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CF1D" w14:textId="77777777" w:rsidR="00154ABF" w:rsidRDefault="00154ABF">
      <w:pPr>
        <w:spacing w:after="240"/>
        <w:jc w:val="center"/>
        <w:rPr>
          <w:sz w:val="24"/>
        </w:rPr>
      </w:pPr>
      <w:r>
        <w:rPr>
          <w:b/>
          <w:bCs/>
          <w:sz w:val="36"/>
          <w:szCs w:val="36"/>
        </w:rPr>
        <w:t>Australian Government</w:t>
      </w:r>
    </w:p>
    <w:p w14:paraId="489D79AE" w14:textId="77777777" w:rsidR="00154ABF" w:rsidRPr="00692C40" w:rsidRDefault="00154ABF">
      <w:pPr>
        <w:spacing w:before="240" w:after="240"/>
        <w:jc w:val="center"/>
        <w:rPr>
          <w:sz w:val="36"/>
          <w:szCs w:val="36"/>
        </w:rPr>
      </w:pPr>
      <w:r>
        <w:rPr>
          <w:sz w:val="36"/>
          <w:szCs w:val="36"/>
        </w:rPr>
        <w:t> </w:t>
      </w:r>
      <w:r w:rsidRPr="00692C40">
        <w:rPr>
          <w:b/>
          <w:bCs/>
          <w:sz w:val="36"/>
          <w:szCs w:val="36"/>
        </w:rPr>
        <w:t>Department of Health and Aged Care</w:t>
      </w:r>
      <w:r w:rsidRPr="00692C40">
        <w:rPr>
          <w:sz w:val="36"/>
          <w:szCs w:val="36"/>
        </w:rPr>
        <w:t xml:space="preserve"> </w:t>
      </w:r>
    </w:p>
    <w:p w14:paraId="5C51EE09" w14:textId="77777777" w:rsidR="00154ABF" w:rsidRDefault="00154ABF">
      <w:pPr>
        <w:spacing w:before="240" w:after="240"/>
        <w:rPr>
          <w:sz w:val="24"/>
        </w:rPr>
      </w:pPr>
      <w:r>
        <w:rPr>
          <w:sz w:val="24"/>
        </w:rPr>
        <w:t> </w:t>
      </w:r>
    </w:p>
    <w:p w14:paraId="4E25C9B4" w14:textId="77777777" w:rsidR="00154ABF" w:rsidRDefault="00154ABF">
      <w:pPr>
        <w:spacing w:before="240" w:after="240"/>
        <w:rPr>
          <w:sz w:val="24"/>
        </w:rPr>
      </w:pPr>
      <w:r>
        <w:rPr>
          <w:sz w:val="24"/>
        </w:rPr>
        <w:t> </w:t>
      </w:r>
    </w:p>
    <w:p w14:paraId="1AB7D097" w14:textId="77777777" w:rsidR="00154ABF" w:rsidRDefault="00154ABF">
      <w:pPr>
        <w:spacing w:before="240" w:after="240"/>
        <w:rPr>
          <w:sz w:val="24"/>
        </w:rPr>
      </w:pPr>
      <w:r>
        <w:rPr>
          <w:sz w:val="24"/>
        </w:rPr>
        <w:t> </w:t>
      </w:r>
    </w:p>
    <w:p w14:paraId="18C9EE4D" w14:textId="77777777" w:rsidR="00154ABF" w:rsidRDefault="00154ABF">
      <w:pPr>
        <w:spacing w:before="240" w:after="240"/>
        <w:rPr>
          <w:sz w:val="24"/>
        </w:rPr>
      </w:pPr>
      <w:r>
        <w:rPr>
          <w:sz w:val="24"/>
        </w:rPr>
        <w:t> </w:t>
      </w:r>
    </w:p>
    <w:p w14:paraId="15C7B15A" w14:textId="77777777" w:rsidR="00154ABF" w:rsidRDefault="00154ABF">
      <w:pPr>
        <w:spacing w:before="240" w:after="240"/>
        <w:ind w:left="600"/>
        <w:jc w:val="center"/>
        <w:rPr>
          <w:rFonts w:ascii="Arial" w:eastAsia="Arial" w:hAnsi="Arial" w:cs="Arial"/>
          <w:b/>
          <w:bCs/>
          <w:sz w:val="36"/>
          <w:szCs w:val="36"/>
        </w:rPr>
      </w:pPr>
      <w:r>
        <w:rPr>
          <w:rFonts w:ascii="Arial" w:eastAsia="Arial" w:hAnsi="Arial" w:cs="Arial"/>
          <w:b/>
          <w:bCs/>
          <w:sz w:val="36"/>
          <w:szCs w:val="36"/>
        </w:rPr>
        <w:t> </w:t>
      </w:r>
      <w:r>
        <w:rPr>
          <w:b/>
          <w:bCs/>
          <w:sz w:val="42"/>
          <w:szCs w:val="42"/>
        </w:rPr>
        <w:t>Medicare Benefits Schedule Book</w:t>
      </w:r>
      <w:r>
        <w:rPr>
          <w:rFonts w:ascii="Arial" w:eastAsia="Arial" w:hAnsi="Arial" w:cs="Arial"/>
          <w:b/>
          <w:bCs/>
          <w:sz w:val="36"/>
          <w:szCs w:val="36"/>
        </w:rPr>
        <w:t xml:space="preserve"> </w:t>
      </w:r>
    </w:p>
    <w:p w14:paraId="4A84AA24" w14:textId="17C5907E" w:rsidR="00BF244E" w:rsidRPr="00BF244E" w:rsidRDefault="00BF244E">
      <w:pPr>
        <w:spacing w:before="240" w:after="240"/>
        <w:ind w:left="600"/>
        <w:jc w:val="center"/>
        <w:rPr>
          <w:b/>
          <w:bCs/>
          <w:sz w:val="42"/>
          <w:szCs w:val="42"/>
        </w:rPr>
      </w:pPr>
      <w:r w:rsidRPr="00BF244E">
        <w:rPr>
          <w:b/>
          <w:bCs/>
          <w:sz w:val="42"/>
          <w:szCs w:val="42"/>
        </w:rPr>
        <w:t>Ca</w:t>
      </w:r>
      <w:r>
        <w:rPr>
          <w:b/>
          <w:bCs/>
          <w:sz w:val="42"/>
          <w:szCs w:val="42"/>
        </w:rPr>
        <w:t>tegory 1</w:t>
      </w:r>
    </w:p>
    <w:p w14:paraId="28EB9812" w14:textId="77777777" w:rsidR="00154ABF" w:rsidRDefault="00154ABF">
      <w:pPr>
        <w:spacing w:before="240" w:after="240"/>
        <w:ind w:left="600"/>
        <w:jc w:val="center"/>
        <w:rPr>
          <w:sz w:val="24"/>
        </w:rPr>
      </w:pPr>
      <w:r>
        <w:rPr>
          <w:b/>
          <w:bCs/>
          <w:sz w:val="36"/>
          <w:szCs w:val="36"/>
        </w:rPr>
        <w:t>Operating from 1 July 2024</w:t>
      </w:r>
      <w:r>
        <w:rPr>
          <w:sz w:val="24"/>
        </w:rPr>
        <w:t xml:space="preserve"> </w:t>
      </w:r>
    </w:p>
    <w:p w14:paraId="7135C43A" w14:textId="77777777" w:rsidR="00154ABF" w:rsidRDefault="00154ABF">
      <w:pPr>
        <w:spacing w:before="240" w:after="240"/>
        <w:jc w:val="center"/>
        <w:rPr>
          <w:sz w:val="24"/>
        </w:rPr>
      </w:pPr>
      <w:r>
        <w:rPr>
          <w:sz w:val="24"/>
        </w:rPr>
        <w:t> </w:t>
      </w:r>
    </w:p>
    <w:p w14:paraId="36B5CF2B" w14:textId="77777777" w:rsidR="00154ABF" w:rsidRDefault="00154ABF">
      <w:pPr>
        <w:spacing w:before="240" w:after="240"/>
        <w:rPr>
          <w:sz w:val="24"/>
        </w:rPr>
      </w:pPr>
      <w:r>
        <w:rPr>
          <w:sz w:val="24"/>
        </w:rPr>
        <w:t> </w:t>
      </w:r>
    </w:p>
    <w:p w14:paraId="77D98640" w14:textId="77777777" w:rsidR="00154ABF" w:rsidRDefault="00A77B3E">
      <w:pPr>
        <w:spacing w:after="240"/>
        <w:rPr>
          <w:sz w:val="24"/>
        </w:rPr>
      </w:pPr>
      <w:r>
        <w:br w:type="page"/>
      </w:r>
      <w:r w:rsidR="00154ABF">
        <w:rPr>
          <w:sz w:val="24"/>
        </w:rPr>
        <w:lastRenderedPageBreak/>
        <w:t> </w:t>
      </w:r>
    </w:p>
    <w:p w14:paraId="6F003916" w14:textId="77777777" w:rsidR="00154ABF" w:rsidRDefault="00154ABF">
      <w:pPr>
        <w:spacing w:before="240" w:after="240"/>
        <w:rPr>
          <w:sz w:val="24"/>
        </w:rPr>
      </w:pPr>
      <w:r>
        <w:rPr>
          <w:sz w:val="24"/>
        </w:rPr>
        <w:t> </w:t>
      </w:r>
    </w:p>
    <w:p w14:paraId="769AFA4C" w14:textId="77777777" w:rsidR="00154ABF" w:rsidRDefault="00154ABF">
      <w:pPr>
        <w:spacing w:before="240" w:after="240"/>
        <w:rPr>
          <w:sz w:val="24"/>
        </w:rPr>
      </w:pPr>
      <w:r>
        <w:rPr>
          <w:sz w:val="24"/>
        </w:rPr>
        <w:t> </w:t>
      </w:r>
    </w:p>
    <w:p w14:paraId="328138CF" w14:textId="77777777" w:rsidR="00154ABF" w:rsidRDefault="00154ABF">
      <w:pPr>
        <w:spacing w:before="240" w:after="240"/>
        <w:rPr>
          <w:sz w:val="24"/>
        </w:rPr>
      </w:pPr>
      <w:r>
        <w:rPr>
          <w:sz w:val="24"/>
        </w:rPr>
        <w:t> </w:t>
      </w:r>
    </w:p>
    <w:p w14:paraId="226D3923" w14:textId="77777777" w:rsidR="00154ABF" w:rsidRDefault="00154ABF">
      <w:pPr>
        <w:spacing w:before="240" w:after="240"/>
        <w:rPr>
          <w:sz w:val="24"/>
        </w:rPr>
      </w:pPr>
      <w:r>
        <w:rPr>
          <w:sz w:val="24"/>
        </w:rPr>
        <w:t> </w:t>
      </w:r>
    </w:p>
    <w:p w14:paraId="5335C8AF" w14:textId="77777777" w:rsidR="00154ABF" w:rsidRDefault="00154ABF">
      <w:pPr>
        <w:spacing w:before="240" w:after="240"/>
        <w:rPr>
          <w:sz w:val="24"/>
        </w:rPr>
      </w:pPr>
      <w:r>
        <w:rPr>
          <w:sz w:val="24"/>
        </w:rPr>
        <w:t> </w:t>
      </w:r>
    </w:p>
    <w:p w14:paraId="5160BAAA" w14:textId="77777777" w:rsidR="00154ABF" w:rsidRDefault="00154ABF">
      <w:pPr>
        <w:spacing w:before="240" w:after="240"/>
        <w:rPr>
          <w:sz w:val="24"/>
        </w:rPr>
      </w:pPr>
      <w:r>
        <w:rPr>
          <w:sz w:val="24"/>
        </w:rPr>
        <w:t> </w:t>
      </w:r>
    </w:p>
    <w:p w14:paraId="06E5E47A" w14:textId="77777777" w:rsidR="00154ABF" w:rsidRDefault="00154ABF">
      <w:pPr>
        <w:spacing w:before="240" w:after="240"/>
        <w:rPr>
          <w:sz w:val="24"/>
        </w:rPr>
      </w:pPr>
      <w:r>
        <w:rPr>
          <w:sz w:val="24"/>
        </w:rPr>
        <w:t> </w:t>
      </w:r>
    </w:p>
    <w:p w14:paraId="3C7AD232" w14:textId="77777777" w:rsidR="00154ABF" w:rsidRDefault="00154ABF">
      <w:pPr>
        <w:spacing w:before="240" w:after="240"/>
        <w:rPr>
          <w:sz w:val="24"/>
        </w:rPr>
      </w:pPr>
      <w:r>
        <w:rPr>
          <w:sz w:val="24"/>
        </w:rPr>
        <w:t> </w:t>
      </w:r>
    </w:p>
    <w:p w14:paraId="4EDE92A4" w14:textId="77777777" w:rsidR="00154ABF" w:rsidRDefault="00154ABF">
      <w:pPr>
        <w:spacing w:before="240" w:after="240"/>
        <w:rPr>
          <w:sz w:val="24"/>
        </w:rPr>
      </w:pPr>
      <w:r>
        <w:rPr>
          <w:sz w:val="24"/>
        </w:rPr>
        <w:t> </w:t>
      </w:r>
    </w:p>
    <w:p w14:paraId="4BAC8C8C" w14:textId="77777777" w:rsidR="00154ABF" w:rsidRDefault="00154ABF">
      <w:pPr>
        <w:spacing w:before="240" w:after="240"/>
        <w:rPr>
          <w:sz w:val="24"/>
        </w:rPr>
      </w:pPr>
      <w:r>
        <w:rPr>
          <w:sz w:val="24"/>
        </w:rPr>
        <w:t> </w:t>
      </w:r>
    </w:p>
    <w:p w14:paraId="3598B113" w14:textId="77777777" w:rsidR="00154ABF" w:rsidRDefault="00154ABF">
      <w:pPr>
        <w:spacing w:before="240" w:after="240"/>
        <w:rPr>
          <w:sz w:val="24"/>
        </w:rPr>
      </w:pPr>
      <w:r>
        <w:rPr>
          <w:sz w:val="24"/>
        </w:rPr>
        <w:t> </w:t>
      </w:r>
    </w:p>
    <w:p w14:paraId="3DCDF40E" w14:textId="77777777" w:rsidR="00154ABF" w:rsidRDefault="00154ABF">
      <w:pPr>
        <w:spacing w:before="240" w:after="240"/>
        <w:rPr>
          <w:sz w:val="24"/>
        </w:rPr>
      </w:pPr>
      <w:r>
        <w:rPr>
          <w:sz w:val="24"/>
        </w:rPr>
        <w:t> </w:t>
      </w:r>
    </w:p>
    <w:p w14:paraId="211881DF" w14:textId="77777777" w:rsidR="00154ABF" w:rsidRDefault="00154ABF">
      <w:pPr>
        <w:spacing w:before="240" w:after="240"/>
        <w:rPr>
          <w:sz w:val="24"/>
        </w:rPr>
      </w:pPr>
      <w:r>
        <w:rPr>
          <w:sz w:val="24"/>
        </w:rPr>
        <w:t> </w:t>
      </w:r>
    </w:p>
    <w:p w14:paraId="443B181C" w14:textId="77777777" w:rsidR="00154ABF" w:rsidRDefault="00154ABF">
      <w:pPr>
        <w:spacing w:before="240" w:after="240"/>
        <w:rPr>
          <w:sz w:val="24"/>
        </w:rPr>
      </w:pPr>
      <w:r>
        <w:rPr>
          <w:sz w:val="24"/>
        </w:rPr>
        <w:t> </w:t>
      </w:r>
    </w:p>
    <w:p w14:paraId="2A18CAAE" w14:textId="77777777" w:rsidR="00154ABF" w:rsidRDefault="00154ABF">
      <w:pPr>
        <w:spacing w:before="240" w:after="240"/>
        <w:rPr>
          <w:sz w:val="24"/>
        </w:rPr>
      </w:pPr>
      <w:r>
        <w:rPr>
          <w:sz w:val="24"/>
        </w:rPr>
        <w:t> </w:t>
      </w:r>
    </w:p>
    <w:p w14:paraId="14244D41" w14:textId="77777777" w:rsidR="00154ABF" w:rsidRDefault="00154ABF">
      <w:pPr>
        <w:spacing w:before="240" w:after="240"/>
        <w:rPr>
          <w:sz w:val="24"/>
        </w:rPr>
      </w:pPr>
      <w:r>
        <w:rPr>
          <w:sz w:val="24"/>
        </w:rPr>
        <w:t> </w:t>
      </w:r>
    </w:p>
    <w:p w14:paraId="4FB47A7F" w14:textId="77777777" w:rsidR="00154ABF" w:rsidRDefault="00154ABF">
      <w:pPr>
        <w:spacing w:line="150" w:lineRule="atLeast"/>
        <w:rPr>
          <w:sz w:val="24"/>
        </w:rPr>
      </w:pPr>
      <w:r>
        <w:rPr>
          <w:sz w:val="15"/>
          <w:szCs w:val="15"/>
        </w:rPr>
        <w:t xml:space="preserve">Title: Medicare Benefits Schedule Book </w:t>
      </w:r>
    </w:p>
    <w:p w14:paraId="59CC49B4" w14:textId="77777777" w:rsidR="00154ABF" w:rsidRDefault="00154ABF">
      <w:pPr>
        <w:spacing w:before="240" w:after="240"/>
        <w:rPr>
          <w:sz w:val="24"/>
        </w:rPr>
      </w:pPr>
      <w:r>
        <w:rPr>
          <w:b/>
          <w:bCs/>
          <w:sz w:val="15"/>
          <w:szCs w:val="15"/>
        </w:rPr>
        <w:t xml:space="preserve">Copyright </w:t>
      </w:r>
    </w:p>
    <w:p w14:paraId="0D3469FE" w14:textId="77777777" w:rsidR="00154ABF" w:rsidRDefault="00154ABF">
      <w:pPr>
        <w:spacing w:line="150" w:lineRule="atLeast"/>
        <w:rPr>
          <w:sz w:val="24"/>
        </w:rPr>
      </w:pPr>
      <w:r>
        <w:rPr>
          <w:sz w:val="15"/>
          <w:szCs w:val="15"/>
        </w:rPr>
        <w:t xml:space="preserve">© 2024 Commonwealth of Australia as represented by the Department of Health and Aged Care. </w:t>
      </w:r>
    </w:p>
    <w:p w14:paraId="2ED2E275" w14:textId="77777777" w:rsidR="00154ABF" w:rsidRDefault="00154ABF">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6B466A48" w14:textId="77777777" w:rsidR="00154ABF" w:rsidRDefault="00154ABF">
      <w:pPr>
        <w:spacing w:line="150" w:lineRule="atLeast"/>
        <w:rPr>
          <w:sz w:val="24"/>
        </w:rPr>
      </w:pPr>
      <w:r>
        <w:rPr>
          <w:sz w:val="15"/>
          <w:szCs w:val="15"/>
        </w:rPr>
        <w:t>      (a) do not use the copy or reproduction for any commercial purpose; and</w:t>
      </w:r>
    </w:p>
    <w:p w14:paraId="07684CD0" w14:textId="77777777" w:rsidR="00154ABF" w:rsidRDefault="00154ABF">
      <w:pPr>
        <w:spacing w:line="150" w:lineRule="atLeast"/>
        <w:rPr>
          <w:sz w:val="24"/>
        </w:rPr>
      </w:pPr>
      <w:r>
        <w:rPr>
          <w:sz w:val="15"/>
          <w:szCs w:val="15"/>
        </w:rPr>
        <w:t>      (b) retain this copyright notice and all disclaimer notices as part of that copy or reproduction.</w:t>
      </w:r>
    </w:p>
    <w:p w14:paraId="47577664" w14:textId="77777777" w:rsidR="00154ABF" w:rsidRDefault="00154ABF">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(Cth) or allowed by this copyright notice</w:t>
      </w:r>
      <w:r>
        <w:rPr>
          <w:i/>
          <w:iCs/>
          <w:sz w:val="15"/>
          <w:szCs w:val="15"/>
        </w:rPr>
        <w:t xml:space="preserve">, </w:t>
      </w:r>
      <w:r>
        <w:rPr>
          <w:sz w:val="15"/>
          <w:szCs w:val="15"/>
        </w:rPr>
        <w:t>all other rights are reserved, including (but not limited to) all commercial rights.</w:t>
      </w:r>
    </w:p>
    <w:p w14:paraId="0165C854" w14:textId="77777777" w:rsidR="00154ABF" w:rsidRDefault="00154ABF">
      <w:pPr>
        <w:spacing w:line="150" w:lineRule="atLeast"/>
        <w:rPr>
          <w:sz w:val="24"/>
        </w:rPr>
      </w:pPr>
      <w:r>
        <w:rPr>
          <w:sz w:val="15"/>
          <w:szCs w:val="15"/>
        </w:rPr>
        <w:t xml:space="preserve">Requests and inquiries concerning reproduction and other rights to use are to be sent to the Communication Branch, Department of Health and Aged Care, GPO Box 9848, Canberra ACT 2601, or via e-mail to </w:t>
      </w:r>
      <w:hyperlink r:id="rId8" w:history="1">
        <w:r>
          <w:rPr>
            <w:color w:val="0000EE"/>
            <w:sz w:val="15"/>
            <w:szCs w:val="15"/>
            <w:u w:val="single" w:color="0000EE"/>
          </w:rPr>
          <w:t>corporatecomms@health.gov.au</w:t>
        </w:r>
      </w:hyperlink>
    </w:p>
    <w:p w14:paraId="38C2E481" w14:textId="77777777" w:rsidR="00154ABF" w:rsidRDefault="00A77B3E">
      <w:pPr>
        <w:spacing w:after="240"/>
        <w:rPr>
          <w:sz w:val="24"/>
        </w:rPr>
      </w:pPr>
      <w:r>
        <w:br w:type="page"/>
      </w:r>
      <w:r w:rsidR="00154ABF">
        <w:rPr>
          <w:sz w:val="24"/>
        </w:rPr>
        <w:lastRenderedPageBreak/>
        <w:t> </w:t>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154ABF" w14:paraId="4C8CAA73"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27C5063A" w14:textId="77777777" w:rsidR="00154ABF" w:rsidRDefault="00154ABF">
            <w:pPr>
              <w:jc w:val="center"/>
              <w:rPr>
                <w:color w:val="000000"/>
                <w:sz w:val="32"/>
                <w:szCs w:val="32"/>
              </w:rPr>
            </w:pPr>
            <w:r>
              <w:rPr>
                <w:b/>
                <w:bCs/>
                <w:color w:val="000000"/>
                <w:sz w:val="32"/>
                <w:szCs w:val="32"/>
              </w:rPr>
              <w:t xml:space="preserve">At the time of printing, the relevant legislation giving authority for the changes included in this edition of the book may still be subject to the approval of Executive Council and the usual Parliamentary scrutiny.  This book is not a legal document, and, in cases of discrepancy, the legislation will be the source document for payment of Medicare benefits. </w:t>
            </w:r>
          </w:p>
        </w:tc>
      </w:tr>
    </w:tbl>
    <w:p w14:paraId="4B73CD47" w14:textId="77777777" w:rsidR="00154ABF" w:rsidRDefault="00154ABF">
      <w:pPr>
        <w:spacing w:before="240" w:after="240"/>
        <w:rPr>
          <w:sz w:val="24"/>
        </w:rPr>
      </w:pPr>
      <w:r>
        <w:rPr>
          <w:sz w:val="24"/>
        </w:rPr>
        <w:t> </w:t>
      </w:r>
    </w:p>
    <w:p w14:paraId="3496EBEB" w14:textId="77777777" w:rsidR="00154ABF" w:rsidRDefault="00154ABF">
      <w:pPr>
        <w:spacing w:before="240" w:after="240"/>
        <w:rPr>
          <w:sz w:val="24"/>
        </w:rPr>
      </w:pPr>
      <w:r>
        <w:rPr>
          <w:sz w:val="24"/>
        </w:rPr>
        <w:t> </w:t>
      </w:r>
    </w:p>
    <w:p w14:paraId="1CE56905" w14:textId="77777777" w:rsidR="00154ABF" w:rsidRDefault="00154ABF">
      <w:pPr>
        <w:spacing w:before="240" w:after="240"/>
        <w:rPr>
          <w:sz w:val="24"/>
        </w:rPr>
      </w:pPr>
      <w:r>
        <w:rPr>
          <w:sz w:val="24"/>
        </w:rPr>
        <w:t> </w:t>
      </w:r>
    </w:p>
    <w:p w14:paraId="27FAA5B5" w14:textId="77777777" w:rsidR="00154ABF" w:rsidRDefault="00154ABF">
      <w:pPr>
        <w:bidi/>
        <w:spacing w:before="240" w:after="240"/>
        <w:rPr>
          <w:sz w:val="24"/>
          <w:rtl/>
        </w:rPr>
      </w:pPr>
      <w:r>
        <w:rPr>
          <w:sz w:val="24"/>
          <w:rtl/>
        </w:rPr>
        <w:t> </w:t>
      </w:r>
    </w:p>
    <w:p w14:paraId="55B3CFC5" w14:textId="77777777" w:rsidR="00154ABF" w:rsidRDefault="00154ABF">
      <w:pPr>
        <w:spacing w:before="240" w:after="240"/>
        <w:rPr>
          <w:sz w:val="24"/>
        </w:rPr>
      </w:pPr>
      <w:r>
        <w:rPr>
          <w:sz w:val="24"/>
        </w:rPr>
        <w:t> </w:t>
      </w:r>
    </w:p>
    <w:p w14:paraId="6E368930" w14:textId="77777777" w:rsidR="00154ABF" w:rsidRDefault="00154ABF">
      <w:pPr>
        <w:spacing w:before="240" w:after="240"/>
        <w:rPr>
          <w:sz w:val="24"/>
        </w:rPr>
      </w:pPr>
      <w:r>
        <w:rPr>
          <w:sz w:val="24"/>
        </w:rPr>
        <w:t> </w:t>
      </w: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154ABF" w14:paraId="15AFAE91"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3D39E15C" w14:textId="77777777" w:rsidR="000A3ADA" w:rsidRDefault="00154ABF" w:rsidP="000A3ADA">
            <w:pPr>
              <w:jc w:val="center"/>
            </w:pPr>
            <w:r>
              <w:rPr>
                <w:b/>
                <w:bCs/>
                <w:color w:val="000000"/>
                <w:sz w:val="32"/>
                <w:szCs w:val="32"/>
              </w:rPr>
              <w:t xml:space="preserve">The latest Medicare Benefits Schedule information </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 </w:t>
            </w:r>
          </w:p>
          <w:p w14:paraId="7087680D" w14:textId="77777777" w:rsidR="00154ABF" w:rsidRDefault="00000000">
            <w:pPr>
              <w:spacing w:after="160" w:line="257" w:lineRule="auto"/>
              <w:jc w:val="center"/>
              <w:rPr>
                <w:b/>
                <w:bCs/>
                <w:color w:val="000000"/>
                <w:sz w:val="24"/>
              </w:rPr>
            </w:pPr>
            <w:hyperlink r:id="rId9" w:history="1">
              <w:r w:rsidR="00154ABF">
                <w:rPr>
                  <w:b/>
                  <w:bCs/>
                  <w:color w:val="0563C1"/>
                  <w:sz w:val="32"/>
                  <w:szCs w:val="32"/>
                  <w:u w:val="single" w:color="0563C1"/>
                </w:rPr>
                <w:t>https://www.health.gov.au/mbsonline</w:t>
              </w:r>
            </w:hyperlink>
          </w:p>
        </w:tc>
      </w:tr>
    </w:tbl>
    <w:p w14:paraId="0FC89D43" w14:textId="77777777" w:rsidR="00154ABF" w:rsidRDefault="00154ABF">
      <w:pPr>
        <w:spacing w:before="240" w:after="240"/>
        <w:rPr>
          <w:sz w:val="24"/>
        </w:rPr>
      </w:pPr>
      <w:r>
        <w:rPr>
          <w:sz w:val="24"/>
        </w:rPr>
        <w:t> </w:t>
      </w:r>
    </w:p>
    <w:p w14:paraId="1E45C9BD" w14:textId="77777777" w:rsidR="00A77B3E" w:rsidRDefault="00A77B3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7E73FB84" w14:textId="71177A79" w:rsidR="00EB42C8" w:rsidRDefault="00A77B3E">
      <w:pPr>
        <w:pStyle w:val="TOC1"/>
        <w:rPr>
          <w:rFonts w:asciiTheme="minorHAnsi" w:eastAsiaTheme="minorEastAsia" w:hAnsiTheme="minorHAnsi" w:cstheme="minorBidi"/>
          <w:b w:val="0"/>
          <w:noProof/>
          <w:kern w:val="2"/>
          <w:sz w:val="22"/>
          <w:szCs w:val="22"/>
          <w14:ligatures w14:val="standardContextual"/>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69792871" w:history="1">
        <w:r w:rsidR="00EB42C8" w:rsidRPr="00AB45D6">
          <w:rPr>
            <w:rStyle w:val="Hyperlink"/>
            <w:rFonts w:ascii="Helvetica" w:eastAsia="Helvetica" w:hAnsi="Helvetica" w:cs="Helvetica"/>
            <w:noProof/>
          </w:rPr>
          <w:t>GENERAL EXPLANATORY NOTES</w:t>
        </w:r>
        <w:r w:rsidR="00EB42C8">
          <w:rPr>
            <w:noProof/>
            <w:webHidden/>
          </w:rPr>
          <w:tab/>
        </w:r>
        <w:r w:rsidR="00EB42C8">
          <w:rPr>
            <w:noProof/>
            <w:webHidden/>
          </w:rPr>
          <w:fldChar w:fldCharType="begin"/>
        </w:r>
        <w:r w:rsidR="00EB42C8">
          <w:rPr>
            <w:noProof/>
            <w:webHidden/>
          </w:rPr>
          <w:instrText xml:space="preserve"> PAGEREF _Toc169792871 \h </w:instrText>
        </w:r>
        <w:r w:rsidR="00EB42C8">
          <w:rPr>
            <w:noProof/>
            <w:webHidden/>
          </w:rPr>
        </w:r>
        <w:r w:rsidR="00EB42C8">
          <w:rPr>
            <w:noProof/>
            <w:webHidden/>
          </w:rPr>
          <w:fldChar w:fldCharType="separate"/>
        </w:r>
        <w:r w:rsidR="00B746A5">
          <w:rPr>
            <w:noProof/>
            <w:webHidden/>
          </w:rPr>
          <w:t>6</w:t>
        </w:r>
        <w:r w:rsidR="00EB42C8">
          <w:rPr>
            <w:noProof/>
            <w:webHidden/>
          </w:rPr>
          <w:fldChar w:fldCharType="end"/>
        </w:r>
      </w:hyperlink>
    </w:p>
    <w:p w14:paraId="4284EB3E" w14:textId="562FFD89"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872" w:history="1">
        <w:r w:rsidR="00EB42C8" w:rsidRPr="00AB45D6">
          <w:rPr>
            <w:rStyle w:val="Hyperlink"/>
            <w:rFonts w:ascii="Helvetica" w:eastAsia="Helvetica" w:hAnsi="Helvetica" w:cs="Helvetica"/>
            <w:noProof/>
          </w:rPr>
          <w:t>GENERAL EXPLANATORY NOTES</w:t>
        </w:r>
        <w:r w:rsidR="00EB42C8">
          <w:rPr>
            <w:noProof/>
            <w:webHidden/>
          </w:rPr>
          <w:tab/>
        </w:r>
        <w:r w:rsidR="00EB42C8">
          <w:rPr>
            <w:noProof/>
            <w:webHidden/>
          </w:rPr>
          <w:fldChar w:fldCharType="begin"/>
        </w:r>
        <w:r w:rsidR="00EB42C8">
          <w:rPr>
            <w:noProof/>
            <w:webHidden/>
          </w:rPr>
          <w:instrText xml:space="preserve"> PAGEREF _Toc169792872 \h </w:instrText>
        </w:r>
        <w:r w:rsidR="00EB42C8">
          <w:rPr>
            <w:noProof/>
            <w:webHidden/>
          </w:rPr>
        </w:r>
        <w:r w:rsidR="00EB42C8">
          <w:rPr>
            <w:noProof/>
            <w:webHidden/>
          </w:rPr>
          <w:fldChar w:fldCharType="separate"/>
        </w:r>
        <w:r w:rsidR="00B746A5">
          <w:rPr>
            <w:noProof/>
            <w:webHidden/>
          </w:rPr>
          <w:t>7</w:t>
        </w:r>
        <w:r w:rsidR="00EB42C8">
          <w:rPr>
            <w:noProof/>
            <w:webHidden/>
          </w:rPr>
          <w:fldChar w:fldCharType="end"/>
        </w:r>
      </w:hyperlink>
    </w:p>
    <w:p w14:paraId="00417FC5" w14:textId="4738134F" w:rsidR="00EB42C8" w:rsidRDefault="00000000">
      <w:pPr>
        <w:pStyle w:val="TOC1"/>
        <w:rPr>
          <w:rFonts w:asciiTheme="minorHAnsi" w:eastAsiaTheme="minorEastAsia" w:hAnsiTheme="minorHAnsi" w:cstheme="minorBidi"/>
          <w:b w:val="0"/>
          <w:noProof/>
          <w:kern w:val="2"/>
          <w:sz w:val="22"/>
          <w:szCs w:val="22"/>
          <w14:ligatures w14:val="standardContextual"/>
        </w:rPr>
      </w:pPr>
      <w:hyperlink w:anchor="_Toc169792873" w:history="1">
        <w:r w:rsidR="00EB42C8" w:rsidRPr="00AB45D6">
          <w:rPr>
            <w:rStyle w:val="Hyperlink"/>
            <w:rFonts w:ascii="Helvetica" w:eastAsia="Helvetica" w:hAnsi="Helvetica" w:cs="Helvetica"/>
            <w:noProof/>
          </w:rPr>
          <w:t>CATEGORY 1: PROFESSIONAL ATTENDANCES</w:t>
        </w:r>
        <w:r w:rsidR="00EB42C8">
          <w:rPr>
            <w:noProof/>
            <w:webHidden/>
          </w:rPr>
          <w:tab/>
        </w:r>
        <w:r w:rsidR="00EB42C8">
          <w:rPr>
            <w:noProof/>
            <w:webHidden/>
          </w:rPr>
          <w:fldChar w:fldCharType="begin"/>
        </w:r>
        <w:r w:rsidR="00EB42C8">
          <w:rPr>
            <w:noProof/>
            <w:webHidden/>
          </w:rPr>
          <w:instrText xml:space="preserve"> PAGEREF _Toc169792873 \h </w:instrText>
        </w:r>
        <w:r w:rsidR="00EB42C8">
          <w:rPr>
            <w:noProof/>
            <w:webHidden/>
          </w:rPr>
        </w:r>
        <w:r w:rsidR="00EB42C8">
          <w:rPr>
            <w:noProof/>
            <w:webHidden/>
          </w:rPr>
          <w:fldChar w:fldCharType="separate"/>
        </w:r>
        <w:r w:rsidR="00B746A5">
          <w:rPr>
            <w:noProof/>
            <w:webHidden/>
          </w:rPr>
          <w:t>34</w:t>
        </w:r>
        <w:r w:rsidR="00EB42C8">
          <w:rPr>
            <w:noProof/>
            <w:webHidden/>
          </w:rPr>
          <w:fldChar w:fldCharType="end"/>
        </w:r>
      </w:hyperlink>
    </w:p>
    <w:p w14:paraId="6BCF5EAA" w14:textId="1C051246"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874" w:history="1">
        <w:r w:rsidR="00EB42C8" w:rsidRPr="00AB45D6">
          <w:rPr>
            <w:rStyle w:val="Hyperlink"/>
            <w:rFonts w:ascii="Helvetica" w:eastAsia="Helvetica" w:hAnsi="Helvetica" w:cs="Helvetica"/>
            <w:noProof/>
          </w:rPr>
          <w:t>SUMMARY OF CHANGES FROM 01/07/2024</w:t>
        </w:r>
        <w:r w:rsidR="00EB42C8">
          <w:rPr>
            <w:noProof/>
            <w:webHidden/>
          </w:rPr>
          <w:tab/>
        </w:r>
        <w:r w:rsidR="00EB42C8">
          <w:rPr>
            <w:noProof/>
            <w:webHidden/>
          </w:rPr>
          <w:fldChar w:fldCharType="begin"/>
        </w:r>
        <w:r w:rsidR="00EB42C8">
          <w:rPr>
            <w:noProof/>
            <w:webHidden/>
          </w:rPr>
          <w:instrText xml:space="preserve"> PAGEREF _Toc169792874 \h </w:instrText>
        </w:r>
        <w:r w:rsidR="00EB42C8">
          <w:rPr>
            <w:noProof/>
            <w:webHidden/>
          </w:rPr>
        </w:r>
        <w:r w:rsidR="00EB42C8">
          <w:rPr>
            <w:noProof/>
            <w:webHidden/>
          </w:rPr>
          <w:fldChar w:fldCharType="separate"/>
        </w:r>
        <w:r w:rsidR="00B746A5">
          <w:rPr>
            <w:noProof/>
            <w:webHidden/>
          </w:rPr>
          <w:t>35</w:t>
        </w:r>
        <w:r w:rsidR="00EB42C8">
          <w:rPr>
            <w:noProof/>
            <w:webHidden/>
          </w:rPr>
          <w:fldChar w:fldCharType="end"/>
        </w:r>
      </w:hyperlink>
    </w:p>
    <w:p w14:paraId="0D6F7F25" w14:textId="0F6BAEAE"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875" w:history="1">
        <w:r w:rsidR="00EB42C8" w:rsidRPr="00AB45D6">
          <w:rPr>
            <w:rStyle w:val="Hyperlink"/>
            <w:rFonts w:ascii="Helvetica" w:eastAsia="Helvetica" w:hAnsi="Helvetica" w:cs="Helvetica"/>
            <w:noProof/>
          </w:rPr>
          <w:t>PROFESSIONAL ATTENDANCES NOTES</w:t>
        </w:r>
        <w:r w:rsidR="00EB42C8">
          <w:rPr>
            <w:noProof/>
            <w:webHidden/>
          </w:rPr>
          <w:tab/>
        </w:r>
        <w:r w:rsidR="00EB42C8">
          <w:rPr>
            <w:noProof/>
            <w:webHidden/>
          </w:rPr>
          <w:fldChar w:fldCharType="begin"/>
        </w:r>
        <w:r w:rsidR="00EB42C8">
          <w:rPr>
            <w:noProof/>
            <w:webHidden/>
          </w:rPr>
          <w:instrText xml:space="preserve"> PAGEREF _Toc169792875 \h </w:instrText>
        </w:r>
        <w:r w:rsidR="00EB42C8">
          <w:rPr>
            <w:noProof/>
            <w:webHidden/>
          </w:rPr>
        </w:r>
        <w:r w:rsidR="00EB42C8">
          <w:rPr>
            <w:noProof/>
            <w:webHidden/>
          </w:rPr>
          <w:fldChar w:fldCharType="separate"/>
        </w:r>
        <w:r w:rsidR="00B746A5">
          <w:rPr>
            <w:noProof/>
            <w:webHidden/>
          </w:rPr>
          <w:t>37</w:t>
        </w:r>
        <w:r w:rsidR="00EB42C8">
          <w:rPr>
            <w:noProof/>
            <w:webHidden/>
          </w:rPr>
          <w:fldChar w:fldCharType="end"/>
        </w:r>
      </w:hyperlink>
    </w:p>
    <w:p w14:paraId="096D7926" w14:textId="29EFD797"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876" w:history="1">
        <w:r w:rsidR="00EB42C8" w:rsidRPr="00AB45D6">
          <w:rPr>
            <w:rStyle w:val="Hyperlink"/>
            <w:rFonts w:ascii="Helvetica" w:eastAsia="Helvetica" w:hAnsi="Helvetica" w:cs="Helvetica"/>
            <w:noProof/>
          </w:rPr>
          <w:t>Group A1. General Practitioner Attendances To Which No Other Item Applies</w:t>
        </w:r>
        <w:r w:rsidR="00EB42C8">
          <w:rPr>
            <w:noProof/>
            <w:webHidden/>
          </w:rPr>
          <w:tab/>
        </w:r>
        <w:r w:rsidR="00EB42C8">
          <w:rPr>
            <w:noProof/>
            <w:webHidden/>
          </w:rPr>
          <w:fldChar w:fldCharType="begin"/>
        </w:r>
        <w:r w:rsidR="00EB42C8">
          <w:rPr>
            <w:noProof/>
            <w:webHidden/>
          </w:rPr>
          <w:instrText xml:space="preserve"> PAGEREF _Toc169792876 \h </w:instrText>
        </w:r>
        <w:r w:rsidR="00EB42C8">
          <w:rPr>
            <w:noProof/>
            <w:webHidden/>
          </w:rPr>
        </w:r>
        <w:r w:rsidR="00EB42C8">
          <w:rPr>
            <w:noProof/>
            <w:webHidden/>
          </w:rPr>
          <w:fldChar w:fldCharType="separate"/>
        </w:r>
        <w:r w:rsidR="00B746A5">
          <w:rPr>
            <w:noProof/>
            <w:webHidden/>
          </w:rPr>
          <w:t>211</w:t>
        </w:r>
        <w:r w:rsidR="00EB42C8">
          <w:rPr>
            <w:noProof/>
            <w:webHidden/>
          </w:rPr>
          <w:fldChar w:fldCharType="end"/>
        </w:r>
      </w:hyperlink>
    </w:p>
    <w:p w14:paraId="47CD5DF4" w14:textId="1FC7C6A7"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877" w:history="1">
        <w:r w:rsidR="00EB42C8" w:rsidRPr="00AB45D6">
          <w:rPr>
            <w:rStyle w:val="Hyperlink"/>
            <w:rFonts w:ascii="Helvetica" w:eastAsia="Helvetica" w:hAnsi="Helvetica" w:cs="Helvetica"/>
            <w:noProof/>
          </w:rPr>
          <w:t>Group A2. Other Non-Referred Attendances To Which No Other Item Applies</w:t>
        </w:r>
        <w:r w:rsidR="00EB42C8">
          <w:rPr>
            <w:noProof/>
            <w:webHidden/>
          </w:rPr>
          <w:tab/>
        </w:r>
        <w:r w:rsidR="00EB42C8">
          <w:rPr>
            <w:noProof/>
            <w:webHidden/>
          </w:rPr>
          <w:fldChar w:fldCharType="begin"/>
        </w:r>
        <w:r w:rsidR="00EB42C8">
          <w:rPr>
            <w:noProof/>
            <w:webHidden/>
          </w:rPr>
          <w:instrText xml:space="preserve"> PAGEREF _Toc169792877 \h </w:instrText>
        </w:r>
        <w:r w:rsidR="00EB42C8">
          <w:rPr>
            <w:noProof/>
            <w:webHidden/>
          </w:rPr>
        </w:r>
        <w:r w:rsidR="00EB42C8">
          <w:rPr>
            <w:noProof/>
            <w:webHidden/>
          </w:rPr>
          <w:fldChar w:fldCharType="separate"/>
        </w:r>
        <w:r w:rsidR="00B746A5">
          <w:rPr>
            <w:noProof/>
            <w:webHidden/>
          </w:rPr>
          <w:t>214</w:t>
        </w:r>
        <w:r w:rsidR="00EB42C8">
          <w:rPr>
            <w:noProof/>
            <w:webHidden/>
          </w:rPr>
          <w:fldChar w:fldCharType="end"/>
        </w:r>
      </w:hyperlink>
    </w:p>
    <w:p w14:paraId="2C9A277E" w14:textId="4025BA2D"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878" w:history="1">
        <w:r w:rsidR="00EB42C8" w:rsidRPr="00AB45D6">
          <w:rPr>
            <w:rStyle w:val="Hyperlink"/>
            <w:rFonts w:ascii="Helvetica" w:eastAsia="Helvetica" w:hAnsi="Helvetica" w:cs="Helvetica"/>
            <w:noProof/>
          </w:rPr>
          <w:t>Subgroup 1. Other Medical Practitioner Attendances</w:t>
        </w:r>
        <w:r w:rsidR="00EB42C8">
          <w:rPr>
            <w:noProof/>
            <w:webHidden/>
          </w:rPr>
          <w:tab/>
        </w:r>
        <w:r w:rsidR="00EB42C8">
          <w:rPr>
            <w:noProof/>
            <w:webHidden/>
          </w:rPr>
          <w:fldChar w:fldCharType="begin"/>
        </w:r>
        <w:r w:rsidR="00EB42C8">
          <w:rPr>
            <w:noProof/>
            <w:webHidden/>
          </w:rPr>
          <w:instrText xml:space="preserve"> PAGEREF _Toc169792878 \h </w:instrText>
        </w:r>
        <w:r w:rsidR="00EB42C8">
          <w:rPr>
            <w:noProof/>
            <w:webHidden/>
          </w:rPr>
        </w:r>
        <w:r w:rsidR="00EB42C8">
          <w:rPr>
            <w:noProof/>
            <w:webHidden/>
          </w:rPr>
          <w:fldChar w:fldCharType="separate"/>
        </w:r>
        <w:r w:rsidR="00B746A5">
          <w:rPr>
            <w:noProof/>
            <w:webHidden/>
          </w:rPr>
          <w:t>214</w:t>
        </w:r>
        <w:r w:rsidR="00EB42C8">
          <w:rPr>
            <w:noProof/>
            <w:webHidden/>
          </w:rPr>
          <w:fldChar w:fldCharType="end"/>
        </w:r>
      </w:hyperlink>
    </w:p>
    <w:p w14:paraId="30E9DC0C" w14:textId="59906FA4"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879" w:history="1">
        <w:r w:rsidR="00EB42C8" w:rsidRPr="00AB45D6">
          <w:rPr>
            <w:rStyle w:val="Hyperlink"/>
            <w:rFonts w:ascii="Helvetica" w:eastAsia="Helvetica" w:hAnsi="Helvetica" w:cs="Helvetica"/>
            <w:noProof/>
          </w:rPr>
          <w:t>Group A3. Specialist Attendances To Which No Other Item Applies</w:t>
        </w:r>
        <w:r w:rsidR="00EB42C8">
          <w:rPr>
            <w:noProof/>
            <w:webHidden/>
          </w:rPr>
          <w:tab/>
        </w:r>
        <w:r w:rsidR="00EB42C8">
          <w:rPr>
            <w:noProof/>
            <w:webHidden/>
          </w:rPr>
          <w:fldChar w:fldCharType="begin"/>
        </w:r>
        <w:r w:rsidR="00EB42C8">
          <w:rPr>
            <w:noProof/>
            <w:webHidden/>
          </w:rPr>
          <w:instrText xml:space="preserve"> PAGEREF _Toc169792879 \h </w:instrText>
        </w:r>
        <w:r w:rsidR="00EB42C8">
          <w:rPr>
            <w:noProof/>
            <w:webHidden/>
          </w:rPr>
        </w:r>
        <w:r w:rsidR="00EB42C8">
          <w:rPr>
            <w:noProof/>
            <w:webHidden/>
          </w:rPr>
          <w:fldChar w:fldCharType="separate"/>
        </w:r>
        <w:r w:rsidR="00B746A5">
          <w:rPr>
            <w:noProof/>
            <w:webHidden/>
          </w:rPr>
          <w:t>216</w:t>
        </w:r>
        <w:r w:rsidR="00EB42C8">
          <w:rPr>
            <w:noProof/>
            <w:webHidden/>
          </w:rPr>
          <w:fldChar w:fldCharType="end"/>
        </w:r>
      </w:hyperlink>
    </w:p>
    <w:p w14:paraId="16AB98F2" w14:textId="4C23A733"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880" w:history="1">
        <w:r w:rsidR="00EB42C8" w:rsidRPr="00AB45D6">
          <w:rPr>
            <w:rStyle w:val="Hyperlink"/>
            <w:rFonts w:ascii="Helvetica" w:eastAsia="Helvetica" w:hAnsi="Helvetica" w:cs="Helvetica"/>
            <w:noProof/>
          </w:rPr>
          <w:t>Group A4. Consultant Physician Attendances To Which No Other Item Applies</w:t>
        </w:r>
        <w:r w:rsidR="00EB42C8">
          <w:rPr>
            <w:noProof/>
            <w:webHidden/>
          </w:rPr>
          <w:tab/>
        </w:r>
        <w:r w:rsidR="00EB42C8">
          <w:rPr>
            <w:noProof/>
            <w:webHidden/>
          </w:rPr>
          <w:fldChar w:fldCharType="begin"/>
        </w:r>
        <w:r w:rsidR="00EB42C8">
          <w:rPr>
            <w:noProof/>
            <w:webHidden/>
          </w:rPr>
          <w:instrText xml:space="preserve"> PAGEREF _Toc169792880 \h </w:instrText>
        </w:r>
        <w:r w:rsidR="00EB42C8">
          <w:rPr>
            <w:noProof/>
            <w:webHidden/>
          </w:rPr>
        </w:r>
        <w:r w:rsidR="00EB42C8">
          <w:rPr>
            <w:noProof/>
            <w:webHidden/>
          </w:rPr>
          <w:fldChar w:fldCharType="separate"/>
        </w:r>
        <w:r w:rsidR="00B746A5">
          <w:rPr>
            <w:noProof/>
            <w:webHidden/>
          </w:rPr>
          <w:t>218</w:t>
        </w:r>
        <w:r w:rsidR="00EB42C8">
          <w:rPr>
            <w:noProof/>
            <w:webHidden/>
          </w:rPr>
          <w:fldChar w:fldCharType="end"/>
        </w:r>
      </w:hyperlink>
    </w:p>
    <w:p w14:paraId="5017348F" w14:textId="3072A259"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881" w:history="1">
        <w:r w:rsidR="00EB42C8" w:rsidRPr="00AB45D6">
          <w:rPr>
            <w:rStyle w:val="Hyperlink"/>
            <w:rFonts w:ascii="Helvetica" w:eastAsia="Helvetica" w:hAnsi="Helvetica" w:cs="Helvetica"/>
            <w:noProof/>
          </w:rPr>
          <w:t>Group A5. Prolonged Attendances To Which No Other Item Applies</w:t>
        </w:r>
        <w:r w:rsidR="00EB42C8">
          <w:rPr>
            <w:noProof/>
            <w:webHidden/>
          </w:rPr>
          <w:tab/>
        </w:r>
        <w:r w:rsidR="00EB42C8">
          <w:rPr>
            <w:noProof/>
            <w:webHidden/>
          </w:rPr>
          <w:fldChar w:fldCharType="begin"/>
        </w:r>
        <w:r w:rsidR="00EB42C8">
          <w:rPr>
            <w:noProof/>
            <w:webHidden/>
          </w:rPr>
          <w:instrText xml:space="preserve"> PAGEREF _Toc169792881 \h </w:instrText>
        </w:r>
        <w:r w:rsidR="00EB42C8">
          <w:rPr>
            <w:noProof/>
            <w:webHidden/>
          </w:rPr>
        </w:r>
        <w:r w:rsidR="00EB42C8">
          <w:rPr>
            <w:noProof/>
            <w:webHidden/>
          </w:rPr>
          <w:fldChar w:fldCharType="separate"/>
        </w:r>
        <w:r w:rsidR="00B746A5">
          <w:rPr>
            <w:noProof/>
            <w:webHidden/>
          </w:rPr>
          <w:t>221</w:t>
        </w:r>
        <w:r w:rsidR="00EB42C8">
          <w:rPr>
            <w:noProof/>
            <w:webHidden/>
          </w:rPr>
          <w:fldChar w:fldCharType="end"/>
        </w:r>
      </w:hyperlink>
    </w:p>
    <w:p w14:paraId="25483814" w14:textId="5C38DADC"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882" w:history="1">
        <w:r w:rsidR="00EB42C8" w:rsidRPr="00AB45D6">
          <w:rPr>
            <w:rStyle w:val="Hyperlink"/>
            <w:rFonts w:ascii="Helvetica" w:eastAsia="Helvetica" w:hAnsi="Helvetica" w:cs="Helvetica"/>
            <w:noProof/>
          </w:rPr>
          <w:t>Group A6. Group Therapy</w:t>
        </w:r>
        <w:r w:rsidR="00EB42C8">
          <w:rPr>
            <w:noProof/>
            <w:webHidden/>
          </w:rPr>
          <w:tab/>
        </w:r>
        <w:r w:rsidR="00EB42C8">
          <w:rPr>
            <w:noProof/>
            <w:webHidden/>
          </w:rPr>
          <w:fldChar w:fldCharType="begin"/>
        </w:r>
        <w:r w:rsidR="00EB42C8">
          <w:rPr>
            <w:noProof/>
            <w:webHidden/>
          </w:rPr>
          <w:instrText xml:space="preserve"> PAGEREF _Toc169792882 \h </w:instrText>
        </w:r>
        <w:r w:rsidR="00EB42C8">
          <w:rPr>
            <w:noProof/>
            <w:webHidden/>
          </w:rPr>
        </w:r>
        <w:r w:rsidR="00EB42C8">
          <w:rPr>
            <w:noProof/>
            <w:webHidden/>
          </w:rPr>
          <w:fldChar w:fldCharType="separate"/>
        </w:r>
        <w:r w:rsidR="00B746A5">
          <w:rPr>
            <w:noProof/>
            <w:webHidden/>
          </w:rPr>
          <w:t>222</w:t>
        </w:r>
        <w:r w:rsidR="00EB42C8">
          <w:rPr>
            <w:noProof/>
            <w:webHidden/>
          </w:rPr>
          <w:fldChar w:fldCharType="end"/>
        </w:r>
      </w:hyperlink>
    </w:p>
    <w:p w14:paraId="5E9C20D8" w14:textId="508C7473"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883" w:history="1">
        <w:r w:rsidR="00EB42C8" w:rsidRPr="00AB45D6">
          <w:rPr>
            <w:rStyle w:val="Hyperlink"/>
            <w:rFonts w:ascii="Helvetica" w:eastAsia="Helvetica" w:hAnsi="Helvetica" w:cs="Helvetica"/>
            <w:noProof/>
          </w:rPr>
          <w:t>Group A7. Acupuncture and Non-Specialist Practitioner Items</w:t>
        </w:r>
        <w:r w:rsidR="00EB42C8">
          <w:rPr>
            <w:noProof/>
            <w:webHidden/>
          </w:rPr>
          <w:tab/>
        </w:r>
        <w:r w:rsidR="00EB42C8">
          <w:rPr>
            <w:noProof/>
            <w:webHidden/>
          </w:rPr>
          <w:fldChar w:fldCharType="begin"/>
        </w:r>
        <w:r w:rsidR="00EB42C8">
          <w:rPr>
            <w:noProof/>
            <w:webHidden/>
          </w:rPr>
          <w:instrText xml:space="preserve"> PAGEREF _Toc169792883 \h </w:instrText>
        </w:r>
        <w:r w:rsidR="00EB42C8">
          <w:rPr>
            <w:noProof/>
            <w:webHidden/>
          </w:rPr>
        </w:r>
        <w:r w:rsidR="00EB42C8">
          <w:rPr>
            <w:noProof/>
            <w:webHidden/>
          </w:rPr>
          <w:fldChar w:fldCharType="separate"/>
        </w:r>
        <w:r w:rsidR="00B746A5">
          <w:rPr>
            <w:noProof/>
            <w:webHidden/>
          </w:rPr>
          <w:t>223</w:t>
        </w:r>
        <w:r w:rsidR="00EB42C8">
          <w:rPr>
            <w:noProof/>
            <w:webHidden/>
          </w:rPr>
          <w:fldChar w:fldCharType="end"/>
        </w:r>
      </w:hyperlink>
    </w:p>
    <w:p w14:paraId="26A4E68C" w14:textId="68E74AE3"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884" w:history="1">
        <w:r w:rsidR="00EB42C8" w:rsidRPr="00AB45D6">
          <w:rPr>
            <w:rStyle w:val="Hyperlink"/>
            <w:rFonts w:ascii="Helvetica" w:eastAsia="Helvetica" w:hAnsi="Helvetica" w:cs="Helvetica"/>
            <w:noProof/>
          </w:rPr>
          <w:t>Subgroup 1. Acupuncture</w:t>
        </w:r>
        <w:r w:rsidR="00EB42C8">
          <w:rPr>
            <w:noProof/>
            <w:webHidden/>
          </w:rPr>
          <w:tab/>
        </w:r>
        <w:r w:rsidR="00EB42C8">
          <w:rPr>
            <w:noProof/>
            <w:webHidden/>
          </w:rPr>
          <w:fldChar w:fldCharType="begin"/>
        </w:r>
        <w:r w:rsidR="00EB42C8">
          <w:rPr>
            <w:noProof/>
            <w:webHidden/>
          </w:rPr>
          <w:instrText xml:space="preserve"> PAGEREF _Toc169792884 \h </w:instrText>
        </w:r>
        <w:r w:rsidR="00EB42C8">
          <w:rPr>
            <w:noProof/>
            <w:webHidden/>
          </w:rPr>
        </w:r>
        <w:r w:rsidR="00EB42C8">
          <w:rPr>
            <w:noProof/>
            <w:webHidden/>
          </w:rPr>
          <w:fldChar w:fldCharType="separate"/>
        </w:r>
        <w:r w:rsidR="00B746A5">
          <w:rPr>
            <w:noProof/>
            <w:webHidden/>
          </w:rPr>
          <w:t>223</w:t>
        </w:r>
        <w:r w:rsidR="00EB42C8">
          <w:rPr>
            <w:noProof/>
            <w:webHidden/>
          </w:rPr>
          <w:fldChar w:fldCharType="end"/>
        </w:r>
      </w:hyperlink>
    </w:p>
    <w:p w14:paraId="1F2D47CD" w14:textId="47620A15"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885" w:history="1">
        <w:r w:rsidR="00EB42C8" w:rsidRPr="00AB45D6">
          <w:rPr>
            <w:rStyle w:val="Hyperlink"/>
            <w:rFonts w:ascii="Helvetica" w:eastAsia="Helvetica" w:hAnsi="Helvetica" w:cs="Helvetica"/>
            <w:noProof/>
          </w:rPr>
          <w:t>Subgroup 2. Prescribed medical practitioner attendance to which no other item applies</w:t>
        </w:r>
        <w:r w:rsidR="00EB42C8">
          <w:rPr>
            <w:noProof/>
            <w:webHidden/>
          </w:rPr>
          <w:tab/>
        </w:r>
        <w:r w:rsidR="00EB42C8">
          <w:rPr>
            <w:noProof/>
            <w:webHidden/>
          </w:rPr>
          <w:fldChar w:fldCharType="begin"/>
        </w:r>
        <w:r w:rsidR="00EB42C8">
          <w:rPr>
            <w:noProof/>
            <w:webHidden/>
          </w:rPr>
          <w:instrText xml:space="preserve"> PAGEREF _Toc169792885 \h </w:instrText>
        </w:r>
        <w:r w:rsidR="00EB42C8">
          <w:rPr>
            <w:noProof/>
            <w:webHidden/>
          </w:rPr>
        </w:r>
        <w:r w:rsidR="00EB42C8">
          <w:rPr>
            <w:noProof/>
            <w:webHidden/>
          </w:rPr>
          <w:fldChar w:fldCharType="separate"/>
        </w:r>
        <w:r w:rsidR="00B746A5">
          <w:rPr>
            <w:noProof/>
            <w:webHidden/>
          </w:rPr>
          <w:t>224</w:t>
        </w:r>
        <w:r w:rsidR="00EB42C8">
          <w:rPr>
            <w:noProof/>
            <w:webHidden/>
          </w:rPr>
          <w:fldChar w:fldCharType="end"/>
        </w:r>
      </w:hyperlink>
    </w:p>
    <w:p w14:paraId="27284D21" w14:textId="33CDE2A3"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886" w:history="1">
        <w:r w:rsidR="00EB42C8" w:rsidRPr="00AB45D6">
          <w:rPr>
            <w:rStyle w:val="Hyperlink"/>
            <w:rFonts w:ascii="Helvetica" w:eastAsia="Helvetica" w:hAnsi="Helvetica" w:cs="Helvetica"/>
            <w:noProof/>
          </w:rPr>
          <w:t>Subgroup 3. Prescribed medical practitioner prolonged attendances to which no other item applies</w:t>
        </w:r>
        <w:r w:rsidR="00EB42C8">
          <w:rPr>
            <w:noProof/>
            <w:webHidden/>
          </w:rPr>
          <w:tab/>
        </w:r>
        <w:r w:rsidR="00EB42C8">
          <w:rPr>
            <w:noProof/>
            <w:webHidden/>
          </w:rPr>
          <w:fldChar w:fldCharType="begin"/>
        </w:r>
        <w:r w:rsidR="00EB42C8">
          <w:rPr>
            <w:noProof/>
            <w:webHidden/>
          </w:rPr>
          <w:instrText xml:space="preserve"> PAGEREF _Toc169792886 \h </w:instrText>
        </w:r>
        <w:r w:rsidR="00EB42C8">
          <w:rPr>
            <w:noProof/>
            <w:webHidden/>
          </w:rPr>
        </w:r>
        <w:r w:rsidR="00EB42C8">
          <w:rPr>
            <w:noProof/>
            <w:webHidden/>
          </w:rPr>
          <w:fldChar w:fldCharType="separate"/>
        </w:r>
        <w:r w:rsidR="00B746A5">
          <w:rPr>
            <w:noProof/>
            <w:webHidden/>
          </w:rPr>
          <w:t>226</w:t>
        </w:r>
        <w:r w:rsidR="00EB42C8">
          <w:rPr>
            <w:noProof/>
            <w:webHidden/>
          </w:rPr>
          <w:fldChar w:fldCharType="end"/>
        </w:r>
      </w:hyperlink>
    </w:p>
    <w:p w14:paraId="5023B3AB" w14:textId="48A19EE8"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887" w:history="1">
        <w:r w:rsidR="00EB42C8" w:rsidRPr="00AB45D6">
          <w:rPr>
            <w:rStyle w:val="Hyperlink"/>
            <w:rFonts w:ascii="Helvetica" w:eastAsia="Helvetica" w:hAnsi="Helvetica" w:cs="Helvetica"/>
            <w:noProof/>
          </w:rPr>
          <w:t>Subgroup 4. Prescribed medical practitioner group therapy</w:t>
        </w:r>
        <w:r w:rsidR="00EB42C8">
          <w:rPr>
            <w:noProof/>
            <w:webHidden/>
          </w:rPr>
          <w:tab/>
        </w:r>
        <w:r w:rsidR="00EB42C8">
          <w:rPr>
            <w:noProof/>
            <w:webHidden/>
          </w:rPr>
          <w:fldChar w:fldCharType="begin"/>
        </w:r>
        <w:r w:rsidR="00EB42C8">
          <w:rPr>
            <w:noProof/>
            <w:webHidden/>
          </w:rPr>
          <w:instrText xml:space="preserve"> PAGEREF _Toc169792887 \h </w:instrText>
        </w:r>
        <w:r w:rsidR="00EB42C8">
          <w:rPr>
            <w:noProof/>
            <w:webHidden/>
          </w:rPr>
        </w:r>
        <w:r w:rsidR="00EB42C8">
          <w:rPr>
            <w:noProof/>
            <w:webHidden/>
          </w:rPr>
          <w:fldChar w:fldCharType="separate"/>
        </w:r>
        <w:r w:rsidR="00B746A5">
          <w:rPr>
            <w:noProof/>
            <w:webHidden/>
          </w:rPr>
          <w:t>227</w:t>
        </w:r>
        <w:r w:rsidR="00EB42C8">
          <w:rPr>
            <w:noProof/>
            <w:webHidden/>
          </w:rPr>
          <w:fldChar w:fldCharType="end"/>
        </w:r>
      </w:hyperlink>
    </w:p>
    <w:p w14:paraId="04B0884F" w14:textId="489EDC73"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888" w:history="1">
        <w:r w:rsidR="00EB42C8" w:rsidRPr="00AB45D6">
          <w:rPr>
            <w:rStyle w:val="Hyperlink"/>
            <w:rFonts w:ascii="Helvetica" w:eastAsia="Helvetica" w:hAnsi="Helvetica" w:cs="Helvetica"/>
            <w:noProof/>
          </w:rPr>
          <w:t>Subgroup 5. Prescribed medical practitioner health assessments</w:t>
        </w:r>
        <w:r w:rsidR="00EB42C8">
          <w:rPr>
            <w:noProof/>
            <w:webHidden/>
          </w:rPr>
          <w:tab/>
        </w:r>
        <w:r w:rsidR="00EB42C8">
          <w:rPr>
            <w:noProof/>
            <w:webHidden/>
          </w:rPr>
          <w:fldChar w:fldCharType="begin"/>
        </w:r>
        <w:r w:rsidR="00EB42C8">
          <w:rPr>
            <w:noProof/>
            <w:webHidden/>
          </w:rPr>
          <w:instrText xml:space="preserve"> PAGEREF _Toc169792888 \h </w:instrText>
        </w:r>
        <w:r w:rsidR="00EB42C8">
          <w:rPr>
            <w:noProof/>
            <w:webHidden/>
          </w:rPr>
        </w:r>
        <w:r w:rsidR="00EB42C8">
          <w:rPr>
            <w:noProof/>
            <w:webHidden/>
          </w:rPr>
          <w:fldChar w:fldCharType="separate"/>
        </w:r>
        <w:r w:rsidR="00B746A5">
          <w:rPr>
            <w:noProof/>
            <w:webHidden/>
          </w:rPr>
          <w:t>228</w:t>
        </w:r>
        <w:r w:rsidR="00EB42C8">
          <w:rPr>
            <w:noProof/>
            <w:webHidden/>
          </w:rPr>
          <w:fldChar w:fldCharType="end"/>
        </w:r>
      </w:hyperlink>
    </w:p>
    <w:p w14:paraId="0369E25E" w14:textId="5D1D5EA8"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889" w:history="1">
        <w:r w:rsidR="00EB42C8" w:rsidRPr="00AB45D6">
          <w:rPr>
            <w:rStyle w:val="Hyperlink"/>
            <w:rFonts w:ascii="Helvetica" w:eastAsia="Helvetica" w:hAnsi="Helvetica" w:cs="Helvetica"/>
            <w:noProof/>
          </w:rPr>
          <w:t>Subgroup 6. Prescribed medical practitioner management plans, team care arrangements and multidisciplinary care plans and case conferences</w:t>
        </w:r>
        <w:r w:rsidR="00EB42C8">
          <w:rPr>
            <w:noProof/>
            <w:webHidden/>
          </w:rPr>
          <w:tab/>
        </w:r>
        <w:r w:rsidR="00EB42C8">
          <w:rPr>
            <w:noProof/>
            <w:webHidden/>
          </w:rPr>
          <w:fldChar w:fldCharType="begin"/>
        </w:r>
        <w:r w:rsidR="00EB42C8">
          <w:rPr>
            <w:noProof/>
            <w:webHidden/>
          </w:rPr>
          <w:instrText xml:space="preserve"> PAGEREF _Toc169792889 \h </w:instrText>
        </w:r>
        <w:r w:rsidR="00EB42C8">
          <w:rPr>
            <w:noProof/>
            <w:webHidden/>
          </w:rPr>
        </w:r>
        <w:r w:rsidR="00EB42C8">
          <w:rPr>
            <w:noProof/>
            <w:webHidden/>
          </w:rPr>
          <w:fldChar w:fldCharType="separate"/>
        </w:r>
        <w:r w:rsidR="00B746A5">
          <w:rPr>
            <w:noProof/>
            <w:webHidden/>
          </w:rPr>
          <w:t>229</w:t>
        </w:r>
        <w:r w:rsidR="00EB42C8">
          <w:rPr>
            <w:noProof/>
            <w:webHidden/>
          </w:rPr>
          <w:fldChar w:fldCharType="end"/>
        </w:r>
      </w:hyperlink>
    </w:p>
    <w:p w14:paraId="101DF54F" w14:textId="0A206FA2"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890" w:history="1">
        <w:r w:rsidR="00EB42C8" w:rsidRPr="00AB45D6">
          <w:rPr>
            <w:rStyle w:val="Hyperlink"/>
            <w:rFonts w:ascii="Helvetica" w:eastAsia="Helvetica" w:hAnsi="Helvetica" w:cs="Helvetica"/>
            <w:noProof/>
          </w:rPr>
          <w:t>Subgroup 7. Prescribed medical practitioner domiciliary and residential medication management review</w:t>
        </w:r>
        <w:r w:rsidR="00EB42C8">
          <w:rPr>
            <w:noProof/>
            <w:webHidden/>
          </w:rPr>
          <w:tab/>
        </w:r>
        <w:r w:rsidR="00EB42C8">
          <w:rPr>
            <w:noProof/>
            <w:webHidden/>
          </w:rPr>
          <w:fldChar w:fldCharType="begin"/>
        </w:r>
        <w:r w:rsidR="00EB42C8">
          <w:rPr>
            <w:noProof/>
            <w:webHidden/>
          </w:rPr>
          <w:instrText xml:space="preserve"> PAGEREF _Toc169792890 \h </w:instrText>
        </w:r>
        <w:r w:rsidR="00EB42C8">
          <w:rPr>
            <w:noProof/>
            <w:webHidden/>
          </w:rPr>
        </w:r>
        <w:r w:rsidR="00EB42C8">
          <w:rPr>
            <w:noProof/>
            <w:webHidden/>
          </w:rPr>
          <w:fldChar w:fldCharType="separate"/>
        </w:r>
        <w:r w:rsidR="00B746A5">
          <w:rPr>
            <w:noProof/>
            <w:webHidden/>
          </w:rPr>
          <w:t>233</w:t>
        </w:r>
        <w:r w:rsidR="00EB42C8">
          <w:rPr>
            <w:noProof/>
            <w:webHidden/>
          </w:rPr>
          <w:fldChar w:fldCharType="end"/>
        </w:r>
      </w:hyperlink>
    </w:p>
    <w:p w14:paraId="6858A446" w14:textId="2DC04227"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891" w:history="1">
        <w:r w:rsidR="00EB42C8" w:rsidRPr="00AB45D6">
          <w:rPr>
            <w:rStyle w:val="Hyperlink"/>
            <w:rFonts w:ascii="Helvetica" w:eastAsia="Helvetica" w:hAnsi="Helvetica" w:cs="Helvetica"/>
            <w:noProof/>
          </w:rPr>
          <w:t>Subgroup 9. Prescribed medical practitioner mental health care</w:t>
        </w:r>
        <w:r w:rsidR="00EB42C8">
          <w:rPr>
            <w:noProof/>
            <w:webHidden/>
          </w:rPr>
          <w:tab/>
        </w:r>
        <w:r w:rsidR="00EB42C8">
          <w:rPr>
            <w:noProof/>
            <w:webHidden/>
          </w:rPr>
          <w:fldChar w:fldCharType="begin"/>
        </w:r>
        <w:r w:rsidR="00EB42C8">
          <w:rPr>
            <w:noProof/>
            <w:webHidden/>
          </w:rPr>
          <w:instrText xml:space="preserve"> PAGEREF _Toc169792891 \h </w:instrText>
        </w:r>
        <w:r w:rsidR="00EB42C8">
          <w:rPr>
            <w:noProof/>
            <w:webHidden/>
          </w:rPr>
        </w:r>
        <w:r w:rsidR="00EB42C8">
          <w:rPr>
            <w:noProof/>
            <w:webHidden/>
          </w:rPr>
          <w:fldChar w:fldCharType="separate"/>
        </w:r>
        <w:r w:rsidR="00B746A5">
          <w:rPr>
            <w:noProof/>
            <w:webHidden/>
          </w:rPr>
          <w:t>234</w:t>
        </w:r>
        <w:r w:rsidR="00EB42C8">
          <w:rPr>
            <w:noProof/>
            <w:webHidden/>
          </w:rPr>
          <w:fldChar w:fldCharType="end"/>
        </w:r>
      </w:hyperlink>
    </w:p>
    <w:p w14:paraId="2BA303B2" w14:textId="4D628EE7"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892" w:history="1">
        <w:r w:rsidR="00EB42C8" w:rsidRPr="00AB45D6">
          <w:rPr>
            <w:rStyle w:val="Hyperlink"/>
            <w:rFonts w:ascii="Helvetica" w:eastAsia="Helvetica" w:hAnsi="Helvetica" w:cs="Helvetica"/>
            <w:noProof/>
          </w:rPr>
          <w:t>Subgroup 10. Prescribed Medical Practitioner after</w:t>
        </w:r>
        <w:r w:rsidR="00EB42C8" w:rsidRPr="00AB45D6">
          <w:rPr>
            <w:rStyle w:val="Hyperlink"/>
            <w:rFonts w:ascii="Cambria Math" w:eastAsia="Helvetica" w:hAnsi="Cambria Math" w:cs="Cambria Math"/>
            <w:noProof/>
          </w:rPr>
          <w:t>‑</w:t>
        </w:r>
        <w:r w:rsidR="00EB42C8" w:rsidRPr="00AB45D6">
          <w:rPr>
            <w:rStyle w:val="Hyperlink"/>
            <w:rFonts w:ascii="Helvetica" w:eastAsia="Helvetica" w:hAnsi="Helvetica" w:cs="Helvetica"/>
            <w:noProof/>
          </w:rPr>
          <w:t>hours attendances to which no other item applies</w:t>
        </w:r>
        <w:r w:rsidR="00EB42C8">
          <w:rPr>
            <w:noProof/>
            <w:webHidden/>
          </w:rPr>
          <w:tab/>
        </w:r>
        <w:r w:rsidR="00EB42C8">
          <w:rPr>
            <w:noProof/>
            <w:webHidden/>
          </w:rPr>
          <w:fldChar w:fldCharType="begin"/>
        </w:r>
        <w:r w:rsidR="00EB42C8">
          <w:rPr>
            <w:noProof/>
            <w:webHidden/>
          </w:rPr>
          <w:instrText xml:space="preserve"> PAGEREF _Toc169792892 \h </w:instrText>
        </w:r>
        <w:r w:rsidR="00EB42C8">
          <w:rPr>
            <w:noProof/>
            <w:webHidden/>
          </w:rPr>
        </w:r>
        <w:r w:rsidR="00EB42C8">
          <w:rPr>
            <w:noProof/>
            <w:webHidden/>
          </w:rPr>
          <w:fldChar w:fldCharType="separate"/>
        </w:r>
        <w:r w:rsidR="00B746A5">
          <w:rPr>
            <w:noProof/>
            <w:webHidden/>
          </w:rPr>
          <w:t>236</w:t>
        </w:r>
        <w:r w:rsidR="00EB42C8">
          <w:rPr>
            <w:noProof/>
            <w:webHidden/>
          </w:rPr>
          <w:fldChar w:fldCharType="end"/>
        </w:r>
      </w:hyperlink>
    </w:p>
    <w:p w14:paraId="27D19D94" w14:textId="01BEF552"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893" w:history="1">
        <w:r w:rsidR="00EB42C8" w:rsidRPr="00AB45D6">
          <w:rPr>
            <w:rStyle w:val="Hyperlink"/>
            <w:rFonts w:ascii="Helvetica" w:eastAsia="Helvetica" w:hAnsi="Helvetica" w:cs="Helvetica"/>
            <w:noProof/>
          </w:rPr>
          <w:t>Subgroup 11. Prescribed medical practitioner pregnancy support counselling</w:t>
        </w:r>
        <w:r w:rsidR="00EB42C8">
          <w:rPr>
            <w:noProof/>
            <w:webHidden/>
          </w:rPr>
          <w:tab/>
        </w:r>
        <w:r w:rsidR="00EB42C8">
          <w:rPr>
            <w:noProof/>
            <w:webHidden/>
          </w:rPr>
          <w:fldChar w:fldCharType="begin"/>
        </w:r>
        <w:r w:rsidR="00EB42C8">
          <w:rPr>
            <w:noProof/>
            <w:webHidden/>
          </w:rPr>
          <w:instrText xml:space="preserve"> PAGEREF _Toc169792893 \h </w:instrText>
        </w:r>
        <w:r w:rsidR="00EB42C8">
          <w:rPr>
            <w:noProof/>
            <w:webHidden/>
          </w:rPr>
        </w:r>
        <w:r w:rsidR="00EB42C8">
          <w:rPr>
            <w:noProof/>
            <w:webHidden/>
          </w:rPr>
          <w:fldChar w:fldCharType="separate"/>
        </w:r>
        <w:r w:rsidR="00B746A5">
          <w:rPr>
            <w:noProof/>
            <w:webHidden/>
          </w:rPr>
          <w:t>239</w:t>
        </w:r>
        <w:r w:rsidR="00EB42C8">
          <w:rPr>
            <w:noProof/>
            <w:webHidden/>
          </w:rPr>
          <w:fldChar w:fldCharType="end"/>
        </w:r>
      </w:hyperlink>
    </w:p>
    <w:p w14:paraId="2F970F68" w14:textId="4CF88ED8"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894" w:history="1">
        <w:r w:rsidR="00EB42C8" w:rsidRPr="00AB45D6">
          <w:rPr>
            <w:rStyle w:val="Hyperlink"/>
            <w:rFonts w:ascii="Helvetica" w:eastAsia="Helvetica" w:hAnsi="Helvetica" w:cs="Helvetica"/>
            <w:noProof/>
          </w:rPr>
          <w:t>Group A8. Consultant Psychiatrist Attendances To Which No Other Item Applies</w:t>
        </w:r>
        <w:r w:rsidR="00EB42C8">
          <w:rPr>
            <w:noProof/>
            <w:webHidden/>
          </w:rPr>
          <w:tab/>
        </w:r>
        <w:r w:rsidR="00EB42C8">
          <w:rPr>
            <w:noProof/>
            <w:webHidden/>
          </w:rPr>
          <w:fldChar w:fldCharType="begin"/>
        </w:r>
        <w:r w:rsidR="00EB42C8">
          <w:rPr>
            <w:noProof/>
            <w:webHidden/>
          </w:rPr>
          <w:instrText xml:space="preserve"> PAGEREF _Toc169792894 \h </w:instrText>
        </w:r>
        <w:r w:rsidR="00EB42C8">
          <w:rPr>
            <w:noProof/>
            <w:webHidden/>
          </w:rPr>
        </w:r>
        <w:r w:rsidR="00EB42C8">
          <w:rPr>
            <w:noProof/>
            <w:webHidden/>
          </w:rPr>
          <w:fldChar w:fldCharType="separate"/>
        </w:r>
        <w:r w:rsidR="00B746A5">
          <w:rPr>
            <w:noProof/>
            <w:webHidden/>
          </w:rPr>
          <w:t>240</w:t>
        </w:r>
        <w:r w:rsidR="00EB42C8">
          <w:rPr>
            <w:noProof/>
            <w:webHidden/>
          </w:rPr>
          <w:fldChar w:fldCharType="end"/>
        </w:r>
      </w:hyperlink>
    </w:p>
    <w:p w14:paraId="5136DE0D" w14:textId="12972117"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895" w:history="1">
        <w:r w:rsidR="00EB42C8" w:rsidRPr="00AB45D6">
          <w:rPr>
            <w:rStyle w:val="Hyperlink"/>
            <w:rFonts w:ascii="Helvetica" w:eastAsia="Helvetica" w:hAnsi="Helvetica" w:cs="Helvetica"/>
            <w:noProof/>
          </w:rPr>
          <w:t>Group A9. Contact Lenses - Attendances</w:t>
        </w:r>
        <w:r w:rsidR="00EB42C8">
          <w:rPr>
            <w:noProof/>
            <w:webHidden/>
          </w:rPr>
          <w:tab/>
        </w:r>
        <w:r w:rsidR="00EB42C8">
          <w:rPr>
            <w:noProof/>
            <w:webHidden/>
          </w:rPr>
          <w:fldChar w:fldCharType="begin"/>
        </w:r>
        <w:r w:rsidR="00EB42C8">
          <w:rPr>
            <w:noProof/>
            <w:webHidden/>
          </w:rPr>
          <w:instrText xml:space="preserve"> PAGEREF _Toc169792895 \h </w:instrText>
        </w:r>
        <w:r w:rsidR="00EB42C8">
          <w:rPr>
            <w:noProof/>
            <w:webHidden/>
          </w:rPr>
        </w:r>
        <w:r w:rsidR="00EB42C8">
          <w:rPr>
            <w:noProof/>
            <w:webHidden/>
          </w:rPr>
          <w:fldChar w:fldCharType="separate"/>
        </w:r>
        <w:r w:rsidR="00B746A5">
          <w:rPr>
            <w:noProof/>
            <w:webHidden/>
          </w:rPr>
          <w:t>249</w:t>
        </w:r>
        <w:r w:rsidR="00EB42C8">
          <w:rPr>
            <w:noProof/>
            <w:webHidden/>
          </w:rPr>
          <w:fldChar w:fldCharType="end"/>
        </w:r>
      </w:hyperlink>
    </w:p>
    <w:p w14:paraId="40F16753" w14:textId="21F846C2"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896" w:history="1">
        <w:r w:rsidR="00EB42C8" w:rsidRPr="00AB45D6">
          <w:rPr>
            <w:rStyle w:val="Hyperlink"/>
            <w:rFonts w:ascii="Helvetica" w:eastAsia="Helvetica" w:hAnsi="Helvetica" w:cs="Helvetica"/>
            <w:noProof/>
          </w:rPr>
          <w:t>Group A10. Optometrical Services</w:t>
        </w:r>
        <w:r w:rsidR="00EB42C8">
          <w:rPr>
            <w:noProof/>
            <w:webHidden/>
          </w:rPr>
          <w:tab/>
        </w:r>
        <w:r w:rsidR="00EB42C8">
          <w:rPr>
            <w:noProof/>
            <w:webHidden/>
          </w:rPr>
          <w:fldChar w:fldCharType="begin"/>
        </w:r>
        <w:r w:rsidR="00EB42C8">
          <w:rPr>
            <w:noProof/>
            <w:webHidden/>
          </w:rPr>
          <w:instrText xml:space="preserve"> PAGEREF _Toc169792896 \h </w:instrText>
        </w:r>
        <w:r w:rsidR="00EB42C8">
          <w:rPr>
            <w:noProof/>
            <w:webHidden/>
          </w:rPr>
        </w:r>
        <w:r w:rsidR="00EB42C8">
          <w:rPr>
            <w:noProof/>
            <w:webHidden/>
          </w:rPr>
          <w:fldChar w:fldCharType="separate"/>
        </w:r>
        <w:r w:rsidR="00B746A5">
          <w:rPr>
            <w:noProof/>
            <w:webHidden/>
          </w:rPr>
          <w:t>251</w:t>
        </w:r>
        <w:r w:rsidR="00EB42C8">
          <w:rPr>
            <w:noProof/>
            <w:webHidden/>
          </w:rPr>
          <w:fldChar w:fldCharType="end"/>
        </w:r>
      </w:hyperlink>
    </w:p>
    <w:p w14:paraId="0815A363" w14:textId="60D3CB4F"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897" w:history="1">
        <w:r w:rsidR="00EB42C8" w:rsidRPr="00AB45D6">
          <w:rPr>
            <w:rStyle w:val="Hyperlink"/>
            <w:rFonts w:ascii="Helvetica" w:eastAsia="Helvetica" w:hAnsi="Helvetica" w:cs="Helvetica"/>
            <w:noProof/>
          </w:rPr>
          <w:t>Subgroup 1. General</w:t>
        </w:r>
        <w:r w:rsidR="00EB42C8">
          <w:rPr>
            <w:noProof/>
            <w:webHidden/>
          </w:rPr>
          <w:tab/>
        </w:r>
        <w:r w:rsidR="00EB42C8">
          <w:rPr>
            <w:noProof/>
            <w:webHidden/>
          </w:rPr>
          <w:fldChar w:fldCharType="begin"/>
        </w:r>
        <w:r w:rsidR="00EB42C8">
          <w:rPr>
            <w:noProof/>
            <w:webHidden/>
          </w:rPr>
          <w:instrText xml:space="preserve"> PAGEREF _Toc169792897 \h </w:instrText>
        </w:r>
        <w:r w:rsidR="00EB42C8">
          <w:rPr>
            <w:noProof/>
            <w:webHidden/>
          </w:rPr>
        </w:r>
        <w:r w:rsidR="00EB42C8">
          <w:rPr>
            <w:noProof/>
            <w:webHidden/>
          </w:rPr>
          <w:fldChar w:fldCharType="separate"/>
        </w:r>
        <w:r w:rsidR="00B746A5">
          <w:rPr>
            <w:noProof/>
            <w:webHidden/>
          </w:rPr>
          <w:t>251</w:t>
        </w:r>
        <w:r w:rsidR="00EB42C8">
          <w:rPr>
            <w:noProof/>
            <w:webHidden/>
          </w:rPr>
          <w:fldChar w:fldCharType="end"/>
        </w:r>
      </w:hyperlink>
    </w:p>
    <w:p w14:paraId="4129C456" w14:textId="75C48E68"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898" w:history="1">
        <w:r w:rsidR="00EB42C8" w:rsidRPr="00AB45D6">
          <w:rPr>
            <w:rStyle w:val="Hyperlink"/>
            <w:rFonts w:ascii="Helvetica" w:eastAsia="Helvetica" w:hAnsi="Helvetica" w:cs="Helvetica"/>
            <w:noProof/>
          </w:rPr>
          <w:t>Subgroup 2. Telehealth Attendance</w:t>
        </w:r>
        <w:r w:rsidR="00EB42C8">
          <w:rPr>
            <w:noProof/>
            <w:webHidden/>
          </w:rPr>
          <w:tab/>
        </w:r>
        <w:r w:rsidR="00EB42C8">
          <w:rPr>
            <w:noProof/>
            <w:webHidden/>
          </w:rPr>
          <w:fldChar w:fldCharType="begin"/>
        </w:r>
        <w:r w:rsidR="00EB42C8">
          <w:rPr>
            <w:noProof/>
            <w:webHidden/>
          </w:rPr>
          <w:instrText xml:space="preserve"> PAGEREF _Toc169792898 \h </w:instrText>
        </w:r>
        <w:r w:rsidR="00EB42C8">
          <w:rPr>
            <w:noProof/>
            <w:webHidden/>
          </w:rPr>
        </w:r>
        <w:r w:rsidR="00EB42C8">
          <w:rPr>
            <w:noProof/>
            <w:webHidden/>
          </w:rPr>
          <w:fldChar w:fldCharType="separate"/>
        </w:r>
        <w:r w:rsidR="00B746A5">
          <w:rPr>
            <w:noProof/>
            <w:webHidden/>
          </w:rPr>
          <w:t>259</w:t>
        </w:r>
        <w:r w:rsidR="00EB42C8">
          <w:rPr>
            <w:noProof/>
            <w:webHidden/>
          </w:rPr>
          <w:fldChar w:fldCharType="end"/>
        </w:r>
      </w:hyperlink>
    </w:p>
    <w:p w14:paraId="7A5DF9FF" w14:textId="350AE044"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899" w:history="1">
        <w:r w:rsidR="00EB42C8" w:rsidRPr="00AB45D6">
          <w:rPr>
            <w:rStyle w:val="Hyperlink"/>
            <w:rFonts w:ascii="Helvetica" w:eastAsia="Helvetica" w:hAnsi="Helvetica" w:cs="Helvetica"/>
            <w:noProof/>
          </w:rPr>
          <w:t>Group A11. Urgent Attendance After Hours</w:t>
        </w:r>
        <w:r w:rsidR="00EB42C8">
          <w:rPr>
            <w:noProof/>
            <w:webHidden/>
          </w:rPr>
          <w:tab/>
        </w:r>
        <w:r w:rsidR="00EB42C8">
          <w:rPr>
            <w:noProof/>
            <w:webHidden/>
          </w:rPr>
          <w:fldChar w:fldCharType="begin"/>
        </w:r>
        <w:r w:rsidR="00EB42C8">
          <w:rPr>
            <w:noProof/>
            <w:webHidden/>
          </w:rPr>
          <w:instrText xml:space="preserve"> PAGEREF _Toc169792899 \h </w:instrText>
        </w:r>
        <w:r w:rsidR="00EB42C8">
          <w:rPr>
            <w:noProof/>
            <w:webHidden/>
          </w:rPr>
        </w:r>
        <w:r w:rsidR="00EB42C8">
          <w:rPr>
            <w:noProof/>
            <w:webHidden/>
          </w:rPr>
          <w:fldChar w:fldCharType="separate"/>
        </w:r>
        <w:r w:rsidR="00B746A5">
          <w:rPr>
            <w:noProof/>
            <w:webHidden/>
          </w:rPr>
          <w:t>260</w:t>
        </w:r>
        <w:r w:rsidR="00EB42C8">
          <w:rPr>
            <w:noProof/>
            <w:webHidden/>
          </w:rPr>
          <w:fldChar w:fldCharType="end"/>
        </w:r>
      </w:hyperlink>
    </w:p>
    <w:p w14:paraId="024C94EA" w14:textId="2922DC79"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00" w:history="1">
        <w:r w:rsidR="00EB42C8" w:rsidRPr="00AB45D6">
          <w:rPr>
            <w:rStyle w:val="Hyperlink"/>
            <w:rFonts w:ascii="Helvetica" w:eastAsia="Helvetica" w:hAnsi="Helvetica" w:cs="Helvetica"/>
            <w:noProof/>
          </w:rPr>
          <w:t>Subgroup 1. Urgent Attendance - After Hours</w:t>
        </w:r>
        <w:r w:rsidR="00EB42C8">
          <w:rPr>
            <w:noProof/>
            <w:webHidden/>
          </w:rPr>
          <w:tab/>
        </w:r>
        <w:r w:rsidR="00EB42C8">
          <w:rPr>
            <w:noProof/>
            <w:webHidden/>
          </w:rPr>
          <w:fldChar w:fldCharType="begin"/>
        </w:r>
        <w:r w:rsidR="00EB42C8">
          <w:rPr>
            <w:noProof/>
            <w:webHidden/>
          </w:rPr>
          <w:instrText xml:space="preserve"> PAGEREF _Toc169792900 \h </w:instrText>
        </w:r>
        <w:r w:rsidR="00EB42C8">
          <w:rPr>
            <w:noProof/>
            <w:webHidden/>
          </w:rPr>
        </w:r>
        <w:r w:rsidR="00EB42C8">
          <w:rPr>
            <w:noProof/>
            <w:webHidden/>
          </w:rPr>
          <w:fldChar w:fldCharType="separate"/>
        </w:r>
        <w:r w:rsidR="00B746A5">
          <w:rPr>
            <w:noProof/>
            <w:webHidden/>
          </w:rPr>
          <w:t>260</w:t>
        </w:r>
        <w:r w:rsidR="00EB42C8">
          <w:rPr>
            <w:noProof/>
            <w:webHidden/>
          </w:rPr>
          <w:fldChar w:fldCharType="end"/>
        </w:r>
      </w:hyperlink>
    </w:p>
    <w:p w14:paraId="4EF9906D" w14:textId="3AA4985A"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01" w:history="1">
        <w:r w:rsidR="00EB42C8" w:rsidRPr="00AB45D6">
          <w:rPr>
            <w:rStyle w:val="Hyperlink"/>
            <w:rFonts w:ascii="Helvetica" w:eastAsia="Helvetica" w:hAnsi="Helvetica" w:cs="Helvetica"/>
            <w:noProof/>
          </w:rPr>
          <w:t>Subgroup 2. Urgent Attendance Unsociable After Hours</w:t>
        </w:r>
        <w:r w:rsidR="00EB42C8">
          <w:rPr>
            <w:noProof/>
            <w:webHidden/>
          </w:rPr>
          <w:tab/>
        </w:r>
        <w:r w:rsidR="00EB42C8">
          <w:rPr>
            <w:noProof/>
            <w:webHidden/>
          </w:rPr>
          <w:fldChar w:fldCharType="begin"/>
        </w:r>
        <w:r w:rsidR="00EB42C8">
          <w:rPr>
            <w:noProof/>
            <w:webHidden/>
          </w:rPr>
          <w:instrText xml:space="preserve"> PAGEREF _Toc169792901 \h </w:instrText>
        </w:r>
        <w:r w:rsidR="00EB42C8">
          <w:rPr>
            <w:noProof/>
            <w:webHidden/>
          </w:rPr>
        </w:r>
        <w:r w:rsidR="00EB42C8">
          <w:rPr>
            <w:noProof/>
            <w:webHidden/>
          </w:rPr>
          <w:fldChar w:fldCharType="separate"/>
        </w:r>
        <w:r w:rsidR="00B746A5">
          <w:rPr>
            <w:noProof/>
            <w:webHidden/>
          </w:rPr>
          <w:t>261</w:t>
        </w:r>
        <w:r w:rsidR="00EB42C8">
          <w:rPr>
            <w:noProof/>
            <w:webHidden/>
          </w:rPr>
          <w:fldChar w:fldCharType="end"/>
        </w:r>
      </w:hyperlink>
    </w:p>
    <w:p w14:paraId="57268103" w14:textId="538DF394"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902" w:history="1">
        <w:r w:rsidR="00EB42C8" w:rsidRPr="00AB45D6">
          <w:rPr>
            <w:rStyle w:val="Hyperlink"/>
            <w:rFonts w:ascii="Helvetica" w:eastAsia="Helvetica" w:hAnsi="Helvetica" w:cs="Helvetica"/>
            <w:noProof/>
          </w:rPr>
          <w:t>Group A12. Consultant Occupational Physician Attendances To Which No Other Item Applies</w:t>
        </w:r>
        <w:r w:rsidR="00EB42C8">
          <w:rPr>
            <w:noProof/>
            <w:webHidden/>
          </w:rPr>
          <w:tab/>
        </w:r>
        <w:r w:rsidR="00EB42C8">
          <w:rPr>
            <w:noProof/>
            <w:webHidden/>
          </w:rPr>
          <w:fldChar w:fldCharType="begin"/>
        </w:r>
        <w:r w:rsidR="00EB42C8">
          <w:rPr>
            <w:noProof/>
            <w:webHidden/>
          </w:rPr>
          <w:instrText xml:space="preserve"> PAGEREF _Toc169792902 \h </w:instrText>
        </w:r>
        <w:r w:rsidR="00EB42C8">
          <w:rPr>
            <w:noProof/>
            <w:webHidden/>
          </w:rPr>
        </w:r>
        <w:r w:rsidR="00EB42C8">
          <w:rPr>
            <w:noProof/>
            <w:webHidden/>
          </w:rPr>
          <w:fldChar w:fldCharType="separate"/>
        </w:r>
        <w:r w:rsidR="00B746A5">
          <w:rPr>
            <w:noProof/>
            <w:webHidden/>
          </w:rPr>
          <w:t>262</w:t>
        </w:r>
        <w:r w:rsidR="00EB42C8">
          <w:rPr>
            <w:noProof/>
            <w:webHidden/>
          </w:rPr>
          <w:fldChar w:fldCharType="end"/>
        </w:r>
      </w:hyperlink>
    </w:p>
    <w:p w14:paraId="7B3031A5" w14:textId="603505C9"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903" w:history="1">
        <w:r w:rsidR="00EB42C8" w:rsidRPr="00AB45D6">
          <w:rPr>
            <w:rStyle w:val="Hyperlink"/>
            <w:rFonts w:ascii="Helvetica" w:eastAsia="Helvetica" w:hAnsi="Helvetica" w:cs="Helvetica"/>
            <w:noProof/>
          </w:rPr>
          <w:t>Group A13. Public Health Physician Attendances To Which No Other Item Applies</w:t>
        </w:r>
        <w:r w:rsidR="00EB42C8">
          <w:rPr>
            <w:noProof/>
            <w:webHidden/>
          </w:rPr>
          <w:tab/>
        </w:r>
        <w:r w:rsidR="00EB42C8">
          <w:rPr>
            <w:noProof/>
            <w:webHidden/>
          </w:rPr>
          <w:fldChar w:fldCharType="begin"/>
        </w:r>
        <w:r w:rsidR="00EB42C8">
          <w:rPr>
            <w:noProof/>
            <w:webHidden/>
          </w:rPr>
          <w:instrText xml:space="preserve"> PAGEREF _Toc169792903 \h </w:instrText>
        </w:r>
        <w:r w:rsidR="00EB42C8">
          <w:rPr>
            <w:noProof/>
            <w:webHidden/>
          </w:rPr>
        </w:r>
        <w:r w:rsidR="00EB42C8">
          <w:rPr>
            <w:noProof/>
            <w:webHidden/>
          </w:rPr>
          <w:fldChar w:fldCharType="separate"/>
        </w:r>
        <w:r w:rsidR="00B746A5">
          <w:rPr>
            <w:noProof/>
            <w:webHidden/>
          </w:rPr>
          <w:t>263</w:t>
        </w:r>
        <w:r w:rsidR="00EB42C8">
          <w:rPr>
            <w:noProof/>
            <w:webHidden/>
          </w:rPr>
          <w:fldChar w:fldCharType="end"/>
        </w:r>
      </w:hyperlink>
    </w:p>
    <w:p w14:paraId="02ED73D1" w14:textId="473328D5"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904" w:history="1">
        <w:r w:rsidR="00EB42C8" w:rsidRPr="00AB45D6">
          <w:rPr>
            <w:rStyle w:val="Hyperlink"/>
            <w:rFonts w:ascii="Helvetica" w:eastAsia="Helvetica" w:hAnsi="Helvetica" w:cs="Helvetica"/>
            <w:noProof/>
          </w:rPr>
          <w:t>Group A14. Health Assessments</w:t>
        </w:r>
        <w:r w:rsidR="00EB42C8">
          <w:rPr>
            <w:noProof/>
            <w:webHidden/>
          </w:rPr>
          <w:tab/>
        </w:r>
        <w:r w:rsidR="00EB42C8">
          <w:rPr>
            <w:noProof/>
            <w:webHidden/>
          </w:rPr>
          <w:fldChar w:fldCharType="begin"/>
        </w:r>
        <w:r w:rsidR="00EB42C8">
          <w:rPr>
            <w:noProof/>
            <w:webHidden/>
          </w:rPr>
          <w:instrText xml:space="preserve"> PAGEREF _Toc169792904 \h </w:instrText>
        </w:r>
        <w:r w:rsidR="00EB42C8">
          <w:rPr>
            <w:noProof/>
            <w:webHidden/>
          </w:rPr>
        </w:r>
        <w:r w:rsidR="00EB42C8">
          <w:rPr>
            <w:noProof/>
            <w:webHidden/>
          </w:rPr>
          <w:fldChar w:fldCharType="separate"/>
        </w:r>
        <w:r w:rsidR="00B746A5">
          <w:rPr>
            <w:noProof/>
            <w:webHidden/>
          </w:rPr>
          <w:t>265</w:t>
        </w:r>
        <w:r w:rsidR="00EB42C8">
          <w:rPr>
            <w:noProof/>
            <w:webHidden/>
          </w:rPr>
          <w:fldChar w:fldCharType="end"/>
        </w:r>
      </w:hyperlink>
    </w:p>
    <w:p w14:paraId="6A80C98D" w14:textId="212147D9"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905" w:history="1">
        <w:r w:rsidR="00EB42C8" w:rsidRPr="00AB45D6">
          <w:rPr>
            <w:rStyle w:val="Hyperlink"/>
            <w:rFonts w:ascii="Helvetica" w:eastAsia="Helvetica" w:hAnsi="Helvetica" w:cs="Helvetica"/>
            <w:noProof/>
          </w:rPr>
          <w:t>Group A15. GP Management Plans, Team Care Arrangements, Multidisciplinary Care Plans</w:t>
        </w:r>
        <w:r w:rsidR="00EB42C8">
          <w:rPr>
            <w:noProof/>
            <w:webHidden/>
          </w:rPr>
          <w:tab/>
        </w:r>
        <w:r w:rsidR="00EB42C8">
          <w:rPr>
            <w:noProof/>
            <w:webHidden/>
          </w:rPr>
          <w:fldChar w:fldCharType="begin"/>
        </w:r>
        <w:r w:rsidR="00EB42C8">
          <w:rPr>
            <w:noProof/>
            <w:webHidden/>
          </w:rPr>
          <w:instrText xml:space="preserve"> PAGEREF _Toc169792905 \h </w:instrText>
        </w:r>
        <w:r w:rsidR="00EB42C8">
          <w:rPr>
            <w:noProof/>
            <w:webHidden/>
          </w:rPr>
        </w:r>
        <w:r w:rsidR="00EB42C8">
          <w:rPr>
            <w:noProof/>
            <w:webHidden/>
          </w:rPr>
          <w:fldChar w:fldCharType="separate"/>
        </w:r>
        <w:r w:rsidR="00B746A5">
          <w:rPr>
            <w:noProof/>
            <w:webHidden/>
          </w:rPr>
          <w:t>267</w:t>
        </w:r>
        <w:r w:rsidR="00EB42C8">
          <w:rPr>
            <w:noProof/>
            <w:webHidden/>
          </w:rPr>
          <w:fldChar w:fldCharType="end"/>
        </w:r>
      </w:hyperlink>
    </w:p>
    <w:p w14:paraId="69C12201" w14:textId="41E856C3"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06" w:history="1">
        <w:r w:rsidR="00EB42C8" w:rsidRPr="00AB45D6">
          <w:rPr>
            <w:rStyle w:val="Hyperlink"/>
            <w:rFonts w:ascii="Helvetica" w:eastAsia="Helvetica" w:hAnsi="Helvetica" w:cs="Helvetica"/>
            <w:noProof/>
          </w:rPr>
          <w:t>Subgroup 1. GP Management Plans, Team Care Arrangements And Multidisciplinary Care Plans</w:t>
        </w:r>
        <w:r w:rsidR="00EB42C8">
          <w:rPr>
            <w:noProof/>
            <w:webHidden/>
          </w:rPr>
          <w:tab/>
        </w:r>
        <w:r w:rsidR="00EB42C8">
          <w:rPr>
            <w:noProof/>
            <w:webHidden/>
          </w:rPr>
          <w:fldChar w:fldCharType="begin"/>
        </w:r>
        <w:r w:rsidR="00EB42C8">
          <w:rPr>
            <w:noProof/>
            <w:webHidden/>
          </w:rPr>
          <w:instrText xml:space="preserve"> PAGEREF _Toc169792906 \h </w:instrText>
        </w:r>
        <w:r w:rsidR="00EB42C8">
          <w:rPr>
            <w:noProof/>
            <w:webHidden/>
          </w:rPr>
        </w:r>
        <w:r w:rsidR="00EB42C8">
          <w:rPr>
            <w:noProof/>
            <w:webHidden/>
          </w:rPr>
          <w:fldChar w:fldCharType="separate"/>
        </w:r>
        <w:r w:rsidR="00B746A5">
          <w:rPr>
            <w:noProof/>
            <w:webHidden/>
          </w:rPr>
          <w:t>267</w:t>
        </w:r>
        <w:r w:rsidR="00EB42C8">
          <w:rPr>
            <w:noProof/>
            <w:webHidden/>
          </w:rPr>
          <w:fldChar w:fldCharType="end"/>
        </w:r>
      </w:hyperlink>
    </w:p>
    <w:p w14:paraId="314273E7" w14:textId="2A8063D0"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07" w:history="1">
        <w:r w:rsidR="00EB42C8" w:rsidRPr="00AB45D6">
          <w:rPr>
            <w:rStyle w:val="Hyperlink"/>
            <w:rFonts w:ascii="Helvetica" w:eastAsia="Helvetica" w:hAnsi="Helvetica" w:cs="Helvetica"/>
            <w:noProof/>
          </w:rPr>
          <w:t>Subgroup 2. Case Conferences</w:t>
        </w:r>
        <w:r w:rsidR="00EB42C8">
          <w:rPr>
            <w:noProof/>
            <w:webHidden/>
          </w:rPr>
          <w:tab/>
        </w:r>
        <w:r w:rsidR="00EB42C8">
          <w:rPr>
            <w:noProof/>
            <w:webHidden/>
          </w:rPr>
          <w:fldChar w:fldCharType="begin"/>
        </w:r>
        <w:r w:rsidR="00EB42C8">
          <w:rPr>
            <w:noProof/>
            <w:webHidden/>
          </w:rPr>
          <w:instrText xml:space="preserve"> PAGEREF _Toc169792907 \h </w:instrText>
        </w:r>
        <w:r w:rsidR="00EB42C8">
          <w:rPr>
            <w:noProof/>
            <w:webHidden/>
          </w:rPr>
        </w:r>
        <w:r w:rsidR="00EB42C8">
          <w:rPr>
            <w:noProof/>
            <w:webHidden/>
          </w:rPr>
          <w:fldChar w:fldCharType="separate"/>
        </w:r>
        <w:r w:rsidR="00B746A5">
          <w:rPr>
            <w:noProof/>
            <w:webHidden/>
          </w:rPr>
          <w:t>268</w:t>
        </w:r>
        <w:r w:rsidR="00EB42C8">
          <w:rPr>
            <w:noProof/>
            <w:webHidden/>
          </w:rPr>
          <w:fldChar w:fldCharType="end"/>
        </w:r>
      </w:hyperlink>
    </w:p>
    <w:p w14:paraId="5D654234" w14:textId="06A319C4"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908" w:history="1">
        <w:r w:rsidR="00EB42C8" w:rsidRPr="00AB45D6">
          <w:rPr>
            <w:rStyle w:val="Hyperlink"/>
            <w:rFonts w:ascii="Helvetica" w:eastAsia="Helvetica" w:hAnsi="Helvetica" w:cs="Helvetica"/>
            <w:noProof/>
          </w:rPr>
          <w:t>Group A17. Domiciliary And Residential Management Reviews</w:t>
        </w:r>
        <w:r w:rsidR="00EB42C8">
          <w:rPr>
            <w:noProof/>
            <w:webHidden/>
          </w:rPr>
          <w:tab/>
        </w:r>
        <w:r w:rsidR="00EB42C8">
          <w:rPr>
            <w:noProof/>
            <w:webHidden/>
          </w:rPr>
          <w:fldChar w:fldCharType="begin"/>
        </w:r>
        <w:r w:rsidR="00EB42C8">
          <w:rPr>
            <w:noProof/>
            <w:webHidden/>
          </w:rPr>
          <w:instrText xml:space="preserve"> PAGEREF _Toc169792908 \h </w:instrText>
        </w:r>
        <w:r w:rsidR="00EB42C8">
          <w:rPr>
            <w:noProof/>
            <w:webHidden/>
          </w:rPr>
        </w:r>
        <w:r w:rsidR="00EB42C8">
          <w:rPr>
            <w:noProof/>
            <w:webHidden/>
          </w:rPr>
          <w:fldChar w:fldCharType="separate"/>
        </w:r>
        <w:r w:rsidR="00B746A5">
          <w:rPr>
            <w:noProof/>
            <w:webHidden/>
          </w:rPr>
          <w:t>275</w:t>
        </w:r>
        <w:r w:rsidR="00EB42C8">
          <w:rPr>
            <w:noProof/>
            <w:webHidden/>
          </w:rPr>
          <w:fldChar w:fldCharType="end"/>
        </w:r>
      </w:hyperlink>
    </w:p>
    <w:p w14:paraId="10A9A434" w14:textId="0195EDBF"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909" w:history="1">
        <w:r w:rsidR="00EB42C8" w:rsidRPr="00AB45D6">
          <w:rPr>
            <w:rStyle w:val="Hyperlink"/>
            <w:rFonts w:ascii="Helvetica" w:eastAsia="Helvetica" w:hAnsi="Helvetica" w:cs="Helvetica"/>
            <w:noProof/>
          </w:rPr>
          <w:t>Group A20. GP Mental Health Treatment</w:t>
        </w:r>
        <w:r w:rsidR="00EB42C8">
          <w:rPr>
            <w:noProof/>
            <w:webHidden/>
          </w:rPr>
          <w:tab/>
        </w:r>
        <w:r w:rsidR="00EB42C8">
          <w:rPr>
            <w:noProof/>
            <w:webHidden/>
          </w:rPr>
          <w:fldChar w:fldCharType="begin"/>
        </w:r>
        <w:r w:rsidR="00EB42C8">
          <w:rPr>
            <w:noProof/>
            <w:webHidden/>
          </w:rPr>
          <w:instrText xml:space="preserve"> PAGEREF _Toc169792909 \h </w:instrText>
        </w:r>
        <w:r w:rsidR="00EB42C8">
          <w:rPr>
            <w:noProof/>
            <w:webHidden/>
          </w:rPr>
        </w:r>
        <w:r w:rsidR="00EB42C8">
          <w:rPr>
            <w:noProof/>
            <w:webHidden/>
          </w:rPr>
          <w:fldChar w:fldCharType="separate"/>
        </w:r>
        <w:r w:rsidR="00B746A5">
          <w:rPr>
            <w:noProof/>
            <w:webHidden/>
          </w:rPr>
          <w:t>276</w:t>
        </w:r>
        <w:r w:rsidR="00EB42C8">
          <w:rPr>
            <w:noProof/>
            <w:webHidden/>
          </w:rPr>
          <w:fldChar w:fldCharType="end"/>
        </w:r>
      </w:hyperlink>
    </w:p>
    <w:p w14:paraId="570D142A" w14:textId="5AEAA787"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10" w:history="1">
        <w:r w:rsidR="00EB42C8" w:rsidRPr="00AB45D6">
          <w:rPr>
            <w:rStyle w:val="Hyperlink"/>
            <w:rFonts w:ascii="Helvetica" w:eastAsia="Helvetica" w:hAnsi="Helvetica" w:cs="Helvetica"/>
            <w:noProof/>
          </w:rPr>
          <w:t>Subgroup 1. GP Mental Health Treatment Plans</w:t>
        </w:r>
        <w:r w:rsidR="00EB42C8">
          <w:rPr>
            <w:noProof/>
            <w:webHidden/>
          </w:rPr>
          <w:tab/>
        </w:r>
        <w:r w:rsidR="00EB42C8">
          <w:rPr>
            <w:noProof/>
            <w:webHidden/>
          </w:rPr>
          <w:fldChar w:fldCharType="begin"/>
        </w:r>
        <w:r w:rsidR="00EB42C8">
          <w:rPr>
            <w:noProof/>
            <w:webHidden/>
          </w:rPr>
          <w:instrText xml:space="preserve"> PAGEREF _Toc169792910 \h </w:instrText>
        </w:r>
        <w:r w:rsidR="00EB42C8">
          <w:rPr>
            <w:noProof/>
            <w:webHidden/>
          </w:rPr>
        </w:r>
        <w:r w:rsidR="00EB42C8">
          <w:rPr>
            <w:noProof/>
            <w:webHidden/>
          </w:rPr>
          <w:fldChar w:fldCharType="separate"/>
        </w:r>
        <w:r w:rsidR="00B746A5">
          <w:rPr>
            <w:noProof/>
            <w:webHidden/>
          </w:rPr>
          <w:t>276</w:t>
        </w:r>
        <w:r w:rsidR="00EB42C8">
          <w:rPr>
            <w:noProof/>
            <w:webHidden/>
          </w:rPr>
          <w:fldChar w:fldCharType="end"/>
        </w:r>
      </w:hyperlink>
    </w:p>
    <w:p w14:paraId="2BCB6EB8" w14:textId="1BB8247A"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11" w:history="1">
        <w:r w:rsidR="00EB42C8" w:rsidRPr="00AB45D6">
          <w:rPr>
            <w:rStyle w:val="Hyperlink"/>
            <w:rFonts w:ascii="Helvetica" w:eastAsia="Helvetica" w:hAnsi="Helvetica" w:cs="Helvetica"/>
            <w:noProof/>
          </w:rPr>
          <w:t>Subgroup 2. Focussed Psychological Strategies</w:t>
        </w:r>
        <w:r w:rsidR="00EB42C8">
          <w:rPr>
            <w:noProof/>
            <w:webHidden/>
          </w:rPr>
          <w:tab/>
        </w:r>
        <w:r w:rsidR="00EB42C8">
          <w:rPr>
            <w:noProof/>
            <w:webHidden/>
          </w:rPr>
          <w:fldChar w:fldCharType="begin"/>
        </w:r>
        <w:r w:rsidR="00EB42C8">
          <w:rPr>
            <w:noProof/>
            <w:webHidden/>
          </w:rPr>
          <w:instrText xml:space="preserve"> PAGEREF _Toc169792911 \h </w:instrText>
        </w:r>
        <w:r w:rsidR="00EB42C8">
          <w:rPr>
            <w:noProof/>
            <w:webHidden/>
          </w:rPr>
        </w:r>
        <w:r w:rsidR="00EB42C8">
          <w:rPr>
            <w:noProof/>
            <w:webHidden/>
          </w:rPr>
          <w:fldChar w:fldCharType="separate"/>
        </w:r>
        <w:r w:rsidR="00B746A5">
          <w:rPr>
            <w:noProof/>
            <w:webHidden/>
          </w:rPr>
          <w:t>277</w:t>
        </w:r>
        <w:r w:rsidR="00EB42C8">
          <w:rPr>
            <w:noProof/>
            <w:webHidden/>
          </w:rPr>
          <w:fldChar w:fldCharType="end"/>
        </w:r>
      </w:hyperlink>
    </w:p>
    <w:p w14:paraId="36634C0E" w14:textId="23E4B39B"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912" w:history="1">
        <w:r w:rsidR="00EB42C8" w:rsidRPr="00AB45D6">
          <w:rPr>
            <w:rStyle w:val="Hyperlink"/>
            <w:rFonts w:ascii="Helvetica" w:eastAsia="Helvetica" w:hAnsi="Helvetica" w:cs="Helvetica"/>
            <w:noProof/>
          </w:rPr>
          <w:t>Group A21. Professional Attendances at Recognised Emergency Departments of Private Hospitals</w:t>
        </w:r>
        <w:r w:rsidR="00EB42C8">
          <w:rPr>
            <w:noProof/>
            <w:webHidden/>
          </w:rPr>
          <w:tab/>
        </w:r>
        <w:r w:rsidR="00EB42C8">
          <w:rPr>
            <w:noProof/>
            <w:webHidden/>
          </w:rPr>
          <w:fldChar w:fldCharType="begin"/>
        </w:r>
        <w:r w:rsidR="00EB42C8">
          <w:rPr>
            <w:noProof/>
            <w:webHidden/>
          </w:rPr>
          <w:instrText xml:space="preserve"> PAGEREF _Toc169792912 \h </w:instrText>
        </w:r>
        <w:r w:rsidR="00EB42C8">
          <w:rPr>
            <w:noProof/>
            <w:webHidden/>
          </w:rPr>
        </w:r>
        <w:r w:rsidR="00EB42C8">
          <w:rPr>
            <w:noProof/>
            <w:webHidden/>
          </w:rPr>
          <w:fldChar w:fldCharType="separate"/>
        </w:r>
        <w:r w:rsidR="00B746A5">
          <w:rPr>
            <w:noProof/>
            <w:webHidden/>
          </w:rPr>
          <w:t>278</w:t>
        </w:r>
        <w:r w:rsidR="00EB42C8">
          <w:rPr>
            <w:noProof/>
            <w:webHidden/>
          </w:rPr>
          <w:fldChar w:fldCharType="end"/>
        </w:r>
      </w:hyperlink>
    </w:p>
    <w:p w14:paraId="1A698C4E" w14:textId="648A38BD"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13" w:history="1">
        <w:r w:rsidR="00EB42C8" w:rsidRPr="00AB45D6">
          <w:rPr>
            <w:rStyle w:val="Hyperlink"/>
            <w:rFonts w:ascii="Helvetica" w:eastAsia="Helvetica" w:hAnsi="Helvetica" w:cs="Helvetica"/>
            <w:noProof/>
          </w:rPr>
          <w:t>Subgroup 1. Consultations</w:t>
        </w:r>
        <w:r w:rsidR="00EB42C8">
          <w:rPr>
            <w:noProof/>
            <w:webHidden/>
          </w:rPr>
          <w:tab/>
        </w:r>
        <w:r w:rsidR="00EB42C8">
          <w:rPr>
            <w:noProof/>
            <w:webHidden/>
          </w:rPr>
          <w:fldChar w:fldCharType="begin"/>
        </w:r>
        <w:r w:rsidR="00EB42C8">
          <w:rPr>
            <w:noProof/>
            <w:webHidden/>
          </w:rPr>
          <w:instrText xml:space="preserve"> PAGEREF _Toc169792913 \h </w:instrText>
        </w:r>
        <w:r w:rsidR="00EB42C8">
          <w:rPr>
            <w:noProof/>
            <w:webHidden/>
          </w:rPr>
        </w:r>
        <w:r w:rsidR="00EB42C8">
          <w:rPr>
            <w:noProof/>
            <w:webHidden/>
          </w:rPr>
          <w:fldChar w:fldCharType="separate"/>
        </w:r>
        <w:r w:rsidR="00B746A5">
          <w:rPr>
            <w:noProof/>
            <w:webHidden/>
          </w:rPr>
          <w:t>279</w:t>
        </w:r>
        <w:r w:rsidR="00EB42C8">
          <w:rPr>
            <w:noProof/>
            <w:webHidden/>
          </w:rPr>
          <w:fldChar w:fldCharType="end"/>
        </w:r>
      </w:hyperlink>
    </w:p>
    <w:p w14:paraId="5E38504B" w14:textId="5BF077D9"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14" w:history="1">
        <w:r w:rsidR="00EB42C8" w:rsidRPr="00AB45D6">
          <w:rPr>
            <w:rStyle w:val="Hyperlink"/>
            <w:rFonts w:ascii="Helvetica" w:eastAsia="Helvetica" w:hAnsi="Helvetica" w:cs="Helvetica"/>
            <w:noProof/>
          </w:rPr>
          <w:t>Subgroup 2. Prolonged Professional Attendances To Which No Other Group Applies</w:t>
        </w:r>
        <w:r w:rsidR="00EB42C8">
          <w:rPr>
            <w:noProof/>
            <w:webHidden/>
          </w:rPr>
          <w:tab/>
        </w:r>
        <w:r w:rsidR="00EB42C8">
          <w:rPr>
            <w:noProof/>
            <w:webHidden/>
          </w:rPr>
          <w:fldChar w:fldCharType="begin"/>
        </w:r>
        <w:r w:rsidR="00EB42C8">
          <w:rPr>
            <w:noProof/>
            <w:webHidden/>
          </w:rPr>
          <w:instrText xml:space="preserve"> PAGEREF _Toc169792914 \h </w:instrText>
        </w:r>
        <w:r w:rsidR="00EB42C8">
          <w:rPr>
            <w:noProof/>
            <w:webHidden/>
          </w:rPr>
        </w:r>
        <w:r w:rsidR="00EB42C8">
          <w:rPr>
            <w:noProof/>
            <w:webHidden/>
          </w:rPr>
          <w:fldChar w:fldCharType="separate"/>
        </w:r>
        <w:r w:rsidR="00B746A5">
          <w:rPr>
            <w:noProof/>
            <w:webHidden/>
          </w:rPr>
          <w:t>281</w:t>
        </w:r>
        <w:r w:rsidR="00EB42C8">
          <w:rPr>
            <w:noProof/>
            <w:webHidden/>
          </w:rPr>
          <w:fldChar w:fldCharType="end"/>
        </w:r>
      </w:hyperlink>
    </w:p>
    <w:p w14:paraId="316D43C9" w14:textId="39E76E82"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915" w:history="1">
        <w:r w:rsidR="00EB42C8" w:rsidRPr="00AB45D6">
          <w:rPr>
            <w:rStyle w:val="Hyperlink"/>
            <w:rFonts w:ascii="Helvetica" w:eastAsia="Helvetica" w:hAnsi="Helvetica" w:cs="Helvetica"/>
            <w:noProof/>
          </w:rPr>
          <w:t>Group A22. General Practitioner After-Hours Attendances To Which No Other Item Applies</w:t>
        </w:r>
        <w:r w:rsidR="00EB42C8">
          <w:rPr>
            <w:noProof/>
            <w:webHidden/>
          </w:rPr>
          <w:tab/>
        </w:r>
        <w:r w:rsidR="00EB42C8">
          <w:rPr>
            <w:noProof/>
            <w:webHidden/>
          </w:rPr>
          <w:fldChar w:fldCharType="begin"/>
        </w:r>
        <w:r w:rsidR="00EB42C8">
          <w:rPr>
            <w:noProof/>
            <w:webHidden/>
          </w:rPr>
          <w:instrText xml:space="preserve"> PAGEREF _Toc169792915 \h </w:instrText>
        </w:r>
        <w:r w:rsidR="00EB42C8">
          <w:rPr>
            <w:noProof/>
            <w:webHidden/>
          </w:rPr>
        </w:r>
        <w:r w:rsidR="00EB42C8">
          <w:rPr>
            <w:noProof/>
            <w:webHidden/>
          </w:rPr>
          <w:fldChar w:fldCharType="separate"/>
        </w:r>
        <w:r w:rsidR="00B746A5">
          <w:rPr>
            <w:noProof/>
            <w:webHidden/>
          </w:rPr>
          <w:t>282</w:t>
        </w:r>
        <w:r w:rsidR="00EB42C8">
          <w:rPr>
            <w:noProof/>
            <w:webHidden/>
          </w:rPr>
          <w:fldChar w:fldCharType="end"/>
        </w:r>
      </w:hyperlink>
    </w:p>
    <w:p w14:paraId="47CE3722" w14:textId="24A2DC04"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916" w:history="1">
        <w:r w:rsidR="00EB42C8" w:rsidRPr="00AB45D6">
          <w:rPr>
            <w:rStyle w:val="Hyperlink"/>
            <w:rFonts w:ascii="Helvetica" w:eastAsia="Helvetica" w:hAnsi="Helvetica" w:cs="Helvetica"/>
            <w:noProof/>
          </w:rPr>
          <w:t>Group A23. Other Non-Referred After-Hours Attendances To Which No Other Item Applies</w:t>
        </w:r>
        <w:r w:rsidR="00EB42C8">
          <w:rPr>
            <w:noProof/>
            <w:webHidden/>
          </w:rPr>
          <w:tab/>
        </w:r>
        <w:r w:rsidR="00EB42C8">
          <w:rPr>
            <w:noProof/>
            <w:webHidden/>
          </w:rPr>
          <w:fldChar w:fldCharType="begin"/>
        </w:r>
        <w:r w:rsidR="00EB42C8">
          <w:rPr>
            <w:noProof/>
            <w:webHidden/>
          </w:rPr>
          <w:instrText xml:space="preserve"> PAGEREF _Toc169792916 \h </w:instrText>
        </w:r>
        <w:r w:rsidR="00EB42C8">
          <w:rPr>
            <w:noProof/>
            <w:webHidden/>
          </w:rPr>
        </w:r>
        <w:r w:rsidR="00EB42C8">
          <w:rPr>
            <w:noProof/>
            <w:webHidden/>
          </w:rPr>
          <w:fldChar w:fldCharType="separate"/>
        </w:r>
        <w:r w:rsidR="00B746A5">
          <w:rPr>
            <w:noProof/>
            <w:webHidden/>
          </w:rPr>
          <w:t>287</w:t>
        </w:r>
        <w:r w:rsidR="00EB42C8">
          <w:rPr>
            <w:noProof/>
            <w:webHidden/>
          </w:rPr>
          <w:fldChar w:fldCharType="end"/>
        </w:r>
      </w:hyperlink>
    </w:p>
    <w:p w14:paraId="4D25E745" w14:textId="11A559F0"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917" w:history="1">
        <w:r w:rsidR="00EB42C8" w:rsidRPr="00AB45D6">
          <w:rPr>
            <w:rStyle w:val="Hyperlink"/>
            <w:rFonts w:ascii="Helvetica" w:eastAsia="Helvetica" w:hAnsi="Helvetica" w:cs="Helvetica"/>
            <w:noProof/>
          </w:rPr>
          <w:t>Group A24. Pain And Palliative Medicine</w:t>
        </w:r>
        <w:r w:rsidR="00EB42C8">
          <w:rPr>
            <w:noProof/>
            <w:webHidden/>
          </w:rPr>
          <w:tab/>
        </w:r>
        <w:r w:rsidR="00EB42C8">
          <w:rPr>
            <w:noProof/>
            <w:webHidden/>
          </w:rPr>
          <w:fldChar w:fldCharType="begin"/>
        </w:r>
        <w:r w:rsidR="00EB42C8">
          <w:rPr>
            <w:noProof/>
            <w:webHidden/>
          </w:rPr>
          <w:instrText xml:space="preserve"> PAGEREF _Toc169792917 \h </w:instrText>
        </w:r>
        <w:r w:rsidR="00EB42C8">
          <w:rPr>
            <w:noProof/>
            <w:webHidden/>
          </w:rPr>
        </w:r>
        <w:r w:rsidR="00EB42C8">
          <w:rPr>
            <w:noProof/>
            <w:webHidden/>
          </w:rPr>
          <w:fldChar w:fldCharType="separate"/>
        </w:r>
        <w:r w:rsidR="00B746A5">
          <w:rPr>
            <w:noProof/>
            <w:webHidden/>
          </w:rPr>
          <w:t>291</w:t>
        </w:r>
        <w:r w:rsidR="00EB42C8">
          <w:rPr>
            <w:noProof/>
            <w:webHidden/>
          </w:rPr>
          <w:fldChar w:fldCharType="end"/>
        </w:r>
      </w:hyperlink>
    </w:p>
    <w:p w14:paraId="42262CB1" w14:textId="0D52437F"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18" w:history="1">
        <w:r w:rsidR="00EB42C8" w:rsidRPr="00AB45D6">
          <w:rPr>
            <w:rStyle w:val="Hyperlink"/>
            <w:rFonts w:ascii="Helvetica" w:eastAsia="Helvetica" w:hAnsi="Helvetica" w:cs="Helvetica"/>
            <w:noProof/>
          </w:rPr>
          <w:t>Subgroup 1. Pain Medicine Attendances</w:t>
        </w:r>
        <w:r w:rsidR="00EB42C8">
          <w:rPr>
            <w:noProof/>
            <w:webHidden/>
          </w:rPr>
          <w:tab/>
        </w:r>
        <w:r w:rsidR="00EB42C8">
          <w:rPr>
            <w:noProof/>
            <w:webHidden/>
          </w:rPr>
          <w:fldChar w:fldCharType="begin"/>
        </w:r>
        <w:r w:rsidR="00EB42C8">
          <w:rPr>
            <w:noProof/>
            <w:webHidden/>
          </w:rPr>
          <w:instrText xml:space="preserve"> PAGEREF _Toc169792918 \h </w:instrText>
        </w:r>
        <w:r w:rsidR="00EB42C8">
          <w:rPr>
            <w:noProof/>
            <w:webHidden/>
          </w:rPr>
        </w:r>
        <w:r w:rsidR="00EB42C8">
          <w:rPr>
            <w:noProof/>
            <w:webHidden/>
          </w:rPr>
          <w:fldChar w:fldCharType="separate"/>
        </w:r>
        <w:r w:rsidR="00B746A5">
          <w:rPr>
            <w:noProof/>
            <w:webHidden/>
          </w:rPr>
          <w:t>291</w:t>
        </w:r>
        <w:r w:rsidR="00EB42C8">
          <w:rPr>
            <w:noProof/>
            <w:webHidden/>
          </w:rPr>
          <w:fldChar w:fldCharType="end"/>
        </w:r>
      </w:hyperlink>
    </w:p>
    <w:p w14:paraId="4D8D47FC" w14:textId="5B580D3D"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19" w:history="1">
        <w:r w:rsidR="00EB42C8" w:rsidRPr="00AB45D6">
          <w:rPr>
            <w:rStyle w:val="Hyperlink"/>
            <w:rFonts w:ascii="Helvetica" w:eastAsia="Helvetica" w:hAnsi="Helvetica" w:cs="Helvetica"/>
            <w:noProof/>
          </w:rPr>
          <w:t>Subgroup 2. Pain Medicine Case Conferences</w:t>
        </w:r>
        <w:r w:rsidR="00EB42C8">
          <w:rPr>
            <w:noProof/>
            <w:webHidden/>
          </w:rPr>
          <w:tab/>
        </w:r>
        <w:r w:rsidR="00EB42C8">
          <w:rPr>
            <w:noProof/>
            <w:webHidden/>
          </w:rPr>
          <w:fldChar w:fldCharType="begin"/>
        </w:r>
        <w:r w:rsidR="00EB42C8">
          <w:rPr>
            <w:noProof/>
            <w:webHidden/>
          </w:rPr>
          <w:instrText xml:space="preserve"> PAGEREF _Toc169792919 \h </w:instrText>
        </w:r>
        <w:r w:rsidR="00EB42C8">
          <w:rPr>
            <w:noProof/>
            <w:webHidden/>
          </w:rPr>
        </w:r>
        <w:r w:rsidR="00EB42C8">
          <w:rPr>
            <w:noProof/>
            <w:webHidden/>
          </w:rPr>
          <w:fldChar w:fldCharType="separate"/>
        </w:r>
        <w:r w:rsidR="00B746A5">
          <w:rPr>
            <w:noProof/>
            <w:webHidden/>
          </w:rPr>
          <w:t>292</w:t>
        </w:r>
        <w:r w:rsidR="00EB42C8">
          <w:rPr>
            <w:noProof/>
            <w:webHidden/>
          </w:rPr>
          <w:fldChar w:fldCharType="end"/>
        </w:r>
      </w:hyperlink>
    </w:p>
    <w:p w14:paraId="400F658A" w14:textId="235F4254"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20" w:history="1">
        <w:r w:rsidR="00EB42C8" w:rsidRPr="00AB45D6">
          <w:rPr>
            <w:rStyle w:val="Hyperlink"/>
            <w:rFonts w:ascii="Helvetica" w:eastAsia="Helvetica" w:hAnsi="Helvetica" w:cs="Helvetica"/>
            <w:noProof/>
          </w:rPr>
          <w:t>Subgroup 3. Palliative Medicine Attendances</w:t>
        </w:r>
        <w:r w:rsidR="00EB42C8">
          <w:rPr>
            <w:noProof/>
            <w:webHidden/>
          </w:rPr>
          <w:tab/>
        </w:r>
        <w:r w:rsidR="00EB42C8">
          <w:rPr>
            <w:noProof/>
            <w:webHidden/>
          </w:rPr>
          <w:fldChar w:fldCharType="begin"/>
        </w:r>
        <w:r w:rsidR="00EB42C8">
          <w:rPr>
            <w:noProof/>
            <w:webHidden/>
          </w:rPr>
          <w:instrText xml:space="preserve"> PAGEREF _Toc169792920 \h </w:instrText>
        </w:r>
        <w:r w:rsidR="00EB42C8">
          <w:rPr>
            <w:noProof/>
            <w:webHidden/>
          </w:rPr>
        </w:r>
        <w:r w:rsidR="00EB42C8">
          <w:rPr>
            <w:noProof/>
            <w:webHidden/>
          </w:rPr>
          <w:fldChar w:fldCharType="separate"/>
        </w:r>
        <w:r w:rsidR="00B746A5">
          <w:rPr>
            <w:noProof/>
            <w:webHidden/>
          </w:rPr>
          <w:t>294</w:t>
        </w:r>
        <w:r w:rsidR="00EB42C8">
          <w:rPr>
            <w:noProof/>
            <w:webHidden/>
          </w:rPr>
          <w:fldChar w:fldCharType="end"/>
        </w:r>
      </w:hyperlink>
    </w:p>
    <w:p w14:paraId="29B7348E" w14:textId="0E01DED3"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21" w:history="1">
        <w:r w:rsidR="00EB42C8" w:rsidRPr="00AB45D6">
          <w:rPr>
            <w:rStyle w:val="Hyperlink"/>
            <w:rFonts w:ascii="Helvetica" w:eastAsia="Helvetica" w:hAnsi="Helvetica" w:cs="Helvetica"/>
            <w:noProof/>
          </w:rPr>
          <w:t>Subgroup 4. Palliative Medicine Case Conferences</w:t>
        </w:r>
        <w:r w:rsidR="00EB42C8">
          <w:rPr>
            <w:noProof/>
            <w:webHidden/>
          </w:rPr>
          <w:tab/>
        </w:r>
        <w:r w:rsidR="00EB42C8">
          <w:rPr>
            <w:noProof/>
            <w:webHidden/>
          </w:rPr>
          <w:fldChar w:fldCharType="begin"/>
        </w:r>
        <w:r w:rsidR="00EB42C8">
          <w:rPr>
            <w:noProof/>
            <w:webHidden/>
          </w:rPr>
          <w:instrText xml:space="preserve"> PAGEREF _Toc169792921 \h </w:instrText>
        </w:r>
        <w:r w:rsidR="00EB42C8">
          <w:rPr>
            <w:noProof/>
            <w:webHidden/>
          </w:rPr>
        </w:r>
        <w:r w:rsidR="00EB42C8">
          <w:rPr>
            <w:noProof/>
            <w:webHidden/>
          </w:rPr>
          <w:fldChar w:fldCharType="separate"/>
        </w:r>
        <w:r w:rsidR="00B746A5">
          <w:rPr>
            <w:noProof/>
            <w:webHidden/>
          </w:rPr>
          <w:t>295</w:t>
        </w:r>
        <w:r w:rsidR="00EB42C8">
          <w:rPr>
            <w:noProof/>
            <w:webHidden/>
          </w:rPr>
          <w:fldChar w:fldCharType="end"/>
        </w:r>
      </w:hyperlink>
    </w:p>
    <w:p w14:paraId="7467E1C2" w14:textId="125E4886"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922" w:history="1">
        <w:r w:rsidR="00EB42C8" w:rsidRPr="00AB45D6">
          <w:rPr>
            <w:rStyle w:val="Hyperlink"/>
            <w:rFonts w:ascii="Helvetica" w:eastAsia="Helvetica" w:hAnsi="Helvetica" w:cs="Helvetica"/>
            <w:noProof/>
          </w:rPr>
          <w:t>Group A26. Neurosurgery Attendances To Which No Other Item Applies</w:t>
        </w:r>
        <w:r w:rsidR="00EB42C8">
          <w:rPr>
            <w:noProof/>
            <w:webHidden/>
          </w:rPr>
          <w:tab/>
        </w:r>
        <w:r w:rsidR="00EB42C8">
          <w:rPr>
            <w:noProof/>
            <w:webHidden/>
          </w:rPr>
          <w:fldChar w:fldCharType="begin"/>
        </w:r>
        <w:r w:rsidR="00EB42C8">
          <w:rPr>
            <w:noProof/>
            <w:webHidden/>
          </w:rPr>
          <w:instrText xml:space="preserve"> PAGEREF _Toc169792922 \h </w:instrText>
        </w:r>
        <w:r w:rsidR="00EB42C8">
          <w:rPr>
            <w:noProof/>
            <w:webHidden/>
          </w:rPr>
        </w:r>
        <w:r w:rsidR="00EB42C8">
          <w:rPr>
            <w:noProof/>
            <w:webHidden/>
          </w:rPr>
          <w:fldChar w:fldCharType="separate"/>
        </w:r>
        <w:r w:rsidR="00B746A5">
          <w:rPr>
            <w:noProof/>
            <w:webHidden/>
          </w:rPr>
          <w:t>297</w:t>
        </w:r>
        <w:r w:rsidR="00EB42C8">
          <w:rPr>
            <w:noProof/>
            <w:webHidden/>
          </w:rPr>
          <w:fldChar w:fldCharType="end"/>
        </w:r>
      </w:hyperlink>
    </w:p>
    <w:p w14:paraId="504CB5D4" w14:textId="1363FA00"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923" w:history="1">
        <w:r w:rsidR="00EB42C8" w:rsidRPr="00AB45D6">
          <w:rPr>
            <w:rStyle w:val="Hyperlink"/>
            <w:rFonts w:ascii="Helvetica" w:eastAsia="Helvetica" w:hAnsi="Helvetica" w:cs="Helvetica"/>
            <w:noProof/>
          </w:rPr>
          <w:t>Group A27. Pregnancy Support Counselling</w:t>
        </w:r>
        <w:r w:rsidR="00EB42C8">
          <w:rPr>
            <w:noProof/>
            <w:webHidden/>
          </w:rPr>
          <w:tab/>
        </w:r>
        <w:r w:rsidR="00EB42C8">
          <w:rPr>
            <w:noProof/>
            <w:webHidden/>
          </w:rPr>
          <w:fldChar w:fldCharType="begin"/>
        </w:r>
        <w:r w:rsidR="00EB42C8">
          <w:rPr>
            <w:noProof/>
            <w:webHidden/>
          </w:rPr>
          <w:instrText xml:space="preserve"> PAGEREF _Toc169792923 \h </w:instrText>
        </w:r>
        <w:r w:rsidR="00EB42C8">
          <w:rPr>
            <w:noProof/>
            <w:webHidden/>
          </w:rPr>
        </w:r>
        <w:r w:rsidR="00EB42C8">
          <w:rPr>
            <w:noProof/>
            <w:webHidden/>
          </w:rPr>
          <w:fldChar w:fldCharType="separate"/>
        </w:r>
        <w:r w:rsidR="00B746A5">
          <w:rPr>
            <w:noProof/>
            <w:webHidden/>
          </w:rPr>
          <w:t>297</w:t>
        </w:r>
        <w:r w:rsidR="00EB42C8">
          <w:rPr>
            <w:noProof/>
            <w:webHidden/>
          </w:rPr>
          <w:fldChar w:fldCharType="end"/>
        </w:r>
      </w:hyperlink>
    </w:p>
    <w:p w14:paraId="29E864A7" w14:textId="5F68361D"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924" w:history="1">
        <w:r w:rsidR="00EB42C8" w:rsidRPr="00AB45D6">
          <w:rPr>
            <w:rStyle w:val="Hyperlink"/>
            <w:rFonts w:ascii="Helvetica" w:eastAsia="Helvetica" w:hAnsi="Helvetica" w:cs="Helvetica"/>
            <w:noProof/>
          </w:rPr>
          <w:t>Group A28. Geriatric Medicine</w:t>
        </w:r>
        <w:r w:rsidR="00EB42C8">
          <w:rPr>
            <w:noProof/>
            <w:webHidden/>
          </w:rPr>
          <w:tab/>
        </w:r>
        <w:r w:rsidR="00EB42C8">
          <w:rPr>
            <w:noProof/>
            <w:webHidden/>
          </w:rPr>
          <w:fldChar w:fldCharType="begin"/>
        </w:r>
        <w:r w:rsidR="00EB42C8">
          <w:rPr>
            <w:noProof/>
            <w:webHidden/>
          </w:rPr>
          <w:instrText xml:space="preserve"> PAGEREF _Toc169792924 \h </w:instrText>
        </w:r>
        <w:r w:rsidR="00EB42C8">
          <w:rPr>
            <w:noProof/>
            <w:webHidden/>
          </w:rPr>
        </w:r>
        <w:r w:rsidR="00EB42C8">
          <w:rPr>
            <w:noProof/>
            <w:webHidden/>
          </w:rPr>
          <w:fldChar w:fldCharType="separate"/>
        </w:r>
        <w:r w:rsidR="00B746A5">
          <w:rPr>
            <w:noProof/>
            <w:webHidden/>
          </w:rPr>
          <w:t>298</w:t>
        </w:r>
        <w:r w:rsidR="00EB42C8">
          <w:rPr>
            <w:noProof/>
            <w:webHidden/>
          </w:rPr>
          <w:fldChar w:fldCharType="end"/>
        </w:r>
      </w:hyperlink>
    </w:p>
    <w:p w14:paraId="536A1DF4" w14:textId="21C4358C"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925" w:history="1">
        <w:r w:rsidR="00EB42C8" w:rsidRPr="00AB45D6">
          <w:rPr>
            <w:rStyle w:val="Hyperlink"/>
            <w:rFonts w:ascii="Helvetica" w:eastAsia="Helvetica" w:hAnsi="Helvetica" w:cs="Helvetica"/>
            <w:noProof/>
          </w:rPr>
          <w:t>Group A29. Attendance services for complex neurodevelopmental disorder or disability</w:t>
        </w:r>
        <w:r w:rsidR="00EB42C8">
          <w:rPr>
            <w:noProof/>
            <w:webHidden/>
          </w:rPr>
          <w:tab/>
        </w:r>
        <w:r w:rsidR="00EB42C8">
          <w:rPr>
            <w:noProof/>
            <w:webHidden/>
          </w:rPr>
          <w:fldChar w:fldCharType="begin"/>
        </w:r>
        <w:r w:rsidR="00EB42C8">
          <w:rPr>
            <w:noProof/>
            <w:webHidden/>
          </w:rPr>
          <w:instrText xml:space="preserve"> PAGEREF _Toc169792925 \h </w:instrText>
        </w:r>
        <w:r w:rsidR="00EB42C8">
          <w:rPr>
            <w:noProof/>
            <w:webHidden/>
          </w:rPr>
        </w:r>
        <w:r w:rsidR="00EB42C8">
          <w:rPr>
            <w:noProof/>
            <w:webHidden/>
          </w:rPr>
          <w:fldChar w:fldCharType="separate"/>
        </w:r>
        <w:r w:rsidR="00B746A5">
          <w:rPr>
            <w:noProof/>
            <w:webHidden/>
          </w:rPr>
          <w:t>300</w:t>
        </w:r>
        <w:r w:rsidR="00EB42C8">
          <w:rPr>
            <w:noProof/>
            <w:webHidden/>
          </w:rPr>
          <w:fldChar w:fldCharType="end"/>
        </w:r>
      </w:hyperlink>
    </w:p>
    <w:p w14:paraId="290BF7D4" w14:textId="6260A4FF"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926" w:history="1">
        <w:r w:rsidR="00EB42C8" w:rsidRPr="00AB45D6">
          <w:rPr>
            <w:rStyle w:val="Hyperlink"/>
            <w:rFonts w:ascii="Helvetica" w:eastAsia="Helvetica" w:hAnsi="Helvetica" w:cs="Helvetica"/>
            <w:noProof/>
          </w:rPr>
          <w:t>Group A31. Addiction Medicine</w:t>
        </w:r>
        <w:r w:rsidR="00EB42C8">
          <w:rPr>
            <w:noProof/>
            <w:webHidden/>
          </w:rPr>
          <w:tab/>
        </w:r>
        <w:r w:rsidR="00EB42C8">
          <w:rPr>
            <w:noProof/>
            <w:webHidden/>
          </w:rPr>
          <w:fldChar w:fldCharType="begin"/>
        </w:r>
        <w:r w:rsidR="00EB42C8">
          <w:rPr>
            <w:noProof/>
            <w:webHidden/>
          </w:rPr>
          <w:instrText xml:space="preserve"> PAGEREF _Toc169792926 \h </w:instrText>
        </w:r>
        <w:r w:rsidR="00EB42C8">
          <w:rPr>
            <w:noProof/>
            <w:webHidden/>
          </w:rPr>
        </w:r>
        <w:r w:rsidR="00EB42C8">
          <w:rPr>
            <w:noProof/>
            <w:webHidden/>
          </w:rPr>
          <w:fldChar w:fldCharType="separate"/>
        </w:r>
        <w:r w:rsidR="00B746A5">
          <w:rPr>
            <w:noProof/>
            <w:webHidden/>
          </w:rPr>
          <w:t>302</w:t>
        </w:r>
        <w:r w:rsidR="00EB42C8">
          <w:rPr>
            <w:noProof/>
            <w:webHidden/>
          </w:rPr>
          <w:fldChar w:fldCharType="end"/>
        </w:r>
      </w:hyperlink>
    </w:p>
    <w:p w14:paraId="4B2F3FDB" w14:textId="03E9AF08"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27" w:history="1">
        <w:r w:rsidR="00EB42C8" w:rsidRPr="00AB45D6">
          <w:rPr>
            <w:rStyle w:val="Hyperlink"/>
            <w:rFonts w:ascii="Helvetica" w:eastAsia="Helvetica" w:hAnsi="Helvetica" w:cs="Helvetica"/>
            <w:noProof/>
          </w:rPr>
          <w:t>Subgroup 1. Addiction Medicine Attendances</w:t>
        </w:r>
        <w:r w:rsidR="00EB42C8">
          <w:rPr>
            <w:noProof/>
            <w:webHidden/>
          </w:rPr>
          <w:tab/>
        </w:r>
        <w:r w:rsidR="00EB42C8">
          <w:rPr>
            <w:noProof/>
            <w:webHidden/>
          </w:rPr>
          <w:fldChar w:fldCharType="begin"/>
        </w:r>
        <w:r w:rsidR="00EB42C8">
          <w:rPr>
            <w:noProof/>
            <w:webHidden/>
          </w:rPr>
          <w:instrText xml:space="preserve"> PAGEREF _Toc169792927 \h </w:instrText>
        </w:r>
        <w:r w:rsidR="00EB42C8">
          <w:rPr>
            <w:noProof/>
            <w:webHidden/>
          </w:rPr>
        </w:r>
        <w:r w:rsidR="00EB42C8">
          <w:rPr>
            <w:noProof/>
            <w:webHidden/>
          </w:rPr>
          <w:fldChar w:fldCharType="separate"/>
        </w:r>
        <w:r w:rsidR="00B746A5">
          <w:rPr>
            <w:noProof/>
            <w:webHidden/>
          </w:rPr>
          <w:t>302</w:t>
        </w:r>
        <w:r w:rsidR="00EB42C8">
          <w:rPr>
            <w:noProof/>
            <w:webHidden/>
          </w:rPr>
          <w:fldChar w:fldCharType="end"/>
        </w:r>
      </w:hyperlink>
    </w:p>
    <w:p w14:paraId="6EB1851B" w14:textId="2819405D"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28" w:history="1">
        <w:r w:rsidR="00EB42C8" w:rsidRPr="00AB45D6">
          <w:rPr>
            <w:rStyle w:val="Hyperlink"/>
            <w:rFonts w:ascii="Helvetica" w:eastAsia="Helvetica" w:hAnsi="Helvetica" w:cs="Helvetica"/>
            <w:noProof/>
          </w:rPr>
          <w:t>Subgroup 2. Group Therapy</w:t>
        </w:r>
        <w:r w:rsidR="00EB42C8">
          <w:rPr>
            <w:noProof/>
            <w:webHidden/>
          </w:rPr>
          <w:tab/>
        </w:r>
        <w:r w:rsidR="00EB42C8">
          <w:rPr>
            <w:noProof/>
            <w:webHidden/>
          </w:rPr>
          <w:fldChar w:fldCharType="begin"/>
        </w:r>
        <w:r w:rsidR="00EB42C8">
          <w:rPr>
            <w:noProof/>
            <w:webHidden/>
          </w:rPr>
          <w:instrText xml:space="preserve"> PAGEREF _Toc169792928 \h </w:instrText>
        </w:r>
        <w:r w:rsidR="00EB42C8">
          <w:rPr>
            <w:noProof/>
            <w:webHidden/>
          </w:rPr>
        </w:r>
        <w:r w:rsidR="00EB42C8">
          <w:rPr>
            <w:noProof/>
            <w:webHidden/>
          </w:rPr>
          <w:fldChar w:fldCharType="separate"/>
        </w:r>
        <w:r w:rsidR="00B746A5">
          <w:rPr>
            <w:noProof/>
            <w:webHidden/>
          </w:rPr>
          <w:t>304</w:t>
        </w:r>
        <w:r w:rsidR="00EB42C8">
          <w:rPr>
            <w:noProof/>
            <w:webHidden/>
          </w:rPr>
          <w:fldChar w:fldCharType="end"/>
        </w:r>
      </w:hyperlink>
    </w:p>
    <w:p w14:paraId="2B4C40C4" w14:textId="4A25BAB3"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29" w:history="1">
        <w:r w:rsidR="00EB42C8" w:rsidRPr="00AB45D6">
          <w:rPr>
            <w:rStyle w:val="Hyperlink"/>
            <w:rFonts w:ascii="Helvetica" w:eastAsia="Helvetica" w:hAnsi="Helvetica" w:cs="Helvetica"/>
            <w:noProof/>
          </w:rPr>
          <w:t>Subgroup 3. Addiction Medicine Case Conferences</w:t>
        </w:r>
        <w:r w:rsidR="00EB42C8">
          <w:rPr>
            <w:noProof/>
            <w:webHidden/>
          </w:rPr>
          <w:tab/>
        </w:r>
        <w:r w:rsidR="00EB42C8">
          <w:rPr>
            <w:noProof/>
            <w:webHidden/>
          </w:rPr>
          <w:fldChar w:fldCharType="begin"/>
        </w:r>
        <w:r w:rsidR="00EB42C8">
          <w:rPr>
            <w:noProof/>
            <w:webHidden/>
          </w:rPr>
          <w:instrText xml:space="preserve"> PAGEREF _Toc169792929 \h </w:instrText>
        </w:r>
        <w:r w:rsidR="00EB42C8">
          <w:rPr>
            <w:noProof/>
            <w:webHidden/>
          </w:rPr>
        </w:r>
        <w:r w:rsidR="00EB42C8">
          <w:rPr>
            <w:noProof/>
            <w:webHidden/>
          </w:rPr>
          <w:fldChar w:fldCharType="separate"/>
        </w:r>
        <w:r w:rsidR="00B746A5">
          <w:rPr>
            <w:noProof/>
            <w:webHidden/>
          </w:rPr>
          <w:t>304</w:t>
        </w:r>
        <w:r w:rsidR="00EB42C8">
          <w:rPr>
            <w:noProof/>
            <w:webHidden/>
          </w:rPr>
          <w:fldChar w:fldCharType="end"/>
        </w:r>
      </w:hyperlink>
    </w:p>
    <w:p w14:paraId="275D5EAB" w14:textId="32E5A9C5"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930" w:history="1">
        <w:r w:rsidR="00EB42C8" w:rsidRPr="00AB45D6">
          <w:rPr>
            <w:rStyle w:val="Hyperlink"/>
            <w:rFonts w:ascii="Helvetica" w:eastAsia="Helvetica" w:hAnsi="Helvetica" w:cs="Helvetica"/>
            <w:noProof/>
          </w:rPr>
          <w:t>Group A32. Sexual Health Medicine</w:t>
        </w:r>
        <w:r w:rsidR="00EB42C8">
          <w:rPr>
            <w:noProof/>
            <w:webHidden/>
          </w:rPr>
          <w:tab/>
        </w:r>
        <w:r w:rsidR="00EB42C8">
          <w:rPr>
            <w:noProof/>
            <w:webHidden/>
          </w:rPr>
          <w:fldChar w:fldCharType="begin"/>
        </w:r>
        <w:r w:rsidR="00EB42C8">
          <w:rPr>
            <w:noProof/>
            <w:webHidden/>
          </w:rPr>
          <w:instrText xml:space="preserve"> PAGEREF _Toc169792930 \h </w:instrText>
        </w:r>
        <w:r w:rsidR="00EB42C8">
          <w:rPr>
            <w:noProof/>
            <w:webHidden/>
          </w:rPr>
        </w:r>
        <w:r w:rsidR="00EB42C8">
          <w:rPr>
            <w:noProof/>
            <w:webHidden/>
          </w:rPr>
          <w:fldChar w:fldCharType="separate"/>
        </w:r>
        <w:r w:rsidR="00B746A5">
          <w:rPr>
            <w:noProof/>
            <w:webHidden/>
          </w:rPr>
          <w:t>306</w:t>
        </w:r>
        <w:r w:rsidR="00EB42C8">
          <w:rPr>
            <w:noProof/>
            <w:webHidden/>
          </w:rPr>
          <w:fldChar w:fldCharType="end"/>
        </w:r>
      </w:hyperlink>
    </w:p>
    <w:p w14:paraId="44059A31" w14:textId="5F9D50D9"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31" w:history="1">
        <w:r w:rsidR="00EB42C8" w:rsidRPr="00AB45D6">
          <w:rPr>
            <w:rStyle w:val="Hyperlink"/>
            <w:rFonts w:ascii="Helvetica" w:eastAsia="Helvetica" w:hAnsi="Helvetica" w:cs="Helvetica"/>
            <w:noProof/>
          </w:rPr>
          <w:t>Subgroup 1. Sexual Health Medicine Attendances</w:t>
        </w:r>
        <w:r w:rsidR="00EB42C8">
          <w:rPr>
            <w:noProof/>
            <w:webHidden/>
          </w:rPr>
          <w:tab/>
        </w:r>
        <w:r w:rsidR="00EB42C8">
          <w:rPr>
            <w:noProof/>
            <w:webHidden/>
          </w:rPr>
          <w:fldChar w:fldCharType="begin"/>
        </w:r>
        <w:r w:rsidR="00EB42C8">
          <w:rPr>
            <w:noProof/>
            <w:webHidden/>
          </w:rPr>
          <w:instrText xml:space="preserve"> PAGEREF _Toc169792931 \h </w:instrText>
        </w:r>
        <w:r w:rsidR="00EB42C8">
          <w:rPr>
            <w:noProof/>
            <w:webHidden/>
          </w:rPr>
        </w:r>
        <w:r w:rsidR="00EB42C8">
          <w:rPr>
            <w:noProof/>
            <w:webHidden/>
          </w:rPr>
          <w:fldChar w:fldCharType="separate"/>
        </w:r>
        <w:r w:rsidR="00B746A5">
          <w:rPr>
            <w:noProof/>
            <w:webHidden/>
          </w:rPr>
          <w:t>306</w:t>
        </w:r>
        <w:r w:rsidR="00EB42C8">
          <w:rPr>
            <w:noProof/>
            <w:webHidden/>
          </w:rPr>
          <w:fldChar w:fldCharType="end"/>
        </w:r>
      </w:hyperlink>
    </w:p>
    <w:p w14:paraId="25F91C00" w14:textId="1E320243"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32" w:history="1">
        <w:r w:rsidR="00EB42C8" w:rsidRPr="00AB45D6">
          <w:rPr>
            <w:rStyle w:val="Hyperlink"/>
            <w:rFonts w:ascii="Helvetica" w:eastAsia="Helvetica" w:hAnsi="Helvetica" w:cs="Helvetica"/>
            <w:noProof/>
          </w:rPr>
          <w:t>Subgroup 2. Home Visits</w:t>
        </w:r>
        <w:r w:rsidR="00EB42C8">
          <w:rPr>
            <w:noProof/>
            <w:webHidden/>
          </w:rPr>
          <w:tab/>
        </w:r>
        <w:r w:rsidR="00EB42C8">
          <w:rPr>
            <w:noProof/>
            <w:webHidden/>
          </w:rPr>
          <w:fldChar w:fldCharType="begin"/>
        </w:r>
        <w:r w:rsidR="00EB42C8">
          <w:rPr>
            <w:noProof/>
            <w:webHidden/>
          </w:rPr>
          <w:instrText xml:space="preserve"> PAGEREF _Toc169792932 \h </w:instrText>
        </w:r>
        <w:r w:rsidR="00EB42C8">
          <w:rPr>
            <w:noProof/>
            <w:webHidden/>
          </w:rPr>
        </w:r>
        <w:r w:rsidR="00EB42C8">
          <w:rPr>
            <w:noProof/>
            <w:webHidden/>
          </w:rPr>
          <w:fldChar w:fldCharType="separate"/>
        </w:r>
        <w:r w:rsidR="00B746A5">
          <w:rPr>
            <w:noProof/>
            <w:webHidden/>
          </w:rPr>
          <w:t>307</w:t>
        </w:r>
        <w:r w:rsidR="00EB42C8">
          <w:rPr>
            <w:noProof/>
            <w:webHidden/>
          </w:rPr>
          <w:fldChar w:fldCharType="end"/>
        </w:r>
      </w:hyperlink>
    </w:p>
    <w:p w14:paraId="60B3E971" w14:textId="71D5979C"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33" w:history="1">
        <w:r w:rsidR="00EB42C8" w:rsidRPr="00AB45D6">
          <w:rPr>
            <w:rStyle w:val="Hyperlink"/>
            <w:rFonts w:ascii="Helvetica" w:eastAsia="Helvetica" w:hAnsi="Helvetica" w:cs="Helvetica"/>
            <w:noProof/>
          </w:rPr>
          <w:t>Subgroup 3. Sexual Health Medicine Case Conferences</w:t>
        </w:r>
        <w:r w:rsidR="00EB42C8">
          <w:rPr>
            <w:noProof/>
            <w:webHidden/>
          </w:rPr>
          <w:tab/>
        </w:r>
        <w:r w:rsidR="00EB42C8">
          <w:rPr>
            <w:noProof/>
            <w:webHidden/>
          </w:rPr>
          <w:fldChar w:fldCharType="begin"/>
        </w:r>
        <w:r w:rsidR="00EB42C8">
          <w:rPr>
            <w:noProof/>
            <w:webHidden/>
          </w:rPr>
          <w:instrText xml:space="preserve"> PAGEREF _Toc169792933 \h </w:instrText>
        </w:r>
        <w:r w:rsidR="00EB42C8">
          <w:rPr>
            <w:noProof/>
            <w:webHidden/>
          </w:rPr>
        </w:r>
        <w:r w:rsidR="00EB42C8">
          <w:rPr>
            <w:noProof/>
            <w:webHidden/>
          </w:rPr>
          <w:fldChar w:fldCharType="separate"/>
        </w:r>
        <w:r w:rsidR="00B746A5">
          <w:rPr>
            <w:noProof/>
            <w:webHidden/>
          </w:rPr>
          <w:t>308</w:t>
        </w:r>
        <w:r w:rsidR="00EB42C8">
          <w:rPr>
            <w:noProof/>
            <w:webHidden/>
          </w:rPr>
          <w:fldChar w:fldCharType="end"/>
        </w:r>
      </w:hyperlink>
    </w:p>
    <w:p w14:paraId="710F6BCA" w14:textId="18E7C5B6"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934" w:history="1">
        <w:r w:rsidR="00EB42C8" w:rsidRPr="00AB45D6">
          <w:rPr>
            <w:rStyle w:val="Hyperlink"/>
            <w:rFonts w:ascii="Helvetica" w:eastAsia="Helvetica" w:hAnsi="Helvetica" w:cs="Helvetica"/>
            <w:noProof/>
          </w:rPr>
          <w:t>Group A33. Transcatheter Aortic Valve Implantation and Transcatheter Mitral Valve Replacement Case Conference.</w:t>
        </w:r>
        <w:r w:rsidR="00EB42C8">
          <w:rPr>
            <w:noProof/>
            <w:webHidden/>
          </w:rPr>
          <w:tab/>
        </w:r>
        <w:r w:rsidR="00EB42C8">
          <w:rPr>
            <w:noProof/>
            <w:webHidden/>
          </w:rPr>
          <w:fldChar w:fldCharType="begin"/>
        </w:r>
        <w:r w:rsidR="00EB42C8">
          <w:rPr>
            <w:noProof/>
            <w:webHidden/>
          </w:rPr>
          <w:instrText xml:space="preserve"> PAGEREF _Toc169792934 \h </w:instrText>
        </w:r>
        <w:r w:rsidR="00EB42C8">
          <w:rPr>
            <w:noProof/>
            <w:webHidden/>
          </w:rPr>
        </w:r>
        <w:r w:rsidR="00EB42C8">
          <w:rPr>
            <w:noProof/>
            <w:webHidden/>
          </w:rPr>
          <w:fldChar w:fldCharType="separate"/>
        </w:r>
        <w:r w:rsidR="00B746A5">
          <w:rPr>
            <w:noProof/>
            <w:webHidden/>
          </w:rPr>
          <w:t>309</w:t>
        </w:r>
        <w:r w:rsidR="00EB42C8">
          <w:rPr>
            <w:noProof/>
            <w:webHidden/>
          </w:rPr>
          <w:fldChar w:fldCharType="end"/>
        </w:r>
      </w:hyperlink>
    </w:p>
    <w:p w14:paraId="77A7191E" w14:textId="0C37E456"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935" w:history="1">
        <w:r w:rsidR="00EB42C8" w:rsidRPr="00AB45D6">
          <w:rPr>
            <w:rStyle w:val="Hyperlink"/>
            <w:rFonts w:ascii="Helvetica" w:eastAsia="Helvetica" w:hAnsi="Helvetica" w:cs="Helvetica"/>
            <w:noProof/>
          </w:rPr>
          <w:t>Group A35. Services For Patients in Residential Aged Care Facilities</w:t>
        </w:r>
        <w:r w:rsidR="00EB42C8">
          <w:rPr>
            <w:noProof/>
            <w:webHidden/>
          </w:rPr>
          <w:tab/>
        </w:r>
        <w:r w:rsidR="00EB42C8">
          <w:rPr>
            <w:noProof/>
            <w:webHidden/>
          </w:rPr>
          <w:fldChar w:fldCharType="begin"/>
        </w:r>
        <w:r w:rsidR="00EB42C8">
          <w:rPr>
            <w:noProof/>
            <w:webHidden/>
          </w:rPr>
          <w:instrText xml:space="preserve"> PAGEREF _Toc169792935 \h </w:instrText>
        </w:r>
        <w:r w:rsidR="00EB42C8">
          <w:rPr>
            <w:noProof/>
            <w:webHidden/>
          </w:rPr>
        </w:r>
        <w:r w:rsidR="00EB42C8">
          <w:rPr>
            <w:noProof/>
            <w:webHidden/>
          </w:rPr>
          <w:fldChar w:fldCharType="separate"/>
        </w:r>
        <w:r w:rsidR="00B746A5">
          <w:rPr>
            <w:noProof/>
            <w:webHidden/>
          </w:rPr>
          <w:t>310</w:t>
        </w:r>
        <w:r w:rsidR="00EB42C8">
          <w:rPr>
            <w:noProof/>
            <w:webHidden/>
          </w:rPr>
          <w:fldChar w:fldCharType="end"/>
        </w:r>
      </w:hyperlink>
    </w:p>
    <w:p w14:paraId="607B9419" w14:textId="35F3D1C5"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36" w:history="1">
        <w:r w:rsidR="00EB42C8" w:rsidRPr="00AB45D6">
          <w:rPr>
            <w:rStyle w:val="Hyperlink"/>
            <w:rFonts w:ascii="Helvetica" w:eastAsia="Helvetica" w:hAnsi="Helvetica" w:cs="Helvetica"/>
            <w:noProof/>
          </w:rPr>
          <w:t>Subgroup 1. Flag Fall Amount For Residential Aged Care Facilities</w:t>
        </w:r>
        <w:r w:rsidR="00EB42C8">
          <w:rPr>
            <w:noProof/>
            <w:webHidden/>
          </w:rPr>
          <w:tab/>
        </w:r>
        <w:r w:rsidR="00EB42C8">
          <w:rPr>
            <w:noProof/>
            <w:webHidden/>
          </w:rPr>
          <w:fldChar w:fldCharType="begin"/>
        </w:r>
        <w:r w:rsidR="00EB42C8">
          <w:rPr>
            <w:noProof/>
            <w:webHidden/>
          </w:rPr>
          <w:instrText xml:space="preserve"> PAGEREF _Toc169792936 \h </w:instrText>
        </w:r>
        <w:r w:rsidR="00EB42C8">
          <w:rPr>
            <w:noProof/>
            <w:webHidden/>
          </w:rPr>
        </w:r>
        <w:r w:rsidR="00EB42C8">
          <w:rPr>
            <w:noProof/>
            <w:webHidden/>
          </w:rPr>
          <w:fldChar w:fldCharType="separate"/>
        </w:r>
        <w:r w:rsidR="00B746A5">
          <w:rPr>
            <w:noProof/>
            <w:webHidden/>
          </w:rPr>
          <w:t>310</w:t>
        </w:r>
        <w:r w:rsidR="00EB42C8">
          <w:rPr>
            <w:noProof/>
            <w:webHidden/>
          </w:rPr>
          <w:fldChar w:fldCharType="end"/>
        </w:r>
      </w:hyperlink>
    </w:p>
    <w:p w14:paraId="7FED7B30" w14:textId="0C82CF8F"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37" w:history="1">
        <w:r w:rsidR="00EB42C8" w:rsidRPr="00AB45D6">
          <w:rPr>
            <w:rStyle w:val="Hyperlink"/>
            <w:rFonts w:ascii="Helvetica" w:eastAsia="Helvetica" w:hAnsi="Helvetica" w:cs="Helvetica"/>
            <w:noProof/>
          </w:rPr>
          <w:t>Subgroup 2. General Practitioner Non-Referred Attendance At A Residential Aged Care Facility</w:t>
        </w:r>
        <w:r w:rsidR="00EB42C8">
          <w:rPr>
            <w:noProof/>
            <w:webHidden/>
          </w:rPr>
          <w:tab/>
        </w:r>
        <w:r w:rsidR="00EB42C8">
          <w:rPr>
            <w:noProof/>
            <w:webHidden/>
          </w:rPr>
          <w:fldChar w:fldCharType="begin"/>
        </w:r>
        <w:r w:rsidR="00EB42C8">
          <w:rPr>
            <w:noProof/>
            <w:webHidden/>
          </w:rPr>
          <w:instrText xml:space="preserve"> PAGEREF _Toc169792937 \h </w:instrText>
        </w:r>
        <w:r w:rsidR="00EB42C8">
          <w:rPr>
            <w:noProof/>
            <w:webHidden/>
          </w:rPr>
        </w:r>
        <w:r w:rsidR="00EB42C8">
          <w:rPr>
            <w:noProof/>
            <w:webHidden/>
          </w:rPr>
          <w:fldChar w:fldCharType="separate"/>
        </w:r>
        <w:r w:rsidR="00B746A5">
          <w:rPr>
            <w:noProof/>
            <w:webHidden/>
          </w:rPr>
          <w:t>311</w:t>
        </w:r>
        <w:r w:rsidR="00EB42C8">
          <w:rPr>
            <w:noProof/>
            <w:webHidden/>
          </w:rPr>
          <w:fldChar w:fldCharType="end"/>
        </w:r>
      </w:hyperlink>
    </w:p>
    <w:p w14:paraId="549BE728" w14:textId="5BC0247D"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38" w:history="1">
        <w:r w:rsidR="00EB42C8" w:rsidRPr="00AB45D6">
          <w:rPr>
            <w:rStyle w:val="Hyperlink"/>
            <w:rFonts w:ascii="Helvetica" w:eastAsia="Helvetica" w:hAnsi="Helvetica" w:cs="Helvetica"/>
            <w:noProof/>
          </w:rPr>
          <w:t>Subgroup 3. Other Medical Practitioner Non-Referred Attendance At A Residential Aged Care Facility</w:t>
        </w:r>
        <w:r w:rsidR="00EB42C8">
          <w:rPr>
            <w:noProof/>
            <w:webHidden/>
          </w:rPr>
          <w:tab/>
        </w:r>
        <w:r w:rsidR="00EB42C8">
          <w:rPr>
            <w:noProof/>
            <w:webHidden/>
          </w:rPr>
          <w:fldChar w:fldCharType="begin"/>
        </w:r>
        <w:r w:rsidR="00EB42C8">
          <w:rPr>
            <w:noProof/>
            <w:webHidden/>
          </w:rPr>
          <w:instrText xml:space="preserve"> PAGEREF _Toc169792938 \h </w:instrText>
        </w:r>
        <w:r w:rsidR="00EB42C8">
          <w:rPr>
            <w:noProof/>
            <w:webHidden/>
          </w:rPr>
        </w:r>
        <w:r w:rsidR="00EB42C8">
          <w:rPr>
            <w:noProof/>
            <w:webHidden/>
          </w:rPr>
          <w:fldChar w:fldCharType="separate"/>
        </w:r>
        <w:r w:rsidR="00B746A5">
          <w:rPr>
            <w:noProof/>
            <w:webHidden/>
          </w:rPr>
          <w:t>312</w:t>
        </w:r>
        <w:r w:rsidR="00EB42C8">
          <w:rPr>
            <w:noProof/>
            <w:webHidden/>
          </w:rPr>
          <w:fldChar w:fldCharType="end"/>
        </w:r>
      </w:hyperlink>
    </w:p>
    <w:p w14:paraId="7BFFDA25" w14:textId="65BEF230"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39" w:history="1">
        <w:r w:rsidR="00EB42C8" w:rsidRPr="00AB45D6">
          <w:rPr>
            <w:rStyle w:val="Hyperlink"/>
            <w:rFonts w:ascii="Helvetica" w:eastAsia="Helvetica" w:hAnsi="Helvetica" w:cs="Helvetica"/>
            <w:noProof/>
          </w:rPr>
          <w:t>Subgroup 4. Non-Specialist Practitioner Non-Referred Attendance At A Residential Aged Care Facility</w:t>
        </w:r>
        <w:r w:rsidR="00EB42C8">
          <w:rPr>
            <w:noProof/>
            <w:webHidden/>
          </w:rPr>
          <w:tab/>
        </w:r>
        <w:r w:rsidR="00EB42C8">
          <w:rPr>
            <w:noProof/>
            <w:webHidden/>
          </w:rPr>
          <w:fldChar w:fldCharType="begin"/>
        </w:r>
        <w:r w:rsidR="00EB42C8">
          <w:rPr>
            <w:noProof/>
            <w:webHidden/>
          </w:rPr>
          <w:instrText xml:space="preserve"> PAGEREF _Toc169792939 \h </w:instrText>
        </w:r>
        <w:r w:rsidR="00EB42C8">
          <w:rPr>
            <w:noProof/>
            <w:webHidden/>
          </w:rPr>
        </w:r>
        <w:r w:rsidR="00EB42C8">
          <w:rPr>
            <w:noProof/>
            <w:webHidden/>
          </w:rPr>
          <w:fldChar w:fldCharType="separate"/>
        </w:r>
        <w:r w:rsidR="00B746A5">
          <w:rPr>
            <w:noProof/>
            <w:webHidden/>
          </w:rPr>
          <w:t>314</w:t>
        </w:r>
        <w:r w:rsidR="00EB42C8">
          <w:rPr>
            <w:noProof/>
            <w:webHidden/>
          </w:rPr>
          <w:fldChar w:fldCharType="end"/>
        </w:r>
      </w:hyperlink>
    </w:p>
    <w:p w14:paraId="2160BDDF" w14:textId="57AB1307"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940" w:history="1">
        <w:r w:rsidR="00EB42C8" w:rsidRPr="00AB45D6">
          <w:rPr>
            <w:rStyle w:val="Hyperlink"/>
            <w:rFonts w:ascii="Helvetica" w:eastAsia="Helvetica" w:hAnsi="Helvetica" w:cs="Helvetica"/>
            <w:noProof/>
          </w:rPr>
          <w:t>Group A36. Eating Disorder Services</w:t>
        </w:r>
        <w:r w:rsidR="00EB42C8">
          <w:rPr>
            <w:noProof/>
            <w:webHidden/>
          </w:rPr>
          <w:tab/>
        </w:r>
        <w:r w:rsidR="00EB42C8">
          <w:rPr>
            <w:noProof/>
            <w:webHidden/>
          </w:rPr>
          <w:fldChar w:fldCharType="begin"/>
        </w:r>
        <w:r w:rsidR="00EB42C8">
          <w:rPr>
            <w:noProof/>
            <w:webHidden/>
          </w:rPr>
          <w:instrText xml:space="preserve"> PAGEREF _Toc169792940 \h </w:instrText>
        </w:r>
        <w:r w:rsidR="00EB42C8">
          <w:rPr>
            <w:noProof/>
            <w:webHidden/>
          </w:rPr>
        </w:r>
        <w:r w:rsidR="00EB42C8">
          <w:rPr>
            <w:noProof/>
            <w:webHidden/>
          </w:rPr>
          <w:fldChar w:fldCharType="separate"/>
        </w:r>
        <w:r w:rsidR="00B746A5">
          <w:rPr>
            <w:noProof/>
            <w:webHidden/>
          </w:rPr>
          <w:t>315</w:t>
        </w:r>
        <w:r w:rsidR="00EB42C8">
          <w:rPr>
            <w:noProof/>
            <w:webHidden/>
          </w:rPr>
          <w:fldChar w:fldCharType="end"/>
        </w:r>
      </w:hyperlink>
    </w:p>
    <w:p w14:paraId="1760D461" w14:textId="51D5558B"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41" w:history="1">
        <w:r w:rsidR="00EB42C8" w:rsidRPr="00AB45D6">
          <w:rPr>
            <w:rStyle w:val="Hyperlink"/>
            <w:rFonts w:ascii="Helvetica" w:eastAsia="Helvetica" w:hAnsi="Helvetica" w:cs="Helvetica"/>
            <w:noProof/>
          </w:rPr>
          <w:t>Subgroup 1. Preparation of eating disorder treatment and management plans: general practitioners and non specialist medical practitioners</w:t>
        </w:r>
        <w:r w:rsidR="00EB42C8">
          <w:rPr>
            <w:noProof/>
            <w:webHidden/>
          </w:rPr>
          <w:tab/>
        </w:r>
        <w:r w:rsidR="00EB42C8">
          <w:rPr>
            <w:noProof/>
            <w:webHidden/>
          </w:rPr>
          <w:fldChar w:fldCharType="begin"/>
        </w:r>
        <w:r w:rsidR="00EB42C8">
          <w:rPr>
            <w:noProof/>
            <w:webHidden/>
          </w:rPr>
          <w:instrText xml:space="preserve"> PAGEREF _Toc169792941 \h </w:instrText>
        </w:r>
        <w:r w:rsidR="00EB42C8">
          <w:rPr>
            <w:noProof/>
            <w:webHidden/>
          </w:rPr>
        </w:r>
        <w:r w:rsidR="00EB42C8">
          <w:rPr>
            <w:noProof/>
            <w:webHidden/>
          </w:rPr>
          <w:fldChar w:fldCharType="separate"/>
        </w:r>
        <w:r w:rsidR="00B746A5">
          <w:rPr>
            <w:noProof/>
            <w:webHidden/>
          </w:rPr>
          <w:t>315</w:t>
        </w:r>
        <w:r w:rsidR="00EB42C8">
          <w:rPr>
            <w:noProof/>
            <w:webHidden/>
          </w:rPr>
          <w:fldChar w:fldCharType="end"/>
        </w:r>
      </w:hyperlink>
    </w:p>
    <w:p w14:paraId="78C041D6" w14:textId="242DC81A"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42" w:history="1">
        <w:r w:rsidR="00EB42C8" w:rsidRPr="00AB45D6">
          <w:rPr>
            <w:rStyle w:val="Hyperlink"/>
            <w:rFonts w:ascii="Helvetica" w:eastAsia="Helvetica" w:hAnsi="Helvetica" w:cs="Helvetica"/>
            <w:noProof/>
          </w:rPr>
          <w:t>Subgroup 2. Preparation of eating disorder treatment and management plans: consultant physicians</w:t>
        </w:r>
        <w:r w:rsidR="00EB42C8">
          <w:rPr>
            <w:noProof/>
            <w:webHidden/>
          </w:rPr>
          <w:tab/>
        </w:r>
        <w:r w:rsidR="00EB42C8">
          <w:rPr>
            <w:noProof/>
            <w:webHidden/>
          </w:rPr>
          <w:fldChar w:fldCharType="begin"/>
        </w:r>
        <w:r w:rsidR="00EB42C8">
          <w:rPr>
            <w:noProof/>
            <w:webHidden/>
          </w:rPr>
          <w:instrText xml:space="preserve"> PAGEREF _Toc169792942 \h </w:instrText>
        </w:r>
        <w:r w:rsidR="00EB42C8">
          <w:rPr>
            <w:noProof/>
            <w:webHidden/>
          </w:rPr>
        </w:r>
        <w:r w:rsidR="00EB42C8">
          <w:rPr>
            <w:noProof/>
            <w:webHidden/>
          </w:rPr>
          <w:fldChar w:fldCharType="separate"/>
        </w:r>
        <w:r w:rsidR="00B746A5">
          <w:rPr>
            <w:noProof/>
            <w:webHidden/>
          </w:rPr>
          <w:t>316</w:t>
        </w:r>
        <w:r w:rsidR="00EB42C8">
          <w:rPr>
            <w:noProof/>
            <w:webHidden/>
          </w:rPr>
          <w:fldChar w:fldCharType="end"/>
        </w:r>
      </w:hyperlink>
    </w:p>
    <w:p w14:paraId="02AA9C37" w14:textId="569D588C"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43" w:history="1">
        <w:r w:rsidR="00EB42C8" w:rsidRPr="00AB45D6">
          <w:rPr>
            <w:rStyle w:val="Hyperlink"/>
            <w:rFonts w:ascii="Helvetica" w:eastAsia="Helvetica" w:hAnsi="Helvetica" w:cs="Helvetica"/>
            <w:noProof/>
          </w:rPr>
          <w:t>Subgroup 3. Review of eating disorder treatment and management plans</w:t>
        </w:r>
        <w:r w:rsidR="00EB42C8">
          <w:rPr>
            <w:noProof/>
            <w:webHidden/>
          </w:rPr>
          <w:tab/>
        </w:r>
        <w:r w:rsidR="00EB42C8">
          <w:rPr>
            <w:noProof/>
            <w:webHidden/>
          </w:rPr>
          <w:fldChar w:fldCharType="begin"/>
        </w:r>
        <w:r w:rsidR="00EB42C8">
          <w:rPr>
            <w:noProof/>
            <w:webHidden/>
          </w:rPr>
          <w:instrText xml:space="preserve"> PAGEREF _Toc169792943 \h </w:instrText>
        </w:r>
        <w:r w:rsidR="00EB42C8">
          <w:rPr>
            <w:noProof/>
            <w:webHidden/>
          </w:rPr>
        </w:r>
        <w:r w:rsidR="00EB42C8">
          <w:rPr>
            <w:noProof/>
            <w:webHidden/>
          </w:rPr>
          <w:fldChar w:fldCharType="separate"/>
        </w:r>
        <w:r w:rsidR="00B746A5">
          <w:rPr>
            <w:noProof/>
            <w:webHidden/>
          </w:rPr>
          <w:t>317</w:t>
        </w:r>
        <w:r w:rsidR="00EB42C8">
          <w:rPr>
            <w:noProof/>
            <w:webHidden/>
          </w:rPr>
          <w:fldChar w:fldCharType="end"/>
        </w:r>
      </w:hyperlink>
    </w:p>
    <w:p w14:paraId="6637ABFE" w14:textId="4EFE859D"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44" w:history="1">
        <w:r w:rsidR="00EB42C8" w:rsidRPr="00AB45D6">
          <w:rPr>
            <w:rStyle w:val="Hyperlink"/>
            <w:rFonts w:ascii="Helvetica" w:eastAsia="Helvetica" w:hAnsi="Helvetica" w:cs="Helvetica"/>
            <w:noProof/>
          </w:rPr>
          <w:t>Subgroup 4. Providing treatments under eating disorder treatment and management plans</w:t>
        </w:r>
        <w:r w:rsidR="00EB42C8">
          <w:rPr>
            <w:noProof/>
            <w:webHidden/>
          </w:rPr>
          <w:tab/>
        </w:r>
        <w:r w:rsidR="00EB42C8">
          <w:rPr>
            <w:noProof/>
            <w:webHidden/>
          </w:rPr>
          <w:fldChar w:fldCharType="begin"/>
        </w:r>
        <w:r w:rsidR="00EB42C8">
          <w:rPr>
            <w:noProof/>
            <w:webHidden/>
          </w:rPr>
          <w:instrText xml:space="preserve"> PAGEREF _Toc169792944 \h </w:instrText>
        </w:r>
        <w:r w:rsidR="00EB42C8">
          <w:rPr>
            <w:noProof/>
            <w:webHidden/>
          </w:rPr>
        </w:r>
        <w:r w:rsidR="00EB42C8">
          <w:rPr>
            <w:noProof/>
            <w:webHidden/>
          </w:rPr>
          <w:fldChar w:fldCharType="separate"/>
        </w:r>
        <w:r w:rsidR="00B746A5">
          <w:rPr>
            <w:noProof/>
            <w:webHidden/>
          </w:rPr>
          <w:t>318</w:t>
        </w:r>
        <w:r w:rsidR="00EB42C8">
          <w:rPr>
            <w:noProof/>
            <w:webHidden/>
          </w:rPr>
          <w:fldChar w:fldCharType="end"/>
        </w:r>
      </w:hyperlink>
    </w:p>
    <w:p w14:paraId="00CE0A18" w14:textId="07142B65"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945" w:history="1">
        <w:r w:rsidR="00EB42C8" w:rsidRPr="00AB45D6">
          <w:rPr>
            <w:rStyle w:val="Hyperlink"/>
            <w:rFonts w:ascii="Helvetica" w:eastAsia="Helvetica" w:hAnsi="Helvetica" w:cs="Helvetica"/>
            <w:noProof/>
          </w:rPr>
          <w:t>Group A37. Cardiothoracic Surgeon Attendance for Lead Extraction</w:t>
        </w:r>
        <w:r w:rsidR="00EB42C8">
          <w:rPr>
            <w:noProof/>
            <w:webHidden/>
          </w:rPr>
          <w:tab/>
        </w:r>
        <w:r w:rsidR="00EB42C8">
          <w:rPr>
            <w:noProof/>
            <w:webHidden/>
          </w:rPr>
          <w:fldChar w:fldCharType="begin"/>
        </w:r>
        <w:r w:rsidR="00EB42C8">
          <w:rPr>
            <w:noProof/>
            <w:webHidden/>
          </w:rPr>
          <w:instrText xml:space="preserve"> PAGEREF _Toc169792945 \h </w:instrText>
        </w:r>
        <w:r w:rsidR="00EB42C8">
          <w:rPr>
            <w:noProof/>
            <w:webHidden/>
          </w:rPr>
        </w:r>
        <w:r w:rsidR="00EB42C8">
          <w:rPr>
            <w:noProof/>
            <w:webHidden/>
          </w:rPr>
          <w:fldChar w:fldCharType="separate"/>
        </w:r>
        <w:r w:rsidR="00B746A5">
          <w:rPr>
            <w:noProof/>
            <w:webHidden/>
          </w:rPr>
          <w:t>319</w:t>
        </w:r>
        <w:r w:rsidR="00EB42C8">
          <w:rPr>
            <w:noProof/>
            <w:webHidden/>
          </w:rPr>
          <w:fldChar w:fldCharType="end"/>
        </w:r>
      </w:hyperlink>
    </w:p>
    <w:p w14:paraId="7B65E487" w14:textId="1E3AFC47"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946" w:history="1">
        <w:r w:rsidR="00EB42C8" w:rsidRPr="00AB45D6">
          <w:rPr>
            <w:rStyle w:val="Hyperlink"/>
            <w:rFonts w:ascii="Helvetica" w:eastAsia="Helvetica" w:hAnsi="Helvetica" w:cs="Helvetica"/>
            <w:noProof/>
          </w:rPr>
          <w:t>Group A40. Telehealth and phone attendance services</w:t>
        </w:r>
        <w:r w:rsidR="00EB42C8">
          <w:rPr>
            <w:noProof/>
            <w:webHidden/>
          </w:rPr>
          <w:tab/>
        </w:r>
        <w:r w:rsidR="00EB42C8">
          <w:rPr>
            <w:noProof/>
            <w:webHidden/>
          </w:rPr>
          <w:fldChar w:fldCharType="begin"/>
        </w:r>
        <w:r w:rsidR="00EB42C8">
          <w:rPr>
            <w:noProof/>
            <w:webHidden/>
          </w:rPr>
          <w:instrText xml:space="preserve"> PAGEREF _Toc169792946 \h </w:instrText>
        </w:r>
        <w:r w:rsidR="00EB42C8">
          <w:rPr>
            <w:noProof/>
            <w:webHidden/>
          </w:rPr>
        </w:r>
        <w:r w:rsidR="00EB42C8">
          <w:rPr>
            <w:noProof/>
            <w:webHidden/>
          </w:rPr>
          <w:fldChar w:fldCharType="separate"/>
        </w:r>
        <w:r w:rsidR="00B746A5">
          <w:rPr>
            <w:noProof/>
            <w:webHidden/>
          </w:rPr>
          <w:t>319</w:t>
        </w:r>
        <w:r w:rsidR="00EB42C8">
          <w:rPr>
            <w:noProof/>
            <w:webHidden/>
          </w:rPr>
          <w:fldChar w:fldCharType="end"/>
        </w:r>
      </w:hyperlink>
    </w:p>
    <w:p w14:paraId="0EFCF686" w14:textId="37BA8A03"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47" w:history="1">
        <w:r w:rsidR="00EB42C8" w:rsidRPr="00AB45D6">
          <w:rPr>
            <w:rStyle w:val="Hyperlink"/>
            <w:rFonts w:ascii="Helvetica" w:eastAsia="Helvetica" w:hAnsi="Helvetica" w:cs="Helvetica"/>
            <w:noProof/>
          </w:rPr>
          <w:t>Subgroup 1. General practice telehealth services</w:t>
        </w:r>
        <w:r w:rsidR="00EB42C8">
          <w:rPr>
            <w:noProof/>
            <w:webHidden/>
          </w:rPr>
          <w:tab/>
        </w:r>
        <w:r w:rsidR="00EB42C8">
          <w:rPr>
            <w:noProof/>
            <w:webHidden/>
          </w:rPr>
          <w:fldChar w:fldCharType="begin"/>
        </w:r>
        <w:r w:rsidR="00EB42C8">
          <w:rPr>
            <w:noProof/>
            <w:webHidden/>
          </w:rPr>
          <w:instrText xml:space="preserve"> PAGEREF _Toc169792947 \h </w:instrText>
        </w:r>
        <w:r w:rsidR="00EB42C8">
          <w:rPr>
            <w:noProof/>
            <w:webHidden/>
          </w:rPr>
        </w:r>
        <w:r w:rsidR="00EB42C8">
          <w:rPr>
            <w:noProof/>
            <w:webHidden/>
          </w:rPr>
          <w:fldChar w:fldCharType="separate"/>
        </w:r>
        <w:r w:rsidR="00B746A5">
          <w:rPr>
            <w:noProof/>
            <w:webHidden/>
          </w:rPr>
          <w:t>319</w:t>
        </w:r>
        <w:r w:rsidR="00EB42C8">
          <w:rPr>
            <w:noProof/>
            <w:webHidden/>
          </w:rPr>
          <w:fldChar w:fldCharType="end"/>
        </w:r>
      </w:hyperlink>
    </w:p>
    <w:p w14:paraId="198A2BDA" w14:textId="574F3603"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48" w:history="1">
        <w:r w:rsidR="00EB42C8" w:rsidRPr="00AB45D6">
          <w:rPr>
            <w:rStyle w:val="Hyperlink"/>
            <w:rFonts w:ascii="Helvetica" w:eastAsia="Helvetica" w:hAnsi="Helvetica" w:cs="Helvetica"/>
            <w:noProof/>
          </w:rPr>
          <w:t>Subgroup 2. General practice phone services</w:t>
        </w:r>
        <w:r w:rsidR="00EB42C8">
          <w:rPr>
            <w:noProof/>
            <w:webHidden/>
          </w:rPr>
          <w:tab/>
        </w:r>
        <w:r w:rsidR="00EB42C8">
          <w:rPr>
            <w:noProof/>
            <w:webHidden/>
          </w:rPr>
          <w:fldChar w:fldCharType="begin"/>
        </w:r>
        <w:r w:rsidR="00EB42C8">
          <w:rPr>
            <w:noProof/>
            <w:webHidden/>
          </w:rPr>
          <w:instrText xml:space="preserve"> PAGEREF _Toc169792948 \h </w:instrText>
        </w:r>
        <w:r w:rsidR="00EB42C8">
          <w:rPr>
            <w:noProof/>
            <w:webHidden/>
          </w:rPr>
        </w:r>
        <w:r w:rsidR="00EB42C8">
          <w:rPr>
            <w:noProof/>
            <w:webHidden/>
          </w:rPr>
          <w:fldChar w:fldCharType="separate"/>
        </w:r>
        <w:r w:rsidR="00B746A5">
          <w:rPr>
            <w:noProof/>
            <w:webHidden/>
          </w:rPr>
          <w:t>325</w:t>
        </w:r>
        <w:r w:rsidR="00EB42C8">
          <w:rPr>
            <w:noProof/>
            <w:webHidden/>
          </w:rPr>
          <w:fldChar w:fldCharType="end"/>
        </w:r>
      </w:hyperlink>
    </w:p>
    <w:p w14:paraId="64C1145F" w14:textId="3B92F02B"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49" w:history="1">
        <w:r w:rsidR="00EB42C8" w:rsidRPr="00AB45D6">
          <w:rPr>
            <w:rStyle w:val="Hyperlink"/>
            <w:rFonts w:ascii="Helvetica" w:eastAsia="Helvetica" w:hAnsi="Helvetica" w:cs="Helvetica"/>
            <w:noProof/>
          </w:rPr>
          <w:t>Subgroup 3. Focussed Psychological Strategies telehealth services</w:t>
        </w:r>
        <w:r w:rsidR="00EB42C8">
          <w:rPr>
            <w:noProof/>
            <w:webHidden/>
          </w:rPr>
          <w:tab/>
        </w:r>
        <w:r w:rsidR="00EB42C8">
          <w:rPr>
            <w:noProof/>
            <w:webHidden/>
          </w:rPr>
          <w:fldChar w:fldCharType="begin"/>
        </w:r>
        <w:r w:rsidR="00EB42C8">
          <w:rPr>
            <w:noProof/>
            <w:webHidden/>
          </w:rPr>
          <w:instrText xml:space="preserve"> PAGEREF _Toc169792949 \h </w:instrText>
        </w:r>
        <w:r w:rsidR="00EB42C8">
          <w:rPr>
            <w:noProof/>
            <w:webHidden/>
          </w:rPr>
        </w:r>
        <w:r w:rsidR="00EB42C8">
          <w:rPr>
            <w:noProof/>
            <w:webHidden/>
          </w:rPr>
          <w:fldChar w:fldCharType="separate"/>
        </w:r>
        <w:r w:rsidR="00B746A5">
          <w:rPr>
            <w:noProof/>
            <w:webHidden/>
          </w:rPr>
          <w:t>328</w:t>
        </w:r>
        <w:r w:rsidR="00EB42C8">
          <w:rPr>
            <w:noProof/>
            <w:webHidden/>
          </w:rPr>
          <w:fldChar w:fldCharType="end"/>
        </w:r>
      </w:hyperlink>
    </w:p>
    <w:p w14:paraId="5E3779F8" w14:textId="1C4A9826"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50" w:history="1">
        <w:r w:rsidR="00EB42C8" w:rsidRPr="00AB45D6">
          <w:rPr>
            <w:rStyle w:val="Hyperlink"/>
            <w:rFonts w:ascii="Helvetica" w:eastAsia="Helvetica" w:hAnsi="Helvetica" w:cs="Helvetica"/>
            <w:noProof/>
          </w:rPr>
          <w:t>Subgroup 4. Specialist attendances telehealth services</w:t>
        </w:r>
        <w:r w:rsidR="00EB42C8">
          <w:rPr>
            <w:noProof/>
            <w:webHidden/>
          </w:rPr>
          <w:tab/>
        </w:r>
        <w:r w:rsidR="00EB42C8">
          <w:rPr>
            <w:noProof/>
            <w:webHidden/>
          </w:rPr>
          <w:fldChar w:fldCharType="begin"/>
        </w:r>
        <w:r w:rsidR="00EB42C8">
          <w:rPr>
            <w:noProof/>
            <w:webHidden/>
          </w:rPr>
          <w:instrText xml:space="preserve"> PAGEREF _Toc169792950 \h </w:instrText>
        </w:r>
        <w:r w:rsidR="00EB42C8">
          <w:rPr>
            <w:noProof/>
            <w:webHidden/>
          </w:rPr>
        </w:r>
        <w:r w:rsidR="00EB42C8">
          <w:rPr>
            <w:noProof/>
            <w:webHidden/>
          </w:rPr>
          <w:fldChar w:fldCharType="separate"/>
        </w:r>
        <w:r w:rsidR="00B746A5">
          <w:rPr>
            <w:noProof/>
            <w:webHidden/>
          </w:rPr>
          <w:t>330</w:t>
        </w:r>
        <w:r w:rsidR="00EB42C8">
          <w:rPr>
            <w:noProof/>
            <w:webHidden/>
          </w:rPr>
          <w:fldChar w:fldCharType="end"/>
        </w:r>
      </w:hyperlink>
    </w:p>
    <w:p w14:paraId="114F09CB" w14:textId="60AF753C"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51" w:history="1">
        <w:r w:rsidR="00EB42C8" w:rsidRPr="00AB45D6">
          <w:rPr>
            <w:rStyle w:val="Hyperlink"/>
            <w:rFonts w:ascii="Helvetica" w:eastAsia="Helvetica" w:hAnsi="Helvetica" w:cs="Helvetica"/>
            <w:noProof/>
          </w:rPr>
          <w:t>Subgroup 5. Consultant physician telehealth services</w:t>
        </w:r>
        <w:r w:rsidR="00EB42C8">
          <w:rPr>
            <w:noProof/>
            <w:webHidden/>
          </w:rPr>
          <w:tab/>
        </w:r>
        <w:r w:rsidR="00EB42C8">
          <w:rPr>
            <w:noProof/>
            <w:webHidden/>
          </w:rPr>
          <w:fldChar w:fldCharType="begin"/>
        </w:r>
        <w:r w:rsidR="00EB42C8">
          <w:rPr>
            <w:noProof/>
            <w:webHidden/>
          </w:rPr>
          <w:instrText xml:space="preserve"> PAGEREF _Toc169792951 \h </w:instrText>
        </w:r>
        <w:r w:rsidR="00EB42C8">
          <w:rPr>
            <w:noProof/>
            <w:webHidden/>
          </w:rPr>
        </w:r>
        <w:r w:rsidR="00EB42C8">
          <w:rPr>
            <w:noProof/>
            <w:webHidden/>
          </w:rPr>
          <w:fldChar w:fldCharType="separate"/>
        </w:r>
        <w:r w:rsidR="00B746A5">
          <w:rPr>
            <w:noProof/>
            <w:webHidden/>
          </w:rPr>
          <w:t>330</w:t>
        </w:r>
        <w:r w:rsidR="00EB42C8">
          <w:rPr>
            <w:noProof/>
            <w:webHidden/>
          </w:rPr>
          <w:fldChar w:fldCharType="end"/>
        </w:r>
      </w:hyperlink>
    </w:p>
    <w:p w14:paraId="20377D66" w14:textId="70C8985D"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52" w:history="1">
        <w:r w:rsidR="00EB42C8" w:rsidRPr="00AB45D6">
          <w:rPr>
            <w:rStyle w:val="Hyperlink"/>
            <w:rFonts w:ascii="Helvetica" w:eastAsia="Helvetica" w:hAnsi="Helvetica" w:cs="Helvetica"/>
            <w:noProof/>
          </w:rPr>
          <w:t>Subgroup 6. Consultant psychiatrist telehealth services</w:t>
        </w:r>
        <w:r w:rsidR="00EB42C8">
          <w:rPr>
            <w:noProof/>
            <w:webHidden/>
          </w:rPr>
          <w:tab/>
        </w:r>
        <w:r w:rsidR="00EB42C8">
          <w:rPr>
            <w:noProof/>
            <w:webHidden/>
          </w:rPr>
          <w:fldChar w:fldCharType="begin"/>
        </w:r>
        <w:r w:rsidR="00EB42C8">
          <w:rPr>
            <w:noProof/>
            <w:webHidden/>
          </w:rPr>
          <w:instrText xml:space="preserve"> PAGEREF _Toc169792952 \h </w:instrText>
        </w:r>
        <w:r w:rsidR="00EB42C8">
          <w:rPr>
            <w:noProof/>
            <w:webHidden/>
          </w:rPr>
        </w:r>
        <w:r w:rsidR="00EB42C8">
          <w:rPr>
            <w:noProof/>
            <w:webHidden/>
          </w:rPr>
          <w:fldChar w:fldCharType="separate"/>
        </w:r>
        <w:r w:rsidR="00B746A5">
          <w:rPr>
            <w:noProof/>
            <w:webHidden/>
          </w:rPr>
          <w:t>333</w:t>
        </w:r>
        <w:r w:rsidR="00EB42C8">
          <w:rPr>
            <w:noProof/>
            <w:webHidden/>
          </w:rPr>
          <w:fldChar w:fldCharType="end"/>
        </w:r>
      </w:hyperlink>
    </w:p>
    <w:p w14:paraId="0BD284EE" w14:textId="7F163EB5"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53" w:history="1">
        <w:r w:rsidR="00EB42C8" w:rsidRPr="00AB45D6">
          <w:rPr>
            <w:rStyle w:val="Hyperlink"/>
            <w:rFonts w:ascii="Helvetica" w:eastAsia="Helvetica" w:hAnsi="Helvetica" w:cs="Helvetica"/>
            <w:noProof/>
          </w:rPr>
          <w:t>Subgroup 7. Specialist attendances phone services</w:t>
        </w:r>
        <w:r w:rsidR="00EB42C8">
          <w:rPr>
            <w:noProof/>
            <w:webHidden/>
          </w:rPr>
          <w:tab/>
        </w:r>
        <w:r w:rsidR="00EB42C8">
          <w:rPr>
            <w:noProof/>
            <w:webHidden/>
          </w:rPr>
          <w:fldChar w:fldCharType="begin"/>
        </w:r>
        <w:r w:rsidR="00EB42C8">
          <w:rPr>
            <w:noProof/>
            <w:webHidden/>
          </w:rPr>
          <w:instrText xml:space="preserve"> PAGEREF _Toc169792953 \h </w:instrText>
        </w:r>
        <w:r w:rsidR="00EB42C8">
          <w:rPr>
            <w:noProof/>
            <w:webHidden/>
          </w:rPr>
        </w:r>
        <w:r w:rsidR="00EB42C8">
          <w:rPr>
            <w:noProof/>
            <w:webHidden/>
          </w:rPr>
          <w:fldChar w:fldCharType="separate"/>
        </w:r>
        <w:r w:rsidR="00B746A5">
          <w:rPr>
            <w:noProof/>
            <w:webHidden/>
          </w:rPr>
          <w:t>340</w:t>
        </w:r>
        <w:r w:rsidR="00EB42C8">
          <w:rPr>
            <w:noProof/>
            <w:webHidden/>
          </w:rPr>
          <w:fldChar w:fldCharType="end"/>
        </w:r>
      </w:hyperlink>
    </w:p>
    <w:p w14:paraId="26424DE4" w14:textId="6478CFB7"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54" w:history="1">
        <w:r w:rsidR="00EB42C8" w:rsidRPr="00AB45D6">
          <w:rPr>
            <w:rStyle w:val="Hyperlink"/>
            <w:rFonts w:ascii="Helvetica" w:eastAsia="Helvetica" w:hAnsi="Helvetica" w:cs="Helvetica"/>
            <w:noProof/>
          </w:rPr>
          <w:t>Subgroup 8. Consultant physician phone services</w:t>
        </w:r>
        <w:r w:rsidR="00EB42C8">
          <w:rPr>
            <w:noProof/>
            <w:webHidden/>
          </w:rPr>
          <w:tab/>
        </w:r>
        <w:r w:rsidR="00EB42C8">
          <w:rPr>
            <w:noProof/>
            <w:webHidden/>
          </w:rPr>
          <w:fldChar w:fldCharType="begin"/>
        </w:r>
        <w:r w:rsidR="00EB42C8">
          <w:rPr>
            <w:noProof/>
            <w:webHidden/>
          </w:rPr>
          <w:instrText xml:space="preserve"> PAGEREF _Toc169792954 \h </w:instrText>
        </w:r>
        <w:r w:rsidR="00EB42C8">
          <w:rPr>
            <w:noProof/>
            <w:webHidden/>
          </w:rPr>
        </w:r>
        <w:r w:rsidR="00EB42C8">
          <w:rPr>
            <w:noProof/>
            <w:webHidden/>
          </w:rPr>
          <w:fldChar w:fldCharType="separate"/>
        </w:r>
        <w:r w:rsidR="00B746A5">
          <w:rPr>
            <w:noProof/>
            <w:webHidden/>
          </w:rPr>
          <w:t>341</w:t>
        </w:r>
        <w:r w:rsidR="00EB42C8">
          <w:rPr>
            <w:noProof/>
            <w:webHidden/>
          </w:rPr>
          <w:fldChar w:fldCharType="end"/>
        </w:r>
      </w:hyperlink>
    </w:p>
    <w:p w14:paraId="58B2FCD7" w14:textId="7BEB00FF"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55" w:history="1">
        <w:r w:rsidR="00EB42C8" w:rsidRPr="00AB45D6">
          <w:rPr>
            <w:rStyle w:val="Hyperlink"/>
            <w:rFonts w:ascii="Helvetica" w:eastAsia="Helvetica" w:hAnsi="Helvetica" w:cs="Helvetica"/>
            <w:noProof/>
            <w:lang w:val="fr-FR"/>
          </w:rPr>
          <w:t>Subgroup 9. Consultant psychiatrist phone services</w:t>
        </w:r>
        <w:r w:rsidR="00EB42C8">
          <w:rPr>
            <w:noProof/>
            <w:webHidden/>
          </w:rPr>
          <w:tab/>
        </w:r>
        <w:r w:rsidR="00EB42C8">
          <w:rPr>
            <w:noProof/>
            <w:webHidden/>
          </w:rPr>
          <w:fldChar w:fldCharType="begin"/>
        </w:r>
        <w:r w:rsidR="00EB42C8">
          <w:rPr>
            <w:noProof/>
            <w:webHidden/>
          </w:rPr>
          <w:instrText xml:space="preserve"> PAGEREF _Toc169792955 \h </w:instrText>
        </w:r>
        <w:r w:rsidR="00EB42C8">
          <w:rPr>
            <w:noProof/>
            <w:webHidden/>
          </w:rPr>
        </w:r>
        <w:r w:rsidR="00EB42C8">
          <w:rPr>
            <w:noProof/>
            <w:webHidden/>
          </w:rPr>
          <w:fldChar w:fldCharType="separate"/>
        </w:r>
        <w:r w:rsidR="00B746A5">
          <w:rPr>
            <w:noProof/>
            <w:webHidden/>
          </w:rPr>
          <w:t>341</w:t>
        </w:r>
        <w:r w:rsidR="00EB42C8">
          <w:rPr>
            <w:noProof/>
            <w:webHidden/>
          </w:rPr>
          <w:fldChar w:fldCharType="end"/>
        </w:r>
      </w:hyperlink>
    </w:p>
    <w:p w14:paraId="659ABC37" w14:textId="5ECDA49E"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56" w:history="1">
        <w:r w:rsidR="00EB42C8" w:rsidRPr="00AB45D6">
          <w:rPr>
            <w:rStyle w:val="Hyperlink"/>
            <w:rFonts w:ascii="Helvetica" w:eastAsia="Helvetica" w:hAnsi="Helvetica" w:cs="Helvetica"/>
            <w:noProof/>
          </w:rPr>
          <w:t>Subgroup 10. Focussed Psychological Strategies phone services</w:t>
        </w:r>
        <w:r w:rsidR="00EB42C8">
          <w:rPr>
            <w:noProof/>
            <w:webHidden/>
          </w:rPr>
          <w:tab/>
        </w:r>
        <w:r w:rsidR="00EB42C8">
          <w:rPr>
            <w:noProof/>
            <w:webHidden/>
          </w:rPr>
          <w:fldChar w:fldCharType="begin"/>
        </w:r>
        <w:r w:rsidR="00EB42C8">
          <w:rPr>
            <w:noProof/>
            <w:webHidden/>
          </w:rPr>
          <w:instrText xml:space="preserve"> PAGEREF _Toc169792956 \h </w:instrText>
        </w:r>
        <w:r w:rsidR="00EB42C8">
          <w:rPr>
            <w:noProof/>
            <w:webHidden/>
          </w:rPr>
        </w:r>
        <w:r w:rsidR="00EB42C8">
          <w:rPr>
            <w:noProof/>
            <w:webHidden/>
          </w:rPr>
          <w:fldChar w:fldCharType="separate"/>
        </w:r>
        <w:r w:rsidR="00B746A5">
          <w:rPr>
            <w:noProof/>
            <w:webHidden/>
          </w:rPr>
          <w:t>343</w:t>
        </w:r>
        <w:r w:rsidR="00EB42C8">
          <w:rPr>
            <w:noProof/>
            <w:webHidden/>
          </w:rPr>
          <w:fldChar w:fldCharType="end"/>
        </w:r>
      </w:hyperlink>
    </w:p>
    <w:p w14:paraId="7C336A56" w14:textId="009B740D"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57" w:history="1">
        <w:r w:rsidR="00EB42C8" w:rsidRPr="00AB45D6">
          <w:rPr>
            <w:rStyle w:val="Hyperlink"/>
            <w:rFonts w:ascii="Helvetica" w:eastAsia="Helvetica" w:hAnsi="Helvetica" w:cs="Helvetica"/>
            <w:noProof/>
          </w:rPr>
          <w:t>Subgroup 11. Health Assessment for Aboriginal and Torres Strait Islander People – Telehealth Service</w:t>
        </w:r>
        <w:r w:rsidR="00EB42C8">
          <w:rPr>
            <w:noProof/>
            <w:webHidden/>
          </w:rPr>
          <w:tab/>
        </w:r>
        <w:r w:rsidR="00EB42C8">
          <w:rPr>
            <w:noProof/>
            <w:webHidden/>
          </w:rPr>
          <w:fldChar w:fldCharType="begin"/>
        </w:r>
        <w:r w:rsidR="00EB42C8">
          <w:rPr>
            <w:noProof/>
            <w:webHidden/>
          </w:rPr>
          <w:instrText xml:space="preserve"> PAGEREF _Toc169792957 \h </w:instrText>
        </w:r>
        <w:r w:rsidR="00EB42C8">
          <w:rPr>
            <w:noProof/>
            <w:webHidden/>
          </w:rPr>
        </w:r>
        <w:r w:rsidR="00EB42C8">
          <w:rPr>
            <w:noProof/>
            <w:webHidden/>
          </w:rPr>
          <w:fldChar w:fldCharType="separate"/>
        </w:r>
        <w:r w:rsidR="00B746A5">
          <w:rPr>
            <w:noProof/>
            <w:webHidden/>
          </w:rPr>
          <w:t>345</w:t>
        </w:r>
        <w:r w:rsidR="00EB42C8">
          <w:rPr>
            <w:noProof/>
            <w:webHidden/>
          </w:rPr>
          <w:fldChar w:fldCharType="end"/>
        </w:r>
      </w:hyperlink>
    </w:p>
    <w:p w14:paraId="5B8355B5" w14:textId="66219F2F"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58" w:history="1">
        <w:r w:rsidR="00EB42C8" w:rsidRPr="00AB45D6">
          <w:rPr>
            <w:rStyle w:val="Hyperlink"/>
            <w:rFonts w:ascii="Helvetica" w:eastAsia="Helvetica" w:hAnsi="Helvetica" w:cs="Helvetica"/>
            <w:noProof/>
          </w:rPr>
          <w:t>Subgroup 13. Chronic Disease Management (CDM) Service – Telehealth Service</w:t>
        </w:r>
        <w:r w:rsidR="00EB42C8">
          <w:rPr>
            <w:noProof/>
            <w:webHidden/>
          </w:rPr>
          <w:tab/>
        </w:r>
        <w:r w:rsidR="00EB42C8">
          <w:rPr>
            <w:noProof/>
            <w:webHidden/>
          </w:rPr>
          <w:fldChar w:fldCharType="begin"/>
        </w:r>
        <w:r w:rsidR="00EB42C8">
          <w:rPr>
            <w:noProof/>
            <w:webHidden/>
          </w:rPr>
          <w:instrText xml:space="preserve"> PAGEREF _Toc169792958 \h </w:instrText>
        </w:r>
        <w:r w:rsidR="00EB42C8">
          <w:rPr>
            <w:noProof/>
            <w:webHidden/>
          </w:rPr>
        </w:r>
        <w:r w:rsidR="00EB42C8">
          <w:rPr>
            <w:noProof/>
            <w:webHidden/>
          </w:rPr>
          <w:fldChar w:fldCharType="separate"/>
        </w:r>
        <w:r w:rsidR="00B746A5">
          <w:rPr>
            <w:noProof/>
            <w:webHidden/>
          </w:rPr>
          <w:t>346</w:t>
        </w:r>
        <w:r w:rsidR="00EB42C8">
          <w:rPr>
            <w:noProof/>
            <w:webHidden/>
          </w:rPr>
          <w:fldChar w:fldCharType="end"/>
        </w:r>
      </w:hyperlink>
    </w:p>
    <w:p w14:paraId="587BF351" w14:textId="098BE7DD"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59" w:history="1">
        <w:r w:rsidR="00EB42C8" w:rsidRPr="00AB45D6">
          <w:rPr>
            <w:rStyle w:val="Hyperlink"/>
            <w:rFonts w:ascii="Helvetica" w:eastAsia="Helvetica" w:hAnsi="Helvetica" w:cs="Helvetica"/>
            <w:noProof/>
          </w:rPr>
          <w:t>Subgroup 15. GP Pregnancy Support Counselling – Telehealth Service</w:t>
        </w:r>
        <w:r w:rsidR="00EB42C8">
          <w:rPr>
            <w:noProof/>
            <w:webHidden/>
          </w:rPr>
          <w:tab/>
        </w:r>
        <w:r w:rsidR="00EB42C8">
          <w:rPr>
            <w:noProof/>
            <w:webHidden/>
          </w:rPr>
          <w:fldChar w:fldCharType="begin"/>
        </w:r>
        <w:r w:rsidR="00EB42C8">
          <w:rPr>
            <w:noProof/>
            <w:webHidden/>
          </w:rPr>
          <w:instrText xml:space="preserve"> PAGEREF _Toc169792959 \h </w:instrText>
        </w:r>
        <w:r w:rsidR="00EB42C8">
          <w:rPr>
            <w:noProof/>
            <w:webHidden/>
          </w:rPr>
        </w:r>
        <w:r w:rsidR="00EB42C8">
          <w:rPr>
            <w:noProof/>
            <w:webHidden/>
          </w:rPr>
          <w:fldChar w:fldCharType="separate"/>
        </w:r>
        <w:r w:rsidR="00B746A5">
          <w:rPr>
            <w:noProof/>
            <w:webHidden/>
          </w:rPr>
          <w:t>349</w:t>
        </w:r>
        <w:r w:rsidR="00EB42C8">
          <w:rPr>
            <w:noProof/>
            <w:webHidden/>
          </w:rPr>
          <w:fldChar w:fldCharType="end"/>
        </w:r>
      </w:hyperlink>
    </w:p>
    <w:p w14:paraId="26326037" w14:textId="6A1B6C4B"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60" w:history="1">
        <w:r w:rsidR="00EB42C8" w:rsidRPr="00AB45D6">
          <w:rPr>
            <w:rStyle w:val="Hyperlink"/>
            <w:rFonts w:ascii="Helvetica" w:eastAsia="Helvetica" w:hAnsi="Helvetica" w:cs="Helvetica"/>
            <w:noProof/>
          </w:rPr>
          <w:t>Subgroup 16. GP Pregnancy Support Counselling – Phone Service</w:t>
        </w:r>
        <w:r w:rsidR="00EB42C8">
          <w:rPr>
            <w:noProof/>
            <w:webHidden/>
          </w:rPr>
          <w:tab/>
        </w:r>
        <w:r w:rsidR="00EB42C8">
          <w:rPr>
            <w:noProof/>
            <w:webHidden/>
          </w:rPr>
          <w:fldChar w:fldCharType="begin"/>
        </w:r>
        <w:r w:rsidR="00EB42C8">
          <w:rPr>
            <w:noProof/>
            <w:webHidden/>
          </w:rPr>
          <w:instrText xml:space="preserve"> PAGEREF _Toc169792960 \h </w:instrText>
        </w:r>
        <w:r w:rsidR="00EB42C8">
          <w:rPr>
            <w:noProof/>
            <w:webHidden/>
          </w:rPr>
        </w:r>
        <w:r w:rsidR="00EB42C8">
          <w:rPr>
            <w:noProof/>
            <w:webHidden/>
          </w:rPr>
          <w:fldChar w:fldCharType="separate"/>
        </w:r>
        <w:r w:rsidR="00B746A5">
          <w:rPr>
            <w:noProof/>
            <w:webHidden/>
          </w:rPr>
          <w:t>349</w:t>
        </w:r>
        <w:r w:rsidR="00EB42C8">
          <w:rPr>
            <w:noProof/>
            <w:webHidden/>
          </w:rPr>
          <w:fldChar w:fldCharType="end"/>
        </w:r>
      </w:hyperlink>
    </w:p>
    <w:p w14:paraId="75A1E622" w14:textId="2B61036E"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61" w:history="1">
        <w:r w:rsidR="00EB42C8" w:rsidRPr="00AB45D6">
          <w:rPr>
            <w:rStyle w:val="Hyperlink"/>
            <w:rFonts w:ascii="Helvetica" w:eastAsia="Helvetica" w:hAnsi="Helvetica" w:cs="Helvetica"/>
            <w:noProof/>
          </w:rPr>
          <w:t xml:space="preserve">Subgroup 17. GP, specialist and consultant physician complex neurodevelopmental disorder or disability service </w:t>
        </w:r>
        <w:r w:rsidR="00EB42C8" w:rsidRPr="00AB45D6">
          <w:rPr>
            <w:rStyle w:val="Hyperlink"/>
            <w:rFonts w:ascii="Cambria Math" w:eastAsia="Helvetica" w:hAnsi="Cambria Math" w:cs="Cambria Math"/>
            <w:noProof/>
          </w:rPr>
          <w:t>‑</w:t>
        </w:r>
        <w:r w:rsidR="00EB42C8" w:rsidRPr="00AB45D6">
          <w:rPr>
            <w:rStyle w:val="Hyperlink"/>
            <w:rFonts w:ascii="Helvetica" w:eastAsia="Helvetica" w:hAnsi="Helvetica" w:cs="Helvetica"/>
            <w:noProof/>
          </w:rPr>
          <w:t xml:space="preserve"> telehealth service</w:t>
        </w:r>
        <w:r w:rsidR="00EB42C8">
          <w:rPr>
            <w:noProof/>
            <w:webHidden/>
          </w:rPr>
          <w:tab/>
        </w:r>
        <w:r w:rsidR="00EB42C8">
          <w:rPr>
            <w:noProof/>
            <w:webHidden/>
          </w:rPr>
          <w:fldChar w:fldCharType="begin"/>
        </w:r>
        <w:r w:rsidR="00EB42C8">
          <w:rPr>
            <w:noProof/>
            <w:webHidden/>
          </w:rPr>
          <w:instrText xml:space="preserve"> PAGEREF _Toc169792961 \h </w:instrText>
        </w:r>
        <w:r w:rsidR="00EB42C8">
          <w:rPr>
            <w:noProof/>
            <w:webHidden/>
          </w:rPr>
        </w:r>
        <w:r w:rsidR="00EB42C8">
          <w:rPr>
            <w:noProof/>
            <w:webHidden/>
          </w:rPr>
          <w:fldChar w:fldCharType="separate"/>
        </w:r>
        <w:r w:rsidR="00B746A5">
          <w:rPr>
            <w:noProof/>
            <w:webHidden/>
          </w:rPr>
          <w:t>350</w:t>
        </w:r>
        <w:r w:rsidR="00EB42C8">
          <w:rPr>
            <w:noProof/>
            <w:webHidden/>
          </w:rPr>
          <w:fldChar w:fldCharType="end"/>
        </w:r>
      </w:hyperlink>
    </w:p>
    <w:p w14:paraId="5F06A37B" w14:textId="37448F24"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62" w:history="1">
        <w:r w:rsidR="00EB42C8" w:rsidRPr="00AB45D6">
          <w:rPr>
            <w:rStyle w:val="Hyperlink"/>
            <w:rFonts w:ascii="Helvetica" w:eastAsia="Helvetica" w:hAnsi="Helvetica" w:cs="Helvetica"/>
            <w:noProof/>
          </w:rPr>
          <w:t>Subgroup 19. GP Mental Health Treatment Plan – Telehealth Service</w:t>
        </w:r>
        <w:r w:rsidR="00EB42C8">
          <w:rPr>
            <w:noProof/>
            <w:webHidden/>
          </w:rPr>
          <w:tab/>
        </w:r>
        <w:r w:rsidR="00EB42C8">
          <w:rPr>
            <w:noProof/>
            <w:webHidden/>
          </w:rPr>
          <w:fldChar w:fldCharType="begin"/>
        </w:r>
        <w:r w:rsidR="00EB42C8">
          <w:rPr>
            <w:noProof/>
            <w:webHidden/>
          </w:rPr>
          <w:instrText xml:space="preserve"> PAGEREF _Toc169792962 \h </w:instrText>
        </w:r>
        <w:r w:rsidR="00EB42C8">
          <w:rPr>
            <w:noProof/>
            <w:webHidden/>
          </w:rPr>
        </w:r>
        <w:r w:rsidR="00EB42C8">
          <w:rPr>
            <w:noProof/>
            <w:webHidden/>
          </w:rPr>
          <w:fldChar w:fldCharType="separate"/>
        </w:r>
        <w:r w:rsidR="00B746A5">
          <w:rPr>
            <w:noProof/>
            <w:webHidden/>
          </w:rPr>
          <w:t>352</w:t>
        </w:r>
        <w:r w:rsidR="00EB42C8">
          <w:rPr>
            <w:noProof/>
            <w:webHidden/>
          </w:rPr>
          <w:fldChar w:fldCharType="end"/>
        </w:r>
      </w:hyperlink>
    </w:p>
    <w:p w14:paraId="1CBA8CB6" w14:textId="59A83353"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63" w:history="1">
        <w:r w:rsidR="00EB42C8" w:rsidRPr="00AB45D6">
          <w:rPr>
            <w:rStyle w:val="Hyperlink"/>
            <w:rFonts w:ascii="Helvetica" w:eastAsia="Helvetica" w:hAnsi="Helvetica" w:cs="Helvetica"/>
            <w:noProof/>
          </w:rPr>
          <w:t>Subgroup 20. GP Mental Health Treatment Plan – Phone Service</w:t>
        </w:r>
        <w:r w:rsidR="00EB42C8">
          <w:rPr>
            <w:noProof/>
            <w:webHidden/>
          </w:rPr>
          <w:tab/>
        </w:r>
        <w:r w:rsidR="00EB42C8">
          <w:rPr>
            <w:noProof/>
            <w:webHidden/>
          </w:rPr>
          <w:fldChar w:fldCharType="begin"/>
        </w:r>
        <w:r w:rsidR="00EB42C8">
          <w:rPr>
            <w:noProof/>
            <w:webHidden/>
          </w:rPr>
          <w:instrText xml:space="preserve"> PAGEREF _Toc169792963 \h </w:instrText>
        </w:r>
        <w:r w:rsidR="00EB42C8">
          <w:rPr>
            <w:noProof/>
            <w:webHidden/>
          </w:rPr>
        </w:r>
        <w:r w:rsidR="00EB42C8">
          <w:rPr>
            <w:noProof/>
            <w:webHidden/>
          </w:rPr>
          <w:fldChar w:fldCharType="separate"/>
        </w:r>
        <w:r w:rsidR="00B746A5">
          <w:rPr>
            <w:noProof/>
            <w:webHidden/>
          </w:rPr>
          <w:t>354</w:t>
        </w:r>
        <w:r w:rsidR="00EB42C8">
          <w:rPr>
            <w:noProof/>
            <w:webHidden/>
          </w:rPr>
          <w:fldChar w:fldCharType="end"/>
        </w:r>
      </w:hyperlink>
    </w:p>
    <w:p w14:paraId="3BB4F297" w14:textId="58256172"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64" w:history="1">
        <w:r w:rsidR="00EB42C8" w:rsidRPr="00AB45D6">
          <w:rPr>
            <w:rStyle w:val="Hyperlink"/>
            <w:rFonts w:ascii="Helvetica" w:eastAsia="Helvetica" w:hAnsi="Helvetica" w:cs="Helvetica"/>
            <w:noProof/>
          </w:rPr>
          <w:t>Subgroup 21. GP Eating Disorder Treatment and Management Plan – Telehealth Service</w:t>
        </w:r>
        <w:r w:rsidR="00EB42C8">
          <w:rPr>
            <w:noProof/>
            <w:webHidden/>
          </w:rPr>
          <w:tab/>
        </w:r>
        <w:r w:rsidR="00EB42C8">
          <w:rPr>
            <w:noProof/>
            <w:webHidden/>
          </w:rPr>
          <w:fldChar w:fldCharType="begin"/>
        </w:r>
        <w:r w:rsidR="00EB42C8">
          <w:rPr>
            <w:noProof/>
            <w:webHidden/>
          </w:rPr>
          <w:instrText xml:space="preserve"> PAGEREF _Toc169792964 \h </w:instrText>
        </w:r>
        <w:r w:rsidR="00EB42C8">
          <w:rPr>
            <w:noProof/>
            <w:webHidden/>
          </w:rPr>
        </w:r>
        <w:r w:rsidR="00EB42C8">
          <w:rPr>
            <w:noProof/>
            <w:webHidden/>
          </w:rPr>
          <w:fldChar w:fldCharType="separate"/>
        </w:r>
        <w:r w:rsidR="00B746A5">
          <w:rPr>
            <w:noProof/>
            <w:webHidden/>
          </w:rPr>
          <w:t>354</w:t>
        </w:r>
        <w:r w:rsidR="00EB42C8">
          <w:rPr>
            <w:noProof/>
            <w:webHidden/>
          </w:rPr>
          <w:fldChar w:fldCharType="end"/>
        </w:r>
      </w:hyperlink>
    </w:p>
    <w:p w14:paraId="27CB67D8" w14:textId="17743C9A"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65" w:history="1">
        <w:r w:rsidR="00EB42C8" w:rsidRPr="00AB45D6">
          <w:rPr>
            <w:rStyle w:val="Hyperlink"/>
            <w:rFonts w:ascii="Helvetica" w:eastAsia="Helvetica" w:hAnsi="Helvetica" w:cs="Helvetica"/>
            <w:noProof/>
          </w:rPr>
          <w:t>Subgroup 23. Consultant Physician and Psychiatrist - Eating Disorder Treatment and Management Plan – Telehealth Service</w:t>
        </w:r>
        <w:r w:rsidR="00EB42C8">
          <w:rPr>
            <w:noProof/>
            <w:webHidden/>
          </w:rPr>
          <w:tab/>
        </w:r>
        <w:r w:rsidR="00EB42C8">
          <w:rPr>
            <w:noProof/>
            <w:webHidden/>
          </w:rPr>
          <w:fldChar w:fldCharType="begin"/>
        </w:r>
        <w:r w:rsidR="00EB42C8">
          <w:rPr>
            <w:noProof/>
            <w:webHidden/>
          </w:rPr>
          <w:instrText xml:space="preserve"> PAGEREF _Toc169792965 \h </w:instrText>
        </w:r>
        <w:r w:rsidR="00EB42C8">
          <w:rPr>
            <w:noProof/>
            <w:webHidden/>
          </w:rPr>
        </w:r>
        <w:r w:rsidR="00EB42C8">
          <w:rPr>
            <w:noProof/>
            <w:webHidden/>
          </w:rPr>
          <w:fldChar w:fldCharType="separate"/>
        </w:r>
        <w:r w:rsidR="00B746A5">
          <w:rPr>
            <w:noProof/>
            <w:webHidden/>
          </w:rPr>
          <w:t>358</w:t>
        </w:r>
        <w:r w:rsidR="00EB42C8">
          <w:rPr>
            <w:noProof/>
            <w:webHidden/>
          </w:rPr>
          <w:fldChar w:fldCharType="end"/>
        </w:r>
      </w:hyperlink>
    </w:p>
    <w:p w14:paraId="415B8CE8" w14:textId="4668FA11"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66" w:history="1">
        <w:r w:rsidR="00EB42C8" w:rsidRPr="00AB45D6">
          <w:rPr>
            <w:rStyle w:val="Hyperlink"/>
            <w:rFonts w:ascii="Helvetica" w:eastAsia="Helvetica" w:hAnsi="Helvetica" w:cs="Helvetica"/>
            <w:noProof/>
          </w:rPr>
          <w:t>Subgroup 25. Review of an Eating Disorder Plan - Telehealth Service</w:t>
        </w:r>
        <w:r w:rsidR="00EB42C8">
          <w:rPr>
            <w:noProof/>
            <w:webHidden/>
          </w:rPr>
          <w:tab/>
        </w:r>
        <w:r w:rsidR="00EB42C8">
          <w:rPr>
            <w:noProof/>
            <w:webHidden/>
          </w:rPr>
          <w:fldChar w:fldCharType="begin"/>
        </w:r>
        <w:r w:rsidR="00EB42C8">
          <w:rPr>
            <w:noProof/>
            <w:webHidden/>
          </w:rPr>
          <w:instrText xml:space="preserve"> PAGEREF _Toc169792966 \h </w:instrText>
        </w:r>
        <w:r w:rsidR="00EB42C8">
          <w:rPr>
            <w:noProof/>
            <w:webHidden/>
          </w:rPr>
        </w:r>
        <w:r w:rsidR="00EB42C8">
          <w:rPr>
            <w:noProof/>
            <w:webHidden/>
          </w:rPr>
          <w:fldChar w:fldCharType="separate"/>
        </w:r>
        <w:r w:rsidR="00B746A5">
          <w:rPr>
            <w:noProof/>
            <w:webHidden/>
          </w:rPr>
          <w:t>360</w:t>
        </w:r>
        <w:r w:rsidR="00EB42C8">
          <w:rPr>
            <w:noProof/>
            <w:webHidden/>
          </w:rPr>
          <w:fldChar w:fldCharType="end"/>
        </w:r>
      </w:hyperlink>
    </w:p>
    <w:p w14:paraId="70396609" w14:textId="0A9F0269"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67" w:history="1">
        <w:r w:rsidR="00EB42C8" w:rsidRPr="00AB45D6">
          <w:rPr>
            <w:rStyle w:val="Hyperlink"/>
            <w:rFonts w:ascii="Helvetica" w:eastAsia="Helvetica" w:hAnsi="Helvetica" w:cs="Helvetica"/>
            <w:noProof/>
          </w:rPr>
          <w:t>Subgroup 26. Review of an Eating Disorder Plan – Phone Service</w:t>
        </w:r>
        <w:r w:rsidR="00EB42C8">
          <w:rPr>
            <w:noProof/>
            <w:webHidden/>
          </w:rPr>
          <w:tab/>
        </w:r>
        <w:r w:rsidR="00EB42C8">
          <w:rPr>
            <w:noProof/>
            <w:webHidden/>
          </w:rPr>
          <w:fldChar w:fldCharType="begin"/>
        </w:r>
        <w:r w:rsidR="00EB42C8">
          <w:rPr>
            <w:noProof/>
            <w:webHidden/>
          </w:rPr>
          <w:instrText xml:space="preserve"> PAGEREF _Toc169792967 \h </w:instrText>
        </w:r>
        <w:r w:rsidR="00EB42C8">
          <w:rPr>
            <w:noProof/>
            <w:webHidden/>
          </w:rPr>
        </w:r>
        <w:r w:rsidR="00EB42C8">
          <w:rPr>
            <w:noProof/>
            <w:webHidden/>
          </w:rPr>
          <w:fldChar w:fldCharType="separate"/>
        </w:r>
        <w:r w:rsidR="00B746A5">
          <w:rPr>
            <w:noProof/>
            <w:webHidden/>
          </w:rPr>
          <w:t>362</w:t>
        </w:r>
        <w:r w:rsidR="00EB42C8">
          <w:rPr>
            <w:noProof/>
            <w:webHidden/>
          </w:rPr>
          <w:fldChar w:fldCharType="end"/>
        </w:r>
      </w:hyperlink>
    </w:p>
    <w:p w14:paraId="650C6B97" w14:textId="652EB6FA"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68" w:history="1">
        <w:r w:rsidR="00EB42C8" w:rsidRPr="00AB45D6">
          <w:rPr>
            <w:rStyle w:val="Hyperlink"/>
            <w:rFonts w:ascii="Helvetica" w:eastAsia="Helvetica" w:hAnsi="Helvetica" w:cs="Helvetica"/>
            <w:noProof/>
          </w:rPr>
          <w:t>Subgroup 27. GP - Eating Disorder Focussed Psychological Strategies – Telehealth Service</w:t>
        </w:r>
        <w:r w:rsidR="00EB42C8">
          <w:rPr>
            <w:noProof/>
            <w:webHidden/>
          </w:rPr>
          <w:tab/>
        </w:r>
        <w:r w:rsidR="00EB42C8">
          <w:rPr>
            <w:noProof/>
            <w:webHidden/>
          </w:rPr>
          <w:fldChar w:fldCharType="begin"/>
        </w:r>
        <w:r w:rsidR="00EB42C8">
          <w:rPr>
            <w:noProof/>
            <w:webHidden/>
          </w:rPr>
          <w:instrText xml:space="preserve"> PAGEREF _Toc169792968 \h </w:instrText>
        </w:r>
        <w:r w:rsidR="00EB42C8">
          <w:rPr>
            <w:noProof/>
            <w:webHidden/>
          </w:rPr>
        </w:r>
        <w:r w:rsidR="00EB42C8">
          <w:rPr>
            <w:noProof/>
            <w:webHidden/>
          </w:rPr>
          <w:fldChar w:fldCharType="separate"/>
        </w:r>
        <w:r w:rsidR="00B746A5">
          <w:rPr>
            <w:noProof/>
            <w:webHidden/>
          </w:rPr>
          <w:t>363</w:t>
        </w:r>
        <w:r w:rsidR="00EB42C8">
          <w:rPr>
            <w:noProof/>
            <w:webHidden/>
          </w:rPr>
          <w:fldChar w:fldCharType="end"/>
        </w:r>
      </w:hyperlink>
    </w:p>
    <w:p w14:paraId="288877AB" w14:textId="2EB0E00A"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69" w:history="1">
        <w:r w:rsidR="00EB42C8" w:rsidRPr="00AB45D6">
          <w:rPr>
            <w:rStyle w:val="Hyperlink"/>
            <w:rFonts w:ascii="Helvetica" w:eastAsia="Helvetica" w:hAnsi="Helvetica" w:cs="Helvetica"/>
            <w:noProof/>
          </w:rPr>
          <w:t>Subgroup 28. GP - Eating Disorder Focussed Psychological Strategies – Phone Service</w:t>
        </w:r>
        <w:r w:rsidR="00EB42C8">
          <w:rPr>
            <w:noProof/>
            <w:webHidden/>
          </w:rPr>
          <w:tab/>
        </w:r>
        <w:r w:rsidR="00EB42C8">
          <w:rPr>
            <w:noProof/>
            <w:webHidden/>
          </w:rPr>
          <w:fldChar w:fldCharType="begin"/>
        </w:r>
        <w:r w:rsidR="00EB42C8">
          <w:rPr>
            <w:noProof/>
            <w:webHidden/>
          </w:rPr>
          <w:instrText xml:space="preserve"> PAGEREF _Toc169792969 \h </w:instrText>
        </w:r>
        <w:r w:rsidR="00EB42C8">
          <w:rPr>
            <w:noProof/>
            <w:webHidden/>
          </w:rPr>
        </w:r>
        <w:r w:rsidR="00EB42C8">
          <w:rPr>
            <w:noProof/>
            <w:webHidden/>
          </w:rPr>
          <w:fldChar w:fldCharType="separate"/>
        </w:r>
        <w:r w:rsidR="00B746A5">
          <w:rPr>
            <w:noProof/>
            <w:webHidden/>
          </w:rPr>
          <w:t>364</w:t>
        </w:r>
        <w:r w:rsidR="00EB42C8">
          <w:rPr>
            <w:noProof/>
            <w:webHidden/>
          </w:rPr>
          <w:fldChar w:fldCharType="end"/>
        </w:r>
      </w:hyperlink>
    </w:p>
    <w:p w14:paraId="16639F9C" w14:textId="6C21E747"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70" w:history="1">
        <w:r w:rsidR="00EB42C8" w:rsidRPr="00AB45D6">
          <w:rPr>
            <w:rStyle w:val="Hyperlink"/>
            <w:rFonts w:ascii="Helvetica" w:eastAsia="Helvetica" w:hAnsi="Helvetica" w:cs="Helvetica"/>
            <w:noProof/>
          </w:rPr>
          <w:t>Subgroup 29. GP and Other Medical Practitioner – Urgent After Hours Service in Unsociable Hours – Telehealth Service</w:t>
        </w:r>
        <w:r w:rsidR="00EB42C8">
          <w:rPr>
            <w:noProof/>
            <w:webHidden/>
          </w:rPr>
          <w:tab/>
        </w:r>
        <w:r w:rsidR="00EB42C8">
          <w:rPr>
            <w:noProof/>
            <w:webHidden/>
          </w:rPr>
          <w:fldChar w:fldCharType="begin"/>
        </w:r>
        <w:r w:rsidR="00EB42C8">
          <w:rPr>
            <w:noProof/>
            <w:webHidden/>
          </w:rPr>
          <w:instrText xml:space="preserve"> PAGEREF _Toc169792970 \h </w:instrText>
        </w:r>
        <w:r w:rsidR="00EB42C8">
          <w:rPr>
            <w:noProof/>
            <w:webHidden/>
          </w:rPr>
        </w:r>
        <w:r w:rsidR="00EB42C8">
          <w:rPr>
            <w:noProof/>
            <w:webHidden/>
          </w:rPr>
          <w:fldChar w:fldCharType="separate"/>
        </w:r>
        <w:r w:rsidR="00B746A5">
          <w:rPr>
            <w:noProof/>
            <w:webHidden/>
          </w:rPr>
          <w:t>365</w:t>
        </w:r>
        <w:r w:rsidR="00EB42C8">
          <w:rPr>
            <w:noProof/>
            <w:webHidden/>
          </w:rPr>
          <w:fldChar w:fldCharType="end"/>
        </w:r>
      </w:hyperlink>
    </w:p>
    <w:p w14:paraId="06EED7E7" w14:textId="38F722E9"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71" w:history="1">
        <w:r w:rsidR="00EB42C8" w:rsidRPr="00AB45D6">
          <w:rPr>
            <w:rStyle w:val="Hyperlink"/>
            <w:rFonts w:ascii="Helvetica" w:eastAsia="Helvetica" w:hAnsi="Helvetica" w:cs="Helvetica"/>
            <w:noProof/>
          </w:rPr>
          <w:t>Subgroup 31. Geriatric Medicine Telehealth Service</w:t>
        </w:r>
        <w:r w:rsidR="00EB42C8">
          <w:rPr>
            <w:noProof/>
            <w:webHidden/>
          </w:rPr>
          <w:tab/>
        </w:r>
        <w:r w:rsidR="00EB42C8">
          <w:rPr>
            <w:noProof/>
            <w:webHidden/>
          </w:rPr>
          <w:fldChar w:fldCharType="begin"/>
        </w:r>
        <w:r w:rsidR="00EB42C8">
          <w:rPr>
            <w:noProof/>
            <w:webHidden/>
          </w:rPr>
          <w:instrText xml:space="preserve"> PAGEREF _Toc169792971 \h </w:instrText>
        </w:r>
        <w:r w:rsidR="00EB42C8">
          <w:rPr>
            <w:noProof/>
            <w:webHidden/>
          </w:rPr>
        </w:r>
        <w:r w:rsidR="00EB42C8">
          <w:rPr>
            <w:noProof/>
            <w:webHidden/>
          </w:rPr>
          <w:fldChar w:fldCharType="separate"/>
        </w:r>
        <w:r w:rsidR="00B746A5">
          <w:rPr>
            <w:noProof/>
            <w:webHidden/>
          </w:rPr>
          <w:t>366</w:t>
        </w:r>
        <w:r w:rsidR="00EB42C8">
          <w:rPr>
            <w:noProof/>
            <w:webHidden/>
          </w:rPr>
          <w:fldChar w:fldCharType="end"/>
        </w:r>
      </w:hyperlink>
    </w:p>
    <w:p w14:paraId="13DD5D30" w14:textId="1B347512"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72" w:history="1">
        <w:r w:rsidR="00EB42C8" w:rsidRPr="00AB45D6">
          <w:rPr>
            <w:rStyle w:val="Hyperlink"/>
            <w:rFonts w:ascii="Helvetica" w:eastAsia="Helvetica" w:hAnsi="Helvetica" w:cs="Helvetica"/>
            <w:noProof/>
          </w:rPr>
          <w:t>Subgroup 33. Public health physician – Telehealth Services</w:t>
        </w:r>
        <w:r w:rsidR="00EB42C8">
          <w:rPr>
            <w:noProof/>
            <w:webHidden/>
          </w:rPr>
          <w:tab/>
        </w:r>
        <w:r w:rsidR="00EB42C8">
          <w:rPr>
            <w:noProof/>
            <w:webHidden/>
          </w:rPr>
          <w:fldChar w:fldCharType="begin"/>
        </w:r>
        <w:r w:rsidR="00EB42C8">
          <w:rPr>
            <w:noProof/>
            <w:webHidden/>
          </w:rPr>
          <w:instrText xml:space="preserve"> PAGEREF _Toc169792972 \h </w:instrText>
        </w:r>
        <w:r w:rsidR="00EB42C8">
          <w:rPr>
            <w:noProof/>
            <w:webHidden/>
          </w:rPr>
        </w:r>
        <w:r w:rsidR="00EB42C8">
          <w:rPr>
            <w:noProof/>
            <w:webHidden/>
          </w:rPr>
          <w:fldChar w:fldCharType="separate"/>
        </w:r>
        <w:r w:rsidR="00B746A5">
          <w:rPr>
            <w:noProof/>
            <w:webHidden/>
          </w:rPr>
          <w:t>367</w:t>
        </w:r>
        <w:r w:rsidR="00EB42C8">
          <w:rPr>
            <w:noProof/>
            <w:webHidden/>
          </w:rPr>
          <w:fldChar w:fldCharType="end"/>
        </w:r>
      </w:hyperlink>
    </w:p>
    <w:p w14:paraId="2E4CAA9E" w14:textId="1D45B481"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73" w:history="1">
        <w:r w:rsidR="00EB42C8" w:rsidRPr="00AB45D6">
          <w:rPr>
            <w:rStyle w:val="Hyperlink"/>
            <w:rFonts w:ascii="Helvetica" w:eastAsia="Helvetica" w:hAnsi="Helvetica" w:cs="Helvetica"/>
            <w:noProof/>
          </w:rPr>
          <w:t>Subgroup 34. Public health physician – Phone Services</w:t>
        </w:r>
        <w:r w:rsidR="00EB42C8">
          <w:rPr>
            <w:noProof/>
            <w:webHidden/>
          </w:rPr>
          <w:tab/>
        </w:r>
        <w:r w:rsidR="00EB42C8">
          <w:rPr>
            <w:noProof/>
            <w:webHidden/>
          </w:rPr>
          <w:fldChar w:fldCharType="begin"/>
        </w:r>
        <w:r w:rsidR="00EB42C8">
          <w:rPr>
            <w:noProof/>
            <w:webHidden/>
          </w:rPr>
          <w:instrText xml:space="preserve"> PAGEREF _Toc169792973 \h </w:instrText>
        </w:r>
        <w:r w:rsidR="00EB42C8">
          <w:rPr>
            <w:noProof/>
            <w:webHidden/>
          </w:rPr>
        </w:r>
        <w:r w:rsidR="00EB42C8">
          <w:rPr>
            <w:noProof/>
            <w:webHidden/>
          </w:rPr>
          <w:fldChar w:fldCharType="separate"/>
        </w:r>
        <w:r w:rsidR="00B746A5">
          <w:rPr>
            <w:noProof/>
            <w:webHidden/>
          </w:rPr>
          <w:t>368</w:t>
        </w:r>
        <w:r w:rsidR="00EB42C8">
          <w:rPr>
            <w:noProof/>
            <w:webHidden/>
          </w:rPr>
          <w:fldChar w:fldCharType="end"/>
        </w:r>
      </w:hyperlink>
    </w:p>
    <w:p w14:paraId="4E3A415F" w14:textId="74E15365"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74" w:history="1">
        <w:r w:rsidR="00EB42C8" w:rsidRPr="00AB45D6">
          <w:rPr>
            <w:rStyle w:val="Hyperlink"/>
            <w:rFonts w:ascii="Helvetica" w:eastAsia="Helvetica" w:hAnsi="Helvetica" w:cs="Helvetica"/>
            <w:noProof/>
          </w:rPr>
          <w:t>Subgroup 35. Neurosurgery attendances – Telehealth Services</w:t>
        </w:r>
        <w:r w:rsidR="00EB42C8">
          <w:rPr>
            <w:noProof/>
            <w:webHidden/>
          </w:rPr>
          <w:tab/>
        </w:r>
        <w:r w:rsidR="00EB42C8">
          <w:rPr>
            <w:noProof/>
            <w:webHidden/>
          </w:rPr>
          <w:fldChar w:fldCharType="begin"/>
        </w:r>
        <w:r w:rsidR="00EB42C8">
          <w:rPr>
            <w:noProof/>
            <w:webHidden/>
          </w:rPr>
          <w:instrText xml:space="preserve"> PAGEREF _Toc169792974 \h </w:instrText>
        </w:r>
        <w:r w:rsidR="00EB42C8">
          <w:rPr>
            <w:noProof/>
            <w:webHidden/>
          </w:rPr>
        </w:r>
        <w:r w:rsidR="00EB42C8">
          <w:rPr>
            <w:noProof/>
            <w:webHidden/>
          </w:rPr>
          <w:fldChar w:fldCharType="separate"/>
        </w:r>
        <w:r w:rsidR="00B746A5">
          <w:rPr>
            <w:noProof/>
            <w:webHidden/>
          </w:rPr>
          <w:t>369</w:t>
        </w:r>
        <w:r w:rsidR="00EB42C8">
          <w:rPr>
            <w:noProof/>
            <w:webHidden/>
          </w:rPr>
          <w:fldChar w:fldCharType="end"/>
        </w:r>
      </w:hyperlink>
    </w:p>
    <w:p w14:paraId="2BEAA86A" w14:textId="2C4BB775"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75" w:history="1">
        <w:r w:rsidR="00EB42C8" w:rsidRPr="00AB45D6">
          <w:rPr>
            <w:rStyle w:val="Hyperlink"/>
            <w:rFonts w:ascii="Helvetica" w:eastAsia="Helvetica" w:hAnsi="Helvetica" w:cs="Helvetica"/>
            <w:noProof/>
          </w:rPr>
          <w:t>Subgroup 36. Neurosurgery attendances – Phone Services</w:t>
        </w:r>
        <w:r w:rsidR="00EB42C8">
          <w:rPr>
            <w:noProof/>
            <w:webHidden/>
          </w:rPr>
          <w:tab/>
        </w:r>
        <w:r w:rsidR="00EB42C8">
          <w:rPr>
            <w:noProof/>
            <w:webHidden/>
          </w:rPr>
          <w:fldChar w:fldCharType="begin"/>
        </w:r>
        <w:r w:rsidR="00EB42C8">
          <w:rPr>
            <w:noProof/>
            <w:webHidden/>
          </w:rPr>
          <w:instrText xml:space="preserve"> PAGEREF _Toc169792975 \h </w:instrText>
        </w:r>
        <w:r w:rsidR="00EB42C8">
          <w:rPr>
            <w:noProof/>
            <w:webHidden/>
          </w:rPr>
        </w:r>
        <w:r w:rsidR="00EB42C8">
          <w:rPr>
            <w:noProof/>
            <w:webHidden/>
          </w:rPr>
          <w:fldChar w:fldCharType="separate"/>
        </w:r>
        <w:r w:rsidR="00B746A5">
          <w:rPr>
            <w:noProof/>
            <w:webHidden/>
          </w:rPr>
          <w:t>370</w:t>
        </w:r>
        <w:r w:rsidR="00EB42C8">
          <w:rPr>
            <w:noProof/>
            <w:webHidden/>
          </w:rPr>
          <w:fldChar w:fldCharType="end"/>
        </w:r>
      </w:hyperlink>
    </w:p>
    <w:p w14:paraId="644BA83F" w14:textId="2E967DA3"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76" w:history="1">
        <w:r w:rsidR="00EB42C8" w:rsidRPr="00AB45D6">
          <w:rPr>
            <w:rStyle w:val="Hyperlink"/>
            <w:rFonts w:ascii="Helvetica" w:eastAsia="Helvetica" w:hAnsi="Helvetica" w:cs="Helvetica"/>
            <w:noProof/>
          </w:rPr>
          <w:t>Subgroup 37. Specialist, anaesthesia – Telehealth Services</w:t>
        </w:r>
        <w:r w:rsidR="00EB42C8">
          <w:rPr>
            <w:noProof/>
            <w:webHidden/>
          </w:rPr>
          <w:tab/>
        </w:r>
        <w:r w:rsidR="00EB42C8">
          <w:rPr>
            <w:noProof/>
            <w:webHidden/>
          </w:rPr>
          <w:fldChar w:fldCharType="begin"/>
        </w:r>
        <w:r w:rsidR="00EB42C8">
          <w:rPr>
            <w:noProof/>
            <w:webHidden/>
          </w:rPr>
          <w:instrText xml:space="preserve"> PAGEREF _Toc169792976 \h </w:instrText>
        </w:r>
        <w:r w:rsidR="00EB42C8">
          <w:rPr>
            <w:noProof/>
            <w:webHidden/>
          </w:rPr>
        </w:r>
        <w:r w:rsidR="00EB42C8">
          <w:rPr>
            <w:noProof/>
            <w:webHidden/>
          </w:rPr>
          <w:fldChar w:fldCharType="separate"/>
        </w:r>
        <w:r w:rsidR="00B746A5">
          <w:rPr>
            <w:noProof/>
            <w:webHidden/>
          </w:rPr>
          <w:t>370</w:t>
        </w:r>
        <w:r w:rsidR="00EB42C8">
          <w:rPr>
            <w:noProof/>
            <w:webHidden/>
          </w:rPr>
          <w:fldChar w:fldCharType="end"/>
        </w:r>
      </w:hyperlink>
    </w:p>
    <w:p w14:paraId="45826C80" w14:textId="6E420109"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77" w:history="1">
        <w:r w:rsidR="00EB42C8" w:rsidRPr="00AB45D6">
          <w:rPr>
            <w:rStyle w:val="Hyperlink"/>
            <w:rFonts w:ascii="Helvetica" w:eastAsia="Helvetica" w:hAnsi="Helvetica" w:cs="Helvetica"/>
            <w:noProof/>
          </w:rPr>
          <w:t>Subgroup 39. GP Sexual and Reproductive Health Consultation – Telehealth Service</w:t>
        </w:r>
        <w:r w:rsidR="00EB42C8">
          <w:rPr>
            <w:noProof/>
            <w:webHidden/>
          </w:rPr>
          <w:tab/>
        </w:r>
        <w:r w:rsidR="00EB42C8">
          <w:rPr>
            <w:noProof/>
            <w:webHidden/>
          </w:rPr>
          <w:fldChar w:fldCharType="begin"/>
        </w:r>
        <w:r w:rsidR="00EB42C8">
          <w:rPr>
            <w:noProof/>
            <w:webHidden/>
          </w:rPr>
          <w:instrText xml:space="preserve"> PAGEREF _Toc169792977 \h </w:instrText>
        </w:r>
        <w:r w:rsidR="00EB42C8">
          <w:rPr>
            <w:noProof/>
            <w:webHidden/>
          </w:rPr>
        </w:r>
        <w:r w:rsidR="00EB42C8">
          <w:rPr>
            <w:noProof/>
            <w:webHidden/>
          </w:rPr>
          <w:fldChar w:fldCharType="separate"/>
        </w:r>
        <w:r w:rsidR="00B746A5">
          <w:rPr>
            <w:noProof/>
            <w:webHidden/>
          </w:rPr>
          <w:t>370</w:t>
        </w:r>
        <w:r w:rsidR="00EB42C8">
          <w:rPr>
            <w:noProof/>
            <w:webHidden/>
          </w:rPr>
          <w:fldChar w:fldCharType="end"/>
        </w:r>
      </w:hyperlink>
    </w:p>
    <w:p w14:paraId="37894EC1" w14:textId="1ADEDFEF"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78" w:history="1">
        <w:r w:rsidR="00EB42C8" w:rsidRPr="00AB45D6">
          <w:rPr>
            <w:rStyle w:val="Hyperlink"/>
            <w:rFonts w:ascii="Helvetica" w:eastAsia="Helvetica" w:hAnsi="Helvetica" w:cs="Helvetica"/>
            <w:noProof/>
          </w:rPr>
          <w:t>Subgroup 40. GP Sexual and Reproductive Health Consultation – Phone Service</w:t>
        </w:r>
        <w:r w:rsidR="00EB42C8">
          <w:rPr>
            <w:noProof/>
            <w:webHidden/>
          </w:rPr>
          <w:tab/>
        </w:r>
        <w:r w:rsidR="00EB42C8">
          <w:rPr>
            <w:noProof/>
            <w:webHidden/>
          </w:rPr>
          <w:fldChar w:fldCharType="begin"/>
        </w:r>
        <w:r w:rsidR="00EB42C8">
          <w:rPr>
            <w:noProof/>
            <w:webHidden/>
          </w:rPr>
          <w:instrText xml:space="preserve"> PAGEREF _Toc169792978 \h </w:instrText>
        </w:r>
        <w:r w:rsidR="00EB42C8">
          <w:rPr>
            <w:noProof/>
            <w:webHidden/>
          </w:rPr>
        </w:r>
        <w:r w:rsidR="00EB42C8">
          <w:rPr>
            <w:noProof/>
            <w:webHidden/>
          </w:rPr>
          <w:fldChar w:fldCharType="separate"/>
        </w:r>
        <w:r w:rsidR="00B746A5">
          <w:rPr>
            <w:noProof/>
            <w:webHidden/>
          </w:rPr>
          <w:t>375</w:t>
        </w:r>
        <w:r w:rsidR="00EB42C8">
          <w:rPr>
            <w:noProof/>
            <w:webHidden/>
          </w:rPr>
          <w:fldChar w:fldCharType="end"/>
        </w:r>
      </w:hyperlink>
    </w:p>
    <w:p w14:paraId="299F1D4D" w14:textId="33DF276C" w:rsidR="00EB42C8"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9792979" w:history="1">
        <w:r w:rsidR="00EB42C8" w:rsidRPr="00AB45D6">
          <w:rPr>
            <w:rStyle w:val="Hyperlink"/>
            <w:rFonts w:ascii="Helvetica" w:eastAsia="Helvetica" w:hAnsi="Helvetica" w:cs="Helvetica"/>
            <w:noProof/>
          </w:rPr>
          <w:t>Group A44. General Practice Attendance for Assessing Patient Suitability for a COVID-19 Vaccine</w:t>
        </w:r>
        <w:r w:rsidR="00EB42C8">
          <w:rPr>
            <w:noProof/>
            <w:webHidden/>
          </w:rPr>
          <w:tab/>
        </w:r>
        <w:r w:rsidR="00EB42C8">
          <w:rPr>
            <w:noProof/>
            <w:webHidden/>
          </w:rPr>
          <w:fldChar w:fldCharType="begin"/>
        </w:r>
        <w:r w:rsidR="00EB42C8">
          <w:rPr>
            <w:noProof/>
            <w:webHidden/>
          </w:rPr>
          <w:instrText xml:space="preserve"> PAGEREF _Toc169792979 \h </w:instrText>
        </w:r>
        <w:r w:rsidR="00EB42C8">
          <w:rPr>
            <w:noProof/>
            <w:webHidden/>
          </w:rPr>
        </w:r>
        <w:r w:rsidR="00EB42C8">
          <w:rPr>
            <w:noProof/>
            <w:webHidden/>
          </w:rPr>
          <w:fldChar w:fldCharType="separate"/>
        </w:r>
        <w:r w:rsidR="00B746A5">
          <w:rPr>
            <w:noProof/>
            <w:webHidden/>
          </w:rPr>
          <w:t>379</w:t>
        </w:r>
        <w:r w:rsidR="00EB42C8">
          <w:rPr>
            <w:noProof/>
            <w:webHidden/>
          </w:rPr>
          <w:fldChar w:fldCharType="end"/>
        </w:r>
      </w:hyperlink>
    </w:p>
    <w:p w14:paraId="5833EEFC" w14:textId="54D626E3"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80" w:history="1">
        <w:r w:rsidR="00EB42C8" w:rsidRPr="00AB45D6">
          <w:rPr>
            <w:rStyle w:val="Hyperlink"/>
            <w:rFonts w:ascii="Helvetica" w:eastAsia="Helvetica" w:hAnsi="Helvetica" w:cs="Helvetica"/>
            <w:noProof/>
          </w:rPr>
          <w:t>Subgroup 3. Assessing Patient Suitability for a Dose of a COVID-19 Vaccine</w:t>
        </w:r>
        <w:r w:rsidR="00EB42C8">
          <w:rPr>
            <w:noProof/>
            <w:webHidden/>
          </w:rPr>
          <w:tab/>
        </w:r>
        <w:r w:rsidR="00EB42C8">
          <w:rPr>
            <w:noProof/>
            <w:webHidden/>
          </w:rPr>
          <w:fldChar w:fldCharType="begin"/>
        </w:r>
        <w:r w:rsidR="00EB42C8">
          <w:rPr>
            <w:noProof/>
            <w:webHidden/>
          </w:rPr>
          <w:instrText xml:space="preserve"> PAGEREF _Toc169792980 \h </w:instrText>
        </w:r>
        <w:r w:rsidR="00EB42C8">
          <w:rPr>
            <w:noProof/>
            <w:webHidden/>
          </w:rPr>
        </w:r>
        <w:r w:rsidR="00EB42C8">
          <w:rPr>
            <w:noProof/>
            <w:webHidden/>
          </w:rPr>
          <w:fldChar w:fldCharType="separate"/>
        </w:r>
        <w:r w:rsidR="00B746A5">
          <w:rPr>
            <w:noProof/>
            <w:webHidden/>
          </w:rPr>
          <w:t>379</w:t>
        </w:r>
        <w:r w:rsidR="00EB42C8">
          <w:rPr>
            <w:noProof/>
            <w:webHidden/>
          </w:rPr>
          <w:fldChar w:fldCharType="end"/>
        </w:r>
      </w:hyperlink>
    </w:p>
    <w:p w14:paraId="5B64157C" w14:textId="015331DB"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81" w:history="1">
        <w:r w:rsidR="00EB42C8" w:rsidRPr="00AB45D6">
          <w:rPr>
            <w:rStyle w:val="Hyperlink"/>
            <w:rFonts w:ascii="Helvetica" w:eastAsia="Helvetica" w:hAnsi="Helvetica" w:cs="Helvetica"/>
            <w:noProof/>
          </w:rPr>
          <w:t>Subgroup 4. After-Hours Assessing Patient Suitability for the Second or Subsequent Dose of a COVID-19 Vaccine</w:t>
        </w:r>
        <w:r w:rsidR="00EB42C8">
          <w:rPr>
            <w:noProof/>
            <w:webHidden/>
          </w:rPr>
          <w:tab/>
        </w:r>
        <w:r w:rsidR="00EB42C8">
          <w:rPr>
            <w:noProof/>
            <w:webHidden/>
          </w:rPr>
          <w:fldChar w:fldCharType="begin"/>
        </w:r>
        <w:r w:rsidR="00EB42C8">
          <w:rPr>
            <w:noProof/>
            <w:webHidden/>
          </w:rPr>
          <w:instrText xml:space="preserve"> PAGEREF _Toc169792981 \h </w:instrText>
        </w:r>
        <w:r w:rsidR="00EB42C8">
          <w:rPr>
            <w:noProof/>
            <w:webHidden/>
          </w:rPr>
        </w:r>
        <w:r w:rsidR="00EB42C8">
          <w:rPr>
            <w:noProof/>
            <w:webHidden/>
          </w:rPr>
          <w:fldChar w:fldCharType="separate"/>
        </w:r>
        <w:r w:rsidR="00B746A5">
          <w:rPr>
            <w:noProof/>
            <w:webHidden/>
          </w:rPr>
          <w:t>380</w:t>
        </w:r>
        <w:r w:rsidR="00EB42C8">
          <w:rPr>
            <w:noProof/>
            <w:webHidden/>
          </w:rPr>
          <w:fldChar w:fldCharType="end"/>
        </w:r>
      </w:hyperlink>
    </w:p>
    <w:p w14:paraId="29990B04" w14:textId="4032FC2F"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82" w:history="1">
        <w:r w:rsidR="00EB42C8" w:rsidRPr="00AB45D6">
          <w:rPr>
            <w:rStyle w:val="Hyperlink"/>
            <w:rFonts w:ascii="Helvetica" w:eastAsia="Helvetica" w:hAnsi="Helvetica" w:cs="Helvetica"/>
            <w:noProof/>
          </w:rPr>
          <w:t>Subgroup 5. In-Depth Patient Assessment for a Patient who has Received a Vaccine Suitability  Assessment Service</w:t>
        </w:r>
        <w:r w:rsidR="00EB42C8">
          <w:rPr>
            <w:noProof/>
            <w:webHidden/>
          </w:rPr>
          <w:tab/>
        </w:r>
        <w:r w:rsidR="00EB42C8">
          <w:rPr>
            <w:noProof/>
            <w:webHidden/>
          </w:rPr>
          <w:fldChar w:fldCharType="begin"/>
        </w:r>
        <w:r w:rsidR="00EB42C8">
          <w:rPr>
            <w:noProof/>
            <w:webHidden/>
          </w:rPr>
          <w:instrText xml:space="preserve"> PAGEREF _Toc169792982 \h </w:instrText>
        </w:r>
        <w:r w:rsidR="00EB42C8">
          <w:rPr>
            <w:noProof/>
            <w:webHidden/>
          </w:rPr>
        </w:r>
        <w:r w:rsidR="00EB42C8">
          <w:rPr>
            <w:noProof/>
            <w:webHidden/>
          </w:rPr>
          <w:fldChar w:fldCharType="separate"/>
        </w:r>
        <w:r w:rsidR="00B746A5">
          <w:rPr>
            <w:noProof/>
            <w:webHidden/>
          </w:rPr>
          <w:t>383</w:t>
        </w:r>
        <w:r w:rsidR="00EB42C8">
          <w:rPr>
            <w:noProof/>
            <w:webHidden/>
          </w:rPr>
          <w:fldChar w:fldCharType="end"/>
        </w:r>
      </w:hyperlink>
    </w:p>
    <w:p w14:paraId="6F48718A" w14:textId="7715FE80" w:rsidR="00EB42C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9792983" w:history="1">
        <w:r w:rsidR="00EB42C8" w:rsidRPr="00AB45D6">
          <w:rPr>
            <w:rStyle w:val="Hyperlink"/>
            <w:rFonts w:ascii="Helvetica" w:eastAsia="Helvetica" w:hAnsi="Helvetica" w:cs="Helvetica"/>
            <w:noProof/>
          </w:rPr>
          <w:t>Subgroup 6. Off-Site Patient Assessment on Behalf of a Medical Practitioner</w:t>
        </w:r>
        <w:r w:rsidR="00EB42C8">
          <w:rPr>
            <w:noProof/>
            <w:webHidden/>
          </w:rPr>
          <w:tab/>
        </w:r>
        <w:r w:rsidR="00EB42C8">
          <w:rPr>
            <w:noProof/>
            <w:webHidden/>
          </w:rPr>
          <w:fldChar w:fldCharType="begin"/>
        </w:r>
        <w:r w:rsidR="00EB42C8">
          <w:rPr>
            <w:noProof/>
            <w:webHidden/>
          </w:rPr>
          <w:instrText xml:space="preserve"> PAGEREF _Toc169792983 \h </w:instrText>
        </w:r>
        <w:r w:rsidR="00EB42C8">
          <w:rPr>
            <w:noProof/>
            <w:webHidden/>
          </w:rPr>
        </w:r>
        <w:r w:rsidR="00EB42C8">
          <w:rPr>
            <w:noProof/>
            <w:webHidden/>
          </w:rPr>
          <w:fldChar w:fldCharType="separate"/>
        </w:r>
        <w:r w:rsidR="00B746A5">
          <w:rPr>
            <w:noProof/>
            <w:webHidden/>
          </w:rPr>
          <w:t>383</w:t>
        </w:r>
        <w:r w:rsidR="00EB42C8">
          <w:rPr>
            <w:noProof/>
            <w:webHidden/>
          </w:rPr>
          <w:fldChar w:fldCharType="end"/>
        </w:r>
      </w:hyperlink>
    </w:p>
    <w:p w14:paraId="39F1BEBA" w14:textId="3E2A5417" w:rsidR="00A77B3E" w:rsidRDefault="00A77B3E" w:rsidP="00324D8A">
      <w:r>
        <w:rPr>
          <w:rFonts w:ascii="Helvetica" w:eastAsia="Helvetica" w:hAnsi="Helvetica" w:cs="Helvetica"/>
          <w:b/>
          <w:sz w:val="16"/>
        </w:rPr>
        <w:fldChar w:fldCharType="end"/>
      </w:r>
      <w:r>
        <w:rPr>
          <w:rFonts w:ascii="Helvetica" w:eastAsia="Helvetica" w:hAnsi="Helvetica" w:cs="Helvetica"/>
          <w:b/>
          <w:sz w:val="16"/>
        </w:rPr>
        <w:br w:type="page"/>
      </w:r>
    </w:p>
    <w:p w14:paraId="0A2EBB38" w14:textId="77777777" w:rsidR="00A77B3E" w:rsidRDefault="00A77B3E">
      <w:pPr>
        <w:pStyle w:val="Heading1"/>
        <w:jc w:val="center"/>
        <w:rPr>
          <w:rFonts w:ascii="Helvetica" w:eastAsia="Helvetica" w:hAnsi="Helvetica" w:cs="Helvetica"/>
          <w:sz w:val="40"/>
        </w:rPr>
        <w:sectPr w:rsidR="00A77B3E">
          <w:footerReference w:type="default" r:id="rId10"/>
          <w:pgSz w:w="12240" w:h="15840"/>
          <w:pgMar w:top="1440" w:right="1440" w:bottom="1440" w:left="1440" w:header="708" w:footer="708" w:gutter="0"/>
          <w:cols w:space="708"/>
          <w:docGrid w:linePitch="360"/>
        </w:sectPr>
      </w:pPr>
    </w:p>
    <w:p w14:paraId="3DD0F80F" w14:textId="77777777" w:rsidR="00A77B3E" w:rsidRDefault="00A77B3E">
      <w:pPr>
        <w:pStyle w:val="Heading1"/>
        <w:jc w:val="center"/>
        <w:rPr>
          <w:rFonts w:ascii="Helvetica" w:eastAsia="Helvetica" w:hAnsi="Helvetica" w:cs="Helvetica"/>
          <w:sz w:val="40"/>
        </w:rPr>
      </w:pPr>
      <w:bookmarkStart w:id="0" w:name="_Toc169792871"/>
      <w:r>
        <w:rPr>
          <w:rFonts w:ascii="Helvetica" w:eastAsia="Helvetica" w:hAnsi="Helvetica" w:cs="Helvetica"/>
          <w:sz w:val="40"/>
        </w:rPr>
        <w:lastRenderedPageBreak/>
        <w:t>GENERAL EXPLANATORY NOTES</w:t>
      </w:r>
      <w:bookmarkEnd w:id="0"/>
    </w:p>
    <w:p w14:paraId="14C93171" w14:textId="77777777" w:rsidR="00A77B3E" w:rsidRDefault="00A77B3E">
      <w:pPr>
        <w:rPr>
          <w:rFonts w:ascii="Helvetica" w:eastAsia="Helvetica" w:hAnsi="Helvetica" w:cs="Helvetica"/>
          <w:b/>
          <w:sz w:val="40"/>
        </w:rPr>
        <w:sectPr w:rsidR="00A77B3E">
          <w:pgSz w:w="12240" w:h="15840"/>
          <w:pgMar w:top="1440" w:right="1440" w:bottom="1440" w:left="1440" w:header="720" w:footer="720" w:gutter="0"/>
          <w:cols w:space="720"/>
        </w:sectPr>
      </w:pPr>
    </w:p>
    <w:p w14:paraId="057A754D" w14:textId="77777777" w:rsidR="00A77B3E" w:rsidRDefault="00A77B3E">
      <w:pPr>
        <w:pStyle w:val="Heading2"/>
        <w:rPr>
          <w:rFonts w:ascii="Helvetica" w:eastAsia="Helvetica" w:hAnsi="Helvetica" w:cs="Helvetica"/>
          <w:i w:val="0"/>
          <w:sz w:val="18"/>
        </w:rPr>
      </w:pPr>
      <w:bookmarkStart w:id="1" w:name="_Toc169792872"/>
      <w:r>
        <w:rPr>
          <w:rFonts w:ascii="Helvetica" w:eastAsia="Helvetica" w:hAnsi="Helvetica" w:cs="Helvetica"/>
          <w:i w:val="0"/>
          <w:sz w:val="18"/>
        </w:rPr>
        <w:lastRenderedPageBreak/>
        <w:t>GENERAL EXPLANATORY NOTES</w:t>
      </w:r>
      <w:bookmarkEnd w:id="1"/>
    </w:p>
    <w:p w14:paraId="45F2B5C2" w14:textId="77777777" w:rsidR="00A77B3E" w:rsidRDefault="00A77B3E">
      <w:pPr>
        <w:rPr>
          <w:rFonts w:ascii="Helvetica" w:eastAsia="Helvetica" w:hAnsi="Helvetica" w:cs="Helvetica"/>
          <w:b/>
          <w:sz w:val="20"/>
        </w:rPr>
      </w:pPr>
      <w:r>
        <w:rPr>
          <w:rFonts w:ascii="Helvetica" w:eastAsia="Helvetica" w:hAnsi="Helvetica" w:cs="Helvetica"/>
          <w:b/>
          <w:sz w:val="20"/>
        </w:rPr>
        <w:t>GN.0.1 AskMBS Email Advice Service</w:t>
      </w:r>
    </w:p>
    <w:p w14:paraId="0B33A274" w14:textId="77777777" w:rsidR="00154ABF" w:rsidRDefault="00154ABF">
      <w:pPr>
        <w:spacing w:after="200"/>
        <w:rPr>
          <w:sz w:val="20"/>
          <w:szCs w:val="20"/>
        </w:rPr>
      </w:pPr>
      <w:r>
        <w:rPr>
          <w:sz w:val="20"/>
          <w:szCs w:val="20"/>
        </w:rPr>
        <w:t>If you are a patient seeking advice about Medicare services, benefits or your Medicare claims, please contact Services Australia on the Medicare general enquiry line - 132 011.</w:t>
      </w:r>
    </w:p>
    <w:p w14:paraId="56EC00D9" w14:textId="77777777" w:rsidR="00154ABF" w:rsidRDefault="00154ABF">
      <w:pPr>
        <w:spacing w:before="200" w:after="200"/>
        <w:rPr>
          <w:sz w:val="20"/>
          <w:szCs w:val="20"/>
        </w:rPr>
      </w:pPr>
      <w:r>
        <w:rPr>
          <w:sz w:val="20"/>
          <w:szCs w:val="20"/>
        </w:rPr>
        <w:t>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Aged Care, and with Services Australia, to ensure enquirers receive accurate, authoritative and up-to-date information.</w:t>
      </w:r>
    </w:p>
    <w:p w14:paraId="36E97454" w14:textId="77777777" w:rsidR="00154ABF" w:rsidRDefault="00154ABF">
      <w:pPr>
        <w:spacing w:before="200" w:after="200"/>
        <w:rPr>
          <w:sz w:val="20"/>
          <w:szCs w:val="20"/>
        </w:rPr>
      </w:pPr>
      <w:r>
        <w:rPr>
          <w:sz w:val="20"/>
          <w:szCs w:val="20"/>
        </w:rPr>
        <w:t xml:space="preserve">If you have a query relating exclusively to interpretation of the Schedule, you should email </w:t>
      </w:r>
      <w:hyperlink r:id="rId11" w:history="1">
        <w:r>
          <w:rPr>
            <w:color w:val="0000EE"/>
            <w:sz w:val="20"/>
            <w:szCs w:val="20"/>
            <w:u w:val="single" w:color="0000EE"/>
          </w:rPr>
          <w:t>askMBS@health.gov.au</w:t>
        </w:r>
      </w:hyperlink>
      <w:r>
        <w:rPr>
          <w:sz w:val="20"/>
          <w:szCs w:val="20"/>
        </w:rPr>
        <w:t>.</w:t>
      </w:r>
    </w:p>
    <w:p w14:paraId="352078C8" w14:textId="77777777" w:rsidR="00154ABF" w:rsidRDefault="00154ABF">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on 13 21 50.</w:t>
      </w:r>
    </w:p>
    <w:p w14:paraId="39C66853" w14:textId="77777777" w:rsidR="00154ABF" w:rsidRDefault="00154ABF">
      <w:pPr>
        <w:spacing w:before="200" w:after="200"/>
        <w:rPr>
          <w:sz w:val="20"/>
          <w:szCs w:val="20"/>
        </w:rPr>
      </w:pPr>
      <w:r>
        <w:rPr>
          <w:sz w:val="20"/>
          <w:szCs w:val="20"/>
        </w:rPr>
        <w:t>AskMBS issues advisories summarising responses to frequently asked questions on specific subject areas.</w:t>
      </w:r>
      <w:r>
        <w:rPr>
          <w:sz w:val="20"/>
          <w:szCs w:val="20"/>
        </w:rPr>
        <w:br/>
      </w:r>
      <w:hyperlink r:id="rId12" w:history="1">
        <w:r w:rsidRPr="00A9026C">
          <w:rPr>
            <w:rStyle w:val="Hyperlink"/>
            <w:sz w:val="20"/>
            <w:szCs w:val="20"/>
          </w:rPr>
          <w:t>AskMBS Email Advice Service </w:t>
        </w:r>
      </w:hyperlink>
    </w:p>
    <w:p w14:paraId="0B9CFF90" w14:textId="77777777" w:rsidR="00A77B3E" w:rsidRDefault="00A77B3E"/>
    <w:p w14:paraId="2104EEC3" w14:textId="77777777" w:rsidR="00A77B3E" w:rsidRDefault="00A77B3E">
      <w:pPr>
        <w:rPr>
          <w:rFonts w:ascii="Helvetica" w:eastAsia="Helvetica" w:hAnsi="Helvetica" w:cs="Helvetica"/>
          <w:b/>
          <w:sz w:val="20"/>
        </w:rPr>
      </w:pPr>
      <w:r>
        <w:rPr>
          <w:rFonts w:ascii="Helvetica" w:eastAsia="Helvetica" w:hAnsi="Helvetica" w:cs="Helvetica"/>
          <w:b/>
          <w:sz w:val="20"/>
        </w:rPr>
        <w:t>GN.1.1 The Medicare Benefits Schedule - Introduction</w:t>
      </w:r>
    </w:p>
    <w:p w14:paraId="55487233" w14:textId="77777777" w:rsidR="00154ABF" w:rsidRDefault="00154ABF">
      <w:pPr>
        <w:spacing w:after="200"/>
        <w:rPr>
          <w:sz w:val="20"/>
          <w:szCs w:val="20"/>
        </w:rPr>
      </w:pPr>
      <w:r>
        <w:rPr>
          <w:b/>
          <w:bCs/>
          <w:sz w:val="20"/>
          <w:szCs w:val="20"/>
        </w:rPr>
        <w:t>Schedules of Services</w:t>
      </w:r>
    </w:p>
    <w:p w14:paraId="5751F3AE" w14:textId="77777777" w:rsidR="00154ABF" w:rsidRDefault="00154ABF">
      <w:pPr>
        <w:spacing w:before="200" w:after="200"/>
        <w:rPr>
          <w:sz w:val="20"/>
          <w:szCs w:val="20"/>
        </w:rPr>
      </w:pPr>
      <w:r>
        <w:rPr>
          <w:sz w:val="20"/>
          <w:szCs w:val="20"/>
        </w:rPr>
        <w:t>Each professional service contained in the Schedule has been allocated a unique item number.  Located with the item number and description for each service is the Schedule fee and Medicare benefit, together with a reference to an explanatory note relating to the item (if applicable). </w:t>
      </w:r>
    </w:p>
    <w:p w14:paraId="7DFE3C4A" w14:textId="77777777" w:rsidR="00154ABF" w:rsidRDefault="00154ABF">
      <w:pPr>
        <w:spacing w:before="200" w:after="200"/>
        <w:rPr>
          <w:sz w:val="20"/>
          <w:szCs w:val="20"/>
        </w:rPr>
      </w:pPr>
      <w:r>
        <w:rPr>
          <w:sz w:val="20"/>
          <w:szCs w:val="20"/>
        </w:rPr>
        <w:t>If the service attracts an anaesthetic, the word (Anaes.)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1D5BDA2C" w14:textId="77777777" w:rsidR="00154ABF" w:rsidRDefault="00154ABF">
      <w:pPr>
        <w:spacing w:before="200" w:after="200"/>
        <w:rPr>
          <w:sz w:val="20"/>
          <w:szCs w:val="20"/>
        </w:rPr>
      </w:pPr>
      <w:r>
        <w:rPr>
          <w:sz w:val="20"/>
          <w:szCs w:val="20"/>
        </w:rPr>
        <w:t>Higher rates of benefits are provided for consultations by a recognised consultant physician where the patient has been referred by another medical practitioner or an approved dental practitioner (oral surgeons). </w:t>
      </w:r>
    </w:p>
    <w:p w14:paraId="67CD840D" w14:textId="77777777" w:rsidR="00154ABF" w:rsidRDefault="00154ABF">
      <w:pPr>
        <w:spacing w:before="200" w:after="200"/>
        <w:rPr>
          <w:sz w:val="20"/>
          <w:szCs w:val="20"/>
        </w:rPr>
      </w:pPr>
      <w:r>
        <w:rPr>
          <w:sz w:val="20"/>
          <w:szCs w:val="20"/>
        </w:rPr>
        <w:t>Differential fees and benefits also apply to services listed in Category 5 (Diagnostic Imaging Services). The conditions relating to these services are set out in Category 5. </w:t>
      </w:r>
    </w:p>
    <w:p w14:paraId="524FDE28" w14:textId="77777777" w:rsidR="00154ABF" w:rsidRDefault="00154ABF">
      <w:pPr>
        <w:spacing w:before="200" w:after="200"/>
        <w:rPr>
          <w:sz w:val="20"/>
          <w:szCs w:val="20"/>
        </w:rPr>
      </w:pPr>
      <w:r>
        <w:rPr>
          <w:b/>
          <w:bCs/>
          <w:sz w:val="20"/>
          <w:szCs w:val="20"/>
        </w:rPr>
        <w:t>Explanatory Notes</w:t>
      </w:r>
    </w:p>
    <w:p w14:paraId="5D0A92E6" w14:textId="77777777" w:rsidR="00154ABF" w:rsidRDefault="00154ABF">
      <w:pPr>
        <w:spacing w:before="200" w:after="200"/>
        <w:rPr>
          <w:sz w:val="20"/>
          <w:szCs w:val="20"/>
        </w:rPr>
      </w:pPr>
      <w:r>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79B270BF" w14:textId="77777777" w:rsidR="00A77B3E" w:rsidRDefault="00A77B3E"/>
    <w:p w14:paraId="4D9C3E81" w14:textId="77777777" w:rsidR="00A77B3E" w:rsidRDefault="00A77B3E">
      <w:pPr>
        <w:rPr>
          <w:rFonts w:ascii="Helvetica" w:eastAsia="Helvetica" w:hAnsi="Helvetica" w:cs="Helvetica"/>
          <w:b/>
          <w:sz w:val="20"/>
        </w:rPr>
      </w:pPr>
      <w:r>
        <w:rPr>
          <w:rFonts w:ascii="Helvetica" w:eastAsia="Helvetica" w:hAnsi="Helvetica" w:cs="Helvetica"/>
          <w:b/>
          <w:sz w:val="20"/>
        </w:rPr>
        <w:t>GN.1.2 Medicare - an outline</w:t>
      </w:r>
    </w:p>
    <w:p w14:paraId="7E16C316" w14:textId="77777777" w:rsidR="00154ABF" w:rsidRDefault="00154ABF">
      <w:pPr>
        <w:spacing w:after="200"/>
        <w:rPr>
          <w:sz w:val="20"/>
          <w:szCs w:val="20"/>
        </w:rPr>
      </w:pPr>
      <w:r>
        <w:rPr>
          <w:sz w:val="20"/>
          <w:szCs w:val="20"/>
        </w:rPr>
        <w:t xml:space="preserve">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w:t>
      </w:r>
      <w:r w:rsidRPr="005970B7">
        <w:rPr>
          <w:i/>
          <w:iCs/>
          <w:sz w:val="20"/>
          <w:szCs w:val="20"/>
        </w:rPr>
        <w:t>Health Insurance Act 1973</w:t>
      </w:r>
      <w:r>
        <w:rPr>
          <w:sz w:val="20"/>
          <w:szCs w:val="20"/>
        </w:rPr>
        <w:t>, as amended, and include the following:</w:t>
      </w:r>
    </w:p>
    <w:p w14:paraId="4A47163B" w14:textId="77777777" w:rsidR="00154ABF" w:rsidRDefault="00154ABF">
      <w:pPr>
        <w:numPr>
          <w:ilvl w:val="0"/>
          <w:numId w:val="1"/>
        </w:numPr>
        <w:spacing w:before="200"/>
        <w:ind w:hanging="286"/>
        <w:rPr>
          <w:sz w:val="20"/>
          <w:szCs w:val="20"/>
        </w:rPr>
      </w:pPr>
      <w:r>
        <w:rPr>
          <w:sz w:val="20"/>
          <w:szCs w:val="20"/>
        </w:rPr>
        <w:t>Free treatment for public patients in public hospitals.</w:t>
      </w:r>
    </w:p>
    <w:p w14:paraId="242CBD5C" w14:textId="77777777" w:rsidR="00154ABF" w:rsidRDefault="00154ABF">
      <w:pPr>
        <w:numPr>
          <w:ilvl w:val="0"/>
          <w:numId w:val="1"/>
        </w:numPr>
        <w:ind w:hanging="291"/>
        <w:rPr>
          <w:sz w:val="20"/>
          <w:szCs w:val="20"/>
        </w:rPr>
      </w:pPr>
      <w:r>
        <w:rPr>
          <w:sz w:val="20"/>
          <w:szCs w:val="20"/>
        </w:rPr>
        <w:t xml:space="preserve">The payment of 'benefits', or rebates, for professional services listed in the Medicare Benefits Schedule (MBS). The relevant benefit rates are: </w:t>
      </w:r>
    </w:p>
    <w:p w14:paraId="636949C9" w14:textId="77777777" w:rsidR="00154ABF" w:rsidRDefault="00154ABF">
      <w:pPr>
        <w:numPr>
          <w:ilvl w:val="1"/>
          <w:numId w:val="1"/>
        </w:numPr>
        <w:ind w:hanging="219"/>
        <w:rPr>
          <w:sz w:val="20"/>
          <w:szCs w:val="20"/>
        </w:rPr>
      </w:pPr>
      <w:r>
        <w:rPr>
          <w:sz w:val="20"/>
          <w:szCs w:val="20"/>
        </w:rPr>
        <w:lastRenderedPageBreak/>
        <w:t> 100% of the Schedule fee for services provided by a general practitioner to non-referred, non-admitted patients, or for general practitioner attendances specified as not being hospital treatments - see note below;</w:t>
      </w:r>
    </w:p>
    <w:p w14:paraId="59409C47" w14:textId="77777777" w:rsidR="00154ABF" w:rsidRDefault="00154ABF">
      <w:pPr>
        <w:numPr>
          <w:ilvl w:val="1"/>
          <w:numId w:val="1"/>
        </w:numPr>
        <w:ind w:hanging="275"/>
        <w:rPr>
          <w:sz w:val="20"/>
          <w:szCs w:val="20"/>
        </w:rPr>
      </w:pPr>
      <w:r>
        <w:rPr>
          <w:sz w:val="20"/>
          <w:szCs w:val="20"/>
        </w:rPr>
        <w:t>100% of the Schedule fee for services provided on behalf of a general practitioner by a practice nurse or Aboriginal and Torres Strait Islander health practitioner*;</w:t>
      </w:r>
    </w:p>
    <w:p w14:paraId="1EB83E17" w14:textId="77777777" w:rsidR="00154ABF" w:rsidRDefault="00154ABF">
      <w:pPr>
        <w:numPr>
          <w:ilvl w:val="1"/>
          <w:numId w:val="1"/>
        </w:numPr>
        <w:ind w:hanging="330"/>
        <w:rPr>
          <w:sz w:val="20"/>
          <w:szCs w:val="20"/>
        </w:rPr>
      </w:pPr>
      <w:r>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
    <w:p w14:paraId="1D32BA38" w14:textId="77777777" w:rsidR="00154ABF" w:rsidRDefault="00154ABF">
      <w:pPr>
        <w:numPr>
          <w:ilvl w:val="1"/>
          <w:numId w:val="1"/>
        </w:numPr>
        <w:ind w:hanging="338"/>
        <w:rPr>
          <w:sz w:val="20"/>
          <w:szCs w:val="20"/>
        </w:rPr>
      </w:pPr>
      <w:r>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3E1EC338" w14:textId="77777777" w:rsidR="00154ABF" w:rsidRDefault="00154ABF">
      <w:pPr>
        <w:numPr>
          <w:ilvl w:val="1"/>
          <w:numId w:val="1"/>
        </w:numPr>
        <w:spacing w:after="200"/>
        <w:ind w:hanging="282"/>
        <w:rPr>
          <w:sz w:val="20"/>
          <w:szCs w:val="20"/>
        </w:rPr>
      </w:pPr>
      <w:r>
        <w:rPr>
          <w:sz w:val="20"/>
          <w:szCs w:val="20"/>
        </w:rPr>
        <w:t>85% of the Schedule fee for all other services.</w:t>
      </w:r>
    </w:p>
    <w:p w14:paraId="3D34231F" w14:textId="77777777" w:rsidR="00154ABF" w:rsidRDefault="00154ABF">
      <w:pPr>
        <w:spacing w:before="200" w:after="200"/>
        <w:rPr>
          <w:sz w:val="20"/>
          <w:szCs w:val="20"/>
        </w:rPr>
      </w:pPr>
      <w:r>
        <w:rPr>
          <w:sz w:val="20"/>
          <w:szCs w:val="20"/>
        </w:rPr>
        <w:t>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Private Health Insurance (Benefit Requirement) Rules 2011. Services provided to a private patient in an emergency department are exempted under the Private Health Insurance (Health Insurance Business) Rules 2018.</w:t>
      </w:r>
    </w:p>
    <w:p w14:paraId="143425B2" w14:textId="77777777" w:rsidR="00154ABF" w:rsidRDefault="00154ABF">
      <w:pPr>
        <w:spacing w:before="200" w:after="200"/>
        <w:rPr>
          <w:sz w:val="20"/>
          <w:szCs w:val="20"/>
        </w:rPr>
      </w:pPr>
      <w:r>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2F96D171" w14:textId="77777777" w:rsidR="00154ABF" w:rsidRDefault="00154ABF">
      <w:pPr>
        <w:spacing w:before="200" w:after="200"/>
        <w:rPr>
          <w:sz w:val="20"/>
          <w:szCs w:val="20"/>
        </w:rPr>
      </w:pPr>
      <w:r>
        <w:rPr>
          <w:sz w:val="20"/>
          <w:szCs w:val="20"/>
        </w:rPr>
        <w:t>When a service is not clinically relevant, the fee and payment arrangements are a private matter between the practitioner and the patient.</w:t>
      </w:r>
    </w:p>
    <w:p w14:paraId="47EDA33C" w14:textId="77777777" w:rsidR="00154ABF" w:rsidRDefault="00154ABF">
      <w:pPr>
        <w:spacing w:before="200" w:after="200"/>
        <w:rPr>
          <w:sz w:val="20"/>
          <w:szCs w:val="20"/>
        </w:rPr>
      </w:pPr>
      <w:r>
        <w:rPr>
          <w:sz w:val="20"/>
          <w:szCs w:val="20"/>
        </w:rPr>
        <w:t>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Therapeutic Goods Act 1989.</w:t>
      </w:r>
    </w:p>
    <w:p w14:paraId="029BFDB5" w14:textId="77777777" w:rsidR="00154ABF" w:rsidRDefault="00154ABF">
      <w:pPr>
        <w:spacing w:before="200" w:after="200"/>
        <w:rPr>
          <w:sz w:val="20"/>
          <w:szCs w:val="20"/>
        </w:rPr>
      </w:pPr>
      <w:r>
        <w:rPr>
          <w:sz w:val="20"/>
          <w:szCs w:val="20"/>
        </w:rPr>
        <w:t xml:space="preserve">Where a Medicare benefit has been inappropriately paid, </w:t>
      </w:r>
      <w:r w:rsidR="00205152">
        <w:rPr>
          <w:sz w:val="20"/>
          <w:szCs w:val="20"/>
        </w:rPr>
        <w:t>Services Australia</w:t>
      </w:r>
      <w:r>
        <w:rPr>
          <w:sz w:val="20"/>
          <w:szCs w:val="20"/>
        </w:rPr>
        <w:t xml:space="preserve"> may request its return from the practitioner concerned. </w:t>
      </w:r>
    </w:p>
    <w:p w14:paraId="3560B21E" w14:textId="77777777" w:rsidR="00154ABF" w:rsidRDefault="00154ABF">
      <w:pPr>
        <w:spacing w:before="200" w:after="200"/>
        <w:rPr>
          <w:sz w:val="20"/>
          <w:szCs w:val="20"/>
        </w:rPr>
      </w:pPr>
      <w:r>
        <w:rPr>
          <w:sz w:val="20"/>
          <w:szCs w:val="20"/>
        </w:rPr>
        <w:t>* MBS items 10988 and 10989 generally attract a 100% rebate but can be specified as 'Type C' treatments and attract a 75% rebate.</w:t>
      </w:r>
    </w:p>
    <w:p w14:paraId="599DE691" w14:textId="77777777" w:rsidR="00A77B3E" w:rsidRDefault="00A77B3E"/>
    <w:p w14:paraId="19A325F7" w14:textId="77777777" w:rsidR="00A77B3E" w:rsidRDefault="00A77B3E">
      <w:pPr>
        <w:rPr>
          <w:rFonts w:ascii="Helvetica" w:eastAsia="Helvetica" w:hAnsi="Helvetica" w:cs="Helvetica"/>
          <w:b/>
          <w:sz w:val="20"/>
        </w:rPr>
      </w:pPr>
      <w:r>
        <w:rPr>
          <w:rFonts w:ascii="Helvetica" w:eastAsia="Helvetica" w:hAnsi="Helvetica" w:cs="Helvetica"/>
          <w:b/>
          <w:sz w:val="20"/>
        </w:rPr>
        <w:t>GN.1.3 Medicare benefits and billing practices</w:t>
      </w:r>
    </w:p>
    <w:p w14:paraId="22F42DAE" w14:textId="77777777" w:rsidR="00154ABF" w:rsidRDefault="00154ABF">
      <w:pPr>
        <w:spacing w:after="200"/>
        <w:rPr>
          <w:sz w:val="20"/>
          <w:szCs w:val="20"/>
        </w:rPr>
      </w:pPr>
      <w:r>
        <w:rPr>
          <w:b/>
          <w:bCs/>
          <w:sz w:val="20"/>
          <w:szCs w:val="20"/>
        </w:rPr>
        <w:t>Key information on Medicare benefits and billing practices</w:t>
      </w:r>
    </w:p>
    <w:p w14:paraId="0C89217D" w14:textId="77777777" w:rsidR="00154ABF" w:rsidRDefault="00154ABF">
      <w:pPr>
        <w:spacing w:before="200" w:after="200"/>
        <w:rPr>
          <w:sz w:val="20"/>
          <w:szCs w:val="20"/>
        </w:rPr>
      </w:pPr>
      <w:r>
        <w:rPr>
          <w:sz w:val="20"/>
          <w:szCs w:val="20"/>
        </w:rPr>
        <w:t xml:space="preserve">The </w:t>
      </w:r>
      <w:r>
        <w:rPr>
          <w:i/>
          <w:iCs/>
          <w:sz w:val="20"/>
          <w:szCs w:val="20"/>
        </w:rPr>
        <w:t>Health Insurance Act 1973</w:t>
      </w:r>
      <w:r>
        <w:rPr>
          <w:sz w:val="20"/>
          <w:szCs w:val="20"/>
        </w:rPr>
        <w:t xml:space="preserve"> stipulates that Medicare benefits are payable for professional services.  A professional service is a clinically relevant service which is listed in the MBS.  A medical service is clinically relevant if it is generally accepted in the medical profession as necessary for the appropriate treatment of the patient. </w:t>
      </w:r>
    </w:p>
    <w:p w14:paraId="03D67182" w14:textId="77777777" w:rsidR="00154ABF" w:rsidRDefault="00154ABF">
      <w:pPr>
        <w:spacing w:before="200" w:after="200"/>
        <w:rPr>
          <w:sz w:val="20"/>
          <w:szCs w:val="20"/>
        </w:rPr>
      </w:pPr>
      <w:r>
        <w:rPr>
          <w:sz w:val="20"/>
          <w:szCs w:val="20"/>
        </w:rPr>
        <w:lastRenderedPageBreak/>
        <w:t>Medical practitioners are free to set their fees for their professional service.  However, the amount specified in the patient's account must be the amount charged for the service specified.  The fee may not include a cost of goods or services which are not part of the MBS service specified on the account. </w:t>
      </w:r>
    </w:p>
    <w:p w14:paraId="54CD4B70" w14:textId="77777777" w:rsidR="00154ABF" w:rsidRDefault="00154ABF">
      <w:pPr>
        <w:spacing w:before="200" w:after="200"/>
        <w:rPr>
          <w:sz w:val="20"/>
          <w:szCs w:val="20"/>
        </w:rPr>
      </w:pPr>
      <w:r>
        <w:rPr>
          <w:b/>
          <w:bCs/>
          <w:sz w:val="20"/>
          <w:szCs w:val="20"/>
        </w:rPr>
        <w:t>Billing practices contrary to the Act</w:t>
      </w:r>
    </w:p>
    <w:p w14:paraId="62D3DEE7" w14:textId="77777777" w:rsidR="00154ABF" w:rsidRDefault="00154ABF">
      <w:pPr>
        <w:spacing w:before="200" w:after="200"/>
        <w:rPr>
          <w:sz w:val="20"/>
          <w:szCs w:val="20"/>
        </w:rPr>
      </w:pPr>
      <w:r>
        <w:rPr>
          <w:sz w:val="20"/>
          <w:szCs w:val="20"/>
        </w:rPr>
        <w:t xml:space="preserve">A </w:t>
      </w:r>
      <w:r>
        <w:rPr>
          <w:i/>
          <w:iCs/>
          <w:sz w:val="20"/>
          <w:szCs w:val="20"/>
        </w:rPr>
        <w:t>non-clinically relevant service</w:t>
      </w:r>
      <w:r>
        <w:rPr>
          <w:sz w:val="20"/>
          <w:szCs w:val="20"/>
        </w:rPr>
        <w:t xml:space="preserve"> must not be included in the charge for a Medicare item.  The non-clinically relevant service must be separately listed on the account and not billed to Medicare. </w:t>
      </w:r>
    </w:p>
    <w:p w14:paraId="751B2E3D" w14:textId="77777777" w:rsidR="00154ABF" w:rsidRDefault="00154ABF">
      <w:pPr>
        <w:spacing w:before="200" w:after="200"/>
        <w:rPr>
          <w:sz w:val="20"/>
          <w:szCs w:val="20"/>
        </w:rPr>
      </w:pPr>
      <w:r>
        <w:rPr>
          <w:sz w:val="20"/>
          <w:szCs w:val="20"/>
        </w:rPr>
        <w:t>Goods supplied for the patient's home use (such as wheelchairs, oxygen tanks, continence pads) must not be included in the consultation charge.  Medicare benefits are limited to services which the medical practitioner provides at the time of the consultation - any other services must be separately listed on the account and must not be billed to Medicare. </w:t>
      </w:r>
    </w:p>
    <w:p w14:paraId="2EC9D0B3" w14:textId="77777777" w:rsidR="00154ABF" w:rsidRDefault="00154ABF">
      <w:pPr>
        <w:spacing w:before="200" w:after="200"/>
        <w:rPr>
          <w:sz w:val="20"/>
          <w:szCs w:val="20"/>
        </w:rPr>
      </w:pPr>
      <w:r>
        <w:rPr>
          <w:sz w:val="20"/>
          <w:szCs w:val="20"/>
        </w:rPr>
        <w:t>Charging part of all of an episode of hospital treatment or a hospital substitute treatment to a non-admitted consultation is prohibited.  This would constitute a false or misleading statement on behalf of the medical practitioner and no Medicare benefits would be payable. </w:t>
      </w:r>
    </w:p>
    <w:p w14:paraId="0F58244B" w14:textId="77777777" w:rsidR="00154ABF" w:rsidRDefault="00154ABF">
      <w:pPr>
        <w:spacing w:before="200" w:after="200"/>
        <w:rPr>
          <w:sz w:val="20"/>
          <w:szCs w:val="20"/>
        </w:rPr>
      </w:pPr>
      <w:r>
        <w:rPr>
          <w:sz w:val="20"/>
          <w:szCs w:val="20"/>
        </w:rPr>
        <w:t>An account may not be re-issued to include charges and out-of-pocket expenses excluded in the original account.  The account can only be reissued to correct a genuine error. </w:t>
      </w:r>
    </w:p>
    <w:p w14:paraId="43750CBD" w14:textId="77777777" w:rsidR="00154ABF" w:rsidRDefault="00154ABF">
      <w:pPr>
        <w:spacing w:before="200" w:after="200"/>
        <w:rPr>
          <w:sz w:val="20"/>
          <w:szCs w:val="20"/>
        </w:rPr>
      </w:pPr>
      <w:r>
        <w:rPr>
          <w:b/>
          <w:bCs/>
          <w:sz w:val="20"/>
          <w:szCs w:val="20"/>
        </w:rPr>
        <w:t>Potential consequence of improperly issuing an account</w:t>
      </w:r>
    </w:p>
    <w:p w14:paraId="7C76910A" w14:textId="77777777" w:rsidR="00154ABF" w:rsidRDefault="00154ABF">
      <w:pPr>
        <w:spacing w:before="200" w:after="200"/>
        <w:rPr>
          <w:sz w:val="20"/>
          <w:szCs w:val="20"/>
        </w:rPr>
      </w:pPr>
      <w:r>
        <w:rPr>
          <w:sz w:val="20"/>
          <w:szCs w:val="20"/>
        </w:rPr>
        <w:t>The potential consequences for improperly issuing an account are</w:t>
      </w:r>
    </w:p>
    <w:p w14:paraId="6BA7196D" w14:textId="77777777" w:rsidR="00154ABF" w:rsidRDefault="00154ABF">
      <w:pPr>
        <w:spacing w:before="200" w:after="200"/>
        <w:rPr>
          <w:sz w:val="20"/>
          <w:szCs w:val="20"/>
        </w:rPr>
      </w:pPr>
      <w:r>
        <w:rPr>
          <w:sz w:val="20"/>
          <w:szCs w:val="20"/>
        </w:rPr>
        <w:t>(a)        No Medicare benefits will be paid for the service;</w:t>
      </w:r>
    </w:p>
    <w:p w14:paraId="048760EA" w14:textId="77777777" w:rsidR="00154ABF" w:rsidRDefault="00154ABF">
      <w:pPr>
        <w:spacing w:before="200" w:after="200"/>
        <w:rPr>
          <w:sz w:val="20"/>
          <w:szCs w:val="20"/>
        </w:rPr>
      </w:pPr>
      <w:r>
        <w:rPr>
          <w:sz w:val="20"/>
          <w:szCs w:val="20"/>
        </w:rPr>
        <w:t xml:space="preserve">(b)        The medical practitioner who issued the account, or authorised its issue, may face charges under sections 128A or 128B of the </w:t>
      </w:r>
      <w:r>
        <w:rPr>
          <w:i/>
          <w:iCs/>
          <w:sz w:val="20"/>
          <w:szCs w:val="20"/>
        </w:rPr>
        <w:t>Health Insurance Act 1973</w:t>
      </w:r>
      <w:r>
        <w:rPr>
          <w:sz w:val="20"/>
          <w:szCs w:val="20"/>
        </w:rPr>
        <w:t>.</w:t>
      </w:r>
    </w:p>
    <w:p w14:paraId="589D9D4A" w14:textId="77777777" w:rsidR="00154ABF" w:rsidRDefault="00154ABF">
      <w:pPr>
        <w:spacing w:before="200" w:after="200"/>
        <w:rPr>
          <w:sz w:val="20"/>
          <w:szCs w:val="20"/>
        </w:rPr>
      </w:pPr>
      <w:r>
        <w:rPr>
          <w:sz w:val="20"/>
          <w:szCs w:val="20"/>
        </w:rPr>
        <w:t xml:space="preserve">(c)        Medicare benefits paid as a result of a false or misleading statement will be recoverable from the doctor under section 129AC of the </w:t>
      </w:r>
      <w:r>
        <w:rPr>
          <w:i/>
          <w:iCs/>
          <w:sz w:val="20"/>
          <w:szCs w:val="20"/>
        </w:rPr>
        <w:t>Health Insurance Act 1973</w:t>
      </w:r>
      <w:r>
        <w:rPr>
          <w:sz w:val="20"/>
          <w:szCs w:val="20"/>
        </w:rPr>
        <w:t>. </w:t>
      </w:r>
    </w:p>
    <w:p w14:paraId="31A80723" w14:textId="77777777" w:rsidR="00154ABF" w:rsidRDefault="00154ABF">
      <w:pPr>
        <w:spacing w:before="200" w:after="200"/>
        <w:rPr>
          <w:sz w:val="20"/>
          <w:szCs w:val="20"/>
        </w:rPr>
      </w:pPr>
      <w:r>
        <w:rPr>
          <w:sz w:val="20"/>
          <w:szCs w:val="20"/>
        </w:rPr>
        <w:t>Providers should be aware that Services Australia is legally obliged to investigate doctors suspected of making false or misleading statements, and may refer them for prosecution if the evidence indicates fraudulent charging to Medicare.  If Medicare benefits have been paid inappropriately or incorrectly, Services Australia will take recovery action. </w:t>
      </w:r>
    </w:p>
    <w:p w14:paraId="162688BB" w14:textId="77777777" w:rsidR="00154ABF" w:rsidRDefault="00154ABF">
      <w:pPr>
        <w:spacing w:before="200" w:after="200"/>
        <w:rPr>
          <w:sz w:val="20"/>
          <w:szCs w:val="20"/>
        </w:rPr>
      </w:pPr>
      <w:r>
        <w:rPr>
          <w:sz w:val="20"/>
          <w:szCs w:val="20"/>
        </w:rPr>
        <w:t xml:space="preserve">Services Australia (SA), in consultation with the Department of Health and Aged Care, has developed a </w:t>
      </w:r>
      <w:hyperlink r:id="rId13" w:history="1">
        <w:r>
          <w:rPr>
            <w:color w:val="0000EE"/>
            <w:sz w:val="20"/>
            <w:szCs w:val="20"/>
            <w:u w:val="single" w:color="0000EE"/>
          </w:rPr>
          <w:t>Health Practitioner Guideline for responding to a request to substantiate that a patient attended a service</w:t>
        </w:r>
      </w:hyperlink>
      <w:r>
        <w:rPr>
          <w:sz w:val="20"/>
          <w:szCs w:val="20"/>
        </w:rPr>
        <w:t xml:space="preserve">.  There is also a </w:t>
      </w:r>
      <w:hyperlink r:id="rId14" w:history="1">
        <w:r>
          <w:rPr>
            <w:color w:val="0000EE"/>
            <w:sz w:val="20"/>
            <w:szCs w:val="20"/>
            <w:u w:val="single" w:color="0000EE"/>
          </w:rPr>
          <w:t>Health Practitioner Guideline for substantiating that a specific treatment was performed</w:t>
        </w:r>
      </w:hyperlink>
      <w:r>
        <w:rPr>
          <w:sz w:val="20"/>
          <w:szCs w:val="20"/>
        </w:rPr>
        <w:t>. These guidelines are located on the Department of Health and Aged Care's website. </w:t>
      </w:r>
    </w:p>
    <w:p w14:paraId="5F583E8E" w14:textId="77777777" w:rsidR="00A77B3E" w:rsidRDefault="00A77B3E"/>
    <w:p w14:paraId="5764B882" w14:textId="77777777" w:rsidR="00A77B3E" w:rsidRDefault="00A77B3E">
      <w:pPr>
        <w:rPr>
          <w:rFonts w:ascii="Helvetica" w:eastAsia="Helvetica" w:hAnsi="Helvetica" w:cs="Helvetica"/>
          <w:b/>
          <w:sz w:val="20"/>
        </w:rPr>
      </w:pPr>
      <w:r>
        <w:rPr>
          <w:rFonts w:ascii="Helvetica" w:eastAsia="Helvetica" w:hAnsi="Helvetica" w:cs="Helvetica"/>
          <w:b/>
          <w:sz w:val="20"/>
        </w:rPr>
        <w:t>GN.2.4 Provider eligibility for Medicare</w:t>
      </w:r>
    </w:p>
    <w:p w14:paraId="4E0734C8" w14:textId="77777777" w:rsidR="00154ABF" w:rsidRDefault="00154ABF">
      <w:pPr>
        <w:spacing w:after="200"/>
        <w:rPr>
          <w:sz w:val="20"/>
          <w:szCs w:val="20"/>
        </w:rPr>
      </w:pPr>
      <w:r>
        <w:rPr>
          <w:sz w:val="20"/>
          <w:szCs w:val="20"/>
        </w:rPr>
        <w:t>To be eligible to provide medical service which will attract Medicare benefits, or to provide services for or on behalf of another practitioner, practitioners must meet one of the following criteria:</w:t>
      </w:r>
    </w:p>
    <w:p w14:paraId="0580C988" w14:textId="77777777" w:rsidR="00154ABF" w:rsidRDefault="00154ABF">
      <w:pPr>
        <w:spacing w:before="200" w:after="200"/>
        <w:rPr>
          <w:sz w:val="20"/>
          <w:szCs w:val="20"/>
        </w:rPr>
      </w:pPr>
      <w:r>
        <w:rPr>
          <w:sz w:val="20"/>
          <w:szCs w:val="20"/>
        </w:rPr>
        <w:t>(a) be a recognised specialist, consultant physician or general practitioner; or</w:t>
      </w:r>
    </w:p>
    <w:p w14:paraId="38C016F6" w14:textId="77777777" w:rsidR="00154ABF" w:rsidRDefault="00154ABF">
      <w:pPr>
        <w:spacing w:before="200" w:after="200"/>
        <w:rPr>
          <w:sz w:val="20"/>
          <w:szCs w:val="20"/>
        </w:rPr>
      </w:pPr>
      <w:r>
        <w:rPr>
          <w:sz w:val="20"/>
          <w:szCs w:val="20"/>
        </w:rPr>
        <w:t xml:space="preserve">(b) be in an approved placement under section 3GA of the </w:t>
      </w:r>
      <w:r>
        <w:rPr>
          <w:i/>
          <w:iCs/>
          <w:sz w:val="20"/>
          <w:szCs w:val="20"/>
        </w:rPr>
        <w:t>Health Insurance Act 1973</w:t>
      </w:r>
      <w:r>
        <w:rPr>
          <w:sz w:val="20"/>
          <w:szCs w:val="20"/>
        </w:rPr>
        <w:t>; or</w:t>
      </w:r>
    </w:p>
    <w:p w14:paraId="3C3DA9D1" w14:textId="77777777" w:rsidR="00154ABF" w:rsidRDefault="00154ABF">
      <w:pPr>
        <w:spacing w:before="200" w:after="200"/>
        <w:rPr>
          <w:sz w:val="20"/>
          <w:szCs w:val="20"/>
        </w:rPr>
      </w:pPr>
      <w:r>
        <w:rPr>
          <w:sz w:val="20"/>
          <w:szCs w:val="20"/>
        </w:rPr>
        <w:t xml:space="preserve">(c) be a temporary resident doctor with an exemption under section 19AB of the </w:t>
      </w:r>
      <w:r>
        <w:rPr>
          <w:i/>
          <w:iCs/>
          <w:sz w:val="20"/>
          <w:szCs w:val="20"/>
        </w:rPr>
        <w:t>Health Insurance Act 1973</w:t>
      </w:r>
      <w:r>
        <w:rPr>
          <w:sz w:val="20"/>
          <w:szCs w:val="20"/>
        </w:rPr>
        <w:t>, and working in accord with that exemption. </w:t>
      </w:r>
    </w:p>
    <w:p w14:paraId="24A89796" w14:textId="77777777" w:rsidR="00154ABF" w:rsidRDefault="00154ABF">
      <w:pPr>
        <w:spacing w:before="200" w:after="200"/>
        <w:rPr>
          <w:sz w:val="20"/>
          <w:szCs w:val="20"/>
        </w:rPr>
      </w:pPr>
      <w:r>
        <w:rPr>
          <w:sz w:val="20"/>
          <w:szCs w:val="20"/>
        </w:rPr>
        <w:t>Any practitioner who does not satisfy the requirements outlined above may still practice medicine but their services will not be eligible for Medicare benefits. </w:t>
      </w:r>
    </w:p>
    <w:p w14:paraId="72CC151B" w14:textId="77777777" w:rsidR="00154ABF" w:rsidRDefault="00154ABF">
      <w:pPr>
        <w:spacing w:before="200" w:after="200"/>
        <w:rPr>
          <w:sz w:val="20"/>
          <w:szCs w:val="20"/>
        </w:rPr>
      </w:pPr>
      <w:r>
        <w:rPr>
          <w:b/>
          <w:bCs/>
          <w:sz w:val="20"/>
          <w:szCs w:val="20"/>
        </w:rPr>
        <w:lastRenderedPageBreak/>
        <w:t>NOTE:</w:t>
      </w:r>
      <w:r>
        <w:rPr>
          <w:sz w:val="20"/>
          <w:szCs w:val="20"/>
        </w:rPr>
        <w:t xml:space="preserve"> New Zealand citizens entering Australia do so under a special temporary entry visa and are regarded as temporary resident doctors. </w:t>
      </w:r>
    </w:p>
    <w:p w14:paraId="1A528ED1" w14:textId="77777777" w:rsidR="00154ABF" w:rsidRDefault="00154ABF">
      <w:pPr>
        <w:spacing w:before="200" w:after="200"/>
        <w:rPr>
          <w:sz w:val="20"/>
          <w:szCs w:val="20"/>
        </w:rPr>
      </w:pPr>
      <w:r>
        <w:rPr>
          <w:b/>
          <w:bCs/>
          <w:sz w:val="20"/>
          <w:szCs w:val="20"/>
        </w:rPr>
        <w:t>NOTE:</w:t>
      </w:r>
      <w:r>
        <w:rPr>
          <w:sz w:val="20"/>
          <w:szCs w:val="20"/>
        </w:rPr>
        <w:t xml:space="preserve">  It is an offence under Section 19CC of the </w:t>
      </w:r>
      <w:r>
        <w:rPr>
          <w:i/>
          <w:iCs/>
          <w:sz w:val="20"/>
          <w:szCs w:val="20"/>
        </w:rPr>
        <w:t>Health Insurance Act 1973</w:t>
      </w:r>
      <w:r>
        <w:rPr>
          <w:sz w:val="20"/>
          <w:szCs w:val="20"/>
        </w:rPr>
        <w:t xml:space="preserve"> to provide a service without first informing a patient where a Medicare benefit is not payable for that service (i.e. the service is not listed in the MBS). </w:t>
      </w:r>
    </w:p>
    <w:p w14:paraId="6C3DB1E1" w14:textId="77777777" w:rsidR="00154ABF" w:rsidRDefault="00154ABF">
      <w:pPr>
        <w:spacing w:before="200" w:after="200"/>
        <w:rPr>
          <w:sz w:val="20"/>
          <w:szCs w:val="20"/>
        </w:rPr>
      </w:pPr>
      <w:r>
        <w:rPr>
          <w:b/>
          <w:bCs/>
          <w:sz w:val="20"/>
          <w:szCs w:val="20"/>
        </w:rPr>
        <w:t>Non-medical practitioners</w:t>
      </w:r>
    </w:p>
    <w:p w14:paraId="15DDE94C" w14:textId="77777777" w:rsidR="00154ABF" w:rsidRDefault="00154ABF">
      <w:pPr>
        <w:spacing w:before="200" w:after="200"/>
        <w:rPr>
          <w:sz w:val="20"/>
          <w:szCs w:val="20"/>
        </w:rPr>
      </w:pPr>
      <w:r>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7D4BB317" w14:textId="77777777" w:rsidR="00154ABF" w:rsidRDefault="00154ABF">
      <w:pPr>
        <w:spacing w:before="200" w:after="200"/>
        <w:rPr>
          <w:sz w:val="20"/>
          <w:szCs w:val="20"/>
        </w:rPr>
      </w:pPr>
      <w:r>
        <w:rPr>
          <w:sz w:val="20"/>
          <w:szCs w:val="20"/>
        </w:rPr>
        <w:t>(a) registered according to State or Territory law or, absent such law, be members of a professional association with uniform national registration requirements; and</w:t>
      </w:r>
    </w:p>
    <w:p w14:paraId="5C22792F" w14:textId="77777777" w:rsidR="00154ABF" w:rsidRDefault="00154ABF">
      <w:pPr>
        <w:spacing w:before="200" w:after="200"/>
        <w:rPr>
          <w:sz w:val="20"/>
          <w:szCs w:val="20"/>
        </w:rPr>
      </w:pPr>
      <w:r>
        <w:rPr>
          <w:sz w:val="20"/>
          <w:szCs w:val="20"/>
        </w:rPr>
        <w:t xml:space="preserve">(b) registered with the </w:t>
      </w:r>
      <w:r w:rsidR="00205152">
        <w:rPr>
          <w:sz w:val="20"/>
          <w:szCs w:val="20"/>
        </w:rPr>
        <w:t xml:space="preserve">Services Australia </w:t>
      </w:r>
      <w:r>
        <w:rPr>
          <w:sz w:val="20"/>
          <w:szCs w:val="20"/>
        </w:rPr>
        <w:t>to provide these services. </w:t>
      </w:r>
    </w:p>
    <w:p w14:paraId="318FD56B" w14:textId="77777777" w:rsidR="00A77B3E" w:rsidRDefault="00A77B3E"/>
    <w:p w14:paraId="75FB3F70" w14:textId="77777777" w:rsidR="00A77B3E" w:rsidRDefault="00A77B3E">
      <w:pPr>
        <w:rPr>
          <w:rFonts w:ascii="Helvetica" w:eastAsia="Helvetica" w:hAnsi="Helvetica" w:cs="Helvetica"/>
          <w:b/>
          <w:sz w:val="20"/>
        </w:rPr>
      </w:pPr>
      <w:r>
        <w:rPr>
          <w:rFonts w:ascii="Helvetica" w:eastAsia="Helvetica" w:hAnsi="Helvetica" w:cs="Helvetica"/>
          <w:b/>
          <w:sz w:val="20"/>
        </w:rPr>
        <w:t>GN.2.5 Provider Numbers</w:t>
      </w:r>
    </w:p>
    <w:p w14:paraId="42BD9629" w14:textId="77777777" w:rsidR="00154ABF" w:rsidRDefault="00154ABF">
      <w:pPr>
        <w:spacing w:after="200"/>
        <w:rPr>
          <w:sz w:val="20"/>
          <w:szCs w:val="20"/>
        </w:rPr>
      </w:pPr>
      <w:r>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Pr>
          <w:b/>
          <w:bCs/>
          <w:i/>
          <w:iCs/>
          <w:sz w:val="20"/>
          <w:szCs w:val="20"/>
        </w:rPr>
        <w:t>in writing</w:t>
      </w:r>
      <w:r>
        <w:rPr>
          <w:sz w:val="20"/>
          <w:szCs w:val="20"/>
        </w:rPr>
        <w:t xml:space="preserve"> to Services Australia for a Medicare provider number for the locations where these services/referrals/requests will be provided.  The form may be downloaded from the </w:t>
      </w:r>
      <w:hyperlink r:id="rId15" w:history="1">
        <w:r>
          <w:rPr>
            <w:color w:val="0000EE"/>
            <w:sz w:val="20"/>
            <w:szCs w:val="20"/>
            <w:u w:val="single" w:color="0000EE"/>
          </w:rPr>
          <w:t>Services Australia website.</w:t>
        </w:r>
      </w:hyperlink>
      <w:r>
        <w:rPr>
          <w:sz w:val="20"/>
          <w:szCs w:val="20"/>
        </w:rPr>
        <w:t> </w:t>
      </w:r>
    </w:p>
    <w:p w14:paraId="7E368113" w14:textId="77777777" w:rsidR="00154ABF" w:rsidRDefault="00154ABF">
      <w:pPr>
        <w:spacing w:before="200" w:after="200"/>
        <w:rPr>
          <w:sz w:val="20"/>
          <w:szCs w:val="20"/>
        </w:rPr>
      </w:pPr>
      <w:r>
        <w:rPr>
          <w:sz w:val="20"/>
          <w:szCs w:val="20"/>
        </w:rPr>
        <w:t xml:space="preserve">For Medicare purposes, an account/receipt issued by a practitioner must include the practitioner's name and </w:t>
      </w:r>
      <w:r>
        <w:rPr>
          <w:b/>
          <w:bCs/>
          <w:i/>
          <w:iCs/>
          <w:sz w:val="20"/>
          <w:szCs w:val="20"/>
        </w:rPr>
        <w:t>either</w:t>
      </w:r>
      <w:r>
        <w:rPr>
          <w:sz w:val="20"/>
          <w:szCs w:val="20"/>
        </w:rPr>
        <w:t xml:space="preserve"> the provider number for the location where the service was provided </w:t>
      </w:r>
      <w:r>
        <w:rPr>
          <w:b/>
          <w:bCs/>
          <w:i/>
          <w:iCs/>
          <w:sz w:val="20"/>
          <w:szCs w:val="20"/>
        </w:rPr>
        <w:t>or</w:t>
      </w:r>
      <w:r>
        <w:rPr>
          <w:sz w:val="20"/>
          <w:szCs w:val="20"/>
        </w:rPr>
        <w:t xml:space="preserve"> the address where the services were provided. </w:t>
      </w:r>
    </w:p>
    <w:p w14:paraId="0C02C279" w14:textId="77777777" w:rsidR="00154ABF" w:rsidRDefault="00154ABF">
      <w:pPr>
        <w:spacing w:before="200" w:after="200"/>
        <w:rPr>
          <w:sz w:val="20"/>
          <w:szCs w:val="20"/>
        </w:rPr>
      </w:pPr>
      <w:r>
        <w:rPr>
          <w:sz w:val="20"/>
          <w:szCs w:val="20"/>
        </w:rPr>
        <w:t xml:space="preserve">Medicare provider number information is released in accord with the secrecy provisions of the </w:t>
      </w:r>
      <w:r>
        <w:rPr>
          <w:i/>
          <w:iCs/>
          <w:sz w:val="20"/>
          <w:szCs w:val="20"/>
        </w:rPr>
        <w:t>Health Insurance Act 1973</w:t>
      </w:r>
      <w:r>
        <w:rPr>
          <w:sz w:val="20"/>
          <w:szCs w:val="20"/>
        </w:rPr>
        <w:t xml:space="preserve"> (section 130) to authorized external organizations including private health insurers, the Department of Veterans' Affairs and the Department of Health and Aged Care. </w:t>
      </w:r>
    </w:p>
    <w:p w14:paraId="60EB4624" w14:textId="77777777" w:rsidR="00A77B3E" w:rsidRPr="00B32CF5" w:rsidRDefault="00154ABF" w:rsidP="00B32CF5">
      <w:pPr>
        <w:spacing w:before="200" w:after="200"/>
        <w:rPr>
          <w:sz w:val="20"/>
          <w:szCs w:val="20"/>
        </w:rPr>
      </w:pPr>
      <w:r>
        <w:rPr>
          <w:sz w:val="20"/>
          <w:szCs w:val="20"/>
        </w:rPr>
        <w:t>When a practitioner ceases to practice at a given location they must inform Medicare promptly.  Failure to do so can lead to the misdirection of Medicare cheques and Medicare information. </w:t>
      </w:r>
    </w:p>
    <w:p w14:paraId="3CEEB708" w14:textId="77777777" w:rsidR="00A77B3E" w:rsidRDefault="00A77B3E">
      <w:pPr>
        <w:rPr>
          <w:rFonts w:ascii="Helvetica" w:eastAsia="Helvetica" w:hAnsi="Helvetica" w:cs="Helvetica"/>
          <w:b/>
          <w:sz w:val="20"/>
        </w:rPr>
      </w:pPr>
      <w:r>
        <w:rPr>
          <w:rFonts w:ascii="Helvetica" w:eastAsia="Helvetica" w:hAnsi="Helvetica" w:cs="Helvetica"/>
          <w:b/>
          <w:sz w:val="20"/>
        </w:rPr>
        <w:t>GN.2.6 Locum tenens</w:t>
      </w:r>
    </w:p>
    <w:p w14:paraId="2CF09396" w14:textId="77777777" w:rsidR="00154ABF" w:rsidRDefault="00154ABF">
      <w:pPr>
        <w:spacing w:after="200"/>
        <w:rPr>
          <w:sz w:val="20"/>
          <w:szCs w:val="20"/>
        </w:rPr>
      </w:pPr>
      <w:r>
        <w:rPr>
          <w:sz w:val="20"/>
          <w:szCs w:val="20"/>
        </w:rPr>
        <w:t xml:space="preserve">Where a locum tenens will be in a practice for more than two weeks </w:t>
      </w:r>
      <w:r>
        <w:rPr>
          <w:b/>
          <w:bCs/>
          <w:i/>
          <w:iCs/>
          <w:sz w:val="20"/>
          <w:szCs w:val="20"/>
        </w:rPr>
        <w:t>or</w:t>
      </w:r>
      <w:r>
        <w:rPr>
          <w:sz w:val="20"/>
          <w:szCs w:val="20"/>
        </w:rPr>
        <w:t xml:space="preserve"> in a practice for less than two weeks but on a regular basis, the locum should apply for a provider number for the relevant location.  If the locum will be in a practice for less than two weeks and will not be returning there, they should contact </w:t>
      </w:r>
      <w:r w:rsidR="00205152">
        <w:rPr>
          <w:sz w:val="20"/>
          <w:szCs w:val="20"/>
        </w:rPr>
        <w:t>Services Australia</w:t>
      </w:r>
      <w:r>
        <w:rPr>
          <w:sz w:val="20"/>
          <w:szCs w:val="20"/>
        </w:rPr>
        <w:t xml:space="preserve"> (provider liaison - 132 150) to discuss their options (for example, use one of the locum's other provider numbers). </w:t>
      </w:r>
    </w:p>
    <w:p w14:paraId="245AA7A1" w14:textId="77777777" w:rsidR="00154ABF" w:rsidRDefault="00154ABF">
      <w:pPr>
        <w:spacing w:before="200" w:after="200"/>
        <w:rPr>
          <w:sz w:val="20"/>
          <w:szCs w:val="20"/>
        </w:rPr>
      </w:pPr>
      <w:r>
        <w:rPr>
          <w:sz w:val="20"/>
          <w:szCs w:val="20"/>
        </w:rPr>
        <w:t>A locum must use the provider number allocated to the location if</w:t>
      </w:r>
    </w:p>
    <w:p w14:paraId="44DD7F90" w14:textId="77777777" w:rsidR="00154ABF" w:rsidRDefault="00154ABF">
      <w:pPr>
        <w:spacing w:before="200" w:after="200"/>
        <w:rPr>
          <w:sz w:val="20"/>
          <w:szCs w:val="20"/>
        </w:rPr>
      </w:pPr>
      <w:r>
        <w:rPr>
          <w:sz w:val="20"/>
          <w:szCs w:val="20"/>
        </w:rPr>
        <w:t>(a) they are an approved general practice or specialist trainee with a provider number issued for an approved training placement; or</w:t>
      </w:r>
    </w:p>
    <w:p w14:paraId="00739A5F" w14:textId="77777777" w:rsidR="00154ABF" w:rsidRDefault="00154ABF">
      <w:pPr>
        <w:spacing w:before="200" w:after="200"/>
        <w:rPr>
          <w:sz w:val="20"/>
          <w:szCs w:val="20"/>
        </w:rPr>
      </w:pPr>
      <w:r>
        <w:rPr>
          <w:sz w:val="20"/>
          <w:szCs w:val="20"/>
        </w:rPr>
        <w:t xml:space="preserve">(b) they are associated with an approved rural placement under Section 3GA of the </w:t>
      </w:r>
      <w:r>
        <w:rPr>
          <w:i/>
          <w:iCs/>
          <w:sz w:val="20"/>
          <w:szCs w:val="20"/>
        </w:rPr>
        <w:t>Health Insurance Act 1973</w:t>
      </w:r>
      <w:r>
        <w:rPr>
          <w:sz w:val="20"/>
          <w:szCs w:val="20"/>
        </w:rPr>
        <w:t>; or</w:t>
      </w:r>
    </w:p>
    <w:p w14:paraId="6DF5E6EE" w14:textId="77777777" w:rsidR="00154ABF" w:rsidRDefault="00154ABF">
      <w:pPr>
        <w:spacing w:before="200" w:after="200"/>
        <w:rPr>
          <w:sz w:val="20"/>
          <w:szCs w:val="20"/>
        </w:rPr>
      </w:pPr>
      <w:r>
        <w:rPr>
          <w:sz w:val="20"/>
          <w:szCs w:val="20"/>
        </w:rPr>
        <w:t xml:space="preserve">(c) they have access to Medicare benefits as a result of the issue of an exemption under section 19AB of the </w:t>
      </w:r>
      <w:r>
        <w:rPr>
          <w:i/>
          <w:iCs/>
          <w:sz w:val="20"/>
          <w:szCs w:val="20"/>
        </w:rPr>
        <w:t>Health Insurance Act 1973</w:t>
      </w:r>
      <w:r>
        <w:rPr>
          <w:sz w:val="20"/>
          <w:szCs w:val="20"/>
        </w:rPr>
        <w:t xml:space="preserve"> (i.e. they have access to Medicare benefits at specific practice locations); or</w:t>
      </w:r>
    </w:p>
    <w:p w14:paraId="0DA9300D" w14:textId="77777777" w:rsidR="00154ABF" w:rsidRDefault="00154ABF">
      <w:pPr>
        <w:spacing w:before="200" w:after="200"/>
        <w:rPr>
          <w:sz w:val="20"/>
          <w:szCs w:val="20"/>
        </w:rPr>
      </w:pPr>
      <w:r>
        <w:rPr>
          <w:sz w:val="20"/>
          <w:szCs w:val="20"/>
        </w:rPr>
        <w:t>(d) they will be at a practice which is participating in the Practice Incentives Program; or</w:t>
      </w:r>
    </w:p>
    <w:p w14:paraId="2EA51DD8" w14:textId="77777777" w:rsidR="00154ABF" w:rsidRDefault="00154ABF">
      <w:pPr>
        <w:spacing w:before="200" w:after="200"/>
        <w:rPr>
          <w:sz w:val="20"/>
          <w:szCs w:val="20"/>
        </w:rPr>
      </w:pPr>
      <w:r>
        <w:rPr>
          <w:sz w:val="20"/>
          <w:szCs w:val="20"/>
        </w:rPr>
        <w:t>(e) they are associated with a placement on the MedicarePlus for Other Medical Practitioners (OMPs) program, the After Hours OMPs program, the Rural OMPs program or Outer Metropolitan OMPs program. </w:t>
      </w:r>
    </w:p>
    <w:p w14:paraId="0F76A703" w14:textId="77777777" w:rsidR="00A77B3E" w:rsidRDefault="00A77B3E"/>
    <w:p w14:paraId="55F1D2C3" w14:textId="77777777" w:rsidR="00A77B3E" w:rsidRDefault="00A77B3E">
      <w:pPr>
        <w:rPr>
          <w:rFonts w:ascii="Helvetica" w:eastAsia="Helvetica" w:hAnsi="Helvetica" w:cs="Helvetica"/>
          <w:b/>
          <w:sz w:val="20"/>
        </w:rPr>
      </w:pPr>
      <w:r>
        <w:rPr>
          <w:rFonts w:ascii="Helvetica" w:eastAsia="Helvetica" w:hAnsi="Helvetica" w:cs="Helvetica"/>
          <w:b/>
          <w:sz w:val="20"/>
        </w:rPr>
        <w:lastRenderedPageBreak/>
        <w:t>GN.2.7 Overseas trained doctor</w:t>
      </w:r>
    </w:p>
    <w:p w14:paraId="392F7747" w14:textId="77777777" w:rsidR="00154ABF" w:rsidRDefault="00154ABF">
      <w:pPr>
        <w:spacing w:after="200"/>
        <w:rPr>
          <w:sz w:val="20"/>
          <w:szCs w:val="20"/>
        </w:rPr>
      </w:pPr>
      <w:r>
        <w:rPr>
          <w:sz w:val="20"/>
          <w:szCs w:val="20"/>
        </w:rPr>
        <w:t>Ten year moratorium</w:t>
      </w:r>
    </w:p>
    <w:p w14:paraId="6CFFC2F8" w14:textId="77777777" w:rsidR="00154ABF" w:rsidRDefault="00154ABF">
      <w:pPr>
        <w:spacing w:before="200" w:after="200"/>
        <w:rPr>
          <w:sz w:val="20"/>
          <w:szCs w:val="20"/>
        </w:rPr>
      </w:pPr>
      <w:r>
        <w:rPr>
          <w:sz w:val="20"/>
          <w:szCs w:val="20"/>
        </w:rPr>
        <w:t xml:space="preserve">Section 19AB of the </w:t>
      </w:r>
      <w:r w:rsidRPr="005970B7">
        <w:rPr>
          <w:i/>
          <w:iCs/>
          <w:sz w:val="20"/>
          <w:szCs w:val="20"/>
        </w:rPr>
        <w:t>Health Insurance Act 1973</w:t>
      </w:r>
      <w:r>
        <w:rPr>
          <w:sz w:val="20"/>
          <w:szCs w:val="20"/>
        </w:rPr>
        <w:t xml:space="preserve"> states that services provided by overseas trained doctors (including New Zealand trained doctors) and former overseas medical students trained in Australia, will not attract Medicare benefits for 10 years from either</w:t>
      </w:r>
    </w:p>
    <w:p w14:paraId="2AE79EAE" w14:textId="77777777" w:rsidR="00154ABF" w:rsidRDefault="00154ABF">
      <w:pPr>
        <w:numPr>
          <w:ilvl w:val="0"/>
          <w:numId w:val="2"/>
        </w:numPr>
        <w:spacing w:before="200"/>
        <w:ind w:hanging="286"/>
        <w:rPr>
          <w:sz w:val="20"/>
          <w:szCs w:val="20"/>
        </w:rPr>
      </w:pPr>
      <w:r>
        <w:rPr>
          <w:sz w:val="20"/>
          <w:szCs w:val="20"/>
        </w:rPr>
        <w:t xml:space="preserve">their date of registration as a medical practitioner for the purposes of the </w:t>
      </w:r>
      <w:r w:rsidRPr="005970B7">
        <w:rPr>
          <w:i/>
          <w:iCs/>
          <w:sz w:val="20"/>
          <w:szCs w:val="20"/>
        </w:rPr>
        <w:t>Health Insurance Act 1973</w:t>
      </w:r>
      <w:r>
        <w:rPr>
          <w:sz w:val="20"/>
          <w:szCs w:val="20"/>
        </w:rPr>
        <w:t>; or</w:t>
      </w:r>
    </w:p>
    <w:p w14:paraId="12BF32FC" w14:textId="77777777" w:rsidR="00154ABF" w:rsidRDefault="00154ABF">
      <w:pPr>
        <w:numPr>
          <w:ilvl w:val="0"/>
          <w:numId w:val="2"/>
        </w:numPr>
        <w:spacing w:after="200"/>
        <w:ind w:hanging="291"/>
        <w:rPr>
          <w:sz w:val="20"/>
          <w:szCs w:val="20"/>
        </w:rPr>
      </w:pPr>
      <w:r>
        <w:rPr>
          <w:sz w:val="20"/>
          <w:szCs w:val="20"/>
        </w:rPr>
        <w:t>their date of permanent residency (the reference date will vary from case to case).</w:t>
      </w:r>
    </w:p>
    <w:p w14:paraId="4C13A2BF" w14:textId="77777777" w:rsidR="00154ABF" w:rsidRDefault="00154ABF">
      <w:pPr>
        <w:spacing w:before="200" w:after="200"/>
        <w:rPr>
          <w:sz w:val="20"/>
          <w:szCs w:val="20"/>
        </w:rPr>
      </w:pPr>
      <w:r>
        <w:rPr>
          <w:sz w:val="20"/>
          <w:szCs w:val="20"/>
        </w:rPr>
        <w:t>Exclusions - Practitioners who before 1 January 1997 had</w:t>
      </w:r>
    </w:p>
    <w:p w14:paraId="285751E1" w14:textId="77777777" w:rsidR="00154ABF" w:rsidRDefault="00154ABF">
      <w:pPr>
        <w:numPr>
          <w:ilvl w:val="0"/>
          <w:numId w:val="3"/>
        </w:numPr>
        <w:spacing w:before="200"/>
        <w:ind w:hanging="286"/>
        <w:rPr>
          <w:sz w:val="20"/>
          <w:szCs w:val="20"/>
        </w:rPr>
      </w:pPr>
      <w:r>
        <w:rPr>
          <w:sz w:val="20"/>
          <w:szCs w:val="20"/>
        </w:rPr>
        <w:t>registered with a State or Territory medical board and retained a continuing right to remain in Australia; or</w:t>
      </w:r>
    </w:p>
    <w:p w14:paraId="38ECEC12" w14:textId="77777777" w:rsidR="00154ABF" w:rsidRDefault="00154ABF">
      <w:pPr>
        <w:numPr>
          <w:ilvl w:val="0"/>
          <w:numId w:val="3"/>
        </w:numPr>
        <w:spacing w:after="200"/>
        <w:ind w:hanging="291"/>
        <w:rPr>
          <w:sz w:val="20"/>
          <w:szCs w:val="20"/>
        </w:rPr>
      </w:pPr>
      <w:r>
        <w:rPr>
          <w:sz w:val="20"/>
          <w:szCs w:val="20"/>
        </w:rPr>
        <w:t>lodged a valid application with the Australian Medical Council (AMC) to undertake examinations whose successful completion would normally entitle the candidate to become a medical practitioner.</w:t>
      </w:r>
    </w:p>
    <w:p w14:paraId="74294561" w14:textId="77777777" w:rsidR="00154ABF" w:rsidRDefault="00154ABF">
      <w:pPr>
        <w:spacing w:before="200" w:after="200"/>
        <w:rPr>
          <w:sz w:val="20"/>
          <w:szCs w:val="20"/>
        </w:rPr>
      </w:pPr>
      <w:r>
        <w:rPr>
          <w:sz w:val="20"/>
          <w:szCs w:val="20"/>
        </w:rPr>
        <w:t>The Minister of Health and Ageing may grant an overseas trained doctor (OTD) or occupational trainee (OT) an exemption to the requirements of the ten year moratorium, with or without conditions. When applying for a Medicare provider number, the OTD or OT must</w:t>
      </w:r>
    </w:p>
    <w:p w14:paraId="6E578815" w14:textId="77777777" w:rsidR="00154ABF" w:rsidRDefault="00154ABF">
      <w:pPr>
        <w:numPr>
          <w:ilvl w:val="0"/>
          <w:numId w:val="4"/>
        </w:numPr>
        <w:spacing w:before="200"/>
        <w:ind w:hanging="286"/>
        <w:rPr>
          <w:sz w:val="20"/>
          <w:szCs w:val="20"/>
        </w:rPr>
      </w:pPr>
      <w:r>
        <w:rPr>
          <w:sz w:val="20"/>
          <w:szCs w:val="20"/>
        </w:rPr>
        <w:t>demonstrate that they need a provider number and that their employer supports their request; and</w:t>
      </w:r>
    </w:p>
    <w:p w14:paraId="2F0C728F" w14:textId="77777777" w:rsidR="00154ABF" w:rsidRDefault="00154ABF">
      <w:pPr>
        <w:numPr>
          <w:ilvl w:val="0"/>
          <w:numId w:val="4"/>
        </w:numPr>
        <w:ind w:hanging="291"/>
        <w:rPr>
          <w:sz w:val="20"/>
          <w:szCs w:val="20"/>
        </w:rPr>
      </w:pPr>
      <w:r>
        <w:rPr>
          <w:sz w:val="20"/>
          <w:szCs w:val="20"/>
        </w:rPr>
        <w:t xml:space="preserve">provide the following documentation: </w:t>
      </w:r>
    </w:p>
    <w:p w14:paraId="0B93A534" w14:textId="77777777" w:rsidR="00154ABF" w:rsidRDefault="00154ABF">
      <w:pPr>
        <w:numPr>
          <w:ilvl w:val="1"/>
          <w:numId w:val="4"/>
        </w:numPr>
        <w:ind w:hanging="219"/>
        <w:rPr>
          <w:sz w:val="20"/>
          <w:szCs w:val="20"/>
        </w:rPr>
      </w:pPr>
      <w:r>
        <w:rPr>
          <w:sz w:val="20"/>
          <w:szCs w:val="20"/>
        </w:rPr>
        <w:t>Australian medical registration papers; and</w:t>
      </w:r>
    </w:p>
    <w:p w14:paraId="3A3579C8" w14:textId="77777777" w:rsidR="00154ABF" w:rsidRDefault="00154ABF">
      <w:pPr>
        <w:numPr>
          <w:ilvl w:val="1"/>
          <w:numId w:val="4"/>
        </w:numPr>
        <w:ind w:hanging="275"/>
        <w:rPr>
          <w:sz w:val="20"/>
          <w:szCs w:val="20"/>
        </w:rPr>
      </w:pPr>
      <w:r>
        <w:rPr>
          <w:sz w:val="20"/>
          <w:szCs w:val="20"/>
        </w:rPr>
        <w:t>a copy of their personal details in their passport and all Australian visas and entry stamps; and</w:t>
      </w:r>
    </w:p>
    <w:p w14:paraId="308DC8D8" w14:textId="77777777" w:rsidR="00154ABF" w:rsidRDefault="00154ABF">
      <w:pPr>
        <w:numPr>
          <w:ilvl w:val="1"/>
          <w:numId w:val="4"/>
        </w:numPr>
        <w:ind w:hanging="330"/>
        <w:rPr>
          <w:sz w:val="20"/>
          <w:szCs w:val="20"/>
        </w:rPr>
      </w:pPr>
      <w:r>
        <w:rPr>
          <w:sz w:val="20"/>
          <w:szCs w:val="20"/>
        </w:rPr>
        <w:t>a letter from the employer stating why the person requires a Medicare provider number and/or prescriber number is required; and</w:t>
      </w:r>
    </w:p>
    <w:p w14:paraId="4A5EE27B" w14:textId="77777777" w:rsidR="00154ABF" w:rsidRDefault="00154ABF">
      <w:pPr>
        <w:numPr>
          <w:ilvl w:val="1"/>
          <w:numId w:val="4"/>
        </w:numPr>
        <w:spacing w:after="200"/>
        <w:ind w:hanging="338"/>
        <w:rPr>
          <w:sz w:val="20"/>
          <w:szCs w:val="20"/>
        </w:rPr>
      </w:pPr>
      <w:r>
        <w:rPr>
          <w:sz w:val="20"/>
          <w:szCs w:val="20"/>
        </w:rPr>
        <w:t>a copy of the employment contract.</w:t>
      </w:r>
    </w:p>
    <w:p w14:paraId="3523649F" w14:textId="77777777" w:rsidR="00A77B3E" w:rsidRDefault="00A77B3E"/>
    <w:p w14:paraId="29D7FCBB" w14:textId="77777777" w:rsidR="00A77B3E" w:rsidRDefault="00A77B3E">
      <w:pPr>
        <w:rPr>
          <w:rFonts w:ascii="Helvetica" w:eastAsia="Helvetica" w:hAnsi="Helvetica" w:cs="Helvetica"/>
          <w:b/>
          <w:sz w:val="20"/>
        </w:rPr>
      </w:pPr>
      <w:r>
        <w:rPr>
          <w:rFonts w:ascii="Helvetica" w:eastAsia="Helvetica" w:hAnsi="Helvetica" w:cs="Helvetica"/>
          <w:b/>
          <w:sz w:val="20"/>
        </w:rPr>
        <w:t>GN.2.8 Contact details for Services Australia</w:t>
      </w:r>
    </w:p>
    <w:p w14:paraId="5E076B06" w14:textId="77777777" w:rsidR="00154ABF" w:rsidRDefault="00154ABF">
      <w:pPr>
        <w:spacing w:after="200"/>
        <w:rPr>
          <w:sz w:val="20"/>
          <w:szCs w:val="20"/>
        </w:rPr>
      </w:pPr>
      <w:r>
        <w:rPr>
          <w:sz w:val="20"/>
          <w:szCs w:val="20"/>
        </w:rPr>
        <w:t>The day-to-day administration and payment of benefits under the Medicare arrangements is the responsibility of Services Australia. </w:t>
      </w:r>
    </w:p>
    <w:p w14:paraId="5DA19DE5" w14:textId="77777777" w:rsidR="00154ABF" w:rsidRDefault="00154ABF">
      <w:pPr>
        <w:spacing w:before="200" w:after="200"/>
        <w:rPr>
          <w:sz w:val="20"/>
          <w:szCs w:val="20"/>
        </w:rPr>
      </w:pPr>
      <w:r>
        <w:rPr>
          <w:b/>
          <w:bCs/>
          <w:sz w:val="20"/>
          <w:szCs w:val="20"/>
        </w:rPr>
        <w:t>Changes to Provider Contact Details</w:t>
      </w:r>
    </w:p>
    <w:p w14:paraId="1C33366E" w14:textId="77777777" w:rsidR="00154ABF" w:rsidRDefault="00154ABF">
      <w:pPr>
        <w:spacing w:before="200" w:after="200"/>
        <w:rPr>
          <w:sz w:val="20"/>
          <w:szCs w:val="20"/>
        </w:rPr>
      </w:pPr>
      <w:r>
        <w:rPr>
          <w:sz w:val="20"/>
          <w:szCs w:val="20"/>
        </w:rPr>
        <w:t>It is important that you contact Services Australia promptly of any changes to your preferred contact details.  Your preferred mailing address is used to contact you about Medicare provider matters.  We require requests for changes to your preferred contact details to be made by the provider in writing to Services Australia at: </w:t>
      </w:r>
    </w:p>
    <w:p w14:paraId="73BBE470" w14:textId="77777777" w:rsidR="00154ABF" w:rsidRDefault="00154ABF">
      <w:pPr>
        <w:spacing w:before="200" w:after="200"/>
        <w:rPr>
          <w:sz w:val="20"/>
          <w:szCs w:val="20"/>
        </w:rPr>
      </w:pPr>
      <w:r>
        <w:rPr>
          <w:sz w:val="20"/>
          <w:szCs w:val="20"/>
        </w:rPr>
        <w:t>Medicare</w:t>
      </w:r>
    </w:p>
    <w:p w14:paraId="0A378BA9" w14:textId="77777777" w:rsidR="00154ABF" w:rsidRDefault="00154ABF">
      <w:pPr>
        <w:spacing w:before="200" w:after="200"/>
        <w:rPr>
          <w:sz w:val="20"/>
          <w:szCs w:val="20"/>
        </w:rPr>
      </w:pPr>
      <w:r>
        <w:rPr>
          <w:sz w:val="20"/>
          <w:szCs w:val="20"/>
        </w:rPr>
        <w:t>GPO Box 9822</w:t>
      </w:r>
    </w:p>
    <w:p w14:paraId="0FF58653" w14:textId="77777777" w:rsidR="00154ABF" w:rsidRDefault="00154ABF">
      <w:pPr>
        <w:spacing w:before="200" w:after="200"/>
        <w:rPr>
          <w:sz w:val="20"/>
          <w:szCs w:val="20"/>
        </w:rPr>
      </w:pPr>
      <w:r>
        <w:rPr>
          <w:sz w:val="20"/>
          <w:szCs w:val="20"/>
        </w:rPr>
        <w:t>in your capital city</w:t>
      </w:r>
    </w:p>
    <w:p w14:paraId="592ECCE8" w14:textId="77777777" w:rsidR="00154ABF" w:rsidRDefault="00154ABF">
      <w:pPr>
        <w:spacing w:before="200" w:after="200"/>
        <w:rPr>
          <w:sz w:val="20"/>
          <w:szCs w:val="20"/>
        </w:rPr>
      </w:pPr>
      <w:r>
        <w:rPr>
          <w:sz w:val="20"/>
          <w:szCs w:val="20"/>
        </w:rPr>
        <w:t>or </w:t>
      </w:r>
    </w:p>
    <w:p w14:paraId="7377C74E" w14:textId="77777777" w:rsidR="00154ABF" w:rsidRDefault="00154ABF">
      <w:pPr>
        <w:spacing w:before="200" w:after="200"/>
        <w:rPr>
          <w:sz w:val="20"/>
          <w:szCs w:val="20"/>
        </w:rPr>
      </w:pPr>
      <w:r>
        <w:rPr>
          <w:sz w:val="20"/>
          <w:szCs w:val="20"/>
        </w:rPr>
        <w:t>the Medicare Provider telephone line on 132 150.</w:t>
      </w:r>
    </w:p>
    <w:p w14:paraId="5525F22C" w14:textId="77777777" w:rsidR="00154ABF" w:rsidRDefault="00154ABF">
      <w:pPr>
        <w:spacing w:before="200" w:after="200"/>
        <w:rPr>
          <w:sz w:val="20"/>
          <w:szCs w:val="20"/>
        </w:rPr>
      </w:pPr>
      <w:r>
        <w:rPr>
          <w:sz w:val="20"/>
          <w:szCs w:val="20"/>
        </w:rPr>
        <w:t>You may also be able to update some provider details through HPOS </w:t>
      </w:r>
      <w:hyperlink r:id="rId16" w:history="1">
        <w:r>
          <w:rPr>
            <w:color w:val="0000EE"/>
            <w:sz w:val="20"/>
            <w:szCs w:val="20"/>
            <w:u w:val="single" w:color="0000EE"/>
          </w:rPr>
          <w:t>http://www.servicesaustralia.gov.au/hpos</w:t>
        </w:r>
      </w:hyperlink>
    </w:p>
    <w:p w14:paraId="2BC85F1F" w14:textId="77777777" w:rsidR="00A77B3E" w:rsidRDefault="00A77B3E"/>
    <w:p w14:paraId="40F5F9A2" w14:textId="77777777" w:rsidR="00A77B3E" w:rsidRDefault="00A77B3E">
      <w:pPr>
        <w:rPr>
          <w:rFonts w:ascii="Helvetica" w:eastAsia="Helvetica" w:hAnsi="Helvetica" w:cs="Helvetica"/>
          <w:b/>
          <w:sz w:val="20"/>
        </w:rPr>
      </w:pPr>
      <w:r>
        <w:rPr>
          <w:rFonts w:ascii="Helvetica" w:eastAsia="Helvetica" w:hAnsi="Helvetica" w:cs="Helvetica"/>
          <w:b/>
          <w:sz w:val="20"/>
        </w:rPr>
        <w:t>GN.3.9 Patient eligibility for Medicare services</w:t>
      </w:r>
    </w:p>
    <w:p w14:paraId="37769FBB" w14:textId="77777777" w:rsidR="00154ABF" w:rsidRDefault="00154ABF">
      <w:pPr>
        <w:spacing w:before="200" w:after="200"/>
        <w:rPr>
          <w:sz w:val="20"/>
          <w:szCs w:val="20"/>
        </w:rPr>
      </w:pPr>
      <w:r>
        <w:rPr>
          <w:sz w:val="20"/>
          <w:szCs w:val="20"/>
        </w:rPr>
        <w:t>This note sets out who can access Medicare services.</w:t>
      </w:r>
    </w:p>
    <w:p w14:paraId="5CDAA7A4" w14:textId="77777777" w:rsidR="00154ABF" w:rsidRDefault="00154ABF">
      <w:pPr>
        <w:spacing w:before="200" w:after="200"/>
        <w:rPr>
          <w:sz w:val="20"/>
          <w:szCs w:val="20"/>
        </w:rPr>
      </w:pPr>
      <w:r>
        <w:rPr>
          <w:b/>
          <w:bCs/>
          <w:sz w:val="20"/>
          <w:szCs w:val="20"/>
          <w:u w:val="single"/>
        </w:rPr>
        <w:t>ELIGIBLE GROUPS</w:t>
      </w:r>
    </w:p>
    <w:p w14:paraId="4B5E2F32" w14:textId="77777777" w:rsidR="00154ABF" w:rsidRDefault="00154ABF">
      <w:pPr>
        <w:spacing w:before="200" w:after="200"/>
        <w:rPr>
          <w:sz w:val="20"/>
          <w:szCs w:val="20"/>
        </w:rPr>
      </w:pPr>
      <w:r>
        <w:rPr>
          <w:sz w:val="20"/>
          <w:szCs w:val="20"/>
        </w:rPr>
        <w:lastRenderedPageBreak/>
        <w:t>To be eligible for Medicare, a person must ordinarily live in Australia, be located in Australia at the time of the service, and be:</w:t>
      </w:r>
    </w:p>
    <w:p w14:paraId="77456B3A" w14:textId="77777777" w:rsidR="00154ABF" w:rsidRDefault="00154ABF">
      <w:pPr>
        <w:numPr>
          <w:ilvl w:val="0"/>
          <w:numId w:val="5"/>
        </w:numPr>
        <w:spacing w:before="200"/>
        <w:ind w:hanging="218"/>
        <w:rPr>
          <w:sz w:val="20"/>
          <w:szCs w:val="20"/>
        </w:rPr>
      </w:pPr>
      <w:r>
        <w:rPr>
          <w:sz w:val="20"/>
          <w:szCs w:val="20"/>
        </w:rPr>
        <w:t>an Australian citizen</w:t>
      </w:r>
      <w:r>
        <w:rPr>
          <w:sz w:val="20"/>
          <w:szCs w:val="20"/>
        </w:rPr>
        <w:br/>
      </w:r>
    </w:p>
    <w:p w14:paraId="3D2F76A6" w14:textId="77777777" w:rsidR="00154ABF" w:rsidRDefault="00154ABF">
      <w:pPr>
        <w:numPr>
          <w:ilvl w:val="0"/>
          <w:numId w:val="5"/>
        </w:numPr>
        <w:ind w:hanging="218"/>
        <w:rPr>
          <w:sz w:val="20"/>
          <w:szCs w:val="20"/>
        </w:rPr>
      </w:pPr>
      <w:r>
        <w:rPr>
          <w:sz w:val="20"/>
          <w:szCs w:val="20"/>
        </w:rPr>
        <w:t>an Australian permanent resident</w:t>
      </w:r>
      <w:r>
        <w:rPr>
          <w:sz w:val="20"/>
          <w:szCs w:val="20"/>
        </w:rPr>
        <w:br/>
      </w:r>
    </w:p>
    <w:p w14:paraId="60E78B67" w14:textId="77777777" w:rsidR="00154ABF" w:rsidRDefault="00154ABF">
      <w:pPr>
        <w:numPr>
          <w:ilvl w:val="0"/>
          <w:numId w:val="5"/>
        </w:numPr>
        <w:ind w:hanging="218"/>
        <w:rPr>
          <w:sz w:val="20"/>
          <w:szCs w:val="20"/>
        </w:rPr>
      </w:pPr>
      <w:r>
        <w:rPr>
          <w:sz w:val="20"/>
          <w:szCs w:val="20"/>
        </w:rPr>
        <w:t>a New Zealand citizen</w:t>
      </w:r>
      <w:r>
        <w:rPr>
          <w:sz w:val="20"/>
          <w:szCs w:val="20"/>
        </w:rPr>
        <w:br/>
      </w:r>
    </w:p>
    <w:p w14:paraId="2DDBEB1A" w14:textId="77777777" w:rsidR="00154ABF" w:rsidRDefault="00154ABF">
      <w:pPr>
        <w:numPr>
          <w:ilvl w:val="0"/>
          <w:numId w:val="5"/>
        </w:numPr>
        <w:ind w:hanging="218"/>
        <w:rPr>
          <w:sz w:val="20"/>
          <w:szCs w:val="20"/>
        </w:rPr>
      </w:pPr>
      <w:r>
        <w:rPr>
          <w:sz w:val="20"/>
          <w:szCs w:val="20"/>
        </w:rPr>
        <w:t>a Resident Return visa holder</w:t>
      </w:r>
      <w:r>
        <w:rPr>
          <w:sz w:val="20"/>
          <w:szCs w:val="20"/>
        </w:rPr>
        <w:br/>
      </w:r>
    </w:p>
    <w:p w14:paraId="68D70182" w14:textId="77777777" w:rsidR="00154ABF" w:rsidRDefault="00154ABF">
      <w:pPr>
        <w:numPr>
          <w:ilvl w:val="0"/>
          <w:numId w:val="5"/>
        </w:numPr>
        <w:ind w:hanging="218"/>
        <w:rPr>
          <w:sz w:val="20"/>
          <w:szCs w:val="20"/>
        </w:rPr>
      </w:pPr>
      <w:r>
        <w:rPr>
          <w:sz w:val="20"/>
          <w:szCs w:val="20"/>
        </w:rPr>
        <w:t>an applicant for permanent residency (</w:t>
      </w:r>
      <w:hyperlink r:id="rId17" w:anchor="appliedpermanentresidency" w:history="1">
        <w:r>
          <w:rPr>
            <w:color w:val="0000EE"/>
            <w:sz w:val="20"/>
            <w:szCs w:val="20"/>
            <w:u w:val="single" w:color="0000EE"/>
          </w:rPr>
          <w:t>conditions apply</w:t>
        </w:r>
      </w:hyperlink>
      <w:r>
        <w:rPr>
          <w:sz w:val="20"/>
          <w:szCs w:val="20"/>
        </w:rPr>
        <w:t>) or</w:t>
      </w:r>
      <w:r>
        <w:rPr>
          <w:sz w:val="20"/>
          <w:szCs w:val="20"/>
        </w:rPr>
        <w:br/>
      </w:r>
    </w:p>
    <w:p w14:paraId="1B61D9DB" w14:textId="77777777" w:rsidR="00154ABF" w:rsidRDefault="00154ABF">
      <w:pPr>
        <w:numPr>
          <w:ilvl w:val="0"/>
          <w:numId w:val="5"/>
        </w:numPr>
        <w:spacing w:after="200"/>
        <w:ind w:hanging="218"/>
        <w:rPr>
          <w:sz w:val="20"/>
          <w:szCs w:val="20"/>
        </w:rPr>
      </w:pPr>
      <w:r>
        <w:rPr>
          <w:sz w:val="20"/>
          <w:szCs w:val="20"/>
        </w:rPr>
        <w:t xml:space="preserve">a temporary visa holder covered by a </w:t>
      </w:r>
      <w:hyperlink r:id="rId18" w:history="1">
        <w:r>
          <w:rPr>
            <w:color w:val="0000EE"/>
            <w:sz w:val="20"/>
            <w:szCs w:val="20"/>
            <w:u w:val="single" w:color="0000EE"/>
          </w:rPr>
          <w:t>Ministerial Order</w:t>
        </w:r>
      </w:hyperlink>
      <w:r>
        <w:rPr>
          <w:sz w:val="20"/>
          <w:szCs w:val="20"/>
        </w:rPr>
        <w:t>.</w:t>
      </w:r>
    </w:p>
    <w:p w14:paraId="13EF632E" w14:textId="77777777" w:rsidR="00154ABF" w:rsidRDefault="00154ABF">
      <w:pPr>
        <w:spacing w:before="200" w:after="200"/>
        <w:rPr>
          <w:sz w:val="20"/>
          <w:szCs w:val="20"/>
        </w:rPr>
      </w:pPr>
      <w:r>
        <w:rPr>
          <w:sz w:val="20"/>
          <w:szCs w:val="20"/>
        </w:rPr>
        <w:t xml:space="preserve">Ministerial Orders made under Section 6(1) of the </w:t>
      </w:r>
      <w:hyperlink r:id="rId19" w:history="1">
        <w:r w:rsidRPr="005970B7">
          <w:rPr>
            <w:i/>
            <w:iCs/>
            <w:color w:val="0000EE"/>
            <w:sz w:val="20"/>
            <w:szCs w:val="20"/>
            <w:u w:val="single" w:color="0000EE"/>
          </w:rPr>
          <w:t>Health Insurance Act 1973</w:t>
        </w:r>
      </w:hyperlink>
      <w:r>
        <w:rPr>
          <w:sz w:val="20"/>
          <w:szCs w:val="20"/>
        </w:rPr>
        <w:t xml:space="preserve"> grant eligibility to groups including Australian citizens who have been absent from Australia for up to five years and holders of particular temporary visa types.</w:t>
      </w:r>
    </w:p>
    <w:p w14:paraId="61BC8D29" w14:textId="77777777" w:rsidR="00154ABF" w:rsidRDefault="00154ABF">
      <w:pPr>
        <w:spacing w:before="200" w:after="200"/>
        <w:rPr>
          <w:sz w:val="20"/>
          <w:szCs w:val="20"/>
        </w:rPr>
      </w:pPr>
      <w:r>
        <w:rPr>
          <w:b/>
          <w:bCs/>
          <w:sz w:val="20"/>
          <w:szCs w:val="20"/>
        </w:rPr>
        <w:t>Note:</w:t>
      </w:r>
      <w:r>
        <w:rPr>
          <w:sz w:val="20"/>
          <w:szCs w:val="20"/>
        </w:rPr>
        <w:t xml:space="preserve"> access to Medicare by visitors to Australia who are covered by a Reciprocal Health Care Agreement is subject to the specific conditions of each Agreement (see below).</w:t>
      </w:r>
    </w:p>
    <w:p w14:paraId="1980599B" w14:textId="77777777" w:rsidR="00154ABF" w:rsidRDefault="00154ABF">
      <w:pPr>
        <w:spacing w:before="200" w:after="200"/>
        <w:rPr>
          <w:sz w:val="20"/>
          <w:szCs w:val="20"/>
        </w:rPr>
      </w:pPr>
      <w:r>
        <w:rPr>
          <w:b/>
          <w:bCs/>
          <w:sz w:val="20"/>
          <w:szCs w:val="20"/>
          <w:u w:val="single"/>
        </w:rPr>
        <w:t>ENROLLING IN MEDICARE</w:t>
      </w:r>
    </w:p>
    <w:p w14:paraId="6BFA3E83" w14:textId="77777777" w:rsidR="00154ABF" w:rsidRDefault="00154ABF">
      <w:pPr>
        <w:spacing w:before="200" w:after="200"/>
        <w:rPr>
          <w:sz w:val="20"/>
          <w:szCs w:val="20"/>
        </w:rPr>
      </w:pPr>
      <w:r>
        <w:rPr>
          <w:sz w:val="20"/>
          <w:szCs w:val="20"/>
        </w:rPr>
        <w:t>The patient must enrol with Medicare before receiving Medicare benefits. Once enrolled, they will receive a Medicare Card. There are three types of Medicare cards, in the following colours:</w:t>
      </w:r>
    </w:p>
    <w:p w14:paraId="7A3D120F" w14:textId="77777777" w:rsidR="00154ABF" w:rsidRDefault="00154ABF">
      <w:pPr>
        <w:spacing w:before="200" w:after="200"/>
        <w:rPr>
          <w:sz w:val="20"/>
          <w:szCs w:val="20"/>
        </w:rPr>
      </w:pPr>
      <w:r>
        <w:rPr>
          <w:b/>
          <w:bCs/>
          <w:sz w:val="20"/>
          <w:szCs w:val="20"/>
        </w:rPr>
        <w:t>Green</w:t>
      </w:r>
      <w:r>
        <w:rPr>
          <w:sz w:val="20"/>
          <w:szCs w:val="20"/>
        </w:rPr>
        <w:t xml:space="preserve"> – this is the standard Medicare card for Australian citizens, permanent residents and New Zealand citizens living in Australia and Resident Return visa holders.</w:t>
      </w:r>
    </w:p>
    <w:p w14:paraId="13EACE00" w14:textId="77777777" w:rsidR="00154ABF" w:rsidRDefault="00154ABF">
      <w:pPr>
        <w:spacing w:before="200" w:after="200"/>
        <w:rPr>
          <w:sz w:val="20"/>
          <w:szCs w:val="20"/>
        </w:rPr>
      </w:pPr>
      <w:r>
        <w:rPr>
          <w:b/>
          <w:bCs/>
          <w:sz w:val="20"/>
          <w:szCs w:val="20"/>
        </w:rPr>
        <w:t>Blue</w:t>
      </w:r>
      <w:r>
        <w:rPr>
          <w:sz w:val="20"/>
          <w:szCs w:val="20"/>
        </w:rPr>
        <w:t xml:space="preserve"> – this is the card for people who have applied for permanent residence or who hold a temporary visa covered by a Ministerial Order.</w:t>
      </w:r>
    </w:p>
    <w:p w14:paraId="31ED95EA" w14:textId="77777777" w:rsidR="00154ABF" w:rsidRDefault="00154ABF">
      <w:pPr>
        <w:spacing w:before="200" w:after="200"/>
        <w:rPr>
          <w:sz w:val="20"/>
          <w:szCs w:val="20"/>
        </w:rPr>
      </w:pPr>
      <w:r>
        <w:rPr>
          <w:b/>
          <w:bCs/>
          <w:sz w:val="20"/>
          <w:szCs w:val="20"/>
        </w:rPr>
        <w:t>Yellow</w:t>
      </w:r>
      <w:r>
        <w:rPr>
          <w:sz w:val="20"/>
          <w:szCs w:val="20"/>
        </w:rPr>
        <w:t xml:space="preserve"> – this is the card for visitors to Australia from a country with a Reciprocal Health Care Agreement.</w:t>
      </w:r>
    </w:p>
    <w:p w14:paraId="029D0987" w14:textId="77777777" w:rsidR="00154ABF" w:rsidRDefault="00154ABF">
      <w:pPr>
        <w:spacing w:before="200" w:after="200"/>
        <w:rPr>
          <w:sz w:val="20"/>
          <w:szCs w:val="20"/>
        </w:rPr>
      </w:pPr>
      <w:r>
        <w:rPr>
          <w:sz w:val="20"/>
          <w:szCs w:val="20"/>
        </w:rPr>
        <w:t xml:space="preserve">More information about enrolling in Medicare and the different Medicare cards is available from </w:t>
      </w:r>
      <w:hyperlink r:id="rId20" w:history="1">
        <w:r>
          <w:rPr>
            <w:color w:val="0000EE"/>
            <w:sz w:val="20"/>
            <w:szCs w:val="20"/>
            <w:u w:val="single" w:color="0000EE"/>
          </w:rPr>
          <w:t>Services Australia</w:t>
        </w:r>
      </w:hyperlink>
      <w:r>
        <w:rPr>
          <w:sz w:val="20"/>
          <w:szCs w:val="20"/>
        </w:rPr>
        <w:t>.</w:t>
      </w:r>
    </w:p>
    <w:p w14:paraId="5D833983" w14:textId="77777777" w:rsidR="00154ABF" w:rsidRDefault="00154ABF">
      <w:pPr>
        <w:spacing w:before="200" w:after="200"/>
        <w:rPr>
          <w:sz w:val="20"/>
          <w:szCs w:val="20"/>
        </w:rPr>
      </w:pPr>
      <w:r>
        <w:rPr>
          <w:b/>
          <w:bCs/>
          <w:sz w:val="20"/>
          <w:szCs w:val="20"/>
          <w:u w:val="single"/>
        </w:rPr>
        <w:t>RECIPROCAL HEALTH CARE AGREEMENTS</w:t>
      </w:r>
    </w:p>
    <w:p w14:paraId="0E423CA6" w14:textId="77777777" w:rsidR="00154ABF" w:rsidRDefault="00154ABF">
      <w:pPr>
        <w:spacing w:before="200" w:after="200"/>
        <w:rPr>
          <w:sz w:val="20"/>
          <w:szCs w:val="20"/>
        </w:rPr>
      </w:pPr>
      <w:r>
        <w:rPr>
          <w:sz w:val="20"/>
          <w:szCs w:val="20"/>
        </w:rPr>
        <w:t xml:space="preserve">Under Section 7 of the </w:t>
      </w:r>
      <w:hyperlink r:id="rId21" w:history="1">
        <w:r w:rsidRPr="005970B7">
          <w:rPr>
            <w:i/>
            <w:iCs/>
            <w:color w:val="0000EE"/>
            <w:sz w:val="20"/>
            <w:szCs w:val="20"/>
            <w:u w:val="single" w:color="0000EE"/>
          </w:rPr>
          <w:t>Health Insurance Act 1973</w:t>
        </w:r>
      </w:hyperlink>
      <w:r>
        <w:rPr>
          <w:sz w:val="20"/>
          <w:szCs w:val="20"/>
        </w:rPr>
        <w:t>, the Australian Government has agreements with 11 other governments to cover the cost of certain medical care when Australians and overseas residents visit each other’s countries.</w:t>
      </w:r>
    </w:p>
    <w:p w14:paraId="1E1D5F8F" w14:textId="77777777" w:rsidR="00154ABF" w:rsidRDefault="00154ABF">
      <w:pPr>
        <w:spacing w:before="200" w:after="200"/>
        <w:rPr>
          <w:sz w:val="20"/>
          <w:szCs w:val="20"/>
        </w:rPr>
      </w:pPr>
      <w:r>
        <w:rPr>
          <w:sz w:val="20"/>
          <w:szCs w:val="20"/>
        </w:rPr>
        <w:t>Eligible overseas visitors from these countries generally receive:</w:t>
      </w:r>
    </w:p>
    <w:p w14:paraId="67E7ADB7" w14:textId="77777777" w:rsidR="00154ABF" w:rsidRDefault="00154ABF">
      <w:pPr>
        <w:numPr>
          <w:ilvl w:val="0"/>
          <w:numId w:val="6"/>
        </w:numPr>
        <w:spacing w:before="200"/>
        <w:ind w:hanging="218"/>
        <w:rPr>
          <w:sz w:val="20"/>
          <w:szCs w:val="20"/>
        </w:rPr>
      </w:pPr>
      <w:r>
        <w:rPr>
          <w:sz w:val="20"/>
          <w:szCs w:val="20"/>
        </w:rPr>
        <w:t>inpatient/outpatient services as a public patient in a public hospital</w:t>
      </w:r>
      <w:r>
        <w:rPr>
          <w:sz w:val="20"/>
          <w:szCs w:val="20"/>
        </w:rPr>
        <w:br/>
      </w:r>
    </w:p>
    <w:p w14:paraId="3E002B3C" w14:textId="77777777" w:rsidR="00154ABF" w:rsidRDefault="00154ABF">
      <w:pPr>
        <w:numPr>
          <w:ilvl w:val="0"/>
          <w:numId w:val="6"/>
        </w:numPr>
        <w:ind w:hanging="218"/>
        <w:rPr>
          <w:sz w:val="20"/>
          <w:szCs w:val="20"/>
        </w:rPr>
      </w:pPr>
      <w:r>
        <w:rPr>
          <w:sz w:val="20"/>
          <w:szCs w:val="20"/>
        </w:rPr>
        <w:t>out of hospital care</w:t>
      </w:r>
      <w:r>
        <w:rPr>
          <w:sz w:val="20"/>
          <w:szCs w:val="20"/>
        </w:rPr>
        <w:br/>
      </w:r>
    </w:p>
    <w:p w14:paraId="278769E6" w14:textId="77777777" w:rsidR="00154ABF" w:rsidRDefault="00154ABF">
      <w:pPr>
        <w:numPr>
          <w:ilvl w:val="0"/>
          <w:numId w:val="6"/>
        </w:numPr>
        <w:spacing w:after="200"/>
        <w:ind w:hanging="218"/>
        <w:rPr>
          <w:sz w:val="20"/>
          <w:szCs w:val="20"/>
        </w:rPr>
      </w:pPr>
      <w:r>
        <w:rPr>
          <w:sz w:val="20"/>
          <w:szCs w:val="20"/>
        </w:rPr>
        <w:t>Pharmaceutical Benefits Scheme (PBS) prescription medicines</w:t>
      </w:r>
    </w:p>
    <w:p w14:paraId="10F672E0" w14:textId="77777777" w:rsidR="00154ABF" w:rsidRDefault="00154ABF">
      <w:pPr>
        <w:spacing w:before="200" w:after="200"/>
        <w:rPr>
          <w:sz w:val="20"/>
          <w:szCs w:val="20"/>
        </w:rPr>
      </w:pPr>
      <w:r>
        <w:rPr>
          <w:b/>
          <w:bCs/>
          <w:sz w:val="20"/>
          <w:szCs w:val="20"/>
        </w:rPr>
        <w:t>Exceptions</w:t>
      </w:r>
      <w:r>
        <w:rPr>
          <w:sz w:val="20"/>
          <w:szCs w:val="20"/>
        </w:rPr>
        <w:t>: Visitors from New Zealand and Ireland are entitled to public hospital care and PBS drugs only (not MBS services).</w:t>
      </w:r>
    </w:p>
    <w:p w14:paraId="59A1B871" w14:textId="77777777" w:rsidR="00154ABF" w:rsidRDefault="00154ABF">
      <w:pPr>
        <w:spacing w:before="200" w:after="200"/>
        <w:rPr>
          <w:sz w:val="20"/>
          <w:szCs w:val="20"/>
        </w:rPr>
      </w:pPr>
      <w:r>
        <w:rPr>
          <w:sz w:val="20"/>
          <w:szCs w:val="20"/>
        </w:rPr>
        <w:t>Reciprocal Health Care Agreements do not cover the cost of treatment as a private patient in a public or private hospital.</w:t>
      </w:r>
    </w:p>
    <w:p w14:paraId="2C2DA251" w14:textId="77777777" w:rsidR="00154ABF" w:rsidRDefault="00154ABF">
      <w:pPr>
        <w:spacing w:before="200" w:after="200"/>
        <w:rPr>
          <w:sz w:val="20"/>
          <w:szCs w:val="20"/>
        </w:rPr>
      </w:pPr>
      <w:r>
        <w:rPr>
          <w:sz w:val="20"/>
          <w:szCs w:val="20"/>
        </w:rPr>
        <w:lastRenderedPageBreak/>
        <w:t>People visiting Australia for the specific purpose of receiving medical treatment are not covered.</w:t>
      </w:r>
    </w:p>
    <w:p w14:paraId="6DB8BA0A" w14:textId="77777777" w:rsidR="00154ABF" w:rsidRDefault="00154ABF">
      <w:pPr>
        <w:spacing w:before="200" w:after="200"/>
        <w:rPr>
          <w:sz w:val="20"/>
          <w:szCs w:val="20"/>
        </w:rPr>
      </w:pPr>
      <w:r>
        <w:rPr>
          <w:b/>
          <w:bCs/>
          <w:sz w:val="20"/>
          <w:szCs w:val="20"/>
        </w:rPr>
        <w:t>Eligible Countries:</w:t>
      </w:r>
    </w:p>
    <w:p w14:paraId="62C60FCF" w14:textId="77777777" w:rsidR="00154ABF" w:rsidRDefault="00154ABF">
      <w:pPr>
        <w:spacing w:before="200" w:after="200"/>
        <w:rPr>
          <w:sz w:val="20"/>
          <w:szCs w:val="20"/>
        </w:rPr>
      </w:pPr>
      <w:r>
        <w:rPr>
          <w:sz w:val="20"/>
          <w:szCs w:val="20"/>
        </w:rPr>
        <w:t>As at 1 February 2024, Australia has Reciprocal Health Care Agreements with the following countries:</w:t>
      </w:r>
    </w:p>
    <w:p w14:paraId="635973E7" w14:textId="77777777" w:rsidR="00154ABF" w:rsidRDefault="00154ABF">
      <w:pPr>
        <w:numPr>
          <w:ilvl w:val="0"/>
          <w:numId w:val="7"/>
        </w:numPr>
        <w:spacing w:before="200"/>
        <w:ind w:hanging="218"/>
        <w:rPr>
          <w:sz w:val="20"/>
          <w:szCs w:val="20"/>
        </w:rPr>
      </w:pPr>
      <w:r>
        <w:rPr>
          <w:sz w:val="20"/>
          <w:szCs w:val="20"/>
        </w:rPr>
        <w:t>Belgium</w:t>
      </w:r>
      <w:r>
        <w:rPr>
          <w:sz w:val="20"/>
          <w:szCs w:val="20"/>
        </w:rPr>
        <w:br/>
      </w:r>
    </w:p>
    <w:p w14:paraId="79C060D9" w14:textId="77777777" w:rsidR="00154ABF" w:rsidRDefault="00154ABF">
      <w:pPr>
        <w:numPr>
          <w:ilvl w:val="0"/>
          <w:numId w:val="7"/>
        </w:numPr>
        <w:ind w:hanging="218"/>
        <w:rPr>
          <w:sz w:val="20"/>
          <w:szCs w:val="20"/>
        </w:rPr>
      </w:pPr>
      <w:r>
        <w:rPr>
          <w:sz w:val="20"/>
          <w:szCs w:val="20"/>
        </w:rPr>
        <w:t>Finland</w:t>
      </w:r>
      <w:r>
        <w:rPr>
          <w:sz w:val="20"/>
          <w:szCs w:val="20"/>
        </w:rPr>
        <w:br/>
      </w:r>
    </w:p>
    <w:p w14:paraId="64504F4E" w14:textId="77777777" w:rsidR="00154ABF" w:rsidRDefault="00154ABF">
      <w:pPr>
        <w:numPr>
          <w:ilvl w:val="0"/>
          <w:numId w:val="7"/>
        </w:numPr>
        <w:ind w:hanging="218"/>
        <w:rPr>
          <w:sz w:val="20"/>
          <w:szCs w:val="20"/>
        </w:rPr>
      </w:pPr>
      <w:r>
        <w:rPr>
          <w:sz w:val="20"/>
          <w:szCs w:val="20"/>
        </w:rPr>
        <w:t>Italy (eligibility limited to six months from date of arrival)</w:t>
      </w:r>
      <w:r>
        <w:rPr>
          <w:sz w:val="20"/>
          <w:szCs w:val="20"/>
        </w:rPr>
        <w:br/>
      </w:r>
    </w:p>
    <w:p w14:paraId="77FF4185" w14:textId="77777777" w:rsidR="00154ABF" w:rsidRDefault="00154ABF">
      <w:pPr>
        <w:numPr>
          <w:ilvl w:val="0"/>
          <w:numId w:val="7"/>
        </w:numPr>
        <w:ind w:hanging="218"/>
        <w:rPr>
          <w:sz w:val="20"/>
          <w:szCs w:val="20"/>
        </w:rPr>
      </w:pPr>
      <w:r>
        <w:rPr>
          <w:sz w:val="20"/>
          <w:szCs w:val="20"/>
        </w:rPr>
        <w:t>Malta (eligibility limited to six months from date of arrival)</w:t>
      </w:r>
      <w:r>
        <w:rPr>
          <w:sz w:val="20"/>
          <w:szCs w:val="20"/>
        </w:rPr>
        <w:br/>
      </w:r>
    </w:p>
    <w:p w14:paraId="16817185" w14:textId="77777777" w:rsidR="00154ABF" w:rsidRDefault="00154ABF">
      <w:pPr>
        <w:numPr>
          <w:ilvl w:val="0"/>
          <w:numId w:val="7"/>
        </w:numPr>
        <w:ind w:hanging="218"/>
        <w:rPr>
          <w:sz w:val="20"/>
          <w:szCs w:val="20"/>
        </w:rPr>
      </w:pPr>
      <w:r>
        <w:rPr>
          <w:sz w:val="20"/>
          <w:szCs w:val="20"/>
        </w:rPr>
        <w:t>Netherlands</w:t>
      </w:r>
      <w:r>
        <w:rPr>
          <w:sz w:val="20"/>
          <w:szCs w:val="20"/>
        </w:rPr>
        <w:br/>
      </w:r>
    </w:p>
    <w:p w14:paraId="7EECCBDC" w14:textId="77777777" w:rsidR="00154ABF" w:rsidRDefault="00154ABF">
      <w:pPr>
        <w:numPr>
          <w:ilvl w:val="0"/>
          <w:numId w:val="7"/>
        </w:numPr>
        <w:ind w:hanging="218"/>
        <w:rPr>
          <w:sz w:val="20"/>
          <w:szCs w:val="20"/>
        </w:rPr>
      </w:pPr>
      <w:r>
        <w:rPr>
          <w:sz w:val="20"/>
          <w:szCs w:val="20"/>
        </w:rPr>
        <w:t>New Zealand (public hospital care and PBS medicines only, not MBS services)</w:t>
      </w:r>
      <w:r>
        <w:rPr>
          <w:sz w:val="20"/>
          <w:szCs w:val="20"/>
        </w:rPr>
        <w:br/>
      </w:r>
    </w:p>
    <w:p w14:paraId="5D55C13D" w14:textId="77777777" w:rsidR="00154ABF" w:rsidRDefault="00154ABF">
      <w:pPr>
        <w:numPr>
          <w:ilvl w:val="0"/>
          <w:numId w:val="7"/>
        </w:numPr>
        <w:ind w:hanging="218"/>
        <w:rPr>
          <w:sz w:val="20"/>
          <w:szCs w:val="20"/>
        </w:rPr>
      </w:pPr>
      <w:r>
        <w:rPr>
          <w:sz w:val="20"/>
          <w:szCs w:val="20"/>
        </w:rPr>
        <w:t>Norway</w:t>
      </w:r>
      <w:r>
        <w:rPr>
          <w:sz w:val="20"/>
          <w:szCs w:val="20"/>
        </w:rPr>
        <w:br/>
      </w:r>
    </w:p>
    <w:p w14:paraId="3DE326FD" w14:textId="77777777" w:rsidR="00154ABF" w:rsidRDefault="00154ABF">
      <w:pPr>
        <w:numPr>
          <w:ilvl w:val="0"/>
          <w:numId w:val="7"/>
        </w:numPr>
        <w:ind w:hanging="218"/>
        <w:rPr>
          <w:sz w:val="20"/>
          <w:szCs w:val="20"/>
        </w:rPr>
      </w:pPr>
      <w:r>
        <w:rPr>
          <w:sz w:val="20"/>
          <w:szCs w:val="20"/>
        </w:rPr>
        <w:t>Ireland (public hospital care and PBS medicines only, not MBS services)</w:t>
      </w:r>
      <w:r>
        <w:rPr>
          <w:sz w:val="20"/>
          <w:szCs w:val="20"/>
        </w:rPr>
        <w:br/>
      </w:r>
    </w:p>
    <w:p w14:paraId="4E5B8BFB" w14:textId="77777777" w:rsidR="00154ABF" w:rsidRDefault="00154ABF">
      <w:pPr>
        <w:numPr>
          <w:ilvl w:val="0"/>
          <w:numId w:val="7"/>
        </w:numPr>
        <w:ind w:hanging="218"/>
        <w:rPr>
          <w:sz w:val="20"/>
          <w:szCs w:val="20"/>
        </w:rPr>
      </w:pPr>
      <w:r>
        <w:rPr>
          <w:sz w:val="20"/>
          <w:szCs w:val="20"/>
        </w:rPr>
        <w:t>Slovenia</w:t>
      </w:r>
      <w:r>
        <w:rPr>
          <w:sz w:val="20"/>
          <w:szCs w:val="20"/>
        </w:rPr>
        <w:br/>
      </w:r>
    </w:p>
    <w:p w14:paraId="2915EE62" w14:textId="77777777" w:rsidR="00154ABF" w:rsidRDefault="00154ABF">
      <w:pPr>
        <w:numPr>
          <w:ilvl w:val="0"/>
          <w:numId w:val="7"/>
        </w:numPr>
        <w:ind w:hanging="218"/>
        <w:rPr>
          <w:sz w:val="20"/>
          <w:szCs w:val="20"/>
        </w:rPr>
      </w:pPr>
      <w:r>
        <w:rPr>
          <w:sz w:val="20"/>
          <w:szCs w:val="20"/>
        </w:rPr>
        <w:t>Sweden</w:t>
      </w:r>
      <w:r>
        <w:rPr>
          <w:sz w:val="20"/>
          <w:szCs w:val="20"/>
        </w:rPr>
        <w:br/>
      </w:r>
    </w:p>
    <w:p w14:paraId="4966E30B" w14:textId="77777777" w:rsidR="00154ABF" w:rsidRDefault="00154ABF">
      <w:pPr>
        <w:numPr>
          <w:ilvl w:val="0"/>
          <w:numId w:val="7"/>
        </w:numPr>
        <w:spacing w:after="200"/>
        <w:ind w:hanging="218"/>
        <w:rPr>
          <w:sz w:val="20"/>
          <w:szCs w:val="20"/>
        </w:rPr>
      </w:pPr>
      <w:r>
        <w:rPr>
          <w:sz w:val="20"/>
          <w:szCs w:val="20"/>
        </w:rPr>
        <w:t>United Kingdom</w:t>
      </w:r>
    </w:p>
    <w:p w14:paraId="0B20F4BE" w14:textId="77777777" w:rsidR="00154ABF" w:rsidRDefault="00154ABF">
      <w:pPr>
        <w:spacing w:before="200" w:after="200"/>
        <w:rPr>
          <w:sz w:val="20"/>
          <w:szCs w:val="20"/>
        </w:rPr>
      </w:pPr>
      <w:r>
        <w:rPr>
          <w:sz w:val="20"/>
          <w:szCs w:val="20"/>
        </w:rPr>
        <w:t>Eligible patients from these countries need to enrol in Medicare to access MBS services. Once enrolled they will have a yellow Medicare card.</w:t>
      </w:r>
    </w:p>
    <w:p w14:paraId="0A59C50A" w14:textId="77777777" w:rsidR="00154ABF" w:rsidRDefault="00154ABF">
      <w:pPr>
        <w:numPr>
          <w:ilvl w:val="0"/>
          <w:numId w:val="8"/>
        </w:numPr>
        <w:spacing w:before="200" w:after="200"/>
        <w:ind w:hanging="218"/>
        <w:rPr>
          <w:sz w:val="20"/>
          <w:szCs w:val="20"/>
        </w:rPr>
      </w:pPr>
      <w:r>
        <w:rPr>
          <w:sz w:val="20"/>
          <w:szCs w:val="20"/>
        </w:rPr>
        <w:t>Visitors from New Zealand and Ireland do not need to enrol in Medicare to access public hospital services and PBS medicines under the Reciprocal Health Care Agreements. They are not eligible for MBS services unless they hold a green Medicare card.</w:t>
      </w:r>
    </w:p>
    <w:p w14:paraId="30E8C3F6" w14:textId="77777777" w:rsidR="00154ABF" w:rsidRDefault="00154ABF">
      <w:pPr>
        <w:spacing w:before="200" w:after="200"/>
        <w:rPr>
          <w:sz w:val="20"/>
          <w:szCs w:val="20"/>
        </w:rPr>
      </w:pPr>
      <w:r>
        <w:rPr>
          <w:sz w:val="20"/>
          <w:szCs w:val="20"/>
        </w:rPr>
        <w:t xml:space="preserve">More information about access to medical care under each Reciprocal Health Care Agreement is available from </w:t>
      </w:r>
      <w:hyperlink r:id="rId22" w:history="1">
        <w:r>
          <w:rPr>
            <w:color w:val="0000EE"/>
            <w:sz w:val="20"/>
            <w:szCs w:val="20"/>
            <w:u w:val="single" w:color="0000EE"/>
          </w:rPr>
          <w:t>Services Australia</w:t>
        </w:r>
      </w:hyperlink>
      <w:r>
        <w:rPr>
          <w:sz w:val="20"/>
          <w:szCs w:val="20"/>
        </w:rPr>
        <w:t>.</w:t>
      </w:r>
    </w:p>
    <w:p w14:paraId="6CB2781A" w14:textId="77777777" w:rsidR="00154ABF" w:rsidRDefault="00154ABF">
      <w:pPr>
        <w:spacing w:before="200" w:after="200"/>
        <w:rPr>
          <w:sz w:val="20"/>
          <w:szCs w:val="20"/>
        </w:rPr>
      </w:pPr>
      <w:r>
        <w:rPr>
          <w:b/>
          <w:bCs/>
          <w:sz w:val="20"/>
          <w:szCs w:val="20"/>
          <w:u w:val="single"/>
        </w:rPr>
        <w:t>OTHER VISITORS AND TEMPORARY RESIDENTS</w:t>
      </w:r>
    </w:p>
    <w:p w14:paraId="15B65F14" w14:textId="77777777" w:rsidR="00154ABF" w:rsidRDefault="00154ABF">
      <w:pPr>
        <w:spacing w:before="200" w:after="200"/>
        <w:rPr>
          <w:sz w:val="20"/>
          <w:szCs w:val="20"/>
        </w:rPr>
      </w:pPr>
      <w:r>
        <w:rPr>
          <w:sz w:val="20"/>
          <w:szCs w:val="20"/>
        </w:rPr>
        <w:t>Other visitors and temporary residents are not eligible for Medicare and should arrange private health insurance cover.</w:t>
      </w:r>
    </w:p>
    <w:p w14:paraId="106A4FD2" w14:textId="77777777" w:rsidR="00154ABF" w:rsidRDefault="00154ABF">
      <w:pPr>
        <w:spacing w:before="200" w:after="200"/>
        <w:rPr>
          <w:sz w:val="20"/>
          <w:szCs w:val="20"/>
        </w:rPr>
      </w:pPr>
      <w:r>
        <w:rPr>
          <w:b/>
          <w:bCs/>
          <w:sz w:val="20"/>
          <w:szCs w:val="20"/>
          <w:u w:val="single"/>
        </w:rPr>
        <w:t>RELEVANT LEGISLATION</w:t>
      </w:r>
    </w:p>
    <w:p w14:paraId="5984DEB0" w14:textId="77777777" w:rsidR="00154ABF" w:rsidRDefault="00154ABF">
      <w:pPr>
        <w:spacing w:before="200" w:after="200"/>
        <w:rPr>
          <w:sz w:val="20"/>
          <w:szCs w:val="20"/>
        </w:rPr>
      </w:pPr>
      <w:r>
        <w:rPr>
          <w:sz w:val="20"/>
          <w:szCs w:val="20"/>
        </w:rPr>
        <w:t xml:space="preserve">Information about the legislative arrangements applying to Medicare and the Reciprocal Health Care Agreements is set out in the </w:t>
      </w:r>
      <w:hyperlink r:id="rId23" w:history="1">
        <w:r w:rsidRPr="005970B7">
          <w:rPr>
            <w:i/>
            <w:iCs/>
            <w:color w:val="0000EE"/>
            <w:sz w:val="20"/>
            <w:szCs w:val="20"/>
            <w:u w:val="single" w:color="0000EE"/>
          </w:rPr>
          <w:t>Health Insurance Act 1973</w:t>
        </w:r>
      </w:hyperlink>
      <w:r>
        <w:rPr>
          <w:sz w:val="20"/>
          <w:szCs w:val="20"/>
        </w:rPr>
        <w:t xml:space="preserve">, which can be found on the </w:t>
      </w:r>
      <w:hyperlink r:id="rId24" w:history="1">
        <w:r>
          <w:rPr>
            <w:color w:val="0000EE"/>
            <w:sz w:val="20"/>
            <w:szCs w:val="20"/>
            <w:u w:val="single" w:color="0000EE"/>
          </w:rPr>
          <w:t>Federal Register of Legislation</w:t>
        </w:r>
      </w:hyperlink>
      <w:r>
        <w:rPr>
          <w:sz w:val="20"/>
          <w:szCs w:val="20"/>
        </w:rPr>
        <w:t>.</w:t>
      </w:r>
    </w:p>
    <w:p w14:paraId="595FF701" w14:textId="77777777" w:rsidR="00A77B3E" w:rsidRDefault="00A77B3E"/>
    <w:p w14:paraId="5193BEDF" w14:textId="77777777" w:rsidR="00A77B3E" w:rsidRDefault="00A77B3E">
      <w:pPr>
        <w:rPr>
          <w:rFonts w:ascii="Helvetica" w:eastAsia="Helvetica" w:hAnsi="Helvetica" w:cs="Helvetica"/>
          <w:b/>
          <w:sz w:val="20"/>
        </w:rPr>
      </w:pPr>
      <w:r>
        <w:rPr>
          <w:rFonts w:ascii="Helvetica" w:eastAsia="Helvetica" w:hAnsi="Helvetica" w:cs="Helvetica"/>
          <w:b/>
          <w:sz w:val="20"/>
        </w:rPr>
        <w:t>GN.4.13 Who can use the Medicare Benefits Schedule GP items?</w:t>
      </w:r>
    </w:p>
    <w:p w14:paraId="2C0E653A" w14:textId="77777777" w:rsidR="00154ABF" w:rsidRDefault="00154ABF">
      <w:pPr>
        <w:spacing w:before="200" w:after="200"/>
        <w:rPr>
          <w:sz w:val="20"/>
          <w:szCs w:val="20"/>
        </w:rPr>
      </w:pPr>
      <w:r>
        <w:rPr>
          <w:b/>
          <w:bCs/>
          <w:sz w:val="20"/>
          <w:szCs w:val="20"/>
          <w:u w:val="single"/>
        </w:rPr>
        <w:t>SUMMARY</w:t>
      </w:r>
    </w:p>
    <w:p w14:paraId="3F4E3158" w14:textId="77777777" w:rsidR="00154ABF" w:rsidRDefault="00154ABF">
      <w:pPr>
        <w:spacing w:before="200" w:after="200"/>
        <w:rPr>
          <w:sz w:val="20"/>
          <w:szCs w:val="20"/>
        </w:rPr>
      </w:pPr>
      <w:r>
        <w:rPr>
          <w:sz w:val="20"/>
          <w:szCs w:val="20"/>
        </w:rPr>
        <w:t>This general note sets out which medical practitioners can use the MBS general practitioner (GP) items.</w:t>
      </w:r>
    </w:p>
    <w:p w14:paraId="35C7DD8D" w14:textId="77777777" w:rsidR="00154ABF" w:rsidRDefault="00154ABF">
      <w:pPr>
        <w:spacing w:before="200" w:after="200"/>
        <w:rPr>
          <w:sz w:val="20"/>
          <w:szCs w:val="20"/>
        </w:rPr>
      </w:pPr>
      <w:r>
        <w:rPr>
          <w:sz w:val="20"/>
          <w:szCs w:val="20"/>
        </w:rPr>
        <w:lastRenderedPageBreak/>
        <w:t xml:space="preserve">Medical practitioners that are eligible to provide Medicare services who are not GPs but provide services in a general practice setting can use the medical practitioner and </w:t>
      </w:r>
      <w:hyperlink r:id="rId25" w:history="1">
        <w:r>
          <w:rPr>
            <w:color w:val="0000EE"/>
            <w:sz w:val="20"/>
            <w:szCs w:val="20"/>
            <w:u w:val="single" w:color="0000EE"/>
          </w:rPr>
          <w:t>prescribed medical practitioner</w:t>
        </w:r>
      </w:hyperlink>
      <w:r>
        <w:rPr>
          <w:sz w:val="20"/>
          <w:szCs w:val="20"/>
        </w:rPr>
        <w:t xml:space="preserve"> (explanatory note </w:t>
      </w:r>
      <w:hyperlink r:id="rId26" w:history="1">
        <w:r>
          <w:rPr>
            <w:color w:val="0000EE"/>
            <w:sz w:val="20"/>
            <w:szCs w:val="20"/>
            <w:u w:val="single" w:color="0000EE"/>
          </w:rPr>
          <w:t>AN.7.1</w:t>
        </w:r>
      </w:hyperlink>
      <w:r>
        <w:rPr>
          <w:sz w:val="20"/>
          <w:szCs w:val="20"/>
        </w:rPr>
        <w:t>) MBS items.</w:t>
      </w:r>
    </w:p>
    <w:p w14:paraId="4F8B493B" w14:textId="77777777" w:rsidR="00154ABF" w:rsidRDefault="00154ABF">
      <w:pPr>
        <w:spacing w:before="200" w:after="200"/>
        <w:rPr>
          <w:sz w:val="20"/>
          <w:szCs w:val="20"/>
        </w:rPr>
      </w:pPr>
      <w:r>
        <w:rPr>
          <w:b/>
          <w:bCs/>
          <w:sz w:val="20"/>
          <w:szCs w:val="20"/>
          <w:u w:val="single"/>
        </w:rPr>
        <w:t>WHO CAN USE THE MBS GP ITEMS?</w:t>
      </w:r>
    </w:p>
    <w:p w14:paraId="2D854290" w14:textId="77777777" w:rsidR="00154ABF" w:rsidRDefault="00154ABF">
      <w:pPr>
        <w:spacing w:before="200" w:after="200"/>
        <w:rPr>
          <w:sz w:val="20"/>
          <w:szCs w:val="20"/>
        </w:rPr>
      </w:pPr>
      <w:r>
        <w:rPr>
          <w:sz w:val="20"/>
          <w:szCs w:val="20"/>
        </w:rPr>
        <w:t xml:space="preserve">The </w:t>
      </w:r>
      <w:hyperlink r:id="rId27" w:history="1">
        <w:r>
          <w:rPr>
            <w:i/>
            <w:iCs/>
            <w:color w:val="0000EE"/>
            <w:sz w:val="20"/>
            <w:szCs w:val="20"/>
            <w:u w:val="single" w:color="0000EE"/>
          </w:rPr>
          <w:t>Health Insurance Act 1973</w:t>
        </w:r>
      </w:hyperlink>
      <w:r>
        <w:rPr>
          <w:sz w:val="20"/>
          <w:szCs w:val="20"/>
        </w:rPr>
        <w:t xml:space="preserve"> (the Act), and legal instruments made under the Act, set out which medical practitioners can claim MBS GP items. The four categories of medical practitioner that can access MBS GP items are those that are:</w:t>
      </w:r>
    </w:p>
    <w:p w14:paraId="6C5757E4" w14:textId="77777777" w:rsidR="00154ABF" w:rsidRDefault="00154ABF">
      <w:pPr>
        <w:numPr>
          <w:ilvl w:val="0"/>
          <w:numId w:val="9"/>
        </w:numPr>
        <w:spacing w:before="200"/>
        <w:ind w:hanging="291"/>
        <w:rPr>
          <w:sz w:val="20"/>
          <w:szCs w:val="20"/>
        </w:rPr>
      </w:pPr>
      <w:r>
        <w:rPr>
          <w:sz w:val="20"/>
          <w:szCs w:val="20"/>
        </w:rPr>
        <w:t>Fellows of a General Practice College</w:t>
      </w:r>
      <w:r>
        <w:rPr>
          <w:sz w:val="20"/>
          <w:szCs w:val="20"/>
        </w:rPr>
        <w:br/>
      </w:r>
    </w:p>
    <w:p w14:paraId="6DD3ADE7" w14:textId="77777777" w:rsidR="00154ABF" w:rsidRDefault="00154ABF">
      <w:pPr>
        <w:numPr>
          <w:ilvl w:val="0"/>
          <w:numId w:val="9"/>
        </w:numPr>
        <w:ind w:hanging="291"/>
        <w:rPr>
          <w:sz w:val="20"/>
          <w:szCs w:val="20"/>
        </w:rPr>
      </w:pPr>
      <w:r>
        <w:rPr>
          <w:sz w:val="20"/>
          <w:szCs w:val="20"/>
        </w:rPr>
        <w:t>On an approved placement in a general practice training program</w:t>
      </w:r>
      <w:r>
        <w:rPr>
          <w:sz w:val="20"/>
          <w:szCs w:val="20"/>
        </w:rPr>
        <w:br/>
      </w:r>
    </w:p>
    <w:p w14:paraId="6CC35C4B" w14:textId="77777777" w:rsidR="00154ABF" w:rsidRDefault="00154ABF">
      <w:pPr>
        <w:numPr>
          <w:ilvl w:val="0"/>
          <w:numId w:val="9"/>
        </w:numPr>
        <w:ind w:hanging="291"/>
        <w:rPr>
          <w:sz w:val="20"/>
          <w:szCs w:val="20"/>
        </w:rPr>
      </w:pPr>
      <w:r>
        <w:rPr>
          <w:sz w:val="20"/>
          <w:szCs w:val="20"/>
        </w:rPr>
        <w:t>Listed on the Vocational Register of GPs (closed to new participants)</w:t>
      </w:r>
      <w:r>
        <w:rPr>
          <w:sz w:val="20"/>
          <w:szCs w:val="20"/>
        </w:rPr>
        <w:br/>
      </w:r>
    </w:p>
    <w:p w14:paraId="1DB8A04F" w14:textId="77777777" w:rsidR="00154ABF" w:rsidRDefault="00154ABF">
      <w:pPr>
        <w:numPr>
          <w:ilvl w:val="0"/>
          <w:numId w:val="9"/>
        </w:numPr>
        <w:spacing w:after="200"/>
        <w:ind w:hanging="291"/>
        <w:rPr>
          <w:sz w:val="20"/>
          <w:szCs w:val="20"/>
        </w:rPr>
      </w:pPr>
      <w:r>
        <w:rPr>
          <w:sz w:val="20"/>
          <w:szCs w:val="20"/>
        </w:rPr>
        <w:t>Eligible non-VR GPs (closed to new participants)      </w:t>
      </w:r>
    </w:p>
    <w:p w14:paraId="4EEAC24D" w14:textId="77777777" w:rsidR="00154ABF" w:rsidRDefault="00154ABF">
      <w:pPr>
        <w:spacing w:before="200" w:after="200"/>
        <w:rPr>
          <w:sz w:val="20"/>
          <w:szCs w:val="20"/>
        </w:rPr>
      </w:pPr>
      <w:r>
        <w:rPr>
          <w:sz w:val="20"/>
          <w:szCs w:val="20"/>
        </w:rPr>
        <w:t xml:space="preserve">Before you can claim MBS GP items you must have a Medicare provider number for the location at which you are practising. You can apply for a Medicare provider number through </w:t>
      </w:r>
      <w:hyperlink r:id="rId28" w:anchor="applymedicareprovidernumber" w:history="1">
        <w:r>
          <w:rPr>
            <w:color w:val="0000EE"/>
            <w:sz w:val="20"/>
            <w:szCs w:val="20"/>
            <w:u w:val="single" w:color="0000EE"/>
          </w:rPr>
          <w:t>Services Australia</w:t>
        </w:r>
      </w:hyperlink>
      <w:r>
        <w:rPr>
          <w:sz w:val="20"/>
          <w:szCs w:val="20"/>
        </w:rPr>
        <w:t>.</w:t>
      </w:r>
    </w:p>
    <w:p w14:paraId="1F2CE861" w14:textId="77777777" w:rsidR="00154ABF" w:rsidRDefault="00154ABF">
      <w:pPr>
        <w:spacing w:before="200" w:after="200"/>
        <w:rPr>
          <w:sz w:val="20"/>
          <w:szCs w:val="20"/>
        </w:rPr>
      </w:pPr>
      <w:r>
        <w:rPr>
          <w:b/>
          <w:bCs/>
          <w:sz w:val="20"/>
          <w:szCs w:val="20"/>
        </w:rPr>
        <w:t>1. Medical practitioners who are fellows of a General Practice College</w:t>
      </w:r>
    </w:p>
    <w:p w14:paraId="18DB9401" w14:textId="77777777" w:rsidR="00154ABF" w:rsidRDefault="00154ABF">
      <w:pPr>
        <w:spacing w:before="200" w:after="200"/>
        <w:rPr>
          <w:sz w:val="20"/>
          <w:szCs w:val="20"/>
        </w:rPr>
      </w:pPr>
      <w:r>
        <w:rPr>
          <w:sz w:val="20"/>
          <w:szCs w:val="20"/>
        </w:rPr>
        <w:t>Medical practitioners that are fellows of either the:</w:t>
      </w:r>
    </w:p>
    <w:p w14:paraId="3AC997C5" w14:textId="77777777" w:rsidR="00154ABF" w:rsidRDefault="00154ABF">
      <w:pPr>
        <w:numPr>
          <w:ilvl w:val="0"/>
          <w:numId w:val="10"/>
        </w:numPr>
        <w:spacing w:before="200"/>
        <w:ind w:hanging="218"/>
        <w:rPr>
          <w:sz w:val="20"/>
          <w:szCs w:val="20"/>
        </w:rPr>
      </w:pPr>
      <w:r>
        <w:rPr>
          <w:sz w:val="20"/>
          <w:szCs w:val="20"/>
        </w:rPr>
        <w:t>Australian College of Rural and Remote Medicine (ACRRM), or</w:t>
      </w:r>
      <w:r>
        <w:rPr>
          <w:sz w:val="20"/>
          <w:szCs w:val="20"/>
        </w:rPr>
        <w:br/>
      </w:r>
    </w:p>
    <w:p w14:paraId="62D03D40" w14:textId="77777777" w:rsidR="00154ABF" w:rsidRDefault="00154ABF">
      <w:pPr>
        <w:numPr>
          <w:ilvl w:val="0"/>
          <w:numId w:val="10"/>
        </w:numPr>
        <w:spacing w:after="200"/>
        <w:ind w:hanging="218"/>
        <w:rPr>
          <w:sz w:val="20"/>
          <w:szCs w:val="20"/>
        </w:rPr>
      </w:pPr>
      <w:r>
        <w:rPr>
          <w:sz w:val="20"/>
          <w:szCs w:val="20"/>
        </w:rPr>
        <w:t>Royal Australian College of GPs (RACGP)</w:t>
      </w:r>
    </w:p>
    <w:p w14:paraId="69CAB489" w14:textId="77777777" w:rsidR="00154ABF" w:rsidRDefault="00154ABF">
      <w:pPr>
        <w:spacing w:before="200" w:after="200"/>
        <w:rPr>
          <w:sz w:val="20"/>
          <w:szCs w:val="20"/>
        </w:rPr>
      </w:pPr>
      <w:r>
        <w:rPr>
          <w:sz w:val="20"/>
          <w:szCs w:val="20"/>
        </w:rPr>
        <w:t>are GPs for MBS purposes.</w:t>
      </w:r>
    </w:p>
    <w:p w14:paraId="207CE861" w14:textId="77777777" w:rsidR="00154ABF" w:rsidRDefault="00154ABF">
      <w:pPr>
        <w:spacing w:before="200" w:after="200"/>
        <w:rPr>
          <w:sz w:val="20"/>
          <w:szCs w:val="20"/>
        </w:rPr>
      </w:pPr>
      <w:r>
        <w:rPr>
          <w:sz w:val="20"/>
          <w:szCs w:val="20"/>
        </w:rPr>
        <w:t xml:space="preserve">Services Australia uses the Australian Health Practitioner Regulation Agency (Ahpra) </w:t>
      </w:r>
      <w:hyperlink r:id="rId29" w:history="1">
        <w:r>
          <w:rPr>
            <w:color w:val="0000EE"/>
            <w:sz w:val="20"/>
            <w:szCs w:val="20"/>
            <w:u w:val="single" w:color="0000EE"/>
          </w:rPr>
          <w:t>Register of Medical Practitioners</w:t>
        </w:r>
      </w:hyperlink>
      <w:r>
        <w:rPr>
          <w:sz w:val="20"/>
          <w:szCs w:val="20"/>
        </w:rPr>
        <w:t xml:space="preserve"> to determine practitioners’ access to the GP items. Fellows of the RACGP and ACRRM must hold specialist registration as a GP with the </w:t>
      </w:r>
      <w:hyperlink r:id="rId30" w:history="1">
        <w:r>
          <w:rPr>
            <w:color w:val="0000EE"/>
            <w:sz w:val="20"/>
            <w:szCs w:val="20"/>
            <w:u w:val="single" w:color="0000EE"/>
          </w:rPr>
          <w:t>Medical Board of Australia</w:t>
        </w:r>
      </w:hyperlink>
      <w:r>
        <w:rPr>
          <w:sz w:val="20"/>
          <w:szCs w:val="20"/>
        </w:rPr>
        <w:t xml:space="preserve"> to access the GP items. The Ahpra registration for these medical practitioners will indicate that they are a specialist in the field of general practice.</w:t>
      </w:r>
    </w:p>
    <w:p w14:paraId="72EB8755" w14:textId="77777777" w:rsidR="00154ABF" w:rsidRDefault="00154ABF">
      <w:pPr>
        <w:spacing w:before="200" w:after="200"/>
        <w:rPr>
          <w:sz w:val="20"/>
          <w:szCs w:val="20"/>
        </w:rPr>
      </w:pPr>
      <w:r>
        <w:rPr>
          <w:b/>
          <w:bCs/>
          <w:sz w:val="20"/>
          <w:szCs w:val="20"/>
        </w:rPr>
        <w:t>2. Medical practitioners on an Approved Placement in a general practice training program</w:t>
      </w:r>
    </w:p>
    <w:p w14:paraId="50B3CDA0" w14:textId="77777777" w:rsidR="00154ABF" w:rsidRDefault="00154ABF">
      <w:pPr>
        <w:spacing w:before="200" w:after="200"/>
        <w:rPr>
          <w:sz w:val="20"/>
          <w:szCs w:val="20"/>
        </w:rPr>
      </w:pPr>
      <w:r>
        <w:rPr>
          <w:sz w:val="20"/>
          <w:szCs w:val="20"/>
        </w:rPr>
        <w:t xml:space="preserve">Section 1.1.3 of the </w:t>
      </w:r>
      <w:hyperlink r:id="rId31" w:history="1">
        <w:r>
          <w:rPr>
            <w:i/>
            <w:iCs/>
            <w:color w:val="0000EE"/>
            <w:sz w:val="20"/>
            <w:szCs w:val="20"/>
            <w:u w:val="single" w:color="0000EE"/>
          </w:rPr>
          <w:t>Health Insurance (General Medical Services Table) Regulations 2021</w:t>
        </w:r>
      </w:hyperlink>
      <w:r>
        <w:rPr>
          <w:sz w:val="20"/>
          <w:szCs w:val="20"/>
        </w:rPr>
        <w:t xml:space="preserve"> provides access to the MBS GP items to medical practitioners undertaking an approved training placement. That is, a training placement that will lead to fellowship with the RACGP or ACCRM.</w:t>
      </w:r>
    </w:p>
    <w:p w14:paraId="1CE455CF" w14:textId="77777777" w:rsidR="00154ABF" w:rsidRDefault="00154ABF">
      <w:pPr>
        <w:numPr>
          <w:ilvl w:val="0"/>
          <w:numId w:val="11"/>
        </w:numPr>
        <w:spacing w:before="200" w:after="200"/>
        <w:ind w:hanging="218"/>
        <w:rPr>
          <w:sz w:val="20"/>
          <w:szCs w:val="20"/>
        </w:rPr>
      </w:pPr>
      <w:r>
        <w:rPr>
          <w:sz w:val="20"/>
          <w:szCs w:val="20"/>
        </w:rPr>
        <w:t xml:space="preserve">For more information on approved training placements see the </w:t>
      </w:r>
      <w:hyperlink r:id="rId32" w:history="1">
        <w:r>
          <w:rPr>
            <w:color w:val="0000EE"/>
            <w:sz w:val="20"/>
            <w:szCs w:val="20"/>
            <w:u w:val="single" w:color="0000EE"/>
          </w:rPr>
          <w:t>General Practice Fellowship Program Placement Guidelines</w:t>
        </w:r>
      </w:hyperlink>
      <w:r>
        <w:rPr>
          <w:sz w:val="20"/>
          <w:szCs w:val="20"/>
        </w:rPr>
        <w:t>.</w:t>
      </w:r>
    </w:p>
    <w:p w14:paraId="7EBCA223" w14:textId="77777777" w:rsidR="00154ABF" w:rsidRDefault="00154ABF">
      <w:pPr>
        <w:spacing w:before="200" w:after="200"/>
        <w:rPr>
          <w:sz w:val="20"/>
          <w:szCs w:val="20"/>
        </w:rPr>
      </w:pPr>
      <w:r>
        <w:rPr>
          <w:sz w:val="20"/>
          <w:szCs w:val="20"/>
        </w:rPr>
        <w:t xml:space="preserve">Your placement organisation must advise </w:t>
      </w:r>
      <w:hyperlink r:id="rId33" w:history="1">
        <w:r>
          <w:rPr>
            <w:color w:val="0000EE"/>
            <w:sz w:val="20"/>
            <w:szCs w:val="20"/>
            <w:u w:val="single" w:color="0000EE"/>
          </w:rPr>
          <w:t>Services Australia</w:t>
        </w:r>
      </w:hyperlink>
      <w:r>
        <w:rPr>
          <w:sz w:val="20"/>
          <w:szCs w:val="20"/>
        </w:rPr>
        <w:t xml:space="preserve"> of the placement before MBS GP items can be accessed.</w:t>
      </w:r>
    </w:p>
    <w:p w14:paraId="25A524E8" w14:textId="77777777" w:rsidR="00154ABF" w:rsidRDefault="00154ABF">
      <w:pPr>
        <w:spacing w:before="200" w:after="200"/>
        <w:rPr>
          <w:sz w:val="20"/>
          <w:szCs w:val="20"/>
        </w:rPr>
      </w:pPr>
      <w:r>
        <w:rPr>
          <w:b/>
          <w:bCs/>
          <w:sz w:val="20"/>
          <w:szCs w:val="20"/>
        </w:rPr>
        <w:t>3. Medical practitioners on the Vocational Register of GPs</w:t>
      </w:r>
    </w:p>
    <w:p w14:paraId="4B85AC6D" w14:textId="77777777" w:rsidR="00154ABF" w:rsidRDefault="00154ABF">
      <w:pPr>
        <w:spacing w:before="200" w:after="200"/>
        <w:rPr>
          <w:sz w:val="20"/>
          <w:szCs w:val="20"/>
        </w:rPr>
      </w:pPr>
      <w:r>
        <w:rPr>
          <w:sz w:val="20"/>
          <w:szCs w:val="20"/>
        </w:rPr>
        <w:t>The Vocational Register of GPs closed to new participants on 16 June 2021.</w:t>
      </w:r>
    </w:p>
    <w:p w14:paraId="6234AAC3" w14:textId="77777777" w:rsidR="00154ABF" w:rsidRDefault="00154ABF">
      <w:pPr>
        <w:spacing w:before="200" w:after="200"/>
        <w:rPr>
          <w:sz w:val="20"/>
          <w:szCs w:val="20"/>
        </w:rPr>
      </w:pPr>
      <w:r>
        <w:rPr>
          <w:sz w:val="20"/>
          <w:szCs w:val="20"/>
        </w:rPr>
        <w:t xml:space="preserve">Section 16 of the </w:t>
      </w:r>
      <w:hyperlink r:id="rId34" w:history="1">
        <w:r>
          <w:rPr>
            <w:i/>
            <w:iCs/>
            <w:color w:val="0000EE"/>
            <w:sz w:val="20"/>
            <w:szCs w:val="20"/>
            <w:u w:val="single" w:color="0000EE"/>
          </w:rPr>
          <w:t>Health Insurance Regulation 2018</w:t>
        </w:r>
      </w:hyperlink>
      <w:r>
        <w:rPr>
          <w:sz w:val="20"/>
          <w:szCs w:val="20"/>
        </w:rPr>
        <w:t xml:space="preserve"> allows medical practitioners whose names are entered onto the Vocational Register of GPs to access MBS GP items provided they continue to be registered with Ahpra.</w:t>
      </w:r>
    </w:p>
    <w:p w14:paraId="1987DA87" w14:textId="77777777" w:rsidR="00154ABF" w:rsidRDefault="00154ABF">
      <w:pPr>
        <w:spacing w:before="200" w:after="200"/>
        <w:rPr>
          <w:sz w:val="20"/>
          <w:szCs w:val="20"/>
        </w:rPr>
      </w:pPr>
      <w:r>
        <w:rPr>
          <w:b/>
          <w:bCs/>
          <w:sz w:val="20"/>
          <w:szCs w:val="20"/>
        </w:rPr>
        <w:t>4. Eligible non-vocationally recognised medical practitioners</w:t>
      </w:r>
    </w:p>
    <w:p w14:paraId="0BD71ECD" w14:textId="77777777" w:rsidR="00154ABF" w:rsidRDefault="00154ABF">
      <w:pPr>
        <w:spacing w:before="200" w:after="200"/>
        <w:rPr>
          <w:sz w:val="20"/>
          <w:szCs w:val="20"/>
        </w:rPr>
      </w:pPr>
      <w:r>
        <w:rPr>
          <w:sz w:val="20"/>
          <w:szCs w:val="20"/>
        </w:rPr>
        <w:t>The programs below closed to new participants on 1 January 2019.</w:t>
      </w:r>
    </w:p>
    <w:p w14:paraId="56C542F6" w14:textId="77777777" w:rsidR="00154ABF" w:rsidRDefault="00154ABF">
      <w:pPr>
        <w:spacing w:before="200" w:after="200"/>
        <w:rPr>
          <w:sz w:val="20"/>
          <w:szCs w:val="20"/>
        </w:rPr>
      </w:pPr>
      <w:r>
        <w:rPr>
          <w:sz w:val="20"/>
          <w:szCs w:val="20"/>
        </w:rPr>
        <w:lastRenderedPageBreak/>
        <w:t xml:space="preserve">Section 1.1.2 of the </w:t>
      </w:r>
      <w:hyperlink r:id="rId35" w:history="1">
        <w:r>
          <w:rPr>
            <w:i/>
            <w:iCs/>
            <w:color w:val="0000EE"/>
            <w:sz w:val="20"/>
            <w:szCs w:val="20"/>
            <w:u w:val="single" w:color="0000EE"/>
          </w:rPr>
          <w:t>Health Insurance (General Medical Services Table) Regulations 2021</w:t>
        </w:r>
      </w:hyperlink>
      <w:r>
        <w:rPr>
          <w:sz w:val="20"/>
          <w:szCs w:val="20"/>
        </w:rPr>
        <w:t xml:space="preserve"> specifies which non-vocationally recognised medical practitioners can access MBS GP items:</w:t>
      </w:r>
    </w:p>
    <w:p w14:paraId="68A6C2D0" w14:textId="77777777" w:rsidR="00154ABF" w:rsidRDefault="00154ABF">
      <w:pPr>
        <w:numPr>
          <w:ilvl w:val="0"/>
          <w:numId w:val="12"/>
        </w:numPr>
        <w:spacing w:before="200"/>
        <w:ind w:hanging="291"/>
        <w:rPr>
          <w:sz w:val="20"/>
          <w:szCs w:val="20"/>
        </w:rPr>
      </w:pPr>
      <w:r>
        <w:rPr>
          <w:sz w:val="20"/>
          <w:szCs w:val="20"/>
        </w:rPr>
        <w:t>Medical practitioners who have been notified by the Chief Executive of Medicare that they have completed the requirements of the MedicarePlus for Other Medical Practitioners Program before 31 December 2023.</w:t>
      </w:r>
      <w:r>
        <w:rPr>
          <w:sz w:val="20"/>
          <w:szCs w:val="20"/>
        </w:rPr>
        <w:br/>
      </w:r>
    </w:p>
    <w:p w14:paraId="608C9188" w14:textId="77777777" w:rsidR="00154ABF" w:rsidRDefault="00154ABF">
      <w:pPr>
        <w:numPr>
          <w:ilvl w:val="0"/>
          <w:numId w:val="12"/>
        </w:numPr>
        <w:ind w:hanging="291"/>
        <w:rPr>
          <w:sz w:val="20"/>
          <w:szCs w:val="20"/>
        </w:rPr>
      </w:pPr>
      <w:r>
        <w:rPr>
          <w:sz w:val="20"/>
          <w:szCs w:val="20"/>
        </w:rPr>
        <w:t xml:space="preserve">Participants in the </w:t>
      </w:r>
      <w:hyperlink r:id="rId36" w:history="1">
        <w:r>
          <w:rPr>
            <w:color w:val="0000EE"/>
            <w:sz w:val="20"/>
            <w:szCs w:val="20"/>
            <w:u w:val="single" w:color="0000EE"/>
          </w:rPr>
          <w:t>Other Medical Practitioners Extension Program</w:t>
        </w:r>
      </w:hyperlink>
      <w:r>
        <w:rPr>
          <w:sz w:val="20"/>
          <w:szCs w:val="20"/>
        </w:rPr>
        <w:t xml:space="preserve"> who were enrolled in one of the following programs as at 30 June 2023: </w:t>
      </w:r>
    </w:p>
    <w:p w14:paraId="0BB804CC" w14:textId="77777777" w:rsidR="00154ABF" w:rsidRDefault="00154ABF">
      <w:pPr>
        <w:numPr>
          <w:ilvl w:val="1"/>
          <w:numId w:val="12"/>
        </w:numPr>
        <w:ind w:hanging="286"/>
        <w:rPr>
          <w:sz w:val="20"/>
          <w:szCs w:val="20"/>
        </w:rPr>
      </w:pPr>
      <w:r>
        <w:rPr>
          <w:sz w:val="20"/>
          <w:szCs w:val="20"/>
        </w:rPr>
        <w:t>After Hours Other Medical Practitioner Program</w:t>
      </w:r>
    </w:p>
    <w:p w14:paraId="2D9CB949" w14:textId="77777777" w:rsidR="00154ABF" w:rsidRDefault="00154ABF">
      <w:pPr>
        <w:numPr>
          <w:ilvl w:val="1"/>
          <w:numId w:val="12"/>
        </w:numPr>
        <w:ind w:hanging="291"/>
        <w:rPr>
          <w:sz w:val="20"/>
          <w:szCs w:val="20"/>
        </w:rPr>
      </w:pPr>
      <w:r>
        <w:rPr>
          <w:sz w:val="20"/>
          <w:szCs w:val="20"/>
        </w:rPr>
        <w:t>Outer Metropolitan Other Medical Practitioner Program</w:t>
      </w:r>
    </w:p>
    <w:p w14:paraId="707D01AE" w14:textId="77777777" w:rsidR="00154ABF" w:rsidRDefault="00154ABF">
      <w:pPr>
        <w:numPr>
          <w:ilvl w:val="1"/>
          <w:numId w:val="12"/>
        </w:numPr>
        <w:spacing w:after="200"/>
        <w:ind w:hanging="274"/>
        <w:rPr>
          <w:sz w:val="20"/>
          <w:szCs w:val="20"/>
        </w:rPr>
      </w:pPr>
      <w:r>
        <w:rPr>
          <w:sz w:val="20"/>
          <w:szCs w:val="20"/>
        </w:rPr>
        <w:t>Rural Other Medical Practitioner Program</w:t>
      </w:r>
    </w:p>
    <w:p w14:paraId="06B65A17" w14:textId="77777777" w:rsidR="00154ABF" w:rsidRDefault="00154ABF">
      <w:pPr>
        <w:spacing w:before="200" w:after="200"/>
        <w:rPr>
          <w:sz w:val="20"/>
          <w:szCs w:val="20"/>
        </w:rPr>
      </w:pPr>
      <w:r>
        <w:rPr>
          <w:b/>
          <w:bCs/>
          <w:sz w:val="20"/>
          <w:szCs w:val="20"/>
          <w:u w:val="single"/>
        </w:rPr>
        <w:t>RELEVANT LEGISLATION</w:t>
      </w:r>
    </w:p>
    <w:p w14:paraId="1CAACACC" w14:textId="77777777" w:rsidR="00154ABF" w:rsidRDefault="00154ABF">
      <w:pPr>
        <w:spacing w:before="200" w:after="200"/>
        <w:rPr>
          <w:sz w:val="20"/>
          <w:szCs w:val="20"/>
        </w:rPr>
      </w:pPr>
      <w:r>
        <w:rPr>
          <w:sz w:val="20"/>
          <w:szCs w:val="20"/>
        </w:rPr>
        <w:t xml:space="preserve">Details of the legislative arrangements applying to the categories of medical practitioners able to use the MBS GP items can be found on the </w:t>
      </w:r>
      <w:hyperlink r:id="rId37" w:history="1">
        <w:r>
          <w:rPr>
            <w:color w:val="0000EE"/>
            <w:sz w:val="20"/>
            <w:szCs w:val="20"/>
            <w:u w:val="single" w:color="0000EE"/>
          </w:rPr>
          <w:t>Federal Register of Legislation</w:t>
        </w:r>
      </w:hyperlink>
      <w:r>
        <w:rPr>
          <w:sz w:val="20"/>
          <w:szCs w:val="20"/>
        </w:rPr>
        <w:t>, and are set out in three regulatory instruments:</w:t>
      </w:r>
    </w:p>
    <w:p w14:paraId="5F32AE8D" w14:textId="77777777" w:rsidR="00154ABF" w:rsidRDefault="00000000">
      <w:pPr>
        <w:numPr>
          <w:ilvl w:val="0"/>
          <w:numId w:val="13"/>
        </w:numPr>
        <w:spacing w:before="200"/>
        <w:ind w:hanging="218"/>
        <w:rPr>
          <w:sz w:val="20"/>
          <w:szCs w:val="20"/>
        </w:rPr>
      </w:pPr>
      <w:hyperlink r:id="rId38" w:history="1">
        <w:r w:rsidR="00154ABF">
          <w:rPr>
            <w:i/>
            <w:iCs/>
            <w:color w:val="0000EE"/>
            <w:sz w:val="20"/>
            <w:szCs w:val="20"/>
            <w:u w:val="single" w:color="0000EE"/>
          </w:rPr>
          <w:t>Health Insurance Act 1973</w:t>
        </w:r>
      </w:hyperlink>
      <w:r w:rsidR="00154ABF">
        <w:rPr>
          <w:i/>
          <w:iCs/>
          <w:color w:val="0000EE"/>
          <w:sz w:val="20"/>
          <w:szCs w:val="20"/>
          <w:u w:val="single" w:color="0000EE"/>
        </w:rPr>
        <w:br/>
      </w:r>
    </w:p>
    <w:p w14:paraId="365F4B23" w14:textId="77777777" w:rsidR="00154ABF" w:rsidRDefault="00000000">
      <w:pPr>
        <w:numPr>
          <w:ilvl w:val="0"/>
          <w:numId w:val="13"/>
        </w:numPr>
        <w:ind w:hanging="218"/>
        <w:rPr>
          <w:sz w:val="20"/>
          <w:szCs w:val="20"/>
        </w:rPr>
      </w:pPr>
      <w:hyperlink r:id="rId39" w:history="1">
        <w:r w:rsidR="00154ABF">
          <w:rPr>
            <w:i/>
            <w:iCs/>
            <w:color w:val="0000EE"/>
            <w:sz w:val="20"/>
            <w:szCs w:val="20"/>
            <w:u w:val="single" w:color="0000EE"/>
          </w:rPr>
          <w:t>Health Insurance (General Medical Services Table) Regulations 2021</w:t>
        </w:r>
      </w:hyperlink>
      <w:r w:rsidR="00154ABF">
        <w:rPr>
          <w:i/>
          <w:iCs/>
          <w:color w:val="0000EE"/>
          <w:sz w:val="20"/>
          <w:szCs w:val="20"/>
          <w:u w:val="single" w:color="0000EE"/>
        </w:rPr>
        <w:br/>
      </w:r>
    </w:p>
    <w:p w14:paraId="00D2577C" w14:textId="77777777" w:rsidR="00154ABF" w:rsidRDefault="00000000">
      <w:pPr>
        <w:numPr>
          <w:ilvl w:val="0"/>
          <w:numId w:val="13"/>
        </w:numPr>
        <w:spacing w:after="200"/>
        <w:ind w:hanging="218"/>
        <w:rPr>
          <w:sz w:val="20"/>
          <w:szCs w:val="20"/>
        </w:rPr>
      </w:pPr>
      <w:hyperlink r:id="rId40" w:history="1">
        <w:r w:rsidR="00154ABF">
          <w:rPr>
            <w:i/>
            <w:iCs/>
            <w:color w:val="0000EE"/>
            <w:sz w:val="20"/>
            <w:szCs w:val="20"/>
            <w:u w:val="single" w:color="0000EE"/>
          </w:rPr>
          <w:t>Health Insurance Regulations 2018</w:t>
        </w:r>
      </w:hyperlink>
    </w:p>
    <w:p w14:paraId="2072D464" w14:textId="77777777" w:rsidR="00A77B3E" w:rsidRDefault="00A77B3E"/>
    <w:p w14:paraId="704AB779" w14:textId="77777777" w:rsidR="00A77B3E" w:rsidRDefault="00A77B3E">
      <w:pPr>
        <w:rPr>
          <w:rFonts w:ascii="Helvetica" w:eastAsia="Helvetica" w:hAnsi="Helvetica" w:cs="Helvetica"/>
          <w:b/>
          <w:sz w:val="20"/>
        </w:rPr>
      </w:pPr>
      <w:r>
        <w:rPr>
          <w:rFonts w:ascii="Helvetica" w:eastAsia="Helvetica" w:hAnsi="Helvetica" w:cs="Helvetica"/>
          <w:b/>
          <w:sz w:val="20"/>
        </w:rPr>
        <w:t>GN.5.14 Recognition as a Specialist or Consultant Physician</w:t>
      </w:r>
    </w:p>
    <w:p w14:paraId="7D6D9CAB" w14:textId="77777777" w:rsidR="00154ABF" w:rsidRDefault="00154ABF">
      <w:pPr>
        <w:spacing w:after="200"/>
        <w:rPr>
          <w:sz w:val="20"/>
          <w:szCs w:val="20"/>
        </w:rPr>
      </w:pPr>
      <w:r>
        <w:rPr>
          <w:sz w:val="20"/>
          <w:szCs w:val="20"/>
        </w:rPr>
        <w:t>A medical practitioner who:</w:t>
      </w:r>
    </w:p>
    <w:p w14:paraId="71205084" w14:textId="77777777" w:rsidR="00154ABF" w:rsidRDefault="00154ABF">
      <w:pPr>
        <w:spacing w:before="200" w:after="200"/>
        <w:rPr>
          <w:sz w:val="20"/>
          <w:szCs w:val="20"/>
        </w:rPr>
      </w:pPr>
      <w:r>
        <w:rPr>
          <w:sz w:val="20"/>
          <w:szCs w:val="20"/>
        </w:rPr>
        <w:t>· is registered as a specialist under State or Territory law; or</w:t>
      </w:r>
    </w:p>
    <w:p w14:paraId="7FBDD6A7" w14:textId="77777777" w:rsidR="00154ABF" w:rsidRDefault="00154ABF">
      <w:pPr>
        <w:spacing w:before="200" w:after="200"/>
        <w:rPr>
          <w:sz w:val="20"/>
          <w:szCs w:val="20"/>
        </w:rPr>
      </w:pPr>
      <w:r>
        <w:rPr>
          <w:sz w:val="20"/>
          <w:szCs w:val="20"/>
        </w:rPr>
        <w:t>· holds a fellowship of a specified specialist College and has obtained, after successfully completing an appropriate course of study, a relevant qualification from a relevant College</w:t>
      </w:r>
    </w:p>
    <w:p w14:paraId="30E0CADE" w14:textId="77777777" w:rsidR="00154ABF" w:rsidRDefault="00154ABF">
      <w:pPr>
        <w:spacing w:before="200" w:after="200"/>
        <w:rPr>
          <w:sz w:val="20"/>
          <w:szCs w:val="20"/>
        </w:rPr>
      </w:pPr>
      <w:r>
        <w:rPr>
          <w:sz w:val="20"/>
          <w:szCs w:val="20"/>
        </w:rPr>
        <w:t>and has formally applied and paid the prescribed fee, may be recognised by the Minister as a specialist or consultant physician for the purposes of the</w:t>
      </w:r>
      <w:r>
        <w:rPr>
          <w:i/>
          <w:iCs/>
          <w:sz w:val="20"/>
          <w:szCs w:val="20"/>
        </w:rPr>
        <w:t xml:space="preserve"> Health Insurance Act 1973</w:t>
      </w:r>
      <w:r>
        <w:rPr>
          <w:sz w:val="20"/>
          <w:szCs w:val="20"/>
        </w:rPr>
        <w:t>. </w:t>
      </w:r>
    </w:p>
    <w:p w14:paraId="3AD3666A" w14:textId="77777777" w:rsidR="00154ABF" w:rsidRDefault="00154ABF">
      <w:pPr>
        <w:spacing w:before="200" w:after="200"/>
        <w:rPr>
          <w:sz w:val="20"/>
          <w:szCs w:val="20"/>
        </w:rPr>
      </w:pPr>
      <w:r>
        <w:rPr>
          <w:sz w:val="20"/>
          <w:szCs w:val="20"/>
        </w:rPr>
        <w:t>A relevant specialist College may also give Services Australia's Chief Executive Officer a written notice stating that a medical practitioner meets the criteria for recognition. </w:t>
      </w:r>
    </w:p>
    <w:p w14:paraId="5B0CBA16" w14:textId="77777777" w:rsidR="00154ABF" w:rsidRDefault="00154ABF">
      <w:pPr>
        <w:spacing w:before="200" w:after="200"/>
        <w:rPr>
          <w:sz w:val="20"/>
          <w:szCs w:val="20"/>
        </w:rPr>
      </w:pPr>
      <w:r>
        <w:rPr>
          <w:sz w:val="20"/>
          <w:szCs w:val="20"/>
        </w:rPr>
        <w:t xml:space="preserve">A medical practitioner who is training for a fellowship of a specified specialist College and is undertaking training placements in a private hospital or in general practice, may provide services which attract Medicare benefits.  Specialist trainees should consult the information available at </w:t>
      </w:r>
      <w:hyperlink r:id="rId41" w:history="1">
        <w:r>
          <w:rPr>
            <w:color w:val="0000EE"/>
            <w:sz w:val="20"/>
            <w:szCs w:val="20"/>
            <w:u w:val="single" w:color="0000EE"/>
          </w:rPr>
          <w:t>Services Australia's Medicare website</w:t>
        </w:r>
      </w:hyperlink>
      <w:r>
        <w:rPr>
          <w:sz w:val="20"/>
          <w:szCs w:val="20"/>
        </w:rPr>
        <w:t>. </w:t>
      </w:r>
    </w:p>
    <w:p w14:paraId="124BC612" w14:textId="77777777" w:rsidR="00154ABF" w:rsidRDefault="00154ABF">
      <w:pPr>
        <w:spacing w:before="200" w:after="200"/>
        <w:rPr>
          <w:sz w:val="20"/>
          <w:szCs w:val="20"/>
        </w:rPr>
      </w:pPr>
      <w:r>
        <w:rPr>
          <w:sz w:val="20"/>
          <w:szCs w:val="20"/>
        </w:rPr>
        <w:t xml:space="preserve">Once the practitioner is recognised as a specialist or consultant physician for the purposes of the </w:t>
      </w:r>
      <w:r>
        <w:rPr>
          <w:i/>
          <w:iCs/>
          <w:sz w:val="20"/>
          <w:szCs w:val="20"/>
        </w:rPr>
        <w:t>Health Insurance Act 1973</w:t>
      </w:r>
      <w:r>
        <w:rPr>
          <w:sz w:val="20"/>
          <w:szCs w:val="20"/>
        </w:rPr>
        <w:t>, Medicare benefits will be payable at the appropriate higher rate for services rendered in the relevant speciality, provided the patient has been appropriately referred to them. </w:t>
      </w:r>
    </w:p>
    <w:p w14:paraId="7FFA5F7A" w14:textId="77777777" w:rsidR="00154ABF" w:rsidRDefault="00154ABF">
      <w:pPr>
        <w:spacing w:before="200" w:after="200"/>
        <w:rPr>
          <w:sz w:val="20"/>
          <w:szCs w:val="20"/>
        </w:rPr>
      </w:pPr>
      <w:r>
        <w:rPr>
          <w:sz w:val="20"/>
          <w:szCs w:val="20"/>
        </w:rPr>
        <w:t xml:space="preserve">Further information about applying for recognition is available at </w:t>
      </w:r>
      <w:hyperlink r:id="rId42" w:history="1">
        <w:r>
          <w:rPr>
            <w:color w:val="0000EE"/>
            <w:sz w:val="20"/>
            <w:szCs w:val="20"/>
            <w:u w:val="single" w:color="0000EE"/>
          </w:rPr>
          <w:t>Services Australia Medicare website</w:t>
        </w:r>
      </w:hyperlink>
      <w:r>
        <w:rPr>
          <w:sz w:val="20"/>
          <w:szCs w:val="20"/>
        </w:rPr>
        <w:t>.  </w:t>
      </w:r>
    </w:p>
    <w:p w14:paraId="432DBB57" w14:textId="77777777" w:rsidR="00154ABF" w:rsidRDefault="00154ABF">
      <w:pPr>
        <w:spacing w:before="200" w:after="200"/>
        <w:rPr>
          <w:sz w:val="20"/>
          <w:szCs w:val="20"/>
        </w:rPr>
      </w:pPr>
      <w:r>
        <w:rPr>
          <w:sz w:val="20"/>
          <w:szCs w:val="20"/>
        </w:rPr>
        <w:t>Services Australia (SA), in consultation with the Department of Health and Aged Care, has developed a </w:t>
      </w:r>
      <w:hyperlink r:id="rId43" w:history="1">
        <w:r>
          <w:rPr>
            <w:color w:val="0000EE"/>
            <w:sz w:val="20"/>
            <w:szCs w:val="20"/>
            <w:u w:val="single" w:color="0000EE"/>
          </w:rPr>
          <w:t xml:space="preserve">Health Practitioner Guideline to substantiate that a valid referral existed (specialist or consultant physician) </w:t>
        </w:r>
      </w:hyperlink>
      <w:r>
        <w:rPr>
          <w:sz w:val="20"/>
          <w:szCs w:val="20"/>
        </w:rPr>
        <w:t>which is located on the Department of Health and Aged Care website.</w:t>
      </w:r>
    </w:p>
    <w:p w14:paraId="4C78C15C" w14:textId="77777777" w:rsidR="00A77B3E" w:rsidRDefault="00A77B3E"/>
    <w:p w14:paraId="4F9ECE92" w14:textId="77777777" w:rsidR="00A77B3E" w:rsidRDefault="00A77B3E">
      <w:pPr>
        <w:rPr>
          <w:rFonts w:ascii="Helvetica" w:eastAsia="Helvetica" w:hAnsi="Helvetica" w:cs="Helvetica"/>
          <w:b/>
          <w:sz w:val="20"/>
        </w:rPr>
      </w:pPr>
      <w:r>
        <w:rPr>
          <w:rFonts w:ascii="Helvetica" w:eastAsia="Helvetica" w:hAnsi="Helvetica" w:cs="Helvetica"/>
          <w:b/>
          <w:sz w:val="20"/>
        </w:rPr>
        <w:t>GN.5.15 Emergency Medicine</w:t>
      </w:r>
    </w:p>
    <w:p w14:paraId="1A67A350" w14:textId="77777777" w:rsidR="00154ABF" w:rsidRDefault="00154ABF">
      <w:pPr>
        <w:spacing w:after="200"/>
        <w:rPr>
          <w:sz w:val="20"/>
          <w:szCs w:val="20"/>
        </w:rPr>
      </w:pPr>
      <w:r>
        <w:rPr>
          <w:sz w:val="20"/>
          <w:szCs w:val="20"/>
        </w:rPr>
        <w:t>A practitioner will be acting as an emergency medicine specialist when treating a patient within 30 minutes of  the patient's presentation, and that patient is</w:t>
      </w:r>
    </w:p>
    <w:p w14:paraId="14F0F999" w14:textId="77777777" w:rsidR="00154ABF" w:rsidRDefault="00154ABF">
      <w:pPr>
        <w:spacing w:before="200" w:after="200"/>
        <w:rPr>
          <w:sz w:val="20"/>
          <w:szCs w:val="20"/>
        </w:rPr>
      </w:pPr>
      <w:r>
        <w:rPr>
          <w:sz w:val="20"/>
          <w:szCs w:val="20"/>
        </w:rPr>
        <w:t>(a)        at risk of serious morbidity or mortality requiring urgent assessment and resuscitation; or</w:t>
      </w:r>
    </w:p>
    <w:p w14:paraId="7BA42BA2" w14:textId="77777777" w:rsidR="00154ABF" w:rsidRDefault="00154ABF">
      <w:pPr>
        <w:spacing w:before="200" w:after="200"/>
        <w:rPr>
          <w:sz w:val="20"/>
          <w:szCs w:val="20"/>
        </w:rPr>
      </w:pPr>
      <w:r>
        <w:rPr>
          <w:sz w:val="20"/>
          <w:szCs w:val="20"/>
        </w:rPr>
        <w:lastRenderedPageBreak/>
        <w:t>(b)        suffering from suspected acute organ or system failure; or</w:t>
      </w:r>
    </w:p>
    <w:p w14:paraId="642AE9E0" w14:textId="77777777" w:rsidR="00154ABF" w:rsidRDefault="00154ABF">
      <w:pPr>
        <w:spacing w:before="200" w:after="200"/>
        <w:rPr>
          <w:sz w:val="20"/>
          <w:szCs w:val="20"/>
        </w:rPr>
      </w:pPr>
      <w:r>
        <w:rPr>
          <w:sz w:val="20"/>
          <w:szCs w:val="20"/>
        </w:rPr>
        <w:t>(c)        suffering from an illness or injury where the viability or function of a body part or organ is acutely threatened; or</w:t>
      </w:r>
    </w:p>
    <w:p w14:paraId="5D5B1250" w14:textId="77777777" w:rsidR="00154ABF" w:rsidRDefault="00154ABF">
      <w:pPr>
        <w:spacing w:before="200" w:after="200"/>
        <w:rPr>
          <w:sz w:val="20"/>
          <w:szCs w:val="20"/>
        </w:rPr>
      </w:pPr>
      <w:r>
        <w:rPr>
          <w:sz w:val="20"/>
          <w:szCs w:val="20"/>
        </w:rPr>
        <w:t>(d)        suffering from a drug overdose, toxic substance or toxin effect; or</w:t>
      </w:r>
    </w:p>
    <w:p w14:paraId="09DA5C09" w14:textId="77777777" w:rsidR="00154ABF" w:rsidRDefault="00154ABF">
      <w:pPr>
        <w:spacing w:before="200" w:after="200"/>
        <w:rPr>
          <w:sz w:val="20"/>
          <w:szCs w:val="20"/>
        </w:rPr>
      </w:pPr>
      <w:r>
        <w:rPr>
          <w:sz w:val="20"/>
          <w:szCs w:val="20"/>
        </w:rPr>
        <w:t>(e)        experiencing severe psychiatric disturbance whereby the health of the patient or other people is at immediate risk; or</w:t>
      </w:r>
    </w:p>
    <w:p w14:paraId="19097800" w14:textId="77777777" w:rsidR="00154ABF" w:rsidRDefault="00154ABF">
      <w:pPr>
        <w:spacing w:before="200" w:after="200"/>
        <w:rPr>
          <w:sz w:val="20"/>
          <w:szCs w:val="20"/>
        </w:rPr>
      </w:pPr>
      <w:r>
        <w:rPr>
          <w:sz w:val="20"/>
          <w:szCs w:val="20"/>
        </w:rPr>
        <w:t>(f)        suffering acute severe pain where the viability or function of a body part or organ is suspected to be acutely threatened; or</w:t>
      </w:r>
    </w:p>
    <w:p w14:paraId="1B4D4A5B" w14:textId="77777777" w:rsidR="00154ABF" w:rsidRDefault="00154ABF">
      <w:pPr>
        <w:spacing w:before="200" w:after="200"/>
        <w:rPr>
          <w:sz w:val="20"/>
          <w:szCs w:val="20"/>
        </w:rPr>
      </w:pPr>
      <w:r>
        <w:rPr>
          <w:sz w:val="20"/>
          <w:szCs w:val="20"/>
        </w:rPr>
        <w:t>(g)        suffering acute significant haemorrhage requiring urgent assessment and treatment; and</w:t>
      </w:r>
    </w:p>
    <w:p w14:paraId="7F2A3AEE" w14:textId="77777777" w:rsidR="00154ABF" w:rsidRDefault="00154ABF">
      <w:pPr>
        <w:spacing w:before="200" w:after="200"/>
        <w:rPr>
          <w:sz w:val="20"/>
          <w:szCs w:val="20"/>
        </w:rPr>
      </w:pPr>
      <w:r>
        <w:rPr>
          <w:sz w:val="20"/>
          <w:szCs w:val="20"/>
        </w:rPr>
        <w:t>(h)        treated in, or via, a bona fide emergency department in a hospital. </w:t>
      </w:r>
    </w:p>
    <w:p w14:paraId="1223AD4E" w14:textId="77777777" w:rsidR="00154ABF" w:rsidRDefault="00154ABF">
      <w:pPr>
        <w:spacing w:before="200" w:after="200"/>
        <w:rPr>
          <w:sz w:val="20"/>
          <w:szCs w:val="20"/>
        </w:rPr>
      </w:pPr>
      <w:r>
        <w:rPr>
          <w:sz w:val="20"/>
          <w:szCs w:val="20"/>
        </w:rPr>
        <w:t>Benefits are not payable where such services are rendered in the accident and emergency departments or outpatient departments of public hospitals. </w:t>
      </w:r>
    </w:p>
    <w:p w14:paraId="7DBC5216" w14:textId="77777777" w:rsidR="00A77B3E" w:rsidRDefault="00A77B3E"/>
    <w:p w14:paraId="3CA62482" w14:textId="77777777" w:rsidR="00A77B3E" w:rsidRDefault="00A77B3E">
      <w:pPr>
        <w:rPr>
          <w:rFonts w:ascii="Helvetica" w:eastAsia="Helvetica" w:hAnsi="Helvetica" w:cs="Helvetica"/>
          <w:b/>
          <w:sz w:val="20"/>
        </w:rPr>
      </w:pPr>
      <w:r>
        <w:rPr>
          <w:rFonts w:ascii="Helvetica" w:eastAsia="Helvetica" w:hAnsi="Helvetica" w:cs="Helvetica"/>
          <w:b/>
          <w:sz w:val="20"/>
        </w:rPr>
        <w:t>GN.5.16 Conjoint Committee for recognising training in Micro Bypass Glaucoma Surgery (MBGS)</w:t>
      </w:r>
    </w:p>
    <w:p w14:paraId="4CD35549" w14:textId="77777777" w:rsidR="00154ABF" w:rsidRDefault="00154ABF">
      <w:pPr>
        <w:spacing w:after="200"/>
        <w:rPr>
          <w:sz w:val="20"/>
          <w:szCs w:val="20"/>
        </w:rPr>
      </w:pPr>
      <w:r>
        <w:rPr>
          <w:sz w:val="20"/>
          <w:szCs w:val="20"/>
        </w:rPr>
        <w:t xml:space="preserve">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w:t>
      </w:r>
      <w:r w:rsidR="00205152">
        <w:rPr>
          <w:sz w:val="20"/>
          <w:szCs w:val="20"/>
        </w:rPr>
        <w:t xml:space="preserve">Services Australia </w:t>
      </w:r>
      <w:r>
        <w:rPr>
          <w:sz w:val="20"/>
          <w:szCs w:val="20"/>
        </w:rPr>
        <w:t>notified of that recognition.</w:t>
      </w:r>
    </w:p>
    <w:p w14:paraId="627BA4FD" w14:textId="77777777" w:rsidR="00154ABF" w:rsidRDefault="00154ABF">
      <w:pPr>
        <w:spacing w:before="200" w:after="200"/>
        <w:rPr>
          <w:sz w:val="20"/>
          <w:szCs w:val="20"/>
        </w:rPr>
      </w:pPr>
      <w:r>
        <w:rPr>
          <w:sz w:val="20"/>
          <w:szCs w:val="20"/>
        </w:rPr>
        <w:t> </w:t>
      </w:r>
    </w:p>
    <w:p w14:paraId="3C756516" w14:textId="77777777" w:rsidR="00A77B3E" w:rsidRDefault="00A77B3E"/>
    <w:p w14:paraId="7EB3DB66" w14:textId="77777777" w:rsidR="00A77B3E" w:rsidRDefault="00A77B3E">
      <w:pPr>
        <w:rPr>
          <w:rFonts w:ascii="Helvetica" w:eastAsia="Helvetica" w:hAnsi="Helvetica" w:cs="Helvetica"/>
          <w:b/>
          <w:sz w:val="20"/>
        </w:rPr>
      </w:pPr>
      <w:r>
        <w:rPr>
          <w:rFonts w:ascii="Helvetica" w:eastAsia="Helvetica" w:hAnsi="Helvetica" w:cs="Helvetica"/>
          <w:b/>
          <w:sz w:val="20"/>
        </w:rPr>
        <w:t>GN.6.16 Referral Of Patients To Specialists Or Consultant Physicians</w:t>
      </w:r>
    </w:p>
    <w:p w14:paraId="54F4D329" w14:textId="77777777" w:rsidR="00154ABF" w:rsidRDefault="00154ABF">
      <w:pPr>
        <w:spacing w:after="200"/>
        <w:rPr>
          <w:sz w:val="20"/>
          <w:szCs w:val="20"/>
        </w:rPr>
      </w:pPr>
      <w:r>
        <w:rPr>
          <w:sz w:val="20"/>
          <w:szCs w:val="20"/>
        </w:rPr>
        <w:t>For certain services provided by specialists and consultant physicians, the Medicare benefit payable is dependent on acceptable evidence that the service has been provided following referral from another practitioner. </w:t>
      </w:r>
    </w:p>
    <w:p w14:paraId="4F55B684" w14:textId="77777777" w:rsidR="00154ABF" w:rsidRDefault="00154ABF">
      <w:pPr>
        <w:spacing w:before="200" w:after="200"/>
        <w:rPr>
          <w:sz w:val="20"/>
          <w:szCs w:val="20"/>
        </w:rPr>
      </w:pPr>
      <w:r>
        <w:rPr>
          <w:sz w:val="20"/>
          <w:szCs w:val="20"/>
        </w:rPr>
        <w:t xml:space="preserve">A reference to a referral in this Section does not refer to written requests made for pathology services or diagnostic imaging services. Information about the form of a diagnostic imaging request can be found in </w:t>
      </w:r>
      <w:r>
        <w:rPr>
          <w:b/>
          <w:bCs/>
          <w:sz w:val="20"/>
          <w:szCs w:val="20"/>
        </w:rPr>
        <w:t>Note IN.0.6</w:t>
      </w:r>
      <w:r>
        <w:rPr>
          <w:sz w:val="20"/>
          <w:szCs w:val="20"/>
        </w:rPr>
        <w:t xml:space="preserve"> of the Diagnostic Imaging Services Table (Category 5) and information about the form of a pathology request can be found in </w:t>
      </w:r>
      <w:r>
        <w:rPr>
          <w:b/>
          <w:bCs/>
          <w:sz w:val="20"/>
          <w:szCs w:val="20"/>
        </w:rPr>
        <w:t>Note PN.2.1</w:t>
      </w:r>
      <w:r>
        <w:rPr>
          <w:sz w:val="20"/>
          <w:szCs w:val="20"/>
        </w:rPr>
        <w:t xml:space="preserve"> of the Pathology Services Table (Category 6).</w:t>
      </w:r>
    </w:p>
    <w:p w14:paraId="2647D200" w14:textId="77777777" w:rsidR="00154ABF" w:rsidRDefault="00154ABF">
      <w:pPr>
        <w:spacing w:before="200" w:after="200"/>
        <w:rPr>
          <w:sz w:val="20"/>
          <w:szCs w:val="20"/>
        </w:rPr>
      </w:pPr>
      <w:r>
        <w:rPr>
          <w:b/>
          <w:bCs/>
          <w:sz w:val="20"/>
          <w:szCs w:val="20"/>
        </w:rPr>
        <w:t>What is a Referral?</w:t>
      </w:r>
    </w:p>
    <w:p w14:paraId="2C5020FE" w14:textId="77777777" w:rsidR="00154ABF" w:rsidRDefault="00154ABF">
      <w:pPr>
        <w:spacing w:before="200" w:after="200"/>
        <w:rPr>
          <w:sz w:val="20"/>
          <w:szCs w:val="20"/>
        </w:rPr>
      </w:pPr>
      <w:r>
        <w:rPr>
          <w:sz w:val="20"/>
          <w:szCs w:val="20"/>
        </w:rPr>
        <w:t>A "referral" is a request to a specialist or a consultant physician for investigation, opinion, treatment and/or management of a condition or problem of a patient or for the performance of a specific examination(s) or test(s). </w:t>
      </w:r>
    </w:p>
    <w:p w14:paraId="190E85B2" w14:textId="77777777" w:rsidR="00154ABF" w:rsidRDefault="00154ABF">
      <w:pPr>
        <w:spacing w:before="200" w:after="200"/>
        <w:rPr>
          <w:sz w:val="20"/>
          <w:szCs w:val="20"/>
        </w:rPr>
      </w:pPr>
      <w:r>
        <w:rPr>
          <w:sz w:val="20"/>
          <w:szCs w:val="20"/>
        </w:rPr>
        <w:t>Subject to the exceptions in the paragraph below, for a valid "referral" to take place</w:t>
      </w:r>
    </w:p>
    <w:p w14:paraId="5D2BB3D6" w14:textId="77777777" w:rsidR="00154ABF" w:rsidRDefault="00154ABF">
      <w:pPr>
        <w:spacing w:before="200" w:after="200"/>
        <w:rPr>
          <w:sz w:val="20"/>
          <w:szCs w:val="20"/>
        </w:rPr>
      </w:pPr>
      <w:r>
        <w:rPr>
          <w:sz w:val="20"/>
          <w:szCs w:val="20"/>
        </w:rPr>
        <w:t>(i)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
    <w:p w14:paraId="709EFF17" w14:textId="77777777" w:rsidR="00154ABF" w:rsidRDefault="00154ABF">
      <w:pPr>
        <w:spacing w:before="200" w:after="200"/>
        <w:rPr>
          <w:sz w:val="20"/>
          <w:szCs w:val="20"/>
        </w:rPr>
      </w:pPr>
      <w:r>
        <w:rPr>
          <w:sz w:val="20"/>
          <w:szCs w:val="20"/>
        </w:rPr>
        <w:t>(ii)              the instrument of referral must be in writing as a letter or note to a specialist or to a consultant physician and must be signed and dated by the referring practitioner; and</w:t>
      </w:r>
    </w:p>
    <w:p w14:paraId="1EAD1A35" w14:textId="77777777" w:rsidR="00154ABF" w:rsidRDefault="00154ABF">
      <w:pPr>
        <w:spacing w:before="200" w:after="200"/>
        <w:rPr>
          <w:sz w:val="20"/>
          <w:szCs w:val="20"/>
        </w:rPr>
      </w:pPr>
      <w:r>
        <w:rPr>
          <w:sz w:val="20"/>
          <w:szCs w:val="20"/>
        </w:rPr>
        <w:t>(iii)             the specialist or consultant physician to whom the patient is referred must have received the instrument of referral on or prior to the occasion of the professional service to which the referral relates. </w:t>
      </w:r>
    </w:p>
    <w:p w14:paraId="71D318AD" w14:textId="77777777" w:rsidR="00154ABF" w:rsidRDefault="00154ABF">
      <w:pPr>
        <w:spacing w:before="200" w:after="200"/>
        <w:rPr>
          <w:sz w:val="20"/>
          <w:szCs w:val="20"/>
        </w:rPr>
      </w:pPr>
      <w:r>
        <w:rPr>
          <w:sz w:val="20"/>
          <w:szCs w:val="20"/>
        </w:rPr>
        <w:t>The exceptions to the requirements in paragraph above are that</w:t>
      </w:r>
    </w:p>
    <w:p w14:paraId="4A66923E" w14:textId="77777777" w:rsidR="00154ABF" w:rsidRDefault="00154ABF">
      <w:pPr>
        <w:spacing w:before="200" w:after="200"/>
        <w:rPr>
          <w:sz w:val="20"/>
          <w:szCs w:val="20"/>
        </w:rPr>
      </w:pPr>
      <w:r>
        <w:rPr>
          <w:sz w:val="20"/>
          <w:szCs w:val="20"/>
        </w:rPr>
        <w:lastRenderedPageBreak/>
        <w:t>(a) sub-paragraphs (i), (ii) and (iii) do not apply to</w:t>
      </w:r>
    </w:p>
    <w:p w14:paraId="5C0535DB" w14:textId="77777777" w:rsidR="00154ABF" w:rsidRDefault="00154ABF">
      <w:pPr>
        <w:spacing w:before="200" w:after="200"/>
        <w:rPr>
          <w:sz w:val="20"/>
          <w:szCs w:val="20"/>
        </w:rPr>
      </w:pPr>
      <w:r>
        <w:rPr>
          <w:sz w:val="20"/>
          <w:szCs w:val="20"/>
        </w:rPr>
        <w:t>-     a pre-anaesthesia consultation by a specialist anaesthetist (items 16710-17625);</w:t>
      </w:r>
    </w:p>
    <w:p w14:paraId="4EEFEA86" w14:textId="77777777" w:rsidR="00154ABF" w:rsidRDefault="00154ABF">
      <w:pPr>
        <w:spacing w:before="200" w:after="200"/>
        <w:rPr>
          <w:sz w:val="20"/>
          <w:szCs w:val="20"/>
        </w:rPr>
      </w:pPr>
      <w:r>
        <w:rPr>
          <w:sz w:val="20"/>
          <w:szCs w:val="20"/>
        </w:rPr>
        <w:t>(b) sub</w:t>
      </w:r>
      <w:r>
        <w:rPr>
          <w:sz w:val="20"/>
          <w:szCs w:val="20"/>
        </w:rPr>
        <w:noBreakHyphen/>
        <w:t>paragraphs (ii) and (iii) do not apply to</w:t>
      </w:r>
    </w:p>
    <w:p w14:paraId="6504F9F5" w14:textId="77777777" w:rsidR="00154ABF" w:rsidRDefault="00154ABF">
      <w:pPr>
        <w:spacing w:before="200" w:after="200"/>
        <w:rPr>
          <w:sz w:val="20"/>
          <w:szCs w:val="20"/>
        </w:rPr>
      </w:pPr>
      <w:r>
        <w:rPr>
          <w:sz w:val="20"/>
          <w:szCs w:val="20"/>
        </w:rPr>
        <w:t>-     a referral generated during an episode of hospital treatment, for a service provided or arranged by that hospital, where the hospital records provide evidence of a referral (including the referring practitioner's signature); or</w:t>
      </w:r>
    </w:p>
    <w:p w14:paraId="0AF61FB2" w14:textId="77777777" w:rsidR="00154ABF" w:rsidRDefault="00154ABF">
      <w:pPr>
        <w:spacing w:before="200" w:after="200"/>
        <w:rPr>
          <w:sz w:val="20"/>
          <w:szCs w:val="20"/>
        </w:rPr>
      </w:pPr>
      <w:r>
        <w:rPr>
          <w:sz w:val="20"/>
          <w:szCs w:val="20"/>
        </w:rPr>
        <w:t>-     an emergency where the referring practitioner or the specialist or the consultant physician was of the opinion that the service be rendered as quickly as possible; and</w:t>
      </w:r>
    </w:p>
    <w:p w14:paraId="1F2AB487" w14:textId="77777777" w:rsidR="00154ABF" w:rsidRDefault="00154ABF">
      <w:pPr>
        <w:spacing w:before="200" w:after="200"/>
        <w:rPr>
          <w:sz w:val="20"/>
          <w:szCs w:val="20"/>
        </w:rPr>
      </w:pPr>
      <w:r>
        <w:rPr>
          <w:sz w:val="20"/>
          <w:szCs w:val="20"/>
        </w:rPr>
        <w:t>(c) sub</w:t>
      </w:r>
      <w:r>
        <w:rPr>
          <w:sz w:val="20"/>
          <w:szCs w:val="20"/>
        </w:rPr>
        <w:noBreakHyphen/>
        <w:t>paragraph (iii) does not apply to instances where a written referral was completed by a referring practitioner but was lost, stolen or destroyed. </w:t>
      </w:r>
    </w:p>
    <w:p w14:paraId="445C4FBF" w14:textId="77777777" w:rsidR="00154ABF" w:rsidRDefault="00154ABF">
      <w:pPr>
        <w:spacing w:before="200" w:after="200"/>
        <w:rPr>
          <w:sz w:val="20"/>
          <w:szCs w:val="20"/>
        </w:rPr>
      </w:pPr>
      <w:r>
        <w:rPr>
          <w:b/>
          <w:bCs/>
          <w:sz w:val="20"/>
          <w:szCs w:val="20"/>
        </w:rPr>
        <w:t>Examination by Specialist Anaesthetists</w:t>
      </w:r>
    </w:p>
    <w:p w14:paraId="246C2EC6" w14:textId="77777777" w:rsidR="00154ABF" w:rsidRDefault="00154ABF">
      <w:pPr>
        <w:spacing w:before="200" w:after="200"/>
        <w:rPr>
          <w:sz w:val="20"/>
          <w:szCs w:val="20"/>
        </w:rPr>
      </w:pPr>
      <w:r>
        <w:rPr>
          <w:sz w:val="20"/>
          <w:szCs w:val="20"/>
        </w:rPr>
        <w:t>A referral  is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654B3A58" w14:textId="77777777" w:rsidR="00154ABF" w:rsidRDefault="00154ABF">
      <w:pPr>
        <w:spacing w:before="200" w:after="200"/>
        <w:rPr>
          <w:sz w:val="20"/>
          <w:szCs w:val="20"/>
        </w:rPr>
      </w:pPr>
      <w:r>
        <w:rPr>
          <w:b/>
          <w:bCs/>
          <w:sz w:val="20"/>
          <w:szCs w:val="20"/>
        </w:rPr>
        <w:t>Who can Refer?</w:t>
      </w:r>
    </w:p>
    <w:p w14:paraId="120A28B3" w14:textId="77777777" w:rsidR="00154ABF" w:rsidRDefault="00154ABF">
      <w:pPr>
        <w:spacing w:before="200" w:after="200"/>
        <w:rPr>
          <w:sz w:val="20"/>
          <w:szCs w:val="20"/>
        </w:rPr>
      </w:pPr>
      <w:r>
        <w:rPr>
          <w:sz w:val="20"/>
          <w:szCs w:val="20"/>
        </w:rPr>
        <w:t>The general practitioner is regarded as the primary source of referrals.  Cross-referrals between specialists and/or consultant physicians should usually occur in consultation with the patient's general practitioner. </w:t>
      </w:r>
    </w:p>
    <w:p w14:paraId="2AC80FA1" w14:textId="77777777" w:rsidR="00154ABF" w:rsidRDefault="00154ABF">
      <w:pPr>
        <w:spacing w:before="200" w:after="200"/>
        <w:rPr>
          <w:sz w:val="20"/>
          <w:szCs w:val="20"/>
        </w:rPr>
      </w:pPr>
      <w:r>
        <w:rPr>
          <w:b/>
          <w:bCs/>
          <w:sz w:val="20"/>
          <w:szCs w:val="20"/>
        </w:rPr>
        <w:t>Referrals by Dentists or Optometrists or Participating Midwives or Participating Nurse Practitioners</w:t>
      </w:r>
    </w:p>
    <w:p w14:paraId="580C5A98" w14:textId="77777777" w:rsidR="00154ABF" w:rsidRDefault="00154ABF">
      <w:pPr>
        <w:spacing w:before="200" w:after="200"/>
        <w:rPr>
          <w:sz w:val="20"/>
          <w:szCs w:val="20"/>
        </w:rPr>
      </w:pPr>
      <w:r>
        <w:rPr>
          <w:sz w:val="20"/>
          <w:szCs w:val="20"/>
        </w:rPr>
        <w:t>For Medicare benefit purposes, a referral may be made to</w:t>
      </w:r>
    </w:p>
    <w:p w14:paraId="6CFC6184" w14:textId="77777777" w:rsidR="00154ABF" w:rsidRDefault="00154ABF">
      <w:pPr>
        <w:spacing w:before="200" w:after="200"/>
        <w:rPr>
          <w:sz w:val="20"/>
          <w:szCs w:val="20"/>
        </w:rPr>
      </w:pPr>
      <w:r>
        <w:rPr>
          <w:sz w:val="20"/>
          <w:szCs w:val="20"/>
        </w:rPr>
        <w:t>(i)               a recognised specialist:</w:t>
      </w:r>
    </w:p>
    <w:p w14:paraId="2935FF2A" w14:textId="77777777" w:rsidR="00154ABF" w:rsidRDefault="00154ABF">
      <w:pPr>
        <w:spacing w:before="200" w:after="200"/>
        <w:rPr>
          <w:sz w:val="20"/>
          <w:szCs w:val="20"/>
        </w:rPr>
      </w:pPr>
      <w:r>
        <w:rPr>
          <w:sz w:val="20"/>
          <w:szCs w:val="20"/>
        </w:rPr>
        <w:t>(a) by a registered dental practitioner, where the referral arises from a dental service; or</w:t>
      </w:r>
    </w:p>
    <w:p w14:paraId="178AABA0" w14:textId="77777777" w:rsidR="00154ABF" w:rsidRDefault="00154ABF">
      <w:pPr>
        <w:spacing w:before="200" w:after="200"/>
        <w:rPr>
          <w:sz w:val="20"/>
          <w:szCs w:val="20"/>
        </w:rPr>
      </w:pPr>
      <w:r>
        <w:rPr>
          <w:sz w:val="20"/>
          <w:szCs w:val="20"/>
        </w:rPr>
        <w:t>(b) by a registered optometrist where the specialist is an ophthalmologist; or</w:t>
      </w:r>
    </w:p>
    <w:p w14:paraId="3DE6E9E6" w14:textId="77777777" w:rsidR="00154ABF" w:rsidRDefault="00154ABF">
      <w:pPr>
        <w:spacing w:before="200" w:after="200"/>
        <w:rPr>
          <w:sz w:val="20"/>
          <w:szCs w:val="20"/>
        </w:rPr>
      </w:pPr>
      <w:r>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5EA7EF0D" w14:textId="77777777" w:rsidR="00154ABF" w:rsidRDefault="00154ABF">
      <w:pPr>
        <w:spacing w:before="200" w:after="200"/>
        <w:rPr>
          <w:sz w:val="20"/>
          <w:szCs w:val="20"/>
        </w:rPr>
      </w:pPr>
      <w:r>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6B8A9F09" w14:textId="77777777" w:rsidR="00154ABF" w:rsidRDefault="00154ABF">
      <w:pPr>
        <w:spacing w:before="200" w:after="200"/>
        <w:rPr>
          <w:sz w:val="20"/>
          <w:szCs w:val="20"/>
        </w:rPr>
      </w:pPr>
      <w:r>
        <w:rPr>
          <w:sz w:val="20"/>
          <w:szCs w:val="20"/>
        </w:rPr>
        <w:t>(ii)              a consultant physician, by an approved dental practitioner (oral surgeon), where the referral arises out of a dental service. </w:t>
      </w:r>
    </w:p>
    <w:p w14:paraId="400409E4" w14:textId="77777777" w:rsidR="00154ABF" w:rsidRDefault="00154ABF">
      <w:pPr>
        <w:spacing w:before="200" w:after="200"/>
        <w:rPr>
          <w:sz w:val="20"/>
          <w:szCs w:val="20"/>
        </w:rPr>
      </w:pPr>
      <w:r>
        <w:rPr>
          <w:sz w:val="20"/>
          <w:szCs w:val="20"/>
        </w:rPr>
        <w:t xml:space="preserve">In any other circumstances (i.e. a referral to a consultant physician by a dentist, other than an approved oral surgeon, or an optometrist, or a referral by an optometrist to a specialist other than a specialist ophthalmologist), it is </w:t>
      </w:r>
      <w:r>
        <w:rPr>
          <w:sz w:val="20"/>
          <w:szCs w:val="20"/>
          <w:u w:val="single"/>
        </w:rPr>
        <w:t>not</w:t>
      </w:r>
      <w:r>
        <w:rPr>
          <w:sz w:val="20"/>
          <w:szCs w:val="20"/>
        </w:rPr>
        <w:t xml:space="preserve"> a valid referral.  Any resulting consultant physician or specialist attendances will attract Medicare benefits at unreferred rates. </w:t>
      </w:r>
    </w:p>
    <w:p w14:paraId="75FC3FC6" w14:textId="77777777" w:rsidR="00154ABF" w:rsidRDefault="00154ABF">
      <w:pPr>
        <w:spacing w:before="200" w:after="200"/>
        <w:rPr>
          <w:sz w:val="20"/>
          <w:szCs w:val="20"/>
        </w:rPr>
      </w:pPr>
      <w:r>
        <w:rPr>
          <w:sz w:val="20"/>
          <w:szCs w:val="20"/>
        </w:rPr>
        <w:t>Registered dentists and registered optometrists may refer themselves to specialists in accordance with the criteria above, and Medicare benefits are payable at the levels which apply to their referred patients. </w:t>
      </w:r>
    </w:p>
    <w:p w14:paraId="692787DD" w14:textId="77777777" w:rsidR="00154ABF" w:rsidRDefault="00154ABF">
      <w:pPr>
        <w:spacing w:before="200" w:after="200"/>
        <w:rPr>
          <w:sz w:val="20"/>
          <w:szCs w:val="20"/>
        </w:rPr>
      </w:pPr>
      <w:r>
        <w:rPr>
          <w:b/>
          <w:bCs/>
          <w:sz w:val="20"/>
          <w:szCs w:val="20"/>
        </w:rPr>
        <w:t>Billing</w:t>
      </w:r>
    </w:p>
    <w:p w14:paraId="2C9409B8" w14:textId="77777777" w:rsidR="00154ABF" w:rsidRDefault="00154ABF">
      <w:pPr>
        <w:spacing w:before="200" w:after="200"/>
        <w:rPr>
          <w:sz w:val="20"/>
          <w:szCs w:val="20"/>
        </w:rPr>
      </w:pPr>
      <w:r>
        <w:rPr>
          <w:b/>
          <w:bCs/>
          <w:i/>
          <w:iCs/>
          <w:sz w:val="20"/>
          <w:szCs w:val="20"/>
        </w:rPr>
        <w:t>Routine Referrals</w:t>
      </w:r>
    </w:p>
    <w:p w14:paraId="4645A8EB" w14:textId="77777777" w:rsidR="00154ABF" w:rsidRDefault="00154ABF">
      <w:pPr>
        <w:spacing w:before="200" w:after="200"/>
        <w:rPr>
          <w:sz w:val="20"/>
          <w:szCs w:val="20"/>
        </w:rPr>
      </w:pPr>
      <w:r>
        <w:rPr>
          <w:sz w:val="20"/>
          <w:szCs w:val="20"/>
        </w:rPr>
        <w:lastRenderedPageBreak/>
        <w:t>In addition to providing the usual information required to be shown on accounts, receipts or assignment forms, specialists and consultant physicians must provide the following details (unless there are special circumstances as indicated in paragraph below):-</w:t>
      </w:r>
    </w:p>
    <w:p w14:paraId="796E0760" w14:textId="77777777" w:rsidR="00154ABF" w:rsidRDefault="00154ABF">
      <w:pPr>
        <w:spacing w:before="200" w:after="200"/>
        <w:rPr>
          <w:sz w:val="20"/>
          <w:szCs w:val="20"/>
        </w:rPr>
      </w:pPr>
      <w:r>
        <w:rPr>
          <w:sz w:val="20"/>
          <w:szCs w:val="20"/>
        </w:rPr>
        <w:t>-                  name and either practice address or provider number of the referring practitioner;</w:t>
      </w:r>
    </w:p>
    <w:p w14:paraId="0D1DDD12" w14:textId="77777777" w:rsidR="00154ABF" w:rsidRDefault="00154ABF">
      <w:pPr>
        <w:spacing w:before="200" w:after="200"/>
        <w:rPr>
          <w:sz w:val="20"/>
          <w:szCs w:val="20"/>
        </w:rPr>
      </w:pPr>
      <w:r>
        <w:rPr>
          <w:sz w:val="20"/>
          <w:szCs w:val="20"/>
        </w:rPr>
        <w:t>-                  date of referral; and</w:t>
      </w:r>
    </w:p>
    <w:p w14:paraId="4DB6C44B" w14:textId="77777777" w:rsidR="00154ABF" w:rsidRDefault="00154ABF">
      <w:pPr>
        <w:spacing w:before="200" w:after="200"/>
        <w:rPr>
          <w:sz w:val="20"/>
          <w:szCs w:val="20"/>
        </w:rPr>
      </w:pPr>
      <w:r>
        <w:rPr>
          <w:sz w:val="20"/>
          <w:szCs w:val="20"/>
        </w:rPr>
        <w:t>-                  period of referral (when other than for 12 months) expressed in months, eg "3", "6" or "18" months, or "indefinitely" should be shown. </w:t>
      </w:r>
    </w:p>
    <w:p w14:paraId="77955965" w14:textId="77777777" w:rsidR="00154ABF" w:rsidRDefault="00154ABF">
      <w:pPr>
        <w:spacing w:before="200" w:after="200"/>
        <w:rPr>
          <w:sz w:val="20"/>
          <w:szCs w:val="20"/>
        </w:rPr>
      </w:pPr>
      <w:r>
        <w:rPr>
          <w:b/>
          <w:bCs/>
          <w:i/>
          <w:iCs/>
          <w:sz w:val="20"/>
          <w:szCs w:val="20"/>
        </w:rPr>
        <w:t>Special Circumstances</w:t>
      </w:r>
    </w:p>
    <w:p w14:paraId="379363F7" w14:textId="77777777" w:rsidR="00154ABF" w:rsidRDefault="00154ABF">
      <w:pPr>
        <w:spacing w:before="200" w:after="200"/>
        <w:rPr>
          <w:sz w:val="20"/>
          <w:szCs w:val="20"/>
        </w:rPr>
      </w:pPr>
      <w:r>
        <w:rPr>
          <w:i/>
          <w:iCs/>
          <w:sz w:val="20"/>
          <w:szCs w:val="20"/>
        </w:rPr>
        <w:t>(i) Lost, stolen or destroyed referrals.</w:t>
      </w:r>
    </w:p>
    <w:p w14:paraId="2C6EC057" w14:textId="77777777" w:rsidR="00154ABF" w:rsidRDefault="00154ABF">
      <w:pPr>
        <w:spacing w:before="200" w:after="200"/>
        <w:rPr>
          <w:sz w:val="20"/>
          <w:szCs w:val="20"/>
        </w:rPr>
      </w:pPr>
      <w:r>
        <w:rPr>
          <w:sz w:val="20"/>
          <w:szCs w:val="20"/>
        </w:rPr>
        <w:t>If a referral has been made but the letter or note of referral has been lost, stolen or destroyed, benefits will be payable at the referred rate if the account, receipt or the assignment form shows the name of the referring medical practitioner, the practice address or provider number of the referring practitioner (if either of these are known to the consultant physician or specialist) and the words 'Lost referral'.  This provision only applies to the initial attendance.  For subsequent attendances to attract Medicare benefits at the referred rate a duplicate or replacement letter of referral must be obtained by the specialist or the consultant physician. </w:t>
      </w:r>
    </w:p>
    <w:p w14:paraId="2FD599A1" w14:textId="77777777" w:rsidR="00154ABF" w:rsidRDefault="00154ABF">
      <w:pPr>
        <w:spacing w:before="200" w:after="200"/>
        <w:rPr>
          <w:sz w:val="20"/>
          <w:szCs w:val="20"/>
        </w:rPr>
      </w:pPr>
      <w:r>
        <w:rPr>
          <w:i/>
          <w:iCs/>
          <w:sz w:val="20"/>
          <w:szCs w:val="20"/>
        </w:rPr>
        <w:t>(ii) Emergencies</w:t>
      </w:r>
    </w:p>
    <w:p w14:paraId="30738F07" w14:textId="77777777" w:rsidR="00154ABF" w:rsidRDefault="00154ABF">
      <w:pPr>
        <w:spacing w:before="200" w:after="200"/>
        <w:rPr>
          <w:sz w:val="20"/>
          <w:szCs w:val="20"/>
        </w:rPr>
      </w:pPr>
      <w:r>
        <w:rPr>
          <w:sz w:val="20"/>
          <w:szCs w:val="20"/>
        </w:rPr>
        <w:t>If the referral occurred in an emergency, benefit will be payable at the referred rate if the account, receipt or assignment form is endorsed 'Emergency referral'.  This provision only applies to the initial attendance.  For subsequent attendances to attract Medicare benefits at the referred rate the specialist/consultant physician must obtain a letter of referral. </w:t>
      </w:r>
    </w:p>
    <w:p w14:paraId="5C42DBB4" w14:textId="77777777" w:rsidR="00154ABF" w:rsidRDefault="00154ABF">
      <w:pPr>
        <w:spacing w:before="200" w:after="200"/>
        <w:rPr>
          <w:sz w:val="20"/>
          <w:szCs w:val="20"/>
        </w:rPr>
      </w:pPr>
      <w:r>
        <w:rPr>
          <w:i/>
          <w:iCs/>
          <w:sz w:val="20"/>
          <w:szCs w:val="20"/>
        </w:rPr>
        <w:t xml:space="preserve">(iii) Hospital referrals. </w:t>
      </w:r>
    </w:p>
    <w:p w14:paraId="0BF37245" w14:textId="77777777" w:rsidR="00154ABF" w:rsidRDefault="00154ABF">
      <w:pPr>
        <w:spacing w:before="200" w:after="200"/>
        <w:rPr>
          <w:sz w:val="20"/>
          <w:szCs w:val="20"/>
        </w:rPr>
      </w:pPr>
      <w:r>
        <w:rPr>
          <w:sz w:val="20"/>
          <w:szCs w:val="20"/>
        </w:rPr>
        <w:t>Private Patients - Where a referral is generated during an episode of hospital treatment for a service provided or arranged by that hospital, benefits will be payable at the referred rate if the account, receipt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(e.g. to a specialist or a consultant physician in private rooms) the normal referral arrangements apply, including the requirement for a referral letter or note and its retention by the specialist or the consultant physician billing for the service. </w:t>
      </w:r>
    </w:p>
    <w:p w14:paraId="1573676F" w14:textId="77777777" w:rsidR="00154ABF" w:rsidRDefault="00154ABF">
      <w:pPr>
        <w:spacing w:before="200" w:after="200"/>
        <w:rPr>
          <w:sz w:val="20"/>
          <w:szCs w:val="20"/>
        </w:rPr>
      </w:pPr>
      <w:r>
        <w:rPr>
          <w:b/>
          <w:bCs/>
          <w:i/>
          <w:iCs/>
          <w:sz w:val="20"/>
          <w:szCs w:val="20"/>
        </w:rPr>
        <w:t>Public Hospital Patients</w:t>
      </w:r>
    </w:p>
    <w:p w14:paraId="0753C0CE" w14:textId="77777777" w:rsidR="00154ABF" w:rsidRDefault="00154ABF">
      <w:pPr>
        <w:spacing w:before="200" w:after="200"/>
        <w:rPr>
          <w:sz w:val="20"/>
          <w:szCs w:val="20"/>
        </w:rPr>
      </w:pPr>
      <w:r>
        <w:rPr>
          <w:sz w:val="20"/>
          <w:szCs w:val="20"/>
        </w:rPr>
        <w:t>State and Territory Governments are responsible for the provision of public hospital services to eligible persons in accordance with the National Healthcare Agreement. </w:t>
      </w:r>
    </w:p>
    <w:p w14:paraId="33184A25" w14:textId="77777777" w:rsidR="00154ABF" w:rsidRDefault="00154ABF">
      <w:pPr>
        <w:spacing w:before="200" w:after="200"/>
        <w:rPr>
          <w:sz w:val="20"/>
          <w:szCs w:val="20"/>
        </w:rPr>
      </w:pPr>
      <w:r>
        <w:rPr>
          <w:b/>
          <w:bCs/>
          <w:i/>
          <w:iCs/>
          <w:sz w:val="20"/>
          <w:szCs w:val="20"/>
        </w:rPr>
        <w:t>Bulk Billing</w:t>
      </w:r>
    </w:p>
    <w:p w14:paraId="45E146D5" w14:textId="77777777" w:rsidR="00154ABF" w:rsidRDefault="00154ABF">
      <w:pPr>
        <w:spacing w:before="200" w:after="200"/>
        <w:rPr>
          <w:sz w:val="20"/>
          <w:szCs w:val="20"/>
        </w:rPr>
      </w:pPr>
      <w:r>
        <w:rPr>
          <w:sz w:val="20"/>
          <w:szCs w:val="20"/>
        </w:rPr>
        <w:t>Bulk billing assignment forms should show the same information as detailed above.   However, faster processing of the claim will be facilitated where the provider number (rather than the practice address) of the referring practitioner is shown. </w:t>
      </w:r>
    </w:p>
    <w:p w14:paraId="6E67279A" w14:textId="77777777" w:rsidR="00154ABF" w:rsidRDefault="00154ABF">
      <w:pPr>
        <w:spacing w:before="200" w:after="200"/>
        <w:rPr>
          <w:sz w:val="20"/>
          <w:szCs w:val="20"/>
        </w:rPr>
      </w:pPr>
      <w:r>
        <w:rPr>
          <w:b/>
          <w:bCs/>
          <w:sz w:val="20"/>
          <w:szCs w:val="20"/>
        </w:rPr>
        <w:t>Period for which Referral is Valid</w:t>
      </w:r>
    </w:p>
    <w:p w14:paraId="06673111" w14:textId="77777777" w:rsidR="00154ABF" w:rsidRDefault="00154ABF">
      <w:pPr>
        <w:spacing w:before="200" w:after="200"/>
        <w:rPr>
          <w:sz w:val="20"/>
          <w:szCs w:val="20"/>
        </w:rPr>
      </w:pPr>
      <w:r>
        <w:rPr>
          <w:sz w:val="20"/>
          <w:szCs w:val="20"/>
        </w:rPr>
        <w:t>The referral is valid for the period specified in the referral which is taken to commence on the date of the specialist's or consultant physician's first service covered by that referral. </w:t>
      </w:r>
    </w:p>
    <w:p w14:paraId="3FD1FEDD" w14:textId="77777777" w:rsidR="00154ABF" w:rsidRDefault="00154ABF">
      <w:pPr>
        <w:spacing w:before="200" w:after="200"/>
        <w:rPr>
          <w:sz w:val="20"/>
          <w:szCs w:val="20"/>
        </w:rPr>
      </w:pPr>
      <w:r>
        <w:rPr>
          <w:b/>
          <w:bCs/>
          <w:i/>
          <w:iCs/>
          <w:sz w:val="20"/>
          <w:szCs w:val="20"/>
        </w:rPr>
        <w:t>Specialist Referrals</w:t>
      </w:r>
    </w:p>
    <w:p w14:paraId="762B4C22" w14:textId="77777777" w:rsidR="00154ABF" w:rsidRDefault="00154ABF">
      <w:pPr>
        <w:spacing w:before="200" w:after="200"/>
        <w:rPr>
          <w:sz w:val="20"/>
          <w:szCs w:val="20"/>
        </w:rPr>
      </w:pPr>
      <w:r>
        <w:rPr>
          <w:sz w:val="20"/>
          <w:szCs w:val="20"/>
        </w:rPr>
        <w:lastRenderedPageBreak/>
        <w:t>Where a referral originates from a specialist or a consultant physician, the referral is valid for 3 months, except where the referred patient is an admitted patient.  For admitted patients, the referral is valid for 3 months or the duration of the admission and ceases when the patient is discharged. </w:t>
      </w:r>
    </w:p>
    <w:p w14:paraId="7614AB1C" w14:textId="77777777" w:rsidR="00154ABF" w:rsidRDefault="00154ABF">
      <w:pPr>
        <w:spacing w:before="200" w:after="200"/>
        <w:rPr>
          <w:sz w:val="20"/>
          <w:szCs w:val="20"/>
        </w:rPr>
      </w:pPr>
      <w:r>
        <w:rPr>
          <w:sz w:val="20"/>
          <w:szCs w:val="20"/>
        </w:rPr>
        <w:t>A referral for a specialist professional service to a patient in a hospital who is not a public patient is valid until the patient ceases to be a patient in the hospital.</w:t>
      </w:r>
    </w:p>
    <w:p w14:paraId="11F54DA2" w14:textId="77777777" w:rsidR="00154ABF" w:rsidRDefault="00154ABF">
      <w:pPr>
        <w:spacing w:before="200" w:after="200"/>
        <w:rPr>
          <w:sz w:val="20"/>
          <w:szCs w:val="20"/>
        </w:rPr>
      </w:pPr>
      <w:r>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0AAFE817" w14:textId="77777777" w:rsidR="00154ABF" w:rsidRDefault="00154ABF">
      <w:pPr>
        <w:spacing w:before="200" w:after="200"/>
        <w:rPr>
          <w:sz w:val="20"/>
          <w:szCs w:val="20"/>
        </w:rPr>
      </w:pPr>
      <w:r>
        <w:rPr>
          <w:b/>
          <w:bCs/>
          <w:i/>
          <w:iCs/>
          <w:sz w:val="20"/>
          <w:szCs w:val="20"/>
        </w:rPr>
        <w:t>Referrals by other Practitioners</w:t>
      </w:r>
    </w:p>
    <w:p w14:paraId="19678297" w14:textId="77777777" w:rsidR="00154ABF" w:rsidRDefault="00154ABF">
      <w:pPr>
        <w:spacing w:before="200" w:after="200"/>
        <w:rPr>
          <w:sz w:val="20"/>
          <w:szCs w:val="20"/>
        </w:rPr>
      </w:pPr>
      <w:r>
        <w:rPr>
          <w:sz w:val="20"/>
          <w:szCs w:val="20"/>
        </w:rPr>
        <w:t xml:space="preserve">Where the referral originates from a practitioner other than those listed in </w:t>
      </w:r>
      <w:r>
        <w:rPr>
          <w:i/>
          <w:iCs/>
          <w:sz w:val="20"/>
          <w:szCs w:val="20"/>
        </w:rPr>
        <w:t>Specialist Referrals</w:t>
      </w:r>
      <w:r>
        <w:rPr>
          <w:sz w:val="20"/>
          <w:szCs w:val="20"/>
        </w:rPr>
        <w:t>, the referral is valid for a period of 12 months, unless the referring practitioner indicates that the referral is for a period more or less than 12 months (eg.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3309923B" w14:textId="77777777" w:rsidR="00154ABF" w:rsidRDefault="00154ABF">
      <w:pPr>
        <w:spacing w:before="200" w:after="200"/>
        <w:rPr>
          <w:sz w:val="20"/>
          <w:szCs w:val="20"/>
        </w:rPr>
      </w:pPr>
      <w:r>
        <w:rPr>
          <w:b/>
          <w:bCs/>
          <w:sz w:val="20"/>
          <w:szCs w:val="20"/>
        </w:rPr>
        <w:t>Definition of a Single Course of Treatment</w:t>
      </w:r>
    </w:p>
    <w:p w14:paraId="113B9DD4" w14:textId="77777777" w:rsidR="00154ABF" w:rsidRDefault="00154ABF">
      <w:pPr>
        <w:spacing w:before="200" w:after="200"/>
        <w:rPr>
          <w:sz w:val="20"/>
          <w:szCs w:val="20"/>
        </w:rPr>
      </w:pPr>
      <w:r>
        <w:rPr>
          <w:sz w:val="20"/>
          <w:szCs w:val="20"/>
        </w:rPr>
        <w:t>A single course of treatment involves an initial attendance by a specialist or consultant physician and the continuing management/treatment up to the stage where the patient is referred back to the care of the referring practitioner.  It also includes any subsequent review of the patient's condition by the specialist or the consultant physician that may be necessary. Such a review may be initiated by either the referring practitioner or the specialist/consultant physician. </w:t>
      </w:r>
    </w:p>
    <w:p w14:paraId="372290ED" w14:textId="77777777" w:rsidR="00154ABF" w:rsidRDefault="00154ABF">
      <w:pPr>
        <w:spacing w:before="200" w:after="200"/>
        <w:rPr>
          <w:sz w:val="20"/>
          <w:szCs w:val="20"/>
        </w:rPr>
      </w:pPr>
      <w:r>
        <w:rPr>
          <w:sz w:val="20"/>
          <w:szCs w:val="20"/>
        </w:rPr>
        <w:t>The presentation of an unrelated illness, requiring the referral of the patient to the specialist's or the consultant physician's care would initiate a new course of treatment in which case a new referral would be required. </w:t>
      </w:r>
    </w:p>
    <w:p w14:paraId="441EB5CE" w14:textId="77777777" w:rsidR="00154ABF" w:rsidRDefault="00154ABF">
      <w:pPr>
        <w:spacing w:before="200" w:after="200"/>
        <w:rPr>
          <w:sz w:val="20"/>
          <w:szCs w:val="20"/>
        </w:rPr>
      </w:pPr>
      <w:r>
        <w:rPr>
          <w:sz w:val="20"/>
          <w:szCs w:val="20"/>
        </w:rPr>
        <w:t>The receipt by a specialist or consultant physician of a new referral following the expiration of a previous referral for the same condition(s) does not necessarily indicate the commencement of a new course of treatment involving the itemisation of an initial consultation.  In the continuing management/treatment situation the new referral is to facilitate the payment of benefits at the specialist or the consultant physician referred rates rather than the unreferred rates. </w:t>
      </w:r>
    </w:p>
    <w:p w14:paraId="69317447" w14:textId="77777777" w:rsidR="00154ABF" w:rsidRDefault="00154ABF">
      <w:pPr>
        <w:spacing w:before="200" w:after="200"/>
        <w:rPr>
          <w:sz w:val="20"/>
          <w:szCs w:val="20"/>
        </w:rPr>
      </w:pPr>
      <w:r>
        <w:rPr>
          <w:sz w:val="20"/>
          <w:szCs w:val="20"/>
        </w:rPr>
        <w:t>However, where the referring practitioner:-</w:t>
      </w:r>
    </w:p>
    <w:p w14:paraId="2946BCD5" w14:textId="77777777" w:rsidR="00154ABF" w:rsidRDefault="00154ABF">
      <w:pPr>
        <w:spacing w:before="200" w:after="200"/>
        <w:rPr>
          <w:sz w:val="20"/>
          <w:szCs w:val="20"/>
        </w:rPr>
      </w:pPr>
      <w:r>
        <w:rPr>
          <w:sz w:val="20"/>
          <w:szCs w:val="20"/>
        </w:rPr>
        <w:t>(a)              deems it necessary for the patient's condition to be reviewed; and</w:t>
      </w:r>
    </w:p>
    <w:p w14:paraId="19C70695" w14:textId="77777777" w:rsidR="00154ABF" w:rsidRDefault="00154ABF">
      <w:pPr>
        <w:spacing w:before="200" w:after="200"/>
        <w:rPr>
          <w:sz w:val="20"/>
          <w:szCs w:val="20"/>
        </w:rPr>
      </w:pPr>
      <w:r>
        <w:rPr>
          <w:sz w:val="20"/>
          <w:szCs w:val="20"/>
        </w:rPr>
        <w:t>(b)              the patient is seen by the specialist or the consultant physician outside the currency of the last referral; and</w:t>
      </w:r>
    </w:p>
    <w:p w14:paraId="03543562" w14:textId="77777777" w:rsidR="00154ABF" w:rsidRDefault="00154ABF">
      <w:pPr>
        <w:spacing w:before="200" w:after="200"/>
        <w:rPr>
          <w:sz w:val="20"/>
          <w:szCs w:val="20"/>
        </w:rPr>
      </w:pPr>
      <w:r>
        <w:rPr>
          <w:sz w:val="20"/>
          <w:szCs w:val="20"/>
        </w:rPr>
        <w:t>(c)              the patient was last seen by the specialist or the consultant physician more than 9 months earlier</w:t>
      </w:r>
    </w:p>
    <w:p w14:paraId="5090AD5E" w14:textId="77777777" w:rsidR="00154ABF" w:rsidRDefault="00154ABF">
      <w:pPr>
        <w:spacing w:before="200" w:after="200"/>
        <w:rPr>
          <w:sz w:val="20"/>
          <w:szCs w:val="20"/>
        </w:rPr>
      </w:pPr>
      <w:r>
        <w:rPr>
          <w:sz w:val="20"/>
          <w:szCs w:val="20"/>
        </w:rPr>
        <w:t>the attendance following the new referral initiates a new course of treatment for which Medicare benefit would be payable at the initial consultation rates. </w:t>
      </w:r>
    </w:p>
    <w:p w14:paraId="5957D4E7" w14:textId="77777777" w:rsidR="00154ABF" w:rsidRDefault="00154ABF">
      <w:pPr>
        <w:spacing w:before="200" w:after="200"/>
        <w:rPr>
          <w:sz w:val="20"/>
          <w:szCs w:val="20"/>
        </w:rPr>
      </w:pPr>
      <w:r>
        <w:rPr>
          <w:b/>
          <w:bCs/>
          <w:sz w:val="20"/>
          <w:szCs w:val="20"/>
        </w:rPr>
        <w:t>Retention of Referral Letters</w:t>
      </w:r>
    </w:p>
    <w:p w14:paraId="198F8606" w14:textId="77777777" w:rsidR="00154ABF" w:rsidRDefault="00154ABF">
      <w:pPr>
        <w:spacing w:before="200" w:after="200"/>
        <w:rPr>
          <w:sz w:val="20"/>
          <w:szCs w:val="20"/>
        </w:rPr>
      </w:pPr>
      <w:r>
        <w:rPr>
          <w:sz w:val="20"/>
          <w:szCs w:val="20"/>
        </w:rPr>
        <w:t>The prima facie evidence that a valid referral exists is the provision of the referral particulars on the specialist's or the consultant physician's account. </w:t>
      </w:r>
    </w:p>
    <w:p w14:paraId="3215616F" w14:textId="77777777" w:rsidR="00154ABF" w:rsidRDefault="00154ABF">
      <w:pPr>
        <w:spacing w:before="200" w:after="200"/>
        <w:rPr>
          <w:sz w:val="20"/>
          <w:szCs w:val="20"/>
        </w:rPr>
      </w:pPr>
      <w:r>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79479D36" w14:textId="77777777" w:rsidR="00154ABF" w:rsidRDefault="00154ABF">
      <w:pPr>
        <w:spacing w:before="200" w:after="200"/>
        <w:rPr>
          <w:sz w:val="20"/>
          <w:szCs w:val="20"/>
        </w:rPr>
      </w:pPr>
      <w:r>
        <w:rPr>
          <w:sz w:val="20"/>
          <w:szCs w:val="20"/>
        </w:rPr>
        <w:lastRenderedPageBreak/>
        <w:t xml:space="preserve">A specialist or a consultant physician is required, if requested by the </w:t>
      </w:r>
      <w:r w:rsidR="00205152">
        <w:rPr>
          <w:sz w:val="20"/>
          <w:szCs w:val="20"/>
        </w:rPr>
        <w:t xml:space="preserve">Services Australia </w:t>
      </w:r>
      <w:r>
        <w:rPr>
          <w:sz w:val="20"/>
          <w:szCs w:val="20"/>
        </w:rPr>
        <w:t xml:space="preserve">CEO, to produce to a medical practitioner who is an employee of </w:t>
      </w:r>
      <w:r w:rsidR="00205152">
        <w:rPr>
          <w:sz w:val="20"/>
          <w:szCs w:val="20"/>
        </w:rPr>
        <w:t>Services Australia</w:t>
      </w:r>
      <w:r>
        <w:rPr>
          <w:sz w:val="20"/>
          <w:szCs w:val="20"/>
        </w:rPr>
        <w:t>, the instrument of referral within seven days after the request is received. Where the referral originates in an emergency situation or in a hospital, the specialist or consultant physician is required to produce such information as is in his or her possession or control relating to whether the patient was so treated. </w:t>
      </w:r>
    </w:p>
    <w:p w14:paraId="4B67222B" w14:textId="77777777" w:rsidR="00154ABF" w:rsidRDefault="00154ABF">
      <w:pPr>
        <w:spacing w:before="200" w:after="200"/>
        <w:rPr>
          <w:sz w:val="20"/>
          <w:szCs w:val="20"/>
        </w:rPr>
      </w:pPr>
      <w:r>
        <w:rPr>
          <w:b/>
          <w:bCs/>
          <w:sz w:val="20"/>
          <w:szCs w:val="20"/>
        </w:rPr>
        <w:t>Attendance for Issuing of a Referral</w:t>
      </w:r>
    </w:p>
    <w:p w14:paraId="4E96A7B5" w14:textId="77777777" w:rsidR="00154ABF" w:rsidRDefault="00154ABF">
      <w:pPr>
        <w:spacing w:before="200" w:after="200"/>
        <w:rPr>
          <w:sz w:val="20"/>
          <w:szCs w:val="20"/>
        </w:rPr>
      </w:pPr>
      <w:r>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04ACADAA" w14:textId="77777777" w:rsidR="00154ABF" w:rsidRDefault="00154ABF">
      <w:pPr>
        <w:spacing w:before="200" w:after="200"/>
        <w:rPr>
          <w:sz w:val="20"/>
          <w:szCs w:val="20"/>
        </w:rPr>
      </w:pPr>
      <w:r>
        <w:rPr>
          <w:b/>
          <w:bCs/>
          <w:sz w:val="20"/>
          <w:szCs w:val="20"/>
        </w:rPr>
        <w:t>Locum</w:t>
      </w:r>
      <w:r>
        <w:rPr>
          <w:b/>
          <w:bCs/>
          <w:sz w:val="20"/>
          <w:szCs w:val="20"/>
        </w:rPr>
        <w:noBreakHyphen/>
        <w:t>tenens Arrangements</w:t>
      </w:r>
    </w:p>
    <w:p w14:paraId="6F8EFD3D" w14:textId="77777777" w:rsidR="00154ABF" w:rsidRDefault="00154ABF">
      <w:pPr>
        <w:spacing w:before="200" w:after="200"/>
        <w:rPr>
          <w:sz w:val="20"/>
          <w:szCs w:val="20"/>
        </w:rPr>
      </w:pPr>
      <w:r>
        <w:rPr>
          <w:sz w:val="20"/>
          <w:szCs w:val="20"/>
        </w:rPr>
        <w:t>It should be noted that where a non-specialist medical practitioner acts as a locum</w:t>
      </w:r>
      <w:r>
        <w:rPr>
          <w:sz w:val="20"/>
          <w:szCs w:val="20"/>
        </w:rPr>
        <w:noBreakHyphen/>
        <w:t>tenens for a specialist or consultant physician, or where a specialist acts as a locum</w:t>
      </w:r>
      <w:r>
        <w:rPr>
          <w:sz w:val="20"/>
          <w:szCs w:val="20"/>
        </w:rPr>
        <w:noBreakHyphen/>
        <w:t>tenens for a consultant physician, Medicare benefit is only payable at the level appropriate for the particular locum</w:t>
      </w:r>
      <w:r>
        <w:rPr>
          <w:sz w:val="20"/>
          <w:szCs w:val="20"/>
        </w:rPr>
        <w:noBreakHyphen/>
        <w:t>tenens, eg, general practitioner level for a general practitioner locum</w:t>
      </w:r>
      <w:r>
        <w:rPr>
          <w:sz w:val="20"/>
          <w:szCs w:val="20"/>
        </w:rPr>
        <w:noBreakHyphen/>
        <w:t>tenens and specialist level for a referred service rendered by a specialist locum tenens. </w:t>
      </w:r>
    </w:p>
    <w:p w14:paraId="5B960CFD" w14:textId="77777777" w:rsidR="00154ABF" w:rsidRDefault="00154ABF">
      <w:pPr>
        <w:spacing w:before="200" w:after="200"/>
        <w:rPr>
          <w:sz w:val="20"/>
          <w:szCs w:val="20"/>
        </w:rPr>
      </w:pPr>
      <w:r>
        <w:rPr>
          <w:sz w:val="20"/>
          <w:szCs w:val="20"/>
        </w:rPr>
        <w:t>Medicare benefits are not payable where a practitioner is not eligible to provide services attracting Medicare benefits acts as a locum-tenens for any practitioner who is eligible to provide services attracting Medicare benefits.  </w:t>
      </w:r>
    </w:p>
    <w:p w14:paraId="267D1B41" w14:textId="77777777" w:rsidR="00154ABF" w:rsidRDefault="00154ABF">
      <w:pPr>
        <w:spacing w:before="200" w:after="200"/>
        <w:rPr>
          <w:sz w:val="20"/>
          <w:szCs w:val="20"/>
        </w:rPr>
      </w:pPr>
      <w:r>
        <w:rPr>
          <w:sz w:val="20"/>
          <w:szCs w:val="20"/>
        </w:rPr>
        <w:t>Fresh referrals are not required for locum</w:t>
      </w:r>
      <w:r>
        <w:rPr>
          <w:sz w:val="20"/>
          <w:szCs w:val="20"/>
        </w:rPr>
        <w:noBreakHyphen/>
        <w:t>tenens acting according to accepted medical practice for the principal of a practice ie referrals to the latter are accepted as applying to the former and benefit is not payable at the initial attendance rate for an attendance by a locum</w:t>
      </w:r>
      <w:r>
        <w:rPr>
          <w:sz w:val="20"/>
          <w:szCs w:val="20"/>
        </w:rPr>
        <w:noBreakHyphen/>
        <w:t>tenens if the principal has already performed an initial attendance in respect of the particular instrument of referral. </w:t>
      </w:r>
    </w:p>
    <w:p w14:paraId="288B622F" w14:textId="77777777" w:rsidR="00154ABF" w:rsidRDefault="00154ABF">
      <w:pPr>
        <w:spacing w:before="200" w:after="200"/>
        <w:rPr>
          <w:sz w:val="20"/>
          <w:szCs w:val="20"/>
        </w:rPr>
      </w:pPr>
      <w:r>
        <w:rPr>
          <w:b/>
          <w:bCs/>
          <w:sz w:val="20"/>
          <w:szCs w:val="20"/>
        </w:rPr>
        <w:t>Self Referral</w:t>
      </w:r>
    </w:p>
    <w:p w14:paraId="06426930" w14:textId="77777777" w:rsidR="00154ABF" w:rsidRDefault="00154ABF">
      <w:pPr>
        <w:spacing w:before="200" w:after="200"/>
        <w:rPr>
          <w:sz w:val="20"/>
          <w:szCs w:val="20"/>
        </w:rPr>
      </w:pPr>
      <w:r>
        <w:rPr>
          <w:sz w:val="20"/>
          <w:szCs w:val="20"/>
        </w:rPr>
        <w:t>Medical practitioners may refer themselves to consultant physicians and specialists and Medicare benefits are payable at referred rates. </w:t>
      </w:r>
    </w:p>
    <w:p w14:paraId="3CCA0E2F" w14:textId="77777777" w:rsidR="00A77B3E" w:rsidRDefault="00A77B3E"/>
    <w:p w14:paraId="2E8F004F" w14:textId="77777777" w:rsidR="00A77B3E" w:rsidRDefault="00A77B3E">
      <w:pPr>
        <w:rPr>
          <w:rFonts w:ascii="Helvetica" w:eastAsia="Helvetica" w:hAnsi="Helvetica" w:cs="Helvetica"/>
          <w:b/>
          <w:sz w:val="20"/>
        </w:rPr>
      </w:pPr>
      <w:r>
        <w:rPr>
          <w:rFonts w:ascii="Helvetica" w:eastAsia="Helvetica" w:hAnsi="Helvetica" w:cs="Helvetica"/>
          <w:b/>
          <w:sz w:val="20"/>
        </w:rPr>
        <w:t>GN.7.17 Billing procedures</w:t>
      </w:r>
    </w:p>
    <w:p w14:paraId="3F0BAB5E" w14:textId="77777777" w:rsidR="00154ABF" w:rsidRDefault="00154ABF">
      <w:pPr>
        <w:spacing w:after="200"/>
        <w:rPr>
          <w:sz w:val="20"/>
          <w:szCs w:val="20"/>
        </w:rPr>
      </w:pPr>
      <w:r>
        <w:rPr>
          <w:sz w:val="20"/>
          <w:szCs w:val="20"/>
        </w:rPr>
        <w:t xml:space="preserve">The Services Australia website contains information on Medicare billing and claiming options.  Please visit the </w:t>
      </w:r>
      <w:hyperlink r:id="rId44" w:history="1">
        <w:r>
          <w:rPr>
            <w:color w:val="0000EE"/>
            <w:sz w:val="20"/>
            <w:szCs w:val="20"/>
            <w:u w:val="single" w:color="0000EE"/>
          </w:rPr>
          <w:t>Services Australia</w:t>
        </w:r>
      </w:hyperlink>
      <w:r>
        <w:rPr>
          <w:sz w:val="20"/>
          <w:szCs w:val="20"/>
        </w:rPr>
        <w:t xml:space="preserve"> website for further information. </w:t>
      </w:r>
    </w:p>
    <w:p w14:paraId="3DBA18BB" w14:textId="77777777" w:rsidR="00154ABF" w:rsidRDefault="00154ABF">
      <w:pPr>
        <w:spacing w:before="200" w:after="200"/>
        <w:rPr>
          <w:sz w:val="20"/>
          <w:szCs w:val="20"/>
        </w:rPr>
      </w:pPr>
      <w:r>
        <w:rPr>
          <w:sz w:val="20"/>
          <w:szCs w:val="20"/>
          <w:u w:val="single"/>
        </w:rPr>
        <w:t>Bulk billing</w:t>
      </w:r>
      <w:r>
        <w:rPr>
          <w:sz w:val="20"/>
          <w:szCs w:val="20"/>
        </w:rPr>
        <w:t> </w:t>
      </w:r>
    </w:p>
    <w:p w14:paraId="275380C5" w14:textId="77777777" w:rsidR="00154ABF" w:rsidRDefault="00154ABF">
      <w:pPr>
        <w:spacing w:before="200" w:after="200"/>
        <w:rPr>
          <w:sz w:val="20"/>
          <w:szCs w:val="20"/>
        </w:rPr>
      </w:pPr>
      <w:r>
        <w:rPr>
          <w:sz w:val="20"/>
          <w:szCs w:val="20"/>
        </w:rPr>
        <w:t xml:space="preserve">Under the </w:t>
      </w:r>
      <w:r>
        <w:rPr>
          <w:i/>
          <w:iCs/>
          <w:sz w:val="20"/>
          <w:szCs w:val="20"/>
        </w:rPr>
        <w:t>Health Insurance Act 1973</w:t>
      </w:r>
      <w:r>
        <w:rPr>
          <w:sz w:val="20"/>
          <w:szCs w:val="20"/>
        </w:rPr>
        <w:t>, a bulk billing facility for professional services is available to all persons in Australia who are eligible for a benefit under the Medicare program.  If a practitioner bulk bills for a service the practitioner undertakes to accept the relevant Medicare benefit as full payment for the service.  Additional charges for that service cannot be raised.  This includes but is not limited to: </w:t>
      </w:r>
    </w:p>
    <w:p w14:paraId="497FE04E" w14:textId="77777777" w:rsidR="00154ABF" w:rsidRDefault="00154ABF">
      <w:pPr>
        <w:numPr>
          <w:ilvl w:val="0"/>
          <w:numId w:val="14"/>
        </w:numPr>
        <w:ind w:hanging="218"/>
        <w:rPr>
          <w:sz w:val="20"/>
          <w:szCs w:val="20"/>
        </w:rPr>
      </w:pPr>
      <w:r>
        <w:rPr>
          <w:sz w:val="20"/>
          <w:szCs w:val="20"/>
        </w:rPr>
        <w:t>any consumables that would be reasonably necessary to perform the service, including bandages and/or dressings;</w:t>
      </w:r>
    </w:p>
    <w:p w14:paraId="49CCE8E7" w14:textId="77777777" w:rsidR="00154ABF" w:rsidRDefault="00154ABF">
      <w:pPr>
        <w:numPr>
          <w:ilvl w:val="0"/>
          <w:numId w:val="14"/>
        </w:numPr>
        <w:ind w:hanging="218"/>
        <w:rPr>
          <w:sz w:val="20"/>
          <w:szCs w:val="20"/>
        </w:rPr>
      </w:pPr>
      <w:r>
        <w:rPr>
          <w:sz w:val="20"/>
          <w:szCs w:val="20"/>
        </w:rPr>
        <w:t>record keeping fees;</w:t>
      </w:r>
    </w:p>
    <w:p w14:paraId="550FB438" w14:textId="77777777" w:rsidR="00154ABF" w:rsidRDefault="00154ABF">
      <w:pPr>
        <w:numPr>
          <w:ilvl w:val="0"/>
          <w:numId w:val="14"/>
        </w:numPr>
        <w:ind w:hanging="218"/>
        <w:rPr>
          <w:sz w:val="20"/>
          <w:szCs w:val="20"/>
        </w:rPr>
      </w:pPr>
      <w:r>
        <w:rPr>
          <w:sz w:val="20"/>
          <w:szCs w:val="20"/>
        </w:rPr>
        <w:t>a booking fee to be paid before each service, or;</w:t>
      </w:r>
    </w:p>
    <w:p w14:paraId="56819B10" w14:textId="77777777" w:rsidR="00154ABF" w:rsidRDefault="00154ABF">
      <w:pPr>
        <w:numPr>
          <w:ilvl w:val="0"/>
          <w:numId w:val="14"/>
        </w:numPr>
        <w:spacing w:after="200"/>
        <w:ind w:hanging="218"/>
        <w:rPr>
          <w:sz w:val="20"/>
          <w:szCs w:val="20"/>
        </w:rPr>
      </w:pPr>
      <w:r>
        <w:rPr>
          <w:sz w:val="20"/>
          <w:szCs w:val="20"/>
        </w:rPr>
        <w:t>an annual administration or registration fee. </w:t>
      </w:r>
    </w:p>
    <w:p w14:paraId="4526A308" w14:textId="77777777" w:rsidR="00154ABF" w:rsidRDefault="00154ABF">
      <w:pPr>
        <w:spacing w:before="200" w:after="200"/>
        <w:rPr>
          <w:sz w:val="20"/>
          <w:szCs w:val="20"/>
        </w:rPr>
      </w:pPr>
      <w:r>
        <w:rPr>
          <w:sz w:val="20"/>
          <w:szCs w:val="20"/>
        </w:rPr>
        <w:t xml:space="preserve">Where the patient is bulk billed, an additional charge can </w:t>
      </w:r>
      <w:r>
        <w:rPr>
          <w:b/>
          <w:bCs/>
          <w:sz w:val="20"/>
          <w:szCs w:val="20"/>
        </w:rPr>
        <w:t>only</w:t>
      </w:r>
      <w:r>
        <w:rPr>
          <w:sz w:val="20"/>
          <w:szCs w:val="20"/>
        </w:rPr>
        <w:t xml:space="preserve"> be raised against the patient by the practitioner where the patient is provided with a vaccine or vaccines from the practitioner's own supply held on the practitioner's premises.  This exemption only applies to general practitioners and other non-specialist practitioners in association with attendance items </w:t>
      </w:r>
      <w:r>
        <w:rPr>
          <w:b/>
          <w:bCs/>
          <w:sz w:val="20"/>
          <w:szCs w:val="20"/>
        </w:rPr>
        <w:t>3 to 96</w:t>
      </w:r>
      <w:r>
        <w:rPr>
          <w:sz w:val="20"/>
          <w:szCs w:val="20"/>
        </w:rPr>
        <w:t xml:space="preserve">, </w:t>
      </w:r>
      <w:r>
        <w:rPr>
          <w:b/>
          <w:bCs/>
          <w:sz w:val="20"/>
          <w:szCs w:val="20"/>
        </w:rPr>
        <w:t>179 to 212</w:t>
      </w:r>
      <w:r>
        <w:rPr>
          <w:sz w:val="20"/>
          <w:szCs w:val="20"/>
        </w:rPr>
        <w:t xml:space="preserve">, </w:t>
      </w:r>
      <w:r>
        <w:rPr>
          <w:b/>
          <w:bCs/>
          <w:sz w:val="20"/>
          <w:szCs w:val="20"/>
        </w:rPr>
        <w:t>733 to 789</w:t>
      </w:r>
      <w:r>
        <w:rPr>
          <w:sz w:val="20"/>
          <w:szCs w:val="20"/>
        </w:rPr>
        <w:t xml:space="preserve"> and </w:t>
      </w:r>
      <w:r>
        <w:rPr>
          <w:b/>
          <w:bCs/>
          <w:sz w:val="20"/>
          <w:szCs w:val="20"/>
        </w:rPr>
        <w:t>5000 to 5267</w:t>
      </w:r>
      <w:r>
        <w:rPr>
          <w:sz w:val="20"/>
          <w:szCs w:val="20"/>
        </w:rPr>
        <w:t xml:space="preserve"> (inclusive) and only relates to vaccines that are not available to the patient free of charge through Commonwealth or State funding arrangements or available through the Pharmaceutical Benefits Scheme.  The additional charge must only be to cover the supply of the vaccine.</w:t>
      </w:r>
    </w:p>
    <w:p w14:paraId="76494B29" w14:textId="77777777" w:rsidR="00154ABF" w:rsidRDefault="00154ABF">
      <w:pPr>
        <w:spacing w:before="200" w:after="200"/>
        <w:rPr>
          <w:sz w:val="20"/>
          <w:szCs w:val="20"/>
        </w:rPr>
      </w:pPr>
      <w:r>
        <w:rPr>
          <w:sz w:val="20"/>
          <w:szCs w:val="20"/>
        </w:rPr>
        <w:lastRenderedPageBreak/>
        <w:t>Where a practitioner provides a number of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74D55B41" w14:textId="77777777" w:rsidR="00154ABF" w:rsidRDefault="00154ABF">
      <w:pPr>
        <w:spacing w:before="200" w:after="200"/>
        <w:rPr>
          <w:sz w:val="20"/>
          <w:szCs w:val="20"/>
        </w:rPr>
      </w:pPr>
      <w:r>
        <w:rPr>
          <w:sz w:val="20"/>
          <w:szCs w:val="20"/>
        </w:rPr>
        <w:t>It should be noted that, where a service is not bulk billed, a practitioner may privately raise an additional charge against a patient, such as for a consumable.  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 </w:t>
      </w:r>
    </w:p>
    <w:p w14:paraId="381AB417" w14:textId="77777777" w:rsidR="00A77B3E" w:rsidRDefault="00A77B3E"/>
    <w:p w14:paraId="737BAA59" w14:textId="77777777" w:rsidR="00A77B3E" w:rsidRDefault="00A77B3E">
      <w:pPr>
        <w:rPr>
          <w:rFonts w:ascii="Helvetica" w:eastAsia="Helvetica" w:hAnsi="Helvetica" w:cs="Helvetica"/>
          <w:b/>
          <w:sz w:val="20"/>
        </w:rPr>
      </w:pPr>
      <w:r>
        <w:rPr>
          <w:rFonts w:ascii="Helvetica" w:eastAsia="Helvetica" w:hAnsi="Helvetica" w:cs="Helvetica"/>
          <w:b/>
          <w:sz w:val="20"/>
        </w:rPr>
        <w:t>GN.8.18 Provision for review of individual health professionals</w:t>
      </w:r>
    </w:p>
    <w:p w14:paraId="6A4309EC" w14:textId="77777777" w:rsidR="00154ABF" w:rsidRDefault="00154ABF">
      <w:pPr>
        <w:spacing w:after="200"/>
        <w:rPr>
          <w:sz w:val="20"/>
          <w:szCs w:val="20"/>
        </w:rPr>
      </w:pPr>
      <w:r>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28E08AA9" w14:textId="77777777" w:rsidR="00154ABF" w:rsidRDefault="00154ABF">
      <w:pPr>
        <w:spacing w:before="200" w:after="200"/>
        <w:rPr>
          <w:sz w:val="20"/>
          <w:szCs w:val="20"/>
        </w:rPr>
      </w:pPr>
      <w:r>
        <w:rPr>
          <w:sz w:val="20"/>
          <w:szCs w:val="20"/>
        </w:rPr>
        <w:t xml:space="preserve">Section 82 of the </w:t>
      </w:r>
      <w:r>
        <w:rPr>
          <w:i/>
          <w:iCs/>
          <w:sz w:val="20"/>
          <w:szCs w:val="20"/>
        </w:rPr>
        <w:t xml:space="preserve">Health Insurance Act 1973 </w:t>
      </w:r>
      <w:r>
        <w:rPr>
          <w:sz w:val="20"/>
          <w:szCs w:val="20"/>
        </w:rPr>
        <w:t>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  It is also an offence under Section 82 for a person or officer of a body corporate to knowingly, recklessly or negligently cause or permit a practitioner employed by the person to engage in such conduct. </w:t>
      </w:r>
    </w:p>
    <w:p w14:paraId="49344CC3" w14:textId="77777777" w:rsidR="00154ABF" w:rsidRDefault="00205152">
      <w:pPr>
        <w:spacing w:before="200" w:after="200"/>
        <w:rPr>
          <w:sz w:val="20"/>
          <w:szCs w:val="20"/>
        </w:rPr>
      </w:pPr>
      <w:r>
        <w:rPr>
          <w:sz w:val="20"/>
          <w:szCs w:val="20"/>
        </w:rPr>
        <w:t xml:space="preserve">Services Australia </w:t>
      </w:r>
      <w:r w:rsidR="00154ABF">
        <w:rPr>
          <w:sz w:val="20"/>
          <w:szCs w:val="20"/>
        </w:rPr>
        <w:t xml:space="preserve">monitors health practitioners' claiming patterns. Where </w:t>
      </w:r>
      <w:r>
        <w:rPr>
          <w:sz w:val="20"/>
          <w:szCs w:val="20"/>
        </w:rPr>
        <w:t xml:space="preserve">Services Australia </w:t>
      </w:r>
      <w:r w:rsidR="00154ABF">
        <w:rPr>
          <w:sz w:val="20"/>
          <w:szCs w:val="20"/>
        </w:rPr>
        <w:t>detects an anomaly, it may request the Director of PSR to review the practitioner's service provision.  On receiving the request, the Director must decide whether to a conduct a review and in which manner the review will be conducted.  The Director is authorized to require that documents and information be provided. </w:t>
      </w:r>
    </w:p>
    <w:p w14:paraId="7671A6BC" w14:textId="77777777" w:rsidR="00154ABF" w:rsidRDefault="00154ABF">
      <w:pPr>
        <w:spacing w:before="200" w:after="200"/>
        <w:rPr>
          <w:sz w:val="20"/>
          <w:szCs w:val="20"/>
        </w:rPr>
      </w:pPr>
      <w:r>
        <w:rPr>
          <w:sz w:val="20"/>
          <w:szCs w:val="20"/>
        </w:rPr>
        <w:t>Following a review, the Director must:</w:t>
      </w:r>
    </w:p>
    <w:p w14:paraId="01166898" w14:textId="77777777" w:rsidR="00154ABF" w:rsidRDefault="00154ABF">
      <w:pPr>
        <w:spacing w:before="200" w:after="200"/>
        <w:rPr>
          <w:sz w:val="20"/>
          <w:szCs w:val="20"/>
        </w:rPr>
      </w:pPr>
      <w:r>
        <w:rPr>
          <w:sz w:val="20"/>
          <w:szCs w:val="20"/>
        </w:rPr>
        <w:t>decide to take no further action; or</w:t>
      </w:r>
    </w:p>
    <w:p w14:paraId="53B75114" w14:textId="77777777" w:rsidR="00154ABF" w:rsidRDefault="00154ABF">
      <w:pPr>
        <w:spacing w:before="200" w:after="200"/>
        <w:rPr>
          <w:sz w:val="20"/>
          <w:szCs w:val="20"/>
        </w:rPr>
      </w:pPr>
      <w:r>
        <w:rPr>
          <w:sz w:val="20"/>
          <w:szCs w:val="20"/>
        </w:rPr>
        <w:t>enter into an agreement with the person under review (which must then be ratified by an independent Determining Authority); or</w:t>
      </w:r>
    </w:p>
    <w:p w14:paraId="3AAE5F82" w14:textId="77777777" w:rsidR="00154ABF" w:rsidRDefault="00154ABF">
      <w:pPr>
        <w:spacing w:before="200" w:after="200"/>
        <w:rPr>
          <w:sz w:val="20"/>
          <w:szCs w:val="20"/>
        </w:rPr>
      </w:pPr>
      <w:r>
        <w:rPr>
          <w:sz w:val="20"/>
          <w:szCs w:val="20"/>
        </w:rPr>
        <w:t>refer the matter to a PSR Committee. </w:t>
      </w:r>
    </w:p>
    <w:p w14:paraId="4E92CB1A" w14:textId="77777777" w:rsidR="00154ABF" w:rsidRDefault="00154ABF">
      <w:pPr>
        <w:spacing w:before="200" w:after="200"/>
        <w:rPr>
          <w:sz w:val="20"/>
          <w:szCs w:val="20"/>
        </w:rPr>
      </w:pPr>
      <w:r>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 </w:t>
      </w:r>
    </w:p>
    <w:p w14:paraId="70868C38" w14:textId="77777777" w:rsidR="00154ABF" w:rsidRDefault="00154ABF">
      <w:pPr>
        <w:spacing w:before="200" w:after="200"/>
        <w:rPr>
          <w:sz w:val="20"/>
          <w:szCs w:val="20"/>
        </w:rPr>
      </w:pPr>
      <w:r>
        <w:rPr>
          <w:sz w:val="20"/>
          <w:szCs w:val="20"/>
        </w:rPr>
        <w:t>The Committee is authorized to:</w:t>
      </w:r>
    </w:p>
    <w:p w14:paraId="74BE3022" w14:textId="77777777" w:rsidR="00154ABF" w:rsidRDefault="00154ABF">
      <w:pPr>
        <w:spacing w:before="200" w:after="200"/>
        <w:rPr>
          <w:sz w:val="20"/>
          <w:szCs w:val="20"/>
        </w:rPr>
      </w:pPr>
      <w:r>
        <w:rPr>
          <w:sz w:val="20"/>
          <w:szCs w:val="20"/>
        </w:rPr>
        <w:t>investigate any aspect of the provision of the referred services, and without being limited by the reasons given in the review request or by a Director's report following the review;</w:t>
      </w:r>
    </w:p>
    <w:p w14:paraId="3F4988DB" w14:textId="77777777" w:rsidR="00154ABF" w:rsidRDefault="00154ABF">
      <w:pPr>
        <w:spacing w:before="200" w:after="200"/>
        <w:rPr>
          <w:sz w:val="20"/>
          <w:szCs w:val="20"/>
        </w:rPr>
      </w:pPr>
      <w:r>
        <w:rPr>
          <w:sz w:val="20"/>
          <w:szCs w:val="20"/>
        </w:rPr>
        <w:t>hold hearings and require the person under review to attend and give evidence;</w:t>
      </w:r>
    </w:p>
    <w:p w14:paraId="031400D2" w14:textId="77777777" w:rsidR="00154ABF" w:rsidRDefault="00154ABF">
      <w:pPr>
        <w:spacing w:before="200" w:after="200"/>
        <w:rPr>
          <w:sz w:val="20"/>
          <w:szCs w:val="20"/>
        </w:rPr>
      </w:pPr>
      <w:r>
        <w:rPr>
          <w:sz w:val="20"/>
          <w:szCs w:val="20"/>
        </w:rPr>
        <w:t>require the production of documents (including clinical notes). </w:t>
      </w:r>
    </w:p>
    <w:p w14:paraId="317021CD" w14:textId="77777777" w:rsidR="00154ABF" w:rsidRDefault="00154ABF">
      <w:pPr>
        <w:spacing w:before="200" w:after="200"/>
        <w:rPr>
          <w:sz w:val="20"/>
          <w:szCs w:val="20"/>
        </w:rPr>
      </w:pPr>
      <w:r>
        <w:rPr>
          <w:sz w:val="20"/>
          <w:szCs w:val="20"/>
        </w:rPr>
        <w:t>The methods available to a PSR Committee to investigate and quantify inappropriate practice are specified in legislation:</w:t>
      </w:r>
    </w:p>
    <w:p w14:paraId="35CD8114" w14:textId="77777777" w:rsidR="00154ABF" w:rsidRDefault="00154ABF">
      <w:pPr>
        <w:spacing w:before="200" w:after="200"/>
        <w:rPr>
          <w:sz w:val="20"/>
          <w:szCs w:val="20"/>
        </w:rPr>
      </w:pPr>
      <w:r>
        <w:rPr>
          <w:b/>
          <w:bCs/>
          <w:sz w:val="20"/>
          <w:szCs w:val="20"/>
        </w:rPr>
        <w:t>(a)        Patterns of Services</w:t>
      </w:r>
      <w:r>
        <w:rPr>
          <w:sz w:val="20"/>
          <w:szCs w:val="20"/>
        </w:rPr>
        <w:t xml:space="preserve"> - The</w:t>
      </w:r>
      <w:r>
        <w:rPr>
          <w:i/>
          <w:iCs/>
          <w:sz w:val="20"/>
          <w:szCs w:val="20"/>
        </w:rPr>
        <w:t xml:space="preserve"> Health Insurance (Professional Services Review) Regulations 1999 </w:t>
      </w:r>
      <w:r>
        <w:rPr>
          <w:sz w:val="20"/>
          <w:szCs w:val="20"/>
        </w:rPr>
        <w:t>specify that when a general practitioner or other medical practitioner reaches or exceeds 80 or more attendances on each of 20 or more days in a 12-month period, they are deemed to have practiced inappropriately. </w:t>
      </w:r>
    </w:p>
    <w:p w14:paraId="27DDB150" w14:textId="77777777" w:rsidR="00154ABF" w:rsidRDefault="00154ABF">
      <w:pPr>
        <w:spacing w:before="200" w:after="200"/>
        <w:rPr>
          <w:sz w:val="20"/>
          <w:szCs w:val="20"/>
        </w:rPr>
      </w:pPr>
      <w:r>
        <w:rPr>
          <w:sz w:val="20"/>
          <w:szCs w:val="20"/>
        </w:rPr>
        <w:lastRenderedPageBreak/>
        <w:t>A professional attendance means a service of a kind mentioned in group A1, A2, A5, A6, A7, A9, A11, A13, A14, A15, A16, A17, A18, A19, A20, A21, A22 or A23 of Part 3 of the General Medical Services Table. </w:t>
      </w:r>
    </w:p>
    <w:p w14:paraId="7EE803C1" w14:textId="77777777" w:rsidR="00154ABF" w:rsidRDefault="00154ABF">
      <w:pPr>
        <w:spacing w:before="200" w:after="200"/>
        <w:rPr>
          <w:sz w:val="20"/>
          <w:szCs w:val="20"/>
        </w:rPr>
      </w:pPr>
      <w:r>
        <w:rPr>
          <w:sz w:val="20"/>
          <w:szCs w:val="20"/>
        </w:rPr>
        <w:t xml:space="preserve">If the practitioner can satisfy the PSR Committee that their pattern of service was as a result of exceptional circumstances, the quantum of inappropriate practice is reduce accordingly.  Exceptional circumstances include, but are not limited to, those set out in the </w:t>
      </w:r>
      <w:r>
        <w:rPr>
          <w:i/>
          <w:iCs/>
          <w:sz w:val="20"/>
          <w:szCs w:val="20"/>
        </w:rPr>
        <w:t>Regulations</w:t>
      </w:r>
      <w:r>
        <w:rPr>
          <w:sz w:val="20"/>
          <w:szCs w:val="20"/>
        </w:rPr>
        <w:t>.  These include: </w:t>
      </w:r>
    </w:p>
    <w:p w14:paraId="25E4FE13" w14:textId="77777777" w:rsidR="00154ABF" w:rsidRDefault="00154ABF">
      <w:pPr>
        <w:spacing w:before="200" w:after="200"/>
        <w:rPr>
          <w:sz w:val="20"/>
          <w:szCs w:val="20"/>
        </w:rPr>
      </w:pPr>
      <w:r>
        <w:rPr>
          <w:sz w:val="20"/>
          <w:szCs w:val="20"/>
        </w:rPr>
        <w:t>an unusual occurrence;</w:t>
      </w:r>
    </w:p>
    <w:p w14:paraId="5CF3D539" w14:textId="77777777" w:rsidR="00154ABF" w:rsidRDefault="00154ABF">
      <w:pPr>
        <w:spacing w:before="200" w:after="200"/>
        <w:rPr>
          <w:sz w:val="20"/>
          <w:szCs w:val="20"/>
        </w:rPr>
      </w:pPr>
      <w:r>
        <w:rPr>
          <w:sz w:val="20"/>
          <w:szCs w:val="20"/>
        </w:rPr>
        <w:t>the absence of other medical services for the practitioner's patients (having regard to the practice location); and</w:t>
      </w:r>
    </w:p>
    <w:p w14:paraId="1147E000" w14:textId="77777777" w:rsidR="00154ABF" w:rsidRDefault="00154ABF">
      <w:pPr>
        <w:spacing w:before="200" w:after="200"/>
        <w:rPr>
          <w:sz w:val="20"/>
          <w:szCs w:val="20"/>
        </w:rPr>
      </w:pPr>
      <w:r>
        <w:rPr>
          <w:sz w:val="20"/>
          <w:szCs w:val="20"/>
        </w:rPr>
        <w:t>the characteristics of the patients. </w:t>
      </w:r>
    </w:p>
    <w:p w14:paraId="0D690FE2" w14:textId="77777777" w:rsidR="00154ABF" w:rsidRDefault="00154ABF">
      <w:pPr>
        <w:spacing w:before="200" w:after="200"/>
        <w:rPr>
          <w:sz w:val="20"/>
          <w:szCs w:val="20"/>
        </w:rPr>
      </w:pPr>
      <w:r>
        <w:rPr>
          <w:b/>
          <w:bCs/>
          <w:sz w:val="20"/>
          <w:szCs w:val="20"/>
        </w:rPr>
        <w:t>(b)        Sampling</w:t>
      </w:r>
      <w:r>
        <w:rPr>
          <w:sz w:val="20"/>
          <w:szCs w:val="20"/>
        </w:rPr>
        <w:t xml:space="preserve"> - A PSR Committee may use statistically valid methods to sample the clinical or practice records. </w:t>
      </w:r>
    </w:p>
    <w:p w14:paraId="12930734" w14:textId="77777777" w:rsidR="00154ABF" w:rsidRDefault="00154ABF">
      <w:pPr>
        <w:spacing w:before="200" w:after="200"/>
        <w:rPr>
          <w:sz w:val="20"/>
          <w:szCs w:val="20"/>
        </w:rPr>
      </w:pPr>
      <w:r>
        <w:rPr>
          <w:b/>
          <w:bCs/>
          <w:sz w:val="20"/>
          <w:szCs w:val="20"/>
        </w:rPr>
        <w:t>(c)        Generic findings</w:t>
      </w:r>
      <w:r>
        <w:rPr>
          <w:sz w:val="20"/>
          <w:szCs w:val="20"/>
        </w:rPr>
        <w:t xml:space="preserve"> - If a PSR Committee cannot use patterns of service or sampling (for example, there are insufficient medical records), it can make a 'generic' finding of inappropriate practice. </w:t>
      </w:r>
    </w:p>
    <w:p w14:paraId="2D880EEA" w14:textId="77777777" w:rsidR="00154ABF" w:rsidRDefault="00154ABF">
      <w:pPr>
        <w:spacing w:before="200" w:after="200"/>
        <w:rPr>
          <w:sz w:val="20"/>
          <w:szCs w:val="20"/>
        </w:rPr>
      </w:pPr>
      <w:r>
        <w:rPr>
          <w:b/>
          <w:bCs/>
          <w:sz w:val="20"/>
          <w:szCs w:val="20"/>
        </w:rPr>
        <w:t>Additional Information</w:t>
      </w:r>
    </w:p>
    <w:p w14:paraId="57B0E340" w14:textId="77777777" w:rsidR="00154ABF" w:rsidRDefault="00154ABF">
      <w:pPr>
        <w:spacing w:before="200" w:after="200"/>
        <w:rPr>
          <w:sz w:val="20"/>
          <w:szCs w:val="20"/>
        </w:rPr>
      </w:pPr>
      <w:r>
        <w:rPr>
          <w:sz w:val="20"/>
          <w:szCs w:val="20"/>
        </w:rPr>
        <w:t>A PSR Committee may not make a finding of inappropriate practice unless it has given the person under review notice of its intention to review them, the reasons for its findings, and an opportunity to respond.  In reaching their decision, a PSR Committee is required to consider whether or not the practitioner has kept adequate and contemporaneous patient records (See general explanatory note G15.1 for more information on adequate and contemporaneous patient records). </w:t>
      </w:r>
    </w:p>
    <w:p w14:paraId="380AE997" w14:textId="77777777" w:rsidR="00154ABF" w:rsidRDefault="00154ABF">
      <w:pPr>
        <w:spacing w:before="200" w:after="200"/>
        <w:rPr>
          <w:sz w:val="20"/>
          <w:szCs w:val="20"/>
        </w:rPr>
      </w:pPr>
      <w:r>
        <w:rPr>
          <w:sz w:val="20"/>
          <w:szCs w:val="20"/>
        </w:rPr>
        <w:t>The practitioner under review is permitted to make submissions to the PSR Committee before key decisions or a final report is made. </w:t>
      </w:r>
    </w:p>
    <w:p w14:paraId="15B00972" w14:textId="77777777" w:rsidR="00154ABF" w:rsidRDefault="00154ABF">
      <w:pPr>
        <w:spacing w:before="200" w:after="200"/>
        <w:rPr>
          <w:sz w:val="20"/>
          <w:szCs w:val="20"/>
        </w:rPr>
      </w:pPr>
      <w:r>
        <w:rPr>
          <w:sz w:val="20"/>
          <w:szCs w:val="20"/>
        </w:rPr>
        <w:t>If a PSR Committee finds that the person under review has engaged in inappropriate practice, the findings will be reported to the Determining Authority to decide what action should be taken:</w:t>
      </w:r>
    </w:p>
    <w:p w14:paraId="1D6707C0" w14:textId="77777777" w:rsidR="00154ABF" w:rsidRDefault="00154ABF">
      <w:pPr>
        <w:spacing w:before="200" w:after="200"/>
        <w:rPr>
          <w:sz w:val="20"/>
          <w:szCs w:val="20"/>
        </w:rPr>
      </w:pPr>
      <w:r>
        <w:rPr>
          <w:b/>
          <w:bCs/>
          <w:sz w:val="20"/>
          <w:szCs w:val="20"/>
        </w:rPr>
        <w:t xml:space="preserve">(i) </w:t>
      </w:r>
      <w:r>
        <w:rPr>
          <w:sz w:val="20"/>
          <w:szCs w:val="20"/>
        </w:rPr>
        <w:t>a reprimand;</w:t>
      </w:r>
    </w:p>
    <w:p w14:paraId="14A1001C" w14:textId="77777777" w:rsidR="00154ABF" w:rsidRDefault="00154ABF">
      <w:pPr>
        <w:spacing w:before="200" w:after="200"/>
        <w:rPr>
          <w:sz w:val="20"/>
          <w:szCs w:val="20"/>
        </w:rPr>
      </w:pPr>
      <w:r>
        <w:rPr>
          <w:b/>
          <w:bCs/>
          <w:sz w:val="20"/>
          <w:szCs w:val="20"/>
        </w:rPr>
        <w:t xml:space="preserve">(ii) </w:t>
      </w:r>
      <w:r>
        <w:rPr>
          <w:sz w:val="20"/>
          <w:szCs w:val="20"/>
        </w:rPr>
        <w:t>counselling;</w:t>
      </w:r>
    </w:p>
    <w:p w14:paraId="7F8DDDDA" w14:textId="77777777" w:rsidR="00154ABF" w:rsidRDefault="00154ABF">
      <w:pPr>
        <w:spacing w:before="200" w:after="200"/>
        <w:rPr>
          <w:sz w:val="20"/>
          <w:szCs w:val="20"/>
        </w:rPr>
      </w:pPr>
      <w:r>
        <w:rPr>
          <w:b/>
          <w:bCs/>
          <w:sz w:val="20"/>
          <w:szCs w:val="20"/>
        </w:rPr>
        <w:t xml:space="preserve">(iii) </w:t>
      </w:r>
      <w:r>
        <w:rPr>
          <w:sz w:val="20"/>
          <w:szCs w:val="20"/>
        </w:rPr>
        <w:t>repayment of Medicare benefits; and/or</w:t>
      </w:r>
    </w:p>
    <w:p w14:paraId="0084F06E" w14:textId="77777777" w:rsidR="00154ABF" w:rsidRDefault="00154ABF">
      <w:pPr>
        <w:spacing w:before="200" w:after="200"/>
        <w:rPr>
          <w:sz w:val="20"/>
          <w:szCs w:val="20"/>
        </w:rPr>
      </w:pPr>
      <w:r>
        <w:rPr>
          <w:b/>
          <w:bCs/>
          <w:sz w:val="20"/>
          <w:szCs w:val="20"/>
        </w:rPr>
        <w:t xml:space="preserve">(iv) </w:t>
      </w:r>
      <w:r>
        <w:rPr>
          <w:sz w:val="20"/>
          <w:szCs w:val="20"/>
        </w:rPr>
        <w:t>complete or partial disqualification from Medicare benefit arrangements for up to three years. </w:t>
      </w:r>
    </w:p>
    <w:p w14:paraId="070865BC" w14:textId="77777777" w:rsidR="00154ABF" w:rsidRDefault="00154ABF">
      <w:pPr>
        <w:spacing w:before="200" w:after="200"/>
        <w:rPr>
          <w:sz w:val="20"/>
          <w:szCs w:val="20"/>
        </w:rPr>
      </w:pPr>
      <w:r>
        <w:rPr>
          <w:sz w:val="20"/>
          <w:szCs w:val="20"/>
        </w:rPr>
        <w:t xml:space="preserve">Further information is available from the PSR website - </w:t>
      </w:r>
      <w:hyperlink r:id="rId45" w:history="1">
        <w:r>
          <w:rPr>
            <w:color w:val="0000EE"/>
            <w:sz w:val="20"/>
            <w:szCs w:val="20"/>
            <w:u w:val="single" w:color="0000EE"/>
          </w:rPr>
          <w:t>www.psr.gov.au</w:t>
        </w:r>
      </w:hyperlink>
      <w:r>
        <w:rPr>
          <w:sz w:val="20"/>
          <w:szCs w:val="20"/>
        </w:rPr>
        <w:t> </w:t>
      </w:r>
    </w:p>
    <w:p w14:paraId="6833927F" w14:textId="77777777" w:rsidR="00A77B3E" w:rsidRDefault="00A77B3E"/>
    <w:p w14:paraId="1D87F622" w14:textId="77777777" w:rsidR="00A77B3E" w:rsidRDefault="00A77B3E">
      <w:pPr>
        <w:rPr>
          <w:rFonts w:ascii="Helvetica" w:eastAsia="Helvetica" w:hAnsi="Helvetica" w:cs="Helvetica"/>
          <w:b/>
          <w:sz w:val="20"/>
        </w:rPr>
      </w:pPr>
      <w:r>
        <w:rPr>
          <w:rFonts w:ascii="Helvetica" w:eastAsia="Helvetica" w:hAnsi="Helvetica" w:cs="Helvetica"/>
          <w:b/>
          <w:sz w:val="20"/>
        </w:rPr>
        <w:t>GN.8.19 Medicare Participation Review Committee</w:t>
      </w:r>
    </w:p>
    <w:p w14:paraId="03FA2603" w14:textId="77777777" w:rsidR="00154ABF" w:rsidRDefault="00154ABF">
      <w:pPr>
        <w:spacing w:after="200"/>
        <w:rPr>
          <w:sz w:val="20"/>
          <w:szCs w:val="20"/>
        </w:rPr>
      </w:pPr>
      <w:r>
        <w:rPr>
          <w:sz w:val="20"/>
          <w:szCs w:val="20"/>
        </w:rPr>
        <w:t>The Medicare Participation Review Committee determines what administrative action should be taken against a practitioner who:</w:t>
      </w:r>
    </w:p>
    <w:p w14:paraId="2E90E249" w14:textId="77777777" w:rsidR="00154ABF" w:rsidRDefault="00154ABF">
      <w:pPr>
        <w:spacing w:before="200" w:after="200"/>
        <w:rPr>
          <w:sz w:val="20"/>
          <w:szCs w:val="20"/>
        </w:rPr>
      </w:pPr>
      <w:r>
        <w:rPr>
          <w:sz w:val="20"/>
          <w:szCs w:val="20"/>
        </w:rPr>
        <w:t>(a) has been successfully prosecuted for relevant criminal offences;</w:t>
      </w:r>
    </w:p>
    <w:p w14:paraId="0745CFE8" w14:textId="77777777" w:rsidR="00154ABF" w:rsidRDefault="00154ABF">
      <w:pPr>
        <w:spacing w:before="200" w:after="200"/>
        <w:rPr>
          <w:sz w:val="20"/>
          <w:szCs w:val="20"/>
        </w:rPr>
      </w:pPr>
      <w:r>
        <w:rPr>
          <w:sz w:val="20"/>
          <w:szCs w:val="20"/>
        </w:rPr>
        <w:t>(b) has breached an Approved Pathology Practitioner undertaking;</w:t>
      </w:r>
    </w:p>
    <w:p w14:paraId="1C45B267" w14:textId="77777777" w:rsidR="00154ABF" w:rsidRDefault="00154ABF">
      <w:pPr>
        <w:spacing w:before="200" w:after="200"/>
        <w:rPr>
          <w:sz w:val="20"/>
          <w:szCs w:val="20"/>
        </w:rPr>
      </w:pPr>
      <w:r>
        <w:rPr>
          <w:sz w:val="20"/>
          <w:szCs w:val="20"/>
        </w:rPr>
        <w:t>(c) has engaged in prohibited diagnostic imaging practices; or</w:t>
      </w:r>
    </w:p>
    <w:p w14:paraId="38D9D8F5" w14:textId="77777777" w:rsidR="00154ABF" w:rsidRDefault="00154ABF">
      <w:pPr>
        <w:spacing w:before="200" w:after="200"/>
        <w:rPr>
          <w:sz w:val="20"/>
          <w:szCs w:val="20"/>
        </w:rPr>
      </w:pPr>
      <w:r>
        <w:rPr>
          <w:sz w:val="20"/>
          <w:szCs w:val="20"/>
        </w:rPr>
        <w:t>(d) has been found to have engaged in inappropriate practice under the Professional Services Review scheme and has received Final Determinations on two (or more) occasions. </w:t>
      </w:r>
    </w:p>
    <w:p w14:paraId="18650A0B" w14:textId="77777777" w:rsidR="00154ABF" w:rsidRDefault="00154ABF">
      <w:pPr>
        <w:spacing w:before="200" w:after="200"/>
        <w:rPr>
          <w:sz w:val="20"/>
          <w:szCs w:val="20"/>
        </w:rPr>
      </w:pPr>
      <w:r>
        <w:rPr>
          <w:sz w:val="20"/>
          <w:szCs w:val="20"/>
        </w:rPr>
        <w:t>The Committee can take no further action, counsel or reprimand the practitioner, or determine that the practitioner be disqualified from Medicare for a particular period or in relation to particular services for up to five years. </w:t>
      </w:r>
    </w:p>
    <w:p w14:paraId="773F1611" w14:textId="77777777" w:rsidR="00154ABF" w:rsidRDefault="00154ABF">
      <w:pPr>
        <w:spacing w:before="200" w:after="200"/>
        <w:rPr>
          <w:sz w:val="20"/>
          <w:szCs w:val="20"/>
        </w:rPr>
      </w:pPr>
      <w:r>
        <w:rPr>
          <w:sz w:val="20"/>
          <w:szCs w:val="20"/>
        </w:rPr>
        <w:lastRenderedPageBreak/>
        <w:t xml:space="preserve">Medicare benefits are not payable in respect of services rendered by a practitioner who has been fully disqualified, or partly disqualified in relation to relevant services under the </w:t>
      </w:r>
      <w:r>
        <w:rPr>
          <w:i/>
          <w:iCs/>
          <w:sz w:val="20"/>
          <w:szCs w:val="20"/>
        </w:rPr>
        <w:t>Health Insurance Act 1973</w:t>
      </w:r>
      <w:r>
        <w:rPr>
          <w:sz w:val="20"/>
          <w:szCs w:val="20"/>
        </w:rPr>
        <w:t xml:space="preserve"> (Section 19B applies).</w:t>
      </w:r>
    </w:p>
    <w:p w14:paraId="4A3E94B8" w14:textId="77777777" w:rsidR="00A77B3E" w:rsidRDefault="00A77B3E"/>
    <w:p w14:paraId="5DDC2B23" w14:textId="77777777" w:rsidR="00A77B3E" w:rsidRDefault="00A77B3E">
      <w:pPr>
        <w:rPr>
          <w:rFonts w:ascii="Helvetica" w:eastAsia="Helvetica" w:hAnsi="Helvetica" w:cs="Helvetica"/>
          <w:b/>
          <w:sz w:val="20"/>
        </w:rPr>
      </w:pPr>
      <w:r>
        <w:rPr>
          <w:rFonts w:ascii="Helvetica" w:eastAsia="Helvetica" w:hAnsi="Helvetica" w:cs="Helvetica"/>
          <w:b/>
          <w:sz w:val="20"/>
        </w:rPr>
        <w:t>GN.8.20 Referral of professional issues to regulatory and other bodies</w:t>
      </w:r>
    </w:p>
    <w:p w14:paraId="626FC4D0" w14:textId="77777777" w:rsidR="00154ABF" w:rsidRDefault="00154ABF">
      <w:pPr>
        <w:spacing w:after="200"/>
        <w:rPr>
          <w:sz w:val="20"/>
          <w:szCs w:val="20"/>
        </w:rPr>
      </w:pPr>
      <w:r>
        <w:rPr>
          <w:sz w:val="20"/>
          <w:szCs w:val="20"/>
        </w:rPr>
        <w:t xml:space="preserve">The </w:t>
      </w:r>
      <w:r>
        <w:rPr>
          <w:i/>
          <w:iCs/>
          <w:sz w:val="20"/>
          <w:szCs w:val="20"/>
        </w:rPr>
        <w:t>Health Insurance Act 1973</w:t>
      </w:r>
      <w:r>
        <w:rPr>
          <w:sz w:val="20"/>
          <w:szCs w:val="20"/>
        </w:rPr>
        <w:t xml:space="preserve"> provides for the following referral, to an appropriate regulatory body:</w:t>
      </w:r>
    </w:p>
    <w:p w14:paraId="74DE5D5D" w14:textId="77777777" w:rsidR="00154ABF" w:rsidRDefault="00154ABF">
      <w:pPr>
        <w:numPr>
          <w:ilvl w:val="0"/>
          <w:numId w:val="15"/>
        </w:numPr>
        <w:ind w:hanging="219"/>
        <w:rPr>
          <w:sz w:val="20"/>
          <w:szCs w:val="20"/>
        </w:rPr>
      </w:pPr>
      <w:r>
        <w:rPr>
          <w:sz w:val="20"/>
          <w:szCs w:val="20"/>
        </w:rPr>
        <w:t>a significant threat to a person's life or health, when caused or is being caused or is likely to be caused by the conduct of the practitioner under review; or</w:t>
      </w:r>
    </w:p>
    <w:p w14:paraId="11B0B804" w14:textId="77777777" w:rsidR="00154ABF" w:rsidRDefault="00154ABF">
      <w:pPr>
        <w:numPr>
          <w:ilvl w:val="0"/>
          <w:numId w:val="15"/>
        </w:numPr>
        <w:spacing w:after="200"/>
        <w:ind w:hanging="275"/>
        <w:rPr>
          <w:sz w:val="20"/>
          <w:szCs w:val="20"/>
        </w:rPr>
      </w:pPr>
      <w:r>
        <w:rPr>
          <w:sz w:val="20"/>
          <w:szCs w:val="20"/>
        </w:rPr>
        <w:t>a statement of concerns of non-compliance by a practitioner with 'professional standards'.</w:t>
      </w:r>
    </w:p>
    <w:p w14:paraId="4390356A" w14:textId="77777777" w:rsidR="00A77B3E" w:rsidRDefault="00A77B3E"/>
    <w:p w14:paraId="0E5DF3AF" w14:textId="77777777" w:rsidR="00A77B3E" w:rsidRDefault="00A77B3E">
      <w:pPr>
        <w:rPr>
          <w:rFonts w:ascii="Helvetica" w:eastAsia="Helvetica" w:hAnsi="Helvetica" w:cs="Helvetica"/>
          <w:b/>
          <w:sz w:val="20"/>
        </w:rPr>
      </w:pPr>
      <w:r>
        <w:rPr>
          <w:rFonts w:ascii="Helvetica" w:eastAsia="Helvetica" w:hAnsi="Helvetica" w:cs="Helvetica"/>
          <w:b/>
          <w:sz w:val="20"/>
        </w:rPr>
        <w:t>GN.8.21 Comprehensive Management Framework for the MBS</w:t>
      </w:r>
    </w:p>
    <w:p w14:paraId="455A41B0" w14:textId="77777777" w:rsidR="00154ABF" w:rsidRDefault="00154ABF">
      <w:pPr>
        <w:spacing w:after="200"/>
        <w:rPr>
          <w:sz w:val="20"/>
          <w:szCs w:val="20"/>
        </w:rPr>
      </w:pPr>
      <w:r>
        <w:rPr>
          <w:sz w:val="20"/>
          <w:szCs w:val="20"/>
        </w:rPr>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3296D0DC" w14:textId="77777777" w:rsidR="00A77B3E" w:rsidRDefault="00A77B3E"/>
    <w:p w14:paraId="5ED74C2E" w14:textId="77777777" w:rsidR="00A77B3E" w:rsidRDefault="00A77B3E">
      <w:pPr>
        <w:rPr>
          <w:rFonts w:ascii="Helvetica" w:eastAsia="Helvetica" w:hAnsi="Helvetica" w:cs="Helvetica"/>
          <w:b/>
          <w:sz w:val="20"/>
        </w:rPr>
      </w:pPr>
      <w:r>
        <w:rPr>
          <w:rFonts w:ascii="Helvetica" w:eastAsia="Helvetica" w:hAnsi="Helvetica" w:cs="Helvetica"/>
          <w:b/>
          <w:sz w:val="20"/>
        </w:rPr>
        <w:t>GN.8.22 Medical Services Advisory Committee</w:t>
      </w:r>
    </w:p>
    <w:p w14:paraId="04926CC3" w14:textId="77777777" w:rsidR="00154ABF" w:rsidRDefault="00154ABF">
      <w:pPr>
        <w:spacing w:after="200"/>
        <w:rPr>
          <w:sz w:val="20"/>
          <w:szCs w:val="20"/>
        </w:rPr>
      </w:pPr>
      <w:r>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 </w:t>
      </w:r>
    </w:p>
    <w:p w14:paraId="00632579" w14:textId="77777777" w:rsidR="00154ABF" w:rsidRDefault="00154ABF">
      <w:pPr>
        <w:spacing w:before="200" w:after="200"/>
        <w:rPr>
          <w:sz w:val="20"/>
          <w:szCs w:val="20"/>
        </w:rPr>
      </w:pPr>
      <w:r>
        <w:rPr>
          <w:sz w:val="20"/>
          <w:szCs w:val="20"/>
        </w:rPr>
        <w:t>MSAC members are appointed by the Minister and include specialist practitioners, general practitioners, health economists, a health consumer representative, health planning and administration experts and epidemiologists. </w:t>
      </w:r>
    </w:p>
    <w:p w14:paraId="76A14202" w14:textId="77777777" w:rsidR="00154ABF" w:rsidRDefault="00154ABF">
      <w:pPr>
        <w:spacing w:before="200" w:after="200"/>
        <w:rPr>
          <w:sz w:val="20"/>
          <w:szCs w:val="20"/>
        </w:rPr>
      </w:pPr>
      <w:r>
        <w:rPr>
          <w:sz w:val="20"/>
          <w:szCs w:val="20"/>
        </w:rPr>
        <w:t xml:space="preserve">For more information on the MSAC refer to their website - </w:t>
      </w:r>
      <w:hyperlink r:id="rId46" w:history="1">
        <w:r>
          <w:rPr>
            <w:color w:val="0000EE"/>
            <w:sz w:val="20"/>
            <w:szCs w:val="20"/>
            <w:u w:val="single" w:color="0000EE"/>
          </w:rPr>
          <w:t>www.msac.gov.au</w:t>
        </w:r>
      </w:hyperlink>
      <w:r>
        <w:rPr>
          <w:sz w:val="20"/>
          <w:szCs w:val="20"/>
        </w:rPr>
        <w:t xml:space="preserve"> or email on </w:t>
      </w:r>
      <w:hyperlink r:id="rId47" w:history="1">
        <w:r>
          <w:rPr>
            <w:color w:val="0000EE"/>
            <w:sz w:val="20"/>
            <w:szCs w:val="20"/>
            <w:u w:val="single" w:color="0000EE"/>
          </w:rPr>
          <w:t>msac.secretariat@health.gov.au</w:t>
        </w:r>
      </w:hyperlink>
      <w:r>
        <w:rPr>
          <w:sz w:val="20"/>
          <w:szCs w:val="20"/>
        </w:rPr>
        <w:t xml:space="preserve"> or by phoning the MSAC secretariat on (02) 6289 7550. </w:t>
      </w:r>
    </w:p>
    <w:p w14:paraId="236E49A1" w14:textId="77777777" w:rsidR="00A77B3E" w:rsidRDefault="00A77B3E"/>
    <w:p w14:paraId="590B73F0" w14:textId="77777777" w:rsidR="00A77B3E" w:rsidRDefault="00A77B3E">
      <w:pPr>
        <w:rPr>
          <w:rFonts w:ascii="Helvetica" w:eastAsia="Helvetica" w:hAnsi="Helvetica" w:cs="Helvetica"/>
          <w:b/>
          <w:sz w:val="20"/>
        </w:rPr>
      </w:pPr>
      <w:r>
        <w:rPr>
          <w:rFonts w:ascii="Helvetica" w:eastAsia="Helvetica" w:hAnsi="Helvetica" w:cs="Helvetica"/>
          <w:b/>
          <w:sz w:val="20"/>
        </w:rPr>
        <w:t>GN.8.23 Pathology Services Table Committee</w:t>
      </w:r>
    </w:p>
    <w:p w14:paraId="276B9ED9" w14:textId="77777777" w:rsidR="00154ABF" w:rsidRDefault="00154ABF">
      <w:pPr>
        <w:spacing w:after="200"/>
        <w:rPr>
          <w:sz w:val="20"/>
          <w:szCs w:val="20"/>
        </w:rPr>
      </w:pPr>
      <w:r>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66B9AA72" w14:textId="77777777" w:rsidR="00A77B3E" w:rsidRDefault="00A77B3E"/>
    <w:p w14:paraId="7BCCB96B" w14:textId="77777777" w:rsidR="00A77B3E" w:rsidRDefault="00A77B3E">
      <w:pPr>
        <w:rPr>
          <w:rFonts w:ascii="Helvetica" w:eastAsia="Helvetica" w:hAnsi="Helvetica" w:cs="Helvetica"/>
          <w:b/>
          <w:sz w:val="20"/>
        </w:rPr>
      </w:pPr>
      <w:r>
        <w:rPr>
          <w:rFonts w:ascii="Helvetica" w:eastAsia="Helvetica" w:hAnsi="Helvetica" w:cs="Helvetica"/>
          <w:b/>
          <w:sz w:val="20"/>
        </w:rPr>
        <w:t>GN.9.25 Penalties and Liabilities</w:t>
      </w:r>
    </w:p>
    <w:p w14:paraId="77F22E2F" w14:textId="77777777" w:rsidR="00154ABF" w:rsidRDefault="00154ABF">
      <w:pPr>
        <w:spacing w:after="200"/>
        <w:rPr>
          <w:sz w:val="20"/>
          <w:szCs w:val="20"/>
        </w:rPr>
      </w:pPr>
      <w:r>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 </w:t>
      </w:r>
    </w:p>
    <w:p w14:paraId="20E2CC12" w14:textId="77777777" w:rsidR="00154ABF" w:rsidRDefault="00154ABF">
      <w:pPr>
        <w:spacing w:before="200" w:after="200"/>
        <w:rPr>
          <w:sz w:val="20"/>
          <w:szCs w:val="20"/>
        </w:rPr>
      </w:pPr>
      <w:r>
        <w:rPr>
          <w:sz w:val="20"/>
          <w:szCs w:val="20"/>
        </w:rPr>
        <w:t>A penalty of up to $1,000 or imprisonment for up to three months, or both, may be imposed on any person who obtains a patient's signature on a direct</w:t>
      </w:r>
      <w:r>
        <w:rPr>
          <w:sz w:val="20"/>
          <w:szCs w:val="20"/>
        </w:rPr>
        <w:noBreakHyphen/>
        <w:t>billing form without the obligatory details having been entered on the form before the person signs, or who fails to cause a patient to be given a copy of the completed form. </w:t>
      </w:r>
    </w:p>
    <w:p w14:paraId="37BB7FEB" w14:textId="77777777" w:rsidR="00A77B3E" w:rsidRDefault="00A77B3E"/>
    <w:p w14:paraId="2F2728BF" w14:textId="77777777" w:rsidR="00A77B3E" w:rsidRDefault="00A77B3E">
      <w:pPr>
        <w:rPr>
          <w:rFonts w:ascii="Helvetica" w:eastAsia="Helvetica" w:hAnsi="Helvetica" w:cs="Helvetica"/>
          <w:b/>
          <w:sz w:val="20"/>
        </w:rPr>
      </w:pPr>
      <w:r>
        <w:rPr>
          <w:rFonts w:ascii="Helvetica" w:eastAsia="Helvetica" w:hAnsi="Helvetica" w:cs="Helvetica"/>
          <w:b/>
          <w:sz w:val="20"/>
        </w:rPr>
        <w:t>GN.10.26 Schedule fees and Medicare benefits</w:t>
      </w:r>
    </w:p>
    <w:p w14:paraId="0C530114" w14:textId="77777777" w:rsidR="00154ABF" w:rsidRDefault="00154ABF">
      <w:pPr>
        <w:spacing w:after="200"/>
        <w:rPr>
          <w:sz w:val="20"/>
          <w:szCs w:val="20"/>
        </w:rPr>
      </w:pPr>
      <w:r>
        <w:rPr>
          <w:sz w:val="20"/>
          <w:szCs w:val="20"/>
        </w:rPr>
        <w:t xml:space="preserve">Medicare benefits are based on fees determined for each medical service. The fee is referred to in these notes as the "Schedule fee". The fee for any item listed in the MBS is that which is regarded as being reasonable on average for </w:t>
      </w:r>
      <w:r>
        <w:rPr>
          <w:sz w:val="20"/>
          <w:szCs w:val="20"/>
        </w:rPr>
        <w:lastRenderedPageBreak/>
        <w:t>that service having regard to usual and reasonable variations in the time involved in performing the service on different occasions and to reasonable ranges of complexity and technical difficulty encountered.</w:t>
      </w:r>
    </w:p>
    <w:p w14:paraId="675D2000" w14:textId="77777777" w:rsidR="00154ABF" w:rsidRDefault="00154ABF">
      <w:pPr>
        <w:spacing w:before="200" w:after="200"/>
        <w:rPr>
          <w:sz w:val="20"/>
          <w:szCs w:val="20"/>
        </w:rPr>
      </w:pPr>
      <w:r>
        <w:rPr>
          <w:sz w:val="20"/>
          <w:szCs w:val="20"/>
        </w:rPr>
        <w:t>The Schedule fee and Medicare benefit levels for the medical services contained in the MBS are located with the item descriptions. Where appropriate, the calculated benefit has been rounded to the nearest higher 5 cents. However, in no circumstances will the Medicare benefit payable exceed the fee actually charged.</w:t>
      </w:r>
    </w:p>
    <w:p w14:paraId="7AA181A1" w14:textId="77777777" w:rsidR="00154ABF" w:rsidRDefault="00154ABF">
      <w:pPr>
        <w:spacing w:before="200" w:after="200"/>
        <w:rPr>
          <w:sz w:val="20"/>
          <w:szCs w:val="20"/>
        </w:rPr>
      </w:pPr>
      <w:r>
        <w:rPr>
          <w:sz w:val="20"/>
          <w:szCs w:val="20"/>
        </w:rPr>
        <w:t>There are presently three levels of Medicare benefit payable:</w:t>
      </w:r>
    </w:p>
    <w:p w14:paraId="20F6F154" w14:textId="77777777" w:rsidR="00154ABF" w:rsidRDefault="00154ABF">
      <w:pPr>
        <w:numPr>
          <w:ilvl w:val="0"/>
          <w:numId w:val="16"/>
        </w:numPr>
        <w:spacing w:before="200"/>
        <w:ind w:hanging="286"/>
        <w:rPr>
          <w:sz w:val="20"/>
          <w:szCs w:val="20"/>
        </w:rPr>
      </w:pPr>
      <w:r>
        <w:rPr>
          <w:sz w:val="20"/>
          <w:szCs w:val="20"/>
        </w:rPr>
        <w:t xml:space="preserve">75% of the Schedule fee: </w:t>
      </w:r>
    </w:p>
    <w:p w14:paraId="3C94F676" w14:textId="77777777" w:rsidR="00154ABF" w:rsidRDefault="00154ABF">
      <w:pPr>
        <w:numPr>
          <w:ilvl w:val="1"/>
          <w:numId w:val="16"/>
        </w:numPr>
        <w:ind w:hanging="219"/>
        <w:rPr>
          <w:sz w:val="20"/>
          <w:szCs w:val="20"/>
        </w:rPr>
      </w:pPr>
      <w:r>
        <w:rPr>
          <w:sz w:val="20"/>
          <w:szCs w:val="20"/>
        </w:rPr>
        <w:t>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GN1.2;</w:t>
      </w:r>
    </w:p>
    <w:p w14:paraId="39BFE9A1" w14:textId="77777777" w:rsidR="00154ABF" w:rsidRDefault="00154ABF">
      <w:pPr>
        <w:numPr>
          <w:ilvl w:val="1"/>
          <w:numId w:val="16"/>
        </w:numPr>
        <w:ind w:hanging="275"/>
        <w:rPr>
          <w:sz w:val="20"/>
          <w:szCs w:val="20"/>
        </w:rPr>
      </w:pPr>
      <w:r>
        <w:rPr>
          <w:sz w:val="20"/>
          <w:szCs w:val="20"/>
        </w:rPr>
        <w:t>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 Certain services are not generally considered hospital treatments – see GN1.2.</w:t>
      </w:r>
    </w:p>
    <w:p w14:paraId="12729A63" w14:textId="77777777" w:rsidR="00154ABF" w:rsidRDefault="00154ABF">
      <w:pPr>
        <w:numPr>
          <w:ilvl w:val="0"/>
          <w:numId w:val="16"/>
        </w:numPr>
        <w:ind w:hanging="291"/>
        <w:rPr>
          <w:sz w:val="20"/>
          <w:szCs w:val="20"/>
        </w:rPr>
      </w:pPr>
      <w:r>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519973B9" w14:textId="77777777" w:rsidR="00154ABF" w:rsidRDefault="00154ABF">
      <w:pPr>
        <w:numPr>
          <w:ilvl w:val="0"/>
          <w:numId w:val="16"/>
        </w:numPr>
        <w:spacing w:after="200"/>
        <w:ind w:hanging="274"/>
        <w:rPr>
          <w:sz w:val="20"/>
          <w:szCs w:val="20"/>
        </w:rPr>
      </w:pPr>
      <w:r>
        <w:rPr>
          <w:sz w:val="20"/>
          <w:szCs w:val="20"/>
        </w:rPr>
        <w:t>85% of the Schedule fee, or the Schedule fee less $98.70 (indexed annually in November), whichever is the greater, for all other professional services.</w:t>
      </w:r>
    </w:p>
    <w:p w14:paraId="06F95D0C" w14:textId="77777777" w:rsidR="00154ABF" w:rsidRDefault="00154ABF">
      <w:pPr>
        <w:spacing w:before="200" w:after="200"/>
        <w:rPr>
          <w:sz w:val="20"/>
          <w:szCs w:val="20"/>
        </w:rPr>
      </w:pPr>
      <w:r>
        <w:rPr>
          <w:sz w:val="20"/>
          <w:szCs w:val="20"/>
        </w:rPr>
        <w:t>Public hospital services are to be provided free of charge to eligible persons who choose to be treated as public patients in accordance with the 2020-2025 Addendum to the National Health Reform Agreement.</w:t>
      </w:r>
    </w:p>
    <w:p w14:paraId="27734ADC" w14:textId="77777777" w:rsidR="00154ABF" w:rsidRDefault="00154ABF">
      <w:pPr>
        <w:spacing w:before="200" w:after="200"/>
        <w:rPr>
          <w:sz w:val="20"/>
          <w:szCs w:val="20"/>
        </w:rPr>
      </w:pPr>
      <w:r>
        <w:rPr>
          <w:sz w:val="20"/>
          <w:szCs w:val="20"/>
        </w:rPr>
        <w:t>Where a Medicare item with multiple components is provided, and some components are provided in the hospital and the remainder outside of the hospital (e.g. aftercare), the 75% benefit level applies. With regard to obstetric items, benefits would be attracted at the 75% level where the confinement takes place in hospital.</w:t>
      </w:r>
    </w:p>
    <w:p w14:paraId="0D0BA7ED" w14:textId="77777777" w:rsidR="00154ABF" w:rsidRDefault="00154ABF">
      <w:pPr>
        <w:spacing w:before="200" w:after="200"/>
        <w:rPr>
          <w:sz w:val="20"/>
          <w:szCs w:val="20"/>
        </w:rPr>
      </w:pPr>
      <w:r>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1335E5F3" w14:textId="77777777" w:rsidR="00154ABF" w:rsidRDefault="00154ABF">
      <w:pPr>
        <w:spacing w:before="200" w:after="200"/>
        <w:rPr>
          <w:sz w:val="20"/>
          <w:szCs w:val="20"/>
        </w:rPr>
      </w:pPr>
      <w:r>
        <w:rPr>
          <w:sz w:val="20"/>
          <w:szCs w:val="20"/>
        </w:rPr>
        <w:t>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in excess of the Schedule fee where the doctor has an arrangement with their health insurer.</w:t>
      </w:r>
    </w:p>
    <w:p w14:paraId="15C34D42" w14:textId="77777777" w:rsidR="00A77B3E" w:rsidRDefault="00A77B3E"/>
    <w:p w14:paraId="00779660" w14:textId="77777777" w:rsidR="00A77B3E" w:rsidRDefault="00A77B3E">
      <w:pPr>
        <w:rPr>
          <w:rFonts w:ascii="Helvetica" w:eastAsia="Helvetica" w:hAnsi="Helvetica" w:cs="Helvetica"/>
          <w:b/>
          <w:sz w:val="20"/>
        </w:rPr>
      </w:pPr>
      <w:r>
        <w:rPr>
          <w:rFonts w:ascii="Helvetica" w:eastAsia="Helvetica" w:hAnsi="Helvetica" w:cs="Helvetica"/>
          <w:b/>
          <w:sz w:val="20"/>
        </w:rPr>
        <w:t>GN.10.27 Medicare Safety Nets</w:t>
      </w:r>
    </w:p>
    <w:p w14:paraId="06D09999" w14:textId="77777777" w:rsidR="00154ABF" w:rsidRDefault="00154ABF">
      <w:pPr>
        <w:spacing w:after="200"/>
        <w:rPr>
          <w:sz w:val="20"/>
          <w:szCs w:val="20"/>
        </w:rPr>
      </w:pPr>
      <w:r>
        <w:rPr>
          <w:sz w:val="20"/>
          <w:szCs w:val="20"/>
        </w:rPr>
        <w:t>The Medicare Safety Nets provide families and individuals with an additional rebate for out-of-hospital Medicare services, once annual thresholds are reached. There are two safety nets: the Original Medicare Safety Net (OMSN) and the Extended Medicare Safety Net (EMSN). </w:t>
      </w:r>
    </w:p>
    <w:p w14:paraId="0BA14952" w14:textId="77777777" w:rsidR="00154ABF" w:rsidRDefault="00154ABF">
      <w:pPr>
        <w:spacing w:before="200" w:after="200"/>
        <w:rPr>
          <w:sz w:val="20"/>
          <w:szCs w:val="20"/>
        </w:rPr>
      </w:pPr>
      <w:r>
        <w:rPr>
          <w:sz w:val="20"/>
          <w:szCs w:val="20"/>
        </w:rPr>
        <w:t>Original Medicare Safety Net: </w:t>
      </w:r>
    </w:p>
    <w:p w14:paraId="45867963" w14:textId="77777777" w:rsidR="00154ABF" w:rsidRDefault="00154ABF">
      <w:pPr>
        <w:spacing w:before="200" w:after="200"/>
        <w:rPr>
          <w:sz w:val="20"/>
          <w:szCs w:val="20"/>
        </w:rPr>
      </w:pPr>
      <w:r>
        <w:rPr>
          <w:sz w:val="20"/>
          <w:szCs w:val="20"/>
        </w:rPr>
        <w:t>Under the OMSN, the Medicare benefit for out-of-hospital services is increased to 100% of the Schedule Fee (up from 85%) once an annual threshold in gap costs is reached. Gap costs refer to the difference between the Medicare benefit (85%) and the Schedule Fee. The threshold from 1 January 2024 is $560.40. This threshold applies to all Medicare-eligible individuals and families. </w:t>
      </w:r>
    </w:p>
    <w:p w14:paraId="52EB9BB3" w14:textId="77777777" w:rsidR="00154ABF" w:rsidRDefault="00154ABF">
      <w:pPr>
        <w:spacing w:before="200" w:after="200"/>
        <w:rPr>
          <w:sz w:val="20"/>
          <w:szCs w:val="20"/>
        </w:rPr>
      </w:pPr>
      <w:r>
        <w:rPr>
          <w:sz w:val="20"/>
          <w:szCs w:val="20"/>
        </w:rPr>
        <w:lastRenderedPageBreak/>
        <w:t>Extended Medicare Safety Net: </w:t>
      </w:r>
    </w:p>
    <w:p w14:paraId="33C1042F" w14:textId="77777777" w:rsidR="00154ABF" w:rsidRDefault="00154ABF">
      <w:pPr>
        <w:spacing w:before="200" w:after="200"/>
        <w:rPr>
          <w:sz w:val="20"/>
          <w:szCs w:val="20"/>
        </w:rPr>
      </w:pPr>
      <w:r>
        <w:rPr>
          <w:sz w:val="20"/>
          <w:szCs w:val="20"/>
        </w:rPr>
        <w:t>Under the EMSN, once an annual threshold in out-of-pocket costs for out-of-hospital Medicare services is reached, Medicare will pay for up to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Out-of-pocket costs refer to the difference between the Medicare benefit and the fee charged by the practitioner. </w:t>
      </w:r>
    </w:p>
    <w:p w14:paraId="0ECA56F8" w14:textId="77777777" w:rsidR="00154ABF" w:rsidRDefault="00154ABF">
      <w:pPr>
        <w:spacing w:before="200" w:after="200"/>
        <w:rPr>
          <w:sz w:val="20"/>
          <w:szCs w:val="20"/>
        </w:rPr>
      </w:pPr>
      <w:r>
        <w:rPr>
          <w:sz w:val="20"/>
          <w:szCs w:val="20"/>
        </w:rPr>
        <w:t>In 2024, the threshold for concessional individuals and families, including families that received Family Tax Benefit Part (A), is $811.80. The threshold for all other (non-concessional) individuals and families in 2024 is $2544.30. </w:t>
      </w:r>
    </w:p>
    <w:p w14:paraId="03771E0C" w14:textId="77777777" w:rsidR="00154ABF" w:rsidRDefault="00154ABF">
      <w:pPr>
        <w:spacing w:before="200" w:after="200"/>
        <w:rPr>
          <w:sz w:val="20"/>
          <w:szCs w:val="20"/>
        </w:rPr>
      </w:pPr>
      <w:r>
        <w:rPr>
          <w:sz w:val="20"/>
          <w:szCs w:val="20"/>
        </w:rPr>
        <w:t>The thresholds for both safety nets are indexed on 1 January each year in line with the Consumer Price Index (CPI).</w:t>
      </w:r>
    </w:p>
    <w:p w14:paraId="0BC85D72" w14:textId="77777777" w:rsidR="00154ABF" w:rsidRDefault="00154ABF">
      <w:pPr>
        <w:spacing w:before="200" w:after="200"/>
        <w:rPr>
          <w:sz w:val="20"/>
          <w:szCs w:val="20"/>
        </w:rPr>
      </w:pPr>
      <w:r>
        <w:rPr>
          <w:sz w:val="20"/>
          <w:szCs w:val="20"/>
        </w:rPr>
        <w:t>Individuals are automatically registered with Services Australia for the safety nets. Families (including couples) are required to register in order to be recognised as a family for the purposes of the safety nets. In most cases, registered families have their expenses combined to reach the safety net thresholds. This may help to qualify for safety net benefits more quickly. Registration forms can be completed online at https://www.servicesaustralia.gov.au/individuals/services/medicare/medicare-safety-nets.</w:t>
      </w:r>
    </w:p>
    <w:p w14:paraId="20B5A2E7" w14:textId="77777777" w:rsidR="00154ABF" w:rsidRDefault="00154ABF">
      <w:pPr>
        <w:spacing w:before="200" w:after="200"/>
        <w:rPr>
          <w:sz w:val="20"/>
          <w:szCs w:val="20"/>
        </w:rPr>
      </w:pPr>
      <w:r>
        <w:rPr>
          <w:sz w:val="20"/>
          <w:szCs w:val="20"/>
        </w:rPr>
        <w:t>EMSN Benefit Caps: </w:t>
      </w:r>
    </w:p>
    <w:p w14:paraId="73372C24" w14:textId="77777777" w:rsidR="00154ABF" w:rsidRDefault="00154ABF">
      <w:pPr>
        <w:spacing w:before="200" w:after="200"/>
        <w:rPr>
          <w:sz w:val="20"/>
          <w:szCs w:val="20"/>
        </w:rPr>
      </w:pPr>
      <w:r>
        <w:rPr>
          <w:sz w:val="20"/>
          <w:szCs w:val="20"/>
        </w:rPr>
        <w:t>The EMSN benefit cap is the maximum EMSN benefit payable for that item and is paid in addition to the standard Medicare rebate. Where there is an EMSN benefit cap in place for the item, the amount of the EMSN cap is displayed in the item descriptor. Once the EMSN threshold is reached, each time the item is claimed the patient is eligible to receive up to the EMSN benefit cap. In other words, once the patient reaches the EMSN threshold, they will receive either 80% of their out-of-pocket costs back or the EMSN cap amount, whichever is the lower amount. </w:t>
      </w:r>
    </w:p>
    <w:p w14:paraId="26A55212" w14:textId="77777777" w:rsidR="00154ABF" w:rsidRDefault="00154ABF">
      <w:pPr>
        <w:spacing w:before="200" w:after="200"/>
        <w:rPr>
          <w:sz w:val="20"/>
          <w:szCs w:val="20"/>
        </w:rPr>
      </w:pPr>
      <w:r>
        <w:rPr>
          <w:sz w:val="20"/>
          <w:szCs w:val="20"/>
        </w:rPr>
        <w:t>For example: Item A has a Schedule fee of $100, the out-of-hospital benefit is $85 (85% of the Schedule fee). The EMSN benefit cap is $30. Assuming that the patient has reached the EMSN threshold: </w:t>
      </w:r>
    </w:p>
    <w:p w14:paraId="2F4A5315" w14:textId="77777777" w:rsidR="00154ABF" w:rsidRDefault="00154ABF">
      <w:pPr>
        <w:spacing w:before="200" w:after="200"/>
        <w:rPr>
          <w:sz w:val="20"/>
          <w:szCs w:val="20"/>
        </w:rPr>
      </w:pPr>
      <w:r>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51621E9A" w14:textId="77777777" w:rsidR="00154ABF" w:rsidRDefault="00154ABF">
      <w:pPr>
        <w:spacing w:before="200" w:after="200"/>
        <w:rPr>
          <w:sz w:val="20"/>
          <w:szCs w:val="20"/>
        </w:rPr>
      </w:pPr>
      <w:r>
        <w:rPr>
          <w:sz w:val="20"/>
          <w:szCs w:val="20"/>
        </w:rPr>
        <w:t>o If the fee charged by the doctor for Item A is $110, the standard Medicare rebate is $85, with an out-of-pocket cost of $25. The EMSN benefit is calculated as $25 x 80% = $20. As this is less than the EMSN benefit cap, the full $20 is paid.  </w:t>
      </w:r>
    </w:p>
    <w:p w14:paraId="3C3CC8D8" w14:textId="77777777" w:rsidR="00154ABF" w:rsidRDefault="00154ABF">
      <w:pPr>
        <w:spacing w:before="200" w:after="200"/>
        <w:rPr>
          <w:sz w:val="20"/>
          <w:szCs w:val="20"/>
        </w:rPr>
      </w:pPr>
      <w:r>
        <w:rPr>
          <w:sz w:val="20"/>
          <w:szCs w:val="20"/>
        </w:rPr>
        <w:t> </w:t>
      </w:r>
    </w:p>
    <w:p w14:paraId="02F1EA94" w14:textId="77777777" w:rsidR="00A77B3E" w:rsidRDefault="00A77B3E"/>
    <w:p w14:paraId="15C0D6A8" w14:textId="77777777" w:rsidR="00A77B3E" w:rsidRDefault="00A77B3E">
      <w:pPr>
        <w:rPr>
          <w:rFonts w:ascii="Helvetica" w:eastAsia="Helvetica" w:hAnsi="Helvetica" w:cs="Helvetica"/>
          <w:b/>
          <w:sz w:val="20"/>
        </w:rPr>
      </w:pPr>
      <w:r>
        <w:rPr>
          <w:rFonts w:ascii="Helvetica" w:eastAsia="Helvetica" w:hAnsi="Helvetica" w:cs="Helvetica"/>
          <w:b/>
          <w:sz w:val="20"/>
        </w:rPr>
        <w:t>GN.11.28 Services not listed in the MBS</w:t>
      </w:r>
    </w:p>
    <w:p w14:paraId="21F7A8ED" w14:textId="77777777" w:rsidR="00154ABF" w:rsidRDefault="00154ABF">
      <w:pPr>
        <w:spacing w:after="200"/>
        <w:rPr>
          <w:sz w:val="20"/>
          <w:szCs w:val="20"/>
        </w:rPr>
      </w:pPr>
      <w:r>
        <w:rPr>
          <w:sz w:val="20"/>
          <w:szCs w:val="20"/>
        </w:rPr>
        <w:t>Benefits are not generally payable for services not listed in the MBS.  However, there are some procedural services which are not specifically listed because they are regarded as forming part of a consultation or else attract benefits on an attendance basis.  For example, intramuscular injections, aspiration needle biopsy, treatment of sebhorreic keratoses and less than 10 solar keratoses by ablative techniques and closed reduction of the toe (other than the great toe). </w:t>
      </w:r>
    </w:p>
    <w:p w14:paraId="351857ED" w14:textId="77777777" w:rsidR="00154ABF" w:rsidRDefault="00154ABF">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- 13 21 50.</w:t>
      </w:r>
    </w:p>
    <w:p w14:paraId="01F1F20C" w14:textId="77777777" w:rsidR="00154ABF" w:rsidRDefault="00154ABF">
      <w:pPr>
        <w:spacing w:before="200" w:after="200"/>
        <w:rPr>
          <w:sz w:val="20"/>
          <w:szCs w:val="20"/>
        </w:rPr>
      </w:pPr>
      <w:r>
        <w:rPr>
          <w:sz w:val="20"/>
          <w:szCs w:val="20"/>
        </w:rPr>
        <w:t>If you have a query relating exclusively to interpretation of the Schedule, you should email </w:t>
      </w:r>
      <w:hyperlink r:id="rId48" w:tooltip="AskMBS" w:history="1">
        <w:r>
          <w:rPr>
            <w:color w:val="0000EE"/>
            <w:sz w:val="20"/>
            <w:szCs w:val="20"/>
            <w:u w:val="single" w:color="0000EE"/>
          </w:rPr>
          <w:t>mailto:askmbs@health.gov.au</w:t>
        </w:r>
      </w:hyperlink>
    </w:p>
    <w:p w14:paraId="39DF6CC2" w14:textId="77777777" w:rsidR="00154ABF" w:rsidRDefault="00154ABF">
      <w:pPr>
        <w:spacing w:before="200" w:after="200"/>
        <w:rPr>
          <w:sz w:val="20"/>
          <w:szCs w:val="20"/>
        </w:rPr>
      </w:pPr>
      <w:r>
        <w:rPr>
          <w:sz w:val="20"/>
          <w:szCs w:val="20"/>
        </w:rPr>
        <w:t> </w:t>
      </w:r>
    </w:p>
    <w:p w14:paraId="4B5C235F" w14:textId="77777777" w:rsidR="00154ABF" w:rsidRDefault="00154ABF">
      <w:pPr>
        <w:spacing w:before="200" w:after="200"/>
        <w:rPr>
          <w:sz w:val="20"/>
          <w:szCs w:val="20"/>
        </w:rPr>
      </w:pPr>
      <w:r>
        <w:rPr>
          <w:sz w:val="20"/>
          <w:szCs w:val="20"/>
        </w:rPr>
        <w:t> </w:t>
      </w:r>
    </w:p>
    <w:p w14:paraId="28C5DCA3" w14:textId="77777777" w:rsidR="00154ABF" w:rsidRDefault="00154ABF">
      <w:pPr>
        <w:spacing w:before="200" w:after="200"/>
        <w:rPr>
          <w:sz w:val="20"/>
          <w:szCs w:val="20"/>
        </w:rPr>
      </w:pPr>
      <w:r>
        <w:rPr>
          <w:sz w:val="20"/>
          <w:szCs w:val="20"/>
        </w:rPr>
        <w:lastRenderedPageBreak/>
        <w:t> </w:t>
      </w:r>
    </w:p>
    <w:p w14:paraId="49AE2CFC" w14:textId="77777777" w:rsidR="00A77B3E" w:rsidRDefault="00A77B3E"/>
    <w:p w14:paraId="3A009C3C" w14:textId="77777777" w:rsidR="00A77B3E" w:rsidRDefault="00A77B3E">
      <w:pPr>
        <w:rPr>
          <w:rFonts w:ascii="Helvetica" w:eastAsia="Helvetica" w:hAnsi="Helvetica" w:cs="Helvetica"/>
          <w:b/>
          <w:sz w:val="20"/>
        </w:rPr>
      </w:pPr>
      <w:r>
        <w:rPr>
          <w:rFonts w:ascii="Helvetica" w:eastAsia="Helvetica" w:hAnsi="Helvetica" w:cs="Helvetica"/>
          <w:b/>
          <w:sz w:val="20"/>
        </w:rPr>
        <w:t>GN.11.29 Ministerial Determinations</w:t>
      </w:r>
    </w:p>
    <w:p w14:paraId="447677B9" w14:textId="77777777" w:rsidR="00154ABF" w:rsidRDefault="00154ABF">
      <w:pPr>
        <w:spacing w:after="200"/>
        <w:rPr>
          <w:sz w:val="20"/>
          <w:szCs w:val="20"/>
        </w:rPr>
      </w:pPr>
      <w:r>
        <w:rPr>
          <w:sz w:val="20"/>
          <w:szCs w:val="20"/>
        </w:rPr>
        <w:t xml:space="preserve">Section 3C of the </w:t>
      </w:r>
      <w:r>
        <w:rPr>
          <w:i/>
          <w:iCs/>
          <w:sz w:val="20"/>
          <w:szCs w:val="20"/>
        </w:rPr>
        <w:t>Health Insurance Act</w:t>
      </w:r>
      <w:r>
        <w:rPr>
          <w:sz w:val="20"/>
          <w:szCs w:val="20"/>
        </w:rPr>
        <w:t xml:space="preserve"> </w:t>
      </w:r>
      <w:r>
        <w:rPr>
          <w:i/>
          <w:iCs/>
          <w:sz w:val="20"/>
          <w:szCs w:val="20"/>
        </w:rPr>
        <w:t>1973</w:t>
      </w:r>
      <w:r>
        <w:rPr>
          <w:sz w:val="20"/>
          <w:szCs w:val="20"/>
        </w:rPr>
        <w:t xml:space="preserve"> empowers the Minister to determine an item and Schedule fee (for the purposes of the Medicare benefits arrangements) for a service not included in the health insurance legislation.  This provision may be used to facilitate payment of benefits for new developed procedures or techniques where close monitoring is desirable.  Services which have received section 3C approval are located in their relevant Groups in the MBS with the notation "</w:t>
      </w:r>
      <w:r>
        <w:rPr>
          <w:b/>
          <w:bCs/>
          <w:sz w:val="20"/>
          <w:szCs w:val="20"/>
        </w:rPr>
        <w:t>(Ministerial Determination)</w:t>
      </w:r>
      <w:r>
        <w:rPr>
          <w:sz w:val="20"/>
          <w:szCs w:val="20"/>
        </w:rPr>
        <w:t>". </w:t>
      </w:r>
    </w:p>
    <w:p w14:paraId="0FDBCA74" w14:textId="77777777" w:rsidR="00A77B3E" w:rsidRDefault="00A77B3E"/>
    <w:p w14:paraId="7DF27A3C" w14:textId="77777777" w:rsidR="00A77B3E" w:rsidRDefault="00A77B3E">
      <w:pPr>
        <w:rPr>
          <w:rFonts w:ascii="Helvetica" w:eastAsia="Helvetica" w:hAnsi="Helvetica" w:cs="Helvetica"/>
          <w:b/>
          <w:sz w:val="20"/>
        </w:rPr>
      </w:pPr>
      <w:r>
        <w:rPr>
          <w:rFonts w:ascii="Helvetica" w:eastAsia="Helvetica" w:hAnsi="Helvetica" w:cs="Helvetica"/>
          <w:b/>
          <w:sz w:val="20"/>
        </w:rPr>
        <w:t>GN.12.30 Professional services</w:t>
      </w:r>
    </w:p>
    <w:p w14:paraId="5A48558B" w14:textId="77777777" w:rsidR="00154ABF" w:rsidRDefault="00154ABF">
      <w:pPr>
        <w:spacing w:after="200"/>
        <w:rPr>
          <w:sz w:val="20"/>
          <w:szCs w:val="20"/>
        </w:rPr>
      </w:pPr>
      <w:r>
        <w:rPr>
          <w:sz w:val="20"/>
          <w:szCs w:val="20"/>
        </w:rPr>
        <w:t>Professional services which attract Medicare benefits include medical services rendered by or "on behalf of" a medical practitioner.  The latter include services where a part of the service is performed by a technician employed by or, in accordance with accepted medical practice, acting under the supervision of the medical practitioner. </w:t>
      </w:r>
    </w:p>
    <w:p w14:paraId="2406982E" w14:textId="77777777" w:rsidR="00154ABF" w:rsidRDefault="00154ABF">
      <w:pPr>
        <w:spacing w:before="200" w:after="200"/>
        <w:rPr>
          <w:sz w:val="20"/>
          <w:szCs w:val="20"/>
        </w:rPr>
      </w:pPr>
      <w:r>
        <w:rPr>
          <w:sz w:val="20"/>
          <w:szCs w:val="20"/>
        </w:rPr>
        <w:t>The following medical services will attract benefits only if they have been personally performed by a medical practitioner on not more than one patient on the one occasion (i.e. two or more patients cannot be attended simultaneously, although patients may be seen consecutively), unless a group session is involved (i.e. Items 170</w:t>
      </w:r>
      <w:r>
        <w:rPr>
          <w:sz w:val="20"/>
          <w:szCs w:val="20"/>
        </w:rPr>
        <w:noBreakHyphen/>
        <w:t>172).  The requirement of "personal performance" is met whether or not essential assistance is provided, according to accepted medical practice:- </w:t>
      </w:r>
    </w:p>
    <w:p w14:paraId="2C08D8A8" w14:textId="77777777" w:rsidR="00154ABF" w:rsidRDefault="00154ABF">
      <w:pPr>
        <w:spacing w:before="200" w:after="200"/>
        <w:rPr>
          <w:sz w:val="20"/>
          <w:szCs w:val="20"/>
        </w:rPr>
      </w:pPr>
      <w:r>
        <w:rPr>
          <w:sz w:val="20"/>
          <w:szCs w:val="20"/>
        </w:rPr>
        <w:t>(a) Category 1 (Professional Attendances) items except 170</w:t>
      </w:r>
      <w:r>
        <w:rPr>
          <w:sz w:val="20"/>
          <w:szCs w:val="20"/>
        </w:rPr>
        <w:noBreakHyphen/>
        <w:t>172, 342-346, 820-880, 6029–6042, 6064-6075;</w:t>
      </w:r>
    </w:p>
    <w:p w14:paraId="6A6C647E" w14:textId="77777777" w:rsidR="00154ABF" w:rsidRDefault="00154ABF">
      <w:pPr>
        <w:spacing w:before="200" w:after="200"/>
        <w:rPr>
          <w:sz w:val="20"/>
          <w:szCs w:val="20"/>
        </w:rPr>
      </w:pPr>
      <w:r>
        <w:rPr>
          <w:sz w:val="20"/>
          <w:szCs w:val="20"/>
        </w:rPr>
        <w:t>(b) Each of the following items in Group D1 (Miscellaneous Diagnostic):- 11012, 11015, 11018, 11021, 11304, 11600, 11627, 11705, 11724, 11728, 11729, 11730, 11731, 11921, 12000, 12003;</w:t>
      </w:r>
    </w:p>
    <w:p w14:paraId="5B583034" w14:textId="77777777" w:rsidR="00154ABF" w:rsidRDefault="00154ABF">
      <w:pPr>
        <w:spacing w:before="200" w:after="200"/>
        <w:rPr>
          <w:sz w:val="20"/>
          <w:szCs w:val="20"/>
        </w:rPr>
      </w:pPr>
      <w:r>
        <w:rPr>
          <w:sz w:val="20"/>
          <w:szCs w:val="20"/>
        </w:rPr>
        <w:t>(c) All Group T1 (Miscellaneous Therapeutic) items (except 13020, 13025, 13200-13206, 13212-13221, 13703, 13706, 13750-13760, 13950, 14050, 14221 and 14245);</w:t>
      </w:r>
    </w:p>
    <w:p w14:paraId="613E3373" w14:textId="77777777" w:rsidR="00154ABF" w:rsidRDefault="00154ABF">
      <w:pPr>
        <w:spacing w:before="200" w:after="200"/>
        <w:rPr>
          <w:sz w:val="20"/>
          <w:szCs w:val="20"/>
        </w:rPr>
      </w:pPr>
      <w:r>
        <w:rPr>
          <w:sz w:val="20"/>
          <w:szCs w:val="20"/>
        </w:rPr>
        <w:t>(d) Item 15600 in Group T2 (Radiation Oncology);</w:t>
      </w:r>
    </w:p>
    <w:p w14:paraId="2A48A695" w14:textId="77777777" w:rsidR="00154ABF" w:rsidRDefault="00154ABF">
      <w:pPr>
        <w:spacing w:before="200" w:after="200"/>
        <w:rPr>
          <w:sz w:val="20"/>
          <w:szCs w:val="20"/>
        </w:rPr>
      </w:pPr>
      <w:r>
        <w:rPr>
          <w:sz w:val="20"/>
          <w:szCs w:val="20"/>
        </w:rPr>
        <w:t>(e) All Group T3 (Therapeutic Nuclear Medicine) items;</w:t>
      </w:r>
    </w:p>
    <w:p w14:paraId="402B79DF" w14:textId="77777777" w:rsidR="00154ABF" w:rsidRDefault="00154ABF">
      <w:pPr>
        <w:spacing w:before="200" w:after="200"/>
        <w:rPr>
          <w:sz w:val="20"/>
          <w:szCs w:val="20"/>
        </w:rPr>
      </w:pPr>
      <w:r>
        <w:rPr>
          <w:sz w:val="20"/>
          <w:szCs w:val="20"/>
        </w:rPr>
        <w:t>(f) All Group T4 (Obstetrics) items (except 16400 and 16514);</w:t>
      </w:r>
    </w:p>
    <w:p w14:paraId="5EEF2E63" w14:textId="77777777" w:rsidR="00154ABF" w:rsidRDefault="00154ABF">
      <w:pPr>
        <w:spacing w:before="200" w:after="200"/>
        <w:rPr>
          <w:sz w:val="20"/>
          <w:szCs w:val="20"/>
        </w:rPr>
      </w:pPr>
      <w:r>
        <w:rPr>
          <w:sz w:val="20"/>
          <w:szCs w:val="20"/>
        </w:rPr>
        <w:t>(g) All Group T6 (Anaesthetics) items;</w:t>
      </w:r>
    </w:p>
    <w:p w14:paraId="18D365A8" w14:textId="77777777" w:rsidR="00154ABF" w:rsidRDefault="00154ABF">
      <w:pPr>
        <w:spacing w:before="200" w:after="200"/>
        <w:rPr>
          <w:sz w:val="20"/>
          <w:szCs w:val="20"/>
        </w:rPr>
      </w:pPr>
      <w:r>
        <w:rPr>
          <w:sz w:val="20"/>
          <w:szCs w:val="20"/>
        </w:rPr>
        <w:t>(h) All Group T7 (Regional or Field Nerve Block) items;</w:t>
      </w:r>
    </w:p>
    <w:p w14:paraId="00EFA1C5" w14:textId="77777777" w:rsidR="00154ABF" w:rsidRDefault="00154ABF">
      <w:pPr>
        <w:spacing w:before="200" w:after="200"/>
        <w:rPr>
          <w:sz w:val="20"/>
          <w:szCs w:val="20"/>
        </w:rPr>
      </w:pPr>
      <w:r>
        <w:rPr>
          <w:sz w:val="20"/>
          <w:szCs w:val="20"/>
        </w:rPr>
        <w:t>(i) All Group T8 (Operations) items;</w:t>
      </w:r>
    </w:p>
    <w:p w14:paraId="041DBDD7" w14:textId="77777777" w:rsidR="00154ABF" w:rsidRDefault="00154ABF">
      <w:pPr>
        <w:spacing w:before="200" w:after="200"/>
        <w:rPr>
          <w:sz w:val="20"/>
          <w:szCs w:val="20"/>
        </w:rPr>
      </w:pPr>
      <w:r>
        <w:rPr>
          <w:sz w:val="20"/>
          <w:szCs w:val="20"/>
        </w:rPr>
        <w:t>(j) All Group T9 (Assistance at Operations) items;</w:t>
      </w:r>
    </w:p>
    <w:p w14:paraId="04088839" w14:textId="77777777" w:rsidR="00154ABF" w:rsidRDefault="00154ABF">
      <w:pPr>
        <w:spacing w:before="200" w:after="200"/>
        <w:rPr>
          <w:sz w:val="20"/>
          <w:szCs w:val="20"/>
        </w:rPr>
      </w:pPr>
      <w:r>
        <w:rPr>
          <w:sz w:val="20"/>
          <w:szCs w:val="20"/>
        </w:rPr>
        <w:t>(k) All Group T10 (Relative Value Guide for Anaesthetics) items. </w:t>
      </w:r>
    </w:p>
    <w:p w14:paraId="565EAAA3" w14:textId="77777777" w:rsidR="00154ABF" w:rsidRDefault="00154ABF">
      <w:pPr>
        <w:spacing w:before="200" w:after="200"/>
        <w:rPr>
          <w:sz w:val="20"/>
          <w:szCs w:val="20"/>
        </w:rPr>
      </w:pPr>
      <w:r>
        <w:rPr>
          <w:sz w:val="20"/>
          <w:szCs w:val="20"/>
        </w:rPr>
        <w:t>For the group psychotherapy and family group therapy services covered by Items 170, 171, 172,  342, 344 and 346, benefits are payable only if the services have been conducted personally by the medical practitioner. </w:t>
      </w:r>
    </w:p>
    <w:p w14:paraId="08C50510" w14:textId="77777777" w:rsidR="00154ABF" w:rsidRDefault="00154ABF">
      <w:pPr>
        <w:spacing w:before="200" w:after="200"/>
        <w:rPr>
          <w:sz w:val="20"/>
          <w:szCs w:val="20"/>
        </w:rPr>
      </w:pPr>
      <w:r>
        <w:rPr>
          <w:sz w:val="20"/>
          <w:szCs w:val="20"/>
        </w:rPr>
        <w:t xml:space="preserve">Medicare benefits are not payable for these group items or any of the items listed in (a) </w:t>
      </w:r>
      <w:r>
        <w:rPr>
          <w:sz w:val="20"/>
          <w:szCs w:val="20"/>
        </w:rPr>
        <w:noBreakHyphen/>
        <w:t xml:space="preserve"> (k) above when the service is rendered by a medical practitioner employed by the proprietor of a hospital (not being a private hospital), except where the practitioner is exercising their right of private practice, or is performing a medical service outside the hospital.  For example, benefits are not paid when a hospital intern or registrar performs a service at the request of a staff specialist or visiting medical officer. </w:t>
      </w:r>
    </w:p>
    <w:p w14:paraId="095FF0A9" w14:textId="77777777" w:rsidR="00154ABF" w:rsidRDefault="00154ABF">
      <w:pPr>
        <w:spacing w:before="200" w:after="200"/>
        <w:rPr>
          <w:sz w:val="20"/>
          <w:szCs w:val="20"/>
        </w:rPr>
      </w:pPr>
      <w:r>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40A03F90" w14:textId="77777777" w:rsidR="00A77B3E" w:rsidRDefault="00A77B3E"/>
    <w:p w14:paraId="5EB34BAE" w14:textId="77777777" w:rsidR="00A77B3E" w:rsidRDefault="00A77B3E">
      <w:pPr>
        <w:rPr>
          <w:rFonts w:ascii="Helvetica" w:eastAsia="Helvetica" w:hAnsi="Helvetica" w:cs="Helvetica"/>
          <w:b/>
          <w:sz w:val="20"/>
        </w:rPr>
      </w:pPr>
      <w:r>
        <w:rPr>
          <w:rFonts w:ascii="Helvetica" w:eastAsia="Helvetica" w:hAnsi="Helvetica" w:cs="Helvetica"/>
          <w:b/>
          <w:sz w:val="20"/>
        </w:rPr>
        <w:t>GN.12.31 Services rendered on behalf of medical practitioners</w:t>
      </w:r>
    </w:p>
    <w:p w14:paraId="1F6B4048" w14:textId="77777777" w:rsidR="00154ABF" w:rsidRDefault="00154ABF">
      <w:pPr>
        <w:spacing w:after="200"/>
        <w:rPr>
          <w:sz w:val="20"/>
          <w:szCs w:val="20"/>
        </w:rPr>
      </w:pPr>
      <w:r>
        <w:rPr>
          <w:sz w:val="20"/>
          <w:szCs w:val="20"/>
        </w:rPr>
        <w:t>Medical services in Categories 2 and 3 not included in GN.12.30 and Category 5 (Diagnostic Imaging) services continue to attract Medicare benefits if the service is rendered by:</w:t>
      </w:r>
      <w:r>
        <w:rPr>
          <w:sz w:val="20"/>
          <w:szCs w:val="20"/>
        </w:rPr>
        <w:noBreakHyphen/>
      </w:r>
    </w:p>
    <w:p w14:paraId="708DDD79" w14:textId="77777777" w:rsidR="00154ABF" w:rsidRDefault="00154ABF">
      <w:pPr>
        <w:spacing w:before="200" w:after="200"/>
        <w:rPr>
          <w:sz w:val="20"/>
          <w:szCs w:val="20"/>
        </w:rPr>
      </w:pPr>
      <w:r>
        <w:rPr>
          <w:sz w:val="20"/>
          <w:szCs w:val="20"/>
        </w:rPr>
        <w:t>(a) the medical practitioner in whose name the service is being claimed;</w:t>
      </w:r>
    </w:p>
    <w:p w14:paraId="0D766A90" w14:textId="77777777" w:rsidR="00154ABF" w:rsidRDefault="00154ABF">
      <w:pPr>
        <w:spacing w:before="200" w:after="200"/>
        <w:rPr>
          <w:sz w:val="20"/>
          <w:szCs w:val="20"/>
        </w:rPr>
      </w:pPr>
      <w:r>
        <w:rPr>
          <w:sz w:val="20"/>
          <w:szCs w:val="20"/>
        </w:rPr>
        <w:t>(b) a person, other than a medical practitioner, who is employed by a medical practitioner or, in accordance with accepted medical practice, acts under the supervision of a medical practitioner. </w:t>
      </w:r>
    </w:p>
    <w:p w14:paraId="12E2D6AE" w14:textId="77777777" w:rsidR="00154ABF" w:rsidRDefault="00154ABF">
      <w:pPr>
        <w:spacing w:before="200" w:after="200"/>
        <w:rPr>
          <w:sz w:val="20"/>
          <w:szCs w:val="20"/>
        </w:rPr>
      </w:pPr>
      <w:r>
        <w:rPr>
          <w:sz w:val="20"/>
          <w:szCs w:val="20"/>
        </w:rPr>
        <w:t>See Category 6 Notes for Guidance for arrangements relating to Pathology services.</w:t>
      </w:r>
    </w:p>
    <w:p w14:paraId="235285D0" w14:textId="77777777" w:rsidR="00154ABF" w:rsidRDefault="00154ABF">
      <w:pPr>
        <w:spacing w:before="200" w:after="200"/>
        <w:rPr>
          <w:sz w:val="20"/>
          <w:szCs w:val="20"/>
        </w:rPr>
      </w:pPr>
      <w:r>
        <w:rPr>
          <w:sz w:val="20"/>
          <w:szCs w:val="20"/>
        </w:rPr>
        <w:t>So that a service rendered by an employee or under the supervision of a medical practitioner may attract a Medicare rebate, the service must be billed in the name of the practitioner who must accept full responsibility for the service.  All practitioners should ensure they maintain adequate and contemporaneous records.  All elements of the service must be performed in accordance with accepted medical practice.</w:t>
      </w:r>
    </w:p>
    <w:p w14:paraId="2FE443AC" w14:textId="77777777" w:rsidR="00154ABF" w:rsidRDefault="00154ABF">
      <w:pPr>
        <w:spacing w:before="200" w:after="200"/>
        <w:rPr>
          <w:sz w:val="20"/>
          <w:szCs w:val="20"/>
        </w:rPr>
      </w:pPr>
      <w:r>
        <w:rPr>
          <w:sz w:val="20"/>
          <w:szCs w:val="20"/>
        </w:rPr>
        <w:t>Supervision from outside of Australia is not acceptable. </w:t>
      </w:r>
    </w:p>
    <w:p w14:paraId="6304DF6B" w14:textId="77777777" w:rsidR="00154ABF" w:rsidRDefault="00154ABF">
      <w:pPr>
        <w:spacing w:before="200" w:after="200"/>
        <w:rPr>
          <w:sz w:val="20"/>
          <w:szCs w:val="20"/>
        </w:rPr>
      </w:pPr>
      <w:r>
        <w:rPr>
          <w:sz w:val="20"/>
          <w:szCs w:val="20"/>
        </w:rPr>
        <w:t>While the supervising medical practitioner need not be present for the entire service, they must have a direct involvement in at least part of the service.  Although the supervision requirements will vary according to the service in question, they will, as a general rule, be satisfied where the medical practitioner has:-</w:t>
      </w:r>
    </w:p>
    <w:p w14:paraId="4CFC0614" w14:textId="77777777" w:rsidR="00154ABF" w:rsidRDefault="00154ABF">
      <w:pPr>
        <w:spacing w:before="200" w:after="200"/>
        <w:rPr>
          <w:sz w:val="20"/>
          <w:szCs w:val="20"/>
        </w:rPr>
      </w:pPr>
      <w:r>
        <w:rPr>
          <w:sz w:val="20"/>
          <w:szCs w:val="20"/>
        </w:rPr>
        <w:t>(a) established consistent quality assurance procedures for the data acquisition; and</w:t>
      </w:r>
    </w:p>
    <w:p w14:paraId="7B8210EB" w14:textId="77777777" w:rsidR="00154ABF" w:rsidRDefault="00154ABF">
      <w:pPr>
        <w:spacing w:before="200" w:after="200"/>
        <w:rPr>
          <w:sz w:val="20"/>
          <w:szCs w:val="20"/>
        </w:rPr>
      </w:pPr>
      <w:r>
        <w:rPr>
          <w:sz w:val="20"/>
          <w:szCs w:val="20"/>
        </w:rPr>
        <w:t>(b) personally analysed the data and written the report.</w:t>
      </w:r>
    </w:p>
    <w:p w14:paraId="47CFF78A" w14:textId="77777777" w:rsidR="00154ABF" w:rsidRDefault="00154ABF">
      <w:pPr>
        <w:spacing w:before="200" w:after="200"/>
        <w:rPr>
          <w:sz w:val="20"/>
          <w:szCs w:val="20"/>
        </w:rPr>
      </w:pPr>
      <w:r>
        <w:rPr>
          <w:sz w:val="20"/>
          <w:szCs w:val="20"/>
        </w:rPr>
        <w:t>Benefits are not payable for these services when a medical practitioner refers patients to self</w:t>
      </w:r>
      <w:r>
        <w:rPr>
          <w:sz w:val="20"/>
          <w:szCs w:val="20"/>
        </w:rPr>
        <w:noBreakHyphen/>
        <w:t>employed medical or paramedical personnel, such as radiographers and audiologists, who either bill the patient or the practitioner requesting the service. </w:t>
      </w:r>
    </w:p>
    <w:p w14:paraId="10583FD4" w14:textId="77777777" w:rsidR="00A77B3E" w:rsidRDefault="00A77B3E"/>
    <w:p w14:paraId="24956190" w14:textId="77777777" w:rsidR="00A77B3E" w:rsidRDefault="00A77B3E">
      <w:pPr>
        <w:rPr>
          <w:rFonts w:ascii="Helvetica" w:eastAsia="Helvetica" w:hAnsi="Helvetica" w:cs="Helvetica"/>
          <w:b/>
          <w:sz w:val="20"/>
        </w:rPr>
      </w:pPr>
      <w:r>
        <w:rPr>
          <w:rFonts w:ascii="Helvetica" w:eastAsia="Helvetica" w:hAnsi="Helvetica" w:cs="Helvetica"/>
          <w:b/>
          <w:sz w:val="20"/>
        </w:rPr>
        <w:t>GN.12.32 Medicare benefits and vaccinations</w:t>
      </w:r>
    </w:p>
    <w:p w14:paraId="11CC97F9" w14:textId="77777777" w:rsidR="00154ABF" w:rsidRDefault="00154ABF">
      <w:pPr>
        <w:spacing w:after="200"/>
        <w:rPr>
          <w:sz w:val="20"/>
          <w:szCs w:val="20"/>
        </w:rPr>
      </w:pPr>
      <w:r>
        <w:rPr>
          <w:sz w:val="20"/>
          <w:szCs w:val="20"/>
        </w:rPr>
        <w:t xml:space="preserve">Where a medical practitioner administers an injection for immunisation purposes on the medical </w:t>
      </w:r>
      <w:r w:rsidR="00692C40">
        <w:rPr>
          <w:sz w:val="20"/>
          <w:szCs w:val="20"/>
        </w:rPr>
        <w:t>practitioner’s</w:t>
      </w:r>
      <w:r>
        <w:rPr>
          <w:sz w:val="20"/>
          <w:szCs w:val="20"/>
        </w:rPr>
        <w:t xml:space="preserve">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70EEE9F2" w14:textId="77777777" w:rsidR="00154ABF" w:rsidRDefault="00154ABF">
      <w:pPr>
        <w:spacing w:before="200" w:after="200"/>
        <w:rPr>
          <w:sz w:val="20"/>
          <w:szCs w:val="20"/>
        </w:rPr>
      </w:pPr>
      <w:r>
        <w:rPr>
          <w:b/>
          <w:bCs/>
          <w:sz w:val="20"/>
          <w:szCs w:val="20"/>
        </w:rPr>
        <w:t>Example 1</w:t>
      </w:r>
    </w:p>
    <w:p w14:paraId="1891D57D" w14:textId="77777777" w:rsidR="00154ABF" w:rsidRDefault="00154ABF">
      <w:pPr>
        <w:spacing w:before="200" w:after="200"/>
        <w:rPr>
          <w:sz w:val="20"/>
          <w:szCs w:val="20"/>
        </w:rPr>
      </w:pPr>
      <w:r>
        <w:rPr>
          <w:sz w:val="20"/>
          <w:szCs w:val="20"/>
        </w:rPr>
        <w:t>A patient presents to a GP to receive the influenza vaccination. The patient is not in the cohort of patients which is covered for the influenza vaccine under the NIP.</w:t>
      </w:r>
    </w:p>
    <w:p w14:paraId="2DB7D788" w14:textId="77777777" w:rsidR="00154ABF" w:rsidRDefault="00154ABF">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00D43BF3" w14:textId="77777777" w:rsidR="00154ABF" w:rsidRDefault="00154ABF">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690C8DF3" w14:textId="77777777" w:rsidR="00154ABF" w:rsidRDefault="00154ABF">
      <w:pPr>
        <w:spacing w:before="200" w:after="200"/>
        <w:rPr>
          <w:sz w:val="20"/>
          <w:szCs w:val="20"/>
        </w:rPr>
      </w:pPr>
      <w:r>
        <w:rPr>
          <w:b/>
          <w:bCs/>
          <w:sz w:val="20"/>
          <w:szCs w:val="20"/>
        </w:rPr>
        <w:t>Example 2</w:t>
      </w:r>
    </w:p>
    <w:p w14:paraId="21AE97B8" w14:textId="77777777" w:rsidR="00154ABF" w:rsidRDefault="00154ABF">
      <w:pPr>
        <w:spacing w:before="200" w:after="200"/>
        <w:rPr>
          <w:sz w:val="20"/>
          <w:szCs w:val="20"/>
        </w:rPr>
      </w:pPr>
      <w:r>
        <w:rPr>
          <w:sz w:val="20"/>
          <w:szCs w:val="20"/>
        </w:rPr>
        <w:t>A patient presents to a GP to receive the influenza vaccination. The patient is in the cohort of patients which is covered for the influenza vaccine under the NIP.</w:t>
      </w:r>
    </w:p>
    <w:p w14:paraId="41FF3720" w14:textId="77777777" w:rsidR="00154ABF" w:rsidRDefault="00154ABF">
      <w:pPr>
        <w:spacing w:before="200" w:after="200"/>
        <w:rPr>
          <w:sz w:val="20"/>
          <w:szCs w:val="20"/>
        </w:rPr>
      </w:pPr>
      <w:r>
        <w:rPr>
          <w:sz w:val="20"/>
          <w:szCs w:val="20"/>
        </w:rPr>
        <w:lastRenderedPageBreak/>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76F292D3" w14:textId="77777777" w:rsidR="00154ABF" w:rsidRDefault="00154ABF">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52F79E70" w14:textId="77777777" w:rsidR="00154ABF" w:rsidRDefault="00154ABF">
      <w:pPr>
        <w:spacing w:before="200" w:after="200"/>
        <w:rPr>
          <w:sz w:val="20"/>
          <w:szCs w:val="20"/>
        </w:rPr>
      </w:pPr>
      <w:r>
        <w:rPr>
          <w:b/>
          <w:bCs/>
          <w:sz w:val="20"/>
          <w:szCs w:val="20"/>
        </w:rPr>
        <w:t>Example 3</w:t>
      </w:r>
    </w:p>
    <w:p w14:paraId="00861D36" w14:textId="77777777" w:rsidR="00154ABF" w:rsidRDefault="00154ABF">
      <w:pPr>
        <w:spacing w:before="200" w:after="200"/>
        <w:rPr>
          <w:sz w:val="20"/>
          <w:szCs w:val="20"/>
        </w:rPr>
      </w:pPr>
      <w:r>
        <w:rPr>
          <w:sz w:val="20"/>
          <w:szCs w:val="20"/>
        </w:rPr>
        <w:t>A GP is employed by a State or Territory community health centre to administer vaccines and provides no additional medical services.</w:t>
      </w:r>
    </w:p>
    <w:p w14:paraId="341B5106" w14:textId="77777777" w:rsidR="00154ABF" w:rsidRDefault="00154ABF">
      <w:pPr>
        <w:spacing w:before="200" w:after="200"/>
        <w:rPr>
          <w:sz w:val="20"/>
          <w:szCs w:val="20"/>
        </w:rPr>
      </w:pPr>
      <w:r>
        <w:rPr>
          <w:sz w:val="20"/>
          <w:szCs w:val="20"/>
        </w:rPr>
        <w:t xml:space="preserve">A Medicare benefit is not payable as the GP is providing the service under an arrangement with the State or Territory, which is prohibited under subsection 19(2) of the </w:t>
      </w:r>
      <w:r w:rsidRPr="005970B7">
        <w:rPr>
          <w:i/>
          <w:iCs/>
          <w:sz w:val="20"/>
          <w:szCs w:val="20"/>
        </w:rPr>
        <w:t>Health Insurance Act 1973</w:t>
      </w:r>
      <w:r>
        <w:rPr>
          <w:sz w:val="20"/>
          <w:szCs w:val="20"/>
        </w:rPr>
        <w:t>. The service is also prohibited on the basis that it is a mass immunisation which is prohibited under subsection 19(4).</w:t>
      </w:r>
    </w:p>
    <w:p w14:paraId="170013B2" w14:textId="77777777" w:rsidR="00154ABF" w:rsidRDefault="00154ABF">
      <w:pPr>
        <w:spacing w:before="200" w:after="200"/>
        <w:rPr>
          <w:sz w:val="20"/>
          <w:szCs w:val="20"/>
        </w:rPr>
      </w:pPr>
      <w:r>
        <w:rPr>
          <w:sz w:val="20"/>
          <w:szCs w:val="20"/>
        </w:rPr>
        <w:t>A mass immunisation is a program to inoculate people that is funded by the Commonwealth or State Government, or through an international or private organisation.</w:t>
      </w:r>
    </w:p>
    <w:p w14:paraId="790061B3" w14:textId="77777777" w:rsidR="00A77B3E" w:rsidRDefault="00A77B3E"/>
    <w:p w14:paraId="1EB103E8" w14:textId="77777777" w:rsidR="00A77B3E" w:rsidRDefault="00A77B3E">
      <w:pPr>
        <w:rPr>
          <w:rFonts w:ascii="Helvetica" w:eastAsia="Helvetica" w:hAnsi="Helvetica" w:cs="Helvetica"/>
          <w:b/>
          <w:sz w:val="20"/>
        </w:rPr>
      </w:pPr>
      <w:r>
        <w:rPr>
          <w:rFonts w:ascii="Helvetica" w:eastAsia="Helvetica" w:hAnsi="Helvetica" w:cs="Helvetica"/>
          <w:b/>
          <w:sz w:val="20"/>
        </w:rPr>
        <w:t>GN.13.33 Services which do not attract Medicare benefits</w:t>
      </w:r>
    </w:p>
    <w:p w14:paraId="07EF9E7F" w14:textId="77777777" w:rsidR="00154ABF" w:rsidRDefault="00154ABF">
      <w:pPr>
        <w:spacing w:after="200"/>
        <w:rPr>
          <w:sz w:val="20"/>
          <w:szCs w:val="20"/>
        </w:rPr>
      </w:pPr>
      <w:r>
        <w:rPr>
          <w:b/>
          <w:bCs/>
          <w:sz w:val="20"/>
          <w:szCs w:val="20"/>
        </w:rPr>
        <w:t>Medical services that do not attract Medicare benefits</w:t>
      </w:r>
      <w:r>
        <w:rPr>
          <w:sz w:val="20"/>
          <w:szCs w:val="20"/>
        </w:rPr>
        <w:t> </w:t>
      </w:r>
    </w:p>
    <w:p w14:paraId="0EA01EFE" w14:textId="77777777" w:rsidR="00154ABF" w:rsidRDefault="00154ABF">
      <w:pPr>
        <w:spacing w:before="200" w:after="200"/>
        <w:rPr>
          <w:sz w:val="20"/>
          <w:szCs w:val="20"/>
        </w:rPr>
      </w:pPr>
      <w:r>
        <w:rPr>
          <w:sz w:val="20"/>
          <w:szCs w:val="20"/>
        </w:rPr>
        <w:t>(</w:t>
      </w:r>
      <w:r w:rsidR="00CB3AC8">
        <w:rPr>
          <w:sz w:val="20"/>
          <w:szCs w:val="20"/>
        </w:rPr>
        <w:t>a</w:t>
      </w:r>
      <w:r>
        <w:rPr>
          <w:sz w:val="20"/>
          <w:szCs w:val="20"/>
        </w:rPr>
        <w:t>) issue of repeat prescriptions when the patient does not attend the surgery in person;</w:t>
      </w:r>
    </w:p>
    <w:p w14:paraId="2FD1BA3C" w14:textId="77777777" w:rsidR="00154ABF" w:rsidRDefault="00154ABF">
      <w:pPr>
        <w:spacing w:before="200" w:after="200"/>
        <w:rPr>
          <w:sz w:val="20"/>
          <w:szCs w:val="20"/>
        </w:rPr>
      </w:pPr>
      <w:r>
        <w:rPr>
          <w:sz w:val="20"/>
          <w:szCs w:val="20"/>
        </w:rPr>
        <w:t>(</w:t>
      </w:r>
      <w:r w:rsidR="00CB3AC8">
        <w:rPr>
          <w:sz w:val="20"/>
          <w:szCs w:val="20"/>
        </w:rPr>
        <w:t>b</w:t>
      </w:r>
      <w:r>
        <w:rPr>
          <w:sz w:val="20"/>
          <w:szCs w:val="20"/>
        </w:rPr>
        <w:t>) group attendances (unless otherwise specified in the item, such as items 170, 171, 172, 342, 344 and 346);</w:t>
      </w:r>
    </w:p>
    <w:p w14:paraId="1BE25FF9" w14:textId="77777777" w:rsidR="00154ABF" w:rsidRDefault="00154ABF">
      <w:pPr>
        <w:spacing w:before="200" w:after="200"/>
        <w:rPr>
          <w:sz w:val="20"/>
          <w:szCs w:val="20"/>
        </w:rPr>
      </w:pPr>
      <w:r>
        <w:rPr>
          <w:sz w:val="20"/>
          <w:szCs w:val="20"/>
        </w:rPr>
        <w:t>(</w:t>
      </w:r>
      <w:r w:rsidR="00CB3AC8">
        <w:rPr>
          <w:sz w:val="20"/>
          <w:szCs w:val="20"/>
        </w:rPr>
        <w:t>c</w:t>
      </w:r>
      <w:r>
        <w:rPr>
          <w:sz w:val="20"/>
          <w:szCs w:val="20"/>
        </w:rPr>
        <w:t>) non-therapeutic cosmetic surgery;</w:t>
      </w:r>
    </w:p>
    <w:p w14:paraId="56889492" w14:textId="77777777" w:rsidR="00154ABF" w:rsidRDefault="00154ABF">
      <w:pPr>
        <w:spacing w:before="200" w:after="200"/>
        <w:rPr>
          <w:sz w:val="20"/>
          <w:szCs w:val="20"/>
        </w:rPr>
      </w:pPr>
      <w:r>
        <w:rPr>
          <w:sz w:val="20"/>
          <w:szCs w:val="20"/>
        </w:rPr>
        <w:t>(</w:t>
      </w:r>
      <w:r w:rsidR="00CB3AC8">
        <w:rPr>
          <w:sz w:val="20"/>
          <w:szCs w:val="20"/>
        </w:rPr>
        <w:t>d</w:t>
      </w:r>
      <w:r>
        <w:rPr>
          <w:sz w:val="20"/>
          <w:szCs w:val="20"/>
        </w:rPr>
        <w:t>) euthanasia and any service directly related to the procedure. However, services rendered for counselling/assessment about euthanasia will attract benefits. </w:t>
      </w:r>
    </w:p>
    <w:p w14:paraId="50B878F5" w14:textId="77777777" w:rsidR="00154ABF" w:rsidRDefault="00154ABF">
      <w:pPr>
        <w:spacing w:before="200" w:after="200"/>
        <w:rPr>
          <w:sz w:val="20"/>
          <w:szCs w:val="20"/>
        </w:rPr>
      </w:pPr>
      <w:r>
        <w:rPr>
          <w:b/>
          <w:bCs/>
          <w:sz w:val="20"/>
          <w:szCs w:val="20"/>
        </w:rPr>
        <w:t>Medicare benefits are not payable where the medical expenses for the service</w:t>
      </w:r>
      <w:r>
        <w:rPr>
          <w:sz w:val="20"/>
          <w:szCs w:val="20"/>
        </w:rPr>
        <w:t> </w:t>
      </w:r>
    </w:p>
    <w:p w14:paraId="500539A0" w14:textId="77777777" w:rsidR="00154ABF" w:rsidRDefault="00154ABF">
      <w:pPr>
        <w:spacing w:before="200" w:after="200"/>
        <w:rPr>
          <w:sz w:val="20"/>
          <w:szCs w:val="20"/>
        </w:rPr>
      </w:pPr>
      <w:r>
        <w:rPr>
          <w:sz w:val="20"/>
          <w:szCs w:val="20"/>
        </w:rPr>
        <w:t>(a) are paid/payable to a public hospital;</w:t>
      </w:r>
    </w:p>
    <w:p w14:paraId="73809B2B" w14:textId="77777777" w:rsidR="00154ABF" w:rsidRDefault="00154ABF">
      <w:pPr>
        <w:spacing w:before="200" w:after="200"/>
        <w:rPr>
          <w:sz w:val="20"/>
          <w:szCs w:val="20"/>
        </w:rPr>
      </w:pPr>
      <w:r>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
    <w:p w14:paraId="27CDBDFA" w14:textId="77777777" w:rsidR="00154ABF" w:rsidRDefault="00154ABF">
      <w:pPr>
        <w:spacing w:before="200" w:after="200"/>
        <w:rPr>
          <w:sz w:val="20"/>
          <w:szCs w:val="20"/>
        </w:rPr>
      </w:pPr>
      <w:r>
        <w:rPr>
          <w:sz w:val="20"/>
          <w:szCs w:val="20"/>
        </w:rPr>
        <w:t>(c) are for a medical examination for the purposes of life insurance, superannuation, a provident account scheme, or admission to membership of a friendly society;</w:t>
      </w:r>
    </w:p>
    <w:p w14:paraId="1AFDF551" w14:textId="77777777" w:rsidR="00154ABF" w:rsidRDefault="00154ABF">
      <w:pPr>
        <w:spacing w:before="200" w:after="200"/>
        <w:rPr>
          <w:sz w:val="20"/>
          <w:szCs w:val="20"/>
        </w:rPr>
      </w:pPr>
      <w:r>
        <w:rPr>
          <w:sz w:val="20"/>
          <w:szCs w:val="20"/>
        </w:rPr>
        <w:t>(d) are incurred in mass immunisation (see General Explanatory Note 12.3 for further explanation). </w:t>
      </w:r>
    </w:p>
    <w:p w14:paraId="1BB8E192" w14:textId="77777777" w:rsidR="00154ABF" w:rsidRDefault="00154ABF">
      <w:pPr>
        <w:spacing w:before="200" w:after="200"/>
        <w:rPr>
          <w:sz w:val="20"/>
          <w:szCs w:val="20"/>
        </w:rPr>
      </w:pPr>
      <w:r>
        <w:rPr>
          <w:b/>
          <w:bCs/>
          <w:sz w:val="20"/>
          <w:szCs w:val="20"/>
        </w:rPr>
        <w:t>Unless the Minister otherwise directs</w:t>
      </w:r>
      <w:r>
        <w:rPr>
          <w:sz w:val="20"/>
          <w:szCs w:val="20"/>
        </w:rPr>
        <w:t> </w:t>
      </w:r>
    </w:p>
    <w:p w14:paraId="1EB259E9" w14:textId="77777777" w:rsidR="00154ABF" w:rsidRDefault="00154ABF">
      <w:pPr>
        <w:spacing w:before="200" w:after="200"/>
        <w:rPr>
          <w:sz w:val="20"/>
          <w:szCs w:val="20"/>
        </w:rPr>
      </w:pPr>
      <w:r>
        <w:rPr>
          <w:sz w:val="20"/>
          <w:szCs w:val="20"/>
        </w:rPr>
        <w:t>Medicare benefits are not payable where: </w:t>
      </w:r>
    </w:p>
    <w:p w14:paraId="3B2FF824" w14:textId="77777777" w:rsidR="00154ABF" w:rsidRDefault="00154ABF">
      <w:pPr>
        <w:spacing w:before="200" w:after="200"/>
        <w:rPr>
          <w:sz w:val="20"/>
          <w:szCs w:val="20"/>
        </w:rPr>
      </w:pPr>
      <w:r>
        <w:rPr>
          <w:sz w:val="20"/>
          <w:szCs w:val="20"/>
        </w:rPr>
        <w:t>(a) the service is rendered by or on behalf of, or under an arrangement with the Australian Government, a State or Territory, a local government body or an authority established under Commonwealth, State or Territory law;</w:t>
      </w:r>
    </w:p>
    <w:p w14:paraId="3A4F5545" w14:textId="77777777" w:rsidR="00154ABF" w:rsidRDefault="00154ABF">
      <w:pPr>
        <w:spacing w:before="200" w:after="200"/>
        <w:rPr>
          <w:sz w:val="20"/>
          <w:szCs w:val="20"/>
        </w:rPr>
      </w:pPr>
      <w:r>
        <w:rPr>
          <w:sz w:val="20"/>
          <w:szCs w:val="20"/>
        </w:rPr>
        <w:t>(b) the medical expenses are incurred by the employer of the person to whom the service is rendered;</w:t>
      </w:r>
    </w:p>
    <w:p w14:paraId="108709E4" w14:textId="77777777" w:rsidR="00154ABF" w:rsidRDefault="00154ABF">
      <w:pPr>
        <w:spacing w:before="200" w:after="200"/>
        <w:rPr>
          <w:sz w:val="20"/>
          <w:szCs w:val="20"/>
        </w:rPr>
      </w:pPr>
      <w:r>
        <w:rPr>
          <w:sz w:val="20"/>
          <w:szCs w:val="20"/>
        </w:rPr>
        <w:t>(c) the person to whom the service is rendered is employed in an industrial undertaking and that service is rendered for the purposes related to the operation of the undertaking; or</w:t>
      </w:r>
    </w:p>
    <w:p w14:paraId="279330CB" w14:textId="77777777" w:rsidR="00154ABF" w:rsidRDefault="00154ABF">
      <w:pPr>
        <w:spacing w:before="200" w:after="200"/>
        <w:rPr>
          <w:sz w:val="20"/>
          <w:szCs w:val="20"/>
        </w:rPr>
      </w:pPr>
      <w:r>
        <w:rPr>
          <w:sz w:val="20"/>
          <w:szCs w:val="20"/>
        </w:rPr>
        <w:t>(d) the service is a health screening service.</w:t>
      </w:r>
    </w:p>
    <w:p w14:paraId="54C3A1BA" w14:textId="77777777" w:rsidR="00154ABF" w:rsidRDefault="00154ABF">
      <w:pPr>
        <w:spacing w:before="200" w:after="200"/>
        <w:rPr>
          <w:sz w:val="20"/>
          <w:szCs w:val="20"/>
        </w:rPr>
      </w:pPr>
      <w:r>
        <w:rPr>
          <w:sz w:val="20"/>
          <w:szCs w:val="20"/>
        </w:rPr>
        <w:lastRenderedPageBreak/>
        <w:t>(e) the service is a pre-employment screening service </w:t>
      </w:r>
    </w:p>
    <w:p w14:paraId="70204F6F" w14:textId="77777777" w:rsidR="00154ABF" w:rsidRDefault="00154ABF">
      <w:pPr>
        <w:spacing w:before="200" w:after="200"/>
        <w:rPr>
          <w:sz w:val="20"/>
          <w:szCs w:val="20"/>
        </w:rPr>
      </w:pPr>
      <w:r>
        <w:rPr>
          <w:b/>
          <w:bCs/>
          <w:sz w:val="20"/>
          <w:szCs w:val="20"/>
        </w:rPr>
        <w:t>Current regulations preclude the payment of Medicare benefits</w:t>
      </w:r>
      <w:r>
        <w:rPr>
          <w:sz w:val="20"/>
          <w:szCs w:val="20"/>
        </w:rPr>
        <w:t xml:space="preserve"> for professional services rendered in relation to or in association with: </w:t>
      </w:r>
    </w:p>
    <w:p w14:paraId="229440A0" w14:textId="77777777" w:rsidR="00154ABF" w:rsidRDefault="00154ABF">
      <w:pPr>
        <w:spacing w:before="200" w:after="200"/>
        <w:rPr>
          <w:sz w:val="20"/>
          <w:szCs w:val="20"/>
        </w:rPr>
      </w:pPr>
      <w:r>
        <w:rPr>
          <w:sz w:val="20"/>
          <w:szCs w:val="20"/>
        </w:rPr>
        <w:t>(a) chelation therapy (that is, the intravenous administration of ethylenediamine tetra-acetic acid or any of its salts) other than for the treatment of heavy-metal poisoning;</w:t>
      </w:r>
    </w:p>
    <w:p w14:paraId="2C7FF1CC" w14:textId="77777777" w:rsidR="00154ABF" w:rsidRDefault="00154ABF">
      <w:pPr>
        <w:spacing w:before="200" w:after="200"/>
        <w:rPr>
          <w:sz w:val="20"/>
          <w:szCs w:val="20"/>
        </w:rPr>
      </w:pPr>
      <w:r>
        <w:rPr>
          <w:sz w:val="20"/>
          <w:szCs w:val="20"/>
        </w:rPr>
        <w:t>(b) the injection of human chorionic gonadotrophin in the management of obesity;</w:t>
      </w:r>
    </w:p>
    <w:p w14:paraId="436BF760" w14:textId="77777777" w:rsidR="00154ABF" w:rsidRDefault="00154ABF">
      <w:pPr>
        <w:spacing w:before="200" w:after="200"/>
        <w:rPr>
          <w:sz w:val="20"/>
          <w:szCs w:val="20"/>
        </w:rPr>
      </w:pPr>
      <w:r>
        <w:rPr>
          <w:sz w:val="20"/>
          <w:szCs w:val="20"/>
        </w:rPr>
        <w:t>(c) the use of hyperbaric oxygen therapy in the treatment of multiple sclerosis;</w:t>
      </w:r>
    </w:p>
    <w:p w14:paraId="1FFDF6AB" w14:textId="77777777" w:rsidR="00154ABF" w:rsidRDefault="00154ABF">
      <w:pPr>
        <w:spacing w:before="200" w:after="200"/>
        <w:rPr>
          <w:sz w:val="20"/>
          <w:szCs w:val="20"/>
        </w:rPr>
      </w:pPr>
      <w:r>
        <w:rPr>
          <w:sz w:val="20"/>
          <w:szCs w:val="20"/>
        </w:rPr>
        <w:t>(d) the removal of tattoos;</w:t>
      </w:r>
    </w:p>
    <w:p w14:paraId="6CECBAF6" w14:textId="77777777" w:rsidR="00154ABF" w:rsidRDefault="00154ABF">
      <w:pPr>
        <w:spacing w:before="200" w:after="200"/>
        <w:rPr>
          <w:sz w:val="20"/>
          <w:szCs w:val="20"/>
        </w:rPr>
      </w:pPr>
      <w:r>
        <w:rPr>
          <w:sz w:val="20"/>
          <w:szCs w:val="20"/>
        </w:rPr>
        <w:t>(e) the transplantation of a thoracic or abdominal organ, other than a kidney, or of a part of an organ of that kind; or the transplantation of a kidney in conjunction with the transplantation of a thoracic or other abdominal organ, or part of an organ of that kind;</w:t>
      </w:r>
    </w:p>
    <w:p w14:paraId="50CD5C16" w14:textId="77777777" w:rsidR="00154ABF" w:rsidRDefault="00154ABF">
      <w:pPr>
        <w:spacing w:before="200" w:after="200"/>
        <w:rPr>
          <w:sz w:val="20"/>
          <w:szCs w:val="20"/>
        </w:rPr>
      </w:pPr>
      <w:r>
        <w:rPr>
          <w:sz w:val="20"/>
          <w:szCs w:val="20"/>
        </w:rPr>
        <w:t>(f) the removal from a cadaver of kidneys for transplantation;</w:t>
      </w:r>
    </w:p>
    <w:p w14:paraId="7152A768" w14:textId="77777777" w:rsidR="00154ABF" w:rsidRDefault="00154ABF">
      <w:pPr>
        <w:spacing w:before="200" w:after="200"/>
        <w:rPr>
          <w:sz w:val="20"/>
          <w:szCs w:val="20"/>
        </w:rPr>
      </w:pPr>
      <w:r>
        <w:rPr>
          <w:sz w:val="20"/>
          <w:szCs w:val="20"/>
        </w:rPr>
        <w:t>(g) the administration of microwave (UHF radio wave) cancer therapy, including the intravenous injection of drugs used in the therapy. </w:t>
      </w:r>
    </w:p>
    <w:p w14:paraId="0AED44CF" w14:textId="77777777" w:rsidR="00154ABF" w:rsidRDefault="00154ABF">
      <w:pPr>
        <w:spacing w:before="200" w:after="200"/>
        <w:rPr>
          <w:sz w:val="20"/>
          <w:szCs w:val="20"/>
        </w:rPr>
      </w:pPr>
      <w:r>
        <w:rPr>
          <w:b/>
          <w:bCs/>
          <w:sz w:val="20"/>
          <w:szCs w:val="20"/>
        </w:rPr>
        <w:t>Pain pumps for post-operative pain management</w:t>
      </w:r>
      <w:r>
        <w:rPr>
          <w:sz w:val="20"/>
          <w:szCs w:val="20"/>
        </w:rPr>
        <w:t> </w:t>
      </w:r>
    </w:p>
    <w:p w14:paraId="4B756EC6" w14:textId="77777777" w:rsidR="00154ABF" w:rsidRDefault="00154ABF">
      <w:pPr>
        <w:spacing w:before="200" w:after="200"/>
        <w:rPr>
          <w:sz w:val="20"/>
          <w:szCs w:val="20"/>
        </w:rPr>
      </w:pPr>
      <w:r>
        <w:rPr>
          <w:sz w:val="20"/>
          <w:szCs w:val="20"/>
        </w:rPr>
        <w:t>The cannulation and/or catheterisation of surgical sites associated with pain pumps for post-operative pain management cannot be billed under any MBS item. </w:t>
      </w:r>
    </w:p>
    <w:p w14:paraId="732776E5" w14:textId="77777777" w:rsidR="00154ABF" w:rsidRDefault="00154ABF">
      <w:pPr>
        <w:spacing w:before="200" w:after="200"/>
        <w:rPr>
          <w:sz w:val="20"/>
          <w:szCs w:val="20"/>
        </w:rPr>
      </w:pPr>
      <w:r>
        <w:rPr>
          <w:sz w:val="20"/>
          <w:szCs w:val="20"/>
        </w:rPr>
        <w:t>The filling or re-filling of drug reservoirs of ambulatory pain pumps for post-operative pain management cannot be billed under any MBS items. </w:t>
      </w:r>
    </w:p>
    <w:p w14:paraId="4C092EA5" w14:textId="77777777" w:rsidR="00154ABF" w:rsidRDefault="00154ABF">
      <w:pPr>
        <w:spacing w:before="200" w:after="200"/>
        <w:rPr>
          <w:sz w:val="20"/>
          <w:szCs w:val="20"/>
        </w:rPr>
      </w:pPr>
      <w:r>
        <w:rPr>
          <w:b/>
          <w:bCs/>
          <w:sz w:val="20"/>
          <w:szCs w:val="20"/>
        </w:rPr>
        <w:t>Non Medicare Services</w:t>
      </w:r>
      <w:r>
        <w:rPr>
          <w:sz w:val="20"/>
          <w:szCs w:val="20"/>
        </w:rPr>
        <w:t> </w:t>
      </w:r>
    </w:p>
    <w:p w14:paraId="174F48BC" w14:textId="77777777" w:rsidR="00154ABF" w:rsidRDefault="00154ABF">
      <w:pPr>
        <w:spacing w:before="200" w:after="200"/>
        <w:rPr>
          <w:sz w:val="20"/>
          <w:szCs w:val="20"/>
        </w:rPr>
      </w:pPr>
      <w:r>
        <w:rPr>
          <w:sz w:val="20"/>
          <w:szCs w:val="20"/>
        </w:rPr>
        <w:t>No MBS item applies to a service mentioned in the item if the service is provided to a patient at the same time as, or in connection with, an injection of blood or a blood product that is autologous. </w:t>
      </w:r>
    </w:p>
    <w:p w14:paraId="57A61123" w14:textId="77777777" w:rsidR="00154ABF" w:rsidRDefault="00154ABF">
      <w:pPr>
        <w:spacing w:before="200" w:after="200"/>
        <w:rPr>
          <w:sz w:val="20"/>
          <w:szCs w:val="20"/>
        </w:rPr>
      </w:pPr>
      <w:r>
        <w:rPr>
          <w:sz w:val="20"/>
          <w:szCs w:val="20"/>
        </w:rPr>
        <w:t>No MBS item applies to a service mentioned in the item if the service is provided to a patient at the same time as, or in connection with, the harvesting, storage, in vitro processing or injection of non</w:t>
      </w:r>
      <w:r>
        <w:rPr>
          <w:sz w:val="20"/>
          <w:szCs w:val="20"/>
        </w:rPr>
        <w:noBreakHyphen/>
        <w:t>haematopoietic stem cells.</w:t>
      </w:r>
    </w:p>
    <w:p w14:paraId="18EC5870" w14:textId="77777777" w:rsidR="00154ABF" w:rsidRDefault="00154ABF">
      <w:pPr>
        <w:spacing w:before="200" w:after="200"/>
        <w:rPr>
          <w:sz w:val="20"/>
          <w:szCs w:val="20"/>
        </w:rPr>
      </w:pPr>
      <w:r>
        <w:rPr>
          <w:sz w:val="20"/>
          <w:szCs w:val="20"/>
        </w:rPr>
        <w:t>An item in the range 1 to 10943 does not apply to the service described in that item if the service is provided at the same time as, or in connection with, any of the services specified below: </w:t>
      </w:r>
    </w:p>
    <w:p w14:paraId="3E0989AB" w14:textId="77777777" w:rsidR="00154ABF" w:rsidRDefault="00154ABF">
      <w:pPr>
        <w:spacing w:before="200" w:after="200"/>
        <w:rPr>
          <w:sz w:val="20"/>
          <w:szCs w:val="20"/>
        </w:rPr>
      </w:pPr>
      <w:r>
        <w:rPr>
          <w:sz w:val="20"/>
          <w:szCs w:val="20"/>
        </w:rPr>
        <w:t>(a) endoluminal gastroplication, for the treatment of gastro-oesophageal reflux disease;</w:t>
      </w:r>
    </w:p>
    <w:p w14:paraId="0EF33BD1" w14:textId="77777777" w:rsidR="00154ABF" w:rsidRDefault="00154ABF">
      <w:pPr>
        <w:spacing w:before="200" w:after="200"/>
        <w:rPr>
          <w:sz w:val="20"/>
          <w:szCs w:val="20"/>
        </w:rPr>
      </w:pPr>
      <w:r>
        <w:rPr>
          <w:sz w:val="20"/>
          <w:szCs w:val="20"/>
        </w:rPr>
        <w:t>(b) gamma knife surgery;</w:t>
      </w:r>
    </w:p>
    <w:p w14:paraId="244A7A79" w14:textId="77777777" w:rsidR="00154ABF" w:rsidRDefault="00154ABF">
      <w:pPr>
        <w:spacing w:before="200" w:after="200"/>
        <w:rPr>
          <w:sz w:val="20"/>
          <w:szCs w:val="20"/>
        </w:rPr>
      </w:pPr>
      <w:r>
        <w:rPr>
          <w:sz w:val="20"/>
          <w:szCs w:val="20"/>
        </w:rPr>
        <w:t>(c) intradiscal electro thermal arthroplasty;</w:t>
      </w:r>
    </w:p>
    <w:p w14:paraId="58493A9D" w14:textId="77777777" w:rsidR="00154ABF" w:rsidRDefault="00154ABF">
      <w:pPr>
        <w:spacing w:before="200" w:after="200"/>
        <w:rPr>
          <w:sz w:val="20"/>
          <w:szCs w:val="20"/>
        </w:rPr>
      </w:pPr>
      <w:r>
        <w:rPr>
          <w:sz w:val="20"/>
          <w:szCs w:val="20"/>
        </w:rPr>
        <w:t>(d) intravascular ultrasound (except where used in conjunction with intravascular brachytherapy);</w:t>
      </w:r>
    </w:p>
    <w:p w14:paraId="0C5A7DE4" w14:textId="77777777" w:rsidR="00154ABF" w:rsidRDefault="00154ABF">
      <w:pPr>
        <w:spacing w:before="200" w:after="200"/>
        <w:rPr>
          <w:sz w:val="20"/>
          <w:szCs w:val="20"/>
        </w:rPr>
      </w:pPr>
      <w:r>
        <w:rPr>
          <w:sz w:val="20"/>
          <w:szCs w:val="20"/>
        </w:rPr>
        <w:t>(e) intro-articular viscosupplementation, for the treatment of osteoarthritis of the knee;</w:t>
      </w:r>
    </w:p>
    <w:p w14:paraId="069C5A0A" w14:textId="77777777" w:rsidR="00154ABF" w:rsidRDefault="00154ABF">
      <w:pPr>
        <w:spacing w:before="200" w:after="200"/>
        <w:rPr>
          <w:sz w:val="20"/>
          <w:szCs w:val="20"/>
        </w:rPr>
      </w:pPr>
      <w:r>
        <w:rPr>
          <w:sz w:val="20"/>
          <w:szCs w:val="20"/>
        </w:rPr>
        <w:t>(f) low intensity ultrasound treatment, for the acceleration of bone fracture healing, using a bone growth stimulator;</w:t>
      </w:r>
    </w:p>
    <w:p w14:paraId="3736ECAD" w14:textId="77777777" w:rsidR="00154ABF" w:rsidRDefault="00154ABF">
      <w:pPr>
        <w:spacing w:before="200" w:after="200"/>
        <w:rPr>
          <w:sz w:val="20"/>
          <w:szCs w:val="20"/>
        </w:rPr>
      </w:pPr>
      <w:r>
        <w:rPr>
          <w:sz w:val="20"/>
          <w:szCs w:val="20"/>
        </w:rPr>
        <w:t>(g) lung volume reduction surgery, for advanced emphysema;</w:t>
      </w:r>
    </w:p>
    <w:p w14:paraId="512287C8" w14:textId="77777777" w:rsidR="00154ABF" w:rsidRDefault="00154ABF">
      <w:pPr>
        <w:spacing w:before="200" w:after="200"/>
        <w:rPr>
          <w:sz w:val="20"/>
          <w:szCs w:val="20"/>
        </w:rPr>
      </w:pPr>
      <w:r>
        <w:rPr>
          <w:sz w:val="20"/>
          <w:szCs w:val="20"/>
        </w:rPr>
        <w:t>(h) photodynamic therapy, for skin and mucosal cancer;</w:t>
      </w:r>
    </w:p>
    <w:p w14:paraId="34BFE2D1" w14:textId="77777777" w:rsidR="00154ABF" w:rsidRDefault="00154ABF">
      <w:pPr>
        <w:spacing w:before="200" w:after="200"/>
        <w:rPr>
          <w:sz w:val="20"/>
          <w:szCs w:val="20"/>
        </w:rPr>
      </w:pPr>
      <w:r>
        <w:rPr>
          <w:sz w:val="20"/>
          <w:szCs w:val="20"/>
        </w:rPr>
        <w:t>(i) placement of artificial bowel sphincters, in the management of faecal incontinence;</w:t>
      </w:r>
    </w:p>
    <w:p w14:paraId="406D39A0" w14:textId="77777777" w:rsidR="00154ABF" w:rsidRDefault="00154ABF">
      <w:pPr>
        <w:spacing w:before="200" w:after="200"/>
        <w:rPr>
          <w:sz w:val="20"/>
          <w:szCs w:val="20"/>
        </w:rPr>
      </w:pPr>
      <w:r>
        <w:rPr>
          <w:sz w:val="20"/>
          <w:szCs w:val="20"/>
        </w:rPr>
        <w:lastRenderedPageBreak/>
        <w:t>(j) selective internal radiation therapy for any condition other than hepatic metastases that are secondary to colorectal cancer;</w:t>
      </w:r>
    </w:p>
    <w:p w14:paraId="394896D4" w14:textId="77777777" w:rsidR="00154ABF" w:rsidRDefault="00154ABF">
      <w:pPr>
        <w:spacing w:before="200" w:after="200"/>
        <w:rPr>
          <w:sz w:val="20"/>
          <w:szCs w:val="20"/>
        </w:rPr>
      </w:pPr>
      <w:r>
        <w:rPr>
          <w:sz w:val="20"/>
          <w:szCs w:val="20"/>
        </w:rPr>
        <w:t>(k) specific mass measurement of bone alkaline phosphatase;</w:t>
      </w:r>
    </w:p>
    <w:p w14:paraId="30CF057A" w14:textId="77777777" w:rsidR="00154ABF" w:rsidRDefault="00154ABF">
      <w:pPr>
        <w:spacing w:before="200" w:after="200"/>
        <w:rPr>
          <w:sz w:val="20"/>
          <w:szCs w:val="20"/>
        </w:rPr>
      </w:pPr>
      <w:r>
        <w:rPr>
          <w:sz w:val="20"/>
          <w:szCs w:val="20"/>
        </w:rPr>
        <w:t>(l) transmyocardial laser revascularisation;</w:t>
      </w:r>
    </w:p>
    <w:p w14:paraId="1111F795" w14:textId="77777777" w:rsidR="00154ABF" w:rsidRDefault="00154ABF">
      <w:pPr>
        <w:spacing w:before="200" w:after="200"/>
        <w:rPr>
          <w:sz w:val="20"/>
          <w:szCs w:val="20"/>
        </w:rPr>
      </w:pPr>
      <w:r>
        <w:rPr>
          <w:sz w:val="20"/>
          <w:szCs w:val="20"/>
        </w:rPr>
        <w:t>(m) vertebral axial decompression therapy, for chronic back pain;</w:t>
      </w:r>
    </w:p>
    <w:p w14:paraId="7953D5EF" w14:textId="77777777" w:rsidR="00154ABF" w:rsidRPr="00DB705E" w:rsidRDefault="00154ABF">
      <w:pPr>
        <w:spacing w:before="200" w:after="200"/>
        <w:rPr>
          <w:sz w:val="20"/>
          <w:szCs w:val="20"/>
          <w:lang w:val="fr-FR"/>
        </w:rPr>
      </w:pPr>
      <w:r w:rsidRPr="00DB705E">
        <w:rPr>
          <w:sz w:val="20"/>
          <w:szCs w:val="20"/>
          <w:lang w:val="fr-FR"/>
        </w:rPr>
        <w:t>(n) autologous chondrocyte implantation and matrix-induced autologous chondrocyte implantation;</w:t>
      </w:r>
    </w:p>
    <w:p w14:paraId="2043249E" w14:textId="77777777" w:rsidR="00154ABF" w:rsidRDefault="00154ABF">
      <w:pPr>
        <w:spacing w:before="200" w:after="200"/>
        <w:rPr>
          <w:sz w:val="20"/>
          <w:szCs w:val="20"/>
        </w:rPr>
      </w:pPr>
      <w:r>
        <w:rPr>
          <w:sz w:val="20"/>
          <w:szCs w:val="20"/>
        </w:rPr>
        <w:t>(o) extracorporeal magnetic innervation. </w:t>
      </w:r>
    </w:p>
    <w:p w14:paraId="4AE07F5D" w14:textId="77777777" w:rsidR="00154ABF" w:rsidRDefault="00154ABF">
      <w:pPr>
        <w:spacing w:before="200" w:after="200"/>
        <w:rPr>
          <w:sz w:val="20"/>
          <w:szCs w:val="20"/>
        </w:rPr>
      </w:pPr>
      <w:r>
        <w:rPr>
          <w:b/>
          <w:bCs/>
          <w:sz w:val="20"/>
          <w:szCs w:val="20"/>
        </w:rPr>
        <w:t>Health Screening Services</w:t>
      </w:r>
      <w:r>
        <w:rPr>
          <w:sz w:val="20"/>
          <w:szCs w:val="20"/>
        </w:rPr>
        <w:t> </w:t>
      </w:r>
    </w:p>
    <w:p w14:paraId="2182F4F2" w14:textId="77777777" w:rsidR="00154ABF" w:rsidRDefault="00154ABF">
      <w:pPr>
        <w:spacing w:before="200" w:after="200"/>
        <w:rPr>
          <w:sz w:val="20"/>
          <w:szCs w:val="20"/>
        </w:rPr>
      </w:pPr>
      <w:r>
        <w:rPr>
          <w:sz w:val="20"/>
          <w:szCs w:val="20"/>
        </w:rPr>
        <w:t>Unless the Minister otherwise directs Medicare benefits are not payable for health screening services. A health screening service is defined as a medical examination or test that is not reasonably required for the management of the medical condition of the patient. Services covered by this proscription include such items as: </w:t>
      </w:r>
    </w:p>
    <w:p w14:paraId="37FB9971" w14:textId="77777777" w:rsidR="00154ABF" w:rsidRDefault="00154ABF">
      <w:pPr>
        <w:spacing w:before="200" w:after="200"/>
        <w:rPr>
          <w:sz w:val="20"/>
          <w:szCs w:val="20"/>
        </w:rPr>
      </w:pPr>
      <w:r>
        <w:rPr>
          <w:sz w:val="20"/>
          <w:szCs w:val="20"/>
        </w:rPr>
        <w:t>(a) multiphasic health screening;</w:t>
      </w:r>
    </w:p>
    <w:p w14:paraId="4A3A605D" w14:textId="77777777" w:rsidR="00154ABF" w:rsidRDefault="00154ABF">
      <w:pPr>
        <w:spacing w:before="200" w:after="200"/>
        <w:rPr>
          <w:sz w:val="20"/>
          <w:szCs w:val="20"/>
        </w:rPr>
      </w:pPr>
      <w:r>
        <w:rPr>
          <w:sz w:val="20"/>
          <w:szCs w:val="20"/>
        </w:rPr>
        <w:t>(b) mammography screening (except as provided for in Items 59300/59303);</w:t>
      </w:r>
    </w:p>
    <w:p w14:paraId="3C8FA13C" w14:textId="77777777" w:rsidR="00154ABF" w:rsidRDefault="00154ABF">
      <w:pPr>
        <w:spacing w:before="200" w:after="200"/>
        <w:rPr>
          <w:sz w:val="20"/>
          <w:szCs w:val="20"/>
        </w:rPr>
      </w:pPr>
      <w:r>
        <w:rPr>
          <w:sz w:val="20"/>
          <w:szCs w:val="20"/>
        </w:rPr>
        <w:t>(c) testing of fitness to undergo physical training program, vocational activities or weight reduction programs;</w:t>
      </w:r>
    </w:p>
    <w:p w14:paraId="6D293F47" w14:textId="77777777" w:rsidR="00154ABF" w:rsidRDefault="00154ABF">
      <w:pPr>
        <w:spacing w:before="200" w:after="200"/>
        <w:rPr>
          <w:sz w:val="20"/>
          <w:szCs w:val="20"/>
        </w:rPr>
      </w:pPr>
      <w:r>
        <w:rPr>
          <w:sz w:val="20"/>
          <w:szCs w:val="20"/>
        </w:rPr>
        <w:t>(d) compulsory examinations and tests to obtain a flying, commercial driving or other licence;</w:t>
      </w:r>
    </w:p>
    <w:p w14:paraId="626D87BE" w14:textId="77777777" w:rsidR="00154ABF" w:rsidRDefault="00154ABF">
      <w:pPr>
        <w:spacing w:before="200" w:after="200"/>
        <w:rPr>
          <w:sz w:val="20"/>
          <w:szCs w:val="20"/>
        </w:rPr>
      </w:pPr>
      <w:r>
        <w:rPr>
          <w:sz w:val="20"/>
          <w:szCs w:val="20"/>
        </w:rPr>
        <w:t>(e) entrance to schools and other educational facilities;</w:t>
      </w:r>
    </w:p>
    <w:p w14:paraId="1EFD7518" w14:textId="77777777" w:rsidR="00154ABF" w:rsidRDefault="00154ABF">
      <w:pPr>
        <w:spacing w:before="200" w:after="200"/>
        <w:rPr>
          <w:sz w:val="20"/>
          <w:szCs w:val="20"/>
        </w:rPr>
      </w:pPr>
      <w:r>
        <w:rPr>
          <w:sz w:val="20"/>
          <w:szCs w:val="20"/>
        </w:rPr>
        <w:t>(f) for the purposes of legal proceedings;</w:t>
      </w:r>
    </w:p>
    <w:p w14:paraId="7C81D0DD" w14:textId="77777777" w:rsidR="00154ABF" w:rsidRDefault="00154ABF">
      <w:pPr>
        <w:spacing w:before="200" w:after="200"/>
        <w:rPr>
          <w:sz w:val="20"/>
          <w:szCs w:val="20"/>
        </w:rPr>
      </w:pPr>
      <w:r>
        <w:rPr>
          <w:sz w:val="20"/>
          <w:szCs w:val="20"/>
        </w:rPr>
        <w:t>(g) compulsory examinations for admission to aged persons' accommodation and pathology services associated with clinical ecology. </w:t>
      </w:r>
    </w:p>
    <w:p w14:paraId="1B36A280" w14:textId="77777777" w:rsidR="00154ABF" w:rsidRDefault="00154ABF">
      <w:pPr>
        <w:spacing w:before="200" w:after="200"/>
        <w:rPr>
          <w:sz w:val="20"/>
          <w:szCs w:val="20"/>
        </w:rPr>
      </w:pPr>
      <w:r>
        <w:rPr>
          <w:sz w:val="20"/>
          <w:szCs w:val="20"/>
        </w:rPr>
        <w:t>The Minister has directed that Medicare benefits be paid for the following categories of health screening: </w:t>
      </w:r>
    </w:p>
    <w:p w14:paraId="1A04D7DA" w14:textId="77777777" w:rsidR="00154ABF" w:rsidRDefault="00154ABF">
      <w:pPr>
        <w:spacing w:before="200" w:after="200"/>
        <w:rPr>
          <w:sz w:val="20"/>
          <w:szCs w:val="20"/>
        </w:rPr>
      </w:pPr>
      <w:r>
        <w:rPr>
          <w:sz w:val="20"/>
          <w:szCs w:val="20"/>
        </w:rPr>
        <w:t>(a) a medical examination or test on a symptomless patient by that patient's own medical practitioner in the course of normal medical practice, to ensure the patient receives any medical advice or treatment necessary to maintain their state of health. Benefits would be payable for the attendance and tests which are considered reasonably necessary according to patients individual circumstances (such as age, physical condition, past personal and family history). 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investigations;</w:t>
      </w:r>
    </w:p>
    <w:p w14:paraId="46D98762" w14:textId="77777777" w:rsidR="00154ABF" w:rsidRDefault="00154ABF">
      <w:pPr>
        <w:spacing w:before="200" w:after="200"/>
        <w:rPr>
          <w:sz w:val="20"/>
          <w:szCs w:val="20"/>
        </w:rPr>
      </w:pPr>
      <w:r>
        <w:rPr>
          <w:sz w:val="20"/>
          <w:szCs w:val="20"/>
        </w:rPr>
        <w:t>(b) a pathology service requested by the National Heart Foundation of Australia, Risk Evaluation Service;</w:t>
      </w:r>
    </w:p>
    <w:p w14:paraId="222B957E" w14:textId="77777777" w:rsidR="00154ABF" w:rsidRDefault="00154ABF">
      <w:pPr>
        <w:spacing w:before="200" w:after="200"/>
        <w:rPr>
          <w:sz w:val="20"/>
          <w:szCs w:val="20"/>
        </w:rPr>
      </w:pPr>
      <w:r>
        <w:rPr>
          <w:sz w:val="20"/>
          <w:szCs w:val="20"/>
        </w:rPr>
        <w:t>(c) age or health related medical examinations to obtain or renew a licence to drive a private motor vehicle;</w:t>
      </w:r>
    </w:p>
    <w:p w14:paraId="7D12C2E9" w14:textId="77777777" w:rsidR="00154ABF" w:rsidRDefault="00154ABF">
      <w:pPr>
        <w:spacing w:before="200" w:after="200"/>
        <w:rPr>
          <w:sz w:val="20"/>
          <w:szCs w:val="20"/>
        </w:rPr>
      </w:pPr>
      <w:r>
        <w:rPr>
          <w:sz w:val="20"/>
          <w:szCs w:val="20"/>
        </w:rPr>
        <w:t>(d) a medical examination of, and/or blood collection from persons occupationally exposed to sexual transmission of disease, in line with conditions determined by the relevant State or Territory health authority, (one examination or collection per person per week). Benefits are not paid for pathology tests resulting from the examination or collection;</w:t>
      </w:r>
    </w:p>
    <w:p w14:paraId="53CC5111" w14:textId="77777777" w:rsidR="00154ABF" w:rsidRDefault="00154ABF">
      <w:pPr>
        <w:spacing w:before="200" w:after="200"/>
        <w:rPr>
          <w:sz w:val="20"/>
          <w:szCs w:val="20"/>
        </w:rPr>
      </w:pPr>
      <w:r>
        <w:rPr>
          <w:sz w:val="20"/>
          <w:szCs w:val="20"/>
        </w:rPr>
        <w:t>(e) a medical examination for a person as a prerequisite of that person becoming eligible to foster a child or children;</w:t>
      </w:r>
    </w:p>
    <w:p w14:paraId="604ECCB8" w14:textId="77777777" w:rsidR="00154ABF" w:rsidRDefault="00154ABF">
      <w:pPr>
        <w:spacing w:before="200" w:after="200"/>
        <w:rPr>
          <w:sz w:val="20"/>
          <w:szCs w:val="20"/>
        </w:rPr>
      </w:pPr>
      <w:r>
        <w:rPr>
          <w:sz w:val="20"/>
          <w:szCs w:val="20"/>
        </w:rPr>
        <w:t>(f) a medical or optometrical examination provided to a person who is an unemployed person (as defined by the Social Security Act 1991), as the request of a prospective employer. </w:t>
      </w:r>
    </w:p>
    <w:p w14:paraId="4A109CFD" w14:textId="77777777" w:rsidR="00154ABF" w:rsidRDefault="00154ABF">
      <w:pPr>
        <w:spacing w:before="200" w:after="200"/>
        <w:rPr>
          <w:sz w:val="20"/>
          <w:szCs w:val="20"/>
        </w:rPr>
      </w:pPr>
      <w:r>
        <w:rPr>
          <w:sz w:val="20"/>
          <w:szCs w:val="20"/>
        </w:rPr>
        <w:t>The National Policy for the National Cervical Screening Program (NCSP) is as follows:</w:t>
      </w:r>
    </w:p>
    <w:p w14:paraId="7A637032" w14:textId="77777777" w:rsidR="00154ABF" w:rsidRDefault="00154ABF">
      <w:pPr>
        <w:spacing w:before="200" w:after="200"/>
        <w:rPr>
          <w:sz w:val="20"/>
          <w:szCs w:val="20"/>
        </w:rPr>
      </w:pPr>
      <w:r>
        <w:rPr>
          <w:sz w:val="20"/>
          <w:szCs w:val="20"/>
        </w:rPr>
        <w:lastRenderedPageBreak/>
        <w:t>(a) Cervical screening should be undertaken every five years in asymptomatic persons, using a primary human papillomavirus (HPV) test with partial genotyping and reflex liquid based cytology (LBC) triage;</w:t>
      </w:r>
    </w:p>
    <w:p w14:paraId="53D429A5" w14:textId="77777777" w:rsidR="00154ABF" w:rsidRDefault="00154ABF">
      <w:pPr>
        <w:spacing w:before="200" w:after="200"/>
        <w:rPr>
          <w:sz w:val="20"/>
          <w:szCs w:val="20"/>
        </w:rPr>
      </w:pPr>
      <w:r>
        <w:rPr>
          <w:sz w:val="20"/>
          <w:szCs w:val="20"/>
        </w:rPr>
        <w:t>(b) Persons who have ever been sexually active should commence cervical screening at 25 years of age;</w:t>
      </w:r>
    </w:p>
    <w:p w14:paraId="0D4E85F9" w14:textId="77777777" w:rsidR="00154ABF" w:rsidRDefault="00154ABF">
      <w:pPr>
        <w:spacing w:before="200" w:after="200"/>
        <w:rPr>
          <w:sz w:val="20"/>
          <w:szCs w:val="20"/>
        </w:rPr>
      </w:pPr>
      <w:r>
        <w:rPr>
          <w:sz w:val="20"/>
          <w:szCs w:val="20"/>
        </w:rPr>
        <w:t>(c) Persons aged 25 years or older and less than 70 years will receive invitations and reminders to participate in the program;</w:t>
      </w:r>
    </w:p>
    <w:p w14:paraId="18764B92" w14:textId="77777777" w:rsidR="00154ABF" w:rsidRDefault="00154ABF">
      <w:pPr>
        <w:spacing w:before="200" w:after="200"/>
        <w:rPr>
          <w:sz w:val="20"/>
          <w:szCs w:val="20"/>
        </w:rPr>
      </w:pPr>
      <w:r>
        <w:rPr>
          <w:sz w:val="20"/>
          <w:szCs w:val="20"/>
        </w:rPr>
        <w:t>(d) Persons will be invited to exit the program by having a HPV test between 70 years or older and less than 75 years of age and may cease cervical screening if their test result is low risk;</w:t>
      </w:r>
    </w:p>
    <w:p w14:paraId="0D3DD6AA" w14:textId="77777777" w:rsidR="00154ABF" w:rsidRDefault="00154ABF">
      <w:pPr>
        <w:spacing w:before="200" w:after="200"/>
        <w:rPr>
          <w:sz w:val="20"/>
          <w:szCs w:val="20"/>
        </w:rPr>
      </w:pPr>
      <w:r>
        <w:rPr>
          <w:sz w:val="20"/>
          <w:szCs w:val="20"/>
        </w:rPr>
        <w:t>(e) Persons 75 years of age or older who have either never had a cervical screening test or have not had one in the previous five years, may request a cervical screening test and can be screened;</w:t>
      </w:r>
    </w:p>
    <w:p w14:paraId="1860FB32" w14:textId="77777777" w:rsidR="00154ABF" w:rsidRDefault="00154ABF">
      <w:pPr>
        <w:spacing w:before="200" w:after="200"/>
        <w:rPr>
          <w:sz w:val="20"/>
          <w:szCs w:val="20"/>
        </w:rPr>
      </w:pPr>
      <w:r>
        <w:rPr>
          <w:sz w:val="20"/>
          <w:szCs w:val="20"/>
        </w:rPr>
        <w:t>(f)  All persons, both HPV vaccinated and unvaccinated, are included in the program;</w:t>
      </w:r>
    </w:p>
    <w:p w14:paraId="5B9172EC" w14:textId="77777777" w:rsidR="00154ABF" w:rsidRDefault="00154ABF">
      <w:pPr>
        <w:spacing w:before="200" w:after="200"/>
        <w:rPr>
          <w:sz w:val="20"/>
          <w:szCs w:val="20"/>
        </w:rPr>
      </w:pPr>
      <w:r>
        <w:rPr>
          <w:sz w:val="20"/>
          <w:szCs w:val="20"/>
        </w:rPr>
        <w:t>(g) Self collection of a sample for testing is available for persons who are aged 30 years and over and has never participated in the NCSP; or is overdue for cervical screening by two years or longer. </w:t>
      </w:r>
    </w:p>
    <w:p w14:paraId="75F2A5B1" w14:textId="77777777" w:rsidR="00154ABF" w:rsidRDefault="00154ABF">
      <w:pPr>
        <w:spacing w:before="200" w:after="200"/>
        <w:rPr>
          <w:sz w:val="20"/>
          <w:szCs w:val="20"/>
        </w:rPr>
      </w:pPr>
      <w:r>
        <w:rPr>
          <w:sz w:val="20"/>
          <w:szCs w:val="20"/>
        </w:rPr>
        <w:t>·         Self collection must be facilitated and requested by a healthcare professional who also routinely offers cervical screening services;</w:t>
      </w:r>
    </w:p>
    <w:p w14:paraId="78CB6EF5" w14:textId="77777777" w:rsidR="00154ABF" w:rsidRDefault="00154ABF">
      <w:pPr>
        <w:spacing w:before="200" w:after="200"/>
        <w:rPr>
          <w:sz w:val="20"/>
          <w:szCs w:val="20"/>
        </w:rPr>
      </w:pPr>
      <w:r>
        <w:rPr>
          <w:sz w:val="20"/>
          <w:szCs w:val="20"/>
        </w:rPr>
        <w:t>·         The self collection device and the HPV test, when used together, must meet the requirements of the National Pathology Accreditation Advisory Council (NPAAC) Requirements for Laboratories Reporting Tests for the NCSP; and</w:t>
      </w:r>
    </w:p>
    <w:p w14:paraId="2F6CB05B" w14:textId="77777777" w:rsidR="00154ABF" w:rsidRDefault="00154ABF">
      <w:pPr>
        <w:spacing w:before="200" w:after="200"/>
        <w:rPr>
          <w:sz w:val="20"/>
          <w:szCs w:val="20"/>
        </w:rPr>
      </w:pPr>
      <w:r>
        <w:rPr>
          <w:sz w:val="20"/>
          <w:szCs w:val="20"/>
        </w:rPr>
        <w:t>(h)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77B65691" w14:textId="77777777" w:rsidR="00154ABF" w:rsidRDefault="00154ABF">
      <w:pPr>
        <w:spacing w:before="200" w:after="200"/>
        <w:rPr>
          <w:sz w:val="20"/>
          <w:szCs w:val="20"/>
        </w:rPr>
      </w:pPr>
      <w:r>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2923EBC4" w14:textId="77777777" w:rsidR="00154ABF" w:rsidRDefault="00154ABF">
      <w:pPr>
        <w:spacing w:before="200" w:after="200"/>
        <w:rPr>
          <w:sz w:val="20"/>
          <w:szCs w:val="20"/>
        </w:rPr>
      </w:pPr>
      <w:r>
        <w:rPr>
          <w:sz w:val="20"/>
          <w:szCs w:val="20"/>
        </w:rPr>
        <w:t>Note 2: Where reflex cytology is performed following the detection of HPV in routine screening, the HPV test and the LBC test results must be issued as a combined report with the overall risk rating. </w:t>
      </w:r>
    </w:p>
    <w:p w14:paraId="6218980A" w14:textId="77777777" w:rsidR="00154ABF" w:rsidRDefault="00154ABF">
      <w:pPr>
        <w:spacing w:before="200" w:after="200"/>
        <w:rPr>
          <w:sz w:val="20"/>
          <w:szCs w:val="20"/>
        </w:rPr>
      </w:pPr>
      <w:r>
        <w:rPr>
          <w:sz w:val="20"/>
          <w:szCs w:val="20"/>
        </w:rPr>
        <w:t>Note 3: See items 2501 to 2509, and 2600 to 2616 in Group A18 and A19 of Category 1 </w:t>
      </w:r>
      <w:r>
        <w:rPr>
          <w:sz w:val="20"/>
          <w:szCs w:val="20"/>
        </w:rPr>
        <w:noBreakHyphen/>
        <w:t> Professional Attendances and the associated explanatory notes for these items in Category 1 - Professional Attendances. </w:t>
      </w:r>
    </w:p>
    <w:p w14:paraId="648DAFAB" w14:textId="77777777" w:rsidR="00154ABF" w:rsidRDefault="00154ABF">
      <w:pPr>
        <w:spacing w:before="200" w:after="200"/>
        <w:rPr>
          <w:sz w:val="20"/>
          <w:szCs w:val="20"/>
        </w:rPr>
      </w:pPr>
      <w:r>
        <w:rPr>
          <w:b/>
          <w:bCs/>
          <w:sz w:val="20"/>
          <w:szCs w:val="20"/>
        </w:rPr>
        <w:t>Services rendered to a doctor's dependants, practice partner, or practice partner's dependants</w:t>
      </w:r>
      <w:r>
        <w:rPr>
          <w:sz w:val="20"/>
          <w:szCs w:val="20"/>
        </w:rPr>
        <w:t> </w:t>
      </w:r>
    </w:p>
    <w:p w14:paraId="2A990C83" w14:textId="77777777" w:rsidR="00154ABF" w:rsidRDefault="00154ABF">
      <w:pPr>
        <w:spacing w:before="200" w:after="200"/>
        <w:rPr>
          <w:sz w:val="20"/>
          <w:szCs w:val="20"/>
        </w:rPr>
      </w:pPr>
      <w:r>
        <w:rPr>
          <w:sz w:val="20"/>
          <w:szCs w:val="20"/>
        </w:rPr>
        <w:t>Medicare benefits are not paid for professional services rendered by a medical practitioner to dependants or partners or a partner's dependants. </w:t>
      </w:r>
    </w:p>
    <w:p w14:paraId="4C81CBD1" w14:textId="77777777" w:rsidR="00154ABF" w:rsidRDefault="00154ABF">
      <w:pPr>
        <w:spacing w:before="200" w:after="200"/>
        <w:rPr>
          <w:sz w:val="20"/>
          <w:szCs w:val="20"/>
        </w:rPr>
      </w:pPr>
      <w:r>
        <w:rPr>
          <w:sz w:val="20"/>
          <w:szCs w:val="20"/>
        </w:rPr>
        <w:t>A 'dependant' person is a spouse or a child. The following provides definitions of these dependant persons: </w:t>
      </w:r>
    </w:p>
    <w:p w14:paraId="2A74DCAE" w14:textId="77777777" w:rsidR="00154ABF" w:rsidRDefault="00154ABF">
      <w:pPr>
        <w:spacing w:before="200" w:after="200"/>
        <w:rPr>
          <w:sz w:val="20"/>
          <w:szCs w:val="20"/>
        </w:rPr>
      </w:pPr>
      <w:r>
        <w:rPr>
          <w:sz w:val="20"/>
          <w:szCs w:val="20"/>
        </w:rPr>
        <w:t>(a) a spouse, in relation to a dependant person means:</w:t>
      </w:r>
    </w:p>
    <w:p w14:paraId="6042CB30" w14:textId="77777777" w:rsidR="00154ABF" w:rsidRDefault="00154ABF">
      <w:pPr>
        <w:spacing w:before="200" w:after="200"/>
        <w:rPr>
          <w:sz w:val="20"/>
          <w:szCs w:val="20"/>
        </w:rPr>
      </w:pPr>
      <w:r>
        <w:rPr>
          <w:sz w:val="20"/>
          <w:szCs w:val="20"/>
        </w:rPr>
        <w:t>a. a person who is legally married to, and is not living, on a permanent basis, separately and apart from, that person; and</w:t>
      </w:r>
    </w:p>
    <w:p w14:paraId="7D79D151" w14:textId="77777777" w:rsidR="00154ABF" w:rsidRDefault="00154ABF">
      <w:pPr>
        <w:spacing w:before="200" w:after="200"/>
        <w:rPr>
          <w:sz w:val="20"/>
          <w:szCs w:val="20"/>
        </w:rPr>
      </w:pPr>
      <w:r>
        <w:rPr>
          <w:sz w:val="20"/>
          <w:szCs w:val="20"/>
        </w:rPr>
        <w:t>b. a de facto spouse of that person.</w:t>
      </w:r>
    </w:p>
    <w:p w14:paraId="45600B4F" w14:textId="77777777" w:rsidR="00154ABF" w:rsidRDefault="00154ABF">
      <w:pPr>
        <w:spacing w:before="200" w:after="200"/>
        <w:rPr>
          <w:sz w:val="20"/>
          <w:szCs w:val="20"/>
        </w:rPr>
      </w:pPr>
      <w:r>
        <w:rPr>
          <w:sz w:val="20"/>
          <w:szCs w:val="20"/>
        </w:rPr>
        <w:lastRenderedPageBreak/>
        <w:t>(b) a child, in relation to a dependant person means:</w:t>
      </w:r>
    </w:p>
    <w:p w14:paraId="109EAB58" w14:textId="77777777" w:rsidR="00154ABF" w:rsidRDefault="00154ABF">
      <w:pPr>
        <w:spacing w:before="200" w:after="200"/>
        <w:rPr>
          <w:sz w:val="20"/>
          <w:szCs w:val="20"/>
        </w:rPr>
      </w:pPr>
      <w:r>
        <w:rPr>
          <w:sz w:val="20"/>
          <w:szCs w:val="20"/>
        </w:rPr>
        <w:t>a. a child under the age of 16 years who is in the custody, care and control of the person or the spouse of the person; and</w:t>
      </w:r>
    </w:p>
    <w:p w14:paraId="32201A0C" w14:textId="77777777" w:rsidR="00154ABF" w:rsidRDefault="00154ABF">
      <w:pPr>
        <w:spacing w:before="200" w:after="200"/>
        <w:rPr>
          <w:sz w:val="20"/>
          <w:szCs w:val="20"/>
        </w:rPr>
      </w:pPr>
      <w:r>
        <w:rPr>
          <w:sz w:val="20"/>
          <w:szCs w:val="20"/>
        </w:rPr>
        <w:t>b. a person who:</w:t>
      </w:r>
    </w:p>
    <w:p w14:paraId="1494185A" w14:textId="77777777" w:rsidR="00154ABF" w:rsidRDefault="00154ABF">
      <w:pPr>
        <w:spacing w:before="200" w:after="200"/>
        <w:rPr>
          <w:sz w:val="20"/>
          <w:szCs w:val="20"/>
        </w:rPr>
      </w:pPr>
      <w:r>
        <w:rPr>
          <w:sz w:val="20"/>
          <w:szCs w:val="20"/>
        </w:rPr>
        <w:t>(i) has attained the age of 16 years who is in the custody, care and control of the person of the spouse of the person; or</w:t>
      </w:r>
    </w:p>
    <w:p w14:paraId="1076EDF2" w14:textId="77777777" w:rsidR="00154ABF" w:rsidRDefault="00154ABF">
      <w:pPr>
        <w:spacing w:before="200" w:after="200"/>
        <w:rPr>
          <w:sz w:val="20"/>
          <w:szCs w:val="20"/>
        </w:rPr>
      </w:pPr>
      <w:r>
        <w:rPr>
          <w:sz w:val="20"/>
          <w:szCs w:val="20"/>
        </w:rPr>
        <w:t>(ii) is receiving full time education at a school, college or university; and</w:t>
      </w:r>
    </w:p>
    <w:p w14:paraId="3D9307B3" w14:textId="77777777" w:rsidR="00154ABF" w:rsidRDefault="00154ABF">
      <w:pPr>
        <w:spacing w:before="200" w:after="200"/>
        <w:rPr>
          <w:sz w:val="20"/>
          <w:szCs w:val="20"/>
        </w:rPr>
      </w:pPr>
      <w:r>
        <w:rPr>
          <w:sz w:val="20"/>
          <w:szCs w:val="20"/>
        </w:rPr>
        <w:t>(iii) is not being paid a disability support pension under the Social Security Act 1991; and</w:t>
      </w:r>
    </w:p>
    <w:p w14:paraId="4C9B2D00" w14:textId="77777777" w:rsidR="00154ABF" w:rsidRDefault="00154ABF">
      <w:pPr>
        <w:spacing w:before="200" w:after="200"/>
        <w:rPr>
          <w:sz w:val="20"/>
          <w:szCs w:val="20"/>
        </w:rPr>
      </w:pPr>
      <w:r>
        <w:rPr>
          <w:sz w:val="20"/>
          <w:szCs w:val="20"/>
        </w:rPr>
        <w:t>(iv) is wholly or substantially dependent on the person or on the spouse of the person. </w:t>
      </w:r>
    </w:p>
    <w:p w14:paraId="781A4412" w14:textId="77777777" w:rsidR="00A77B3E" w:rsidRDefault="00A77B3E"/>
    <w:p w14:paraId="22B25609" w14:textId="77777777" w:rsidR="00A77B3E" w:rsidRDefault="00A77B3E">
      <w:pPr>
        <w:rPr>
          <w:rFonts w:ascii="Helvetica" w:eastAsia="Helvetica" w:hAnsi="Helvetica" w:cs="Helvetica"/>
          <w:b/>
          <w:sz w:val="20"/>
        </w:rPr>
      </w:pPr>
      <w:r>
        <w:rPr>
          <w:rFonts w:ascii="Helvetica" w:eastAsia="Helvetica" w:hAnsi="Helvetica" w:cs="Helvetica"/>
          <w:b/>
          <w:sz w:val="20"/>
        </w:rPr>
        <w:t>GN.14.34 Principles of interpretation of the MBS</w:t>
      </w:r>
    </w:p>
    <w:p w14:paraId="2E9B5589" w14:textId="77777777" w:rsidR="00154ABF" w:rsidRDefault="00154ABF">
      <w:pPr>
        <w:spacing w:after="200"/>
        <w:rPr>
          <w:sz w:val="20"/>
          <w:szCs w:val="20"/>
        </w:rPr>
      </w:pPr>
      <w:r>
        <w:rPr>
          <w:sz w:val="20"/>
          <w:szCs w:val="20"/>
        </w:rPr>
        <w:t>Each professional service listed in the MBS is a complete medical service.  Where a listed service is also a component of a more comprehensive service covered by another item, the benefit for the latter service will cover the former. </w:t>
      </w:r>
    </w:p>
    <w:p w14:paraId="182D4070" w14:textId="77777777" w:rsidR="00154ABF" w:rsidRDefault="00154ABF">
      <w:pPr>
        <w:spacing w:before="200" w:after="200"/>
        <w:rPr>
          <w:sz w:val="20"/>
          <w:szCs w:val="20"/>
        </w:rPr>
      </w:pPr>
      <w:r>
        <w:rPr>
          <w:sz w:val="20"/>
          <w:szCs w:val="20"/>
        </w:rPr>
        <w:t>Where a service is rendered partly by one medical practitioner and partly by another, only the one amount of benefit is payable. For example, where a radiographic examination is started by one medical practitioner and finalised by another. </w:t>
      </w:r>
    </w:p>
    <w:p w14:paraId="1B0DD019" w14:textId="77777777" w:rsidR="00A77B3E" w:rsidRDefault="00A77B3E"/>
    <w:p w14:paraId="7BF50687" w14:textId="77777777" w:rsidR="00A77B3E" w:rsidRDefault="00A77B3E">
      <w:pPr>
        <w:rPr>
          <w:rFonts w:ascii="Helvetica" w:eastAsia="Helvetica" w:hAnsi="Helvetica" w:cs="Helvetica"/>
          <w:b/>
          <w:sz w:val="20"/>
        </w:rPr>
      </w:pPr>
      <w:r>
        <w:rPr>
          <w:rFonts w:ascii="Helvetica" w:eastAsia="Helvetica" w:hAnsi="Helvetica" w:cs="Helvetica"/>
          <w:b/>
          <w:sz w:val="20"/>
        </w:rPr>
        <w:t>GN.14.35 Services attracting benefits on an attendance basis</w:t>
      </w:r>
    </w:p>
    <w:p w14:paraId="020852C5" w14:textId="77777777" w:rsidR="00154ABF" w:rsidRDefault="00154ABF">
      <w:pPr>
        <w:spacing w:after="200"/>
        <w:rPr>
          <w:sz w:val="20"/>
          <w:szCs w:val="20"/>
        </w:rPr>
      </w:pPr>
      <w:r>
        <w:rPr>
          <w:sz w:val="20"/>
          <w:szCs w:val="20"/>
        </w:rPr>
        <w:t>Some services are not listed in the MBS because they are regarded as forming part of a consultation or they attract benefits on an attendance basis. </w:t>
      </w:r>
    </w:p>
    <w:p w14:paraId="145C0E6F" w14:textId="77777777" w:rsidR="00A77B3E" w:rsidRDefault="00A77B3E"/>
    <w:p w14:paraId="2AA27B04" w14:textId="77777777" w:rsidR="00A77B3E" w:rsidRDefault="00A77B3E">
      <w:pPr>
        <w:rPr>
          <w:rFonts w:ascii="Helvetica" w:eastAsia="Helvetica" w:hAnsi="Helvetica" w:cs="Helvetica"/>
          <w:b/>
          <w:sz w:val="20"/>
        </w:rPr>
      </w:pPr>
      <w:r>
        <w:rPr>
          <w:rFonts w:ascii="Helvetica" w:eastAsia="Helvetica" w:hAnsi="Helvetica" w:cs="Helvetica"/>
          <w:b/>
          <w:sz w:val="20"/>
        </w:rPr>
        <w:t>GN.14.36 Consultation and procedures rendered at the one attendance</w:t>
      </w:r>
    </w:p>
    <w:p w14:paraId="365605E5" w14:textId="77777777" w:rsidR="00154ABF" w:rsidRDefault="00154ABF">
      <w:pPr>
        <w:spacing w:after="200"/>
        <w:rPr>
          <w:sz w:val="20"/>
          <w:szCs w:val="20"/>
        </w:rPr>
      </w:pPr>
      <w:r>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  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1D2CF9EF" w14:textId="77777777" w:rsidR="00154ABF" w:rsidRDefault="00154ABF">
      <w:pPr>
        <w:spacing w:before="200" w:after="200"/>
        <w:rPr>
          <w:sz w:val="20"/>
          <w:szCs w:val="20"/>
        </w:rPr>
      </w:pPr>
      <w:r>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617D1433" w14:textId="77777777" w:rsidR="00154ABF" w:rsidRDefault="00154ABF">
      <w:pPr>
        <w:spacing w:before="200" w:after="200"/>
        <w:rPr>
          <w:sz w:val="20"/>
          <w:szCs w:val="20"/>
        </w:rPr>
      </w:pPr>
      <w:r>
        <w:rPr>
          <w:sz w:val="20"/>
          <w:szCs w:val="20"/>
        </w:rPr>
        <w:t>A consultation fee may only be charged if a consultation occurs; that is, it is not expected that consultation fee will be charged on every occasion a procedure is performed. </w:t>
      </w:r>
    </w:p>
    <w:p w14:paraId="167CC238" w14:textId="77777777" w:rsidR="00A77B3E" w:rsidRDefault="00A77B3E"/>
    <w:p w14:paraId="4B33A214" w14:textId="77777777" w:rsidR="00A77B3E" w:rsidRDefault="00A77B3E">
      <w:pPr>
        <w:rPr>
          <w:rFonts w:ascii="Helvetica" w:eastAsia="Helvetica" w:hAnsi="Helvetica" w:cs="Helvetica"/>
          <w:b/>
          <w:sz w:val="20"/>
        </w:rPr>
      </w:pPr>
      <w:r>
        <w:rPr>
          <w:rFonts w:ascii="Helvetica" w:eastAsia="Helvetica" w:hAnsi="Helvetica" w:cs="Helvetica"/>
          <w:b/>
          <w:sz w:val="20"/>
        </w:rPr>
        <w:t>GN.14.37 Aggregate items</w:t>
      </w:r>
    </w:p>
    <w:p w14:paraId="16DDBAE6" w14:textId="77777777" w:rsidR="00154ABF" w:rsidRDefault="00154ABF">
      <w:pPr>
        <w:spacing w:after="200"/>
        <w:rPr>
          <w:sz w:val="20"/>
          <w:szCs w:val="20"/>
        </w:rPr>
      </w:pPr>
      <w:r>
        <w:rPr>
          <w:sz w:val="20"/>
          <w:szCs w:val="20"/>
        </w:rPr>
        <w:t>The MBS includes a number of items which apply only in conjunction with another specified service listed in the MBS.  These items provide for the application of a fixed loading or factor to the fee and benefit for the service with which they are rendered. </w:t>
      </w:r>
    </w:p>
    <w:p w14:paraId="5357D708" w14:textId="77777777" w:rsidR="00154ABF" w:rsidRDefault="00154ABF">
      <w:pPr>
        <w:spacing w:before="200" w:after="200"/>
        <w:rPr>
          <w:sz w:val="20"/>
          <w:szCs w:val="20"/>
        </w:rPr>
      </w:pPr>
      <w:r>
        <w:rPr>
          <w:sz w:val="20"/>
          <w:szCs w:val="20"/>
        </w:rPr>
        <w:t>When these particular procedures are rendered in conjunction, the legislation provides for the procedures to be regarded as one service and for a single patient gap to apply.  The Schedule fee for the service will be ascertained in accordance with the particular rules shown in the relevant items. </w:t>
      </w:r>
    </w:p>
    <w:p w14:paraId="6BE120B3" w14:textId="77777777" w:rsidR="00A77B3E" w:rsidRDefault="00A77B3E"/>
    <w:p w14:paraId="36B06837" w14:textId="77777777" w:rsidR="00A77B3E" w:rsidRDefault="00A77B3E">
      <w:pPr>
        <w:rPr>
          <w:rFonts w:ascii="Helvetica" w:eastAsia="Helvetica" w:hAnsi="Helvetica" w:cs="Helvetica"/>
          <w:b/>
          <w:sz w:val="20"/>
        </w:rPr>
      </w:pPr>
      <w:r>
        <w:rPr>
          <w:rFonts w:ascii="Helvetica" w:eastAsia="Helvetica" w:hAnsi="Helvetica" w:cs="Helvetica"/>
          <w:b/>
          <w:sz w:val="20"/>
        </w:rPr>
        <w:lastRenderedPageBreak/>
        <w:t>GN.14.38 Residential aged care facility</w:t>
      </w:r>
    </w:p>
    <w:p w14:paraId="289AE31E" w14:textId="77777777" w:rsidR="00154ABF" w:rsidRDefault="00154ABF">
      <w:pPr>
        <w:spacing w:after="200"/>
        <w:rPr>
          <w:sz w:val="20"/>
          <w:szCs w:val="20"/>
        </w:rPr>
      </w:pPr>
      <w:r>
        <w:rPr>
          <w:sz w:val="20"/>
          <w:szCs w:val="20"/>
        </w:rPr>
        <w:t xml:space="preserve">A residential aged care facility is defined in the </w:t>
      </w:r>
      <w:r>
        <w:rPr>
          <w:i/>
          <w:iCs/>
          <w:sz w:val="20"/>
          <w:szCs w:val="20"/>
        </w:rPr>
        <w:t>Aged Care Act 1997</w:t>
      </w:r>
      <w:r>
        <w:rPr>
          <w:sz w:val="20"/>
          <w:szCs w:val="20"/>
        </w:rPr>
        <w:t>; the definition includes facilities formerly known as nursing homes and hostels. </w:t>
      </w:r>
    </w:p>
    <w:p w14:paraId="5907C745" w14:textId="77777777" w:rsidR="00A77B3E" w:rsidRDefault="00A77B3E"/>
    <w:p w14:paraId="1A7485F3" w14:textId="77777777" w:rsidR="00A77B3E" w:rsidRDefault="00A77B3E">
      <w:pPr>
        <w:rPr>
          <w:rFonts w:ascii="Helvetica" w:eastAsia="Helvetica" w:hAnsi="Helvetica" w:cs="Helvetica"/>
          <w:b/>
          <w:sz w:val="20"/>
        </w:rPr>
      </w:pPr>
      <w:r>
        <w:rPr>
          <w:rFonts w:ascii="Helvetica" w:eastAsia="Helvetica" w:hAnsi="Helvetica" w:cs="Helvetica"/>
          <w:b/>
          <w:sz w:val="20"/>
        </w:rPr>
        <w:t>GN.15.39 Practitioners should maintain adequate and contemporaneous records</w:t>
      </w:r>
    </w:p>
    <w:p w14:paraId="034373A1" w14:textId="77777777" w:rsidR="00154ABF" w:rsidRDefault="00154ABF">
      <w:pPr>
        <w:spacing w:after="200"/>
        <w:rPr>
          <w:sz w:val="20"/>
          <w:szCs w:val="20"/>
        </w:rPr>
      </w:pPr>
      <w:r>
        <w:rPr>
          <w:sz w:val="20"/>
          <w:szCs w:val="20"/>
        </w:rPr>
        <w:t xml:space="preserve">All practitioners who provide, or initiate, a service for which a Medicare benefit is payable, should ensure they maintain </w:t>
      </w:r>
      <w:r>
        <w:rPr>
          <w:b/>
          <w:bCs/>
          <w:sz w:val="20"/>
          <w:szCs w:val="20"/>
        </w:rPr>
        <w:t>adequate</w:t>
      </w:r>
      <w:r>
        <w:rPr>
          <w:sz w:val="20"/>
          <w:szCs w:val="20"/>
        </w:rPr>
        <w:t xml:space="preserve"> and </w:t>
      </w:r>
      <w:r>
        <w:rPr>
          <w:b/>
          <w:bCs/>
          <w:sz w:val="20"/>
          <w:szCs w:val="20"/>
        </w:rPr>
        <w:t>contemporaneous</w:t>
      </w:r>
      <w:r>
        <w:rPr>
          <w:sz w:val="20"/>
          <w:szCs w:val="20"/>
        </w:rPr>
        <w:t xml:space="preserve"> records. </w:t>
      </w:r>
    </w:p>
    <w:p w14:paraId="4DB78B61" w14:textId="77777777" w:rsidR="00154ABF" w:rsidRDefault="00154ABF">
      <w:pPr>
        <w:spacing w:before="200" w:after="200"/>
        <w:rPr>
          <w:sz w:val="20"/>
          <w:szCs w:val="20"/>
        </w:rPr>
      </w:pPr>
      <w:r>
        <w:rPr>
          <w:b/>
          <w:bCs/>
          <w:sz w:val="20"/>
          <w:szCs w:val="20"/>
        </w:rPr>
        <w:t>Note:</w:t>
      </w:r>
      <w:r>
        <w:rPr>
          <w:sz w:val="20"/>
          <w:szCs w:val="20"/>
        </w:rPr>
        <w:t xml:space="preserve"> 'Practitioner' is defined in Section 81 of the </w:t>
      </w:r>
      <w:r>
        <w:rPr>
          <w:i/>
          <w:iCs/>
          <w:sz w:val="20"/>
          <w:szCs w:val="20"/>
        </w:rPr>
        <w:t>Health Insurance Act 1973</w:t>
      </w:r>
      <w:r>
        <w:rPr>
          <w:sz w:val="20"/>
          <w:szCs w:val="20"/>
        </w:rPr>
        <w:t xml:space="preserve"> and includes: medical practitioners, dentists, optometrists, chiropractors, physiotherapists, podiatrists and osteopaths. </w:t>
      </w:r>
    </w:p>
    <w:p w14:paraId="156AE24F" w14:textId="77777777" w:rsidR="00154ABF" w:rsidRDefault="00154ABF">
      <w:pPr>
        <w:spacing w:before="200" w:after="200"/>
        <w:rPr>
          <w:sz w:val="20"/>
          <w:szCs w:val="20"/>
        </w:rPr>
      </w:pPr>
      <w:r>
        <w:rPr>
          <w:sz w:val="20"/>
          <w:szCs w:val="20"/>
        </w:rPr>
        <w:t>Since 1 November 1999 PSR Committees determining issues of inappropriate practice have been obliged to consider if the practitioner kept adequate and contemporaneous records.  It will be up to the peer judgement of the PSR Committee to decide if a practitioner's records meet the prescribed standards. </w:t>
      </w:r>
    </w:p>
    <w:p w14:paraId="4078A18E" w14:textId="77777777" w:rsidR="00154ABF" w:rsidRDefault="00154ABF">
      <w:pPr>
        <w:spacing w:before="200" w:after="200"/>
        <w:rPr>
          <w:sz w:val="20"/>
          <w:szCs w:val="20"/>
        </w:rPr>
      </w:pPr>
      <w:r>
        <w:rPr>
          <w:sz w:val="20"/>
          <w:szCs w:val="20"/>
        </w:rPr>
        <w:t xml:space="preserve">The standards which determine if a record is adequate and contemporaneous are prescribed in the </w:t>
      </w:r>
      <w:r>
        <w:rPr>
          <w:i/>
          <w:iCs/>
          <w:sz w:val="20"/>
          <w:szCs w:val="20"/>
        </w:rPr>
        <w:t>Health Insurance (Professional Services Review) Regulations 1999</w:t>
      </w:r>
      <w:r>
        <w:rPr>
          <w:sz w:val="20"/>
          <w:szCs w:val="20"/>
        </w:rPr>
        <w:t>. </w:t>
      </w:r>
    </w:p>
    <w:p w14:paraId="6EDA888B" w14:textId="77777777" w:rsidR="00154ABF" w:rsidRDefault="00154ABF">
      <w:pPr>
        <w:spacing w:before="200" w:after="200"/>
        <w:rPr>
          <w:sz w:val="20"/>
          <w:szCs w:val="20"/>
        </w:rPr>
      </w:pPr>
      <w:r>
        <w:rPr>
          <w:sz w:val="20"/>
          <w:szCs w:val="20"/>
        </w:rPr>
        <w:t xml:space="preserve">To be </w:t>
      </w:r>
      <w:r>
        <w:rPr>
          <w:b/>
          <w:bCs/>
          <w:i/>
          <w:iCs/>
          <w:sz w:val="20"/>
          <w:szCs w:val="20"/>
        </w:rPr>
        <w:t>adequate</w:t>
      </w:r>
      <w:r>
        <w:rPr>
          <w:sz w:val="20"/>
          <w:szCs w:val="20"/>
        </w:rPr>
        <w:t>, the patient or clinical record needs to:</w:t>
      </w:r>
    </w:p>
    <w:p w14:paraId="50B53308" w14:textId="77777777" w:rsidR="00154ABF" w:rsidRDefault="00154ABF">
      <w:pPr>
        <w:spacing w:before="200" w:after="200"/>
        <w:rPr>
          <w:sz w:val="20"/>
          <w:szCs w:val="20"/>
        </w:rPr>
      </w:pPr>
      <w:r>
        <w:rPr>
          <w:sz w:val="20"/>
          <w:szCs w:val="20"/>
        </w:rPr>
        <w:softHyphen/>
        <w:t xml:space="preserve"> clearly identify the name of the patient; and</w:t>
      </w:r>
    </w:p>
    <w:p w14:paraId="5273A188" w14:textId="77777777" w:rsidR="00154ABF" w:rsidRDefault="00154ABF">
      <w:pPr>
        <w:spacing w:before="200" w:after="200"/>
        <w:rPr>
          <w:sz w:val="20"/>
          <w:szCs w:val="20"/>
        </w:rPr>
      </w:pPr>
      <w:r>
        <w:rPr>
          <w:sz w:val="20"/>
          <w:szCs w:val="20"/>
        </w:rPr>
        <w:softHyphen/>
        <w:t xml:space="preserve"> contain a separate entry for each attendance by the patient for a service and the date on which the service was rendered or initiated; and</w:t>
      </w:r>
    </w:p>
    <w:p w14:paraId="3908C043" w14:textId="77777777" w:rsidR="00154ABF" w:rsidRDefault="00154ABF">
      <w:pPr>
        <w:spacing w:before="200" w:after="200"/>
        <w:rPr>
          <w:sz w:val="20"/>
          <w:szCs w:val="20"/>
        </w:rPr>
      </w:pPr>
      <w:r>
        <w:rPr>
          <w:sz w:val="20"/>
          <w:szCs w:val="20"/>
        </w:rPr>
        <w:softHyphen/>
        <w:t xml:space="preserve"> each entry needs to provide clinical information adequate to explain the type of service rendered or initiated; and</w:t>
      </w:r>
    </w:p>
    <w:p w14:paraId="1FC4ACB9" w14:textId="77777777" w:rsidR="00154ABF" w:rsidRDefault="00154ABF">
      <w:pPr>
        <w:spacing w:before="200" w:after="200"/>
        <w:rPr>
          <w:sz w:val="20"/>
          <w:szCs w:val="20"/>
        </w:rPr>
      </w:pPr>
      <w:r>
        <w:rPr>
          <w:sz w:val="20"/>
          <w:szCs w:val="20"/>
        </w:rPr>
        <w:softHyphen/>
        <w:t xml:space="preserve"> each entry needs to be sufficiently comprehensible that another practitioner, relying on the record, can effectively undertake the patient's ongoing care. </w:t>
      </w:r>
    </w:p>
    <w:p w14:paraId="5722FBA3" w14:textId="77777777" w:rsidR="00154ABF" w:rsidRDefault="00154ABF">
      <w:pPr>
        <w:spacing w:before="200" w:after="200"/>
        <w:rPr>
          <w:sz w:val="20"/>
          <w:szCs w:val="20"/>
        </w:rPr>
      </w:pPr>
      <w:r>
        <w:rPr>
          <w:sz w:val="20"/>
          <w:szCs w:val="20"/>
        </w:rPr>
        <w:t xml:space="preserve">To be </w:t>
      </w:r>
      <w:r>
        <w:rPr>
          <w:b/>
          <w:bCs/>
          <w:i/>
          <w:iCs/>
          <w:sz w:val="20"/>
          <w:szCs w:val="20"/>
        </w:rPr>
        <w:t>contemporaneous</w:t>
      </w:r>
      <w:r>
        <w:rPr>
          <w:sz w:val="20"/>
          <w:szCs w:val="20"/>
        </w:rPr>
        <w:t>, the patient or clinical record should be completed at the time that the service was rendered or initiated or as soon as practicable afterwards.  Records for hospital patients are usually kept by the hospital and the practitioner could rely on these records to document in</w:t>
      </w:r>
      <w:r>
        <w:rPr>
          <w:sz w:val="20"/>
          <w:szCs w:val="20"/>
        </w:rPr>
        <w:noBreakHyphen/>
        <w:t>patient care. </w:t>
      </w:r>
    </w:p>
    <w:p w14:paraId="741C9286" w14:textId="77777777" w:rsidR="00154ABF" w:rsidRDefault="00154ABF">
      <w:pPr>
        <w:spacing w:before="200" w:after="200"/>
        <w:rPr>
          <w:sz w:val="20"/>
          <w:szCs w:val="20"/>
        </w:rPr>
      </w:pPr>
      <w:r>
        <w:rPr>
          <w:sz w:val="20"/>
          <w:szCs w:val="20"/>
        </w:rPr>
        <w:t>Services Australia (SA), in consultation with the Department of Health and Aged Care, has developed a </w:t>
      </w:r>
      <w:hyperlink r:id="rId49" w:history="1">
        <w:r>
          <w:rPr>
            <w:color w:val="0000EE"/>
            <w:sz w:val="20"/>
            <w:szCs w:val="20"/>
            <w:u w:val="single" w:color="0000EE"/>
          </w:rPr>
          <w:t xml:space="preserve">Health Practitioner Guideline to substantiate that a specific treatment was performed </w:t>
        </w:r>
      </w:hyperlink>
      <w:r>
        <w:rPr>
          <w:sz w:val="20"/>
          <w:szCs w:val="20"/>
        </w:rPr>
        <w:t>which is located on the Department of Health and Aged Care's website. </w:t>
      </w:r>
    </w:p>
    <w:p w14:paraId="072E179E" w14:textId="77777777" w:rsidR="00A77B3E" w:rsidRDefault="00A77B3E"/>
    <w:p w14:paraId="0E4CC279" w14:textId="77777777" w:rsidR="00A77B3E" w:rsidRDefault="00A77B3E">
      <w:pPr>
        <w:pStyle w:val="Heading1"/>
        <w:jc w:val="center"/>
        <w:rPr>
          <w:rFonts w:ascii="Helvetica" w:eastAsia="Helvetica" w:hAnsi="Helvetica" w:cs="Helvetica"/>
          <w:sz w:val="40"/>
        </w:rPr>
        <w:sectPr w:rsidR="00A77B3E">
          <w:pgSz w:w="12240" w:h="15840"/>
          <w:pgMar w:top="1440" w:right="1440" w:bottom="1440" w:left="1440" w:header="720" w:footer="720" w:gutter="0"/>
          <w:cols w:space="720"/>
        </w:sectPr>
      </w:pPr>
    </w:p>
    <w:p w14:paraId="31CD46AB" w14:textId="77777777" w:rsidR="00A77B3E" w:rsidRDefault="00A77B3E">
      <w:pPr>
        <w:pStyle w:val="Heading1"/>
        <w:jc w:val="center"/>
        <w:rPr>
          <w:rFonts w:ascii="Helvetica" w:eastAsia="Helvetica" w:hAnsi="Helvetica" w:cs="Helvetica"/>
          <w:sz w:val="40"/>
        </w:rPr>
      </w:pPr>
      <w:bookmarkStart w:id="2" w:name="_Toc169792873"/>
      <w:r>
        <w:rPr>
          <w:rFonts w:ascii="Helvetica" w:eastAsia="Helvetica" w:hAnsi="Helvetica" w:cs="Helvetica"/>
          <w:sz w:val="40"/>
        </w:rPr>
        <w:lastRenderedPageBreak/>
        <w:t>CATEGORY 1: PROFESSIONAL ATTENDANCES</w:t>
      </w:r>
      <w:bookmarkEnd w:id="2"/>
    </w:p>
    <w:p w14:paraId="2B1CD621" w14:textId="77777777" w:rsidR="00A77B3E" w:rsidRDefault="00A77B3E">
      <w:pPr>
        <w:rPr>
          <w:rFonts w:ascii="Helvetica" w:eastAsia="Helvetica" w:hAnsi="Helvetica" w:cs="Helvetica"/>
          <w:b/>
          <w:sz w:val="40"/>
        </w:rPr>
        <w:sectPr w:rsidR="00A77B3E">
          <w:pgSz w:w="12240" w:h="15840"/>
          <w:pgMar w:top="1440" w:right="1440" w:bottom="1440" w:left="1440" w:header="720" w:footer="720" w:gutter="0"/>
          <w:cols w:space="720"/>
        </w:sectPr>
      </w:pPr>
    </w:p>
    <w:p w14:paraId="0C4F78D2" w14:textId="77777777" w:rsidR="00A77B3E" w:rsidRDefault="00A77B3E">
      <w:pPr>
        <w:pStyle w:val="Heading2"/>
        <w:rPr>
          <w:rFonts w:ascii="Helvetica" w:eastAsia="Helvetica" w:hAnsi="Helvetica" w:cs="Helvetica"/>
          <w:i w:val="0"/>
          <w:sz w:val="30"/>
        </w:rPr>
      </w:pPr>
      <w:bookmarkStart w:id="3" w:name="_Toc169792874"/>
      <w:r>
        <w:rPr>
          <w:rFonts w:ascii="Helvetica" w:eastAsia="Helvetica" w:hAnsi="Helvetica" w:cs="Helvetica"/>
          <w:i w:val="0"/>
          <w:sz w:val="30"/>
        </w:rPr>
        <w:lastRenderedPageBreak/>
        <w:t>SUMMARY OF CHANGES FROM 01/07/2024</w:t>
      </w:r>
      <w:bookmarkEnd w:id="3"/>
    </w:p>
    <w:p w14:paraId="5FDAD90B" w14:textId="77777777" w:rsidR="00A77B3E" w:rsidRDefault="00A77B3E">
      <w:pPr>
        <w:rPr>
          <w:rFonts w:ascii="Helvetica" w:eastAsia="Helvetica" w:hAnsi="Helvetica" w:cs="Helvetica"/>
          <w:b/>
          <w:sz w:val="30"/>
        </w:rPr>
      </w:pPr>
    </w:p>
    <w:p w14:paraId="69C56325" w14:textId="77777777" w:rsidR="00A77B3E" w:rsidRDefault="00A77B3E">
      <w:r>
        <w:t>The 01/07/2024 changes to the MBS are summarised below and are identified in the Schedule pages by one or more of the following words appearing above the item number:</w:t>
      </w:r>
    </w:p>
    <w:p w14:paraId="54796EB6" w14:textId="77777777" w:rsidR="00A77B3E" w:rsidRDefault="00A77B3E"/>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757"/>
      </w:tblGrid>
      <w:tr w:rsidR="00154ABF" w14:paraId="67515AE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1992803" w14:textId="77777777" w:rsidR="00A77B3E" w:rsidRDefault="00A77B3E">
            <w:r>
              <w:tab/>
              <w:t>(a)  new item</w:t>
            </w:r>
          </w:p>
        </w:tc>
        <w:tc>
          <w:tcPr>
            <w:tcW w:w="737" w:type="dxa"/>
            <w:tcBorders>
              <w:top w:val="nil"/>
              <w:left w:val="nil"/>
              <w:bottom w:val="nil"/>
              <w:right w:val="nil"/>
            </w:tcBorders>
            <w:tcMar>
              <w:top w:w="0" w:type="dxa"/>
              <w:left w:w="0" w:type="dxa"/>
              <w:bottom w:w="0" w:type="dxa"/>
              <w:right w:w="0" w:type="dxa"/>
            </w:tcMar>
            <w:vAlign w:val="both"/>
          </w:tcPr>
          <w:p w14:paraId="7BA0EA81" w14:textId="77777777" w:rsidR="00A77B3E" w:rsidRDefault="00A77B3E">
            <w:r>
              <w:tab/>
              <w:t>New</w:t>
            </w:r>
          </w:p>
        </w:tc>
      </w:tr>
      <w:tr w:rsidR="00154ABF" w14:paraId="7A8D050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7189267" w14:textId="77777777" w:rsidR="00A77B3E" w:rsidRDefault="00A77B3E">
            <w:r>
              <w:tab/>
              <w:t>(b)  amended description</w:t>
            </w:r>
          </w:p>
        </w:tc>
        <w:tc>
          <w:tcPr>
            <w:tcW w:w="737" w:type="dxa"/>
            <w:tcBorders>
              <w:top w:val="nil"/>
              <w:left w:val="nil"/>
              <w:bottom w:val="nil"/>
              <w:right w:val="nil"/>
            </w:tcBorders>
            <w:tcMar>
              <w:top w:w="0" w:type="dxa"/>
              <w:left w:w="0" w:type="dxa"/>
              <w:bottom w:w="0" w:type="dxa"/>
              <w:right w:w="0" w:type="dxa"/>
            </w:tcMar>
            <w:vAlign w:val="both"/>
          </w:tcPr>
          <w:p w14:paraId="44B54E63" w14:textId="77777777" w:rsidR="00A77B3E" w:rsidRDefault="00A77B3E">
            <w:r>
              <w:tab/>
              <w:t>Amend</w:t>
            </w:r>
          </w:p>
        </w:tc>
      </w:tr>
      <w:tr w:rsidR="00154ABF" w14:paraId="3746269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F07C2CE" w14:textId="77777777" w:rsidR="00A77B3E" w:rsidRDefault="00A77B3E">
            <w:r>
              <w:tab/>
              <w:t>(c)  fee amended</w:t>
            </w:r>
          </w:p>
        </w:tc>
        <w:tc>
          <w:tcPr>
            <w:tcW w:w="737" w:type="dxa"/>
            <w:tcBorders>
              <w:top w:val="nil"/>
              <w:left w:val="nil"/>
              <w:bottom w:val="nil"/>
              <w:right w:val="nil"/>
            </w:tcBorders>
            <w:tcMar>
              <w:top w:w="0" w:type="dxa"/>
              <w:left w:w="0" w:type="dxa"/>
              <w:bottom w:w="0" w:type="dxa"/>
              <w:right w:w="0" w:type="dxa"/>
            </w:tcMar>
            <w:vAlign w:val="both"/>
          </w:tcPr>
          <w:p w14:paraId="37C90EB6" w14:textId="77777777" w:rsidR="00A77B3E" w:rsidRDefault="00A77B3E">
            <w:r>
              <w:tab/>
              <w:t>Fee</w:t>
            </w:r>
          </w:p>
        </w:tc>
      </w:tr>
      <w:tr w:rsidR="00154ABF" w14:paraId="158677D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9438431" w14:textId="77777777" w:rsidR="00A77B3E" w:rsidRDefault="00A77B3E">
            <w:r>
              <w:tab/>
              <w:t>(d)  item number changed</w:t>
            </w:r>
          </w:p>
        </w:tc>
        <w:tc>
          <w:tcPr>
            <w:tcW w:w="737" w:type="dxa"/>
            <w:tcBorders>
              <w:top w:val="nil"/>
              <w:left w:val="nil"/>
              <w:bottom w:val="nil"/>
              <w:right w:val="nil"/>
            </w:tcBorders>
            <w:tcMar>
              <w:top w:w="0" w:type="dxa"/>
              <w:left w:w="0" w:type="dxa"/>
              <w:bottom w:w="0" w:type="dxa"/>
              <w:right w:w="0" w:type="dxa"/>
            </w:tcMar>
            <w:vAlign w:val="both"/>
          </w:tcPr>
          <w:p w14:paraId="4E32FFA7" w14:textId="77777777" w:rsidR="00A77B3E" w:rsidRDefault="00A77B3E">
            <w:r>
              <w:tab/>
              <w:t>Renum</w:t>
            </w:r>
          </w:p>
        </w:tc>
      </w:tr>
      <w:tr w:rsidR="00154ABF" w14:paraId="52307D8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2AF7812" w14:textId="77777777" w:rsidR="00A77B3E" w:rsidRDefault="00A77B3E">
            <w:r>
              <w:tab/>
              <w:t>(e)  EMSN changed</w:t>
            </w:r>
          </w:p>
        </w:tc>
        <w:tc>
          <w:tcPr>
            <w:tcW w:w="737" w:type="dxa"/>
            <w:tcBorders>
              <w:top w:val="nil"/>
              <w:left w:val="nil"/>
              <w:bottom w:val="nil"/>
              <w:right w:val="nil"/>
            </w:tcBorders>
            <w:tcMar>
              <w:top w:w="0" w:type="dxa"/>
              <w:left w:w="0" w:type="dxa"/>
              <w:bottom w:w="0" w:type="dxa"/>
              <w:right w:w="0" w:type="dxa"/>
            </w:tcMar>
            <w:vAlign w:val="both"/>
          </w:tcPr>
          <w:p w14:paraId="009E4101" w14:textId="77777777" w:rsidR="00A77B3E" w:rsidRDefault="00A77B3E">
            <w:r>
              <w:tab/>
              <w:t>EMSN</w:t>
            </w:r>
          </w:p>
        </w:tc>
      </w:tr>
    </w:tbl>
    <w:p w14:paraId="294BBC45" w14:textId="77777777" w:rsidR="00A77B3E" w:rsidRDefault="00A77B3E"/>
    <w:p w14:paraId="5982726A"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Deleted Items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tblGrid>
      <w:tr w:rsidR="00154ABF" w14:paraId="0CCB0FD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C6C340E" w14:textId="77777777" w:rsidR="00A77B3E" w:rsidRDefault="00A77B3E">
            <w:r>
              <w:t>93716</w:t>
            </w:r>
          </w:p>
        </w:tc>
        <w:tc>
          <w:tcPr>
            <w:tcW w:w="737" w:type="dxa"/>
            <w:tcBorders>
              <w:top w:val="nil"/>
              <w:left w:val="nil"/>
              <w:bottom w:val="nil"/>
              <w:right w:val="nil"/>
            </w:tcBorders>
            <w:tcMar>
              <w:top w:w="0" w:type="dxa"/>
              <w:left w:w="0" w:type="dxa"/>
              <w:bottom w:w="0" w:type="dxa"/>
              <w:right w:w="0" w:type="dxa"/>
            </w:tcMar>
            <w:vAlign w:val="both"/>
          </w:tcPr>
          <w:p w14:paraId="5E15FE56" w14:textId="77777777" w:rsidR="00A77B3E" w:rsidRDefault="00A77B3E">
            <w:r>
              <w:t>93717</w:t>
            </w:r>
          </w:p>
        </w:tc>
      </w:tr>
    </w:tbl>
    <w:p w14:paraId="652AB850" w14:textId="77777777" w:rsidR="00A77B3E" w:rsidRDefault="00A77B3E"/>
    <w:p w14:paraId="32EDCAC7" w14:textId="77777777" w:rsidR="00A77B3E" w:rsidRDefault="00A77B3E"/>
    <w:p w14:paraId="6788F57A"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Description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tblGrid>
      <w:tr w:rsidR="00154ABF" w14:paraId="5B2C519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C3E4A93" w14:textId="77777777" w:rsidR="00A77B3E" w:rsidRDefault="00A77B3E">
            <w:r>
              <w:t>111</w:t>
            </w:r>
          </w:p>
        </w:tc>
        <w:tc>
          <w:tcPr>
            <w:tcW w:w="737" w:type="dxa"/>
            <w:tcBorders>
              <w:top w:val="nil"/>
              <w:left w:val="nil"/>
              <w:bottom w:val="nil"/>
              <w:right w:val="nil"/>
            </w:tcBorders>
            <w:tcMar>
              <w:top w:w="0" w:type="dxa"/>
              <w:left w:w="0" w:type="dxa"/>
              <w:bottom w:w="0" w:type="dxa"/>
              <w:right w:w="0" w:type="dxa"/>
            </w:tcMar>
            <w:vAlign w:val="both"/>
          </w:tcPr>
          <w:p w14:paraId="4CBFA98A" w14:textId="77777777" w:rsidR="00A77B3E" w:rsidRDefault="00A77B3E">
            <w:r>
              <w:t>115</w:t>
            </w:r>
          </w:p>
        </w:tc>
        <w:tc>
          <w:tcPr>
            <w:tcW w:w="737" w:type="dxa"/>
            <w:tcBorders>
              <w:top w:val="nil"/>
              <w:left w:val="nil"/>
              <w:bottom w:val="nil"/>
              <w:right w:val="nil"/>
            </w:tcBorders>
            <w:tcMar>
              <w:top w:w="0" w:type="dxa"/>
              <w:left w:w="0" w:type="dxa"/>
              <w:bottom w:w="0" w:type="dxa"/>
              <w:right w:w="0" w:type="dxa"/>
            </w:tcMar>
            <w:vAlign w:val="both"/>
          </w:tcPr>
          <w:p w14:paraId="6FD7FF8D" w14:textId="77777777" w:rsidR="00A77B3E" w:rsidRDefault="00A77B3E">
            <w:r>
              <w:t>117</w:t>
            </w:r>
          </w:p>
        </w:tc>
        <w:tc>
          <w:tcPr>
            <w:tcW w:w="737" w:type="dxa"/>
            <w:tcBorders>
              <w:top w:val="nil"/>
              <w:left w:val="nil"/>
              <w:bottom w:val="nil"/>
              <w:right w:val="nil"/>
            </w:tcBorders>
            <w:tcMar>
              <w:top w:w="0" w:type="dxa"/>
              <w:left w:w="0" w:type="dxa"/>
              <w:bottom w:w="0" w:type="dxa"/>
              <w:right w:w="0" w:type="dxa"/>
            </w:tcMar>
            <w:vAlign w:val="both"/>
          </w:tcPr>
          <w:p w14:paraId="4C73BE0E" w14:textId="77777777" w:rsidR="00A77B3E" w:rsidRDefault="00A77B3E">
            <w:r>
              <w:t>120</w:t>
            </w:r>
          </w:p>
        </w:tc>
        <w:tc>
          <w:tcPr>
            <w:tcW w:w="737" w:type="dxa"/>
            <w:tcBorders>
              <w:top w:val="nil"/>
              <w:left w:val="nil"/>
              <w:bottom w:val="nil"/>
              <w:right w:val="nil"/>
            </w:tcBorders>
            <w:tcMar>
              <w:top w:w="0" w:type="dxa"/>
              <w:left w:w="0" w:type="dxa"/>
              <w:bottom w:w="0" w:type="dxa"/>
              <w:right w:w="0" w:type="dxa"/>
            </w:tcMar>
            <w:vAlign w:val="both"/>
          </w:tcPr>
          <w:p w14:paraId="0F4F066A" w14:textId="77777777" w:rsidR="00A77B3E" w:rsidRDefault="00A77B3E">
            <w:r>
              <w:t>177</w:t>
            </w:r>
          </w:p>
        </w:tc>
        <w:tc>
          <w:tcPr>
            <w:tcW w:w="737" w:type="dxa"/>
            <w:tcBorders>
              <w:top w:val="nil"/>
              <w:left w:val="nil"/>
              <w:bottom w:val="nil"/>
              <w:right w:val="nil"/>
            </w:tcBorders>
            <w:tcMar>
              <w:top w:w="0" w:type="dxa"/>
              <w:left w:w="0" w:type="dxa"/>
              <w:bottom w:w="0" w:type="dxa"/>
              <w:right w:w="0" w:type="dxa"/>
            </w:tcMar>
            <w:vAlign w:val="both"/>
          </w:tcPr>
          <w:p w14:paraId="65B5D67D" w14:textId="77777777" w:rsidR="00A77B3E" w:rsidRDefault="00A77B3E">
            <w:r>
              <w:t>90001</w:t>
            </w:r>
          </w:p>
        </w:tc>
        <w:tc>
          <w:tcPr>
            <w:tcW w:w="737" w:type="dxa"/>
            <w:tcBorders>
              <w:top w:val="nil"/>
              <w:left w:val="nil"/>
              <w:bottom w:val="nil"/>
              <w:right w:val="nil"/>
            </w:tcBorders>
            <w:tcMar>
              <w:top w:w="0" w:type="dxa"/>
              <w:left w:w="0" w:type="dxa"/>
              <w:bottom w:w="0" w:type="dxa"/>
              <w:right w:w="0" w:type="dxa"/>
            </w:tcMar>
            <w:vAlign w:val="both"/>
          </w:tcPr>
          <w:p w14:paraId="0BF26C47" w14:textId="77777777" w:rsidR="00A77B3E" w:rsidRDefault="00A77B3E">
            <w:r>
              <w:t>90002</w:t>
            </w:r>
          </w:p>
        </w:tc>
        <w:tc>
          <w:tcPr>
            <w:tcW w:w="737" w:type="dxa"/>
            <w:tcBorders>
              <w:top w:val="nil"/>
              <w:left w:val="nil"/>
              <w:bottom w:val="nil"/>
              <w:right w:val="nil"/>
            </w:tcBorders>
            <w:tcMar>
              <w:top w:w="0" w:type="dxa"/>
              <w:left w:w="0" w:type="dxa"/>
              <w:bottom w:w="0" w:type="dxa"/>
              <w:right w:w="0" w:type="dxa"/>
            </w:tcMar>
            <w:vAlign w:val="both"/>
          </w:tcPr>
          <w:p w14:paraId="6E30A4B9" w14:textId="77777777" w:rsidR="00A77B3E" w:rsidRDefault="00A77B3E">
            <w:r>
              <w:t>92173</w:t>
            </w:r>
          </w:p>
        </w:tc>
      </w:tr>
    </w:tbl>
    <w:p w14:paraId="4E437FA6" w14:textId="77777777" w:rsidR="00A77B3E" w:rsidRDefault="00A77B3E"/>
    <w:p w14:paraId="0E84E311" w14:textId="77777777" w:rsidR="00A77B3E" w:rsidRDefault="00A77B3E"/>
    <w:p w14:paraId="1B07BBE6"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Fee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154ABF" w14:paraId="3FE49C4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2C02D4A" w14:textId="77777777" w:rsidR="00A77B3E" w:rsidRDefault="00A77B3E">
            <w:r>
              <w:t>3</w:t>
            </w:r>
          </w:p>
        </w:tc>
        <w:tc>
          <w:tcPr>
            <w:tcW w:w="737" w:type="dxa"/>
            <w:tcBorders>
              <w:top w:val="nil"/>
              <w:left w:val="nil"/>
              <w:bottom w:val="nil"/>
              <w:right w:val="nil"/>
            </w:tcBorders>
            <w:tcMar>
              <w:top w:w="0" w:type="dxa"/>
              <w:left w:w="0" w:type="dxa"/>
              <w:bottom w:w="0" w:type="dxa"/>
              <w:right w:w="0" w:type="dxa"/>
            </w:tcMar>
            <w:vAlign w:val="both"/>
          </w:tcPr>
          <w:p w14:paraId="71963557" w14:textId="77777777" w:rsidR="00A77B3E" w:rsidRDefault="00A77B3E">
            <w:r>
              <w:t>4</w:t>
            </w:r>
          </w:p>
        </w:tc>
        <w:tc>
          <w:tcPr>
            <w:tcW w:w="737" w:type="dxa"/>
            <w:tcBorders>
              <w:top w:val="nil"/>
              <w:left w:val="nil"/>
              <w:bottom w:val="nil"/>
              <w:right w:val="nil"/>
            </w:tcBorders>
            <w:tcMar>
              <w:top w:w="0" w:type="dxa"/>
              <w:left w:w="0" w:type="dxa"/>
              <w:bottom w:w="0" w:type="dxa"/>
              <w:right w:w="0" w:type="dxa"/>
            </w:tcMar>
            <w:vAlign w:val="both"/>
          </w:tcPr>
          <w:p w14:paraId="2A89330F" w14:textId="77777777" w:rsidR="00A77B3E" w:rsidRDefault="00A77B3E">
            <w:r>
              <w:t>23</w:t>
            </w:r>
          </w:p>
        </w:tc>
        <w:tc>
          <w:tcPr>
            <w:tcW w:w="737" w:type="dxa"/>
            <w:tcBorders>
              <w:top w:val="nil"/>
              <w:left w:val="nil"/>
              <w:bottom w:val="nil"/>
              <w:right w:val="nil"/>
            </w:tcBorders>
            <w:tcMar>
              <w:top w:w="0" w:type="dxa"/>
              <w:left w:w="0" w:type="dxa"/>
              <w:bottom w:w="0" w:type="dxa"/>
              <w:right w:w="0" w:type="dxa"/>
            </w:tcMar>
            <w:vAlign w:val="both"/>
          </w:tcPr>
          <w:p w14:paraId="6C788204" w14:textId="77777777" w:rsidR="00A77B3E" w:rsidRDefault="00A77B3E">
            <w:r>
              <w:t>24</w:t>
            </w:r>
          </w:p>
        </w:tc>
        <w:tc>
          <w:tcPr>
            <w:tcW w:w="737" w:type="dxa"/>
            <w:tcBorders>
              <w:top w:val="nil"/>
              <w:left w:val="nil"/>
              <w:bottom w:val="nil"/>
              <w:right w:val="nil"/>
            </w:tcBorders>
            <w:tcMar>
              <w:top w:w="0" w:type="dxa"/>
              <w:left w:w="0" w:type="dxa"/>
              <w:bottom w:w="0" w:type="dxa"/>
              <w:right w:w="0" w:type="dxa"/>
            </w:tcMar>
            <w:vAlign w:val="both"/>
          </w:tcPr>
          <w:p w14:paraId="6620BCCD" w14:textId="77777777" w:rsidR="00A77B3E" w:rsidRDefault="00A77B3E">
            <w:r>
              <w:t>36</w:t>
            </w:r>
          </w:p>
        </w:tc>
        <w:tc>
          <w:tcPr>
            <w:tcW w:w="737" w:type="dxa"/>
            <w:tcBorders>
              <w:top w:val="nil"/>
              <w:left w:val="nil"/>
              <w:bottom w:val="nil"/>
              <w:right w:val="nil"/>
            </w:tcBorders>
            <w:tcMar>
              <w:top w:w="0" w:type="dxa"/>
              <w:left w:w="0" w:type="dxa"/>
              <w:bottom w:w="0" w:type="dxa"/>
              <w:right w:w="0" w:type="dxa"/>
            </w:tcMar>
            <w:vAlign w:val="both"/>
          </w:tcPr>
          <w:p w14:paraId="10F7ED4D" w14:textId="77777777" w:rsidR="00A77B3E" w:rsidRDefault="00A77B3E">
            <w:r>
              <w:t>37</w:t>
            </w:r>
          </w:p>
        </w:tc>
        <w:tc>
          <w:tcPr>
            <w:tcW w:w="737" w:type="dxa"/>
            <w:tcBorders>
              <w:top w:val="nil"/>
              <w:left w:val="nil"/>
              <w:bottom w:val="nil"/>
              <w:right w:val="nil"/>
            </w:tcBorders>
            <w:tcMar>
              <w:top w:w="0" w:type="dxa"/>
              <w:left w:w="0" w:type="dxa"/>
              <w:bottom w:w="0" w:type="dxa"/>
              <w:right w:w="0" w:type="dxa"/>
            </w:tcMar>
            <w:vAlign w:val="both"/>
          </w:tcPr>
          <w:p w14:paraId="12575ADF" w14:textId="77777777" w:rsidR="00A77B3E" w:rsidRDefault="00A77B3E">
            <w:r>
              <w:t>44</w:t>
            </w:r>
          </w:p>
        </w:tc>
        <w:tc>
          <w:tcPr>
            <w:tcW w:w="737" w:type="dxa"/>
            <w:tcBorders>
              <w:top w:val="nil"/>
              <w:left w:val="nil"/>
              <w:bottom w:val="nil"/>
              <w:right w:val="nil"/>
            </w:tcBorders>
            <w:tcMar>
              <w:top w:w="0" w:type="dxa"/>
              <w:left w:w="0" w:type="dxa"/>
              <w:bottom w:w="0" w:type="dxa"/>
              <w:right w:w="0" w:type="dxa"/>
            </w:tcMar>
            <w:vAlign w:val="both"/>
          </w:tcPr>
          <w:p w14:paraId="3C45E3D2" w14:textId="77777777" w:rsidR="00A77B3E" w:rsidRDefault="00A77B3E">
            <w:r>
              <w:t>47</w:t>
            </w:r>
          </w:p>
        </w:tc>
        <w:tc>
          <w:tcPr>
            <w:tcW w:w="737" w:type="dxa"/>
            <w:tcBorders>
              <w:top w:val="nil"/>
              <w:left w:val="nil"/>
              <w:bottom w:val="nil"/>
              <w:right w:val="nil"/>
            </w:tcBorders>
            <w:tcMar>
              <w:top w:w="0" w:type="dxa"/>
              <w:left w:w="0" w:type="dxa"/>
              <w:bottom w:w="0" w:type="dxa"/>
              <w:right w:w="0" w:type="dxa"/>
            </w:tcMar>
            <w:vAlign w:val="both"/>
          </w:tcPr>
          <w:p w14:paraId="6041BBB7" w14:textId="77777777" w:rsidR="00A77B3E" w:rsidRDefault="00A77B3E">
            <w:r>
              <w:t>104</w:t>
            </w:r>
          </w:p>
        </w:tc>
        <w:tc>
          <w:tcPr>
            <w:tcW w:w="737" w:type="dxa"/>
            <w:tcBorders>
              <w:top w:val="nil"/>
              <w:left w:val="nil"/>
              <w:bottom w:val="nil"/>
              <w:right w:val="nil"/>
            </w:tcBorders>
            <w:tcMar>
              <w:top w:w="0" w:type="dxa"/>
              <w:left w:w="0" w:type="dxa"/>
              <w:bottom w:w="0" w:type="dxa"/>
              <w:right w:w="0" w:type="dxa"/>
            </w:tcMar>
            <w:vAlign w:val="both"/>
          </w:tcPr>
          <w:p w14:paraId="54CB3FCF" w14:textId="77777777" w:rsidR="00A77B3E" w:rsidRDefault="00A77B3E">
            <w:r>
              <w:t>105</w:t>
            </w:r>
          </w:p>
        </w:tc>
        <w:tc>
          <w:tcPr>
            <w:tcW w:w="737" w:type="dxa"/>
            <w:tcBorders>
              <w:top w:val="nil"/>
              <w:left w:val="nil"/>
              <w:bottom w:val="nil"/>
              <w:right w:val="nil"/>
            </w:tcBorders>
            <w:tcMar>
              <w:top w:w="0" w:type="dxa"/>
              <w:left w:w="0" w:type="dxa"/>
              <w:bottom w:w="0" w:type="dxa"/>
              <w:right w:w="0" w:type="dxa"/>
            </w:tcMar>
            <w:vAlign w:val="both"/>
          </w:tcPr>
          <w:p w14:paraId="145BCA5C" w14:textId="77777777" w:rsidR="00A77B3E" w:rsidRDefault="00A77B3E">
            <w:r>
              <w:t>106</w:t>
            </w:r>
          </w:p>
        </w:tc>
        <w:tc>
          <w:tcPr>
            <w:tcW w:w="737" w:type="dxa"/>
            <w:tcBorders>
              <w:top w:val="nil"/>
              <w:left w:val="nil"/>
              <w:bottom w:val="nil"/>
              <w:right w:val="nil"/>
            </w:tcBorders>
            <w:tcMar>
              <w:top w:w="0" w:type="dxa"/>
              <w:left w:w="0" w:type="dxa"/>
              <w:bottom w:w="0" w:type="dxa"/>
              <w:right w:w="0" w:type="dxa"/>
            </w:tcMar>
            <w:vAlign w:val="both"/>
          </w:tcPr>
          <w:p w14:paraId="206EDCF4" w14:textId="77777777" w:rsidR="00A77B3E" w:rsidRDefault="00A77B3E">
            <w:r>
              <w:t>107</w:t>
            </w:r>
          </w:p>
        </w:tc>
        <w:tc>
          <w:tcPr>
            <w:tcW w:w="737" w:type="dxa"/>
            <w:tcBorders>
              <w:top w:val="nil"/>
              <w:left w:val="nil"/>
              <w:bottom w:val="nil"/>
              <w:right w:val="nil"/>
            </w:tcBorders>
            <w:tcMar>
              <w:top w:w="0" w:type="dxa"/>
              <w:left w:w="0" w:type="dxa"/>
              <w:bottom w:w="0" w:type="dxa"/>
              <w:right w:w="0" w:type="dxa"/>
            </w:tcMar>
            <w:vAlign w:val="both"/>
          </w:tcPr>
          <w:p w14:paraId="581F3296" w14:textId="77777777" w:rsidR="00A77B3E" w:rsidRDefault="00A77B3E">
            <w:r>
              <w:t>108</w:t>
            </w:r>
          </w:p>
        </w:tc>
      </w:tr>
      <w:tr w:rsidR="00154ABF" w14:paraId="3143F37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04D20D2" w14:textId="77777777" w:rsidR="00A77B3E" w:rsidRDefault="00A77B3E">
            <w:r>
              <w:t>109</w:t>
            </w:r>
          </w:p>
        </w:tc>
        <w:tc>
          <w:tcPr>
            <w:tcW w:w="737" w:type="dxa"/>
            <w:tcBorders>
              <w:top w:val="nil"/>
              <w:left w:val="nil"/>
              <w:bottom w:val="nil"/>
              <w:right w:val="nil"/>
            </w:tcBorders>
            <w:tcMar>
              <w:top w:w="0" w:type="dxa"/>
              <w:left w:w="0" w:type="dxa"/>
              <w:bottom w:w="0" w:type="dxa"/>
              <w:right w:w="0" w:type="dxa"/>
            </w:tcMar>
            <w:vAlign w:val="both"/>
          </w:tcPr>
          <w:p w14:paraId="69F0F2E0" w14:textId="77777777" w:rsidR="00A77B3E" w:rsidRDefault="00A77B3E">
            <w:r>
              <w:t>110</w:t>
            </w:r>
          </w:p>
        </w:tc>
        <w:tc>
          <w:tcPr>
            <w:tcW w:w="737" w:type="dxa"/>
            <w:tcBorders>
              <w:top w:val="nil"/>
              <w:left w:val="nil"/>
              <w:bottom w:val="nil"/>
              <w:right w:val="nil"/>
            </w:tcBorders>
            <w:tcMar>
              <w:top w:w="0" w:type="dxa"/>
              <w:left w:w="0" w:type="dxa"/>
              <w:bottom w:w="0" w:type="dxa"/>
              <w:right w:w="0" w:type="dxa"/>
            </w:tcMar>
            <w:vAlign w:val="both"/>
          </w:tcPr>
          <w:p w14:paraId="5BA26C5E" w14:textId="77777777" w:rsidR="00A77B3E" w:rsidRDefault="00A77B3E">
            <w:r>
              <w:t>111</w:t>
            </w:r>
          </w:p>
        </w:tc>
        <w:tc>
          <w:tcPr>
            <w:tcW w:w="737" w:type="dxa"/>
            <w:tcBorders>
              <w:top w:val="nil"/>
              <w:left w:val="nil"/>
              <w:bottom w:val="nil"/>
              <w:right w:val="nil"/>
            </w:tcBorders>
            <w:tcMar>
              <w:top w:w="0" w:type="dxa"/>
              <w:left w:w="0" w:type="dxa"/>
              <w:bottom w:w="0" w:type="dxa"/>
              <w:right w:w="0" w:type="dxa"/>
            </w:tcMar>
            <w:vAlign w:val="both"/>
          </w:tcPr>
          <w:p w14:paraId="012428B2" w14:textId="77777777" w:rsidR="00A77B3E" w:rsidRDefault="00A77B3E">
            <w:r>
              <w:t>115</w:t>
            </w:r>
          </w:p>
        </w:tc>
        <w:tc>
          <w:tcPr>
            <w:tcW w:w="737" w:type="dxa"/>
            <w:tcBorders>
              <w:top w:val="nil"/>
              <w:left w:val="nil"/>
              <w:bottom w:val="nil"/>
              <w:right w:val="nil"/>
            </w:tcBorders>
            <w:tcMar>
              <w:top w:w="0" w:type="dxa"/>
              <w:left w:w="0" w:type="dxa"/>
              <w:bottom w:w="0" w:type="dxa"/>
              <w:right w:w="0" w:type="dxa"/>
            </w:tcMar>
            <w:vAlign w:val="both"/>
          </w:tcPr>
          <w:p w14:paraId="6339E045" w14:textId="77777777" w:rsidR="00A77B3E" w:rsidRDefault="00A77B3E">
            <w:r>
              <w:t>116</w:t>
            </w:r>
          </w:p>
        </w:tc>
        <w:tc>
          <w:tcPr>
            <w:tcW w:w="737" w:type="dxa"/>
            <w:tcBorders>
              <w:top w:val="nil"/>
              <w:left w:val="nil"/>
              <w:bottom w:val="nil"/>
              <w:right w:val="nil"/>
            </w:tcBorders>
            <w:tcMar>
              <w:top w:w="0" w:type="dxa"/>
              <w:left w:w="0" w:type="dxa"/>
              <w:bottom w:w="0" w:type="dxa"/>
              <w:right w:w="0" w:type="dxa"/>
            </w:tcMar>
            <w:vAlign w:val="both"/>
          </w:tcPr>
          <w:p w14:paraId="3E5DAC55" w14:textId="77777777" w:rsidR="00A77B3E" w:rsidRDefault="00A77B3E">
            <w:r>
              <w:t>117</w:t>
            </w:r>
          </w:p>
        </w:tc>
        <w:tc>
          <w:tcPr>
            <w:tcW w:w="737" w:type="dxa"/>
            <w:tcBorders>
              <w:top w:val="nil"/>
              <w:left w:val="nil"/>
              <w:bottom w:val="nil"/>
              <w:right w:val="nil"/>
            </w:tcBorders>
            <w:tcMar>
              <w:top w:w="0" w:type="dxa"/>
              <w:left w:w="0" w:type="dxa"/>
              <w:bottom w:w="0" w:type="dxa"/>
              <w:right w:w="0" w:type="dxa"/>
            </w:tcMar>
            <w:vAlign w:val="both"/>
          </w:tcPr>
          <w:p w14:paraId="2AA90216" w14:textId="77777777" w:rsidR="00A77B3E" w:rsidRDefault="00A77B3E">
            <w:r>
              <w:t>119</w:t>
            </w:r>
          </w:p>
        </w:tc>
        <w:tc>
          <w:tcPr>
            <w:tcW w:w="737" w:type="dxa"/>
            <w:tcBorders>
              <w:top w:val="nil"/>
              <w:left w:val="nil"/>
              <w:bottom w:val="nil"/>
              <w:right w:val="nil"/>
            </w:tcBorders>
            <w:tcMar>
              <w:top w:w="0" w:type="dxa"/>
              <w:left w:w="0" w:type="dxa"/>
              <w:bottom w:w="0" w:type="dxa"/>
              <w:right w:w="0" w:type="dxa"/>
            </w:tcMar>
            <w:vAlign w:val="both"/>
          </w:tcPr>
          <w:p w14:paraId="30C1CB3A" w14:textId="77777777" w:rsidR="00A77B3E" w:rsidRDefault="00A77B3E">
            <w:r>
              <w:t>120</w:t>
            </w:r>
          </w:p>
        </w:tc>
        <w:tc>
          <w:tcPr>
            <w:tcW w:w="737" w:type="dxa"/>
            <w:tcBorders>
              <w:top w:val="nil"/>
              <w:left w:val="nil"/>
              <w:bottom w:val="nil"/>
              <w:right w:val="nil"/>
            </w:tcBorders>
            <w:tcMar>
              <w:top w:w="0" w:type="dxa"/>
              <w:left w:w="0" w:type="dxa"/>
              <w:bottom w:w="0" w:type="dxa"/>
              <w:right w:w="0" w:type="dxa"/>
            </w:tcMar>
            <w:vAlign w:val="both"/>
          </w:tcPr>
          <w:p w14:paraId="159E439E" w14:textId="77777777" w:rsidR="00A77B3E" w:rsidRDefault="00A77B3E">
            <w:r>
              <w:t>122</w:t>
            </w:r>
          </w:p>
        </w:tc>
        <w:tc>
          <w:tcPr>
            <w:tcW w:w="737" w:type="dxa"/>
            <w:tcBorders>
              <w:top w:val="nil"/>
              <w:left w:val="nil"/>
              <w:bottom w:val="nil"/>
              <w:right w:val="nil"/>
            </w:tcBorders>
            <w:tcMar>
              <w:top w:w="0" w:type="dxa"/>
              <w:left w:w="0" w:type="dxa"/>
              <w:bottom w:w="0" w:type="dxa"/>
              <w:right w:w="0" w:type="dxa"/>
            </w:tcMar>
            <w:vAlign w:val="both"/>
          </w:tcPr>
          <w:p w14:paraId="7394CC2D" w14:textId="77777777" w:rsidR="00A77B3E" w:rsidRDefault="00A77B3E">
            <w:r>
              <w:t>123</w:t>
            </w:r>
          </w:p>
        </w:tc>
        <w:tc>
          <w:tcPr>
            <w:tcW w:w="737" w:type="dxa"/>
            <w:tcBorders>
              <w:top w:val="nil"/>
              <w:left w:val="nil"/>
              <w:bottom w:val="nil"/>
              <w:right w:val="nil"/>
            </w:tcBorders>
            <w:tcMar>
              <w:top w:w="0" w:type="dxa"/>
              <w:left w:w="0" w:type="dxa"/>
              <w:bottom w:w="0" w:type="dxa"/>
              <w:right w:w="0" w:type="dxa"/>
            </w:tcMar>
            <w:vAlign w:val="both"/>
          </w:tcPr>
          <w:p w14:paraId="2E69DB00" w14:textId="77777777" w:rsidR="00A77B3E" w:rsidRDefault="00A77B3E">
            <w:r>
              <w:t>124</w:t>
            </w:r>
          </w:p>
        </w:tc>
        <w:tc>
          <w:tcPr>
            <w:tcW w:w="737" w:type="dxa"/>
            <w:tcBorders>
              <w:top w:val="nil"/>
              <w:left w:val="nil"/>
              <w:bottom w:val="nil"/>
              <w:right w:val="nil"/>
            </w:tcBorders>
            <w:tcMar>
              <w:top w:w="0" w:type="dxa"/>
              <w:left w:w="0" w:type="dxa"/>
              <w:bottom w:w="0" w:type="dxa"/>
              <w:right w:w="0" w:type="dxa"/>
            </w:tcMar>
            <w:vAlign w:val="both"/>
          </w:tcPr>
          <w:p w14:paraId="2E036432" w14:textId="77777777" w:rsidR="00A77B3E" w:rsidRDefault="00A77B3E">
            <w:r>
              <w:t>128</w:t>
            </w:r>
          </w:p>
        </w:tc>
        <w:tc>
          <w:tcPr>
            <w:tcW w:w="737" w:type="dxa"/>
            <w:tcBorders>
              <w:top w:val="nil"/>
              <w:left w:val="nil"/>
              <w:bottom w:val="nil"/>
              <w:right w:val="nil"/>
            </w:tcBorders>
            <w:tcMar>
              <w:top w:w="0" w:type="dxa"/>
              <w:left w:w="0" w:type="dxa"/>
              <w:bottom w:w="0" w:type="dxa"/>
              <w:right w:w="0" w:type="dxa"/>
            </w:tcMar>
            <w:vAlign w:val="both"/>
          </w:tcPr>
          <w:p w14:paraId="532799CB" w14:textId="77777777" w:rsidR="00A77B3E" w:rsidRDefault="00A77B3E">
            <w:r>
              <w:t>131</w:t>
            </w:r>
          </w:p>
        </w:tc>
      </w:tr>
      <w:tr w:rsidR="00154ABF" w14:paraId="6ED6217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6DFD33B" w14:textId="77777777" w:rsidR="00A77B3E" w:rsidRDefault="00A77B3E">
            <w:r>
              <w:t>132</w:t>
            </w:r>
          </w:p>
        </w:tc>
        <w:tc>
          <w:tcPr>
            <w:tcW w:w="737" w:type="dxa"/>
            <w:tcBorders>
              <w:top w:val="nil"/>
              <w:left w:val="nil"/>
              <w:bottom w:val="nil"/>
              <w:right w:val="nil"/>
            </w:tcBorders>
            <w:tcMar>
              <w:top w:w="0" w:type="dxa"/>
              <w:left w:w="0" w:type="dxa"/>
              <w:bottom w:w="0" w:type="dxa"/>
              <w:right w:w="0" w:type="dxa"/>
            </w:tcMar>
            <w:vAlign w:val="both"/>
          </w:tcPr>
          <w:p w14:paraId="23B73E59" w14:textId="77777777" w:rsidR="00A77B3E" w:rsidRDefault="00A77B3E">
            <w:r>
              <w:t>133</w:t>
            </w:r>
          </w:p>
        </w:tc>
        <w:tc>
          <w:tcPr>
            <w:tcW w:w="737" w:type="dxa"/>
            <w:tcBorders>
              <w:top w:val="nil"/>
              <w:left w:val="nil"/>
              <w:bottom w:val="nil"/>
              <w:right w:val="nil"/>
            </w:tcBorders>
            <w:tcMar>
              <w:top w:w="0" w:type="dxa"/>
              <w:left w:w="0" w:type="dxa"/>
              <w:bottom w:w="0" w:type="dxa"/>
              <w:right w:w="0" w:type="dxa"/>
            </w:tcMar>
            <w:vAlign w:val="both"/>
          </w:tcPr>
          <w:p w14:paraId="47DFB3D9" w14:textId="77777777" w:rsidR="00A77B3E" w:rsidRDefault="00A77B3E">
            <w:r>
              <w:t>135</w:t>
            </w:r>
          </w:p>
        </w:tc>
        <w:tc>
          <w:tcPr>
            <w:tcW w:w="737" w:type="dxa"/>
            <w:tcBorders>
              <w:top w:val="nil"/>
              <w:left w:val="nil"/>
              <w:bottom w:val="nil"/>
              <w:right w:val="nil"/>
            </w:tcBorders>
            <w:tcMar>
              <w:top w:w="0" w:type="dxa"/>
              <w:left w:w="0" w:type="dxa"/>
              <w:bottom w:w="0" w:type="dxa"/>
              <w:right w:w="0" w:type="dxa"/>
            </w:tcMar>
            <w:vAlign w:val="both"/>
          </w:tcPr>
          <w:p w14:paraId="6C036BAA" w14:textId="77777777" w:rsidR="00A77B3E" w:rsidRDefault="00A77B3E">
            <w:r>
              <w:t>137</w:t>
            </w:r>
          </w:p>
        </w:tc>
        <w:tc>
          <w:tcPr>
            <w:tcW w:w="737" w:type="dxa"/>
            <w:tcBorders>
              <w:top w:val="nil"/>
              <w:left w:val="nil"/>
              <w:bottom w:val="nil"/>
              <w:right w:val="nil"/>
            </w:tcBorders>
            <w:tcMar>
              <w:top w:w="0" w:type="dxa"/>
              <w:left w:w="0" w:type="dxa"/>
              <w:bottom w:w="0" w:type="dxa"/>
              <w:right w:w="0" w:type="dxa"/>
            </w:tcMar>
            <w:vAlign w:val="both"/>
          </w:tcPr>
          <w:p w14:paraId="5A463ECF" w14:textId="77777777" w:rsidR="00A77B3E" w:rsidRDefault="00A77B3E">
            <w:r>
              <w:t>139</w:t>
            </w:r>
          </w:p>
        </w:tc>
        <w:tc>
          <w:tcPr>
            <w:tcW w:w="737" w:type="dxa"/>
            <w:tcBorders>
              <w:top w:val="nil"/>
              <w:left w:val="nil"/>
              <w:bottom w:val="nil"/>
              <w:right w:val="nil"/>
            </w:tcBorders>
            <w:tcMar>
              <w:top w:w="0" w:type="dxa"/>
              <w:left w:w="0" w:type="dxa"/>
              <w:bottom w:w="0" w:type="dxa"/>
              <w:right w:w="0" w:type="dxa"/>
            </w:tcMar>
            <w:vAlign w:val="both"/>
          </w:tcPr>
          <w:p w14:paraId="53E47453" w14:textId="77777777" w:rsidR="00A77B3E" w:rsidRDefault="00A77B3E">
            <w:r>
              <w:t>141</w:t>
            </w:r>
          </w:p>
        </w:tc>
        <w:tc>
          <w:tcPr>
            <w:tcW w:w="737" w:type="dxa"/>
            <w:tcBorders>
              <w:top w:val="nil"/>
              <w:left w:val="nil"/>
              <w:bottom w:val="nil"/>
              <w:right w:val="nil"/>
            </w:tcBorders>
            <w:tcMar>
              <w:top w:w="0" w:type="dxa"/>
              <w:left w:w="0" w:type="dxa"/>
              <w:bottom w:w="0" w:type="dxa"/>
              <w:right w:w="0" w:type="dxa"/>
            </w:tcMar>
            <w:vAlign w:val="both"/>
          </w:tcPr>
          <w:p w14:paraId="7E4F67EB" w14:textId="77777777" w:rsidR="00A77B3E" w:rsidRDefault="00A77B3E">
            <w:r>
              <w:t>143</w:t>
            </w:r>
          </w:p>
        </w:tc>
        <w:tc>
          <w:tcPr>
            <w:tcW w:w="737" w:type="dxa"/>
            <w:tcBorders>
              <w:top w:val="nil"/>
              <w:left w:val="nil"/>
              <w:bottom w:val="nil"/>
              <w:right w:val="nil"/>
            </w:tcBorders>
            <w:tcMar>
              <w:top w:w="0" w:type="dxa"/>
              <w:left w:w="0" w:type="dxa"/>
              <w:bottom w:w="0" w:type="dxa"/>
              <w:right w:w="0" w:type="dxa"/>
            </w:tcMar>
            <w:vAlign w:val="both"/>
          </w:tcPr>
          <w:p w14:paraId="4752A56C" w14:textId="77777777" w:rsidR="00A77B3E" w:rsidRDefault="00A77B3E">
            <w:r>
              <w:t>145</w:t>
            </w:r>
          </w:p>
        </w:tc>
        <w:tc>
          <w:tcPr>
            <w:tcW w:w="737" w:type="dxa"/>
            <w:tcBorders>
              <w:top w:val="nil"/>
              <w:left w:val="nil"/>
              <w:bottom w:val="nil"/>
              <w:right w:val="nil"/>
            </w:tcBorders>
            <w:tcMar>
              <w:top w:w="0" w:type="dxa"/>
              <w:left w:w="0" w:type="dxa"/>
              <w:bottom w:w="0" w:type="dxa"/>
              <w:right w:w="0" w:type="dxa"/>
            </w:tcMar>
            <w:vAlign w:val="both"/>
          </w:tcPr>
          <w:p w14:paraId="48A0EE3C" w14:textId="77777777" w:rsidR="00A77B3E" w:rsidRDefault="00A77B3E">
            <w:r>
              <w:t>147</w:t>
            </w:r>
          </w:p>
        </w:tc>
        <w:tc>
          <w:tcPr>
            <w:tcW w:w="737" w:type="dxa"/>
            <w:tcBorders>
              <w:top w:val="nil"/>
              <w:left w:val="nil"/>
              <w:bottom w:val="nil"/>
              <w:right w:val="nil"/>
            </w:tcBorders>
            <w:tcMar>
              <w:top w:w="0" w:type="dxa"/>
              <w:left w:w="0" w:type="dxa"/>
              <w:bottom w:w="0" w:type="dxa"/>
              <w:right w:w="0" w:type="dxa"/>
            </w:tcMar>
            <w:vAlign w:val="both"/>
          </w:tcPr>
          <w:p w14:paraId="60E05102" w14:textId="77777777" w:rsidR="00A77B3E" w:rsidRDefault="00A77B3E">
            <w:r>
              <w:t>160</w:t>
            </w:r>
          </w:p>
        </w:tc>
        <w:tc>
          <w:tcPr>
            <w:tcW w:w="737" w:type="dxa"/>
            <w:tcBorders>
              <w:top w:val="nil"/>
              <w:left w:val="nil"/>
              <w:bottom w:val="nil"/>
              <w:right w:val="nil"/>
            </w:tcBorders>
            <w:tcMar>
              <w:top w:w="0" w:type="dxa"/>
              <w:left w:w="0" w:type="dxa"/>
              <w:bottom w:w="0" w:type="dxa"/>
              <w:right w:w="0" w:type="dxa"/>
            </w:tcMar>
            <w:vAlign w:val="both"/>
          </w:tcPr>
          <w:p w14:paraId="18909212" w14:textId="77777777" w:rsidR="00A77B3E" w:rsidRDefault="00A77B3E">
            <w:r>
              <w:t>161</w:t>
            </w:r>
          </w:p>
        </w:tc>
        <w:tc>
          <w:tcPr>
            <w:tcW w:w="737" w:type="dxa"/>
            <w:tcBorders>
              <w:top w:val="nil"/>
              <w:left w:val="nil"/>
              <w:bottom w:val="nil"/>
              <w:right w:val="nil"/>
            </w:tcBorders>
            <w:tcMar>
              <w:top w:w="0" w:type="dxa"/>
              <w:left w:w="0" w:type="dxa"/>
              <w:bottom w:w="0" w:type="dxa"/>
              <w:right w:w="0" w:type="dxa"/>
            </w:tcMar>
            <w:vAlign w:val="both"/>
          </w:tcPr>
          <w:p w14:paraId="7D4075EE" w14:textId="77777777" w:rsidR="00A77B3E" w:rsidRDefault="00A77B3E">
            <w:r>
              <w:t>162</w:t>
            </w:r>
          </w:p>
        </w:tc>
        <w:tc>
          <w:tcPr>
            <w:tcW w:w="737" w:type="dxa"/>
            <w:tcBorders>
              <w:top w:val="nil"/>
              <w:left w:val="nil"/>
              <w:bottom w:val="nil"/>
              <w:right w:val="nil"/>
            </w:tcBorders>
            <w:tcMar>
              <w:top w:w="0" w:type="dxa"/>
              <w:left w:w="0" w:type="dxa"/>
              <w:bottom w:w="0" w:type="dxa"/>
              <w:right w:w="0" w:type="dxa"/>
            </w:tcMar>
            <w:vAlign w:val="both"/>
          </w:tcPr>
          <w:p w14:paraId="2CF930E9" w14:textId="77777777" w:rsidR="00A77B3E" w:rsidRDefault="00A77B3E">
            <w:r>
              <w:t>163</w:t>
            </w:r>
          </w:p>
        </w:tc>
      </w:tr>
      <w:tr w:rsidR="00154ABF" w14:paraId="30AFD9E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7CE2B92" w14:textId="77777777" w:rsidR="00A77B3E" w:rsidRDefault="00A77B3E">
            <w:r>
              <w:t>164</w:t>
            </w:r>
          </w:p>
        </w:tc>
        <w:tc>
          <w:tcPr>
            <w:tcW w:w="737" w:type="dxa"/>
            <w:tcBorders>
              <w:top w:val="nil"/>
              <w:left w:val="nil"/>
              <w:bottom w:val="nil"/>
              <w:right w:val="nil"/>
            </w:tcBorders>
            <w:tcMar>
              <w:top w:w="0" w:type="dxa"/>
              <w:left w:w="0" w:type="dxa"/>
              <w:bottom w:w="0" w:type="dxa"/>
              <w:right w:w="0" w:type="dxa"/>
            </w:tcMar>
            <w:vAlign w:val="both"/>
          </w:tcPr>
          <w:p w14:paraId="2B6A3E02" w14:textId="77777777" w:rsidR="00A77B3E" w:rsidRDefault="00A77B3E">
            <w:r>
              <w:t>170</w:t>
            </w:r>
          </w:p>
        </w:tc>
        <w:tc>
          <w:tcPr>
            <w:tcW w:w="737" w:type="dxa"/>
            <w:tcBorders>
              <w:top w:val="nil"/>
              <w:left w:val="nil"/>
              <w:bottom w:val="nil"/>
              <w:right w:val="nil"/>
            </w:tcBorders>
            <w:tcMar>
              <w:top w:w="0" w:type="dxa"/>
              <w:left w:w="0" w:type="dxa"/>
              <w:bottom w:w="0" w:type="dxa"/>
              <w:right w:w="0" w:type="dxa"/>
            </w:tcMar>
            <w:vAlign w:val="both"/>
          </w:tcPr>
          <w:p w14:paraId="25D98E85" w14:textId="77777777" w:rsidR="00A77B3E" w:rsidRDefault="00A77B3E">
            <w:r>
              <w:t>171</w:t>
            </w:r>
          </w:p>
        </w:tc>
        <w:tc>
          <w:tcPr>
            <w:tcW w:w="737" w:type="dxa"/>
            <w:tcBorders>
              <w:top w:val="nil"/>
              <w:left w:val="nil"/>
              <w:bottom w:val="nil"/>
              <w:right w:val="nil"/>
            </w:tcBorders>
            <w:tcMar>
              <w:top w:w="0" w:type="dxa"/>
              <w:left w:w="0" w:type="dxa"/>
              <w:bottom w:w="0" w:type="dxa"/>
              <w:right w:w="0" w:type="dxa"/>
            </w:tcMar>
            <w:vAlign w:val="both"/>
          </w:tcPr>
          <w:p w14:paraId="263D5C36" w14:textId="77777777" w:rsidR="00A77B3E" w:rsidRDefault="00A77B3E">
            <w:r>
              <w:t>172</w:t>
            </w:r>
          </w:p>
        </w:tc>
        <w:tc>
          <w:tcPr>
            <w:tcW w:w="737" w:type="dxa"/>
            <w:tcBorders>
              <w:top w:val="nil"/>
              <w:left w:val="nil"/>
              <w:bottom w:val="nil"/>
              <w:right w:val="nil"/>
            </w:tcBorders>
            <w:tcMar>
              <w:top w:w="0" w:type="dxa"/>
              <w:left w:w="0" w:type="dxa"/>
              <w:bottom w:w="0" w:type="dxa"/>
              <w:right w:w="0" w:type="dxa"/>
            </w:tcMar>
            <w:vAlign w:val="both"/>
          </w:tcPr>
          <w:p w14:paraId="1B073991" w14:textId="77777777" w:rsidR="00A77B3E" w:rsidRDefault="00A77B3E">
            <w:r>
              <w:t>177</w:t>
            </w:r>
          </w:p>
        </w:tc>
        <w:tc>
          <w:tcPr>
            <w:tcW w:w="737" w:type="dxa"/>
            <w:tcBorders>
              <w:top w:val="nil"/>
              <w:left w:val="nil"/>
              <w:bottom w:val="nil"/>
              <w:right w:val="nil"/>
            </w:tcBorders>
            <w:tcMar>
              <w:top w:w="0" w:type="dxa"/>
              <w:left w:w="0" w:type="dxa"/>
              <w:bottom w:w="0" w:type="dxa"/>
              <w:right w:w="0" w:type="dxa"/>
            </w:tcMar>
            <w:vAlign w:val="both"/>
          </w:tcPr>
          <w:p w14:paraId="7F38411F" w14:textId="77777777" w:rsidR="00A77B3E" w:rsidRDefault="00A77B3E">
            <w:r>
              <w:t>179</w:t>
            </w:r>
          </w:p>
        </w:tc>
        <w:tc>
          <w:tcPr>
            <w:tcW w:w="737" w:type="dxa"/>
            <w:tcBorders>
              <w:top w:val="nil"/>
              <w:left w:val="nil"/>
              <w:bottom w:val="nil"/>
              <w:right w:val="nil"/>
            </w:tcBorders>
            <w:tcMar>
              <w:top w:w="0" w:type="dxa"/>
              <w:left w:w="0" w:type="dxa"/>
              <w:bottom w:w="0" w:type="dxa"/>
              <w:right w:w="0" w:type="dxa"/>
            </w:tcMar>
            <w:vAlign w:val="both"/>
          </w:tcPr>
          <w:p w14:paraId="2C272D1C" w14:textId="77777777" w:rsidR="00A77B3E" w:rsidRDefault="00A77B3E">
            <w:r>
              <w:t>181</w:t>
            </w:r>
          </w:p>
        </w:tc>
        <w:tc>
          <w:tcPr>
            <w:tcW w:w="737" w:type="dxa"/>
            <w:tcBorders>
              <w:top w:val="nil"/>
              <w:left w:val="nil"/>
              <w:bottom w:val="nil"/>
              <w:right w:val="nil"/>
            </w:tcBorders>
            <w:tcMar>
              <w:top w:w="0" w:type="dxa"/>
              <w:left w:w="0" w:type="dxa"/>
              <w:bottom w:w="0" w:type="dxa"/>
              <w:right w:w="0" w:type="dxa"/>
            </w:tcMar>
            <w:vAlign w:val="both"/>
          </w:tcPr>
          <w:p w14:paraId="75FA65E8" w14:textId="77777777" w:rsidR="00A77B3E" w:rsidRDefault="00A77B3E">
            <w:r>
              <w:t>185</w:t>
            </w:r>
          </w:p>
        </w:tc>
        <w:tc>
          <w:tcPr>
            <w:tcW w:w="737" w:type="dxa"/>
            <w:tcBorders>
              <w:top w:val="nil"/>
              <w:left w:val="nil"/>
              <w:bottom w:val="nil"/>
              <w:right w:val="nil"/>
            </w:tcBorders>
            <w:tcMar>
              <w:top w:w="0" w:type="dxa"/>
              <w:left w:w="0" w:type="dxa"/>
              <w:bottom w:w="0" w:type="dxa"/>
              <w:right w:w="0" w:type="dxa"/>
            </w:tcMar>
            <w:vAlign w:val="both"/>
          </w:tcPr>
          <w:p w14:paraId="22247436" w14:textId="77777777" w:rsidR="00A77B3E" w:rsidRDefault="00A77B3E">
            <w:r>
              <w:t>187</w:t>
            </w:r>
          </w:p>
        </w:tc>
        <w:tc>
          <w:tcPr>
            <w:tcW w:w="737" w:type="dxa"/>
            <w:tcBorders>
              <w:top w:val="nil"/>
              <w:left w:val="nil"/>
              <w:bottom w:val="nil"/>
              <w:right w:val="nil"/>
            </w:tcBorders>
            <w:tcMar>
              <w:top w:w="0" w:type="dxa"/>
              <w:left w:w="0" w:type="dxa"/>
              <w:bottom w:w="0" w:type="dxa"/>
              <w:right w:w="0" w:type="dxa"/>
            </w:tcMar>
            <w:vAlign w:val="both"/>
          </w:tcPr>
          <w:p w14:paraId="6B8B0A11" w14:textId="77777777" w:rsidR="00A77B3E" w:rsidRDefault="00A77B3E">
            <w:r>
              <w:t>189</w:t>
            </w:r>
          </w:p>
        </w:tc>
        <w:tc>
          <w:tcPr>
            <w:tcW w:w="737" w:type="dxa"/>
            <w:tcBorders>
              <w:top w:val="nil"/>
              <w:left w:val="nil"/>
              <w:bottom w:val="nil"/>
              <w:right w:val="nil"/>
            </w:tcBorders>
            <w:tcMar>
              <w:top w:w="0" w:type="dxa"/>
              <w:left w:w="0" w:type="dxa"/>
              <w:bottom w:w="0" w:type="dxa"/>
              <w:right w:w="0" w:type="dxa"/>
            </w:tcMar>
            <w:vAlign w:val="both"/>
          </w:tcPr>
          <w:p w14:paraId="500E0ED5" w14:textId="77777777" w:rsidR="00A77B3E" w:rsidRDefault="00A77B3E">
            <w:r>
              <w:t>191</w:t>
            </w:r>
          </w:p>
        </w:tc>
        <w:tc>
          <w:tcPr>
            <w:tcW w:w="737" w:type="dxa"/>
            <w:tcBorders>
              <w:top w:val="nil"/>
              <w:left w:val="nil"/>
              <w:bottom w:val="nil"/>
              <w:right w:val="nil"/>
            </w:tcBorders>
            <w:tcMar>
              <w:top w:w="0" w:type="dxa"/>
              <w:left w:w="0" w:type="dxa"/>
              <w:bottom w:w="0" w:type="dxa"/>
              <w:right w:w="0" w:type="dxa"/>
            </w:tcMar>
            <w:vAlign w:val="both"/>
          </w:tcPr>
          <w:p w14:paraId="465BE782" w14:textId="77777777" w:rsidR="00A77B3E" w:rsidRDefault="00A77B3E">
            <w:r>
              <w:t>193</w:t>
            </w:r>
          </w:p>
        </w:tc>
        <w:tc>
          <w:tcPr>
            <w:tcW w:w="737" w:type="dxa"/>
            <w:tcBorders>
              <w:top w:val="nil"/>
              <w:left w:val="nil"/>
              <w:bottom w:val="nil"/>
              <w:right w:val="nil"/>
            </w:tcBorders>
            <w:tcMar>
              <w:top w:w="0" w:type="dxa"/>
              <w:left w:w="0" w:type="dxa"/>
              <w:bottom w:w="0" w:type="dxa"/>
              <w:right w:w="0" w:type="dxa"/>
            </w:tcMar>
            <w:vAlign w:val="both"/>
          </w:tcPr>
          <w:p w14:paraId="4ECD2FCE" w14:textId="77777777" w:rsidR="00A77B3E" w:rsidRDefault="00A77B3E">
            <w:r>
              <w:t>195</w:t>
            </w:r>
          </w:p>
        </w:tc>
      </w:tr>
      <w:tr w:rsidR="00154ABF" w14:paraId="0835A57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547A4F2" w14:textId="77777777" w:rsidR="00A77B3E" w:rsidRDefault="00A77B3E">
            <w:r>
              <w:t>197</w:t>
            </w:r>
          </w:p>
        </w:tc>
        <w:tc>
          <w:tcPr>
            <w:tcW w:w="737" w:type="dxa"/>
            <w:tcBorders>
              <w:top w:val="nil"/>
              <w:left w:val="nil"/>
              <w:bottom w:val="nil"/>
              <w:right w:val="nil"/>
            </w:tcBorders>
            <w:tcMar>
              <w:top w:w="0" w:type="dxa"/>
              <w:left w:w="0" w:type="dxa"/>
              <w:bottom w:w="0" w:type="dxa"/>
              <w:right w:w="0" w:type="dxa"/>
            </w:tcMar>
            <w:vAlign w:val="both"/>
          </w:tcPr>
          <w:p w14:paraId="088FC7F0" w14:textId="77777777" w:rsidR="00A77B3E" w:rsidRDefault="00A77B3E">
            <w:r>
              <w:t>199</w:t>
            </w:r>
          </w:p>
        </w:tc>
        <w:tc>
          <w:tcPr>
            <w:tcW w:w="737" w:type="dxa"/>
            <w:tcBorders>
              <w:top w:val="nil"/>
              <w:left w:val="nil"/>
              <w:bottom w:val="nil"/>
              <w:right w:val="nil"/>
            </w:tcBorders>
            <w:tcMar>
              <w:top w:w="0" w:type="dxa"/>
              <w:left w:w="0" w:type="dxa"/>
              <w:bottom w:w="0" w:type="dxa"/>
              <w:right w:w="0" w:type="dxa"/>
            </w:tcMar>
            <w:vAlign w:val="both"/>
          </w:tcPr>
          <w:p w14:paraId="0EF5E482" w14:textId="77777777" w:rsidR="00A77B3E" w:rsidRDefault="00A77B3E">
            <w:r>
              <w:t>203</w:t>
            </w:r>
          </w:p>
        </w:tc>
        <w:tc>
          <w:tcPr>
            <w:tcW w:w="737" w:type="dxa"/>
            <w:tcBorders>
              <w:top w:val="nil"/>
              <w:left w:val="nil"/>
              <w:bottom w:val="nil"/>
              <w:right w:val="nil"/>
            </w:tcBorders>
            <w:tcMar>
              <w:top w:w="0" w:type="dxa"/>
              <w:left w:w="0" w:type="dxa"/>
              <w:bottom w:w="0" w:type="dxa"/>
              <w:right w:w="0" w:type="dxa"/>
            </w:tcMar>
            <w:vAlign w:val="both"/>
          </w:tcPr>
          <w:p w14:paraId="0A4C0A0D" w14:textId="77777777" w:rsidR="00A77B3E" w:rsidRDefault="00A77B3E">
            <w:r>
              <w:t>206</w:t>
            </w:r>
          </w:p>
        </w:tc>
        <w:tc>
          <w:tcPr>
            <w:tcW w:w="737" w:type="dxa"/>
            <w:tcBorders>
              <w:top w:val="nil"/>
              <w:left w:val="nil"/>
              <w:bottom w:val="nil"/>
              <w:right w:val="nil"/>
            </w:tcBorders>
            <w:tcMar>
              <w:top w:w="0" w:type="dxa"/>
              <w:left w:w="0" w:type="dxa"/>
              <w:bottom w:w="0" w:type="dxa"/>
              <w:right w:w="0" w:type="dxa"/>
            </w:tcMar>
            <w:vAlign w:val="both"/>
          </w:tcPr>
          <w:p w14:paraId="222A3864" w14:textId="77777777" w:rsidR="00A77B3E" w:rsidRDefault="00A77B3E">
            <w:r>
              <w:t>214</w:t>
            </w:r>
          </w:p>
        </w:tc>
        <w:tc>
          <w:tcPr>
            <w:tcW w:w="737" w:type="dxa"/>
            <w:tcBorders>
              <w:top w:val="nil"/>
              <w:left w:val="nil"/>
              <w:bottom w:val="nil"/>
              <w:right w:val="nil"/>
            </w:tcBorders>
            <w:tcMar>
              <w:top w:w="0" w:type="dxa"/>
              <w:left w:w="0" w:type="dxa"/>
              <w:bottom w:w="0" w:type="dxa"/>
              <w:right w:w="0" w:type="dxa"/>
            </w:tcMar>
            <w:vAlign w:val="both"/>
          </w:tcPr>
          <w:p w14:paraId="48C2197D" w14:textId="77777777" w:rsidR="00A77B3E" w:rsidRDefault="00A77B3E">
            <w:r>
              <w:t>215</w:t>
            </w:r>
          </w:p>
        </w:tc>
        <w:tc>
          <w:tcPr>
            <w:tcW w:w="737" w:type="dxa"/>
            <w:tcBorders>
              <w:top w:val="nil"/>
              <w:left w:val="nil"/>
              <w:bottom w:val="nil"/>
              <w:right w:val="nil"/>
            </w:tcBorders>
            <w:tcMar>
              <w:top w:w="0" w:type="dxa"/>
              <w:left w:w="0" w:type="dxa"/>
              <w:bottom w:w="0" w:type="dxa"/>
              <w:right w:w="0" w:type="dxa"/>
            </w:tcMar>
            <w:vAlign w:val="both"/>
          </w:tcPr>
          <w:p w14:paraId="59589CFC" w14:textId="77777777" w:rsidR="00A77B3E" w:rsidRDefault="00A77B3E">
            <w:r>
              <w:t>218</w:t>
            </w:r>
          </w:p>
        </w:tc>
        <w:tc>
          <w:tcPr>
            <w:tcW w:w="737" w:type="dxa"/>
            <w:tcBorders>
              <w:top w:val="nil"/>
              <w:left w:val="nil"/>
              <w:bottom w:val="nil"/>
              <w:right w:val="nil"/>
            </w:tcBorders>
            <w:tcMar>
              <w:top w:w="0" w:type="dxa"/>
              <w:left w:w="0" w:type="dxa"/>
              <w:bottom w:w="0" w:type="dxa"/>
              <w:right w:w="0" w:type="dxa"/>
            </w:tcMar>
            <w:vAlign w:val="both"/>
          </w:tcPr>
          <w:p w14:paraId="378B61D0" w14:textId="77777777" w:rsidR="00A77B3E" w:rsidRDefault="00A77B3E">
            <w:r>
              <w:t>219</w:t>
            </w:r>
          </w:p>
        </w:tc>
        <w:tc>
          <w:tcPr>
            <w:tcW w:w="737" w:type="dxa"/>
            <w:tcBorders>
              <w:top w:val="nil"/>
              <w:left w:val="nil"/>
              <w:bottom w:val="nil"/>
              <w:right w:val="nil"/>
            </w:tcBorders>
            <w:tcMar>
              <w:top w:w="0" w:type="dxa"/>
              <w:left w:w="0" w:type="dxa"/>
              <w:bottom w:w="0" w:type="dxa"/>
              <w:right w:w="0" w:type="dxa"/>
            </w:tcMar>
            <w:vAlign w:val="both"/>
          </w:tcPr>
          <w:p w14:paraId="79344279" w14:textId="77777777" w:rsidR="00A77B3E" w:rsidRDefault="00A77B3E">
            <w:r>
              <w:t>220</w:t>
            </w:r>
          </w:p>
        </w:tc>
        <w:tc>
          <w:tcPr>
            <w:tcW w:w="737" w:type="dxa"/>
            <w:tcBorders>
              <w:top w:val="nil"/>
              <w:left w:val="nil"/>
              <w:bottom w:val="nil"/>
              <w:right w:val="nil"/>
            </w:tcBorders>
            <w:tcMar>
              <w:top w:w="0" w:type="dxa"/>
              <w:left w:w="0" w:type="dxa"/>
              <w:bottom w:w="0" w:type="dxa"/>
              <w:right w:w="0" w:type="dxa"/>
            </w:tcMar>
            <w:vAlign w:val="both"/>
          </w:tcPr>
          <w:p w14:paraId="64E71AF5" w14:textId="77777777" w:rsidR="00A77B3E" w:rsidRDefault="00A77B3E">
            <w:r>
              <w:t>221</w:t>
            </w:r>
          </w:p>
        </w:tc>
        <w:tc>
          <w:tcPr>
            <w:tcW w:w="737" w:type="dxa"/>
            <w:tcBorders>
              <w:top w:val="nil"/>
              <w:left w:val="nil"/>
              <w:bottom w:val="nil"/>
              <w:right w:val="nil"/>
            </w:tcBorders>
            <w:tcMar>
              <w:top w:w="0" w:type="dxa"/>
              <w:left w:w="0" w:type="dxa"/>
              <w:bottom w:w="0" w:type="dxa"/>
              <w:right w:w="0" w:type="dxa"/>
            </w:tcMar>
            <w:vAlign w:val="both"/>
          </w:tcPr>
          <w:p w14:paraId="110224B7" w14:textId="77777777" w:rsidR="00A77B3E" w:rsidRDefault="00A77B3E">
            <w:r>
              <w:t>222</w:t>
            </w:r>
          </w:p>
        </w:tc>
        <w:tc>
          <w:tcPr>
            <w:tcW w:w="737" w:type="dxa"/>
            <w:tcBorders>
              <w:top w:val="nil"/>
              <w:left w:val="nil"/>
              <w:bottom w:val="nil"/>
              <w:right w:val="nil"/>
            </w:tcBorders>
            <w:tcMar>
              <w:top w:w="0" w:type="dxa"/>
              <w:left w:w="0" w:type="dxa"/>
              <w:bottom w:w="0" w:type="dxa"/>
              <w:right w:w="0" w:type="dxa"/>
            </w:tcMar>
            <w:vAlign w:val="both"/>
          </w:tcPr>
          <w:p w14:paraId="1A472FB0" w14:textId="77777777" w:rsidR="00A77B3E" w:rsidRDefault="00A77B3E">
            <w:r>
              <w:t>223</w:t>
            </w:r>
          </w:p>
        </w:tc>
        <w:tc>
          <w:tcPr>
            <w:tcW w:w="737" w:type="dxa"/>
            <w:tcBorders>
              <w:top w:val="nil"/>
              <w:left w:val="nil"/>
              <w:bottom w:val="nil"/>
              <w:right w:val="nil"/>
            </w:tcBorders>
            <w:tcMar>
              <w:top w:w="0" w:type="dxa"/>
              <w:left w:w="0" w:type="dxa"/>
              <w:bottom w:w="0" w:type="dxa"/>
              <w:right w:w="0" w:type="dxa"/>
            </w:tcMar>
            <w:vAlign w:val="both"/>
          </w:tcPr>
          <w:p w14:paraId="37FD370C" w14:textId="77777777" w:rsidR="00A77B3E" w:rsidRDefault="00A77B3E">
            <w:r>
              <w:t>224</w:t>
            </w:r>
          </w:p>
        </w:tc>
      </w:tr>
      <w:tr w:rsidR="00154ABF" w14:paraId="3189940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D19CBD5" w14:textId="77777777" w:rsidR="00A77B3E" w:rsidRDefault="00A77B3E">
            <w:r>
              <w:t>225</w:t>
            </w:r>
          </w:p>
        </w:tc>
        <w:tc>
          <w:tcPr>
            <w:tcW w:w="737" w:type="dxa"/>
            <w:tcBorders>
              <w:top w:val="nil"/>
              <w:left w:val="nil"/>
              <w:bottom w:val="nil"/>
              <w:right w:val="nil"/>
            </w:tcBorders>
            <w:tcMar>
              <w:top w:w="0" w:type="dxa"/>
              <w:left w:w="0" w:type="dxa"/>
              <w:bottom w:w="0" w:type="dxa"/>
              <w:right w:w="0" w:type="dxa"/>
            </w:tcMar>
            <w:vAlign w:val="both"/>
          </w:tcPr>
          <w:p w14:paraId="31AD58B0" w14:textId="77777777" w:rsidR="00A77B3E" w:rsidRDefault="00A77B3E">
            <w:r>
              <w:t>226</w:t>
            </w:r>
          </w:p>
        </w:tc>
        <w:tc>
          <w:tcPr>
            <w:tcW w:w="737" w:type="dxa"/>
            <w:tcBorders>
              <w:top w:val="nil"/>
              <w:left w:val="nil"/>
              <w:bottom w:val="nil"/>
              <w:right w:val="nil"/>
            </w:tcBorders>
            <w:tcMar>
              <w:top w:w="0" w:type="dxa"/>
              <w:left w:w="0" w:type="dxa"/>
              <w:bottom w:w="0" w:type="dxa"/>
              <w:right w:w="0" w:type="dxa"/>
            </w:tcMar>
            <w:vAlign w:val="both"/>
          </w:tcPr>
          <w:p w14:paraId="62301527" w14:textId="77777777" w:rsidR="00A77B3E" w:rsidRDefault="00A77B3E">
            <w:r>
              <w:t>227</w:t>
            </w:r>
          </w:p>
        </w:tc>
        <w:tc>
          <w:tcPr>
            <w:tcW w:w="737" w:type="dxa"/>
            <w:tcBorders>
              <w:top w:val="nil"/>
              <w:left w:val="nil"/>
              <w:bottom w:val="nil"/>
              <w:right w:val="nil"/>
            </w:tcBorders>
            <w:tcMar>
              <w:top w:w="0" w:type="dxa"/>
              <w:left w:w="0" w:type="dxa"/>
              <w:bottom w:w="0" w:type="dxa"/>
              <w:right w:w="0" w:type="dxa"/>
            </w:tcMar>
            <w:vAlign w:val="both"/>
          </w:tcPr>
          <w:p w14:paraId="69A8625D" w14:textId="77777777" w:rsidR="00A77B3E" w:rsidRDefault="00A77B3E">
            <w:r>
              <w:t>228</w:t>
            </w:r>
          </w:p>
        </w:tc>
        <w:tc>
          <w:tcPr>
            <w:tcW w:w="737" w:type="dxa"/>
            <w:tcBorders>
              <w:top w:val="nil"/>
              <w:left w:val="nil"/>
              <w:bottom w:val="nil"/>
              <w:right w:val="nil"/>
            </w:tcBorders>
            <w:tcMar>
              <w:top w:w="0" w:type="dxa"/>
              <w:left w:w="0" w:type="dxa"/>
              <w:bottom w:w="0" w:type="dxa"/>
              <w:right w:w="0" w:type="dxa"/>
            </w:tcMar>
            <w:vAlign w:val="both"/>
          </w:tcPr>
          <w:p w14:paraId="7BD28AE2" w14:textId="77777777" w:rsidR="00A77B3E" w:rsidRDefault="00A77B3E">
            <w:r>
              <w:t>229</w:t>
            </w:r>
          </w:p>
        </w:tc>
        <w:tc>
          <w:tcPr>
            <w:tcW w:w="737" w:type="dxa"/>
            <w:tcBorders>
              <w:top w:val="nil"/>
              <w:left w:val="nil"/>
              <w:bottom w:val="nil"/>
              <w:right w:val="nil"/>
            </w:tcBorders>
            <w:tcMar>
              <w:top w:w="0" w:type="dxa"/>
              <w:left w:w="0" w:type="dxa"/>
              <w:bottom w:w="0" w:type="dxa"/>
              <w:right w:w="0" w:type="dxa"/>
            </w:tcMar>
            <w:vAlign w:val="both"/>
          </w:tcPr>
          <w:p w14:paraId="5726FF07" w14:textId="77777777" w:rsidR="00A77B3E" w:rsidRDefault="00A77B3E">
            <w:r>
              <w:t>230</w:t>
            </w:r>
          </w:p>
        </w:tc>
        <w:tc>
          <w:tcPr>
            <w:tcW w:w="737" w:type="dxa"/>
            <w:tcBorders>
              <w:top w:val="nil"/>
              <w:left w:val="nil"/>
              <w:bottom w:val="nil"/>
              <w:right w:val="nil"/>
            </w:tcBorders>
            <w:tcMar>
              <w:top w:w="0" w:type="dxa"/>
              <w:left w:w="0" w:type="dxa"/>
              <w:bottom w:w="0" w:type="dxa"/>
              <w:right w:w="0" w:type="dxa"/>
            </w:tcMar>
            <w:vAlign w:val="both"/>
          </w:tcPr>
          <w:p w14:paraId="0E12A45C" w14:textId="77777777" w:rsidR="00A77B3E" w:rsidRDefault="00A77B3E">
            <w:r>
              <w:t>231</w:t>
            </w:r>
          </w:p>
        </w:tc>
        <w:tc>
          <w:tcPr>
            <w:tcW w:w="737" w:type="dxa"/>
            <w:tcBorders>
              <w:top w:val="nil"/>
              <w:left w:val="nil"/>
              <w:bottom w:val="nil"/>
              <w:right w:val="nil"/>
            </w:tcBorders>
            <w:tcMar>
              <w:top w:w="0" w:type="dxa"/>
              <w:left w:w="0" w:type="dxa"/>
              <w:bottom w:w="0" w:type="dxa"/>
              <w:right w:w="0" w:type="dxa"/>
            </w:tcMar>
            <w:vAlign w:val="both"/>
          </w:tcPr>
          <w:p w14:paraId="7C3817B6" w14:textId="77777777" w:rsidR="00A77B3E" w:rsidRDefault="00A77B3E">
            <w:r>
              <w:t>232</w:t>
            </w:r>
          </w:p>
        </w:tc>
        <w:tc>
          <w:tcPr>
            <w:tcW w:w="737" w:type="dxa"/>
            <w:tcBorders>
              <w:top w:val="nil"/>
              <w:left w:val="nil"/>
              <w:bottom w:val="nil"/>
              <w:right w:val="nil"/>
            </w:tcBorders>
            <w:tcMar>
              <w:top w:w="0" w:type="dxa"/>
              <w:left w:w="0" w:type="dxa"/>
              <w:bottom w:w="0" w:type="dxa"/>
              <w:right w:w="0" w:type="dxa"/>
            </w:tcMar>
            <w:vAlign w:val="both"/>
          </w:tcPr>
          <w:p w14:paraId="0EF2AD76" w14:textId="77777777" w:rsidR="00A77B3E" w:rsidRDefault="00A77B3E">
            <w:r>
              <w:t>233</w:t>
            </w:r>
          </w:p>
        </w:tc>
        <w:tc>
          <w:tcPr>
            <w:tcW w:w="737" w:type="dxa"/>
            <w:tcBorders>
              <w:top w:val="nil"/>
              <w:left w:val="nil"/>
              <w:bottom w:val="nil"/>
              <w:right w:val="nil"/>
            </w:tcBorders>
            <w:tcMar>
              <w:top w:w="0" w:type="dxa"/>
              <w:left w:w="0" w:type="dxa"/>
              <w:bottom w:w="0" w:type="dxa"/>
              <w:right w:w="0" w:type="dxa"/>
            </w:tcMar>
            <w:vAlign w:val="both"/>
          </w:tcPr>
          <w:p w14:paraId="0EF54397" w14:textId="77777777" w:rsidR="00A77B3E" w:rsidRDefault="00A77B3E">
            <w:r>
              <w:t>235</w:t>
            </w:r>
          </w:p>
        </w:tc>
        <w:tc>
          <w:tcPr>
            <w:tcW w:w="737" w:type="dxa"/>
            <w:tcBorders>
              <w:top w:val="nil"/>
              <w:left w:val="nil"/>
              <w:bottom w:val="nil"/>
              <w:right w:val="nil"/>
            </w:tcBorders>
            <w:tcMar>
              <w:top w:w="0" w:type="dxa"/>
              <w:left w:w="0" w:type="dxa"/>
              <w:bottom w:w="0" w:type="dxa"/>
              <w:right w:w="0" w:type="dxa"/>
            </w:tcMar>
            <w:vAlign w:val="both"/>
          </w:tcPr>
          <w:p w14:paraId="722EA269" w14:textId="77777777" w:rsidR="00A77B3E" w:rsidRDefault="00A77B3E">
            <w:r>
              <w:t>236</w:t>
            </w:r>
          </w:p>
        </w:tc>
        <w:tc>
          <w:tcPr>
            <w:tcW w:w="737" w:type="dxa"/>
            <w:tcBorders>
              <w:top w:val="nil"/>
              <w:left w:val="nil"/>
              <w:bottom w:val="nil"/>
              <w:right w:val="nil"/>
            </w:tcBorders>
            <w:tcMar>
              <w:top w:w="0" w:type="dxa"/>
              <w:left w:w="0" w:type="dxa"/>
              <w:bottom w:w="0" w:type="dxa"/>
              <w:right w:w="0" w:type="dxa"/>
            </w:tcMar>
            <w:vAlign w:val="both"/>
          </w:tcPr>
          <w:p w14:paraId="02199CF2" w14:textId="77777777" w:rsidR="00A77B3E" w:rsidRDefault="00A77B3E">
            <w:r>
              <w:t>237</w:t>
            </w:r>
          </w:p>
        </w:tc>
        <w:tc>
          <w:tcPr>
            <w:tcW w:w="737" w:type="dxa"/>
            <w:tcBorders>
              <w:top w:val="nil"/>
              <w:left w:val="nil"/>
              <w:bottom w:val="nil"/>
              <w:right w:val="nil"/>
            </w:tcBorders>
            <w:tcMar>
              <w:top w:w="0" w:type="dxa"/>
              <w:left w:w="0" w:type="dxa"/>
              <w:bottom w:w="0" w:type="dxa"/>
              <w:right w:w="0" w:type="dxa"/>
            </w:tcMar>
            <w:vAlign w:val="both"/>
          </w:tcPr>
          <w:p w14:paraId="2BA69AB3" w14:textId="77777777" w:rsidR="00A77B3E" w:rsidRDefault="00A77B3E">
            <w:r>
              <w:t>238</w:t>
            </w:r>
          </w:p>
        </w:tc>
      </w:tr>
      <w:tr w:rsidR="00154ABF" w14:paraId="6790BD9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5FFC614" w14:textId="77777777" w:rsidR="00A77B3E" w:rsidRDefault="00A77B3E">
            <w:r>
              <w:t>239</w:t>
            </w:r>
          </w:p>
        </w:tc>
        <w:tc>
          <w:tcPr>
            <w:tcW w:w="737" w:type="dxa"/>
            <w:tcBorders>
              <w:top w:val="nil"/>
              <w:left w:val="nil"/>
              <w:bottom w:val="nil"/>
              <w:right w:val="nil"/>
            </w:tcBorders>
            <w:tcMar>
              <w:top w:w="0" w:type="dxa"/>
              <w:left w:w="0" w:type="dxa"/>
              <w:bottom w:w="0" w:type="dxa"/>
              <w:right w:w="0" w:type="dxa"/>
            </w:tcMar>
            <w:vAlign w:val="both"/>
          </w:tcPr>
          <w:p w14:paraId="405EAD54" w14:textId="77777777" w:rsidR="00A77B3E" w:rsidRDefault="00A77B3E">
            <w:r>
              <w:t>240</w:t>
            </w:r>
          </w:p>
        </w:tc>
        <w:tc>
          <w:tcPr>
            <w:tcW w:w="737" w:type="dxa"/>
            <w:tcBorders>
              <w:top w:val="nil"/>
              <w:left w:val="nil"/>
              <w:bottom w:val="nil"/>
              <w:right w:val="nil"/>
            </w:tcBorders>
            <w:tcMar>
              <w:top w:w="0" w:type="dxa"/>
              <w:left w:w="0" w:type="dxa"/>
              <w:bottom w:w="0" w:type="dxa"/>
              <w:right w:w="0" w:type="dxa"/>
            </w:tcMar>
            <w:vAlign w:val="both"/>
          </w:tcPr>
          <w:p w14:paraId="0B2C54F9" w14:textId="77777777" w:rsidR="00A77B3E" w:rsidRDefault="00A77B3E">
            <w:r>
              <w:t>243</w:t>
            </w:r>
          </w:p>
        </w:tc>
        <w:tc>
          <w:tcPr>
            <w:tcW w:w="737" w:type="dxa"/>
            <w:tcBorders>
              <w:top w:val="nil"/>
              <w:left w:val="nil"/>
              <w:bottom w:val="nil"/>
              <w:right w:val="nil"/>
            </w:tcBorders>
            <w:tcMar>
              <w:top w:w="0" w:type="dxa"/>
              <w:left w:w="0" w:type="dxa"/>
              <w:bottom w:w="0" w:type="dxa"/>
              <w:right w:w="0" w:type="dxa"/>
            </w:tcMar>
            <w:vAlign w:val="both"/>
          </w:tcPr>
          <w:p w14:paraId="3EC485AF" w14:textId="77777777" w:rsidR="00A77B3E" w:rsidRDefault="00A77B3E">
            <w:r>
              <w:t>244</w:t>
            </w:r>
          </w:p>
        </w:tc>
        <w:tc>
          <w:tcPr>
            <w:tcW w:w="737" w:type="dxa"/>
            <w:tcBorders>
              <w:top w:val="nil"/>
              <w:left w:val="nil"/>
              <w:bottom w:val="nil"/>
              <w:right w:val="nil"/>
            </w:tcBorders>
            <w:tcMar>
              <w:top w:w="0" w:type="dxa"/>
              <w:left w:w="0" w:type="dxa"/>
              <w:bottom w:w="0" w:type="dxa"/>
              <w:right w:w="0" w:type="dxa"/>
            </w:tcMar>
            <w:vAlign w:val="both"/>
          </w:tcPr>
          <w:p w14:paraId="14497161" w14:textId="77777777" w:rsidR="00A77B3E" w:rsidRDefault="00A77B3E">
            <w:r>
              <w:t>245</w:t>
            </w:r>
          </w:p>
        </w:tc>
        <w:tc>
          <w:tcPr>
            <w:tcW w:w="737" w:type="dxa"/>
            <w:tcBorders>
              <w:top w:val="nil"/>
              <w:left w:val="nil"/>
              <w:bottom w:val="nil"/>
              <w:right w:val="nil"/>
            </w:tcBorders>
            <w:tcMar>
              <w:top w:w="0" w:type="dxa"/>
              <w:left w:w="0" w:type="dxa"/>
              <w:bottom w:w="0" w:type="dxa"/>
              <w:right w:w="0" w:type="dxa"/>
            </w:tcMar>
            <w:vAlign w:val="both"/>
          </w:tcPr>
          <w:p w14:paraId="608F51CE" w14:textId="77777777" w:rsidR="00A77B3E" w:rsidRDefault="00A77B3E">
            <w:r>
              <w:t>249</w:t>
            </w:r>
          </w:p>
        </w:tc>
        <w:tc>
          <w:tcPr>
            <w:tcW w:w="737" w:type="dxa"/>
            <w:tcBorders>
              <w:top w:val="nil"/>
              <w:left w:val="nil"/>
              <w:bottom w:val="nil"/>
              <w:right w:val="nil"/>
            </w:tcBorders>
            <w:tcMar>
              <w:top w:w="0" w:type="dxa"/>
              <w:left w:w="0" w:type="dxa"/>
              <w:bottom w:w="0" w:type="dxa"/>
              <w:right w:w="0" w:type="dxa"/>
            </w:tcMar>
            <w:vAlign w:val="both"/>
          </w:tcPr>
          <w:p w14:paraId="7542352F" w14:textId="77777777" w:rsidR="00A77B3E" w:rsidRDefault="00A77B3E">
            <w:r>
              <w:t>272</w:t>
            </w:r>
          </w:p>
        </w:tc>
        <w:tc>
          <w:tcPr>
            <w:tcW w:w="737" w:type="dxa"/>
            <w:tcBorders>
              <w:top w:val="nil"/>
              <w:left w:val="nil"/>
              <w:bottom w:val="nil"/>
              <w:right w:val="nil"/>
            </w:tcBorders>
            <w:tcMar>
              <w:top w:w="0" w:type="dxa"/>
              <w:left w:w="0" w:type="dxa"/>
              <w:bottom w:w="0" w:type="dxa"/>
              <w:right w:w="0" w:type="dxa"/>
            </w:tcMar>
            <w:vAlign w:val="both"/>
          </w:tcPr>
          <w:p w14:paraId="07FF34C1" w14:textId="77777777" w:rsidR="00A77B3E" w:rsidRDefault="00A77B3E">
            <w:r>
              <w:t>276</w:t>
            </w:r>
          </w:p>
        </w:tc>
        <w:tc>
          <w:tcPr>
            <w:tcW w:w="737" w:type="dxa"/>
            <w:tcBorders>
              <w:top w:val="nil"/>
              <w:left w:val="nil"/>
              <w:bottom w:val="nil"/>
              <w:right w:val="nil"/>
            </w:tcBorders>
            <w:tcMar>
              <w:top w:w="0" w:type="dxa"/>
              <w:left w:w="0" w:type="dxa"/>
              <w:bottom w:w="0" w:type="dxa"/>
              <w:right w:w="0" w:type="dxa"/>
            </w:tcMar>
            <w:vAlign w:val="both"/>
          </w:tcPr>
          <w:p w14:paraId="64977A25" w14:textId="77777777" w:rsidR="00A77B3E" w:rsidRDefault="00A77B3E">
            <w:r>
              <w:t>277</w:t>
            </w:r>
          </w:p>
        </w:tc>
        <w:tc>
          <w:tcPr>
            <w:tcW w:w="737" w:type="dxa"/>
            <w:tcBorders>
              <w:top w:val="nil"/>
              <w:left w:val="nil"/>
              <w:bottom w:val="nil"/>
              <w:right w:val="nil"/>
            </w:tcBorders>
            <w:tcMar>
              <w:top w:w="0" w:type="dxa"/>
              <w:left w:w="0" w:type="dxa"/>
              <w:bottom w:w="0" w:type="dxa"/>
              <w:right w:w="0" w:type="dxa"/>
            </w:tcMar>
            <w:vAlign w:val="both"/>
          </w:tcPr>
          <w:p w14:paraId="2235D9D3" w14:textId="77777777" w:rsidR="00A77B3E" w:rsidRDefault="00A77B3E">
            <w:r>
              <w:t>279</w:t>
            </w:r>
          </w:p>
        </w:tc>
        <w:tc>
          <w:tcPr>
            <w:tcW w:w="737" w:type="dxa"/>
            <w:tcBorders>
              <w:top w:val="nil"/>
              <w:left w:val="nil"/>
              <w:bottom w:val="nil"/>
              <w:right w:val="nil"/>
            </w:tcBorders>
            <w:tcMar>
              <w:top w:w="0" w:type="dxa"/>
              <w:left w:w="0" w:type="dxa"/>
              <w:bottom w:w="0" w:type="dxa"/>
              <w:right w:w="0" w:type="dxa"/>
            </w:tcMar>
            <w:vAlign w:val="both"/>
          </w:tcPr>
          <w:p w14:paraId="06F23B36" w14:textId="77777777" w:rsidR="00A77B3E" w:rsidRDefault="00A77B3E">
            <w:r>
              <w:t>281</w:t>
            </w:r>
          </w:p>
        </w:tc>
        <w:tc>
          <w:tcPr>
            <w:tcW w:w="737" w:type="dxa"/>
            <w:tcBorders>
              <w:top w:val="nil"/>
              <w:left w:val="nil"/>
              <w:bottom w:val="nil"/>
              <w:right w:val="nil"/>
            </w:tcBorders>
            <w:tcMar>
              <w:top w:w="0" w:type="dxa"/>
              <w:left w:w="0" w:type="dxa"/>
              <w:bottom w:w="0" w:type="dxa"/>
              <w:right w:w="0" w:type="dxa"/>
            </w:tcMar>
            <w:vAlign w:val="both"/>
          </w:tcPr>
          <w:p w14:paraId="15D64C01" w14:textId="77777777" w:rsidR="00A77B3E" w:rsidRDefault="00A77B3E">
            <w:r>
              <w:t>282</w:t>
            </w:r>
          </w:p>
        </w:tc>
        <w:tc>
          <w:tcPr>
            <w:tcW w:w="737" w:type="dxa"/>
            <w:tcBorders>
              <w:top w:val="nil"/>
              <w:left w:val="nil"/>
              <w:bottom w:val="nil"/>
              <w:right w:val="nil"/>
            </w:tcBorders>
            <w:tcMar>
              <w:top w:w="0" w:type="dxa"/>
              <w:left w:w="0" w:type="dxa"/>
              <w:bottom w:w="0" w:type="dxa"/>
              <w:right w:w="0" w:type="dxa"/>
            </w:tcMar>
            <w:vAlign w:val="both"/>
          </w:tcPr>
          <w:p w14:paraId="592E7D7B" w14:textId="77777777" w:rsidR="00A77B3E" w:rsidRDefault="00A77B3E">
            <w:r>
              <w:t>283</w:t>
            </w:r>
          </w:p>
        </w:tc>
      </w:tr>
      <w:tr w:rsidR="00154ABF" w14:paraId="3B55DB8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6C5FE88" w14:textId="77777777" w:rsidR="00A77B3E" w:rsidRDefault="00A77B3E">
            <w:r>
              <w:t>285</w:t>
            </w:r>
          </w:p>
        </w:tc>
        <w:tc>
          <w:tcPr>
            <w:tcW w:w="737" w:type="dxa"/>
            <w:tcBorders>
              <w:top w:val="nil"/>
              <w:left w:val="nil"/>
              <w:bottom w:val="nil"/>
              <w:right w:val="nil"/>
            </w:tcBorders>
            <w:tcMar>
              <w:top w:w="0" w:type="dxa"/>
              <w:left w:w="0" w:type="dxa"/>
              <w:bottom w:w="0" w:type="dxa"/>
              <w:right w:w="0" w:type="dxa"/>
            </w:tcMar>
            <w:vAlign w:val="both"/>
          </w:tcPr>
          <w:p w14:paraId="64C2757B" w14:textId="77777777" w:rsidR="00A77B3E" w:rsidRDefault="00A77B3E">
            <w:r>
              <w:t>286</w:t>
            </w:r>
          </w:p>
        </w:tc>
        <w:tc>
          <w:tcPr>
            <w:tcW w:w="737" w:type="dxa"/>
            <w:tcBorders>
              <w:top w:val="nil"/>
              <w:left w:val="nil"/>
              <w:bottom w:val="nil"/>
              <w:right w:val="nil"/>
            </w:tcBorders>
            <w:tcMar>
              <w:top w:w="0" w:type="dxa"/>
              <w:left w:w="0" w:type="dxa"/>
              <w:bottom w:w="0" w:type="dxa"/>
              <w:right w:w="0" w:type="dxa"/>
            </w:tcMar>
            <w:vAlign w:val="both"/>
          </w:tcPr>
          <w:p w14:paraId="1321D3DE" w14:textId="77777777" w:rsidR="00A77B3E" w:rsidRDefault="00A77B3E">
            <w:r>
              <w:t>287</w:t>
            </w:r>
          </w:p>
        </w:tc>
        <w:tc>
          <w:tcPr>
            <w:tcW w:w="737" w:type="dxa"/>
            <w:tcBorders>
              <w:top w:val="nil"/>
              <w:left w:val="nil"/>
              <w:bottom w:val="nil"/>
              <w:right w:val="nil"/>
            </w:tcBorders>
            <w:tcMar>
              <w:top w:w="0" w:type="dxa"/>
              <w:left w:w="0" w:type="dxa"/>
              <w:bottom w:w="0" w:type="dxa"/>
              <w:right w:w="0" w:type="dxa"/>
            </w:tcMar>
            <w:vAlign w:val="both"/>
          </w:tcPr>
          <w:p w14:paraId="13C99982" w14:textId="77777777" w:rsidR="00A77B3E" w:rsidRDefault="00A77B3E">
            <w:r>
              <w:t>289</w:t>
            </w:r>
          </w:p>
        </w:tc>
        <w:tc>
          <w:tcPr>
            <w:tcW w:w="737" w:type="dxa"/>
            <w:tcBorders>
              <w:top w:val="nil"/>
              <w:left w:val="nil"/>
              <w:bottom w:val="nil"/>
              <w:right w:val="nil"/>
            </w:tcBorders>
            <w:tcMar>
              <w:top w:w="0" w:type="dxa"/>
              <w:left w:w="0" w:type="dxa"/>
              <w:bottom w:w="0" w:type="dxa"/>
              <w:right w:w="0" w:type="dxa"/>
            </w:tcMar>
            <w:vAlign w:val="both"/>
          </w:tcPr>
          <w:p w14:paraId="3812C9FF" w14:textId="77777777" w:rsidR="00A77B3E" w:rsidRDefault="00A77B3E">
            <w:r>
              <w:t>291</w:t>
            </w:r>
          </w:p>
        </w:tc>
        <w:tc>
          <w:tcPr>
            <w:tcW w:w="737" w:type="dxa"/>
            <w:tcBorders>
              <w:top w:val="nil"/>
              <w:left w:val="nil"/>
              <w:bottom w:val="nil"/>
              <w:right w:val="nil"/>
            </w:tcBorders>
            <w:tcMar>
              <w:top w:w="0" w:type="dxa"/>
              <w:left w:w="0" w:type="dxa"/>
              <w:bottom w:w="0" w:type="dxa"/>
              <w:right w:w="0" w:type="dxa"/>
            </w:tcMar>
            <w:vAlign w:val="both"/>
          </w:tcPr>
          <w:p w14:paraId="43DC1733" w14:textId="77777777" w:rsidR="00A77B3E" w:rsidRDefault="00A77B3E">
            <w:r>
              <w:t>293</w:t>
            </w:r>
          </w:p>
        </w:tc>
        <w:tc>
          <w:tcPr>
            <w:tcW w:w="737" w:type="dxa"/>
            <w:tcBorders>
              <w:top w:val="nil"/>
              <w:left w:val="nil"/>
              <w:bottom w:val="nil"/>
              <w:right w:val="nil"/>
            </w:tcBorders>
            <w:tcMar>
              <w:top w:w="0" w:type="dxa"/>
              <w:left w:w="0" w:type="dxa"/>
              <w:bottom w:w="0" w:type="dxa"/>
              <w:right w:w="0" w:type="dxa"/>
            </w:tcMar>
            <w:vAlign w:val="both"/>
          </w:tcPr>
          <w:p w14:paraId="6D72D804" w14:textId="77777777" w:rsidR="00A77B3E" w:rsidRDefault="00A77B3E">
            <w:r>
              <w:t>294</w:t>
            </w:r>
          </w:p>
        </w:tc>
        <w:tc>
          <w:tcPr>
            <w:tcW w:w="737" w:type="dxa"/>
            <w:tcBorders>
              <w:top w:val="nil"/>
              <w:left w:val="nil"/>
              <w:bottom w:val="nil"/>
              <w:right w:val="nil"/>
            </w:tcBorders>
            <w:tcMar>
              <w:top w:w="0" w:type="dxa"/>
              <w:left w:w="0" w:type="dxa"/>
              <w:bottom w:w="0" w:type="dxa"/>
              <w:right w:w="0" w:type="dxa"/>
            </w:tcMar>
            <w:vAlign w:val="both"/>
          </w:tcPr>
          <w:p w14:paraId="69D5FF25" w14:textId="77777777" w:rsidR="00A77B3E" w:rsidRDefault="00A77B3E">
            <w:r>
              <w:t>296</w:t>
            </w:r>
          </w:p>
        </w:tc>
        <w:tc>
          <w:tcPr>
            <w:tcW w:w="737" w:type="dxa"/>
            <w:tcBorders>
              <w:top w:val="nil"/>
              <w:left w:val="nil"/>
              <w:bottom w:val="nil"/>
              <w:right w:val="nil"/>
            </w:tcBorders>
            <w:tcMar>
              <w:top w:w="0" w:type="dxa"/>
              <w:left w:w="0" w:type="dxa"/>
              <w:bottom w:w="0" w:type="dxa"/>
              <w:right w:w="0" w:type="dxa"/>
            </w:tcMar>
            <w:vAlign w:val="both"/>
          </w:tcPr>
          <w:p w14:paraId="51AA2BA5" w14:textId="77777777" w:rsidR="00A77B3E" w:rsidRDefault="00A77B3E">
            <w:r>
              <w:t>297</w:t>
            </w:r>
          </w:p>
        </w:tc>
        <w:tc>
          <w:tcPr>
            <w:tcW w:w="737" w:type="dxa"/>
            <w:tcBorders>
              <w:top w:val="nil"/>
              <w:left w:val="nil"/>
              <w:bottom w:val="nil"/>
              <w:right w:val="nil"/>
            </w:tcBorders>
            <w:tcMar>
              <w:top w:w="0" w:type="dxa"/>
              <w:left w:w="0" w:type="dxa"/>
              <w:bottom w:w="0" w:type="dxa"/>
              <w:right w:w="0" w:type="dxa"/>
            </w:tcMar>
            <w:vAlign w:val="both"/>
          </w:tcPr>
          <w:p w14:paraId="085946CA" w14:textId="77777777" w:rsidR="00A77B3E" w:rsidRDefault="00A77B3E">
            <w:r>
              <w:t>299</w:t>
            </w:r>
          </w:p>
        </w:tc>
        <w:tc>
          <w:tcPr>
            <w:tcW w:w="737" w:type="dxa"/>
            <w:tcBorders>
              <w:top w:val="nil"/>
              <w:left w:val="nil"/>
              <w:bottom w:val="nil"/>
              <w:right w:val="nil"/>
            </w:tcBorders>
            <w:tcMar>
              <w:top w:w="0" w:type="dxa"/>
              <w:left w:w="0" w:type="dxa"/>
              <w:bottom w:w="0" w:type="dxa"/>
              <w:right w:w="0" w:type="dxa"/>
            </w:tcMar>
            <w:vAlign w:val="both"/>
          </w:tcPr>
          <w:p w14:paraId="63FD71CC" w14:textId="77777777" w:rsidR="00A77B3E" w:rsidRDefault="00A77B3E">
            <w:r>
              <w:t>300</w:t>
            </w:r>
          </w:p>
        </w:tc>
        <w:tc>
          <w:tcPr>
            <w:tcW w:w="737" w:type="dxa"/>
            <w:tcBorders>
              <w:top w:val="nil"/>
              <w:left w:val="nil"/>
              <w:bottom w:val="nil"/>
              <w:right w:val="nil"/>
            </w:tcBorders>
            <w:tcMar>
              <w:top w:w="0" w:type="dxa"/>
              <w:left w:w="0" w:type="dxa"/>
              <w:bottom w:w="0" w:type="dxa"/>
              <w:right w:w="0" w:type="dxa"/>
            </w:tcMar>
            <w:vAlign w:val="both"/>
          </w:tcPr>
          <w:p w14:paraId="0D0384B7" w14:textId="77777777" w:rsidR="00A77B3E" w:rsidRDefault="00A77B3E">
            <w:r>
              <w:t>301</w:t>
            </w:r>
          </w:p>
        </w:tc>
        <w:tc>
          <w:tcPr>
            <w:tcW w:w="737" w:type="dxa"/>
            <w:tcBorders>
              <w:top w:val="nil"/>
              <w:left w:val="nil"/>
              <w:bottom w:val="nil"/>
              <w:right w:val="nil"/>
            </w:tcBorders>
            <w:tcMar>
              <w:top w:w="0" w:type="dxa"/>
              <w:left w:w="0" w:type="dxa"/>
              <w:bottom w:w="0" w:type="dxa"/>
              <w:right w:w="0" w:type="dxa"/>
            </w:tcMar>
            <w:vAlign w:val="both"/>
          </w:tcPr>
          <w:p w14:paraId="5B071FA5" w14:textId="77777777" w:rsidR="00A77B3E" w:rsidRDefault="00A77B3E">
            <w:r>
              <w:t>302</w:t>
            </w:r>
          </w:p>
        </w:tc>
      </w:tr>
      <w:tr w:rsidR="00154ABF" w14:paraId="4D79C7F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7D2A02E" w14:textId="77777777" w:rsidR="00A77B3E" w:rsidRDefault="00A77B3E">
            <w:r>
              <w:t>303</w:t>
            </w:r>
          </w:p>
        </w:tc>
        <w:tc>
          <w:tcPr>
            <w:tcW w:w="737" w:type="dxa"/>
            <w:tcBorders>
              <w:top w:val="nil"/>
              <w:left w:val="nil"/>
              <w:bottom w:val="nil"/>
              <w:right w:val="nil"/>
            </w:tcBorders>
            <w:tcMar>
              <w:top w:w="0" w:type="dxa"/>
              <w:left w:w="0" w:type="dxa"/>
              <w:bottom w:w="0" w:type="dxa"/>
              <w:right w:w="0" w:type="dxa"/>
            </w:tcMar>
            <w:vAlign w:val="both"/>
          </w:tcPr>
          <w:p w14:paraId="1657E705" w14:textId="77777777" w:rsidR="00A77B3E" w:rsidRDefault="00A77B3E">
            <w:r>
              <w:t>304</w:t>
            </w:r>
          </w:p>
        </w:tc>
        <w:tc>
          <w:tcPr>
            <w:tcW w:w="737" w:type="dxa"/>
            <w:tcBorders>
              <w:top w:val="nil"/>
              <w:left w:val="nil"/>
              <w:bottom w:val="nil"/>
              <w:right w:val="nil"/>
            </w:tcBorders>
            <w:tcMar>
              <w:top w:w="0" w:type="dxa"/>
              <w:left w:w="0" w:type="dxa"/>
              <w:bottom w:w="0" w:type="dxa"/>
              <w:right w:w="0" w:type="dxa"/>
            </w:tcMar>
            <w:vAlign w:val="both"/>
          </w:tcPr>
          <w:p w14:paraId="45466A48" w14:textId="77777777" w:rsidR="00A77B3E" w:rsidRDefault="00A77B3E">
            <w:r>
              <w:t>306</w:t>
            </w:r>
          </w:p>
        </w:tc>
        <w:tc>
          <w:tcPr>
            <w:tcW w:w="737" w:type="dxa"/>
            <w:tcBorders>
              <w:top w:val="nil"/>
              <w:left w:val="nil"/>
              <w:bottom w:val="nil"/>
              <w:right w:val="nil"/>
            </w:tcBorders>
            <w:tcMar>
              <w:top w:w="0" w:type="dxa"/>
              <w:left w:w="0" w:type="dxa"/>
              <w:bottom w:w="0" w:type="dxa"/>
              <w:right w:w="0" w:type="dxa"/>
            </w:tcMar>
            <w:vAlign w:val="both"/>
          </w:tcPr>
          <w:p w14:paraId="3968203A" w14:textId="77777777" w:rsidR="00A77B3E" w:rsidRDefault="00A77B3E">
            <w:r>
              <w:t>308</w:t>
            </w:r>
          </w:p>
        </w:tc>
        <w:tc>
          <w:tcPr>
            <w:tcW w:w="737" w:type="dxa"/>
            <w:tcBorders>
              <w:top w:val="nil"/>
              <w:left w:val="nil"/>
              <w:bottom w:val="nil"/>
              <w:right w:val="nil"/>
            </w:tcBorders>
            <w:tcMar>
              <w:top w:w="0" w:type="dxa"/>
              <w:left w:w="0" w:type="dxa"/>
              <w:bottom w:w="0" w:type="dxa"/>
              <w:right w:w="0" w:type="dxa"/>
            </w:tcMar>
            <w:vAlign w:val="both"/>
          </w:tcPr>
          <w:p w14:paraId="6AA92344" w14:textId="77777777" w:rsidR="00A77B3E" w:rsidRDefault="00A77B3E">
            <w:r>
              <w:t>309</w:t>
            </w:r>
          </w:p>
        </w:tc>
        <w:tc>
          <w:tcPr>
            <w:tcW w:w="737" w:type="dxa"/>
            <w:tcBorders>
              <w:top w:val="nil"/>
              <w:left w:val="nil"/>
              <w:bottom w:val="nil"/>
              <w:right w:val="nil"/>
            </w:tcBorders>
            <w:tcMar>
              <w:top w:w="0" w:type="dxa"/>
              <w:left w:w="0" w:type="dxa"/>
              <w:bottom w:w="0" w:type="dxa"/>
              <w:right w:w="0" w:type="dxa"/>
            </w:tcMar>
            <w:vAlign w:val="both"/>
          </w:tcPr>
          <w:p w14:paraId="75BACB81" w14:textId="77777777" w:rsidR="00A77B3E" w:rsidRDefault="00A77B3E">
            <w:r>
              <w:t>310</w:t>
            </w:r>
          </w:p>
        </w:tc>
        <w:tc>
          <w:tcPr>
            <w:tcW w:w="737" w:type="dxa"/>
            <w:tcBorders>
              <w:top w:val="nil"/>
              <w:left w:val="nil"/>
              <w:bottom w:val="nil"/>
              <w:right w:val="nil"/>
            </w:tcBorders>
            <w:tcMar>
              <w:top w:w="0" w:type="dxa"/>
              <w:left w:w="0" w:type="dxa"/>
              <w:bottom w:w="0" w:type="dxa"/>
              <w:right w:w="0" w:type="dxa"/>
            </w:tcMar>
            <w:vAlign w:val="both"/>
          </w:tcPr>
          <w:p w14:paraId="1A1E11F8" w14:textId="77777777" w:rsidR="00A77B3E" w:rsidRDefault="00A77B3E">
            <w:r>
              <w:t>311</w:t>
            </w:r>
          </w:p>
        </w:tc>
        <w:tc>
          <w:tcPr>
            <w:tcW w:w="737" w:type="dxa"/>
            <w:tcBorders>
              <w:top w:val="nil"/>
              <w:left w:val="nil"/>
              <w:bottom w:val="nil"/>
              <w:right w:val="nil"/>
            </w:tcBorders>
            <w:tcMar>
              <w:top w:w="0" w:type="dxa"/>
              <w:left w:w="0" w:type="dxa"/>
              <w:bottom w:w="0" w:type="dxa"/>
              <w:right w:w="0" w:type="dxa"/>
            </w:tcMar>
            <w:vAlign w:val="both"/>
          </w:tcPr>
          <w:p w14:paraId="0EA4258C" w14:textId="77777777" w:rsidR="00A77B3E" w:rsidRDefault="00A77B3E">
            <w:r>
              <w:t>312</w:t>
            </w:r>
          </w:p>
        </w:tc>
        <w:tc>
          <w:tcPr>
            <w:tcW w:w="737" w:type="dxa"/>
            <w:tcBorders>
              <w:top w:val="nil"/>
              <w:left w:val="nil"/>
              <w:bottom w:val="nil"/>
              <w:right w:val="nil"/>
            </w:tcBorders>
            <w:tcMar>
              <w:top w:w="0" w:type="dxa"/>
              <w:left w:w="0" w:type="dxa"/>
              <w:bottom w:w="0" w:type="dxa"/>
              <w:right w:w="0" w:type="dxa"/>
            </w:tcMar>
            <w:vAlign w:val="both"/>
          </w:tcPr>
          <w:p w14:paraId="4A412627" w14:textId="77777777" w:rsidR="00A77B3E" w:rsidRDefault="00A77B3E">
            <w:r>
              <w:t>313</w:t>
            </w:r>
          </w:p>
        </w:tc>
        <w:tc>
          <w:tcPr>
            <w:tcW w:w="737" w:type="dxa"/>
            <w:tcBorders>
              <w:top w:val="nil"/>
              <w:left w:val="nil"/>
              <w:bottom w:val="nil"/>
              <w:right w:val="nil"/>
            </w:tcBorders>
            <w:tcMar>
              <w:top w:w="0" w:type="dxa"/>
              <w:left w:w="0" w:type="dxa"/>
              <w:bottom w:w="0" w:type="dxa"/>
              <w:right w:w="0" w:type="dxa"/>
            </w:tcMar>
            <w:vAlign w:val="both"/>
          </w:tcPr>
          <w:p w14:paraId="40618C25" w14:textId="77777777" w:rsidR="00A77B3E" w:rsidRDefault="00A77B3E">
            <w:r>
              <w:t>314</w:t>
            </w:r>
          </w:p>
        </w:tc>
        <w:tc>
          <w:tcPr>
            <w:tcW w:w="737" w:type="dxa"/>
            <w:tcBorders>
              <w:top w:val="nil"/>
              <w:left w:val="nil"/>
              <w:bottom w:val="nil"/>
              <w:right w:val="nil"/>
            </w:tcBorders>
            <w:tcMar>
              <w:top w:w="0" w:type="dxa"/>
              <w:left w:w="0" w:type="dxa"/>
              <w:bottom w:w="0" w:type="dxa"/>
              <w:right w:w="0" w:type="dxa"/>
            </w:tcMar>
            <w:vAlign w:val="both"/>
          </w:tcPr>
          <w:p w14:paraId="794A4972" w14:textId="77777777" w:rsidR="00A77B3E" w:rsidRDefault="00A77B3E">
            <w:r>
              <w:t>315</w:t>
            </w:r>
          </w:p>
        </w:tc>
        <w:tc>
          <w:tcPr>
            <w:tcW w:w="737" w:type="dxa"/>
            <w:tcBorders>
              <w:top w:val="nil"/>
              <w:left w:val="nil"/>
              <w:bottom w:val="nil"/>
              <w:right w:val="nil"/>
            </w:tcBorders>
            <w:tcMar>
              <w:top w:w="0" w:type="dxa"/>
              <w:left w:w="0" w:type="dxa"/>
              <w:bottom w:w="0" w:type="dxa"/>
              <w:right w:w="0" w:type="dxa"/>
            </w:tcMar>
            <w:vAlign w:val="both"/>
          </w:tcPr>
          <w:p w14:paraId="31F08ABC" w14:textId="77777777" w:rsidR="00A77B3E" w:rsidRDefault="00A77B3E">
            <w:r>
              <w:t>316</w:t>
            </w:r>
          </w:p>
        </w:tc>
        <w:tc>
          <w:tcPr>
            <w:tcW w:w="737" w:type="dxa"/>
            <w:tcBorders>
              <w:top w:val="nil"/>
              <w:left w:val="nil"/>
              <w:bottom w:val="nil"/>
              <w:right w:val="nil"/>
            </w:tcBorders>
            <w:tcMar>
              <w:top w:w="0" w:type="dxa"/>
              <w:left w:w="0" w:type="dxa"/>
              <w:bottom w:w="0" w:type="dxa"/>
              <w:right w:w="0" w:type="dxa"/>
            </w:tcMar>
            <w:vAlign w:val="both"/>
          </w:tcPr>
          <w:p w14:paraId="74070C8F" w14:textId="77777777" w:rsidR="00A77B3E" w:rsidRDefault="00A77B3E">
            <w:r>
              <w:t>318</w:t>
            </w:r>
          </w:p>
        </w:tc>
      </w:tr>
      <w:tr w:rsidR="00154ABF" w14:paraId="4B201AF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3F9AFBD" w14:textId="77777777" w:rsidR="00A77B3E" w:rsidRDefault="00A77B3E">
            <w:r>
              <w:t>319</w:t>
            </w:r>
          </w:p>
        </w:tc>
        <w:tc>
          <w:tcPr>
            <w:tcW w:w="737" w:type="dxa"/>
            <w:tcBorders>
              <w:top w:val="nil"/>
              <w:left w:val="nil"/>
              <w:bottom w:val="nil"/>
              <w:right w:val="nil"/>
            </w:tcBorders>
            <w:tcMar>
              <w:top w:w="0" w:type="dxa"/>
              <w:left w:w="0" w:type="dxa"/>
              <w:bottom w:w="0" w:type="dxa"/>
              <w:right w:w="0" w:type="dxa"/>
            </w:tcMar>
            <w:vAlign w:val="both"/>
          </w:tcPr>
          <w:p w14:paraId="2CD7D169" w14:textId="77777777" w:rsidR="00A77B3E" w:rsidRDefault="00A77B3E">
            <w:r>
              <w:t>320</w:t>
            </w:r>
          </w:p>
        </w:tc>
        <w:tc>
          <w:tcPr>
            <w:tcW w:w="737" w:type="dxa"/>
            <w:tcBorders>
              <w:top w:val="nil"/>
              <w:left w:val="nil"/>
              <w:bottom w:val="nil"/>
              <w:right w:val="nil"/>
            </w:tcBorders>
            <w:tcMar>
              <w:top w:w="0" w:type="dxa"/>
              <w:left w:w="0" w:type="dxa"/>
              <w:bottom w:w="0" w:type="dxa"/>
              <w:right w:w="0" w:type="dxa"/>
            </w:tcMar>
            <w:vAlign w:val="both"/>
          </w:tcPr>
          <w:p w14:paraId="6E896443" w14:textId="77777777" w:rsidR="00A77B3E" w:rsidRDefault="00A77B3E">
            <w:r>
              <w:t>322</w:t>
            </w:r>
          </w:p>
        </w:tc>
        <w:tc>
          <w:tcPr>
            <w:tcW w:w="737" w:type="dxa"/>
            <w:tcBorders>
              <w:top w:val="nil"/>
              <w:left w:val="nil"/>
              <w:bottom w:val="nil"/>
              <w:right w:val="nil"/>
            </w:tcBorders>
            <w:tcMar>
              <w:top w:w="0" w:type="dxa"/>
              <w:left w:w="0" w:type="dxa"/>
              <w:bottom w:w="0" w:type="dxa"/>
              <w:right w:w="0" w:type="dxa"/>
            </w:tcMar>
            <w:vAlign w:val="both"/>
          </w:tcPr>
          <w:p w14:paraId="27D8443E" w14:textId="77777777" w:rsidR="00A77B3E" w:rsidRDefault="00A77B3E">
            <w:r>
              <w:t>324</w:t>
            </w:r>
          </w:p>
        </w:tc>
        <w:tc>
          <w:tcPr>
            <w:tcW w:w="737" w:type="dxa"/>
            <w:tcBorders>
              <w:top w:val="nil"/>
              <w:left w:val="nil"/>
              <w:bottom w:val="nil"/>
              <w:right w:val="nil"/>
            </w:tcBorders>
            <w:tcMar>
              <w:top w:w="0" w:type="dxa"/>
              <w:left w:w="0" w:type="dxa"/>
              <w:bottom w:w="0" w:type="dxa"/>
              <w:right w:w="0" w:type="dxa"/>
            </w:tcMar>
            <w:vAlign w:val="both"/>
          </w:tcPr>
          <w:p w14:paraId="2EBED990" w14:textId="77777777" w:rsidR="00A77B3E" w:rsidRDefault="00A77B3E">
            <w:r>
              <w:t>326</w:t>
            </w:r>
          </w:p>
        </w:tc>
        <w:tc>
          <w:tcPr>
            <w:tcW w:w="737" w:type="dxa"/>
            <w:tcBorders>
              <w:top w:val="nil"/>
              <w:left w:val="nil"/>
              <w:bottom w:val="nil"/>
              <w:right w:val="nil"/>
            </w:tcBorders>
            <w:tcMar>
              <w:top w:w="0" w:type="dxa"/>
              <w:left w:w="0" w:type="dxa"/>
              <w:bottom w:w="0" w:type="dxa"/>
              <w:right w:w="0" w:type="dxa"/>
            </w:tcMar>
            <w:vAlign w:val="both"/>
          </w:tcPr>
          <w:p w14:paraId="6AAD3763" w14:textId="77777777" w:rsidR="00A77B3E" w:rsidRDefault="00A77B3E">
            <w:r>
              <w:t>328</w:t>
            </w:r>
          </w:p>
        </w:tc>
        <w:tc>
          <w:tcPr>
            <w:tcW w:w="737" w:type="dxa"/>
            <w:tcBorders>
              <w:top w:val="nil"/>
              <w:left w:val="nil"/>
              <w:bottom w:val="nil"/>
              <w:right w:val="nil"/>
            </w:tcBorders>
            <w:tcMar>
              <w:top w:w="0" w:type="dxa"/>
              <w:left w:w="0" w:type="dxa"/>
              <w:bottom w:w="0" w:type="dxa"/>
              <w:right w:w="0" w:type="dxa"/>
            </w:tcMar>
            <w:vAlign w:val="both"/>
          </w:tcPr>
          <w:p w14:paraId="1232B526" w14:textId="77777777" w:rsidR="00A77B3E" w:rsidRDefault="00A77B3E">
            <w:r>
              <w:t>330</w:t>
            </w:r>
          </w:p>
        </w:tc>
        <w:tc>
          <w:tcPr>
            <w:tcW w:w="737" w:type="dxa"/>
            <w:tcBorders>
              <w:top w:val="nil"/>
              <w:left w:val="nil"/>
              <w:bottom w:val="nil"/>
              <w:right w:val="nil"/>
            </w:tcBorders>
            <w:tcMar>
              <w:top w:w="0" w:type="dxa"/>
              <w:left w:w="0" w:type="dxa"/>
              <w:bottom w:w="0" w:type="dxa"/>
              <w:right w:w="0" w:type="dxa"/>
            </w:tcMar>
            <w:vAlign w:val="both"/>
          </w:tcPr>
          <w:p w14:paraId="3E5C20A9" w14:textId="77777777" w:rsidR="00A77B3E" w:rsidRDefault="00A77B3E">
            <w:r>
              <w:t>332</w:t>
            </w:r>
          </w:p>
        </w:tc>
        <w:tc>
          <w:tcPr>
            <w:tcW w:w="737" w:type="dxa"/>
            <w:tcBorders>
              <w:top w:val="nil"/>
              <w:left w:val="nil"/>
              <w:bottom w:val="nil"/>
              <w:right w:val="nil"/>
            </w:tcBorders>
            <w:tcMar>
              <w:top w:w="0" w:type="dxa"/>
              <w:left w:w="0" w:type="dxa"/>
              <w:bottom w:w="0" w:type="dxa"/>
              <w:right w:w="0" w:type="dxa"/>
            </w:tcMar>
            <w:vAlign w:val="both"/>
          </w:tcPr>
          <w:p w14:paraId="6F5DD386" w14:textId="77777777" w:rsidR="00A77B3E" w:rsidRDefault="00A77B3E">
            <w:r>
              <w:t>334</w:t>
            </w:r>
          </w:p>
        </w:tc>
        <w:tc>
          <w:tcPr>
            <w:tcW w:w="737" w:type="dxa"/>
            <w:tcBorders>
              <w:top w:val="nil"/>
              <w:left w:val="nil"/>
              <w:bottom w:val="nil"/>
              <w:right w:val="nil"/>
            </w:tcBorders>
            <w:tcMar>
              <w:top w:w="0" w:type="dxa"/>
              <w:left w:w="0" w:type="dxa"/>
              <w:bottom w:w="0" w:type="dxa"/>
              <w:right w:w="0" w:type="dxa"/>
            </w:tcMar>
            <w:vAlign w:val="both"/>
          </w:tcPr>
          <w:p w14:paraId="7D88BD9A" w14:textId="77777777" w:rsidR="00A77B3E" w:rsidRDefault="00A77B3E">
            <w:r>
              <w:t>336</w:t>
            </w:r>
          </w:p>
        </w:tc>
        <w:tc>
          <w:tcPr>
            <w:tcW w:w="737" w:type="dxa"/>
            <w:tcBorders>
              <w:top w:val="nil"/>
              <w:left w:val="nil"/>
              <w:bottom w:val="nil"/>
              <w:right w:val="nil"/>
            </w:tcBorders>
            <w:tcMar>
              <w:top w:w="0" w:type="dxa"/>
              <w:left w:w="0" w:type="dxa"/>
              <w:bottom w:w="0" w:type="dxa"/>
              <w:right w:w="0" w:type="dxa"/>
            </w:tcMar>
            <w:vAlign w:val="both"/>
          </w:tcPr>
          <w:p w14:paraId="01DEBBF4" w14:textId="77777777" w:rsidR="00A77B3E" w:rsidRDefault="00A77B3E">
            <w:r>
              <w:t>338</w:t>
            </w:r>
          </w:p>
        </w:tc>
        <w:tc>
          <w:tcPr>
            <w:tcW w:w="737" w:type="dxa"/>
            <w:tcBorders>
              <w:top w:val="nil"/>
              <w:left w:val="nil"/>
              <w:bottom w:val="nil"/>
              <w:right w:val="nil"/>
            </w:tcBorders>
            <w:tcMar>
              <w:top w:w="0" w:type="dxa"/>
              <w:left w:w="0" w:type="dxa"/>
              <w:bottom w:w="0" w:type="dxa"/>
              <w:right w:w="0" w:type="dxa"/>
            </w:tcMar>
            <w:vAlign w:val="both"/>
          </w:tcPr>
          <w:p w14:paraId="58DD2E9F" w14:textId="77777777" w:rsidR="00A77B3E" w:rsidRDefault="00A77B3E">
            <w:r>
              <w:t>341</w:t>
            </w:r>
          </w:p>
        </w:tc>
        <w:tc>
          <w:tcPr>
            <w:tcW w:w="737" w:type="dxa"/>
            <w:tcBorders>
              <w:top w:val="nil"/>
              <w:left w:val="nil"/>
              <w:bottom w:val="nil"/>
              <w:right w:val="nil"/>
            </w:tcBorders>
            <w:tcMar>
              <w:top w:w="0" w:type="dxa"/>
              <w:left w:w="0" w:type="dxa"/>
              <w:bottom w:w="0" w:type="dxa"/>
              <w:right w:w="0" w:type="dxa"/>
            </w:tcMar>
            <w:vAlign w:val="both"/>
          </w:tcPr>
          <w:p w14:paraId="38525F55" w14:textId="77777777" w:rsidR="00A77B3E" w:rsidRDefault="00A77B3E">
            <w:r>
              <w:t>342</w:t>
            </w:r>
          </w:p>
        </w:tc>
      </w:tr>
      <w:tr w:rsidR="00154ABF" w14:paraId="384DDEC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9B85752" w14:textId="77777777" w:rsidR="00A77B3E" w:rsidRDefault="00A77B3E">
            <w:r>
              <w:t>343</w:t>
            </w:r>
          </w:p>
        </w:tc>
        <w:tc>
          <w:tcPr>
            <w:tcW w:w="737" w:type="dxa"/>
            <w:tcBorders>
              <w:top w:val="nil"/>
              <w:left w:val="nil"/>
              <w:bottom w:val="nil"/>
              <w:right w:val="nil"/>
            </w:tcBorders>
            <w:tcMar>
              <w:top w:w="0" w:type="dxa"/>
              <w:left w:w="0" w:type="dxa"/>
              <w:bottom w:w="0" w:type="dxa"/>
              <w:right w:w="0" w:type="dxa"/>
            </w:tcMar>
            <w:vAlign w:val="both"/>
          </w:tcPr>
          <w:p w14:paraId="1FFA9E7C" w14:textId="77777777" w:rsidR="00A77B3E" w:rsidRDefault="00A77B3E">
            <w:r>
              <w:t>344</w:t>
            </w:r>
          </w:p>
        </w:tc>
        <w:tc>
          <w:tcPr>
            <w:tcW w:w="737" w:type="dxa"/>
            <w:tcBorders>
              <w:top w:val="nil"/>
              <w:left w:val="nil"/>
              <w:bottom w:val="nil"/>
              <w:right w:val="nil"/>
            </w:tcBorders>
            <w:tcMar>
              <w:top w:w="0" w:type="dxa"/>
              <w:left w:w="0" w:type="dxa"/>
              <w:bottom w:w="0" w:type="dxa"/>
              <w:right w:w="0" w:type="dxa"/>
            </w:tcMar>
            <w:vAlign w:val="both"/>
          </w:tcPr>
          <w:p w14:paraId="6C9ECFA3" w14:textId="77777777" w:rsidR="00A77B3E" w:rsidRDefault="00A77B3E">
            <w:r>
              <w:t>345</w:t>
            </w:r>
          </w:p>
        </w:tc>
        <w:tc>
          <w:tcPr>
            <w:tcW w:w="737" w:type="dxa"/>
            <w:tcBorders>
              <w:top w:val="nil"/>
              <w:left w:val="nil"/>
              <w:bottom w:val="nil"/>
              <w:right w:val="nil"/>
            </w:tcBorders>
            <w:tcMar>
              <w:top w:w="0" w:type="dxa"/>
              <w:left w:w="0" w:type="dxa"/>
              <w:bottom w:w="0" w:type="dxa"/>
              <w:right w:w="0" w:type="dxa"/>
            </w:tcMar>
            <w:vAlign w:val="both"/>
          </w:tcPr>
          <w:p w14:paraId="2390A331" w14:textId="77777777" w:rsidR="00A77B3E" w:rsidRDefault="00A77B3E">
            <w:r>
              <w:t>346</w:t>
            </w:r>
          </w:p>
        </w:tc>
        <w:tc>
          <w:tcPr>
            <w:tcW w:w="737" w:type="dxa"/>
            <w:tcBorders>
              <w:top w:val="nil"/>
              <w:left w:val="nil"/>
              <w:bottom w:val="nil"/>
              <w:right w:val="nil"/>
            </w:tcBorders>
            <w:tcMar>
              <w:top w:w="0" w:type="dxa"/>
              <w:left w:w="0" w:type="dxa"/>
              <w:bottom w:w="0" w:type="dxa"/>
              <w:right w:w="0" w:type="dxa"/>
            </w:tcMar>
            <w:vAlign w:val="both"/>
          </w:tcPr>
          <w:p w14:paraId="7ED155C1" w14:textId="77777777" w:rsidR="00A77B3E" w:rsidRDefault="00A77B3E">
            <w:r>
              <w:t>347</w:t>
            </w:r>
          </w:p>
        </w:tc>
        <w:tc>
          <w:tcPr>
            <w:tcW w:w="737" w:type="dxa"/>
            <w:tcBorders>
              <w:top w:val="nil"/>
              <w:left w:val="nil"/>
              <w:bottom w:val="nil"/>
              <w:right w:val="nil"/>
            </w:tcBorders>
            <w:tcMar>
              <w:top w:w="0" w:type="dxa"/>
              <w:left w:w="0" w:type="dxa"/>
              <w:bottom w:w="0" w:type="dxa"/>
              <w:right w:w="0" w:type="dxa"/>
            </w:tcMar>
            <w:vAlign w:val="both"/>
          </w:tcPr>
          <w:p w14:paraId="3FD3CDD7" w14:textId="77777777" w:rsidR="00A77B3E" w:rsidRDefault="00A77B3E">
            <w:r>
              <w:t>349</w:t>
            </w:r>
          </w:p>
        </w:tc>
        <w:tc>
          <w:tcPr>
            <w:tcW w:w="737" w:type="dxa"/>
            <w:tcBorders>
              <w:top w:val="nil"/>
              <w:left w:val="nil"/>
              <w:bottom w:val="nil"/>
              <w:right w:val="nil"/>
            </w:tcBorders>
            <w:tcMar>
              <w:top w:w="0" w:type="dxa"/>
              <w:left w:w="0" w:type="dxa"/>
              <w:bottom w:w="0" w:type="dxa"/>
              <w:right w:w="0" w:type="dxa"/>
            </w:tcMar>
            <w:vAlign w:val="both"/>
          </w:tcPr>
          <w:p w14:paraId="3B8C8D58" w14:textId="77777777" w:rsidR="00A77B3E" w:rsidRDefault="00A77B3E">
            <w:r>
              <w:t>385</w:t>
            </w:r>
          </w:p>
        </w:tc>
        <w:tc>
          <w:tcPr>
            <w:tcW w:w="737" w:type="dxa"/>
            <w:tcBorders>
              <w:top w:val="nil"/>
              <w:left w:val="nil"/>
              <w:bottom w:val="nil"/>
              <w:right w:val="nil"/>
            </w:tcBorders>
            <w:tcMar>
              <w:top w:w="0" w:type="dxa"/>
              <w:left w:w="0" w:type="dxa"/>
              <w:bottom w:w="0" w:type="dxa"/>
              <w:right w:w="0" w:type="dxa"/>
            </w:tcMar>
            <w:vAlign w:val="both"/>
          </w:tcPr>
          <w:p w14:paraId="1A173373" w14:textId="77777777" w:rsidR="00A77B3E" w:rsidRDefault="00A77B3E">
            <w:r>
              <w:t>386</w:t>
            </w:r>
          </w:p>
        </w:tc>
        <w:tc>
          <w:tcPr>
            <w:tcW w:w="737" w:type="dxa"/>
            <w:tcBorders>
              <w:top w:val="nil"/>
              <w:left w:val="nil"/>
              <w:bottom w:val="nil"/>
              <w:right w:val="nil"/>
            </w:tcBorders>
            <w:tcMar>
              <w:top w:w="0" w:type="dxa"/>
              <w:left w:w="0" w:type="dxa"/>
              <w:bottom w:w="0" w:type="dxa"/>
              <w:right w:w="0" w:type="dxa"/>
            </w:tcMar>
            <w:vAlign w:val="both"/>
          </w:tcPr>
          <w:p w14:paraId="071D8B63" w14:textId="77777777" w:rsidR="00A77B3E" w:rsidRDefault="00A77B3E">
            <w:r>
              <w:t>387</w:t>
            </w:r>
          </w:p>
        </w:tc>
        <w:tc>
          <w:tcPr>
            <w:tcW w:w="737" w:type="dxa"/>
            <w:tcBorders>
              <w:top w:val="nil"/>
              <w:left w:val="nil"/>
              <w:bottom w:val="nil"/>
              <w:right w:val="nil"/>
            </w:tcBorders>
            <w:tcMar>
              <w:top w:w="0" w:type="dxa"/>
              <w:left w:w="0" w:type="dxa"/>
              <w:bottom w:w="0" w:type="dxa"/>
              <w:right w:w="0" w:type="dxa"/>
            </w:tcMar>
            <w:vAlign w:val="both"/>
          </w:tcPr>
          <w:p w14:paraId="137908D1" w14:textId="77777777" w:rsidR="00A77B3E" w:rsidRDefault="00A77B3E">
            <w:r>
              <w:t>388</w:t>
            </w:r>
          </w:p>
        </w:tc>
        <w:tc>
          <w:tcPr>
            <w:tcW w:w="737" w:type="dxa"/>
            <w:tcBorders>
              <w:top w:val="nil"/>
              <w:left w:val="nil"/>
              <w:bottom w:val="nil"/>
              <w:right w:val="nil"/>
            </w:tcBorders>
            <w:tcMar>
              <w:top w:w="0" w:type="dxa"/>
              <w:left w:w="0" w:type="dxa"/>
              <w:bottom w:w="0" w:type="dxa"/>
              <w:right w:w="0" w:type="dxa"/>
            </w:tcMar>
            <w:vAlign w:val="both"/>
          </w:tcPr>
          <w:p w14:paraId="25540814" w14:textId="77777777" w:rsidR="00A77B3E" w:rsidRDefault="00A77B3E">
            <w:r>
              <w:t>410</w:t>
            </w:r>
          </w:p>
        </w:tc>
        <w:tc>
          <w:tcPr>
            <w:tcW w:w="737" w:type="dxa"/>
            <w:tcBorders>
              <w:top w:val="nil"/>
              <w:left w:val="nil"/>
              <w:bottom w:val="nil"/>
              <w:right w:val="nil"/>
            </w:tcBorders>
            <w:tcMar>
              <w:top w:w="0" w:type="dxa"/>
              <w:left w:w="0" w:type="dxa"/>
              <w:bottom w:w="0" w:type="dxa"/>
              <w:right w:w="0" w:type="dxa"/>
            </w:tcMar>
            <w:vAlign w:val="both"/>
          </w:tcPr>
          <w:p w14:paraId="23C6AC0D" w14:textId="77777777" w:rsidR="00A77B3E" w:rsidRDefault="00A77B3E">
            <w:r>
              <w:t>411</w:t>
            </w:r>
          </w:p>
        </w:tc>
        <w:tc>
          <w:tcPr>
            <w:tcW w:w="737" w:type="dxa"/>
            <w:tcBorders>
              <w:top w:val="nil"/>
              <w:left w:val="nil"/>
              <w:bottom w:val="nil"/>
              <w:right w:val="nil"/>
            </w:tcBorders>
            <w:tcMar>
              <w:top w:w="0" w:type="dxa"/>
              <w:left w:w="0" w:type="dxa"/>
              <w:bottom w:w="0" w:type="dxa"/>
              <w:right w:w="0" w:type="dxa"/>
            </w:tcMar>
            <w:vAlign w:val="both"/>
          </w:tcPr>
          <w:p w14:paraId="17C33ED3" w14:textId="77777777" w:rsidR="00A77B3E" w:rsidRDefault="00A77B3E">
            <w:r>
              <w:t>412</w:t>
            </w:r>
          </w:p>
        </w:tc>
      </w:tr>
      <w:tr w:rsidR="00154ABF" w14:paraId="6EF75E2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E691027" w14:textId="77777777" w:rsidR="00A77B3E" w:rsidRDefault="00A77B3E">
            <w:r>
              <w:t>413</w:t>
            </w:r>
          </w:p>
        </w:tc>
        <w:tc>
          <w:tcPr>
            <w:tcW w:w="737" w:type="dxa"/>
            <w:tcBorders>
              <w:top w:val="nil"/>
              <w:left w:val="nil"/>
              <w:bottom w:val="nil"/>
              <w:right w:val="nil"/>
            </w:tcBorders>
            <w:tcMar>
              <w:top w:w="0" w:type="dxa"/>
              <w:left w:w="0" w:type="dxa"/>
              <w:bottom w:w="0" w:type="dxa"/>
              <w:right w:w="0" w:type="dxa"/>
            </w:tcMar>
            <w:vAlign w:val="both"/>
          </w:tcPr>
          <w:p w14:paraId="3F9D6C0E" w14:textId="77777777" w:rsidR="00A77B3E" w:rsidRDefault="00A77B3E">
            <w:r>
              <w:t>414</w:t>
            </w:r>
          </w:p>
        </w:tc>
        <w:tc>
          <w:tcPr>
            <w:tcW w:w="737" w:type="dxa"/>
            <w:tcBorders>
              <w:top w:val="nil"/>
              <w:left w:val="nil"/>
              <w:bottom w:val="nil"/>
              <w:right w:val="nil"/>
            </w:tcBorders>
            <w:tcMar>
              <w:top w:w="0" w:type="dxa"/>
              <w:left w:w="0" w:type="dxa"/>
              <w:bottom w:w="0" w:type="dxa"/>
              <w:right w:w="0" w:type="dxa"/>
            </w:tcMar>
            <w:vAlign w:val="both"/>
          </w:tcPr>
          <w:p w14:paraId="15471E4B" w14:textId="77777777" w:rsidR="00A77B3E" w:rsidRDefault="00A77B3E">
            <w:r>
              <w:t>415</w:t>
            </w:r>
          </w:p>
        </w:tc>
        <w:tc>
          <w:tcPr>
            <w:tcW w:w="737" w:type="dxa"/>
            <w:tcBorders>
              <w:top w:val="nil"/>
              <w:left w:val="nil"/>
              <w:bottom w:val="nil"/>
              <w:right w:val="nil"/>
            </w:tcBorders>
            <w:tcMar>
              <w:top w:w="0" w:type="dxa"/>
              <w:left w:w="0" w:type="dxa"/>
              <w:bottom w:w="0" w:type="dxa"/>
              <w:right w:w="0" w:type="dxa"/>
            </w:tcMar>
            <w:vAlign w:val="both"/>
          </w:tcPr>
          <w:p w14:paraId="6461E87A" w14:textId="77777777" w:rsidR="00A77B3E" w:rsidRDefault="00A77B3E">
            <w:r>
              <w:t>416</w:t>
            </w:r>
          </w:p>
        </w:tc>
        <w:tc>
          <w:tcPr>
            <w:tcW w:w="737" w:type="dxa"/>
            <w:tcBorders>
              <w:top w:val="nil"/>
              <w:left w:val="nil"/>
              <w:bottom w:val="nil"/>
              <w:right w:val="nil"/>
            </w:tcBorders>
            <w:tcMar>
              <w:top w:w="0" w:type="dxa"/>
              <w:left w:w="0" w:type="dxa"/>
              <w:bottom w:w="0" w:type="dxa"/>
              <w:right w:w="0" w:type="dxa"/>
            </w:tcMar>
            <w:vAlign w:val="both"/>
          </w:tcPr>
          <w:p w14:paraId="1B208A3B" w14:textId="77777777" w:rsidR="00A77B3E" w:rsidRDefault="00A77B3E">
            <w:r>
              <w:t>417</w:t>
            </w:r>
          </w:p>
        </w:tc>
        <w:tc>
          <w:tcPr>
            <w:tcW w:w="737" w:type="dxa"/>
            <w:tcBorders>
              <w:top w:val="nil"/>
              <w:left w:val="nil"/>
              <w:bottom w:val="nil"/>
              <w:right w:val="nil"/>
            </w:tcBorders>
            <w:tcMar>
              <w:top w:w="0" w:type="dxa"/>
              <w:left w:w="0" w:type="dxa"/>
              <w:bottom w:w="0" w:type="dxa"/>
              <w:right w:w="0" w:type="dxa"/>
            </w:tcMar>
            <w:vAlign w:val="both"/>
          </w:tcPr>
          <w:p w14:paraId="4A63C137" w14:textId="77777777" w:rsidR="00A77B3E" w:rsidRDefault="00A77B3E">
            <w:r>
              <w:t>585</w:t>
            </w:r>
          </w:p>
        </w:tc>
        <w:tc>
          <w:tcPr>
            <w:tcW w:w="737" w:type="dxa"/>
            <w:tcBorders>
              <w:top w:val="nil"/>
              <w:left w:val="nil"/>
              <w:bottom w:val="nil"/>
              <w:right w:val="nil"/>
            </w:tcBorders>
            <w:tcMar>
              <w:top w:w="0" w:type="dxa"/>
              <w:left w:w="0" w:type="dxa"/>
              <w:bottom w:w="0" w:type="dxa"/>
              <w:right w:w="0" w:type="dxa"/>
            </w:tcMar>
            <w:vAlign w:val="both"/>
          </w:tcPr>
          <w:p w14:paraId="6FF83544" w14:textId="77777777" w:rsidR="00A77B3E" w:rsidRDefault="00A77B3E">
            <w:r>
              <w:t>588</w:t>
            </w:r>
          </w:p>
        </w:tc>
        <w:tc>
          <w:tcPr>
            <w:tcW w:w="737" w:type="dxa"/>
            <w:tcBorders>
              <w:top w:val="nil"/>
              <w:left w:val="nil"/>
              <w:bottom w:val="nil"/>
              <w:right w:val="nil"/>
            </w:tcBorders>
            <w:tcMar>
              <w:top w:w="0" w:type="dxa"/>
              <w:left w:w="0" w:type="dxa"/>
              <w:bottom w:w="0" w:type="dxa"/>
              <w:right w:w="0" w:type="dxa"/>
            </w:tcMar>
            <w:vAlign w:val="both"/>
          </w:tcPr>
          <w:p w14:paraId="20206D30" w14:textId="77777777" w:rsidR="00A77B3E" w:rsidRDefault="00A77B3E">
            <w:r>
              <w:t>591</w:t>
            </w:r>
          </w:p>
        </w:tc>
        <w:tc>
          <w:tcPr>
            <w:tcW w:w="737" w:type="dxa"/>
            <w:tcBorders>
              <w:top w:val="nil"/>
              <w:left w:val="nil"/>
              <w:bottom w:val="nil"/>
              <w:right w:val="nil"/>
            </w:tcBorders>
            <w:tcMar>
              <w:top w:w="0" w:type="dxa"/>
              <w:left w:w="0" w:type="dxa"/>
              <w:bottom w:w="0" w:type="dxa"/>
              <w:right w:w="0" w:type="dxa"/>
            </w:tcMar>
            <w:vAlign w:val="both"/>
          </w:tcPr>
          <w:p w14:paraId="17098B1A" w14:textId="77777777" w:rsidR="00A77B3E" w:rsidRDefault="00A77B3E">
            <w:r>
              <w:t>594</w:t>
            </w:r>
          </w:p>
        </w:tc>
        <w:tc>
          <w:tcPr>
            <w:tcW w:w="737" w:type="dxa"/>
            <w:tcBorders>
              <w:top w:val="nil"/>
              <w:left w:val="nil"/>
              <w:bottom w:val="nil"/>
              <w:right w:val="nil"/>
            </w:tcBorders>
            <w:tcMar>
              <w:top w:w="0" w:type="dxa"/>
              <w:left w:w="0" w:type="dxa"/>
              <w:bottom w:w="0" w:type="dxa"/>
              <w:right w:w="0" w:type="dxa"/>
            </w:tcMar>
            <w:vAlign w:val="both"/>
          </w:tcPr>
          <w:p w14:paraId="642A34EB" w14:textId="77777777" w:rsidR="00A77B3E" w:rsidRDefault="00A77B3E">
            <w:r>
              <w:t>599</w:t>
            </w:r>
          </w:p>
        </w:tc>
        <w:tc>
          <w:tcPr>
            <w:tcW w:w="737" w:type="dxa"/>
            <w:tcBorders>
              <w:top w:val="nil"/>
              <w:left w:val="nil"/>
              <w:bottom w:val="nil"/>
              <w:right w:val="nil"/>
            </w:tcBorders>
            <w:tcMar>
              <w:top w:w="0" w:type="dxa"/>
              <w:left w:w="0" w:type="dxa"/>
              <w:bottom w:w="0" w:type="dxa"/>
              <w:right w:w="0" w:type="dxa"/>
            </w:tcMar>
            <w:vAlign w:val="both"/>
          </w:tcPr>
          <w:p w14:paraId="423CF85B" w14:textId="77777777" w:rsidR="00A77B3E" w:rsidRDefault="00A77B3E">
            <w:r>
              <w:t>600</w:t>
            </w:r>
          </w:p>
        </w:tc>
        <w:tc>
          <w:tcPr>
            <w:tcW w:w="737" w:type="dxa"/>
            <w:tcBorders>
              <w:top w:val="nil"/>
              <w:left w:val="nil"/>
              <w:bottom w:val="nil"/>
              <w:right w:val="nil"/>
            </w:tcBorders>
            <w:tcMar>
              <w:top w:w="0" w:type="dxa"/>
              <w:left w:w="0" w:type="dxa"/>
              <w:bottom w:w="0" w:type="dxa"/>
              <w:right w:w="0" w:type="dxa"/>
            </w:tcMar>
            <w:vAlign w:val="both"/>
          </w:tcPr>
          <w:p w14:paraId="3810A4DC" w14:textId="77777777" w:rsidR="00A77B3E" w:rsidRDefault="00A77B3E">
            <w:r>
              <w:t>699</w:t>
            </w:r>
          </w:p>
        </w:tc>
        <w:tc>
          <w:tcPr>
            <w:tcW w:w="737" w:type="dxa"/>
            <w:tcBorders>
              <w:top w:val="nil"/>
              <w:left w:val="nil"/>
              <w:bottom w:val="nil"/>
              <w:right w:val="nil"/>
            </w:tcBorders>
            <w:tcMar>
              <w:top w:w="0" w:type="dxa"/>
              <w:left w:w="0" w:type="dxa"/>
              <w:bottom w:w="0" w:type="dxa"/>
              <w:right w:w="0" w:type="dxa"/>
            </w:tcMar>
            <w:vAlign w:val="both"/>
          </w:tcPr>
          <w:p w14:paraId="719151AD" w14:textId="77777777" w:rsidR="00A77B3E" w:rsidRDefault="00A77B3E">
            <w:r>
              <w:t>701</w:t>
            </w:r>
          </w:p>
        </w:tc>
      </w:tr>
      <w:tr w:rsidR="00154ABF" w14:paraId="7982FCD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2E48F6F" w14:textId="77777777" w:rsidR="00A77B3E" w:rsidRDefault="00A77B3E">
            <w:r>
              <w:t>703</w:t>
            </w:r>
          </w:p>
        </w:tc>
        <w:tc>
          <w:tcPr>
            <w:tcW w:w="737" w:type="dxa"/>
            <w:tcBorders>
              <w:top w:val="nil"/>
              <w:left w:val="nil"/>
              <w:bottom w:val="nil"/>
              <w:right w:val="nil"/>
            </w:tcBorders>
            <w:tcMar>
              <w:top w:w="0" w:type="dxa"/>
              <w:left w:w="0" w:type="dxa"/>
              <w:bottom w:w="0" w:type="dxa"/>
              <w:right w:w="0" w:type="dxa"/>
            </w:tcMar>
            <w:vAlign w:val="both"/>
          </w:tcPr>
          <w:p w14:paraId="355F59E2" w14:textId="77777777" w:rsidR="00A77B3E" w:rsidRDefault="00A77B3E">
            <w:r>
              <w:t>705</w:t>
            </w:r>
          </w:p>
        </w:tc>
        <w:tc>
          <w:tcPr>
            <w:tcW w:w="737" w:type="dxa"/>
            <w:tcBorders>
              <w:top w:val="nil"/>
              <w:left w:val="nil"/>
              <w:bottom w:val="nil"/>
              <w:right w:val="nil"/>
            </w:tcBorders>
            <w:tcMar>
              <w:top w:w="0" w:type="dxa"/>
              <w:left w:w="0" w:type="dxa"/>
              <w:bottom w:w="0" w:type="dxa"/>
              <w:right w:w="0" w:type="dxa"/>
            </w:tcMar>
            <w:vAlign w:val="both"/>
          </w:tcPr>
          <w:p w14:paraId="260814A9" w14:textId="77777777" w:rsidR="00A77B3E" w:rsidRDefault="00A77B3E">
            <w:r>
              <w:t>707</w:t>
            </w:r>
          </w:p>
        </w:tc>
        <w:tc>
          <w:tcPr>
            <w:tcW w:w="737" w:type="dxa"/>
            <w:tcBorders>
              <w:top w:val="nil"/>
              <w:left w:val="nil"/>
              <w:bottom w:val="nil"/>
              <w:right w:val="nil"/>
            </w:tcBorders>
            <w:tcMar>
              <w:top w:w="0" w:type="dxa"/>
              <w:left w:w="0" w:type="dxa"/>
              <w:bottom w:w="0" w:type="dxa"/>
              <w:right w:w="0" w:type="dxa"/>
            </w:tcMar>
            <w:vAlign w:val="both"/>
          </w:tcPr>
          <w:p w14:paraId="1F0D5DE8" w14:textId="77777777" w:rsidR="00A77B3E" w:rsidRDefault="00A77B3E">
            <w:r>
              <w:t>715</w:t>
            </w:r>
          </w:p>
        </w:tc>
        <w:tc>
          <w:tcPr>
            <w:tcW w:w="737" w:type="dxa"/>
            <w:tcBorders>
              <w:top w:val="nil"/>
              <w:left w:val="nil"/>
              <w:bottom w:val="nil"/>
              <w:right w:val="nil"/>
            </w:tcBorders>
            <w:tcMar>
              <w:top w:w="0" w:type="dxa"/>
              <w:left w:w="0" w:type="dxa"/>
              <w:bottom w:w="0" w:type="dxa"/>
              <w:right w:w="0" w:type="dxa"/>
            </w:tcMar>
            <w:vAlign w:val="both"/>
          </w:tcPr>
          <w:p w14:paraId="5ED83DD5" w14:textId="77777777" w:rsidR="00A77B3E" w:rsidRDefault="00A77B3E">
            <w:r>
              <w:t>721</w:t>
            </w:r>
          </w:p>
        </w:tc>
        <w:tc>
          <w:tcPr>
            <w:tcW w:w="737" w:type="dxa"/>
            <w:tcBorders>
              <w:top w:val="nil"/>
              <w:left w:val="nil"/>
              <w:bottom w:val="nil"/>
              <w:right w:val="nil"/>
            </w:tcBorders>
            <w:tcMar>
              <w:top w:w="0" w:type="dxa"/>
              <w:left w:w="0" w:type="dxa"/>
              <w:bottom w:w="0" w:type="dxa"/>
              <w:right w:w="0" w:type="dxa"/>
            </w:tcMar>
            <w:vAlign w:val="both"/>
          </w:tcPr>
          <w:p w14:paraId="28C90932" w14:textId="77777777" w:rsidR="00A77B3E" w:rsidRDefault="00A77B3E">
            <w:r>
              <w:t>723</w:t>
            </w:r>
          </w:p>
        </w:tc>
        <w:tc>
          <w:tcPr>
            <w:tcW w:w="737" w:type="dxa"/>
            <w:tcBorders>
              <w:top w:val="nil"/>
              <w:left w:val="nil"/>
              <w:bottom w:val="nil"/>
              <w:right w:val="nil"/>
            </w:tcBorders>
            <w:tcMar>
              <w:top w:w="0" w:type="dxa"/>
              <w:left w:w="0" w:type="dxa"/>
              <w:bottom w:w="0" w:type="dxa"/>
              <w:right w:w="0" w:type="dxa"/>
            </w:tcMar>
            <w:vAlign w:val="both"/>
          </w:tcPr>
          <w:p w14:paraId="43727D75" w14:textId="77777777" w:rsidR="00A77B3E" w:rsidRDefault="00A77B3E">
            <w:r>
              <w:t>729</w:t>
            </w:r>
          </w:p>
        </w:tc>
        <w:tc>
          <w:tcPr>
            <w:tcW w:w="737" w:type="dxa"/>
            <w:tcBorders>
              <w:top w:val="nil"/>
              <w:left w:val="nil"/>
              <w:bottom w:val="nil"/>
              <w:right w:val="nil"/>
            </w:tcBorders>
            <w:tcMar>
              <w:top w:w="0" w:type="dxa"/>
              <w:left w:w="0" w:type="dxa"/>
              <w:bottom w:w="0" w:type="dxa"/>
              <w:right w:w="0" w:type="dxa"/>
            </w:tcMar>
            <w:vAlign w:val="both"/>
          </w:tcPr>
          <w:p w14:paraId="1A43D77C" w14:textId="77777777" w:rsidR="00A77B3E" w:rsidRDefault="00A77B3E">
            <w:r>
              <w:t>731</w:t>
            </w:r>
          </w:p>
        </w:tc>
        <w:tc>
          <w:tcPr>
            <w:tcW w:w="737" w:type="dxa"/>
            <w:tcBorders>
              <w:top w:val="nil"/>
              <w:left w:val="nil"/>
              <w:bottom w:val="nil"/>
              <w:right w:val="nil"/>
            </w:tcBorders>
            <w:tcMar>
              <w:top w:w="0" w:type="dxa"/>
              <w:left w:w="0" w:type="dxa"/>
              <w:bottom w:w="0" w:type="dxa"/>
              <w:right w:w="0" w:type="dxa"/>
            </w:tcMar>
            <w:vAlign w:val="both"/>
          </w:tcPr>
          <w:p w14:paraId="37AE6BB1" w14:textId="77777777" w:rsidR="00A77B3E" w:rsidRDefault="00A77B3E">
            <w:r>
              <w:t>732</w:t>
            </w:r>
          </w:p>
        </w:tc>
        <w:tc>
          <w:tcPr>
            <w:tcW w:w="737" w:type="dxa"/>
            <w:tcBorders>
              <w:top w:val="nil"/>
              <w:left w:val="nil"/>
              <w:bottom w:val="nil"/>
              <w:right w:val="nil"/>
            </w:tcBorders>
            <w:tcMar>
              <w:top w:w="0" w:type="dxa"/>
              <w:left w:w="0" w:type="dxa"/>
              <w:bottom w:w="0" w:type="dxa"/>
              <w:right w:w="0" w:type="dxa"/>
            </w:tcMar>
            <w:vAlign w:val="both"/>
          </w:tcPr>
          <w:p w14:paraId="39662F41" w14:textId="77777777" w:rsidR="00A77B3E" w:rsidRDefault="00A77B3E">
            <w:r>
              <w:t>733</w:t>
            </w:r>
          </w:p>
        </w:tc>
        <w:tc>
          <w:tcPr>
            <w:tcW w:w="737" w:type="dxa"/>
            <w:tcBorders>
              <w:top w:val="nil"/>
              <w:left w:val="nil"/>
              <w:bottom w:val="nil"/>
              <w:right w:val="nil"/>
            </w:tcBorders>
            <w:tcMar>
              <w:top w:w="0" w:type="dxa"/>
              <w:left w:w="0" w:type="dxa"/>
              <w:bottom w:w="0" w:type="dxa"/>
              <w:right w:w="0" w:type="dxa"/>
            </w:tcMar>
            <w:vAlign w:val="both"/>
          </w:tcPr>
          <w:p w14:paraId="202FB52B" w14:textId="77777777" w:rsidR="00A77B3E" w:rsidRDefault="00A77B3E">
            <w:r>
              <w:t>735</w:t>
            </w:r>
          </w:p>
        </w:tc>
        <w:tc>
          <w:tcPr>
            <w:tcW w:w="737" w:type="dxa"/>
            <w:tcBorders>
              <w:top w:val="nil"/>
              <w:left w:val="nil"/>
              <w:bottom w:val="nil"/>
              <w:right w:val="nil"/>
            </w:tcBorders>
            <w:tcMar>
              <w:top w:w="0" w:type="dxa"/>
              <w:left w:w="0" w:type="dxa"/>
              <w:bottom w:w="0" w:type="dxa"/>
              <w:right w:w="0" w:type="dxa"/>
            </w:tcMar>
            <w:vAlign w:val="both"/>
          </w:tcPr>
          <w:p w14:paraId="61460351" w14:textId="77777777" w:rsidR="00A77B3E" w:rsidRDefault="00A77B3E">
            <w:r>
              <w:t>737</w:t>
            </w:r>
          </w:p>
        </w:tc>
        <w:tc>
          <w:tcPr>
            <w:tcW w:w="737" w:type="dxa"/>
            <w:tcBorders>
              <w:top w:val="nil"/>
              <w:left w:val="nil"/>
              <w:bottom w:val="nil"/>
              <w:right w:val="nil"/>
            </w:tcBorders>
            <w:tcMar>
              <w:top w:w="0" w:type="dxa"/>
              <w:left w:w="0" w:type="dxa"/>
              <w:bottom w:w="0" w:type="dxa"/>
              <w:right w:w="0" w:type="dxa"/>
            </w:tcMar>
            <w:vAlign w:val="both"/>
          </w:tcPr>
          <w:p w14:paraId="55FA2C51" w14:textId="77777777" w:rsidR="00A77B3E" w:rsidRDefault="00A77B3E">
            <w:r>
              <w:t>739</w:t>
            </w:r>
          </w:p>
        </w:tc>
      </w:tr>
      <w:tr w:rsidR="00154ABF" w14:paraId="3DB681F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12B712B" w14:textId="77777777" w:rsidR="00A77B3E" w:rsidRDefault="00A77B3E">
            <w:r>
              <w:t>741</w:t>
            </w:r>
          </w:p>
        </w:tc>
        <w:tc>
          <w:tcPr>
            <w:tcW w:w="737" w:type="dxa"/>
            <w:tcBorders>
              <w:top w:val="nil"/>
              <w:left w:val="nil"/>
              <w:bottom w:val="nil"/>
              <w:right w:val="nil"/>
            </w:tcBorders>
            <w:tcMar>
              <w:top w:w="0" w:type="dxa"/>
              <w:left w:w="0" w:type="dxa"/>
              <w:bottom w:w="0" w:type="dxa"/>
              <w:right w:w="0" w:type="dxa"/>
            </w:tcMar>
            <w:vAlign w:val="both"/>
          </w:tcPr>
          <w:p w14:paraId="6AA1522A" w14:textId="77777777" w:rsidR="00A77B3E" w:rsidRDefault="00A77B3E">
            <w:r>
              <w:t>743</w:t>
            </w:r>
          </w:p>
        </w:tc>
        <w:tc>
          <w:tcPr>
            <w:tcW w:w="737" w:type="dxa"/>
            <w:tcBorders>
              <w:top w:val="nil"/>
              <w:left w:val="nil"/>
              <w:bottom w:val="nil"/>
              <w:right w:val="nil"/>
            </w:tcBorders>
            <w:tcMar>
              <w:top w:w="0" w:type="dxa"/>
              <w:left w:w="0" w:type="dxa"/>
              <w:bottom w:w="0" w:type="dxa"/>
              <w:right w:w="0" w:type="dxa"/>
            </w:tcMar>
            <w:vAlign w:val="both"/>
          </w:tcPr>
          <w:p w14:paraId="49DA0367" w14:textId="77777777" w:rsidR="00A77B3E" w:rsidRDefault="00A77B3E">
            <w:r>
              <w:t>745</w:t>
            </w:r>
          </w:p>
        </w:tc>
        <w:tc>
          <w:tcPr>
            <w:tcW w:w="737" w:type="dxa"/>
            <w:tcBorders>
              <w:top w:val="nil"/>
              <w:left w:val="nil"/>
              <w:bottom w:val="nil"/>
              <w:right w:val="nil"/>
            </w:tcBorders>
            <w:tcMar>
              <w:top w:w="0" w:type="dxa"/>
              <w:left w:w="0" w:type="dxa"/>
              <w:bottom w:w="0" w:type="dxa"/>
              <w:right w:w="0" w:type="dxa"/>
            </w:tcMar>
            <w:vAlign w:val="both"/>
          </w:tcPr>
          <w:p w14:paraId="4BC160B5" w14:textId="77777777" w:rsidR="00A77B3E" w:rsidRDefault="00A77B3E">
            <w:r>
              <w:t>747</w:t>
            </w:r>
          </w:p>
        </w:tc>
        <w:tc>
          <w:tcPr>
            <w:tcW w:w="737" w:type="dxa"/>
            <w:tcBorders>
              <w:top w:val="nil"/>
              <w:left w:val="nil"/>
              <w:bottom w:val="nil"/>
              <w:right w:val="nil"/>
            </w:tcBorders>
            <w:tcMar>
              <w:top w:w="0" w:type="dxa"/>
              <w:left w:w="0" w:type="dxa"/>
              <w:bottom w:w="0" w:type="dxa"/>
              <w:right w:w="0" w:type="dxa"/>
            </w:tcMar>
            <w:vAlign w:val="both"/>
          </w:tcPr>
          <w:p w14:paraId="54A7D4DF" w14:textId="77777777" w:rsidR="00A77B3E" w:rsidRDefault="00A77B3E">
            <w:r>
              <w:t>750</w:t>
            </w:r>
          </w:p>
        </w:tc>
        <w:tc>
          <w:tcPr>
            <w:tcW w:w="737" w:type="dxa"/>
            <w:tcBorders>
              <w:top w:val="nil"/>
              <w:left w:val="nil"/>
              <w:bottom w:val="nil"/>
              <w:right w:val="nil"/>
            </w:tcBorders>
            <w:tcMar>
              <w:top w:w="0" w:type="dxa"/>
              <w:left w:w="0" w:type="dxa"/>
              <w:bottom w:w="0" w:type="dxa"/>
              <w:right w:w="0" w:type="dxa"/>
            </w:tcMar>
            <w:vAlign w:val="both"/>
          </w:tcPr>
          <w:p w14:paraId="459E560A" w14:textId="77777777" w:rsidR="00A77B3E" w:rsidRDefault="00A77B3E">
            <w:r>
              <w:t>758</w:t>
            </w:r>
          </w:p>
        </w:tc>
        <w:tc>
          <w:tcPr>
            <w:tcW w:w="737" w:type="dxa"/>
            <w:tcBorders>
              <w:top w:val="nil"/>
              <w:left w:val="nil"/>
              <w:bottom w:val="nil"/>
              <w:right w:val="nil"/>
            </w:tcBorders>
            <w:tcMar>
              <w:top w:w="0" w:type="dxa"/>
              <w:left w:w="0" w:type="dxa"/>
              <w:bottom w:w="0" w:type="dxa"/>
              <w:right w:w="0" w:type="dxa"/>
            </w:tcMar>
            <w:vAlign w:val="both"/>
          </w:tcPr>
          <w:p w14:paraId="66578E1B" w14:textId="77777777" w:rsidR="00A77B3E" w:rsidRDefault="00A77B3E">
            <w:r>
              <w:t>761</w:t>
            </w:r>
          </w:p>
        </w:tc>
        <w:tc>
          <w:tcPr>
            <w:tcW w:w="737" w:type="dxa"/>
            <w:tcBorders>
              <w:top w:val="nil"/>
              <w:left w:val="nil"/>
              <w:bottom w:val="nil"/>
              <w:right w:val="nil"/>
            </w:tcBorders>
            <w:tcMar>
              <w:top w:w="0" w:type="dxa"/>
              <w:left w:w="0" w:type="dxa"/>
              <w:bottom w:w="0" w:type="dxa"/>
              <w:right w:w="0" w:type="dxa"/>
            </w:tcMar>
            <w:vAlign w:val="both"/>
          </w:tcPr>
          <w:p w14:paraId="47F37ECB" w14:textId="77777777" w:rsidR="00A77B3E" w:rsidRDefault="00A77B3E">
            <w:r>
              <w:t>763</w:t>
            </w:r>
          </w:p>
        </w:tc>
        <w:tc>
          <w:tcPr>
            <w:tcW w:w="737" w:type="dxa"/>
            <w:tcBorders>
              <w:top w:val="nil"/>
              <w:left w:val="nil"/>
              <w:bottom w:val="nil"/>
              <w:right w:val="nil"/>
            </w:tcBorders>
            <w:tcMar>
              <w:top w:w="0" w:type="dxa"/>
              <w:left w:w="0" w:type="dxa"/>
              <w:bottom w:w="0" w:type="dxa"/>
              <w:right w:w="0" w:type="dxa"/>
            </w:tcMar>
            <w:vAlign w:val="both"/>
          </w:tcPr>
          <w:p w14:paraId="63541B8B" w14:textId="77777777" w:rsidR="00A77B3E" w:rsidRDefault="00A77B3E">
            <w:r>
              <w:t>766</w:t>
            </w:r>
          </w:p>
        </w:tc>
        <w:tc>
          <w:tcPr>
            <w:tcW w:w="737" w:type="dxa"/>
            <w:tcBorders>
              <w:top w:val="nil"/>
              <w:left w:val="nil"/>
              <w:bottom w:val="nil"/>
              <w:right w:val="nil"/>
            </w:tcBorders>
            <w:tcMar>
              <w:top w:w="0" w:type="dxa"/>
              <w:left w:w="0" w:type="dxa"/>
              <w:bottom w:w="0" w:type="dxa"/>
              <w:right w:w="0" w:type="dxa"/>
            </w:tcMar>
            <w:vAlign w:val="both"/>
          </w:tcPr>
          <w:p w14:paraId="2CB18F9E" w14:textId="77777777" w:rsidR="00A77B3E" w:rsidRDefault="00A77B3E">
            <w:r>
              <w:t>769</w:t>
            </w:r>
          </w:p>
        </w:tc>
        <w:tc>
          <w:tcPr>
            <w:tcW w:w="737" w:type="dxa"/>
            <w:tcBorders>
              <w:top w:val="nil"/>
              <w:left w:val="nil"/>
              <w:bottom w:val="nil"/>
              <w:right w:val="nil"/>
            </w:tcBorders>
            <w:tcMar>
              <w:top w:w="0" w:type="dxa"/>
              <w:left w:w="0" w:type="dxa"/>
              <w:bottom w:w="0" w:type="dxa"/>
              <w:right w:w="0" w:type="dxa"/>
            </w:tcMar>
            <w:vAlign w:val="both"/>
          </w:tcPr>
          <w:p w14:paraId="32DF7E5C" w14:textId="77777777" w:rsidR="00A77B3E" w:rsidRDefault="00A77B3E">
            <w:r>
              <w:t>772</w:t>
            </w:r>
          </w:p>
        </w:tc>
        <w:tc>
          <w:tcPr>
            <w:tcW w:w="737" w:type="dxa"/>
            <w:tcBorders>
              <w:top w:val="nil"/>
              <w:left w:val="nil"/>
              <w:bottom w:val="nil"/>
              <w:right w:val="nil"/>
            </w:tcBorders>
            <w:tcMar>
              <w:top w:w="0" w:type="dxa"/>
              <w:left w:w="0" w:type="dxa"/>
              <w:bottom w:w="0" w:type="dxa"/>
              <w:right w:w="0" w:type="dxa"/>
            </w:tcMar>
            <w:vAlign w:val="both"/>
          </w:tcPr>
          <w:p w14:paraId="42FF60B8" w14:textId="77777777" w:rsidR="00A77B3E" w:rsidRDefault="00A77B3E">
            <w:r>
              <w:t>776</w:t>
            </w:r>
          </w:p>
        </w:tc>
        <w:tc>
          <w:tcPr>
            <w:tcW w:w="737" w:type="dxa"/>
            <w:tcBorders>
              <w:top w:val="nil"/>
              <w:left w:val="nil"/>
              <w:bottom w:val="nil"/>
              <w:right w:val="nil"/>
            </w:tcBorders>
            <w:tcMar>
              <w:top w:w="0" w:type="dxa"/>
              <w:left w:w="0" w:type="dxa"/>
              <w:bottom w:w="0" w:type="dxa"/>
              <w:right w:w="0" w:type="dxa"/>
            </w:tcMar>
            <w:vAlign w:val="both"/>
          </w:tcPr>
          <w:p w14:paraId="5A2E4FC1" w14:textId="77777777" w:rsidR="00A77B3E" w:rsidRDefault="00A77B3E">
            <w:r>
              <w:t>788</w:t>
            </w:r>
          </w:p>
        </w:tc>
      </w:tr>
      <w:tr w:rsidR="00154ABF" w14:paraId="4D5C134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DA3EACC" w14:textId="77777777" w:rsidR="00A77B3E" w:rsidRDefault="00A77B3E">
            <w:r>
              <w:t>789</w:t>
            </w:r>
          </w:p>
        </w:tc>
        <w:tc>
          <w:tcPr>
            <w:tcW w:w="737" w:type="dxa"/>
            <w:tcBorders>
              <w:top w:val="nil"/>
              <w:left w:val="nil"/>
              <w:bottom w:val="nil"/>
              <w:right w:val="nil"/>
            </w:tcBorders>
            <w:tcMar>
              <w:top w:w="0" w:type="dxa"/>
              <w:left w:w="0" w:type="dxa"/>
              <w:bottom w:w="0" w:type="dxa"/>
              <w:right w:w="0" w:type="dxa"/>
            </w:tcMar>
            <w:vAlign w:val="both"/>
          </w:tcPr>
          <w:p w14:paraId="34734B55" w14:textId="77777777" w:rsidR="00A77B3E" w:rsidRDefault="00A77B3E">
            <w:r>
              <w:t>792</w:t>
            </w:r>
          </w:p>
        </w:tc>
        <w:tc>
          <w:tcPr>
            <w:tcW w:w="737" w:type="dxa"/>
            <w:tcBorders>
              <w:top w:val="nil"/>
              <w:left w:val="nil"/>
              <w:bottom w:val="nil"/>
              <w:right w:val="nil"/>
            </w:tcBorders>
            <w:tcMar>
              <w:top w:w="0" w:type="dxa"/>
              <w:left w:w="0" w:type="dxa"/>
              <w:bottom w:w="0" w:type="dxa"/>
              <w:right w:w="0" w:type="dxa"/>
            </w:tcMar>
            <w:vAlign w:val="both"/>
          </w:tcPr>
          <w:p w14:paraId="461DD0B3" w14:textId="77777777" w:rsidR="00A77B3E" w:rsidRDefault="00A77B3E">
            <w:r>
              <w:t>820</w:t>
            </w:r>
          </w:p>
        </w:tc>
        <w:tc>
          <w:tcPr>
            <w:tcW w:w="737" w:type="dxa"/>
            <w:tcBorders>
              <w:top w:val="nil"/>
              <w:left w:val="nil"/>
              <w:bottom w:val="nil"/>
              <w:right w:val="nil"/>
            </w:tcBorders>
            <w:tcMar>
              <w:top w:w="0" w:type="dxa"/>
              <w:left w:w="0" w:type="dxa"/>
              <w:bottom w:w="0" w:type="dxa"/>
              <w:right w:w="0" w:type="dxa"/>
            </w:tcMar>
            <w:vAlign w:val="both"/>
          </w:tcPr>
          <w:p w14:paraId="00DC2E2F" w14:textId="77777777" w:rsidR="00A77B3E" w:rsidRDefault="00A77B3E">
            <w:r>
              <w:t>822</w:t>
            </w:r>
          </w:p>
        </w:tc>
        <w:tc>
          <w:tcPr>
            <w:tcW w:w="737" w:type="dxa"/>
            <w:tcBorders>
              <w:top w:val="nil"/>
              <w:left w:val="nil"/>
              <w:bottom w:val="nil"/>
              <w:right w:val="nil"/>
            </w:tcBorders>
            <w:tcMar>
              <w:top w:w="0" w:type="dxa"/>
              <w:left w:w="0" w:type="dxa"/>
              <w:bottom w:w="0" w:type="dxa"/>
              <w:right w:w="0" w:type="dxa"/>
            </w:tcMar>
            <w:vAlign w:val="both"/>
          </w:tcPr>
          <w:p w14:paraId="19E47BAC" w14:textId="77777777" w:rsidR="00A77B3E" w:rsidRDefault="00A77B3E">
            <w:r>
              <w:t>823</w:t>
            </w:r>
          </w:p>
        </w:tc>
        <w:tc>
          <w:tcPr>
            <w:tcW w:w="737" w:type="dxa"/>
            <w:tcBorders>
              <w:top w:val="nil"/>
              <w:left w:val="nil"/>
              <w:bottom w:val="nil"/>
              <w:right w:val="nil"/>
            </w:tcBorders>
            <w:tcMar>
              <w:top w:w="0" w:type="dxa"/>
              <w:left w:w="0" w:type="dxa"/>
              <w:bottom w:w="0" w:type="dxa"/>
              <w:right w:w="0" w:type="dxa"/>
            </w:tcMar>
            <w:vAlign w:val="both"/>
          </w:tcPr>
          <w:p w14:paraId="6D692A9B" w14:textId="77777777" w:rsidR="00A77B3E" w:rsidRDefault="00A77B3E">
            <w:r>
              <w:t>825</w:t>
            </w:r>
          </w:p>
        </w:tc>
        <w:tc>
          <w:tcPr>
            <w:tcW w:w="737" w:type="dxa"/>
            <w:tcBorders>
              <w:top w:val="nil"/>
              <w:left w:val="nil"/>
              <w:bottom w:val="nil"/>
              <w:right w:val="nil"/>
            </w:tcBorders>
            <w:tcMar>
              <w:top w:w="0" w:type="dxa"/>
              <w:left w:w="0" w:type="dxa"/>
              <w:bottom w:w="0" w:type="dxa"/>
              <w:right w:w="0" w:type="dxa"/>
            </w:tcMar>
            <w:vAlign w:val="both"/>
          </w:tcPr>
          <w:p w14:paraId="76947FB1" w14:textId="77777777" w:rsidR="00A77B3E" w:rsidRDefault="00A77B3E">
            <w:r>
              <w:t>826</w:t>
            </w:r>
          </w:p>
        </w:tc>
        <w:tc>
          <w:tcPr>
            <w:tcW w:w="737" w:type="dxa"/>
            <w:tcBorders>
              <w:top w:val="nil"/>
              <w:left w:val="nil"/>
              <w:bottom w:val="nil"/>
              <w:right w:val="nil"/>
            </w:tcBorders>
            <w:tcMar>
              <w:top w:w="0" w:type="dxa"/>
              <w:left w:w="0" w:type="dxa"/>
              <w:bottom w:w="0" w:type="dxa"/>
              <w:right w:w="0" w:type="dxa"/>
            </w:tcMar>
            <w:vAlign w:val="both"/>
          </w:tcPr>
          <w:p w14:paraId="39F3A9CE" w14:textId="77777777" w:rsidR="00A77B3E" w:rsidRDefault="00A77B3E">
            <w:r>
              <w:t>828</w:t>
            </w:r>
          </w:p>
        </w:tc>
        <w:tc>
          <w:tcPr>
            <w:tcW w:w="737" w:type="dxa"/>
            <w:tcBorders>
              <w:top w:val="nil"/>
              <w:left w:val="nil"/>
              <w:bottom w:val="nil"/>
              <w:right w:val="nil"/>
            </w:tcBorders>
            <w:tcMar>
              <w:top w:w="0" w:type="dxa"/>
              <w:left w:w="0" w:type="dxa"/>
              <w:bottom w:w="0" w:type="dxa"/>
              <w:right w:w="0" w:type="dxa"/>
            </w:tcMar>
            <w:vAlign w:val="both"/>
          </w:tcPr>
          <w:p w14:paraId="53C60B18" w14:textId="77777777" w:rsidR="00A77B3E" w:rsidRDefault="00A77B3E">
            <w:r>
              <w:t>830</w:t>
            </w:r>
          </w:p>
        </w:tc>
        <w:tc>
          <w:tcPr>
            <w:tcW w:w="737" w:type="dxa"/>
            <w:tcBorders>
              <w:top w:val="nil"/>
              <w:left w:val="nil"/>
              <w:bottom w:val="nil"/>
              <w:right w:val="nil"/>
            </w:tcBorders>
            <w:tcMar>
              <w:top w:w="0" w:type="dxa"/>
              <w:left w:w="0" w:type="dxa"/>
              <w:bottom w:w="0" w:type="dxa"/>
              <w:right w:w="0" w:type="dxa"/>
            </w:tcMar>
            <w:vAlign w:val="both"/>
          </w:tcPr>
          <w:p w14:paraId="6FA46797" w14:textId="77777777" w:rsidR="00A77B3E" w:rsidRDefault="00A77B3E">
            <w:r>
              <w:t>832</w:t>
            </w:r>
          </w:p>
        </w:tc>
        <w:tc>
          <w:tcPr>
            <w:tcW w:w="737" w:type="dxa"/>
            <w:tcBorders>
              <w:top w:val="nil"/>
              <w:left w:val="nil"/>
              <w:bottom w:val="nil"/>
              <w:right w:val="nil"/>
            </w:tcBorders>
            <w:tcMar>
              <w:top w:w="0" w:type="dxa"/>
              <w:left w:w="0" w:type="dxa"/>
              <w:bottom w:w="0" w:type="dxa"/>
              <w:right w:w="0" w:type="dxa"/>
            </w:tcMar>
            <w:vAlign w:val="both"/>
          </w:tcPr>
          <w:p w14:paraId="1126FDD3" w14:textId="77777777" w:rsidR="00A77B3E" w:rsidRDefault="00A77B3E">
            <w:r>
              <w:t>834</w:t>
            </w:r>
          </w:p>
        </w:tc>
        <w:tc>
          <w:tcPr>
            <w:tcW w:w="737" w:type="dxa"/>
            <w:tcBorders>
              <w:top w:val="nil"/>
              <w:left w:val="nil"/>
              <w:bottom w:val="nil"/>
              <w:right w:val="nil"/>
            </w:tcBorders>
            <w:tcMar>
              <w:top w:w="0" w:type="dxa"/>
              <w:left w:w="0" w:type="dxa"/>
              <w:bottom w:w="0" w:type="dxa"/>
              <w:right w:w="0" w:type="dxa"/>
            </w:tcMar>
            <w:vAlign w:val="both"/>
          </w:tcPr>
          <w:p w14:paraId="1FE445C5" w14:textId="77777777" w:rsidR="00A77B3E" w:rsidRDefault="00A77B3E">
            <w:r>
              <w:t>835</w:t>
            </w:r>
          </w:p>
        </w:tc>
        <w:tc>
          <w:tcPr>
            <w:tcW w:w="737" w:type="dxa"/>
            <w:tcBorders>
              <w:top w:val="nil"/>
              <w:left w:val="nil"/>
              <w:bottom w:val="nil"/>
              <w:right w:val="nil"/>
            </w:tcBorders>
            <w:tcMar>
              <w:top w:w="0" w:type="dxa"/>
              <w:left w:w="0" w:type="dxa"/>
              <w:bottom w:w="0" w:type="dxa"/>
              <w:right w:w="0" w:type="dxa"/>
            </w:tcMar>
            <w:vAlign w:val="both"/>
          </w:tcPr>
          <w:p w14:paraId="1355604D" w14:textId="77777777" w:rsidR="00A77B3E" w:rsidRDefault="00A77B3E">
            <w:r>
              <w:t>837</w:t>
            </w:r>
          </w:p>
        </w:tc>
      </w:tr>
      <w:tr w:rsidR="00154ABF" w14:paraId="2BAC64C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05BA809" w14:textId="77777777" w:rsidR="00A77B3E" w:rsidRDefault="00A77B3E">
            <w:r>
              <w:t>838</w:t>
            </w:r>
          </w:p>
        </w:tc>
        <w:tc>
          <w:tcPr>
            <w:tcW w:w="737" w:type="dxa"/>
            <w:tcBorders>
              <w:top w:val="nil"/>
              <w:left w:val="nil"/>
              <w:bottom w:val="nil"/>
              <w:right w:val="nil"/>
            </w:tcBorders>
            <w:tcMar>
              <w:top w:w="0" w:type="dxa"/>
              <w:left w:w="0" w:type="dxa"/>
              <w:bottom w:w="0" w:type="dxa"/>
              <w:right w:w="0" w:type="dxa"/>
            </w:tcMar>
            <w:vAlign w:val="both"/>
          </w:tcPr>
          <w:p w14:paraId="374A520A" w14:textId="77777777" w:rsidR="00A77B3E" w:rsidRDefault="00A77B3E">
            <w:r>
              <w:t>855</w:t>
            </w:r>
          </w:p>
        </w:tc>
        <w:tc>
          <w:tcPr>
            <w:tcW w:w="737" w:type="dxa"/>
            <w:tcBorders>
              <w:top w:val="nil"/>
              <w:left w:val="nil"/>
              <w:bottom w:val="nil"/>
              <w:right w:val="nil"/>
            </w:tcBorders>
            <w:tcMar>
              <w:top w:w="0" w:type="dxa"/>
              <w:left w:w="0" w:type="dxa"/>
              <w:bottom w:w="0" w:type="dxa"/>
              <w:right w:w="0" w:type="dxa"/>
            </w:tcMar>
            <w:vAlign w:val="both"/>
          </w:tcPr>
          <w:p w14:paraId="393A0B45" w14:textId="77777777" w:rsidR="00A77B3E" w:rsidRDefault="00A77B3E">
            <w:r>
              <w:t>857</w:t>
            </w:r>
          </w:p>
        </w:tc>
        <w:tc>
          <w:tcPr>
            <w:tcW w:w="737" w:type="dxa"/>
            <w:tcBorders>
              <w:top w:val="nil"/>
              <w:left w:val="nil"/>
              <w:bottom w:val="nil"/>
              <w:right w:val="nil"/>
            </w:tcBorders>
            <w:tcMar>
              <w:top w:w="0" w:type="dxa"/>
              <w:left w:w="0" w:type="dxa"/>
              <w:bottom w:w="0" w:type="dxa"/>
              <w:right w:w="0" w:type="dxa"/>
            </w:tcMar>
            <w:vAlign w:val="both"/>
          </w:tcPr>
          <w:p w14:paraId="02CF3468" w14:textId="77777777" w:rsidR="00A77B3E" w:rsidRDefault="00A77B3E">
            <w:r>
              <w:t>858</w:t>
            </w:r>
          </w:p>
        </w:tc>
        <w:tc>
          <w:tcPr>
            <w:tcW w:w="737" w:type="dxa"/>
            <w:tcBorders>
              <w:top w:val="nil"/>
              <w:left w:val="nil"/>
              <w:bottom w:val="nil"/>
              <w:right w:val="nil"/>
            </w:tcBorders>
            <w:tcMar>
              <w:top w:w="0" w:type="dxa"/>
              <w:left w:w="0" w:type="dxa"/>
              <w:bottom w:w="0" w:type="dxa"/>
              <w:right w:w="0" w:type="dxa"/>
            </w:tcMar>
            <w:vAlign w:val="both"/>
          </w:tcPr>
          <w:p w14:paraId="621A2131" w14:textId="77777777" w:rsidR="00A77B3E" w:rsidRDefault="00A77B3E">
            <w:r>
              <w:t>861</w:t>
            </w:r>
          </w:p>
        </w:tc>
        <w:tc>
          <w:tcPr>
            <w:tcW w:w="737" w:type="dxa"/>
            <w:tcBorders>
              <w:top w:val="nil"/>
              <w:left w:val="nil"/>
              <w:bottom w:val="nil"/>
              <w:right w:val="nil"/>
            </w:tcBorders>
            <w:tcMar>
              <w:top w:w="0" w:type="dxa"/>
              <w:left w:w="0" w:type="dxa"/>
              <w:bottom w:w="0" w:type="dxa"/>
              <w:right w:w="0" w:type="dxa"/>
            </w:tcMar>
            <w:vAlign w:val="both"/>
          </w:tcPr>
          <w:p w14:paraId="1F784379" w14:textId="77777777" w:rsidR="00A77B3E" w:rsidRDefault="00A77B3E">
            <w:r>
              <w:t>864</w:t>
            </w:r>
          </w:p>
        </w:tc>
        <w:tc>
          <w:tcPr>
            <w:tcW w:w="737" w:type="dxa"/>
            <w:tcBorders>
              <w:top w:val="nil"/>
              <w:left w:val="nil"/>
              <w:bottom w:val="nil"/>
              <w:right w:val="nil"/>
            </w:tcBorders>
            <w:tcMar>
              <w:top w:w="0" w:type="dxa"/>
              <w:left w:w="0" w:type="dxa"/>
              <w:bottom w:w="0" w:type="dxa"/>
              <w:right w:w="0" w:type="dxa"/>
            </w:tcMar>
            <w:vAlign w:val="both"/>
          </w:tcPr>
          <w:p w14:paraId="63C14E4C" w14:textId="77777777" w:rsidR="00A77B3E" w:rsidRDefault="00A77B3E">
            <w:r>
              <w:t>866</w:t>
            </w:r>
          </w:p>
        </w:tc>
        <w:tc>
          <w:tcPr>
            <w:tcW w:w="737" w:type="dxa"/>
            <w:tcBorders>
              <w:top w:val="nil"/>
              <w:left w:val="nil"/>
              <w:bottom w:val="nil"/>
              <w:right w:val="nil"/>
            </w:tcBorders>
            <w:tcMar>
              <w:top w:w="0" w:type="dxa"/>
              <w:left w:w="0" w:type="dxa"/>
              <w:bottom w:w="0" w:type="dxa"/>
              <w:right w:w="0" w:type="dxa"/>
            </w:tcMar>
            <w:vAlign w:val="both"/>
          </w:tcPr>
          <w:p w14:paraId="09E5B58B" w14:textId="77777777" w:rsidR="00A77B3E" w:rsidRDefault="00A77B3E">
            <w:r>
              <w:t>871</w:t>
            </w:r>
          </w:p>
        </w:tc>
        <w:tc>
          <w:tcPr>
            <w:tcW w:w="737" w:type="dxa"/>
            <w:tcBorders>
              <w:top w:val="nil"/>
              <w:left w:val="nil"/>
              <w:bottom w:val="nil"/>
              <w:right w:val="nil"/>
            </w:tcBorders>
            <w:tcMar>
              <w:top w:w="0" w:type="dxa"/>
              <w:left w:w="0" w:type="dxa"/>
              <w:bottom w:w="0" w:type="dxa"/>
              <w:right w:w="0" w:type="dxa"/>
            </w:tcMar>
            <w:vAlign w:val="both"/>
          </w:tcPr>
          <w:p w14:paraId="4C72599B" w14:textId="77777777" w:rsidR="00A77B3E" w:rsidRDefault="00A77B3E">
            <w:r>
              <w:t>872</w:t>
            </w:r>
          </w:p>
        </w:tc>
        <w:tc>
          <w:tcPr>
            <w:tcW w:w="737" w:type="dxa"/>
            <w:tcBorders>
              <w:top w:val="nil"/>
              <w:left w:val="nil"/>
              <w:bottom w:val="nil"/>
              <w:right w:val="nil"/>
            </w:tcBorders>
            <w:tcMar>
              <w:top w:w="0" w:type="dxa"/>
              <w:left w:w="0" w:type="dxa"/>
              <w:bottom w:w="0" w:type="dxa"/>
              <w:right w:w="0" w:type="dxa"/>
            </w:tcMar>
            <w:vAlign w:val="both"/>
          </w:tcPr>
          <w:p w14:paraId="59E46D6B" w14:textId="77777777" w:rsidR="00A77B3E" w:rsidRDefault="00A77B3E">
            <w:r>
              <w:t>880</w:t>
            </w:r>
          </w:p>
        </w:tc>
        <w:tc>
          <w:tcPr>
            <w:tcW w:w="737" w:type="dxa"/>
            <w:tcBorders>
              <w:top w:val="nil"/>
              <w:left w:val="nil"/>
              <w:bottom w:val="nil"/>
              <w:right w:val="nil"/>
            </w:tcBorders>
            <w:tcMar>
              <w:top w:w="0" w:type="dxa"/>
              <w:left w:w="0" w:type="dxa"/>
              <w:bottom w:w="0" w:type="dxa"/>
              <w:right w:w="0" w:type="dxa"/>
            </w:tcMar>
            <w:vAlign w:val="both"/>
          </w:tcPr>
          <w:p w14:paraId="2B46811B" w14:textId="77777777" w:rsidR="00A77B3E" w:rsidRDefault="00A77B3E">
            <w:r>
              <w:t>900</w:t>
            </w:r>
          </w:p>
        </w:tc>
        <w:tc>
          <w:tcPr>
            <w:tcW w:w="737" w:type="dxa"/>
            <w:tcBorders>
              <w:top w:val="nil"/>
              <w:left w:val="nil"/>
              <w:bottom w:val="nil"/>
              <w:right w:val="nil"/>
            </w:tcBorders>
            <w:tcMar>
              <w:top w:w="0" w:type="dxa"/>
              <w:left w:w="0" w:type="dxa"/>
              <w:bottom w:w="0" w:type="dxa"/>
              <w:right w:w="0" w:type="dxa"/>
            </w:tcMar>
            <w:vAlign w:val="both"/>
          </w:tcPr>
          <w:p w14:paraId="4AD3BD7A" w14:textId="77777777" w:rsidR="00A77B3E" w:rsidRDefault="00A77B3E">
            <w:r>
              <w:t>903</w:t>
            </w:r>
          </w:p>
        </w:tc>
        <w:tc>
          <w:tcPr>
            <w:tcW w:w="737" w:type="dxa"/>
            <w:tcBorders>
              <w:top w:val="nil"/>
              <w:left w:val="nil"/>
              <w:bottom w:val="nil"/>
              <w:right w:val="nil"/>
            </w:tcBorders>
            <w:tcMar>
              <w:top w:w="0" w:type="dxa"/>
              <w:left w:w="0" w:type="dxa"/>
              <w:bottom w:w="0" w:type="dxa"/>
              <w:right w:w="0" w:type="dxa"/>
            </w:tcMar>
            <w:vAlign w:val="both"/>
          </w:tcPr>
          <w:p w14:paraId="3818D4E7" w14:textId="77777777" w:rsidR="00A77B3E" w:rsidRDefault="00A77B3E">
            <w:r>
              <w:t>930</w:t>
            </w:r>
          </w:p>
        </w:tc>
      </w:tr>
      <w:tr w:rsidR="00154ABF" w14:paraId="1C1C4AA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FA21ADB" w14:textId="77777777" w:rsidR="00A77B3E" w:rsidRDefault="00A77B3E">
            <w:r>
              <w:t>933</w:t>
            </w:r>
          </w:p>
        </w:tc>
        <w:tc>
          <w:tcPr>
            <w:tcW w:w="737" w:type="dxa"/>
            <w:tcBorders>
              <w:top w:val="nil"/>
              <w:left w:val="nil"/>
              <w:bottom w:val="nil"/>
              <w:right w:val="nil"/>
            </w:tcBorders>
            <w:tcMar>
              <w:top w:w="0" w:type="dxa"/>
              <w:left w:w="0" w:type="dxa"/>
              <w:bottom w:w="0" w:type="dxa"/>
              <w:right w:w="0" w:type="dxa"/>
            </w:tcMar>
            <w:vAlign w:val="both"/>
          </w:tcPr>
          <w:p w14:paraId="58ECF5C2" w14:textId="77777777" w:rsidR="00A77B3E" w:rsidRDefault="00A77B3E">
            <w:r>
              <w:t>935</w:t>
            </w:r>
          </w:p>
        </w:tc>
        <w:tc>
          <w:tcPr>
            <w:tcW w:w="737" w:type="dxa"/>
            <w:tcBorders>
              <w:top w:val="nil"/>
              <w:left w:val="nil"/>
              <w:bottom w:val="nil"/>
              <w:right w:val="nil"/>
            </w:tcBorders>
            <w:tcMar>
              <w:top w:w="0" w:type="dxa"/>
              <w:left w:w="0" w:type="dxa"/>
              <w:bottom w:w="0" w:type="dxa"/>
              <w:right w:w="0" w:type="dxa"/>
            </w:tcMar>
            <w:vAlign w:val="both"/>
          </w:tcPr>
          <w:p w14:paraId="159D0825" w14:textId="77777777" w:rsidR="00A77B3E" w:rsidRDefault="00A77B3E">
            <w:r>
              <w:t>937</w:t>
            </w:r>
          </w:p>
        </w:tc>
        <w:tc>
          <w:tcPr>
            <w:tcW w:w="737" w:type="dxa"/>
            <w:tcBorders>
              <w:top w:val="nil"/>
              <w:left w:val="nil"/>
              <w:bottom w:val="nil"/>
              <w:right w:val="nil"/>
            </w:tcBorders>
            <w:tcMar>
              <w:top w:w="0" w:type="dxa"/>
              <w:left w:w="0" w:type="dxa"/>
              <w:bottom w:w="0" w:type="dxa"/>
              <w:right w:w="0" w:type="dxa"/>
            </w:tcMar>
            <w:vAlign w:val="both"/>
          </w:tcPr>
          <w:p w14:paraId="444E1FCD" w14:textId="77777777" w:rsidR="00A77B3E" w:rsidRDefault="00A77B3E">
            <w:r>
              <w:t>943</w:t>
            </w:r>
          </w:p>
        </w:tc>
        <w:tc>
          <w:tcPr>
            <w:tcW w:w="737" w:type="dxa"/>
            <w:tcBorders>
              <w:top w:val="nil"/>
              <w:left w:val="nil"/>
              <w:bottom w:val="nil"/>
              <w:right w:val="nil"/>
            </w:tcBorders>
            <w:tcMar>
              <w:top w:w="0" w:type="dxa"/>
              <w:left w:w="0" w:type="dxa"/>
              <w:bottom w:w="0" w:type="dxa"/>
              <w:right w:w="0" w:type="dxa"/>
            </w:tcMar>
            <w:vAlign w:val="both"/>
          </w:tcPr>
          <w:p w14:paraId="0426C355" w14:textId="77777777" w:rsidR="00A77B3E" w:rsidRDefault="00A77B3E">
            <w:r>
              <w:t>945</w:t>
            </w:r>
          </w:p>
        </w:tc>
        <w:tc>
          <w:tcPr>
            <w:tcW w:w="737" w:type="dxa"/>
            <w:tcBorders>
              <w:top w:val="nil"/>
              <w:left w:val="nil"/>
              <w:bottom w:val="nil"/>
              <w:right w:val="nil"/>
            </w:tcBorders>
            <w:tcMar>
              <w:top w:w="0" w:type="dxa"/>
              <w:left w:w="0" w:type="dxa"/>
              <w:bottom w:w="0" w:type="dxa"/>
              <w:right w:w="0" w:type="dxa"/>
            </w:tcMar>
            <w:vAlign w:val="both"/>
          </w:tcPr>
          <w:p w14:paraId="5E204EC5" w14:textId="77777777" w:rsidR="00A77B3E" w:rsidRDefault="00A77B3E">
            <w:r>
              <w:t>946</w:t>
            </w:r>
          </w:p>
        </w:tc>
        <w:tc>
          <w:tcPr>
            <w:tcW w:w="737" w:type="dxa"/>
            <w:tcBorders>
              <w:top w:val="nil"/>
              <w:left w:val="nil"/>
              <w:bottom w:val="nil"/>
              <w:right w:val="nil"/>
            </w:tcBorders>
            <w:tcMar>
              <w:top w:w="0" w:type="dxa"/>
              <w:left w:w="0" w:type="dxa"/>
              <w:bottom w:w="0" w:type="dxa"/>
              <w:right w:w="0" w:type="dxa"/>
            </w:tcMar>
            <w:vAlign w:val="both"/>
          </w:tcPr>
          <w:p w14:paraId="187AD2EE" w14:textId="77777777" w:rsidR="00A77B3E" w:rsidRDefault="00A77B3E">
            <w:r>
              <w:t>948</w:t>
            </w:r>
          </w:p>
        </w:tc>
        <w:tc>
          <w:tcPr>
            <w:tcW w:w="737" w:type="dxa"/>
            <w:tcBorders>
              <w:top w:val="nil"/>
              <w:left w:val="nil"/>
              <w:bottom w:val="nil"/>
              <w:right w:val="nil"/>
            </w:tcBorders>
            <w:tcMar>
              <w:top w:w="0" w:type="dxa"/>
              <w:left w:w="0" w:type="dxa"/>
              <w:bottom w:w="0" w:type="dxa"/>
              <w:right w:w="0" w:type="dxa"/>
            </w:tcMar>
            <w:vAlign w:val="both"/>
          </w:tcPr>
          <w:p w14:paraId="3AFAB580" w14:textId="77777777" w:rsidR="00A77B3E" w:rsidRDefault="00A77B3E">
            <w:r>
              <w:t>959</w:t>
            </w:r>
          </w:p>
        </w:tc>
        <w:tc>
          <w:tcPr>
            <w:tcW w:w="737" w:type="dxa"/>
            <w:tcBorders>
              <w:top w:val="nil"/>
              <w:left w:val="nil"/>
              <w:bottom w:val="nil"/>
              <w:right w:val="nil"/>
            </w:tcBorders>
            <w:tcMar>
              <w:top w:w="0" w:type="dxa"/>
              <w:left w:w="0" w:type="dxa"/>
              <w:bottom w:w="0" w:type="dxa"/>
              <w:right w:w="0" w:type="dxa"/>
            </w:tcMar>
            <w:vAlign w:val="both"/>
          </w:tcPr>
          <w:p w14:paraId="3F11BC74" w14:textId="77777777" w:rsidR="00A77B3E" w:rsidRDefault="00A77B3E">
            <w:r>
              <w:t>961</w:t>
            </w:r>
          </w:p>
        </w:tc>
        <w:tc>
          <w:tcPr>
            <w:tcW w:w="737" w:type="dxa"/>
            <w:tcBorders>
              <w:top w:val="nil"/>
              <w:left w:val="nil"/>
              <w:bottom w:val="nil"/>
              <w:right w:val="nil"/>
            </w:tcBorders>
            <w:tcMar>
              <w:top w:w="0" w:type="dxa"/>
              <w:left w:w="0" w:type="dxa"/>
              <w:bottom w:w="0" w:type="dxa"/>
              <w:right w:w="0" w:type="dxa"/>
            </w:tcMar>
            <w:vAlign w:val="both"/>
          </w:tcPr>
          <w:p w14:paraId="26777686" w14:textId="77777777" w:rsidR="00A77B3E" w:rsidRDefault="00A77B3E">
            <w:r>
              <w:t>962</w:t>
            </w:r>
          </w:p>
        </w:tc>
        <w:tc>
          <w:tcPr>
            <w:tcW w:w="737" w:type="dxa"/>
            <w:tcBorders>
              <w:top w:val="nil"/>
              <w:left w:val="nil"/>
              <w:bottom w:val="nil"/>
              <w:right w:val="nil"/>
            </w:tcBorders>
            <w:tcMar>
              <w:top w:w="0" w:type="dxa"/>
              <w:left w:w="0" w:type="dxa"/>
              <w:bottom w:w="0" w:type="dxa"/>
              <w:right w:w="0" w:type="dxa"/>
            </w:tcMar>
            <w:vAlign w:val="both"/>
          </w:tcPr>
          <w:p w14:paraId="500AB7FD" w14:textId="77777777" w:rsidR="00A77B3E" w:rsidRDefault="00A77B3E">
            <w:r>
              <w:t>964</w:t>
            </w:r>
          </w:p>
        </w:tc>
        <w:tc>
          <w:tcPr>
            <w:tcW w:w="737" w:type="dxa"/>
            <w:tcBorders>
              <w:top w:val="nil"/>
              <w:left w:val="nil"/>
              <w:bottom w:val="nil"/>
              <w:right w:val="nil"/>
            </w:tcBorders>
            <w:tcMar>
              <w:top w:w="0" w:type="dxa"/>
              <w:left w:w="0" w:type="dxa"/>
              <w:bottom w:w="0" w:type="dxa"/>
              <w:right w:w="0" w:type="dxa"/>
            </w:tcMar>
            <w:vAlign w:val="both"/>
          </w:tcPr>
          <w:p w14:paraId="46413F6C" w14:textId="77777777" w:rsidR="00A77B3E" w:rsidRDefault="00A77B3E">
            <w:r>
              <w:t>969</w:t>
            </w:r>
          </w:p>
        </w:tc>
        <w:tc>
          <w:tcPr>
            <w:tcW w:w="737" w:type="dxa"/>
            <w:tcBorders>
              <w:top w:val="nil"/>
              <w:left w:val="nil"/>
              <w:bottom w:val="nil"/>
              <w:right w:val="nil"/>
            </w:tcBorders>
            <w:tcMar>
              <w:top w:w="0" w:type="dxa"/>
              <w:left w:w="0" w:type="dxa"/>
              <w:bottom w:w="0" w:type="dxa"/>
              <w:right w:w="0" w:type="dxa"/>
            </w:tcMar>
            <w:vAlign w:val="both"/>
          </w:tcPr>
          <w:p w14:paraId="502AFC42" w14:textId="77777777" w:rsidR="00A77B3E" w:rsidRDefault="00A77B3E">
            <w:r>
              <w:t>971</w:t>
            </w:r>
          </w:p>
        </w:tc>
      </w:tr>
      <w:tr w:rsidR="00154ABF" w14:paraId="3682C2D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468472E" w14:textId="77777777" w:rsidR="00A77B3E" w:rsidRDefault="00A77B3E">
            <w:r>
              <w:t>972</w:t>
            </w:r>
          </w:p>
        </w:tc>
        <w:tc>
          <w:tcPr>
            <w:tcW w:w="737" w:type="dxa"/>
            <w:tcBorders>
              <w:top w:val="nil"/>
              <w:left w:val="nil"/>
              <w:bottom w:val="nil"/>
              <w:right w:val="nil"/>
            </w:tcBorders>
            <w:tcMar>
              <w:top w:w="0" w:type="dxa"/>
              <w:left w:w="0" w:type="dxa"/>
              <w:bottom w:w="0" w:type="dxa"/>
              <w:right w:w="0" w:type="dxa"/>
            </w:tcMar>
            <w:vAlign w:val="both"/>
          </w:tcPr>
          <w:p w14:paraId="2F7F5BC5" w14:textId="77777777" w:rsidR="00A77B3E" w:rsidRDefault="00A77B3E">
            <w:r>
              <w:t>973</w:t>
            </w:r>
          </w:p>
        </w:tc>
        <w:tc>
          <w:tcPr>
            <w:tcW w:w="737" w:type="dxa"/>
            <w:tcBorders>
              <w:top w:val="nil"/>
              <w:left w:val="nil"/>
              <w:bottom w:val="nil"/>
              <w:right w:val="nil"/>
            </w:tcBorders>
            <w:tcMar>
              <w:top w:w="0" w:type="dxa"/>
              <w:left w:w="0" w:type="dxa"/>
              <w:bottom w:w="0" w:type="dxa"/>
              <w:right w:w="0" w:type="dxa"/>
            </w:tcMar>
            <w:vAlign w:val="both"/>
          </w:tcPr>
          <w:p w14:paraId="43F066EA" w14:textId="77777777" w:rsidR="00A77B3E" w:rsidRDefault="00A77B3E">
            <w:r>
              <w:t>975</w:t>
            </w:r>
          </w:p>
        </w:tc>
        <w:tc>
          <w:tcPr>
            <w:tcW w:w="737" w:type="dxa"/>
            <w:tcBorders>
              <w:top w:val="nil"/>
              <w:left w:val="nil"/>
              <w:bottom w:val="nil"/>
              <w:right w:val="nil"/>
            </w:tcBorders>
            <w:tcMar>
              <w:top w:w="0" w:type="dxa"/>
              <w:left w:w="0" w:type="dxa"/>
              <w:bottom w:w="0" w:type="dxa"/>
              <w:right w:w="0" w:type="dxa"/>
            </w:tcMar>
            <w:vAlign w:val="both"/>
          </w:tcPr>
          <w:p w14:paraId="78A8EA62" w14:textId="77777777" w:rsidR="00A77B3E" w:rsidRDefault="00A77B3E">
            <w:r>
              <w:t>986</w:t>
            </w:r>
          </w:p>
        </w:tc>
        <w:tc>
          <w:tcPr>
            <w:tcW w:w="737" w:type="dxa"/>
            <w:tcBorders>
              <w:top w:val="nil"/>
              <w:left w:val="nil"/>
              <w:bottom w:val="nil"/>
              <w:right w:val="nil"/>
            </w:tcBorders>
            <w:tcMar>
              <w:top w:w="0" w:type="dxa"/>
              <w:left w:w="0" w:type="dxa"/>
              <w:bottom w:w="0" w:type="dxa"/>
              <w:right w:w="0" w:type="dxa"/>
            </w:tcMar>
            <w:vAlign w:val="both"/>
          </w:tcPr>
          <w:p w14:paraId="0334A778" w14:textId="77777777" w:rsidR="00A77B3E" w:rsidRDefault="00A77B3E">
            <w:r>
              <w:t>2197</w:t>
            </w:r>
          </w:p>
        </w:tc>
        <w:tc>
          <w:tcPr>
            <w:tcW w:w="737" w:type="dxa"/>
            <w:tcBorders>
              <w:top w:val="nil"/>
              <w:left w:val="nil"/>
              <w:bottom w:val="nil"/>
              <w:right w:val="nil"/>
            </w:tcBorders>
            <w:tcMar>
              <w:top w:w="0" w:type="dxa"/>
              <w:left w:w="0" w:type="dxa"/>
              <w:bottom w:w="0" w:type="dxa"/>
              <w:right w:w="0" w:type="dxa"/>
            </w:tcMar>
            <w:vAlign w:val="both"/>
          </w:tcPr>
          <w:p w14:paraId="16094F6F" w14:textId="77777777" w:rsidR="00A77B3E" w:rsidRDefault="00A77B3E">
            <w:r>
              <w:t>2198</w:t>
            </w:r>
          </w:p>
        </w:tc>
        <w:tc>
          <w:tcPr>
            <w:tcW w:w="737" w:type="dxa"/>
            <w:tcBorders>
              <w:top w:val="nil"/>
              <w:left w:val="nil"/>
              <w:bottom w:val="nil"/>
              <w:right w:val="nil"/>
            </w:tcBorders>
            <w:tcMar>
              <w:top w:w="0" w:type="dxa"/>
              <w:left w:w="0" w:type="dxa"/>
              <w:bottom w:w="0" w:type="dxa"/>
              <w:right w:w="0" w:type="dxa"/>
            </w:tcMar>
            <w:vAlign w:val="both"/>
          </w:tcPr>
          <w:p w14:paraId="7E390893" w14:textId="77777777" w:rsidR="00A77B3E" w:rsidRDefault="00A77B3E">
            <w:r>
              <w:t>2200</w:t>
            </w:r>
          </w:p>
        </w:tc>
        <w:tc>
          <w:tcPr>
            <w:tcW w:w="737" w:type="dxa"/>
            <w:tcBorders>
              <w:top w:val="nil"/>
              <w:left w:val="nil"/>
              <w:bottom w:val="nil"/>
              <w:right w:val="nil"/>
            </w:tcBorders>
            <w:tcMar>
              <w:top w:w="0" w:type="dxa"/>
              <w:left w:w="0" w:type="dxa"/>
              <w:bottom w:w="0" w:type="dxa"/>
              <w:right w:w="0" w:type="dxa"/>
            </w:tcMar>
            <w:vAlign w:val="both"/>
          </w:tcPr>
          <w:p w14:paraId="6D0AE988" w14:textId="77777777" w:rsidR="00A77B3E" w:rsidRDefault="00A77B3E">
            <w:r>
              <w:t>2700</w:t>
            </w:r>
          </w:p>
        </w:tc>
        <w:tc>
          <w:tcPr>
            <w:tcW w:w="737" w:type="dxa"/>
            <w:tcBorders>
              <w:top w:val="nil"/>
              <w:left w:val="nil"/>
              <w:bottom w:val="nil"/>
              <w:right w:val="nil"/>
            </w:tcBorders>
            <w:tcMar>
              <w:top w:w="0" w:type="dxa"/>
              <w:left w:w="0" w:type="dxa"/>
              <w:bottom w:w="0" w:type="dxa"/>
              <w:right w:w="0" w:type="dxa"/>
            </w:tcMar>
            <w:vAlign w:val="both"/>
          </w:tcPr>
          <w:p w14:paraId="56AE099B" w14:textId="77777777" w:rsidR="00A77B3E" w:rsidRDefault="00A77B3E">
            <w:r>
              <w:t>2701</w:t>
            </w:r>
          </w:p>
        </w:tc>
        <w:tc>
          <w:tcPr>
            <w:tcW w:w="737" w:type="dxa"/>
            <w:tcBorders>
              <w:top w:val="nil"/>
              <w:left w:val="nil"/>
              <w:bottom w:val="nil"/>
              <w:right w:val="nil"/>
            </w:tcBorders>
            <w:tcMar>
              <w:top w:w="0" w:type="dxa"/>
              <w:left w:w="0" w:type="dxa"/>
              <w:bottom w:w="0" w:type="dxa"/>
              <w:right w:w="0" w:type="dxa"/>
            </w:tcMar>
            <w:vAlign w:val="both"/>
          </w:tcPr>
          <w:p w14:paraId="6DB35B3E" w14:textId="77777777" w:rsidR="00A77B3E" w:rsidRDefault="00A77B3E">
            <w:r>
              <w:t>2712</w:t>
            </w:r>
          </w:p>
        </w:tc>
        <w:tc>
          <w:tcPr>
            <w:tcW w:w="737" w:type="dxa"/>
            <w:tcBorders>
              <w:top w:val="nil"/>
              <w:left w:val="nil"/>
              <w:bottom w:val="nil"/>
              <w:right w:val="nil"/>
            </w:tcBorders>
            <w:tcMar>
              <w:top w:w="0" w:type="dxa"/>
              <w:left w:w="0" w:type="dxa"/>
              <w:bottom w:w="0" w:type="dxa"/>
              <w:right w:w="0" w:type="dxa"/>
            </w:tcMar>
            <w:vAlign w:val="both"/>
          </w:tcPr>
          <w:p w14:paraId="14C054DC" w14:textId="77777777" w:rsidR="00A77B3E" w:rsidRDefault="00A77B3E">
            <w:r>
              <w:t>2713</w:t>
            </w:r>
          </w:p>
        </w:tc>
        <w:tc>
          <w:tcPr>
            <w:tcW w:w="737" w:type="dxa"/>
            <w:tcBorders>
              <w:top w:val="nil"/>
              <w:left w:val="nil"/>
              <w:bottom w:val="nil"/>
              <w:right w:val="nil"/>
            </w:tcBorders>
            <w:tcMar>
              <w:top w:w="0" w:type="dxa"/>
              <w:left w:w="0" w:type="dxa"/>
              <w:bottom w:w="0" w:type="dxa"/>
              <w:right w:w="0" w:type="dxa"/>
            </w:tcMar>
            <w:vAlign w:val="both"/>
          </w:tcPr>
          <w:p w14:paraId="31842ECD" w14:textId="77777777" w:rsidR="00A77B3E" w:rsidRDefault="00A77B3E">
            <w:r>
              <w:t>2715</w:t>
            </w:r>
          </w:p>
        </w:tc>
        <w:tc>
          <w:tcPr>
            <w:tcW w:w="737" w:type="dxa"/>
            <w:tcBorders>
              <w:top w:val="nil"/>
              <w:left w:val="nil"/>
              <w:bottom w:val="nil"/>
              <w:right w:val="nil"/>
            </w:tcBorders>
            <w:tcMar>
              <w:top w:w="0" w:type="dxa"/>
              <w:left w:w="0" w:type="dxa"/>
              <w:bottom w:w="0" w:type="dxa"/>
              <w:right w:w="0" w:type="dxa"/>
            </w:tcMar>
            <w:vAlign w:val="both"/>
          </w:tcPr>
          <w:p w14:paraId="37042EC3" w14:textId="77777777" w:rsidR="00A77B3E" w:rsidRDefault="00A77B3E">
            <w:r>
              <w:t>2717</w:t>
            </w:r>
          </w:p>
        </w:tc>
      </w:tr>
      <w:tr w:rsidR="00154ABF" w14:paraId="2E3C48E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17956F8" w14:textId="77777777" w:rsidR="00A77B3E" w:rsidRDefault="00A77B3E">
            <w:r>
              <w:t>2721</w:t>
            </w:r>
          </w:p>
        </w:tc>
        <w:tc>
          <w:tcPr>
            <w:tcW w:w="737" w:type="dxa"/>
            <w:tcBorders>
              <w:top w:val="nil"/>
              <w:left w:val="nil"/>
              <w:bottom w:val="nil"/>
              <w:right w:val="nil"/>
            </w:tcBorders>
            <w:tcMar>
              <w:top w:w="0" w:type="dxa"/>
              <w:left w:w="0" w:type="dxa"/>
              <w:bottom w:w="0" w:type="dxa"/>
              <w:right w:w="0" w:type="dxa"/>
            </w:tcMar>
            <w:vAlign w:val="both"/>
          </w:tcPr>
          <w:p w14:paraId="370A5005" w14:textId="77777777" w:rsidR="00A77B3E" w:rsidRDefault="00A77B3E">
            <w:r>
              <w:t>2723</w:t>
            </w:r>
          </w:p>
        </w:tc>
        <w:tc>
          <w:tcPr>
            <w:tcW w:w="737" w:type="dxa"/>
            <w:tcBorders>
              <w:top w:val="nil"/>
              <w:left w:val="nil"/>
              <w:bottom w:val="nil"/>
              <w:right w:val="nil"/>
            </w:tcBorders>
            <w:tcMar>
              <w:top w:w="0" w:type="dxa"/>
              <w:left w:w="0" w:type="dxa"/>
              <w:bottom w:w="0" w:type="dxa"/>
              <w:right w:w="0" w:type="dxa"/>
            </w:tcMar>
            <w:vAlign w:val="both"/>
          </w:tcPr>
          <w:p w14:paraId="21ACA72F" w14:textId="77777777" w:rsidR="00A77B3E" w:rsidRDefault="00A77B3E">
            <w:r>
              <w:t>2725</w:t>
            </w:r>
          </w:p>
        </w:tc>
        <w:tc>
          <w:tcPr>
            <w:tcW w:w="737" w:type="dxa"/>
            <w:tcBorders>
              <w:top w:val="nil"/>
              <w:left w:val="nil"/>
              <w:bottom w:val="nil"/>
              <w:right w:val="nil"/>
            </w:tcBorders>
            <w:tcMar>
              <w:top w:w="0" w:type="dxa"/>
              <w:left w:w="0" w:type="dxa"/>
              <w:bottom w:w="0" w:type="dxa"/>
              <w:right w:w="0" w:type="dxa"/>
            </w:tcMar>
            <w:vAlign w:val="both"/>
          </w:tcPr>
          <w:p w14:paraId="779687F8" w14:textId="77777777" w:rsidR="00A77B3E" w:rsidRDefault="00A77B3E">
            <w:r>
              <w:t>2727</w:t>
            </w:r>
          </w:p>
        </w:tc>
        <w:tc>
          <w:tcPr>
            <w:tcW w:w="737" w:type="dxa"/>
            <w:tcBorders>
              <w:top w:val="nil"/>
              <w:left w:val="nil"/>
              <w:bottom w:val="nil"/>
              <w:right w:val="nil"/>
            </w:tcBorders>
            <w:tcMar>
              <w:top w:w="0" w:type="dxa"/>
              <w:left w:w="0" w:type="dxa"/>
              <w:bottom w:w="0" w:type="dxa"/>
              <w:right w:w="0" w:type="dxa"/>
            </w:tcMar>
            <w:vAlign w:val="both"/>
          </w:tcPr>
          <w:p w14:paraId="64EB2363" w14:textId="77777777" w:rsidR="00A77B3E" w:rsidRDefault="00A77B3E">
            <w:r>
              <w:t>2739</w:t>
            </w:r>
          </w:p>
        </w:tc>
        <w:tc>
          <w:tcPr>
            <w:tcW w:w="737" w:type="dxa"/>
            <w:tcBorders>
              <w:top w:val="nil"/>
              <w:left w:val="nil"/>
              <w:bottom w:val="nil"/>
              <w:right w:val="nil"/>
            </w:tcBorders>
            <w:tcMar>
              <w:top w:w="0" w:type="dxa"/>
              <w:left w:w="0" w:type="dxa"/>
              <w:bottom w:w="0" w:type="dxa"/>
              <w:right w:w="0" w:type="dxa"/>
            </w:tcMar>
            <w:vAlign w:val="both"/>
          </w:tcPr>
          <w:p w14:paraId="2BB97531" w14:textId="77777777" w:rsidR="00A77B3E" w:rsidRDefault="00A77B3E">
            <w:r>
              <w:t>2741</w:t>
            </w:r>
          </w:p>
        </w:tc>
        <w:tc>
          <w:tcPr>
            <w:tcW w:w="737" w:type="dxa"/>
            <w:tcBorders>
              <w:top w:val="nil"/>
              <w:left w:val="nil"/>
              <w:bottom w:val="nil"/>
              <w:right w:val="nil"/>
            </w:tcBorders>
            <w:tcMar>
              <w:top w:w="0" w:type="dxa"/>
              <w:left w:w="0" w:type="dxa"/>
              <w:bottom w:w="0" w:type="dxa"/>
              <w:right w:w="0" w:type="dxa"/>
            </w:tcMar>
            <w:vAlign w:val="both"/>
          </w:tcPr>
          <w:p w14:paraId="04D1A5AE" w14:textId="77777777" w:rsidR="00A77B3E" w:rsidRDefault="00A77B3E">
            <w:r>
              <w:t>2743</w:t>
            </w:r>
          </w:p>
        </w:tc>
        <w:tc>
          <w:tcPr>
            <w:tcW w:w="737" w:type="dxa"/>
            <w:tcBorders>
              <w:top w:val="nil"/>
              <w:left w:val="nil"/>
              <w:bottom w:val="nil"/>
              <w:right w:val="nil"/>
            </w:tcBorders>
            <w:tcMar>
              <w:top w:w="0" w:type="dxa"/>
              <w:left w:w="0" w:type="dxa"/>
              <w:bottom w:w="0" w:type="dxa"/>
              <w:right w:w="0" w:type="dxa"/>
            </w:tcMar>
            <w:vAlign w:val="both"/>
          </w:tcPr>
          <w:p w14:paraId="79CDC59F" w14:textId="77777777" w:rsidR="00A77B3E" w:rsidRDefault="00A77B3E">
            <w:r>
              <w:t>2745</w:t>
            </w:r>
          </w:p>
        </w:tc>
        <w:tc>
          <w:tcPr>
            <w:tcW w:w="737" w:type="dxa"/>
            <w:tcBorders>
              <w:top w:val="nil"/>
              <w:left w:val="nil"/>
              <w:bottom w:val="nil"/>
              <w:right w:val="nil"/>
            </w:tcBorders>
            <w:tcMar>
              <w:top w:w="0" w:type="dxa"/>
              <w:left w:w="0" w:type="dxa"/>
              <w:bottom w:w="0" w:type="dxa"/>
              <w:right w:w="0" w:type="dxa"/>
            </w:tcMar>
            <w:vAlign w:val="both"/>
          </w:tcPr>
          <w:p w14:paraId="6623548D" w14:textId="77777777" w:rsidR="00A77B3E" w:rsidRDefault="00A77B3E">
            <w:r>
              <w:t>2801</w:t>
            </w:r>
          </w:p>
        </w:tc>
        <w:tc>
          <w:tcPr>
            <w:tcW w:w="737" w:type="dxa"/>
            <w:tcBorders>
              <w:top w:val="nil"/>
              <w:left w:val="nil"/>
              <w:bottom w:val="nil"/>
              <w:right w:val="nil"/>
            </w:tcBorders>
            <w:tcMar>
              <w:top w:w="0" w:type="dxa"/>
              <w:left w:w="0" w:type="dxa"/>
              <w:bottom w:w="0" w:type="dxa"/>
              <w:right w:w="0" w:type="dxa"/>
            </w:tcMar>
            <w:vAlign w:val="both"/>
          </w:tcPr>
          <w:p w14:paraId="746FA5B9" w14:textId="77777777" w:rsidR="00A77B3E" w:rsidRDefault="00A77B3E">
            <w:r>
              <w:t>2806</w:t>
            </w:r>
          </w:p>
        </w:tc>
        <w:tc>
          <w:tcPr>
            <w:tcW w:w="737" w:type="dxa"/>
            <w:tcBorders>
              <w:top w:val="nil"/>
              <w:left w:val="nil"/>
              <w:bottom w:val="nil"/>
              <w:right w:val="nil"/>
            </w:tcBorders>
            <w:tcMar>
              <w:top w:w="0" w:type="dxa"/>
              <w:left w:w="0" w:type="dxa"/>
              <w:bottom w:w="0" w:type="dxa"/>
              <w:right w:w="0" w:type="dxa"/>
            </w:tcMar>
            <w:vAlign w:val="both"/>
          </w:tcPr>
          <w:p w14:paraId="7A3597C0" w14:textId="77777777" w:rsidR="00A77B3E" w:rsidRDefault="00A77B3E">
            <w:r>
              <w:t>2814</w:t>
            </w:r>
          </w:p>
        </w:tc>
        <w:tc>
          <w:tcPr>
            <w:tcW w:w="737" w:type="dxa"/>
            <w:tcBorders>
              <w:top w:val="nil"/>
              <w:left w:val="nil"/>
              <w:bottom w:val="nil"/>
              <w:right w:val="nil"/>
            </w:tcBorders>
            <w:tcMar>
              <w:top w:w="0" w:type="dxa"/>
              <w:left w:w="0" w:type="dxa"/>
              <w:bottom w:w="0" w:type="dxa"/>
              <w:right w:w="0" w:type="dxa"/>
            </w:tcMar>
            <w:vAlign w:val="both"/>
          </w:tcPr>
          <w:p w14:paraId="750B902A" w14:textId="77777777" w:rsidR="00A77B3E" w:rsidRDefault="00A77B3E">
            <w:r>
              <w:t>2824</w:t>
            </w:r>
          </w:p>
        </w:tc>
        <w:tc>
          <w:tcPr>
            <w:tcW w:w="737" w:type="dxa"/>
            <w:tcBorders>
              <w:top w:val="nil"/>
              <w:left w:val="nil"/>
              <w:bottom w:val="nil"/>
              <w:right w:val="nil"/>
            </w:tcBorders>
            <w:tcMar>
              <w:top w:w="0" w:type="dxa"/>
              <w:left w:w="0" w:type="dxa"/>
              <w:bottom w:w="0" w:type="dxa"/>
              <w:right w:w="0" w:type="dxa"/>
            </w:tcMar>
            <w:vAlign w:val="both"/>
          </w:tcPr>
          <w:p w14:paraId="57A69F5B" w14:textId="77777777" w:rsidR="00A77B3E" w:rsidRDefault="00A77B3E">
            <w:r>
              <w:t>2832</w:t>
            </w:r>
          </w:p>
        </w:tc>
      </w:tr>
      <w:tr w:rsidR="00154ABF" w14:paraId="0DEBF97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9C51CB5" w14:textId="77777777" w:rsidR="00A77B3E" w:rsidRDefault="00A77B3E">
            <w:r>
              <w:t>2840</w:t>
            </w:r>
          </w:p>
        </w:tc>
        <w:tc>
          <w:tcPr>
            <w:tcW w:w="737" w:type="dxa"/>
            <w:tcBorders>
              <w:top w:val="nil"/>
              <w:left w:val="nil"/>
              <w:bottom w:val="nil"/>
              <w:right w:val="nil"/>
            </w:tcBorders>
            <w:tcMar>
              <w:top w:w="0" w:type="dxa"/>
              <w:left w:w="0" w:type="dxa"/>
              <w:bottom w:w="0" w:type="dxa"/>
              <w:right w:w="0" w:type="dxa"/>
            </w:tcMar>
            <w:vAlign w:val="both"/>
          </w:tcPr>
          <w:p w14:paraId="79EB2956" w14:textId="77777777" w:rsidR="00A77B3E" w:rsidRDefault="00A77B3E">
            <w:r>
              <w:t>2946</w:t>
            </w:r>
          </w:p>
        </w:tc>
        <w:tc>
          <w:tcPr>
            <w:tcW w:w="737" w:type="dxa"/>
            <w:tcBorders>
              <w:top w:val="nil"/>
              <w:left w:val="nil"/>
              <w:bottom w:val="nil"/>
              <w:right w:val="nil"/>
            </w:tcBorders>
            <w:tcMar>
              <w:top w:w="0" w:type="dxa"/>
              <w:left w:w="0" w:type="dxa"/>
              <w:bottom w:w="0" w:type="dxa"/>
              <w:right w:w="0" w:type="dxa"/>
            </w:tcMar>
            <w:vAlign w:val="both"/>
          </w:tcPr>
          <w:p w14:paraId="4D9DC36C" w14:textId="77777777" w:rsidR="00A77B3E" w:rsidRDefault="00A77B3E">
            <w:r>
              <w:t>2949</w:t>
            </w:r>
          </w:p>
        </w:tc>
        <w:tc>
          <w:tcPr>
            <w:tcW w:w="737" w:type="dxa"/>
            <w:tcBorders>
              <w:top w:val="nil"/>
              <w:left w:val="nil"/>
              <w:bottom w:val="nil"/>
              <w:right w:val="nil"/>
            </w:tcBorders>
            <w:tcMar>
              <w:top w:w="0" w:type="dxa"/>
              <w:left w:w="0" w:type="dxa"/>
              <w:bottom w:w="0" w:type="dxa"/>
              <w:right w:w="0" w:type="dxa"/>
            </w:tcMar>
            <w:vAlign w:val="both"/>
          </w:tcPr>
          <w:p w14:paraId="385EF7C0" w14:textId="77777777" w:rsidR="00A77B3E" w:rsidRDefault="00A77B3E">
            <w:r>
              <w:t>2954</w:t>
            </w:r>
          </w:p>
        </w:tc>
        <w:tc>
          <w:tcPr>
            <w:tcW w:w="737" w:type="dxa"/>
            <w:tcBorders>
              <w:top w:val="nil"/>
              <w:left w:val="nil"/>
              <w:bottom w:val="nil"/>
              <w:right w:val="nil"/>
            </w:tcBorders>
            <w:tcMar>
              <w:top w:w="0" w:type="dxa"/>
              <w:left w:w="0" w:type="dxa"/>
              <w:bottom w:w="0" w:type="dxa"/>
              <w:right w:w="0" w:type="dxa"/>
            </w:tcMar>
            <w:vAlign w:val="both"/>
          </w:tcPr>
          <w:p w14:paraId="2E5361B5" w14:textId="77777777" w:rsidR="00A77B3E" w:rsidRDefault="00A77B3E">
            <w:r>
              <w:t>2958</w:t>
            </w:r>
          </w:p>
        </w:tc>
        <w:tc>
          <w:tcPr>
            <w:tcW w:w="737" w:type="dxa"/>
            <w:tcBorders>
              <w:top w:val="nil"/>
              <w:left w:val="nil"/>
              <w:bottom w:val="nil"/>
              <w:right w:val="nil"/>
            </w:tcBorders>
            <w:tcMar>
              <w:top w:w="0" w:type="dxa"/>
              <w:left w:w="0" w:type="dxa"/>
              <w:bottom w:w="0" w:type="dxa"/>
              <w:right w:w="0" w:type="dxa"/>
            </w:tcMar>
            <w:vAlign w:val="both"/>
          </w:tcPr>
          <w:p w14:paraId="4FD8383E" w14:textId="77777777" w:rsidR="00A77B3E" w:rsidRDefault="00A77B3E">
            <w:r>
              <w:t>2972</w:t>
            </w:r>
          </w:p>
        </w:tc>
        <w:tc>
          <w:tcPr>
            <w:tcW w:w="737" w:type="dxa"/>
            <w:tcBorders>
              <w:top w:val="nil"/>
              <w:left w:val="nil"/>
              <w:bottom w:val="nil"/>
              <w:right w:val="nil"/>
            </w:tcBorders>
            <w:tcMar>
              <w:top w:w="0" w:type="dxa"/>
              <w:left w:w="0" w:type="dxa"/>
              <w:bottom w:w="0" w:type="dxa"/>
              <w:right w:w="0" w:type="dxa"/>
            </w:tcMar>
            <w:vAlign w:val="both"/>
          </w:tcPr>
          <w:p w14:paraId="34F2740C" w14:textId="77777777" w:rsidR="00A77B3E" w:rsidRDefault="00A77B3E">
            <w:r>
              <w:t>2974</w:t>
            </w:r>
          </w:p>
        </w:tc>
        <w:tc>
          <w:tcPr>
            <w:tcW w:w="737" w:type="dxa"/>
            <w:tcBorders>
              <w:top w:val="nil"/>
              <w:left w:val="nil"/>
              <w:bottom w:val="nil"/>
              <w:right w:val="nil"/>
            </w:tcBorders>
            <w:tcMar>
              <w:top w:w="0" w:type="dxa"/>
              <w:left w:w="0" w:type="dxa"/>
              <w:bottom w:w="0" w:type="dxa"/>
              <w:right w:w="0" w:type="dxa"/>
            </w:tcMar>
            <w:vAlign w:val="both"/>
          </w:tcPr>
          <w:p w14:paraId="545ABBD0" w14:textId="77777777" w:rsidR="00A77B3E" w:rsidRDefault="00A77B3E">
            <w:r>
              <w:t>2978</w:t>
            </w:r>
          </w:p>
        </w:tc>
        <w:tc>
          <w:tcPr>
            <w:tcW w:w="737" w:type="dxa"/>
            <w:tcBorders>
              <w:top w:val="nil"/>
              <w:left w:val="nil"/>
              <w:bottom w:val="nil"/>
              <w:right w:val="nil"/>
            </w:tcBorders>
            <w:tcMar>
              <w:top w:w="0" w:type="dxa"/>
              <w:left w:w="0" w:type="dxa"/>
              <w:bottom w:w="0" w:type="dxa"/>
              <w:right w:w="0" w:type="dxa"/>
            </w:tcMar>
            <w:vAlign w:val="both"/>
          </w:tcPr>
          <w:p w14:paraId="37E3F108" w14:textId="77777777" w:rsidR="00A77B3E" w:rsidRDefault="00A77B3E">
            <w:r>
              <w:t>2984</w:t>
            </w:r>
          </w:p>
        </w:tc>
        <w:tc>
          <w:tcPr>
            <w:tcW w:w="737" w:type="dxa"/>
            <w:tcBorders>
              <w:top w:val="nil"/>
              <w:left w:val="nil"/>
              <w:bottom w:val="nil"/>
              <w:right w:val="nil"/>
            </w:tcBorders>
            <w:tcMar>
              <w:top w:w="0" w:type="dxa"/>
              <w:left w:w="0" w:type="dxa"/>
              <w:bottom w:w="0" w:type="dxa"/>
              <w:right w:w="0" w:type="dxa"/>
            </w:tcMar>
            <w:vAlign w:val="both"/>
          </w:tcPr>
          <w:p w14:paraId="3EA28AE9" w14:textId="77777777" w:rsidR="00A77B3E" w:rsidRDefault="00A77B3E">
            <w:r>
              <w:t>2988</w:t>
            </w:r>
          </w:p>
        </w:tc>
        <w:tc>
          <w:tcPr>
            <w:tcW w:w="737" w:type="dxa"/>
            <w:tcBorders>
              <w:top w:val="nil"/>
              <w:left w:val="nil"/>
              <w:bottom w:val="nil"/>
              <w:right w:val="nil"/>
            </w:tcBorders>
            <w:tcMar>
              <w:top w:w="0" w:type="dxa"/>
              <w:left w:w="0" w:type="dxa"/>
              <w:bottom w:w="0" w:type="dxa"/>
              <w:right w:w="0" w:type="dxa"/>
            </w:tcMar>
            <w:vAlign w:val="both"/>
          </w:tcPr>
          <w:p w14:paraId="7CB7DFA9" w14:textId="77777777" w:rsidR="00A77B3E" w:rsidRDefault="00A77B3E">
            <w:r>
              <w:t>2992</w:t>
            </w:r>
          </w:p>
        </w:tc>
        <w:tc>
          <w:tcPr>
            <w:tcW w:w="737" w:type="dxa"/>
            <w:tcBorders>
              <w:top w:val="nil"/>
              <w:left w:val="nil"/>
              <w:bottom w:val="nil"/>
              <w:right w:val="nil"/>
            </w:tcBorders>
            <w:tcMar>
              <w:top w:w="0" w:type="dxa"/>
              <w:left w:w="0" w:type="dxa"/>
              <w:bottom w:w="0" w:type="dxa"/>
              <w:right w:w="0" w:type="dxa"/>
            </w:tcMar>
            <w:vAlign w:val="both"/>
          </w:tcPr>
          <w:p w14:paraId="350C607D" w14:textId="77777777" w:rsidR="00A77B3E" w:rsidRDefault="00A77B3E">
            <w:r>
              <w:t>2996</w:t>
            </w:r>
          </w:p>
        </w:tc>
        <w:tc>
          <w:tcPr>
            <w:tcW w:w="737" w:type="dxa"/>
            <w:tcBorders>
              <w:top w:val="nil"/>
              <w:left w:val="nil"/>
              <w:bottom w:val="nil"/>
              <w:right w:val="nil"/>
            </w:tcBorders>
            <w:tcMar>
              <w:top w:w="0" w:type="dxa"/>
              <w:left w:w="0" w:type="dxa"/>
              <w:bottom w:w="0" w:type="dxa"/>
              <w:right w:w="0" w:type="dxa"/>
            </w:tcMar>
            <w:vAlign w:val="both"/>
          </w:tcPr>
          <w:p w14:paraId="36DE6C42" w14:textId="77777777" w:rsidR="00A77B3E" w:rsidRDefault="00A77B3E">
            <w:r>
              <w:t>3000</w:t>
            </w:r>
          </w:p>
        </w:tc>
      </w:tr>
      <w:tr w:rsidR="00154ABF" w14:paraId="1DA5604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0CD393F" w14:textId="77777777" w:rsidR="00A77B3E" w:rsidRDefault="00A77B3E">
            <w:r>
              <w:t>3005</w:t>
            </w:r>
          </w:p>
        </w:tc>
        <w:tc>
          <w:tcPr>
            <w:tcW w:w="737" w:type="dxa"/>
            <w:tcBorders>
              <w:top w:val="nil"/>
              <w:left w:val="nil"/>
              <w:bottom w:val="nil"/>
              <w:right w:val="nil"/>
            </w:tcBorders>
            <w:tcMar>
              <w:top w:w="0" w:type="dxa"/>
              <w:left w:w="0" w:type="dxa"/>
              <w:bottom w:w="0" w:type="dxa"/>
              <w:right w:w="0" w:type="dxa"/>
            </w:tcMar>
            <w:vAlign w:val="both"/>
          </w:tcPr>
          <w:p w14:paraId="4C19ED85" w14:textId="77777777" w:rsidR="00A77B3E" w:rsidRDefault="00A77B3E">
            <w:r>
              <w:t>3010</w:t>
            </w:r>
          </w:p>
        </w:tc>
        <w:tc>
          <w:tcPr>
            <w:tcW w:w="737" w:type="dxa"/>
            <w:tcBorders>
              <w:top w:val="nil"/>
              <w:left w:val="nil"/>
              <w:bottom w:val="nil"/>
              <w:right w:val="nil"/>
            </w:tcBorders>
            <w:tcMar>
              <w:top w:w="0" w:type="dxa"/>
              <w:left w:w="0" w:type="dxa"/>
              <w:bottom w:w="0" w:type="dxa"/>
              <w:right w:w="0" w:type="dxa"/>
            </w:tcMar>
            <w:vAlign w:val="both"/>
          </w:tcPr>
          <w:p w14:paraId="19B9D3AC" w14:textId="77777777" w:rsidR="00A77B3E" w:rsidRDefault="00A77B3E">
            <w:r>
              <w:t>3014</w:t>
            </w:r>
          </w:p>
        </w:tc>
        <w:tc>
          <w:tcPr>
            <w:tcW w:w="737" w:type="dxa"/>
            <w:tcBorders>
              <w:top w:val="nil"/>
              <w:left w:val="nil"/>
              <w:bottom w:val="nil"/>
              <w:right w:val="nil"/>
            </w:tcBorders>
            <w:tcMar>
              <w:top w:w="0" w:type="dxa"/>
              <w:left w:w="0" w:type="dxa"/>
              <w:bottom w:w="0" w:type="dxa"/>
              <w:right w:w="0" w:type="dxa"/>
            </w:tcMar>
            <w:vAlign w:val="both"/>
          </w:tcPr>
          <w:p w14:paraId="08FA247C" w14:textId="77777777" w:rsidR="00A77B3E" w:rsidRDefault="00A77B3E">
            <w:r>
              <w:t>3018</w:t>
            </w:r>
          </w:p>
        </w:tc>
        <w:tc>
          <w:tcPr>
            <w:tcW w:w="737" w:type="dxa"/>
            <w:tcBorders>
              <w:top w:val="nil"/>
              <w:left w:val="nil"/>
              <w:bottom w:val="nil"/>
              <w:right w:val="nil"/>
            </w:tcBorders>
            <w:tcMar>
              <w:top w:w="0" w:type="dxa"/>
              <w:left w:w="0" w:type="dxa"/>
              <w:bottom w:w="0" w:type="dxa"/>
              <w:right w:w="0" w:type="dxa"/>
            </w:tcMar>
            <w:vAlign w:val="both"/>
          </w:tcPr>
          <w:p w14:paraId="7F5668F5" w14:textId="77777777" w:rsidR="00A77B3E" w:rsidRDefault="00A77B3E">
            <w:r>
              <w:t>3023</w:t>
            </w:r>
          </w:p>
        </w:tc>
        <w:tc>
          <w:tcPr>
            <w:tcW w:w="737" w:type="dxa"/>
            <w:tcBorders>
              <w:top w:val="nil"/>
              <w:left w:val="nil"/>
              <w:bottom w:val="nil"/>
              <w:right w:val="nil"/>
            </w:tcBorders>
            <w:tcMar>
              <w:top w:w="0" w:type="dxa"/>
              <w:left w:w="0" w:type="dxa"/>
              <w:bottom w:w="0" w:type="dxa"/>
              <w:right w:w="0" w:type="dxa"/>
            </w:tcMar>
            <w:vAlign w:val="both"/>
          </w:tcPr>
          <w:p w14:paraId="31057CE2" w14:textId="77777777" w:rsidR="00A77B3E" w:rsidRDefault="00A77B3E">
            <w:r>
              <w:t>3028</w:t>
            </w:r>
          </w:p>
        </w:tc>
        <w:tc>
          <w:tcPr>
            <w:tcW w:w="737" w:type="dxa"/>
            <w:tcBorders>
              <w:top w:val="nil"/>
              <w:left w:val="nil"/>
              <w:bottom w:val="nil"/>
              <w:right w:val="nil"/>
            </w:tcBorders>
            <w:tcMar>
              <w:top w:w="0" w:type="dxa"/>
              <w:left w:w="0" w:type="dxa"/>
              <w:bottom w:w="0" w:type="dxa"/>
              <w:right w:w="0" w:type="dxa"/>
            </w:tcMar>
            <w:vAlign w:val="both"/>
          </w:tcPr>
          <w:p w14:paraId="3A94C9EF" w14:textId="77777777" w:rsidR="00A77B3E" w:rsidRDefault="00A77B3E">
            <w:r>
              <w:t>3032</w:t>
            </w:r>
          </w:p>
        </w:tc>
        <w:tc>
          <w:tcPr>
            <w:tcW w:w="737" w:type="dxa"/>
            <w:tcBorders>
              <w:top w:val="nil"/>
              <w:left w:val="nil"/>
              <w:bottom w:val="nil"/>
              <w:right w:val="nil"/>
            </w:tcBorders>
            <w:tcMar>
              <w:top w:w="0" w:type="dxa"/>
              <w:left w:w="0" w:type="dxa"/>
              <w:bottom w:w="0" w:type="dxa"/>
              <w:right w:w="0" w:type="dxa"/>
            </w:tcMar>
            <w:vAlign w:val="both"/>
          </w:tcPr>
          <w:p w14:paraId="7913BBE0" w14:textId="77777777" w:rsidR="00A77B3E" w:rsidRDefault="00A77B3E">
            <w:r>
              <w:t>3040</w:t>
            </w:r>
          </w:p>
        </w:tc>
        <w:tc>
          <w:tcPr>
            <w:tcW w:w="737" w:type="dxa"/>
            <w:tcBorders>
              <w:top w:val="nil"/>
              <w:left w:val="nil"/>
              <w:bottom w:val="nil"/>
              <w:right w:val="nil"/>
            </w:tcBorders>
            <w:tcMar>
              <w:top w:w="0" w:type="dxa"/>
              <w:left w:w="0" w:type="dxa"/>
              <w:bottom w:w="0" w:type="dxa"/>
              <w:right w:w="0" w:type="dxa"/>
            </w:tcMar>
            <w:vAlign w:val="both"/>
          </w:tcPr>
          <w:p w14:paraId="051B695A" w14:textId="77777777" w:rsidR="00A77B3E" w:rsidRDefault="00A77B3E">
            <w:r>
              <w:t>3044</w:t>
            </w:r>
          </w:p>
        </w:tc>
        <w:tc>
          <w:tcPr>
            <w:tcW w:w="737" w:type="dxa"/>
            <w:tcBorders>
              <w:top w:val="nil"/>
              <w:left w:val="nil"/>
              <w:bottom w:val="nil"/>
              <w:right w:val="nil"/>
            </w:tcBorders>
            <w:tcMar>
              <w:top w:w="0" w:type="dxa"/>
              <w:left w:w="0" w:type="dxa"/>
              <w:bottom w:w="0" w:type="dxa"/>
              <w:right w:w="0" w:type="dxa"/>
            </w:tcMar>
            <w:vAlign w:val="both"/>
          </w:tcPr>
          <w:p w14:paraId="07A5679B" w14:textId="77777777" w:rsidR="00A77B3E" w:rsidRDefault="00A77B3E">
            <w:r>
              <w:t>3051</w:t>
            </w:r>
          </w:p>
        </w:tc>
        <w:tc>
          <w:tcPr>
            <w:tcW w:w="737" w:type="dxa"/>
            <w:tcBorders>
              <w:top w:val="nil"/>
              <w:left w:val="nil"/>
              <w:bottom w:val="nil"/>
              <w:right w:val="nil"/>
            </w:tcBorders>
            <w:tcMar>
              <w:top w:w="0" w:type="dxa"/>
              <w:left w:w="0" w:type="dxa"/>
              <w:bottom w:w="0" w:type="dxa"/>
              <w:right w:w="0" w:type="dxa"/>
            </w:tcMar>
            <w:vAlign w:val="both"/>
          </w:tcPr>
          <w:p w14:paraId="6F846AD7" w14:textId="77777777" w:rsidR="00A77B3E" w:rsidRDefault="00A77B3E">
            <w:r>
              <w:t>3055</w:t>
            </w:r>
          </w:p>
        </w:tc>
        <w:tc>
          <w:tcPr>
            <w:tcW w:w="737" w:type="dxa"/>
            <w:tcBorders>
              <w:top w:val="nil"/>
              <w:left w:val="nil"/>
              <w:bottom w:val="nil"/>
              <w:right w:val="nil"/>
            </w:tcBorders>
            <w:tcMar>
              <w:top w:w="0" w:type="dxa"/>
              <w:left w:w="0" w:type="dxa"/>
              <w:bottom w:w="0" w:type="dxa"/>
              <w:right w:w="0" w:type="dxa"/>
            </w:tcMar>
            <w:vAlign w:val="both"/>
          </w:tcPr>
          <w:p w14:paraId="4603A986" w14:textId="77777777" w:rsidR="00A77B3E" w:rsidRDefault="00A77B3E">
            <w:r>
              <w:t>3062</w:t>
            </w:r>
          </w:p>
        </w:tc>
        <w:tc>
          <w:tcPr>
            <w:tcW w:w="737" w:type="dxa"/>
            <w:tcBorders>
              <w:top w:val="nil"/>
              <w:left w:val="nil"/>
              <w:bottom w:val="nil"/>
              <w:right w:val="nil"/>
            </w:tcBorders>
            <w:tcMar>
              <w:top w:w="0" w:type="dxa"/>
              <w:left w:w="0" w:type="dxa"/>
              <w:bottom w:w="0" w:type="dxa"/>
              <w:right w:w="0" w:type="dxa"/>
            </w:tcMar>
            <w:vAlign w:val="both"/>
          </w:tcPr>
          <w:p w14:paraId="158B576B" w14:textId="77777777" w:rsidR="00A77B3E" w:rsidRDefault="00A77B3E">
            <w:r>
              <w:t>3069</w:t>
            </w:r>
          </w:p>
        </w:tc>
      </w:tr>
      <w:tr w:rsidR="00154ABF" w14:paraId="09D3E49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C6AD39D" w14:textId="77777777" w:rsidR="00A77B3E" w:rsidRDefault="00A77B3E">
            <w:r>
              <w:t>3074</w:t>
            </w:r>
          </w:p>
        </w:tc>
        <w:tc>
          <w:tcPr>
            <w:tcW w:w="737" w:type="dxa"/>
            <w:tcBorders>
              <w:top w:val="nil"/>
              <w:left w:val="nil"/>
              <w:bottom w:val="nil"/>
              <w:right w:val="nil"/>
            </w:tcBorders>
            <w:tcMar>
              <w:top w:w="0" w:type="dxa"/>
              <w:left w:w="0" w:type="dxa"/>
              <w:bottom w:w="0" w:type="dxa"/>
              <w:right w:w="0" w:type="dxa"/>
            </w:tcMar>
            <w:vAlign w:val="both"/>
          </w:tcPr>
          <w:p w14:paraId="59450FBE" w14:textId="77777777" w:rsidR="00A77B3E" w:rsidRDefault="00A77B3E">
            <w:r>
              <w:t>3078</w:t>
            </w:r>
          </w:p>
        </w:tc>
        <w:tc>
          <w:tcPr>
            <w:tcW w:w="737" w:type="dxa"/>
            <w:tcBorders>
              <w:top w:val="nil"/>
              <w:left w:val="nil"/>
              <w:bottom w:val="nil"/>
              <w:right w:val="nil"/>
            </w:tcBorders>
            <w:tcMar>
              <w:top w:w="0" w:type="dxa"/>
              <w:left w:w="0" w:type="dxa"/>
              <w:bottom w:w="0" w:type="dxa"/>
              <w:right w:w="0" w:type="dxa"/>
            </w:tcMar>
            <w:vAlign w:val="both"/>
          </w:tcPr>
          <w:p w14:paraId="4979C078" w14:textId="77777777" w:rsidR="00A77B3E" w:rsidRDefault="00A77B3E">
            <w:r>
              <w:t>3083</w:t>
            </w:r>
          </w:p>
        </w:tc>
        <w:tc>
          <w:tcPr>
            <w:tcW w:w="737" w:type="dxa"/>
            <w:tcBorders>
              <w:top w:val="nil"/>
              <w:left w:val="nil"/>
              <w:bottom w:val="nil"/>
              <w:right w:val="nil"/>
            </w:tcBorders>
            <w:tcMar>
              <w:top w:w="0" w:type="dxa"/>
              <w:left w:w="0" w:type="dxa"/>
              <w:bottom w:w="0" w:type="dxa"/>
              <w:right w:w="0" w:type="dxa"/>
            </w:tcMar>
            <w:vAlign w:val="both"/>
          </w:tcPr>
          <w:p w14:paraId="5ED98A44" w14:textId="77777777" w:rsidR="00A77B3E" w:rsidRDefault="00A77B3E">
            <w:r>
              <w:t>3088</w:t>
            </w:r>
          </w:p>
        </w:tc>
        <w:tc>
          <w:tcPr>
            <w:tcW w:w="737" w:type="dxa"/>
            <w:tcBorders>
              <w:top w:val="nil"/>
              <w:left w:val="nil"/>
              <w:bottom w:val="nil"/>
              <w:right w:val="nil"/>
            </w:tcBorders>
            <w:tcMar>
              <w:top w:w="0" w:type="dxa"/>
              <w:left w:w="0" w:type="dxa"/>
              <w:bottom w:w="0" w:type="dxa"/>
              <w:right w:w="0" w:type="dxa"/>
            </w:tcMar>
            <w:vAlign w:val="both"/>
          </w:tcPr>
          <w:p w14:paraId="5A9A4844" w14:textId="77777777" w:rsidR="00A77B3E" w:rsidRDefault="00A77B3E">
            <w:r>
              <w:t>3093</w:t>
            </w:r>
          </w:p>
        </w:tc>
        <w:tc>
          <w:tcPr>
            <w:tcW w:w="737" w:type="dxa"/>
            <w:tcBorders>
              <w:top w:val="nil"/>
              <w:left w:val="nil"/>
              <w:bottom w:val="nil"/>
              <w:right w:val="nil"/>
            </w:tcBorders>
            <w:tcMar>
              <w:top w:w="0" w:type="dxa"/>
              <w:left w:w="0" w:type="dxa"/>
              <w:bottom w:w="0" w:type="dxa"/>
              <w:right w:w="0" w:type="dxa"/>
            </w:tcMar>
            <w:vAlign w:val="both"/>
          </w:tcPr>
          <w:p w14:paraId="6BD33251" w14:textId="77777777" w:rsidR="00A77B3E" w:rsidRDefault="00A77B3E">
            <w:r>
              <w:t>4001</w:t>
            </w:r>
          </w:p>
        </w:tc>
        <w:tc>
          <w:tcPr>
            <w:tcW w:w="737" w:type="dxa"/>
            <w:tcBorders>
              <w:top w:val="nil"/>
              <w:left w:val="nil"/>
              <w:bottom w:val="nil"/>
              <w:right w:val="nil"/>
            </w:tcBorders>
            <w:tcMar>
              <w:top w:w="0" w:type="dxa"/>
              <w:left w:w="0" w:type="dxa"/>
              <w:bottom w:w="0" w:type="dxa"/>
              <w:right w:w="0" w:type="dxa"/>
            </w:tcMar>
            <w:vAlign w:val="both"/>
          </w:tcPr>
          <w:p w14:paraId="203E308F" w14:textId="77777777" w:rsidR="00A77B3E" w:rsidRDefault="00A77B3E">
            <w:r>
              <w:t>5000</w:t>
            </w:r>
          </w:p>
        </w:tc>
        <w:tc>
          <w:tcPr>
            <w:tcW w:w="737" w:type="dxa"/>
            <w:tcBorders>
              <w:top w:val="nil"/>
              <w:left w:val="nil"/>
              <w:bottom w:val="nil"/>
              <w:right w:val="nil"/>
            </w:tcBorders>
            <w:tcMar>
              <w:top w:w="0" w:type="dxa"/>
              <w:left w:w="0" w:type="dxa"/>
              <w:bottom w:w="0" w:type="dxa"/>
              <w:right w:w="0" w:type="dxa"/>
            </w:tcMar>
            <w:vAlign w:val="both"/>
          </w:tcPr>
          <w:p w14:paraId="0CD99D6B" w14:textId="77777777" w:rsidR="00A77B3E" w:rsidRDefault="00A77B3E">
            <w:r>
              <w:t>5001</w:t>
            </w:r>
          </w:p>
        </w:tc>
        <w:tc>
          <w:tcPr>
            <w:tcW w:w="737" w:type="dxa"/>
            <w:tcBorders>
              <w:top w:val="nil"/>
              <w:left w:val="nil"/>
              <w:bottom w:val="nil"/>
              <w:right w:val="nil"/>
            </w:tcBorders>
            <w:tcMar>
              <w:top w:w="0" w:type="dxa"/>
              <w:left w:w="0" w:type="dxa"/>
              <w:bottom w:w="0" w:type="dxa"/>
              <w:right w:w="0" w:type="dxa"/>
            </w:tcMar>
            <w:vAlign w:val="both"/>
          </w:tcPr>
          <w:p w14:paraId="1378BF95" w14:textId="77777777" w:rsidR="00A77B3E" w:rsidRDefault="00A77B3E">
            <w:r>
              <w:t>5003</w:t>
            </w:r>
          </w:p>
        </w:tc>
        <w:tc>
          <w:tcPr>
            <w:tcW w:w="737" w:type="dxa"/>
            <w:tcBorders>
              <w:top w:val="nil"/>
              <w:left w:val="nil"/>
              <w:bottom w:val="nil"/>
              <w:right w:val="nil"/>
            </w:tcBorders>
            <w:tcMar>
              <w:top w:w="0" w:type="dxa"/>
              <w:left w:w="0" w:type="dxa"/>
              <w:bottom w:w="0" w:type="dxa"/>
              <w:right w:w="0" w:type="dxa"/>
            </w:tcMar>
            <w:vAlign w:val="both"/>
          </w:tcPr>
          <w:p w14:paraId="1A5A62F7" w14:textId="77777777" w:rsidR="00A77B3E" w:rsidRDefault="00A77B3E">
            <w:r>
              <w:t>5004</w:t>
            </w:r>
          </w:p>
        </w:tc>
        <w:tc>
          <w:tcPr>
            <w:tcW w:w="737" w:type="dxa"/>
            <w:tcBorders>
              <w:top w:val="nil"/>
              <w:left w:val="nil"/>
              <w:bottom w:val="nil"/>
              <w:right w:val="nil"/>
            </w:tcBorders>
            <w:tcMar>
              <w:top w:w="0" w:type="dxa"/>
              <w:left w:w="0" w:type="dxa"/>
              <w:bottom w:w="0" w:type="dxa"/>
              <w:right w:w="0" w:type="dxa"/>
            </w:tcMar>
            <w:vAlign w:val="both"/>
          </w:tcPr>
          <w:p w14:paraId="18935B2D" w14:textId="77777777" w:rsidR="00A77B3E" w:rsidRDefault="00A77B3E">
            <w:r>
              <w:t>5010</w:t>
            </w:r>
          </w:p>
        </w:tc>
        <w:tc>
          <w:tcPr>
            <w:tcW w:w="737" w:type="dxa"/>
            <w:tcBorders>
              <w:top w:val="nil"/>
              <w:left w:val="nil"/>
              <w:bottom w:val="nil"/>
              <w:right w:val="nil"/>
            </w:tcBorders>
            <w:tcMar>
              <w:top w:w="0" w:type="dxa"/>
              <w:left w:w="0" w:type="dxa"/>
              <w:bottom w:w="0" w:type="dxa"/>
              <w:right w:w="0" w:type="dxa"/>
            </w:tcMar>
            <w:vAlign w:val="both"/>
          </w:tcPr>
          <w:p w14:paraId="681D7EB9" w14:textId="77777777" w:rsidR="00A77B3E" w:rsidRDefault="00A77B3E">
            <w:r>
              <w:t>5011</w:t>
            </w:r>
          </w:p>
        </w:tc>
        <w:tc>
          <w:tcPr>
            <w:tcW w:w="737" w:type="dxa"/>
            <w:tcBorders>
              <w:top w:val="nil"/>
              <w:left w:val="nil"/>
              <w:bottom w:val="nil"/>
              <w:right w:val="nil"/>
            </w:tcBorders>
            <w:tcMar>
              <w:top w:w="0" w:type="dxa"/>
              <w:left w:w="0" w:type="dxa"/>
              <w:bottom w:w="0" w:type="dxa"/>
              <w:right w:w="0" w:type="dxa"/>
            </w:tcMar>
            <w:vAlign w:val="both"/>
          </w:tcPr>
          <w:p w14:paraId="4E9373F2" w14:textId="77777777" w:rsidR="00A77B3E" w:rsidRDefault="00A77B3E">
            <w:r>
              <w:t>5012</w:t>
            </w:r>
          </w:p>
        </w:tc>
      </w:tr>
      <w:tr w:rsidR="00154ABF" w14:paraId="3DB5025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0F5D20C" w14:textId="77777777" w:rsidR="00A77B3E" w:rsidRDefault="00A77B3E">
            <w:r>
              <w:t>5013</w:t>
            </w:r>
          </w:p>
        </w:tc>
        <w:tc>
          <w:tcPr>
            <w:tcW w:w="737" w:type="dxa"/>
            <w:tcBorders>
              <w:top w:val="nil"/>
              <w:left w:val="nil"/>
              <w:bottom w:val="nil"/>
              <w:right w:val="nil"/>
            </w:tcBorders>
            <w:tcMar>
              <w:top w:w="0" w:type="dxa"/>
              <w:left w:w="0" w:type="dxa"/>
              <w:bottom w:w="0" w:type="dxa"/>
              <w:right w:w="0" w:type="dxa"/>
            </w:tcMar>
            <w:vAlign w:val="both"/>
          </w:tcPr>
          <w:p w14:paraId="1187D1A1" w14:textId="77777777" w:rsidR="00A77B3E" w:rsidRDefault="00A77B3E">
            <w:r>
              <w:t>5014</w:t>
            </w:r>
          </w:p>
        </w:tc>
        <w:tc>
          <w:tcPr>
            <w:tcW w:w="737" w:type="dxa"/>
            <w:tcBorders>
              <w:top w:val="nil"/>
              <w:left w:val="nil"/>
              <w:bottom w:val="nil"/>
              <w:right w:val="nil"/>
            </w:tcBorders>
            <w:tcMar>
              <w:top w:w="0" w:type="dxa"/>
              <w:left w:w="0" w:type="dxa"/>
              <w:bottom w:w="0" w:type="dxa"/>
              <w:right w:w="0" w:type="dxa"/>
            </w:tcMar>
            <w:vAlign w:val="both"/>
          </w:tcPr>
          <w:p w14:paraId="2281DAF7" w14:textId="77777777" w:rsidR="00A77B3E" w:rsidRDefault="00A77B3E">
            <w:r>
              <w:t>5016</w:t>
            </w:r>
          </w:p>
        </w:tc>
        <w:tc>
          <w:tcPr>
            <w:tcW w:w="737" w:type="dxa"/>
            <w:tcBorders>
              <w:top w:val="nil"/>
              <w:left w:val="nil"/>
              <w:bottom w:val="nil"/>
              <w:right w:val="nil"/>
            </w:tcBorders>
            <w:tcMar>
              <w:top w:w="0" w:type="dxa"/>
              <w:left w:w="0" w:type="dxa"/>
              <w:bottom w:w="0" w:type="dxa"/>
              <w:right w:w="0" w:type="dxa"/>
            </w:tcMar>
            <w:vAlign w:val="both"/>
          </w:tcPr>
          <w:p w14:paraId="6ABA0886" w14:textId="77777777" w:rsidR="00A77B3E" w:rsidRDefault="00A77B3E">
            <w:r>
              <w:t>5017</w:t>
            </w:r>
          </w:p>
        </w:tc>
        <w:tc>
          <w:tcPr>
            <w:tcW w:w="737" w:type="dxa"/>
            <w:tcBorders>
              <w:top w:val="nil"/>
              <w:left w:val="nil"/>
              <w:bottom w:val="nil"/>
              <w:right w:val="nil"/>
            </w:tcBorders>
            <w:tcMar>
              <w:top w:w="0" w:type="dxa"/>
              <w:left w:w="0" w:type="dxa"/>
              <w:bottom w:w="0" w:type="dxa"/>
              <w:right w:w="0" w:type="dxa"/>
            </w:tcMar>
            <w:vAlign w:val="both"/>
          </w:tcPr>
          <w:p w14:paraId="7DE5F1DD" w14:textId="77777777" w:rsidR="00A77B3E" w:rsidRDefault="00A77B3E">
            <w:r>
              <w:t>5019</w:t>
            </w:r>
          </w:p>
        </w:tc>
        <w:tc>
          <w:tcPr>
            <w:tcW w:w="737" w:type="dxa"/>
            <w:tcBorders>
              <w:top w:val="nil"/>
              <w:left w:val="nil"/>
              <w:bottom w:val="nil"/>
              <w:right w:val="nil"/>
            </w:tcBorders>
            <w:tcMar>
              <w:top w:w="0" w:type="dxa"/>
              <w:left w:w="0" w:type="dxa"/>
              <w:bottom w:w="0" w:type="dxa"/>
              <w:right w:w="0" w:type="dxa"/>
            </w:tcMar>
            <w:vAlign w:val="both"/>
          </w:tcPr>
          <w:p w14:paraId="797CAEC8" w14:textId="77777777" w:rsidR="00A77B3E" w:rsidRDefault="00A77B3E">
            <w:r>
              <w:t>5020</w:t>
            </w:r>
          </w:p>
        </w:tc>
        <w:tc>
          <w:tcPr>
            <w:tcW w:w="737" w:type="dxa"/>
            <w:tcBorders>
              <w:top w:val="nil"/>
              <w:left w:val="nil"/>
              <w:bottom w:val="nil"/>
              <w:right w:val="nil"/>
            </w:tcBorders>
            <w:tcMar>
              <w:top w:w="0" w:type="dxa"/>
              <w:left w:w="0" w:type="dxa"/>
              <w:bottom w:w="0" w:type="dxa"/>
              <w:right w:w="0" w:type="dxa"/>
            </w:tcMar>
            <w:vAlign w:val="both"/>
          </w:tcPr>
          <w:p w14:paraId="3F4A2678" w14:textId="77777777" w:rsidR="00A77B3E" w:rsidRDefault="00A77B3E">
            <w:r>
              <w:t>5021</w:t>
            </w:r>
          </w:p>
        </w:tc>
        <w:tc>
          <w:tcPr>
            <w:tcW w:w="737" w:type="dxa"/>
            <w:tcBorders>
              <w:top w:val="nil"/>
              <w:left w:val="nil"/>
              <w:bottom w:val="nil"/>
              <w:right w:val="nil"/>
            </w:tcBorders>
            <w:tcMar>
              <w:top w:w="0" w:type="dxa"/>
              <w:left w:w="0" w:type="dxa"/>
              <w:bottom w:w="0" w:type="dxa"/>
              <w:right w:w="0" w:type="dxa"/>
            </w:tcMar>
            <w:vAlign w:val="both"/>
          </w:tcPr>
          <w:p w14:paraId="1AB28E28" w14:textId="77777777" w:rsidR="00A77B3E" w:rsidRDefault="00A77B3E">
            <w:r>
              <w:t>5022</w:t>
            </w:r>
          </w:p>
        </w:tc>
        <w:tc>
          <w:tcPr>
            <w:tcW w:w="737" w:type="dxa"/>
            <w:tcBorders>
              <w:top w:val="nil"/>
              <w:left w:val="nil"/>
              <w:bottom w:val="nil"/>
              <w:right w:val="nil"/>
            </w:tcBorders>
            <w:tcMar>
              <w:top w:w="0" w:type="dxa"/>
              <w:left w:w="0" w:type="dxa"/>
              <w:bottom w:w="0" w:type="dxa"/>
              <w:right w:w="0" w:type="dxa"/>
            </w:tcMar>
            <w:vAlign w:val="both"/>
          </w:tcPr>
          <w:p w14:paraId="4F044FB9" w14:textId="77777777" w:rsidR="00A77B3E" w:rsidRDefault="00A77B3E">
            <w:r>
              <w:t>5023</w:t>
            </w:r>
          </w:p>
        </w:tc>
        <w:tc>
          <w:tcPr>
            <w:tcW w:w="737" w:type="dxa"/>
            <w:tcBorders>
              <w:top w:val="nil"/>
              <w:left w:val="nil"/>
              <w:bottom w:val="nil"/>
              <w:right w:val="nil"/>
            </w:tcBorders>
            <w:tcMar>
              <w:top w:w="0" w:type="dxa"/>
              <w:left w:w="0" w:type="dxa"/>
              <w:bottom w:w="0" w:type="dxa"/>
              <w:right w:w="0" w:type="dxa"/>
            </w:tcMar>
            <w:vAlign w:val="both"/>
          </w:tcPr>
          <w:p w14:paraId="73735913" w14:textId="77777777" w:rsidR="00A77B3E" w:rsidRDefault="00A77B3E">
            <w:r>
              <w:t>5027</w:t>
            </w:r>
          </w:p>
        </w:tc>
        <w:tc>
          <w:tcPr>
            <w:tcW w:w="737" w:type="dxa"/>
            <w:tcBorders>
              <w:top w:val="nil"/>
              <w:left w:val="nil"/>
              <w:bottom w:val="nil"/>
              <w:right w:val="nil"/>
            </w:tcBorders>
            <w:tcMar>
              <w:top w:w="0" w:type="dxa"/>
              <w:left w:w="0" w:type="dxa"/>
              <w:bottom w:w="0" w:type="dxa"/>
              <w:right w:w="0" w:type="dxa"/>
            </w:tcMar>
            <w:vAlign w:val="both"/>
          </w:tcPr>
          <w:p w14:paraId="2B2D2B2F" w14:textId="77777777" w:rsidR="00A77B3E" w:rsidRDefault="00A77B3E">
            <w:r>
              <w:t>5028</w:t>
            </w:r>
          </w:p>
        </w:tc>
        <w:tc>
          <w:tcPr>
            <w:tcW w:w="737" w:type="dxa"/>
            <w:tcBorders>
              <w:top w:val="nil"/>
              <w:left w:val="nil"/>
              <w:bottom w:val="nil"/>
              <w:right w:val="nil"/>
            </w:tcBorders>
            <w:tcMar>
              <w:top w:w="0" w:type="dxa"/>
              <w:left w:w="0" w:type="dxa"/>
              <w:bottom w:w="0" w:type="dxa"/>
              <w:right w:w="0" w:type="dxa"/>
            </w:tcMar>
            <w:vAlign w:val="both"/>
          </w:tcPr>
          <w:p w14:paraId="7EDE7885" w14:textId="77777777" w:rsidR="00A77B3E" w:rsidRDefault="00A77B3E">
            <w:r>
              <w:t>5030</w:t>
            </w:r>
          </w:p>
        </w:tc>
        <w:tc>
          <w:tcPr>
            <w:tcW w:w="737" w:type="dxa"/>
            <w:tcBorders>
              <w:top w:val="nil"/>
              <w:left w:val="nil"/>
              <w:bottom w:val="nil"/>
              <w:right w:val="nil"/>
            </w:tcBorders>
            <w:tcMar>
              <w:top w:w="0" w:type="dxa"/>
              <w:left w:w="0" w:type="dxa"/>
              <w:bottom w:w="0" w:type="dxa"/>
              <w:right w:w="0" w:type="dxa"/>
            </w:tcMar>
            <w:vAlign w:val="both"/>
          </w:tcPr>
          <w:p w14:paraId="37C28D57" w14:textId="77777777" w:rsidR="00A77B3E" w:rsidRDefault="00A77B3E">
            <w:r>
              <w:t>5031</w:t>
            </w:r>
          </w:p>
        </w:tc>
      </w:tr>
      <w:tr w:rsidR="00154ABF" w14:paraId="2DAD024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428C017" w14:textId="77777777" w:rsidR="00A77B3E" w:rsidRDefault="00A77B3E">
            <w:r>
              <w:t>5032</w:t>
            </w:r>
          </w:p>
        </w:tc>
        <w:tc>
          <w:tcPr>
            <w:tcW w:w="737" w:type="dxa"/>
            <w:tcBorders>
              <w:top w:val="nil"/>
              <w:left w:val="nil"/>
              <w:bottom w:val="nil"/>
              <w:right w:val="nil"/>
            </w:tcBorders>
            <w:tcMar>
              <w:top w:w="0" w:type="dxa"/>
              <w:left w:w="0" w:type="dxa"/>
              <w:bottom w:w="0" w:type="dxa"/>
              <w:right w:w="0" w:type="dxa"/>
            </w:tcMar>
            <w:vAlign w:val="both"/>
          </w:tcPr>
          <w:p w14:paraId="0A5E1A6F" w14:textId="77777777" w:rsidR="00A77B3E" w:rsidRDefault="00A77B3E">
            <w:r>
              <w:t>5033</w:t>
            </w:r>
          </w:p>
        </w:tc>
        <w:tc>
          <w:tcPr>
            <w:tcW w:w="737" w:type="dxa"/>
            <w:tcBorders>
              <w:top w:val="nil"/>
              <w:left w:val="nil"/>
              <w:bottom w:val="nil"/>
              <w:right w:val="nil"/>
            </w:tcBorders>
            <w:tcMar>
              <w:top w:w="0" w:type="dxa"/>
              <w:left w:w="0" w:type="dxa"/>
              <w:bottom w:w="0" w:type="dxa"/>
              <w:right w:w="0" w:type="dxa"/>
            </w:tcMar>
            <w:vAlign w:val="both"/>
          </w:tcPr>
          <w:p w14:paraId="5728D343" w14:textId="77777777" w:rsidR="00A77B3E" w:rsidRDefault="00A77B3E">
            <w:r>
              <w:t>5035</w:t>
            </w:r>
          </w:p>
        </w:tc>
        <w:tc>
          <w:tcPr>
            <w:tcW w:w="737" w:type="dxa"/>
            <w:tcBorders>
              <w:top w:val="nil"/>
              <w:left w:val="nil"/>
              <w:bottom w:val="nil"/>
              <w:right w:val="nil"/>
            </w:tcBorders>
            <w:tcMar>
              <w:top w:w="0" w:type="dxa"/>
              <w:left w:w="0" w:type="dxa"/>
              <w:bottom w:w="0" w:type="dxa"/>
              <w:right w:w="0" w:type="dxa"/>
            </w:tcMar>
            <w:vAlign w:val="both"/>
          </w:tcPr>
          <w:p w14:paraId="543DA15B" w14:textId="77777777" w:rsidR="00A77B3E" w:rsidRDefault="00A77B3E">
            <w:r>
              <w:t>5036</w:t>
            </w:r>
          </w:p>
        </w:tc>
        <w:tc>
          <w:tcPr>
            <w:tcW w:w="737" w:type="dxa"/>
            <w:tcBorders>
              <w:top w:val="nil"/>
              <w:left w:val="nil"/>
              <w:bottom w:val="nil"/>
              <w:right w:val="nil"/>
            </w:tcBorders>
            <w:tcMar>
              <w:top w:w="0" w:type="dxa"/>
              <w:left w:w="0" w:type="dxa"/>
              <w:bottom w:w="0" w:type="dxa"/>
              <w:right w:w="0" w:type="dxa"/>
            </w:tcMar>
            <w:vAlign w:val="both"/>
          </w:tcPr>
          <w:p w14:paraId="5B640F1A" w14:textId="77777777" w:rsidR="00A77B3E" w:rsidRDefault="00A77B3E">
            <w:r>
              <w:t>5039</w:t>
            </w:r>
          </w:p>
        </w:tc>
        <w:tc>
          <w:tcPr>
            <w:tcW w:w="737" w:type="dxa"/>
            <w:tcBorders>
              <w:top w:val="nil"/>
              <w:left w:val="nil"/>
              <w:bottom w:val="nil"/>
              <w:right w:val="nil"/>
            </w:tcBorders>
            <w:tcMar>
              <w:top w:w="0" w:type="dxa"/>
              <w:left w:w="0" w:type="dxa"/>
              <w:bottom w:w="0" w:type="dxa"/>
              <w:right w:w="0" w:type="dxa"/>
            </w:tcMar>
            <w:vAlign w:val="both"/>
          </w:tcPr>
          <w:p w14:paraId="28A439A1" w14:textId="77777777" w:rsidR="00A77B3E" w:rsidRDefault="00A77B3E">
            <w:r>
              <w:t>5040</w:t>
            </w:r>
          </w:p>
        </w:tc>
        <w:tc>
          <w:tcPr>
            <w:tcW w:w="737" w:type="dxa"/>
            <w:tcBorders>
              <w:top w:val="nil"/>
              <w:left w:val="nil"/>
              <w:bottom w:val="nil"/>
              <w:right w:val="nil"/>
            </w:tcBorders>
            <w:tcMar>
              <w:top w:w="0" w:type="dxa"/>
              <w:left w:w="0" w:type="dxa"/>
              <w:bottom w:w="0" w:type="dxa"/>
              <w:right w:w="0" w:type="dxa"/>
            </w:tcMar>
            <w:vAlign w:val="both"/>
          </w:tcPr>
          <w:p w14:paraId="3F439F85" w14:textId="77777777" w:rsidR="00A77B3E" w:rsidRDefault="00A77B3E">
            <w:r>
              <w:t>5041</w:t>
            </w:r>
          </w:p>
        </w:tc>
        <w:tc>
          <w:tcPr>
            <w:tcW w:w="737" w:type="dxa"/>
            <w:tcBorders>
              <w:top w:val="nil"/>
              <w:left w:val="nil"/>
              <w:bottom w:val="nil"/>
              <w:right w:val="nil"/>
            </w:tcBorders>
            <w:tcMar>
              <w:top w:w="0" w:type="dxa"/>
              <w:left w:w="0" w:type="dxa"/>
              <w:bottom w:w="0" w:type="dxa"/>
              <w:right w:w="0" w:type="dxa"/>
            </w:tcMar>
            <w:vAlign w:val="both"/>
          </w:tcPr>
          <w:p w14:paraId="204B767A" w14:textId="77777777" w:rsidR="00A77B3E" w:rsidRDefault="00A77B3E">
            <w:r>
              <w:t>5042</w:t>
            </w:r>
          </w:p>
        </w:tc>
        <w:tc>
          <w:tcPr>
            <w:tcW w:w="737" w:type="dxa"/>
            <w:tcBorders>
              <w:top w:val="nil"/>
              <w:left w:val="nil"/>
              <w:bottom w:val="nil"/>
              <w:right w:val="nil"/>
            </w:tcBorders>
            <w:tcMar>
              <w:top w:w="0" w:type="dxa"/>
              <w:left w:w="0" w:type="dxa"/>
              <w:bottom w:w="0" w:type="dxa"/>
              <w:right w:w="0" w:type="dxa"/>
            </w:tcMar>
            <w:vAlign w:val="both"/>
          </w:tcPr>
          <w:p w14:paraId="0A0CF2E7" w14:textId="77777777" w:rsidR="00A77B3E" w:rsidRDefault="00A77B3E">
            <w:r>
              <w:t>5043</w:t>
            </w:r>
          </w:p>
        </w:tc>
        <w:tc>
          <w:tcPr>
            <w:tcW w:w="737" w:type="dxa"/>
            <w:tcBorders>
              <w:top w:val="nil"/>
              <w:left w:val="nil"/>
              <w:bottom w:val="nil"/>
              <w:right w:val="nil"/>
            </w:tcBorders>
            <w:tcMar>
              <w:top w:w="0" w:type="dxa"/>
              <w:left w:w="0" w:type="dxa"/>
              <w:bottom w:w="0" w:type="dxa"/>
              <w:right w:w="0" w:type="dxa"/>
            </w:tcMar>
            <w:vAlign w:val="both"/>
          </w:tcPr>
          <w:p w14:paraId="2DCF2D75" w14:textId="77777777" w:rsidR="00A77B3E" w:rsidRDefault="00A77B3E">
            <w:r>
              <w:t>5044</w:t>
            </w:r>
          </w:p>
        </w:tc>
        <w:tc>
          <w:tcPr>
            <w:tcW w:w="737" w:type="dxa"/>
            <w:tcBorders>
              <w:top w:val="nil"/>
              <w:left w:val="nil"/>
              <w:bottom w:val="nil"/>
              <w:right w:val="nil"/>
            </w:tcBorders>
            <w:tcMar>
              <w:top w:w="0" w:type="dxa"/>
              <w:left w:w="0" w:type="dxa"/>
              <w:bottom w:w="0" w:type="dxa"/>
              <w:right w:w="0" w:type="dxa"/>
            </w:tcMar>
            <w:vAlign w:val="both"/>
          </w:tcPr>
          <w:p w14:paraId="000FBB6C" w14:textId="77777777" w:rsidR="00A77B3E" w:rsidRDefault="00A77B3E">
            <w:r>
              <w:t>5049</w:t>
            </w:r>
          </w:p>
        </w:tc>
        <w:tc>
          <w:tcPr>
            <w:tcW w:w="737" w:type="dxa"/>
            <w:tcBorders>
              <w:top w:val="nil"/>
              <w:left w:val="nil"/>
              <w:bottom w:val="nil"/>
              <w:right w:val="nil"/>
            </w:tcBorders>
            <w:tcMar>
              <w:top w:w="0" w:type="dxa"/>
              <w:left w:w="0" w:type="dxa"/>
              <w:bottom w:w="0" w:type="dxa"/>
              <w:right w:w="0" w:type="dxa"/>
            </w:tcMar>
            <w:vAlign w:val="both"/>
          </w:tcPr>
          <w:p w14:paraId="7695D082" w14:textId="77777777" w:rsidR="00A77B3E" w:rsidRDefault="00A77B3E">
            <w:r>
              <w:t>5060</w:t>
            </w:r>
          </w:p>
        </w:tc>
        <w:tc>
          <w:tcPr>
            <w:tcW w:w="737" w:type="dxa"/>
            <w:tcBorders>
              <w:top w:val="nil"/>
              <w:left w:val="nil"/>
              <w:bottom w:val="nil"/>
              <w:right w:val="nil"/>
            </w:tcBorders>
            <w:tcMar>
              <w:top w:w="0" w:type="dxa"/>
              <w:left w:w="0" w:type="dxa"/>
              <w:bottom w:w="0" w:type="dxa"/>
              <w:right w:w="0" w:type="dxa"/>
            </w:tcMar>
            <w:vAlign w:val="both"/>
          </w:tcPr>
          <w:p w14:paraId="6C6D06DB" w14:textId="77777777" w:rsidR="00A77B3E" w:rsidRDefault="00A77B3E">
            <w:r>
              <w:t>5063</w:t>
            </w:r>
          </w:p>
        </w:tc>
      </w:tr>
      <w:tr w:rsidR="00154ABF" w14:paraId="5F78B6B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13E6930" w14:textId="77777777" w:rsidR="00A77B3E" w:rsidRDefault="00A77B3E">
            <w:r>
              <w:t>5067</w:t>
            </w:r>
          </w:p>
        </w:tc>
        <w:tc>
          <w:tcPr>
            <w:tcW w:w="737" w:type="dxa"/>
            <w:tcBorders>
              <w:top w:val="nil"/>
              <w:left w:val="nil"/>
              <w:bottom w:val="nil"/>
              <w:right w:val="nil"/>
            </w:tcBorders>
            <w:tcMar>
              <w:top w:w="0" w:type="dxa"/>
              <w:left w:w="0" w:type="dxa"/>
              <w:bottom w:w="0" w:type="dxa"/>
              <w:right w:w="0" w:type="dxa"/>
            </w:tcMar>
            <w:vAlign w:val="both"/>
          </w:tcPr>
          <w:p w14:paraId="32564422" w14:textId="77777777" w:rsidR="00A77B3E" w:rsidRDefault="00A77B3E">
            <w:r>
              <w:t>5071</w:t>
            </w:r>
          </w:p>
        </w:tc>
        <w:tc>
          <w:tcPr>
            <w:tcW w:w="737" w:type="dxa"/>
            <w:tcBorders>
              <w:top w:val="nil"/>
              <w:left w:val="nil"/>
              <w:bottom w:val="nil"/>
              <w:right w:val="nil"/>
            </w:tcBorders>
            <w:tcMar>
              <w:top w:w="0" w:type="dxa"/>
              <w:left w:w="0" w:type="dxa"/>
              <w:bottom w:w="0" w:type="dxa"/>
              <w:right w:w="0" w:type="dxa"/>
            </w:tcMar>
            <w:vAlign w:val="both"/>
          </w:tcPr>
          <w:p w14:paraId="3280A332" w14:textId="77777777" w:rsidR="00A77B3E" w:rsidRDefault="00A77B3E">
            <w:r>
              <w:t>5076</w:t>
            </w:r>
          </w:p>
        </w:tc>
        <w:tc>
          <w:tcPr>
            <w:tcW w:w="737" w:type="dxa"/>
            <w:tcBorders>
              <w:top w:val="nil"/>
              <w:left w:val="nil"/>
              <w:bottom w:val="nil"/>
              <w:right w:val="nil"/>
            </w:tcBorders>
            <w:tcMar>
              <w:top w:w="0" w:type="dxa"/>
              <w:left w:w="0" w:type="dxa"/>
              <w:bottom w:w="0" w:type="dxa"/>
              <w:right w:w="0" w:type="dxa"/>
            </w:tcMar>
            <w:vAlign w:val="both"/>
          </w:tcPr>
          <w:p w14:paraId="0C017CA6" w14:textId="77777777" w:rsidR="00A77B3E" w:rsidRDefault="00A77B3E">
            <w:r>
              <w:t>5077</w:t>
            </w:r>
          </w:p>
        </w:tc>
        <w:tc>
          <w:tcPr>
            <w:tcW w:w="737" w:type="dxa"/>
            <w:tcBorders>
              <w:top w:val="nil"/>
              <w:left w:val="nil"/>
              <w:bottom w:val="nil"/>
              <w:right w:val="nil"/>
            </w:tcBorders>
            <w:tcMar>
              <w:top w:w="0" w:type="dxa"/>
              <w:left w:w="0" w:type="dxa"/>
              <w:bottom w:w="0" w:type="dxa"/>
              <w:right w:w="0" w:type="dxa"/>
            </w:tcMar>
            <w:vAlign w:val="both"/>
          </w:tcPr>
          <w:p w14:paraId="3017AAB9" w14:textId="77777777" w:rsidR="00A77B3E" w:rsidRDefault="00A77B3E">
            <w:r>
              <w:t>6007</w:t>
            </w:r>
          </w:p>
        </w:tc>
        <w:tc>
          <w:tcPr>
            <w:tcW w:w="737" w:type="dxa"/>
            <w:tcBorders>
              <w:top w:val="nil"/>
              <w:left w:val="nil"/>
              <w:bottom w:val="nil"/>
              <w:right w:val="nil"/>
            </w:tcBorders>
            <w:tcMar>
              <w:top w:w="0" w:type="dxa"/>
              <w:left w:w="0" w:type="dxa"/>
              <w:bottom w:w="0" w:type="dxa"/>
              <w:right w:w="0" w:type="dxa"/>
            </w:tcMar>
            <w:vAlign w:val="both"/>
          </w:tcPr>
          <w:p w14:paraId="16FD3A73" w14:textId="77777777" w:rsidR="00A77B3E" w:rsidRDefault="00A77B3E">
            <w:r>
              <w:t>6009</w:t>
            </w:r>
          </w:p>
        </w:tc>
        <w:tc>
          <w:tcPr>
            <w:tcW w:w="737" w:type="dxa"/>
            <w:tcBorders>
              <w:top w:val="nil"/>
              <w:left w:val="nil"/>
              <w:bottom w:val="nil"/>
              <w:right w:val="nil"/>
            </w:tcBorders>
            <w:tcMar>
              <w:top w:w="0" w:type="dxa"/>
              <w:left w:w="0" w:type="dxa"/>
              <w:bottom w:w="0" w:type="dxa"/>
              <w:right w:w="0" w:type="dxa"/>
            </w:tcMar>
            <w:vAlign w:val="both"/>
          </w:tcPr>
          <w:p w14:paraId="0BB80CF2" w14:textId="77777777" w:rsidR="00A77B3E" w:rsidRDefault="00A77B3E">
            <w:r>
              <w:t>6011</w:t>
            </w:r>
          </w:p>
        </w:tc>
        <w:tc>
          <w:tcPr>
            <w:tcW w:w="737" w:type="dxa"/>
            <w:tcBorders>
              <w:top w:val="nil"/>
              <w:left w:val="nil"/>
              <w:bottom w:val="nil"/>
              <w:right w:val="nil"/>
            </w:tcBorders>
            <w:tcMar>
              <w:top w:w="0" w:type="dxa"/>
              <w:left w:w="0" w:type="dxa"/>
              <w:bottom w:w="0" w:type="dxa"/>
              <w:right w:w="0" w:type="dxa"/>
            </w:tcMar>
            <w:vAlign w:val="both"/>
          </w:tcPr>
          <w:p w14:paraId="2ED5581D" w14:textId="77777777" w:rsidR="00A77B3E" w:rsidRDefault="00A77B3E">
            <w:r>
              <w:t>6013</w:t>
            </w:r>
          </w:p>
        </w:tc>
        <w:tc>
          <w:tcPr>
            <w:tcW w:w="737" w:type="dxa"/>
            <w:tcBorders>
              <w:top w:val="nil"/>
              <w:left w:val="nil"/>
              <w:bottom w:val="nil"/>
              <w:right w:val="nil"/>
            </w:tcBorders>
            <w:tcMar>
              <w:top w:w="0" w:type="dxa"/>
              <w:left w:w="0" w:type="dxa"/>
              <w:bottom w:w="0" w:type="dxa"/>
              <w:right w:w="0" w:type="dxa"/>
            </w:tcMar>
            <w:vAlign w:val="both"/>
          </w:tcPr>
          <w:p w14:paraId="49A20CDA" w14:textId="77777777" w:rsidR="00A77B3E" w:rsidRDefault="00A77B3E">
            <w:r>
              <w:t>6015</w:t>
            </w:r>
          </w:p>
        </w:tc>
        <w:tc>
          <w:tcPr>
            <w:tcW w:w="737" w:type="dxa"/>
            <w:tcBorders>
              <w:top w:val="nil"/>
              <w:left w:val="nil"/>
              <w:bottom w:val="nil"/>
              <w:right w:val="nil"/>
            </w:tcBorders>
            <w:tcMar>
              <w:top w:w="0" w:type="dxa"/>
              <w:left w:w="0" w:type="dxa"/>
              <w:bottom w:w="0" w:type="dxa"/>
              <w:right w:w="0" w:type="dxa"/>
            </w:tcMar>
            <w:vAlign w:val="both"/>
          </w:tcPr>
          <w:p w14:paraId="68D3E980" w14:textId="77777777" w:rsidR="00A77B3E" w:rsidRDefault="00A77B3E">
            <w:r>
              <w:t>6018</w:t>
            </w:r>
          </w:p>
        </w:tc>
        <w:tc>
          <w:tcPr>
            <w:tcW w:w="737" w:type="dxa"/>
            <w:tcBorders>
              <w:top w:val="nil"/>
              <w:left w:val="nil"/>
              <w:bottom w:val="nil"/>
              <w:right w:val="nil"/>
            </w:tcBorders>
            <w:tcMar>
              <w:top w:w="0" w:type="dxa"/>
              <w:left w:w="0" w:type="dxa"/>
              <w:bottom w:w="0" w:type="dxa"/>
              <w:right w:w="0" w:type="dxa"/>
            </w:tcMar>
            <w:vAlign w:val="both"/>
          </w:tcPr>
          <w:p w14:paraId="24B1B954" w14:textId="77777777" w:rsidR="00A77B3E" w:rsidRDefault="00A77B3E">
            <w:r>
              <w:t>6019</w:t>
            </w:r>
          </w:p>
        </w:tc>
        <w:tc>
          <w:tcPr>
            <w:tcW w:w="737" w:type="dxa"/>
            <w:tcBorders>
              <w:top w:val="nil"/>
              <w:left w:val="nil"/>
              <w:bottom w:val="nil"/>
              <w:right w:val="nil"/>
            </w:tcBorders>
            <w:tcMar>
              <w:top w:w="0" w:type="dxa"/>
              <w:left w:w="0" w:type="dxa"/>
              <w:bottom w:w="0" w:type="dxa"/>
              <w:right w:w="0" w:type="dxa"/>
            </w:tcMar>
            <w:vAlign w:val="both"/>
          </w:tcPr>
          <w:p w14:paraId="511F9F96" w14:textId="77777777" w:rsidR="00A77B3E" w:rsidRDefault="00A77B3E">
            <w:r>
              <w:t>6023</w:t>
            </w:r>
          </w:p>
        </w:tc>
        <w:tc>
          <w:tcPr>
            <w:tcW w:w="737" w:type="dxa"/>
            <w:tcBorders>
              <w:top w:val="nil"/>
              <w:left w:val="nil"/>
              <w:bottom w:val="nil"/>
              <w:right w:val="nil"/>
            </w:tcBorders>
            <w:tcMar>
              <w:top w:w="0" w:type="dxa"/>
              <w:left w:w="0" w:type="dxa"/>
              <w:bottom w:w="0" w:type="dxa"/>
              <w:right w:w="0" w:type="dxa"/>
            </w:tcMar>
            <w:vAlign w:val="both"/>
          </w:tcPr>
          <w:p w14:paraId="453A0FB0" w14:textId="77777777" w:rsidR="00A77B3E" w:rsidRDefault="00A77B3E">
            <w:r>
              <w:t>6024</w:t>
            </w:r>
          </w:p>
        </w:tc>
      </w:tr>
      <w:tr w:rsidR="00154ABF" w14:paraId="2E92339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5076EC4" w14:textId="77777777" w:rsidR="00A77B3E" w:rsidRDefault="00A77B3E">
            <w:r>
              <w:t>6028</w:t>
            </w:r>
          </w:p>
        </w:tc>
        <w:tc>
          <w:tcPr>
            <w:tcW w:w="737" w:type="dxa"/>
            <w:tcBorders>
              <w:top w:val="nil"/>
              <w:left w:val="nil"/>
              <w:bottom w:val="nil"/>
              <w:right w:val="nil"/>
            </w:tcBorders>
            <w:tcMar>
              <w:top w:w="0" w:type="dxa"/>
              <w:left w:w="0" w:type="dxa"/>
              <w:bottom w:w="0" w:type="dxa"/>
              <w:right w:w="0" w:type="dxa"/>
            </w:tcMar>
            <w:vAlign w:val="both"/>
          </w:tcPr>
          <w:p w14:paraId="79312393" w14:textId="77777777" w:rsidR="00A77B3E" w:rsidRDefault="00A77B3E">
            <w:r>
              <w:t>6029</w:t>
            </w:r>
          </w:p>
        </w:tc>
        <w:tc>
          <w:tcPr>
            <w:tcW w:w="737" w:type="dxa"/>
            <w:tcBorders>
              <w:top w:val="nil"/>
              <w:left w:val="nil"/>
              <w:bottom w:val="nil"/>
              <w:right w:val="nil"/>
            </w:tcBorders>
            <w:tcMar>
              <w:top w:w="0" w:type="dxa"/>
              <w:left w:w="0" w:type="dxa"/>
              <w:bottom w:w="0" w:type="dxa"/>
              <w:right w:w="0" w:type="dxa"/>
            </w:tcMar>
            <w:vAlign w:val="both"/>
          </w:tcPr>
          <w:p w14:paraId="6D2EBE74" w14:textId="77777777" w:rsidR="00A77B3E" w:rsidRDefault="00A77B3E">
            <w:r>
              <w:t>6031</w:t>
            </w:r>
          </w:p>
        </w:tc>
        <w:tc>
          <w:tcPr>
            <w:tcW w:w="737" w:type="dxa"/>
            <w:tcBorders>
              <w:top w:val="nil"/>
              <w:left w:val="nil"/>
              <w:bottom w:val="nil"/>
              <w:right w:val="nil"/>
            </w:tcBorders>
            <w:tcMar>
              <w:top w:w="0" w:type="dxa"/>
              <w:left w:w="0" w:type="dxa"/>
              <w:bottom w:w="0" w:type="dxa"/>
              <w:right w:w="0" w:type="dxa"/>
            </w:tcMar>
            <w:vAlign w:val="both"/>
          </w:tcPr>
          <w:p w14:paraId="354D5251" w14:textId="77777777" w:rsidR="00A77B3E" w:rsidRDefault="00A77B3E">
            <w:r>
              <w:t>6032</w:t>
            </w:r>
          </w:p>
        </w:tc>
        <w:tc>
          <w:tcPr>
            <w:tcW w:w="737" w:type="dxa"/>
            <w:tcBorders>
              <w:top w:val="nil"/>
              <w:left w:val="nil"/>
              <w:bottom w:val="nil"/>
              <w:right w:val="nil"/>
            </w:tcBorders>
            <w:tcMar>
              <w:top w:w="0" w:type="dxa"/>
              <w:left w:w="0" w:type="dxa"/>
              <w:bottom w:w="0" w:type="dxa"/>
              <w:right w:w="0" w:type="dxa"/>
            </w:tcMar>
            <w:vAlign w:val="both"/>
          </w:tcPr>
          <w:p w14:paraId="725BAFBC" w14:textId="77777777" w:rsidR="00A77B3E" w:rsidRDefault="00A77B3E">
            <w:r>
              <w:t>6034</w:t>
            </w:r>
          </w:p>
        </w:tc>
        <w:tc>
          <w:tcPr>
            <w:tcW w:w="737" w:type="dxa"/>
            <w:tcBorders>
              <w:top w:val="nil"/>
              <w:left w:val="nil"/>
              <w:bottom w:val="nil"/>
              <w:right w:val="nil"/>
            </w:tcBorders>
            <w:tcMar>
              <w:top w:w="0" w:type="dxa"/>
              <w:left w:w="0" w:type="dxa"/>
              <w:bottom w:w="0" w:type="dxa"/>
              <w:right w:w="0" w:type="dxa"/>
            </w:tcMar>
            <w:vAlign w:val="both"/>
          </w:tcPr>
          <w:p w14:paraId="4271B5FC" w14:textId="77777777" w:rsidR="00A77B3E" w:rsidRDefault="00A77B3E">
            <w:r>
              <w:t>6035</w:t>
            </w:r>
          </w:p>
        </w:tc>
        <w:tc>
          <w:tcPr>
            <w:tcW w:w="737" w:type="dxa"/>
            <w:tcBorders>
              <w:top w:val="nil"/>
              <w:left w:val="nil"/>
              <w:bottom w:val="nil"/>
              <w:right w:val="nil"/>
            </w:tcBorders>
            <w:tcMar>
              <w:top w:w="0" w:type="dxa"/>
              <w:left w:w="0" w:type="dxa"/>
              <w:bottom w:w="0" w:type="dxa"/>
              <w:right w:w="0" w:type="dxa"/>
            </w:tcMar>
            <w:vAlign w:val="both"/>
          </w:tcPr>
          <w:p w14:paraId="1F5F5399" w14:textId="77777777" w:rsidR="00A77B3E" w:rsidRDefault="00A77B3E">
            <w:r>
              <w:t>6037</w:t>
            </w:r>
          </w:p>
        </w:tc>
        <w:tc>
          <w:tcPr>
            <w:tcW w:w="737" w:type="dxa"/>
            <w:tcBorders>
              <w:top w:val="nil"/>
              <w:left w:val="nil"/>
              <w:bottom w:val="nil"/>
              <w:right w:val="nil"/>
            </w:tcBorders>
            <w:tcMar>
              <w:top w:w="0" w:type="dxa"/>
              <w:left w:w="0" w:type="dxa"/>
              <w:bottom w:w="0" w:type="dxa"/>
              <w:right w:w="0" w:type="dxa"/>
            </w:tcMar>
            <w:vAlign w:val="both"/>
          </w:tcPr>
          <w:p w14:paraId="2716E043" w14:textId="77777777" w:rsidR="00A77B3E" w:rsidRDefault="00A77B3E">
            <w:r>
              <w:t>6038</w:t>
            </w:r>
          </w:p>
        </w:tc>
        <w:tc>
          <w:tcPr>
            <w:tcW w:w="737" w:type="dxa"/>
            <w:tcBorders>
              <w:top w:val="nil"/>
              <w:left w:val="nil"/>
              <w:bottom w:val="nil"/>
              <w:right w:val="nil"/>
            </w:tcBorders>
            <w:tcMar>
              <w:top w:w="0" w:type="dxa"/>
              <w:left w:w="0" w:type="dxa"/>
              <w:bottom w:w="0" w:type="dxa"/>
              <w:right w:w="0" w:type="dxa"/>
            </w:tcMar>
            <w:vAlign w:val="both"/>
          </w:tcPr>
          <w:p w14:paraId="33A62F5A" w14:textId="77777777" w:rsidR="00A77B3E" w:rsidRDefault="00A77B3E">
            <w:r>
              <w:t>6042</w:t>
            </w:r>
          </w:p>
        </w:tc>
        <w:tc>
          <w:tcPr>
            <w:tcW w:w="737" w:type="dxa"/>
            <w:tcBorders>
              <w:top w:val="nil"/>
              <w:left w:val="nil"/>
              <w:bottom w:val="nil"/>
              <w:right w:val="nil"/>
            </w:tcBorders>
            <w:tcMar>
              <w:top w:w="0" w:type="dxa"/>
              <w:left w:w="0" w:type="dxa"/>
              <w:bottom w:w="0" w:type="dxa"/>
              <w:right w:w="0" w:type="dxa"/>
            </w:tcMar>
            <w:vAlign w:val="both"/>
          </w:tcPr>
          <w:p w14:paraId="09734E57" w14:textId="77777777" w:rsidR="00A77B3E" w:rsidRDefault="00A77B3E">
            <w:r>
              <w:t>6051</w:t>
            </w:r>
          </w:p>
        </w:tc>
        <w:tc>
          <w:tcPr>
            <w:tcW w:w="737" w:type="dxa"/>
            <w:tcBorders>
              <w:top w:val="nil"/>
              <w:left w:val="nil"/>
              <w:bottom w:val="nil"/>
              <w:right w:val="nil"/>
            </w:tcBorders>
            <w:tcMar>
              <w:top w:w="0" w:type="dxa"/>
              <w:left w:w="0" w:type="dxa"/>
              <w:bottom w:w="0" w:type="dxa"/>
              <w:right w:w="0" w:type="dxa"/>
            </w:tcMar>
            <w:vAlign w:val="both"/>
          </w:tcPr>
          <w:p w14:paraId="27910D63" w14:textId="77777777" w:rsidR="00A77B3E" w:rsidRDefault="00A77B3E">
            <w:r>
              <w:t>6052</w:t>
            </w:r>
          </w:p>
        </w:tc>
        <w:tc>
          <w:tcPr>
            <w:tcW w:w="737" w:type="dxa"/>
            <w:tcBorders>
              <w:top w:val="nil"/>
              <w:left w:val="nil"/>
              <w:bottom w:val="nil"/>
              <w:right w:val="nil"/>
            </w:tcBorders>
            <w:tcMar>
              <w:top w:w="0" w:type="dxa"/>
              <w:left w:w="0" w:type="dxa"/>
              <w:bottom w:w="0" w:type="dxa"/>
              <w:right w:w="0" w:type="dxa"/>
            </w:tcMar>
            <w:vAlign w:val="both"/>
          </w:tcPr>
          <w:p w14:paraId="02BB6822" w14:textId="77777777" w:rsidR="00A77B3E" w:rsidRDefault="00A77B3E">
            <w:r>
              <w:t>6057</w:t>
            </w:r>
          </w:p>
        </w:tc>
        <w:tc>
          <w:tcPr>
            <w:tcW w:w="737" w:type="dxa"/>
            <w:tcBorders>
              <w:top w:val="nil"/>
              <w:left w:val="nil"/>
              <w:bottom w:val="nil"/>
              <w:right w:val="nil"/>
            </w:tcBorders>
            <w:tcMar>
              <w:top w:w="0" w:type="dxa"/>
              <w:left w:w="0" w:type="dxa"/>
              <w:bottom w:w="0" w:type="dxa"/>
              <w:right w:w="0" w:type="dxa"/>
            </w:tcMar>
            <w:vAlign w:val="both"/>
          </w:tcPr>
          <w:p w14:paraId="6A9699AB" w14:textId="77777777" w:rsidR="00A77B3E" w:rsidRDefault="00A77B3E">
            <w:r>
              <w:t>6058</w:t>
            </w:r>
          </w:p>
        </w:tc>
      </w:tr>
      <w:tr w:rsidR="00154ABF" w14:paraId="7C51D78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9D27CCD" w14:textId="77777777" w:rsidR="00A77B3E" w:rsidRDefault="00A77B3E">
            <w:r>
              <w:t>6062</w:t>
            </w:r>
          </w:p>
        </w:tc>
        <w:tc>
          <w:tcPr>
            <w:tcW w:w="737" w:type="dxa"/>
            <w:tcBorders>
              <w:top w:val="nil"/>
              <w:left w:val="nil"/>
              <w:bottom w:val="nil"/>
              <w:right w:val="nil"/>
            </w:tcBorders>
            <w:tcMar>
              <w:top w:w="0" w:type="dxa"/>
              <w:left w:w="0" w:type="dxa"/>
              <w:bottom w:w="0" w:type="dxa"/>
              <w:right w:w="0" w:type="dxa"/>
            </w:tcMar>
            <w:vAlign w:val="both"/>
          </w:tcPr>
          <w:p w14:paraId="5B0AA6DA" w14:textId="77777777" w:rsidR="00A77B3E" w:rsidRDefault="00A77B3E">
            <w:r>
              <w:t>6063</w:t>
            </w:r>
          </w:p>
        </w:tc>
        <w:tc>
          <w:tcPr>
            <w:tcW w:w="737" w:type="dxa"/>
            <w:tcBorders>
              <w:top w:val="nil"/>
              <w:left w:val="nil"/>
              <w:bottom w:val="nil"/>
              <w:right w:val="nil"/>
            </w:tcBorders>
            <w:tcMar>
              <w:top w:w="0" w:type="dxa"/>
              <w:left w:w="0" w:type="dxa"/>
              <w:bottom w:w="0" w:type="dxa"/>
              <w:right w:w="0" w:type="dxa"/>
            </w:tcMar>
            <w:vAlign w:val="both"/>
          </w:tcPr>
          <w:p w14:paraId="42AFE5FE" w14:textId="77777777" w:rsidR="00A77B3E" w:rsidRDefault="00A77B3E">
            <w:r>
              <w:t>6064</w:t>
            </w:r>
          </w:p>
        </w:tc>
        <w:tc>
          <w:tcPr>
            <w:tcW w:w="737" w:type="dxa"/>
            <w:tcBorders>
              <w:top w:val="nil"/>
              <w:left w:val="nil"/>
              <w:bottom w:val="nil"/>
              <w:right w:val="nil"/>
            </w:tcBorders>
            <w:tcMar>
              <w:top w:w="0" w:type="dxa"/>
              <w:left w:w="0" w:type="dxa"/>
              <w:bottom w:w="0" w:type="dxa"/>
              <w:right w:w="0" w:type="dxa"/>
            </w:tcMar>
            <w:vAlign w:val="both"/>
          </w:tcPr>
          <w:p w14:paraId="71171138" w14:textId="77777777" w:rsidR="00A77B3E" w:rsidRDefault="00A77B3E">
            <w:r>
              <w:t>6065</w:t>
            </w:r>
          </w:p>
        </w:tc>
        <w:tc>
          <w:tcPr>
            <w:tcW w:w="737" w:type="dxa"/>
            <w:tcBorders>
              <w:top w:val="nil"/>
              <w:left w:val="nil"/>
              <w:bottom w:val="nil"/>
              <w:right w:val="nil"/>
            </w:tcBorders>
            <w:tcMar>
              <w:top w:w="0" w:type="dxa"/>
              <w:left w:w="0" w:type="dxa"/>
              <w:bottom w:w="0" w:type="dxa"/>
              <w:right w:w="0" w:type="dxa"/>
            </w:tcMar>
            <w:vAlign w:val="both"/>
          </w:tcPr>
          <w:p w14:paraId="1CFC8A48" w14:textId="77777777" w:rsidR="00A77B3E" w:rsidRDefault="00A77B3E">
            <w:r>
              <w:t>6067</w:t>
            </w:r>
          </w:p>
        </w:tc>
        <w:tc>
          <w:tcPr>
            <w:tcW w:w="737" w:type="dxa"/>
            <w:tcBorders>
              <w:top w:val="nil"/>
              <w:left w:val="nil"/>
              <w:bottom w:val="nil"/>
              <w:right w:val="nil"/>
            </w:tcBorders>
            <w:tcMar>
              <w:top w:w="0" w:type="dxa"/>
              <w:left w:w="0" w:type="dxa"/>
              <w:bottom w:w="0" w:type="dxa"/>
              <w:right w:w="0" w:type="dxa"/>
            </w:tcMar>
            <w:vAlign w:val="both"/>
          </w:tcPr>
          <w:p w14:paraId="1F51A63A" w14:textId="77777777" w:rsidR="00A77B3E" w:rsidRDefault="00A77B3E">
            <w:r>
              <w:t>6068</w:t>
            </w:r>
          </w:p>
        </w:tc>
        <w:tc>
          <w:tcPr>
            <w:tcW w:w="737" w:type="dxa"/>
            <w:tcBorders>
              <w:top w:val="nil"/>
              <w:left w:val="nil"/>
              <w:bottom w:val="nil"/>
              <w:right w:val="nil"/>
            </w:tcBorders>
            <w:tcMar>
              <w:top w:w="0" w:type="dxa"/>
              <w:left w:w="0" w:type="dxa"/>
              <w:bottom w:w="0" w:type="dxa"/>
              <w:right w:w="0" w:type="dxa"/>
            </w:tcMar>
            <w:vAlign w:val="both"/>
          </w:tcPr>
          <w:p w14:paraId="1A62D025" w14:textId="77777777" w:rsidR="00A77B3E" w:rsidRDefault="00A77B3E">
            <w:r>
              <w:t>6071</w:t>
            </w:r>
          </w:p>
        </w:tc>
        <w:tc>
          <w:tcPr>
            <w:tcW w:w="737" w:type="dxa"/>
            <w:tcBorders>
              <w:top w:val="nil"/>
              <w:left w:val="nil"/>
              <w:bottom w:val="nil"/>
              <w:right w:val="nil"/>
            </w:tcBorders>
            <w:tcMar>
              <w:top w:w="0" w:type="dxa"/>
              <w:left w:w="0" w:type="dxa"/>
              <w:bottom w:w="0" w:type="dxa"/>
              <w:right w:w="0" w:type="dxa"/>
            </w:tcMar>
            <w:vAlign w:val="both"/>
          </w:tcPr>
          <w:p w14:paraId="5BD7E372" w14:textId="77777777" w:rsidR="00A77B3E" w:rsidRDefault="00A77B3E">
            <w:r>
              <w:t>6072</w:t>
            </w:r>
          </w:p>
        </w:tc>
        <w:tc>
          <w:tcPr>
            <w:tcW w:w="737" w:type="dxa"/>
            <w:tcBorders>
              <w:top w:val="nil"/>
              <w:left w:val="nil"/>
              <w:bottom w:val="nil"/>
              <w:right w:val="nil"/>
            </w:tcBorders>
            <w:tcMar>
              <w:top w:w="0" w:type="dxa"/>
              <w:left w:w="0" w:type="dxa"/>
              <w:bottom w:w="0" w:type="dxa"/>
              <w:right w:w="0" w:type="dxa"/>
            </w:tcMar>
            <w:vAlign w:val="both"/>
          </w:tcPr>
          <w:p w14:paraId="043D7B9D" w14:textId="77777777" w:rsidR="00A77B3E" w:rsidRDefault="00A77B3E">
            <w:r>
              <w:t>6074</w:t>
            </w:r>
          </w:p>
        </w:tc>
        <w:tc>
          <w:tcPr>
            <w:tcW w:w="737" w:type="dxa"/>
            <w:tcBorders>
              <w:top w:val="nil"/>
              <w:left w:val="nil"/>
              <w:bottom w:val="nil"/>
              <w:right w:val="nil"/>
            </w:tcBorders>
            <w:tcMar>
              <w:top w:w="0" w:type="dxa"/>
              <w:left w:w="0" w:type="dxa"/>
              <w:bottom w:w="0" w:type="dxa"/>
              <w:right w:w="0" w:type="dxa"/>
            </w:tcMar>
            <w:vAlign w:val="both"/>
          </w:tcPr>
          <w:p w14:paraId="45BBD86D" w14:textId="77777777" w:rsidR="00A77B3E" w:rsidRDefault="00A77B3E">
            <w:r>
              <w:t>6075</w:t>
            </w:r>
          </w:p>
        </w:tc>
        <w:tc>
          <w:tcPr>
            <w:tcW w:w="737" w:type="dxa"/>
            <w:tcBorders>
              <w:top w:val="nil"/>
              <w:left w:val="nil"/>
              <w:bottom w:val="nil"/>
              <w:right w:val="nil"/>
            </w:tcBorders>
            <w:tcMar>
              <w:top w:w="0" w:type="dxa"/>
              <w:left w:w="0" w:type="dxa"/>
              <w:bottom w:w="0" w:type="dxa"/>
              <w:right w:w="0" w:type="dxa"/>
            </w:tcMar>
            <w:vAlign w:val="both"/>
          </w:tcPr>
          <w:p w14:paraId="526AB5BF" w14:textId="77777777" w:rsidR="00A77B3E" w:rsidRDefault="00A77B3E">
            <w:r>
              <w:t>6080</w:t>
            </w:r>
          </w:p>
        </w:tc>
        <w:tc>
          <w:tcPr>
            <w:tcW w:w="737" w:type="dxa"/>
            <w:tcBorders>
              <w:top w:val="nil"/>
              <w:left w:val="nil"/>
              <w:bottom w:val="nil"/>
              <w:right w:val="nil"/>
            </w:tcBorders>
            <w:tcMar>
              <w:top w:w="0" w:type="dxa"/>
              <w:left w:w="0" w:type="dxa"/>
              <w:bottom w:w="0" w:type="dxa"/>
              <w:right w:w="0" w:type="dxa"/>
            </w:tcMar>
            <w:vAlign w:val="both"/>
          </w:tcPr>
          <w:p w14:paraId="62CB4CA8" w14:textId="77777777" w:rsidR="00A77B3E" w:rsidRDefault="00A77B3E">
            <w:r>
              <w:t>6081</w:t>
            </w:r>
          </w:p>
        </w:tc>
        <w:tc>
          <w:tcPr>
            <w:tcW w:w="737" w:type="dxa"/>
            <w:tcBorders>
              <w:top w:val="nil"/>
              <w:left w:val="nil"/>
              <w:bottom w:val="nil"/>
              <w:right w:val="nil"/>
            </w:tcBorders>
            <w:tcMar>
              <w:top w:w="0" w:type="dxa"/>
              <w:left w:w="0" w:type="dxa"/>
              <w:bottom w:w="0" w:type="dxa"/>
              <w:right w:w="0" w:type="dxa"/>
            </w:tcMar>
            <w:vAlign w:val="both"/>
          </w:tcPr>
          <w:p w14:paraId="2C48B4EE" w14:textId="77777777" w:rsidR="00A77B3E" w:rsidRDefault="00A77B3E">
            <w:r>
              <w:t>6082</w:t>
            </w:r>
          </w:p>
        </w:tc>
      </w:tr>
      <w:tr w:rsidR="00154ABF" w14:paraId="3A431B0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AC5C09C" w14:textId="77777777" w:rsidR="00A77B3E" w:rsidRDefault="00A77B3E">
            <w:r>
              <w:t>6084</w:t>
            </w:r>
          </w:p>
        </w:tc>
        <w:tc>
          <w:tcPr>
            <w:tcW w:w="737" w:type="dxa"/>
            <w:tcBorders>
              <w:top w:val="nil"/>
              <w:left w:val="nil"/>
              <w:bottom w:val="nil"/>
              <w:right w:val="nil"/>
            </w:tcBorders>
            <w:tcMar>
              <w:top w:w="0" w:type="dxa"/>
              <w:left w:w="0" w:type="dxa"/>
              <w:bottom w:w="0" w:type="dxa"/>
              <w:right w:w="0" w:type="dxa"/>
            </w:tcMar>
            <w:vAlign w:val="both"/>
          </w:tcPr>
          <w:p w14:paraId="3F7B22F9" w14:textId="77777777" w:rsidR="00A77B3E" w:rsidRDefault="00A77B3E">
            <w:r>
              <w:t>10660</w:t>
            </w:r>
          </w:p>
        </w:tc>
        <w:tc>
          <w:tcPr>
            <w:tcW w:w="737" w:type="dxa"/>
            <w:tcBorders>
              <w:top w:val="nil"/>
              <w:left w:val="nil"/>
              <w:bottom w:val="nil"/>
              <w:right w:val="nil"/>
            </w:tcBorders>
            <w:tcMar>
              <w:top w:w="0" w:type="dxa"/>
              <w:left w:w="0" w:type="dxa"/>
              <w:bottom w:w="0" w:type="dxa"/>
              <w:right w:w="0" w:type="dxa"/>
            </w:tcMar>
            <w:vAlign w:val="both"/>
          </w:tcPr>
          <w:p w14:paraId="71F97F7F" w14:textId="77777777" w:rsidR="00A77B3E" w:rsidRDefault="00A77B3E">
            <w:r>
              <w:t>10661</w:t>
            </w:r>
          </w:p>
        </w:tc>
        <w:tc>
          <w:tcPr>
            <w:tcW w:w="737" w:type="dxa"/>
            <w:tcBorders>
              <w:top w:val="nil"/>
              <w:left w:val="nil"/>
              <w:bottom w:val="nil"/>
              <w:right w:val="nil"/>
            </w:tcBorders>
            <w:tcMar>
              <w:top w:w="0" w:type="dxa"/>
              <w:left w:w="0" w:type="dxa"/>
              <w:bottom w:w="0" w:type="dxa"/>
              <w:right w:w="0" w:type="dxa"/>
            </w:tcMar>
            <w:vAlign w:val="both"/>
          </w:tcPr>
          <w:p w14:paraId="0B9D3190" w14:textId="77777777" w:rsidR="00A77B3E" w:rsidRDefault="00A77B3E">
            <w:r>
              <w:t>10801</w:t>
            </w:r>
          </w:p>
        </w:tc>
        <w:tc>
          <w:tcPr>
            <w:tcW w:w="737" w:type="dxa"/>
            <w:tcBorders>
              <w:top w:val="nil"/>
              <w:left w:val="nil"/>
              <w:bottom w:val="nil"/>
              <w:right w:val="nil"/>
            </w:tcBorders>
            <w:tcMar>
              <w:top w:w="0" w:type="dxa"/>
              <w:left w:w="0" w:type="dxa"/>
              <w:bottom w:w="0" w:type="dxa"/>
              <w:right w:w="0" w:type="dxa"/>
            </w:tcMar>
            <w:vAlign w:val="both"/>
          </w:tcPr>
          <w:p w14:paraId="28830FB2" w14:textId="77777777" w:rsidR="00A77B3E" w:rsidRDefault="00A77B3E">
            <w:r>
              <w:t>10802</w:t>
            </w:r>
          </w:p>
        </w:tc>
        <w:tc>
          <w:tcPr>
            <w:tcW w:w="737" w:type="dxa"/>
            <w:tcBorders>
              <w:top w:val="nil"/>
              <w:left w:val="nil"/>
              <w:bottom w:val="nil"/>
              <w:right w:val="nil"/>
            </w:tcBorders>
            <w:tcMar>
              <w:top w:w="0" w:type="dxa"/>
              <w:left w:w="0" w:type="dxa"/>
              <w:bottom w:w="0" w:type="dxa"/>
              <w:right w:w="0" w:type="dxa"/>
            </w:tcMar>
            <w:vAlign w:val="both"/>
          </w:tcPr>
          <w:p w14:paraId="46FDE3D9" w14:textId="77777777" w:rsidR="00A77B3E" w:rsidRDefault="00A77B3E">
            <w:r>
              <w:t>10803</w:t>
            </w:r>
          </w:p>
        </w:tc>
        <w:tc>
          <w:tcPr>
            <w:tcW w:w="737" w:type="dxa"/>
            <w:tcBorders>
              <w:top w:val="nil"/>
              <w:left w:val="nil"/>
              <w:bottom w:val="nil"/>
              <w:right w:val="nil"/>
            </w:tcBorders>
            <w:tcMar>
              <w:top w:w="0" w:type="dxa"/>
              <w:left w:w="0" w:type="dxa"/>
              <w:bottom w:w="0" w:type="dxa"/>
              <w:right w:w="0" w:type="dxa"/>
            </w:tcMar>
            <w:vAlign w:val="both"/>
          </w:tcPr>
          <w:p w14:paraId="151AE0EA" w14:textId="77777777" w:rsidR="00A77B3E" w:rsidRDefault="00A77B3E">
            <w:r>
              <w:t>10804</w:t>
            </w:r>
          </w:p>
        </w:tc>
        <w:tc>
          <w:tcPr>
            <w:tcW w:w="737" w:type="dxa"/>
            <w:tcBorders>
              <w:top w:val="nil"/>
              <w:left w:val="nil"/>
              <w:bottom w:val="nil"/>
              <w:right w:val="nil"/>
            </w:tcBorders>
            <w:tcMar>
              <w:top w:w="0" w:type="dxa"/>
              <w:left w:w="0" w:type="dxa"/>
              <w:bottom w:w="0" w:type="dxa"/>
              <w:right w:w="0" w:type="dxa"/>
            </w:tcMar>
            <w:vAlign w:val="both"/>
          </w:tcPr>
          <w:p w14:paraId="433325C2" w14:textId="77777777" w:rsidR="00A77B3E" w:rsidRDefault="00A77B3E">
            <w:r>
              <w:t>10805</w:t>
            </w:r>
          </w:p>
        </w:tc>
        <w:tc>
          <w:tcPr>
            <w:tcW w:w="737" w:type="dxa"/>
            <w:tcBorders>
              <w:top w:val="nil"/>
              <w:left w:val="nil"/>
              <w:bottom w:val="nil"/>
              <w:right w:val="nil"/>
            </w:tcBorders>
            <w:tcMar>
              <w:top w:w="0" w:type="dxa"/>
              <w:left w:w="0" w:type="dxa"/>
              <w:bottom w:w="0" w:type="dxa"/>
              <w:right w:w="0" w:type="dxa"/>
            </w:tcMar>
            <w:vAlign w:val="both"/>
          </w:tcPr>
          <w:p w14:paraId="1C3C5886" w14:textId="77777777" w:rsidR="00A77B3E" w:rsidRDefault="00A77B3E">
            <w:r>
              <w:t>10806</w:t>
            </w:r>
          </w:p>
        </w:tc>
        <w:tc>
          <w:tcPr>
            <w:tcW w:w="737" w:type="dxa"/>
            <w:tcBorders>
              <w:top w:val="nil"/>
              <w:left w:val="nil"/>
              <w:bottom w:val="nil"/>
              <w:right w:val="nil"/>
            </w:tcBorders>
            <w:tcMar>
              <w:top w:w="0" w:type="dxa"/>
              <w:left w:w="0" w:type="dxa"/>
              <w:bottom w:w="0" w:type="dxa"/>
              <w:right w:w="0" w:type="dxa"/>
            </w:tcMar>
            <w:vAlign w:val="both"/>
          </w:tcPr>
          <w:p w14:paraId="521CC660" w14:textId="77777777" w:rsidR="00A77B3E" w:rsidRDefault="00A77B3E">
            <w:r>
              <w:t>10807</w:t>
            </w:r>
          </w:p>
        </w:tc>
        <w:tc>
          <w:tcPr>
            <w:tcW w:w="737" w:type="dxa"/>
            <w:tcBorders>
              <w:top w:val="nil"/>
              <w:left w:val="nil"/>
              <w:bottom w:val="nil"/>
              <w:right w:val="nil"/>
            </w:tcBorders>
            <w:tcMar>
              <w:top w:w="0" w:type="dxa"/>
              <w:left w:w="0" w:type="dxa"/>
              <w:bottom w:w="0" w:type="dxa"/>
              <w:right w:w="0" w:type="dxa"/>
            </w:tcMar>
            <w:vAlign w:val="both"/>
          </w:tcPr>
          <w:p w14:paraId="34F32578" w14:textId="77777777" w:rsidR="00A77B3E" w:rsidRDefault="00A77B3E">
            <w:r>
              <w:t>10808</w:t>
            </w:r>
          </w:p>
        </w:tc>
        <w:tc>
          <w:tcPr>
            <w:tcW w:w="737" w:type="dxa"/>
            <w:tcBorders>
              <w:top w:val="nil"/>
              <w:left w:val="nil"/>
              <w:bottom w:val="nil"/>
              <w:right w:val="nil"/>
            </w:tcBorders>
            <w:tcMar>
              <w:top w:w="0" w:type="dxa"/>
              <w:left w:w="0" w:type="dxa"/>
              <w:bottom w:w="0" w:type="dxa"/>
              <w:right w:w="0" w:type="dxa"/>
            </w:tcMar>
            <w:vAlign w:val="both"/>
          </w:tcPr>
          <w:p w14:paraId="6EF14934" w14:textId="77777777" w:rsidR="00A77B3E" w:rsidRDefault="00A77B3E">
            <w:r>
              <w:t>10809</w:t>
            </w:r>
          </w:p>
        </w:tc>
        <w:tc>
          <w:tcPr>
            <w:tcW w:w="737" w:type="dxa"/>
            <w:tcBorders>
              <w:top w:val="nil"/>
              <w:left w:val="nil"/>
              <w:bottom w:val="nil"/>
              <w:right w:val="nil"/>
            </w:tcBorders>
            <w:tcMar>
              <w:top w:w="0" w:type="dxa"/>
              <w:left w:w="0" w:type="dxa"/>
              <w:bottom w:w="0" w:type="dxa"/>
              <w:right w:w="0" w:type="dxa"/>
            </w:tcMar>
            <w:vAlign w:val="both"/>
          </w:tcPr>
          <w:p w14:paraId="39923D36" w14:textId="77777777" w:rsidR="00A77B3E" w:rsidRDefault="00A77B3E">
            <w:r>
              <w:t>10816</w:t>
            </w:r>
          </w:p>
        </w:tc>
      </w:tr>
      <w:tr w:rsidR="00154ABF" w14:paraId="255FAA7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B71CB24" w14:textId="77777777" w:rsidR="00A77B3E" w:rsidRDefault="00A77B3E">
            <w:r>
              <w:t>10905</w:t>
            </w:r>
          </w:p>
        </w:tc>
        <w:tc>
          <w:tcPr>
            <w:tcW w:w="737" w:type="dxa"/>
            <w:tcBorders>
              <w:top w:val="nil"/>
              <w:left w:val="nil"/>
              <w:bottom w:val="nil"/>
              <w:right w:val="nil"/>
            </w:tcBorders>
            <w:tcMar>
              <w:top w:w="0" w:type="dxa"/>
              <w:left w:w="0" w:type="dxa"/>
              <w:bottom w:w="0" w:type="dxa"/>
              <w:right w:w="0" w:type="dxa"/>
            </w:tcMar>
            <w:vAlign w:val="both"/>
          </w:tcPr>
          <w:p w14:paraId="178B02DD" w14:textId="77777777" w:rsidR="00A77B3E" w:rsidRDefault="00A77B3E">
            <w:r>
              <w:t>10907</w:t>
            </w:r>
          </w:p>
        </w:tc>
        <w:tc>
          <w:tcPr>
            <w:tcW w:w="737" w:type="dxa"/>
            <w:tcBorders>
              <w:top w:val="nil"/>
              <w:left w:val="nil"/>
              <w:bottom w:val="nil"/>
              <w:right w:val="nil"/>
            </w:tcBorders>
            <w:tcMar>
              <w:top w:w="0" w:type="dxa"/>
              <w:left w:w="0" w:type="dxa"/>
              <w:bottom w:w="0" w:type="dxa"/>
              <w:right w:w="0" w:type="dxa"/>
            </w:tcMar>
            <w:vAlign w:val="both"/>
          </w:tcPr>
          <w:p w14:paraId="4AF9A982" w14:textId="77777777" w:rsidR="00A77B3E" w:rsidRDefault="00A77B3E">
            <w:r>
              <w:t>10910</w:t>
            </w:r>
          </w:p>
        </w:tc>
        <w:tc>
          <w:tcPr>
            <w:tcW w:w="737" w:type="dxa"/>
            <w:tcBorders>
              <w:top w:val="nil"/>
              <w:left w:val="nil"/>
              <w:bottom w:val="nil"/>
              <w:right w:val="nil"/>
            </w:tcBorders>
            <w:tcMar>
              <w:top w:w="0" w:type="dxa"/>
              <w:left w:w="0" w:type="dxa"/>
              <w:bottom w:w="0" w:type="dxa"/>
              <w:right w:w="0" w:type="dxa"/>
            </w:tcMar>
            <w:vAlign w:val="both"/>
          </w:tcPr>
          <w:p w14:paraId="66E8B62B" w14:textId="77777777" w:rsidR="00A77B3E" w:rsidRDefault="00A77B3E">
            <w:r>
              <w:t>10911</w:t>
            </w:r>
          </w:p>
        </w:tc>
        <w:tc>
          <w:tcPr>
            <w:tcW w:w="737" w:type="dxa"/>
            <w:tcBorders>
              <w:top w:val="nil"/>
              <w:left w:val="nil"/>
              <w:bottom w:val="nil"/>
              <w:right w:val="nil"/>
            </w:tcBorders>
            <w:tcMar>
              <w:top w:w="0" w:type="dxa"/>
              <w:left w:w="0" w:type="dxa"/>
              <w:bottom w:w="0" w:type="dxa"/>
              <w:right w:w="0" w:type="dxa"/>
            </w:tcMar>
            <w:vAlign w:val="both"/>
          </w:tcPr>
          <w:p w14:paraId="08A17694" w14:textId="77777777" w:rsidR="00A77B3E" w:rsidRDefault="00A77B3E">
            <w:r>
              <w:t>10912</w:t>
            </w:r>
          </w:p>
        </w:tc>
        <w:tc>
          <w:tcPr>
            <w:tcW w:w="737" w:type="dxa"/>
            <w:tcBorders>
              <w:top w:val="nil"/>
              <w:left w:val="nil"/>
              <w:bottom w:val="nil"/>
              <w:right w:val="nil"/>
            </w:tcBorders>
            <w:tcMar>
              <w:top w:w="0" w:type="dxa"/>
              <w:left w:w="0" w:type="dxa"/>
              <w:bottom w:w="0" w:type="dxa"/>
              <w:right w:w="0" w:type="dxa"/>
            </w:tcMar>
            <w:vAlign w:val="both"/>
          </w:tcPr>
          <w:p w14:paraId="354EAEE8" w14:textId="77777777" w:rsidR="00A77B3E" w:rsidRDefault="00A77B3E">
            <w:r>
              <w:t>10913</w:t>
            </w:r>
          </w:p>
        </w:tc>
        <w:tc>
          <w:tcPr>
            <w:tcW w:w="737" w:type="dxa"/>
            <w:tcBorders>
              <w:top w:val="nil"/>
              <w:left w:val="nil"/>
              <w:bottom w:val="nil"/>
              <w:right w:val="nil"/>
            </w:tcBorders>
            <w:tcMar>
              <w:top w:w="0" w:type="dxa"/>
              <w:left w:w="0" w:type="dxa"/>
              <w:bottom w:w="0" w:type="dxa"/>
              <w:right w:w="0" w:type="dxa"/>
            </w:tcMar>
            <w:vAlign w:val="both"/>
          </w:tcPr>
          <w:p w14:paraId="2698DB64" w14:textId="77777777" w:rsidR="00A77B3E" w:rsidRDefault="00A77B3E">
            <w:r>
              <w:t>10914</w:t>
            </w:r>
          </w:p>
        </w:tc>
        <w:tc>
          <w:tcPr>
            <w:tcW w:w="737" w:type="dxa"/>
            <w:tcBorders>
              <w:top w:val="nil"/>
              <w:left w:val="nil"/>
              <w:bottom w:val="nil"/>
              <w:right w:val="nil"/>
            </w:tcBorders>
            <w:tcMar>
              <w:top w:w="0" w:type="dxa"/>
              <w:left w:w="0" w:type="dxa"/>
              <w:bottom w:w="0" w:type="dxa"/>
              <w:right w:w="0" w:type="dxa"/>
            </w:tcMar>
            <w:vAlign w:val="both"/>
          </w:tcPr>
          <w:p w14:paraId="51254E63" w14:textId="77777777" w:rsidR="00A77B3E" w:rsidRDefault="00A77B3E">
            <w:r>
              <w:t>10915</w:t>
            </w:r>
          </w:p>
        </w:tc>
        <w:tc>
          <w:tcPr>
            <w:tcW w:w="737" w:type="dxa"/>
            <w:tcBorders>
              <w:top w:val="nil"/>
              <w:left w:val="nil"/>
              <w:bottom w:val="nil"/>
              <w:right w:val="nil"/>
            </w:tcBorders>
            <w:tcMar>
              <w:top w:w="0" w:type="dxa"/>
              <w:left w:w="0" w:type="dxa"/>
              <w:bottom w:w="0" w:type="dxa"/>
              <w:right w:w="0" w:type="dxa"/>
            </w:tcMar>
            <w:vAlign w:val="both"/>
          </w:tcPr>
          <w:p w14:paraId="1F3D1B9C" w14:textId="77777777" w:rsidR="00A77B3E" w:rsidRDefault="00A77B3E">
            <w:r>
              <w:t>10916</w:t>
            </w:r>
          </w:p>
        </w:tc>
        <w:tc>
          <w:tcPr>
            <w:tcW w:w="737" w:type="dxa"/>
            <w:tcBorders>
              <w:top w:val="nil"/>
              <w:left w:val="nil"/>
              <w:bottom w:val="nil"/>
              <w:right w:val="nil"/>
            </w:tcBorders>
            <w:tcMar>
              <w:top w:w="0" w:type="dxa"/>
              <w:left w:w="0" w:type="dxa"/>
              <w:bottom w:w="0" w:type="dxa"/>
              <w:right w:w="0" w:type="dxa"/>
            </w:tcMar>
            <w:vAlign w:val="both"/>
          </w:tcPr>
          <w:p w14:paraId="0658FBE1" w14:textId="77777777" w:rsidR="00A77B3E" w:rsidRDefault="00A77B3E">
            <w:r>
              <w:t>10918</w:t>
            </w:r>
          </w:p>
        </w:tc>
        <w:tc>
          <w:tcPr>
            <w:tcW w:w="737" w:type="dxa"/>
            <w:tcBorders>
              <w:top w:val="nil"/>
              <w:left w:val="nil"/>
              <w:bottom w:val="nil"/>
              <w:right w:val="nil"/>
            </w:tcBorders>
            <w:tcMar>
              <w:top w:w="0" w:type="dxa"/>
              <w:left w:w="0" w:type="dxa"/>
              <w:bottom w:w="0" w:type="dxa"/>
              <w:right w:w="0" w:type="dxa"/>
            </w:tcMar>
            <w:vAlign w:val="both"/>
          </w:tcPr>
          <w:p w14:paraId="1EC38FCD" w14:textId="77777777" w:rsidR="00A77B3E" w:rsidRDefault="00A77B3E">
            <w:r>
              <w:t>10921</w:t>
            </w:r>
          </w:p>
        </w:tc>
        <w:tc>
          <w:tcPr>
            <w:tcW w:w="737" w:type="dxa"/>
            <w:tcBorders>
              <w:top w:val="nil"/>
              <w:left w:val="nil"/>
              <w:bottom w:val="nil"/>
              <w:right w:val="nil"/>
            </w:tcBorders>
            <w:tcMar>
              <w:top w:w="0" w:type="dxa"/>
              <w:left w:w="0" w:type="dxa"/>
              <w:bottom w:w="0" w:type="dxa"/>
              <w:right w:w="0" w:type="dxa"/>
            </w:tcMar>
            <w:vAlign w:val="both"/>
          </w:tcPr>
          <w:p w14:paraId="4F7073A1" w14:textId="77777777" w:rsidR="00A77B3E" w:rsidRDefault="00A77B3E">
            <w:r>
              <w:t>10922</w:t>
            </w:r>
          </w:p>
        </w:tc>
        <w:tc>
          <w:tcPr>
            <w:tcW w:w="737" w:type="dxa"/>
            <w:tcBorders>
              <w:top w:val="nil"/>
              <w:left w:val="nil"/>
              <w:bottom w:val="nil"/>
              <w:right w:val="nil"/>
            </w:tcBorders>
            <w:tcMar>
              <w:top w:w="0" w:type="dxa"/>
              <w:left w:w="0" w:type="dxa"/>
              <w:bottom w:w="0" w:type="dxa"/>
              <w:right w:w="0" w:type="dxa"/>
            </w:tcMar>
            <w:vAlign w:val="both"/>
          </w:tcPr>
          <w:p w14:paraId="2810BE42" w14:textId="77777777" w:rsidR="00A77B3E" w:rsidRDefault="00A77B3E">
            <w:r>
              <w:t>10923</w:t>
            </w:r>
          </w:p>
        </w:tc>
      </w:tr>
      <w:tr w:rsidR="00154ABF" w14:paraId="0420557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21C664F" w14:textId="77777777" w:rsidR="00A77B3E" w:rsidRDefault="00A77B3E">
            <w:r>
              <w:t>10924</w:t>
            </w:r>
          </w:p>
        </w:tc>
        <w:tc>
          <w:tcPr>
            <w:tcW w:w="737" w:type="dxa"/>
            <w:tcBorders>
              <w:top w:val="nil"/>
              <w:left w:val="nil"/>
              <w:bottom w:val="nil"/>
              <w:right w:val="nil"/>
            </w:tcBorders>
            <w:tcMar>
              <w:top w:w="0" w:type="dxa"/>
              <w:left w:w="0" w:type="dxa"/>
              <w:bottom w:w="0" w:type="dxa"/>
              <w:right w:w="0" w:type="dxa"/>
            </w:tcMar>
            <w:vAlign w:val="both"/>
          </w:tcPr>
          <w:p w14:paraId="768DC9ED" w14:textId="77777777" w:rsidR="00A77B3E" w:rsidRDefault="00A77B3E">
            <w:r>
              <w:t>10925</w:t>
            </w:r>
          </w:p>
        </w:tc>
        <w:tc>
          <w:tcPr>
            <w:tcW w:w="737" w:type="dxa"/>
            <w:tcBorders>
              <w:top w:val="nil"/>
              <w:left w:val="nil"/>
              <w:bottom w:val="nil"/>
              <w:right w:val="nil"/>
            </w:tcBorders>
            <w:tcMar>
              <w:top w:w="0" w:type="dxa"/>
              <w:left w:w="0" w:type="dxa"/>
              <w:bottom w:w="0" w:type="dxa"/>
              <w:right w:w="0" w:type="dxa"/>
            </w:tcMar>
            <w:vAlign w:val="both"/>
          </w:tcPr>
          <w:p w14:paraId="38887226" w14:textId="77777777" w:rsidR="00A77B3E" w:rsidRDefault="00A77B3E">
            <w:r>
              <w:t>10926</w:t>
            </w:r>
          </w:p>
        </w:tc>
        <w:tc>
          <w:tcPr>
            <w:tcW w:w="737" w:type="dxa"/>
            <w:tcBorders>
              <w:top w:val="nil"/>
              <w:left w:val="nil"/>
              <w:bottom w:val="nil"/>
              <w:right w:val="nil"/>
            </w:tcBorders>
            <w:tcMar>
              <w:top w:w="0" w:type="dxa"/>
              <w:left w:w="0" w:type="dxa"/>
              <w:bottom w:w="0" w:type="dxa"/>
              <w:right w:w="0" w:type="dxa"/>
            </w:tcMar>
            <w:vAlign w:val="both"/>
          </w:tcPr>
          <w:p w14:paraId="658FE8C1" w14:textId="77777777" w:rsidR="00A77B3E" w:rsidRDefault="00A77B3E">
            <w:r>
              <w:t>10927</w:t>
            </w:r>
          </w:p>
        </w:tc>
        <w:tc>
          <w:tcPr>
            <w:tcW w:w="737" w:type="dxa"/>
            <w:tcBorders>
              <w:top w:val="nil"/>
              <w:left w:val="nil"/>
              <w:bottom w:val="nil"/>
              <w:right w:val="nil"/>
            </w:tcBorders>
            <w:tcMar>
              <w:top w:w="0" w:type="dxa"/>
              <w:left w:w="0" w:type="dxa"/>
              <w:bottom w:w="0" w:type="dxa"/>
              <w:right w:w="0" w:type="dxa"/>
            </w:tcMar>
            <w:vAlign w:val="both"/>
          </w:tcPr>
          <w:p w14:paraId="5CE122DB" w14:textId="77777777" w:rsidR="00A77B3E" w:rsidRDefault="00A77B3E">
            <w:r>
              <w:t>10928</w:t>
            </w:r>
          </w:p>
        </w:tc>
        <w:tc>
          <w:tcPr>
            <w:tcW w:w="737" w:type="dxa"/>
            <w:tcBorders>
              <w:top w:val="nil"/>
              <w:left w:val="nil"/>
              <w:bottom w:val="nil"/>
              <w:right w:val="nil"/>
            </w:tcBorders>
            <w:tcMar>
              <w:top w:w="0" w:type="dxa"/>
              <w:left w:w="0" w:type="dxa"/>
              <w:bottom w:w="0" w:type="dxa"/>
              <w:right w:w="0" w:type="dxa"/>
            </w:tcMar>
            <w:vAlign w:val="both"/>
          </w:tcPr>
          <w:p w14:paraId="4403173B" w14:textId="77777777" w:rsidR="00A77B3E" w:rsidRDefault="00A77B3E">
            <w:r>
              <w:t>10929</w:t>
            </w:r>
          </w:p>
        </w:tc>
        <w:tc>
          <w:tcPr>
            <w:tcW w:w="737" w:type="dxa"/>
            <w:tcBorders>
              <w:top w:val="nil"/>
              <w:left w:val="nil"/>
              <w:bottom w:val="nil"/>
              <w:right w:val="nil"/>
            </w:tcBorders>
            <w:tcMar>
              <w:top w:w="0" w:type="dxa"/>
              <w:left w:w="0" w:type="dxa"/>
              <w:bottom w:w="0" w:type="dxa"/>
              <w:right w:w="0" w:type="dxa"/>
            </w:tcMar>
            <w:vAlign w:val="both"/>
          </w:tcPr>
          <w:p w14:paraId="459F0CF2" w14:textId="77777777" w:rsidR="00A77B3E" w:rsidRDefault="00A77B3E">
            <w:r>
              <w:t>10930</w:t>
            </w:r>
          </w:p>
        </w:tc>
        <w:tc>
          <w:tcPr>
            <w:tcW w:w="737" w:type="dxa"/>
            <w:tcBorders>
              <w:top w:val="nil"/>
              <w:left w:val="nil"/>
              <w:bottom w:val="nil"/>
              <w:right w:val="nil"/>
            </w:tcBorders>
            <w:tcMar>
              <w:top w:w="0" w:type="dxa"/>
              <w:left w:w="0" w:type="dxa"/>
              <w:bottom w:w="0" w:type="dxa"/>
              <w:right w:w="0" w:type="dxa"/>
            </w:tcMar>
            <w:vAlign w:val="both"/>
          </w:tcPr>
          <w:p w14:paraId="01C089F1" w14:textId="77777777" w:rsidR="00A77B3E" w:rsidRDefault="00A77B3E">
            <w:r>
              <w:t>10931</w:t>
            </w:r>
          </w:p>
        </w:tc>
        <w:tc>
          <w:tcPr>
            <w:tcW w:w="737" w:type="dxa"/>
            <w:tcBorders>
              <w:top w:val="nil"/>
              <w:left w:val="nil"/>
              <w:bottom w:val="nil"/>
              <w:right w:val="nil"/>
            </w:tcBorders>
            <w:tcMar>
              <w:top w:w="0" w:type="dxa"/>
              <w:left w:w="0" w:type="dxa"/>
              <w:bottom w:w="0" w:type="dxa"/>
              <w:right w:w="0" w:type="dxa"/>
            </w:tcMar>
            <w:vAlign w:val="both"/>
          </w:tcPr>
          <w:p w14:paraId="527896DA" w14:textId="77777777" w:rsidR="00A77B3E" w:rsidRDefault="00A77B3E">
            <w:r>
              <w:t>10932</w:t>
            </w:r>
          </w:p>
        </w:tc>
        <w:tc>
          <w:tcPr>
            <w:tcW w:w="737" w:type="dxa"/>
            <w:tcBorders>
              <w:top w:val="nil"/>
              <w:left w:val="nil"/>
              <w:bottom w:val="nil"/>
              <w:right w:val="nil"/>
            </w:tcBorders>
            <w:tcMar>
              <w:top w:w="0" w:type="dxa"/>
              <w:left w:w="0" w:type="dxa"/>
              <w:bottom w:w="0" w:type="dxa"/>
              <w:right w:w="0" w:type="dxa"/>
            </w:tcMar>
            <w:vAlign w:val="both"/>
          </w:tcPr>
          <w:p w14:paraId="773FFACB" w14:textId="77777777" w:rsidR="00A77B3E" w:rsidRDefault="00A77B3E">
            <w:r>
              <w:t>10933</w:t>
            </w:r>
          </w:p>
        </w:tc>
        <w:tc>
          <w:tcPr>
            <w:tcW w:w="737" w:type="dxa"/>
            <w:tcBorders>
              <w:top w:val="nil"/>
              <w:left w:val="nil"/>
              <w:bottom w:val="nil"/>
              <w:right w:val="nil"/>
            </w:tcBorders>
            <w:tcMar>
              <w:top w:w="0" w:type="dxa"/>
              <w:left w:w="0" w:type="dxa"/>
              <w:bottom w:w="0" w:type="dxa"/>
              <w:right w:w="0" w:type="dxa"/>
            </w:tcMar>
            <w:vAlign w:val="both"/>
          </w:tcPr>
          <w:p w14:paraId="6C85272B" w14:textId="77777777" w:rsidR="00A77B3E" w:rsidRDefault="00A77B3E">
            <w:r>
              <w:t>10940</w:t>
            </w:r>
          </w:p>
        </w:tc>
        <w:tc>
          <w:tcPr>
            <w:tcW w:w="737" w:type="dxa"/>
            <w:tcBorders>
              <w:top w:val="nil"/>
              <w:left w:val="nil"/>
              <w:bottom w:val="nil"/>
              <w:right w:val="nil"/>
            </w:tcBorders>
            <w:tcMar>
              <w:top w:w="0" w:type="dxa"/>
              <w:left w:w="0" w:type="dxa"/>
              <w:bottom w:w="0" w:type="dxa"/>
              <w:right w:w="0" w:type="dxa"/>
            </w:tcMar>
            <w:vAlign w:val="both"/>
          </w:tcPr>
          <w:p w14:paraId="4B3C8C57" w14:textId="77777777" w:rsidR="00A77B3E" w:rsidRDefault="00A77B3E">
            <w:r>
              <w:t>10941</w:t>
            </w:r>
          </w:p>
        </w:tc>
        <w:tc>
          <w:tcPr>
            <w:tcW w:w="737" w:type="dxa"/>
            <w:tcBorders>
              <w:top w:val="nil"/>
              <w:left w:val="nil"/>
              <w:bottom w:val="nil"/>
              <w:right w:val="nil"/>
            </w:tcBorders>
            <w:tcMar>
              <w:top w:w="0" w:type="dxa"/>
              <w:left w:w="0" w:type="dxa"/>
              <w:bottom w:w="0" w:type="dxa"/>
              <w:right w:w="0" w:type="dxa"/>
            </w:tcMar>
            <w:vAlign w:val="both"/>
          </w:tcPr>
          <w:p w14:paraId="6CE0B8D9" w14:textId="77777777" w:rsidR="00A77B3E" w:rsidRDefault="00A77B3E">
            <w:r>
              <w:t>10942</w:t>
            </w:r>
          </w:p>
        </w:tc>
      </w:tr>
      <w:tr w:rsidR="00154ABF" w14:paraId="067E553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77BA127" w14:textId="77777777" w:rsidR="00A77B3E" w:rsidRDefault="00A77B3E">
            <w:r>
              <w:t>10943</w:t>
            </w:r>
          </w:p>
        </w:tc>
        <w:tc>
          <w:tcPr>
            <w:tcW w:w="737" w:type="dxa"/>
            <w:tcBorders>
              <w:top w:val="nil"/>
              <w:left w:val="nil"/>
              <w:bottom w:val="nil"/>
              <w:right w:val="nil"/>
            </w:tcBorders>
            <w:tcMar>
              <w:top w:w="0" w:type="dxa"/>
              <w:left w:w="0" w:type="dxa"/>
              <w:bottom w:w="0" w:type="dxa"/>
              <w:right w:w="0" w:type="dxa"/>
            </w:tcMar>
            <w:vAlign w:val="both"/>
          </w:tcPr>
          <w:p w14:paraId="0CE236BA" w14:textId="77777777" w:rsidR="00A77B3E" w:rsidRDefault="00A77B3E">
            <w:r>
              <w:t>10944</w:t>
            </w:r>
          </w:p>
        </w:tc>
        <w:tc>
          <w:tcPr>
            <w:tcW w:w="737" w:type="dxa"/>
            <w:tcBorders>
              <w:top w:val="nil"/>
              <w:left w:val="nil"/>
              <w:bottom w:val="nil"/>
              <w:right w:val="nil"/>
            </w:tcBorders>
            <w:tcMar>
              <w:top w:w="0" w:type="dxa"/>
              <w:left w:w="0" w:type="dxa"/>
              <w:bottom w:w="0" w:type="dxa"/>
              <w:right w:w="0" w:type="dxa"/>
            </w:tcMar>
            <w:vAlign w:val="both"/>
          </w:tcPr>
          <w:p w14:paraId="5D5A4414" w14:textId="77777777" w:rsidR="00A77B3E" w:rsidRDefault="00A77B3E">
            <w:r>
              <w:t>10945</w:t>
            </w:r>
          </w:p>
        </w:tc>
        <w:tc>
          <w:tcPr>
            <w:tcW w:w="737" w:type="dxa"/>
            <w:tcBorders>
              <w:top w:val="nil"/>
              <w:left w:val="nil"/>
              <w:bottom w:val="nil"/>
              <w:right w:val="nil"/>
            </w:tcBorders>
            <w:tcMar>
              <w:top w:w="0" w:type="dxa"/>
              <w:left w:w="0" w:type="dxa"/>
              <w:bottom w:w="0" w:type="dxa"/>
              <w:right w:w="0" w:type="dxa"/>
            </w:tcMar>
            <w:vAlign w:val="both"/>
          </w:tcPr>
          <w:p w14:paraId="6AF28A2E" w14:textId="77777777" w:rsidR="00A77B3E" w:rsidRDefault="00A77B3E">
            <w:r>
              <w:t>10946</w:t>
            </w:r>
          </w:p>
        </w:tc>
        <w:tc>
          <w:tcPr>
            <w:tcW w:w="737" w:type="dxa"/>
            <w:tcBorders>
              <w:top w:val="nil"/>
              <w:left w:val="nil"/>
              <w:bottom w:val="nil"/>
              <w:right w:val="nil"/>
            </w:tcBorders>
            <w:tcMar>
              <w:top w:w="0" w:type="dxa"/>
              <w:left w:w="0" w:type="dxa"/>
              <w:bottom w:w="0" w:type="dxa"/>
              <w:right w:w="0" w:type="dxa"/>
            </w:tcMar>
            <w:vAlign w:val="both"/>
          </w:tcPr>
          <w:p w14:paraId="75ABFB85" w14:textId="77777777" w:rsidR="00A77B3E" w:rsidRDefault="00A77B3E">
            <w:r>
              <w:t>90001</w:t>
            </w:r>
          </w:p>
        </w:tc>
        <w:tc>
          <w:tcPr>
            <w:tcW w:w="737" w:type="dxa"/>
            <w:tcBorders>
              <w:top w:val="nil"/>
              <w:left w:val="nil"/>
              <w:bottom w:val="nil"/>
              <w:right w:val="nil"/>
            </w:tcBorders>
            <w:tcMar>
              <w:top w:w="0" w:type="dxa"/>
              <w:left w:w="0" w:type="dxa"/>
              <w:bottom w:w="0" w:type="dxa"/>
              <w:right w:w="0" w:type="dxa"/>
            </w:tcMar>
            <w:vAlign w:val="both"/>
          </w:tcPr>
          <w:p w14:paraId="61DD2469" w14:textId="77777777" w:rsidR="00A77B3E" w:rsidRDefault="00A77B3E">
            <w:r>
              <w:t>90002</w:t>
            </w:r>
          </w:p>
        </w:tc>
        <w:tc>
          <w:tcPr>
            <w:tcW w:w="737" w:type="dxa"/>
            <w:tcBorders>
              <w:top w:val="nil"/>
              <w:left w:val="nil"/>
              <w:bottom w:val="nil"/>
              <w:right w:val="nil"/>
            </w:tcBorders>
            <w:tcMar>
              <w:top w:w="0" w:type="dxa"/>
              <w:left w:w="0" w:type="dxa"/>
              <w:bottom w:w="0" w:type="dxa"/>
              <w:right w:w="0" w:type="dxa"/>
            </w:tcMar>
            <w:vAlign w:val="both"/>
          </w:tcPr>
          <w:p w14:paraId="7BCABD29" w14:textId="77777777" w:rsidR="00A77B3E" w:rsidRDefault="00A77B3E">
            <w:r>
              <w:t>90005</w:t>
            </w:r>
          </w:p>
        </w:tc>
        <w:tc>
          <w:tcPr>
            <w:tcW w:w="737" w:type="dxa"/>
            <w:tcBorders>
              <w:top w:val="nil"/>
              <w:left w:val="nil"/>
              <w:bottom w:val="nil"/>
              <w:right w:val="nil"/>
            </w:tcBorders>
            <w:tcMar>
              <w:top w:w="0" w:type="dxa"/>
              <w:left w:w="0" w:type="dxa"/>
              <w:bottom w:w="0" w:type="dxa"/>
              <w:right w:w="0" w:type="dxa"/>
            </w:tcMar>
            <w:vAlign w:val="both"/>
          </w:tcPr>
          <w:p w14:paraId="2BC7D91D" w14:textId="77777777" w:rsidR="00A77B3E" w:rsidRDefault="00A77B3E">
            <w:r>
              <w:t>90020</w:t>
            </w:r>
          </w:p>
        </w:tc>
        <w:tc>
          <w:tcPr>
            <w:tcW w:w="737" w:type="dxa"/>
            <w:tcBorders>
              <w:top w:val="nil"/>
              <w:left w:val="nil"/>
              <w:bottom w:val="nil"/>
              <w:right w:val="nil"/>
            </w:tcBorders>
            <w:tcMar>
              <w:top w:w="0" w:type="dxa"/>
              <w:left w:w="0" w:type="dxa"/>
              <w:bottom w:w="0" w:type="dxa"/>
              <w:right w:w="0" w:type="dxa"/>
            </w:tcMar>
            <w:vAlign w:val="both"/>
          </w:tcPr>
          <w:p w14:paraId="2CE0F3E5" w14:textId="77777777" w:rsidR="00A77B3E" w:rsidRDefault="00A77B3E">
            <w:r>
              <w:t>90035</w:t>
            </w:r>
          </w:p>
        </w:tc>
        <w:tc>
          <w:tcPr>
            <w:tcW w:w="737" w:type="dxa"/>
            <w:tcBorders>
              <w:top w:val="nil"/>
              <w:left w:val="nil"/>
              <w:bottom w:val="nil"/>
              <w:right w:val="nil"/>
            </w:tcBorders>
            <w:tcMar>
              <w:top w:w="0" w:type="dxa"/>
              <w:left w:w="0" w:type="dxa"/>
              <w:bottom w:w="0" w:type="dxa"/>
              <w:right w:w="0" w:type="dxa"/>
            </w:tcMar>
            <w:vAlign w:val="both"/>
          </w:tcPr>
          <w:p w14:paraId="4CF9612C" w14:textId="77777777" w:rsidR="00A77B3E" w:rsidRDefault="00A77B3E">
            <w:r>
              <w:t>90043</w:t>
            </w:r>
          </w:p>
        </w:tc>
        <w:tc>
          <w:tcPr>
            <w:tcW w:w="737" w:type="dxa"/>
            <w:tcBorders>
              <w:top w:val="nil"/>
              <w:left w:val="nil"/>
              <w:bottom w:val="nil"/>
              <w:right w:val="nil"/>
            </w:tcBorders>
            <w:tcMar>
              <w:top w:w="0" w:type="dxa"/>
              <w:left w:w="0" w:type="dxa"/>
              <w:bottom w:w="0" w:type="dxa"/>
              <w:right w:w="0" w:type="dxa"/>
            </w:tcMar>
            <w:vAlign w:val="both"/>
          </w:tcPr>
          <w:p w14:paraId="1611ABAE" w14:textId="77777777" w:rsidR="00A77B3E" w:rsidRDefault="00A77B3E">
            <w:r>
              <w:t>90051</w:t>
            </w:r>
          </w:p>
        </w:tc>
        <w:tc>
          <w:tcPr>
            <w:tcW w:w="737" w:type="dxa"/>
            <w:tcBorders>
              <w:top w:val="nil"/>
              <w:left w:val="nil"/>
              <w:bottom w:val="nil"/>
              <w:right w:val="nil"/>
            </w:tcBorders>
            <w:tcMar>
              <w:top w:w="0" w:type="dxa"/>
              <w:left w:w="0" w:type="dxa"/>
              <w:bottom w:w="0" w:type="dxa"/>
              <w:right w:w="0" w:type="dxa"/>
            </w:tcMar>
            <w:vAlign w:val="both"/>
          </w:tcPr>
          <w:p w14:paraId="3EF3EBC2" w14:textId="77777777" w:rsidR="00A77B3E" w:rsidRDefault="00A77B3E">
            <w:r>
              <w:t>90054</w:t>
            </w:r>
          </w:p>
        </w:tc>
        <w:tc>
          <w:tcPr>
            <w:tcW w:w="737" w:type="dxa"/>
            <w:tcBorders>
              <w:top w:val="nil"/>
              <w:left w:val="nil"/>
              <w:bottom w:val="nil"/>
              <w:right w:val="nil"/>
            </w:tcBorders>
            <w:tcMar>
              <w:top w:w="0" w:type="dxa"/>
              <w:left w:w="0" w:type="dxa"/>
              <w:bottom w:w="0" w:type="dxa"/>
              <w:right w:w="0" w:type="dxa"/>
            </w:tcMar>
            <w:vAlign w:val="both"/>
          </w:tcPr>
          <w:p w14:paraId="2EA83823" w14:textId="77777777" w:rsidR="00A77B3E" w:rsidRDefault="00A77B3E">
            <w:r>
              <w:t>90183</w:t>
            </w:r>
          </w:p>
        </w:tc>
      </w:tr>
      <w:tr w:rsidR="00154ABF" w14:paraId="399FE1B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7979876" w14:textId="77777777" w:rsidR="00A77B3E" w:rsidRDefault="00A77B3E">
            <w:r>
              <w:t>90188</w:t>
            </w:r>
          </w:p>
        </w:tc>
        <w:tc>
          <w:tcPr>
            <w:tcW w:w="737" w:type="dxa"/>
            <w:tcBorders>
              <w:top w:val="nil"/>
              <w:left w:val="nil"/>
              <w:bottom w:val="nil"/>
              <w:right w:val="nil"/>
            </w:tcBorders>
            <w:tcMar>
              <w:top w:w="0" w:type="dxa"/>
              <w:left w:w="0" w:type="dxa"/>
              <w:bottom w:w="0" w:type="dxa"/>
              <w:right w:w="0" w:type="dxa"/>
            </w:tcMar>
            <w:vAlign w:val="both"/>
          </w:tcPr>
          <w:p w14:paraId="4DC0C846" w14:textId="77777777" w:rsidR="00A77B3E" w:rsidRDefault="00A77B3E">
            <w:r>
              <w:t>90202</w:t>
            </w:r>
          </w:p>
        </w:tc>
        <w:tc>
          <w:tcPr>
            <w:tcW w:w="737" w:type="dxa"/>
            <w:tcBorders>
              <w:top w:val="nil"/>
              <w:left w:val="nil"/>
              <w:bottom w:val="nil"/>
              <w:right w:val="nil"/>
            </w:tcBorders>
            <w:tcMar>
              <w:top w:w="0" w:type="dxa"/>
              <w:left w:w="0" w:type="dxa"/>
              <w:bottom w:w="0" w:type="dxa"/>
              <w:right w:w="0" w:type="dxa"/>
            </w:tcMar>
            <w:vAlign w:val="both"/>
          </w:tcPr>
          <w:p w14:paraId="77D0045C" w14:textId="77777777" w:rsidR="00A77B3E" w:rsidRDefault="00A77B3E">
            <w:r>
              <w:t>90212</w:t>
            </w:r>
          </w:p>
        </w:tc>
        <w:tc>
          <w:tcPr>
            <w:tcW w:w="737" w:type="dxa"/>
            <w:tcBorders>
              <w:top w:val="nil"/>
              <w:left w:val="nil"/>
              <w:bottom w:val="nil"/>
              <w:right w:val="nil"/>
            </w:tcBorders>
            <w:tcMar>
              <w:top w:w="0" w:type="dxa"/>
              <w:left w:w="0" w:type="dxa"/>
              <w:bottom w:w="0" w:type="dxa"/>
              <w:right w:w="0" w:type="dxa"/>
            </w:tcMar>
            <w:vAlign w:val="both"/>
          </w:tcPr>
          <w:p w14:paraId="024442F3" w14:textId="77777777" w:rsidR="00A77B3E" w:rsidRDefault="00A77B3E">
            <w:r>
              <w:t>90215</w:t>
            </w:r>
          </w:p>
        </w:tc>
        <w:tc>
          <w:tcPr>
            <w:tcW w:w="737" w:type="dxa"/>
            <w:tcBorders>
              <w:top w:val="nil"/>
              <w:left w:val="nil"/>
              <w:bottom w:val="nil"/>
              <w:right w:val="nil"/>
            </w:tcBorders>
            <w:tcMar>
              <w:top w:w="0" w:type="dxa"/>
              <w:left w:w="0" w:type="dxa"/>
              <w:bottom w:w="0" w:type="dxa"/>
              <w:right w:w="0" w:type="dxa"/>
            </w:tcMar>
            <w:vAlign w:val="both"/>
          </w:tcPr>
          <w:p w14:paraId="0FC90BC5" w14:textId="77777777" w:rsidR="00A77B3E" w:rsidRDefault="00A77B3E">
            <w:r>
              <w:t>90250</w:t>
            </w:r>
          </w:p>
        </w:tc>
        <w:tc>
          <w:tcPr>
            <w:tcW w:w="737" w:type="dxa"/>
            <w:tcBorders>
              <w:top w:val="nil"/>
              <w:left w:val="nil"/>
              <w:bottom w:val="nil"/>
              <w:right w:val="nil"/>
            </w:tcBorders>
            <w:tcMar>
              <w:top w:w="0" w:type="dxa"/>
              <w:left w:w="0" w:type="dxa"/>
              <w:bottom w:w="0" w:type="dxa"/>
              <w:right w:w="0" w:type="dxa"/>
            </w:tcMar>
            <w:vAlign w:val="both"/>
          </w:tcPr>
          <w:p w14:paraId="2ED52D7B" w14:textId="77777777" w:rsidR="00A77B3E" w:rsidRDefault="00A77B3E">
            <w:r>
              <w:t>90251</w:t>
            </w:r>
          </w:p>
        </w:tc>
        <w:tc>
          <w:tcPr>
            <w:tcW w:w="737" w:type="dxa"/>
            <w:tcBorders>
              <w:top w:val="nil"/>
              <w:left w:val="nil"/>
              <w:bottom w:val="nil"/>
              <w:right w:val="nil"/>
            </w:tcBorders>
            <w:tcMar>
              <w:top w:w="0" w:type="dxa"/>
              <w:left w:w="0" w:type="dxa"/>
              <w:bottom w:w="0" w:type="dxa"/>
              <w:right w:w="0" w:type="dxa"/>
            </w:tcMar>
            <w:vAlign w:val="both"/>
          </w:tcPr>
          <w:p w14:paraId="433E98E8" w14:textId="77777777" w:rsidR="00A77B3E" w:rsidRDefault="00A77B3E">
            <w:r>
              <w:t>90252</w:t>
            </w:r>
          </w:p>
        </w:tc>
        <w:tc>
          <w:tcPr>
            <w:tcW w:w="737" w:type="dxa"/>
            <w:tcBorders>
              <w:top w:val="nil"/>
              <w:left w:val="nil"/>
              <w:bottom w:val="nil"/>
              <w:right w:val="nil"/>
            </w:tcBorders>
            <w:tcMar>
              <w:top w:w="0" w:type="dxa"/>
              <w:left w:w="0" w:type="dxa"/>
              <w:bottom w:w="0" w:type="dxa"/>
              <w:right w:w="0" w:type="dxa"/>
            </w:tcMar>
            <w:vAlign w:val="both"/>
          </w:tcPr>
          <w:p w14:paraId="537CD239" w14:textId="77777777" w:rsidR="00A77B3E" w:rsidRDefault="00A77B3E">
            <w:r>
              <w:t>90253</w:t>
            </w:r>
          </w:p>
        </w:tc>
        <w:tc>
          <w:tcPr>
            <w:tcW w:w="737" w:type="dxa"/>
            <w:tcBorders>
              <w:top w:val="nil"/>
              <w:left w:val="nil"/>
              <w:bottom w:val="nil"/>
              <w:right w:val="nil"/>
            </w:tcBorders>
            <w:tcMar>
              <w:top w:w="0" w:type="dxa"/>
              <w:left w:w="0" w:type="dxa"/>
              <w:bottom w:w="0" w:type="dxa"/>
              <w:right w:w="0" w:type="dxa"/>
            </w:tcMar>
            <w:vAlign w:val="both"/>
          </w:tcPr>
          <w:p w14:paraId="7699BBA8" w14:textId="77777777" w:rsidR="00A77B3E" w:rsidRDefault="00A77B3E">
            <w:r>
              <w:t>90254</w:t>
            </w:r>
          </w:p>
        </w:tc>
        <w:tc>
          <w:tcPr>
            <w:tcW w:w="737" w:type="dxa"/>
            <w:tcBorders>
              <w:top w:val="nil"/>
              <w:left w:val="nil"/>
              <w:bottom w:val="nil"/>
              <w:right w:val="nil"/>
            </w:tcBorders>
            <w:tcMar>
              <w:top w:w="0" w:type="dxa"/>
              <w:left w:w="0" w:type="dxa"/>
              <w:bottom w:w="0" w:type="dxa"/>
              <w:right w:w="0" w:type="dxa"/>
            </w:tcMar>
            <w:vAlign w:val="both"/>
          </w:tcPr>
          <w:p w14:paraId="02C10BE7" w14:textId="77777777" w:rsidR="00A77B3E" w:rsidRDefault="00A77B3E">
            <w:r>
              <w:t>90255</w:t>
            </w:r>
          </w:p>
        </w:tc>
        <w:tc>
          <w:tcPr>
            <w:tcW w:w="737" w:type="dxa"/>
            <w:tcBorders>
              <w:top w:val="nil"/>
              <w:left w:val="nil"/>
              <w:bottom w:val="nil"/>
              <w:right w:val="nil"/>
            </w:tcBorders>
            <w:tcMar>
              <w:top w:w="0" w:type="dxa"/>
              <w:left w:w="0" w:type="dxa"/>
              <w:bottom w:w="0" w:type="dxa"/>
              <w:right w:w="0" w:type="dxa"/>
            </w:tcMar>
            <w:vAlign w:val="both"/>
          </w:tcPr>
          <w:p w14:paraId="42F257BD" w14:textId="77777777" w:rsidR="00A77B3E" w:rsidRDefault="00A77B3E">
            <w:r>
              <w:t>90256</w:t>
            </w:r>
          </w:p>
        </w:tc>
        <w:tc>
          <w:tcPr>
            <w:tcW w:w="737" w:type="dxa"/>
            <w:tcBorders>
              <w:top w:val="nil"/>
              <w:left w:val="nil"/>
              <w:bottom w:val="nil"/>
              <w:right w:val="nil"/>
            </w:tcBorders>
            <w:tcMar>
              <w:top w:w="0" w:type="dxa"/>
              <w:left w:w="0" w:type="dxa"/>
              <w:bottom w:w="0" w:type="dxa"/>
              <w:right w:w="0" w:type="dxa"/>
            </w:tcMar>
            <w:vAlign w:val="both"/>
          </w:tcPr>
          <w:p w14:paraId="661CB7B1" w14:textId="77777777" w:rsidR="00A77B3E" w:rsidRDefault="00A77B3E">
            <w:r>
              <w:t>90257</w:t>
            </w:r>
          </w:p>
        </w:tc>
        <w:tc>
          <w:tcPr>
            <w:tcW w:w="737" w:type="dxa"/>
            <w:tcBorders>
              <w:top w:val="nil"/>
              <w:left w:val="nil"/>
              <w:bottom w:val="nil"/>
              <w:right w:val="nil"/>
            </w:tcBorders>
            <w:tcMar>
              <w:top w:w="0" w:type="dxa"/>
              <w:left w:w="0" w:type="dxa"/>
              <w:bottom w:w="0" w:type="dxa"/>
              <w:right w:w="0" w:type="dxa"/>
            </w:tcMar>
            <w:vAlign w:val="both"/>
          </w:tcPr>
          <w:p w14:paraId="76BFDD76" w14:textId="77777777" w:rsidR="00A77B3E" w:rsidRDefault="00A77B3E">
            <w:r>
              <w:t>90260</w:t>
            </w:r>
          </w:p>
        </w:tc>
      </w:tr>
      <w:tr w:rsidR="00154ABF" w14:paraId="31102C1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5A402D3" w14:textId="77777777" w:rsidR="00A77B3E" w:rsidRDefault="00A77B3E">
            <w:r>
              <w:t>90261</w:t>
            </w:r>
          </w:p>
        </w:tc>
        <w:tc>
          <w:tcPr>
            <w:tcW w:w="737" w:type="dxa"/>
            <w:tcBorders>
              <w:top w:val="nil"/>
              <w:left w:val="nil"/>
              <w:bottom w:val="nil"/>
              <w:right w:val="nil"/>
            </w:tcBorders>
            <w:tcMar>
              <w:top w:w="0" w:type="dxa"/>
              <w:left w:w="0" w:type="dxa"/>
              <w:bottom w:w="0" w:type="dxa"/>
              <w:right w:w="0" w:type="dxa"/>
            </w:tcMar>
            <w:vAlign w:val="both"/>
          </w:tcPr>
          <w:p w14:paraId="400D3976" w14:textId="77777777" w:rsidR="00A77B3E" w:rsidRDefault="00A77B3E">
            <w:r>
              <w:t>90264</w:t>
            </w:r>
          </w:p>
        </w:tc>
        <w:tc>
          <w:tcPr>
            <w:tcW w:w="737" w:type="dxa"/>
            <w:tcBorders>
              <w:top w:val="nil"/>
              <w:left w:val="nil"/>
              <w:bottom w:val="nil"/>
              <w:right w:val="nil"/>
            </w:tcBorders>
            <w:tcMar>
              <w:top w:w="0" w:type="dxa"/>
              <w:left w:w="0" w:type="dxa"/>
              <w:bottom w:w="0" w:type="dxa"/>
              <w:right w:w="0" w:type="dxa"/>
            </w:tcMar>
            <w:vAlign w:val="both"/>
          </w:tcPr>
          <w:p w14:paraId="5662316B" w14:textId="77777777" w:rsidR="00A77B3E" w:rsidRDefault="00A77B3E">
            <w:r>
              <w:t>90265</w:t>
            </w:r>
          </w:p>
        </w:tc>
        <w:tc>
          <w:tcPr>
            <w:tcW w:w="737" w:type="dxa"/>
            <w:tcBorders>
              <w:top w:val="nil"/>
              <w:left w:val="nil"/>
              <w:bottom w:val="nil"/>
              <w:right w:val="nil"/>
            </w:tcBorders>
            <w:tcMar>
              <w:top w:w="0" w:type="dxa"/>
              <w:left w:w="0" w:type="dxa"/>
              <w:bottom w:w="0" w:type="dxa"/>
              <w:right w:w="0" w:type="dxa"/>
            </w:tcMar>
            <w:vAlign w:val="both"/>
          </w:tcPr>
          <w:p w14:paraId="100EAFA3" w14:textId="77777777" w:rsidR="00A77B3E" w:rsidRDefault="00A77B3E">
            <w:r>
              <w:t>90266</w:t>
            </w:r>
          </w:p>
        </w:tc>
        <w:tc>
          <w:tcPr>
            <w:tcW w:w="737" w:type="dxa"/>
            <w:tcBorders>
              <w:top w:val="nil"/>
              <w:left w:val="nil"/>
              <w:bottom w:val="nil"/>
              <w:right w:val="nil"/>
            </w:tcBorders>
            <w:tcMar>
              <w:top w:w="0" w:type="dxa"/>
              <w:left w:w="0" w:type="dxa"/>
              <w:bottom w:w="0" w:type="dxa"/>
              <w:right w:w="0" w:type="dxa"/>
            </w:tcMar>
            <w:vAlign w:val="both"/>
          </w:tcPr>
          <w:p w14:paraId="1E74CAEC" w14:textId="77777777" w:rsidR="00A77B3E" w:rsidRDefault="00A77B3E">
            <w:r>
              <w:t>90267</w:t>
            </w:r>
          </w:p>
        </w:tc>
        <w:tc>
          <w:tcPr>
            <w:tcW w:w="737" w:type="dxa"/>
            <w:tcBorders>
              <w:top w:val="nil"/>
              <w:left w:val="nil"/>
              <w:bottom w:val="nil"/>
              <w:right w:val="nil"/>
            </w:tcBorders>
            <w:tcMar>
              <w:top w:w="0" w:type="dxa"/>
              <w:left w:w="0" w:type="dxa"/>
              <w:bottom w:w="0" w:type="dxa"/>
              <w:right w:w="0" w:type="dxa"/>
            </w:tcMar>
            <w:vAlign w:val="both"/>
          </w:tcPr>
          <w:p w14:paraId="019976E3" w14:textId="77777777" w:rsidR="00A77B3E" w:rsidRDefault="00A77B3E">
            <w:r>
              <w:t>90271</w:t>
            </w:r>
          </w:p>
        </w:tc>
        <w:tc>
          <w:tcPr>
            <w:tcW w:w="737" w:type="dxa"/>
            <w:tcBorders>
              <w:top w:val="nil"/>
              <w:left w:val="nil"/>
              <w:bottom w:val="nil"/>
              <w:right w:val="nil"/>
            </w:tcBorders>
            <w:tcMar>
              <w:top w:w="0" w:type="dxa"/>
              <w:left w:w="0" w:type="dxa"/>
              <w:bottom w:w="0" w:type="dxa"/>
              <w:right w:w="0" w:type="dxa"/>
            </w:tcMar>
            <w:vAlign w:val="both"/>
          </w:tcPr>
          <w:p w14:paraId="777289F3" w14:textId="77777777" w:rsidR="00A77B3E" w:rsidRDefault="00A77B3E">
            <w:r>
              <w:t>90272</w:t>
            </w:r>
          </w:p>
        </w:tc>
        <w:tc>
          <w:tcPr>
            <w:tcW w:w="737" w:type="dxa"/>
            <w:tcBorders>
              <w:top w:val="nil"/>
              <w:left w:val="nil"/>
              <w:bottom w:val="nil"/>
              <w:right w:val="nil"/>
            </w:tcBorders>
            <w:tcMar>
              <w:top w:w="0" w:type="dxa"/>
              <w:left w:w="0" w:type="dxa"/>
              <w:bottom w:w="0" w:type="dxa"/>
              <w:right w:w="0" w:type="dxa"/>
            </w:tcMar>
            <w:vAlign w:val="both"/>
          </w:tcPr>
          <w:p w14:paraId="002324EC" w14:textId="77777777" w:rsidR="00A77B3E" w:rsidRDefault="00A77B3E">
            <w:r>
              <w:t>90273</w:t>
            </w:r>
          </w:p>
        </w:tc>
        <w:tc>
          <w:tcPr>
            <w:tcW w:w="737" w:type="dxa"/>
            <w:tcBorders>
              <w:top w:val="nil"/>
              <w:left w:val="nil"/>
              <w:bottom w:val="nil"/>
              <w:right w:val="nil"/>
            </w:tcBorders>
            <w:tcMar>
              <w:top w:w="0" w:type="dxa"/>
              <w:left w:w="0" w:type="dxa"/>
              <w:bottom w:w="0" w:type="dxa"/>
              <w:right w:w="0" w:type="dxa"/>
            </w:tcMar>
            <w:vAlign w:val="both"/>
          </w:tcPr>
          <w:p w14:paraId="5F4C1121" w14:textId="77777777" w:rsidR="00A77B3E" w:rsidRDefault="00A77B3E">
            <w:r>
              <w:t>90274</w:t>
            </w:r>
          </w:p>
        </w:tc>
        <w:tc>
          <w:tcPr>
            <w:tcW w:w="737" w:type="dxa"/>
            <w:tcBorders>
              <w:top w:val="nil"/>
              <w:left w:val="nil"/>
              <w:bottom w:val="nil"/>
              <w:right w:val="nil"/>
            </w:tcBorders>
            <w:tcMar>
              <w:top w:w="0" w:type="dxa"/>
              <w:left w:w="0" w:type="dxa"/>
              <w:bottom w:w="0" w:type="dxa"/>
              <w:right w:w="0" w:type="dxa"/>
            </w:tcMar>
            <w:vAlign w:val="both"/>
          </w:tcPr>
          <w:p w14:paraId="0439FCF4" w14:textId="77777777" w:rsidR="00A77B3E" w:rsidRDefault="00A77B3E">
            <w:r>
              <w:t>90275</w:t>
            </w:r>
          </w:p>
        </w:tc>
        <w:tc>
          <w:tcPr>
            <w:tcW w:w="737" w:type="dxa"/>
            <w:tcBorders>
              <w:top w:val="nil"/>
              <w:left w:val="nil"/>
              <w:bottom w:val="nil"/>
              <w:right w:val="nil"/>
            </w:tcBorders>
            <w:tcMar>
              <w:top w:w="0" w:type="dxa"/>
              <w:left w:w="0" w:type="dxa"/>
              <w:bottom w:w="0" w:type="dxa"/>
              <w:right w:w="0" w:type="dxa"/>
            </w:tcMar>
            <w:vAlign w:val="both"/>
          </w:tcPr>
          <w:p w14:paraId="3FA9D5F6" w14:textId="77777777" w:rsidR="00A77B3E" w:rsidRDefault="00A77B3E">
            <w:r>
              <w:t>90276</w:t>
            </w:r>
          </w:p>
        </w:tc>
        <w:tc>
          <w:tcPr>
            <w:tcW w:w="737" w:type="dxa"/>
            <w:tcBorders>
              <w:top w:val="nil"/>
              <w:left w:val="nil"/>
              <w:bottom w:val="nil"/>
              <w:right w:val="nil"/>
            </w:tcBorders>
            <w:tcMar>
              <w:top w:w="0" w:type="dxa"/>
              <w:left w:w="0" w:type="dxa"/>
              <w:bottom w:w="0" w:type="dxa"/>
              <w:right w:w="0" w:type="dxa"/>
            </w:tcMar>
            <w:vAlign w:val="both"/>
          </w:tcPr>
          <w:p w14:paraId="7182167B" w14:textId="77777777" w:rsidR="00A77B3E" w:rsidRDefault="00A77B3E">
            <w:r>
              <w:t>90277</w:t>
            </w:r>
          </w:p>
        </w:tc>
        <w:tc>
          <w:tcPr>
            <w:tcW w:w="737" w:type="dxa"/>
            <w:tcBorders>
              <w:top w:val="nil"/>
              <w:left w:val="nil"/>
              <w:bottom w:val="nil"/>
              <w:right w:val="nil"/>
            </w:tcBorders>
            <w:tcMar>
              <w:top w:w="0" w:type="dxa"/>
              <w:left w:w="0" w:type="dxa"/>
              <w:bottom w:w="0" w:type="dxa"/>
              <w:right w:w="0" w:type="dxa"/>
            </w:tcMar>
            <w:vAlign w:val="both"/>
          </w:tcPr>
          <w:p w14:paraId="26A55DE7" w14:textId="77777777" w:rsidR="00A77B3E" w:rsidRDefault="00A77B3E">
            <w:r>
              <w:t>90278</w:t>
            </w:r>
          </w:p>
        </w:tc>
      </w:tr>
      <w:tr w:rsidR="00154ABF" w14:paraId="5E01169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477C7D7" w14:textId="77777777" w:rsidR="00A77B3E" w:rsidRDefault="00A77B3E">
            <w:r>
              <w:t>90300</w:t>
            </w:r>
          </w:p>
        </w:tc>
        <w:tc>
          <w:tcPr>
            <w:tcW w:w="737" w:type="dxa"/>
            <w:tcBorders>
              <w:top w:val="nil"/>
              <w:left w:val="nil"/>
              <w:bottom w:val="nil"/>
              <w:right w:val="nil"/>
            </w:tcBorders>
            <w:tcMar>
              <w:top w:w="0" w:type="dxa"/>
              <w:left w:w="0" w:type="dxa"/>
              <w:bottom w:w="0" w:type="dxa"/>
              <w:right w:w="0" w:type="dxa"/>
            </w:tcMar>
            <w:vAlign w:val="both"/>
          </w:tcPr>
          <w:p w14:paraId="123A7560" w14:textId="77777777" w:rsidR="00A77B3E" w:rsidRDefault="00A77B3E">
            <w:r>
              <w:t>91790</w:t>
            </w:r>
          </w:p>
        </w:tc>
        <w:tc>
          <w:tcPr>
            <w:tcW w:w="737" w:type="dxa"/>
            <w:tcBorders>
              <w:top w:val="nil"/>
              <w:left w:val="nil"/>
              <w:bottom w:val="nil"/>
              <w:right w:val="nil"/>
            </w:tcBorders>
            <w:tcMar>
              <w:top w:w="0" w:type="dxa"/>
              <w:left w:w="0" w:type="dxa"/>
              <w:bottom w:w="0" w:type="dxa"/>
              <w:right w:w="0" w:type="dxa"/>
            </w:tcMar>
            <w:vAlign w:val="both"/>
          </w:tcPr>
          <w:p w14:paraId="67B5976C" w14:textId="77777777" w:rsidR="00A77B3E" w:rsidRDefault="00A77B3E">
            <w:r>
              <w:t>91794</w:t>
            </w:r>
          </w:p>
        </w:tc>
        <w:tc>
          <w:tcPr>
            <w:tcW w:w="737" w:type="dxa"/>
            <w:tcBorders>
              <w:top w:val="nil"/>
              <w:left w:val="nil"/>
              <w:bottom w:val="nil"/>
              <w:right w:val="nil"/>
            </w:tcBorders>
            <w:tcMar>
              <w:top w:w="0" w:type="dxa"/>
              <w:left w:w="0" w:type="dxa"/>
              <w:bottom w:w="0" w:type="dxa"/>
              <w:right w:w="0" w:type="dxa"/>
            </w:tcMar>
            <w:vAlign w:val="both"/>
          </w:tcPr>
          <w:p w14:paraId="3C7F093D" w14:textId="77777777" w:rsidR="00A77B3E" w:rsidRDefault="00A77B3E">
            <w:r>
              <w:t>91800</w:t>
            </w:r>
          </w:p>
        </w:tc>
        <w:tc>
          <w:tcPr>
            <w:tcW w:w="737" w:type="dxa"/>
            <w:tcBorders>
              <w:top w:val="nil"/>
              <w:left w:val="nil"/>
              <w:bottom w:val="nil"/>
              <w:right w:val="nil"/>
            </w:tcBorders>
            <w:tcMar>
              <w:top w:w="0" w:type="dxa"/>
              <w:left w:w="0" w:type="dxa"/>
              <w:bottom w:w="0" w:type="dxa"/>
              <w:right w:w="0" w:type="dxa"/>
            </w:tcMar>
            <w:vAlign w:val="both"/>
          </w:tcPr>
          <w:p w14:paraId="70923E6D" w14:textId="77777777" w:rsidR="00A77B3E" w:rsidRDefault="00A77B3E">
            <w:r>
              <w:t>91801</w:t>
            </w:r>
          </w:p>
        </w:tc>
        <w:tc>
          <w:tcPr>
            <w:tcW w:w="737" w:type="dxa"/>
            <w:tcBorders>
              <w:top w:val="nil"/>
              <w:left w:val="nil"/>
              <w:bottom w:val="nil"/>
              <w:right w:val="nil"/>
            </w:tcBorders>
            <w:tcMar>
              <w:top w:w="0" w:type="dxa"/>
              <w:left w:w="0" w:type="dxa"/>
              <w:bottom w:w="0" w:type="dxa"/>
              <w:right w:w="0" w:type="dxa"/>
            </w:tcMar>
            <w:vAlign w:val="both"/>
          </w:tcPr>
          <w:p w14:paraId="3571D090" w14:textId="77777777" w:rsidR="00A77B3E" w:rsidRDefault="00A77B3E">
            <w:r>
              <w:t>91802</w:t>
            </w:r>
          </w:p>
        </w:tc>
        <w:tc>
          <w:tcPr>
            <w:tcW w:w="737" w:type="dxa"/>
            <w:tcBorders>
              <w:top w:val="nil"/>
              <w:left w:val="nil"/>
              <w:bottom w:val="nil"/>
              <w:right w:val="nil"/>
            </w:tcBorders>
            <w:tcMar>
              <w:top w:w="0" w:type="dxa"/>
              <w:left w:w="0" w:type="dxa"/>
              <w:bottom w:w="0" w:type="dxa"/>
              <w:right w:w="0" w:type="dxa"/>
            </w:tcMar>
            <w:vAlign w:val="both"/>
          </w:tcPr>
          <w:p w14:paraId="6A5AEC9E" w14:textId="77777777" w:rsidR="00A77B3E" w:rsidRDefault="00A77B3E">
            <w:r>
              <w:t>91806</w:t>
            </w:r>
          </w:p>
        </w:tc>
        <w:tc>
          <w:tcPr>
            <w:tcW w:w="737" w:type="dxa"/>
            <w:tcBorders>
              <w:top w:val="nil"/>
              <w:left w:val="nil"/>
              <w:bottom w:val="nil"/>
              <w:right w:val="nil"/>
            </w:tcBorders>
            <w:tcMar>
              <w:top w:w="0" w:type="dxa"/>
              <w:left w:w="0" w:type="dxa"/>
              <w:bottom w:w="0" w:type="dxa"/>
              <w:right w:w="0" w:type="dxa"/>
            </w:tcMar>
            <w:vAlign w:val="both"/>
          </w:tcPr>
          <w:p w14:paraId="3D344E1A" w14:textId="77777777" w:rsidR="00A77B3E" w:rsidRDefault="00A77B3E">
            <w:r>
              <w:t>91807</w:t>
            </w:r>
          </w:p>
        </w:tc>
        <w:tc>
          <w:tcPr>
            <w:tcW w:w="737" w:type="dxa"/>
            <w:tcBorders>
              <w:top w:val="nil"/>
              <w:left w:val="nil"/>
              <w:bottom w:val="nil"/>
              <w:right w:val="nil"/>
            </w:tcBorders>
            <w:tcMar>
              <w:top w:w="0" w:type="dxa"/>
              <w:left w:w="0" w:type="dxa"/>
              <w:bottom w:w="0" w:type="dxa"/>
              <w:right w:w="0" w:type="dxa"/>
            </w:tcMar>
            <w:vAlign w:val="both"/>
          </w:tcPr>
          <w:p w14:paraId="1AA51A15" w14:textId="77777777" w:rsidR="00A77B3E" w:rsidRDefault="00A77B3E">
            <w:r>
              <w:t>91808</w:t>
            </w:r>
          </w:p>
        </w:tc>
        <w:tc>
          <w:tcPr>
            <w:tcW w:w="737" w:type="dxa"/>
            <w:tcBorders>
              <w:top w:val="nil"/>
              <w:left w:val="nil"/>
              <w:bottom w:val="nil"/>
              <w:right w:val="nil"/>
            </w:tcBorders>
            <w:tcMar>
              <w:top w:w="0" w:type="dxa"/>
              <w:left w:w="0" w:type="dxa"/>
              <w:bottom w:w="0" w:type="dxa"/>
              <w:right w:w="0" w:type="dxa"/>
            </w:tcMar>
            <w:vAlign w:val="both"/>
          </w:tcPr>
          <w:p w14:paraId="4AE65AEA" w14:textId="77777777" w:rsidR="00A77B3E" w:rsidRDefault="00A77B3E">
            <w:r>
              <w:t>91818</w:t>
            </w:r>
          </w:p>
        </w:tc>
        <w:tc>
          <w:tcPr>
            <w:tcW w:w="737" w:type="dxa"/>
            <w:tcBorders>
              <w:top w:val="nil"/>
              <w:left w:val="nil"/>
              <w:bottom w:val="nil"/>
              <w:right w:val="nil"/>
            </w:tcBorders>
            <w:tcMar>
              <w:top w:w="0" w:type="dxa"/>
              <w:left w:w="0" w:type="dxa"/>
              <w:bottom w:w="0" w:type="dxa"/>
              <w:right w:w="0" w:type="dxa"/>
            </w:tcMar>
            <w:vAlign w:val="both"/>
          </w:tcPr>
          <w:p w14:paraId="023AA132" w14:textId="77777777" w:rsidR="00A77B3E" w:rsidRDefault="00A77B3E">
            <w:r>
              <w:t>91819</w:t>
            </w:r>
          </w:p>
        </w:tc>
        <w:tc>
          <w:tcPr>
            <w:tcW w:w="737" w:type="dxa"/>
            <w:tcBorders>
              <w:top w:val="nil"/>
              <w:left w:val="nil"/>
              <w:bottom w:val="nil"/>
              <w:right w:val="nil"/>
            </w:tcBorders>
            <w:tcMar>
              <w:top w:w="0" w:type="dxa"/>
              <w:left w:w="0" w:type="dxa"/>
              <w:bottom w:w="0" w:type="dxa"/>
              <w:right w:w="0" w:type="dxa"/>
            </w:tcMar>
            <w:vAlign w:val="both"/>
          </w:tcPr>
          <w:p w14:paraId="1E46BB01" w14:textId="77777777" w:rsidR="00A77B3E" w:rsidRDefault="00A77B3E">
            <w:r>
              <w:t>91820</w:t>
            </w:r>
          </w:p>
        </w:tc>
        <w:tc>
          <w:tcPr>
            <w:tcW w:w="737" w:type="dxa"/>
            <w:tcBorders>
              <w:top w:val="nil"/>
              <w:left w:val="nil"/>
              <w:bottom w:val="nil"/>
              <w:right w:val="nil"/>
            </w:tcBorders>
            <w:tcMar>
              <w:top w:w="0" w:type="dxa"/>
              <w:left w:w="0" w:type="dxa"/>
              <w:bottom w:w="0" w:type="dxa"/>
              <w:right w:w="0" w:type="dxa"/>
            </w:tcMar>
            <w:vAlign w:val="both"/>
          </w:tcPr>
          <w:p w14:paraId="1A80E5EB" w14:textId="77777777" w:rsidR="00A77B3E" w:rsidRDefault="00A77B3E">
            <w:r>
              <w:t>91821</w:t>
            </w:r>
          </w:p>
        </w:tc>
      </w:tr>
      <w:tr w:rsidR="00154ABF" w14:paraId="120D5FA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ACCEE8E" w14:textId="77777777" w:rsidR="00A77B3E" w:rsidRDefault="00A77B3E">
            <w:r>
              <w:t>91822</w:t>
            </w:r>
          </w:p>
        </w:tc>
        <w:tc>
          <w:tcPr>
            <w:tcW w:w="737" w:type="dxa"/>
            <w:tcBorders>
              <w:top w:val="nil"/>
              <w:left w:val="nil"/>
              <w:bottom w:val="nil"/>
              <w:right w:val="nil"/>
            </w:tcBorders>
            <w:tcMar>
              <w:top w:w="0" w:type="dxa"/>
              <w:left w:w="0" w:type="dxa"/>
              <w:bottom w:w="0" w:type="dxa"/>
              <w:right w:w="0" w:type="dxa"/>
            </w:tcMar>
            <w:vAlign w:val="both"/>
          </w:tcPr>
          <w:p w14:paraId="52E8AAE8" w14:textId="77777777" w:rsidR="00A77B3E" w:rsidRDefault="00A77B3E">
            <w:r>
              <w:t>91823</w:t>
            </w:r>
          </w:p>
        </w:tc>
        <w:tc>
          <w:tcPr>
            <w:tcW w:w="737" w:type="dxa"/>
            <w:tcBorders>
              <w:top w:val="nil"/>
              <w:left w:val="nil"/>
              <w:bottom w:val="nil"/>
              <w:right w:val="nil"/>
            </w:tcBorders>
            <w:tcMar>
              <w:top w:w="0" w:type="dxa"/>
              <w:left w:w="0" w:type="dxa"/>
              <w:bottom w:w="0" w:type="dxa"/>
              <w:right w:w="0" w:type="dxa"/>
            </w:tcMar>
            <w:vAlign w:val="both"/>
          </w:tcPr>
          <w:p w14:paraId="42F160B8" w14:textId="77777777" w:rsidR="00A77B3E" w:rsidRDefault="00A77B3E">
            <w:r>
              <w:t>91824</w:t>
            </w:r>
          </w:p>
        </w:tc>
        <w:tc>
          <w:tcPr>
            <w:tcW w:w="737" w:type="dxa"/>
            <w:tcBorders>
              <w:top w:val="nil"/>
              <w:left w:val="nil"/>
              <w:bottom w:val="nil"/>
              <w:right w:val="nil"/>
            </w:tcBorders>
            <w:tcMar>
              <w:top w:w="0" w:type="dxa"/>
              <w:left w:w="0" w:type="dxa"/>
              <w:bottom w:w="0" w:type="dxa"/>
              <w:right w:w="0" w:type="dxa"/>
            </w:tcMar>
            <w:vAlign w:val="both"/>
          </w:tcPr>
          <w:p w14:paraId="411855E6" w14:textId="77777777" w:rsidR="00A77B3E" w:rsidRDefault="00A77B3E">
            <w:r>
              <w:t>91825</w:t>
            </w:r>
          </w:p>
        </w:tc>
        <w:tc>
          <w:tcPr>
            <w:tcW w:w="737" w:type="dxa"/>
            <w:tcBorders>
              <w:top w:val="nil"/>
              <w:left w:val="nil"/>
              <w:bottom w:val="nil"/>
              <w:right w:val="nil"/>
            </w:tcBorders>
            <w:tcMar>
              <w:top w:w="0" w:type="dxa"/>
              <w:left w:w="0" w:type="dxa"/>
              <w:bottom w:w="0" w:type="dxa"/>
              <w:right w:w="0" w:type="dxa"/>
            </w:tcMar>
            <w:vAlign w:val="both"/>
          </w:tcPr>
          <w:p w14:paraId="5DA43756" w14:textId="77777777" w:rsidR="00A77B3E" w:rsidRDefault="00A77B3E">
            <w:r>
              <w:t>91826</w:t>
            </w:r>
          </w:p>
        </w:tc>
        <w:tc>
          <w:tcPr>
            <w:tcW w:w="737" w:type="dxa"/>
            <w:tcBorders>
              <w:top w:val="nil"/>
              <w:left w:val="nil"/>
              <w:bottom w:val="nil"/>
              <w:right w:val="nil"/>
            </w:tcBorders>
            <w:tcMar>
              <w:top w:w="0" w:type="dxa"/>
              <w:left w:w="0" w:type="dxa"/>
              <w:bottom w:w="0" w:type="dxa"/>
              <w:right w:w="0" w:type="dxa"/>
            </w:tcMar>
            <w:vAlign w:val="both"/>
          </w:tcPr>
          <w:p w14:paraId="7FEBD5D3" w14:textId="77777777" w:rsidR="00A77B3E" w:rsidRDefault="00A77B3E">
            <w:r>
              <w:t>91827</w:t>
            </w:r>
          </w:p>
        </w:tc>
        <w:tc>
          <w:tcPr>
            <w:tcW w:w="737" w:type="dxa"/>
            <w:tcBorders>
              <w:top w:val="nil"/>
              <w:left w:val="nil"/>
              <w:bottom w:val="nil"/>
              <w:right w:val="nil"/>
            </w:tcBorders>
            <w:tcMar>
              <w:top w:w="0" w:type="dxa"/>
              <w:left w:w="0" w:type="dxa"/>
              <w:bottom w:w="0" w:type="dxa"/>
              <w:right w:w="0" w:type="dxa"/>
            </w:tcMar>
            <w:vAlign w:val="both"/>
          </w:tcPr>
          <w:p w14:paraId="1576FBF6" w14:textId="77777777" w:rsidR="00A77B3E" w:rsidRDefault="00A77B3E">
            <w:r>
              <w:t>91828</w:t>
            </w:r>
          </w:p>
        </w:tc>
        <w:tc>
          <w:tcPr>
            <w:tcW w:w="737" w:type="dxa"/>
            <w:tcBorders>
              <w:top w:val="nil"/>
              <w:left w:val="nil"/>
              <w:bottom w:val="nil"/>
              <w:right w:val="nil"/>
            </w:tcBorders>
            <w:tcMar>
              <w:top w:w="0" w:type="dxa"/>
              <w:left w:w="0" w:type="dxa"/>
              <w:bottom w:w="0" w:type="dxa"/>
              <w:right w:w="0" w:type="dxa"/>
            </w:tcMar>
            <w:vAlign w:val="both"/>
          </w:tcPr>
          <w:p w14:paraId="10ACCD09" w14:textId="77777777" w:rsidR="00A77B3E" w:rsidRDefault="00A77B3E">
            <w:r>
              <w:t>91829</w:t>
            </w:r>
          </w:p>
        </w:tc>
        <w:tc>
          <w:tcPr>
            <w:tcW w:w="737" w:type="dxa"/>
            <w:tcBorders>
              <w:top w:val="nil"/>
              <w:left w:val="nil"/>
              <w:bottom w:val="nil"/>
              <w:right w:val="nil"/>
            </w:tcBorders>
            <w:tcMar>
              <w:top w:w="0" w:type="dxa"/>
              <w:left w:w="0" w:type="dxa"/>
              <w:bottom w:w="0" w:type="dxa"/>
              <w:right w:w="0" w:type="dxa"/>
            </w:tcMar>
            <w:vAlign w:val="both"/>
          </w:tcPr>
          <w:p w14:paraId="50427C61" w14:textId="77777777" w:rsidR="00A77B3E" w:rsidRDefault="00A77B3E">
            <w:r>
              <w:t>91830</w:t>
            </w:r>
          </w:p>
        </w:tc>
        <w:tc>
          <w:tcPr>
            <w:tcW w:w="737" w:type="dxa"/>
            <w:tcBorders>
              <w:top w:val="nil"/>
              <w:left w:val="nil"/>
              <w:bottom w:val="nil"/>
              <w:right w:val="nil"/>
            </w:tcBorders>
            <w:tcMar>
              <w:top w:w="0" w:type="dxa"/>
              <w:left w:w="0" w:type="dxa"/>
              <w:bottom w:w="0" w:type="dxa"/>
              <w:right w:w="0" w:type="dxa"/>
            </w:tcMar>
            <w:vAlign w:val="both"/>
          </w:tcPr>
          <w:p w14:paraId="21AA723A" w14:textId="77777777" w:rsidR="00A77B3E" w:rsidRDefault="00A77B3E">
            <w:r>
              <w:t>91831</w:t>
            </w:r>
          </w:p>
        </w:tc>
        <w:tc>
          <w:tcPr>
            <w:tcW w:w="737" w:type="dxa"/>
            <w:tcBorders>
              <w:top w:val="nil"/>
              <w:left w:val="nil"/>
              <w:bottom w:val="nil"/>
              <w:right w:val="nil"/>
            </w:tcBorders>
            <w:tcMar>
              <w:top w:w="0" w:type="dxa"/>
              <w:left w:w="0" w:type="dxa"/>
              <w:bottom w:w="0" w:type="dxa"/>
              <w:right w:w="0" w:type="dxa"/>
            </w:tcMar>
            <w:vAlign w:val="both"/>
          </w:tcPr>
          <w:p w14:paraId="22ECDE82" w14:textId="77777777" w:rsidR="00A77B3E" w:rsidRDefault="00A77B3E">
            <w:r>
              <w:t>91833</w:t>
            </w:r>
          </w:p>
        </w:tc>
        <w:tc>
          <w:tcPr>
            <w:tcW w:w="737" w:type="dxa"/>
            <w:tcBorders>
              <w:top w:val="nil"/>
              <w:left w:val="nil"/>
              <w:bottom w:val="nil"/>
              <w:right w:val="nil"/>
            </w:tcBorders>
            <w:tcMar>
              <w:top w:w="0" w:type="dxa"/>
              <w:left w:w="0" w:type="dxa"/>
              <w:bottom w:w="0" w:type="dxa"/>
              <w:right w:w="0" w:type="dxa"/>
            </w:tcMar>
            <w:vAlign w:val="both"/>
          </w:tcPr>
          <w:p w14:paraId="7420E6FB" w14:textId="77777777" w:rsidR="00A77B3E" w:rsidRDefault="00A77B3E">
            <w:r>
              <w:t>91836</w:t>
            </w:r>
          </w:p>
        </w:tc>
        <w:tc>
          <w:tcPr>
            <w:tcW w:w="737" w:type="dxa"/>
            <w:tcBorders>
              <w:top w:val="nil"/>
              <w:left w:val="nil"/>
              <w:bottom w:val="nil"/>
              <w:right w:val="nil"/>
            </w:tcBorders>
            <w:tcMar>
              <w:top w:w="0" w:type="dxa"/>
              <w:left w:w="0" w:type="dxa"/>
              <w:bottom w:w="0" w:type="dxa"/>
              <w:right w:w="0" w:type="dxa"/>
            </w:tcMar>
            <w:vAlign w:val="both"/>
          </w:tcPr>
          <w:p w14:paraId="2D4A2F82" w14:textId="77777777" w:rsidR="00A77B3E" w:rsidRDefault="00A77B3E">
            <w:r>
              <w:t>91837</w:t>
            </w:r>
          </w:p>
        </w:tc>
      </w:tr>
      <w:tr w:rsidR="00154ABF" w14:paraId="33C1D49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61C3456" w14:textId="77777777" w:rsidR="00A77B3E" w:rsidRDefault="00A77B3E">
            <w:r>
              <w:t>91838</w:t>
            </w:r>
          </w:p>
        </w:tc>
        <w:tc>
          <w:tcPr>
            <w:tcW w:w="737" w:type="dxa"/>
            <w:tcBorders>
              <w:top w:val="nil"/>
              <w:left w:val="nil"/>
              <w:bottom w:val="nil"/>
              <w:right w:val="nil"/>
            </w:tcBorders>
            <w:tcMar>
              <w:top w:w="0" w:type="dxa"/>
              <w:left w:w="0" w:type="dxa"/>
              <w:bottom w:w="0" w:type="dxa"/>
              <w:right w:w="0" w:type="dxa"/>
            </w:tcMar>
            <w:vAlign w:val="both"/>
          </w:tcPr>
          <w:p w14:paraId="23107B78" w14:textId="77777777" w:rsidR="00A77B3E" w:rsidRDefault="00A77B3E">
            <w:r>
              <w:t>91839</w:t>
            </w:r>
          </w:p>
        </w:tc>
        <w:tc>
          <w:tcPr>
            <w:tcW w:w="737" w:type="dxa"/>
            <w:tcBorders>
              <w:top w:val="nil"/>
              <w:left w:val="nil"/>
              <w:bottom w:val="nil"/>
              <w:right w:val="nil"/>
            </w:tcBorders>
            <w:tcMar>
              <w:top w:w="0" w:type="dxa"/>
              <w:left w:w="0" w:type="dxa"/>
              <w:bottom w:w="0" w:type="dxa"/>
              <w:right w:w="0" w:type="dxa"/>
            </w:tcMar>
            <w:vAlign w:val="both"/>
          </w:tcPr>
          <w:p w14:paraId="4A5D7539" w14:textId="77777777" w:rsidR="00A77B3E" w:rsidRDefault="00A77B3E">
            <w:r>
              <w:t>91842</w:t>
            </w:r>
          </w:p>
        </w:tc>
        <w:tc>
          <w:tcPr>
            <w:tcW w:w="737" w:type="dxa"/>
            <w:tcBorders>
              <w:top w:val="nil"/>
              <w:left w:val="nil"/>
              <w:bottom w:val="nil"/>
              <w:right w:val="nil"/>
            </w:tcBorders>
            <w:tcMar>
              <w:top w:w="0" w:type="dxa"/>
              <w:left w:w="0" w:type="dxa"/>
              <w:bottom w:w="0" w:type="dxa"/>
              <w:right w:w="0" w:type="dxa"/>
            </w:tcMar>
            <w:vAlign w:val="both"/>
          </w:tcPr>
          <w:p w14:paraId="7E66E23F" w14:textId="77777777" w:rsidR="00A77B3E" w:rsidRDefault="00A77B3E">
            <w:r>
              <w:t>91843</w:t>
            </w:r>
          </w:p>
        </w:tc>
        <w:tc>
          <w:tcPr>
            <w:tcW w:w="737" w:type="dxa"/>
            <w:tcBorders>
              <w:top w:val="nil"/>
              <w:left w:val="nil"/>
              <w:bottom w:val="nil"/>
              <w:right w:val="nil"/>
            </w:tcBorders>
            <w:tcMar>
              <w:top w:w="0" w:type="dxa"/>
              <w:left w:w="0" w:type="dxa"/>
              <w:bottom w:w="0" w:type="dxa"/>
              <w:right w:w="0" w:type="dxa"/>
            </w:tcMar>
            <w:vAlign w:val="both"/>
          </w:tcPr>
          <w:p w14:paraId="4C028339" w14:textId="77777777" w:rsidR="00A77B3E" w:rsidRDefault="00A77B3E">
            <w:r>
              <w:t>91844</w:t>
            </w:r>
          </w:p>
        </w:tc>
        <w:tc>
          <w:tcPr>
            <w:tcW w:w="737" w:type="dxa"/>
            <w:tcBorders>
              <w:top w:val="nil"/>
              <w:left w:val="nil"/>
              <w:bottom w:val="nil"/>
              <w:right w:val="nil"/>
            </w:tcBorders>
            <w:tcMar>
              <w:top w:w="0" w:type="dxa"/>
              <w:left w:w="0" w:type="dxa"/>
              <w:bottom w:w="0" w:type="dxa"/>
              <w:right w:w="0" w:type="dxa"/>
            </w:tcMar>
            <w:vAlign w:val="both"/>
          </w:tcPr>
          <w:p w14:paraId="1770F0C2" w14:textId="77777777" w:rsidR="00A77B3E" w:rsidRDefault="00A77B3E">
            <w:r>
              <w:t>91845</w:t>
            </w:r>
          </w:p>
        </w:tc>
        <w:tc>
          <w:tcPr>
            <w:tcW w:w="737" w:type="dxa"/>
            <w:tcBorders>
              <w:top w:val="nil"/>
              <w:left w:val="nil"/>
              <w:bottom w:val="nil"/>
              <w:right w:val="nil"/>
            </w:tcBorders>
            <w:tcMar>
              <w:top w:w="0" w:type="dxa"/>
              <w:left w:w="0" w:type="dxa"/>
              <w:bottom w:w="0" w:type="dxa"/>
              <w:right w:w="0" w:type="dxa"/>
            </w:tcMar>
            <w:vAlign w:val="both"/>
          </w:tcPr>
          <w:p w14:paraId="62D10E27" w14:textId="77777777" w:rsidR="00A77B3E" w:rsidRDefault="00A77B3E">
            <w:r>
              <w:t>91859</w:t>
            </w:r>
          </w:p>
        </w:tc>
        <w:tc>
          <w:tcPr>
            <w:tcW w:w="737" w:type="dxa"/>
            <w:tcBorders>
              <w:top w:val="nil"/>
              <w:left w:val="nil"/>
              <w:bottom w:val="nil"/>
              <w:right w:val="nil"/>
            </w:tcBorders>
            <w:tcMar>
              <w:top w:w="0" w:type="dxa"/>
              <w:left w:w="0" w:type="dxa"/>
              <w:bottom w:w="0" w:type="dxa"/>
              <w:right w:w="0" w:type="dxa"/>
            </w:tcMar>
            <w:vAlign w:val="both"/>
          </w:tcPr>
          <w:p w14:paraId="0918D98B" w14:textId="77777777" w:rsidR="00A77B3E" w:rsidRDefault="00A77B3E">
            <w:r>
              <w:t>91861</w:t>
            </w:r>
          </w:p>
        </w:tc>
        <w:tc>
          <w:tcPr>
            <w:tcW w:w="737" w:type="dxa"/>
            <w:tcBorders>
              <w:top w:val="nil"/>
              <w:left w:val="nil"/>
              <w:bottom w:val="nil"/>
              <w:right w:val="nil"/>
            </w:tcBorders>
            <w:tcMar>
              <w:top w:w="0" w:type="dxa"/>
              <w:left w:w="0" w:type="dxa"/>
              <w:bottom w:w="0" w:type="dxa"/>
              <w:right w:w="0" w:type="dxa"/>
            </w:tcMar>
            <w:vAlign w:val="both"/>
          </w:tcPr>
          <w:p w14:paraId="195E6824" w14:textId="77777777" w:rsidR="00A77B3E" w:rsidRDefault="00A77B3E">
            <w:r>
              <w:t>91862</w:t>
            </w:r>
          </w:p>
        </w:tc>
        <w:tc>
          <w:tcPr>
            <w:tcW w:w="737" w:type="dxa"/>
            <w:tcBorders>
              <w:top w:val="nil"/>
              <w:left w:val="nil"/>
              <w:bottom w:val="nil"/>
              <w:right w:val="nil"/>
            </w:tcBorders>
            <w:tcMar>
              <w:top w:w="0" w:type="dxa"/>
              <w:left w:w="0" w:type="dxa"/>
              <w:bottom w:w="0" w:type="dxa"/>
              <w:right w:w="0" w:type="dxa"/>
            </w:tcMar>
            <w:vAlign w:val="both"/>
          </w:tcPr>
          <w:p w14:paraId="55CDDADC" w14:textId="77777777" w:rsidR="00A77B3E" w:rsidRDefault="00A77B3E">
            <w:r>
              <w:t>91863</w:t>
            </w:r>
          </w:p>
        </w:tc>
        <w:tc>
          <w:tcPr>
            <w:tcW w:w="737" w:type="dxa"/>
            <w:tcBorders>
              <w:top w:val="nil"/>
              <w:left w:val="nil"/>
              <w:bottom w:val="nil"/>
              <w:right w:val="nil"/>
            </w:tcBorders>
            <w:tcMar>
              <w:top w:w="0" w:type="dxa"/>
              <w:left w:w="0" w:type="dxa"/>
              <w:bottom w:w="0" w:type="dxa"/>
              <w:right w:w="0" w:type="dxa"/>
            </w:tcMar>
            <w:vAlign w:val="both"/>
          </w:tcPr>
          <w:p w14:paraId="55520316" w14:textId="77777777" w:rsidR="00A77B3E" w:rsidRDefault="00A77B3E">
            <w:r>
              <w:t>91864</w:t>
            </w:r>
          </w:p>
        </w:tc>
        <w:tc>
          <w:tcPr>
            <w:tcW w:w="737" w:type="dxa"/>
            <w:tcBorders>
              <w:top w:val="nil"/>
              <w:left w:val="nil"/>
              <w:bottom w:val="nil"/>
              <w:right w:val="nil"/>
            </w:tcBorders>
            <w:tcMar>
              <w:top w:w="0" w:type="dxa"/>
              <w:left w:w="0" w:type="dxa"/>
              <w:bottom w:w="0" w:type="dxa"/>
              <w:right w:w="0" w:type="dxa"/>
            </w:tcMar>
            <w:vAlign w:val="both"/>
          </w:tcPr>
          <w:p w14:paraId="464D42AD" w14:textId="77777777" w:rsidR="00A77B3E" w:rsidRDefault="00A77B3E">
            <w:r>
              <w:t>91865</w:t>
            </w:r>
          </w:p>
        </w:tc>
        <w:tc>
          <w:tcPr>
            <w:tcW w:w="737" w:type="dxa"/>
            <w:tcBorders>
              <w:top w:val="nil"/>
              <w:left w:val="nil"/>
              <w:bottom w:val="nil"/>
              <w:right w:val="nil"/>
            </w:tcBorders>
            <w:tcMar>
              <w:top w:w="0" w:type="dxa"/>
              <w:left w:w="0" w:type="dxa"/>
              <w:bottom w:w="0" w:type="dxa"/>
              <w:right w:w="0" w:type="dxa"/>
            </w:tcMar>
            <w:vAlign w:val="both"/>
          </w:tcPr>
          <w:p w14:paraId="1D03BEF7" w14:textId="77777777" w:rsidR="00A77B3E" w:rsidRDefault="00A77B3E">
            <w:r>
              <w:t>91866</w:t>
            </w:r>
          </w:p>
        </w:tc>
      </w:tr>
      <w:tr w:rsidR="00154ABF" w14:paraId="37BCB90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E054394" w14:textId="77777777" w:rsidR="00A77B3E" w:rsidRDefault="00A77B3E">
            <w:r>
              <w:t>91867</w:t>
            </w:r>
          </w:p>
        </w:tc>
        <w:tc>
          <w:tcPr>
            <w:tcW w:w="737" w:type="dxa"/>
            <w:tcBorders>
              <w:top w:val="nil"/>
              <w:left w:val="nil"/>
              <w:bottom w:val="nil"/>
              <w:right w:val="nil"/>
            </w:tcBorders>
            <w:tcMar>
              <w:top w:w="0" w:type="dxa"/>
              <w:left w:w="0" w:type="dxa"/>
              <w:bottom w:w="0" w:type="dxa"/>
              <w:right w:w="0" w:type="dxa"/>
            </w:tcMar>
            <w:vAlign w:val="both"/>
          </w:tcPr>
          <w:p w14:paraId="1AFE4A60" w14:textId="77777777" w:rsidR="00A77B3E" w:rsidRDefault="00A77B3E">
            <w:r>
              <w:t>91868</w:t>
            </w:r>
          </w:p>
        </w:tc>
        <w:tc>
          <w:tcPr>
            <w:tcW w:w="737" w:type="dxa"/>
            <w:tcBorders>
              <w:top w:val="nil"/>
              <w:left w:val="nil"/>
              <w:bottom w:val="nil"/>
              <w:right w:val="nil"/>
            </w:tcBorders>
            <w:tcMar>
              <w:top w:w="0" w:type="dxa"/>
              <w:left w:w="0" w:type="dxa"/>
              <w:bottom w:w="0" w:type="dxa"/>
              <w:right w:w="0" w:type="dxa"/>
            </w:tcMar>
            <w:vAlign w:val="both"/>
          </w:tcPr>
          <w:p w14:paraId="287814E6" w14:textId="77777777" w:rsidR="00A77B3E" w:rsidRDefault="00A77B3E">
            <w:r>
              <w:t>91869</w:t>
            </w:r>
          </w:p>
        </w:tc>
        <w:tc>
          <w:tcPr>
            <w:tcW w:w="737" w:type="dxa"/>
            <w:tcBorders>
              <w:top w:val="nil"/>
              <w:left w:val="nil"/>
              <w:bottom w:val="nil"/>
              <w:right w:val="nil"/>
            </w:tcBorders>
            <w:tcMar>
              <w:top w:w="0" w:type="dxa"/>
              <w:left w:w="0" w:type="dxa"/>
              <w:bottom w:w="0" w:type="dxa"/>
              <w:right w:w="0" w:type="dxa"/>
            </w:tcMar>
            <w:vAlign w:val="both"/>
          </w:tcPr>
          <w:p w14:paraId="21C69519" w14:textId="77777777" w:rsidR="00A77B3E" w:rsidRDefault="00A77B3E">
            <w:r>
              <w:t>91870</w:t>
            </w:r>
          </w:p>
        </w:tc>
        <w:tc>
          <w:tcPr>
            <w:tcW w:w="737" w:type="dxa"/>
            <w:tcBorders>
              <w:top w:val="nil"/>
              <w:left w:val="nil"/>
              <w:bottom w:val="nil"/>
              <w:right w:val="nil"/>
            </w:tcBorders>
            <w:tcMar>
              <w:top w:w="0" w:type="dxa"/>
              <w:left w:w="0" w:type="dxa"/>
              <w:bottom w:w="0" w:type="dxa"/>
              <w:right w:w="0" w:type="dxa"/>
            </w:tcMar>
            <w:vAlign w:val="both"/>
          </w:tcPr>
          <w:p w14:paraId="5A5295E1" w14:textId="77777777" w:rsidR="00A77B3E" w:rsidRDefault="00A77B3E">
            <w:r>
              <w:t>91871</w:t>
            </w:r>
          </w:p>
        </w:tc>
        <w:tc>
          <w:tcPr>
            <w:tcW w:w="737" w:type="dxa"/>
            <w:tcBorders>
              <w:top w:val="nil"/>
              <w:left w:val="nil"/>
              <w:bottom w:val="nil"/>
              <w:right w:val="nil"/>
            </w:tcBorders>
            <w:tcMar>
              <w:top w:w="0" w:type="dxa"/>
              <w:left w:w="0" w:type="dxa"/>
              <w:bottom w:w="0" w:type="dxa"/>
              <w:right w:w="0" w:type="dxa"/>
            </w:tcMar>
            <w:vAlign w:val="both"/>
          </w:tcPr>
          <w:p w14:paraId="2D4CC29D" w14:textId="77777777" w:rsidR="00A77B3E" w:rsidRDefault="00A77B3E">
            <w:r>
              <w:t>91872</w:t>
            </w:r>
          </w:p>
        </w:tc>
        <w:tc>
          <w:tcPr>
            <w:tcW w:w="737" w:type="dxa"/>
            <w:tcBorders>
              <w:top w:val="nil"/>
              <w:left w:val="nil"/>
              <w:bottom w:val="nil"/>
              <w:right w:val="nil"/>
            </w:tcBorders>
            <w:tcMar>
              <w:top w:w="0" w:type="dxa"/>
              <w:left w:w="0" w:type="dxa"/>
              <w:bottom w:w="0" w:type="dxa"/>
              <w:right w:w="0" w:type="dxa"/>
            </w:tcMar>
            <w:vAlign w:val="both"/>
          </w:tcPr>
          <w:p w14:paraId="74D2CDC2" w14:textId="77777777" w:rsidR="00A77B3E" w:rsidRDefault="00A77B3E">
            <w:r>
              <w:t>91873</w:t>
            </w:r>
          </w:p>
        </w:tc>
        <w:tc>
          <w:tcPr>
            <w:tcW w:w="737" w:type="dxa"/>
            <w:tcBorders>
              <w:top w:val="nil"/>
              <w:left w:val="nil"/>
              <w:bottom w:val="nil"/>
              <w:right w:val="nil"/>
            </w:tcBorders>
            <w:tcMar>
              <w:top w:w="0" w:type="dxa"/>
              <w:left w:w="0" w:type="dxa"/>
              <w:bottom w:w="0" w:type="dxa"/>
              <w:right w:w="0" w:type="dxa"/>
            </w:tcMar>
            <w:vAlign w:val="both"/>
          </w:tcPr>
          <w:p w14:paraId="562C8BAE" w14:textId="77777777" w:rsidR="00A77B3E" w:rsidRDefault="00A77B3E">
            <w:r>
              <w:t>91874</w:t>
            </w:r>
          </w:p>
        </w:tc>
        <w:tc>
          <w:tcPr>
            <w:tcW w:w="737" w:type="dxa"/>
            <w:tcBorders>
              <w:top w:val="nil"/>
              <w:left w:val="nil"/>
              <w:bottom w:val="nil"/>
              <w:right w:val="nil"/>
            </w:tcBorders>
            <w:tcMar>
              <w:top w:w="0" w:type="dxa"/>
              <w:left w:w="0" w:type="dxa"/>
              <w:bottom w:w="0" w:type="dxa"/>
              <w:right w:w="0" w:type="dxa"/>
            </w:tcMar>
            <w:vAlign w:val="both"/>
          </w:tcPr>
          <w:p w14:paraId="05F763F6" w14:textId="77777777" w:rsidR="00A77B3E" w:rsidRDefault="00A77B3E">
            <w:r>
              <w:t>91875</w:t>
            </w:r>
          </w:p>
        </w:tc>
        <w:tc>
          <w:tcPr>
            <w:tcW w:w="737" w:type="dxa"/>
            <w:tcBorders>
              <w:top w:val="nil"/>
              <w:left w:val="nil"/>
              <w:bottom w:val="nil"/>
              <w:right w:val="nil"/>
            </w:tcBorders>
            <w:tcMar>
              <w:top w:w="0" w:type="dxa"/>
              <w:left w:w="0" w:type="dxa"/>
              <w:bottom w:w="0" w:type="dxa"/>
              <w:right w:w="0" w:type="dxa"/>
            </w:tcMar>
            <w:vAlign w:val="both"/>
          </w:tcPr>
          <w:p w14:paraId="7EC28E5C" w14:textId="77777777" w:rsidR="00A77B3E" w:rsidRDefault="00A77B3E">
            <w:r>
              <w:t>91876</w:t>
            </w:r>
          </w:p>
        </w:tc>
        <w:tc>
          <w:tcPr>
            <w:tcW w:w="737" w:type="dxa"/>
            <w:tcBorders>
              <w:top w:val="nil"/>
              <w:left w:val="nil"/>
              <w:bottom w:val="nil"/>
              <w:right w:val="nil"/>
            </w:tcBorders>
            <w:tcMar>
              <w:top w:w="0" w:type="dxa"/>
              <w:left w:w="0" w:type="dxa"/>
              <w:bottom w:w="0" w:type="dxa"/>
              <w:right w:w="0" w:type="dxa"/>
            </w:tcMar>
            <w:vAlign w:val="both"/>
          </w:tcPr>
          <w:p w14:paraId="08DC4FE5" w14:textId="77777777" w:rsidR="00A77B3E" w:rsidRDefault="00A77B3E">
            <w:r>
              <w:t>91877</w:t>
            </w:r>
          </w:p>
        </w:tc>
        <w:tc>
          <w:tcPr>
            <w:tcW w:w="737" w:type="dxa"/>
            <w:tcBorders>
              <w:top w:val="nil"/>
              <w:left w:val="nil"/>
              <w:bottom w:val="nil"/>
              <w:right w:val="nil"/>
            </w:tcBorders>
            <w:tcMar>
              <w:top w:w="0" w:type="dxa"/>
              <w:left w:w="0" w:type="dxa"/>
              <w:bottom w:w="0" w:type="dxa"/>
              <w:right w:w="0" w:type="dxa"/>
            </w:tcMar>
            <w:vAlign w:val="both"/>
          </w:tcPr>
          <w:p w14:paraId="06F1AA09" w14:textId="77777777" w:rsidR="00A77B3E" w:rsidRDefault="00A77B3E">
            <w:r>
              <w:t>91878</w:t>
            </w:r>
          </w:p>
        </w:tc>
        <w:tc>
          <w:tcPr>
            <w:tcW w:w="737" w:type="dxa"/>
            <w:tcBorders>
              <w:top w:val="nil"/>
              <w:left w:val="nil"/>
              <w:bottom w:val="nil"/>
              <w:right w:val="nil"/>
            </w:tcBorders>
            <w:tcMar>
              <w:top w:w="0" w:type="dxa"/>
              <w:left w:w="0" w:type="dxa"/>
              <w:bottom w:w="0" w:type="dxa"/>
              <w:right w:w="0" w:type="dxa"/>
            </w:tcMar>
            <w:vAlign w:val="both"/>
          </w:tcPr>
          <w:p w14:paraId="0014C456" w14:textId="77777777" w:rsidR="00A77B3E" w:rsidRDefault="00A77B3E">
            <w:r>
              <w:t>91879</w:t>
            </w:r>
          </w:p>
        </w:tc>
      </w:tr>
      <w:tr w:rsidR="00154ABF" w14:paraId="3F69C73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E136509" w14:textId="77777777" w:rsidR="00A77B3E" w:rsidRDefault="00A77B3E">
            <w:r>
              <w:t>91880</w:t>
            </w:r>
          </w:p>
        </w:tc>
        <w:tc>
          <w:tcPr>
            <w:tcW w:w="737" w:type="dxa"/>
            <w:tcBorders>
              <w:top w:val="nil"/>
              <w:left w:val="nil"/>
              <w:bottom w:val="nil"/>
              <w:right w:val="nil"/>
            </w:tcBorders>
            <w:tcMar>
              <w:top w:w="0" w:type="dxa"/>
              <w:left w:w="0" w:type="dxa"/>
              <w:bottom w:w="0" w:type="dxa"/>
              <w:right w:w="0" w:type="dxa"/>
            </w:tcMar>
            <w:vAlign w:val="both"/>
          </w:tcPr>
          <w:p w14:paraId="2917FEC9" w14:textId="77777777" w:rsidR="00A77B3E" w:rsidRDefault="00A77B3E">
            <w:r>
              <w:t>91881</w:t>
            </w:r>
          </w:p>
        </w:tc>
        <w:tc>
          <w:tcPr>
            <w:tcW w:w="737" w:type="dxa"/>
            <w:tcBorders>
              <w:top w:val="nil"/>
              <w:left w:val="nil"/>
              <w:bottom w:val="nil"/>
              <w:right w:val="nil"/>
            </w:tcBorders>
            <w:tcMar>
              <w:top w:w="0" w:type="dxa"/>
              <w:left w:w="0" w:type="dxa"/>
              <w:bottom w:w="0" w:type="dxa"/>
              <w:right w:w="0" w:type="dxa"/>
            </w:tcMar>
            <w:vAlign w:val="both"/>
          </w:tcPr>
          <w:p w14:paraId="189629CE" w14:textId="77777777" w:rsidR="00A77B3E" w:rsidRDefault="00A77B3E">
            <w:r>
              <w:t>91882</w:t>
            </w:r>
          </w:p>
        </w:tc>
        <w:tc>
          <w:tcPr>
            <w:tcW w:w="737" w:type="dxa"/>
            <w:tcBorders>
              <w:top w:val="nil"/>
              <w:left w:val="nil"/>
              <w:bottom w:val="nil"/>
              <w:right w:val="nil"/>
            </w:tcBorders>
            <w:tcMar>
              <w:top w:w="0" w:type="dxa"/>
              <w:left w:w="0" w:type="dxa"/>
              <w:bottom w:w="0" w:type="dxa"/>
              <w:right w:w="0" w:type="dxa"/>
            </w:tcMar>
            <w:vAlign w:val="both"/>
          </w:tcPr>
          <w:p w14:paraId="53CE93EF" w14:textId="77777777" w:rsidR="00A77B3E" w:rsidRDefault="00A77B3E">
            <w:r>
              <w:t>91883</w:t>
            </w:r>
          </w:p>
        </w:tc>
        <w:tc>
          <w:tcPr>
            <w:tcW w:w="737" w:type="dxa"/>
            <w:tcBorders>
              <w:top w:val="nil"/>
              <w:left w:val="nil"/>
              <w:bottom w:val="nil"/>
              <w:right w:val="nil"/>
            </w:tcBorders>
            <w:tcMar>
              <w:top w:w="0" w:type="dxa"/>
              <w:left w:w="0" w:type="dxa"/>
              <w:bottom w:w="0" w:type="dxa"/>
              <w:right w:w="0" w:type="dxa"/>
            </w:tcMar>
            <w:vAlign w:val="both"/>
          </w:tcPr>
          <w:p w14:paraId="370E1855" w14:textId="77777777" w:rsidR="00A77B3E" w:rsidRDefault="00A77B3E">
            <w:r>
              <w:t>91884</w:t>
            </w:r>
          </w:p>
        </w:tc>
        <w:tc>
          <w:tcPr>
            <w:tcW w:w="737" w:type="dxa"/>
            <w:tcBorders>
              <w:top w:val="nil"/>
              <w:left w:val="nil"/>
              <w:bottom w:val="nil"/>
              <w:right w:val="nil"/>
            </w:tcBorders>
            <w:tcMar>
              <w:top w:w="0" w:type="dxa"/>
              <w:left w:w="0" w:type="dxa"/>
              <w:bottom w:w="0" w:type="dxa"/>
              <w:right w:w="0" w:type="dxa"/>
            </w:tcMar>
            <w:vAlign w:val="both"/>
          </w:tcPr>
          <w:p w14:paraId="32C84CEC" w14:textId="77777777" w:rsidR="00A77B3E" w:rsidRDefault="00A77B3E">
            <w:r>
              <w:t>91890</w:t>
            </w:r>
          </w:p>
        </w:tc>
        <w:tc>
          <w:tcPr>
            <w:tcW w:w="737" w:type="dxa"/>
            <w:tcBorders>
              <w:top w:val="nil"/>
              <w:left w:val="nil"/>
              <w:bottom w:val="nil"/>
              <w:right w:val="nil"/>
            </w:tcBorders>
            <w:tcMar>
              <w:top w:w="0" w:type="dxa"/>
              <w:left w:w="0" w:type="dxa"/>
              <w:bottom w:w="0" w:type="dxa"/>
              <w:right w:w="0" w:type="dxa"/>
            </w:tcMar>
            <w:vAlign w:val="both"/>
          </w:tcPr>
          <w:p w14:paraId="493BBD9F" w14:textId="77777777" w:rsidR="00A77B3E" w:rsidRDefault="00A77B3E">
            <w:r>
              <w:t>91891</w:t>
            </w:r>
          </w:p>
        </w:tc>
        <w:tc>
          <w:tcPr>
            <w:tcW w:w="737" w:type="dxa"/>
            <w:tcBorders>
              <w:top w:val="nil"/>
              <w:left w:val="nil"/>
              <w:bottom w:val="nil"/>
              <w:right w:val="nil"/>
            </w:tcBorders>
            <w:tcMar>
              <w:top w:w="0" w:type="dxa"/>
              <w:left w:w="0" w:type="dxa"/>
              <w:bottom w:w="0" w:type="dxa"/>
              <w:right w:w="0" w:type="dxa"/>
            </w:tcMar>
            <w:vAlign w:val="both"/>
          </w:tcPr>
          <w:p w14:paraId="13E645F8" w14:textId="77777777" w:rsidR="00A77B3E" w:rsidRDefault="00A77B3E">
            <w:r>
              <w:t>91900</w:t>
            </w:r>
          </w:p>
        </w:tc>
        <w:tc>
          <w:tcPr>
            <w:tcW w:w="737" w:type="dxa"/>
            <w:tcBorders>
              <w:top w:val="nil"/>
              <w:left w:val="nil"/>
              <w:bottom w:val="nil"/>
              <w:right w:val="nil"/>
            </w:tcBorders>
            <w:tcMar>
              <w:top w:w="0" w:type="dxa"/>
              <w:left w:w="0" w:type="dxa"/>
              <w:bottom w:w="0" w:type="dxa"/>
              <w:right w:w="0" w:type="dxa"/>
            </w:tcMar>
            <w:vAlign w:val="both"/>
          </w:tcPr>
          <w:p w14:paraId="04170055" w14:textId="77777777" w:rsidR="00A77B3E" w:rsidRDefault="00A77B3E">
            <w:r>
              <w:t>91906</w:t>
            </w:r>
          </w:p>
        </w:tc>
        <w:tc>
          <w:tcPr>
            <w:tcW w:w="737" w:type="dxa"/>
            <w:tcBorders>
              <w:top w:val="nil"/>
              <w:left w:val="nil"/>
              <w:bottom w:val="nil"/>
              <w:right w:val="nil"/>
            </w:tcBorders>
            <w:tcMar>
              <w:top w:w="0" w:type="dxa"/>
              <w:left w:w="0" w:type="dxa"/>
              <w:bottom w:w="0" w:type="dxa"/>
              <w:right w:w="0" w:type="dxa"/>
            </w:tcMar>
            <w:vAlign w:val="both"/>
          </w:tcPr>
          <w:p w14:paraId="01746A11" w14:textId="77777777" w:rsidR="00A77B3E" w:rsidRDefault="00A77B3E">
            <w:r>
              <w:t>91910</w:t>
            </w:r>
          </w:p>
        </w:tc>
        <w:tc>
          <w:tcPr>
            <w:tcW w:w="737" w:type="dxa"/>
            <w:tcBorders>
              <w:top w:val="nil"/>
              <w:left w:val="nil"/>
              <w:bottom w:val="nil"/>
              <w:right w:val="nil"/>
            </w:tcBorders>
            <w:tcMar>
              <w:top w:w="0" w:type="dxa"/>
              <w:left w:w="0" w:type="dxa"/>
              <w:bottom w:w="0" w:type="dxa"/>
              <w:right w:w="0" w:type="dxa"/>
            </w:tcMar>
            <w:vAlign w:val="both"/>
          </w:tcPr>
          <w:p w14:paraId="6A15AF97" w14:textId="77777777" w:rsidR="00A77B3E" w:rsidRDefault="00A77B3E">
            <w:r>
              <w:t>91916</w:t>
            </w:r>
          </w:p>
        </w:tc>
        <w:tc>
          <w:tcPr>
            <w:tcW w:w="737" w:type="dxa"/>
            <w:tcBorders>
              <w:top w:val="nil"/>
              <w:left w:val="nil"/>
              <w:bottom w:val="nil"/>
              <w:right w:val="nil"/>
            </w:tcBorders>
            <w:tcMar>
              <w:top w:w="0" w:type="dxa"/>
              <w:left w:w="0" w:type="dxa"/>
              <w:bottom w:w="0" w:type="dxa"/>
              <w:right w:w="0" w:type="dxa"/>
            </w:tcMar>
            <w:vAlign w:val="both"/>
          </w:tcPr>
          <w:p w14:paraId="5CFE3482" w14:textId="77777777" w:rsidR="00A77B3E" w:rsidRDefault="00A77B3E">
            <w:r>
              <w:t>91920</w:t>
            </w:r>
          </w:p>
        </w:tc>
        <w:tc>
          <w:tcPr>
            <w:tcW w:w="737" w:type="dxa"/>
            <w:tcBorders>
              <w:top w:val="nil"/>
              <w:left w:val="nil"/>
              <w:bottom w:val="nil"/>
              <w:right w:val="nil"/>
            </w:tcBorders>
            <w:tcMar>
              <w:top w:w="0" w:type="dxa"/>
              <w:left w:w="0" w:type="dxa"/>
              <w:bottom w:w="0" w:type="dxa"/>
              <w:right w:w="0" w:type="dxa"/>
            </w:tcMar>
            <w:vAlign w:val="both"/>
          </w:tcPr>
          <w:p w14:paraId="1F313FD0" w14:textId="77777777" w:rsidR="00A77B3E" w:rsidRDefault="00A77B3E">
            <w:r>
              <w:t>91926</w:t>
            </w:r>
          </w:p>
        </w:tc>
      </w:tr>
      <w:tr w:rsidR="00154ABF" w14:paraId="426BE7C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80C2261" w14:textId="77777777" w:rsidR="00A77B3E" w:rsidRDefault="00A77B3E">
            <w:r>
              <w:t>92004</w:t>
            </w:r>
          </w:p>
        </w:tc>
        <w:tc>
          <w:tcPr>
            <w:tcW w:w="737" w:type="dxa"/>
            <w:tcBorders>
              <w:top w:val="nil"/>
              <w:left w:val="nil"/>
              <w:bottom w:val="nil"/>
              <w:right w:val="nil"/>
            </w:tcBorders>
            <w:tcMar>
              <w:top w:w="0" w:type="dxa"/>
              <w:left w:w="0" w:type="dxa"/>
              <w:bottom w:w="0" w:type="dxa"/>
              <w:right w:w="0" w:type="dxa"/>
            </w:tcMar>
            <w:vAlign w:val="both"/>
          </w:tcPr>
          <w:p w14:paraId="648FD32E" w14:textId="77777777" w:rsidR="00A77B3E" w:rsidRDefault="00A77B3E">
            <w:r>
              <w:t>92011</w:t>
            </w:r>
          </w:p>
        </w:tc>
        <w:tc>
          <w:tcPr>
            <w:tcW w:w="737" w:type="dxa"/>
            <w:tcBorders>
              <w:top w:val="nil"/>
              <w:left w:val="nil"/>
              <w:bottom w:val="nil"/>
              <w:right w:val="nil"/>
            </w:tcBorders>
            <w:tcMar>
              <w:top w:w="0" w:type="dxa"/>
              <w:left w:w="0" w:type="dxa"/>
              <w:bottom w:w="0" w:type="dxa"/>
              <w:right w:w="0" w:type="dxa"/>
            </w:tcMar>
            <w:vAlign w:val="both"/>
          </w:tcPr>
          <w:p w14:paraId="7CA573C8" w14:textId="77777777" w:rsidR="00A77B3E" w:rsidRDefault="00A77B3E">
            <w:r>
              <w:t>92024</w:t>
            </w:r>
          </w:p>
        </w:tc>
        <w:tc>
          <w:tcPr>
            <w:tcW w:w="737" w:type="dxa"/>
            <w:tcBorders>
              <w:top w:val="nil"/>
              <w:left w:val="nil"/>
              <w:bottom w:val="nil"/>
              <w:right w:val="nil"/>
            </w:tcBorders>
            <w:tcMar>
              <w:top w:w="0" w:type="dxa"/>
              <w:left w:w="0" w:type="dxa"/>
              <w:bottom w:w="0" w:type="dxa"/>
              <w:right w:w="0" w:type="dxa"/>
            </w:tcMar>
            <w:vAlign w:val="both"/>
          </w:tcPr>
          <w:p w14:paraId="7257CB52" w14:textId="77777777" w:rsidR="00A77B3E" w:rsidRDefault="00A77B3E">
            <w:r>
              <w:t>92025</w:t>
            </w:r>
          </w:p>
        </w:tc>
        <w:tc>
          <w:tcPr>
            <w:tcW w:w="737" w:type="dxa"/>
            <w:tcBorders>
              <w:top w:val="nil"/>
              <w:left w:val="nil"/>
              <w:bottom w:val="nil"/>
              <w:right w:val="nil"/>
            </w:tcBorders>
            <w:tcMar>
              <w:top w:w="0" w:type="dxa"/>
              <w:left w:w="0" w:type="dxa"/>
              <w:bottom w:w="0" w:type="dxa"/>
              <w:right w:w="0" w:type="dxa"/>
            </w:tcMar>
            <w:vAlign w:val="both"/>
          </w:tcPr>
          <w:p w14:paraId="2D1FF8CF" w14:textId="77777777" w:rsidR="00A77B3E" w:rsidRDefault="00A77B3E">
            <w:r>
              <w:t>92026</w:t>
            </w:r>
          </w:p>
        </w:tc>
        <w:tc>
          <w:tcPr>
            <w:tcW w:w="737" w:type="dxa"/>
            <w:tcBorders>
              <w:top w:val="nil"/>
              <w:left w:val="nil"/>
              <w:bottom w:val="nil"/>
              <w:right w:val="nil"/>
            </w:tcBorders>
            <w:tcMar>
              <w:top w:w="0" w:type="dxa"/>
              <w:left w:w="0" w:type="dxa"/>
              <w:bottom w:w="0" w:type="dxa"/>
              <w:right w:w="0" w:type="dxa"/>
            </w:tcMar>
            <w:vAlign w:val="both"/>
          </w:tcPr>
          <w:p w14:paraId="3E98E5F4" w14:textId="77777777" w:rsidR="00A77B3E" w:rsidRDefault="00A77B3E">
            <w:r>
              <w:t>92027</w:t>
            </w:r>
          </w:p>
        </w:tc>
        <w:tc>
          <w:tcPr>
            <w:tcW w:w="737" w:type="dxa"/>
            <w:tcBorders>
              <w:top w:val="nil"/>
              <w:left w:val="nil"/>
              <w:bottom w:val="nil"/>
              <w:right w:val="nil"/>
            </w:tcBorders>
            <w:tcMar>
              <w:top w:w="0" w:type="dxa"/>
              <w:left w:w="0" w:type="dxa"/>
              <w:bottom w:w="0" w:type="dxa"/>
              <w:right w:w="0" w:type="dxa"/>
            </w:tcMar>
            <w:vAlign w:val="both"/>
          </w:tcPr>
          <w:p w14:paraId="0ABAA9CB" w14:textId="77777777" w:rsidR="00A77B3E" w:rsidRDefault="00A77B3E">
            <w:r>
              <w:t>92028</w:t>
            </w:r>
          </w:p>
        </w:tc>
        <w:tc>
          <w:tcPr>
            <w:tcW w:w="737" w:type="dxa"/>
            <w:tcBorders>
              <w:top w:val="nil"/>
              <w:left w:val="nil"/>
              <w:bottom w:val="nil"/>
              <w:right w:val="nil"/>
            </w:tcBorders>
            <w:tcMar>
              <w:top w:w="0" w:type="dxa"/>
              <w:left w:w="0" w:type="dxa"/>
              <w:bottom w:w="0" w:type="dxa"/>
              <w:right w:w="0" w:type="dxa"/>
            </w:tcMar>
            <w:vAlign w:val="both"/>
          </w:tcPr>
          <w:p w14:paraId="361096A8" w14:textId="77777777" w:rsidR="00A77B3E" w:rsidRDefault="00A77B3E">
            <w:r>
              <w:t>92055</w:t>
            </w:r>
          </w:p>
        </w:tc>
        <w:tc>
          <w:tcPr>
            <w:tcW w:w="737" w:type="dxa"/>
            <w:tcBorders>
              <w:top w:val="nil"/>
              <w:left w:val="nil"/>
              <w:bottom w:val="nil"/>
              <w:right w:val="nil"/>
            </w:tcBorders>
            <w:tcMar>
              <w:top w:w="0" w:type="dxa"/>
              <w:left w:w="0" w:type="dxa"/>
              <w:bottom w:w="0" w:type="dxa"/>
              <w:right w:w="0" w:type="dxa"/>
            </w:tcMar>
            <w:vAlign w:val="both"/>
          </w:tcPr>
          <w:p w14:paraId="35707091" w14:textId="77777777" w:rsidR="00A77B3E" w:rsidRDefault="00A77B3E">
            <w:r>
              <w:t>92056</w:t>
            </w:r>
          </w:p>
        </w:tc>
        <w:tc>
          <w:tcPr>
            <w:tcW w:w="737" w:type="dxa"/>
            <w:tcBorders>
              <w:top w:val="nil"/>
              <w:left w:val="nil"/>
              <w:bottom w:val="nil"/>
              <w:right w:val="nil"/>
            </w:tcBorders>
            <w:tcMar>
              <w:top w:w="0" w:type="dxa"/>
              <w:left w:w="0" w:type="dxa"/>
              <w:bottom w:w="0" w:type="dxa"/>
              <w:right w:w="0" w:type="dxa"/>
            </w:tcMar>
            <w:vAlign w:val="both"/>
          </w:tcPr>
          <w:p w14:paraId="359B33BB" w14:textId="77777777" w:rsidR="00A77B3E" w:rsidRDefault="00A77B3E">
            <w:r>
              <w:t>92057</w:t>
            </w:r>
          </w:p>
        </w:tc>
        <w:tc>
          <w:tcPr>
            <w:tcW w:w="737" w:type="dxa"/>
            <w:tcBorders>
              <w:top w:val="nil"/>
              <w:left w:val="nil"/>
              <w:bottom w:val="nil"/>
              <w:right w:val="nil"/>
            </w:tcBorders>
            <w:tcMar>
              <w:top w:w="0" w:type="dxa"/>
              <w:left w:w="0" w:type="dxa"/>
              <w:bottom w:w="0" w:type="dxa"/>
              <w:right w:w="0" w:type="dxa"/>
            </w:tcMar>
            <w:vAlign w:val="both"/>
          </w:tcPr>
          <w:p w14:paraId="1E1C6A99" w14:textId="77777777" w:rsidR="00A77B3E" w:rsidRDefault="00A77B3E">
            <w:r>
              <w:t>92058</w:t>
            </w:r>
          </w:p>
        </w:tc>
        <w:tc>
          <w:tcPr>
            <w:tcW w:w="737" w:type="dxa"/>
            <w:tcBorders>
              <w:top w:val="nil"/>
              <w:left w:val="nil"/>
              <w:bottom w:val="nil"/>
              <w:right w:val="nil"/>
            </w:tcBorders>
            <w:tcMar>
              <w:top w:w="0" w:type="dxa"/>
              <w:left w:w="0" w:type="dxa"/>
              <w:bottom w:w="0" w:type="dxa"/>
              <w:right w:w="0" w:type="dxa"/>
            </w:tcMar>
            <w:vAlign w:val="both"/>
          </w:tcPr>
          <w:p w14:paraId="43322502" w14:textId="77777777" w:rsidR="00A77B3E" w:rsidRDefault="00A77B3E">
            <w:r>
              <w:t>92059</w:t>
            </w:r>
          </w:p>
        </w:tc>
        <w:tc>
          <w:tcPr>
            <w:tcW w:w="737" w:type="dxa"/>
            <w:tcBorders>
              <w:top w:val="nil"/>
              <w:left w:val="nil"/>
              <w:bottom w:val="nil"/>
              <w:right w:val="nil"/>
            </w:tcBorders>
            <w:tcMar>
              <w:top w:w="0" w:type="dxa"/>
              <w:left w:w="0" w:type="dxa"/>
              <w:bottom w:w="0" w:type="dxa"/>
              <w:right w:w="0" w:type="dxa"/>
            </w:tcMar>
            <w:vAlign w:val="both"/>
          </w:tcPr>
          <w:p w14:paraId="75C284C1" w14:textId="77777777" w:rsidR="00A77B3E" w:rsidRDefault="00A77B3E">
            <w:r>
              <w:t>92112</w:t>
            </w:r>
          </w:p>
        </w:tc>
      </w:tr>
      <w:tr w:rsidR="00154ABF" w14:paraId="44A4C65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0A8C83E" w14:textId="77777777" w:rsidR="00A77B3E" w:rsidRDefault="00A77B3E">
            <w:r>
              <w:lastRenderedPageBreak/>
              <w:t>92113</w:t>
            </w:r>
          </w:p>
        </w:tc>
        <w:tc>
          <w:tcPr>
            <w:tcW w:w="737" w:type="dxa"/>
            <w:tcBorders>
              <w:top w:val="nil"/>
              <w:left w:val="nil"/>
              <w:bottom w:val="nil"/>
              <w:right w:val="nil"/>
            </w:tcBorders>
            <w:tcMar>
              <w:top w:w="0" w:type="dxa"/>
              <w:left w:w="0" w:type="dxa"/>
              <w:bottom w:w="0" w:type="dxa"/>
              <w:right w:w="0" w:type="dxa"/>
            </w:tcMar>
            <w:vAlign w:val="both"/>
          </w:tcPr>
          <w:p w14:paraId="2616B669" w14:textId="77777777" w:rsidR="00A77B3E" w:rsidRDefault="00A77B3E">
            <w:r>
              <w:t>92114</w:t>
            </w:r>
          </w:p>
        </w:tc>
        <w:tc>
          <w:tcPr>
            <w:tcW w:w="737" w:type="dxa"/>
            <w:tcBorders>
              <w:top w:val="nil"/>
              <w:left w:val="nil"/>
              <w:bottom w:val="nil"/>
              <w:right w:val="nil"/>
            </w:tcBorders>
            <w:tcMar>
              <w:top w:w="0" w:type="dxa"/>
              <w:left w:w="0" w:type="dxa"/>
              <w:bottom w:w="0" w:type="dxa"/>
              <w:right w:w="0" w:type="dxa"/>
            </w:tcMar>
            <w:vAlign w:val="both"/>
          </w:tcPr>
          <w:p w14:paraId="5060A359" w14:textId="77777777" w:rsidR="00A77B3E" w:rsidRDefault="00A77B3E">
            <w:r>
              <w:t>92115</w:t>
            </w:r>
          </w:p>
        </w:tc>
        <w:tc>
          <w:tcPr>
            <w:tcW w:w="737" w:type="dxa"/>
            <w:tcBorders>
              <w:top w:val="nil"/>
              <w:left w:val="nil"/>
              <w:bottom w:val="nil"/>
              <w:right w:val="nil"/>
            </w:tcBorders>
            <w:tcMar>
              <w:top w:w="0" w:type="dxa"/>
              <w:left w:w="0" w:type="dxa"/>
              <w:bottom w:w="0" w:type="dxa"/>
              <w:right w:w="0" w:type="dxa"/>
            </w:tcMar>
            <w:vAlign w:val="both"/>
          </w:tcPr>
          <w:p w14:paraId="266778EE" w14:textId="77777777" w:rsidR="00A77B3E" w:rsidRDefault="00A77B3E">
            <w:r>
              <w:t>92116</w:t>
            </w:r>
          </w:p>
        </w:tc>
        <w:tc>
          <w:tcPr>
            <w:tcW w:w="737" w:type="dxa"/>
            <w:tcBorders>
              <w:top w:val="nil"/>
              <w:left w:val="nil"/>
              <w:bottom w:val="nil"/>
              <w:right w:val="nil"/>
            </w:tcBorders>
            <w:tcMar>
              <w:top w:w="0" w:type="dxa"/>
              <w:left w:w="0" w:type="dxa"/>
              <w:bottom w:w="0" w:type="dxa"/>
              <w:right w:w="0" w:type="dxa"/>
            </w:tcMar>
            <w:vAlign w:val="both"/>
          </w:tcPr>
          <w:p w14:paraId="6A971601" w14:textId="77777777" w:rsidR="00A77B3E" w:rsidRDefault="00A77B3E">
            <w:r>
              <w:t>92117</w:t>
            </w:r>
          </w:p>
        </w:tc>
        <w:tc>
          <w:tcPr>
            <w:tcW w:w="737" w:type="dxa"/>
            <w:tcBorders>
              <w:top w:val="nil"/>
              <w:left w:val="nil"/>
              <w:bottom w:val="nil"/>
              <w:right w:val="nil"/>
            </w:tcBorders>
            <w:tcMar>
              <w:top w:w="0" w:type="dxa"/>
              <w:left w:w="0" w:type="dxa"/>
              <w:bottom w:w="0" w:type="dxa"/>
              <w:right w:w="0" w:type="dxa"/>
            </w:tcMar>
            <w:vAlign w:val="both"/>
          </w:tcPr>
          <w:p w14:paraId="41341282" w14:textId="77777777" w:rsidR="00A77B3E" w:rsidRDefault="00A77B3E">
            <w:r>
              <w:t>92118</w:t>
            </w:r>
          </w:p>
        </w:tc>
        <w:tc>
          <w:tcPr>
            <w:tcW w:w="737" w:type="dxa"/>
            <w:tcBorders>
              <w:top w:val="nil"/>
              <w:left w:val="nil"/>
              <w:bottom w:val="nil"/>
              <w:right w:val="nil"/>
            </w:tcBorders>
            <w:tcMar>
              <w:top w:w="0" w:type="dxa"/>
              <w:left w:w="0" w:type="dxa"/>
              <w:bottom w:w="0" w:type="dxa"/>
              <w:right w:w="0" w:type="dxa"/>
            </w:tcMar>
            <w:vAlign w:val="both"/>
          </w:tcPr>
          <w:p w14:paraId="05B6DF85" w14:textId="77777777" w:rsidR="00A77B3E" w:rsidRDefault="00A77B3E">
            <w:r>
              <w:t>92119</w:t>
            </w:r>
          </w:p>
        </w:tc>
        <w:tc>
          <w:tcPr>
            <w:tcW w:w="737" w:type="dxa"/>
            <w:tcBorders>
              <w:top w:val="nil"/>
              <w:left w:val="nil"/>
              <w:bottom w:val="nil"/>
              <w:right w:val="nil"/>
            </w:tcBorders>
            <w:tcMar>
              <w:top w:w="0" w:type="dxa"/>
              <w:left w:w="0" w:type="dxa"/>
              <w:bottom w:w="0" w:type="dxa"/>
              <w:right w:w="0" w:type="dxa"/>
            </w:tcMar>
            <w:vAlign w:val="both"/>
          </w:tcPr>
          <w:p w14:paraId="53A9A012" w14:textId="77777777" w:rsidR="00A77B3E" w:rsidRDefault="00A77B3E">
            <w:r>
              <w:t>92120</w:t>
            </w:r>
          </w:p>
        </w:tc>
        <w:tc>
          <w:tcPr>
            <w:tcW w:w="737" w:type="dxa"/>
            <w:tcBorders>
              <w:top w:val="nil"/>
              <w:left w:val="nil"/>
              <w:bottom w:val="nil"/>
              <w:right w:val="nil"/>
            </w:tcBorders>
            <w:tcMar>
              <w:top w:w="0" w:type="dxa"/>
              <w:left w:w="0" w:type="dxa"/>
              <w:bottom w:w="0" w:type="dxa"/>
              <w:right w:w="0" w:type="dxa"/>
            </w:tcMar>
            <w:vAlign w:val="both"/>
          </w:tcPr>
          <w:p w14:paraId="2D6EB991" w14:textId="77777777" w:rsidR="00A77B3E" w:rsidRDefault="00A77B3E">
            <w:r>
              <w:t>92121</w:t>
            </w:r>
          </w:p>
        </w:tc>
        <w:tc>
          <w:tcPr>
            <w:tcW w:w="737" w:type="dxa"/>
            <w:tcBorders>
              <w:top w:val="nil"/>
              <w:left w:val="nil"/>
              <w:bottom w:val="nil"/>
              <w:right w:val="nil"/>
            </w:tcBorders>
            <w:tcMar>
              <w:top w:w="0" w:type="dxa"/>
              <w:left w:w="0" w:type="dxa"/>
              <w:bottom w:w="0" w:type="dxa"/>
              <w:right w:w="0" w:type="dxa"/>
            </w:tcMar>
            <w:vAlign w:val="both"/>
          </w:tcPr>
          <w:p w14:paraId="0BD1C027" w14:textId="77777777" w:rsidR="00A77B3E" w:rsidRDefault="00A77B3E">
            <w:r>
              <w:t>92122</w:t>
            </w:r>
          </w:p>
        </w:tc>
        <w:tc>
          <w:tcPr>
            <w:tcW w:w="737" w:type="dxa"/>
            <w:tcBorders>
              <w:top w:val="nil"/>
              <w:left w:val="nil"/>
              <w:bottom w:val="nil"/>
              <w:right w:val="nil"/>
            </w:tcBorders>
            <w:tcMar>
              <w:top w:w="0" w:type="dxa"/>
              <w:left w:w="0" w:type="dxa"/>
              <w:bottom w:w="0" w:type="dxa"/>
              <w:right w:w="0" w:type="dxa"/>
            </w:tcMar>
            <w:vAlign w:val="both"/>
          </w:tcPr>
          <w:p w14:paraId="08C54ECB" w14:textId="77777777" w:rsidR="00A77B3E" w:rsidRDefault="00A77B3E">
            <w:r>
              <w:t>92123</w:t>
            </w:r>
          </w:p>
        </w:tc>
        <w:tc>
          <w:tcPr>
            <w:tcW w:w="737" w:type="dxa"/>
            <w:tcBorders>
              <w:top w:val="nil"/>
              <w:left w:val="nil"/>
              <w:bottom w:val="nil"/>
              <w:right w:val="nil"/>
            </w:tcBorders>
            <w:tcMar>
              <w:top w:w="0" w:type="dxa"/>
              <w:left w:w="0" w:type="dxa"/>
              <w:bottom w:w="0" w:type="dxa"/>
              <w:right w:w="0" w:type="dxa"/>
            </w:tcMar>
            <w:vAlign w:val="both"/>
          </w:tcPr>
          <w:p w14:paraId="146C852F" w14:textId="77777777" w:rsidR="00A77B3E" w:rsidRDefault="00A77B3E">
            <w:r>
              <w:t>92126</w:t>
            </w:r>
          </w:p>
        </w:tc>
        <w:tc>
          <w:tcPr>
            <w:tcW w:w="737" w:type="dxa"/>
            <w:tcBorders>
              <w:top w:val="nil"/>
              <w:left w:val="nil"/>
              <w:bottom w:val="nil"/>
              <w:right w:val="nil"/>
            </w:tcBorders>
            <w:tcMar>
              <w:top w:w="0" w:type="dxa"/>
              <w:left w:w="0" w:type="dxa"/>
              <w:bottom w:w="0" w:type="dxa"/>
              <w:right w:w="0" w:type="dxa"/>
            </w:tcMar>
            <w:vAlign w:val="both"/>
          </w:tcPr>
          <w:p w14:paraId="223E21D6" w14:textId="77777777" w:rsidR="00A77B3E" w:rsidRDefault="00A77B3E">
            <w:r>
              <w:t>92127</w:t>
            </w:r>
          </w:p>
        </w:tc>
      </w:tr>
      <w:tr w:rsidR="00154ABF" w14:paraId="12ACC29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059C8E8" w14:textId="77777777" w:rsidR="00A77B3E" w:rsidRDefault="00A77B3E">
            <w:r>
              <w:t>92132</w:t>
            </w:r>
          </w:p>
        </w:tc>
        <w:tc>
          <w:tcPr>
            <w:tcW w:w="737" w:type="dxa"/>
            <w:tcBorders>
              <w:top w:val="nil"/>
              <w:left w:val="nil"/>
              <w:bottom w:val="nil"/>
              <w:right w:val="nil"/>
            </w:tcBorders>
            <w:tcMar>
              <w:top w:w="0" w:type="dxa"/>
              <w:left w:w="0" w:type="dxa"/>
              <w:bottom w:w="0" w:type="dxa"/>
              <w:right w:w="0" w:type="dxa"/>
            </w:tcMar>
            <w:vAlign w:val="both"/>
          </w:tcPr>
          <w:p w14:paraId="0F7D22D5" w14:textId="77777777" w:rsidR="00A77B3E" w:rsidRDefault="00A77B3E">
            <w:r>
              <w:t>92133</w:t>
            </w:r>
          </w:p>
        </w:tc>
        <w:tc>
          <w:tcPr>
            <w:tcW w:w="737" w:type="dxa"/>
            <w:tcBorders>
              <w:top w:val="nil"/>
              <w:left w:val="nil"/>
              <w:bottom w:val="nil"/>
              <w:right w:val="nil"/>
            </w:tcBorders>
            <w:tcMar>
              <w:top w:w="0" w:type="dxa"/>
              <w:left w:w="0" w:type="dxa"/>
              <w:bottom w:w="0" w:type="dxa"/>
              <w:right w:w="0" w:type="dxa"/>
            </w:tcMar>
            <w:vAlign w:val="both"/>
          </w:tcPr>
          <w:p w14:paraId="4EAE01D9" w14:textId="77777777" w:rsidR="00A77B3E" w:rsidRDefault="00A77B3E">
            <w:r>
              <w:t>92136</w:t>
            </w:r>
          </w:p>
        </w:tc>
        <w:tc>
          <w:tcPr>
            <w:tcW w:w="737" w:type="dxa"/>
            <w:tcBorders>
              <w:top w:val="nil"/>
              <w:left w:val="nil"/>
              <w:bottom w:val="nil"/>
              <w:right w:val="nil"/>
            </w:tcBorders>
            <w:tcMar>
              <w:top w:w="0" w:type="dxa"/>
              <w:left w:w="0" w:type="dxa"/>
              <w:bottom w:w="0" w:type="dxa"/>
              <w:right w:w="0" w:type="dxa"/>
            </w:tcMar>
            <w:vAlign w:val="both"/>
          </w:tcPr>
          <w:p w14:paraId="0489BA15" w14:textId="77777777" w:rsidR="00A77B3E" w:rsidRDefault="00A77B3E">
            <w:r>
              <w:t>92137</w:t>
            </w:r>
          </w:p>
        </w:tc>
        <w:tc>
          <w:tcPr>
            <w:tcW w:w="737" w:type="dxa"/>
            <w:tcBorders>
              <w:top w:val="nil"/>
              <w:left w:val="nil"/>
              <w:bottom w:val="nil"/>
              <w:right w:val="nil"/>
            </w:tcBorders>
            <w:tcMar>
              <w:top w:w="0" w:type="dxa"/>
              <w:left w:w="0" w:type="dxa"/>
              <w:bottom w:w="0" w:type="dxa"/>
              <w:right w:w="0" w:type="dxa"/>
            </w:tcMar>
            <w:vAlign w:val="both"/>
          </w:tcPr>
          <w:p w14:paraId="32B471ED" w14:textId="77777777" w:rsidR="00A77B3E" w:rsidRDefault="00A77B3E">
            <w:r>
              <w:t>92138</w:t>
            </w:r>
          </w:p>
        </w:tc>
        <w:tc>
          <w:tcPr>
            <w:tcW w:w="737" w:type="dxa"/>
            <w:tcBorders>
              <w:top w:val="nil"/>
              <w:left w:val="nil"/>
              <w:bottom w:val="nil"/>
              <w:right w:val="nil"/>
            </w:tcBorders>
            <w:tcMar>
              <w:top w:w="0" w:type="dxa"/>
              <w:left w:w="0" w:type="dxa"/>
              <w:bottom w:w="0" w:type="dxa"/>
              <w:right w:w="0" w:type="dxa"/>
            </w:tcMar>
            <w:vAlign w:val="both"/>
          </w:tcPr>
          <w:p w14:paraId="4F8350B6" w14:textId="77777777" w:rsidR="00A77B3E" w:rsidRDefault="00A77B3E">
            <w:r>
              <w:t>92139</w:t>
            </w:r>
          </w:p>
        </w:tc>
        <w:tc>
          <w:tcPr>
            <w:tcW w:w="737" w:type="dxa"/>
            <w:tcBorders>
              <w:top w:val="nil"/>
              <w:left w:val="nil"/>
              <w:bottom w:val="nil"/>
              <w:right w:val="nil"/>
            </w:tcBorders>
            <w:tcMar>
              <w:top w:w="0" w:type="dxa"/>
              <w:left w:w="0" w:type="dxa"/>
              <w:bottom w:w="0" w:type="dxa"/>
              <w:right w:w="0" w:type="dxa"/>
            </w:tcMar>
            <w:vAlign w:val="both"/>
          </w:tcPr>
          <w:p w14:paraId="7BBC381F" w14:textId="77777777" w:rsidR="00A77B3E" w:rsidRDefault="00A77B3E">
            <w:r>
              <w:t>92140</w:t>
            </w:r>
          </w:p>
        </w:tc>
        <w:tc>
          <w:tcPr>
            <w:tcW w:w="737" w:type="dxa"/>
            <w:tcBorders>
              <w:top w:val="nil"/>
              <w:left w:val="nil"/>
              <w:bottom w:val="nil"/>
              <w:right w:val="nil"/>
            </w:tcBorders>
            <w:tcMar>
              <w:top w:w="0" w:type="dxa"/>
              <w:left w:w="0" w:type="dxa"/>
              <w:bottom w:w="0" w:type="dxa"/>
              <w:right w:w="0" w:type="dxa"/>
            </w:tcMar>
            <w:vAlign w:val="both"/>
          </w:tcPr>
          <w:p w14:paraId="7EC1ED93" w14:textId="77777777" w:rsidR="00A77B3E" w:rsidRDefault="00A77B3E">
            <w:r>
              <w:t>92141</w:t>
            </w:r>
          </w:p>
        </w:tc>
        <w:tc>
          <w:tcPr>
            <w:tcW w:w="737" w:type="dxa"/>
            <w:tcBorders>
              <w:top w:val="nil"/>
              <w:left w:val="nil"/>
              <w:bottom w:val="nil"/>
              <w:right w:val="nil"/>
            </w:tcBorders>
            <w:tcMar>
              <w:top w:w="0" w:type="dxa"/>
              <w:left w:w="0" w:type="dxa"/>
              <w:bottom w:w="0" w:type="dxa"/>
              <w:right w:w="0" w:type="dxa"/>
            </w:tcMar>
            <w:vAlign w:val="both"/>
          </w:tcPr>
          <w:p w14:paraId="70C42B64" w14:textId="77777777" w:rsidR="00A77B3E" w:rsidRDefault="00A77B3E">
            <w:r>
              <w:t>92142</w:t>
            </w:r>
          </w:p>
        </w:tc>
        <w:tc>
          <w:tcPr>
            <w:tcW w:w="737" w:type="dxa"/>
            <w:tcBorders>
              <w:top w:val="nil"/>
              <w:left w:val="nil"/>
              <w:bottom w:val="nil"/>
              <w:right w:val="nil"/>
            </w:tcBorders>
            <w:tcMar>
              <w:top w:w="0" w:type="dxa"/>
              <w:left w:w="0" w:type="dxa"/>
              <w:bottom w:w="0" w:type="dxa"/>
              <w:right w:w="0" w:type="dxa"/>
            </w:tcMar>
            <w:vAlign w:val="both"/>
          </w:tcPr>
          <w:p w14:paraId="30C1996F" w14:textId="77777777" w:rsidR="00A77B3E" w:rsidRDefault="00A77B3E">
            <w:r>
              <w:t>92146</w:t>
            </w:r>
          </w:p>
        </w:tc>
        <w:tc>
          <w:tcPr>
            <w:tcW w:w="737" w:type="dxa"/>
            <w:tcBorders>
              <w:top w:val="nil"/>
              <w:left w:val="nil"/>
              <w:bottom w:val="nil"/>
              <w:right w:val="nil"/>
            </w:tcBorders>
            <w:tcMar>
              <w:top w:w="0" w:type="dxa"/>
              <w:left w:w="0" w:type="dxa"/>
              <w:bottom w:w="0" w:type="dxa"/>
              <w:right w:w="0" w:type="dxa"/>
            </w:tcMar>
            <w:vAlign w:val="both"/>
          </w:tcPr>
          <w:p w14:paraId="0E2805C7" w14:textId="77777777" w:rsidR="00A77B3E" w:rsidRDefault="00A77B3E">
            <w:r>
              <w:t>92147</w:t>
            </w:r>
          </w:p>
        </w:tc>
        <w:tc>
          <w:tcPr>
            <w:tcW w:w="737" w:type="dxa"/>
            <w:tcBorders>
              <w:top w:val="nil"/>
              <w:left w:val="nil"/>
              <w:bottom w:val="nil"/>
              <w:right w:val="nil"/>
            </w:tcBorders>
            <w:tcMar>
              <w:top w:w="0" w:type="dxa"/>
              <w:left w:w="0" w:type="dxa"/>
              <w:bottom w:w="0" w:type="dxa"/>
              <w:right w:w="0" w:type="dxa"/>
            </w:tcMar>
            <w:vAlign w:val="both"/>
          </w:tcPr>
          <w:p w14:paraId="30725D97" w14:textId="77777777" w:rsidR="00A77B3E" w:rsidRDefault="00A77B3E">
            <w:r>
              <w:t>92148</w:t>
            </w:r>
          </w:p>
        </w:tc>
        <w:tc>
          <w:tcPr>
            <w:tcW w:w="737" w:type="dxa"/>
            <w:tcBorders>
              <w:top w:val="nil"/>
              <w:left w:val="nil"/>
              <w:bottom w:val="nil"/>
              <w:right w:val="nil"/>
            </w:tcBorders>
            <w:tcMar>
              <w:top w:w="0" w:type="dxa"/>
              <w:left w:w="0" w:type="dxa"/>
              <w:bottom w:w="0" w:type="dxa"/>
              <w:right w:w="0" w:type="dxa"/>
            </w:tcMar>
            <w:vAlign w:val="both"/>
          </w:tcPr>
          <w:p w14:paraId="2E7D2979" w14:textId="77777777" w:rsidR="00A77B3E" w:rsidRDefault="00A77B3E">
            <w:r>
              <w:t>92149</w:t>
            </w:r>
          </w:p>
        </w:tc>
      </w:tr>
      <w:tr w:rsidR="00154ABF" w14:paraId="35115F1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8B257E7" w14:textId="77777777" w:rsidR="00A77B3E" w:rsidRDefault="00A77B3E">
            <w:r>
              <w:t>92150</w:t>
            </w:r>
          </w:p>
        </w:tc>
        <w:tc>
          <w:tcPr>
            <w:tcW w:w="737" w:type="dxa"/>
            <w:tcBorders>
              <w:top w:val="nil"/>
              <w:left w:val="nil"/>
              <w:bottom w:val="nil"/>
              <w:right w:val="nil"/>
            </w:tcBorders>
            <w:tcMar>
              <w:top w:w="0" w:type="dxa"/>
              <w:left w:w="0" w:type="dxa"/>
              <w:bottom w:w="0" w:type="dxa"/>
              <w:right w:w="0" w:type="dxa"/>
            </w:tcMar>
            <w:vAlign w:val="both"/>
          </w:tcPr>
          <w:p w14:paraId="3CE2F71C" w14:textId="77777777" w:rsidR="00A77B3E" w:rsidRDefault="00A77B3E">
            <w:r>
              <w:t>92151</w:t>
            </w:r>
          </w:p>
        </w:tc>
        <w:tc>
          <w:tcPr>
            <w:tcW w:w="737" w:type="dxa"/>
            <w:tcBorders>
              <w:top w:val="nil"/>
              <w:left w:val="nil"/>
              <w:bottom w:val="nil"/>
              <w:right w:val="nil"/>
            </w:tcBorders>
            <w:tcMar>
              <w:top w:w="0" w:type="dxa"/>
              <w:left w:w="0" w:type="dxa"/>
              <w:bottom w:w="0" w:type="dxa"/>
              <w:right w:w="0" w:type="dxa"/>
            </w:tcMar>
            <w:vAlign w:val="both"/>
          </w:tcPr>
          <w:p w14:paraId="6A2EBDDE" w14:textId="77777777" w:rsidR="00A77B3E" w:rsidRDefault="00A77B3E">
            <w:r>
              <w:t>92152</w:t>
            </w:r>
          </w:p>
        </w:tc>
        <w:tc>
          <w:tcPr>
            <w:tcW w:w="737" w:type="dxa"/>
            <w:tcBorders>
              <w:top w:val="nil"/>
              <w:left w:val="nil"/>
              <w:bottom w:val="nil"/>
              <w:right w:val="nil"/>
            </w:tcBorders>
            <w:tcMar>
              <w:top w:w="0" w:type="dxa"/>
              <w:left w:w="0" w:type="dxa"/>
              <w:bottom w:w="0" w:type="dxa"/>
              <w:right w:w="0" w:type="dxa"/>
            </w:tcMar>
            <w:vAlign w:val="both"/>
          </w:tcPr>
          <w:p w14:paraId="1E36DF8B" w14:textId="77777777" w:rsidR="00A77B3E" w:rsidRDefault="00A77B3E">
            <w:r>
              <w:t>92153</w:t>
            </w:r>
          </w:p>
        </w:tc>
        <w:tc>
          <w:tcPr>
            <w:tcW w:w="737" w:type="dxa"/>
            <w:tcBorders>
              <w:top w:val="nil"/>
              <w:left w:val="nil"/>
              <w:bottom w:val="nil"/>
              <w:right w:val="nil"/>
            </w:tcBorders>
            <w:tcMar>
              <w:top w:w="0" w:type="dxa"/>
              <w:left w:w="0" w:type="dxa"/>
              <w:bottom w:w="0" w:type="dxa"/>
              <w:right w:w="0" w:type="dxa"/>
            </w:tcMar>
            <w:vAlign w:val="both"/>
          </w:tcPr>
          <w:p w14:paraId="3A2A8E92" w14:textId="77777777" w:rsidR="00A77B3E" w:rsidRDefault="00A77B3E">
            <w:r>
              <w:t>92162</w:t>
            </w:r>
          </w:p>
        </w:tc>
        <w:tc>
          <w:tcPr>
            <w:tcW w:w="737" w:type="dxa"/>
            <w:tcBorders>
              <w:top w:val="nil"/>
              <w:left w:val="nil"/>
              <w:bottom w:val="nil"/>
              <w:right w:val="nil"/>
            </w:tcBorders>
            <w:tcMar>
              <w:top w:w="0" w:type="dxa"/>
              <w:left w:w="0" w:type="dxa"/>
              <w:bottom w:w="0" w:type="dxa"/>
              <w:right w:w="0" w:type="dxa"/>
            </w:tcMar>
            <w:vAlign w:val="both"/>
          </w:tcPr>
          <w:p w14:paraId="0DAC3DED" w14:textId="77777777" w:rsidR="00A77B3E" w:rsidRDefault="00A77B3E">
            <w:r>
              <w:t>92163</w:t>
            </w:r>
          </w:p>
        </w:tc>
        <w:tc>
          <w:tcPr>
            <w:tcW w:w="737" w:type="dxa"/>
            <w:tcBorders>
              <w:top w:val="nil"/>
              <w:left w:val="nil"/>
              <w:bottom w:val="nil"/>
              <w:right w:val="nil"/>
            </w:tcBorders>
            <w:tcMar>
              <w:top w:w="0" w:type="dxa"/>
              <w:left w:w="0" w:type="dxa"/>
              <w:bottom w:w="0" w:type="dxa"/>
              <w:right w:w="0" w:type="dxa"/>
            </w:tcMar>
            <w:vAlign w:val="both"/>
          </w:tcPr>
          <w:p w14:paraId="23D05A22" w14:textId="77777777" w:rsidR="00A77B3E" w:rsidRDefault="00A77B3E">
            <w:r>
              <w:t>92170</w:t>
            </w:r>
          </w:p>
        </w:tc>
        <w:tc>
          <w:tcPr>
            <w:tcW w:w="737" w:type="dxa"/>
            <w:tcBorders>
              <w:top w:val="nil"/>
              <w:left w:val="nil"/>
              <w:bottom w:val="nil"/>
              <w:right w:val="nil"/>
            </w:tcBorders>
            <w:tcMar>
              <w:top w:w="0" w:type="dxa"/>
              <w:left w:w="0" w:type="dxa"/>
              <w:bottom w:w="0" w:type="dxa"/>
              <w:right w:w="0" w:type="dxa"/>
            </w:tcMar>
            <w:vAlign w:val="both"/>
          </w:tcPr>
          <w:p w14:paraId="0B1E8433" w14:textId="77777777" w:rsidR="00A77B3E" w:rsidRDefault="00A77B3E">
            <w:r>
              <w:t>92171</w:t>
            </w:r>
          </w:p>
        </w:tc>
        <w:tc>
          <w:tcPr>
            <w:tcW w:w="737" w:type="dxa"/>
            <w:tcBorders>
              <w:top w:val="nil"/>
              <w:left w:val="nil"/>
              <w:bottom w:val="nil"/>
              <w:right w:val="nil"/>
            </w:tcBorders>
            <w:tcMar>
              <w:top w:w="0" w:type="dxa"/>
              <w:left w:w="0" w:type="dxa"/>
              <w:bottom w:w="0" w:type="dxa"/>
              <w:right w:w="0" w:type="dxa"/>
            </w:tcMar>
            <w:vAlign w:val="both"/>
          </w:tcPr>
          <w:p w14:paraId="2CC254B2" w14:textId="77777777" w:rsidR="00A77B3E" w:rsidRDefault="00A77B3E">
            <w:r>
              <w:t>92172</w:t>
            </w:r>
          </w:p>
        </w:tc>
        <w:tc>
          <w:tcPr>
            <w:tcW w:w="737" w:type="dxa"/>
            <w:tcBorders>
              <w:top w:val="nil"/>
              <w:left w:val="nil"/>
              <w:bottom w:val="nil"/>
              <w:right w:val="nil"/>
            </w:tcBorders>
            <w:tcMar>
              <w:top w:w="0" w:type="dxa"/>
              <w:left w:w="0" w:type="dxa"/>
              <w:bottom w:w="0" w:type="dxa"/>
              <w:right w:w="0" w:type="dxa"/>
            </w:tcMar>
            <w:vAlign w:val="both"/>
          </w:tcPr>
          <w:p w14:paraId="36380509" w14:textId="77777777" w:rsidR="00A77B3E" w:rsidRDefault="00A77B3E">
            <w:r>
              <w:t>92173</w:t>
            </w:r>
          </w:p>
        </w:tc>
        <w:tc>
          <w:tcPr>
            <w:tcW w:w="737" w:type="dxa"/>
            <w:tcBorders>
              <w:top w:val="nil"/>
              <w:left w:val="nil"/>
              <w:bottom w:val="nil"/>
              <w:right w:val="nil"/>
            </w:tcBorders>
            <w:tcMar>
              <w:top w:w="0" w:type="dxa"/>
              <w:left w:w="0" w:type="dxa"/>
              <w:bottom w:w="0" w:type="dxa"/>
              <w:right w:w="0" w:type="dxa"/>
            </w:tcMar>
            <w:vAlign w:val="both"/>
          </w:tcPr>
          <w:p w14:paraId="1E25F1FA" w14:textId="77777777" w:rsidR="00A77B3E" w:rsidRDefault="00A77B3E">
            <w:r>
              <w:t>92176</w:t>
            </w:r>
          </w:p>
        </w:tc>
        <w:tc>
          <w:tcPr>
            <w:tcW w:w="737" w:type="dxa"/>
            <w:tcBorders>
              <w:top w:val="nil"/>
              <w:left w:val="nil"/>
              <w:bottom w:val="nil"/>
              <w:right w:val="nil"/>
            </w:tcBorders>
            <w:tcMar>
              <w:top w:w="0" w:type="dxa"/>
              <w:left w:w="0" w:type="dxa"/>
              <w:bottom w:w="0" w:type="dxa"/>
              <w:right w:w="0" w:type="dxa"/>
            </w:tcMar>
            <w:vAlign w:val="both"/>
          </w:tcPr>
          <w:p w14:paraId="30C0D724" w14:textId="77777777" w:rsidR="00A77B3E" w:rsidRDefault="00A77B3E">
            <w:r>
              <w:t>92177</w:t>
            </w:r>
          </w:p>
        </w:tc>
        <w:tc>
          <w:tcPr>
            <w:tcW w:w="737" w:type="dxa"/>
            <w:tcBorders>
              <w:top w:val="nil"/>
              <w:left w:val="nil"/>
              <w:bottom w:val="nil"/>
              <w:right w:val="nil"/>
            </w:tcBorders>
            <w:tcMar>
              <w:top w:w="0" w:type="dxa"/>
              <w:left w:w="0" w:type="dxa"/>
              <w:bottom w:w="0" w:type="dxa"/>
              <w:right w:w="0" w:type="dxa"/>
            </w:tcMar>
            <w:vAlign w:val="both"/>
          </w:tcPr>
          <w:p w14:paraId="710A5951" w14:textId="77777777" w:rsidR="00A77B3E" w:rsidRDefault="00A77B3E">
            <w:r>
              <w:t>92182</w:t>
            </w:r>
          </w:p>
        </w:tc>
      </w:tr>
      <w:tr w:rsidR="00154ABF" w14:paraId="539E1AA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6795668" w14:textId="77777777" w:rsidR="00A77B3E" w:rsidRDefault="00A77B3E">
            <w:r>
              <w:t>92184</w:t>
            </w:r>
          </w:p>
        </w:tc>
        <w:tc>
          <w:tcPr>
            <w:tcW w:w="737" w:type="dxa"/>
            <w:tcBorders>
              <w:top w:val="nil"/>
              <w:left w:val="nil"/>
              <w:bottom w:val="nil"/>
              <w:right w:val="nil"/>
            </w:tcBorders>
            <w:tcMar>
              <w:top w:w="0" w:type="dxa"/>
              <w:left w:w="0" w:type="dxa"/>
              <w:bottom w:w="0" w:type="dxa"/>
              <w:right w:w="0" w:type="dxa"/>
            </w:tcMar>
            <w:vAlign w:val="both"/>
          </w:tcPr>
          <w:p w14:paraId="27F4D350" w14:textId="77777777" w:rsidR="00A77B3E" w:rsidRDefault="00A77B3E">
            <w:r>
              <w:t>92186</w:t>
            </w:r>
          </w:p>
        </w:tc>
        <w:tc>
          <w:tcPr>
            <w:tcW w:w="737" w:type="dxa"/>
            <w:tcBorders>
              <w:top w:val="nil"/>
              <w:left w:val="nil"/>
              <w:bottom w:val="nil"/>
              <w:right w:val="nil"/>
            </w:tcBorders>
            <w:tcMar>
              <w:top w:w="0" w:type="dxa"/>
              <w:left w:w="0" w:type="dxa"/>
              <w:bottom w:w="0" w:type="dxa"/>
              <w:right w:w="0" w:type="dxa"/>
            </w:tcMar>
            <w:vAlign w:val="both"/>
          </w:tcPr>
          <w:p w14:paraId="765B5D88" w14:textId="77777777" w:rsidR="00A77B3E" w:rsidRDefault="00A77B3E">
            <w:r>
              <w:t>92188</w:t>
            </w:r>
          </w:p>
        </w:tc>
        <w:tc>
          <w:tcPr>
            <w:tcW w:w="737" w:type="dxa"/>
            <w:tcBorders>
              <w:top w:val="nil"/>
              <w:left w:val="nil"/>
              <w:bottom w:val="nil"/>
              <w:right w:val="nil"/>
            </w:tcBorders>
            <w:tcMar>
              <w:top w:w="0" w:type="dxa"/>
              <w:left w:w="0" w:type="dxa"/>
              <w:bottom w:w="0" w:type="dxa"/>
              <w:right w:w="0" w:type="dxa"/>
            </w:tcMar>
            <w:vAlign w:val="both"/>
          </w:tcPr>
          <w:p w14:paraId="2A201076" w14:textId="77777777" w:rsidR="00A77B3E" w:rsidRDefault="00A77B3E">
            <w:r>
              <w:t>92194</w:t>
            </w:r>
          </w:p>
        </w:tc>
        <w:tc>
          <w:tcPr>
            <w:tcW w:w="737" w:type="dxa"/>
            <w:tcBorders>
              <w:top w:val="nil"/>
              <w:left w:val="nil"/>
              <w:bottom w:val="nil"/>
              <w:right w:val="nil"/>
            </w:tcBorders>
            <w:tcMar>
              <w:top w:w="0" w:type="dxa"/>
              <w:left w:w="0" w:type="dxa"/>
              <w:bottom w:w="0" w:type="dxa"/>
              <w:right w:w="0" w:type="dxa"/>
            </w:tcMar>
            <w:vAlign w:val="both"/>
          </w:tcPr>
          <w:p w14:paraId="2B2441A1" w14:textId="77777777" w:rsidR="00A77B3E" w:rsidRDefault="00A77B3E">
            <w:r>
              <w:t>92196</w:t>
            </w:r>
          </w:p>
        </w:tc>
        <w:tc>
          <w:tcPr>
            <w:tcW w:w="737" w:type="dxa"/>
            <w:tcBorders>
              <w:top w:val="nil"/>
              <w:left w:val="nil"/>
              <w:bottom w:val="nil"/>
              <w:right w:val="nil"/>
            </w:tcBorders>
            <w:tcMar>
              <w:top w:w="0" w:type="dxa"/>
              <w:left w:w="0" w:type="dxa"/>
              <w:bottom w:w="0" w:type="dxa"/>
              <w:right w:w="0" w:type="dxa"/>
            </w:tcMar>
            <w:vAlign w:val="both"/>
          </w:tcPr>
          <w:p w14:paraId="28F69143" w14:textId="77777777" w:rsidR="00A77B3E" w:rsidRDefault="00A77B3E">
            <w:r>
              <w:t>92198</w:t>
            </w:r>
          </w:p>
        </w:tc>
        <w:tc>
          <w:tcPr>
            <w:tcW w:w="737" w:type="dxa"/>
            <w:tcBorders>
              <w:top w:val="nil"/>
              <w:left w:val="nil"/>
              <w:bottom w:val="nil"/>
              <w:right w:val="nil"/>
            </w:tcBorders>
            <w:tcMar>
              <w:top w:w="0" w:type="dxa"/>
              <w:left w:w="0" w:type="dxa"/>
              <w:bottom w:w="0" w:type="dxa"/>
              <w:right w:w="0" w:type="dxa"/>
            </w:tcMar>
            <w:vAlign w:val="both"/>
          </w:tcPr>
          <w:p w14:paraId="162F6DAA" w14:textId="77777777" w:rsidR="00A77B3E" w:rsidRDefault="00A77B3E">
            <w:r>
              <w:t>92200</w:t>
            </w:r>
          </w:p>
        </w:tc>
        <w:tc>
          <w:tcPr>
            <w:tcW w:w="737" w:type="dxa"/>
            <w:tcBorders>
              <w:top w:val="nil"/>
              <w:left w:val="nil"/>
              <w:bottom w:val="nil"/>
              <w:right w:val="nil"/>
            </w:tcBorders>
            <w:tcMar>
              <w:top w:w="0" w:type="dxa"/>
              <w:left w:w="0" w:type="dxa"/>
              <w:bottom w:w="0" w:type="dxa"/>
              <w:right w:w="0" w:type="dxa"/>
            </w:tcMar>
            <w:vAlign w:val="both"/>
          </w:tcPr>
          <w:p w14:paraId="348EE0AF" w14:textId="77777777" w:rsidR="00A77B3E" w:rsidRDefault="00A77B3E">
            <w:r>
              <w:t>92210</w:t>
            </w:r>
          </w:p>
        </w:tc>
        <w:tc>
          <w:tcPr>
            <w:tcW w:w="737" w:type="dxa"/>
            <w:tcBorders>
              <w:top w:val="nil"/>
              <w:left w:val="nil"/>
              <w:bottom w:val="nil"/>
              <w:right w:val="nil"/>
            </w:tcBorders>
            <w:tcMar>
              <w:top w:w="0" w:type="dxa"/>
              <w:left w:w="0" w:type="dxa"/>
              <w:bottom w:w="0" w:type="dxa"/>
              <w:right w:w="0" w:type="dxa"/>
            </w:tcMar>
            <w:vAlign w:val="both"/>
          </w:tcPr>
          <w:p w14:paraId="684E6FD1" w14:textId="77777777" w:rsidR="00A77B3E" w:rsidRDefault="00A77B3E">
            <w:r>
              <w:t>92211</w:t>
            </w:r>
          </w:p>
        </w:tc>
        <w:tc>
          <w:tcPr>
            <w:tcW w:w="737" w:type="dxa"/>
            <w:tcBorders>
              <w:top w:val="nil"/>
              <w:left w:val="nil"/>
              <w:bottom w:val="nil"/>
              <w:right w:val="nil"/>
            </w:tcBorders>
            <w:tcMar>
              <w:top w:w="0" w:type="dxa"/>
              <w:left w:w="0" w:type="dxa"/>
              <w:bottom w:w="0" w:type="dxa"/>
              <w:right w:w="0" w:type="dxa"/>
            </w:tcMar>
            <w:vAlign w:val="both"/>
          </w:tcPr>
          <w:p w14:paraId="24248164" w14:textId="77777777" w:rsidR="00A77B3E" w:rsidRDefault="00A77B3E">
            <w:r>
              <w:t>92422</w:t>
            </w:r>
          </w:p>
        </w:tc>
        <w:tc>
          <w:tcPr>
            <w:tcW w:w="737" w:type="dxa"/>
            <w:tcBorders>
              <w:top w:val="nil"/>
              <w:left w:val="nil"/>
              <w:bottom w:val="nil"/>
              <w:right w:val="nil"/>
            </w:tcBorders>
            <w:tcMar>
              <w:top w:w="0" w:type="dxa"/>
              <w:left w:w="0" w:type="dxa"/>
              <w:bottom w:w="0" w:type="dxa"/>
              <w:right w:w="0" w:type="dxa"/>
            </w:tcMar>
            <w:vAlign w:val="both"/>
          </w:tcPr>
          <w:p w14:paraId="2784925A" w14:textId="77777777" w:rsidR="00A77B3E" w:rsidRDefault="00A77B3E">
            <w:r>
              <w:t>92423</w:t>
            </w:r>
          </w:p>
        </w:tc>
        <w:tc>
          <w:tcPr>
            <w:tcW w:w="737" w:type="dxa"/>
            <w:tcBorders>
              <w:top w:val="nil"/>
              <w:left w:val="nil"/>
              <w:bottom w:val="nil"/>
              <w:right w:val="nil"/>
            </w:tcBorders>
            <w:tcMar>
              <w:top w:w="0" w:type="dxa"/>
              <w:left w:w="0" w:type="dxa"/>
              <w:bottom w:w="0" w:type="dxa"/>
              <w:right w:w="0" w:type="dxa"/>
            </w:tcMar>
            <w:vAlign w:val="both"/>
          </w:tcPr>
          <w:p w14:paraId="23EF42F1" w14:textId="77777777" w:rsidR="00A77B3E" w:rsidRDefault="00A77B3E">
            <w:r>
              <w:t>92434</w:t>
            </w:r>
          </w:p>
        </w:tc>
        <w:tc>
          <w:tcPr>
            <w:tcW w:w="737" w:type="dxa"/>
            <w:tcBorders>
              <w:top w:val="nil"/>
              <w:left w:val="nil"/>
              <w:bottom w:val="nil"/>
              <w:right w:val="nil"/>
            </w:tcBorders>
            <w:tcMar>
              <w:top w:w="0" w:type="dxa"/>
              <w:left w:w="0" w:type="dxa"/>
              <w:bottom w:w="0" w:type="dxa"/>
              <w:right w:w="0" w:type="dxa"/>
            </w:tcMar>
            <w:vAlign w:val="both"/>
          </w:tcPr>
          <w:p w14:paraId="2CE7CC87" w14:textId="77777777" w:rsidR="00A77B3E" w:rsidRDefault="00A77B3E">
            <w:r>
              <w:t>92435</w:t>
            </w:r>
          </w:p>
        </w:tc>
      </w:tr>
      <w:tr w:rsidR="00154ABF" w14:paraId="4526A90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370662E" w14:textId="77777777" w:rsidR="00A77B3E" w:rsidRDefault="00A77B3E">
            <w:r>
              <w:t>92436</w:t>
            </w:r>
          </w:p>
        </w:tc>
        <w:tc>
          <w:tcPr>
            <w:tcW w:w="737" w:type="dxa"/>
            <w:tcBorders>
              <w:top w:val="nil"/>
              <w:left w:val="nil"/>
              <w:bottom w:val="nil"/>
              <w:right w:val="nil"/>
            </w:tcBorders>
            <w:tcMar>
              <w:top w:w="0" w:type="dxa"/>
              <w:left w:w="0" w:type="dxa"/>
              <w:bottom w:w="0" w:type="dxa"/>
              <w:right w:w="0" w:type="dxa"/>
            </w:tcMar>
            <w:vAlign w:val="both"/>
          </w:tcPr>
          <w:p w14:paraId="3A0CEECB" w14:textId="77777777" w:rsidR="00A77B3E" w:rsidRDefault="00A77B3E">
            <w:r>
              <w:t>92437</w:t>
            </w:r>
          </w:p>
        </w:tc>
        <w:tc>
          <w:tcPr>
            <w:tcW w:w="737" w:type="dxa"/>
            <w:tcBorders>
              <w:top w:val="nil"/>
              <w:left w:val="nil"/>
              <w:bottom w:val="nil"/>
              <w:right w:val="nil"/>
            </w:tcBorders>
            <w:tcMar>
              <w:top w:w="0" w:type="dxa"/>
              <w:left w:w="0" w:type="dxa"/>
              <w:bottom w:w="0" w:type="dxa"/>
              <w:right w:w="0" w:type="dxa"/>
            </w:tcMar>
            <w:vAlign w:val="both"/>
          </w:tcPr>
          <w:p w14:paraId="1D31B3CC" w14:textId="77777777" w:rsidR="00A77B3E" w:rsidRDefault="00A77B3E">
            <w:r>
              <w:t>92455</w:t>
            </w:r>
          </w:p>
        </w:tc>
        <w:tc>
          <w:tcPr>
            <w:tcW w:w="737" w:type="dxa"/>
            <w:tcBorders>
              <w:top w:val="nil"/>
              <w:left w:val="nil"/>
              <w:bottom w:val="nil"/>
              <w:right w:val="nil"/>
            </w:tcBorders>
            <w:tcMar>
              <w:top w:w="0" w:type="dxa"/>
              <w:left w:w="0" w:type="dxa"/>
              <w:bottom w:w="0" w:type="dxa"/>
              <w:right w:w="0" w:type="dxa"/>
            </w:tcMar>
            <w:vAlign w:val="both"/>
          </w:tcPr>
          <w:p w14:paraId="16CB489E" w14:textId="77777777" w:rsidR="00A77B3E" w:rsidRDefault="00A77B3E">
            <w:r>
              <w:t>92456</w:t>
            </w:r>
          </w:p>
        </w:tc>
        <w:tc>
          <w:tcPr>
            <w:tcW w:w="737" w:type="dxa"/>
            <w:tcBorders>
              <w:top w:val="nil"/>
              <w:left w:val="nil"/>
              <w:bottom w:val="nil"/>
              <w:right w:val="nil"/>
            </w:tcBorders>
            <w:tcMar>
              <w:top w:w="0" w:type="dxa"/>
              <w:left w:w="0" w:type="dxa"/>
              <w:bottom w:w="0" w:type="dxa"/>
              <w:right w:w="0" w:type="dxa"/>
            </w:tcMar>
            <w:vAlign w:val="both"/>
          </w:tcPr>
          <w:p w14:paraId="0FAD8F06" w14:textId="77777777" w:rsidR="00A77B3E" w:rsidRDefault="00A77B3E">
            <w:r>
              <w:t>92457</w:t>
            </w:r>
          </w:p>
        </w:tc>
        <w:tc>
          <w:tcPr>
            <w:tcW w:w="737" w:type="dxa"/>
            <w:tcBorders>
              <w:top w:val="nil"/>
              <w:left w:val="nil"/>
              <w:bottom w:val="nil"/>
              <w:right w:val="nil"/>
            </w:tcBorders>
            <w:tcMar>
              <w:top w:w="0" w:type="dxa"/>
              <w:left w:w="0" w:type="dxa"/>
              <w:bottom w:w="0" w:type="dxa"/>
              <w:right w:w="0" w:type="dxa"/>
            </w:tcMar>
            <w:vAlign w:val="both"/>
          </w:tcPr>
          <w:p w14:paraId="10548072" w14:textId="77777777" w:rsidR="00A77B3E" w:rsidRDefault="00A77B3E">
            <w:r>
              <w:t>92513</w:t>
            </w:r>
          </w:p>
        </w:tc>
        <w:tc>
          <w:tcPr>
            <w:tcW w:w="737" w:type="dxa"/>
            <w:tcBorders>
              <w:top w:val="nil"/>
              <w:left w:val="nil"/>
              <w:bottom w:val="nil"/>
              <w:right w:val="nil"/>
            </w:tcBorders>
            <w:tcMar>
              <w:top w:w="0" w:type="dxa"/>
              <w:left w:w="0" w:type="dxa"/>
              <w:bottom w:w="0" w:type="dxa"/>
              <w:right w:w="0" w:type="dxa"/>
            </w:tcMar>
            <w:vAlign w:val="both"/>
          </w:tcPr>
          <w:p w14:paraId="14D04FC9" w14:textId="77777777" w:rsidR="00A77B3E" w:rsidRDefault="00A77B3E">
            <w:r>
              <w:t>92514</w:t>
            </w:r>
          </w:p>
        </w:tc>
        <w:tc>
          <w:tcPr>
            <w:tcW w:w="737" w:type="dxa"/>
            <w:tcBorders>
              <w:top w:val="nil"/>
              <w:left w:val="nil"/>
              <w:bottom w:val="nil"/>
              <w:right w:val="nil"/>
            </w:tcBorders>
            <w:tcMar>
              <w:top w:w="0" w:type="dxa"/>
              <w:left w:w="0" w:type="dxa"/>
              <w:bottom w:w="0" w:type="dxa"/>
              <w:right w:w="0" w:type="dxa"/>
            </w:tcMar>
            <w:vAlign w:val="both"/>
          </w:tcPr>
          <w:p w14:paraId="1691989B" w14:textId="77777777" w:rsidR="00A77B3E" w:rsidRDefault="00A77B3E">
            <w:r>
              <w:t>92515</w:t>
            </w:r>
          </w:p>
        </w:tc>
        <w:tc>
          <w:tcPr>
            <w:tcW w:w="737" w:type="dxa"/>
            <w:tcBorders>
              <w:top w:val="nil"/>
              <w:left w:val="nil"/>
              <w:bottom w:val="nil"/>
              <w:right w:val="nil"/>
            </w:tcBorders>
            <w:tcMar>
              <w:top w:w="0" w:type="dxa"/>
              <w:left w:w="0" w:type="dxa"/>
              <w:bottom w:w="0" w:type="dxa"/>
              <w:right w:w="0" w:type="dxa"/>
            </w:tcMar>
            <w:vAlign w:val="both"/>
          </w:tcPr>
          <w:p w14:paraId="6A9829D4" w14:textId="77777777" w:rsidR="00A77B3E" w:rsidRDefault="00A77B3E">
            <w:r>
              <w:t>92516</w:t>
            </w:r>
          </w:p>
        </w:tc>
        <w:tc>
          <w:tcPr>
            <w:tcW w:w="737" w:type="dxa"/>
            <w:tcBorders>
              <w:top w:val="nil"/>
              <w:left w:val="nil"/>
              <w:bottom w:val="nil"/>
              <w:right w:val="nil"/>
            </w:tcBorders>
            <w:tcMar>
              <w:top w:w="0" w:type="dxa"/>
              <w:left w:w="0" w:type="dxa"/>
              <w:bottom w:w="0" w:type="dxa"/>
              <w:right w:w="0" w:type="dxa"/>
            </w:tcMar>
            <w:vAlign w:val="both"/>
          </w:tcPr>
          <w:p w14:paraId="6A899AB5" w14:textId="77777777" w:rsidR="00A77B3E" w:rsidRDefault="00A77B3E">
            <w:r>
              <w:t>92521</w:t>
            </w:r>
          </w:p>
        </w:tc>
        <w:tc>
          <w:tcPr>
            <w:tcW w:w="737" w:type="dxa"/>
            <w:tcBorders>
              <w:top w:val="nil"/>
              <w:left w:val="nil"/>
              <w:bottom w:val="nil"/>
              <w:right w:val="nil"/>
            </w:tcBorders>
            <w:tcMar>
              <w:top w:w="0" w:type="dxa"/>
              <w:left w:w="0" w:type="dxa"/>
              <w:bottom w:w="0" w:type="dxa"/>
              <w:right w:w="0" w:type="dxa"/>
            </w:tcMar>
            <w:vAlign w:val="both"/>
          </w:tcPr>
          <w:p w14:paraId="3C00F2C9" w14:textId="77777777" w:rsidR="00A77B3E" w:rsidRDefault="00A77B3E">
            <w:r>
              <w:t>92522</w:t>
            </w:r>
          </w:p>
        </w:tc>
        <w:tc>
          <w:tcPr>
            <w:tcW w:w="737" w:type="dxa"/>
            <w:tcBorders>
              <w:top w:val="nil"/>
              <w:left w:val="nil"/>
              <w:bottom w:val="nil"/>
              <w:right w:val="nil"/>
            </w:tcBorders>
            <w:tcMar>
              <w:top w:w="0" w:type="dxa"/>
              <w:left w:w="0" w:type="dxa"/>
              <w:bottom w:w="0" w:type="dxa"/>
              <w:right w:w="0" w:type="dxa"/>
            </w:tcMar>
            <w:vAlign w:val="both"/>
          </w:tcPr>
          <w:p w14:paraId="0B6EEB7B" w14:textId="77777777" w:rsidR="00A77B3E" w:rsidRDefault="00A77B3E">
            <w:r>
              <w:t>92610</w:t>
            </w:r>
          </w:p>
        </w:tc>
        <w:tc>
          <w:tcPr>
            <w:tcW w:w="737" w:type="dxa"/>
            <w:tcBorders>
              <w:top w:val="nil"/>
              <w:left w:val="nil"/>
              <w:bottom w:val="nil"/>
              <w:right w:val="nil"/>
            </w:tcBorders>
            <w:tcMar>
              <w:top w:w="0" w:type="dxa"/>
              <w:left w:w="0" w:type="dxa"/>
              <w:bottom w:w="0" w:type="dxa"/>
              <w:right w:w="0" w:type="dxa"/>
            </w:tcMar>
            <w:vAlign w:val="both"/>
          </w:tcPr>
          <w:p w14:paraId="394C74B9" w14:textId="77777777" w:rsidR="00A77B3E" w:rsidRDefault="00A77B3E">
            <w:r>
              <w:t>92611</w:t>
            </w:r>
          </w:p>
        </w:tc>
      </w:tr>
      <w:tr w:rsidR="00154ABF" w14:paraId="74F6B7C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72F9136" w14:textId="77777777" w:rsidR="00A77B3E" w:rsidRDefault="00A77B3E">
            <w:r>
              <w:t>92612</w:t>
            </w:r>
          </w:p>
        </w:tc>
        <w:tc>
          <w:tcPr>
            <w:tcW w:w="737" w:type="dxa"/>
            <w:tcBorders>
              <w:top w:val="nil"/>
              <w:left w:val="nil"/>
              <w:bottom w:val="nil"/>
              <w:right w:val="nil"/>
            </w:tcBorders>
            <w:tcMar>
              <w:top w:w="0" w:type="dxa"/>
              <w:left w:w="0" w:type="dxa"/>
              <w:bottom w:w="0" w:type="dxa"/>
              <w:right w:w="0" w:type="dxa"/>
            </w:tcMar>
            <w:vAlign w:val="both"/>
          </w:tcPr>
          <w:p w14:paraId="76E2C7BD" w14:textId="77777777" w:rsidR="00A77B3E" w:rsidRDefault="00A77B3E">
            <w:r>
              <w:t>92613</w:t>
            </w:r>
          </w:p>
        </w:tc>
        <w:tc>
          <w:tcPr>
            <w:tcW w:w="737" w:type="dxa"/>
            <w:tcBorders>
              <w:top w:val="nil"/>
              <w:left w:val="nil"/>
              <w:bottom w:val="nil"/>
              <w:right w:val="nil"/>
            </w:tcBorders>
            <w:tcMar>
              <w:top w:w="0" w:type="dxa"/>
              <w:left w:w="0" w:type="dxa"/>
              <w:bottom w:w="0" w:type="dxa"/>
              <w:right w:w="0" w:type="dxa"/>
            </w:tcMar>
            <w:vAlign w:val="both"/>
          </w:tcPr>
          <w:p w14:paraId="75159910" w14:textId="77777777" w:rsidR="00A77B3E" w:rsidRDefault="00A77B3E">
            <w:r>
              <w:t>92614</w:t>
            </w:r>
          </w:p>
        </w:tc>
        <w:tc>
          <w:tcPr>
            <w:tcW w:w="737" w:type="dxa"/>
            <w:tcBorders>
              <w:top w:val="nil"/>
              <w:left w:val="nil"/>
              <w:bottom w:val="nil"/>
              <w:right w:val="nil"/>
            </w:tcBorders>
            <w:tcMar>
              <w:top w:w="0" w:type="dxa"/>
              <w:left w:w="0" w:type="dxa"/>
              <w:bottom w:w="0" w:type="dxa"/>
              <w:right w:w="0" w:type="dxa"/>
            </w:tcMar>
            <w:vAlign w:val="both"/>
          </w:tcPr>
          <w:p w14:paraId="589E014F" w14:textId="77777777" w:rsidR="00A77B3E" w:rsidRDefault="00A77B3E">
            <w:r>
              <w:t>92618</w:t>
            </w:r>
          </w:p>
        </w:tc>
        <w:tc>
          <w:tcPr>
            <w:tcW w:w="737" w:type="dxa"/>
            <w:tcBorders>
              <w:top w:val="nil"/>
              <w:left w:val="nil"/>
              <w:bottom w:val="nil"/>
              <w:right w:val="nil"/>
            </w:tcBorders>
            <w:tcMar>
              <w:top w:w="0" w:type="dxa"/>
              <w:left w:w="0" w:type="dxa"/>
              <w:bottom w:w="0" w:type="dxa"/>
              <w:right w:w="0" w:type="dxa"/>
            </w:tcMar>
            <w:vAlign w:val="both"/>
          </w:tcPr>
          <w:p w14:paraId="40A50F56" w14:textId="77777777" w:rsidR="00A77B3E" w:rsidRDefault="00A77B3E">
            <w:r>
              <w:t>92623</w:t>
            </w:r>
          </w:p>
        </w:tc>
        <w:tc>
          <w:tcPr>
            <w:tcW w:w="737" w:type="dxa"/>
            <w:tcBorders>
              <w:top w:val="nil"/>
              <w:left w:val="nil"/>
              <w:bottom w:val="nil"/>
              <w:right w:val="nil"/>
            </w:tcBorders>
            <w:tcMar>
              <w:top w:w="0" w:type="dxa"/>
              <w:left w:w="0" w:type="dxa"/>
              <w:bottom w:w="0" w:type="dxa"/>
              <w:right w:w="0" w:type="dxa"/>
            </w:tcMar>
            <w:vAlign w:val="both"/>
          </w:tcPr>
          <w:p w14:paraId="174A35B4" w14:textId="77777777" w:rsidR="00A77B3E" w:rsidRDefault="00A77B3E">
            <w:r>
              <w:t>92624</w:t>
            </w:r>
          </w:p>
        </w:tc>
        <w:tc>
          <w:tcPr>
            <w:tcW w:w="737" w:type="dxa"/>
            <w:tcBorders>
              <w:top w:val="nil"/>
              <w:left w:val="nil"/>
              <w:bottom w:val="nil"/>
              <w:right w:val="nil"/>
            </w:tcBorders>
            <w:tcMar>
              <w:top w:w="0" w:type="dxa"/>
              <w:left w:w="0" w:type="dxa"/>
              <w:bottom w:w="0" w:type="dxa"/>
              <w:right w:w="0" w:type="dxa"/>
            </w:tcMar>
            <w:vAlign w:val="both"/>
          </w:tcPr>
          <w:p w14:paraId="14FAFD9B" w14:textId="77777777" w:rsidR="00A77B3E" w:rsidRDefault="00A77B3E">
            <w:r>
              <w:t>92701</w:t>
            </w:r>
          </w:p>
        </w:tc>
        <w:tc>
          <w:tcPr>
            <w:tcW w:w="737" w:type="dxa"/>
            <w:tcBorders>
              <w:top w:val="nil"/>
              <w:left w:val="nil"/>
              <w:bottom w:val="nil"/>
              <w:right w:val="nil"/>
            </w:tcBorders>
            <w:tcMar>
              <w:top w:w="0" w:type="dxa"/>
              <w:left w:w="0" w:type="dxa"/>
              <w:bottom w:w="0" w:type="dxa"/>
              <w:right w:w="0" w:type="dxa"/>
            </w:tcMar>
            <w:vAlign w:val="both"/>
          </w:tcPr>
          <w:p w14:paraId="7BDFD429" w14:textId="77777777" w:rsidR="00A77B3E" w:rsidRDefault="00A77B3E">
            <w:r>
              <w:t>92715</w:t>
            </w:r>
          </w:p>
        </w:tc>
        <w:tc>
          <w:tcPr>
            <w:tcW w:w="737" w:type="dxa"/>
            <w:tcBorders>
              <w:top w:val="nil"/>
              <w:left w:val="nil"/>
              <w:bottom w:val="nil"/>
              <w:right w:val="nil"/>
            </w:tcBorders>
            <w:tcMar>
              <w:top w:w="0" w:type="dxa"/>
              <w:left w:w="0" w:type="dxa"/>
              <w:bottom w:w="0" w:type="dxa"/>
              <w:right w:w="0" w:type="dxa"/>
            </w:tcMar>
            <w:vAlign w:val="both"/>
          </w:tcPr>
          <w:p w14:paraId="54DB1338" w14:textId="77777777" w:rsidR="00A77B3E" w:rsidRDefault="00A77B3E">
            <w:r>
              <w:t>92717</w:t>
            </w:r>
          </w:p>
        </w:tc>
        <w:tc>
          <w:tcPr>
            <w:tcW w:w="737" w:type="dxa"/>
            <w:tcBorders>
              <w:top w:val="nil"/>
              <w:left w:val="nil"/>
              <w:bottom w:val="nil"/>
              <w:right w:val="nil"/>
            </w:tcBorders>
            <w:tcMar>
              <w:top w:w="0" w:type="dxa"/>
              <w:left w:w="0" w:type="dxa"/>
              <w:bottom w:w="0" w:type="dxa"/>
              <w:right w:w="0" w:type="dxa"/>
            </w:tcMar>
            <w:vAlign w:val="both"/>
          </w:tcPr>
          <w:p w14:paraId="737D1B97" w14:textId="77777777" w:rsidR="00A77B3E" w:rsidRDefault="00A77B3E">
            <w:r>
              <w:t>92718</w:t>
            </w:r>
          </w:p>
        </w:tc>
        <w:tc>
          <w:tcPr>
            <w:tcW w:w="737" w:type="dxa"/>
            <w:tcBorders>
              <w:top w:val="nil"/>
              <w:left w:val="nil"/>
              <w:bottom w:val="nil"/>
              <w:right w:val="nil"/>
            </w:tcBorders>
            <w:tcMar>
              <w:top w:w="0" w:type="dxa"/>
              <w:left w:w="0" w:type="dxa"/>
              <w:bottom w:w="0" w:type="dxa"/>
              <w:right w:w="0" w:type="dxa"/>
            </w:tcMar>
            <w:vAlign w:val="both"/>
          </w:tcPr>
          <w:p w14:paraId="21985E4D" w14:textId="77777777" w:rsidR="00A77B3E" w:rsidRDefault="00A77B3E">
            <w:r>
              <w:t>92720</w:t>
            </w:r>
          </w:p>
        </w:tc>
        <w:tc>
          <w:tcPr>
            <w:tcW w:w="737" w:type="dxa"/>
            <w:tcBorders>
              <w:top w:val="nil"/>
              <w:left w:val="nil"/>
              <w:bottom w:val="nil"/>
              <w:right w:val="nil"/>
            </w:tcBorders>
            <w:tcMar>
              <w:top w:w="0" w:type="dxa"/>
              <w:left w:w="0" w:type="dxa"/>
              <w:bottom w:w="0" w:type="dxa"/>
              <w:right w:w="0" w:type="dxa"/>
            </w:tcMar>
            <w:vAlign w:val="both"/>
          </w:tcPr>
          <w:p w14:paraId="6D667FEB" w14:textId="77777777" w:rsidR="00A77B3E" w:rsidRDefault="00A77B3E">
            <w:r>
              <w:t>92721</w:t>
            </w:r>
          </w:p>
        </w:tc>
        <w:tc>
          <w:tcPr>
            <w:tcW w:w="737" w:type="dxa"/>
            <w:tcBorders>
              <w:top w:val="nil"/>
              <w:left w:val="nil"/>
              <w:bottom w:val="nil"/>
              <w:right w:val="nil"/>
            </w:tcBorders>
            <w:tcMar>
              <w:top w:w="0" w:type="dxa"/>
              <w:left w:w="0" w:type="dxa"/>
              <w:bottom w:w="0" w:type="dxa"/>
              <w:right w:w="0" w:type="dxa"/>
            </w:tcMar>
            <w:vAlign w:val="both"/>
          </w:tcPr>
          <w:p w14:paraId="1046534F" w14:textId="77777777" w:rsidR="00A77B3E" w:rsidRDefault="00A77B3E">
            <w:r>
              <w:t>92723</w:t>
            </w:r>
          </w:p>
        </w:tc>
      </w:tr>
      <w:tr w:rsidR="00154ABF" w14:paraId="03EFA16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7F4D1A4" w14:textId="77777777" w:rsidR="00A77B3E" w:rsidRDefault="00A77B3E">
            <w:r>
              <w:t>92724</w:t>
            </w:r>
          </w:p>
        </w:tc>
        <w:tc>
          <w:tcPr>
            <w:tcW w:w="737" w:type="dxa"/>
            <w:tcBorders>
              <w:top w:val="nil"/>
              <w:left w:val="nil"/>
              <w:bottom w:val="nil"/>
              <w:right w:val="nil"/>
            </w:tcBorders>
            <w:tcMar>
              <w:top w:w="0" w:type="dxa"/>
              <w:left w:w="0" w:type="dxa"/>
              <w:bottom w:w="0" w:type="dxa"/>
              <w:right w:w="0" w:type="dxa"/>
            </w:tcMar>
            <w:vAlign w:val="both"/>
          </w:tcPr>
          <w:p w14:paraId="461B48BC" w14:textId="77777777" w:rsidR="00A77B3E" w:rsidRDefault="00A77B3E">
            <w:r>
              <w:t>92726</w:t>
            </w:r>
          </w:p>
        </w:tc>
        <w:tc>
          <w:tcPr>
            <w:tcW w:w="737" w:type="dxa"/>
            <w:tcBorders>
              <w:top w:val="nil"/>
              <w:left w:val="nil"/>
              <w:bottom w:val="nil"/>
              <w:right w:val="nil"/>
            </w:tcBorders>
            <w:tcMar>
              <w:top w:w="0" w:type="dxa"/>
              <w:left w:w="0" w:type="dxa"/>
              <w:bottom w:w="0" w:type="dxa"/>
              <w:right w:w="0" w:type="dxa"/>
            </w:tcMar>
            <w:vAlign w:val="both"/>
          </w:tcPr>
          <w:p w14:paraId="1FC22B11" w14:textId="77777777" w:rsidR="00A77B3E" w:rsidRDefault="00A77B3E">
            <w:r>
              <w:t>92731</w:t>
            </w:r>
          </w:p>
        </w:tc>
        <w:tc>
          <w:tcPr>
            <w:tcW w:w="737" w:type="dxa"/>
            <w:tcBorders>
              <w:top w:val="nil"/>
              <w:left w:val="nil"/>
              <w:bottom w:val="nil"/>
              <w:right w:val="nil"/>
            </w:tcBorders>
            <w:tcMar>
              <w:top w:w="0" w:type="dxa"/>
              <w:left w:w="0" w:type="dxa"/>
              <w:bottom w:w="0" w:type="dxa"/>
              <w:right w:w="0" w:type="dxa"/>
            </w:tcMar>
            <w:vAlign w:val="both"/>
          </w:tcPr>
          <w:p w14:paraId="76FAEBB0" w14:textId="77777777" w:rsidR="00A77B3E" w:rsidRDefault="00A77B3E">
            <w:r>
              <w:t>92733</w:t>
            </w:r>
          </w:p>
        </w:tc>
        <w:tc>
          <w:tcPr>
            <w:tcW w:w="737" w:type="dxa"/>
            <w:tcBorders>
              <w:top w:val="nil"/>
              <w:left w:val="nil"/>
              <w:bottom w:val="nil"/>
              <w:right w:val="nil"/>
            </w:tcBorders>
            <w:tcMar>
              <w:top w:w="0" w:type="dxa"/>
              <w:left w:w="0" w:type="dxa"/>
              <w:bottom w:w="0" w:type="dxa"/>
              <w:right w:w="0" w:type="dxa"/>
            </w:tcMar>
            <w:vAlign w:val="both"/>
          </w:tcPr>
          <w:p w14:paraId="1330A7D7" w14:textId="77777777" w:rsidR="00A77B3E" w:rsidRDefault="00A77B3E">
            <w:r>
              <w:t>92734</w:t>
            </w:r>
          </w:p>
        </w:tc>
        <w:tc>
          <w:tcPr>
            <w:tcW w:w="737" w:type="dxa"/>
            <w:tcBorders>
              <w:top w:val="nil"/>
              <w:left w:val="nil"/>
              <w:bottom w:val="nil"/>
              <w:right w:val="nil"/>
            </w:tcBorders>
            <w:tcMar>
              <w:top w:w="0" w:type="dxa"/>
              <w:left w:w="0" w:type="dxa"/>
              <w:bottom w:w="0" w:type="dxa"/>
              <w:right w:w="0" w:type="dxa"/>
            </w:tcMar>
            <w:vAlign w:val="both"/>
          </w:tcPr>
          <w:p w14:paraId="4CA3A1F8" w14:textId="77777777" w:rsidR="00A77B3E" w:rsidRDefault="00A77B3E">
            <w:r>
              <w:t>92736</w:t>
            </w:r>
          </w:p>
        </w:tc>
        <w:tc>
          <w:tcPr>
            <w:tcW w:w="737" w:type="dxa"/>
            <w:tcBorders>
              <w:top w:val="nil"/>
              <w:left w:val="nil"/>
              <w:bottom w:val="nil"/>
              <w:right w:val="nil"/>
            </w:tcBorders>
            <w:tcMar>
              <w:top w:w="0" w:type="dxa"/>
              <w:left w:w="0" w:type="dxa"/>
              <w:bottom w:w="0" w:type="dxa"/>
              <w:right w:w="0" w:type="dxa"/>
            </w:tcMar>
            <w:vAlign w:val="both"/>
          </w:tcPr>
          <w:p w14:paraId="3C899025" w14:textId="77777777" w:rsidR="00A77B3E" w:rsidRDefault="00A77B3E">
            <w:r>
              <w:t>92737</w:t>
            </w:r>
          </w:p>
        </w:tc>
        <w:tc>
          <w:tcPr>
            <w:tcW w:w="737" w:type="dxa"/>
            <w:tcBorders>
              <w:top w:val="nil"/>
              <w:left w:val="nil"/>
              <w:bottom w:val="nil"/>
              <w:right w:val="nil"/>
            </w:tcBorders>
            <w:tcMar>
              <w:top w:w="0" w:type="dxa"/>
              <w:left w:w="0" w:type="dxa"/>
              <w:bottom w:w="0" w:type="dxa"/>
              <w:right w:w="0" w:type="dxa"/>
            </w:tcMar>
            <w:vAlign w:val="both"/>
          </w:tcPr>
          <w:p w14:paraId="046BA83F" w14:textId="77777777" w:rsidR="00A77B3E" w:rsidRDefault="00A77B3E">
            <w:r>
              <w:t>92739</w:t>
            </w:r>
          </w:p>
        </w:tc>
        <w:tc>
          <w:tcPr>
            <w:tcW w:w="737" w:type="dxa"/>
            <w:tcBorders>
              <w:top w:val="nil"/>
              <w:left w:val="nil"/>
              <w:bottom w:val="nil"/>
              <w:right w:val="nil"/>
            </w:tcBorders>
            <w:tcMar>
              <w:top w:w="0" w:type="dxa"/>
              <w:left w:w="0" w:type="dxa"/>
              <w:bottom w:w="0" w:type="dxa"/>
              <w:right w:w="0" w:type="dxa"/>
            </w:tcMar>
            <w:vAlign w:val="both"/>
          </w:tcPr>
          <w:p w14:paraId="31223355" w14:textId="77777777" w:rsidR="00A77B3E" w:rsidRDefault="00A77B3E">
            <w:r>
              <w:t>92740</w:t>
            </w:r>
          </w:p>
        </w:tc>
        <w:tc>
          <w:tcPr>
            <w:tcW w:w="737" w:type="dxa"/>
            <w:tcBorders>
              <w:top w:val="nil"/>
              <w:left w:val="nil"/>
              <w:bottom w:val="nil"/>
              <w:right w:val="nil"/>
            </w:tcBorders>
            <w:tcMar>
              <w:top w:w="0" w:type="dxa"/>
              <w:left w:w="0" w:type="dxa"/>
              <w:bottom w:w="0" w:type="dxa"/>
              <w:right w:w="0" w:type="dxa"/>
            </w:tcMar>
            <w:vAlign w:val="both"/>
          </w:tcPr>
          <w:p w14:paraId="0818116F" w14:textId="77777777" w:rsidR="00A77B3E" w:rsidRDefault="00A77B3E">
            <w:r>
              <w:t>92742</w:t>
            </w:r>
          </w:p>
        </w:tc>
        <w:tc>
          <w:tcPr>
            <w:tcW w:w="737" w:type="dxa"/>
            <w:tcBorders>
              <w:top w:val="nil"/>
              <w:left w:val="nil"/>
              <w:bottom w:val="nil"/>
              <w:right w:val="nil"/>
            </w:tcBorders>
            <w:tcMar>
              <w:top w:w="0" w:type="dxa"/>
              <w:left w:w="0" w:type="dxa"/>
              <w:bottom w:w="0" w:type="dxa"/>
              <w:right w:w="0" w:type="dxa"/>
            </w:tcMar>
            <w:vAlign w:val="both"/>
          </w:tcPr>
          <w:p w14:paraId="1E6182BA" w14:textId="77777777" w:rsidR="00A77B3E" w:rsidRDefault="00A77B3E">
            <w:r>
              <w:t>93644</w:t>
            </w:r>
          </w:p>
        </w:tc>
        <w:tc>
          <w:tcPr>
            <w:tcW w:w="737" w:type="dxa"/>
            <w:tcBorders>
              <w:top w:val="nil"/>
              <w:left w:val="nil"/>
              <w:bottom w:val="nil"/>
              <w:right w:val="nil"/>
            </w:tcBorders>
            <w:tcMar>
              <w:top w:w="0" w:type="dxa"/>
              <w:left w:w="0" w:type="dxa"/>
              <w:bottom w:w="0" w:type="dxa"/>
              <w:right w:w="0" w:type="dxa"/>
            </w:tcMar>
            <w:vAlign w:val="both"/>
          </w:tcPr>
          <w:p w14:paraId="1DE0E447" w14:textId="77777777" w:rsidR="00A77B3E" w:rsidRDefault="00A77B3E">
            <w:r>
              <w:t>93645</w:t>
            </w:r>
          </w:p>
        </w:tc>
        <w:tc>
          <w:tcPr>
            <w:tcW w:w="737" w:type="dxa"/>
            <w:tcBorders>
              <w:top w:val="nil"/>
              <w:left w:val="nil"/>
              <w:bottom w:val="nil"/>
              <w:right w:val="nil"/>
            </w:tcBorders>
            <w:tcMar>
              <w:top w:w="0" w:type="dxa"/>
              <w:left w:w="0" w:type="dxa"/>
              <w:bottom w:w="0" w:type="dxa"/>
              <w:right w:w="0" w:type="dxa"/>
            </w:tcMar>
            <w:vAlign w:val="both"/>
          </w:tcPr>
          <w:p w14:paraId="57A22EF0" w14:textId="77777777" w:rsidR="00A77B3E" w:rsidRDefault="00A77B3E">
            <w:r>
              <w:t>93646</w:t>
            </w:r>
          </w:p>
        </w:tc>
      </w:tr>
      <w:tr w:rsidR="00154ABF" w14:paraId="4BC790A9" w14:textId="77777777">
        <w:trPr>
          <w:gridAfter w:val="6"/>
          <w:wAfter w:w="4422" w:type="dxa"/>
          <w:trHeight w:val="10"/>
        </w:trPr>
        <w:tc>
          <w:tcPr>
            <w:tcW w:w="737" w:type="dxa"/>
            <w:tcBorders>
              <w:top w:val="nil"/>
              <w:left w:val="nil"/>
              <w:bottom w:val="nil"/>
              <w:right w:val="nil"/>
            </w:tcBorders>
            <w:tcMar>
              <w:top w:w="0" w:type="dxa"/>
              <w:left w:w="0" w:type="dxa"/>
              <w:bottom w:w="0" w:type="dxa"/>
              <w:right w:w="0" w:type="dxa"/>
            </w:tcMar>
            <w:vAlign w:val="both"/>
          </w:tcPr>
          <w:p w14:paraId="1B0FBBB2" w14:textId="77777777" w:rsidR="00A77B3E" w:rsidRDefault="00A77B3E">
            <w:r>
              <w:t>93647</w:t>
            </w:r>
          </w:p>
        </w:tc>
        <w:tc>
          <w:tcPr>
            <w:tcW w:w="737" w:type="dxa"/>
            <w:tcBorders>
              <w:top w:val="nil"/>
              <w:left w:val="nil"/>
              <w:bottom w:val="nil"/>
              <w:right w:val="nil"/>
            </w:tcBorders>
            <w:tcMar>
              <w:top w:w="0" w:type="dxa"/>
              <w:left w:w="0" w:type="dxa"/>
              <w:bottom w:w="0" w:type="dxa"/>
              <w:right w:w="0" w:type="dxa"/>
            </w:tcMar>
            <w:vAlign w:val="both"/>
          </w:tcPr>
          <w:p w14:paraId="45A055E2" w14:textId="77777777" w:rsidR="00A77B3E" w:rsidRDefault="00A77B3E">
            <w:r>
              <w:t>93653</w:t>
            </w:r>
          </w:p>
        </w:tc>
        <w:tc>
          <w:tcPr>
            <w:tcW w:w="737" w:type="dxa"/>
            <w:tcBorders>
              <w:top w:val="nil"/>
              <w:left w:val="nil"/>
              <w:bottom w:val="nil"/>
              <w:right w:val="nil"/>
            </w:tcBorders>
            <w:tcMar>
              <w:top w:w="0" w:type="dxa"/>
              <w:left w:w="0" w:type="dxa"/>
              <w:bottom w:w="0" w:type="dxa"/>
              <w:right w:w="0" w:type="dxa"/>
            </w:tcMar>
            <w:vAlign w:val="both"/>
          </w:tcPr>
          <w:p w14:paraId="330B9E1D" w14:textId="77777777" w:rsidR="00A77B3E" w:rsidRDefault="00A77B3E">
            <w:r>
              <w:t>93654</w:t>
            </w:r>
          </w:p>
        </w:tc>
        <w:tc>
          <w:tcPr>
            <w:tcW w:w="737" w:type="dxa"/>
            <w:tcBorders>
              <w:top w:val="nil"/>
              <w:left w:val="nil"/>
              <w:bottom w:val="nil"/>
              <w:right w:val="nil"/>
            </w:tcBorders>
            <w:tcMar>
              <w:top w:w="0" w:type="dxa"/>
              <w:left w:w="0" w:type="dxa"/>
              <w:bottom w:w="0" w:type="dxa"/>
              <w:right w:w="0" w:type="dxa"/>
            </w:tcMar>
            <w:vAlign w:val="both"/>
          </w:tcPr>
          <w:p w14:paraId="5FBD7E4C" w14:textId="77777777" w:rsidR="00A77B3E" w:rsidRDefault="00A77B3E">
            <w:r>
              <w:t>93655</w:t>
            </w:r>
          </w:p>
        </w:tc>
        <w:tc>
          <w:tcPr>
            <w:tcW w:w="737" w:type="dxa"/>
            <w:tcBorders>
              <w:top w:val="nil"/>
              <w:left w:val="nil"/>
              <w:bottom w:val="nil"/>
              <w:right w:val="nil"/>
            </w:tcBorders>
            <w:tcMar>
              <w:top w:w="0" w:type="dxa"/>
              <w:left w:w="0" w:type="dxa"/>
              <w:bottom w:w="0" w:type="dxa"/>
              <w:right w:w="0" w:type="dxa"/>
            </w:tcMar>
            <w:vAlign w:val="both"/>
          </w:tcPr>
          <w:p w14:paraId="03A3198E" w14:textId="77777777" w:rsidR="00A77B3E" w:rsidRDefault="00A77B3E">
            <w:r>
              <w:t>93656</w:t>
            </w:r>
          </w:p>
        </w:tc>
        <w:tc>
          <w:tcPr>
            <w:tcW w:w="737" w:type="dxa"/>
            <w:tcBorders>
              <w:top w:val="nil"/>
              <w:left w:val="nil"/>
              <w:bottom w:val="nil"/>
              <w:right w:val="nil"/>
            </w:tcBorders>
            <w:tcMar>
              <w:top w:w="0" w:type="dxa"/>
              <w:left w:w="0" w:type="dxa"/>
              <w:bottom w:w="0" w:type="dxa"/>
              <w:right w:w="0" w:type="dxa"/>
            </w:tcMar>
            <w:vAlign w:val="both"/>
          </w:tcPr>
          <w:p w14:paraId="23181E4D" w14:textId="77777777" w:rsidR="00A77B3E" w:rsidRDefault="00A77B3E">
            <w:r>
              <w:t>93660</w:t>
            </w:r>
          </w:p>
        </w:tc>
        <w:tc>
          <w:tcPr>
            <w:tcW w:w="737" w:type="dxa"/>
            <w:tcBorders>
              <w:top w:val="nil"/>
              <w:left w:val="nil"/>
              <w:bottom w:val="nil"/>
              <w:right w:val="nil"/>
            </w:tcBorders>
            <w:tcMar>
              <w:top w:w="0" w:type="dxa"/>
              <w:left w:w="0" w:type="dxa"/>
              <w:bottom w:w="0" w:type="dxa"/>
              <w:right w:w="0" w:type="dxa"/>
            </w:tcMar>
            <w:vAlign w:val="both"/>
          </w:tcPr>
          <w:p w14:paraId="6F4F2EE9" w14:textId="77777777" w:rsidR="00A77B3E" w:rsidRDefault="00A77B3E">
            <w:r>
              <w:t>93661</w:t>
            </w:r>
          </w:p>
        </w:tc>
      </w:tr>
    </w:tbl>
    <w:p w14:paraId="42059283" w14:textId="77777777" w:rsidR="00A77B3E" w:rsidRDefault="00A77B3E"/>
    <w:p w14:paraId="6AD293BD" w14:textId="77777777" w:rsidR="00A77B3E" w:rsidRDefault="00A77B3E"/>
    <w:p w14:paraId="2B7AA5EF" w14:textId="77777777" w:rsidR="003668B3" w:rsidRPr="001E56F5" w:rsidRDefault="003668B3" w:rsidP="003668B3">
      <w:pPr>
        <w:rPr>
          <w:b/>
          <w:bCs/>
          <w:szCs w:val="18"/>
        </w:rPr>
      </w:pPr>
      <w:r w:rsidRPr="0006253F">
        <w:rPr>
          <w:rFonts w:ascii="Helvetica" w:eastAsia="Helvetica" w:hAnsi="Helvetica" w:cs="Helvetica"/>
          <w:b/>
        </w:rPr>
        <w:t>Indexation</w:t>
      </w:r>
    </w:p>
    <w:p w14:paraId="1B3C876F" w14:textId="77777777" w:rsidR="00A77B3E" w:rsidRPr="00680B63" w:rsidRDefault="003668B3" w:rsidP="00680B63">
      <w:pPr>
        <w:rPr>
          <w:bCs/>
          <w:szCs w:val="18"/>
        </w:rPr>
      </w:pPr>
      <w:r w:rsidRPr="001E56F5">
        <w:rPr>
          <w:bCs/>
          <w:szCs w:val="18"/>
        </w:rPr>
        <w:t>From 1 July 2024, annual fee indexation will be applied to</w:t>
      </w:r>
      <w:r w:rsidR="00680B63">
        <w:rPr>
          <w:bCs/>
          <w:szCs w:val="18"/>
        </w:rPr>
        <w:t xml:space="preserve"> </w:t>
      </w:r>
      <w:r w:rsidRPr="001E56F5">
        <w:rPr>
          <w:bCs/>
          <w:szCs w:val="18"/>
        </w:rPr>
        <w:t>most of the general medical services items</w:t>
      </w:r>
      <w:r w:rsidR="00680B63">
        <w:rPr>
          <w:bCs/>
          <w:szCs w:val="18"/>
        </w:rPr>
        <w:t xml:space="preserve">. </w:t>
      </w:r>
      <w:r w:rsidRPr="00680B63">
        <w:rPr>
          <w:bCs/>
          <w:szCs w:val="18"/>
        </w:rPr>
        <w:t>The MBS indexation factor for 1 July 2024 is 3.5 per cent.</w:t>
      </w:r>
    </w:p>
    <w:p w14:paraId="7C247D58" w14:textId="77777777" w:rsidR="003668B3" w:rsidRDefault="003668B3" w:rsidP="003668B3">
      <w:pPr>
        <w:rPr>
          <w:bCs/>
          <w:szCs w:val="18"/>
        </w:rPr>
      </w:pPr>
    </w:p>
    <w:p w14:paraId="1EE998E0" w14:textId="77777777" w:rsidR="001F686E" w:rsidRDefault="001F686E" w:rsidP="003668B3">
      <w:pPr>
        <w:rPr>
          <w:rFonts w:ascii="Helvetica" w:eastAsia="Helvetica" w:hAnsi="Helvetica" w:cs="Helvetica"/>
          <w:b/>
        </w:rPr>
      </w:pPr>
      <w:r w:rsidRPr="001F686E">
        <w:rPr>
          <w:rFonts w:ascii="Helvetica" w:eastAsia="Helvetica" w:hAnsi="Helvetica" w:cs="Helvetica"/>
          <w:b/>
        </w:rPr>
        <w:t>Amendment to telehealth item 92173</w:t>
      </w:r>
    </w:p>
    <w:p w14:paraId="029A7F41" w14:textId="77777777" w:rsidR="003B4F3B" w:rsidRDefault="003B4F3B" w:rsidP="003B4F3B">
      <w:pPr>
        <w:rPr>
          <w:bCs/>
          <w:szCs w:val="18"/>
        </w:rPr>
      </w:pPr>
      <w:r>
        <w:rPr>
          <w:bCs/>
          <w:szCs w:val="18"/>
        </w:rPr>
        <w:t xml:space="preserve">From 1 July 2024, telehealth item 92173 will be amended to align the attendance duration time with face-to-face equivalent item 90267. </w:t>
      </w:r>
    </w:p>
    <w:p w14:paraId="7C1084BA" w14:textId="77777777" w:rsidR="001F686E" w:rsidRDefault="001F686E" w:rsidP="003668B3">
      <w:pPr>
        <w:rPr>
          <w:bCs/>
          <w:szCs w:val="18"/>
        </w:rPr>
      </w:pPr>
    </w:p>
    <w:p w14:paraId="20C0C28B" w14:textId="77777777" w:rsidR="001F686E" w:rsidRDefault="001F686E" w:rsidP="003668B3">
      <w:pPr>
        <w:rPr>
          <w:rFonts w:ascii="Helvetica" w:eastAsia="Helvetica" w:hAnsi="Helvetica" w:cs="Helvetica"/>
          <w:b/>
        </w:rPr>
      </w:pPr>
      <w:r w:rsidRPr="001F686E">
        <w:rPr>
          <w:rFonts w:ascii="Helvetica" w:eastAsia="Helvetica" w:hAnsi="Helvetica" w:cs="Helvetica"/>
          <w:b/>
        </w:rPr>
        <w:t>Expira</w:t>
      </w:r>
      <w:r>
        <w:rPr>
          <w:rFonts w:ascii="Helvetica" w:eastAsia="Helvetica" w:hAnsi="Helvetica" w:cs="Helvetica"/>
          <w:b/>
        </w:rPr>
        <w:t xml:space="preserve">tion of long consult </w:t>
      </w:r>
      <w:r w:rsidR="003B4F3B">
        <w:rPr>
          <w:rFonts w:ascii="Helvetica" w:eastAsia="Helvetica" w:hAnsi="Helvetica" w:cs="Helvetica"/>
          <w:b/>
        </w:rPr>
        <w:t xml:space="preserve">telephone attendance </w:t>
      </w:r>
      <w:r>
        <w:rPr>
          <w:rFonts w:ascii="Helvetica" w:eastAsia="Helvetica" w:hAnsi="Helvetica" w:cs="Helvetica"/>
          <w:b/>
        </w:rPr>
        <w:t>items for anti-viral assessment</w:t>
      </w:r>
    </w:p>
    <w:p w14:paraId="1DF4195A" w14:textId="77777777" w:rsidR="001F686E" w:rsidRDefault="003B4F3B" w:rsidP="003668B3">
      <w:pPr>
        <w:rPr>
          <w:bCs/>
          <w:szCs w:val="18"/>
        </w:rPr>
      </w:pPr>
      <w:r>
        <w:rPr>
          <w:bCs/>
          <w:szCs w:val="18"/>
        </w:rPr>
        <w:t>Items 93</w:t>
      </w:r>
      <w:r w:rsidR="00E25EC6">
        <w:rPr>
          <w:bCs/>
          <w:szCs w:val="18"/>
        </w:rPr>
        <w:t>7</w:t>
      </w:r>
      <w:r>
        <w:rPr>
          <w:bCs/>
          <w:szCs w:val="18"/>
        </w:rPr>
        <w:t xml:space="preserve">16 and 93717 will be deleted in line with their 30 June 2024 cessation date. </w:t>
      </w:r>
    </w:p>
    <w:p w14:paraId="387D56C8" w14:textId="77777777" w:rsidR="002F1458" w:rsidRDefault="002F1458" w:rsidP="003668B3">
      <w:pPr>
        <w:rPr>
          <w:bCs/>
          <w:szCs w:val="18"/>
        </w:rPr>
      </w:pPr>
    </w:p>
    <w:p w14:paraId="3B76FC44" w14:textId="77777777" w:rsidR="002F1458" w:rsidRDefault="002F1458" w:rsidP="002F1458">
      <w:pPr>
        <w:rPr>
          <w:rFonts w:ascii="Helvetica" w:eastAsia="Helvetica" w:hAnsi="Helvetica" w:cs="Helvetica"/>
          <w:b/>
        </w:rPr>
      </w:pPr>
      <w:r>
        <w:rPr>
          <w:rFonts w:ascii="Helvetica" w:eastAsia="Helvetica" w:hAnsi="Helvetica" w:cs="Helvetica"/>
          <w:b/>
        </w:rPr>
        <w:t>Administrative amendments</w:t>
      </w:r>
    </w:p>
    <w:p w14:paraId="5EB88CBA" w14:textId="77777777" w:rsidR="002F1458" w:rsidRPr="00C106DD" w:rsidRDefault="002F1458" w:rsidP="003668B3">
      <w:pPr>
        <w:rPr>
          <w:bCs/>
          <w:szCs w:val="18"/>
        </w:rPr>
      </w:pPr>
      <w:r>
        <w:rPr>
          <w:bCs/>
          <w:szCs w:val="18"/>
        </w:rPr>
        <w:t>From 1 July 2024, administrative amendments will be made to items</w:t>
      </w:r>
      <w:r w:rsidR="00F126BE">
        <w:rPr>
          <w:bCs/>
          <w:szCs w:val="18"/>
        </w:rPr>
        <w:t xml:space="preserve"> 111, 115, 117, 120 and 177</w:t>
      </w:r>
      <w:r>
        <w:rPr>
          <w:bCs/>
          <w:szCs w:val="18"/>
        </w:rPr>
        <w:t xml:space="preserve"> to align</w:t>
      </w:r>
      <w:r w:rsidR="00F126BE">
        <w:rPr>
          <w:bCs/>
          <w:szCs w:val="18"/>
        </w:rPr>
        <w:t xml:space="preserve"> the</w:t>
      </w:r>
      <w:r>
        <w:rPr>
          <w:bCs/>
          <w:szCs w:val="18"/>
        </w:rPr>
        <w:t xml:space="preserve"> item descriptors with</w:t>
      </w:r>
      <w:r w:rsidR="00762F27">
        <w:rPr>
          <w:bCs/>
          <w:szCs w:val="18"/>
        </w:rPr>
        <w:t xml:space="preserve"> relevant</w:t>
      </w:r>
      <w:r>
        <w:rPr>
          <w:bCs/>
          <w:szCs w:val="18"/>
        </w:rPr>
        <w:t xml:space="preserve"> legislation. </w:t>
      </w:r>
    </w:p>
    <w:p w14:paraId="68FB951C" w14:textId="77777777" w:rsidR="003668B3" w:rsidRPr="00C106DD" w:rsidRDefault="003668B3" w:rsidP="003668B3">
      <w:pPr>
        <w:rPr>
          <w:bCs/>
          <w:szCs w:val="18"/>
        </w:rPr>
      </w:pPr>
    </w:p>
    <w:p w14:paraId="16942F56" w14:textId="77777777" w:rsidR="003668B3" w:rsidRPr="00C106DD" w:rsidRDefault="003668B3" w:rsidP="003668B3">
      <w:pPr>
        <w:sectPr w:rsidR="003668B3" w:rsidRPr="00C106DD">
          <w:pgSz w:w="12240" w:h="15840"/>
          <w:pgMar w:top="1440" w:right="1440" w:bottom="1440" w:left="1440" w:header="720" w:footer="720" w:gutter="0"/>
          <w:cols w:space="720"/>
        </w:sectPr>
      </w:pPr>
    </w:p>
    <w:p w14:paraId="4DE8B9C1" w14:textId="77777777" w:rsidR="00A77B3E" w:rsidRPr="00255D9D" w:rsidRDefault="00A77B3E">
      <w:pPr>
        <w:pStyle w:val="Heading2"/>
        <w:rPr>
          <w:rFonts w:ascii="Helvetica" w:eastAsia="Helvetica" w:hAnsi="Helvetica" w:cs="Helvetica"/>
          <w:i w:val="0"/>
          <w:sz w:val="18"/>
        </w:rPr>
      </w:pPr>
      <w:bookmarkStart w:id="4" w:name="_Toc169792875"/>
      <w:r w:rsidRPr="00255D9D">
        <w:rPr>
          <w:rFonts w:ascii="Helvetica" w:eastAsia="Helvetica" w:hAnsi="Helvetica" w:cs="Helvetica"/>
          <w:i w:val="0"/>
          <w:sz w:val="18"/>
        </w:rPr>
        <w:lastRenderedPageBreak/>
        <w:t>PROFESSIONAL ATTENDANCES NOTES</w:t>
      </w:r>
      <w:bookmarkEnd w:id="4"/>
    </w:p>
    <w:p w14:paraId="742AEDD6" w14:textId="77777777" w:rsidR="00A77B3E" w:rsidRDefault="00A77B3E">
      <w:pPr>
        <w:rPr>
          <w:rFonts w:ascii="Helvetica" w:eastAsia="Helvetica" w:hAnsi="Helvetica" w:cs="Helvetica"/>
          <w:b/>
          <w:sz w:val="20"/>
        </w:rPr>
      </w:pPr>
      <w:r>
        <w:rPr>
          <w:rFonts w:ascii="Helvetica" w:eastAsia="Helvetica" w:hAnsi="Helvetica" w:cs="Helvetica"/>
          <w:b/>
          <w:sz w:val="20"/>
        </w:rPr>
        <w:t>AN.0.1 Personal Attendance by Practitioner</w:t>
      </w:r>
    </w:p>
    <w:p w14:paraId="2DF32AF2" w14:textId="77777777" w:rsidR="00154ABF" w:rsidRDefault="00154ABF">
      <w:pPr>
        <w:spacing w:after="200"/>
        <w:rPr>
          <w:sz w:val="20"/>
          <w:szCs w:val="20"/>
        </w:rPr>
      </w:pPr>
      <w:r>
        <w:rPr>
          <w:sz w:val="20"/>
          <w:szCs w:val="20"/>
        </w:rPr>
        <w:t>The personal attendance of the medical practitioner upon the patient is necessary, before a "consultation" may be regarded as a professional attendance. In itemising a consultation covered by an item which refers to a period of time, only that time during which a patient is receiving active attention should be counted. Periods such as when a patient is resting between blood pressure readings, waiting for pupils to dilate after the instillation of a mydriatic, or receiving short wave therapy etc., should not be included in the time of the consultation. Similarly, the time taken by a doctor to travel to a patient's home should not be taken into consideration in the determination of the length of the consultation. While the doctor is free to charge a fee for "travel time" when patients are seen away from the surgery, benefits are payable only in respect of the time a patient is receiving active attention.</w:t>
      </w:r>
    </w:p>
    <w:p w14:paraId="64C357A9" w14:textId="77777777" w:rsidR="00A77B3E" w:rsidRDefault="00A77B3E"/>
    <w:p w14:paraId="3506CEC1" w14:textId="77777777" w:rsidR="00A77B3E" w:rsidRDefault="00A77B3E">
      <w:pPr>
        <w:rPr>
          <w:rFonts w:ascii="Helvetica" w:eastAsia="Helvetica" w:hAnsi="Helvetica" w:cs="Helvetica"/>
          <w:b/>
          <w:sz w:val="20"/>
        </w:rPr>
      </w:pPr>
      <w:r>
        <w:rPr>
          <w:rFonts w:ascii="Helvetica" w:eastAsia="Helvetica" w:hAnsi="Helvetica" w:cs="Helvetica"/>
          <w:b/>
          <w:sz w:val="20"/>
        </w:rPr>
        <w:t>AN.0.2 Benefits For Services</w:t>
      </w:r>
    </w:p>
    <w:p w14:paraId="61368C37" w14:textId="77777777" w:rsidR="00154ABF" w:rsidRDefault="00154ABF">
      <w:pPr>
        <w:spacing w:after="200"/>
        <w:rPr>
          <w:sz w:val="20"/>
          <w:szCs w:val="20"/>
        </w:rPr>
      </w:pPr>
      <w:r>
        <w:rPr>
          <w:sz w:val="20"/>
          <w:szCs w:val="20"/>
        </w:rPr>
        <w:t xml:space="preserve">All Australian residents and certain categories of visitors to Australia can claim Medicare benefits for services by optometrists. The </w:t>
      </w:r>
      <w:r>
        <w:rPr>
          <w:i/>
          <w:iCs/>
          <w:sz w:val="20"/>
          <w:szCs w:val="20"/>
        </w:rPr>
        <w:t>Health Insurance Act</w:t>
      </w:r>
      <w:r>
        <w:rPr>
          <w:sz w:val="20"/>
          <w:szCs w:val="20"/>
        </w:rPr>
        <w:t xml:space="preserve"> </w:t>
      </w:r>
      <w:r>
        <w:rPr>
          <w:i/>
          <w:iCs/>
          <w:sz w:val="20"/>
          <w:szCs w:val="20"/>
        </w:rPr>
        <w:t>1973</w:t>
      </w:r>
      <w:r>
        <w:rPr>
          <w:sz w:val="20"/>
          <w:szCs w:val="20"/>
        </w:rPr>
        <w:t xml:space="preserve"> contains legislation covering the major elements of the Medicare program. </w:t>
      </w:r>
    </w:p>
    <w:p w14:paraId="04AE0C7A" w14:textId="77777777" w:rsidR="00154ABF" w:rsidRDefault="00154ABF">
      <w:pPr>
        <w:spacing w:before="200" w:after="200"/>
        <w:rPr>
          <w:sz w:val="20"/>
          <w:szCs w:val="20"/>
        </w:rPr>
      </w:pPr>
      <w:r>
        <w:rPr>
          <w:sz w:val="20"/>
          <w:szCs w:val="20"/>
        </w:rPr>
        <w:t>Responsibility for regulating the Medicare program lies with the Australian Government through the Department of Health and Aged Care. Services Australia is responsible for consideration of applications and for the day to day operation of Medicare and the payment of benefits. Contact details of the Department of Health and Aged Care and Services Australia are located at the end of these Notes.</w:t>
      </w:r>
    </w:p>
    <w:p w14:paraId="2421466A" w14:textId="77777777" w:rsidR="00A77B3E" w:rsidRDefault="00A77B3E"/>
    <w:p w14:paraId="2B971CC9" w14:textId="77777777" w:rsidR="00A77B3E" w:rsidRDefault="00A77B3E">
      <w:pPr>
        <w:rPr>
          <w:rFonts w:ascii="Helvetica" w:eastAsia="Helvetica" w:hAnsi="Helvetica" w:cs="Helvetica"/>
          <w:b/>
          <w:sz w:val="20"/>
        </w:rPr>
      </w:pPr>
      <w:r>
        <w:rPr>
          <w:rFonts w:ascii="Helvetica" w:eastAsia="Helvetica" w:hAnsi="Helvetica" w:cs="Helvetica"/>
          <w:b/>
          <w:sz w:val="20"/>
        </w:rPr>
        <w:t>AN.0.3 Professional Attendances</w:t>
      </w:r>
    </w:p>
    <w:p w14:paraId="5F382169" w14:textId="77777777" w:rsidR="00154ABF" w:rsidRDefault="00154ABF">
      <w:pPr>
        <w:spacing w:after="200"/>
        <w:rPr>
          <w:sz w:val="20"/>
          <w:szCs w:val="20"/>
        </w:rPr>
      </w:pPr>
      <w:r>
        <w:rPr>
          <w:sz w:val="20"/>
          <w:szCs w:val="20"/>
        </w:rPr>
        <w:t>Professional attendances by medical practitioners cover consultations during which the practitioner: evaluates the patient's health-related issue or issues, using certain health screening services if applicable; formulates a management plan in relation to one or more health-related issues for the patient; provides advice to the patient and/or relatives (if authorised by the patient); provides appropriate preventive health care; and records the clinical detail of the service(s) provided to the patient. (See the General Explanatory Notes for more information on health screening services.)</w:t>
      </w:r>
    </w:p>
    <w:p w14:paraId="0766A38C" w14:textId="77777777" w:rsidR="00A77B3E" w:rsidRDefault="00A77B3E"/>
    <w:p w14:paraId="079CE2A4" w14:textId="77777777" w:rsidR="00A77B3E" w:rsidRDefault="00A77B3E">
      <w:pPr>
        <w:rPr>
          <w:rFonts w:ascii="Helvetica" w:eastAsia="Helvetica" w:hAnsi="Helvetica" w:cs="Helvetica"/>
          <w:b/>
          <w:sz w:val="20"/>
        </w:rPr>
      </w:pPr>
      <w:r>
        <w:rPr>
          <w:rFonts w:ascii="Helvetica" w:eastAsia="Helvetica" w:hAnsi="Helvetica" w:cs="Helvetica"/>
          <w:b/>
          <w:sz w:val="20"/>
        </w:rPr>
        <w:t>AN.0.4 Provider Numbers</w:t>
      </w:r>
    </w:p>
    <w:p w14:paraId="28AF6A92" w14:textId="77777777" w:rsidR="00154ABF" w:rsidRDefault="00154ABF">
      <w:pPr>
        <w:spacing w:after="200"/>
        <w:rPr>
          <w:sz w:val="20"/>
          <w:szCs w:val="20"/>
        </w:rPr>
      </w:pPr>
      <w:r>
        <w:rPr>
          <w:sz w:val="20"/>
          <w:szCs w:val="20"/>
        </w:rPr>
        <w:t>To ensure that benefits are paid only for services provided by optometrists registered with the Optometry Board of Australia, each optometrist providing services for which a Medicare benefit is payable requires an individual provider number. </w:t>
      </w:r>
    </w:p>
    <w:p w14:paraId="6C983755" w14:textId="77777777" w:rsidR="00154ABF" w:rsidRDefault="00154ABF">
      <w:pPr>
        <w:spacing w:before="200" w:after="200"/>
        <w:rPr>
          <w:sz w:val="20"/>
          <w:szCs w:val="20"/>
        </w:rPr>
      </w:pPr>
      <w:r>
        <w:rPr>
          <w:sz w:val="20"/>
          <w:szCs w:val="20"/>
        </w:rPr>
        <w:t>Provider numbers will be issued only to registered optometrists. Corporations, other business entities and individuals who are not registered optometrists will not be issued with provider numbers. </w:t>
      </w:r>
    </w:p>
    <w:p w14:paraId="268F9EFB" w14:textId="77777777" w:rsidR="00154ABF" w:rsidRDefault="00154ABF">
      <w:pPr>
        <w:spacing w:before="200" w:after="200"/>
        <w:rPr>
          <w:sz w:val="20"/>
          <w:szCs w:val="20"/>
        </w:rPr>
      </w:pPr>
      <w:r>
        <w:rPr>
          <w:sz w:val="20"/>
          <w:szCs w:val="20"/>
        </w:rPr>
        <w:t>Provider numbers are allocated to enable claims for Medicare benefits to be processed. The number may be up to eight characters. The second last character identifies the practice location, the last being a check character. </w:t>
      </w:r>
    </w:p>
    <w:p w14:paraId="6ED2DA9F" w14:textId="77777777" w:rsidR="00154ABF" w:rsidRDefault="00154ABF">
      <w:pPr>
        <w:spacing w:before="200" w:after="200"/>
        <w:rPr>
          <w:sz w:val="20"/>
          <w:szCs w:val="20"/>
        </w:rPr>
      </w:pPr>
      <w:r>
        <w:rPr>
          <w:sz w:val="20"/>
          <w:szCs w:val="20"/>
        </w:rPr>
        <w:t xml:space="preserve">Optometrists can obtain a provider number from </w:t>
      </w:r>
      <w:r w:rsidR="00205152">
        <w:rPr>
          <w:sz w:val="20"/>
          <w:szCs w:val="20"/>
        </w:rPr>
        <w:t>Services Australia</w:t>
      </w:r>
      <w:r>
        <w:rPr>
          <w:sz w:val="20"/>
          <w:szCs w:val="20"/>
        </w:rPr>
        <w:t xml:space="preserve">. A separate provider number is issued for each location at which an optometrist practises and has current registration. Provider numbers for additional practice locations may also be obtained from </w:t>
      </w:r>
      <w:r w:rsidR="00205152">
        <w:rPr>
          <w:sz w:val="20"/>
          <w:szCs w:val="20"/>
        </w:rPr>
        <w:t xml:space="preserve">Services Australia </w:t>
      </w:r>
      <w:r>
        <w:rPr>
          <w:sz w:val="20"/>
          <w:szCs w:val="20"/>
        </w:rPr>
        <w:t>following confirmation of registration. Optometrists cannot use another optometrist's provider number. </w:t>
      </w:r>
    </w:p>
    <w:p w14:paraId="2A1A04FE" w14:textId="77777777" w:rsidR="00154ABF" w:rsidRDefault="00154ABF">
      <w:pPr>
        <w:spacing w:before="200" w:after="200"/>
        <w:rPr>
          <w:sz w:val="20"/>
          <w:szCs w:val="20"/>
        </w:rPr>
      </w:pPr>
      <w:r>
        <w:rPr>
          <w:b/>
          <w:bCs/>
          <w:sz w:val="20"/>
          <w:szCs w:val="20"/>
        </w:rPr>
        <w:t>Locum Tenens</w:t>
      </w:r>
    </w:p>
    <w:p w14:paraId="433E483C" w14:textId="77777777" w:rsidR="00154ABF" w:rsidRDefault="00154ABF">
      <w:pPr>
        <w:spacing w:before="200" w:after="200"/>
        <w:rPr>
          <w:sz w:val="20"/>
          <w:szCs w:val="20"/>
        </w:rPr>
      </w:pPr>
      <w:r>
        <w:rPr>
          <w:sz w:val="20"/>
          <w:szCs w:val="20"/>
        </w:rPr>
        <w:t>An optometrist who has signed an Undertaking and is to provide services at a practice location as a locum for more than two weeks or will return to the practice on a regular basis for short periods should apply for a provider number for that location. </w:t>
      </w:r>
    </w:p>
    <w:p w14:paraId="4765F5F8" w14:textId="77777777" w:rsidR="00154ABF" w:rsidRDefault="00154ABF">
      <w:pPr>
        <w:spacing w:before="200" w:after="200"/>
        <w:rPr>
          <w:sz w:val="20"/>
          <w:szCs w:val="20"/>
        </w:rPr>
      </w:pPr>
      <w:r>
        <w:rPr>
          <w:sz w:val="20"/>
          <w:szCs w:val="20"/>
        </w:rPr>
        <w:t>If the locum is to provide services at a practice for less than two weeks, the locum can use their own provider number or can obtain an additional provider number for that location. </w:t>
      </w:r>
    </w:p>
    <w:p w14:paraId="2D9A1292" w14:textId="77777777" w:rsidR="00154ABF" w:rsidRDefault="00154ABF">
      <w:pPr>
        <w:spacing w:before="200" w:after="200"/>
        <w:rPr>
          <w:sz w:val="20"/>
          <w:szCs w:val="20"/>
        </w:rPr>
      </w:pPr>
      <w:r>
        <w:rPr>
          <w:sz w:val="20"/>
          <w:szCs w:val="20"/>
        </w:rPr>
        <w:lastRenderedPageBreak/>
        <w:t>Normally, Medicare benefits are payable for services rendered by an optometrist only when the optometrist has completed an Undertaking.  However, benefits may be claimed for services provided by an optometrist who has not signed the Undertaking if the optometrist has provided them on behalf of an optometrist who has signed the Undertaking.  </w:t>
      </w:r>
    </w:p>
    <w:p w14:paraId="0AC73EF6" w14:textId="77777777" w:rsidR="00154ABF" w:rsidRDefault="00154ABF">
      <w:pPr>
        <w:spacing w:before="200" w:after="200"/>
        <w:rPr>
          <w:sz w:val="20"/>
          <w:szCs w:val="20"/>
        </w:rPr>
      </w:pPr>
      <w:r>
        <w:rPr>
          <w:sz w:val="20"/>
          <w:szCs w:val="20"/>
        </w:rPr>
        <w:t>To ensure benefits are payable when a locum practises in these circumstances, the locum optometrist should:</w:t>
      </w:r>
    </w:p>
    <w:p w14:paraId="18C727A1" w14:textId="77777777" w:rsidR="00154ABF" w:rsidRDefault="00154ABF">
      <w:pPr>
        <w:spacing w:before="200" w:after="200"/>
        <w:rPr>
          <w:sz w:val="20"/>
          <w:szCs w:val="20"/>
        </w:rPr>
      </w:pPr>
      <w:r>
        <w:rPr>
          <w:sz w:val="20"/>
          <w:szCs w:val="20"/>
        </w:rPr>
        <w:t>· Check that they will be providing optometry services on behalf of a participating optometrist i.e. their employer has a current Undertaking.</w:t>
      </w:r>
    </w:p>
    <w:p w14:paraId="2B48112C" w14:textId="77777777" w:rsidR="00154ABF" w:rsidRDefault="00154ABF">
      <w:pPr>
        <w:spacing w:before="200" w:after="200"/>
        <w:rPr>
          <w:sz w:val="20"/>
          <w:szCs w:val="20"/>
        </w:rPr>
      </w:pPr>
      <w:r>
        <w:rPr>
          <w:sz w:val="20"/>
          <w:szCs w:val="20"/>
        </w:rPr>
        <w:t xml:space="preserve">· Complete the Schedule which is available on the </w:t>
      </w:r>
      <w:r w:rsidR="00205152">
        <w:rPr>
          <w:sz w:val="20"/>
          <w:szCs w:val="20"/>
        </w:rPr>
        <w:t xml:space="preserve">Services Australia </w:t>
      </w:r>
      <w:r>
        <w:rPr>
          <w:sz w:val="20"/>
          <w:szCs w:val="20"/>
        </w:rPr>
        <w:t xml:space="preserve">website </w:t>
      </w:r>
      <w:hyperlink r:id="rId50" w:history="1">
        <w:r w:rsidR="00E54EF8" w:rsidRPr="00A04D9D">
          <w:rPr>
            <w:rStyle w:val="Hyperlink"/>
            <w:sz w:val="20"/>
            <w:szCs w:val="20"/>
          </w:rPr>
          <w:t>https://www.servicesaustralia.gov.au/</w:t>
        </w:r>
      </w:hyperlink>
      <w:r>
        <w:rPr>
          <w:sz w:val="20"/>
          <w:szCs w:val="20"/>
        </w:rPr>
        <w:t>, before commencing the locum arrangement of the name and address of the participating optometrist on whose behalf they will be providing services. </w:t>
      </w:r>
    </w:p>
    <w:p w14:paraId="06C79BFB" w14:textId="77777777" w:rsidR="00154ABF" w:rsidRDefault="00154ABF">
      <w:pPr>
        <w:spacing w:before="200" w:after="200"/>
        <w:rPr>
          <w:sz w:val="20"/>
          <w:szCs w:val="20"/>
        </w:rPr>
      </w:pPr>
      <w:r>
        <w:rPr>
          <w:sz w:val="20"/>
          <w:szCs w:val="20"/>
        </w:rPr>
        <w:t>Locums can direct Medicare payments to a third party, for example the principal of the practice, by either arranging a pay group link and/or by nominating the principal as the payee provider on bulk-bill stationery.</w:t>
      </w:r>
    </w:p>
    <w:p w14:paraId="32B79B3D" w14:textId="77777777" w:rsidR="00A77B3E" w:rsidRDefault="00A77B3E"/>
    <w:p w14:paraId="48CB4FB2" w14:textId="77777777" w:rsidR="00A77B3E" w:rsidRDefault="00A77B3E">
      <w:pPr>
        <w:rPr>
          <w:rFonts w:ascii="Helvetica" w:eastAsia="Helvetica" w:hAnsi="Helvetica" w:cs="Helvetica"/>
          <w:b/>
          <w:sz w:val="20"/>
        </w:rPr>
      </w:pPr>
      <w:r>
        <w:rPr>
          <w:rFonts w:ascii="Helvetica" w:eastAsia="Helvetica" w:hAnsi="Helvetica" w:cs="Helvetica"/>
          <w:b/>
          <w:sz w:val="20"/>
        </w:rPr>
        <w:t>AN.0.5 Services not Attracting Medicare Benefits</w:t>
      </w:r>
    </w:p>
    <w:p w14:paraId="3ABD4604" w14:textId="77777777" w:rsidR="00154ABF" w:rsidRDefault="0007384D">
      <w:pPr>
        <w:spacing w:after="200"/>
        <w:rPr>
          <w:sz w:val="20"/>
          <w:szCs w:val="20"/>
        </w:rPr>
      </w:pPr>
      <w:r>
        <w:rPr>
          <w:sz w:val="20"/>
          <w:szCs w:val="20"/>
        </w:rPr>
        <w:t>L</w:t>
      </w:r>
      <w:r w:rsidR="00154ABF">
        <w:rPr>
          <w:sz w:val="20"/>
          <w:szCs w:val="20"/>
        </w:rPr>
        <w:t xml:space="preserve">etters of advice by medical practitioners, the issue of repeat prescriptions when the patient is not in attendance, post mortem examinations, the issue of death certificates, cremation certificates, counselling of relatives (Note </w:t>
      </w:r>
      <w:r w:rsidR="00154ABF">
        <w:rPr>
          <w:sz w:val="20"/>
          <w:szCs w:val="20"/>
        </w:rPr>
        <w:noBreakHyphen/>
        <w:t xml:space="preserve"> items 348, 350 and 352 are not counselling services), group attendances (other than group attendances covered by items 170, 171, 172, 342, 344 and 346) such as group counselling, health education, weight reduction or fitness classes do not qualify for benefit. </w:t>
      </w:r>
    </w:p>
    <w:p w14:paraId="0A33E5F1" w14:textId="77777777" w:rsidR="00154ABF" w:rsidRDefault="00154ABF">
      <w:pPr>
        <w:spacing w:before="200" w:after="200"/>
        <w:rPr>
          <w:sz w:val="20"/>
          <w:szCs w:val="20"/>
        </w:rPr>
      </w:pPr>
      <w:r>
        <w:rPr>
          <w:sz w:val="20"/>
          <w:szCs w:val="20"/>
        </w:rPr>
        <w:t>Although Medicare benefits are not payable for the issue of a death certificate, an attendance on a patient at which it is determined that life is extinct can be claimed under the appropriate attendance item. The outcome of the attendance may be that a death certificate is issued, however, Medicare benefits are only payable for the attendance component of the service.</w:t>
      </w:r>
    </w:p>
    <w:p w14:paraId="040903E7" w14:textId="77777777" w:rsidR="00A77B3E" w:rsidRDefault="00A77B3E"/>
    <w:p w14:paraId="68E774FB" w14:textId="77777777" w:rsidR="00A77B3E" w:rsidRDefault="00A77B3E">
      <w:pPr>
        <w:rPr>
          <w:rFonts w:ascii="Helvetica" w:eastAsia="Helvetica" w:hAnsi="Helvetica" w:cs="Helvetica"/>
          <w:b/>
          <w:sz w:val="20"/>
        </w:rPr>
      </w:pPr>
      <w:r>
        <w:rPr>
          <w:rFonts w:ascii="Helvetica" w:eastAsia="Helvetica" w:hAnsi="Helvetica" w:cs="Helvetica"/>
          <w:b/>
          <w:sz w:val="20"/>
        </w:rPr>
        <w:t>AN.0.7 Multiple Attendances on the Same Day</w:t>
      </w:r>
    </w:p>
    <w:p w14:paraId="127FA6A4" w14:textId="77777777" w:rsidR="00154ABF" w:rsidRDefault="00154ABF">
      <w:pPr>
        <w:spacing w:after="200"/>
        <w:rPr>
          <w:sz w:val="20"/>
          <w:szCs w:val="20"/>
        </w:rPr>
      </w:pPr>
      <w:r>
        <w:rPr>
          <w:sz w:val="20"/>
          <w:szCs w:val="20"/>
        </w:rPr>
        <w:t>Payment of benefit may be made for each of several attendances on a patient on the same day by the same medical practitioner provided the subsequent attendances are not a continuation of the initial or earlier attendances. However, there should be a reasonable lapse of time between such attendances before they can be regarded as separate attendances. </w:t>
      </w:r>
    </w:p>
    <w:p w14:paraId="462892CE" w14:textId="77777777" w:rsidR="00154ABF" w:rsidRDefault="00154ABF">
      <w:pPr>
        <w:spacing w:before="200" w:after="200"/>
        <w:rPr>
          <w:sz w:val="20"/>
          <w:szCs w:val="20"/>
        </w:rPr>
      </w:pPr>
      <w:r>
        <w:rPr>
          <w:sz w:val="20"/>
          <w:szCs w:val="20"/>
        </w:rPr>
        <w:t>Where two or more attendances are made on the one day by the same medical practitioner the time of each attendance should be stated on the account (eg 10.30 am and 3.15 pm) in order to assist in the assessment of benefits. </w:t>
      </w:r>
    </w:p>
    <w:p w14:paraId="1D94CFA4" w14:textId="77777777" w:rsidR="00154ABF" w:rsidRDefault="00154ABF">
      <w:pPr>
        <w:spacing w:before="200" w:after="200"/>
        <w:rPr>
          <w:sz w:val="20"/>
          <w:szCs w:val="20"/>
        </w:rPr>
      </w:pPr>
      <w:r>
        <w:rPr>
          <w:sz w:val="20"/>
          <w:szCs w:val="20"/>
        </w:rPr>
        <w:t>In some circumstances a subsequent attendance on the same day constitutes a continuation of an earlier attendance. For example, a preliminary eye examination may be concluded with the instillation of a mydriatic and then some time later an eye refraction is undertaken. These sessions are regarded as being one attendance for benefit purposes. Further examples of single attendances are skin sensitivity testing, and when a patient is issued a prescription for a vaccine and subsequently returns to the surgery for the injection.</w:t>
      </w:r>
    </w:p>
    <w:p w14:paraId="70EE8225" w14:textId="77777777" w:rsidR="00A77B3E" w:rsidRDefault="00A77B3E"/>
    <w:p w14:paraId="0903AECB" w14:textId="77777777" w:rsidR="00A77B3E" w:rsidRDefault="00A77B3E">
      <w:pPr>
        <w:rPr>
          <w:rFonts w:ascii="Helvetica" w:eastAsia="Helvetica" w:hAnsi="Helvetica" w:cs="Helvetica"/>
          <w:b/>
          <w:sz w:val="20"/>
        </w:rPr>
      </w:pPr>
      <w:r>
        <w:rPr>
          <w:rFonts w:ascii="Helvetica" w:eastAsia="Helvetica" w:hAnsi="Helvetica" w:cs="Helvetica"/>
          <w:b/>
          <w:sz w:val="20"/>
        </w:rPr>
        <w:t>AN.0.8 Benefits For Optometrists</w:t>
      </w:r>
    </w:p>
    <w:p w14:paraId="6D556434" w14:textId="77777777" w:rsidR="00154ABF" w:rsidRDefault="00154ABF">
      <w:pPr>
        <w:spacing w:after="200"/>
        <w:rPr>
          <w:sz w:val="20"/>
          <w:szCs w:val="20"/>
        </w:rPr>
      </w:pPr>
      <w:r>
        <w:rPr>
          <w:b/>
          <w:bCs/>
          <w:sz w:val="20"/>
          <w:szCs w:val="20"/>
        </w:rPr>
        <w:t>What services are covered?</w:t>
      </w:r>
    </w:p>
    <w:p w14:paraId="7FF22383" w14:textId="77777777" w:rsidR="00154ABF" w:rsidRDefault="00154ABF">
      <w:pPr>
        <w:spacing w:before="200" w:after="200"/>
        <w:rPr>
          <w:sz w:val="20"/>
          <w:szCs w:val="20"/>
        </w:rPr>
      </w:pPr>
      <w:r>
        <w:rPr>
          <w:sz w:val="20"/>
          <w:szCs w:val="20"/>
        </w:rPr>
        <w:t xml:space="preserve">The </w:t>
      </w:r>
      <w:r>
        <w:rPr>
          <w:i/>
          <w:iCs/>
          <w:sz w:val="20"/>
          <w:szCs w:val="20"/>
        </w:rPr>
        <w:t>Health Insurance Act 1973</w:t>
      </w:r>
      <w:r>
        <w:rPr>
          <w:sz w:val="20"/>
          <w:szCs w:val="20"/>
        </w:rPr>
        <w:t xml:space="preserve"> stipulates that Medicare benefits are payable for professional services .The professional services coming within the scope of the optometric benefit arrangements are those clinically relevant services ordinarily rendered by the optometrist in relation to a consultation on ocular or vision problems or related procedures.  </w:t>
      </w:r>
      <w:r>
        <w:rPr>
          <w:i/>
          <w:iCs/>
          <w:sz w:val="20"/>
          <w:szCs w:val="20"/>
        </w:rPr>
        <w:t>The Health Insurance Act 1973</w:t>
      </w:r>
      <w:r>
        <w:rPr>
          <w:sz w:val="20"/>
          <w:szCs w:val="20"/>
        </w:rPr>
        <w:t xml:space="preserve"> defines a 'clinically relevant service' as a service rendered by an optometrist that is generally accepted in the optometrical profession as being necessary for the appropriate treatment of the patient to whom it is rendered. </w:t>
      </w:r>
    </w:p>
    <w:p w14:paraId="074945EA" w14:textId="77777777" w:rsidR="00154ABF" w:rsidRDefault="00154ABF">
      <w:pPr>
        <w:spacing w:before="200" w:after="200"/>
        <w:rPr>
          <w:sz w:val="20"/>
          <w:szCs w:val="20"/>
        </w:rPr>
      </w:pPr>
      <w:r>
        <w:rPr>
          <w:sz w:val="20"/>
          <w:szCs w:val="20"/>
        </w:rPr>
        <w:lastRenderedPageBreak/>
        <w:t>From 1 January 2015, optometrists will be free to set their own fees for their professional service. However, the amount specified in the patient's account must be the amount charged for the service specified. The fee may not include a cost of goods or services which are not part of the MBS service specified on the account. A non-clinically relevant service must not be included in the charge for a Medicare item. The non-clinically relevant service must be separately listed on the account and not billed to Medicare. Where it is necessary for the optometrist to seek patient information from Services Australia in order to determine appropriate itemisation of accounts, receipts or bulk-billed claims, the optometrist must ensure that:</w:t>
      </w:r>
    </w:p>
    <w:p w14:paraId="210BD616" w14:textId="77777777" w:rsidR="00154ABF" w:rsidRDefault="00154ABF">
      <w:pPr>
        <w:spacing w:before="200" w:after="200"/>
        <w:rPr>
          <w:sz w:val="20"/>
          <w:szCs w:val="20"/>
        </w:rPr>
      </w:pPr>
      <w:r>
        <w:rPr>
          <w:sz w:val="20"/>
          <w:szCs w:val="20"/>
        </w:rPr>
        <w:t>(a) the patient is advised of the need to seek the information and the reason the information is required;</w:t>
      </w:r>
    </w:p>
    <w:p w14:paraId="5E20C6AF" w14:textId="77777777" w:rsidR="00154ABF" w:rsidRDefault="00154ABF">
      <w:pPr>
        <w:spacing w:before="200" w:after="200"/>
        <w:rPr>
          <w:sz w:val="20"/>
          <w:szCs w:val="20"/>
        </w:rPr>
      </w:pPr>
      <w:r>
        <w:rPr>
          <w:sz w:val="20"/>
          <w:szCs w:val="20"/>
        </w:rPr>
        <w:t>(b) the patient's informed consent to the release of information has been obtained; and</w:t>
      </w:r>
    </w:p>
    <w:p w14:paraId="2A73065C" w14:textId="77777777" w:rsidR="00154ABF" w:rsidRDefault="00154ABF">
      <w:pPr>
        <w:spacing w:before="200" w:after="200"/>
        <w:rPr>
          <w:sz w:val="20"/>
          <w:szCs w:val="20"/>
        </w:rPr>
      </w:pPr>
      <w:r>
        <w:rPr>
          <w:sz w:val="20"/>
          <w:szCs w:val="20"/>
        </w:rPr>
        <w:t>(c) the patient's records verify the patient's consent to the release of information. </w:t>
      </w:r>
    </w:p>
    <w:p w14:paraId="19C7C8A6" w14:textId="77777777" w:rsidR="00154ABF" w:rsidRDefault="00154ABF">
      <w:pPr>
        <w:spacing w:before="200" w:after="200"/>
        <w:rPr>
          <w:sz w:val="20"/>
          <w:szCs w:val="20"/>
        </w:rPr>
      </w:pPr>
      <w:r>
        <w:rPr>
          <w:sz w:val="20"/>
          <w:szCs w:val="20"/>
        </w:rPr>
        <w:t>Benefits may only be claimed when:</w:t>
      </w:r>
    </w:p>
    <w:p w14:paraId="206937E3" w14:textId="77777777" w:rsidR="00154ABF" w:rsidRDefault="00154ABF">
      <w:pPr>
        <w:spacing w:before="200" w:after="200"/>
        <w:rPr>
          <w:sz w:val="20"/>
          <w:szCs w:val="20"/>
        </w:rPr>
      </w:pPr>
      <w:r>
        <w:rPr>
          <w:sz w:val="20"/>
          <w:szCs w:val="20"/>
        </w:rPr>
        <w:t>(a)              a service has been performed and a clinical record of the service has been made;</w:t>
      </w:r>
    </w:p>
    <w:p w14:paraId="7F91C00D" w14:textId="77777777" w:rsidR="00154ABF" w:rsidRDefault="00154ABF">
      <w:pPr>
        <w:spacing w:before="200" w:after="200"/>
        <w:rPr>
          <w:sz w:val="20"/>
          <w:szCs w:val="20"/>
        </w:rPr>
      </w:pPr>
      <w:r>
        <w:rPr>
          <w:sz w:val="20"/>
          <w:szCs w:val="20"/>
        </w:rPr>
        <w:t>(b)              a significant consultation or examination procedure has been carried out;</w:t>
      </w:r>
    </w:p>
    <w:p w14:paraId="1581A298" w14:textId="77777777" w:rsidR="00154ABF" w:rsidRDefault="00154ABF">
      <w:pPr>
        <w:spacing w:before="200" w:after="200"/>
        <w:rPr>
          <w:sz w:val="20"/>
          <w:szCs w:val="20"/>
        </w:rPr>
      </w:pPr>
      <w:r>
        <w:rPr>
          <w:sz w:val="20"/>
          <w:szCs w:val="20"/>
        </w:rPr>
        <w:t>(c)              the service has been performed at premises to which the Undertaking relates;</w:t>
      </w:r>
    </w:p>
    <w:p w14:paraId="29475C0A" w14:textId="77777777" w:rsidR="00154ABF" w:rsidRDefault="00154ABF">
      <w:pPr>
        <w:spacing w:before="200" w:after="200"/>
        <w:rPr>
          <w:sz w:val="20"/>
          <w:szCs w:val="20"/>
        </w:rPr>
      </w:pPr>
      <w:r>
        <w:rPr>
          <w:sz w:val="20"/>
          <w:szCs w:val="20"/>
        </w:rPr>
        <w:t>(d)              the service has involved the personal attendance of both the patient and the optometrist; and</w:t>
      </w:r>
    </w:p>
    <w:p w14:paraId="31A2B5AA" w14:textId="77777777" w:rsidR="00154ABF" w:rsidRDefault="00154ABF">
      <w:pPr>
        <w:spacing w:before="200" w:after="200"/>
        <w:rPr>
          <w:sz w:val="20"/>
          <w:szCs w:val="20"/>
        </w:rPr>
      </w:pPr>
      <w:r>
        <w:rPr>
          <w:sz w:val="20"/>
          <w:szCs w:val="20"/>
        </w:rPr>
        <w:t xml:space="preserve">(e)              the service is "clinically relevant" (as defined in the </w:t>
      </w:r>
      <w:r>
        <w:rPr>
          <w:i/>
          <w:iCs/>
          <w:sz w:val="20"/>
          <w:szCs w:val="20"/>
        </w:rPr>
        <w:t>Health Insurance Act 1973</w:t>
      </w:r>
      <w:r>
        <w:rPr>
          <w:sz w:val="20"/>
          <w:szCs w:val="20"/>
        </w:rPr>
        <w:t>). </w:t>
      </w:r>
    </w:p>
    <w:p w14:paraId="4A1FFFEB" w14:textId="77777777" w:rsidR="00154ABF" w:rsidRDefault="00154ABF">
      <w:pPr>
        <w:spacing w:before="200" w:after="200"/>
        <w:rPr>
          <w:sz w:val="20"/>
          <w:szCs w:val="20"/>
        </w:rPr>
      </w:pPr>
      <w:r>
        <w:rPr>
          <w:b/>
          <w:bCs/>
          <w:sz w:val="20"/>
          <w:szCs w:val="20"/>
        </w:rPr>
        <w:t>Where Medicare benefits are not payable</w:t>
      </w:r>
    </w:p>
    <w:p w14:paraId="48A9A6F3" w14:textId="77777777" w:rsidR="00154ABF" w:rsidRDefault="00154ABF">
      <w:pPr>
        <w:spacing w:before="200" w:after="200"/>
        <w:rPr>
          <w:sz w:val="20"/>
          <w:szCs w:val="20"/>
        </w:rPr>
      </w:pPr>
      <w:r>
        <w:rPr>
          <w:sz w:val="20"/>
          <w:szCs w:val="20"/>
        </w:rPr>
        <w:t xml:space="preserve">Medicare benefits may </w:t>
      </w:r>
      <w:r>
        <w:rPr>
          <w:sz w:val="20"/>
          <w:szCs w:val="20"/>
          <w:u w:val="single"/>
        </w:rPr>
        <w:t>not</w:t>
      </w:r>
      <w:r>
        <w:rPr>
          <w:sz w:val="20"/>
          <w:szCs w:val="20"/>
        </w:rPr>
        <w:t xml:space="preserve"> be claimed for attendances for:</w:t>
      </w:r>
    </w:p>
    <w:p w14:paraId="2F76842E" w14:textId="77777777" w:rsidR="00154ABF" w:rsidRDefault="00154ABF">
      <w:pPr>
        <w:spacing w:before="200" w:after="200"/>
        <w:rPr>
          <w:sz w:val="20"/>
          <w:szCs w:val="20"/>
        </w:rPr>
      </w:pPr>
      <w:r>
        <w:rPr>
          <w:sz w:val="20"/>
          <w:szCs w:val="20"/>
        </w:rPr>
        <w:t>(a)              delivery, dispensing, adjustment or repairs of visual aids;</w:t>
      </w:r>
    </w:p>
    <w:p w14:paraId="70B9B29F" w14:textId="77777777" w:rsidR="00154ABF" w:rsidRDefault="00154ABF">
      <w:pPr>
        <w:spacing w:before="200" w:after="200"/>
        <w:rPr>
          <w:sz w:val="20"/>
          <w:szCs w:val="20"/>
        </w:rPr>
      </w:pPr>
      <w:r>
        <w:rPr>
          <w:sz w:val="20"/>
          <w:szCs w:val="20"/>
        </w:rPr>
        <w:t>(b)              filling of prescriptions written by other practitioners. </w:t>
      </w:r>
    </w:p>
    <w:p w14:paraId="1F067CC4" w14:textId="77777777" w:rsidR="00154ABF" w:rsidRDefault="00154ABF">
      <w:pPr>
        <w:spacing w:before="200" w:after="200"/>
        <w:rPr>
          <w:sz w:val="20"/>
          <w:szCs w:val="20"/>
        </w:rPr>
      </w:pPr>
      <w:r>
        <w:rPr>
          <w:sz w:val="20"/>
          <w:szCs w:val="20"/>
        </w:rPr>
        <w:t xml:space="preserve">Benefits are </w:t>
      </w:r>
      <w:r>
        <w:rPr>
          <w:sz w:val="20"/>
          <w:szCs w:val="20"/>
          <w:u w:val="single"/>
        </w:rPr>
        <w:t>not</w:t>
      </w:r>
      <w:r>
        <w:rPr>
          <w:sz w:val="20"/>
          <w:szCs w:val="20"/>
        </w:rPr>
        <w:t xml:space="preserve"> payable for optometric services associated with:</w:t>
      </w:r>
    </w:p>
    <w:p w14:paraId="56ED408C" w14:textId="77777777" w:rsidR="00154ABF" w:rsidRDefault="00154ABF">
      <w:pPr>
        <w:spacing w:before="200" w:after="200"/>
        <w:rPr>
          <w:sz w:val="20"/>
          <w:szCs w:val="20"/>
        </w:rPr>
      </w:pPr>
      <w:r>
        <w:rPr>
          <w:sz w:val="20"/>
          <w:szCs w:val="20"/>
        </w:rPr>
        <w:t>(a)              cosmetic surgery;</w:t>
      </w:r>
    </w:p>
    <w:p w14:paraId="66D2106D" w14:textId="77777777" w:rsidR="00154ABF" w:rsidRDefault="00154ABF">
      <w:pPr>
        <w:spacing w:before="200" w:after="200"/>
        <w:rPr>
          <w:sz w:val="20"/>
          <w:szCs w:val="20"/>
        </w:rPr>
      </w:pPr>
      <w:r>
        <w:rPr>
          <w:sz w:val="20"/>
          <w:szCs w:val="20"/>
        </w:rPr>
        <w:t>(b)              refractive surgery;</w:t>
      </w:r>
    </w:p>
    <w:p w14:paraId="23CD1013" w14:textId="77777777" w:rsidR="00154ABF" w:rsidRDefault="00154ABF">
      <w:pPr>
        <w:spacing w:before="200" w:after="200"/>
        <w:rPr>
          <w:sz w:val="20"/>
          <w:szCs w:val="20"/>
        </w:rPr>
      </w:pPr>
      <w:r>
        <w:rPr>
          <w:sz w:val="20"/>
          <w:szCs w:val="20"/>
        </w:rPr>
        <w:t>(c)              tests for fitness to undertake sporting, leisure or vocational activities;</w:t>
      </w:r>
    </w:p>
    <w:p w14:paraId="0CEE60A7" w14:textId="77777777" w:rsidR="00154ABF" w:rsidRDefault="00154ABF">
      <w:pPr>
        <w:spacing w:before="200" w:after="200"/>
        <w:rPr>
          <w:sz w:val="20"/>
          <w:szCs w:val="20"/>
        </w:rPr>
      </w:pPr>
      <w:r>
        <w:rPr>
          <w:sz w:val="20"/>
          <w:szCs w:val="20"/>
        </w:rPr>
        <w:t>(d)              compulsory examinations or tests to obtain any commercial licence (e.g. flying or driving);</w:t>
      </w:r>
    </w:p>
    <w:p w14:paraId="2FFE9F8A" w14:textId="77777777" w:rsidR="00154ABF" w:rsidRDefault="00154ABF">
      <w:pPr>
        <w:spacing w:before="200" w:after="200"/>
        <w:rPr>
          <w:sz w:val="20"/>
          <w:szCs w:val="20"/>
        </w:rPr>
      </w:pPr>
      <w:r>
        <w:rPr>
          <w:sz w:val="20"/>
          <w:szCs w:val="20"/>
        </w:rPr>
        <w:t>(e)              entrance to schools or other educational facilities;</w:t>
      </w:r>
    </w:p>
    <w:p w14:paraId="563B45CD" w14:textId="77777777" w:rsidR="00154ABF" w:rsidRDefault="00154ABF">
      <w:pPr>
        <w:spacing w:before="200" w:after="200"/>
        <w:rPr>
          <w:sz w:val="20"/>
          <w:szCs w:val="20"/>
        </w:rPr>
      </w:pPr>
      <w:r>
        <w:rPr>
          <w:sz w:val="20"/>
          <w:szCs w:val="20"/>
        </w:rPr>
        <w:t>(f)               compulsory examinations for admissions to aged care facilities;</w:t>
      </w:r>
    </w:p>
    <w:p w14:paraId="3AF1AD0E" w14:textId="77777777" w:rsidR="00154ABF" w:rsidRDefault="00154ABF">
      <w:pPr>
        <w:spacing w:before="200" w:after="200"/>
        <w:rPr>
          <w:sz w:val="20"/>
          <w:szCs w:val="20"/>
        </w:rPr>
      </w:pPr>
      <w:r>
        <w:rPr>
          <w:sz w:val="20"/>
          <w:szCs w:val="20"/>
        </w:rPr>
        <w:t>(g)              vision screening. </w:t>
      </w:r>
    </w:p>
    <w:p w14:paraId="6488B4EC" w14:textId="77777777" w:rsidR="00154ABF" w:rsidRDefault="00154ABF">
      <w:pPr>
        <w:spacing w:before="200" w:after="200"/>
        <w:rPr>
          <w:sz w:val="20"/>
          <w:szCs w:val="20"/>
        </w:rPr>
      </w:pPr>
      <w:r>
        <w:rPr>
          <w:sz w:val="20"/>
          <w:szCs w:val="20"/>
        </w:rPr>
        <w:t>Medicare benefits are</w:t>
      </w:r>
      <w:r>
        <w:rPr>
          <w:sz w:val="20"/>
          <w:szCs w:val="20"/>
          <w:u w:val="single"/>
        </w:rPr>
        <w:t xml:space="preserve"> not</w:t>
      </w:r>
      <w:r>
        <w:rPr>
          <w:sz w:val="20"/>
          <w:szCs w:val="20"/>
        </w:rPr>
        <w:t xml:space="preserve"> payable for services in the following circumstances:</w:t>
      </w:r>
    </w:p>
    <w:p w14:paraId="6B919C78" w14:textId="77777777" w:rsidR="00154ABF" w:rsidRDefault="00154ABF">
      <w:pPr>
        <w:spacing w:before="200" w:after="200"/>
        <w:rPr>
          <w:sz w:val="20"/>
          <w:szCs w:val="20"/>
        </w:rPr>
      </w:pPr>
      <w:r>
        <w:rPr>
          <w:sz w:val="20"/>
          <w:szCs w:val="20"/>
        </w:rPr>
        <w:t>(a)              where the expenses for the service are paid or payable to a recognised (public) hospital;</w:t>
      </w:r>
    </w:p>
    <w:p w14:paraId="4C2CA686" w14:textId="77777777" w:rsidR="00154ABF" w:rsidRDefault="00154ABF">
      <w:pPr>
        <w:spacing w:before="200" w:after="200"/>
        <w:rPr>
          <w:sz w:val="20"/>
          <w:szCs w:val="20"/>
        </w:rPr>
      </w:pPr>
      <w:r>
        <w:rPr>
          <w:sz w:val="20"/>
          <w:szCs w:val="20"/>
        </w:rPr>
        <w:t>(b)              an attendance on behalf of teaching institutions on patients of supervised students of optometry;</w:t>
      </w:r>
    </w:p>
    <w:p w14:paraId="67FD3121" w14:textId="77777777" w:rsidR="00154ABF" w:rsidRDefault="00154ABF">
      <w:pPr>
        <w:spacing w:before="200" w:after="200"/>
        <w:rPr>
          <w:sz w:val="20"/>
          <w:szCs w:val="20"/>
        </w:rPr>
      </w:pPr>
      <w:r>
        <w:rPr>
          <w:sz w:val="20"/>
          <w:szCs w:val="20"/>
        </w:rPr>
        <w:t xml:space="preserve">(c)              where the service is not "clinically relevant" (as defined in the </w:t>
      </w:r>
      <w:r>
        <w:rPr>
          <w:i/>
          <w:iCs/>
          <w:sz w:val="20"/>
          <w:szCs w:val="20"/>
        </w:rPr>
        <w:t>Health Insurance Act 1973).</w:t>
      </w:r>
      <w:r>
        <w:rPr>
          <w:sz w:val="20"/>
          <w:szCs w:val="20"/>
        </w:rPr>
        <w:t> </w:t>
      </w:r>
    </w:p>
    <w:p w14:paraId="77529FA5" w14:textId="77777777" w:rsidR="00154ABF" w:rsidRDefault="00154ABF">
      <w:pPr>
        <w:spacing w:before="200" w:after="200"/>
        <w:rPr>
          <w:sz w:val="20"/>
          <w:szCs w:val="20"/>
        </w:rPr>
      </w:pPr>
      <w:r>
        <w:rPr>
          <w:sz w:val="20"/>
          <w:szCs w:val="20"/>
        </w:rPr>
        <w:t>Unless the Minister otherwise directs, a benefit is not payable in respect of an optometric service where:</w:t>
      </w:r>
    </w:p>
    <w:p w14:paraId="37C362EB" w14:textId="77777777" w:rsidR="00154ABF" w:rsidRDefault="00154ABF">
      <w:pPr>
        <w:spacing w:before="200" w:after="200"/>
        <w:rPr>
          <w:sz w:val="20"/>
          <w:szCs w:val="20"/>
        </w:rPr>
      </w:pPr>
      <w:r>
        <w:rPr>
          <w:sz w:val="20"/>
          <w:szCs w:val="20"/>
        </w:rPr>
        <w:lastRenderedPageBreak/>
        <w:t>(a)              the service has been rendered by or on behalf of, or under an arrangement with, the Commonwealth, a State or a local governing body or an authority established by a law of the Commonwealth, a law of a State or a law of an internal Territory; or</w:t>
      </w:r>
    </w:p>
    <w:p w14:paraId="5DB6B373" w14:textId="77777777" w:rsidR="00154ABF" w:rsidRDefault="00154ABF">
      <w:pPr>
        <w:spacing w:before="200" w:after="200"/>
        <w:rPr>
          <w:sz w:val="20"/>
          <w:szCs w:val="20"/>
        </w:rPr>
      </w:pPr>
      <w:r>
        <w:rPr>
          <w:sz w:val="20"/>
          <w:szCs w:val="20"/>
        </w:rPr>
        <w:t>(b)              the service was rendered in one or more of the following circumstances -</w:t>
      </w:r>
    </w:p>
    <w:p w14:paraId="450F3A10" w14:textId="77777777" w:rsidR="00154ABF" w:rsidRDefault="00154ABF">
      <w:pPr>
        <w:spacing w:before="200" w:after="200"/>
        <w:rPr>
          <w:sz w:val="20"/>
          <w:szCs w:val="20"/>
        </w:rPr>
      </w:pPr>
      <w:r>
        <w:rPr>
          <w:sz w:val="20"/>
          <w:szCs w:val="20"/>
        </w:rPr>
        <w:t>(i)      the employer arranges or requests the consultation</w:t>
      </w:r>
    </w:p>
    <w:p w14:paraId="7433583E" w14:textId="77777777" w:rsidR="00154ABF" w:rsidRDefault="00154ABF">
      <w:pPr>
        <w:spacing w:before="200" w:after="200"/>
        <w:rPr>
          <w:sz w:val="20"/>
          <w:szCs w:val="20"/>
        </w:rPr>
      </w:pPr>
      <w:r>
        <w:rPr>
          <w:sz w:val="20"/>
          <w:szCs w:val="20"/>
        </w:rPr>
        <w:t>(ii)     the results are provided to the employer by the optometrist</w:t>
      </w:r>
    </w:p>
    <w:p w14:paraId="70CD39F5" w14:textId="77777777" w:rsidR="00154ABF" w:rsidRDefault="00154ABF">
      <w:pPr>
        <w:spacing w:before="200" w:after="200"/>
        <w:rPr>
          <w:sz w:val="20"/>
          <w:szCs w:val="20"/>
        </w:rPr>
      </w:pPr>
      <w:r>
        <w:rPr>
          <w:sz w:val="20"/>
          <w:szCs w:val="20"/>
        </w:rPr>
        <w:t>(iii)    the employer requires that the employee have their eyes examined</w:t>
      </w:r>
    </w:p>
    <w:p w14:paraId="0C355A87" w14:textId="77777777" w:rsidR="00154ABF" w:rsidRDefault="00154ABF">
      <w:pPr>
        <w:spacing w:before="200" w:after="200"/>
        <w:rPr>
          <w:sz w:val="20"/>
          <w:szCs w:val="20"/>
        </w:rPr>
      </w:pPr>
      <w:r>
        <w:rPr>
          <w:sz w:val="20"/>
          <w:szCs w:val="20"/>
        </w:rPr>
        <w:t>(iv)   the account for the consultation is sent to the employer</w:t>
      </w:r>
    </w:p>
    <w:p w14:paraId="75DE9D85" w14:textId="77777777" w:rsidR="00154ABF" w:rsidRDefault="00154ABF">
      <w:pPr>
        <w:spacing w:before="200" w:after="200"/>
        <w:rPr>
          <w:sz w:val="20"/>
          <w:szCs w:val="20"/>
        </w:rPr>
      </w:pPr>
      <w:r>
        <w:rPr>
          <w:sz w:val="20"/>
          <w:szCs w:val="20"/>
        </w:rPr>
        <w:t>(v) the consultation takes place at the patient's workplace or in a mobile consulting room at the patient's</w:t>
      </w:r>
    </w:p>
    <w:p w14:paraId="784DE528" w14:textId="77777777" w:rsidR="00154ABF" w:rsidRDefault="00154ABF">
      <w:pPr>
        <w:spacing w:before="200" w:after="200"/>
        <w:rPr>
          <w:sz w:val="20"/>
          <w:szCs w:val="20"/>
        </w:rPr>
      </w:pPr>
      <w:r>
        <w:rPr>
          <w:sz w:val="20"/>
          <w:szCs w:val="20"/>
        </w:rPr>
        <w:t>workplace. </w:t>
      </w:r>
    </w:p>
    <w:p w14:paraId="5F5D3AD2" w14:textId="77777777" w:rsidR="00154ABF" w:rsidRDefault="00154ABF">
      <w:pPr>
        <w:spacing w:before="200" w:after="200"/>
        <w:rPr>
          <w:sz w:val="20"/>
          <w:szCs w:val="20"/>
        </w:rPr>
      </w:pPr>
      <w:r>
        <w:rPr>
          <w:b/>
          <w:bCs/>
          <w:sz w:val="20"/>
          <w:szCs w:val="20"/>
        </w:rPr>
        <w:t>Services rendered to an optometrist's dependants, employer or practice partner or dependants</w:t>
      </w:r>
    </w:p>
    <w:p w14:paraId="16A67DE8" w14:textId="77777777" w:rsidR="00154ABF" w:rsidRDefault="00154ABF">
      <w:pPr>
        <w:spacing w:before="200" w:after="200"/>
        <w:rPr>
          <w:sz w:val="20"/>
          <w:szCs w:val="20"/>
        </w:rPr>
      </w:pPr>
      <w:r>
        <w:rPr>
          <w:sz w:val="20"/>
          <w:szCs w:val="20"/>
        </w:rPr>
        <w:t>A condition of the participating arrangement is that the optometrist agrees not to submit an account or a claim for services rendered to any dependants of the optometrist, to the optometrist's employer or practice partner or any dependants of that employer or partner. </w:t>
      </w:r>
    </w:p>
    <w:p w14:paraId="0C38EB2D" w14:textId="77777777" w:rsidR="00154ABF" w:rsidRDefault="00154ABF">
      <w:pPr>
        <w:spacing w:before="200" w:after="200"/>
        <w:rPr>
          <w:sz w:val="20"/>
          <w:szCs w:val="20"/>
        </w:rPr>
      </w:pPr>
      <w:r>
        <w:rPr>
          <w:sz w:val="20"/>
          <w:szCs w:val="20"/>
        </w:rPr>
        <w:t>A 'dependant' person is a spouse or a child.  The following provides definitions of these dependant persons: </w:t>
      </w:r>
    </w:p>
    <w:p w14:paraId="7EA2D22B" w14:textId="77777777" w:rsidR="00154ABF" w:rsidRDefault="00154ABF">
      <w:pPr>
        <w:spacing w:before="200" w:after="200"/>
        <w:rPr>
          <w:sz w:val="20"/>
          <w:szCs w:val="20"/>
        </w:rPr>
      </w:pPr>
      <w:r>
        <w:rPr>
          <w:sz w:val="20"/>
          <w:szCs w:val="20"/>
        </w:rPr>
        <w:t xml:space="preserve">a </w:t>
      </w:r>
      <w:r>
        <w:rPr>
          <w:b/>
          <w:bCs/>
          <w:i/>
          <w:iCs/>
          <w:sz w:val="20"/>
          <w:szCs w:val="20"/>
        </w:rPr>
        <w:t>spouse</w:t>
      </w:r>
      <w:r>
        <w:rPr>
          <w:sz w:val="20"/>
          <w:szCs w:val="20"/>
        </w:rPr>
        <w:t>, in relation to a dependant person means:</w:t>
      </w:r>
    </w:p>
    <w:p w14:paraId="4765BDFF" w14:textId="77777777" w:rsidR="00154ABF" w:rsidRDefault="00154ABF">
      <w:pPr>
        <w:spacing w:before="200" w:after="200"/>
        <w:rPr>
          <w:sz w:val="20"/>
          <w:szCs w:val="20"/>
        </w:rPr>
      </w:pPr>
      <w:r>
        <w:rPr>
          <w:sz w:val="20"/>
          <w:szCs w:val="20"/>
        </w:rPr>
        <w:t>(a)           a person who is legally married to, and is not living, on a permanent basis, separately and apart from, that person; and</w:t>
      </w:r>
    </w:p>
    <w:p w14:paraId="2536BB93" w14:textId="77777777" w:rsidR="00154ABF" w:rsidRDefault="00154ABF">
      <w:pPr>
        <w:spacing w:before="200" w:after="200"/>
        <w:rPr>
          <w:sz w:val="20"/>
          <w:szCs w:val="20"/>
        </w:rPr>
      </w:pPr>
      <w:r>
        <w:rPr>
          <w:sz w:val="20"/>
          <w:szCs w:val="20"/>
        </w:rPr>
        <w:t>(b)        a de facto spouse of that person.</w:t>
      </w:r>
    </w:p>
    <w:p w14:paraId="3FC6CB5F" w14:textId="77777777" w:rsidR="00154ABF" w:rsidRDefault="00154ABF">
      <w:pPr>
        <w:spacing w:before="200" w:after="200"/>
        <w:rPr>
          <w:sz w:val="20"/>
          <w:szCs w:val="20"/>
        </w:rPr>
      </w:pPr>
      <w:r>
        <w:rPr>
          <w:sz w:val="20"/>
          <w:szCs w:val="20"/>
        </w:rPr>
        <w:t xml:space="preserve">a </w:t>
      </w:r>
      <w:r>
        <w:rPr>
          <w:b/>
          <w:bCs/>
          <w:i/>
          <w:iCs/>
          <w:sz w:val="20"/>
          <w:szCs w:val="20"/>
        </w:rPr>
        <w:t>child</w:t>
      </w:r>
      <w:r>
        <w:rPr>
          <w:sz w:val="20"/>
          <w:szCs w:val="20"/>
        </w:rPr>
        <w:t>, in relation to a dependant person means:</w:t>
      </w:r>
    </w:p>
    <w:p w14:paraId="4874D49A" w14:textId="77777777" w:rsidR="00154ABF" w:rsidRDefault="00154ABF">
      <w:pPr>
        <w:spacing w:before="200" w:after="200"/>
        <w:rPr>
          <w:sz w:val="20"/>
          <w:szCs w:val="20"/>
        </w:rPr>
      </w:pPr>
      <w:r>
        <w:rPr>
          <w:sz w:val="20"/>
          <w:szCs w:val="20"/>
        </w:rPr>
        <w:t>(a)           a child under the age of 16 years who is in the custody, care and control of the person or the spouse of    the person; and</w:t>
      </w:r>
    </w:p>
    <w:p w14:paraId="450CF0A9" w14:textId="77777777" w:rsidR="00154ABF" w:rsidRDefault="00154ABF">
      <w:pPr>
        <w:spacing w:before="200" w:after="200"/>
        <w:rPr>
          <w:sz w:val="20"/>
          <w:szCs w:val="20"/>
        </w:rPr>
      </w:pPr>
      <w:r>
        <w:rPr>
          <w:sz w:val="20"/>
          <w:szCs w:val="20"/>
        </w:rPr>
        <w:t>(b)        a person who:</w:t>
      </w:r>
    </w:p>
    <w:p w14:paraId="1C795FA2" w14:textId="77777777" w:rsidR="00154ABF" w:rsidRDefault="00154ABF">
      <w:pPr>
        <w:spacing w:before="200" w:after="200"/>
        <w:rPr>
          <w:sz w:val="20"/>
          <w:szCs w:val="20"/>
        </w:rPr>
      </w:pPr>
      <w:r>
        <w:rPr>
          <w:sz w:val="20"/>
          <w:szCs w:val="20"/>
        </w:rPr>
        <w:t>(i)  has attained the age of 16 years who is in the custody, care and control of the person of the spouse of the person; or</w:t>
      </w:r>
    </w:p>
    <w:p w14:paraId="77569454" w14:textId="77777777" w:rsidR="00154ABF" w:rsidRDefault="00154ABF">
      <w:pPr>
        <w:spacing w:before="200" w:after="200"/>
        <w:rPr>
          <w:sz w:val="20"/>
          <w:szCs w:val="20"/>
        </w:rPr>
      </w:pPr>
      <w:r>
        <w:rPr>
          <w:sz w:val="20"/>
          <w:szCs w:val="20"/>
        </w:rPr>
        <w:t>(ii)  is receiving full time education at a school, college or university; and</w:t>
      </w:r>
    </w:p>
    <w:p w14:paraId="4F85497C" w14:textId="77777777" w:rsidR="00154ABF" w:rsidRDefault="00154ABF">
      <w:pPr>
        <w:spacing w:before="200" w:after="200"/>
        <w:rPr>
          <w:sz w:val="20"/>
          <w:szCs w:val="20"/>
        </w:rPr>
      </w:pPr>
      <w:r>
        <w:rPr>
          <w:sz w:val="20"/>
          <w:szCs w:val="20"/>
        </w:rPr>
        <w:t xml:space="preserve">(iii) is not being paid a disability support pension under the </w:t>
      </w:r>
      <w:r>
        <w:rPr>
          <w:i/>
          <w:iCs/>
          <w:sz w:val="20"/>
          <w:szCs w:val="20"/>
        </w:rPr>
        <w:t>Social Security Act 1991</w:t>
      </w:r>
      <w:r>
        <w:rPr>
          <w:sz w:val="20"/>
          <w:szCs w:val="20"/>
        </w:rPr>
        <w:t>; and</w:t>
      </w:r>
    </w:p>
    <w:p w14:paraId="4760F456" w14:textId="77777777" w:rsidR="00154ABF" w:rsidRDefault="00154ABF">
      <w:pPr>
        <w:spacing w:before="200" w:after="200"/>
        <w:rPr>
          <w:sz w:val="20"/>
          <w:szCs w:val="20"/>
        </w:rPr>
      </w:pPr>
      <w:r>
        <w:rPr>
          <w:sz w:val="20"/>
          <w:szCs w:val="20"/>
        </w:rPr>
        <w:t>(iv) is wholly or substantially dependent on the person or on the spouse of the person.</w:t>
      </w:r>
    </w:p>
    <w:p w14:paraId="6D8A5C5C" w14:textId="77777777" w:rsidR="00A77B3E" w:rsidRDefault="00A77B3E"/>
    <w:p w14:paraId="70061C72" w14:textId="77777777" w:rsidR="00A77B3E" w:rsidRDefault="00A77B3E">
      <w:pPr>
        <w:rPr>
          <w:rFonts w:ascii="Helvetica" w:eastAsia="Helvetica" w:hAnsi="Helvetica" w:cs="Helvetica"/>
          <w:b/>
          <w:sz w:val="20"/>
        </w:rPr>
      </w:pPr>
      <w:r>
        <w:rPr>
          <w:rFonts w:ascii="Helvetica" w:eastAsia="Helvetica" w:hAnsi="Helvetica" w:cs="Helvetica"/>
          <w:b/>
          <w:sz w:val="20"/>
        </w:rPr>
        <w:t>AN.0.9 Using time-tiered professional (general) attendance items</w:t>
      </w:r>
    </w:p>
    <w:p w14:paraId="357E3854" w14:textId="77777777" w:rsidR="00154ABF" w:rsidRDefault="00154ABF">
      <w:pPr>
        <w:spacing w:before="200" w:after="200"/>
        <w:rPr>
          <w:sz w:val="20"/>
          <w:szCs w:val="20"/>
        </w:rPr>
      </w:pPr>
      <w:r>
        <w:rPr>
          <w:b/>
          <w:bCs/>
          <w:sz w:val="20"/>
          <w:szCs w:val="20"/>
        </w:rPr>
        <w:t>SUMMARY</w:t>
      </w:r>
    </w:p>
    <w:p w14:paraId="4643AC2E" w14:textId="77777777" w:rsidR="00154ABF" w:rsidRDefault="00154ABF">
      <w:pPr>
        <w:spacing w:before="200" w:after="200"/>
        <w:rPr>
          <w:sz w:val="20"/>
          <w:szCs w:val="20"/>
        </w:rPr>
      </w:pPr>
      <w:r>
        <w:rPr>
          <w:sz w:val="20"/>
          <w:szCs w:val="20"/>
        </w:rPr>
        <w:t>This note sets out the key common principles that apply when using the time-tiered professional attendance (also referred to as general attendance, time-tiered attendance, and Level A-E attendance) MBS items for general practitioners (GPs), medical practitioners (who are not GPs) and prescribed medical practitioners (i.e. medical practitioners who are not GPs, specialists or consultant physicians). These items are usually claimed in a general practice setting.</w:t>
      </w:r>
    </w:p>
    <w:p w14:paraId="2D314D5C" w14:textId="77777777" w:rsidR="00154ABF" w:rsidRDefault="00154ABF">
      <w:pPr>
        <w:spacing w:before="200" w:after="200"/>
        <w:rPr>
          <w:sz w:val="20"/>
          <w:szCs w:val="20"/>
        </w:rPr>
      </w:pPr>
      <w:r>
        <w:rPr>
          <w:sz w:val="20"/>
          <w:szCs w:val="20"/>
        </w:rPr>
        <w:lastRenderedPageBreak/>
        <w:t>Unless otherwise stated these principles apply to all general attendance items, regardless of location (in consulting rooms, out of consulting rooms or residential aged care facilities), time (business or after-hours), or mode (face to face or telehealth). For some categories of attendances (e.g. telehealth) additional requirements may apply.</w:t>
      </w:r>
    </w:p>
    <w:p w14:paraId="5771846F" w14:textId="77777777" w:rsidR="00154ABF" w:rsidRDefault="00154ABF">
      <w:pPr>
        <w:spacing w:before="200" w:after="200"/>
        <w:rPr>
          <w:sz w:val="20"/>
          <w:szCs w:val="20"/>
        </w:rPr>
      </w:pPr>
      <w:r>
        <w:rPr>
          <w:b/>
          <w:bCs/>
          <w:sz w:val="20"/>
          <w:szCs w:val="20"/>
        </w:rPr>
        <w:t>Note:</w:t>
      </w:r>
      <w:r>
        <w:rPr>
          <w:sz w:val="20"/>
          <w:szCs w:val="20"/>
        </w:rPr>
        <w:t xml:space="preserve"> that within the general practice context, prescribed medical practitioners and medical practitioners who are not GPs are sometimes referred to as Other Medical Practitioners (OMPs) or non-vocationally registered (non-VR) GPs. References to OMPs in this Explanatory Note include both prescribed medical practitioners and medical practitioners who are not GPs.</w:t>
      </w:r>
    </w:p>
    <w:p w14:paraId="38F27123" w14:textId="77777777" w:rsidR="00154ABF" w:rsidRDefault="00154ABF">
      <w:pPr>
        <w:spacing w:before="200" w:after="200"/>
        <w:rPr>
          <w:sz w:val="20"/>
          <w:szCs w:val="20"/>
        </w:rPr>
      </w:pPr>
      <w:r>
        <w:rPr>
          <w:sz w:val="20"/>
          <w:szCs w:val="20"/>
        </w:rPr>
        <w:t xml:space="preserve">Information on the definition of a GP for Medicare purposes is available in </w:t>
      </w:r>
      <w:hyperlink r:id="rId51" w:history="1">
        <w:r>
          <w:rPr>
            <w:color w:val="0000EE"/>
            <w:sz w:val="20"/>
            <w:szCs w:val="20"/>
            <w:u w:val="single" w:color="0000EE"/>
          </w:rPr>
          <w:t>GN.4.13</w:t>
        </w:r>
      </w:hyperlink>
      <w:r>
        <w:rPr>
          <w:sz w:val="20"/>
          <w:szCs w:val="20"/>
        </w:rPr>
        <w:t xml:space="preserve"> and prescribed medical practitioners in </w:t>
      </w:r>
      <w:hyperlink r:id="rId52" w:history="1">
        <w:r>
          <w:rPr>
            <w:color w:val="0000EE"/>
            <w:sz w:val="20"/>
            <w:szCs w:val="20"/>
            <w:u w:val="single" w:color="0000EE"/>
          </w:rPr>
          <w:t>AN.7.1</w:t>
        </w:r>
      </w:hyperlink>
      <w:r>
        <w:rPr>
          <w:sz w:val="20"/>
          <w:szCs w:val="20"/>
        </w:rPr>
        <w:t>.</w:t>
      </w:r>
    </w:p>
    <w:p w14:paraId="47EB2B40" w14:textId="77777777" w:rsidR="00154ABF" w:rsidRDefault="00154ABF">
      <w:pPr>
        <w:spacing w:before="200" w:after="200"/>
        <w:rPr>
          <w:sz w:val="20"/>
          <w:szCs w:val="20"/>
        </w:rPr>
      </w:pPr>
      <w:r>
        <w:rPr>
          <w:sz w:val="20"/>
          <w:szCs w:val="20"/>
        </w:rPr>
        <w:t xml:space="preserve">Tables setting out the item numbers for the various time-tiers and locations, times of day and modes are available in Note </w:t>
      </w:r>
      <w:hyperlink r:id="rId53" w:history="1">
        <w:r>
          <w:rPr>
            <w:color w:val="0000EE"/>
            <w:sz w:val="20"/>
            <w:szCs w:val="20"/>
            <w:u w:val="single" w:color="0000EE"/>
          </w:rPr>
          <w:t>AN.0.74</w:t>
        </w:r>
      </w:hyperlink>
      <w:r>
        <w:rPr>
          <w:sz w:val="20"/>
          <w:szCs w:val="20"/>
        </w:rPr>
        <w:t xml:space="preserve"> for GPs, and </w:t>
      </w:r>
      <w:hyperlink r:id="rId54" w:history="1">
        <w:r>
          <w:rPr>
            <w:color w:val="0000EE"/>
            <w:sz w:val="20"/>
            <w:szCs w:val="20"/>
            <w:u w:val="single" w:color="0000EE"/>
          </w:rPr>
          <w:t>AN.7.2</w:t>
        </w:r>
      </w:hyperlink>
      <w:r>
        <w:rPr>
          <w:sz w:val="20"/>
          <w:szCs w:val="20"/>
        </w:rPr>
        <w:t xml:space="preserve"> for OMPs.</w:t>
      </w:r>
    </w:p>
    <w:p w14:paraId="23E7006E" w14:textId="77777777" w:rsidR="00154ABF" w:rsidRDefault="00154ABF">
      <w:pPr>
        <w:spacing w:before="200" w:after="200"/>
        <w:rPr>
          <w:sz w:val="20"/>
          <w:szCs w:val="20"/>
        </w:rPr>
      </w:pPr>
      <w:r>
        <w:rPr>
          <w:b/>
          <w:bCs/>
          <w:sz w:val="20"/>
          <w:szCs w:val="20"/>
        </w:rPr>
        <w:t>USE OF THE ITEMS</w:t>
      </w:r>
    </w:p>
    <w:p w14:paraId="70084F0E" w14:textId="77777777" w:rsidR="00154ABF" w:rsidRDefault="00154ABF">
      <w:pPr>
        <w:spacing w:before="200" w:after="200"/>
        <w:rPr>
          <w:sz w:val="20"/>
          <w:szCs w:val="20"/>
        </w:rPr>
      </w:pPr>
      <w:r>
        <w:rPr>
          <w:sz w:val="20"/>
          <w:szCs w:val="20"/>
        </w:rPr>
        <w:t>General attendance items are claimed for a professional attendance when no other MBS item applies. It is a general principle of the MBS that the item that best describes the service is the item that should be claimed. This means that where a more specific MBS items exists (for example a skin biopsy under MBS item 30071), the more specific item should be claimed. If no other MBS item accurately reflects the service provided, and the requirements of a general attendance item are met, the general attendance item is claimed.</w:t>
      </w:r>
    </w:p>
    <w:p w14:paraId="09CDB6CA" w14:textId="77777777" w:rsidR="00154ABF" w:rsidRDefault="00154ABF">
      <w:pPr>
        <w:spacing w:before="200" w:after="200"/>
        <w:rPr>
          <w:sz w:val="20"/>
          <w:szCs w:val="20"/>
        </w:rPr>
      </w:pPr>
      <w:r>
        <w:rPr>
          <w:sz w:val="20"/>
          <w:szCs w:val="20"/>
        </w:rPr>
        <w:t xml:space="preserve">General attendance items generally require that the medical practitioner attends the patient and does </w:t>
      </w:r>
      <w:r>
        <w:rPr>
          <w:i/>
          <w:iCs/>
          <w:sz w:val="20"/>
          <w:szCs w:val="20"/>
        </w:rPr>
        <w:t>at least</w:t>
      </w:r>
      <w:r>
        <w:rPr>
          <w:sz w:val="20"/>
          <w:szCs w:val="20"/>
        </w:rPr>
        <w:t xml:space="preserve"> one of the following:</w:t>
      </w:r>
    </w:p>
    <w:p w14:paraId="33EA09AC" w14:textId="77777777" w:rsidR="00154ABF" w:rsidRDefault="00154ABF">
      <w:pPr>
        <w:numPr>
          <w:ilvl w:val="0"/>
          <w:numId w:val="17"/>
        </w:numPr>
        <w:spacing w:before="200"/>
        <w:ind w:hanging="218"/>
        <w:rPr>
          <w:sz w:val="20"/>
          <w:szCs w:val="20"/>
        </w:rPr>
      </w:pPr>
      <w:r>
        <w:rPr>
          <w:sz w:val="20"/>
          <w:szCs w:val="20"/>
        </w:rPr>
        <w:t>taking a patient history</w:t>
      </w:r>
    </w:p>
    <w:p w14:paraId="3481DE5B" w14:textId="77777777" w:rsidR="00154ABF" w:rsidRDefault="00154ABF">
      <w:pPr>
        <w:numPr>
          <w:ilvl w:val="0"/>
          <w:numId w:val="17"/>
        </w:numPr>
        <w:ind w:hanging="218"/>
        <w:rPr>
          <w:sz w:val="20"/>
          <w:szCs w:val="20"/>
        </w:rPr>
      </w:pPr>
      <w:r>
        <w:rPr>
          <w:sz w:val="20"/>
          <w:szCs w:val="20"/>
        </w:rPr>
        <w:t>performing a clinical examination</w:t>
      </w:r>
    </w:p>
    <w:p w14:paraId="753C1ED9" w14:textId="77777777" w:rsidR="00154ABF" w:rsidRDefault="00154ABF">
      <w:pPr>
        <w:numPr>
          <w:ilvl w:val="0"/>
          <w:numId w:val="17"/>
        </w:numPr>
        <w:ind w:hanging="218"/>
        <w:rPr>
          <w:sz w:val="20"/>
          <w:szCs w:val="20"/>
        </w:rPr>
      </w:pPr>
      <w:r>
        <w:rPr>
          <w:sz w:val="20"/>
          <w:szCs w:val="20"/>
        </w:rPr>
        <w:t>arranging any necessary investigation</w:t>
      </w:r>
    </w:p>
    <w:p w14:paraId="1E786A36" w14:textId="77777777" w:rsidR="00154ABF" w:rsidRDefault="00154ABF">
      <w:pPr>
        <w:numPr>
          <w:ilvl w:val="0"/>
          <w:numId w:val="17"/>
        </w:numPr>
        <w:ind w:hanging="218"/>
        <w:rPr>
          <w:sz w:val="20"/>
          <w:szCs w:val="20"/>
        </w:rPr>
      </w:pPr>
      <w:r>
        <w:rPr>
          <w:sz w:val="20"/>
          <w:szCs w:val="20"/>
        </w:rPr>
        <w:t>implementing a management plan</w:t>
      </w:r>
    </w:p>
    <w:p w14:paraId="0C8F6B5E" w14:textId="77777777" w:rsidR="00154ABF" w:rsidRDefault="00154ABF">
      <w:pPr>
        <w:numPr>
          <w:ilvl w:val="0"/>
          <w:numId w:val="17"/>
        </w:numPr>
        <w:spacing w:after="200"/>
        <w:ind w:hanging="218"/>
        <w:rPr>
          <w:sz w:val="20"/>
          <w:szCs w:val="20"/>
        </w:rPr>
      </w:pPr>
      <w:r>
        <w:rPr>
          <w:sz w:val="20"/>
          <w:szCs w:val="20"/>
        </w:rPr>
        <w:t>providing appropriate preventive health care.</w:t>
      </w:r>
    </w:p>
    <w:p w14:paraId="7516AF24" w14:textId="77777777" w:rsidR="00154ABF" w:rsidRDefault="00154ABF">
      <w:pPr>
        <w:spacing w:before="200" w:after="200"/>
        <w:rPr>
          <w:sz w:val="20"/>
          <w:szCs w:val="20"/>
        </w:rPr>
      </w:pPr>
      <w:r>
        <w:rPr>
          <w:sz w:val="20"/>
          <w:szCs w:val="20"/>
        </w:rPr>
        <w:t>Appropriate and contemporaneous records must be kept.</w:t>
      </w:r>
    </w:p>
    <w:p w14:paraId="0249E88D" w14:textId="77777777" w:rsidR="00154ABF" w:rsidRDefault="00154ABF">
      <w:pPr>
        <w:spacing w:before="200" w:after="200"/>
        <w:rPr>
          <w:sz w:val="20"/>
          <w:szCs w:val="20"/>
        </w:rPr>
      </w:pPr>
      <w:r>
        <w:rPr>
          <w:sz w:val="20"/>
          <w:szCs w:val="20"/>
        </w:rPr>
        <w:t>The time-tiers range from Level A short consultation for straightforward tasks to 60+ minute Level E consultations.</w:t>
      </w:r>
    </w:p>
    <w:p w14:paraId="686B0F0F" w14:textId="77777777" w:rsidR="00154ABF" w:rsidRDefault="00154ABF">
      <w:pPr>
        <w:spacing w:before="200" w:after="200"/>
        <w:rPr>
          <w:sz w:val="20"/>
          <w:szCs w:val="20"/>
        </w:rPr>
      </w:pPr>
      <w:r>
        <w:rPr>
          <w:sz w:val="20"/>
          <w:szCs w:val="20"/>
        </w:rPr>
        <w:t>General attendance items are both professional and personal attendances.</w:t>
      </w:r>
    </w:p>
    <w:p w14:paraId="6E2DA83D" w14:textId="77777777" w:rsidR="00154ABF" w:rsidRDefault="00154ABF">
      <w:pPr>
        <w:spacing w:before="200" w:after="200"/>
        <w:rPr>
          <w:sz w:val="20"/>
          <w:szCs w:val="20"/>
        </w:rPr>
      </w:pPr>
      <w:r>
        <w:rPr>
          <w:b/>
          <w:bCs/>
          <w:sz w:val="20"/>
          <w:szCs w:val="20"/>
        </w:rPr>
        <w:t>What is a professional attendance?</w:t>
      </w:r>
      <w:r>
        <w:rPr>
          <w:b/>
          <w:bCs/>
          <w:sz w:val="20"/>
          <w:szCs w:val="20"/>
        </w:rPr>
        <w:br/>
      </w:r>
      <w:r>
        <w:rPr>
          <w:b/>
          <w:bCs/>
          <w:sz w:val="20"/>
          <w:szCs w:val="20"/>
        </w:rPr>
        <w:br/>
      </w:r>
      <w:r>
        <w:rPr>
          <w:sz w:val="20"/>
          <w:szCs w:val="20"/>
        </w:rPr>
        <w:t>The Regulations state that a professional attendance includes the "</w:t>
      </w:r>
      <w:r>
        <w:rPr>
          <w:i/>
          <w:iCs/>
          <w:sz w:val="20"/>
          <w:szCs w:val="20"/>
        </w:rPr>
        <w:t>provision, for a patient, of any of the following services:</w:t>
      </w:r>
    </w:p>
    <w:p w14:paraId="689C0B51" w14:textId="77777777" w:rsidR="00154ABF" w:rsidRDefault="00154ABF">
      <w:pPr>
        <w:numPr>
          <w:ilvl w:val="0"/>
          <w:numId w:val="18"/>
        </w:numPr>
        <w:spacing w:before="200"/>
        <w:ind w:hanging="218"/>
        <w:rPr>
          <w:sz w:val="20"/>
          <w:szCs w:val="20"/>
        </w:rPr>
      </w:pPr>
      <w:r>
        <w:rPr>
          <w:i/>
          <w:iCs/>
          <w:sz w:val="20"/>
          <w:szCs w:val="20"/>
        </w:rPr>
        <w:t>evaluating the patient’s condition or conditions including, if applicable, evaluation using a health screening service mentioned in subsection 19(5) of the [Health Insurance] Act</w:t>
      </w:r>
    </w:p>
    <w:p w14:paraId="456B16A4" w14:textId="77777777" w:rsidR="00154ABF" w:rsidRDefault="00154ABF">
      <w:pPr>
        <w:numPr>
          <w:ilvl w:val="0"/>
          <w:numId w:val="18"/>
        </w:numPr>
        <w:ind w:hanging="218"/>
        <w:rPr>
          <w:sz w:val="20"/>
          <w:szCs w:val="20"/>
        </w:rPr>
      </w:pPr>
      <w:r>
        <w:rPr>
          <w:i/>
          <w:iCs/>
          <w:sz w:val="20"/>
          <w:szCs w:val="20"/>
        </w:rPr>
        <w:t>formulating a plan for the management and, if applicable, for the treatment of the patient’s condition or conditions</w:t>
      </w:r>
    </w:p>
    <w:p w14:paraId="385060DA" w14:textId="77777777" w:rsidR="00154ABF" w:rsidRDefault="00154ABF">
      <w:pPr>
        <w:numPr>
          <w:ilvl w:val="0"/>
          <w:numId w:val="18"/>
        </w:numPr>
        <w:ind w:hanging="218"/>
        <w:rPr>
          <w:sz w:val="20"/>
          <w:szCs w:val="20"/>
        </w:rPr>
      </w:pPr>
      <w:r>
        <w:rPr>
          <w:i/>
          <w:iCs/>
          <w:sz w:val="20"/>
          <w:szCs w:val="20"/>
        </w:rPr>
        <w:t>giving advice to the patient about the patient’s condition or conditions and, if applicable, about treatment</w:t>
      </w:r>
    </w:p>
    <w:p w14:paraId="7EA06BC6" w14:textId="77777777" w:rsidR="00154ABF" w:rsidRDefault="00154ABF">
      <w:pPr>
        <w:numPr>
          <w:ilvl w:val="0"/>
          <w:numId w:val="18"/>
        </w:numPr>
        <w:ind w:hanging="218"/>
        <w:rPr>
          <w:sz w:val="20"/>
          <w:szCs w:val="20"/>
        </w:rPr>
      </w:pPr>
      <w:r>
        <w:rPr>
          <w:i/>
          <w:iCs/>
          <w:sz w:val="20"/>
          <w:szCs w:val="20"/>
        </w:rPr>
        <w:t>if authorised by the patient—giving advice to another person, or other persons, about the patient’s condition or conditions and, if applicable, about treatment</w:t>
      </w:r>
    </w:p>
    <w:p w14:paraId="6B53904D" w14:textId="77777777" w:rsidR="00154ABF" w:rsidRDefault="00154ABF">
      <w:pPr>
        <w:numPr>
          <w:ilvl w:val="0"/>
          <w:numId w:val="18"/>
        </w:numPr>
        <w:ind w:hanging="218"/>
        <w:rPr>
          <w:sz w:val="20"/>
          <w:szCs w:val="20"/>
        </w:rPr>
      </w:pPr>
      <w:r>
        <w:rPr>
          <w:i/>
          <w:iCs/>
          <w:sz w:val="20"/>
          <w:szCs w:val="20"/>
        </w:rPr>
        <w:t>providing appropriate preventive health care</w:t>
      </w:r>
    </w:p>
    <w:p w14:paraId="7FD3C019" w14:textId="77777777" w:rsidR="00154ABF" w:rsidRDefault="00154ABF">
      <w:pPr>
        <w:numPr>
          <w:ilvl w:val="0"/>
          <w:numId w:val="18"/>
        </w:numPr>
        <w:spacing w:after="200"/>
        <w:ind w:hanging="218"/>
        <w:rPr>
          <w:sz w:val="20"/>
          <w:szCs w:val="20"/>
        </w:rPr>
      </w:pPr>
      <w:r>
        <w:rPr>
          <w:i/>
          <w:iCs/>
          <w:sz w:val="20"/>
          <w:szCs w:val="20"/>
        </w:rPr>
        <w:t>recording the clinical details of the service or services provided to the patient.”</w:t>
      </w:r>
    </w:p>
    <w:p w14:paraId="797D6F19" w14:textId="77777777" w:rsidR="00154ABF" w:rsidRDefault="00154ABF">
      <w:pPr>
        <w:spacing w:before="200" w:after="200"/>
        <w:rPr>
          <w:sz w:val="20"/>
          <w:szCs w:val="20"/>
        </w:rPr>
      </w:pPr>
      <w:r>
        <w:rPr>
          <w:sz w:val="20"/>
          <w:szCs w:val="20"/>
        </w:rPr>
        <w:t xml:space="preserve">Further information on professional attendances is at </w:t>
      </w:r>
      <w:hyperlink r:id="rId55" w:history="1">
        <w:r>
          <w:rPr>
            <w:color w:val="0000EE"/>
            <w:sz w:val="20"/>
            <w:szCs w:val="20"/>
            <w:u w:val="single" w:color="0000EE"/>
          </w:rPr>
          <w:t>AN.0.3</w:t>
        </w:r>
      </w:hyperlink>
      <w:r>
        <w:rPr>
          <w:sz w:val="20"/>
          <w:szCs w:val="20"/>
        </w:rPr>
        <w:t>.</w:t>
      </w:r>
    </w:p>
    <w:p w14:paraId="5C1C0133" w14:textId="77777777" w:rsidR="00154ABF" w:rsidRDefault="00154ABF">
      <w:pPr>
        <w:spacing w:before="200" w:after="200"/>
        <w:rPr>
          <w:sz w:val="20"/>
          <w:szCs w:val="20"/>
        </w:rPr>
      </w:pPr>
      <w:r>
        <w:rPr>
          <w:b/>
          <w:bCs/>
          <w:sz w:val="20"/>
          <w:szCs w:val="20"/>
        </w:rPr>
        <w:t>What is a personal attendance?</w:t>
      </w:r>
      <w:r>
        <w:rPr>
          <w:b/>
          <w:bCs/>
          <w:sz w:val="20"/>
          <w:szCs w:val="20"/>
        </w:rPr>
        <w:br/>
      </w:r>
      <w:r>
        <w:rPr>
          <w:b/>
          <w:bCs/>
          <w:sz w:val="20"/>
          <w:szCs w:val="20"/>
        </w:rPr>
        <w:br/>
      </w:r>
      <w:r>
        <w:rPr>
          <w:sz w:val="20"/>
          <w:szCs w:val="20"/>
        </w:rPr>
        <w:lastRenderedPageBreak/>
        <w:t xml:space="preserve">The Regulations specify that personal attendance items </w:t>
      </w:r>
      <w:r>
        <w:rPr>
          <w:i/>
          <w:iCs/>
          <w:sz w:val="20"/>
          <w:szCs w:val="20"/>
        </w:rPr>
        <w:t>“apply to a service provided in the course of a personal attendance by a single medical practitioner on a single patient on a single occasion.”</w:t>
      </w:r>
      <w:r>
        <w:rPr>
          <w:sz w:val="20"/>
          <w:szCs w:val="20"/>
        </w:rPr>
        <w:t xml:space="preserve"> This means that:</w:t>
      </w:r>
    </w:p>
    <w:p w14:paraId="3966E9C1" w14:textId="77777777" w:rsidR="00154ABF" w:rsidRDefault="00154ABF">
      <w:pPr>
        <w:numPr>
          <w:ilvl w:val="0"/>
          <w:numId w:val="19"/>
        </w:numPr>
        <w:spacing w:before="200"/>
        <w:ind w:hanging="218"/>
        <w:rPr>
          <w:sz w:val="20"/>
          <w:szCs w:val="20"/>
        </w:rPr>
      </w:pPr>
      <w:r>
        <w:rPr>
          <w:sz w:val="20"/>
          <w:szCs w:val="20"/>
        </w:rPr>
        <w:t>the patient must be present and only time spent with the patient counts towards the attendance</w:t>
      </w:r>
    </w:p>
    <w:p w14:paraId="3C225DFE" w14:textId="77777777" w:rsidR="00154ABF" w:rsidRDefault="00154ABF">
      <w:pPr>
        <w:numPr>
          <w:ilvl w:val="0"/>
          <w:numId w:val="19"/>
        </w:numPr>
        <w:ind w:hanging="218"/>
        <w:rPr>
          <w:sz w:val="20"/>
          <w:szCs w:val="20"/>
        </w:rPr>
      </w:pPr>
      <w:r>
        <w:rPr>
          <w:sz w:val="20"/>
          <w:szCs w:val="20"/>
        </w:rPr>
        <w:t>another health practitioner (e.g. a practice nurse) cannot provide the service on behalf of a medical practitioner</w:t>
      </w:r>
    </w:p>
    <w:p w14:paraId="0D7C9AB0" w14:textId="77777777" w:rsidR="00154ABF" w:rsidRDefault="00154ABF">
      <w:pPr>
        <w:numPr>
          <w:ilvl w:val="0"/>
          <w:numId w:val="19"/>
        </w:numPr>
        <w:spacing w:after="200"/>
        <w:ind w:hanging="218"/>
        <w:rPr>
          <w:sz w:val="20"/>
          <w:szCs w:val="20"/>
        </w:rPr>
      </w:pPr>
      <w:r>
        <w:rPr>
          <w:sz w:val="20"/>
          <w:szCs w:val="20"/>
        </w:rPr>
        <w:t>benefits are not payable if more than one medical practitioner provides an attendance on the same patient at the same time.</w:t>
      </w:r>
    </w:p>
    <w:p w14:paraId="00471B5F" w14:textId="77777777" w:rsidR="00154ABF" w:rsidRDefault="00154ABF">
      <w:pPr>
        <w:spacing w:before="200" w:after="200"/>
        <w:rPr>
          <w:sz w:val="20"/>
          <w:szCs w:val="20"/>
        </w:rPr>
      </w:pPr>
      <w:r>
        <w:rPr>
          <w:sz w:val="20"/>
          <w:szCs w:val="20"/>
        </w:rPr>
        <w:t>In the case of telehealth (video) and telephone attendances this requirement is modified to be “a service that is an attendance by a single health professional on a single person”.</w:t>
      </w:r>
    </w:p>
    <w:p w14:paraId="42F1BF4A" w14:textId="77777777" w:rsidR="00154ABF" w:rsidRDefault="00154ABF">
      <w:pPr>
        <w:spacing w:before="200" w:after="200"/>
        <w:rPr>
          <w:sz w:val="20"/>
          <w:szCs w:val="20"/>
        </w:rPr>
      </w:pPr>
      <w:r>
        <w:rPr>
          <w:sz w:val="20"/>
          <w:szCs w:val="20"/>
        </w:rPr>
        <w:t xml:space="preserve">A guide on substantiating a patient’s attendance is available on the </w:t>
      </w:r>
      <w:hyperlink r:id="rId56" w:history="1">
        <w:r>
          <w:rPr>
            <w:color w:val="0000EE"/>
            <w:sz w:val="20"/>
            <w:szCs w:val="20"/>
            <w:u w:val="single" w:color="0000EE"/>
          </w:rPr>
          <w:t>Department of Health and Aged Care’s website</w:t>
        </w:r>
      </w:hyperlink>
      <w:r>
        <w:rPr>
          <w:sz w:val="20"/>
          <w:szCs w:val="20"/>
        </w:rPr>
        <w:t>.</w:t>
      </w:r>
    </w:p>
    <w:p w14:paraId="4F444111" w14:textId="77777777" w:rsidR="00154ABF" w:rsidRDefault="00154ABF">
      <w:pPr>
        <w:spacing w:before="200" w:after="200"/>
        <w:rPr>
          <w:sz w:val="20"/>
          <w:szCs w:val="20"/>
        </w:rPr>
      </w:pPr>
      <w:r>
        <w:rPr>
          <w:sz w:val="20"/>
          <w:szCs w:val="20"/>
        </w:rPr>
        <w:t xml:space="preserve">Further information on personal attendances is at </w:t>
      </w:r>
      <w:hyperlink r:id="rId57" w:history="1">
        <w:r>
          <w:rPr>
            <w:color w:val="0000EE"/>
            <w:sz w:val="20"/>
            <w:szCs w:val="20"/>
            <w:u w:val="single" w:color="0000EE"/>
          </w:rPr>
          <w:t>AN.0.1</w:t>
        </w:r>
      </w:hyperlink>
      <w:r>
        <w:rPr>
          <w:sz w:val="20"/>
          <w:szCs w:val="20"/>
        </w:rPr>
        <w:t>.</w:t>
      </w:r>
    </w:p>
    <w:p w14:paraId="08810079" w14:textId="77777777" w:rsidR="00154ABF" w:rsidRDefault="00154ABF">
      <w:pPr>
        <w:spacing w:before="200" w:after="200"/>
        <w:rPr>
          <w:sz w:val="20"/>
          <w:szCs w:val="20"/>
        </w:rPr>
      </w:pPr>
      <w:r>
        <w:rPr>
          <w:b/>
          <w:bCs/>
          <w:sz w:val="20"/>
          <w:szCs w:val="20"/>
        </w:rPr>
        <w:t>How do I choose which general attendance item to use?</w:t>
      </w:r>
      <w:r>
        <w:rPr>
          <w:b/>
          <w:bCs/>
          <w:sz w:val="20"/>
          <w:szCs w:val="20"/>
        </w:rPr>
        <w:br/>
      </w:r>
      <w:r>
        <w:rPr>
          <w:b/>
          <w:bCs/>
          <w:sz w:val="20"/>
          <w:szCs w:val="20"/>
        </w:rPr>
        <w:br/>
      </w:r>
      <w:r>
        <w:rPr>
          <w:sz w:val="20"/>
          <w:szCs w:val="20"/>
        </w:rPr>
        <w:t>The correct general attendance item will depend on:</w:t>
      </w:r>
    </w:p>
    <w:p w14:paraId="57FBC685" w14:textId="77777777" w:rsidR="00154ABF" w:rsidRDefault="00154ABF">
      <w:pPr>
        <w:numPr>
          <w:ilvl w:val="0"/>
          <w:numId w:val="20"/>
        </w:numPr>
        <w:spacing w:before="200"/>
        <w:ind w:hanging="218"/>
        <w:rPr>
          <w:sz w:val="20"/>
          <w:szCs w:val="20"/>
        </w:rPr>
      </w:pPr>
      <w:r>
        <w:rPr>
          <w:sz w:val="20"/>
          <w:szCs w:val="20"/>
        </w:rPr>
        <w:t>practitioner type – GP, medical practitioner (excluding GPs) or prescribed medical practitioner</w:t>
      </w:r>
    </w:p>
    <w:p w14:paraId="70FBCEBB" w14:textId="77777777" w:rsidR="00154ABF" w:rsidRDefault="00154ABF">
      <w:pPr>
        <w:numPr>
          <w:ilvl w:val="0"/>
          <w:numId w:val="20"/>
        </w:numPr>
        <w:ind w:hanging="218"/>
        <w:rPr>
          <w:sz w:val="20"/>
          <w:szCs w:val="20"/>
        </w:rPr>
      </w:pPr>
      <w:r>
        <w:rPr>
          <w:sz w:val="20"/>
          <w:szCs w:val="20"/>
        </w:rPr>
        <w:t>length of time spent with the patient (i.e. the personal attendance time)</w:t>
      </w:r>
    </w:p>
    <w:p w14:paraId="0736C3CA" w14:textId="77777777" w:rsidR="00154ABF" w:rsidRDefault="00154ABF">
      <w:pPr>
        <w:numPr>
          <w:ilvl w:val="0"/>
          <w:numId w:val="20"/>
        </w:numPr>
        <w:ind w:hanging="218"/>
        <w:rPr>
          <w:sz w:val="20"/>
          <w:szCs w:val="20"/>
        </w:rPr>
      </w:pPr>
      <w:r>
        <w:rPr>
          <w:sz w:val="20"/>
          <w:szCs w:val="20"/>
        </w:rPr>
        <w:t>location of the consultation – in consulting rooms, out of consulting rooms or residential aged care facility</w:t>
      </w:r>
    </w:p>
    <w:p w14:paraId="5B01C691" w14:textId="77777777" w:rsidR="00154ABF" w:rsidRDefault="00154ABF">
      <w:pPr>
        <w:numPr>
          <w:ilvl w:val="0"/>
          <w:numId w:val="20"/>
        </w:numPr>
        <w:ind w:hanging="218"/>
        <w:rPr>
          <w:sz w:val="20"/>
          <w:szCs w:val="20"/>
        </w:rPr>
      </w:pPr>
      <w:r>
        <w:rPr>
          <w:sz w:val="20"/>
          <w:szCs w:val="20"/>
        </w:rPr>
        <w:t>time of the consulting – business or after-hours</w:t>
      </w:r>
    </w:p>
    <w:p w14:paraId="6E2B8CA1" w14:textId="77777777" w:rsidR="00154ABF" w:rsidRDefault="00154ABF">
      <w:pPr>
        <w:numPr>
          <w:ilvl w:val="0"/>
          <w:numId w:val="20"/>
        </w:numPr>
        <w:ind w:hanging="218"/>
        <w:rPr>
          <w:sz w:val="20"/>
          <w:szCs w:val="20"/>
        </w:rPr>
      </w:pPr>
      <w:r>
        <w:rPr>
          <w:sz w:val="20"/>
          <w:szCs w:val="20"/>
        </w:rPr>
        <w:t>mode of the consultation – face to face, telephone or telehealth (video), and</w:t>
      </w:r>
    </w:p>
    <w:p w14:paraId="17BEE22B" w14:textId="77777777" w:rsidR="00154ABF" w:rsidRDefault="00154ABF">
      <w:pPr>
        <w:numPr>
          <w:ilvl w:val="0"/>
          <w:numId w:val="20"/>
        </w:numPr>
        <w:spacing w:after="200"/>
        <w:ind w:hanging="218"/>
        <w:rPr>
          <w:sz w:val="20"/>
          <w:szCs w:val="20"/>
        </w:rPr>
      </w:pPr>
      <w:r>
        <w:rPr>
          <w:sz w:val="20"/>
          <w:szCs w:val="20"/>
        </w:rPr>
        <w:t>for prescribed medical practitioners only – the location (by Modified Monash area) of the practice.</w:t>
      </w:r>
    </w:p>
    <w:p w14:paraId="10F751D5" w14:textId="77777777" w:rsidR="00154ABF" w:rsidRDefault="00154ABF">
      <w:pPr>
        <w:spacing w:before="200" w:after="200"/>
        <w:rPr>
          <w:sz w:val="20"/>
          <w:szCs w:val="20"/>
        </w:rPr>
      </w:pPr>
      <w:r>
        <w:rPr>
          <w:sz w:val="20"/>
          <w:szCs w:val="20"/>
        </w:rPr>
        <w:t xml:space="preserve">Reference tables setting out the relevant general attendance items are available at </w:t>
      </w:r>
      <w:hyperlink r:id="rId58" w:history="1">
        <w:r>
          <w:rPr>
            <w:color w:val="0000EE"/>
            <w:sz w:val="20"/>
            <w:szCs w:val="20"/>
            <w:u w:val="single" w:color="0000EE"/>
          </w:rPr>
          <w:t>AN.0.74</w:t>
        </w:r>
      </w:hyperlink>
      <w:r>
        <w:rPr>
          <w:sz w:val="20"/>
          <w:szCs w:val="20"/>
        </w:rPr>
        <w:t xml:space="preserve"> for GPs and </w:t>
      </w:r>
      <w:hyperlink r:id="rId59" w:history="1">
        <w:r>
          <w:rPr>
            <w:color w:val="0000EE"/>
            <w:sz w:val="20"/>
            <w:szCs w:val="20"/>
            <w:u w:val="single" w:color="0000EE"/>
          </w:rPr>
          <w:t>AN.7.2</w:t>
        </w:r>
      </w:hyperlink>
      <w:r>
        <w:rPr>
          <w:sz w:val="20"/>
          <w:szCs w:val="20"/>
        </w:rPr>
        <w:t xml:space="preserve"> for OMPs.</w:t>
      </w:r>
    </w:p>
    <w:p w14:paraId="7B0B136B" w14:textId="77777777" w:rsidR="00154ABF" w:rsidRDefault="00154ABF">
      <w:pPr>
        <w:spacing w:before="200" w:after="200"/>
        <w:rPr>
          <w:sz w:val="20"/>
          <w:szCs w:val="20"/>
        </w:rPr>
      </w:pPr>
      <w:r>
        <w:rPr>
          <w:b/>
          <w:bCs/>
          <w:sz w:val="20"/>
          <w:szCs w:val="20"/>
        </w:rPr>
        <w:t>Can I address more than one issue in a general attendance?</w:t>
      </w:r>
      <w:r>
        <w:rPr>
          <w:b/>
          <w:bCs/>
          <w:sz w:val="20"/>
          <w:szCs w:val="20"/>
        </w:rPr>
        <w:br/>
      </w:r>
      <w:r>
        <w:rPr>
          <w:b/>
          <w:bCs/>
          <w:sz w:val="20"/>
          <w:szCs w:val="20"/>
        </w:rPr>
        <w:br/>
      </w:r>
      <w:r>
        <w:rPr>
          <w:sz w:val="20"/>
          <w:szCs w:val="20"/>
        </w:rPr>
        <w:t>Yes. All general attendance items can be claimed to address multiple issues with a patient.</w:t>
      </w:r>
    </w:p>
    <w:p w14:paraId="72F4F52A" w14:textId="77777777" w:rsidR="00154ABF" w:rsidRDefault="00154ABF">
      <w:pPr>
        <w:spacing w:before="200" w:after="200"/>
        <w:rPr>
          <w:sz w:val="20"/>
          <w:szCs w:val="20"/>
        </w:rPr>
      </w:pPr>
      <w:r>
        <w:rPr>
          <w:sz w:val="20"/>
          <w:szCs w:val="20"/>
        </w:rPr>
        <w:t>When multiple issues are addressed in a single consultation, and more specific MBS items do not apply for any of these issues, medical practitioners should use the appropriate MBS general attendance item for the total time of the consultation. In these circumstances, medical practitioners should not claim each issue as a separate attendance.</w:t>
      </w:r>
    </w:p>
    <w:p w14:paraId="3A6E51DB" w14:textId="77777777" w:rsidR="00154ABF" w:rsidRDefault="00154ABF">
      <w:pPr>
        <w:spacing w:before="200" w:after="200"/>
        <w:rPr>
          <w:sz w:val="20"/>
          <w:szCs w:val="20"/>
        </w:rPr>
      </w:pPr>
      <w:r>
        <w:rPr>
          <w:b/>
          <w:bCs/>
          <w:sz w:val="20"/>
          <w:szCs w:val="20"/>
        </w:rPr>
        <w:t>What activities count towards the consultation time?</w:t>
      </w:r>
    </w:p>
    <w:p w14:paraId="3547134E" w14:textId="77777777" w:rsidR="00154ABF" w:rsidRDefault="00154ABF">
      <w:pPr>
        <w:spacing w:before="200" w:after="200"/>
        <w:rPr>
          <w:sz w:val="20"/>
          <w:szCs w:val="20"/>
        </w:rPr>
      </w:pPr>
      <w:r>
        <w:rPr>
          <w:sz w:val="20"/>
          <w:szCs w:val="20"/>
        </w:rPr>
        <w:t>Only time spent with the patient (or on the telephone/video call with the patient in the case of telehealth) performing clinically relevant tasks can be included in the consultation time. Clinically relevant tasks include, but are not limited to:</w:t>
      </w:r>
    </w:p>
    <w:p w14:paraId="02BC5B86" w14:textId="77777777" w:rsidR="00154ABF" w:rsidRDefault="00154ABF">
      <w:pPr>
        <w:numPr>
          <w:ilvl w:val="0"/>
          <w:numId w:val="21"/>
        </w:numPr>
        <w:spacing w:before="200"/>
        <w:ind w:hanging="218"/>
        <w:rPr>
          <w:sz w:val="20"/>
          <w:szCs w:val="20"/>
        </w:rPr>
      </w:pPr>
      <w:r>
        <w:rPr>
          <w:sz w:val="20"/>
          <w:szCs w:val="20"/>
        </w:rPr>
        <w:t>undertaking any of the activities described in the item descriptor</w:t>
      </w:r>
    </w:p>
    <w:p w14:paraId="0F0FE266" w14:textId="77777777" w:rsidR="00154ABF" w:rsidRDefault="00154ABF">
      <w:pPr>
        <w:numPr>
          <w:ilvl w:val="0"/>
          <w:numId w:val="21"/>
        </w:numPr>
        <w:ind w:hanging="218"/>
        <w:rPr>
          <w:sz w:val="20"/>
          <w:szCs w:val="20"/>
        </w:rPr>
      </w:pPr>
      <w:r>
        <w:rPr>
          <w:sz w:val="20"/>
          <w:szCs w:val="20"/>
        </w:rPr>
        <w:t>communicating with the patient (and where relevant their carer)</w:t>
      </w:r>
    </w:p>
    <w:p w14:paraId="6F6D17CE" w14:textId="77777777" w:rsidR="00154ABF" w:rsidRDefault="00154ABF">
      <w:pPr>
        <w:numPr>
          <w:ilvl w:val="0"/>
          <w:numId w:val="21"/>
        </w:numPr>
        <w:ind w:hanging="218"/>
        <w:rPr>
          <w:sz w:val="20"/>
          <w:szCs w:val="20"/>
        </w:rPr>
      </w:pPr>
      <w:r>
        <w:rPr>
          <w:sz w:val="20"/>
          <w:szCs w:val="20"/>
        </w:rPr>
        <w:t>writing clinical notes, prescriptions or referrals, completing forms, reports or other paperwork relating to the patient while the patient is present</w:t>
      </w:r>
    </w:p>
    <w:p w14:paraId="473725E2" w14:textId="77777777" w:rsidR="00154ABF" w:rsidRDefault="00154ABF">
      <w:pPr>
        <w:numPr>
          <w:ilvl w:val="0"/>
          <w:numId w:val="21"/>
        </w:numPr>
        <w:spacing w:after="200"/>
        <w:ind w:hanging="218"/>
        <w:rPr>
          <w:sz w:val="20"/>
          <w:szCs w:val="20"/>
        </w:rPr>
      </w:pPr>
      <w:r>
        <w:rPr>
          <w:sz w:val="20"/>
          <w:szCs w:val="20"/>
        </w:rPr>
        <w:t>reviewing, creating or updating entries in the patient’s My Health Record while the patient is present.</w:t>
      </w:r>
    </w:p>
    <w:p w14:paraId="29B5263F" w14:textId="77777777" w:rsidR="00154ABF" w:rsidRDefault="00154ABF">
      <w:pPr>
        <w:spacing w:before="200" w:after="200"/>
        <w:rPr>
          <w:sz w:val="20"/>
          <w:szCs w:val="20"/>
        </w:rPr>
      </w:pPr>
      <w:r>
        <w:rPr>
          <w:sz w:val="20"/>
          <w:szCs w:val="20"/>
        </w:rPr>
        <w:t>Time taken to write clinical notes, complete forms, reports or other paperwork, upload records in My Health Record (or other systems), or talk to carers or relatives when the patient is not present cannot be included in the consultation time.</w:t>
      </w:r>
    </w:p>
    <w:p w14:paraId="2588FBE1" w14:textId="77777777" w:rsidR="00154ABF" w:rsidRDefault="00154ABF">
      <w:pPr>
        <w:spacing w:before="200" w:after="200"/>
        <w:rPr>
          <w:sz w:val="20"/>
          <w:szCs w:val="20"/>
        </w:rPr>
      </w:pPr>
      <w:r>
        <w:rPr>
          <w:b/>
          <w:bCs/>
          <w:sz w:val="20"/>
          <w:szCs w:val="20"/>
        </w:rPr>
        <w:t>If the patient has particular needs that mean good communication takes longer than average can this time be included?</w:t>
      </w:r>
      <w:r>
        <w:rPr>
          <w:b/>
          <w:bCs/>
          <w:sz w:val="20"/>
          <w:szCs w:val="20"/>
        </w:rPr>
        <w:br/>
      </w:r>
      <w:r>
        <w:rPr>
          <w:b/>
          <w:bCs/>
          <w:sz w:val="20"/>
          <w:szCs w:val="20"/>
        </w:rPr>
        <w:br/>
      </w:r>
      <w:r>
        <w:rPr>
          <w:sz w:val="20"/>
          <w:szCs w:val="20"/>
        </w:rPr>
        <w:lastRenderedPageBreak/>
        <w:t>Yes, communicating effectively with patients is crucial to achieving clinical outcomes and a key part of a clinical service. A wide range of factors may affect the time needed to communicate effectively with a patient during a consultation. These include, but are not limited to, situations where a language barrier exists between the medical practitioner and patient (including when an interpreter is required), or when a patient has hearing problems, difficulty with speech, an intellectual disability, and/or dementia.</w:t>
      </w:r>
    </w:p>
    <w:p w14:paraId="1333BB09" w14:textId="77777777" w:rsidR="00154ABF" w:rsidRDefault="00154ABF">
      <w:pPr>
        <w:spacing w:before="200" w:after="200"/>
        <w:rPr>
          <w:sz w:val="20"/>
          <w:szCs w:val="20"/>
        </w:rPr>
      </w:pPr>
      <w:r>
        <w:rPr>
          <w:sz w:val="20"/>
          <w:szCs w:val="20"/>
        </w:rPr>
        <w:t>When claiming for time-tiered MBS items, the total consultation time includes the time required to communicate effectively with the patient. Where more time than usual is required to communicate effectively with a particular patient, it is considered reasonable to claim a longer attendance item than might otherwise be expected for the service. This applies to both face to face and telehealth services.</w:t>
      </w:r>
    </w:p>
    <w:p w14:paraId="429B0902" w14:textId="77777777" w:rsidR="00154ABF" w:rsidRDefault="00154ABF">
      <w:pPr>
        <w:spacing w:before="200" w:after="200"/>
        <w:rPr>
          <w:sz w:val="20"/>
          <w:szCs w:val="20"/>
        </w:rPr>
      </w:pPr>
      <w:r>
        <w:rPr>
          <w:sz w:val="20"/>
          <w:szCs w:val="20"/>
        </w:rPr>
        <w:t>In such situations, medical practitioners and other providers should make a brief record in the patient’s notes including details about why the additional time was required. For example, stating ‘consultation extended due to use of interpreter’ and, if relevant, citing the Translating and Interpreting Service (TIS) job number.</w:t>
      </w:r>
    </w:p>
    <w:p w14:paraId="50B5692B" w14:textId="77777777" w:rsidR="00154ABF" w:rsidRDefault="00154ABF">
      <w:pPr>
        <w:spacing w:before="200" w:after="200"/>
        <w:rPr>
          <w:sz w:val="20"/>
          <w:szCs w:val="20"/>
        </w:rPr>
      </w:pPr>
      <w:r>
        <w:rPr>
          <w:b/>
          <w:bCs/>
          <w:sz w:val="20"/>
          <w:szCs w:val="20"/>
        </w:rPr>
        <w:t>Can I provide another medical service that is not a general attendance (e.g. a procedure or diagnostic test) and a general attendance to the same patient on the same day?</w:t>
      </w:r>
      <w:r>
        <w:rPr>
          <w:b/>
          <w:bCs/>
          <w:sz w:val="20"/>
          <w:szCs w:val="20"/>
        </w:rPr>
        <w:br/>
      </w:r>
      <w:r>
        <w:rPr>
          <w:b/>
          <w:bCs/>
          <w:sz w:val="20"/>
          <w:szCs w:val="20"/>
        </w:rPr>
        <w:br/>
      </w:r>
      <w:r>
        <w:rPr>
          <w:sz w:val="20"/>
          <w:szCs w:val="20"/>
        </w:rPr>
        <w:t>In general, yes. However, there are some limitations including:</w:t>
      </w:r>
    </w:p>
    <w:p w14:paraId="5A906F7C" w14:textId="77777777" w:rsidR="00154ABF" w:rsidRDefault="00154ABF">
      <w:pPr>
        <w:numPr>
          <w:ilvl w:val="0"/>
          <w:numId w:val="22"/>
        </w:numPr>
        <w:spacing w:before="200"/>
        <w:ind w:hanging="218"/>
        <w:rPr>
          <w:sz w:val="20"/>
          <w:szCs w:val="20"/>
        </w:rPr>
      </w:pPr>
      <w:r>
        <w:rPr>
          <w:sz w:val="20"/>
          <w:szCs w:val="20"/>
        </w:rPr>
        <w:t>both services must be clinically relevant and distinct services</w:t>
      </w:r>
    </w:p>
    <w:p w14:paraId="7211D238" w14:textId="77777777" w:rsidR="00154ABF" w:rsidRDefault="00154ABF">
      <w:pPr>
        <w:numPr>
          <w:ilvl w:val="0"/>
          <w:numId w:val="22"/>
        </w:numPr>
        <w:ind w:hanging="218"/>
        <w:rPr>
          <w:sz w:val="20"/>
          <w:szCs w:val="20"/>
        </w:rPr>
      </w:pPr>
      <w:r>
        <w:rPr>
          <w:sz w:val="20"/>
          <w:szCs w:val="20"/>
        </w:rPr>
        <w:t>the other item must not have restrictions on same day claiming as a general attendance item, and</w:t>
      </w:r>
    </w:p>
    <w:p w14:paraId="30BA96F2" w14:textId="77777777" w:rsidR="00154ABF" w:rsidRDefault="00154ABF">
      <w:pPr>
        <w:numPr>
          <w:ilvl w:val="0"/>
          <w:numId w:val="22"/>
        </w:numPr>
        <w:spacing w:after="200"/>
        <w:ind w:hanging="218"/>
        <w:rPr>
          <w:sz w:val="20"/>
          <w:szCs w:val="20"/>
        </w:rPr>
      </w:pPr>
      <w:r>
        <w:rPr>
          <w:sz w:val="20"/>
          <w:szCs w:val="20"/>
        </w:rPr>
        <w:t>the other item is not listed in MBS Group T6 (Anaesthetics) or T9 (Assistance at Operation).</w:t>
      </w:r>
    </w:p>
    <w:p w14:paraId="013D8B46" w14:textId="77777777" w:rsidR="00154ABF" w:rsidRDefault="00154ABF">
      <w:pPr>
        <w:spacing w:before="200" w:after="200"/>
        <w:rPr>
          <w:sz w:val="20"/>
          <w:szCs w:val="20"/>
        </w:rPr>
      </w:pPr>
      <w:r>
        <w:rPr>
          <w:sz w:val="20"/>
          <w:szCs w:val="20"/>
        </w:rPr>
        <w:t>Where more than one service is provided to a patient on the same day, the time taken for the second service (e.g. a procedure) must not be included in the consultation time for the general attendance.</w:t>
      </w:r>
    </w:p>
    <w:p w14:paraId="3114A93D" w14:textId="77777777" w:rsidR="00154ABF" w:rsidRDefault="00154ABF">
      <w:pPr>
        <w:spacing w:before="200" w:after="200"/>
        <w:rPr>
          <w:sz w:val="20"/>
          <w:szCs w:val="20"/>
        </w:rPr>
      </w:pPr>
      <w:r>
        <w:rPr>
          <w:sz w:val="20"/>
          <w:szCs w:val="20"/>
        </w:rPr>
        <w:t>Procedural items include all necessary components required to provide the service. This would include obtaining informed procedural and financial consent, the procedure itself, a discussion of the results of the procedure and (unless stated otherwise) the provision of routine aftercare.</w:t>
      </w:r>
    </w:p>
    <w:p w14:paraId="00AD5478" w14:textId="77777777" w:rsidR="00154ABF" w:rsidRDefault="00154ABF">
      <w:pPr>
        <w:spacing w:before="200" w:after="200"/>
        <w:rPr>
          <w:sz w:val="20"/>
          <w:szCs w:val="20"/>
        </w:rPr>
      </w:pPr>
      <w:r>
        <w:rPr>
          <w:sz w:val="20"/>
          <w:szCs w:val="20"/>
        </w:rPr>
        <w:t>Where the results of a procedure inform a further consultation on management, the consultation may be eligible for a Medicare benefit.</w:t>
      </w:r>
    </w:p>
    <w:p w14:paraId="148E2D44" w14:textId="77777777" w:rsidR="00154ABF" w:rsidRDefault="00154ABF">
      <w:pPr>
        <w:spacing w:before="200" w:after="200"/>
        <w:rPr>
          <w:sz w:val="20"/>
          <w:szCs w:val="20"/>
        </w:rPr>
      </w:pPr>
      <w:r>
        <w:rPr>
          <w:b/>
          <w:bCs/>
          <w:sz w:val="20"/>
          <w:szCs w:val="20"/>
        </w:rPr>
        <w:t>Can I provide more than one general attendance service to the same patient on the same day?</w:t>
      </w:r>
      <w:r>
        <w:rPr>
          <w:b/>
          <w:bCs/>
          <w:sz w:val="20"/>
          <w:szCs w:val="20"/>
        </w:rPr>
        <w:br/>
      </w:r>
      <w:r>
        <w:rPr>
          <w:b/>
          <w:bCs/>
          <w:sz w:val="20"/>
          <w:szCs w:val="20"/>
        </w:rPr>
        <w:br/>
      </w:r>
      <w:r>
        <w:rPr>
          <w:sz w:val="20"/>
          <w:szCs w:val="20"/>
        </w:rPr>
        <w:t xml:space="preserve">Yes, provided that the subsequent attendance is not a continuation of the first attendance, both services are clinically relevant and distinct, and the item requirements are met for both attendances. Further information is available in </w:t>
      </w:r>
      <w:hyperlink r:id="rId60" w:history="1">
        <w:r>
          <w:rPr>
            <w:color w:val="0000EE"/>
            <w:sz w:val="20"/>
            <w:szCs w:val="20"/>
            <w:u w:val="single" w:color="0000EE"/>
          </w:rPr>
          <w:t>AN.0.7</w:t>
        </w:r>
      </w:hyperlink>
      <w:r>
        <w:rPr>
          <w:sz w:val="20"/>
          <w:szCs w:val="20"/>
        </w:rPr>
        <w:t>.</w:t>
      </w:r>
    </w:p>
    <w:p w14:paraId="2D6B453C" w14:textId="77777777" w:rsidR="00154ABF" w:rsidRDefault="00154ABF">
      <w:pPr>
        <w:spacing w:before="200" w:after="200"/>
        <w:rPr>
          <w:sz w:val="20"/>
          <w:szCs w:val="20"/>
        </w:rPr>
      </w:pPr>
      <w:r>
        <w:rPr>
          <w:b/>
          <w:bCs/>
          <w:sz w:val="20"/>
          <w:szCs w:val="20"/>
        </w:rPr>
        <w:t>Are there specific requirements for any of the general attendance items?</w:t>
      </w:r>
      <w:r>
        <w:rPr>
          <w:b/>
          <w:bCs/>
          <w:sz w:val="20"/>
          <w:szCs w:val="20"/>
        </w:rPr>
        <w:br/>
      </w:r>
      <w:r>
        <w:rPr>
          <w:b/>
          <w:bCs/>
          <w:sz w:val="20"/>
          <w:szCs w:val="20"/>
        </w:rPr>
        <w:br/>
      </w:r>
      <w:r>
        <w:rPr>
          <w:sz w:val="20"/>
          <w:szCs w:val="20"/>
        </w:rPr>
        <w:t>Yes, several general attendance items have additional, specific requirements:</w:t>
      </w:r>
    </w:p>
    <w:p w14:paraId="074BECFC" w14:textId="77777777" w:rsidR="00154ABF" w:rsidRDefault="00154ABF">
      <w:pPr>
        <w:numPr>
          <w:ilvl w:val="0"/>
          <w:numId w:val="23"/>
        </w:numPr>
        <w:spacing w:before="200"/>
        <w:ind w:hanging="218"/>
        <w:rPr>
          <w:sz w:val="20"/>
          <w:szCs w:val="20"/>
        </w:rPr>
      </w:pPr>
      <w:r>
        <w:rPr>
          <w:sz w:val="20"/>
          <w:szCs w:val="20"/>
        </w:rPr>
        <w:t xml:space="preserve">Telephone and telehealth (video) – patients can only access these services through their “usual medical practitioner” with limited exemptions. See </w:t>
      </w:r>
      <w:hyperlink r:id="rId61" w:history="1">
        <w:r>
          <w:rPr>
            <w:color w:val="0000EE"/>
            <w:sz w:val="20"/>
            <w:szCs w:val="20"/>
            <w:u w:val="single" w:color="0000EE"/>
          </w:rPr>
          <w:t>AN.1.1</w:t>
        </w:r>
      </w:hyperlink>
      <w:r>
        <w:rPr>
          <w:sz w:val="20"/>
          <w:szCs w:val="20"/>
        </w:rPr>
        <w:t xml:space="preserve"> for further information. Some longer telephone items also require the patient to be registered with MyMedicare and can only be claimed at their registered practice.</w:t>
      </w:r>
    </w:p>
    <w:p w14:paraId="06CF3F64" w14:textId="77777777" w:rsidR="00154ABF" w:rsidRDefault="00154ABF">
      <w:pPr>
        <w:numPr>
          <w:ilvl w:val="0"/>
          <w:numId w:val="23"/>
        </w:numPr>
        <w:ind w:hanging="218"/>
        <w:rPr>
          <w:sz w:val="20"/>
          <w:szCs w:val="20"/>
        </w:rPr>
      </w:pPr>
      <w:r>
        <w:rPr>
          <w:sz w:val="20"/>
          <w:szCs w:val="20"/>
        </w:rPr>
        <w:t xml:space="preserve">After-hours attendance items – can only be claimed in specific time periods. See </w:t>
      </w:r>
      <w:hyperlink r:id="rId62" w:history="1">
        <w:r>
          <w:rPr>
            <w:color w:val="0000EE"/>
            <w:sz w:val="20"/>
            <w:szCs w:val="20"/>
            <w:u w:val="single" w:color="0000EE"/>
          </w:rPr>
          <w:t>AN.0.19</w:t>
        </w:r>
      </w:hyperlink>
      <w:r>
        <w:rPr>
          <w:sz w:val="20"/>
          <w:szCs w:val="20"/>
        </w:rPr>
        <w:t xml:space="preserve"> (GPs) and </w:t>
      </w:r>
      <w:hyperlink r:id="rId63" w:history="1">
        <w:r>
          <w:rPr>
            <w:color w:val="0000EE"/>
            <w:sz w:val="20"/>
            <w:szCs w:val="20"/>
            <w:u w:val="single" w:color="0000EE"/>
          </w:rPr>
          <w:t>AN.7.24</w:t>
        </w:r>
      </w:hyperlink>
      <w:r>
        <w:rPr>
          <w:sz w:val="20"/>
          <w:szCs w:val="20"/>
        </w:rPr>
        <w:t xml:space="preserve"> (OMPs) for further information.</w:t>
      </w:r>
    </w:p>
    <w:p w14:paraId="57BF8983" w14:textId="77777777" w:rsidR="00154ABF" w:rsidRDefault="00154ABF">
      <w:pPr>
        <w:numPr>
          <w:ilvl w:val="0"/>
          <w:numId w:val="23"/>
        </w:numPr>
        <w:ind w:hanging="218"/>
        <w:rPr>
          <w:sz w:val="20"/>
          <w:szCs w:val="20"/>
        </w:rPr>
      </w:pPr>
      <w:r>
        <w:rPr>
          <w:sz w:val="20"/>
          <w:szCs w:val="20"/>
        </w:rPr>
        <w:t xml:space="preserve">Out of consulting rooms attendance items – have derived fee structures that vary with the number of patients attended or, in the case of some residential aged care facilities items, may be co-claimed with a flag fall item. See </w:t>
      </w:r>
      <w:hyperlink r:id="rId64" w:history="1">
        <w:r>
          <w:rPr>
            <w:color w:val="0000EE"/>
            <w:sz w:val="20"/>
            <w:szCs w:val="20"/>
            <w:u w:val="single" w:color="0000EE"/>
          </w:rPr>
          <w:t>AN.0.11</w:t>
        </w:r>
      </w:hyperlink>
      <w:r>
        <w:rPr>
          <w:sz w:val="20"/>
          <w:szCs w:val="20"/>
        </w:rPr>
        <w:t xml:space="preserve"> (derived fees) and </w:t>
      </w:r>
      <w:hyperlink r:id="rId65" w:history="1">
        <w:r>
          <w:rPr>
            <w:color w:val="0000EE"/>
            <w:sz w:val="20"/>
            <w:szCs w:val="20"/>
            <w:u w:val="single" w:color="0000EE"/>
          </w:rPr>
          <w:t>AN.35.1</w:t>
        </w:r>
      </w:hyperlink>
      <w:r>
        <w:rPr>
          <w:sz w:val="20"/>
          <w:szCs w:val="20"/>
        </w:rPr>
        <w:t xml:space="preserve"> and </w:t>
      </w:r>
      <w:hyperlink r:id="rId66" w:history="1">
        <w:r>
          <w:rPr>
            <w:color w:val="0000EE"/>
            <w:sz w:val="20"/>
            <w:szCs w:val="20"/>
            <w:u w:val="single" w:color="0000EE"/>
          </w:rPr>
          <w:t>AN.35.2</w:t>
        </w:r>
      </w:hyperlink>
      <w:r>
        <w:rPr>
          <w:sz w:val="20"/>
          <w:szCs w:val="20"/>
        </w:rPr>
        <w:t xml:space="preserve"> (flag falls) for further information.</w:t>
      </w:r>
    </w:p>
    <w:p w14:paraId="6A0B4A8B" w14:textId="77777777" w:rsidR="00154ABF" w:rsidRDefault="00154ABF">
      <w:pPr>
        <w:numPr>
          <w:ilvl w:val="0"/>
          <w:numId w:val="23"/>
        </w:numPr>
        <w:ind w:hanging="218"/>
        <w:rPr>
          <w:sz w:val="20"/>
          <w:szCs w:val="20"/>
        </w:rPr>
      </w:pPr>
      <w:r>
        <w:rPr>
          <w:sz w:val="20"/>
          <w:szCs w:val="20"/>
        </w:rPr>
        <w:t xml:space="preserve">Residential aged care facility items – See </w:t>
      </w:r>
      <w:hyperlink r:id="rId67" w:history="1">
        <w:r>
          <w:rPr>
            <w:color w:val="0000EE"/>
            <w:sz w:val="20"/>
            <w:szCs w:val="20"/>
            <w:u w:val="single" w:color="0000EE"/>
          </w:rPr>
          <w:t>AN.0.15</w:t>
        </w:r>
      </w:hyperlink>
      <w:r>
        <w:rPr>
          <w:sz w:val="20"/>
          <w:szCs w:val="20"/>
        </w:rPr>
        <w:t xml:space="preserve">, </w:t>
      </w:r>
      <w:hyperlink r:id="rId68" w:history="1">
        <w:r>
          <w:rPr>
            <w:color w:val="0000EE"/>
            <w:sz w:val="20"/>
            <w:szCs w:val="20"/>
            <w:u w:val="single" w:color="0000EE"/>
          </w:rPr>
          <w:t>AN.35.1</w:t>
        </w:r>
      </w:hyperlink>
      <w:r>
        <w:rPr>
          <w:sz w:val="20"/>
          <w:szCs w:val="20"/>
        </w:rPr>
        <w:t xml:space="preserve"> and </w:t>
      </w:r>
      <w:hyperlink r:id="rId69" w:history="1">
        <w:r>
          <w:rPr>
            <w:color w:val="0000EE"/>
            <w:sz w:val="20"/>
            <w:szCs w:val="20"/>
            <w:u w:val="single" w:color="0000EE"/>
          </w:rPr>
          <w:t>AN.35.2</w:t>
        </w:r>
      </w:hyperlink>
      <w:r>
        <w:rPr>
          <w:sz w:val="20"/>
          <w:szCs w:val="20"/>
        </w:rPr>
        <w:t xml:space="preserve"> for further information.</w:t>
      </w:r>
    </w:p>
    <w:p w14:paraId="4E379C2C" w14:textId="77777777" w:rsidR="00154ABF" w:rsidRDefault="00154ABF">
      <w:pPr>
        <w:numPr>
          <w:ilvl w:val="0"/>
          <w:numId w:val="23"/>
        </w:numPr>
        <w:spacing w:after="200"/>
        <w:ind w:hanging="218"/>
        <w:rPr>
          <w:sz w:val="20"/>
          <w:szCs w:val="20"/>
        </w:rPr>
      </w:pPr>
      <w:r>
        <w:rPr>
          <w:sz w:val="20"/>
          <w:szCs w:val="20"/>
        </w:rPr>
        <w:t xml:space="preserve">Items 179, 185, 189, 203, 301, 91906, 91916, 19794, 91806, 91807, 91808, 91926 – can only be claimed when the service is provided at a practice located in a Modified Monash 2-7 area. Practice locations can be checked on the </w:t>
      </w:r>
      <w:hyperlink r:id="rId70" w:history="1">
        <w:r>
          <w:rPr>
            <w:color w:val="0000EE"/>
            <w:sz w:val="20"/>
            <w:szCs w:val="20"/>
            <w:u w:val="single" w:color="0000EE"/>
          </w:rPr>
          <w:t>Health Workforce Locator</w:t>
        </w:r>
      </w:hyperlink>
      <w:r>
        <w:rPr>
          <w:sz w:val="20"/>
          <w:szCs w:val="20"/>
        </w:rPr>
        <w:t>.</w:t>
      </w:r>
    </w:p>
    <w:p w14:paraId="466F307B" w14:textId="77777777" w:rsidR="00154ABF" w:rsidRDefault="00154ABF">
      <w:pPr>
        <w:spacing w:before="200" w:after="200"/>
        <w:rPr>
          <w:sz w:val="20"/>
          <w:szCs w:val="20"/>
        </w:rPr>
      </w:pPr>
      <w:r>
        <w:rPr>
          <w:b/>
          <w:bCs/>
          <w:sz w:val="20"/>
          <w:szCs w:val="20"/>
        </w:rPr>
        <w:lastRenderedPageBreak/>
        <w:t>Can I claim a general attendance for providing aftercare?</w:t>
      </w:r>
      <w:r>
        <w:rPr>
          <w:b/>
          <w:bCs/>
          <w:sz w:val="20"/>
          <w:szCs w:val="20"/>
        </w:rPr>
        <w:br/>
      </w:r>
      <w:r>
        <w:rPr>
          <w:b/>
          <w:bCs/>
          <w:sz w:val="20"/>
          <w:szCs w:val="20"/>
        </w:rPr>
        <w:br/>
      </w:r>
      <w:r>
        <w:rPr>
          <w:sz w:val="20"/>
          <w:szCs w:val="20"/>
        </w:rPr>
        <w:t>No, you cannot claim a general attendance item if you performed the procedure that resulted in the need for aftercare.</w:t>
      </w:r>
    </w:p>
    <w:p w14:paraId="32A3B920" w14:textId="77777777" w:rsidR="00154ABF" w:rsidRDefault="00154ABF">
      <w:pPr>
        <w:spacing w:before="200" w:after="200"/>
        <w:rPr>
          <w:sz w:val="20"/>
          <w:szCs w:val="20"/>
        </w:rPr>
      </w:pPr>
      <w:r>
        <w:rPr>
          <w:sz w:val="20"/>
          <w:szCs w:val="20"/>
        </w:rPr>
        <w:t xml:space="preserve">However, the </w:t>
      </w:r>
      <w:hyperlink r:id="rId71" w:history="1">
        <w:r>
          <w:rPr>
            <w:color w:val="0000EE"/>
            <w:sz w:val="20"/>
            <w:szCs w:val="20"/>
            <w:u w:val="single" w:color="0000EE"/>
          </w:rPr>
          <w:t>Health Insurance (Subsection 3(5) General Practitioner Post-Operative Treatment) Direction 2017</w:t>
        </w:r>
      </w:hyperlink>
      <w:r>
        <w:rPr>
          <w:sz w:val="20"/>
          <w:szCs w:val="20"/>
        </w:rPr>
        <w:t xml:space="preserve"> allows a medical practitioner working in general practice to use a general attendance item to provide aftercare provided that they did not perform the initial service that caused the need for aftercare. See </w:t>
      </w:r>
      <w:hyperlink r:id="rId72" w:history="1">
        <w:r>
          <w:rPr>
            <w:color w:val="0000EE"/>
            <w:sz w:val="20"/>
            <w:szCs w:val="20"/>
            <w:u w:val="single" w:color="0000EE"/>
          </w:rPr>
          <w:t>AN.0.71</w:t>
        </w:r>
      </w:hyperlink>
      <w:r>
        <w:rPr>
          <w:sz w:val="20"/>
          <w:szCs w:val="20"/>
        </w:rPr>
        <w:t xml:space="preserve"> for further information.</w:t>
      </w:r>
    </w:p>
    <w:p w14:paraId="4E01BD51" w14:textId="77777777" w:rsidR="00154ABF" w:rsidRDefault="00154ABF">
      <w:pPr>
        <w:spacing w:before="200" w:after="200"/>
        <w:rPr>
          <w:sz w:val="20"/>
          <w:szCs w:val="20"/>
        </w:rPr>
      </w:pPr>
      <w:r>
        <w:rPr>
          <w:b/>
          <w:bCs/>
          <w:sz w:val="20"/>
          <w:szCs w:val="20"/>
        </w:rPr>
        <w:t>ELIGIBLE PATIENTS</w:t>
      </w:r>
    </w:p>
    <w:p w14:paraId="33C8AB36" w14:textId="77777777" w:rsidR="00154ABF" w:rsidRDefault="00154ABF">
      <w:pPr>
        <w:spacing w:before="200" w:after="200"/>
        <w:rPr>
          <w:sz w:val="20"/>
          <w:szCs w:val="20"/>
        </w:rPr>
      </w:pPr>
      <w:r>
        <w:rPr>
          <w:sz w:val="20"/>
          <w:szCs w:val="20"/>
        </w:rPr>
        <w:t>Any patient who is eligible to receive Medicare benefits is eligible for face to face (in consulting rooms and out of consulting rooms) general attendance items (business hours or after-hours).</w:t>
      </w:r>
    </w:p>
    <w:p w14:paraId="345D07D7" w14:textId="77777777" w:rsidR="00154ABF" w:rsidRDefault="00154ABF">
      <w:pPr>
        <w:spacing w:before="200" w:after="200"/>
        <w:rPr>
          <w:sz w:val="20"/>
          <w:szCs w:val="20"/>
        </w:rPr>
      </w:pPr>
      <w:r>
        <w:rPr>
          <w:sz w:val="20"/>
          <w:szCs w:val="20"/>
        </w:rPr>
        <w:t>Residential aged care facility-specific items are only available to Medicare-eligible patients that are residents of a residential aged care facility.</w:t>
      </w:r>
    </w:p>
    <w:p w14:paraId="7002990C" w14:textId="77777777" w:rsidR="00154ABF" w:rsidRDefault="00154ABF">
      <w:pPr>
        <w:spacing w:before="200" w:after="200"/>
        <w:rPr>
          <w:sz w:val="20"/>
          <w:szCs w:val="20"/>
        </w:rPr>
      </w:pPr>
      <w:r>
        <w:rPr>
          <w:sz w:val="20"/>
          <w:szCs w:val="20"/>
        </w:rPr>
        <w:t xml:space="preserve">Patients must meet the “usual medical practitioner” requirement to access telehealth (video) and telephone items, unless an exemption applies (see </w:t>
      </w:r>
      <w:hyperlink r:id="rId73" w:history="1">
        <w:r>
          <w:rPr>
            <w:color w:val="0000EE"/>
            <w:sz w:val="20"/>
            <w:szCs w:val="20"/>
            <w:u w:val="single" w:color="0000EE"/>
          </w:rPr>
          <w:t>AN.1.1</w:t>
        </w:r>
      </w:hyperlink>
      <w:r>
        <w:rPr>
          <w:sz w:val="20"/>
          <w:szCs w:val="20"/>
        </w:rPr>
        <w:t xml:space="preserve"> for more information). In the case of telephone items 91900, 91903, 91906, 91910, 91913, 91916, the patient must also be registered with the practice providing the service through MyMedicare.</w:t>
      </w:r>
    </w:p>
    <w:p w14:paraId="2EB64850" w14:textId="77777777" w:rsidR="00154ABF" w:rsidRDefault="00154ABF">
      <w:pPr>
        <w:spacing w:before="200" w:after="200"/>
        <w:rPr>
          <w:sz w:val="20"/>
          <w:szCs w:val="20"/>
        </w:rPr>
      </w:pPr>
      <w:r>
        <w:rPr>
          <w:b/>
          <w:bCs/>
          <w:sz w:val="20"/>
          <w:szCs w:val="20"/>
        </w:rPr>
        <w:t>ELIGIBLE PRACTITIONERS</w:t>
      </w:r>
    </w:p>
    <w:p w14:paraId="2200EEB8" w14:textId="77777777" w:rsidR="00154ABF" w:rsidRDefault="00154ABF">
      <w:pPr>
        <w:spacing w:before="200" w:after="200"/>
        <w:rPr>
          <w:sz w:val="20"/>
          <w:szCs w:val="20"/>
        </w:rPr>
      </w:pPr>
      <w:r>
        <w:rPr>
          <w:sz w:val="20"/>
          <w:szCs w:val="20"/>
        </w:rPr>
        <w:t>General attendance items are available for different practitioner types:</w:t>
      </w:r>
    </w:p>
    <w:p w14:paraId="18D2D187" w14:textId="77777777" w:rsidR="00154ABF" w:rsidRDefault="00154ABF">
      <w:pPr>
        <w:numPr>
          <w:ilvl w:val="0"/>
          <w:numId w:val="24"/>
        </w:numPr>
        <w:spacing w:before="200"/>
        <w:ind w:hanging="218"/>
        <w:rPr>
          <w:sz w:val="20"/>
          <w:szCs w:val="20"/>
        </w:rPr>
      </w:pPr>
      <w:r>
        <w:rPr>
          <w:sz w:val="20"/>
          <w:szCs w:val="20"/>
        </w:rPr>
        <w:t xml:space="preserve">general practitioner items can be claimed by general practitioners only (see </w:t>
      </w:r>
      <w:hyperlink r:id="rId74" w:history="1">
        <w:r>
          <w:rPr>
            <w:color w:val="0000EE"/>
            <w:sz w:val="20"/>
            <w:szCs w:val="20"/>
            <w:u w:val="single" w:color="0000EE"/>
          </w:rPr>
          <w:t>GN.4.13</w:t>
        </w:r>
      </w:hyperlink>
      <w:r>
        <w:rPr>
          <w:sz w:val="20"/>
          <w:szCs w:val="20"/>
        </w:rPr>
        <w:t>).</w:t>
      </w:r>
    </w:p>
    <w:p w14:paraId="6ABCE2DC" w14:textId="77777777" w:rsidR="00154ABF" w:rsidRDefault="00154ABF">
      <w:pPr>
        <w:numPr>
          <w:ilvl w:val="0"/>
          <w:numId w:val="24"/>
        </w:numPr>
        <w:ind w:hanging="218"/>
        <w:rPr>
          <w:sz w:val="20"/>
          <w:szCs w:val="20"/>
        </w:rPr>
      </w:pPr>
      <w:r>
        <w:rPr>
          <w:sz w:val="20"/>
          <w:szCs w:val="20"/>
        </w:rPr>
        <w:t>medical practitioner items can be claimed by any medical practitioner that is not explicitly excluded in the relevant item descriptor.</w:t>
      </w:r>
    </w:p>
    <w:p w14:paraId="6B580250" w14:textId="77777777" w:rsidR="00154ABF" w:rsidRDefault="00154ABF">
      <w:pPr>
        <w:numPr>
          <w:ilvl w:val="0"/>
          <w:numId w:val="24"/>
        </w:numPr>
        <w:spacing w:after="200"/>
        <w:ind w:hanging="218"/>
        <w:rPr>
          <w:sz w:val="20"/>
          <w:szCs w:val="20"/>
        </w:rPr>
      </w:pPr>
      <w:r>
        <w:rPr>
          <w:sz w:val="20"/>
          <w:szCs w:val="20"/>
        </w:rPr>
        <w:t xml:space="preserve">prescribed medical practitioner items can be claimed by prescribed medical practitioners only (see </w:t>
      </w:r>
      <w:hyperlink r:id="rId75" w:history="1">
        <w:r>
          <w:rPr>
            <w:color w:val="0000EE"/>
            <w:sz w:val="20"/>
            <w:szCs w:val="20"/>
            <w:u w:val="single" w:color="0000EE"/>
          </w:rPr>
          <w:t>AN.7.1</w:t>
        </w:r>
      </w:hyperlink>
      <w:r>
        <w:rPr>
          <w:sz w:val="20"/>
          <w:szCs w:val="20"/>
        </w:rPr>
        <w:t>).</w:t>
      </w:r>
    </w:p>
    <w:p w14:paraId="2A5DA296" w14:textId="77777777" w:rsidR="00154ABF" w:rsidRDefault="00154ABF">
      <w:pPr>
        <w:spacing w:before="200" w:after="200"/>
        <w:rPr>
          <w:sz w:val="20"/>
          <w:szCs w:val="20"/>
        </w:rPr>
      </w:pPr>
      <w:r>
        <w:rPr>
          <w:b/>
          <w:bCs/>
          <w:sz w:val="20"/>
          <w:szCs w:val="20"/>
        </w:rPr>
        <w:t>CO-CLAIMING RESTRICTIONS</w:t>
      </w:r>
    </w:p>
    <w:p w14:paraId="65332124" w14:textId="77777777" w:rsidR="00154ABF" w:rsidRDefault="00154ABF">
      <w:pPr>
        <w:spacing w:before="200" w:after="200"/>
        <w:rPr>
          <w:sz w:val="20"/>
          <w:szCs w:val="20"/>
        </w:rPr>
      </w:pPr>
      <w:r>
        <w:rPr>
          <w:sz w:val="20"/>
          <w:szCs w:val="20"/>
        </w:rPr>
        <w:t>To co-claim a general attendance item and another item both services must be clinically relevant and distinct services.</w:t>
      </w:r>
    </w:p>
    <w:p w14:paraId="758B5B4F" w14:textId="77777777" w:rsidR="00154ABF" w:rsidRDefault="00154ABF">
      <w:pPr>
        <w:spacing w:before="200" w:after="200"/>
        <w:rPr>
          <w:sz w:val="20"/>
          <w:szCs w:val="20"/>
        </w:rPr>
      </w:pPr>
      <w:r>
        <w:rPr>
          <w:sz w:val="20"/>
          <w:szCs w:val="20"/>
        </w:rPr>
        <w:t xml:space="preserve">General attendance items and chronic disease management items 229, 230, 233, 721, 723 and 732 </w:t>
      </w:r>
      <w:r>
        <w:rPr>
          <w:i/>
          <w:iCs/>
          <w:sz w:val="20"/>
          <w:szCs w:val="20"/>
        </w:rPr>
        <w:t>cannot</w:t>
      </w:r>
      <w:r>
        <w:rPr>
          <w:sz w:val="20"/>
          <w:szCs w:val="20"/>
        </w:rPr>
        <w:t xml:space="preserve"> be claimed on the same day for the same patient. This restriction is set out in clause 2.16.11 of the Health Insurance (General Medical Services Table) Regulations 2021.</w:t>
      </w:r>
      <w:r>
        <w:rPr>
          <w:sz w:val="20"/>
          <w:szCs w:val="20"/>
        </w:rPr>
        <w:br/>
        <w:t xml:space="preserve">Further information on co-claiming of general attendance items and other MBS items is available in the AskMBS Advisory – </w:t>
      </w:r>
      <w:hyperlink r:id="rId76" w:history="1">
        <w:r>
          <w:rPr>
            <w:color w:val="0000EE"/>
            <w:sz w:val="20"/>
            <w:szCs w:val="20"/>
            <w:u w:val="single" w:color="0000EE"/>
          </w:rPr>
          <w:t>General Practice Services #2</w:t>
        </w:r>
      </w:hyperlink>
      <w:r>
        <w:rPr>
          <w:sz w:val="20"/>
          <w:szCs w:val="20"/>
        </w:rPr>
        <w:t>.</w:t>
      </w:r>
    </w:p>
    <w:p w14:paraId="7E3AE1DA" w14:textId="77777777" w:rsidR="00154ABF" w:rsidRDefault="00154ABF">
      <w:pPr>
        <w:spacing w:before="200" w:after="200"/>
        <w:rPr>
          <w:sz w:val="20"/>
          <w:szCs w:val="20"/>
        </w:rPr>
      </w:pPr>
      <w:r>
        <w:rPr>
          <w:b/>
          <w:bCs/>
          <w:sz w:val="20"/>
          <w:szCs w:val="20"/>
        </w:rPr>
        <w:t>RECORD KEEPING AND REPORTING REQUIREMENTS</w:t>
      </w:r>
    </w:p>
    <w:p w14:paraId="33F767A6" w14:textId="77777777" w:rsidR="00154ABF" w:rsidRDefault="00154ABF">
      <w:pPr>
        <w:spacing w:before="200" w:after="200"/>
        <w:rPr>
          <w:sz w:val="20"/>
          <w:szCs w:val="20"/>
        </w:rPr>
      </w:pPr>
      <w:r>
        <w:rPr>
          <w:sz w:val="20"/>
          <w:szCs w:val="20"/>
        </w:rPr>
        <w:t xml:space="preserve">The department undertakes regular post payment auditing to ensure that MBS items are claimed appropriately. Practitioners should ensure they keep adequate and contemporaneous records. For information on what constitutes adequate and contemporaneous records see </w:t>
      </w:r>
      <w:hyperlink r:id="rId77" w:history="1">
        <w:r>
          <w:rPr>
            <w:color w:val="0000EE"/>
            <w:sz w:val="20"/>
            <w:szCs w:val="20"/>
            <w:u w:val="single" w:color="0000EE"/>
          </w:rPr>
          <w:t>GN.15.39</w:t>
        </w:r>
      </w:hyperlink>
      <w:r>
        <w:rPr>
          <w:sz w:val="20"/>
          <w:szCs w:val="20"/>
        </w:rPr>
        <w:t>.</w:t>
      </w:r>
    </w:p>
    <w:p w14:paraId="35502418" w14:textId="77777777" w:rsidR="00154ABF" w:rsidRDefault="00154ABF">
      <w:pPr>
        <w:spacing w:before="200" w:after="200"/>
        <w:rPr>
          <w:sz w:val="20"/>
          <w:szCs w:val="20"/>
        </w:rPr>
      </w:pPr>
      <w:r>
        <w:rPr>
          <w:b/>
          <w:bCs/>
          <w:sz w:val="20"/>
          <w:szCs w:val="20"/>
        </w:rPr>
        <w:t>RELEVANT LEGISLATION</w:t>
      </w:r>
    </w:p>
    <w:p w14:paraId="5E858FEC" w14:textId="77777777" w:rsidR="00154ABF" w:rsidRDefault="00154ABF">
      <w:pPr>
        <w:spacing w:before="200" w:after="200"/>
        <w:rPr>
          <w:sz w:val="20"/>
          <w:szCs w:val="20"/>
        </w:rPr>
      </w:pPr>
      <w:r>
        <w:rPr>
          <w:sz w:val="20"/>
          <w:szCs w:val="20"/>
        </w:rPr>
        <w:t xml:space="preserve">Details about the legislative requirements of the MBS item(s) can be found on the Federal Register of Legislation at </w:t>
      </w:r>
      <w:hyperlink r:id="rId78" w:history="1">
        <w:r>
          <w:rPr>
            <w:color w:val="0000EE"/>
            <w:sz w:val="20"/>
            <w:szCs w:val="20"/>
            <w:u w:val="single" w:color="0000EE"/>
          </w:rPr>
          <w:t>www.legislation.gov.au</w:t>
        </w:r>
      </w:hyperlink>
      <w:r>
        <w:rPr>
          <w:sz w:val="20"/>
          <w:szCs w:val="20"/>
        </w:rPr>
        <w:t>. Attendance items are set out in three regulatory instruments:</w:t>
      </w:r>
    </w:p>
    <w:p w14:paraId="44EF3D75" w14:textId="77777777" w:rsidR="00154ABF" w:rsidRDefault="00000000">
      <w:pPr>
        <w:numPr>
          <w:ilvl w:val="0"/>
          <w:numId w:val="25"/>
        </w:numPr>
        <w:spacing w:before="200"/>
        <w:ind w:hanging="218"/>
        <w:rPr>
          <w:sz w:val="20"/>
          <w:szCs w:val="20"/>
        </w:rPr>
      </w:pPr>
      <w:hyperlink r:id="rId79" w:history="1">
        <w:r w:rsidR="00154ABF" w:rsidRPr="00FE732A">
          <w:rPr>
            <w:i/>
            <w:iCs/>
            <w:color w:val="0000EE"/>
            <w:sz w:val="20"/>
            <w:szCs w:val="20"/>
            <w:u w:val="single" w:color="0000EE"/>
          </w:rPr>
          <w:t>Health Insurance (Section 3C General Medical Service – Other Medical Practitioner) Determination 2018</w:t>
        </w:r>
      </w:hyperlink>
      <w:r w:rsidR="00154ABF">
        <w:rPr>
          <w:sz w:val="20"/>
          <w:szCs w:val="20"/>
        </w:rPr>
        <w:t xml:space="preserve"> – items 733, 737, 741, 745, 761, 763, 766, 769, 772, 776, 788, 789, 2197, 2198, 2200</w:t>
      </w:r>
    </w:p>
    <w:p w14:paraId="29157A7C" w14:textId="77777777" w:rsidR="00154ABF" w:rsidRDefault="00000000">
      <w:pPr>
        <w:numPr>
          <w:ilvl w:val="0"/>
          <w:numId w:val="25"/>
        </w:numPr>
        <w:ind w:hanging="218"/>
        <w:rPr>
          <w:sz w:val="20"/>
          <w:szCs w:val="20"/>
        </w:rPr>
      </w:pPr>
      <w:hyperlink r:id="rId80" w:history="1">
        <w:r w:rsidR="00154ABF" w:rsidRPr="00FE732A">
          <w:rPr>
            <w:i/>
            <w:iCs/>
            <w:color w:val="0000EE"/>
            <w:sz w:val="20"/>
            <w:szCs w:val="20"/>
            <w:u w:val="single" w:color="0000EE"/>
          </w:rPr>
          <w:t>Health Insurance (Section 3C General Medical Services – Telehealth and Telephone Attendances) Determination 2021</w:t>
        </w:r>
      </w:hyperlink>
      <w:r w:rsidR="00154ABF">
        <w:rPr>
          <w:sz w:val="20"/>
          <w:szCs w:val="20"/>
        </w:rPr>
        <w:t xml:space="preserve"> – telehealth (video) and telephone attendance items.</w:t>
      </w:r>
    </w:p>
    <w:p w14:paraId="3808BDBD" w14:textId="77777777" w:rsidR="00154ABF" w:rsidRDefault="00000000">
      <w:pPr>
        <w:numPr>
          <w:ilvl w:val="0"/>
          <w:numId w:val="25"/>
        </w:numPr>
        <w:spacing w:after="200"/>
        <w:ind w:hanging="218"/>
        <w:rPr>
          <w:sz w:val="20"/>
          <w:szCs w:val="20"/>
        </w:rPr>
      </w:pPr>
      <w:hyperlink r:id="rId81" w:history="1">
        <w:r w:rsidR="00154ABF" w:rsidRPr="00FE732A">
          <w:rPr>
            <w:i/>
            <w:iCs/>
            <w:color w:val="0000EE"/>
            <w:sz w:val="20"/>
            <w:szCs w:val="20"/>
            <w:u w:val="single" w:color="0000EE"/>
          </w:rPr>
          <w:t>Health Insurance (General Medical Services Table) Regulations 2021</w:t>
        </w:r>
      </w:hyperlink>
      <w:r w:rsidR="00154ABF">
        <w:rPr>
          <w:sz w:val="20"/>
          <w:szCs w:val="20"/>
        </w:rPr>
        <w:t xml:space="preserve"> – all other attendance items.</w:t>
      </w:r>
    </w:p>
    <w:p w14:paraId="4263DB92" w14:textId="77777777" w:rsidR="00A77B3E" w:rsidRDefault="00A77B3E"/>
    <w:p w14:paraId="0BEB36B3" w14:textId="77777777" w:rsidR="00A77B3E" w:rsidRDefault="00A77B3E">
      <w:pPr>
        <w:rPr>
          <w:rFonts w:ascii="Helvetica" w:eastAsia="Helvetica" w:hAnsi="Helvetica" w:cs="Helvetica"/>
          <w:b/>
          <w:sz w:val="20"/>
        </w:rPr>
      </w:pPr>
      <w:r>
        <w:rPr>
          <w:rFonts w:ascii="Helvetica" w:eastAsia="Helvetica" w:hAnsi="Helvetica" w:cs="Helvetica"/>
          <w:b/>
          <w:sz w:val="20"/>
        </w:rPr>
        <w:t>AN.0.11 Derived fee items for general practice</w:t>
      </w:r>
    </w:p>
    <w:p w14:paraId="599E2F84" w14:textId="77777777" w:rsidR="00154ABF" w:rsidRDefault="00154ABF">
      <w:pPr>
        <w:spacing w:before="200" w:after="200"/>
        <w:rPr>
          <w:sz w:val="20"/>
          <w:szCs w:val="20"/>
        </w:rPr>
      </w:pPr>
      <w:r>
        <w:rPr>
          <w:sz w:val="20"/>
          <w:szCs w:val="20"/>
        </w:rPr>
        <w:t>Derived fees apply to a range of attendance items that are used when services are provided outside of consulting rooms, including some MBS items used in residential aged care facilities.</w:t>
      </w:r>
    </w:p>
    <w:p w14:paraId="2491C787" w14:textId="77777777" w:rsidR="00154ABF" w:rsidRDefault="00154ABF">
      <w:pPr>
        <w:spacing w:before="200" w:after="200"/>
        <w:rPr>
          <w:sz w:val="20"/>
          <w:szCs w:val="20"/>
        </w:rPr>
      </w:pPr>
      <w:r>
        <w:rPr>
          <w:sz w:val="20"/>
          <w:szCs w:val="20"/>
        </w:rPr>
        <w:t xml:space="preserve">An item is a derived fee item if the MBS benefit payable depends on the number of patients that are seen at the location. Not all out of consulting rooms items are derived fee items. Some out of consulting rooms items attract a flag fall, instead of using a derived fee. See </w:t>
      </w:r>
      <w:hyperlink r:id="rId82" w:history="1">
        <w:r>
          <w:rPr>
            <w:color w:val="0000EE"/>
            <w:sz w:val="20"/>
            <w:szCs w:val="20"/>
            <w:u w:val="single" w:color="0000EE"/>
          </w:rPr>
          <w:t>AN.35.1</w:t>
        </w:r>
      </w:hyperlink>
      <w:r>
        <w:rPr>
          <w:sz w:val="20"/>
          <w:szCs w:val="20"/>
        </w:rPr>
        <w:t xml:space="preserve">, </w:t>
      </w:r>
      <w:hyperlink r:id="rId83" w:history="1">
        <w:r>
          <w:rPr>
            <w:color w:val="0000EE"/>
            <w:sz w:val="20"/>
            <w:szCs w:val="20"/>
            <w:u w:val="single" w:color="0000EE"/>
          </w:rPr>
          <w:t>AN.35.2</w:t>
        </w:r>
      </w:hyperlink>
      <w:r>
        <w:rPr>
          <w:sz w:val="20"/>
          <w:szCs w:val="20"/>
        </w:rPr>
        <w:t xml:space="preserve"> and </w:t>
      </w:r>
      <w:hyperlink r:id="rId84" w:history="1">
        <w:r>
          <w:rPr>
            <w:color w:val="0000EE"/>
            <w:sz w:val="20"/>
            <w:szCs w:val="20"/>
            <w:u w:val="single" w:color="0000EE"/>
          </w:rPr>
          <w:t>AN.44.1</w:t>
        </w:r>
      </w:hyperlink>
      <w:r>
        <w:rPr>
          <w:sz w:val="20"/>
          <w:szCs w:val="20"/>
        </w:rPr>
        <w:t xml:space="preserve"> for further information on flag falls.</w:t>
      </w:r>
    </w:p>
    <w:p w14:paraId="07A04117" w14:textId="77777777" w:rsidR="00154ABF" w:rsidRDefault="00154ABF">
      <w:pPr>
        <w:spacing w:before="200" w:after="200"/>
        <w:rPr>
          <w:sz w:val="20"/>
          <w:szCs w:val="20"/>
        </w:rPr>
      </w:pPr>
      <w:r>
        <w:rPr>
          <w:sz w:val="20"/>
          <w:szCs w:val="20"/>
        </w:rPr>
        <w:t>To facilitate assessment of the correct Medicare rebate in respect of a number of patients attended on the one occasion at one location, it is important that the total number of patients seen be recorded on each individual account, receipt or assignment form. For example, where ten patients were visited (for a brief consultation) in the one facility on the one occasion, each account, receipt or assignment form would show "Item 4 - 1 of 10 patients" for a general practitioner. </w:t>
      </w:r>
    </w:p>
    <w:p w14:paraId="29EDC7EE" w14:textId="77777777" w:rsidR="00154ABF" w:rsidRDefault="00154ABF">
      <w:pPr>
        <w:spacing w:before="200" w:after="200"/>
        <w:rPr>
          <w:sz w:val="20"/>
          <w:szCs w:val="20"/>
        </w:rPr>
      </w:pPr>
      <w:r>
        <w:rPr>
          <w:sz w:val="20"/>
          <w:szCs w:val="20"/>
        </w:rPr>
        <w:t>The number of patients seen should not include attendances which do not attract a Medicare rebate (e.g. public in-patients, attendances for normal after-care), or where a Medicare rebate is payable under an item other than these derived fee items (e.g. health assessments, care planning, emergency after-hours attendance - first patient).</w:t>
      </w:r>
      <w:r>
        <w:rPr>
          <w:sz w:val="20"/>
          <w:szCs w:val="20"/>
        </w:rPr>
        <w:br/>
        <w:t> </w:t>
      </w:r>
    </w:p>
    <w:p w14:paraId="221BAE42" w14:textId="77777777" w:rsidR="00A77B3E" w:rsidRDefault="00A77B3E"/>
    <w:p w14:paraId="1AF8E7AE" w14:textId="77777777" w:rsidR="00A77B3E" w:rsidRDefault="00A77B3E">
      <w:pPr>
        <w:rPr>
          <w:rFonts w:ascii="Helvetica" w:eastAsia="Helvetica" w:hAnsi="Helvetica" w:cs="Helvetica"/>
          <w:b/>
          <w:sz w:val="20"/>
        </w:rPr>
      </w:pPr>
      <w:r>
        <w:rPr>
          <w:rFonts w:ascii="Helvetica" w:eastAsia="Helvetica" w:hAnsi="Helvetica" w:cs="Helvetica"/>
          <w:b/>
          <w:sz w:val="20"/>
        </w:rPr>
        <w:t>AN.0.12 Billing Procedures</w:t>
      </w:r>
    </w:p>
    <w:p w14:paraId="59DCBF8C" w14:textId="77777777" w:rsidR="00154ABF" w:rsidRDefault="00154ABF">
      <w:pPr>
        <w:spacing w:after="200"/>
        <w:rPr>
          <w:sz w:val="20"/>
          <w:szCs w:val="20"/>
        </w:rPr>
      </w:pPr>
      <w:r>
        <w:rPr>
          <w:sz w:val="20"/>
          <w:szCs w:val="20"/>
        </w:rPr>
        <w:t>There are three ways benefits may be paid for optometric services:</w:t>
      </w:r>
    </w:p>
    <w:p w14:paraId="04AD46B0" w14:textId="77777777" w:rsidR="00154ABF" w:rsidRDefault="00154ABF">
      <w:pPr>
        <w:spacing w:before="200" w:after="200"/>
        <w:rPr>
          <w:sz w:val="20"/>
          <w:szCs w:val="20"/>
        </w:rPr>
      </w:pPr>
      <w:r>
        <w:rPr>
          <w:sz w:val="20"/>
          <w:szCs w:val="20"/>
        </w:rPr>
        <w:t>(a)              the claimant may pay the optometrist's account in full and then claim benefits from Services Australia by submitting the account and the receipt;</w:t>
      </w:r>
    </w:p>
    <w:p w14:paraId="067D85D6" w14:textId="77777777" w:rsidR="00154ABF" w:rsidRDefault="00154ABF">
      <w:pPr>
        <w:spacing w:before="200" w:after="200"/>
        <w:rPr>
          <w:sz w:val="20"/>
          <w:szCs w:val="20"/>
        </w:rPr>
      </w:pPr>
      <w:r>
        <w:rPr>
          <w:sz w:val="20"/>
          <w:szCs w:val="20"/>
        </w:rPr>
        <w:t>(b)              the claimant may submit the unpaid account to Services Australia who will then send a cheque in favour of the optometrist, to the claimant; or</w:t>
      </w:r>
    </w:p>
    <w:p w14:paraId="1884298D" w14:textId="77777777" w:rsidR="00154ABF" w:rsidRDefault="00154ABF">
      <w:pPr>
        <w:spacing w:before="200" w:after="200"/>
        <w:rPr>
          <w:sz w:val="20"/>
          <w:szCs w:val="20"/>
        </w:rPr>
      </w:pPr>
      <w:r>
        <w:rPr>
          <w:sz w:val="20"/>
          <w:szCs w:val="20"/>
        </w:rPr>
        <w:t>(c)              the optometrist may direct-bill Medicare instead of the patient for the consultation. This is known as bulk billing.  If an optometrist direct-bills, they undertake to accept the relevant Medicare benefit as full payment for the consultation.  Additional charges for that service (irrespective of the purpose or title of the charge) cannot be raised against the patient. </w:t>
      </w:r>
    </w:p>
    <w:p w14:paraId="213AD2A7" w14:textId="77777777" w:rsidR="00154ABF" w:rsidRDefault="00154ABF">
      <w:pPr>
        <w:spacing w:before="200" w:after="200"/>
        <w:rPr>
          <w:sz w:val="20"/>
          <w:szCs w:val="20"/>
        </w:rPr>
      </w:pPr>
      <w:r>
        <w:rPr>
          <w:b/>
          <w:bCs/>
          <w:sz w:val="20"/>
          <w:szCs w:val="20"/>
        </w:rPr>
        <w:t>Claiming of benefits</w:t>
      </w:r>
    </w:p>
    <w:p w14:paraId="68B00EA2" w14:textId="77777777" w:rsidR="00154ABF" w:rsidRDefault="00154ABF">
      <w:pPr>
        <w:spacing w:before="200" w:after="200"/>
        <w:rPr>
          <w:sz w:val="20"/>
          <w:szCs w:val="20"/>
        </w:rPr>
      </w:pPr>
      <w:r>
        <w:rPr>
          <w:sz w:val="20"/>
          <w:szCs w:val="20"/>
        </w:rPr>
        <w:t>The patient, upon receipt of an optometrist's account, has two options open for paying the account and receiving benefits. </w:t>
      </w:r>
    </w:p>
    <w:p w14:paraId="452E3F02" w14:textId="77777777" w:rsidR="00154ABF" w:rsidRDefault="00154ABF">
      <w:pPr>
        <w:spacing w:before="200" w:after="200"/>
        <w:rPr>
          <w:sz w:val="20"/>
          <w:szCs w:val="20"/>
        </w:rPr>
      </w:pPr>
      <w:r>
        <w:rPr>
          <w:b/>
          <w:bCs/>
          <w:sz w:val="20"/>
          <w:szCs w:val="20"/>
        </w:rPr>
        <w:t>Paid accounts</w:t>
      </w:r>
    </w:p>
    <w:p w14:paraId="1A34079F" w14:textId="77777777" w:rsidR="00154ABF" w:rsidRDefault="00154ABF">
      <w:pPr>
        <w:spacing w:before="200" w:after="200"/>
        <w:rPr>
          <w:sz w:val="20"/>
          <w:szCs w:val="20"/>
        </w:rPr>
      </w:pPr>
      <w:r>
        <w:rPr>
          <w:sz w:val="20"/>
          <w:szCs w:val="20"/>
        </w:rPr>
        <w:t>If the account has been paid in full a claimant can claim Medicare benefits in a number of ways:</w:t>
      </w:r>
    </w:p>
    <w:p w14:paraId="591514B5" w14:textId="77777777" w:rsidR="00154ABF" w:rsidRDefault="00154ABF">
      <w:pPr>
        <w:numPr>
          <w:ilvl w:val="0"/>
          <w:numId w:val="26"/>
        </w:numPr>
        <w:ind w:hanging="218"/>
        <w:rPr>
          <w:sz w:val="20"/>
          <w:szCs w:val="20"/>
        </w:rPr>
      </w:pPr>
      <w:r>
        <w:rPr>
          <w:sz w:val="20"/>
          <w:szCs w:val="20"/>
        </w:rPr>
        <w:t>Electronically if the claimant's doctor offers this service and the claimant has completed and lodged bank account details with Medicare.</w:t>
      </w:r>
    </w:p>
    <w:p w14:paraId="18C85B91" w14:textId="77777777" w:rsidR="00154ABF" w:rsidRDefault="00154ABF">
      <w:pPr>
        <w:numPr>
          <w:ilvl w:val="0"/>
          <w:numId w:val="26"/>
        </w:numPr>
        <w:ind w:hanging="218"/>
        <w:rPr>
          <w:sz w:val="20"/>
          <w:szCs w:val="20"/>
        </w:rPr>
      </w:pPr>
      <w:r>
        <w:rPr>
          <w:sz w:val="20"/>
          <w:szCs w:val="20"/>
        </w:rPr>
        <w:t>Online through Medicare Online Services.</w:t>
      </w:r>
    </w:p>
    <w:p w14:paraId="596D8E29" w14:textId="77777777" w:rsidR="00154ABF" w:rsidRDefault="00154ABF">
      <w:pPr>
        <w:numPr>
          <w:ilvl w:val="0"/>
          <w:numId w:val="26"/>
        </w:numPr>
        <w:ind w:hanging="218"/>
        <w:rPr>
          <w:sz w:val="20"/>
          <w:szCs w:val="20"/>
        </w:rPr>
      </w:pPr>
      <w:r>
        <w:rPr>
          <w:sz w:val="20"/>
          <w:szCs w:val="20"/>
        </w:rPr>
        <w:t>At the claimant's local Services Australia Service Centre.</w:t>
      </w:r>
    </w:p>
    <w:p w14:paraId="5AF3957B" w14:textId="77777777" w:rsidR="00154ABF" w:rsidRDefault="00154ABF">
      <w:pPr>
        <w:numPr>
          <w:ilvl w:val="0"/>
          <w:numId w:val="26"/>
        </w:numPr>
        <w:spacing w:after="200"/>
        <w:ind w:hanging="218"/>
        <w:rPr>
          <w:sz w:val="20"/>
          <w:szCs w:val="20"/>
        </w:rPr>
      </w:pPr>
      <w:r>
        <w:rPr>
          <w:sz w:val="20"/>
          <w:szCs w:val="20"/>
        </w:rPr>
        <w:t>By mail by sending a completed Medicare claim form (MS014) with the original accounts and/or receipts to:</w:t>
      </w:r>
    </w:p>
    <w:p w14:paraId="4DBA80AD" w14:textId="77777777" w:rsidR="00154ABF" w:rsidRDefault="00154ABF">
      <w:pPr>
        <w:spacing w:before="200" w:after="200"/>
        <w:rPr>
          <w:sz w:val="20"/>
          <w:szCs w:val="20"/>
        </w:rPr>
      </w:pPr>
      <w:r>
        <w:rPr>
          <w:sz w:val="20"/>
          <w:szCs w:val="20"/>
        </w:rPr>
        <w:t>Services Australia</w:t>
      </w:r>
    </w:p>
    <w:p w14:paraId="06E74365" w14:textId="77777777" w:rsidR="00154ABF" w:rsidRDefault="00154ABF">
      <w:pPr>
        <w:spacing w:before="200" w:after="200"/>
        <w:rPr>
          <w:sz w:val="20"/>
          <w:szCs w:val="20"/>
        </w:rPr>
      </w:pPr>
      <w:r>
        <w:rPr>
          <w:sz w:val="20"/>
          <w:szCs w:val="20"/>
        </w:rPr>
        <w:t>Medicare</w:t>
      </w:r>
    </w:p>
    <w:p w14:paraId="7111254C" w14:textId="77777777" w:rsidR="00154ABF" w:rsidRDefault="00154ABF">
      <w:pPr>
        <w:spacing w:before="200" w:after="200"/>
        <w:rPr>
          <w:sz w:val="20"/>
          <w:szCs w:val="20"/>
        </w:rPr>
      </w:pPr>
      <w:r>
        <w:rPr>
          <w:sz w:val="20"/>
          <w:szCs w:val="20"/>
        </w:rPr>
        <w:lastRenderedPageBreak/>
        <w:t>GPO Box 9822</w:t>
      </w:r>
    </w:p>
    <w:p w14:paraId="39D0C9DF" w14:textId="77777777" w:rsidR="00154ABF" w:rsidRDefault="00154ABF">
      <w:pPr>
        <w:spacing w:before="200" w:after="200"/>
        <w:rPr>
          <w:sz w:val="20"/>
          <w:szCs w:val="20"/>
        </w:rPr>
      </w:pPr>
      <w:r>
        <w:rPr>
          <w:sz w:val="20"/>
          <w:szCs w:val="20"/>
        </w:rPr>
        <w:t>In the claimant's capital city</w:t>
      </w:r>
    </w:p>
    <w:p w14:paraId="19DD5432" w14:textId="77777777" w:rsidR="00154ABF" w:rsidRDefault="00154ABF">
      <w:pPr>
        <w:numPr>
          <w:ilvl w:val="0"/>
          <w:numId w:val="27"/>
        </w:numPr>
        <w:spacing w:before="120" w:after="200"/>
        <w:ind w:hanging="218"/>
        <w:rPr>
          <w:sz w:val="20"/>
          <w:szCs w:val="20"/>
        </w:rPr>
      </w:pPr>
      <w:r>
        <w:rPr>
          <w:sz w:val="20"/>
          <w:szCs w:val="20"/>
        </w:rPr>
        <w:t>Over the phone by calling 132 011 and giving the claim details and then sending the accounts and/or receipts to:</w:t>
      </w:r>
    </w:p>
    <w:p w14:paraId="5AF3B005" w14:textId="77777777" w:rsidR="00154ABF" w:rsidRDefault="00154ABF">
      <w:pPr>
        <w:spacing w:before="200" w:after="200"/>
        <w:rPr>
          <w:sz w:val="20"/>
          <w:szCs w:val="20"/>
        </w:rPr>
      </w:pPr>
      <w:r>
        <w:rPr>
          <w:sz w:val="20"/>
          <w:szCs w:val="20"/>
        </w:rPr>
        <w:t>Telephone Claiming</w:t>
      </w:r>
    </w:p>
    <w:p w14:paraId="51B48FF3" w14:textId="77777777" w:rsidR="00154ABF" w:rsidRDefault="00154ABF">
      <w:pPr>
        <w:spacing w:before="200" w:after="200"/>
        <w:rPr>
          <w:sz w:val="20"/>
          <w:szCs w:val="20"/>
        </w:rPr>
      </w:pPr>
      <w:r>
        <w:rPr>
          <w:sz w:val="20"/>
          <w:szCs w:val="20"/>
        </w:rPr>
        <w:t>Services Australia</w:t>
      </w:r>
    </w:p>
    <w:p w14:paraId="170338D8" w14:textId="77777777" w:rsidR="00154ABF" w:rsidRDefault="00154ABF">
      <w:pPr>
        <w:spacing w:before="200" w:after="200"/>
        <w:rPr>
          <w:sz w:val="20"/>
          <w:szCs w:val="20"/>
        </w:rPr>
      </w:pPr>
      <w:r>
        <w:rPr>
          <w:sz w:val="20"/>
          <w:szCs w:val="20"/>
        </w:rPr>
        <w:t>Medicare</w:t>
      </w:r>
    </w:p>
    <w:p w14:paraId="71A86898" w14:textId="77777777" w:rsidR="00154ABF" w:rsidRDefault="00154ABF">
      <w:pPr>
        <w:spacing w:before="200" w:after="200"/>
        <w:rPr>
          <w:sz w:val="20"/>
          <w:szCs w:val="20"/>
        </w:rPr>
      </w:pPr>
      <w:r>
        <w:rPr>
          <w:sz w:val="20"/>
          <w:szCs w:val="20"/>
        </w:rPr>
        <w:t>GPO Box 9847</w:t>
      </w:r>
    </w:p>
    <w:p w14:paraId="64C17CE9" w14:textId="77777777" w:rsidR="00154ABF" w:rsidRDefault="00154ABF">
      <w:pPr>
        <w:spacing w:before="200" w:after="200"/>
        <w:rPr>
          <w:sz w:val="20"/>
          <w:szCs w:val="20"/>
        </w:rPr>
      </w:pPr>
      <w:r>
        <w:rPr>
          <w:sz w:val="20"/>
          <w:szCs w:val="20"/>
        </w:rPr>
        <w:t>                In the claimant's capital city </w:t>
      </w:r>
    </w:p>
    <w:p w14:paraId="6DE1F3D9" w14:textId="77777777" w:rsidR="00154ABF" w:rsidRDefault="00154ABF">
      <w:pPr>
        <w:spacing w:before="200" w:after="200"/>
        <w:rPr>
          <w:sz w:val="20"/>
          <w:szCs w:val="20"/>
        </w:rPr>
      </w:pPr>
      <w:r>
        <w:rPr>
          <w:sz w:val="20"/>
          <w:szCs w:val="20"/>
        </w:rPr>
        <w:t xml:space="preserve">Practitioners seeking information regarding registration to allow EFT payments and other E-Business transactions, can do so by viewing the Health Professionals section at </w:t>
      </w:r>
      <w:hyperlink r:id="rId85" w:history="1">
        <w:r>
          <w:rPr>
            <w:color w:val="0000EE"/>
            <w:sz w:val="20"/>
            <w:szCs w:val="20"/>
            <w:u w:val="single" w:color="0000EE"/>
          </w:rPr>
          <w:t>Services Australia's website</w:t>
        </w:r>
      </w:hyperlink>
      <w:r>
        <w:rPr>
          <w:sz w:val="20"/>
          <w:szCs w:val="20"/>
        </w:rPr>
        <w:t>. </w:t>
      </w:r>
    </w:p>
    <w:p w14:paraId="1054B9AE" w14:textId="77777777" w:rsidR="00154ABF" w:rsidRDefault="00154ABF">
      <w:pPr>
        <w:spacing w:before="200" w:after="200"/>
        <w:rPr>
          <w:sz w:val="20"/>
          <w:szCs w:val="20"/>
        </w:rPr>
      </w:pPr>
      <w:r>
        <w:rPr>
          <w:b/>
          <w:bCs/>
          <w:sz w:val="20"/>
          <w:szCs w:val="20"/>
        </w:rPr>
        <w:t>Unpaid accounts</w:t>
      </w:r>
    </w:p>
    <w:p w14:paraId="1D6406C7" w14:textId="77777777" w:rsidR="00154ABF" w:rsidRDefault="00154ABF">
      <w:pPr>
        <w:spacing w:before="200" w:after="200"/>
        <w:rPr>
          <w:sz w:val="20"/>
          <w:szCs w:val="20"/>
        </w:rPr>
      </w:pPr>
      <w:r>
        <w:rPr>
          <w:sz w:val="20"/>
          <w:szCs w:val="20"/>
        </w:rPr>
        <w:t>Where the patient has not paid the account in full, the unpaid account may be presented to Services Australia with a completed Medicare Claim form (MS014). In this case Services Australia will forward to the claimant a benefit cheque made payable to the optometrist. </w:t>
      </w:r>
    </w:p>
    <w:p w14:paraId="2164CD79" w14:textId="77777777" w:rsidR="00154ABF" w:rsidRDefault="00154ABF">
      <w:pPr>
        <w:spacing w:before="200" w:after="200"/>
        <w:rPr>
          <w:sz w:val="20"/>
          <w:szCs w:val="20"/>
        </w:rPr>
      </w:pPr>
      <w:r>
        <w:rPr>
          <w:sz w:val="20"/>
          <w:szCs w:val="20"/>
        </w:rPr>
        <w:t>It is the patient's responsibility to forward the cheque to the optometrist and make arrangements for payment of the balance of the account, if any. "Pay optometrist" cheques involving Medicare benefits must (by law), not be sent direct to optometrists, or to the claimant at an optometrist's address (even if requested by the claimant to do so). "Pay optometrist" cheques are required to be forwarded to the claimant's last known address as recorded with Services Australia. </w:t>
      </w:r>
    </w:p>
    <w:p w14:paraId="332B51E1" w14:textId="77777777" w:rsidR="00154ABF" w:rsidRDefault="00154ABF">
      <w:pPr>
        <w:spacing w:before="200" w:after="200"/>
        <w:rPr>
          <w:sz w:val="20"/>
          <w:szCs w:val="20"/>
        </w:rPr>
      </w:pPr>
      <w:r>
        <w:rPr>
          <w:sz w:val="20"/>
          <w:szCs w:val="20"/>
        </w:rPr>
        <w:t>When issuing a receipt to a patient for an account that is being paid wholly or in part by a Medicare "pay optometrist" cheque the optometrist should indicate on the receipt that a "Medicare cheque for $..... was involved in the payment of the account". The receipt should also include any money paid by the claimant or patient. </w:t>
      </w:r>
    </w:p>
    <w:p w14:paraId="1FF1040D" w14:textId="77777777" w:rsidR="00154ABF" w:rsidRDefault="00154ABF">
      <w:pPr>
        <w:spacing w:before="200" w:after="200"/>
        <w:rPr>
          <w:sz w:val="20"/>
          <w:szCs w:val="20"/>
        </w:rPr>
      </w:pPr>
      <w:r>
        <w:rPr>
          <w:b/>
          <w:bCs/>
          <w:sz w:val="20"/>
          <w:szCs w:val="20"/>
        </w:rPr>
        <w:t>Itemised accounts</w:t>
      </w:r>
    </w:p>
    <w:p w14:paraId="7C351BFE" w14:textId="77777777" w:rsidR="00154ABF" w:rsidRDefault="00154ABF">
      <w:pPr>
        <w:spacing w:before="200" w:after="200"/>
        <w:rPr>
          <w:sz w:val="20"/>
          <w:szCs w:val="20"/>
        </w:rPr>
      </w:pPr>
      <w:r>
        <w:rPr>
          <w:sz w:val="20"/>
          <w:szCs w:val="20"/>
        </w:rPr>
        <w:t>When an optometrist bills a patient for a service, the patient should be issued with a correctly itemised account and receipt to enable the patient to claim Medicare benefits.  Where both a consultation and another service, for example computerised perimetry occur, these may be itemised on the same account. </w:t>
      </w:r>
    </w:p>
    <w:p w14:paraId="1C7FE519" w14:textId="77777777" w:rsidR="00154ABF" w:rsidRDefault="00154ABF">
      <w:pPr>
        <w:spacing w:before="200" w:after="200"/>
        <w:rPr>
          <w:sz w:val="20"/>
          <w:szCs w:val="20"/>
        </w:rPr>
      </w:pPr>
      <w:r>
        <w:rPr>
          <w:sz w:val="20"/>
          <w:szCs w:val="20"/>
        </w:rPr>
        <w:t>Medicare benefits are only payable in respect of optometric services where it is recorded on the account setting out the fee for the service or on the receipt for the fee in respect of each service to each patient, the following information:</w:t>
      </w:r>
    </w:p>
    <w:p w14:paraId="7184B371" w14:textId="77777777" w:rsidR="00154ABF" w:rsidRDefault="00154ABF">
      <w:pPr>
        <w:spacing w:before="200" w:after="200"/>
        <w:rPr>
          <w:sz w:val="20"/>
          <w:szCs w:val="20"/>
        </w:rPr>
      </w:pPr>
      <w:r>
        <w:rPr>
          <w:sz w:val="20"/>
          <w:szCs w:val="20"/>
        </w:rPr>
        <w:t>(a)              patient's name;</w:t>
      </w:r>
    </w:p>
    <w:p w14:paraId="0AE4DB35" w14:textId="77777777" w:rsidR="00154ABF" w:rsidRDefault="00154ABF">
      <w:pPr>
        <w:spacing w:before="200" w:after="200"/>
        <w:rPr>
          <w:sz w:val="20"/>
          <w:szCs w:val="20"/>
        </w:rPr>
      </w:pPr>
      <w:r>
        <w:rPr>
          <w:sz w:val="20"/>
          <w:szCs w:val="20"/>
        </w:rPr>
        <w:t>(b)              date on which the service(s) was rendered;</w:t>
      </w:r>
    </w:p>
    <w:p w14:paraId="08BA3C20" w14:textId="77777777" w:rsidR="00154ABF" w:rsidRDefault="00154ABF">
      <w:pPr>
        <w:spacing w:before="200" w:after="200"/>
        <w:rPr>
          <w:sz w:val="20"/>
          <w:szCs w:val="20"/>
        </w:rPr>
      </w:pPr>
      <w:r>
        <w:rPr>
          <w:sz w:val="20"/>
          <w:szCs w:val="20"/>
        </w:rPr>
        <w:t>(c)              a description of the service(s) (e.g. "initial consultation," "subsequent consultation" or "contact lens consultation" and/or "computerised perimetry" in those cases where it is performed);</w:t>
      </w:r>
    </w:p>
    <w:p w14:paraId="6BA1501E" w14:textId="77777777" w:rsidR="00154ABF" w:rsidRDefault="00154ABF">
      <w:pPr>
        <w:spacing w:before="200" w:after="200"/>
        <w:rPr>
          <w:sz w:val="20"/>
          <w:szCs w:val="20"/>
        </w:rPr>
      </w:pPr>
      <w:r>
        <w:rPr>
          <w:sz w:val="20"/>
          <w:szCs w:val="20"/>
        </w:rPr>
        <w:t>(d)              Medicare Benefits Schedule item number(s);</w:t>
      </w:r>
    </w:p>
    <w:p w14:paraId="268B8D74" w14:textId="77777777" w:rsidR="00154ABF" w:rsidRDefault="00154ABF">
      <w:pPr>
        <w:spacing w:before="200" w:after="200"/>
        <w:rPr>
          <w:sz w:val="20"/>
          <w:szCs w:val="20"/>
        </w:rPr>
      </w:pPr>
      <w:r>
        <w:rPr>
          <w:sz w:val="20"/>
          <w:szCs w:val="20"/>
        </w:rPr>
        <w:t>(e)              the name and practice address or name and provider number of the optometrist who actually rendered the service(s). Where the optometrist has more than one practice location, the provider number used should be that which is applicable to the practice location where the service(s) was given;</w:t>
      </w:r>
    </w:p>
    <w:p w14:paraId="52BE6D09" w14:textId="77777777" w:rsidR="00154ABF" w:rsidRDefault="00154ABF">
      <w:pPr>
        <w:spacing w:before="200" w:after="200"/>
        <w:rPr>
          <w:sz w:val="20"/>
          <w:szCs w:val="20"/>
        </w:rPr>
      </w:pPr>
      <w:r>
        <w:rPr>
          <w:sz w:val="20"/>
          <w:szCs w:val="20"/>
        </w:rPr>
        <w:lastRenderedPageBreak/>
        <w:t>(f)               the fee charged for the service(s); and</w:t>
      </w:r>
    </w:p>
    <w:p w14:paraId="6E69E090" w14:textId="77777777" w:rsidR="00154ABF" w:rsidRDefault="00154ABF">
      <w:pPr>
        <w:spacing w:before="200" w:after="200"/>
        <w:rPr>
          <w:sz w:val="20"/>
          <w:szCs w:val="20"/>
        </w:rPr>
      </w:pPr>
      <w:r>
        <w:rPr>
          <w:sz w:val="20"/>
          <w:szCs w:val="20"/>
        </w:rPr>
        <w:t>(g)              the time each service began if the optometrist attended the patient on more than one occasion on the same day and on each occasion rendered a professional service relating to an optometric item, except where a perimetry item is performed in association with a consultation item, where times do not need to be specified. </w:t>
      </w:r>
    </w:p>
    <w:p w14:paraId="6ED8DC89" w14:textId="77777777" w:rsidR="00154ABF" w:rsidRDefault="00154ABF">
      <w:pPr>
        <w:spacing w:before="200" w:after="200"/>
        <w:rPr>
          <w:sz w:val="20"/>
          <w:szCs w:val="20"/>
        </w:rPr>
      </w:pPr>
      <w:r>
        <w:rPr>
          <w:sz w:val="20"/>
          <w:szCs w:val="20"/>
        </w:rPr>
        <w:t>The optometrist billing for the service bears responsibility for the accuracy and completeness of the information included on accounts, receipts and assignment of benefits forms even where such information has been recorded by an employee of the optometrist. </w:t>
      </w:r>
    </w:p>
    <w:p w14:paraId="10916716" w14:textId="77777777" w:rsidR="00154ABF" w:rsidRDefault="00154ABF">
      <w:pPr>
        <w:spacing w:before="200" w:after="200"/>
        <w:rPr>
          <w:sz w:val="20"/>
          <w:szCs w:val="20"/>
        </w:rPr>
      </w:pPr>
      <w:r>
        <w:rPr>
          <w:sz w:val="20"/>
          <w:szCs w:val="20"/>
        </w:rPr>
        <w:t>Payment of benefits could be delayed or disallowed if the account does not clearly identify the service as one which qualifies for Medicare benefits or that the practitioner is a registered optometrist practising at the address where the service was rendered. It is important to ensure that an appropriate description of the service, the item number and the optometrist's provider number are included on accounts, receipts and assignment of benefit forms. </w:t>
      </w:r>
    </w:p>
    <w:p w14:paraId="352C7F73" w14:textId="77777777" w:rsidR="00154ABF" w:rsidRDefault="00154ABF">
      <w:pPr>
        <w:spacing w:before="200" w:after="200"/>
        <w:rPr>
          <w:sz w:val="20"/>
          <w:szCs w:val="20"/>
        </w:rPr>
      </w:pPr>
      <w:r>
        <w:rPr>
          <w:sz w:val="20"/>
          <w:szCs w:val="20"/>
        </w:rPr>
        <w:t>Details of any charges made other than for services, e.g. a dispensing charge, a charge for a domiciliary visit, should be shown separately either on the same account or on a separate account. </w:t>
      </w:r>
    </w:p>
    <w:p w14:paraId="07222B0F" w14:textId="77777777" w:rsidR="00154ABF" w:rsidRDefault="00154ABF">
      <w:pPr>
        <w:spacing w:before="200" w:after="200"/>
        <w:rPr>
          <w:sz w:val="20"/>
          <w:szCs w:val="20"/>
        </w:rPr>
      </w:pPr>
      <w:r>
        <w:rPr>
          <w:b/>
          <w:bCs/>
          <w:sz w:val="20"/>
          <w:szCs w:val="20"/>
        </w:rPr>
        <w:t>Patients must be eligible to receive Medicare benefits and must also meet the clinical requirements outlined in the relevant item descriptors.</w:t>
      </w:r>
      <w:r>
        <w:rPr>
          <w:sz w:val="20"/>
          <w:szCs w:val="20"/>
        </w:rPr>
        <w:t> </w:t>
      </w:r>
    </w:p>
    <w:p w14:paraId="44DA8E7A" w14:textId="77777777" w:rsidR="00154ABF" w:rsidRDefault="00154ABF">
      <w:pPr>
        <w:spacing w:before="200" w:after="200"/>
        <w:rPr>
          <w:sz w:val="20"/>
          <w:szCs w:val="20"/>
        </w:rPr>
      </w:pPr>
      <w:r>
        <w:rPr>
          <w:b/>
          <w:bCs/>
          <w:sz w:val="20"/>
          <w:szCs w:val="20"/>
        </w:rPr>
        <w:t>Duplicate accounts</w:t>
      </w:r>
    </w:p>
    <w:p w14:paraId="0F98C8B9" w14:textId="77777777" w:rsidR="00154ABF" w:rsidRDefault="00154ABF">
      <w:pPr>
        <w:spacing w:before="200" w:after="200"/>
        <w:rPr>
          <w:sz w:val="20"/>
          <w:szCs w:val="20"/>
        </w:rPr>
      </w:pPr>
      <w:r>
        <w:rPr>
          <w:sz w:val="20"/>
          <w:szCs w:val="20"/>
        </w:rPr>
        <w:t>Only one original itemised account per service should be issued, except in circumstances where both a consultation and computerised perimetry occur, in which case these may be itemised on the same original account. Duplicates of accounts or receipts should be clearly marked "duplicate" and should be issued only where the original has been lost. Duplicates should not be issued as a routine system for "accounts rendered". </w:t>
      </w:r>
    </w:p>
    <w:p w14:paraId="735911FC" w14:textId="77777777" w:rsidR="00154ABF" w:rsidRDefault="00154ABF">
      <w:pPr>
        <w:spacing w:before="200" w:after="200"/>
        <w:rPr>
          <w:sz w:val="20"/>
          <w:szCs w:val="20"/>
        </w:rPr>
      </w:pPr>
      <w:r>
        <w:rPr>
          <w:b/>
          <w:bCs/>
          <w:sz w:val="20"/>
          <w:szCs w:val="20"/>
        </w:rPr>
        <w:t>Assignment of benefit (bulk billed) arrangements</w:t>
      </w:r>
    </w:p>
    <w:p w14:paraId="3B13D3E7" w14:textId="77777777" w:rsidR="00154ABF" w:rsidRDefault="00154ABF">
      <w:pPr>
        <w:spacing w:before="200" w:after="200"/>
        <w:rPr>
          <w:sz w:val="20"/>
          <w:szCs w:val="20"/>
        </w:rPr>
      </w:pPr>
      <w:r>
        <w:rPr>
          <w:sz w:val="20"/>
          <w:szCs w:val="20"/>
        </w:rPr>
        <w:t xml:space="preserve">Under the </w:t>
      </w:r>
      <w:r>
        <w:rPr>
          <w:i/>
          <w:iCs/>
          <w:sz w:val="20"/>
          <w:szCs w:val="20"/>
        </w:rPr>
        <w:t>Health Insurance Act</w:t>
      </w:r>
      <w:r>
        <w:rPr>
          <w:sz w:val="20"/>
          <w:szCs w:val="20"/>
        </w:rPr>
        <w:t xml:space="preserve"> </w:t>
      </w:r>
      <w:r>
        <w:rPr>
          <w:i/>
          <w:iCs/>
          <w:sz w:val="20"/>
          <w:szCs w:val="20"/>
        </w:rPr>
        <w:t>1973</w:t>
      </w:r>
      <w:r>
        <w:rPr>
          <w:sz w:val="20"/>
          <w:szCs w:val="20"/>
        </w:rPr>
        <w:t xml:space="preserve"> an Assignment of Benefit (bulk-billing) facility for professional services is available to all persons in Australia who are eligible for benefit under the Medicare program. This facility is NOT confined to pensioners or people in special need. </w:t>
      </w:r>
    </w:p>
    <w:p w14:paraId="02B5195E" w14:textId="77777777" w:rsidR="00154ABF" w:rsidRDefault="00154ABF">
      <w:pPr>
        <w:spacing w:before="200" w:after="200"/>
        <w:rPr>
          <w:sz w:val="20"/>
          <w:szCs w:val="20"/>
        </w:rPr>
      </w:pPr>
      <w:r>
        <w:rPr>
          <w:sz w:val="20"/>
          <w:szCs w:val="20"/>
        </w:rPr>
        <w:t>If an optometrist bulk-bills, they undertake to accept the relevant Medicare benefit as full payment for the service. Additional charges for that service (irrespective of the purpose or title of the charge) cannot be raised against the patient. Under these arrangements:</w:t>
      </w:r>
    </w:p>
    <w:p w14:paraId="789AD375" w14:textId="77777777" w:rsidR="00154ABF" w:rsidRDefault="00154ABF">
      <w:pPr>
        <w:spacing w:before="200" w:after="200"/>
        <w:rPr>
          <w:sz w:val="20"/>
          <w:szCs w:val="20"/>
        </w:rPr>
      </w:pPr>
      <w:r>
        <w:rPr>
          <w:sz w:val="20"/>
          <w:szCs w:val="20"/>
        </w:rPr>
        <w:t>· the patient's Medicare number must be quoted on all bulk</w:t>
      </w:r>
      <w:r>
        <w:rPr>
          <w:sz w:val="20"/>
          <w:szCs w:val="20"/>
        </w:rPr>
        <w:noBreakHyphen/>
        <w:t>bill assignment of benefit forms for that patient;</w:t>
      </w:r>
    </w:p>
    <w:p w14:paraId="66AF2511" w14:textId="77777777" w:rsidR="00154ABF" w:rsidRDefault="00154ABF">
      <w:pPr>
        <w:spacing w:before="200" w:after="200"/>
        <w:rPr>
          <w:sz w:val="20"/>
          <w:szCs w:val="20"/>
        </w:rPr>
      </w:pPr>
      <w:r>
        <w:rPr>
          <w:sz w:val="20"/>
          <w:szCs w:val="20"/>
        </w:rPr>
        <w:t xml:space="preserve">· the forms include information required by Regulations under Section 19(6) of the </w:t>
      </w:r>
      <w:r>
        <w:rPr>
          <w:i/>
          <w:iCs/>
          <w:sz w:val="20"/>
          <w:szCs w:val="20"/>
        </w:rPr>
        <w:t>Health Insurance Act</w:t>
      </w:r>
      <w:r>
        <w:rPr>
          <w:sz w:val="20"/>
          <w:szCs w:val="20"/>
        </w:rPr>
        <w:t xml:space="preserve"> </w:t>
      </w:r>
      <w:r>
        <w:rPr>
          <w:i/>
          <w:iCs/>
          <w:sz w:val="20"/>
          <w:szCs w:val="20"/>
        </w:rPr>
        <w:t>1973</w:t>
      </w:r>
      <w:r>
        <w:rPr>
          <w:sz w:val="20"/>
          <w:szCs w:val="20"/>
        </w:rPr>
        <w:t>; and</w:t>
      </w:r>
    </w:p>
    <w:p w14:paraId="682DEDCA" w14:textId="77777777" w:rsidR="00154ABF" w:rsidRDefault="00154ABF">
      <w:pPr>
        <w:spacing w:before="200" w:after="200"/>
        <w:rPr>
          <w:sz w:val="20"/>
          <w:szCs w:val="20"/>
        </w:rPr>
      </w:pPr>
      <w:r>
        <w:rPr>
          <w:sz w:val="20"/>
          <w:szCs w:val="20"/>
        </w:rPr>
        <w:t>· the optometrist must cause the particulars relating to the professional service to be set out on the assignment of benefit form, before the patient signs the form and cause the patient to receive a copy of the form as soon as practicable after the patient signs it. </w:t>
      </w:r>
    </w:p>
    <w:p w14:paraId="45085ECF" w14:textId="77777777" w:rsidR="00154ABF" w:rsidRDefault="00154ABF">
      <w:pPr>
        <w:spacing w:before="200" w:after="200"/>
        <w:rPr>
          <w:sz w:val="20"/>
          <w:szCs w:val="20"/>
        </w:rPr>
      </w:pPr>
      <w:r>
        <w:rPr>
          <w:sz w:val="20"/>
          <w:szCs w:val="20"/>
        </w:rPr>
        <w:t>Where a patient is unable to sign the assignment of benefit form, the signature of the patient's parent, guardian or other responsible person (other than the optometrist, optometrist's staff, hospital proprietor, hospital staff, residential aged care facility proprietor or residential aged care facility staff) is acceptable. </w:t>
      </w:r>
    </w:p>
    <w:p w14:paraId="6D2A11C6" w14:textId="77777777" w:rsidR="00154ABF" w:rsidRDefault="00154ABF">
      <w:pPr>
        <w:spacing w:before="200" w:after="200"/>
        <w:rPr>
          <w:sz w:val="20"/>
          <w:szCs w:val="20"/>
        </w:rPr>
      </w:pPr>
      <w:r>
        <w:rPr>
          <w:sz w:val="20"/>
          <w:szCs w:val="20"/>
        </w:rPr>
        <w:t xml:space="preserve">Where the signature space is either left blank or another person signs on the patient's behalf, the form </w:t>
      </w:r>
      <w:r>
        <w:rPr>
          <w:b/>
          <w:bCs/>
          <w:sz w:val="20"/>
          <w:szCs w:val="20"/>
          <w:u w:val="single"/>
        </w:rPr>
        <w:t>must</w:t>
      </w:r>
      <w:r>
        <w:rPr>
          <w:sz w:val="20"/>
          <w:szCs w:val="20"/>
        </w:rPr>
        <w:t xml:space="preserve"> include:</w:t>
      </w:r>
    </w:p>
    <w:p w14:paraId="01F8CC53" w14:textId="77777777" w:rsidR="00154ABF" w:rsidRDefault="00154ABF">
      <w:pPr>
        <w:numPr>
          <w:ilvl w:val="0"/>
          <w:numId w:val="28"/>
        </w:numPr>
        <w:ind w:hanging="218"/>
        <w:rPr>
          <w:sz w:val="20"/>
          <w:szCs w:val="20"/>
        </w:rPr>
      </w:pPr>
      <w:r>
        <w:rPr>
          <w:sz w:val="20"/>
          <w:szCs w:val="20"/>
        </w:rPr>
        <w:t>the notation "Patient unable to sign" and </w:t>
      </w:r>
    </w:p>
    <w:p w14:paraId="40C33523" w14:textId="77777777" w:rsidR="00154ABF" w:rsidRDefault="00154ABF">
      <w:pPr>
        <w:numPr>
          <w:ilvl w:val="0"/>
          <w:numId w:val="28"/>
        </w:numPr>
        <w:spacing w:after="200"/>
        <w:ind w:hanging="218"/>
        <w:rPr>
          <w:sz w:val="20"/>
          <w:szCs w:val="20"/>
        </w:rPr>
      </w:pPr>
      <w:r>
        <w:rPr>
          <w:sz w:val="20"/>
          <w:szCs w:val="20"/>
        </w:rPr>
        <w:t xml:space="preserve">in the section headed 'Practitioner's Use', an explanation should be given as to why the patient was unable to sign (e.g. unconscious, injured hand etc.) and this note should be signed or initialled by the optometrist.  If in the opinion of the optometrist the reason is of such a "sensitive" nature that revealing it would constitute an unacceptable breach of patient confidentiality or unduly embarrass or distress the recipient of the patient's copy of the assignment of benefits form, a concessional reason "due to medical </w:t>
      </w:r>
      <w:r>
        <w:rPr>
          <w:sz w:val="20"/>
          <w:szCs w:val="20"/>
        </w:rPr>
        <w:lastRenderedPageBreak/>
        <w:t>condition" to signify that such a situation exists may be substituted for the actual reason.  However, this should not be used routinely and in most cases it is expected that the reason given will be more specific. </w:t>
      </w:r>
    </w:p>
    <w:p w14:paraId="1BDA6745" w14:textId="77777777" w:rsidR="00154ABF" w:rsidRDefault="00154ABF">
      <w:pPr>
        <w:spacing w:before="200" w:after="200"/>
        <w:rPr>
          <w:sz w:val="20"/>
          <w:szCs w:val="20"/>
        </w:rPr>
      </w:pPr>
      <w:r>
        <w:rPr>
          <w:b/>
          <w:bCs/>
          <w:sz w:val="20"/>
          <w:szCs w:val="20"/>
        </w:rPr>
        <w:t>Use of Medicare cards in bulk-billing</w:t>
      </w:r>
    </w:p>
    <w:p w14:paraId="24B88D99" w14:textId="77777777" w:rsidR="00154ABF" w:rsidRDefault="00154ABF">
      <w:pPr>
        <w:spacing w:before="200" w:after="200"/>
        <w:rPr>
          <w:sz w:val="20"/>
          <w:szCs w:val="20"/>
        </w:rPr>
      </w:pPr>
      <w:r>
        <w:rPr>
          <w:sz w:val="20"/>
          <w:szCs w:val="20"/>
        </w:rPr>
        <w:t>Where a patient presents without a Medicare card and indicates that they have been issued with a card but does not know the details, the optometrist may contact Services Australia on 132 150 to obtain the number. </w:t>
      </w:r>
    </w:p>
    <w:p w14:paraId="571CDDA7" w14:textId="77777777" w:rsidR="00154ABF" w:rsidRDefault="00154ABF">
      <w:pPr>
        <w:spacing w:before="200" w:after="200"/>
        <w:rPr>
          <w:sz w:val="20"/>
          <w:szCs w:val="20"/>
        </w:rPr>
      </w:pPr>
      <w:r>
        <w:rPr>
          <w:sz w:val="20"/>
          <w:szCs w:val="20"/>
        </w:rPr>
        <w:t>It is important for the optometrist to check the eligibility of their patients for Medicare benefits by reference to the card, as entitlement is limited to the "valid to" date shown on the bottom of the card. Additionally the card will show if a person is enrolled through a Reciprocal Health Care Agreement. </w:t>
      </w:r>
    </w:p>
    <w:p w14:paraId="09703CEB" w14:textId="77777777" w:rsidR="00154ABF" w:rsidRDefault="00154ABF">
      <w:pPr>
        <w:spacing w:before="200" w:after="200"/>
        <w:rPr>
          <w:sz w:val="20"/>
          <w:szCs w:val="20"/>
        </w:rPr>
      </w:pPr>
      <w:r>
        <w:rPr>
          <w:b/>
          <w:bCs/>
          <w:sz w:val="20"/>
          <w:szCs w:val="20"/>
        </w:rPr>
        <w:t>Assignment of benefit forms</w:t>
      </w:r>
    </w:p>
    <w:p w14:paraId="31DDB067" w14:textId="77777777" w:rsidR="00154ABF" w:rsidRDefault="00154ABF">
      <w:pPr>
        <w:spacing w:before="200" w:after="200"/>
        <w:rPr>
          <w:sz w:val="20"/>
          <w:szCs w:val="20"/>
        </w:rPr>
      </w:pPr>
      <w:r>
        <w:rPr>
          <w:sz w:val="20"/>
          <w:szCs w:val="20"/>
        </w:rPr>
        <w:t xml:space="preserve">Only the approved assignment of benefit forms available from </w:t>
      </w:r>
      <w:hyperlink r:id="rId86" w:history="1">
        <w:r>
          <w:rPr>
            <w:color w:val="0000EE"/>
            <w:sz w:val="20"/>
            <w:szCs w:val="20"/>
            <w:u w:val="single" w:color="0000EE"/>
          </w:rPr>
          <w:t>Services Australia's website</w:t>
        </w:r>
      </w:hyperlink>
      <w:r>
        <w:rPr>
          <w:sz w:val="20"/>
          <w:szCs w:val="20"/>
        </w:rPr>
        <w:t>, can be used to bulk-bill patients for optometric services and no other form can be used without its approval.</w:t>
      </w:r>
    </w:p>
    <w:p w14:paraId="20C53FA1" w14:textId="77777777" w:rsidR="00154ABF" w:rsidRDefault="00154ABF">
      <w:pPr>
        <w:spacing w:before="200" w:after="200"/>
        <w:rPr>
          <w:sz w:val="20"/>
          <w:szCs w:val="20"/>
        </w:rPr>
      </w:pPr>
      <w:r>
        <w:rPr>
          <w:sz w:val="20"/>
          <w:szCs w:val="20"/>
        </w:rPr>
        <w:t xml:space="preserve">(a)              </w:t>
      </w:r>
      <w:r>
        <w:rPr>
          <w:b/>
          <w:bCs/>
          <w:sz w:val="20"/>
          <w:szCs w:val="20"/>
        </w:rPr>
        <w:t>Form DB2-OP</w:t>
      </w:r>
      <w:r>
        <w:rPr>
          <w:b/>
          <w:bCs/>
          <w:sz w:val="20"/>
          <w:szCs w:val="20"/>
        </w:rPr>
        <w:br/>
      </w:r>
      <w:r>
        <w:rPr>
          <w:sz w:val="20"/>
          <w:szCs w:val="20"/>
        </w:rPr>
        <w:t>This form is designed for the use of optical scanning equipment and is used to assign benefits for optometrical services.  It includes a Medicare copy, a Practitioner copy and a Patient copy.        </w:t>
      </w:r>
    </w:p>
    <w:p w14:paraId="4A26BFA8" w14:textId="77777777" w:rsidR="00154ABF" w:rsidRDefault="00154ABF">
      <w:pPr>
        <w:spacing w:before="200" w:after="200"/>
        <w:rPr>
          <w:sz w:val="20"/>
          <w:szCs w:val="20"/>
        </w:rPr>
      </w:pPr>
      <w:r>
        <w:rPr>
          <w:sz w:val="20"/>
          <w:szCs w:val="20"/>
        </w:rPr>
        <w:t xml:space="preserve">(b)              </w:t>
      </w:r>
      <w:r>
        <w:rPr>
          <w:b/>
          <w:bCs/>
          <w:sz w:val="20"/>
          <w:szCs w:val="20"/>
        </w:rPr>
        <w:t>Form DB4</w:t>
      </w:r>
      <w:r>
        <w:rPr>
          <w:b/>
          <w:bCs/>
          <w:sz w:val="20"/>
          <w:szCs w:val="20"/>
        </w:rPr>
        <w:br/>
      </w:r>
      <w:r>
        <w:rPr>
          <w:sz w:val="20"/>
          <w:szCs w:val="20"/>
        </w:rPr>
        <w:t>This is a continuous stationery version of Form DB2 and has been designed for use on most office accounting machines. </w:t>
      </w:r>
    </w:p>
    <w:p w14:paraId="4B936466" w14:textId="77777777" w:rsidR="00154ABF" w:rsidRDefault="00154ABF">
      <w:pPr>
        <w:spacing w:before="200" w:after="200"/>
        <w:rPr>
          <w:sz w:val="20"/>
          <w:szCs w:val="20"/>
        </w:rPr>
      </w:pPr>
      <w:r>
        <w:rPr>
          <w:sz w:val="20"/>
          <w:szCs w:val="20"/>
        </w:rPr>
        <w:t>(c)              </w:t>
      </w:r>
      <w:r>
        <w:rPr>
          <w:b/>
          <w:bCs/>
          <w:sz w:val="20"/>
          <w:szCs w:val="20"/>
        </w:rPr>
        <w:t>Forms DB4E</w:t>
      </w:r>
      <w:r>
        <w:rPr>
          <w:b/>
          <w:bCs/>
          <w:sz w:val="20"/>
          <w:szCs w:val="20"/>
        </w:rPr>
        <w:br/>
      </w:r>
      <w:r>
        <w:rPr>
          <w:sz w:val="20"/>
          <w:szCs w:val="20"/>
        </w:rPr>
        <w:t>Use this form to claim assigned benefits for electronically transmitted claims.</w:t>
      </w:r>
      <w:r>
        <w:rPr>
          <w:sz w:val="20"/>
          <w:szCs w:val="20"/>
        </w:rPr>
        <w:br/>
        <w:t>These services can be claimed through HPOS Bulk Bill Webclaim capability.</w:t>
      </w:r>
      <w:r>
        <w:rPr>
          <w:sz w:val="20"/>
          <w:szCs w:val="20"/>
        </w:rPr>
        <w:br/>
        <w:t>This form is interactive. It has 2 copies, one for the health professional and one for the patient.</w:t>
      </w:r>
    </w:p>
    <w:p w14:paraId="707F8B1F" w14:textId="77777777" w:rsidR="00154ABF" w:rsidRDefault="00154ABF">
      <w:pPr>
        <w:spacing w:before="200" w:after="200"/>
        <w:rPr>
          <w:sz w:val="20"/>
          <w:szCs w:val="20"/>
        </w:rPr>
      </w:pPr>
      <w:r>
        <w:rPr>
          <w:sz w:val="20"/>
          <w:szCs w:val="20"/>
        </w:rPr>
        <w:t xml:space="preserve">(d)              </w:t>
      </w:r>
      <w:r>
        <w:rPr>
          <w:b/>
          <w:bCs/>
          <w:sz w:val="20"/>
          <w:szCs w:val="20"/>
        </w:rPr>
        <w:t>Forms DB020</w:t>
      </w:r>
      <w:r>
        <w:rPr>
          <w:b/>
          <w:bCs/>
          <w:sz w:val="20"/>
          <w:szCs w:val="20"/>
        </w:rPr>
        <w:br/>
      </w:r>
      <w:r>
        <w:rPr>
          <w:sz w:val="20"/>
          <w:szCs w:val="20"/>
        </w:rPr>
        <w:t>Use this form in conjunction with HPOS Medicare Bulk Bill Webclaims only. It cannot be submitted to Services Australia for manual processing.</w:t>
      </w:r>
      <w:r>
        <w:rPr>
          <w:sz w:val="20"/>
          <w:szCs w:val="20"/>
        </w:rPr>
        <w:br/>
        <w:t>This form is interactive. It has 2 copies, one for the health professional and one for the patient.</w:t>
      </w:r>
    </w:p>
    <w:p w14:paraId="68091DF1" w14:textId="77777777" w:rsidR="00154ABF" w:rsidRDefault="00154ABF">
      <w:pPr>
        <w:spacing w:before="200" w:after="200"/>
        <w:rPr>
          <w:sz w:val="20"/>
          <w:szCs w:val="20"/>
        </w:rPr>
      </w:pPr>
      <w:r>
        <w:rPr>
          <w:b/>
          <w:bCs/>
          <w:sz w:val="20"/>
          <w:szCs w:val="20"/>
        </w:rPr>
        <w:t>The Claim for Assigned Benefits (Form DB1N, DB1H)</w:t>
      </w:r>
    </w:p>
    <w:p w14:paraId="40CEA627" w14:textId="77777777" w:rsidR="00154ABF" w:rsidRDefault="00154ABF">
      <w:pPr>
        <w:spacing w:before="200" w:after="200"/>
        <w:rPr>
          <w:sz w:val="20"/>
          <w:szCs w:val="20"/>
        </w:rPr>
      </w:pPr>
      <w:r>
        <w:rPr>
          <w:sz w:val="20"/>
          <w:szCs w:val="20"/>
        </w:rPr>
        <w:t>Optometrists who accept assigned benefits must claim from Services Australia using either Claim for Assigned Benefits form DB1N or DB1H.  The DB1N form should be used where services are rendered to persons for treatment provided out of hospital or day hospital treatment.  The DB1H form should be used where services are rendered to persons while hospital treatment is provided in a hospital or day hospital facility (other than public patients).  Both forms have been designed to enable benefit for a claim to be directed to an optometrist other than the one who rendered the services.  The facility is intended for use in situations such as where a short term locum is acting on behalf of the principal optometrist and setting the locum up with a provider number and pay</w:t>
      </w:r>
      <w:r>
        <w:rPr>
          <w:sz w:val="20"/>
          <w:szCs w:val="20"/>
        </w:rPr>
        <w:noBreakHyphen/>
        <w:t>group link for the principal optometrist's practice is impractical.  Optometrists should note that this facility cannot be used to generate payments to or through a person who does not have a provider number. </w:t>
      </w:r>
    </w:p>
    <w:p w14:paraId="52C90CD2" w14:textId="77777777" w:rsidR="00154ABF" w:rsidRDefault="00154ABF">
      <w:pPr>
        <w:spacing w:before="200" w:after="200"/>
        <w:rPr>
          <w:sz w:val="20"/>
          <w:szCs w:val="20"/>
        </w:rPr>
      </w:pPr>
      <w:r>
        <w:rPr>
          <w:sz w:val="20"/>
          <w:szCs w:val="20"/>
        </w:rPr>
        <w:t>Each claim form must be accompanied by the assignment of benefit forms to which the claim relates. </w:t>
      </w:r>
    </w:p>
    <w:p w14:paraId="05FDA84A" w14:textId="77777777" w:rsidR="00154ABF" w:rsidRDefault="00154ABF">
      <w:pPr>
        <w:spacing w:before="200" w:after="200"/>
        <w:rPr>
          <w:sz w:val="20"/>
          <w:szCs w:val="20"/>
        </w:rPr>
      </w:pPr>
      <w:r>
        <w:rPr>
          <w:b/>
          <w:bCs/>
          <w:sz w:val="20"/>
          <w:szCs w:val="20"/>
        </w:rPr>
        <w:t>Time limits applicable to lodgement of bulk bill claims for benefits</w:t>
      </w:r>
    </w:p>
    <w:p w14:paraId="6F2DC3BF" w14:textId="77777777" w:rsidR="00154ABF" w:rsidRDefault="00154ABF">
      <w:pPr>
        <w:spacing w:before="200" w:after="200"/>
        <w:rPr>
          <w:sz w:val="20"/>
          <w:szCs w:val="20"/>
        </w:rPr>
      </w:pPr>
      <w:r>
        <w:rPr>
          <w:sz w:val="20"/>
          <w:szCs w:val="20"/>
        </w:rPr>
        <w:t>A time limit of two years applies to the lodgement of claims with Services Australia under the bulk billed (assignment of benefits) arrangements. This means that Medicare benefits are not payable for any service where the service was rendered more than two years earlier than the date the claim was lodged with Services Australia. </w:t>
      </w:r>
    </w:p>
    <w:p w14:paraId="49BB5E50" w14:textId="77777777" w:rsidR="00154ABF" w:rsidRDefault="00154ABF">
      <w:pPr>
        <w:spacing w:before="200" w:after="200"/>
        <w:rPr>
          <w:sz w:val="20"/>
          <w:szCs w:val="20"/>
        </w:rPr>
      </w:pPr>
      <w:r>
        <w:rPr>
          <w:sz w:val="20"/>
          <w:szCs w:val="20"/>
        </w:rPr>
        <w:t xml:space="preserve">Provision exists whereby in certain circumstances (e.g. hardship cases), the Minister may waive the time limits. Special forms for this purpose are available, if required, from the </w:t>
      </w:r>
      <w:hyperlink r:id="rId87" w:history="1">
        <w:r>
          <w:rPr>
            <w:color w:val="0000EE"/>
            <w:sz w:val="20"/>
            <w:szCs w:val="20"/>
            <w:u w:val="single" w:color="0000EE"/>
          </w:rPr>
          <w:t>Services Australia website</w:t>
        </w:r>
      </w:hyperlink>
      <w:r>
        <w:rPr>
          <w:sz w:val="20"/>
          <w:szCs w:val="20"/>
        </w:rPr>
        <w:t xml:space="preserve"> or the processing centre to which bulk-bill claims are directed.</w:t>
      </w:r>
    </w:p>
    <w:p w14:paraId="341DFA81" w14:textId="77777777" w:rsidR="00A77B3E" w:rsidRDefault="00A77B3E"/>
    <w:p w14:paraId="7D1FFFBA" w14:textId="77777777" w:rsidR="00A77B3E" w:rsidRDefault="00A77B3E">
      <w:pPr>
        <w:rPr>
          <w:rFonts w:ascii="Helvetica" w:eastAsia="Helvetica" w:hAnsi="Helvetica" w:cs="Helvetica"/>
          <w:b/>
          <w:sz w:val="20"/>
        </w:rPr>
      </w:pPr>
      <w:r>
        <w:rPr>
          <w:rFonts w:ascii="Helvetica" w:eastAsia="Helvetica" w:hAnsi="Helvetica" w:cs="Helvetica"/>
          <w:b/>
          <w:sz w:val="20"/>
        </w:rPr>
        <w:t>AN.0.13 Attendances at a Hospital (Items 4, 24, 37, 47, 124, 58, 59, 60, 65, 165)</w:t>
      </w:r>
    </w:p>
    <w:p w14:paraId="4FA26CBE" w14:textId="77777777" w:rsidR="00154ABF" w:rsidRDefault="00154ABF">
      <w:pPr>
        <w:spacing w:before="200" w:after="200"/>
        <w:rPr>
          <w:sz w:val="20"/>
          <w:szCs w:val="20"/>
        </w:rPr>
      </w:pPr>
      <w:r>
        <w:rPr>
          <w:sz w:val="20"/>
          <w:szCs w:val="20"/>
        </w:rPr>
        <w:t>These items refer to attendances on patients admitted to a hospital. Where medical practitioners have made arrangements with a local hospital to routinely use out-patient facilities to see their private patients, items for services provided in consulting rooms would apply.</w:t>
      </w:r>
    </w:p>
    <w:p w14:paraId="25329DB3" w14:textId="77777777" w:rsidR="00A77B3E" w:rsidRDefault="00A77B3E"/>
    <w:p w14:paraId="21D8AC5A" w14:textId="77777777" w:rsidR="00A77B3E" w:rsidRDefault="00A77B3E">
      <w:pPr>
        <w:rPr>
          <w:rFonts w:ascii="Helvetica" w:eastAsia="Helvetica" w:hAnsi="Helvetica" w:cs="Helvetica"/>
          <w:b/>
          <w:sz w:val="20"/>
        </w:rPr>
      </w:pPr>
      <w:r>
        <w:rPr>
          <w:rFonts w:ascii="Helvetica" w:eastAsia="Helvetica" w:hAnsi="Helvetica" w:cs="Helvetica"/>
          <w:b/>
          <w:sz w:val="20"/>
        </w:rPr>
        <w:t>AN.0.14 Referrals (Read in Connection with the Relevant Paragraphs at O.6)</w:t>
      </w:r>
    </w:p>
    <w:p w14:paraId="1058C7BF" w14:textId="77777777" w:rsidR="00154ABF" w:rsidRDefault="00154ABF">
      <w:pPr>
        <w:spacing w:after="200"/>
        <w:rPr>
          <w:sz w:val="20"/>
          <w:szCs w:val="20"/>
        </w:rPr>
      </w:pPr>
      <w:r>
        <w:rPr>
          <w:b/>
          <w:bCs/>
          <w:sz w:val="20"/>
          <w:szCs w:val="20"/>
        </w:rPr>
        <w:t>General</w:t>
      </w:r>
    </w:p>
    <w:p w14:paraId="38F3B611" w14:textId="77777777" w:rsidR="00154ABF" w:rsidRDefault="00154ABF">
      <w:pPr>
        <w:spacing w:before="200" w:after="200"/>
        <w:rPr>
          <w:sz w:val="20"/>
          <w:szCs w:val="20"/>
        </w:rPr>
      </w:pPr>
      <w:r>
        <w:rPr>
          <w:sz w:val="20"/>
          <w:szCs w:val="20"/>
        </w:rPr>
        <w:t>Optometrists are required to refer a patient for medical attention when it becomes apparent to them that the patient's condition is such that it would be more appropriate for treatment to be undertaken by a medical practitioner.</w:t>
      </w:r>
    </w:p>
    <w:p w14:paraId="789C6F2E" w14:textId="77777777" w:rsidR="00154ABF" w:rsidRDefault="00154ABF">
      <w:pPr>
        <w:spacing w:before="200" w:after="200"/>
        <w:rPr>
          <w:sz w:val="20"/>
          <w:szCs w:val="20"/>
        </w:rPr>
      </w:pPr>
      <w:r>
        <w:rPr>
          <w:sz w:val="20"/>
          <w:szCs w:val="20"/>
        </w:rPr>
        <w:t>Optometrists may refer patients directly to specialist ophthalmologists with the patient being able to claim benefits for the ophthalmologist's services at the referred specialist rate.</w:t>
      </w:r>
    </w:p>
    <w:p w14:paraId="24624314" w14:textId="77777777" w:rsidR="00154ABF" w:rsidRDefault="00154ABF">
      <w:pPr>
        <w:spacing w:before="200" w:after="200"/>
        <w:rPr>
          <w:sz w:val="20"/>
          <w:szCs w:val="20"/>
        </w:rPr>
      </w:pPr>
      <w:r>
        <w:rPr>
          <w:sz w:val="20"/>
          <w:szCs w:val="20"/>
        </w:rPr>
        <w:t>Optometrists may refer patients directly to another optometrist, based on the clinical needs of the patient.</w:t>
      </w:r>
    </w:p>
    <w:p w14:paraId="68B42A68" w14:textId="77777777" w:rsidR="00154ABF" w:rsidRDefault="00154ABF">
      <w:pPr>
        <w:spacing w:before="200" w:after="200"/>
        <w:rPr>
          <w:sz w:val="20"/>
          <w:szCs w:val="20"/>
        </w:rPr>
      </w:pPr>
      <w:r>
        <w:rPr>
          <w:sz w:val="20"/>
          <w:szCs w:val="20"/>
        </w:rPr>
        <w:t>A referral letter or note must have been issued by the optometrist for all such services provided by specialist ophthalmologists or optometrists in order for patients to be eligible for Medicare benefits at the referred rate. Unless such a letter or note has been provided, benefits will be paid at the non-referred  attendance rate, which has a lower rebate..</w:t>
      </w:r>
    </w:p>
    <w:p w14:paraId="62CBD74F" w14:textId="77777777" w:rsidR="00154ABF" w:rsidRDefault="00154ABF">
      <w:pPr>
        <w:spacing w:before="200" w:after="200"/>
        <w:rPr>
          <w:sz w:val="20"/>
          <w:szCs w:val="20"/>
        </w:rPr>
      </w:pPr>
      <w:r>
        <w:rPr>
          <w:sz w:val="20"/>
          <w:szCs w:val="20"/>
        </w:rPr>
        <w:t>Medicare benefits at the referred rate are not paid for patients referred by optometrists to consultant physicians or to specialists other than ophthalmologists. See relevant paragraph regarding emergency situations.</w:t>
      </w:r>
    </w:p>
    <w:p w14:paraId="410FD162" w14:textId="77777777" w:rsidR="00154ABF" w:rsidRDefault="00154ABF">
      <w:pPr>
        <w:spacing w:before="200" w:after="200"/>
        <w:rPr>
          <w:sz w:val="20"/>
          <w:szCs w:val="20"/>
        </w:rPr>
      </w:pPr>
      <w:r>
        <w:rPr>
          <w:b/>
          <w:bCs/>
          <w:sz w:val="20"/>
          <w:szCs w:val="20"/>
        </w:rPr>
        <w:t>What is a referral?</w:t>
      </w:r>
    </w:p>
    <w:p w14:paraId="16E074B8" w14:textId="77777777" w:rsidR="00154ABF" w:rsidRDefault="00154ABF">
      <w:pPr>
        <w:spacing w:before="200" w:after="200"/>
        <w:rPr>
          <w:sz w:val="20"/>
          <w:szCs w:val="20"/>
        </w:rPr>
      </w:pPr>
      <w:r>
        <w:rPr>
          <w:sz w:val="20"/>
          <w:szCs w:val="20"/>
        </w:rPr>
        <w:t>For the purposes of the optometric arrangements, a "referral" is a request to a specialist ophthalmologist or another optometrist for investigation, opinion, treatment and/or management of a condition or problem of a patient or for the performance of a specific examination(s) or test(s).</w:t>
      </w:r>
    </w:p>
    <w:p w14:paraId="3BEA81B3" w14:textId="77777777" w:rsidR="00154ABF" w:rsidRDefault="00154ABF">
      <w:pPr>
        <w:spacing w:before="200" w:after="200"/>
        <w:rPr>
          <w:sz w:val="20"/>
          <w:szCs w:val="20"/>
        </w:rPr>
      </w:pPr>
      <w:r>
        <w:rPr>
          <w:sz w:val="20"/>
          <w:szCs w:val="20"/>
        </w:rPr>
        <w:t>Subject to the exceptions in the paragraph below, for a valid "referral" to take place:</w:t>
      </w:r>
    </w:p>
    <w:p w14:paraId="2E7E751D" w14:textId="77777777" w:rsidR="00154ABF" w:rsidRDefault="00154ABF">
      <w:pPr>
        <w:spacing w:before="200" w:after="200"/>
        <w:rPr>
          <w:sz w:val="20"/>
          <w:szCs w:val="20"/>
        </w:rPr>
      </w:pPr>
      <w:r>
        <w:rPr>
          <w:sz w:val="20"/>
          <w:szCs w:val="20"/>
        </w:rPr>
        <w:t>(a)              the referring optometrist must have turned their mind to the patient's need for referral and communicate relevant information about the patient to the specialist ophthalmologist or optometrist to whom the patient is referred (but this does not necessarily mean an attendance on the occasion of the referral);</w:t>
      </w:r>
    </w:p>
    <w:p w14:paraId="445F9F25" w14:textId="77777777" w:rsidR="00154ABF" w:rsidRDefault="00154ABF">
      <w:pPr>
        <w:spacing w:before="200" w:after="200"/>
        <w:rPr>
          <w:sz w:val="20"/>
          <w:szCs w:val="20"/>
        </w:rPr>
      </w:pPr>
      <w:r>
        <w:rPr>
          <w:sz w:val="20"/>
          <w:szCs w:val="20"/>
        </w:rPr>
        <w:t>(b)              the instrument of referral must be in writing by way of a letter or note and must be signed and dated by the referring optometrist; and</w:t>
      </w:r>
    </w:p>
    <w:p w14:paraId="23691E78" w14:textId="77777777" w:rsidR="00154ABF" w:rsidRDefault="00154ABF">
      <w:pPr>
        <w:spacing w:before="200" w:after="200"/>
        <w:rPr>
          <w:sz w:val="20"/>
          <w:szCs w:val="20"/>
        </w:rPr>
      </w:pPr>
      <w:r>
        <w:rPr>
          <w:sz w:val="20"/>
          <w:szCs w:val="20"/>
        </w:rPr>
        <w:t>(c) the practitioner to whom the patient is referred must have received the instrument of referral on or prior to the occasion of the professional service to which the referral relates.</w:t>
      </w:r>
    </w:p>
    <w:p w14:paraId="12C294C6" w14:textId="77777777" w:rsidR="00154ABF" w:rsidRDefault="00154ABF">
      <w:pPr>
        <w:spacing w:before="200" w:after="200"/>
        <w:rPr>
          <w:sz w:val="20"/>
          <w:szCs w:val="20"/>
        </w:rPr>
      </w:pPr>
      <w:r>
        <w:rPr>
          <w:sz w:val="20"/>
          <w:szCs w:val="20"/>
        </w:rPr>
        <w:t>The exceptions to the requirements in the above paragraph are that:</w:t>
      </w:r>
    </w:p>
    <w:p w14:paraId="4DD225BA" w14:textId="77777777" w:rsidR="00154ABF" w:rsidRDefault="00154ABF">
      <w:pPr>
        <w:spacing w:before="200" w:after="200"/>
        <w:rPr>
          <w:sz w:val="20"/>
          <w:szCs w:val="20"/>
        </w:rPr>
      </w:pPr>
      <w:r>
        <w:rPr>
          <w:sz w:val="20"/>
          <w:szCs w:val="20"/>
        </w:rPr>
        <w:t>(a)              sub-paragraphs (b) and (c) do not apply to an emergency situation where the specialist ophthalmologist was of the opinion that the service be rendered as quickly as possible (see paragraph below on emergency situations); and</w:t>
      </w:r>
    </w:p>
    <w:p w14:paraId="11FE3A72" w14:textId="77777777" w:rsidR="00154ABF" w:rsidRDefault="00154ABF">
      <w:pPr>
        <w:spacing w:before="200" w:after="200"/>
        <w:rPr>
          <w:sz w:val="20"/>
          <w:szCs w:val="20"/>
        </w:rPr>
      </w:pPr>
      <w:r>
        <w:rPr>
          <w:sz w:val="20"/>
          <w:szCs w:val="20"/>
        </w:rPr>
        <w:t>(b)              sub-paragraph (c) does not apply to instances where a written referral was completed by a referring optometrist but was lost, stolen or destroyed.</w:t>
      </w:r>
    </w:p>
    <w:p w14:paraId="6114F424" w14:textId="77777777" w:rsidR="00154ABF" w:rsidRDefault="00154ABF">
      <w:pPr>
        <w:spacing w:before="200" w:after="200"/>
        <w:rPr>
          <w:sz w:val="20"/>
          <w:szCs w:val="20"/>
        </w:rPr>
      </w:pPr>
      <w:r>
        <w:rPr>
          <w:b/>
          <w:bCs/>
          <w:sz w:val="20"/>
          <w:szCs w:val="20"/>
        </w:rPr>
        <w:t>Period for which referral is valid</w:t>
      </w:r>
    </w:p>
    <w:p w14:paraId="7BE6E2EA" w14:textId="77777777" w:rsidR="00154ABF" w:rsidRDefault="00154ABF">
      <w:pPr>
        <w:spacing w:before="200" w:after="200"/>
        <w:rPr>
          <w:sz w:val="20"/>
          <w:szCs w:val="20"/>
        </w:rPr>
      </w:pPr>
      <w:r>
        <w:rPr>
          <w:sz w:val="20"/>
          <w:szCs w:val="20"/>
        </w:rPr>
        <w:t>A referral from an optometrist to an ophthalmologist is valid for twelve months unless the optometrist specifies on the referral that the referral is for a different period (e.g. three, six or eighteen months or valid indefinitely).</w:t>
      </w:r>
    </w:p>
    <w:p w14:paraId="639C230B" w14:textId="77777777" w:rsidR="00154ABF" w:rsidRDefault="00154ABF">
      <w:pPr>
        <w:spacing w:before="200" w:after="200"/>
        <w:rPr>
          <w:sz w:val="20"/>
          <w:szCs w:val="20"/>
        </w:rPr>
      </w:pPr>
      <w:r>
        <w:rPr>
          <w:sz w:val="20"/>
          <w:szCs w:val="20"/>
        </w:rPr>
        <w:lastRenderedPageBreak/>
        <w:t>The referral applies for the period specified in the referral from the date that the ophthalmologist provides the first service to the patient. If there is no period specified in the referral then the referral is valid for twelve months from the date of the first service provided by the ophthalmologist.</w:t>
      </w:r>
    </w:p>
    <w:p w14:paraId="77F93688" w14:textId="77777777" w:rsidR="00154ABF" w:rsidRDefault="00154ABF">
      <w:pPr>
        <w:spacing w:before="200" w:after="200"/>
        <w:rPr>
          <w:sz w:val="20"/>
          <w:szCs w:val="20"/>
        </w:rPr>
      </w:pPr>
      <w:r>
        <w:rPr>
          <w:sz w:val="20"/>
          <w:szCs w:val="20"/>
        </w:rPr>
        <w:t>Referrals for longer than twelve months should be made only when the patient's clinical condition requires continuing care and management.</w:t>
      </w:r>
    </w:p>
    <w:p w14:paraId="2EAE01EF" w14:textId="77777777" w:rsidR="00154ABF" w:rsidRDefault="00154ABF">
      <w:pPr>
        <w:spacing w:before="200" w:after="200"/>
        <w:rPr>
          <w:sz w:val="20"/>
          <w:szCs w:val="20"/>
        </w:rPr>
      </w:pPr>
      <w:r>
        <w:rPr>
          <w:sz w:val="20"/>
          <w:szCs w:val="20"/>
        </w:rPr>
        <w:t>An optometrist may write a new referral when a patient presents with a condition unrelated to the condition for which the previous referral to an ophthalmologist was written. In these circumstances Medicare benefits for the consultation with the ophthalmologist would be payable at initial consultation rates.</w:t>
      </w:r>
    </w:p>
    <w:p w14:paraId="648CF17C" w14:textId="77777777" w:rsidR="00154ABF" w:rsidRDefault="00154ABF">
      <w:pPr>
        <w:spacing w:before="200" w:after="200"/>
        <w:rPr>
          <w:sz w:val="20"/>
          <w:szCs w:val="20"/>
        </w:rPr>
      </w:pPr>
      <w:r>
        <w:rPr>
          <w:sz w:val="20"/>
          <w:szCs w:val="20"/>
        </w:rPr>
        <w:t>A new course of treatment for which Medicare benefits would be payable at the initial consultation rates will also be paid where the referring optometrist:</w:t>
      </w:r>
    </w:p>
    <w:p w14:paraId="0E18FCB7" w14:textId="77777777" w:rsidR="00154ABF" w:rsidRDefault="00154ABF">
      <w:pPr>
        <w:spacing w:before="200" w:after="200"/>
        <w:rPr>
          <w:sz w:val="20"/>
          <w:szCs w:val="20"/>
        </w:rPr>
      </w:pPr>
      <w:r>
        <w:rPr>
          <w:sz w:val="20"/>
          <w:szCs w:val="20"/>
        </w:rPr>
        <w:t>(a)              deems it necessary for the patient's condition to be reviewed; and</w:t>
      </w:r>
    </w:p>
    <w:p w14:paraId="6FA3A3B6" w14:textId="77777777" w:rsidR="00154ABF" w:rsidRDefault="00154ABF">
      <w:pPr>
        <w:spacing w:before="200" w:after="200"/>
        <w:rPr>
          <w:sz w:val="20"/>
          <w:szCs w:val="20"/>
        </w:rPr>
      </w:pPr>
      <w:r>
        <w:rPr>
          <w:sz w:val="20"/>
          <w:szCs w:val="20"/>
        </w:rPr>
        <w:t>(b)              the patient is seen by the ophthalmologist outside the currency of the previous referral; and</w:t>
      </w:r>
    </w:p>
    <w:p w14:paraId="73CC75E6" w14:textId="77777777" w:rsidR="00154ABF" w:rsidRDefault="00154ABF">
      <w:pPr>
        <w:spacing w:before="200" w:after="200"/>
        <w:rPr>
          <w:sz w:val="20"/>
          <w:szCs w:val="20"/>
        </w:rPr>
      </w:pPr>
      <w:r>
        <w:rPr>
          <w:sz w:val="20"/>
          <w:szCs w:val="20"/>
        </w:rPr>
        <w:t>(c)              the patient was last seen by the specialist ophthalmologist more than nine months earlier than the attendance following a new referral.</w:t>
      </w:r>
    </w:p>
    <w:p w14:paraId="05D3F145" w14:textId="77777777" w:rsidR="00154ABF" w:rsidRDefault="00154ABF">
      <w:pPr>
        <w:spacing w:before="200" w:after="200"/>
        <w:rPr>
          <w:sz w:val="20"/>
          <w:szCs w:val="20"/>
        </w:rPr>
      </w:pPr>
      <w:r>
        <w:rPr>
          <w:b/>
          <w:bCs/>
          <w:sz w:val="20"/>
          <w:szCs w:val="20"/>
        </w:rPr>
        <w:t>Self referral</w:t>
      </w:r>
    </w:p>
    <w:p w14:paraId="2EDB8928" w14:textId="77777777" w:rsidR="00154ABF" w:rsidRDefault="00154ABF">
      <w:pPr>
        <w:spacing w:before="200" w:after="200"/>
        <w:rPr>
          <w:sz w:val="20"/>
          <w:szCs w:val="20"/>
        </w:rPr>
      </w:pPr>
      <w:r>
        <w:rPr>
          <w:sz w:val="20"/>
          <w:szCs w:val="20"/>
        </w:rPr>
        <w:t>Optometrists may refer themselves to specialist ophthalmologists or other optometrists and Medicare benefits are payable at referred rates.</w:t>
      </w:r>
    </w:p>
    <w:p w14:paraId="37299A00" w14:textId="77777777" w:rsidR="00154ABF" w:rsidRDefault="00154ABF">
      <w:pPr>
        <w:spacing w:before="200" w:after="200"/>
        <w:rPr>
          <w:sz w:val="20"/>
          <w:szCs w:val="20"/>
        </w:rPr>
      </w:pPr>
      <w:r>
        <w:rPr>
          <w:b/>
          <w:bCs/>
          <w:sz w:val="20"/>
          <w:szCs w:val="20"/>
        </w:rPr>
        <w:t>Lost, stolen or destroyed referrals</w:t>
      </w:r>
    </w:p>
    <w:p w14:paraId="5205BD01" w14:textId="77777777" w:rsidR="00154ABF" w:rsidRDefault="00154ABF">
      <w:pPr>
        <w:spacing w:before="200" w:after="200"/>
        <w:rPr>
          <w:sz w:val="20"/>
          <w:szCs w:val="20"/>
        </w:rPr>
      </w:pPr>
      <w:r>
        <w:rPr>
          <w:sz w:val="20"/>
          <w:szCs w:val="20"/>
        </w:rPr>
        <w:t>If a referral has been made but the letter or note of referral has been lost, stolen or destroyed, benefits will be payable at the referred rate if the account, receipt or the assignment form shows the name of the referring practitioner, the practice address or provider number of the referring practitioner (if either of these are known to the consultant physician or specialist) and the words 'Lost referral'.  This provision only applies to the initial attendance.  For subsequent attendances to attract Medicare benefits at the referred rate, a duplicate or replacement letter of referral must be obtained by the specialist or the consultant physician.</w:t>
      </w:r>
    </w:p>
    <w:p w14:paraId="4130A262" w14:textId="77777777" w:rsidR="00154ABF" w:rsidRDefault="00154ABF">
      <w:pPr>
        <w:spacing w:before="200" w:after="200"/>
        <w:rPr>
          <w:sz w:val="20"/>
          <w:szCs w:val="20"/>
        </w:rPr>
      </w:pPr>
      <w:r>
        <w:rPr>
          <w:b/>
          <w:bCs/>
          <w:sz w:val="20"/>
          <w:szCs w:val="20"/>
        </w:rPr>
        <w:t>Emergency situations</w:t>
      </w:r>
    </w:p>
    <w:p w14:paraId="01D26D56" w14:textId="77777777" w:rsidR="00154ABF" w:rsidRDefault="00154ABF">
      <w:pPr>
        <w:spacing w:before="200" w:after="200"/>
        <w:rPr>
          <w:sz w:val="20"/>
          <w:szCs w:val="20"/>
        </w:rPr>
      </w:pPr>
      <w:r>
        <w:rPr>
          <w:sz w:val="20"/>
          <w:szCs w:val="20"/>
        </w:rPr>
        <w:t xml:space="preserve">Medicare benefits are payable even though there is no written referral in an emergency situation (as defined in the </w:t>
      </w:r>
      <w:r>
        <w:rPr>
          <w:i/>
          <w:iCs/>
          <w:sz w:val="20"/>
          <w:szCs w:val="20"/>
        </w:rPr>
        <w:t>Health Insurance Regulations 2018</w:t>
      </w:r>
      <w:r>
        <w:rPr>
          <w:sz w:val="20"/>
          <w:szCs w:val="20"/>
        </w:rPr>
        <w:t>). The specialist or the consultant physician should be of the opinion that the service must be rendered as quickly as possible and endorses the account, receipt or assignment form as an "Emergency referral".</w:t>
      </w:r>
    </w:p>
    <w:p w14:paraId="00B926A8" w14:textId="77777777" w:rsidR="00154ABF" w:rsidRDefault="00154ABF">
      <w:pPr>
        <w:spacing w:before="200" w:after="200"/>
        <w:rPr>
          <w:sz w:val="20"/>
          <w:szCs w:val="20"/>
        </w:rPr>
      </w:pPr>
      <w:r>
        <w:rPr>
          <w:sz w:val="20"/>
          <w:szCs w:val="20"/>
        </w:rPr>
        <w:t>A referral must be obtained from a medical practitioner or, in the case of a specialist ophthalmologist, a medical practitioner or an optometrist if attendances subsequent to the emergency attendance are to attract Medicare benefits at the referred rate.</w:t>
      </w:r>
    </w:p>
    <w:p w14:paraId="5A0CA72A" w14:textId="77777777" w:rsidR="00A77B3E" w:rsidRDefault="00A77B3E"/>
    <w:p w14:paraId="3275E692" w14:textId="77777777" w:rsidR="00A77B3E" w:rsidRDefault="00A77B3E">
      <w:pPr>
        <w:rPr>
          <w:rFonts w:ascii="Helvetica" w:eastAsia="Helvetica" w:hAnsi="Helvetica" w:cs="Helvetica"/>
          <w:b/>
          <w:sz w:val="20"/>
        </w:rPr>
      </w:pPr>
      <w:r>
        <w:rPr>
          <w:rFonts w:ascii="Helvetica" w:eastAsia="Helvetica" w:hAnsi="Helvetica" w:cs="Helvetica"/>
          <w:b/>
          <w:sz w:val="20"/>
        </w:rPr>
        <w:t>AN.0.15 After hours Residential Aged Care Facility Attendances (Items 772, 776, 788, 789, 2200, 5010, 5028, 5049, 5067, 5077, 5260, 5262, 5263, 5265, 5267)</w:t>
      </w:r>
    </w:p>
    <w:p w14:paraId="701B407C" w14:textId="77777777" w:rsidR="00154ABF" w:rsidRDefault="00154ABF">
      <w:pPr>
        <w:spacing w:before="200" w:after="200"/>
        <w:rPr>
          <w:sz w:val="20"/>
          <w:szCs w:val="20"/>
        </w:rPr>
      </w:pPr>
      <w:r>
        <w:rPr>
          <w:sz w:val="20"/>
          <w:szCs w:val="20"/>
        </w:rPr>
        <w:t>These items refer to attendances on patients in residential aged care facilities. </w:t>
      </w:r>
    </w:p>
    <w:p w14:paraId="6085BFE5" w14:textId="77777777" w:rsidR="00154ABF" w:rsidRDefault="00154ABF">
      <w:pPr>
        <w:spacing w:before="200" w:after="200"/>
        <w:rPr>
          <w:sz w:val="20"/>
          <w:szCs w:val="20"/>
        </w:rPr>
      </w:pPr>
      <w:r>
        <w:rPr>
          <w:sz w:val="20"/>
          <w:szCs w:val="20"/>
        </w:rPr>
        <w:t>Where a medical practitioner attends a patient in a self-contained unit, within a residential aged care facility complex, the attendance attracts benefits under the appropriate home visit item. </w:t>
      </w:r>
    </w:p>
    <w:p w14:paraId="061F8EEF" w14:textId="77777777" w:rsidR="00154ABF" w:rsidRDefault="00154ABF">
      <w:pPr>
        <w:spacing w:before="200" w:after="200"/>
        <w:rPr>
          <w:sz w:val="20"/>
          <w:szCs w:val="20"/>
        </w:rPr>
      </w:pPr>
      <w:r>
        <w:rPr>
          <w:sz w:val="20"/>
          <w:szCs w:val="20"/>
        </w:rPr>
        <w:t>Where a patient living in a self</w:t>
      </w:r>
      <w:r>
        <w:rPr>
          <w:sz w:val="20"/>
          <w:szCs w:val="20"/>
        </w:rPr>
        <w:noBreakHyphen/>
        <w:t>contained unit attends a medical practitioner at consulting rooms situated within the precincts of the residential aged care facility, or at free standing consulting rooms within the residential aged care facility complex, the appropriate surgery consultation item applies. </w:t>
      </w:r>
    </w:p>
    <w:p w14:paraId="03BB1908" w14:textId="77777777" w:rsidR="00154ABF" w:rsidRDefault="00154ABF">
      <w:pPr>
        <w:spacing w:before="200" w:after="200"/>
        <w:rPr>
          <w:sz w:val="20"/>
          <w:szCs w:val="20"/>
        </w:rPr>
      </w:pPr>
      <w:r>
        <w:rPr>
          <w:sz w:val="20"/>
          <w:szCs w:val="20"/>
        </w:rPr>
        <w:lastRenderedPageBreak/>
        <w:t>If a patient who is accommodated in the residential aged care facility visits a medical practitioner at consulting rooms situated within the residential aged care facility complex, whether free standing or situated within the residential aged care facility precincts, benefits would be attracted under the appropriate residential aged care facility attendance item.</w:t>
      </w:r>
    </w:p>
    <w:p w14:paraId="3BBBEFD8" w14:textId="77777777" w:rsidR="00154ABF" w:rsidRDefault="00154ABF">
      <w:pPr>
        <w:spacing w:before="200" w:after="200"/>
        <w:rPr>
          <w:sz w:val="20"/>
          <w:szCs w:val="20"/>
        </w:rPr>
      </w:pPr>
      <w:r>
        <w:rPr>
          <w:sz w:val="20"/>
          <w:szCs w:val="20"/>
        </w:rPr>
        <w:t>To facilitate assessment of the correct Medicare rebate in respect of a number of patients attended on the one occasion at one of the above locations, it is important that the total number of patients seen be recorded on each individual account, receipt or assignment form. For example, where two patients were visited (for a brief consultation) in the one facility on the one occasion, each account, receipt or assignment form would show "Item 5010 - 1 of 2 patients" for a general practitioner. </w:t>
      </w:r>
    </w:p>
    <w:p w14:paraId="33ED0431" w14:textId="77777777" w:rsidR="00154ABF" w:rsidRDefault="00154ABF">
      <w:pPr>
        <w:spacing w:before="200" w:after="200"/>
        <w:rPr>
          <w:sz w:val="20"/>
          <w:szCs w:val="20"/>
        </w:rPr>
      </w:pPr>
      <w:r>
        <w:rPr>
          <w:sz w:val="20"/>
          <w:szCs w:val="20"/>
        </w:rPr>
        <w:t>The number of patients seen should not include attendances which do not attract a Medicare rebate (e.g. public in-patients, attendances for normal after-care), or where a Medicare rebate is payable under an item other than these derived fee items (e.g. items that attract a flag fall, health assessments, care planning, emergency after-hours attendance - first patient).</w:t>
      </w:r>
    </w:p>
    <w:p w14:paraId="26C693A9" w14:textId="77777777" w:rsidR="00A77B3E" w:rsidRDefault="00A77B3E"/>
    <w:p w14:paraId="2B1B754A" w14:textId="77777777" w:rsidR="00A77B3E" w:rsidRDefault="00A77B3E">
      <w:pPr>
        <w:rPr>
          <w:rFonts w:ascii="Helvetica" w:eastAsia="Helvetica" w:hAnsi="Helvetica" w:cs="Helvetica"/>
          <w:b/>
          <w:sz w:val="20"/>
        </w:rPr>
      </w:pPr>
      <w:r>
        <w:rPr>
          <w:rFonts w:ascii="Helvetica" w:eastAsia="Helvetica" w:hAnsi="Helvetica" w:cs="Helvetica"/>
          <w:b/>
          <w:sz w:val="20"/>
        </w:rPr>
        <w:t>AN.0.18 Provision for Review of Practitioner Behaviour</w:t>
      </w:r>
    </w:p>
    <w:p w14:paraId="576F68E1" w14:textId="77777777" w:rsidR="00154ABF" w:rsidRDefault="00154ABF">
      <w:pPr>
        <w:spacing w:after="200"/>
        <w:rPr>
          <w:sz w:val="20"/>
          <w:szCs w:val="20"/>
        </w:rPr>
      </w:pPr>
      <w:r>
        <w:rPr>
          <w:b/>
          <w:bCs/>
          <w:sz w:val="20"/>
          <w:szCs w:val="20"/>
        </w:rPr>
        <w:t>Professional Services Review (PSR) Scheme</w:t>
      </w:r>
    </w:p>
    <w:p w14:paraId="68176723" w14:textId="77777777" w:rsidR="00154ABF" w:rsidRDefault="00154ABF">
      <w:pPr>
        <w:spacing w:before="200" w:after="200"/>
        <w:rPr>
          <w:sz w:val="20"/>
          <w:szCs w:val="20"/>
        </w:rPr>
      </w:pPr>
      <w:r>
        <w:rPr>
          <w:sz w:val="20"/>
          <w:szCs w:val="20"/>
        </w:rPr>
        <w:t xml:space="preserve">The Professional Services Review (PSR) Scheme is a scheme for reviewing and investigating the provision of services by a health practitioner to determine whether the practitioner has engaged in inappropriate practice in the rendering or initiating of Medicare services or in prescribing under the Pharmaceutical Benefits Scheme (PBS). 'Practitioner' is defined in Section 81 of the </w:t>
      </w:r>
      <w:r>
        <w:rPr>
          <w:i/>
          <w:iCs/>
          <w:sz w:val="20"/>
          <w:szCs w:val="20"/>
        </w:rPr>
        <w:t>Health Insurance Act 1973</w:t>
      </w:r>
      <w:r>
        <w:rPr>
          <w:sz w:val="20"/>
          <w:szCs w:val="20"/>
        </w:rPr>
        <w:t xml:space="preserve"> and includes: medical practitioners, dentists, optometrists, chiropractors, midwives, nurse practitioners, physiotherapists, podiatrists and osteopaths. </w:t>
      </w:r>
    </w:p>
    <w:p w14:paraId="64DC9D07" w14:textId="77777777" w:rsidR="00154ABF" w:rsidRDefault="00154ABF">
      <w:pPr>
        <w:spacing w:before="200" w:after="200"/>
        <w:rPr>
          <w:sz w:val="20"/>
          <w:szCs w:val="20"/>
        </w:rPr>
      </w:pPr>
      <w:r>
        <w:rPr>
          <w:sz w:val="20"/>
          <w:szCs w:val="20"/>
        </w:rPr>
        <w:t xml:space="preserve">Section 82 of the </w:t>
      </w:r>
      <w:r>
        <w:rPr>
          <w:i/>
          <w:iCs/>
          <w:sz w:val="20"/>
          <w:szCs w:val="20"/>
        </w:rPr>
        <w:t>Health Insurance Act 1973</w:t>
      </w:r>
      <w:r>
        <w:rPr>
          <w:sz w:val="20"/>
          <w:szCs w:val="20"/>
        </w:rPr>
        <w:t xml:space="preserve"> defines inappropriate practice as conduct that is such that a PSR Committee could reasonably conclude that it would be unacceptable to the general body of the members of the profession in which the practitioner was practising when they rendered or initiated the services.  It is also an offence under Section 82 for a person who is an officer of a body corporate to knowingly, recklessly or negligently cause or permit a practitioner employed by the person to engage in such conduct. </w:t>
      </w:r>
    </w:p>
    <w:p w14:paraId="7E810449" w14:textId="77777777" w:rsidR="00154ABF" w:rsidRDefault="00205152">
      <w:pPr>
        <w:spacing w:before="200" w:after="200"/>
        <w:rPr>
          <w:sz w:val="20"/>
          <w:szCs w:val="20"/>
        </w:rPr>
      </w:pPr>
      <w:r>
        <w:rPr>
          <w:sz w:val="20"/>
          <w:szCs w:val="20"/>
        </w:rPr>
        <w:t xml:space="preserve">Services Australia </w:t>
      </w:r>
      <w:r w:rsidR="00154ABF">
        <w:rPr>
          <w:sz w:val="20"/>
          <w:szCs w:val="20"/>
        </w:rPr>
        <w:t xml:space="preserve">monitors health practitioners' claiming patterns. Where an anomaly is detected, for which a satisfactory explanation cannot be provided, </w:t>
      </w:r>
      <w:r>
        <w:rPr>
          <w:sz w:val="20"/>
          <w:szCs w:val="20"/>
        </w:rPr>
        <w:t xml:space="preserve">Services Australia </w:t>
      </w:r>
      <w:r w:rsidR="00154ABF">
        <w:rPr>
          <w:sz w:val="20"/>
          <w:szCs w:val="20"/>
        </w:rPr>
        <w:t>can request that the Director of PSR review the provision of services by the practitioner.  On receiving the request, the Director must decide whether to conduct a review and in which manner the review will be conducted.  The Director is authorised to require that documents and information be provided. </w:t>
      </w:r>
    </w:p>
    <w:p w14:paraId="368E5031" w14:textId="77777777" w:rsidR="00154ABF" w:rsidRDefault="00154ABF">
      <w:pPr>
        <w:spacing w:before="200" w:after="200"/>
        <w:rPr>
          <w:sz w:val="20"/>
          <w:szCs w:val="20"/>
        </w:rPr>
      </w:pPr>
      <w:r>
        <w:rPr>
          <w:sz w:val="20"/>
          <w:szCs w:val="20"/>
        </w:rPr>
        <w:t>Following a review, the Director must:</w:t>
      </w:r>
    </w:p>
    <w:p w14:paraId="0CA74264" w14:textId="77777777" w:rsidR="00154ABF" w:rsidRDefault="00154ABF">
      <w:pPr>
        <w:spacing w:before="200" w:after="200"/>
        <w:rPr>
          <w:sz w:val="20"/>
          <w:szCs w:val="20"/>
        </w:rPr>
      </w:pPr>
      <w:r>
        <w:rPr>
          <w:sz w:val="20"/>
          <w:szCs w:val="20"/>
        </w:rPr>
        <w:t>(a)              decide to take no further action; or</w:t>
      </w:r>
    </w:p>
    <w:p w14:paraId="07AAC0F6" w14:textId="77777777" w:rsidR="00154ABF" w:rsidRDefault="00154ABF">
      <w:pPr>
        <w:spacing w:before="200" w:after="200"/>
        <w:rPr>
          <w:sz w:val="20"/>
          <w:szCs w:val="20"/>
        </w:rPr>
      </w:pPr>
      <w:r>
        <w:rPr>
          <w:sz w:val="20"/>
          <w:szCs w:val="20"/>
        </w:rPr>
        <w:t>(b)              enter into an agreement with the person under review (which must then be ratified by an independent Determining Authority); or</w:t>
      </w:r>
    </w:p>
    <w:p w14:paraId="3CB94D8C" w14:textId="77777777" w:rsidR="00154ABF" w:rsidRDefault="00154ABF">
      <w:pPr>
        <w:spacing w:before="200" w:after="200"/>
        <w:rPr>
          <w:sz w:val="20"/>
          <w:szCs w:val="20"/>
        </w:rPr>
      </w:pPr>
      <w:r>
        <w:rPr>
          <w:sz w:val="20"/>
          <w:szCs w:val="20"/>
        </w:rPr>
        <w:t>(c)              refer the matter to a PSR Committee. </w:t>
      </w:r>
    </w:p>
    <w:p w14:paraId="2BE0C5D5" w14:textId="77777777" w:rsidR="00154ABF" w:rsidRDefault="00154ABF">
      <w:pPr>
        <w:spacing w:before="200" w:after="200"/>
        <w:rPr>
          <w:sz w:val="20"/>
          <w:szCs w:val="20"/>
        </w:rPr>
      </w:pPr>
      <w:r>
        <w:rPr>
          <w:sz w:val="20"/>
          <w:szCs w:val="20"/>
        </w:rPr>
        <w:t>A PSR Committee consists of the Chairperson and two other panel members who must be members of the same profession as the practitioner under review. However, up to two additional Committee members may be appointed to provide a wider range of clinical expertise. </w:t>
      </w:r>
    </w:p>
    <w:p w14:paraId="69124B47" w14:textId="77777777" w:rsidR="00154ABF" w:rsidRDefault="00154ABF">
      <w:pPr>
        <w:spacing w:before="200" w:after="200"/>
        <w:rPr>
          <w:sz w:val="20"/>
          <w:szCs w:val="20"/>
        </w:rPr>
      </w:pPr>
      <w:r>
        <w:rPr>
          <w:sz w:val="20"/>
          <w:szCs w:val="20"/>
        </w:rPr>
        <w:t>The Committee is authorised to:</w:t>
      </w:r>
    </w:p>
    <w:p w14:paraId="7DDEC6E5" w14:textId="77777777" w:rsidR="00154ABF" w:rsidRDefault="00154ABF">
      <w:pPr>
        <w:spacing w:before="200" w:after="200"/>
        <w:rPr>
          <w:sz w:val="20"/>
          <w:szCs w:val="20"/>
        </w:rPr>
      </w:pPr>
      <w:r>
        <w:rPr>
          <w:sz w:val="20"/>
          <w:szCs w:val="20"/>
        </w:rPr>
        <w:t>(a)              investigate any aspect of the provision of the referred services, and without being limited by the reasons given in the review request or by a Director's report following the review;</w:t>
      </w:r>
    </w:p>
    <w:p w14:paraId="668132CE" w14:textId="77777777" w:rsidR="00154ABF" w:rsidRDefault="00154ABF">
      <w:pPr>
        <w:spacing w:before="200" w:after="200"/>
        <w:rPr>
          <w:sz w:val="20"/>
          <w:szCs w:val="20"/>
        </w:rPr>
      </w:pPr>
      <w:r>
        <w:rPr>
          <w:sz w:val="20"/>
          <w:szCs w:val="20"/>
        </w:rPr>
        <w:t>(b)              hold hearings and require the person under review to attend and give evidence; and</w:t>
      </w:r>
    </w:p>
    <w:p w14:paraId="0586ED2B" w14:textId="77777777" w:rsidR="00154ABF" w:rsidRDefault="00154ABF">
      <w:pPr>
        <w:spacing w:before="200" w:after="200"/>
        <w:rPr>
          <w:sz w:val="20"/>
          <w:szCs w:val="20"/>
        </w:rPr>
      </w:pPr>
      <w:r>
        <w:rPr>
          <w:sz w:val="20"/>
          <w:szCs w:val="20"/>
        </w:rPr>
        <w:lastRenderedPageBreak/>
        <w:t>(c)              require the production of documents (including clinical notes). </w:t>
      </w:r>
    </w:p>
    <w:p w14:paraId="2445466A" w14:textId="77777777" w:rsidR="00154ABF" w:rsidRDefault="00154ABF">
      <w:pPr>
        <w:spacing w:before="200" w:after="200"/>
        <w:rPr>
          <w:sz w:val="20"/>
          <w:szCs w:val="20"/>
        </w:rPr>
      </w:pPr>
      <w:r>
        <w:rPr>
          <w:sz w:val="20"/>
          <w:szCs w:val="20"/>
        </w:rPr>
        <w:t>A PSR Committee may not make a finding of inappropriate practice unless it has given the person under review notice of its intention to review them, the reasons for its findings, and an opportunity to respond.  In reaching their decision, a PSR Committee is required to consider whether or not the practitioner has kept adequate and contemporaneous patient records.  It will be up to the peer judgement of the PSR Committee to decide if a practitioner's records meet the prescribed standards. </w:t>
      </w:r>
    </w:p>
    <w:p w14:paraId="10AB2867" w14:textId="77777777" w:rsidR="00154ABF" w:rsidRDefault="00154ABF">
      <w:pPr>
        <w:spacing w:before="200" w:after="200"/>
        <w:rPr>
          <w:sz w:val="20"/>
          <w:szCs w:val="20"/>
        </w:rPr>
      </w:pPr>
      <w:r>
        <w:rPr>
          <w:sz w:val="20"/>
          <w:szCs w:val="20"/>
        </w:rPr>
        <w:t xml:space="preserve">The standards which determine if a record is adequate and contemporaneous are prescribed in the </w:t>
      </w:r>
      <w:r>
        <w:rPr>
          <w:i/>
          <w:iCs/>
          <w:sz w:val="20"/>
          <w:szCs w:val="20"/>
        </w:rPr>
        <w:t>Health Insurance (Professional Services Review) Regulations 1999</w:t>
      </w:r>
      <w:r>
        <w:rPr>
          <w:sz w:val="20"/>
          <w:szCs w:val="20"/>
        </w:rPr>
        <w:t>. </w:t>
      </w:r>
    </w:p>
    <w:p w14:paraId="1139AD5F" w14:textId="77777777" w:rsidR="00154ABF" w:rsidRDefault="00154ABF">
      <w:pPr>
        <w:spacing w:before="200" w:after="200"/>
        <w:rPr>
          <w:sz w:val="20"/>
          <w:szCs w:val="20"/>
        </w:rPr>
      </w:pPr>
      <w:r>
        <w:rPr>
          <w:sz w:val="20"/>
          <w:szCs w:val="20"/>
        </w:rPr>
        <w:t xml:space="preserve">To be </w:t>
      </w:r>
      <w:r>
        <w:rPr>
          <w:b/>
          <w:bCs/>
          <w:i/>
          <w:iCs/>
          <w:sz w:val="20"/>
          <w:szCs w:val="20"/>
        </w:rPr>
        <w:t>adequate</w:t>
      </w:r>
      <w:r>
        <w:rPr>
          <w:sz w:val="20"/>
          <w:szCs w:val="20"/>
        </w:rPr>
        <w:t>, the patient or clinical record needs to:</w:t>
      </w:r>
    </w:p>
    <w:p w14:paraId="6CBCC098" w14:textId="77777777" w:rsidR="00154ABF" w:rsidRDefault="00154ABF">
      <w:pPr>
        <w:spacing w:before="200" w:after="200"/>
        <w:rPr>
          <w:sz w:val="20"/>
          <w:szCs w:val="20"/>
        </w:rPr>
      </w:pPr>
      <w:r>
        <w:rPr>
          <w:sz w:val="20"/>
          <w:szCs w:val="20"/>
        </w:rPr>
        <w:softHyphen/>
        <w:t>                  clearly identify the name of the patient; and</w:t>
      </w:r>
    </w:p>
    <w:p w14:paraId="20357212" w14:textId="77777777" w:rsidR="00154ABF" w:rsidRDefault="00154ABF">
      <w:pPr>
        <w:spacing w:before="200" w:after="200"/>
        <w:rPr>
          <w:sz w:val="20"/>
          <w:szCs w:val="20"/>
        </w:rPr>
      </w:pPr>
      <w:r>
        <w:rPr>
          <w:sz w:val="20"/>
          <w:szCs w:val="20"/>
        </w:rPr>
        <w:softHyphen/>
        <w:t>                  contain a separate entry for each attendance by the patient for a service and the date on which the service was rendered or initiated; and</w:t>
      </w:r>
    </w:p>
    <w:p w14:paraId="3D65D0EA" w14:textId="77777777" w:rsidR="00154ABF" w:rsidRDefault="00154ABF">
      <w:pPr>
        <w:spacing w:before="200" w:after="200"/>
        <w:rPr>
          <w:sz w:val="20"/>
          <w:szCs w:val="20"/>
        </w:rPr>
      </w:pPr>
      <w:r>
        <w:rPr>
          <w:sz w:val="20"/>
          <w:szCs w:val="20"/>
        </w:rPr>
        <w:softHyphen/>
        <w:t>                  each entry needs to provide clinical information adequate to explain the type of service rendered or initiated;              and</w:t>
      </w:r>
    </w:p>
    <w:p w14:paraId="060C7994" w14:textId="77777777" w:rsidR="00154ABF" w:rsidRDefault="00154ABF">
      <w:pPr>
        <w:spacing w:before="200" w:after="200"/>
        <w:rPr>
          <w:sz w:val="20"/>
          <w:szCs w:val="20"/>
        </w:rPr>
      </w:pPr>
      <w:r>
        <w:rPr>
          <w:sz w:val="20"/>
          <w:szCs w:val="20"/>
        </w:rPr>
        <w:softHyphen/>
        <w:t>                  each entry needs to be sufficiently comprehensible that another practitioner, relying on the record, can effectively undertake the patient's ongoing care. </w:t>
      </w:r>
    </w:p>
    <w:p w14:paraId="27A0CAB4" w14:textId="77777777" w:rsidR="00154ABF" w:rsidRDefault="00154ABF">
      <w:pPr>
        <w:spacing w:before="200" w:after="200"/>
        <w:rPr>
          <w:sz w:val="20"/>
          <w:szCs w:val="20"/>
        </w:rPr>
      </w:pPr>
      <w:r>
        <w:rPr>
          <w:sz w:val="20"/>
          <w:szCs w:val="20"/>
        </w:rPr>
        <w:t xml:space="preserve">To be </w:t>
      </w:r>
      <w:r>
        <w:rPr>
          <w:b/>
          <w:bCs/>
          <w:i/>
          <w:iCs/>
          <w:sz w:val="20"/>
          <w:szCs w:val="20"/>
        </w:rPr>
        <w:t>contemporaneous</w:t>
      </w:r>
      <w:r>
        <w:rPr>
          <w:sz w:val="20"/>
          <w:szCs w:val="20"/>
        </w:rPr>
        <w:t>, the patient or clinical record should be completed at the time that the service was rendered or initiated or as soon as practicable afterwards.  Records for hospital patients are usually kept by the hospital and the practitioner could rely on these records to document in-patient care. </w:t>
      </w:r>
    </w:p>
    <w:p w14:paraId="5E8D2E1C" w14:textId="77777777" w:rsidR="00154ABF" w:rsidRDefault="00154ABF">
      <w:pPr>
        <w:spacing w:before="200" w:after="200"/>
        <w:rPr>
          <w:sz w:val="20"/>
          <w:szCs w:val="20"/>
        </w:rPr>
      </w:pPr>
      <w:r>
        <w:rPr>
          <w:sz w:val="20"/>
          <w:szCs w:val="20"/>
        </w:rPr>
        <w:t>The practitioner under review is permitted to make submissions to the PSR Committee before key decisions or a final report is made. </w:t>
      </w:r>
    </w:p>
    <w:p w14:paraId="692ED664" w14:textId="77777777" w:rsidR="00154ABF" w:rsidRDefault="00154ABF">
      <w:pPr>
        <w:spacing w:before="200" w:after="200"/>
        <w:rPr>
          <w:sz w:val="20"/>
          <w:szCs w:val="20"/>
        </w:rPr>
      </w:pPr>
      <w:r>
        <w:rPr>
          <w:sz w:val="20"/>
          <w:szCs w:val="20"/>
        </w:rPr>
        <w:t>If a PSR Committee finds that the person under review has engaged in inappropriate practice, the findings will be reported to the Determining Authority to decide what action should be taken:</w:t>
      </w:r>
    </w:p>
    <w:p w14:paraId="44E39B96" w14:textId="77777777" w:rsidR="00154ABF" w:rsidRDefault="00154ABF">
      <w:pPr>
        <w:spacing w:before="200" w:after="200"/>
        <w:rPr>
          <w:sz w:val="20"/>
          <w:szCs w:val="20"/>
        </w:rPr>
      </w:pPr>
      <w:r>
        <w:rPr>
          <w:sz w:val="20"/>
          <w:szCs w:val="20"/>
        </w:rPr>
        <w:t>(i)               a reprimand;</w:t>
      </w:r>
    </w:p>
    <w:p w14:paraId="6AD49A7D" w14:textId="77777777" w:rsidR="00154ABF" w:rsidRDefault="00154ABF">
      <w:pPr>
        <w:spacing w:before="200" w:after="200"/>
        <w:rPr>
          <w:sz w:val="20"/>
          <w:szCs w:val="20"/>
        </w:rPr>
      </w:pPr>
      <w:r>
        <w:rPr>
          <w:sz w:val="20"/>
          <w:szCs w:val="20"/>
        </w:rPr>
        <w:t>(ii)              counselling;</w:t>
      </w:r>
    </w:p>
    <w:p w14:paraId="793794CF" w14:textId="77777777" w:rsidR="00154ABF" w:rsidRDefault="00154ABF">
      <w:pPr>
        <w:spacing w:before="200" w:after="200"/>
        <w:rPr>
          <w:sz w:val="20"/>
          <w:szCs w:val="20"/>
        </w:rPr>
      </w:pPr>
      <w:r>
        <w:rPr>
          <w:sz w:val="20"/>
          <w:szCs w:val="20"/>
        </w:rPr>
        <w:t>(iii)             repayment of Medicare benefits; and/or</w:t>
      </w:r>
    </w:p>
    <w:p w14:paraId="6454BC83" w14:textId="77777777" w:rsidR="00154ABF" w:rsidRDefault="00154ABF">
      <w:pPr>
        <w:spacing w:before="200" w:after="200"/>
        <w:rPr>
          <w:sz w:val="20"/>
          <w:szCs w:val="20"/>
        </w:rPr>
      </w:pPr>
      <w:r>
        <w:rPr>
          <w:sz w:val="20"/>
          <w:szCs w:val="20"/>
        </w:rPr>
        <w:t>(iv)             complete or partial disqualification from Medicare benefit arrangements for up to three years. </w:t>
      </w:r>
    </w:p>
    <w:p w14:paraId="21D0DC69" w14:textId="77777777" w:rsidR="00154ABF" w:rsidRPr="00281456" w:rsidRDefault="00154ABF">
      <w:pPr>
        <w:spacing w:before="200" w:after="200"/>
        <w:rPr>
          <w:sz w:val="20"/>
          <w:szCs w:val="20"/>
        </w:rPr>
      </w:pPr>
      <w:r>
        <w:rPr>
          <w:sz w:val="20"/>
          <w:szCs w:val="20"/>
        </w:rPr>
        <w:t xml:space="preserve">Further information on the Professional Services Review is available at </w:t>
      </w:r>
      <w:r>
        <w:rPr>
          <w:sz w:val="20"/>
          <w:szCs w:val="20"/>
          <w:u w:val="single"/>
        </w:rPr>
        <w:t>www.psr.gov.au</w:t>
      </w:r>
      <w:r w:rsidR="00281456">
        <w:rPr>
          <w:sz w:val="20"/>
          <w:szCs w:val="20"/>
        </w:rPr>
        <w:t>.</w:t>
      </w:r>
    </w:p>
    <w:p w14:paraId="64A4746B" w14:textId="77777777" w:rsidR="00154ABF" w:rsidRDefault="00154ABF">
      <w:pPr>
        <w:spacing w:before="200" w:after="200"/>
        <w:rPr>
          <w:sz w:val="20"/>
          <w:szCs w:val="20"/>
        </w:rPr>
      </w:pPr>
      <w:r>
        <w:rPr>
          <w:b/>
          <w:bCs/>
          <w:sz w:val="20"/>
          <w:szCs w:val="20"/>
        </w:rPr>
        <w:t>Penalties</w:t>
      </w:r>
    </w:p>
    <w:p w14:paraId="141329A1" w14:textId="77777777" w:rsidR="00154ABF" w:rsidRDefault="00154ABF">
      <w:pPr>
        <w:spacing w:before="200" w:after="200"/>
        <w:rPr>
          <w:sz w:val="20"/>
          <w:szCs w:val="20"/>
        </w:rPr>
      </w:pPr>
      <w:r>
        <w:rPr>
          <w:sz w:val="20"/>
          <w:szCs w:val="20"/>
        </w:rPr>
        <w:t>Penalties of up to $10,000 or imprisonment for up to five years, or both may be imposed on any person who makes a statement (either orally or in writing) or who issues or presents a document that is false or misleading in a material particular and which is capable of being used with a claim for benefits. In addition, any practitioner who is found guilty of such offences shall be subject to examination by a Medicare Participation Review Committee (MPRC) and may be counselled or reprimanded or may have services wholly or partially disqualified from the Medicare benefit arrangements. </w:t>
      </w:r>
    </w:p>
    <w:p w14:paraId="3E30C986" w14:textId="77777777" w:rsidR="00154ABF" w:rsidRDefault="00154ABF">
      <w:pPr>
        <w:spacing w:before="200" w:after="200"/>
        <w:rPr>
          <w:sz w:val="20"/>
          <w:szCs w:val="20"/>
        </w:rPr>
      </w:pPr>
      <w:r>
        <w:rPr>
          <w:sz w:val="20"/>
          <w:szCs w:val="20"/>
        </w:rPr>
        <w:t>A penalty of up to $1,000 or imprisonment for up to three months, or both, may be imposed on any person who obtains a patient's signature on an assignment of benefit form without necessary details having been entered on the form before the patient signs or who fails to cause a patient to be given a copy of the completed form. </w:t>
      </w:r>
    </w:p>
    <w:p w14:paraId="70AFF0D2" w14:textId="77777777" w:rsidR="00154ABF" w:rsidRDefault="00154ABF">
      <w:pPr>
        <w:spacing w:before="200" w:after="200"/>
        <w:rPr>
          <w:sz w:val="20"/>
          <w:szCs w:val="20"/>
        </w:rPr>
      </w:pPr>
      <w:r>
        <w:rPr>
          <w:b/>
          <w:bCs/>
          <w:sz w:val="20"/>
          <w:szCs w:val="20"/>
        </w:rPr>
        <w:t>Medicare Participation Review Committee (MPRC)</w:t>
      </w:r>
    </w:p>
    <w:p w14:paraId="28B68BA5" w14:textId="77777777" w:rsidR="00154ABF" w:rsidRDefault="00154ABF">
      <w:pPr>
        <w:spacing w:before="200" w:after="200"/>
        <w:rPr>
          <w:sz w:val="20"/>
          <w:szCs w:val="20"/>
        </w:rPr>
      </w:pPr>
      <w:r>
        <w:rPr>
          <w:sz w:val="20"/>
          <w:szCs w:val="20"/>
        </w:rPr>
        <w:lastRenderedPageBreak/>
        <w:t>The Medicare Participation Review Committee determines what administrative action should be taken against a practitioner who:</w:t>
      </w:r>
    </w:p>
    <w:p w14:paraId="7E180D62" w14:textId="77777777" w:rsidR="00154ABF" w:rsidRDefault="00154ABF">
      <w:pPr>
        <w:spacing w:before="200" w:after="200"/>
        <w:rPr>
          <w:sz w:val="20"/>
          <w:szCs w:val="20"/>
        </w:rPr>
      </w:pPr>
      <w:r>
        <w:rPr>
          <w:sz w:val="20"/>
          <w:szCs w:val="20"/>
        </w:rPr>
        <w:t>(a)        has been successfully prosecuted for relevant criminal offences; or</w:t>
      </w:r>
    </w:p>
    <w:p w14:paraId="7BC65DA3" w14:textId="77777777" w:rsidR="00154ABF" w:rsidRDefault="00154ABF">
      <w:pPr>
        <w:spacing w:before="200" w:after="200"/>
        <w:rPr>
          <w:sz w:val="20"/>
          <w:szCs w:val="20"/>
        </w:rPr>
      </w:pPr>
      <w:r>
        <w:rPr>
          <w:sz w:val="20"/>
          <w:szCs w:val="20"/>
        </w:rPr>
        <w:t>(b)        has been found to have engaged in inappropriate practice under the Professional Services Review scheme.  </w:t>
      </w:r>
    </w:p>
    <w:p w14:paraId="04032BEE" w14:textId="77777777" w:rsidR="00154ABF" w:rsidRDefault="00154ABF">
      <w:pPr>
        <w:spacing w:before="200" w:after="200"/>
        <w:rPr>
          <w:sz w:val="20"/>
          <w:szCs w:val="20"/>
        </w:rPr>
      </w:pPr>
      <w:r>
        <w:rPr>
          <w:sz w:val="20"/>
          <w:szCs w:val="20"/>
        </w:rPr>
        <w:t>The Committee can take no further action, counsel or reprimand the practitioner, or determine that the practitioner be disqualified from Medicare for a particular period or in relation to particular services for up to five years. </w:t>
      </w:r>
    </w:p>
    <w:p w14:paraId="08B90ABA" w14:textId="77777777" w:rsidR="00154ABF" w:rsidRDefault="00154ABF">
      <w:pPr>
        <w:spacing w:before="200" w:after="200"/>
        <w:rPr>
          <w:sz w:val="20"/>
          <w:szCs w:val="20"/>
        </w:rPr>
      </w:pPr>
      <w:r>
        <w:rPr>
          <w:sz w:val="20"/>
          <w:szCs w:val="20"/>
        </w:rPr>
        <w:t xml:space="preserve">Medicare benefits are not payable in respect of services rendered by a practitioner who has been fully disqualified, or partly disqualified in relation to relevant services under the </w:t>
      </w:r>
      <w:r>
        <w:rPr>
          <w:i/>
          <w:iCs/>
          <w:sz w:val="20"/>
          <w:szCs w:val="20"/>
        </w:rPr>
        <w:t>Health Insurance Act 1973</w:t>
      </w:r>
      <w:r>
        <w:rPr>
          <w:sz w:val="20"/>
          <w:szCs w:val="20"/>
        </w:rPr>
        <w:t xml:space="preserve"> (Section 19B applies).</w:t>
      </w:r>
    </w:p>
    <w:p w14:paraId="3DDD3D10" w14:textId="77777777" w:rsidR="00A77B3E" w:rsidRDefault="00A77B3E"/>
    <w:p w14:paraId="6B7C7131" w14:textId="77777777" w:rsidR="00A77B3E" w:rsidRDefault="00A77B3E">
      <w:pPr>
        <w:rPr>
          <w:rFonts w:ascii="Helvetica" w:eastAsia="Helvetica" w:hAnsi="Helvetica" w:cs="Helvetica"/>
          <w:b/>
          <w:sz w:val="20"/>
        </w:rPr>
      </w:pPr>
      <w:r>
        <w:rPr>
          <w:rFonts w:ascii="Helvetica" w:eastAsia="Helvetica" w:hAnsi="Helvetica" w:cs="Helvetica"/>
          <w:b/>
          <w:sz w:val="20"/>
        </w:rPr>
        <w:t>AN.0.19 After-Hours Attendances (Items 585, 588, 591, 594, 599, 600, 5000, 5003, 5010, 5020, 5023, 5028, 5040, 5043, 5049, 5060, 5063, 5067, 5071, 5076, 5077, 5200, 5203, 5207, 5208, 5209, 5220, 5223, 5227, 5228, 5260, 5261, 5262, 5263, 5265 and 5267)</w:t>
      </w:r>
    </w:p>
    <w:p w14:paraId="200F5199" w14:textId="77777777" w:rsidR="00154ABF" w:rsidRDefault="00154ABF">
      <w:pPr>
        <w:spacing w:before="200" w:after="200"/>
        <w:rPr>
          <w:sz w:val="20"/>
          <w:szCs w:val="20"/>
        </w:rPr>
      </w:pPr>
      <w:r>
        <w:rPr>
          <w:sz w:val="20"/>
          <w:szCs w:val="20"/>
        </w:rPr>
        <w:t>After-hours attendance items may be claimed as follows:</w:t>
      </w:r>
    </w:p>
    <w:p w14:paraId="06BA2A89" w14:textId="77777777" w:rsidR="00154ABF" w:rsidRDefault="00154ABF">
      <w:pPr>
        <w:spacing w:before="200" w:after="200"/>
        <w:rPr>
          <w:sz w:val="20"/>
          <w:szCs w:val="20"/>
        </w:rPr>
      </w:pPr>
      <w:r>
        <w:rPr>
          <w:sz w:val="20"/>
          <w:szCs w:val="20"/>
        </w:rPr>
        <w:t>Items 585, 588, 591, 594, 599, 600 apply only to a professional attendance that is provided: </w:t>
      </w:r>
    </w:p>
    <w:p w14:paraId="2EFE75FB" w14:textId="77777777" w:rsidR="00154ABF" w:rsidRDefault="00154ABF">
      <w:pPr>
        <w:spacing w:before="200" w:after="200"/>
        <w:rPr>
          <w:sz w:val="20"/>
          <w:szCs w:val="20"/>
        </w:rPr>
      </w:pPr>
      <w:r>
        <w:rPr>
          <w:sz w:val="20"/>
          <w:szCs w:val="20"/>
        </w:rPr>
        <w:t>-          on a public holiday;</w:t>
      </w:r>
    </w:p>
    <w:p w14:paraId="7300D81A" w14:textId="77777777" w:rsidR="00154ABF" w:rsidRDefault="00154ABF">
      <w:pPr>
        <w:spacing w:before="200" w:after="200"/>
        <w:rPr>
          <w:sz w:val="20"/>
          <w:szCs w:val="20"/>
        </w:rPr>
      </w:pPr>
      <w:r>
        <w:rPr>
          <w:sz w:val="20"/>
          <w:szCs w:val="20"/>
        </w:rPr>
        <w:t>-          on a Sunday;</w:t>
      </w:r>
    </w:p>
    <w:p w14:paraId="026F46F3" w14:textId="77777777" w:rsidR="00154ABF" w:rsidRDefault="00154ABF">
      <w:pPr>
        <w:spacing w:before="200" w:after="200"/>
        <w:rPr>
          <w:sz w:val="20"/>
          <w:szCs w:val="20"/>
        </w:rPr>
      </w:pPr>
      <w:r>
        <w:rPr>
          <w:sz w:val="20"/>
          <w:szCs w:val="20"/>
        </w:rPr>
        <w:t>-          before 8am, or after 12 noon on a Saturday;</w:t>
      </w:r>
    </w:p>
    <w:p w14:paraId="0201822B" w14:textId="77777777" w:rsidR="00154ABF" w:rsidRDefault="00154ABF">
      <w:pPr>
        <w:spacing w:before="200" w:after="200"/>
        <w:rPr>
          <w:sz w:val="20"/>
          <w:szCs w:val="20"/>
        </w:rPr>
      </w:pPr>
      <w:r>
        <w:rPr>
          <w:sz w:val="20"/>
          <w:szCs w:val="20"/>
        </w:rPr>
        <w:t>-          before 8am, or after 6pm on any day other than a Saturday, Sunday or public holiday.</w:t>
      </w:r>
    </w:p>
    <w:p w14:paraId="0EEB4D58" w14:textId="77777777" w:rsidR="00154ABF" w:rsidRDefault="00154ABF">
      <w:pPr>
        <w:spacing w:before="200" w:after="200"/>
        <w:rPr>
          <w:sz w:val="20"/>
          <w:szCs w:val="20"/>
        </w:rPr>
      </w:pPr>
      <w:r>
        <w:rPr>
          <w:sz w:val="20"/>
          <w:szCs w:val="20"/>
        </w:rPr>
        <w:t>Items 5000, 5020, 5040, 5060, 5071, 5200, 5203, 5207, 5208 and 5209 apply only to a professional attendance that is provided:</w:t>
      </w:r>
    </w:p>
    <w:p w14:paraId="7402E966" w14:textId="77777777" w:rsidR="00154ABF" w:rsidRDefault="00154ABF">
      <w:pPr>
        <w:spacing w:before="200" w:after="200"/>
        <w:rPr>
          <w:sz w:val="20"/>
          <w:szCs w:val="20"/>
        </w:rPr>
      </w:pPr>
      <w:r>
        <w:rPr>
          <w:sz w:val="20"/>
          <w:szCs w:val="20"/>
        </w:rPr>
        <w:t>-          on a public holiday;</w:t>
      </w:r>
    </w:p>
    <w:p w14:paraId="2EC0EEBA" w14:textId="77777777" w:rsidR="00154ABF" w:rsidRDefault="00154ABF">
      <w:pPr>
        <w:spacing w:before="200" w:after="200"/>
        <w:rPr>
          <w:sz w:val="20"/>
          <w:szCs w:val="20"/>
        </w:rPr>
      </w:pPr>
      <w:r>
        <w:rPr>
          <w:sz w:val="20"/>
          <w:szCs w:val="20"/>
        </w:rPr>
        <w:t>-          on a Sunday;</w:t>
      </w:r>
    </w:p>
    <w:p w14:paraId="3A9322F9" w14:textId="77777777" w:rsidR="00154ABF" w:rsidRDefault="00154ABF">
      <w:pPr>
        <w:spacing w:before="200" w:after="200"/>
        <w:rPr>
          <w:sz w:val="20"/>
          <w:szCs w:val="20"/>
        </w:rPr>
      </w:pPr>
      <w:r>
        <w:rPr>
          <w:sz w:val="20"/>
          <w:szCs w:val="20"/>
        </w:rPr>
        <w:t>-          before 8am, or after 1 pm on a Saturday;</w:t>
      </w:r>
    </w:p>
    <w:p w14:paraId="39B17649" w14:textId="77777777" w:rsidR="00154ABF" w:rsidRDefault="00154ABF">
      <w:pPr>
        <w:spacing w:before="200" w:after="200"/>
        <w:rPr>
          <w:sz w:val="20"/>
          <w:szCs w:val="20"/>
        </w:rPr>
      </w:pPr>
      <w:r>
        <w:rPr>
          <w:sz w:val="20"/>
          <w:szCs w:val="20"/>
        </w:rPr>
        <w:t>-          before 8am, or after 8pm on any day other than a Saturday, Sunday or public holiday.</w:t>
      </w:r>
    </w:p>
    <w:p w14:paraId="6813A177" w14:textId="77777777" w:rsidR="00154ABF" w:rsidRDefault="00154ABF">
      <w:pPr>
        <w:spacing w:before="200" w:after="200"/>
        <w:rPr>
          <w:sz w:val="20"/>
          <w:szCs w:val="20"/>
        </w:rPr>
      </w:pPr>
      <w:r>
        <w:rPr>
          <w:sz w:val="20"/>
          <w:szCs w:val="20"/>
        </w:rPr>
        <w:t>Items 5003, 5010, 5023, 5028, 5043, 5049, 5063, 5067, 5076, 5077, 5220, 5223, 5227, 5228, 5260, 5261, 5262, 5263, 5265 and 5267 apply to a professional attendance that is provided:</w:t>
      </w:r>
    </w:p>
    <w:p w14:paraId="54262EFE" w14:textId="77777777" w:rsidR="00154ABF" w:rsidRDefault="00154ABF">
      <w:pPr>
        <w:spacing w:before="200" w:after="200"/>
        <w:rPr>
          <w:sz w:val="20"/>
          <w:szCs w:val="20"/>
        </w:rPr>
      </w:pPr>
      <w:r>
        <w:rPr>
          <w:sz w:val="20"/>
          <w:szCs w:val="20"/>
        </w:rPr>
        <w:t>-          on a public holiday;</w:t>
      </w:r>
    </w:p>
    <w:p w14:paraId="57E59B2B" w14:textId="77777777" w:rsidR="00154ABF" w:rsidRDefault="00154ABF">
      <w:pPr>
        <w:spacing w:before="200" w:after="200"/>
        <w:rPr>
          <w:sz w:val="20"/>
          <w:szCs w:val="20"/>
        </w:rPr>
      </w:pPr>
      <w:r>
        <w:rPr>
          <w:sz w:val="20"/>
          <w:szCs w:val="20"/>
        </w:rPr>
        <w:t>-          on a Sunday;</w:t>
      </w:r>
    </w:p>
    <w:p w14:paraId="1E7E92BF" w14:textId="77777777" w:rsidR="00154ABF" w:rsidRDefault="00154ABF">
      <w:pPr>
        <w:spacing w:before="200" w:after="200"/>
        <w:rPr>
          <w:sz w:val="20"/>
          <w:szCs w:val="20"/>
        </w:rPr>
      </w:pPr>
      <w:r>
        <w:rPr>
          <w:sz w:val="20"/>
          <w:szCs w:val="20"/>
        </w:rPr>
        <w:t>-          before 8am, or after 12 noon on a Saturday;</w:t>
      </w:r>
    </w:p>
    <w:p w14:paraId="78D05FDB" w14:textId="77777777" w:rsidR="00154ABF" w:rsidRDefault="00154ABF">
      <w:pPr>
        <w:spacing w:before="200" w:after="200"/>
        <w:rPr>
          <w:sz w:val="20"/>
          <w:szCs w:val="20"/>
        </w:rPr>
      </w:pPr>
      <w:r>
        <w:rPr>
          <w:sz w:val="20"/>
          <w:szCs w:val="20"/>
        </w:rPr>
        <w:t>-          before 8am, or after 6pm on any day other than a Saturday, Sunday or public holiday. </w:t>
      </w:r>
    </w:p>
    <w:p w14:paraId="6CFA56C8" w14:textId="77777777" w:rsidR="00154ABF" w:rsidRDefault="00154ABF">
      <w:pPr>
        <w:spacing w:before="200" w:after="200"/>
        <w:rPr>
          <w:sz w:val="20"/>
          <w:szCs w:val="20"/>
        </w:rPr>
      </w:pPr>
      <w:r>
        <w:rPr>
          <w:i/>
          <w:iCs/>
          <w:sz w:val="20"/>
          <w:szCs w:val="20"/>
        </w:rPr>
        <w:t>Urgent After-Hours Attendances (Items 585 - 600)</w:t>
      </w:r>
    </w:p>
    <w:p w14:paraId="5AE02B2B" w14:textId="77777777" w:rsidR="00154ABF" w:rsidRDefault="00154ABF">
      <w:pPr>
        <w:spacing w:before="200" w:after="200"/>
        <w:rPr>
          <w:sz w:val="20"/>
          <w:szCs w:val="20"/>
        </w:rPr>
      </w:pPr>
      <w:r>
        <w:rPr>
          <w:sz w:val="20"/>
          <w:szCs w:val="20"/>
        </w:rPr>
        <w:t>Items 585, 588, 591, 594, 599 and 600 can be used for urgent after-hours services. </w:t>
      </w:r>
    </w:p>
    <w:p w14:paraId="64E4FBD7" w14:textId="77777777" w:rsidR="00154ABF" w:rsidRDefault="00154ABF">
      <w:pPr>
        <w:spacing w:before="200" w:after="200"/>
        <w:rPr>
          <w:sz w:val="20"/>
          <w:szCs w:val="20"/>
        </w:rPr>
      </w:pPr>
      <w:r>
        <w:rPr>
          <w:i/>
          <w:iCs/>
          <w:sz w:val="20"/>
          <w:szCs w:val="20"/>
        </w:rPr>
        <w:t>Urgent After-Hours Attendances</w:t>
      </w:r>
      <w:r>
        <w:rPr>
          <w:sz w:val="20"/>
          <w:szCs w:val="20"/>
        </w:rPr>
        <w:t xml:space="preserve"> (Items 585, 588, 591, and 594) allow for urgent attendances (other than an attendance between 11pm and 7am) in an after-hours period. </w:t>
      </w:r>
    </w:p>
    <w:p w14:paraId="3F9E6489" w14:textId="77777777" w:rsidR="00154ABF" w:rsidRDefault="00154ABF">
      <w:pPr>
        <w:spacing w:before="200" w:after="200"/>
        <w:rPr>
          <w:sz w:val="20"/>
          <w:szCs w:val="20"/>
        </w:rPr>
      </w:pPr>
      <w:r>
        <w:rPr>
          <w:i/>
          <w:iCs/>
          <w:sz w:val="20"/>
          <w:szCs w:val="20"/>
        </w:rPr>
        <w:lastRenderedPageBreak/>
        <w:t>Urgent After-Hours Attendances during Unsociable Hours</w:t>
      </w:r>
      <w:r>
        <w:rPr>
          <w:sz w:val="20"/>
          <w:szCs w:val="20"/>
        </w:rPr>
        <w:t xml:space="preserve"> (Items 599 and 600) allow for urgent attendances between 11pm and 7am in an after-hours period. </w:t>
      </w:r>
    </w:p>
    <w:p w14:paraId="3A83B828" w14:textId="77777777" w:rsidR="00154ABF" w:rsidRDefault="00154ABF">
      <w:pPr>
        <w:spacing w:before="200" w:after="200"/>
        <w:rPr>
          <w:sz w:val="20"/>
          <w:szCs w:val="20"/>
        </w:rPr>
      </w:pPr>
      <w:r>
        <w:rPr>
          <w:sz w:val="20"/>
          <w:szCs w:val="20"/>
        </w:rPr>
        <w:t>The attendance for all these items must be requested by the patient or a responsible person during the same unbroken urgent after-hours period in which the medical service is provided.  The medical practitioner must first determine that the patient requires urgent medical assessment.</w:t>
      </w:r>
    </w:p>
    <w:p w14:paraId="6A3CAEF2" w14:textId="77777777" w:rsidR="00154ABF" w:rsidRDefault="00154ABF">
      <w:pPr>
        <w:spacing w:before="200" w:after="200"/>
        <w:rPr>
          <w:sz w:val="20"/>
          <w:szCs w:val="20"/>
        </w:rPr>
      </w:pPr>
      <w:r>
        <w:rPr>
          <w:sz w:val="20"/>
          <w:szCs w:val="20"/>
        </w:rPr>
        <w:t>In considering the need for an urgent assessment of a patient’s condition, the practitioner may rely on information conveyed by the patient or patient’s carer, other health professionals or emergency services personnel. A record of the assessment must be completed and included in the patient’s medical record.</w:t>
      </w:r>
    </w:p>
    <w:p w14:paraId="351060A4" w14:textId="77777777" w:rsidR="00154ABF" w:rsidRDefault="00154ABF">
      <w:pPr>
        <w:spacing w:before="200" w:after="200"/>
        <w:rPr>
          <w:sz w:val="20"/>
          <w:szCs w:val="20"/>
        </w:rPr>
      </w:pPr>
      <w:r>
        <w:rPr>
          <w:sz w:val="20"/>
          <w:szCs w:val="20"/>
        </w:rPr>
        <w:t>The MBS urgent after-hours items may be used when, on the information available to the medical practitioner, the patient’s condition requires urgent medical assessment during the after-hours period to prevent deterioration or potential deterioration in their health. Specifically, the patient’s assessment:</w:t>
      </w:r>
    </w:p>
    <w:p w14:paraId="50584E8A" w14:textId="77777777" w:rsidR="00154ABF" w:rsidRDefault="00154ABF">
      <w:pPr>
        <w:spacing w:before="200" w:after="200"/>
        <w:rPr>
          <w:sz w:val="20"/>
          <w:szCs w:val="20"/>
        </w:rPr>
      </w:pPr>
      <w:r>
        <w:rPr>
          <w:sz w:val="20"/>
          <w:szCs w:val="20"/>
        </w:rPr>
        <w:t>·         cannot be delayed until the next in-hours period; and</w:t>
      </w:r>
    </w:p>
    <w:p w14:paraId="66C9F19A" w14:textId="77777777" w:rsidR="00154ABF" w:rsidRDefault="00154ABF">
      <w:pPr>
        <w:spacing w:before="200" w:after="200"/>
        <w:rPr>
          <w:sz w:val="20"/>
          <w:szCs w:val="20"/>
        </w:rPr>
      </w:pPr>
      <w:r>
        <w:rPr>
          <w:sz w:val="20"/>
          <w:szCs w:val="20"/>
        </w:rPr>
        <w:t>·         the medical practitioner must attend the patient at the patient’s location or reopen the practice rooms.</w:t>
      </w:r>
    </w:p>
    <w:p w14:paraId="6C46893E" w14:textId="77777777" w:rsidR="00154ABF" w:rsidRDefault="00154ABF">
      <w:pPr>
        <w:spacing w:before="200" w:after="200"/>
        <w:rPr>
          <w:sz w:val="20"/>
          <w:szCs w:val="20"/>
        </w:rPr>
      </w:pPr>
      <w:r>
        <w:rPr>
          <w:sz w:val="20"/>
          <w:szCs w:val="20"/>
        </w:rPr>
        <w:t xml:space="preserve">Appendix B of the Approved Medical Deputising Service (AMDS) Program Guidelines offers a useful protocol to determine whether prospective after-hours patients should be seen by a deputising medical practitioner or see their regular medical practitioner.  The Guidelines are available on the Department of Health and Aged Care website at </w:t>
      </w:r>
      <w:hyperlink r:id="rId88" w:history="1">
        <w:r>
          <w:rPr>
            <w:color w:val="0000EE"/>
            <w:sz w:val="20"/>
            <w:szCs w:val="20"/>
            <w:u w:val="single" w:color="0000EE"/>
          </w:rPr>
          <w:t>AMDS Program Guidelines</w:t>
        </w:r>
      </w:hyperlink>
      <w:r>
        <w:rPr>
          <w:sz w:val="20"/>
          <w:szCs w:val="20"/>
        </w:rPr>
        <w:t>.</w:t>
      </w:r>
    </w:p>
    <w:p w14:paraId="690C09BB" w14:textId="77777777" w:rsidR="00154ABF" w:rsidRDefault="00154ABF">
      <w:pPr>
        <w:spacing w:before="200" w:after="200"/>
        <w:rPr>
          <w:sz w:val="20"/>
          <w:szCs w:val="20"/>
        </w:rPr>
      </w:pPr>
      <w:r>
        <w:rPr>
          <w:sz w:val="20"/>
          <w:szCs w:val="20"/>
        </w:rPr>
        <w:t>If the attendance is undertaken at consulting rooms, it is necessary for the practitioner to return to and specially open the consulting rooms for the attendance.</w:t>
      </w:r>
    </w:p>
    <w:p w14:paraId="0DDE2EAB" w14:textId="77777777" w:rsidR="00154ABF" w:rsidRDefault="00154ABF">
      <w:pPr>
        <w:spacing w:before="200" w:after="200"/>
        <w:rPr>
          <w:sz w:val="20"/>
          <w:szCs w:val="20"/>
        </w:rPr>
      </w:pPr>
      <w:r>
        <w:rPr>
          <w:b/>
          <w:bCs/>
          <w:sz w:val="20"/>
          <w:szCs w:val="20"/>
        </w:rPr>
        <w:t>MBS Item 585</w:t>
      </w:r>
      <w:r>
        <w:rPr>
          <w:sz w:val="20"/>
          <w:szCs w:val="20"/>
        </w:rPr>
        <w:t xml:space="preserve"> is available to medical practitioners who are:</w:t>
      </w:r>
    </w:p>
    <w:p w14:paraId="1FB10088" w14:textId="77777777" w:rsidR="00154ABF" w:rsidRDefault="00154ABF">
      <w:pPr>
        <w:spacing w:before="200" w:after="200"/>
        <w:rPr>
          <w:sz w:val="20"/>
          <w:szCs w:val="20"/>
        </w:rPr>
      </w:pPr>
      <w:r>
        <w:rPr>
          <w:sz w:val="20"/>
          <w:szCs w:val="20"/>
        </w:rPr>
        <w:t>-          listed on the Vocational Register of General Practitioners maintained by Services Australia; or</w:t>
      </w:r>
    </w:p>
    <w:p w14:paraId="646E33E7" w14:textId="77777777" w:rsidR="00154ABF" w:rsidRDefault="00154ABF">
      <w:pPr>
        <w:spacing w:before="200" w:after="200"/>
        <w:rPr>
          <w:sz w:val="20"/>
          <w:szCs w:val="20"/>
        </w:rPr>
      </w:pPr>
      <w:r>
        <w:rPr>
          <w:sz w:val="20"/>
          <w:szCs w:val="20"/>
        </w:rPr>
        <w:t>-          holders of the Fellowship of the Royal Australian College of General Practitioners (FRACGP) who participate in, and meet the requirements of the RACGP for continuing medical education and quality assurance as defined in the RACGP Continuing Professional Development Program; or</w:t>
      </w:r>
    </w:p>
    <w:p w14:paraId="72C9FE3B" w14:textId="77777777" w:rsidR="00154ABF" w:rsidRDefault="00154ABF">
      <w:pPr>
        <w:spacing w:before="200" w:after="200"/>
        <w:rPr>
          <w:sz w:val="20"/>
          <w:szCs w:val="20"/>
        </w:rPr>
      </w:pPr>
      <w:r>
        <w:rPr>
          <w:sz w:val="20"/>
          <w:szCs w:val="20"/>
        </w:rPr>
        <w:t>-          holders of the Fellowship of the Australian College of Rural and Remote Medicine (FACRRM) who participate in, and meet the requirements of the Australian College of Rural and Remote Medicine (ACRRM) for continuing medical education and quality assurance as defined in ACRRM's Professional Development Program; or</w:t>
      </w:r>
    </w:p>
    <w:p w14:paraId="4A2B0B0E" w14:textId="77777777" w:rsidR="00154ABF" w:rsidRDefault="00154ABF">
      <w:pPr>
        <w:spacing w:before="200" w:after="200"/>
        <w:rPr>
          <w:sz w:val="20"/>
          <w:szCs w:val="20"/>
        </w:rPr>
      </w:pPr>
      <w:r>
        <w:rPr>
          <w:sz w:val="20"/>
          <w:szCs w:val="20"/>
        </w:rPr>
        <w:t>-          undertaking an approved placement in general practice as part of a training program for general practice leading to the award of the FRACGP or training recognised by the RACGP as being of an equivalent standard; or</w:t>
      </w:r>
    </w:p>
    <w:p w14:paraId="7053E808" w14:textId="77777777" w:rsidR="00154ABF" w:rsidRDefault="00154ABF">
      <w:pPr>
        <w:spacing w:before="200" w:after="200"/>
        <w:rPr>
          <w:sz w:val="20"/>
          <w:szCs w:val="20"/>
        </w:rPr>
      </w:pPr>
      <w:r>
        <w:rPr>
          <w:sz w:val="20"/>
          <w:szCs w:val="20"/>
        </w:rPr>
        <w:t>-          undertaking an approved placement in general practice as part of a training program for general practice leading to the award of the FACRRM or training recognised by ACRRM as being of an equivalent standard.</w:t>
      </w:r>
    </w:p>
    <w:p w14:paraId="5DF973D7" w14:textId="77777777" w:rsidR="00154ABF" w:rsidRDefault="00154ABF">
      <w:pPr>
        <w:spacing w:before="200" w:after="200"/>
        <w:rPr>
          <w:sz w:val="20"/>
          <w:szCs w:val="20"/>
        </w:rPr>
      </w:pPr>
      <w:r>
        <w:rPr>
          <w:b/>
          <w:bCs/>
          <w:sz w:val="20"/>
          <w:szCs w:val="20"/>
        </w:rPr>
        <w:t>NOTE</w:t>
      </w:r>
      <w:r>
        <w:rPr>
          <w:sz w:val="20"/>
          <w:szCs w:val="20"/>
        </w:rPr>
        <w:t>: MBS incentives continue to be available through the After-Hours Other Medical Practitioners (AHOMPs) Program to non-vocationally recognised medical practitioners who perform after-hours attendances. MBS item 585 will be available to AHOMPs Program participants if they perform an urgent after-hours attendance as part of their employment with a full-time general practice.  </w:t>
      </w:r>
    </w:p>
    <w:p w14:paraId="45DDDF8A" w14:textId="77777777" w:rsidR="00154ABF" w:rsidRDefault="00154ABF">
      <w:pPr>
        <w:spacing w:before="200" w:after="200"/>
        <w:rPr>
          <w:sz w:val="20"/>
          <w:szCs w:val="20"/>
        </w:rPr>
      </w:pPr>
      <w:r>
        <w:rPr>
          <w:sz w:val="20"/>
          <w:szCs w:val="20"/>
        </w:rPr>
        <w:t>AHOMPs will not extend access to item 585 to non-vocationally recognised medical practitioners who work with an after-hours only practice or a medical deputising service (including an AMDS).</w:t>
      </w:r>
    </w:p>
    <w:p w14:paraId="6BD58234" w14:textId="77777777" w:rsidR="00154ABF" w:rsidRDefault="00154ABF">
      <w:pPr>
        <w:spacing w:before="200" w:after="200"/>
        <w:rPr>
          <w:sz w:val="20"/>
          <w:szCs w:val="20"/>
        </w:rPr>
      </w:pPr>
      <w:r>
        <w:rPr>
          <w:b/>
          <w:bCs/>
          <w:sz w:val="20"/>
          <w:szCs w:val="20"/>
        </w:rPr>
        <w:t>MBS Item 588</w:t>
      </w:r>
      <w:r>
        <w:rPr>
          <w:sz w:val="20"/>
          <w:szCs w:val="20"/>
        </w:rPr>
        <w:t xml:space="preserve"> is available to non-vocationally recognised medical practitioners who are providing services (as a contractor, employee, member or otherwise) for a general practice or clinic or as part of medical deputising arrangements in Modified Monash Model Areas 2 to 7.</w:t>
      </w:r>
    </w:p>
    <w:p w14:paraId="78F0F342" w14:textId="77777777" w:rsidR="00154ABF" w:rsidRDefault="00154ABF">
      <w:pPr>
        <w:spacing w:before="200" w:after="200"/>
        <w:rPr>
          <w:sz w:val="20"/>
          <w:szCs w:val="20"/>
        </w:rPr>
      </w:pPr>
      <w:r>
        <w:rPr>
          <w:sz w:val="20"/>
          <w:szCs w:val="20"/>
        </w:rPr>
        <w:lastRenderedPageBreak/>
        <w:t xml:space="preserve">A locator map to identify a medical practice's Modified Monash Model Area location is on the </w:t>
      </w:r>
      <w:hyperlink r:id="rId89" w:history="1">
        <w:r>
          <w:rPr>
            <w:color w:val="0000EE"/>
            <w:sz w:val="20"/>
            <w:szCs w:val="20"/>
            <w:u w:val="single" w:color="0000EE"/>
          </w:rPr>
          <w:t>Health Workforce Locator</w:t>
        </w:r>
      </w:hyperlink>
      <w:r>
        <w:rPr>
          <w:sz w:val="20"/>
          <w:szCs w:val="20"/>
        </w:rPr>
        <w:t>.</w:t>
      </w:r>
    </w:p>
    <w:p w14:paraId="4EB11A3F" w14:textId="77777777" w:rsidR="00154ABF" w:rsidRDefault="00154ABF">
      <w:pPr>
        <w:spacing w:before="200" w:after="200"/>
        <w:rPr>
          <w:sz w:val="20"/>
          <w:szCs w:val="20"/>
        </w:rPr>
      </w:pPr>
      <w:r>
        <w:rPr>
          <w:b/>
          <w:bCs/>
          <w:sz w:val="20"/>
          <w:szCs w:val="20"/>
        </w:rPr>
        <w:t>MBS item 591</w:t>
      </w:r>
      <w:r>
        <w:rPr>
          <w:sz w:val="20"/>
          <w:szCs w:val="20"/>
        </w:rPr>
        <w:t xml:space="preserve"> is available to non-vocationally recognised medical practitioners who perform attendances for after-hours clinics or as part of deputising arrangements in Modified Monash Model Area 1. </w:t>
      </w:r>
    </w:p>
    <w:p w14:paraId="7B48B2AF" w14:textId="77777777" w:rsidR="00154ABF" w:rsidRDefault="00154ABF">
      <w:pPr>
        <w:spacing w:before="200" w:after="200"/>
        <w:rPr>
          <w:sz w:val="20"/>
          <w:szCs w:val="20"/>
        </w:rPr>
      </w:pPr>
      <w:r>
        <w:rPr>
          <w:sz w:val="20"/>
          <w:szCs w:val="20"/>
        </w:rPr>
        <w:t>If more than one patient is seen on the same occasion (that is, the second and any further services are consequential to the first service) using either MBS items 585, 588 or 591. </w:t>
      </w:r>
    </w:p>
    <w:p w14:paraId="2EFBCE93" w14:textId="77777777" w:rsidR="00154ABF" w:rsidRDefault="00154ABF">
      <w:pPr>
        <w:spacing w:before="200" w:after="200"/>
        <w:rPr>
          <w:sz w:val="20"/>
          <w:szCs w:val="20"/>
        </w:rPr>
      </w:pPr>
      <w:r>
        <w:rPr>
          <w:b/>
          <w:bCs/>
          <w:sz w:val="20"/>
          <w:szCs w:val="20"/>
        </w:rPr>
        <w:t>MBS item 594</w:t>
      </w:r>
      <w:r>
        <w:rPr>
          <w:sz w:val="20"/>
          <w:szCs w:val="20"/>
        </w:rPr>
        <w:t xml:space="preserve"> must be used in respect of the second and subsequent services to patients attended on the same occasion.</w:t>
      </w:r>
    </w:p>
    <w:p w14:paraId="0D309F91" w14:textId="77777777" w:rsidR="00154ABF" w:rsidRDefault="00154ABF">
      <w:pPr>
        <w:spacing w:before="200" w:after="200"/>
        <w:rPr>
          <w:sz w:val="20"/>
          <w:szCs w:val="20"/>
        </w:rPr>
      </w:pPr>
      <w:r>
        <w:rPr>
          <w:sz w:val="20"/>
          <w:szCs w:val="20"/>
        </w:rPr>
        <w:t>Medical practitioners who routinely provide services to patients in the after-hours periods at consulting rooms, or who provide the services (as a contractor, employee, member or otherwise) for a general practice or clinic that routinely provides services to patients in after-hours periods at consulting rooms, will not be able to bill urgent after-hours items 585, 588, 591, 594, 599 and 600.</w:t>
      </w:r>
    </w:p>
    <w:p w14:paraId="1D664011" w14:textId="77777777" w:rsidR="00154ABF" w:rsidRDefault="00154ABF">
      <w:pPr>
        <w:spacing w:before="200" w:after="200"/>
        <w:rPr>
          <w:sz w:val="20"/>
          <w:szCs w:val="20"/>
        </w:rPr>
      </w:pPr>
      <w:r>
        <w:rPr>
          <w:sz w:val="20"/>
          <w:szCs w:val="20"/>
        </w:rPr>
        <w:t xml:space="preserve">A </w:t>
      </w:r>
      <w:r>
        <w:rPr>
          <w:i/>
          <w:iCs/>
          <w:sz w:val="20"/>
          <w:szCs w:val="20"/>
        </w:rPr>
        <w:t>routine service</w:t>
      </w:r>
      <w:r>
        <w:rPr>
          <w:sz w:val="20"/>
          <w:szCs w:val="20"/>
        </w:rPr>
        <w:t xml:space="preserve"> means a regular or habitual provision of services to patients.  This does not include </w:t>
      </w:r>
      <w:r>
        <w:rPr>
          <w:i/>
          <w:iCs/>
          <w:sz w:val="20"/>
          <w:szCs w:val="20"/>
        </w:rPr>
        <w:t>ad hoc</w:t>
      </w:r>
      <w:r>
        <w:rPr>
          <w:sz w:val="20"/>
          <w:szCs w:val="20"/>
        </w:rPr>
        <w:t xml:space="preserve"> services provided after-hours in consulting rooms by a medical practitioner (excluding consultant physicians and specialists) working in a general practice or a clinic while participating in an on-call roster.</w:t>
      </w:r>
    </w:p>
    <w:p w14:paraId="76B47D1A" w14:textId="77777777" w:rsidR="00154ABF" w:rsidRDefault="00154ABF">
      <w:pPr>
        <w:spacing w:before="200" w:after="200"/>
        <w:rPr>
          <w:sz w:val="20"/>
          <w:szCs w:val="20"/>
        </w:rPr>
      </w:pPr>
      <w:r>
        <w:rPr>
          <w:sz w:val="20"/>
          <w:szCs w:val="20"/>
        </w:rPr>
        <w:t xml:space="preserve">There is no change to the types of providers who can render services under the </w:t>
      </w:r>
      <w:r>
        <w:rPr>
          <w:i/>
          <w:iCs/>
          <w:sz w:val="20"/>
          <w:szCs w:val="20"/>
        </w:rPr>
        <w:t>Urgent After-Hours Attendances during Unsociable Hours items</w:t>
      </w:r>
      <w:r>
        <w:rPr>
          <w:sz w:val="20"/>
          <w:szCs w:val="20"/>
        </w:rPr>
        <w:t xml:space="preserve"> (MBS items 599 and 600).  Attendances using these items must be booked during the same unbroken urgent after-hours period.</w:t>
      </w:r>
    </w:p>
    <w:p w14:paraId="05303FBE" w14:textId="77777777" w:rsidR="00154ABF" w:rsidRDefault="00154ABF">
      <w:pPr>
        <w:spacing w:before="200" w:after="200"/>
        <w:rPr>
          <w:sz w:val="20"/>
          <w:szCs w:val="20"/>
        </w:rPr>
      </w:pPr>
      <w:r>
        <w:rPr>
          <w:b/>
          <w:bCs/>
          <w:sz w:val="20"/>
          <w:szCs w:val="20"/>
        </w:rPr>
        <w:t>MBS item 599</w:t>
      </w:r>
      <w:r>
        <w:rPr>
          <w:sz w:val="20"/>
          <w:szCs w:val="20"/>
        </w:rPr>
        <w:t xml:space="preserve"> continues to be available to medical practitioners who are:</w:t>
      </w:r>
    </w:p>
    <w:p w14:paraId="270A01B7" w14:textId="77777777" w:rsidR="00154ABF" w:rsidRDefault="00154ABF">
      <w:pPr>
        <w:spacing w:before="200" w:after="200"/>
        <w:rPr>
          <w:sz w:val="20"/>
          <w:szCs w:val="20"/>
        </w:rPr>
      </w:pPr>
      <w:r>
        <w:rPr>
          <w:sz w:val="20"/>
          <w:szCs w:val="20"/>
        </w:rPr>
        <w:t>-          listed on the Vocational Register of General Practitioners maintained by Services Australia; or</w:t>
      </w:r>
    </w:p>
    <w:p w14:paraId="45F08AF8" w14:textId="77777777" w:rsidR="00154ABF" w:rsidRDefault="00154ABF">
      <w:pPr>
        <w:spacing w:before="200" w:after="200"/>
        <w:rPr>
          <w:sz w:val="20"/>
          <w:szCs w:val="20"/>
        </w:rPr>
      </w:pPr>
      <w:r>
        <w:rPr>
          <w:sz w:val="20"/>
          <w:szCs w:val="20"/>
        </w:rPr>
        <w:t>-          holders of the Fellowship of the Royal Australian College of General Practitioners (FRACGP) who participate in, and meet the requirements of the RACGP for continuing medical education and quality assurance as defined in the RACGP Continuing Professional Development Program; or</w:t>
      </w:r>
    </w:p>
    <w:p w14:paraId="38101C7E" w14:textId="77777777" w:rsidR="00154ABF" w:rsidRDefault="00154ABF">
      <w:pPr>
        <w:spacing w:before="200" w:after="200"/>
        <w:rPr>
          <w:sz w:val="20"/>
          <w:szCs w:val="20"/>
        </w:rPr>
      </w:pPr>
      <w:r>
        <w:rPr>
          <w:sz w:val="20"/>
          <w:szCs w:val="20"/>
        </w:rPr>
        <w:t>-          holders of the Fellowship of the Australian College of Rural and Remote Medicine (FACRRM) who participate in, and meet the requirements of the Australian College of Rural and Remote Medicine (ACRRM) for continuing medical education and quality assurance as defined in ACRRM's Professional Development Program; or</w:t>
      </w:r>
    </w:p>
    <w:p w14:paraId="5D21E3CA" w14:textId="77777777" w:rsidR="00154ABF" w:rsidRDefault="00154ABF">
      <w:pPr>
        <w:spacing w:before="200" w:after="200"/>
        <w:rPr>
          <w:sz w:val="20"/>
          <w:szCs w:val="20"/>
        </w:rPr>
      </w:pPr>
      <w:r>
        <w:rPr>
          <w:sz w:val="20"/>
          <w:szCs w:val="20"/>
        </w:rPr>
        <w:t>-          undertaking an approved placement in general practice as part of a training program for general practice leading to the award of the FRACGP or training recognised by the RACGP as being of an equivalent standard; or</w:t>
      </w:r>
    </w:p>
    <w:p w14:paraId="782CAA4D" w14:textId="77777777" w:rsidR="00154ABF" w:rsidRDefault="00154ABF">
      <w:pPr>
        <w:spacing w:before="200" w:after="200"/>
        <w:rPr>
          <w:sz w:val="20"/>
          <w:szCs w:val="20"/>
        </w:rPr>
      </w:pPr>
      <w:r>
        <w:rPr>
          <w:sz w:val="20"/>
          <w:szCs w:val="20"/>
        </w:rPr>
        <w:t>-          undertaking an approved placement in general practice as part of a training program for general practice leading to the award of the FACRRM or training recognised by ACRRM as being of an equivalent standard non-vocationally recognised medical practitioners through the AHOMPs Program; or</w:t>
      </w:r>
    </w:p>
    <w:p w14:paraId="648E37B8" w14:textId="77777777" w:rsidR="00154ABF" w:rsidRDefault="00154ABF">
      <w:pPr>
        <w:spacing w:before="200" w:after="200"/>
        <w:rPr>
          <w:sz w:val="20"/>
          <w:szCs w:val="20"/>
        </w:rPr>
      </w:pPr>
      <w:r>
        <w:rPr>
          <w:sz w:val="20"/>
          <w:szCs w:val="20"/>
        </w:rPr>
        <w:t>-          non-vocationally recognised medical practitioners participating in the AHOMPs Program.</w:t>
      </w:r>
    </w:p>
    <w:p w14:paraId="3EFC6F7A" w14:textId="77777777" w:rsidR="00154ABF" w:rsidRDefault="00154ABF">
      <w:pPr>
        <w:spacing w:before="200" w:after="200"/>
        <w:rPr>
          <w:sz w:val="20"/>
          <w:szCs w:val="20"/>
        </w:rPr>
      </w:pPr>
      <w:r>
        <w:rPr>
          <w:b/>
          <w:bCs/>
          <w:sz w:val="20"/>
          <w:szCs w:val="20"/>
        </w:rPr>
        <w:t>MBS item 600</w:t>
      </w:r>
      <w:r>
        <w:rPr>
          <w:sz w:val="20"/>
          <w:szCs w:val="20"/>
        </w:rPr>
        <w:t xml:space="preserve"> continues to be available to non-vocationally recognised medical practitioners. </w:t>
      </w:r>
    </w:p>
    <w:p w14:paraId="754D68CB" w14:textId="77777777" w:rsidR="00154ABF" w:rsidRDefault="00154ABF">
      <w:pPr>
        <w:spacing w:before="200" w:after="200"/>
        <w:rPr>
          <w:sz w:val="20"/>
          <w:szCs w:val="20"/>
        </w:rPr>
      </w:pPr>
      <w:r>
        <w:rPr>
          <w:i/>
          <w:iCs/>
          <w:sz w:val="20"/>
          <w:szCs w:val="20"/>
        </w:rPr>
        <w:t>Non-Urgent After-Hours Attendances (5000 - 5077 and 5200 - 5267)</w:t>
      </w:r>
    </w:p>
    <w:p w14:paraId="35BA2CE8" w14:textId="77777777" w:rsidR="00154ABF" w:rsidRDefault="00154ABF">
      <w:pPr>
        <w:spacing w:before="200" w:after="200"/>
        <w:rPr>
          <w:sz w:val="20"/>
          <w:szCs w:val="20"/>
        </w:rPr>
      </w:pPr>
      <w:r>
        <w:rPr>
          <w:i/>
          <w:iCs/>
          <w:sz w:val="20"/>
          <w:szCs w:val="20"/>
        </w:rPr>
        <w:t>Non-Urgent After-Hours Attendances in Consulting Rooms</w:t>
      </w:r>
      <w:r>
        <w:rPr>
          <w:sz w:val="20"/>
          <w:szCs w:val="20"/>
        </w:rPr>
        <w:t xml:space="preserve"> (Items 5000, 5020, 5040, 5060, 5071, 5200, 5203, 5207, 5208 and 5209) are to be used for non-urgent consultations at consulting rooms initiated either on a public holiday, on a Sunday, or before 8am and after 1pm on a Saturday, or before 8am and after 8pm on any other day. </w:t>
      </w:r>
    </w:p>
    <w:p w14:paraId="42598F2E" w14:textId="77777777" w:rsidR="00154ABF" w:rsidRDefault="00154ABF">
      <w:pPr>
        <w:spacing w:before="200" w:after="200"/>
        <w:rPr>
          <w:sz w:val="20"/>
          <w:szCs w:val="20"/>
        </w:rPr>
      </w:pPr>
      <w:r>
        <w:rPr>
          <w:i/>
          <w:iCs/>
          <w:sz w:val="20"/>
          <w:szCs w:val="20"/>
        </w:rPr>
        <w:t>Non-Urgent After-Hours Attendances at a Place Other than Consulting Rooms (Other than a Hospital or Residential Aged Care Facility)</w:t>
      </w:r>
      <w:r>
        <w:rPr>
          <w:sz w:val="20"/>
          <w:szCs w:val="20"/>
        </w:rPr>
        <w:t xml:space="preserve"> (items 5003, 5023, 5043, 5063, 5076, 5220, 5223, 5227, 5228 and 5261) and </w:t>
      </w:r>
      <w:r>
        <w:rPr>
          <w:i/>
          <w:iCs/>
          <w:sz w:val="20"/>
          <w:szCs w:val="20"/>
        </w:rPr>
        <w:t>Non-Urgent After-Hours Attendances in a Residential Aged Care Facility</w:t>
      </w:r>
      <w:r>
        <w:rPr>
          <w:sz w:val="20"/>
          <w:szCs w:val="20"/>
        </w:rPr>
        <w:t xml:space="preserve"> (Items 5010, 5028, 5049, 5067, 5077, 5260, 5262, 5263, 5265 and 5267) are to be used for non-urgent attendances on 1 or more patients on 1 occasion on a </w:t>
      </w:r>
      <w:r>
        <w:rPr>
          <w:sz w:val="20"/>
          <w:szCs w:val="20"/>
        </w:rPr>
        <w:lastRenderedPageBreak/>
        <w:t>public holiday, on a Sunday, or before 8am and after 12 noon on a Saturday, or before 8am and after 6pm on any other day.</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2695"/>
        <w:gridCol w:w="1744"/>
        <w:gridCol w:w="1592"/>
        <w:gridCol w:w="1825"/>
        <w:gridCol w:w="1442"/>
      </w:tblGrid>
      <w:tr w:rsidR="00154ABF" w14:paraId="4C22D299" w14:textId="77777777">
        <w:tc>
          <w:tcPr>
            <w:tcW w:w="3795" w:type="dxa"/>
            <w:vMerge w:val="restart"/>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0D6BBD2" w14:textId="77777777" w:rsidR="00154ABF" w:rsidRDefault="00154ABF">
            <w:pPr>
              <w:rPr>
                <w:color w:val="000000"/>
                <w:sz w:val="20"/>
                <w:szCs w:val="20"/>
              </w:rPr>
            </w:pPr>
            <w:r>
              <w:rPr>
                <w:b/>
                <w:bCs/>
                <w:color w:val="000000"/>
                <w:sz w:val="20"/>
                <w:szCs w:val="20"/>
              </w:rPr>
              <w:t>Attendance Period</w:t>
            </w:r>
          </w:p>
        </w:tc>
        <w:tc>
          <w:tcPr>
            <w:tcW w:w="5895" w:type="dxa"/>
            <w:gridSpan w:val="3"/>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8F00E2D" w14:textId="77777777" w:rsidR="00154ABF" w:rsidRDefault="00154ABF">
            <w:pPr>
              <w:rPr>
                <w:color w:val="000000"/>
                <w:sz w:val="20"/>
                <w:szCs w:val="20"/>
              </w:rPr>
            </w:pPr>
            <w:r>
              <w:rPr>
                <w:b/>
                <w:bCs/>
                <w:color w:val="000000"/>
                <w:sz w:val="20"/>
                <w:szCs w:val="20"/>
              </w:rPr>
              <w:t>Applicable Time</w:t>
            </w:r>
          </w:p>
        </w:tc>
        <w:tc>
          <w:tcPr>
            <w:tcW w:w="204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C5CB89A" w14:textId="77777777" w:rsidR="00154ABF" w:rsidRDefault="00154ABF">
            <w:pPr>
              <w:rPr>
                <w:color w:val="000000"/>
                <w:sz w:val="20"/>
                <w:szCs w:val="20"/>
              </w:rPr>
            </w:pPr>
            <w:r>
              <w:rPr>
                <w:b/>
                <w:bCs/>
                <w:color w:val="000000"/>
                <w:sz w:val="20"/>
                <w:szCs w:val="20"/>
              </w:rPr>
              <w:t>Items</w:t>
            </w:r>
          </w:p>
        </w:tc>
      </w:tr>
      <w:tr w:rsidR="00154ABF" w14:paraId="6E7B6D2D" w14:textId="77777777">
        <w:tc>
          <w:tcPr>
            <w:tcW w:w="0" w:type="auto"/>
            <w:vMerge/>
            <w:tcBorders>
              <w:top w:val="single" w:sz="6" w:space="0" w:color="000000"/>
              <w:left w:val="single" w:sz="6" w:space="0" w:color="000000"/>
              <w:bottom w:val="single" w:sz="6" w:space="0" w:color="000000"/>
              <w:right w:val="single" w:sz="6" w:space="0" w:color="000000"/>
            </w:tcBorders>
            <w:vAlign w:val="center"/>
          </w:tcPr>
          <w:p w14:paraId="6EF60B93" w14:textId="77777777" w:rsidR="00154ABF" w:rsidRDefault="00154ABF">
            <w:pPr>
              <w:rPr>
                <w:b/>
                <w:bCs/>
                <w:color w:val="000000"/>
                <w:sz w:val="20"/>
                <w:szCs w:val="20"/>
              </w:rPr>
            </w:pPr>
          </w:p>
        </w:tc>
        <w:tc>
          <w:tcPr>
            <w:tcW w:w="205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026F7FE" w14:textId="77777777" w:rsidR="00154ABF" w:rsidRDefault="00154ABF">
            <w:pPr>
              <w:rPr>
                <w:color w:val="000000"/>
                <w:sz w:val="20"/>
                <w:szCs w:val="20"/>
              </w:rPr>
            </w:pPr>
            <w:r>
              <w:rPr>
                <w:b/>
                <w:bCs/>
                <w:color w:val="000000"/>
                <w:sz w:val="20"/>
                <w:szCs w:val="20"/>
              </w:rPr>
              <w:t>Monday to Friday</w:t>
            </w:r>
          </w:p>
        </w:tc>
        <w:tc>
          <w:tcPr>
            <w:tcW w:w="180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204B333" w14:textId="77777777" w:rsidR="00154ABF" w:rsidRDefault="00154ABF">
            <w:pPr>
              <w:rPr>
                <w:color w:val="000000"/>
                <w:sz w:val="20"/>
                <w:szCs w:val="20"/>
              </w:rPr>
            </w:pPr>
            <w:r>
              <w:rPr>
                <w:b/>
                <w:bCs/>
                <w:color w:val="000000"/>
                <w:sz w:val="20"/>
                <w:szCs w:val="20"/>
              </w:rPr>
              <w:t>Saturday*</w:t>
            </w:r>
          </w:p>
        </w:tc>
        <w:tc>
          <w:tcPr>
            <w:tcW w:w="219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95B82F8" w14:textId="77777777" w:rsidR="00154ABF" w:rsidRDefault="00154ABF">
            <w:pPr>
              <w:rPr>
                <w:color w:val="000000"/>
                <w:sz w:val="20"/>
                <w:szCs w:val="20"/>
              </w:rPr>
            </w:pPr>
            <w:r>
              <w:rPr>
                <w:b/>
                <w:bCs/>
                <w:color w:val="000000"/>
                <w:sz w:val="20"/>
                <w:szCs w:val="20"/>
              </w:rPr>
              <w:t>Sunday and/or</w:t>
            </w:r>
            <w:r>
              <w:rPr>
                <w:color w:val="000000"/>
                <w:sz w:val="20"/>
                <w:szCs w:val="20"/>
              </w:rPr>
              <w:t xml:space="preserve"> </w:t>
            </w:r>
            <w:r>
              <w:rPr>
                <w:color w:val="000000"/>
                <w:sz w:val="20"/>
                <w:szCs w:val="20"/>
              </w:rPr>
              <w:br/>
            </w:r>
            <w:r>
              <w:rPr>
                <w:b/>
                <w:bCs/>
                <w:color w:val="000000"/>
                <w:sz w:val="20"/>
                <w:szCs w:val="20"/>
              </w:rPr>
              <w:t>public holiday</w:t>
            </w:r>
          </w:p>
        </w:tc>
        <w:tc>
          <w:tcPr>
            <w:tcW w:w="204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6BC3CF6" w14:textId="77777777" w:rsidR="00154ABF" w:rsidRDefault="00154ABF">
            <w:pPr>
              <w:rPr>
                <w:color w:val="000000"/>
                <w:sz w:val="20"/>
                <w:szCs w:val="20"/>
              </w:rPr>
            </w:pPr>
            <w:r>
              <w:rPr>
                <w:color w:val="000000"/>
                <w:sz w:val="20"/>
                <w:szCs w:val="20"/>
              </w:rPr>
              <w:t> </w:t>
            </w:r>
          </w:p>
        </w:tc>
      </w:tr>
      <w:tr w:rsidR="00154ABF" w14:paraId="5D323B02" w14:textId="77777777">
        <w:tc>
          <w:tcPr>
            <w:tcW w:w="379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0183FF3" w14:textId="77777777" w:rsidR="00154ABF" w:rsidRDefault="00154ABF">
            <w:pPr>
              <w:rPr>
                <w:color w:val="000000"/>
                <w:sz w:val="20"/>
                <w:szCs w:val="20"/>
              </w:rPr>
            </w:pPr>
            <w:r>
              <w:rPr>
                <w:color w:val="000000"/>
                <w:sz w:val="20"/>
                <w:szCs w:val="20"/>
              </w:rPr>
              <w:t>Urgent after-hours attendance</w:t>
            </w:r>
          </w:p>
        </w:tc>
        <w:tc>
          <w:tcPr>
            <w:tcW w:w="205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D5A16A3" w14:textId="77777777" w:rsidR="00154ABF" w:rsidRDefault="00154ABF">
            <w:pPr>
              <w:rPr>
                <w:color w:val="000000"/>
                <w:sz w:val="20"/>
                <w:szCs w:val="20"/>
              </w:rPr>
            </w:pPr>
            <w:r>
              <w:rPr>
                <w:color w:val="000000"/>
                <w:sz w:val="20"/>
                <w:szCs w:val="20"/>
              </w:rPr>
              <w:t>Between 7am - 8am and 6pm - 11pm</w:t>
            </w:r>
          </w:p>
        </w:tc>
        <w:tc>
          <w:tcPr>
            <w:tcW w:w="180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4231805" w14:textId="77777777" w:rsidR="00154ABF" w:rsidRDefault="00154ABF">
            <w:pPr>
              <w:rPr>
                <w:color w:val="000000"/>
                <w:sz w:val="20"/>
                <w:szCs w:val="20"/>
              </w:rPr>
            </w:pPr>
            <w:r>
              <w:rPr>
                <w:color w:val="000000"/>
                <w:sz w:val="20"/>
                <w:szCs w:val="20"/>
              </w:rPr>
              <w:t>Between 7am - 8am and 12 noon - 11pm</w:t>
            </w:r>
          </w:p>
        </w:tc>
        <w:tc>
          <w:tcPr>
            <w:tcW w:w="219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15D697B" w14:textId="77777777" w:rsidR="00154ABF" w:rsidRDefault="00154ABF">
            <w:pPr>
              <w:rPr>
                <w:color w:val="000000"/>
                <w:sz w:val="20"/>
                <w:szCs w:val="20"/>
              </w:rPr>
            </w:pPr>
            <w:r>
              <w:rPr>
                <w:color w:val="000000"/>
                <w:sz w:val="20"/>
                <w:szCs w:val="20"/>
              </w:rPr>
              <w:t>Between 7am - 11pm</w:t>
            </w:r>
          </w:p>
        </w:tc>
        <w:tc>
          <w:tcPr>
            <w:tcW w:w="204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7A48294" w14:textId="77777777" w:rsidR="00154ABF" w:rsidRDefault="00154ABF">
            <w:pPr>
              <w:rPr>
                <w:color w:val="000000"/>
                <w:sz w:val="20"/>
                <w:szCs w:val="20"/>
              </w:rPr>
            </w:pPr>
            <w:r>
              <w:rPr>
                <w:color w:val="000000"/>
                <w:sz w:val="20"/>
                <w:szCs w:val="20"/>
              </w:rPr>
              <w:t>585, 588, 591, 594</w:t>
            </w:r>
          </w:p>
        </w:tc>
      </w:tr>
      <w:tr w:rsidR="00154ABF" w14:paraId="68BAA2FE" w14:textId="77777777">
        <w:tc>
          <w:tcPr>
            <w:tcW w:w="379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B0EB45C" w14:textId="77777777" w:rsidR="00154ABF" w:rsidRDefault="00154ABF">
            <w:pPr>
              <w:rPr>
                <w:color w:val="000000"/>
                <w:sz w:val="20"/>
                <w:szCs w:val="20"/>
              </w:rPr>
            </w:pPr>
            <w:r>
              <w:rPr>
                <w:color w:val="000000"/>
                <w:sz w:val="20"/>
                <w:szCs w:val="20"/>
              </w:rPr>
              <w:t>Urgent after-hours in unsociable hours</w:t>
            </w:r>
          </w:p>
        </w:tc>
        <w:tc>
          <w:tcPr>
            <w:tcW w:w="205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E2A1832" w14:textId="77777777" w:rsidR="00154ABF" w:rsidRDefault="00154ABF">
            <w:pPr>
              <w:rPr>
                <w:color w:val="000000"/>
                <w:sz w:val="20"/>
                <w:szCs w:val="20"/>
              </w:rPr>
            </w:pPr>
            <w:r>
              <w:rPr>
                <w:color w:val="000000"/>
                <w:sz w:val="20"/>
                <w:szCs w:val="20"/>
              </w:rPr>
              <w:t>Between 11pm - 7am</w:t>
            </w:r>
          </w:p>
        </w:tc>
        <w:tc>
          <w:tcPr>
            <w:tcW w:w="180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FEF09DC" w14:textId="77777777" w:rsidR="00154ABF" w:rsidRDefault="00154ABF">
            <w:pPr>
              <w:rPr>
                <w:color w:val="000000"/>
                <w:sz w:val="20"/>
                <w:szCs w:val="20"/>
              </w:rPr>
            </w:pPr>
            <w:r>
              <w:rPr>
                <w:color w:val="000000"/>
                <w:sz w:val="20"/>
                <w:szCs w:val="20"/>
              </w:rPr>
              <w:t>Between 11pm - 7am</w:t>
            </w:r>
          </w:p>
        </w:tc>
        <w:tc>
          <w:tcPr>
            <w:tcW w:w="219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05A12A4" w14:textId="77777777" w:rsidR="00154ABF" w:rsidRDefault="00154ABF">
            <w:pPr>
              <w:rPr>
                <w:color w:val="000000"/>
                <w:sz w:val="20"/>
                <w:szCs w:val="20"/>
              </w:rPr>
            </w:pPr>
            <w:r>
              <w:rPr>
                <w:color w:val="000000"/>
                <w:sz w:val="20"/>
                <w:szCs w:val="20"/>
              </w:rPr>
              <w:t>Between 11pm - 7am</w:t>
            </w:r>
          </w:p>
        </w:tc>
        <w:tc>
          <w:tcPr>
            <w:tcW w:w="204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A89EFA1" w14:textId="77777777" w:rsidR="00154ABF" w:rsidRDefault="00154ABF">
            <w:pPr>
              <w:rPr>
                <w:color w:val="000000"/>
                <w:sz w:val="20"/>
                <w:szCs w:val="20"/>
              </w:rPr>
            </w:pPr>
            <w:r>
              <w:rPr>
                <w:color w:val="000000"/>
                <w:sz w:val="20"/>
                <w:szCs w:val="20"/>
              </w:rPr>
              <w:t>599, 600</w:t>
            </w:r>
          </w:p>
        </w:tc>
      </w:tr>
      <w:tr w:rsidR="00154ABF" w14:paraId="1303A813" w14:textId="77777777">
        <w:tc>
          <w:tcPr>
            <w:tcW w:w="379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B0BCA41" w14:textId="77777777" w:rsidR="00154ABF" w:rsidRDefault="00154ABF">
            <w:pPr>
              <w:rPr>
                <w:color w:val="000000"/>
                <w:sz w:val="20"/>
                <w:szCs w:val="20"/>
              </w:rPr>
            </w:pPr>
            <w:r>
              <w:rPr>
                <w:color w:val="000000"/>
                <w:sz w:val="20"/>
                <w:szCs w:val="20"/>
              </w:rPr>
              <w:t>Non-urgent After hours In consulting rooms</w:t>
            </w:r>
          </w:p>
        </w:tc>
        <w:tc>
          <w:tcPr>
            <w:tcW w:w="205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E5B139A" w14:textId="77777777" w:rsidR="00154ABF" w:rsidRDefault="00154ABF">
            <w:pPr>
              <w:rPr>
                <w:color w:val="000000"/>
                <w:sz w:val="20"/>
                <w:szCs w:val="20"/>
              </w:rPr>
            </w:pPr>
            <w:r>
              <w:rPr>
                <w:color w:val="000000"/>
                <w:sz w:val="20"/>
                <w:szCs w:val="20"/>
              </w:rPr>
              <w:t>Before 8am or after 8pm</w:t>
            </w:r>
          </w:p>
        </w:tc>
        <w:tc>
          <w:tcPr>
            <w:tcW w:w="180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70BDBAE" w14:textId="77777777" w:rsidR="00154ABF" w:rsidRDefault="00154ABF">
            <w:pPr>
              <w:rPr>
                <w:color w:val="000000"/>
                <w:sz w:val="20"/>
                <w:szCs w:val="20"/>
              </w:rPr>
            </w:pPr>
            <w:r>
              <w:rPr>
                <w:color w:val="000000"/>
                <w:sz w:val="20"/>
                <w:szCs w:val="20"/>
              </w:rPr>
              <w:t>Before 8am or after 1pm</w:t>
            </w:r>
          </w:p>
        </w:tc>
        <w:tc>
          <w:tcPr>
            <w:tcW w:w="21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F768DE" w14:textId="77777777" w:rsidR="00154ABF" w:rsidRDefault="00154ABF">
            <w:pPr>
              <w:rPr>
                <w:color w:val="000000"/>
                <w:sz w:val="20"/>
                <w:szCs w:val="20"/>
              </w:rPr>
            </w:pPr>
            <w:r>
              <w:rPr>
                <w:color w:val="000000"/>
                <w:sz w:val="20"/>
                <w:szCs w:val="20"/>
              </w:rPr>
              <w:t>24 hours</w:t>
            </w:r>
          </w:p>
        </w:tc>
        <w:tc>
          <w:tcPr>
            <w:tcW w:w="204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A7EF181" w14:textId="77777777" w:rsidR="00154ABF" w:rsidRDefault="00154ABF">
            <w:pPr>
              <w:rPr>
                <w:color w:val="000000"/>
                <w:sz w:val="20"/>
                <w:szCs w:val="20"/>
              </w:rPr>
            </w:pPr>
            <w:r>
              <w:rPr>
                <w:color w:val="000000"/>
                <w:sz w:val="20"/>
                <w:szCs w:val="20"/>
              </w:rPr>
              <w:t>5000, 5020, 5040, 5060, 5071</w:t>
            </w:r>
            <w:r>
              <w:rPr>
                <w:color w:val="000000"/>
                <w:sz w:val="20"/>
                <w:szCs w:val="20"/>
              </w:rPr>
              <w:br/>
              <w:t>5200, 5203, 5207, 5208, 5209</w:t>
            </w:r>
          </w:p>
        </w:tc>
      </w:tr>
      <w:tr w:rsidR="00154ABF" w14:paraId="0CF9F45C" w14:textId="77777777">
        <w:tc>
          <w:tcPr>
            <w:tcW w:w="379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E539BF3" w14:textId="77777777" w:rsidR="00154ABF" w:rsidRDefault="00154ABF">
            <w:pPr>
              <w:rPr>
                <w:color w:val="000000"/>
                <w:sz w:val="20"/>
                <w:szCs w:val="20"/>
              </w:rPr>
            </w:pPr>
            <w:r>
              <w:rPr>
                <w:color w:val="000000"/>
                <w:sz w:val="20"/>
                <w:szCs w:val="20"/>
              </w:rPr>
              <w:t>Non-urgent after-hours at a place other than consulting rooms (other than a hospital or Residential Aged Care Facility)</w:t>
            </w:r>
          </w:p>
        </w:tc>
        <w:tc>
          <w:tcPr>
            <w:tcW w:w="205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89271D9" w14:textId="77777777" w:rsidR="00154ABF" w:rsidRDefault="00154ABF">
            <w:pPr>
              <w:rPr>
                <w:color w:val="000000"/>
                <w:sz w:val="20"/>
                <w:szCs w:val="20"/>
              </w:rPr>
            </w:pPr>
            <w:r>
              <w:rPr>
                <w:color w:val="000000"/>
                <w:sz w:val="20"/>
                <w:szCs w:val="20"/>
              </w:rPr>
              <w:t>Before 8am or after 6pm</w:t>
            </w:r>
          </w:p>
        </w:tc>
        <w:tc>
          <w:tcPr>
            <w:tcW w:w="180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52670FD" w14:textId="77777777" w:rsidR="00154ABF" w:rsidRDefault="00154ABF">
            <w:pPr>
              <w:rPr>
                <w:color w:val="000000"/>
                <w:sz w:val="20"/>
                <w:szCs w:val="20"/>
              </w:rPr>
            </w:pPr>
            <w:r>
              <w:rPr>
                <w:color w:val="000000"/>
                <w:sz w:val="20"/>
                <w:szCs w:val="20"/>
              </w:rPr>
              <w:t>Before 8am or after 12 noon</w:t>
            </w:r>
          </w:p>
        </w:tc>
        <w:tc>
          <w:tcPr>
            <w:tcW w:w="21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C98DFA" w14:textId="77777777" w:rsidR="00154ABF" w:rsidRDefault="00154ABF">
            <w:pPr>
              <w:rPr>
                <w:color w:val="000000"/>
                <w:sz w:val="20"/>
                <w:szCs w:val="20"/>
              </w:rPr>
            </w:pPr>
            <w:r>
              <w:rPr>
                <w:color w:val="000000"/>
                <w:sz w:val="20"/>
                <w:szCs w:val="20"/>
              </w:rPr>
              <w:t>24 hours</w:t>
            </w:r>
          </w:p>
        </w:tc>
        <w:tc>
          <w:tcPr>
            <w:tcW w:w="204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5587128" w14:textId="77777777" w:rsidR="00154ABF" w:rsidRDefault="00154ABF">
            <w:pPr>
              <w:rPr>
                <w:color w:val="000000"/>
                <w:sz w:val="20"/>
                <w:szCs w:val="20"/>
              </w:rPr>
            </w:pPr>
            <w:r>
              <w:rPr>
                <w:color w:val="000000"/>
                <w:sz w:val="20"/>
                <w:szCs w:val="20"/>
              </w:rPr>
              <w:t>5003, 5023, 5043, 5063, 5076</w:t>
            </w:r>
            <w:r>
              <w:rPr>
                <w:color w:val="000000"/>
                <w:sz w:val="20"/>
                <w:szCs w:val="20"/>
              </w:rPr>
              <w:br/>
              <w:t>5220, 5223, 5227, 5228, 5261</w:t>
            </w:r>
          </w:p>
        </w:tc>
      </w:tr>
      <w:tr w:rsidR="00154ABF" w14:paraId="04750D9F" w14:textId="77777777">
        <w:tc>
          <w:tcPr>
            <w:tcW w:w="379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C202551" w14:textId="77777777" w:rsidR="00154ABF" w:rsidRDefault="00154ABF">
            <w:pPr>
              <w:rPr>
                <w:color w:val="000000"/>
                <w:sz w:val="20"/>
                <w:szCs w:val="20"/>
              </w:rPr>
            </w:pPr>
            <w:r>
              <w:rPr>
                <w:color w:val="000000"/>
                <w:sz w:val="20"/>
                <w:szCs w:val="20"/>
              </w:rPr>
              <w:t>Non-urgent after-hours in a Residential Aged Care Facility</w:t>
            </w:r>
          </w:p>
        </w:tc>
        <w:tc>
          <w:tcPr>
            <w:tcW w:w="205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8448199" w14:textId="77777777" w:rsidR="00154ABF" w:rsidRDefault="00154ABF">
            <w:pPr>
              <w:rPr>
                <w:color w:val="000000"/>
                <w:sz w:val="20"/>
                <w:szCs w:val="20"/>
              </w:rPr>
            </w:pPr>
            <w:r>
              <w:rPr>
                <w:color w:val="000000"/>
                <w:sz w:val="20"/>
                <w:szCs w:val="20"/>
              </w:rPr>
              <w:t>Before 8am or after 6pm </w:t>
            </w:r>
          </w:p>
        </w:tc>
        <w:tc>
          <w:tcPr>
            <w:tcW w:w="180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72C9715" w14:textId="77777777" w:rsidR="00154ABF" w:rsidRDefault="00154ABF">
            <w:pPr>
              <w:rPr>
                <w:color w:val="000000"/>
                <w:sz w:val="20"/>
                <w:szCs w:val="20"/>
              </w:rPr>
            </w:pPr>
            <w:r>
              <w:rPr>
                <w:color w:val="000000"/>
                <w:sz w:val="20"/>
                <w:szCs w:val="20"/>
              </w:rPr>
              <w:t>Before 8am or after 12 noon</w:t>
            </w:r>
          </w:p>
        </w:tc>
        <w:tc>
          <w:tcPr>
            <w:tcW w:w="2160" w:type="dxa"/>
            <w:tcBorders>
              <w:top w:val="inset" w:sz="6" w:space="0" w:color="808080"/>
              <w:left w:val="inset" w:sz="6" w:space="0" w:color="808080"/>
              <w:bottom w:val="single" w:sz="6" w:space="0" w:color="000000"/>
              <w:right w:val="inset" w:sz="6" w:space="0" w:color="808080"/>
            </w:tcBorders>
            <w:tcMar>
              <w:top w:w="22" w:type="dxa"/>
              <w:left w:w="22" w:type="dxa"/>
              <w:bottom w:w="22" w:type="dxa"/>
              <w:right w:w="22" w:type="dxa"/>
            </w:tcMar>
            <w:vAlign w:val="center"/>
          </w:tcPr>
          <w:p w14:paraId="34ACEBED" w14:textId="77777777" w:rsidR="00154ABF" w:rsidRDefault="00154ABF">
            <w:pPr>
              <w:rPr>
                <w:color w:val="000000"/>
                <w:sz w:val="20"/>
                <w:szCs w:val="20"/>
              </w:rPr>
            </w:pPr>
            <w:r>
              <w:rPr>
                <w:color w:val="000000"/>
                <w:sz w:val="20"/>
                <w:szCs w:val="20"/>
              </w:rPr>
              <w:t>24 hours</w:t>
            </w:r>
          </w:p>
        </w:tc>
        <w:tc>
          <w:tcPr>
            <w:tcW w:w="204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8E3C121" w14:textId="77777777" w:rsidR="00154ABF" w:rsidRDefault="00154ABF">
            <w:pPr>
              <w:rPr>
                <w:color w:val="000000"/>
                <w:sz w:val="20"/>
                <w:szCs w:val="20"/>
              </w:rPr>
            </w:pPr>
            <w:r>
              <w:rPr>
                <w:color w:val="000000"/>
                <w:sz w:val="20"/>
                <w:szCs w:val="20"/>
              </w:rPr>
              <w:t>5010, 5028, 5049, 5067, 5077</w:t>
            </w:r>
            <w:r>
              <w:rPr>
                <w:color w:val="000000"/>
                <w:sz w:val="20"/>
                <w:szCs w:val="20"/>
              </w:rPr>
              <w:br/>
              <w:t>5260, 5262, 5263, 5265, 5267</w:t>
            </w:r>
          </w:p>
        </w:tc>
      </w:tr>
    </w:tbl>
    <w:p w14:paraId="19983F31" w14:textId="77777777" w:rsidR="00154ABF" w:rsidRDefault="00154ABF">
      <w:pPr>
        <w:spacing w:before="200" w:after="200"/>
        <w:rPr>
          <w:sz w:val="20"/>
          <w:szCs w:val="20"/>
        </w:rPr>
      </w:pPr>
      <w:r>
        <w:rPr>
          <w:sz w:val="20"/>
          <w:szCs w:val="20"/>
        </w:rPr>
        <w:t>*with the exception of public holidays which fall on a Saturday </w:t>
      </w:r>
    </w:p>
    <w:p w14:paraId="00BCF7A6" w14:textId="77777777" w:rsidR="00A77B3E" w:rsidRDefault="00A77B3E"/>
    <w:p w14:paraId="6C753B4C" w14:textId="77777777" w:rsidR="00A77B3E" w:rsidRDefault="00A77B3E">
      <w:pPr>
        <w:rPr>
          <w:rFonts w:ascii="Helvetica" w:eastAsia="Helvetica" w:hAnsi="Helvetica" w:cs="Helvetica"/>
          <w:b/>
          <w:sz w:val="20"/>
        </w:rPr>
      </w:pPr>
      <w:r>
        <w:rPr>
          <w:rFonts w:ascii="Helvetica" w:eastAsia="Helvetica" w:hAnsi="Helvetica" w:cs="Helvetica"/>
          <w:b/>
          <w:sz w:val="20"/>
        </w:rPr>
        <w:t>AN.0.21 Minor Attendance by a Consultant Physician (Items 119, 120, 131)</w:t>
      </w:r>
    </w:p>
    <w:p w14:paraId="6870C1F4" w14:textId="77777777" w:rsidR="00154ABF" w:rsidRDefault="00154ABF">
      <w:pPr>
        <w:spacing w:after="200"/>
        <w:rPr>
          <w:sz w:val="20"/>
          <w:szCs w:val="20"/>
        </w:rPr>
      </w:pPr>
      <w:r>
        <w:rPr>
          <w:sz w:val="20"/>
          <w:szCs w:val="20"/>
        </w:rPr>
        <w:t>A minor consultation is regarded as being a consultation in which the assessment of the patient does not require the physical examination of the patient and does not involve a substantial alteration to the patient's treatment. Examples of consultations which could be regarded as being 'minor consultations' are listed below (this is by no means an exhaustive list) :</w:t>
      </w:r>
      <w:r>
        <w:rPr>
          <w:sz w:val="20"/>
          <w:szCs w:val="20"/>
        </w:rPr>
        <w:noBreakHyphen/>
      </w:r>
    </w:p>
    <w:p w14:paraId="48CD8FDF" w14:textId="77777777" w:rsidR="00154ABF" w:rsidRDefault="00154ABF">
      <w:pPr>
        <w:spacing w:before="200" w:after="200"/>
        <w:rPr>
          <w:sz w:val="20"/>
          <w:szCs w:val="20"/>
        </w:rPr>
      </w:pPr>
      <w:r>
        <w:rPr>
          <w:sz w:val="20"/>
          <w:szCs w:val="20"/>
        </w:rPr>
        <w:t>-                  hospital visits where a physical examination does not result, or where only a limited examination is performed;</w:t>
      </w:r>
    </w:p>
    <w:p w14:paraId="11153CE0" w14:textId="77777777" w:rsidR="00154ABF" w:rsidRDefault="00154ABF">
      <w:pPr>
        <w:spacing w:before="200" w:after="200"/>
        <w:rPr>
          <w:sz w:val="20"/>
          <w:szCs w:val="20"/>
        </w:rPr>
      </w:pPr>
      <w:r>
        <w:rPr>
          <w:sz w:val="20"/>
          <w:szCs w:val="20"/>
        </w:rPr>
        <w:t>-                  hospital visits where a significant alteration to the therapy or overall management plan does not ensue;</w:t>
      </w:r>
    </w:p>
    <w:p w14:paraId="76CD0F33" w14:textId="77777777" w:rsidR="00154ABF" w:rsidRDefault="00154ABF">
      <w:pPr>
        <w:spacing w:before="200" w:after="200"/>
        <w:rPr>
          <w:sz w:val="20"/>
          <w:szCs w:val="20"/>
        </w:rPr>
      </w:pPr>
      <w:r>
        <w:rPr>
          <w:sz w:val="20"/>
          <w:szCs w:val="20"/>
        </w:rPr>
        <w:t>-                  brief consultations or hospital visits not involving subsequent discussions regarding patient's progress with a specialist colleague or the referring practitioner.</w:t>
      </w:r>
    </w:p>
    <w:p w14:paraId="33CD0FB7" w14:textId="77777777" w:rsidR="00A77B3E" w:rsidRDefault="00A77B3E"/>
    <w:p w14:paraId="5CE0A071" w14:textId="77777777" w:rsidR="00A77B3E" w:rsidRDefault="00A77B3E">
      <w:pPr>
        <w:rPr>
          <w:rFonts w:ascii="Helvetica" w:eastAsia="Helvetica" w:hAnsi="Helvetica" w:cs="Helvetica"/>
          <w:b/>
          <w:sz w:val="20"/>
        </w:rPr>
      </w:pPr>
      <w:r>
        <w:rPr>
          <w:rFonts w:ascii="Helvetica" w:eastAsia="Helvetica" w:hAnsi="Helvetica" w:cs="Helvetica"/>
          <w:b/>
          <w:sz w:val="20"/>
        </w:rPr>
        <w:t>AN.0.22 Telehealth Patient-end Support Services by Optometrists</w:t>
      </w:r>
    </w:p>
    <w:p w14:paraId="3077FB66" w14:textId="77777777" w:rsidR="00154ABF" w:rsidRDefault="00154ABF">
      <w:pPr>
        <w:spacing w:after="200"/>
        <w:rPr>
          <w:sz w:val="20"/>
          <w:szCs w:val="20"/>
        </w:rPr>
      </w:pPr>
      <w:r>
        <w:rPr>
          <w:sz w:val="20"/>
          <w:szCs w:val="20"/>
        </w:rPr>
        <w:t>Telehealth Patient-end Support Services by Optometrists</w:t>
      </w:r>
    </w:p>
    <w:p w14:paraId="05F4448F" w14:textId="77777777" w:rsidR="00154ABF" w:rsidRDefault="00154ABF">
      <w:pPr>
        <w:spacing w:before="200" w:after="200"/>
        <w:rPr>
          <w:sz w:val="20"/>
          <w:szCs w:val="20"/>
        </w:rPr>
      </w:pPr>
      <w:r>
        <w:rPr>
          <w:sz w:val="20"/>
          <w:szCs w:val="20"/>
        </w:rPr>
        <w:t> These notes provide information on the telehealth MBS attendance items for optometrists to provide clinical support to their patients, when clinically relevant, during video consultations with ophthalmologists under items 10945 and 10946 in Group A10. </w:t>
      </w:r>
    </w:p>
    <w:p w14:paraId="06F6E6E3" w14:textId="77777777" w:rsidR="00154ABF" w:rsidRDefault="00154ABF">
      <w:pPr>
        <w:spacing w:before="200" w:after="200"/>
        <w:rPr>
          <w:sz w:val="20"/>
          <w:szCs w:val="20"/>
        </w:rPr>
      </w:pPr>
      <w:r>
        <w:rPr>
          <w:sz w:val="20"/>
          <w:szCs w:val="20"/>
        </w:rPr>
        <w:lastRenderedPageBreak/>
        <w:t>Telehealth patient-end support services can only be claimed where:</w:t>
      </w:r>
    </w:p>
    <w:p w14:paraId="49044A23" w14:textId="77777777" w:rsidR="00154ABF" w:rsidRDefault="00154ABF">
      <w:pPr>
        <w:spacing w:before="200" w:after="200"/>
        <w:rPr>
          <w:sz w:val="20"/>
          <w:szCs w:val="20"/>
        </w:rPr>
      </w:pPr>
      <w:r>
        <w:rPr>
          <w:sz w:val="20"/>
          <w:szCs w:val="20"/>
        </w:rPr>
        <w:t>-           a Medicare eligible specialist service is claimed;</w:t>
      </w:r>
    </w:p>
    <w:p w14:paraId="449CF8FB" w14:textId="77777777" w:rsidR="00154ABF" w:rsidRDefault="00154ABF">
      <w:pPr>
        <w:spacing w:before="200" w:after="200"/>
        <w:rPr>
          <w:sz w:val="20"/>
          <w:szCs w:val="20"/>
        </w:rPr>
      </w:pPr>
      <w:r>
        <w:rPr>
          <w:sz w:val="20"/>
          <w:szCs w:val="20"/>
        </w:rPr>
        <w:t>-           the service is rendered in Australia; and</w:t>
      </w:r>
    </w:p>
    <w:p w14:paraId="55088DF9" w14:textId="77777777" w:rsidR="00154ABF" w:rsidRDefault="00154ABF">
      <w:pPr>
        <w:spacing w:before="200" w:after="200"/>
        <w:rPr>
          <w:sz w:val="20"/>
          <w:szCs w:val="20"/>
        </w:rPr>
      </w:pPr>
      <w:r>
        <w:rPr>
          <w:sz w:val="20"/>
          <w:szCs w:val="20"/>
        </w:rPr>
        <w:t>-           this is necessary for the provision of the specialist service. </w:t>
      </w:r>
    </w:p>
    <w:p w14:paraId="443B6CAA" w14:textId="77777777" w:rsidR="00154ABF" w:rsidRDefault="00154ABF">
      <w:pPr>
        <w:spacing w:before="200" w:after="200"/>
        <w:rPr>
          <w:sz w:val="20"/>
          <w:szCs w:val="20"/>
        </w:rPr>
      </w:pPr>
      <w:r>
        <w:rPr>
          <w:sz w:val="20"/>
          <w:szCs w:val="20"/>
        </w:rPr>
        <w:t>A video consultation will involve a single optometrist attending to the patient, with the possible participation of another medical practitioner, a participating nurse practitioner, a participating midwife, practice nurse, Aboriginal and Torres Strait Islander health practitioner or Aboriginal health worker at the patient end. The above time-tiered items provide for patient-end support services in various settings, including consulting rooms, other than consulting rooms, eligible residential aged care services and Aboriginal Medical Services. </w:t>
      </w:r>
    </w:p>
    <w:p w14:paraId="36C47C1E" w14:textId="77777777" w:rsidR="00154ABF" w:rsidRDefault="00154ABF">
      <w:pPr>
        <w:spacing w:before="200" w:after="200"/>
        <w:rPr>
          <w:sz w:val="20"/>
          <w:szCs w:val="20"/>
        </w:rPr>
      </w:pPr>
      <w:r>
        <w:rPr>
          <w:sz w:val="20"/>
          <w:szCs w:val="20"/>
        </w:rPr>
        <w:t>Clinical indications</w:t>
      </w:r>
    </w:p>
    <w:p w14:paraId="2ADA53E1" w14:textId="77777777" w:rsidR="00154ABF" w:rsidRDefault="00154ABF">
      <w:pPr>
        <w:spacing w:before="200" w:after="200"/>
        <w:rPr>
          <w:sz w:val="20"/>
          <w:szCs w:val="20"/>
        </w:rPr>
      </w:pPr>
      <w:r>
        <w:rPr>
          <w:sz w:val="20"/>
          <w:szCs w:val="20"/>
        </w:rPr>
        <w:t>The ophthalmologist must be satisfied that it is clinically appropriate to provide a video consultation to a patient. The decision to provide clinically relevant support to the patient is the responsibility of the ophthalmologist. </w:t>
      </w:r>
    </w:p>
    <w:p w14:paraId="14D0B56F" w14:textId="77777777" w:rsidR="00154ABF" w:rsidRDefault="00154ABF">
      <w:pPr>
        <w:spacing w:before="200" w:after="200"/>
        <w:rPr>
          <w:sz w:val="20"/>
          <w:szCs w:val="20"/>
        </w:rPr>
      </w:pPr>
      <w:r>
        <w:rPr>
          <w:sz w:val="20"/>
          <w:szCs w:val="20"/>
        </w:rPr>
        <w:t>Telehealth specialist services can be provided to patients when there is no patient-end support service provided. </w:t>
      </w:r>
    </w:p>
    <w:p w14:paraId="25CD1CDF" w14:textId="77777777" w:rsidR="00154ABF" w:rsidRDefault="00154ABF">
      <w:pPr>
        <w:spacing w:before="200" w:after="200"/>
        <w:rPr>
          <w:sz w:val="20"/>
          <w:szCs w:val="20"/>
        </w:rPr>
      </w:pPr>
      <w:r>
        <w:rPr>
          <w:sz w:val="20"/>
          <w:szCs w:val="20"/>
        </w:rPr>
        <w:t>Collaborative Consultation</w:t>
      </w:r>
    </w:p>
    <w:p w14:paraId="48D95DAB" w14:textId="77777777" w:rsidR="00154ABF" w:rsidRDefault="00154ABF">
      <w:pPr>
        <w:spacing w:before="200" w:after="200"/>
        <w:rPr>
          <w:sz w:val="20"/>
          <w:szCs w:val="20"/>
        </w:rPr>
      </w:pPr>
      <w:r>
        <w:rPr>
          <w:sz w:val="20"/>
          <w:szCs w:val="20"/>
        </w:rPr>
        <w:t>The optometrist who provides assistance to the patient where this is necessary for the provision of the specialist service, may seek assistance from a health professional (e.g. a medical practitioner, practice nurse, Aboriginal or Torres Strait Islander health practitioner or Aboriginal health worker) but only one item is billable for the patient-end support service. The optometrist must be present during part or all of the consultation in order to bill an appropriate time-tiered MBS item. Any time spent by another health professional called to assist with the consultation may not be counted against the overall time taken to complete the video consultation. </w:t>
      </w:r>
    </w:p>
    <w:p w14:paraId="55EB4DF9" w14:textId="77777777" w:rsidR="00154ABF" w:rsidRDefault="00154ABF">
      <w:pPr>
        <w:spacing w:before="200" w:after="200"/>
        <w:rPr>
          <w:sz w:val="20"/>
          <w:szCs w:val="20"/>
        </w:rPr>
      </w:pPr>
      <w:r>
        <w:rPr>
          <w:sz w:val="20"/>
          <w:szCs w:val="20"/>
        </w:rPr>
        <w:t>Restrictions</w:t>
      </w:r>
    </w:p>
    <w:p w14:paraId="3F1B3607" w14:textId="77777777" w:rsidR="00154ABF" w:rsidRDefault="00154ABF">
      <w:pPr>
        <w:spacing w:before="200" w:after="200"/>
        <w:rPr>
          <w:sz w:val="20"/>
          <w:szCs w:val="20"/>
        </w:rPr>
      </w:pPr>
      <w:r>
        <w:rPr>
          <w:sz w:val="20"/>
          <w:szCs w:val="20"/>
        </w:rPr>
        <w:t>The MBS telehealth attendance items are not payable for services to an admitted hospital patient (this includes Hospital in the Home patients). Benefits are not payable for telephone or email consultations. In order to fulfil the item descriptor there must be a visual and audio link between the patient and the ophthalmologist. If the ophthalmologist is unable to establish both a video and audio link with the patient, a MBS rebate for a telehealth attendance is not payable. </w:t>
      </w:r>
    </w:p>
    <w:p w14:paraId="11F48BF4" w14:textId="77777777" w:rsidR="00154ABF" w:rsidRDefault="00154ABF">
      <w:pPr>
        <w:spacing w:before="200" w:after="200"/>
        <w:rPr>
          <w:sz w:val="20"/>
          <w:szCs w:val="20"/>
        </w:rPr>
      </w:pPr>
      <w:r>
        <w:rPr>
          <w:sz w:val="20"/>
          <w:szCs w:val="20"/>
        </w:rPr>
        <w:t>Individual clinicians must be confident that the technology used is able to satisfy the item descriptor and that software and hardware used to deliver a videoconference meets the applicable laws for security and privacy.</w:t>
      </w:r>
    </w:p>
    <w:p w14:paraId="6DA9C836" w14:textId="77777777" w:rsidR="00154ABF" w:rsidRDefault="00154ABF">
      <w:pPr>
        <w:spacing w:before="200" w:after="200"/>
        <w:rPr>
          <w:sz w:val="20"/>
          <w:szCs w:val="20"/>
        </w:rPr>
      </w:pPr>
      <w:r>
        <w:rPr>
          <w:sz w:val="20"/>
          <w:szCs w:val="20"/>
        </w:rPr>
        <w:t>Record Keeping</w:t>
      </w:r>
    </w:p>
    <w:p w14:paraId="25729EC7" w14:textId="77777777" w:rsidR="00154ABF" w:rsidRDefault="00154ABF">
      <w:pPr>
        <w:spacing w:before="200" w:after="200"/>
        <w:rPr>
          <w:sz w:val="20"/>
          <w:szCs w:val="20"/>
        </w:rPr>
      </w:pPr>
      <w:r>
        <w:rPr>
          <w:sz w:val="20"/>
          <w:szCs w:val="20"/>
        </w:rPr>
        <w:t>Telehealth optometrists must keep contemporaneous notes of the consultation including documenting that the service was performed by video conference, the date, time and the people who participated. </w:t>
      </w:r>
    </w:p>
    <w:p w14:paraId="39420625" w14:textId="77777777" w:rsidR="00154ABF" w:rsidRDefault="00154ABF">
      <w:pPr>
        <w:spacing w:before="200" w:after="200"/>
        <w:rPr>
          <w:sz w:val="20"/>
          <w:szCs w:val="20"/>
        </w:rPr>
      </w:pPr>
      <w:r>
        <w:rPr>
          <w:sz w:val="20"/>
          <w:szCs w:val="20"/>
        </w:rPr>
        <w:t>Only clinical details recorded at the time of the attendance count towards the time of the consultation. It does not include information added at a later time, such as reports of investigations. </w:t>
      </w:r>
    </w:p>
    <w:p w14:paraId="34F288B7" w14:textId="77777777" w:rsidR="00154ABF" w:rsidRDefault="00154ABF">
      <w:pPr>
        <w:spacing w:before="200" w:after="200"/>
        <w:rPr>
          <w:sz w:val="20"/>
          <w:szCs w:val="20"/>
        </w:rPr>
      </w:pPr>
      <w:r>
        <w:rPr>
          <w:sz w:val="20"/>
          <w:szCs w:val="20"/>
        </w:rPr>
        <w:t>Multiple attendances on the same day</w:t>
      </w:r>
    </w:p>
    <w:p w14:paraId="5773B510" w14:textId="77777777" w:rsidR="00154ABF" w:rsidRDefault="00154ABF">
      <w:pPr>
        <w:spacing w:before="200" w:after="200"/>
        <w:rPr>
          <w:sz w:val="20"/>
          <w:szCs w:val="20"/>
        </w:rPr>
      </w:pPr>
      <w:r>
        <w:rPr>
          <w:sz w:val="20"/>
          <w:szCs w:val="20"/>
        </w:rPr>
        <w:t>In some situations a patient may receive a telehealth consultation and a face-to-face consultation by the same or different practitioner on the same day. </w:t>
      </w:r>
    </w:p>
    <w:p w14:paraId="0CF605D3" w14:textId="77777777" w:rsidR="00154ABF" w:rsidRDefault="00154ABF">
      <w:pPr>
        <w:spacing w:before="200" w:after="200"/>
        <w:rPr>
          <w:sz w:val="20"/>
          <w:szCs w:val="20"/>
        </w:rPr>
      </w:pPr>
      <w:r>
        <w:rPr>
          <w:sz w:val="20"/>
          <w:szCs w:val="20"/>
        </w:rPr>
        <w:t>Medicare benefits may be paid for more than one video consultation on a patient on the same day by the same practitioner, provided the second (and any following) video consultations are not a continuation of the initial or earlier video consultations. Practitioners will need to provide the times of each consultation on the patient's account or bulk billing voucher. </w:t>
      </w:r>
    </w:p>
    <w:p w14:paraId="554A2F6A" w14:textId="77777777" w:rsidR="00154ABF" w:rsidRDefault="00154ABF">
      <w:pPr>
        <w:spacing w:before="200" w:after="200"/>
        <w:rPr>
          <w:sz w:val="20"/>
          <w:szCs w:val="20"/>
        </w:rPr>
      </w:pPr>
      <w:r>
        <w:rPr>
          <w:sz w:val="20"/>
          <w:szCs w:val="20"/>
        </w:rPr>
        <w:lastRenderedPageBreak/>
        <w:t>Also, if a patient has an initial consultation via telehealth, they cannot also claim an initial face-to-face consultation as part of the same course of treatment. </w:t>
      </w:r>
    </w:p>
    <w:p w14:paraId="1A09E574" w14:textId="77777777" w:rsidR="00154ABF" w:rsidRDefault="00154ABF">
      <w:pPr>
        <w:spacing w:before="200" w:after="200"/>
        <w:rPr>
          <w:sz w:val="20"/>
          <w:szCs w:val="20"/>
        </w:rPr>
      </w:pPr>
      <w:r>
        <w:rPr>
          <w:sz w:val="20"/>
          <w:szCs w:val="20"/>
        </w:rPr>
        <w:t>Aftercare Rule</w:t>
      </w:r>
    </w:p>
    <w:p w14:paraId="08B454DB" w14:textId="77777777" w:rsidR="00154ABF" w:rsidRDefault="00154ABF">
      <w:pPr>
        <w:spacing w:before="200" w:after="200"/>
        <w:rPr>
          <w:sz w:val="20"/>
          <w:szCs w:val="20"/>
        </w:rPr>
      </w:pPr>
      <w:r>
        <w:rPr>
          <w:sz w:val="20"/>
          <w:szCs w:val="20"/>
        </w:rPr>
        <w:t>Video consultations are subject to the same aftercare rules as face-to-face consultations. </w:t>
      </w:r>
    </w:p>
    <w:p w14:paraId="09281481" w14:textId="77777777" w:rsidR="00154ABF" w:rsidRDefault="00154ABF">
      <w:pPr>
        <w:spacing w:before="200" w:after="200"/>
        <w:rPr>
          <w:sz w:val="20"/>
          <w:szCs w:val="20"/>
        </w:rPr>
      </w:pPr>
      <w:r>
        <w:rPr>
          <w:sz w:val="20"/>
          <w:szCs w:val="20"/>
        </w:rPr>
        <w:t>Referrals</w:t>
      </w:r>
    </w:p>
    <w:p w14:paraId="61A73C27" w14:textId="77777777" w:rsidR="00154ABF" w:rsidRDefault="00154ABF">
      <w:pPr>
        <w:spacing w:before="200" w:after="200"/>
        <w:rPr>
          <w:sz w:val="20"/>
          <w:szCs w:val="20"/>
        </w:rPr>
      </w:pPr>
      <w:r>
        <w:rPr>
          <w:sz w:val="20"/>
          <w:szCs w:val="20"/>
        </w:rPr>
        <w:t>The referral procedure for a video consultation is the same as for conventional face-to-face consultations. </w:t>
      </w:r>
    </w:p>
    <w:p w14:paraId="67BB9336" w14:textId="77777777" w:rsidR="00154ABF" w:rsidRDefault="00154ABF">
      <w:pPr>
        <w:spacing w:before="200" w:after="200"/>
        <w:rPr>
          <w:sz w:val="20"/>
          <w:szCs w:val="20"/>
        </w:rPr>
      </w:pPr>
      <w:r>
        <w:rPr>
          <w:sz w:val="20"/>
          <w:szCs w:val="20"/>
        </w:rPr>
        <w:t>Duration of attendance</w:t>
      </w:r>
    </w:p>
    <w:p w14:paraId="220B5FCD" w14:textId="77777777" w:rsidR="00154ABF" w:rsidRDefault="00154ABF">
      <w:pPr>
        <w:spacing w:before="200" w:after="200"/>
        <w:rPr>
          <w:sz w:val="20"/>
          <w:szCs w:val="20"/>
        </w:rPr>
      </w:pPr>
      <w:r>
        <w:rPr>
          <w:sz w:val="20"/>
          <w:szCs w:val="20"/>
        </w:rPr>
        <w:t>The optometrist attending at the patient end of the video consultation does not need to be present for the entire consultation, only as long as is clinically relevant - this can be established in consultation with the ophthalmologist. The MBS fee payable for the supporting  optometrist will be determined by the total time spent assisting the patient. This time does not need to be continuous.  </w:t>
      </w:r>
    </w:p>
    <w:p w14:paraId="29670581" w14:textId="77777777" w:rsidR="00154ABF" w:rsidRDefault="00154ABF">
      <w:pPr>
        <w:spacing w:before="200" w:after="200"/>
        <w:rPr>
          <w:sz w:val="20"/>
          <w:szCs w:val="20"/>
        </w:rPr>
      </w:pPr>
      <w:r>
        <w:rPr>
          <w:sz w:val="20"/>
          <w:szCs w:val="20"/>
        </w:rPr>
        <w:t> </w:t>
      </w:r>
    </w:p>
    <w:p w14:paraId="704AEB05" w14:textId="77777777" w:rsidR="00A77B3E" w:rsidRDefault="00A77B3E"/>
    <w:p w14:paraId="052711C3" w14:textId="77777777" w:rsidR="00A77B3E" w:rsidRDefault="00A77B3E">
      <w:pPr>
        <w:rPr>
          <w:rFonts w:ascii="Helvetica" w:eastAsia="Helvetica" w:hAnsi="Helvetica" w:cs="Helvetica"/>
          <w:b/>
          <w:sz w:val="20"/>
        </w:rPr>
      </w:pPr>
      <w:r>
        <w:rPr>
          <w:rFonts w:ascii="Helvetica" w:eastAsia="Helvetica" w:hAnsi="Helvetica" w:cs="Helvetica"/>
          <w:b/>
          <w:sz w:val="20"/>
        </w:rPr>
        <w:t>AN.0.23 Referred Patient Consultant Physician Treatment and Management Plan (Items 132 and 133)</w:t>
      </w:r>
    </w:p>
    <w:p w14:paraId="46E10B87" w14:textId="77777777" w:rsidR="00154ABF" w:rsidRDefault="00154ABF">
      <w:pPr>
        <w:spacing w:after="200"/>
        <w:rPr>
          <w:sz w:val="20"/>
          <w:szCs w:val="20"/>
        </w:rPr>
      </w:pPr>
      <w:r>
        <w:rPr>
          <w:sz w:val="20"/>
          <w:szCs w:val="20"/>
        </w:rPr>
        <w:t>Patients with at least two morbidities which can include complex congenital, development and behavioural disorders are eligible for these services when referred by their referring practitioner. </w:t>
      </w:r>
    </w:p>
    <w:p w14:paraId="428421E5" w14:textId="77777777" w:rsidR="00154ABF" w:rsidRDefault="00154ABF">
      <w:pPr>
        <w:spacing w:before="200" w:after="200"/>
        <w:rPr>
          <w:sz w:val="20"/>
          <w:szCs w:val="20"/>
        </w:rPr>
      </w:pPr>
      <w:r>
        <w:rPr>
          <w:sz w:val="20"/>
          <w:szCs w:val="20"/>
        </w:rPr>
        <w:t>Item 132 should include the development of options for discussion with the patient, and family members, if present, including the exploration of treatment modalities and the development of a comprehensive consultant physician treatment and management plan, with discussion of recommendations for services by other health providers as appropriate. </w:t>
      </w:r>
    </w:p>
    <w:p w14:paraId="62151E96" w14:textId="77777777" w:rsidR="00154ABF" w:rsidRDefault="00154ABF">
      <w:pPr>
        <w:spacing w:before="200" w:after="200"/>
        <w:rPr>
          <w:sz w:val="20"/>
          <w:szCs w:val="20"/>
        </w:rPr>
      </w:pPr>
      <w:r>
        <w:rPr>
          <w:sz w:val="20"/>
          <w:szCs w:val="20"/>
        </w:rPr>
        <w:t>Item 133 is available in instances where a review of the consultant physician treatment and management plan provided under item 132 is required, up to a maximum of two claims for this item in a 12 month period. Should further reviews of the consultant physician treatment and management plan be required, the appropriate item for such service/s is 116. </w:t>
      </w:r>
    </w:p>
    <w:p w14:paraId="5F435CDF" w14:textId="77777777" w:rsidR="00154ABF" w:rsidRDefault="00154ABF">
      <w:pPr>
        <w:spacing w:before="200" w:after="200"/>
        <w:rPr>
          <w:sz w:val="20"/>
          <w:szCs w:val="20"/>
        </w:rPr>
      </w:pPr>
      <w:r>
        <w:rPr>
          <w:sz w:val="20"/>
          <w:szCs w:val="20"/>
        </w:rPr>
        <w:t>Where a patient with a GP health assessment, GP management plan (GPMP) or Team Care Arrangements (TCA's) is referred to a consultant physician for further assessment, it is intended that the consultant physician treatment and management plan should augment the GPMP or TCA's for that patient. </w:t>
      </w:r>
    </w:p>
    <w:p w14:paraId="364EC4EF" w14:textId="77777777" w:rsidR="00154ABF" w:rsidRDefault="00154ABF">
      <w:pPr>
        <w:spacing w:before="200" w:after="200"/>
        <w:rPr>
          <w:sz w:val="20"/>
          <w:szCs w:val="20"/>
        </w:rPr>
      </w:pPr>
      <w:r>
        <w:rPr>
          <w:sz w:val="20"/>
          <w:szCs w:val="20"/>
        </w:rPr>
        <w:t>Preparation of the consultant physician treatment and management plan should be in consultation with the patient. If appropriate, a written copy of the consultant physician treatment and management plan should be provided to the patient. A written copy of the consultant physician treatment and management plan should be provided to the referring medical practitioner, usually within two weeks of the consultant physician consultation. In more serious cases, more prompt provision of the plan and verbal communication with the referring medical practitioner may be appropriate. A guide to the content of such consultant physician treatment and management plans which are to be provided under this item is included within this Schedule.</w:t>
      </w:r>
    </w:p>
    <w:p w14:paraId="06E5CA36" w14:textId="77777777" w:rsidR="00154ABF" w:rsidRDefault="00154ABF">
      <w:pPr>
        <w:spacing w:before="200" w:after="200"/>
        <w:rPr>
          <w:sz w:val="20"/>
          <w:szCs w:val="20"/>
        </w:rPr>
      </w:pPr>
      <w:r>
        <w:rPr>
          <w:sz w:val="20"/>
          <w:szCs w:val="20"/>
        </w:rPr>
        <w:t>(Note: This information is provided as a guide only and each case should be addressed according to a patient's individual needs.) </w:t>
      </w:r>
    </w:p>
    <w:p w14:paraId="388B34BD" w14:textId="77777777" w:rsidR="00154ABF" w:rsidRDefault="00154ABF">
      <w:pPr>
        <w:spacing w:before="200" w:after="200"/>
        <w:rPr>
          <w:sz w:val="20"/>
          <w:szCs w:val="20"/>
        </w:rPr>
      </w:pPr>
      <w:r>
        <w:rPr>
          <w:b/>
          <w:bCs/>
          <w:sz w:val="20"/>
          <w:szCs w:val="20"/>
        </w:rPr>
        <w:t>REFERRED PATIENT CONSULTANT PHYSICIAN TREATMENT AND MANAGEMENT PLAN</w:t>
      </w:r>
      <w:r>
        <w:rPr>
          <w:sz w:val="20"/>
          <w:szCs w:val="20"/>
        </w:rPr>
        <w:t> </w:t>
      </w:r>
    </w:p>
    <w:p w14:paraId="4F72F633" w14:textId="77777777" w:rsidR="00154ABF" w:rsidRDefault="00154ABF">
      <w:pPr>
        <w:spacing w:before="200" w:after="200"/>
        <w:rPr>
          <w:sz w:val="20"/>
          <w:szCs w:val="20"/>
        </w:rPr>
      </w:pPr>
      <w:r>
        <w:rPr>
          <w:sz w:val="20"/>
          <w:szCs w:val="20"/>
        </w:rPr>
        <w:t>- The following content outline is indicative of what would normally be sent back to the referring practitioner.</w:t>
      </w:r>
    </w:p>
    <w:p w14:paraId="085BDD92" w14:textId="77777777" w:rsidR="00154ABF" w:rsidRDefault="00154ABF">
      <w:pPr>
        <w:spacing w:before="200" w:after="200"/>
        <w:rPr>
          <w:sz w:val="20"/>
          <w:szCs w:val="20"/>
        </w:rPr>
      </w:pPr>
      <w:r>
        <w:rPr>
          <w:sz w:val="20"/>
          <w:szCs w:val="20"/>
        </w:rPr>
        <w:t>- The consultant physician treatment and management plan should address the specific questions and issues raised by the referring practitioner. </w:t>
      </w:r>
    </w:p>
    <w:p w14:paraId="474FD1C0" w14:textId="77777777" w:rsidR="00154ABF" w:rsidRDefault="00154ABF">
      <w:pPr>
        <w:spacing w:before="200" w:after="200"/>
        <w:rPr>
          <w:sz w:val="20"/>
          <w:szCs w:val="20"/>
        </w:rPr>
      </w:pPr>
      <w:r>
        <w:rPr>
          <w:b/>
          <w:bCs/>
          <w:sz w:val="20"/>
          <w:szCs w:val="20"/>
        </w:rPr>
        <w:lastRenderedPageBreak/>
        <w:t xml:space="preserve">History </w:t>
      </w:r>
    </w:p>
    <w:p w14:paraId="5C2E96ED" w14:textId="77777777" w:rsidR="00154ABF" w:rsidRDefault="00154ABF">
      <w:pPr>
        <w:spacing w:before="200" w:after="200"/>
        <w:rPr>
          <w:sz w:val="20"/>
          <w:szCs w:val="20"/>
        </w:rPr>
      </w:pPr>
      <w:r>
        <w:rPr>
          <w:sz w:val="20"/>
          <w:szCs w:val="20"/>
        </w:rPr>
        <w:t>The consultant physician treatment and management plan should encompass a comprehensive patient history which addresses all aspects of the patient's health, including psychosocial history, past clinically relevant medical history, any relevant pathology results if performed and a review of medication and interactions.  There should be a particular focus on the presenting symptoms and current difficulties, including precipitating and ongoing conditions. The results of relevant assessments by other health professionals, including GPs and/or specialists, including relevant care plans or health assessments performed by GPs under the Enhanced Primary Care and Chronic Disease Management should also be noted. </w:t>
      </w:r>
    </w:p>
    <w:p w14:paraId="0260FCAF" w14:textId="77777777" w:rsidR="00154ABF" w:rsidRDefault="00154ABF">
      <w:pPr>
        <w:spacing w:before="200" w:after="200"/>
        <w:rPr>
          <w:sz w:val="20"/>
          <w:szCs w:val="20"/>
        </w:rPr>
      </w:pPr>
      <w:r>
        <w:rPr>
          <w:b/>
          <w:bCs/>
          <w:sz w:val="20"/>
          <w:szCs w:val="20"/>
        </w:rPr>
        <w:t xml:space="preserve">Examination </w:t>
      </w:r>
    </w:p>
    <w:p w14:paraId="5DCA7F58" w14:textId="77777777" w:rsidR="00154ABF" w:rsidRDefault="00154ABF">
      <w:pPr>
        <w:spacing w:before="200" w:after="200"/>
        <w:rPr>
          <w:sz w:val="20"/>
          <w:szCs w:val="20"/>
        </w:rPr>
      </w:pPr>
      <w:r>
        <w:rPr>
          <w:sz w:val="20"/>
          <w:szCs w:val="20"/>
        </w:rPr>
        <w:t>A comprehensive medical examination means a full multi-system or detailed single organ system assessment. The clinically relevant findings of the examination should be recorded in the management plan. </w:t>
      </w:r>
    </w:p>
    <w:p w14:paraId="3C842E89" w14:textId="77777777" w:rsidR="00154ABF" w:rsidRDefault="00154ABF">
      <w:pPr>
        <w:spacing w:before="200" w:after="200"/>
        <w:rPr>
          <w:sz w:val="20"/>
          <w:szCs w:val="20"/>
        </w:rPr>
      </w:pPr>
      <w:r>
        <w:rPr>
          <w:b/>
          <w:bCs/>
          <w:sz w:val="20"/>
          <w:szCs w:val="20"/>
        </w:rPr>
        <w:t>Diagnosis</w:t>
      </w:r>
    </w:p>
    <w:p w14:paraId="35FA06E7" w14:textId="77777777" w:rsidR="00154ABF" w:rsidRDefault="00154ABF">
      <w:pPr>
        <w:spacing w:before="200" w:after="200"/>
        <w:rPr>
          <w:sz w:val="20"/>
          <w:szCs w:val="20"/>
        </w:rPr>
      </w:pPr>
      <w:r>
        <w:rPr>
          <w:sz w:val="20"/>
          <w:szCs w:val="20"/>
        </w:rPr>
        <w:t>This should be based on information obtained from the history and medical examination of the patient. The list of diagnoses and/or problems should form the basis of any actions to be taken as a result of the comprehensive assessment. In some cases, the diagnosis may differ from that stated by the referring practitioner, and an explanation of why the diagnosis differs should be included.  The report should also provide a risk assessment, management options and decisions. </w:t>
      </w:r>
    </w:p>
    <w:p w14:paraId="53E78A2F" w14:textId="77777777" w:rsidR="00154ABF" w:rsidRDefault="00154ABF">
      <w:pPr>
        <w:spacing w:before="200" w:after="200"/>
        <w:rPr>
          <w:sz w:val="20"/>
          <w:szCs w:val="20"/>
        </w:rPr>
      </w:pPr>
      <w:r>
        <w:rPr>
          <w:b/>
          <w:bCs/>
          <w:sz w:val="20"/>
          <w:szCs w:val="20"/>
        </w:rPr>
        <w:t>Management plan</w:t>
      </w:r>
    </w:p>
    <w:p w14:paraId="74AD04BD" w14:textId="77777777" w:rsidR="00154ABF" w:rsidRDefault="00154ABF">
      <w:pPr>
        <w:spacing w:before="200" w:after="200"/>
        <w:rPr>
          <w:sz w:val="20"/>
          <w:szCs w:val="20"/>
        </w:rPr>
      </w:pPr>
      <w:r>
        <w:rPr>
          <w:i/>
          <w:iCs/>
          <w:sz w:val="20"/>
          <w:szCs w:val="20"/>
        </w:rPr>
        <w:t>Treatment options/Treatment plan</w:t>
      </w:r>
    </w:p>
    <w:p w14:paraId="2C9BB46E" w14:textId="77777777" w:rsidR="00154ABF" w:rsidRDefault="00154ABF">
      <w:pPr>
        <w:spacing w:before="200" w:after="200"/>
        <w:rPr>
          <w:sz w:val="20"/>
          <w:szCs w:val="20"/>
        </w:rPr>
      </w:pPr>
      <w:r>
        <w:rPr>
          <w:sz w:val="20"/>
          <w:szCs w:val="20"/>
        </w:rPr>
        <w:t>The consultant physician treatment and management plan should include a planned follow-up of issues and/or conditions, including an outline of the recommended intervention activities and treatment options. Consideration should also be given to recommendations for allied health professional services, where appropriate. </w:t>
      </w:r>
    </w:p>
    <w:p w14:paraId="6C65BDD8" w14:textId="77777777" w:rsidR="00154ABF" w:rsidRDefault="00154ABF">
      <w:pPr>
        <w:spacing w:before="200" w:after="200"/>
        <w:rPr>
          <w:sz w:val="20"/>
          <w:szCs w:val="20"/>
        </w:rPr>
      </w:pPr>
      <w:r>
        <w:rPr>
          <w:i/>
          <w:iCs/>
          <w:sz w:val="20"/>
          <w:szCs w:val="20"/>
        </w:rPr>
        <w:t>Medication recommendations</w:t>
      </w:r>
    </w:p>
    <w:p w14:paraId="1630F82A" w14:textId="77777777" w:rsidR="00154ABF" w:rsidRDefault="00154ABF">
      <w:pPr>
        <w:spacing w:before="200" w:after="200"/>
        <w:rPr>
          <w:sz w:val="20"/>
          <w:szCs w:val="20"/>
        </w:rPr>
      </w:pPr>
      <w:r>
        <w:rPr>
          <w:sz w:val="20"/>
          <w:szCs w:val="20"/>
        </w:rPr>
        <w:t>Provide recommendations for immediate management, including the alternatives or options. This should include doses, expected response times, adverse effects and interactions, and a warning of any contra-indicated therapies. </w:t>
      </w:r>
    </w:p>
    <w:p w14:paraId="6FAD1DED" w14:textId="77777777" w:rsidR="00154ABF" w:rsidRDefault="00154ABF">
      <w:pPr>
        <w:spacing w:before="200" w:after="200"/>
        <w:rPr>
          <w:sz w:val="20"/>
          <w:szCs w:val="20"/>
        </w:rPr>
      </w:pPr>
      <w:r>
        <w:rPr>
          <w:i/>
          <w:iCs/>
          <w:sz w:val="20"/>
          <w:szCs w:val="20"/>
        </w:rPr>
        <w:t>Social measures</w:t>
      </w:r>
    </w:p>
    <w:p w14:paraId="5F61EF8D" w14:textId="77777777" w:rsidR="00154ABF" w:rsidRDefault="00154ABF">
      <w:pPr>
        <w:spacing w:before="200" w:after="200"/>
        <w:rPr>
          <w:sz w:val="20"/>
          <w:szCs w:val="20"/>
        </w:rPr>
      </w:pPr>
      <w:r>
        <w:rPr>
          <w:sz w:val="20"/>
          <w:szCs w:val="20"/>
        </w:rPr>
        <w:t>Identify issues which may have triggered or are contributing to the problem in the family, workplace or other social environment which need to be addressed, including suggestions for addressing them. </w:t>
      </w:r>
    </w:p>
    <w:p w14:paraId="4B2FE823" w14:textId="77777777" w:rsidR="00154ABF" w:rsidRDefault="00154ABF">
      <w:pPr>
        <w:spacing w:before="200" w:after="200"/>
        <w:rPr>
          <w:sz w:val="20"/>
          <w:szCs w:val="20"/>
        </w:rPr>
      </w:pPr>
      <w:r>
        <w:rPr>
          <w:i/>
          <w:iCs/>
          <w:sz w:val="20"/>
          <w:szCs w:val="20"/>
        </w:rPr>
        <w:t>Other non medication measures</w:t>
      </w:r>
    </w:p>
    <w:p w14:paraId="07E9607C" w14:textId="77777777" w:rsidR="00154ABF" w:rsidRDefault="00154ABF">
      <w:pPr>
        <w:spacing w:before="200" w:after="200"/>
        <w:rPr>
          <w:sz w:val="20"/>
          <w:szCs w:val="20"/>
        </w:rPr>
      </w:pPr>
      <w:r>
        <w:rPr>
          <w:sz w:val="20"/>
          <w:szCs w:val="20"/>
        </w:rPr>
        <w:t>This may include other options such as life style changes including exercise and diet, any rehabilitation recommendations and discussion of any relevant referrals to other health providers. </w:t>
      </w:r>
    </w:p>
    <w:p w14:paraId="1F271964" w14:textId="77777777" w:rsidR="00154ABF" w:rsidRDefault="00154ABF">
      <w:pPr>
        <w:spacing w:before="200" w:after="200"/>
        <w:rPr>
          <w:sz w:val="20"/>
          <w:szCs w:val="20"/>
        </w:rPr>
      </w:pPr>
      <w:r>
        <w:rPr>
          <w:i/>
          <w:iCs/>
          <w:sz w:val="20"/>
          <w:szCs w:val="20"/>
        </w:rPr>
        <w:t>Indications for review</w:t>
      </w:r>
    </w:p>
    <w:p w14:paraId="3A05C87A" w14:textId="77777777" w:rsidR="00154ABF" w:rsidRDefault="00154ABF">
      <w:pPr>
        <w:spacing w:before="200" w:after="200"/>
        <w:rPr>
          <w:sz w:val="20"/>
          <w:szCs w:val="20"/>
        </w:rPr>
      </w:pPr>
      <w:r>
        <w:rPr>
          <w:sz w:val="20"/>
          <w:szCs w:val="20"/>
        </w:rPr>
        <w:t>It is anticipated that the majority of patients will be able to be managed effectively by the referring practitioner using the consultant physician treatment and management plan. If there are particular concerns about the indications or possible need for further review, these should be noted in the consultant physician treatment and management plan. </w:t>
      </w:r>
    </w:p>
    <w:p w14:paraId="0AE8BE2D" w14:textId="77777777" w:rsidR="00154ABF" w:rsidRDefault="00154ABF">
      <w:pPr>
        <w:spacing w:before="200" w:after="200"/>
        <w:rPr>
          <w:sz w:val="20"/>
          <w:szCs w:val="20"/>
        </w:rPr>
      </w:pPr>
      <w:r>
        <w:rPr>
          <w:i/>
          <w:iCs/>
          <w:sz w:val="20"/>
          <w:szCs w:val="20"/>
        </w:rPr>
        <w:t>Longer term management</w:t>
      </w:r>
    </w:p>
    <w:p w14:paraId="1DD46D43" w14:textId="77777777" w:rsidR="00154ABF" w:rsidRDefault="00154ABF">
      <w:pPr>
        <w:spacing w:before="200" w:after="200"/>
        <w:rPr>
          <w:sz w:val="20"/>
          <w:szCs w:val="20"/>
        </w:rPr>
      </w:pPr>
      <w:r>
        <w:rPr>
          <w:sz w:val="20"/>
          <w:szCs w:val="20"/>
        </w:rPr>
        <w:t>Provide a longer term consultant physician treatment and management plan, listing alternative measures that might be taken in the future if the clinical situation changes. This might be articulated as anticipated response times, adverse effects and interactions with the consultant physician treatment and management plan options recommended under the consultant physician treatment and management plan. </w:t>
      </w:r>
    </w:p>
    <w:p w14:paraId="79705D8E" w14:textId="77777777" w:rsidR="00154ABF" w:rsidRDefault="00154ABF">
      <w:pPr>
        <w:spacing w:before="200" w:after="200"/>
        <w:rPr>
          <w:sz w:val="20"/>
          <w:szCs w:val="20"/>
        </w:rPr>
      </w:pPr>
      <w:r>
        <w:rPr>
          <w:sz w:val="20"/>
          <w:szCs w:val="20"/>
        </w:rPr>
        <w:lastRenderedPageBreak/>
        <w:t xml:space="preserve">Services Australia (SA), in consultation with the Department of Health and Aged Care, has developed an </w:t>
      </w:r>
      <w:hyperlink r:id="rId90" w:history="1">
        <w:r>
          <w:rPr>
            <w:color w:val="0000EE"/>
            <w:sz w:val="20"/>
            <w:szCs w:val="20"/>
            <w:u w:val="single" w:color="0000EE"/>
          </w:rPr>
          <w:t>Health Practitioner Guideline to substantiate that a valid referral existed (specialist or consultant physician)</w:t>
        </w:r>
      </w:hyperlink>
      <w:r>
        <w:rPr>
          <w:sz w:val="20"/>
          <w:szCs w:val="20"/>
        </w:rPr>
        <w:t xml:space="preserve"> which is located on the Department of Health and Aged Care's website.</w:t>
      </w:r>
    </w:p>
    <w:p w14:paraId="66C215F5" w14:textId="77777777" w:rsidR="00A77B3E" w:rsidRDefault="00A77B3E"/>
    <w:p w14:paraId="3ED13E22" w14:textId="77777777" w:rsidR="00A77B3E" w:rsidRDefault="00A77B3E">
      <w:pPr>
        <w:rPr>
          <w:rFonts w:ascii="Helvetica" w:eastAsia="Helvetica" w:hAnsi="Helvetica" w:cs="Helvetica"/>
          <w:b/>
          <w:sz w:val="20"/>
        </w:rPr>
      </w:pPr>
      <w:r>
        <w:rPr>
          <w:rFonts w:ascii="Helvetica" w:eastAsia="Helvetica" w:hAnsi="Helvetica" w:cs="Helvetica"/>
          <w:b/>
          <w:sz w:val="20"/>
        </w:rPr>
        <w:t>AN.0.24 Attendance services for complex neurodevelopmental disorders (such as autism spectrum disorder)</w:t>
      </w:r>
    </w:p>
    <w:p w14:paraId="7C4967EE" w14:textId="77777777" w:rsidR="00154ABF" w:rsidRDefault="00154ABF">
      <w:pPr>
        <w:spacing w:after="200"/>
        <w:rPr>
          <w:sz w:val="20"/>
          <w:szCs w:val="20"/>
        </w:rPr>
      </w:pPr>
      <w:r>
        <w:rPr>
          <w:b/>
          <w:bCs/>
          <w:sz w:val="20"/>
          <w:szCs w:val="20"/>
        </w:rPr>
        <w:t>Intention of this service under item 135 and telehealth equivalent item 92140</w:t>
      </w:r>
    </w:p>
    <w:p w14:paraId="2724FD8A" w14:textId="77777777" w:rsidR="00154ABF" w:rsidRDefault="00154ABF">
      <w:pPr>
        <w:spacing w:before="200" w:after="200"/>
        <w:rPr>
          <w:sz w:val="20"/>
          <w:szCs w:val="20"/>
        </w:rPr>
      </w:pPr>
      <w:r>
        <w:rPr>
          <w:sz w:val="20"/>
          <w:szCs w:val="20"/>
        </w:rPr>
        <w:t>Items 135 or telehealth equivalent item 92140 are intended for complex conditions, characterised by multi-domain cognitive and functional impairment. Patient eligibility is for neurodevelopmental disorders, which are assessed to be complex and mean that individuals require support across multiple domains.</w:t>
      </w:r>
    </w:p>
    <w:p w14:paraId="511F5626" w14:textId="77777777" w:rsidR="00154ABF" w:rsidRDefault="00154ABF">
      <w:pPr>
        <w:spacing w:before="200" w:after="200"/>
        <w:rPr>
          <w:sz w:val="20"/>
          <w:szCs w:val="20"/>
        </w:rPr>
      </w:pPr>
      <w:r>
        <w:rPr>
          <w:sz w:val="20"/>
          <w:szCs w:val="20"/>
        </w:rPr>
        <w:t>The intention of this service is to provide access to treatment, through the development of a treatment and management plan by a paediatrician, for individuals diagnosed with a complex neurodevelopmental disorder (NDD). The development of the treatment and management plan, follows a comprehensive medical assessment, and provides the opportunity to refer to eligible Allied Health practitioners for up to a total of 20 MBS treatment services per patient’s lifetime (items 82015, 82020, 82025, 82035, 93035, 93036, 93043 or 93044). This item is claimable once in a patient’s lifetime.</w:t>
      </w:r>
    </w:p>
    <w:p w14:paraId="3A38C06E" w14:textId="77777777" w:rsidR="00154ABF" w:rsidRDefault="00154ABF">
      <w:pPr>
        <w:spacing w:before="200" w:after="200"/>
        <w:rPr>
          <w:sz w:val="20"/>
          <w:szCs w:val="20"/>
        </w:rPr>
      </w:pPr>
      <w:r>
        <w:rPr>
          <w:b/>
          <w:bCs/>
          <w:sz w:val="20"/>
          <w:szCs w:val="20"/>
        </w:rPr>
        <w:t>Eligibility:</w:t>
      </w:r>
    </w:p>
    <w:p w14:paraId="2E3B0086" w14:textId="77777777" w:rsidR="00154ABF" w:rsidRDefault="00154ABF">
      <w:pPr>
        <w:spacing w:before="200" w:after="200"/>
        <w:rPr>
          <w:sz w:val="20"/>
          <w:szCs w:val="20"/>
        </w:rPr>
      </w:pPr>
      <w:r>
        <w:rPr>
          <w:sz w:val="20"/>
          <w:szCs w:val="20"/>
        </w:rPr>
        <w:t xml:space="preserve">In the context of item 135 (or 92140), the diagnosis of a complex neurodevelopmental disorder requires evidence of requiring support and showing impairment across two or more neurodevelopmental domains. </w:t>
      </w:r>
      <w:r>
        <w:rPr>
          <w:b/>
          <w:bCs/>
          <w:sz w:val="20"/>
          <w:szCs w:val="20"/>
        </w:rPr>
        <w:t>Complexity</w:t>
      </w:r>
      <w:r>
        <w:rPr>
          <w:sz w:val="20"/>
          <w:szCs w:val="20"/>
        </w:rPr>
        <w:t xml:space="preserve"> is characterised by multi-domain cognitive and functional disabilities, delay or clinically significant impairment.</w:t>
      </w:r>
    </w:p>
    <w:p w14:paraId="288FCFE0" w14:textId="77777777" w:rsidR="00154ABF" w:rsidRDefault="00154ABF">
      <w:pPr>
        <w:spacing w:before="200" w:after="200"/>
        <w:rPr>
          <w:sz w:val="20"/>
          <w:szCs w:val="20"/>
        </w:rPr>
      </w:pPr>
      <w:r>
        <w:rPr>
          <w:sz w:val="20"/>
          <w:szCs w:val="20"/>
        </w:rPr>
        <w:t>Neurodevelopmental domains include:</w:t>
      </w:r>
    </w:p>
    <w:p w14:paraId="30268AE2" w14:textId="77777777" w:rsidR="00154ABF" w:rsidRDefault="00154ABF">
      <w:pPr>
        <w:numPr>
          <w:ilvl w:val="0"/>
          <w:numId w:val="29"/>
        </w:numPr>
        <w:spacing w:before="200"/>
        <w:ind w:hanging="218"/>
        <w:rPr>
          <w:sz w:val="20"/>
          <w:szCs w:val="20"/>
        </w:rPr>
      </w:pPr>
      <w:r>
        <w:rPr>
          <w:sz w:val="20"/>
          <w:szCs w:val="20"/>
        </w:rPr>
        <w:t>Cognition</w:t>
      </w:r>
    </w:p>
    <w:p w14:paraId="51AAD705" w14:textId="77777777" w:rsidR="00154ABF" w:rsidRDefault="00154ABF">
      <w:pPr>
        <w:numPr>
          <w:ilvl w:val="0"/>
          <w:numId w:val="29"/>
        </w:numPr>
        <w:ind w:hanging="218"/>
        <w:rPr>
          <w:sz w:val="20"/>
          <w:szCs w:val="20"/>
        </w:rPr>
      </w:pPr>
      <w:r>
        <w:rPr>
          <w:sz w:val="20"/>
          <w:szCs w:val="20"/>
        </w:rPr>
        <w:t>Language</w:t>
      </w:r>
    </w:p>
    <w:p w14:paraId="2207A945" w14:textId="77777777" w:rsidR="00154ABF" w:rsidRDefault="00154ABF">
      <w:pPr>
        <w:numPr>
          <w:ilvl w:val="0"/>
          <w:numId w:val="29"/>
        </w:numPr>
        <w:ind w:hanging="218"/>
        <w:rPr>
          <w:sz w:val="20"/>
          <w:szCs w:val="20"/>
        </w:rPr>
      </w:pPr>
      <w:r>
        <w:rPr>
          <w:sz w:val="20"/>
          <w:szCs w:val="20"/>
        </w:rPr>
        <w:t>Social-emotional development</w:t>
      </w:r>
    </w:p>
    <w:p w14:paraId="1AF5765D" w14:textId="77777777" w:rsidR="00154ABF" w:rsidRDefault="00154ABF">
      <w:pPr>
        <w:numPr>
          <w:ilvl w:val="0"/>
          <w:numId w:val="29"/>
        </w:numPr>
        <w:ind w:hanging="218"/>
        <w:rPr>
          <w:sz w:val="20"/>
          <w:szCs w:val="20"/>
        </w:rPr>
      </w:pPr>
      <w:r>
        <w:rPr>
          <w:sz w:val="20"/>
          <w:szCs w:val="20"/>
        </w:rPr>
        <w:t>Motor skills</w:t>
      </w:r>
    </w:p>
    <w:p w14:paraId="55CA8D66" w14:textId="77777777" w:rsidR="00154ABF" w:rsidRDefault="00154ABF">
      <w:pPr>
        <w:numPr>
          <w:ilvl w:val="0"/>
          <w:numId w:val="29"/>
        </w:numPr>
        <w:spacing w:after="200"/>
        <w:ind w:hanging="218"/>
        <w:rPr>
          <w:sz w:val="20"/>
          <w:szCs w:val="20"/>
        </w:rPr>
      </w:pPr>
      <w:r>
        <w:rPr>
          <w:sz w:val="20"/>
          <w:szCs w:val="20"/>
        </w:rPr>
        <w:t>Adaptive behaviour:  conceptual skills, practical skills, social skills or social communication skills</w:t>
      </w:r>
    </w:p>
    <w:p w14:paraId="569F640F" w14:textId="77777777" w:rsidR="00154ABF" w:rsidRDefault="00154ABF">
      <w:pPr>
        <w:spacing w:before="200" w:after="200"/>
        <w:rPr>
          <w:sz w:val="20"/>
          <w:szCs w:val="20"/>
        </w:rPr>
      </w:pPr>
      <w:r>
        <w:rPr>
          <w:b/>
          <w:bCs/>
          <w:sz w:val="20"/>
          <w:szCs w:val="20"/>
        </w:rPr>
        <w:t>Age eligibility:</w:t>
      </w:r>
    </w:p>
    <w:p w14:paraId="3BCE83C4" w14:textId="77777777" w:rsidR="00154ABF" w:rsidRDefault="00154ABF">
      <w:pPr>
        <w:spacing w:before="200" w:after="200"/>
        <w:rPr>
          <w:sz w:val="20"/>
          <w:szCs w:val="20"/>
        </w:rPr>
      </w:pPr>
      <w:r>
        <w:rPr>
          <w:sz w:val="20"/>
          <w:szCs w:val="20"/>
        </w:rPr>
        <w:t>Whilst it is not expected that a paediatrician would routinely assess adult individuals (item 289 provides for assessments undertaken by a psychiatrist for patients aged over 18 years to under 25 years), item 135 provides an age ceiling which is consistent across all MBS items related to complex neurodevelopmental disorders and related Allied Health services. Where a paediatrician has been referred a patient (under 18 years of age) and the diagnostic formulation is not completed until after their 18th birthday, the higher age limit will allow the completion of the assessment by the paediatrician (as clinically appropriate).</w:t>
      </w:r>
    </w:p>
    <w:p w14:paraId="7CA1DAC1" w14:textId="77777777" w:rsidR="00154ABF" w:rsidRDefault="00154ABF">
      <w:pPr>
        <w:spacing w:before="200" w:after="200"/>
        <w:rPr>
          <w:sz w:val="20"/>
          <w:szCs w:val="20"/>
        </w:rPr>
      </w:pPr>
      <w:r>
        <w:rPr>
          <w:b/>
          <w:bCs/>
          <w:sz w:val="20"/>
          <w:szCs w:val="20"/>
        </w:rPr>
        <w:t>Referral pathways:</w:t>
      </w:r>
    </w:p>
    <w:p w14:paraId="6852152C" w14:textId="77777777" w:rsidR="00154ABF" w:rsidRDefault="00154ABF">
      <w:pPr>
        <w:spacing w:before="200" w:after="200"/>
        <w:rPr>
          <w:sz w:val="20"/>
          <w:szCs w:val="20"/>
        </w:rPr>
      </w:pPr>
      <w:r>
        <w:rPr>
          <w:sz w:val="20"/>
          <w:szCs w:val="20"/>
        </w:rPr>
        <w:t>Early identification of, and intervention for, individuals with complex NDD is important in promoting positive longer term outcomes. Symptoms can cause clinically significant impairment in social, occupational or other important areas of functioning.</w:t>
      </w:r>
    </w:p>
    <w:p w14:paraId="30032AF4" w14:textId="77777777" w:rsidR="00154ABF" w:rsidRDefault="00154ABF">
      <w:pPr>
        <w:spacing w:before="200" w:after="200"/>
        <w:rPr>
          <w:sz w:val="20"/>
          <w:szCs w:val="20"/>
        </w:rPr>
      </w:pPr>
      <w:r>
        <w:rPr>
          <w:sz w:val="20"/>
          <w:szCs w:val="20"/>
        </w:rPr>
        <w:t>Where neurodevelopmental concerns have been identified and brought to the attention of the patient’s GP to initially assess these concerns and the GP considers there are persisting indications that require more specialised assessment, they are encouraged to refer to either a consultant paediatrician or psychiatrist for a comprehensive assessment.</w:t>
      </w:r>
    </w:p>
    <w:p w14:paraId="049390AF" w14:textId="77777777" w:rsidR="00154ABF" w:rsidRDefault="00154ABF">
      <w:pPr>
        <w:spacing w:before="200" w:after="200"/>
        <w:rPr>
          <w:sz w:val="20"/>
          <w:szCs w:val="20"/>
        </w:rPr>
      </w:pPr>
      <w:r>
        <w:rPr>
          <w:b/>
          <w:bCs/>
          <w:sz w:val="20"/>
          <w:szCs w:val="20"/>
        </w:rPr>
        <w:t>Diagnostic Assessment:</w:t>
      </w:r>
    </w:p>
    <w:p w14:paraId="2C224C56" w14:textId="77777777" w:rsidR="00154ABF" w:rsidRDefault="00154ABF">
      <w:pPr>
        <w:spacing w:before="200" w:after="200"/>
        <w:rPr>
          <w:sz w:val="20"/>
          <w:szCs w:val="20"/>
        </w:rPr>
      </w:pPr>
      <w:r>
        <w:rPr>
          <w:sz w:val="20"/>
          <w:szCs w:val="20"/>
        </w:rPr>
        <w:t>The assessment and diagnosis of a complex NDD should be evaluated in the context of both a physical and developmental assessment. The paediatrician may require a number of separate attendances (through usual time-</w:t>
      </w:r>
      <w:r>
        <w:rPr>
          <w:sz w:val="20"/>
          <w:szCs w:val="20"/>
        </w:rPr>
        <w:lastRenderedPageBreak/>
        <w:t>tiered or subsequent attendance items 110, 116, 119, 122, 128, 131 or telehealth items 91824 to 91826) to complete a comprehensive accurate assessment and formulate a diagnosis, exclude other disorders or assess for co-occurring conditions.</w:t>
      </w:r>
    </w:p>
    <w:p w14:paraId="3AD75303" w14:textId="77777777" w:rsidR="00154ABF" w:rsidRDefault="00154ABF">
      <w:pPr>
        <w:spacing w:before="200" w:after="200"/>
        <w:rPr>
          <w:sz w:val="20"/>
          <w:szCs w:val="20"/>
        </w:rPr>
      </w:pPr>
      <w:r>
        <w:rPr>
          <w:b/>
          <w:bCs/>
          <w:sz w:val="20"/>
          <w:szCs w:val="20"/>
        </w:rPr>
        <w:t>Multi-disciplinary assistance with assessment and/or contribution to the treatment and management plan:</w:t>
      </w:r>
    </w:p>
    <w:p w14:paraId="719876C6" w14:textId="77777777" w:rsidR="00154ABF" w:rsidRDefault="00154ABF">
      <w:pPr>
        <w:spacing w:before="200" w:after="200"/>
        <w:rPr>
          <w:sz w:val="20"/>
          <w:szCs w:val="20"/>
        </w:rPr>
      </w:pPr>
      <w:r>
        <w:rPr>
          <w:sz w:val="20"/>
          <w:szCs w:val="20"/>
        </w:rPr>
        <w:t>Depending on a range of factors, not limited to the patient’s age and nature of suspected complex NDD, the consultant physician may require a multi-disciplinary approach to complete a comprehensive accurate assessment and formulate a diagnosis. </w:t>
      </w:r>
    </w:p>
    <w:p w14:paraId="01117E39" w14:textId="77777777" w:rsidR="00154ABF" w:rsidRDefault="00154ABF">
      <w:pPr>
        <w:spacing w:before="200" w:after="200"/>
        <w:rPr>
          <w:sz w:val="20"/>
          <w:szCs w:val="20"/>
        </w:rPr>
      </w:pPr>
      <w:r>
        <w:rPr>
          <w:sz w:val="20"/>
          <w:szCs w:val="20"/>
        </w:rPr>
        <w:t>Where the paediatrician determines the patient requires additional assessments to formulate a diagnosis, through the assistance of an Allied Health practitioner, they are able to refer the patient to an eligible Allied Health provider from standard attendance items (110 to 131 or telehealth items 91824 to 91826 and 91834 to 91836).</w:t>
      </w:r>
    </w:p>
    <w:p w14:paraId="17240097" w14:textId="77777777" w:rsidR="00154ABF" w:rsidRDefault="00154ABF">
      <w:pPr>
        <w:spacing w:before="200" w:after="200"/>
        <w:rPr>
          <w:sz w:val="20"/>
          <w:szCs w:val="20"/>
        </w:rPr>
      </w:pPr>
      <w:r>
        <w:rPr>
          <w:sz w:val="20"/>
          <w:szCs w:val="20"/>
        </w:rPr>
        <w:t xml:space="preserve">Whilst Medicare rebates provide for a total of 8 Allied Health assessment services per patient per lifetime, an eligible Allied Health practitioner can only provide </w:t>
      </w:r>
      <w:r>
        <w:rPr>
          <w:b/>
          <w:bCs/>
          <w:sz w:val="20"/>
          <w:szCs w:val="20"/>
        </w:rPr>
        <w:t>up to 4 services</w:t>
      </w:r>
      <w:r>
        <w:rPr>
          <w:sz w:val="20"/>
          <w:szCs w:val="20"/>
        </w:rPr>
        <w:t xml:space="preserve"> before the need for a review (the type of review can be specified in the referral to the eligible Allied Health professional) by the referring paediatrician, who must agree to the need for any additional Allied Health services prior to the delivery of the remaining 4 Allied Health assessment services.</w:t>
      </w:r>
    </w:p>
    <w:p w14:paraId="5B3756F4" w14:textId="77777777" w:rsidR="00154ABF" w:rsidRDefault="00154ABF">
      <w:pPr>
        <w:spacing w:before="200" w:after="200"/>
        <w:rPr>
          <w:sz w:val="20"/>
          <w:szCs w:val="20"/>
        </w:rPr>
      </w:pPr>
      <w:r>
        <w:rPr>
          <w:b/>
          <w:bCs/>
          <w:sz w:val="20"/>
          <w:szCs w:val="20"/>
        </w:rPr>
        <w:t>Eligible Allied Health Assessment practitioners include:</w:t>
      </w:r>
    </w:p>
    <w:p w14:paraId="750FB986" w14:textId="77777777" w:rsidR="00154ABF" w:rsidRDefault="00154ABF">
      <w:pPr>
        <w:numPr>
          <w:ilvl w:val="0"/>
          <w:numId w:val="30"/>
        </w:numPr>
        <w:spacing w:before="200"/>
        <w:ind w:hanging="218"/>
        <w:rPr>
          <w:sz w:val="20"/>
          <w:szCs w:val="20"/>
        </w:rPr>
      </w:pPr>
      <w:r>
        <w:rPr>
          <w:sz w:val="20"/>
          <w:szCs w:val="20"/>
        </w:rPr>
        <w:t>Psychologist (MBS item 82000, 93032, 93040)</w:t>
      </w:r>
    </w:p>
    <w:p w14:paraId="774D3AF8" w14:textId="77777777" w:rsidR="00154ABF" w:rsidRDefault="00154ABF">
      <w:pPr>
        <w:numPr>
          <w:ilvl w:val="0"/>
          <w:numId w:val="30"/>
        </w:numPr>
        <w:ind w:hanging="218"/>
        <w:rPr>
          <w:sz w:val="20"/>
          <w:szCs w:val="20"/>
        </w:rPr>
      </w:pPr>
      <w:r>
        <w:rPr>
          <w:sz w:val="20"/>
          <w:szCs w:val="20"/>
        </w:rPr>
        <w:t>Speech Pathologist (MBS item 82005, 93033, 93041)</w:t>
      </w:r>
    </w:p>
    <w:p w14:paraId="68DC2E82" w14:textId="77777777" w:rsidR="00154ABF" w:rsidRDefault="00154ABF">
      <w:pPr>
        <w:numPr>
          <w:ilvl w:val="0"/>
          <w:numId w:val="30"/>
        </w:numPr>
        <w:ind w:hanging="218"/>
        <w:rPr>
          <w:sz w:val="20"/>
          <w:szCs w:val="20"/>
        </w:rPr>
      </w:pPr>
      <w:r>
        <w:rPr>
          <w:sz w:val="20"/>
          <w:szCs w:val="20"/>
        </w:rPr>
        <w:t>Occupational Therapist (82010, 93033, 93041)</w:t>
      </w:r>
    </w:p>
    <w:p w14:paraId="61F11926" w14:textId="77777777" w:rsidR="00154ABF" w:rsidRDefault="00154ABF">
      <w:pPr>
        <w:numPr>
          <w:ilvl w:val="0"/>
          <w:numId w:val="30"/>
        </w:numPr>
        <w:spacing w:after="200"/>
        <w:ind w:hanging="218"/>
        <w:rPr>
          <w:sz w:val="20"/>
          <w:szCs w:val="20"/>
        </w:rPr>
      </w:pPr>
      <w:r>
        <w:rPr>
          <w:sz w:val="20"/>
          <w:szCs w:val="20"/>
        </w:rPr>
        <w:t>Audiologist, Optometrist, Orthoptist, Physiotherapist (MBS item 82030, 93033, 93041)</w:t>
      </w:r>
    </w:p>
    <w:p w14:paraId="795EC488" w14:textId="77777777" w:rsidR="00154ABF" w:rsidRDefault="00154ABF">
      <w:pPr>
        <w:spacing w:before="200" w:after="200"/>
        <w:rPr>
          <w:sz w:val="20"/>
          <w:szCs w:val="20"/>
        </w:rPr>
      </w:pPr>
      <w:r>
        <w:rPr>
          <w:b/>
          <w:bCs/>
          <w:sz w:val="20"/>
          <w:szCs w:val="20"/>
        </w:rPr>
        <w:t>Requirements of the referral to Allied Health practitioners</w:t>
      </w:r>
    </w:p>
    <w:p w14:paraId="43A68DAB" w14:textId="77777777" w:rsidR="00154ABF" w:rsidRDefault="00154ABF">
      <w:pPr>
        <w:spacing w:before="200" w:after="200"/>
        <w:rPr>
          <w:sz w:val="20"/>
          <w:szCs w:val="20"/>
        </w:rPr>
      </w:pPr>
      <w:r>
        <w:rPr>
          <w:sz w:val="20"/>
          <w:szCs w:val="20"/>
        </w:rPr>
        <w:t>The paediatrician can refer to multiple eligible Allied Health practitioners concurrently, but a separate referral letter must be provided to each Allied Health practitioner. The referral should specify the intent of the assessment and if appropriate, specify the number of services to be provided. Where the number of sessions is not specified, each Allied Health practitioner can provide up to 4 assessment services without the need for review or agreement to provide further assessment services.  </w:t>
      </w:r>
    </w:p>
    <w:p w14:paraId="6795A120" w14:textId="77777777" w:rsidR="00154ABF" w:rsidRDefault="00154ABF">
      <w:pPr>
        <w:spacing w:before="200" w:after="200"/>
        <w:rPr>
          <w:sz w:val="20"/>
          <w:szCs w:val="20"/>
        </w:rPr>
      </w:pPr>
      <w:r>
        <w:rPr>
          <w:b/>
          <w:bCs/>
          <w:sz w:val="20"/>
          <w:szCs w:val="20"/>
        </w:rPr>
        <w:t>Review requirements following delivery of 4 Allied Health Assessment services</w:t>
      </w:r>
    </w:p>
    <w:p w14:paraId="725337D1" w14:textId="77777777" w:rsidR="00154ABF" w:rsidRDefault="00154ABF">
      <w:pPr>
        <w:spacing w:before="200" w:after="200"/>
        <w:rPr>
          <w:sz w:val="20"/>
          <w:szCs w:val="20"/>
        </w:rPr>
      </w:pPr>
      <w:r>
        <w:rPr>
          <w:sz w:val="20"/>
          <w:szCs w:val="20"/>
        </w:rPr>
        <w:t>Where an eligible Allied Health practitioner has provided 4 assessment services (through items 82000, 82005, 82010, 82030, 93032, 93033, 93040 or 93041) and considers additional assessment services are required, they must ensure the referring paediatrician undertakes a review. If the type of review is not specified by the referring paediatrician an acceptable means of review includes: a case conference, phone call, written correspondence, secure online messaging exchange or attendance of the patient with the referring paediatrician.</w:t>
      </w:r>
    </w:p>
    <w:p w14:paraId="7D913C0A" w14:textId="77777777" w:rsidR="00154ABF" w:rsidRDefault="00154ABF">
      <w:pPr>
        <w:spacing w:before="200" w:after="200"/>
        <w:rPr>
          <w:sz w:val="20"/>
          <w:szCs w:val="20"/>
        </w:rPr>
      </w:pPr>
      <w:r>
        <w:rPr>
          <w:b/>
          <w:bCs/>
          <w:sz w:val="20"/>
          <w:szCs w:val="20"/>
        </w:rPr>
        <w:t>Inter-disciplinary Allied Health referral</w:t>
      </w:r>
    </w:p>
    <w:p w14:paraId="47B95A39" w14:textId="77777777" w:rsidR="00154ABF" w:rsidRDefault="00154ABF">
      <w:pPr>
        <w:spacing w:before="200" w:after="200"/>
        <w:rPr>
          <w:sz w:val="20"/>
          <w:szCs w:val="20"/>
        </w:rPr>
      </w:pPr>
      <w:r>
        <w:rPr>
          <w:sz w:val="20"/>
          <w:szCs w:val="20"/>
        </w:rPr>
        <w:t>Eligible Allied Health practitioners are also able to make inter-disciplinary referrals to other eligible Allied Health practitioners as clinically necessary to assist with the formulation of the diagnosis or contribute to the treatment and management plan. Inter-disciplinary referrals must be undertaken in consultation and agreement with the referring paediatrician. Whilst they do not require the need for an attendance with the patient (face-to-face or telehealth) by the referring paediatrician, they do require an agreement from the referring paediatrician. This can be undertaken (but is not limited to) an exchange by phone, written communication or secure online messaging.</w:t>
      </w:r>
    </w:p>
    <w:p w14:paraId="2CC709A9" w14:textId="77777777" w:rsidR="00154ABF" w:rsidRDefault="00154ABF">
      <w:pPr>
        <w:spacing w:before="200" w:after="200"/>
        <w:rPr>
          <w:sz w:val="20"/>
          <w:szCs w:val="20"/>
        </w:rPr>
      </w:pPr>
      <w:r>
        <w:rPr>
          <w:b/>
          <w:bCs/>
          <w:sz w:val="20"/>
          <w:szCs w:val="20"/>
        </w:rPr>
        <w:t>Contribution to the Treatment and Management Plan through Allied Health referral</w:t>
      </w:r>
    </w:p>
    <w:p w14:paraId="6ACA60C6" w14:textId="77777777" w:rsidR="00154ABF" w:rsidRDefault="00154ABF">
      <w:pPr>
        <w:spacing w:before="200" w:after="200"/>
        <w:rPr>
          <w:sz w:val="20"/>
          <w:szCs w:val="20"/>
        </w:rPr>
      </w:pPr>
      <w:r>
        <w:rPr>
          <w:sz w:val="20"/>
          <w:szCs w:val="20"/>
        </w:rPr>
        <w:t xml:space="preserve">In addition to referring to Allied Health practitioners for assistance with formulating a diagnosis, once a paediatrician makes a complex neurodevelopmental disorder diagnosis, the paediatrician may require the </w:t>
      </w:r>
      <w:r>
        <w:rPr>
          <w:sz w:val="20"/>
          <w:szCs w:val="20"/>
        </w:rPr>
        <w:lastRenderedPageBreak/>
        <w:t>contribution of an eligible Allied Health practitioner to assist with the development of the Treatment and Management plan (before billing item 135 or 92140).</w:t>
      </w:r>
    </w:p>
    <w:p w14:paraId="70EF7799" w14:textId="77777777" w:rsidR="00154ABF" w:rsidRDefault="00154ABF">
      <w:pPr>
        <w:spacing w:before="200" w:after="200"/>
        <w:rPr>
          <w:sz w:val="20"/>
          <w:szCs w:val="20"/>
        </w:rPr>
      </w:pPr>
      <w:r>
        <w:rPr>
          <w:sz w:val="20"/>
          <w:szCs w:val="20"/>
        </w:rPr>
        <w:t>MBS items 82000, 82005, 82010, 82030, 93032, 93033, 93040 or 93041 provide a dual function for this purpose. It is important to note that the service limit of a total of 8 services per patient per lifetime apply regardless of whether the items are used for assistance with diagnosis or contribution to the treatment and management plan, and the referring paediatrician should be mindful of this when referring to eligible Allied Health practitioners.</w:t>
      </w:r>
    </w:p>
    <w:p w14:paraId="2DCC2989" w14:textId="77777777" w:rsidR="00154ABF" w:rsidRDefault="00154ABF">
      <w:pPr>
        <w:spacing w:before="200" w:after="200"/>
        <w:rPr>
          <w:sz w:val="20"/>
          <w:szCs w:val="20"/>
        </w:rPr>
      </w:pPr>
      <w:r>
        <w:rPr>
          <w:b/>
          <w:bCs/>
          <w:sz w:val="20"/>
          <w:szCs w:val="20"/>
        </w:rPr>
        <w:t>Development of the Treatment and Management Plan</w:t>
      </w:r>
    </w:p>
    <w:p w14:paraId="0C62377A" w14:textId="77777777" w:rsidR="00154ABF" w:rsidRDefault="00154ABF">
      <w:pPr>
        <w:spacing w:before="200" w:after="200"/>
        <w:rPr>
          <w:sz w:val="20"/>
          <w:szCs w:val="20"/>
        </w:rPr>
      </w:pPr>
      <w:r>
        <w:rPr>
          <w:sz w:val="20"/>
          <w:szCs w:val="20"/>
        </w:rPr>
        <w:t>Once the paediatrician has made a diagnosis of a complex neurodevelopmental disorder, to complete the item requirements of item 135 or 92140 they must develop a treatment and management plan which includes:</w:t>
      </w:r>
    </w:p>
    <w:p w14:paraId="2EF6FA78" w14:textId="77777777" w:rsidR="00154ABF" w:rsidRDefault="00154ABF">
      <w:pPr>
        <w:spacing w:before="200" w:after="200"/>
        <w:rPr>
          <w:sz w:val="20"/>
          <w:szCs w:val="20"/>
        </w:rPr>
      </w:pPr>
      <w:r>
        <w:rPr>
          <w:sz w:val="20"/>
          <w:szCs w:val="20"/>
        </w:rPr>
        <w:t>Written documentation of the patient’s confirmed diagnosis of a complex neurodevelopmental disorder, including any findings of assessments performed (which assisted with the formulation of the diagnosis or contributed to the treatment and management plan)</w:t>
      </w:r>
    </w:p>
    <w:p w14:paraId="53F39B71" w14:textId="77777777" w:rsidR="00154ABF" w:rsidRDefault="00154ABF">
      <w:pPr>
        <w:numPr>
          <w:ilvl w:val="0"/>
          <w:numId w:val="31"/>
        </w:numPr>
        <w:spacing w:before="200"/>
        <w:ind w:hanging="218"/>
        <w:rPr>
          <w:sz w:val="20"/>
          <w:szCs w:val="20"/>
        </w:rPr>
      </w:pPr>
      <w:r>
        <w:rPr>
          <w:sz w:val="20"/>
          <w:szCs w:val="20"/>
        </w:rPr>
        <w:t xml:space="preserve">A risk assessment which means assessment of: </w:t>
      </w:r>
    </w:p>
    <w:p w14:paraId="439F33B0" w14:textId="77777777" w:rsidR="00154ABF" w:rsidRDefault="00154ABF">
      <w:pPr>
        <w:numPr>
          <w:ilvl w:val="1"/>
          <w:numId w:val="31"/>
        </w:numPr>
        <w:ind w:hanging="222"/>
        <w:rPr>
          <w:sz w:val="20"/>
          <w:szCs w:val="20"/>
        </w:rPr>
      </w:pPr>
      <w:r>
        <w:rPr>
          <w:sz w:val="20"/>
          <w:szCs w:val="20"/>
        </w:rPr>
        <w:t>the risk to the patient of a contributing co</w:t>
      </w:r>
      <w:r>
        <w:rPr>
          <w:sz w:val="20"/>
          <w:szCs w:val="20"/>
        </w:rPr>
        <w:noBreakHyphen/>
        <w:t>morbidity and</w:t>
      </w:r>
    </w:p>
    <w:p w14:paraId="4D8EC785" w14:textId="77777777" w:rsidR="00154ABF" w:rsidRDefault="00154ABF">
      <w:pPr>
        <w:numPr>
          <w:ilvl w:val="1"/>
          <w:numId w:val="31"/>
        </w:numPr>
        <w:ind w:hanging="222"/>
        <w:rPr>
          <w:sz w:val="20"/>
          <w:szCs w:val="20"/>
        </w:rPr>
      </w:pPr>
      <w:r>
        <w:rPr>
          <w:sz w:val="20"/>
          <w:szCs w:val="20"/>
        </w:rPr>
        <w:t>environmental, physical, social and emotional risk factors that may apply to the patient or to another individual.</w:t>
      </w:r>
    </w:p>
    <w:p w14:paraId="79891853" w14:textId="77777777" w:rsidR="00154ABF" w:rsidRDefault="00154ABF">
      <w:pPr>
        <w:numPr>
          <w:ilvl w:val="0"/>
          <w:numId w:val="31"/>
        </w:numPr>
        <w:ind w:hanging="218"/>
        <w:rPr>
          <w:sz w:val="20"/>
          <w:szCs w:val="20"/>
        </w:rPr>
      </w:pPr>
      <w:r>
        <w:rPr>
          <w:sz w:val="20"/>
          <w:szCs w:val="20"/>
        </w:rPr>
        <w:t xml:space="preserve">Treatment options which include: </w:t>
      </w:r>
    </w:p>
    <w:p w14:paraId="1B770E48" w14:textId="77777777" w:rsidR="00154ABF" w:rsidRDefault="00154ABF">
      <w:pPr>
        <w:numPr>
          <w:ilvl w:val="1"/>
          <w:numId w:val="32"/>
        </w:numPr>
        <w:ind w:hanging="222"/>
        <w:rPr>
          <w:sz w:val="20"/>
          <w:szCs w:val="20"/>
        </w:rPr>
      </w:pPr>
      <w:r>
        <w:rPr>
          <w:sz w:val="20"/>
          <w:szCs w:val="20"/>
        </w:rPr>
        <w:t>Recommendations using a biopsychosocial model</w:t>
      </w:r>
    </w:p>
    <w:p w14:paraId="416BA9D0" w14:textId="77777777" w:rsidR="00154ABF" w:rsidRDefault="00154ABF">
      <w:pPr>
        <w:numPr>
          <w:ilvl w:val="1"/>
          <w:numId w:val="32"/>
        </w:numPr>
        <w:ind w:hanging="222"/>
        <w:rPr>
          <w:sz w:val="20"/>
          <w:szCs w:val="20"/>
        </w:rPr>
      </w:pPr>
      <w:r>
        <w:rPr>
          <w:sz w:val="20"/>
          <w:szCs w:val="20"/>
        </w:rPr>
        <w:t>Identify major treatment goals and important milestones and objectives</w:t>
      </w:r>
    </w:p>
    <w:p w14:paraId="5A5E593E" w14:textId="77777777" w:rsidR="00154ABF" w:rsidRDefault="00154ABF">
      <w:pPr>
        <w:numPr>
          <w:ilvl w:val="1"/>
          <w:numId w:val="32"/>
        </w:numPr>
        <w:ind w:hanging="222"/>
        <w:rPr>
          <w:sz w:val="20"/>
          <w:szCs w:val="20"/>
        </w:rPr>
      </w:pPr>
      <w:r>
        <w:rPr>
          <w:sz w:val="20"/>
          <w:szCs w:val="20"/>
        </w:rPr>
        <w:t>Recommendation and referral for treatment services provided by eligible Allied Health practitioners (where relevant) and who should provide this, specifying number of treatments recommended (to a maximum of 20 treatment services)</w:t>
      </w:r>
    </w:p>
    <w:p w14:paraId="709280B4" w14:textId="77777777" w:rsidR="00154ABF" w:rsidRDefault="00154ABF">
      <w:pPr>
        <w:numPr>
          <w:ilvl w:val="1"/>
          <w:numId w:val="32"/>
        </w:numPr>
        <w:ind w:hanging="222"/>
        <w:rPr>
          <w:sz w:val="20"/>
          <w:szCs w:val="20"/>
        </w:rPr>
      </w:pPr>
      <w:r>
        <w:rPr>
          <w:sz w:val="20"/>
          <w:szCs w:val="20"/>
        </w:rPr>
        <w:t>Indications for review or episodes requiring escalation of treatment strategies</w:t>
      </w:r>
    </w:p>
    <w:p w14:paraId="3F6069C9" w14:textId="77777777" w:rsidR="00154ABF" w:rsidRDefault="00154ABF">
      <w:pPr>
        <w:numPr>
          <w:ilvl w:val="0"/>
          <w:numId w:val="31"/>
        </w:numPr>
        <w:spacing w:after="200"/>
        <w:ind w:hanging="218"/>
        <w:rPr>
          <w:sz w:val="20"/>
          <w:szCs w:val="20"/>
        </w:rPr>
      </w:pPr>
      <w:r>
        <w:rPr>
          <w:sz w:val="20"/>
          <w:szCs w:val="20"/>
        </w:rPr>
        <w:t>Documenting the Treatment and Management plan and providing a copy to the referring medical practitioner and relevant Allied Health practitioner/s.</w:t>
      </w:r>
    </w:p>
    <w:p w14:paraId="70C7092D" w14:textId="77777777" w:rsidR="00154ABF" w:rsidRDefault="00154ABF">
      <w:pPr>
        <w:spacing w:before="200" w:after="200"/>
        <w:rPr>
          <w:sz w:val="20"/>
          <w:szCs w:val="20"/>
        </w:rPr>
      </w:pPr>
      <w:r>
        <w:rPr>
          <w:b/>
          <w:bCs/>
          <w:sz w:val="20"/>
          <w:szCs w:val="20"/>
        </w:rPr>
        <w:t>Referral for Allied Health Treatment services</w:t>
      </w:r>
    </w:p>
    <w:p w14:paraId="1EB7F64A" w14:textId="77777777" w:rsidR="00154ABF" w:rsidRDefault="00154ABF">
      <w:pPr>
        <w:spacing w:before="200" w:after="200"/>
        <w:rPr>
          <w:sz w:val="20"/>
          <w:szCs w:val="20"/>
        </w:rPr>
      </w:pPr>
      <w:r>
        <w:rPr>
          <w:sz w:val="20"/>
          <w:szCs w:val="20"/>
        </w:rPr>
        <w:t>Once a treatment and management plan is in place (under item 135 or 92140) the paediatrician can refer the individual to eligible Allied Health practitioners for the provision of treatment services. Treatment services address the functional impairments identified through the comprehensive medical assessment which are outlined in the treatment and management plan. Treatment services focus on interventions to address developmental delays/disabilities or impairments.</w:t>
      </w:r>
    </w:p>
    <w:p w14:paraId="127040F0" w14:textId="77777777" w:rsidR="00154ABF" w:rsidRDefault="00154ABF">
      <w:pPr>
        <w:spacing w:before="200" w:after="200"/>
        <w:rPr>
          <w:sz w:val="20"/>
          <w:szCs w:val="20"/>
        </w:rPr>
      </w:pPr>
      <w:r>
        <w:rPr>
          <w:b/>
          <w:bCs/>
          <w:sz w:val="20"/>
          <w:szCs w:val="20"/>
        </w:rPr>
        <w:t>Eligible Allied Health treatment practitioners include:</w:t>
      </w:r>
    </w:p>
    <w:p w14:paraId="7777F8AC" w14:textId="77777777" w:rsidR="00154ABF" w:rsidRDefault="00154ABF">
      <w:pPr>
        <w:numPr>
          <w:ilvl w:val="0"/>
          <w:numId w:val="33"/>
        </w:numPr>
        <w:spacing w:before="200"/>
        <w:ind w:hanging="218"/>
        <w:rPr>
          <w:sz w:val="20"/>
          <w:szCs w:val="20"/>
        </w:rPr>
      </w:pPr>
      <w:r>
        <w:rPr>
          <w:sz w:val="20"/>
          <w:szCs w:val="20"/>
        </w:rPr>
        <w:t>Psychologist (MBS items 82015, 93035, 93043)</w:t>
      </w:r>
    </w:p>
    <w:p w14:paraId="508BD53F" w14:textId="77777777" w:rsidR="00154ABF" w:rsidRDefault="00154ABF">
      <w:pPr>
        <w:numPr>
          <w:ilvl w:val="0"/>
          <w:numId w:val="33"/>
        </w:numPr>
        <w:ind w:hanging="218"/>
        <w:rPr>
          <w:sz w:val="20"/>
          <w:szCs w:val="20"/>
        </w:rPr>
      </w:pPr>
      <w:r>
        <w:rPr>
          <w:sz w:val="20"/>
          <w:szCs w:val="20"/>
        </w:rPr>
        <w:t>Speech Pathologist (MBS items 82020, 93036, 93044)</w:t>
      </w:r>
    </w:p>
    <w:p w14:paraId="1F80A7FB" w14:textId="77777777" w:rsidR="00154ABF" w:rsidRDefault="00154ABF">
      <w:pPr>
        <w:numPr>
          <w:ilvl w:val="0"/>
          <w:numId w:val="33"/>
        </w:numPr>
        <w:ind w:hanging="218"/>
        <w:rPr>
          <w:sz w:val="20"/>
          <w:szCs w:val="20"/>
        </w:rPr>
      </w:pPr>
      <w:r>
        <w:rPr>
          <w:sz w:val="20"/>
          <w:szCs w:val="20"/>
        </w:rPr>
        <w:t>Occupational Therapist (MBS items 82025, 93036, 93044)</w:t>
      </w:r>
    </w:p>
    <w:p w14:paraId="25B916B6" w14:textId="77777777" w:rsidR="00154ABF" w:rsidRDefault="00154ABF">
      <w:pPr>
        <w:numPr>
          <w:ilvl w:val="0"/>
          <w:numId w:val="33"/>
        </w:numPr>
        <w:spacing w:after="200"/>
        <w:ind w:hanging="218"/>
        <w:rPr>
          <w:sz w:val="20"/>
          <w:szCs w:val="20"/>
        </w:rPr>
      </w:pPr>
      <w:r>
        <w:rPr>
          <w:sz w:val="20"/>
          <w:szCs w:val="20"/>
        </w:rPr>
        <w:t>Audiologist, Optometrist, Orthoptist, Physiotherapist (MBS items 82035, 93036, 93044)</w:t>
      </w:r>
    </w:p>
    <w:p w14:paraId="48A90561" w14:textId="77777777" w:rsidR="00154ABF" w:rsidRDefault="00154ABF">
      <w:pPr>
        <w:spacing w:before="200" w:after="200"/>
        <w:rPr>
          <w:sz w:val="20"/>
          <w:szCs w:val="20"/>
        </w:rPr>
      </w:pPr>
      <w:r>
        <w:rPr>
          <w:sz w:val="20"/>
          <w:szCs w:val="20"/>
        </w:rPr>
        <w:t>A total of 20 Allied Health Treatment services per patient per lifetime are available through the MBS, which may consist of any combination of items 82015, 82020, 82025 or 82035 or equivalent telehealth items. Whilst the paediatrician can refer to multiple eligible Allied Health practitioners concurrently, a separate referral letter must be provided to each Allied Health practitioner.</w:t>
      </w:r>
    </w:p>
    <w:p w14:paraId="17403C19" w14:textId="77777777" w:rsidR="00154ABF" w:rsidRDefault="00154ABF">
      <w:pPr>
        <w:spacing w:before="200" w:after="200"/>
        <w:rPr>
          <w:sz w:val="20"/>
          <w:szCs w:val="20"/>
        </w:rPr>
      </w:pPr>
      <w:r>
        <w:rPr>
          <w:sz w:val="20"/>
          <w:szCs w:val="20"/>
        </w:rPr>
        <w:t>The referral should specify the goals of the treatment and if appropriate, specify the number of services to be provided. It is the responsibility of the referring paediatrician to allocate the number of treatment services (up to a maximum of 10 services per course of treatment) in keeping with the individual’s treatment and management plan.</w:t>
      </w:r>
    </w:p>
    <w:p w14:paraId="164E471A" w14:textId="77777777" w:rsidR="00154ABF" w:rsidRDefault="00154ABF">
      <w:pPr>
        <w:spacing w:before="200" w:after="200"/>
        <w:rPr>
          <w:sz w:val="20"/>
          <w:szCs w:val="20"/>
        </w:rPr>
      </w:pPr>
      <w:r>
        <w:rPr>
          <w:sz w:val="20"/>
          <w:szCs w:val="20"/>
        </w:rPr>
        <w:t>It is important to note, that a benefit will not be paid for the MBS Allied Health Treatment services unless the pre-requisite items (135 or 92140) have been processed through the Medicare claiming system.</w:t>
      </w:r>
    </w:p>
    <w:p w14:paraId="540A76E1" w14:textId="77777777" w:rsidR="00154ABF" w:rsidRDefault="00154ABF">
      <w:pPr>
        <w:spacing w:before="200" w:after="200"/>
        <w:rPr>
          <w:sz w:val="20"/>
          <w:szCs w:val="20"/>
        </w:rPr>
      </w:pPr>
      <w:r>
        <w:rPr>
          <w:sz w:val="20"/>
          <w:szCs w:val="20"/>
        </w:rPr>
        <w:lastRenderedPageBreak/>
        <w:t>On the completion of a “course of treatment” (specified by the referring paediatrician, up to maximum of 10 services), the eligible Allied Health practitioner must provide a written report to the referring paediatrician, which should include information on the treatment provided, recommendations on future management of the individual’s disorder and any advice to caregivers (such as parents, carers, school teachers). This written report will inform the referring paediatrician’s decision to refer for further treatment services. Where subsequent courses of treatment are required after the initial 10 services (up to a maximum of 20 services per patient per lifetime) a new referral is required.</w:t>
      </w:r>
    </w:p>
    <w:p w14:paraId="307F65B0" w14:textId="77777777" w:rsidR="00154ABF" w:rsidRDefault="00154ABF">
      <w:pPr>
        <w:spacing w:before="200" w:after="200"/>
        <w:rPr>
          <w:sz w:val="20"/>
          <w:szCs w:val="20"/>
        </w:rPr>
      </w:pPr>
      <w:r>
        <w:rPr>
          <w:b/>
          <w:bCs/>
          <w:sz w:val="20"/>
          <w:szCs w:val="20"/>
        </w:rPr>
        <w:t>Inconclusive assessment:</w:t>
      </w:r>
    </w:p>
    <w:p w14:paraId="226CE383" w14:textId="77777777" w:rsidR="00154ABF" w:rsidRDefault="00154ABF">
      <w:pPr>
        <w:spacing w:before="200" w:after="200"/>
        <w:rPr>
          <w:sz w:val="20"/>
          <w:szCs w:val="20"/>
        </w:rPr>
      </w:pPr>
      <w:r>
        <w:rPr>
          <w:sz w:val="20"/>
          <w:szCs w:val="20"/>
        </w:rPr>
        <w:t>Where a patient does not meet the diagnostic threshold of a complex neurodevelopmental disorder and where ongoing medical management is required, patients can be managed through subsequent attendance items (such as 116 or 91825) or where at least two separate diagnoses are made through item 132 or 92422.</w:t>
      </w:r>
    </w:p>
    <w:p w14:paraId="4660D282" w14:textId="77777777" w:rsidR="00154ABF" w:rsidRDefault="00154ABF">
      <w:pPr>
        <w:spacing w:before="200" w:after="200"/>
        <w:rPr>
          <w:sz w:val="20"/>
          <w:szCs w:val="20"/>
        </w:rPr>
      </w:pPr>
      <w:r>
        <w:rPr>
          <w:sz w:val="20"/>
          <w:szCs w:val="20"/>
        </w:rPr>
        <w:t>Examples include where:</w:t>
      </w:r>
    </w:p>
    <w:p w14:paraId="0B78AEBB" w14:textId="77777777" w:rsidR="00154ABF" w:rsidRDefault="00154ABF">
      <w:pPr>
        <w:numPr>
          <w:ilvl w:val="0"/>
          <w:numId w:val="34"/>
        </w:numPr>
        <w:spacing w:before="200"/>
        <w:ind w:hanging="218"/>
        <w:rPr>
          <w:sz w:val="20"/>
          <w:szCs w:val="20"/>
        </w:rPr>
      </w:pPr>
      <w:r>
        <w:rPr>
          <w:sz w:val="20"/>
          <w:szCs w:val="20"/>
        </w:rPr>
        <w:t>Neurodevelopment assessment is incomplete or inconclusive</w:t>
      </w:r>
    </w:p>
    <w:p w14:paraId="2FD3E5D2" w14:textId="77777777" w:rsidR="00154ABF" w:rsidRDefault="00154ABF">
      <w:pPr>
        <w:numPr>
          <w:ilvl w:val="0"/>
          <w:numId w:val="34"/>
        </w:numPr>
        <w:ind w:hanging="218"/>
        <w:rPr>
          <w:sz w:val="20"/>
          <w:szCs w:val="20"/>
        </w:rPr>
      </w:pPr>
      <w:r>
        <w:rPr>
          <w:sz w:val="20"/>
          <w:szCs w:val="20"/>
        </w:rPr>
        <w:t>Neurodevelopmental impairment is present in fewer than two domains</w:t>
      </w:r>
    </w:p>
    <w:p w14:paraId="6F24715E" w14:textId="77777777" w:rsidR="00154ABF" w:rsidRDefault="00154ABF">
      <w:pPr>
        <w:numPr>
          <w:ilvl w:val="0"/>
          <w:numId w:val="34"/>
        </w:numPr>
        <w:ind w:hanging="218"/>
        <w:rPr>
          <w:sz w:val="20"/>
          <w:szCs w:val="20"/>
        </w:rPr>
      </w:pPr>
      <w:r>
        <w:rPr>
          <w:sz w:val="20"/>
          <w:szCs w:val="20"/>
        </w:rPr>
        <w:t>Neurodevelopmental impairment is present in two or more domains, but individuals do not require sufficient support to meet criteria</w:t>
      </w:r>
    </w:p>
    <w:p w14:paraId="641E194F" w14:textId="77777777" w:rsidR="00154ABF" w:rsidRDefault="00154ABF">
      <w:pPr>
        <w:numPr>
          <w:ilvl w:val="0"/>
          <w:numId w:val="34"/>
        </w:numPr>
        <w:spacing w:after="200"/>
        <w:ind w:hanging="218"/>
        <w:rPr>
          <w:sz w:val="20"/>
          <w:szCs w:val="20"/>
        </w:rPr>
      </w:pPr>
      <w:r>
        <w:rPr>
          <w:sz w:val="20"/>
          <w:szCs w:val="20"/>
        </w:rPr>
        <w:t>Comprehensive, age-appropriate neurodevelopmental assessment is impossible or unavailable (e.g. in infants or young children- particularly those under 6 years of age)</w:t>
      </w:r>
    </w:p>
    <w:p w14:paraId="71BDD6C5" w14:textId="77777777" w:rsidR="00154ABF" w:rsidRDefault="00154ABF">
      <w:pPr>
        <w:spacing w:before="200" w:after="200"/>
        <w:rPr>
          <w:sz w:val="20"/>
          <w:szCs w:val="20"/>
        </w:rPr>
      </w:pPr>
      <w:r>
        <w:rPr>
          <w:sz w:val="20"/>
          <w:szCs w:val="20"/>
        </w:rPr>
        <w:t>These individuals may be considered “at risk of a complex neurodevelopmental” and require follow-up and reassessment in the future.</w:t>
      </w:r>
    </w:p>
    <w:p w14:paraId="1AE53310" w14:textId="77777777" w:rsidR="00A77B3E" w:rsidRDefault="00A77B3E"/>
    <w:p w14:paraId="65E4AB13" w14:textId="77777777" w:rsidR="00A77B3E" w:rsidRDefault="00A77B3E">
      <w:pPr>
        <w:rPr>
          <w:rFonts w:ascii="Helvetica" w:eastAsia="Helvetica" w:hAnsi="Helvetica" w:cs="Helvetica"/>
          <w:b/>
          <w:sz w:val="20"/>
        </w:rPr>
      </w:pPr>
      <w:r>
        <w:rPr>
          <w:rFonts w:ascii="Helvetica" w:eastAsia="Helvetica" w:hAnsi="Helvetica" w:cs="Helvetica"/>
          <w:b/>
          <w:sz w:val="20"/>
        </w:rPr>
        <w:t>AN.0.25 Attendance services for eligible disabilities</w:t>
      </w:r>
    </w:p>
    <w:p w14:paraId="1083F5EF" w14:textId="77777777" w:rsidR="00154ABF" w:rsidRDefault="00154ABF">
      <w:pPr>
        <w:spacing w:after="200"/>
        <w:rPr>
          <w:sz w:val="20"/>
          <w:szCs w:val="20"/>
        </w:rPr>
      </w:pPr>
      <w:r>
        <w:rPr>
          <w:b/>
          <w:bCs/>
          <w:sz w:val="20"/>
          <w:szCs w:val="20"/>
        </w:rPr>
        <w:t>Intention and eligibility of this service under item 137 and telehealth equivalent item 92141</w:t>
      </w:r>
    </w:p>
    <w:p w14:paraId="317E993B" w14:textId="77777777" w:rsidR="00154ABF" w:rsidRDefault="00154ABF">
      <w:pPr>
        <w:spacing w:before="200" w:after="200"/>
        <w:rPr>
          <w:sz w:val="20"/>
          <w:szCs w:val="20"/>
        </w:rPr>
      </w:pPr>
      <w:r>
        <w:rPr>
          <w:sz w:val="20"/>
          <w:szCs w:val="20"/>
        </w:rPr>
        <w:t>Items 137 or telehealth equivalent item 92141 are intended for diagnosis and treatment for patients under 25 years of age with an eligible disability by a specialist or consultant physician.</w:t>
      </w:r>
    </w:p>
    <w:p w14:paraId="60C94A3E" w14:textId="77777777" w:rsidR="00154ABF" w:rsidRDefault="00154ABF">
      <w:pPr>
        <w:spacing w:before="200" w:after="200"/>
        <w:rPr>
          <w:sz w:val="20"/>
          <w:szCs w:val="20"/>
        </w:rPr>
      </w:pPr>
      <w:r>
        <w:rPr>
          <w:sz w:val="20"/>
          <w:szCs w:val="20"/>
        </w:rPr>
        <w:t>Definition of Eligible Disabilities is found at AR.29.1.</w:t>
      </w:r>
    </w:p>
    <w:p w14:paraId="25321640" w14:textId="77777777" w:rsidR="00154ABF" w:rsidRDefault="00154ABF">
      <w:pPr>
        <w:spacing w:before="200" w:after="200"/>
        <w:rPr>
          <w:sz w:val="20"/>
          <w:szCs w:val="20"/>
        </w:rPr>
      </w:pPr>
      <w:r>
        <w:rPr>
          <w:b/>
          <w:bCs/>
          <w:sz w:val="20"/>
          <w:szCs w:val="20"/>
        </w:rPr>
        <w:t>Referral pathways:</w:t>
      </w:r>
    </w:p>
    <w:p w14:paraId="0D8C540B" w14:textId="77777777" w:rsidR="00154ABF" w:rsidRDefault="00154ABF">
      <w:pPr>
        <w:spacing w:before="200" w:after="200"/>
        <w:rPr>
          <w:sz w:val="20"/>
          <w:szCs w:val="20"/>
        </w:rPr>
      </w:pPr>
      <w:r>
        <w:rPr>
          <w:sz w:val="20"/>
          <w:szCs w:val="20"/>
        </w:rPr>
        <w:t>Early identification of, and intervention for, individuals with eligible disabilities is important in promoting positive longer-term outcomes. Symptoms can cause clinically significant impairment in social, occupational or other important areas of functioning.</w:t>
      </w:r>
    </w:p>
    <w:p w14:paraId="5B80E5B6" w14:textId="77777777" w:rsidR="00154ABF" w:rsidRDefault="00154ABF">
      <w:pPr>
        <w:spacing w:before="200" w:after="200"/>
        <w:rPr>
          <w:sz w:val="20"/>
          <w:szCs w:val="20"/>
        </w:rPr>
      </w:pPr>
      <w:r>
        <w:rPr>
          <w:sz w:val="20"/>
          <w:szCs w:val="20"/>
        </w:rPr>
        <w:t>Where indications of eligible disability concerns have been identified and brought to the attention of the patient’s GP to initially assess these concerns and the GP considers there are persisting indications that require more specialised assessment, they are encouraged to refer to a specialist or consultant physician for a comprehensive assessment.</w:t>
      </w:r>
    </w:p>
    <w:p w14:paraId="7AF96E66" w14:textId="77777777" w:rsidR="00154ABF" w:rsidRDefault="00154ABF">
      <w:pPr>
        <w:spacing w:before="200" w:after="200"/>
        <w:rPr>
          <w:sz w:val="20"/>
          <w:szCs w:val="20"/>
        </w:rPr>
      </w:pPr>
      <w:r>
        <w:rPr>
          <w:b/>
          <w:bCs/>
          <w:sz w:val="20"/>
          <w:szCs w:val="20"/>
        </w:rPr>
        <w:t>Diagnostic Assessment:</w:t>
      </w:r>
    </w:p>
    <w:p w14:paraId="4E0D45DA" w14:textId="77777777" w:rsidR="00154ABF" w:rsidRDefault="00154ABF">
      <w:pPr>
        <w:spacing w:before="200" w:after="200"/>
        <w:rPr>
          <w:sz w:val="20"/>
          <w:szCs w:val="20"/>
        </w:rPr>
      </w:pPr>
      <w:r>
        <w:rPr>
          <w:sz w:val="20"/>
          <w:szCs w:val="20"/>
        </w:rPr>
        <w:t>The assessment and diagnosis of an eligible disability should be evaluated in the context of both a physical and developmental assessment. The specialist or consultant physician may require a number of separate attendances (through usual time-tiered or subsequent attendance items 104, 105, 107, 108, 110, 116, 119, 122, 128, 131, 296, 297, 299, 300, 302, 304, 306, 308, 310, 312, 314, 316, 318, 319, 320, 324, 326, 328, 330, 332, 334, 336, 338, 341, 342, 343, 344, 345, 346, 347 or 349 or telehealth items 91822 to 91831, 91833, 91836 to 91839, 91868 to 91878 to 91882 to 91884, 92437 or 92455 to 92460) to complete a comprehensive accurate assessment and formulate a diagnosis, exclude other disorders or assess for co-occurring conditions.</w:t>
      </w:r>
    </w:p>
    <w:p w14:paraId="6E3D8D57" w14:textId="77777777" w:rsidR="00154ABF" w:rsidRDefault="00154ABF">
      <w:pPr>
        <w:spacing w:before="200" w:after="200"/>
        <w:rPr>
          <w:sz w:val="20"/>
          <w:szCs w:val="20"/>
        </w:rPr>
      </w:pPr>
      <w:r>
        <w:rPr>
          <w:b/>
          <w:bCs/>
          <w:sz w:val="20"/>
          <w:szCs w:val="20"/>
        </w:rPr>
        <w:t>Multi-disciplinary assistance with assessment and/or contribution to the treatment and management plan:</w:t>
      </w:r>
    </w:p>
    <w:p w14:paraId="4A6437F1" w14:textId="77777777" w:rsidR="00154ABF" w:rsidRDefault="00154ABF">
      <w:pPr>
        <w:spacing w:before="200" w:after="200"/>
        <w:rPr>
          <w:sz w:val="20"/>
          <w:szCs w:val="20"/>
        </w:rPr>
      </w:pPr>
      <w:r>
        <w:rPr>
          <w:sz w:val="20"/>
          <w:szCs w:val="20"/>
        </w:rPr>
        <w:lastRenderedPageBreak/>
        <w:t>Depending on a range of factors, not limited to the patient’s age and nature of suspected disabilities, the specialist or consultant physician may require a multi-disciplinary approach to complete a comprehensive accurate assessment and formulate a diagnosis. </w:t>
      </w:r>
    </w:p>
    <w:p w14:paraId="01C303C7" w14:textId="77777777" w:rsidR="00154ABF" w:rsidRDefault="00154ABF">
      <w:pPr>
        <w:spacing w:before="200" w:after="200"/>
        <w:rPr>
          <w:sz w:val="20"/>
          <w:szCs w:val="20"/>
        </w:rPr>
      </w:pPr>
      <w:r>
        <w:rPr>
          <w:sz w:val="20"/>
          <w:szCs w:val="20"/>
        </w:rPr>
        <w:t>Where the specialist or consultant physician determines the patient requires additional assessments to formulate a diagnosis, through the assistance of an Allied Health practitioner, they are able to refer the patient to an eligible Allied Health practitioner from standard attendance items 104, 105, 107, 108, 110, 116, 119, 122, 128, 131, 296, 297, 299, 300, 302, 304, 306, 308, 310, 312, 314, 316, 318, 319, 320, 324, 326, 328, 330, 332, 334, 336, 338, 341, 342, 343, 344, 345, 346, 347 or 349 or telehealth items 91822 to 91831, 91833, 91836 to 91839, 91868 to 91878 to 91882 to 91884, 92437 or 92455 to 92460.</w:t>
      </w:r>
    </w:p>
    <w:p w14:paraId="317499FF" w14:textId="77777777" w:rsidR="00154ABF" w:rsidRDefault="00154ABF">
      <w:pPr>
        <w:spacing w:before="200" w:after="200"/>
        <w:rPr>
          <w:sz w:val="20"/>
          <w:szCs w:val="20"/>
        </w:rPr>
      </w:pPr>
      <w:r>
        <w:rPr>
          <w:sz w:val="20"/>
          <w:szCs w:val="20"/>
        </w:rPr>
        <w:t>Whilst MBS items provide for a total of 8 Allied Health assessment services per patient per lifetime, an eligible Allied Health practitioner can only provide up to 4 services before the need for a review (the type of review can be specified in the referral to the eligible Allied Health practitioner) by the referring specialist or consultant physician, who must agree to the need for any additional Allied Health services prior to the delivery of the remaining 4 Allied Health assessment services.</w:t>
      </w:r>
    </w:p>
    <w:p w14:paraId="6144A806" w14:textId="77777777" w:rsidR="00154ABF" w:rsidRDefault="00154ABF">
      <w:pPr>
        <w:spacing w:before="200" w:after="200"/>
        <w:rPr>
          <w:sz w:val="20"/>
          <w:szCs w:val="20"/>
        </w:rPr>
      </w:pPr>
      <w:r>
        <w:rPr>
          <w:b/>
          <w:bCs/>
          <w:sz w:val="20"/>
          <w:szCs w:val="20"/>
        </w:rPr>
        <w:t>Eligible Allied Health assessment practitioners include:</w:t>
      </w:r>
    </w:p>
    <w:p w14:paraId="21EEDD9A" w14:textId="77777777" w:rsidR="00154ABF" w:rsidRDefault="00154ABF">
      <w:pPr>
        <w:numPr>
          <w:ilvl w:val="0"/>
          <w:numId w:val="35"/>
        </w:numPr>
        <w:spacing w:before="200"/>
        <w:ind w:hanging="218"/>
        <w:rPr>
          <w:sz w:val="20"/>
          <w:szCs w:val="20"/>
        </w:rPr>
      </w:pPr>
      <w:r>
        <w:rPr>
          <w:sz w:val="20"/>
          <w:szCs w:val="20"/>
        </w:rPr>
        <w:t>Psychologist (MBS item 82000, 93032, 93040)</w:t>
      </w:r>
    </w:p>
    <w:p w14:paraId="63B8143E" w14:textId="77777777" w:rsidR="00154ABF" w:rsidRDefault="00154ABF">
      <w:pPr>
        <w:numPr>
          <w:ilvl w:val="0"/>
          <w:numId w:val="35"/>
        </w:numPr>
        <w:ind w:hanging="218"/>
        <w:rPr>
          <w:sz w:val="20"/>
          <w:szCs w:val="20"/>
        </w:rPr>
      </w:pPr>
      <w:r>
        <w:rPr>
          <w:sz w:val="20"/>
          <w:szCs w:val="20"/>
        </w:rPr>
        <w:t>Speech Pathologist (MBS item 82005, 93033, 93041)</w:t>
      </w:r>
    </w:p>
    <w:p w14:paraId="27ED6A50" w14:textId="77777777" w:rsidR="00154ABF" w:rsidRDefault="00154ABF">
      <w:pPr>
        <w:numPr>
          <w:ilvl w:val="0"/>
          <w:numId w:val="35"/>
        </w:numPr>
        <w:ind w:hanging="218"/>
        <w:rPr>
          <w:sz w:val="20"/>
          <w:szCs w:val="20"/>
        </w:rPr>
      </w:pPr>
      <w:r>
        <w:rPr>
          <w:sz w:val="20"/>
          <w:szCs w:val="20"/>
        </w:rPr>
        <w:t>Occupational Therapist (MBS item 82010, 93033, 93041)</w:t>
      </w:r>
    </w:p>
    <w:p w14:paraId="5A144618" w14:textId="77777777" w:rsidR="00154ABF" w:rsidRDefault="00154ABF">
      <w:pPr>
        <w:numPr>
          <w:ilvl w:val="0"/>
          <w:numId w:val="35"/>
        </w:numPr>
        <w:spacing w:after="200"/>
        <w:ind w:hanging="218"/>
        <w:rPr>
          <w:sz w:val="20"/>
          <w:szCs w:val="20"/>
        </w:rPr>
      </w:pPr>
      <w:r>
        <w:rPr>
          <w:sz w:val="20"/>
          <w:szCs w:val="20"/>
        </w:rPr>
        <w:t>Audiologist, Optometrist, Orthoptist, Physiotherapist (MBS item 82030, 93033, 93041)</w:t>
      </w:r>
    </w:p>
    <w:p w14:paraId="56D1E80D" w14:textId="77777777" w:rsidR="00154ABF" w:rsidRDefault="00154ABF">
      <w:pPr>
        <w:spacing w:before="200" w:after="200"/>
        <w:rPr>
          <w:sz w:val="20"/>
          <w:szCs w:val="20"/>
        </w:rPr>
      </w:pPr>
      <w:r>
        <w:rPr>
          <w:b/>
          <w:bCs/>
          <w:sz w:val="20"/>
          <w:szCs w:val="20"/>
        </w:rPr>
        <w:t>Requirements of the referral to Allied Health practitioners</w:t>
      </w:r>
    </w:p>
    <w:p w14:paraId="4DC012B0" w14:textId="77777777" w:rsidR="00154ABF" w:rsidRDefault="00154ABF">
      <w:pPr>
        <w:spacing w:before="200" w:after="200"/>
        <w:rPr>
          <w:sz w:val="20"/>
          <w:szCs w:val="20"/>
        </w:rPr>
      </w:pPr>
      <w:r>
        <w:rPr>
          <w:sz w:val="20"/>
          <w:szCs w:val="20"/>
        </w:rPr>
        <w:t>The specialist or consultant physician can refer to multiple eligible Allied Health practitioners concurrently, but a separate referral letter must be provided to each Allied Health practitioner. The referral should specify the intent of the assessment and if appropriate, specify the number of services to be provided. Where the number of sessions is not specified, each Allied Health practitioner can provide up to 4 assessment services without the need for review or agreement to provide further assessment services. </w:t>
      </w:r>
    </w:p>
    <w:p w14:paraId="5C99CD37" w14:textId="77777777" w:rsidR="00154ABF" w:rsidRDefault="00154ABF">
      <w:pPr>
        <w:spacing w:before="200" w:after="200"/>
        <w:rPr>
          <w:sz w:val="20"/>
          <w:szCs w:val="20"/>
        </w:rPr>
      </w:pPr>
      <w:r>
        <w:rPr>
          <w:b/>
          <w:bCs/>
          <w:sz w:val="20"/>
          <w:szCs w:val="20"/>
        </w:rPr>
        <w:t>Review requirements following delivery of 4 Allied Health assessment services</w:t>
      </w:r>
    </w:p>
    <w:p w14:paraId="1362AAAC" w14:textId="77777777" w:rsidR="00154ABF" w:rsidRDefault="00154ABF">
      <w:pPr>
        <w:spacing w:before="200" w:after="200"/>
        <w:rPr>
          <w:sz w:val="20"/>
          <w:szCs w:val="20"/>
        </w:rPr>
      </w:pPr>
      <w:r>
        <w:rPr>
          <w:sz w:val="20"/>
          <w:szCs w:val="20"/>
        </w:rPr>
        <w:t>Where an eligible Allied Health practitioner has provided 4 assessment services (through items 82000, 82005, 82010, 82030, 93032, 93033, 93040 or 93041) and considers additional assessment services are required, they must ensure the referring specialist or consultant physician undertakes a review. If the type of review is not specified by the referring specialist or consultant physician an acceptable means of review includes: a case conference, phone call, written correspondence, secure online messaging exchange or attendance of the patient with the referring psychiatrist.</w:t>
      </w:r>
    </w:p>
    <w:p w14:paraId="4B3A4D58" w14:textId="77777777" w:rsidR="00154ABF" w:rsidRDefault="00154ABF">
      <w:pPr>
        <w:spacing w:before="200" w:after="200"/>
        <w:rPr>
          <w:sz w:val="20"/>
          <w:szCs w:val="20"/>
        </w:rPr>
      </w:pPr>
      <w:r>
        <w:rPr>
          <w:b/>
          <w:bCs/>
          <w:sz w:val="20"/>
          <w:szCs w:val="20"/>
        </w:rPr>
        <w:t>Inter-disciplinary Allied Health referral</w:t>
      </w:r>
    </w:p>
    <w:p w14:paraId="16B6000A" w14:textId="77777777" w:rsidR="00154ABF" w:rsidRDefault="00154ABF">
      <w:pPr>
        <w:spacing w:before="200" w:after="200"/>
        <w:rPr>
          <w:sz w:val="20"/>
          <w:szCs w:val="20"/>
        </w:rPr>
      </w:pPr>
      <w:r>
        <w:rPr>
          <w:sz w:val="20"/>
          <w:szCs w:val="20"/>
        </w:rPr>
        <w:t>Eligible Allied Health practitioners are also able to make inter-disciplinary referrals to other eligible Allied Health practitioners as clinically necessary to assist with the formulation of the diagnosis or contribute to the treatment and management plan. Inter-disciplinary referrals must be undertaken in consultation and agreement with the referring specialist or consultant physician.  Whilst they do not require the need for an attendance with the patient (face-to-face or telehealth) by the referring specialist or consultant physician, they do require an agreement from the referring specialist or consultant physician. This can be undertaken (but is not limited to) an exchange by phone, written communication or secure online messaging.</w:t>
      </w:r>
    </w:p>
    <w:p w14:paraId="5F2C35A8" w14:textId="77777777" w:rsidR="00154ABF" w:rsidRDefault="00154ABF">
      <w:pPr>
        <w:spacing w:before="200" w:after="200"/>
        <w:rPr>
          <w:sz w:val="20"/>
          <w:szCs w:val="20"/>
        </w:rPr>
      </w:pPr>
      <w:r>
        <w:rPr>
          <w:b/>
          <w:bCs/>
          <w:sz w:val="20"/>
          <w:szCs w:val="20"/>
        </w:rPr>
        <w:t>Contribution to the treatment and management plan through Allied Health referral</w:t>
      </w:r>
    </w:p>
    <w:p w14:paraId="3E134672" w14:textId="77777777" w:rsidR="00154ABF" w:rsidRDefault="00154ABF">
      <w:pPr>
        <w:spacing w:before="200" w:after="200"/>
        <w:rPr>
          <w:sz w:val="20"/>
          <w:szCs w:val="20"/>
        </w:rPr>
      </w:pPr>
      <w:r>
        <w:rPr>
          <w:sz w:val="20"/>
          <w:szCs w:val="20"/>
        </w:rPr>
        <w:t>In addition to referring to Allied Health practitioners for assistance with formulating a diagnosis, once the specialist or consultant physician makes a diagnosis, the specialist or consultant physician may require the contribution of an eligible Allied Health practitioner to assist with the development of the treatment and management plan (before billing item 137 or 92141).</w:t>
      </w:r>
    </w:p>
    <w:p w14:paraId="04826A25" w14:textId="77777777" w:rsidR="00154ABF" w:rsidRDefault="00154ABF">
      <w:pPr>
        <w:spacing w:before="200" w:after="200"/>
        <w:rPr>
          <w:sz w:val="20"/>
          <w:szCs w:val="20"/>
        </w:rPr>
      </w:pPr>
      <w:r>
        <w:rPr>
          <w:sz w:val="20"/>
          <w:szCs w:val="20"/>
        </w:rPr>
        <w:lastRenderedPageBreak/>
        <w:t>MBS items 82000, 82005, 82010, 82030, 93032[BJ1] , 93033, 93040 or 93041 provide a dual function for this purpose. It is important to note that the service limit of a total of 8 services per patient per lifetime apply regardless of whether the items are used for assistance with diagnosis or contribution to the treatment and management plan, and the referring specialist or consultant physician should be mindful of this when referring to eligible Allied Health practitioners.</w:t>
      </w:r>
    </w:p>
    <w:p w14:paraId="1A2EC20B" w14:textId="77777777" w:rsidR="00154ABF" w:rsidRDefault="00154ABF">
      <w:pPr>
        <w:spacing w:before="200" w:after="200"/>
        <w:rPr>
          <w:sz w:val="20"/>
          <w:szCs w:val="20"/>
        </w:rPr>
      </w:pPr>
      <w:r>
        <w:rPr>
          <w:b/>
          <w:bCs/>
          <w:sz w:val="20"/>
          <w:szCs w:val="20"/>
        </w:rPr>
        <w:t>Development of the treatment and management plan</w:t>
      </w:r>
    </w:p>
    <w:p w14:paraId="0ED6E71B" w14:textId="77777777" w:rsidR="00154ABF" w:rsidRDefault="00154ABF">
      <w:pPr>
        <w:spacing w:before="200" w:after="200"/>
        <w:rPr>
          <w:sz w:val="20"/>
          <w:szCs w:val="20"/>
        </w:rPr>
      </w:pPr>
      <w:r>
        <w:rPr>
          <w:sz w:val="20"/>
          <w:szCs w:val="20"/>
        </w:rPr>
        <w:t>Once the specialist or consultant physician has made a diagnosis of an eligible disability, to complete the item requirements of item 137 or 92141 they must develop a treatment and management plan which includes:</w:t>
      </w:r>
    </w:p>
    <w:p w14:paraId="656CB8BE" w14:textId="77777777" w:rsidR="00154ABF" w:rsidRDefault="00154ABF">
      <w:pPr>
        <w:numPr>
          <w:ilvl w:val="0"/>
          <w:numId w:val="36"/>
        </w:numPr>
        <w:spacing w:before="200"/>
        <w:ind w:hanging="218"/>
        <w:rPr>
          <w:sz w:val="20"/>
          <w:szCs w:val="20"/>
        </w:rPr>
      </w:pPr>
      <w:r>
        <w:rPr>
          <w:sz w:val="20"/>
          <w:szCs w:val="20"/>
        </w:rPr>
        <w:t>Written documentation of the patient’s confirmed diagnosis of an eligible disability, including any findings of assessments performed (which assisted with the formulation of the diagnosis or contributed to the treatment and management plan)</w:t>
      </w:r>
    </w:p>
    <w:p w14:paraId="16F84B3C" w14:textId="77777777" w:rsidR="00154ABF" w:rsidRDefault="00154ABF">
      <w:pPr>
        <w:numPr>
          <w:ilvl w:val="0"/>
          <w:numId w:val="36"/>
        </w:numPr>
        <w:spacing w:after="200"/>
        <w:ind w:hanging="218"/>
        <w:rPr>
          <w:sz w:val="20"/>
          <w:szCs w:val="20"/>
        </w:rPr>
      </w:pPr>
      <w:r>
        <w:rPr>
          <w:sz w:val="20"/>
          <w:szCs w:val="20"/>
        </w:rPr>
        <w:t>A risk assessment which means assessment of:</w:t>
      </w:r>
    </w:p>
    <w:p w14:paraId="4E6AFA16" w14:textId="77777777" w:rsidR="00154ABF" w:rsidRDefault="00154ABF">
      <w:pPr>
        <w:pBdr>
          <w:left w:val="none" w:sz="0" w:space="31" w:color="auto"/>
        </w:pBdr>
        <w:spacing w:before="200" w:after="200"/>
        <w:ind w:left="900"/>
        <w:rPr>
          <w:sz w:val="20"/>
          <w:szCs w:val="20"/>
        </w:rPr>
      </w:pPr>
      <w:r>
        <w:rPr>
          <w:sz w:val="20"/>
          <w:szCs w:val="20"/>
        </w:rPr>
        <w:t>o the risk to the patient of a contributing co</w:t>
      </w:r>
      <w:r>
        <w:rPr>
          <w:sz w:val="20"/>
          <w:szCs w:val="20"/>
        </w:rPr>
        <w:noBreakHyphen/>
        <w:t>morbidity and</w:t>
      </w:r>
    </w:p>
    <w:p w14:paraId="79090E28" w14:textId="77777777" w:rsidR="00154ABF" w:rsidRDefault="00154ABF">
      <w:pPr>
        <w:pBdr>
          <w:left w:val="none" w:sz="0" w:space="31" w:color="auto"/>
        </w:pBdr>
        <w:spacing w:before="200" w:after="200"/>
        <w:ind w:left="900"/>
        <w:rPr>
          <w:sz w:val="20"/>
          <w:szCs w:val="20"/>
        </w:rPr>
      </w:pPr>
      <w:r>
        <w:rPr>
          <w:sz w:val="20"/>
          <w:szCs w:val="20"/>
        </w:rPr>
        <w:t>o environmental, physical, social and emotional risk factors that may apply to the patient or to another individual.</w:t>
      </w:r>
    </w:p>
    <w:p w14:paraId="6B711182" w14:textId="77777777" w:rsidR="00154ABF" w:rsidRDefault="00154ABF">
      <w:pPr>
        <w:numPr>
          <w:ilvl w:val="0"/>
          <w:numId w:val="37"/>
        </w:numPr>
        <w:spacing w:before="200" w:after="200"/>
        <w:ind w:hanging="218"/>
        <w:rPr>
          <w:sz w:val="20"/>
          <w:szCs w:val="20"/>
        </w:rPr>
      </w:pPr>
      <w:r>
        <w:rPr>
          <w:sz w:val="20"/>
          <w:szCs w:val="20"/>
        </w:rPr>
        <w:t>Treatment options which:</w:t>
      </w:r>
    </w:p>
    <w:p w14:paraId="6BB9A787" w14:textId="77777777" w:rsidR="00154ABF" w:rsidRDefault="00154ABF">
      <w:pPr>
        <w:pBdr>
          <w:left w:val="none" w:sz="0" w:space="31" w:color="auto"/>
        </w:pBdr>
        <w:spacing w:before="200" w:after="200"/>
        <w:ind w:left="900"/>
        <w:rPr>
          <w:sz w:val="20"/>
          <w:szCs w:val="20"/>
        </w:rPr>
      </w:pPr>
      <w:r>
        <w:rPr>
          <w:sz w:val="20"/>
          <w:szCs w:val="20"/>
        </w:rPr>
        <w:t>o Recommendations using a biopsychosocial model</w:t>
      </w:r>
    </w:p>
    <w:p w14:paraId="4C5CD742" w14:textId="77777777" w:rsidR="00154ABF" w:rsidRDefault="00154ABF">
      <w:pPr>
        <w:pBdr>
          <w:left w:val="none" w:sz="0" w:space="31" w:color="auto"/>
        </w:pBdr>
        <w:spacing w:before="200" w:after="200"/>
        <w:ind w:left="900"/>
        <w:rPr>
          <w:sz w:val="20"/>
          <w:szCs w:val="20"/>
        </w:rPr>
      </w:pPr>
      <w:r>
        <w:rPr>
          <w:sz w:val="20"/>
          <w:szCs w:val="20"/>
        </w:rPr>
        <w:t>o Identify major treatment goals and important milestones and objectives</w:t>
      </w:r>
    </w:p>
    <w:p w14:paraId="20BAEA80" w14:textId="77777777" w:rsidR="00154ABF" w:rsidRDefault="00154ABF">
      <w:pPr>
        <w:pBdr>
          <w:left w:val="none" w:sz="0" w:space="31" w:color="auto"/>
        </w:pBdr>
        <w:spacing w:before="200" w:after="200"/>
        <w:ind w:left="900"/>
        <w:rPr>
          <w:sz w:val="20"/>
          <w:szCs w:val="20"/>
        </w:rPr>
      </w:pPr>
      <w:r>
        <w:rPr>
          <w:sz w:val="20"/>
          <w:szCs w:val="20"/>
        </w:rPr>
        <w:t>o Recommendation and referral for treatment services provided by eligible Allied Health practitioners (where relevant) and who should provide this, specifying number of treatments recommended (to a maximum of 20 treatment services)</w:t>
      </w:r>
    </w:p>
    <w:p w14:paraId="3DC2FD14" w14:textId="77777777" w:rsidR="00154ABF" w:rsidRDefault="00154ABF">
      <w:pPr>
        <w:pBdr>
          <w:left w:val="none" w:sz="0" w:space="31" w:color="auto"/>
        </w:pBdr>
        <w:spacing w:before="200" w:after="200"/>
        <w:ind w:left="900"/>
        <w:rPr>
          <w:sz w:val="20"/>
          <w:szCs w:val="20"/>
        </w:rPr>
      </w:pPr>
      <w:r>
        <w:rPr>
          <w:sz w:val="20"/>
          <w:szCs w:val="20"/>
        </w:rPr>
        <w:t>o  Indications for review or episodes requiring escalation of treatment strategies</w:t>
      </w:r>
    </w:p>
    <w:p w14:paraId="7C73B42A" w14:textId="77777777" w:rsidR="00154ABF" w:rsidRDefault="00154ABF">
      <w:pPr>
        <w:numPr>
          <w:ilvl w:val="0"/>
          <w:numId w:val="38"/>
        </w:numPr>
        <w:spacing w:before="200" w:after="200"/>
        <w:ind w:hanging="218"/>
        <w:rPr>
          <w:sz w:val="20"/>
          <w:szCs w:val="20"/>
        </w:rPr>
      </w:pPr>
      <w:r>
        <w:rPr>
          <w:sz w:val="20"/>
          <w:szCs w:val="20"/>
        </w:rPr>
        <w:t>Documenting the treatment and management plan and providing a copy to the referring medical practitioner and relevant Allied Health practitioner/s.</w:t>
      </w:r>
    </w:p>
    <w:p w14:paraId="7DD3AF88" w14:textId="77777777" w:rsidR="00154ABF" w:rsidRDefault="00154ABF">
      <w:pPr>
        <w:spacing w:before="200" w:after="200"/>
        <w:rPr>
          <w:sz w:val="20"/>
          <w:szCs w:val="20"/>
        </w:rPr>
      </w:pPr>
      <w:r>
        <w:rPr>
          <w:b/>
          <w:bCs/>
          <w:sz w:val="20"/>
          <w:szCs w:val="20"/>
        </w:rPr>
        <w:t>Referral for Allied Health treatment services</w:t>
      </w:r>
    </w:p>
    <w:p w14:paraId="3D01F369" w14:textId="77777777" w:rsidR="00154ABF" w:rsidRDefault="00154ABF">
      <w:pPr>
        <w:spacing w:before="200" w:after="200"/>
        <w:rPr>
          <w:sz w:val="20"/>
          <w:szCs w:val="20"/>
        </w:rPr>
      </w:pPr>
      <w:r>
        <w:rPr>
          <w:sz w:val="20"/>
          <w:szCs w:val="20"/>
        </w:rPr>
        <w:t>Once a treatment and management plan is in place (after item 137 or 92141 has been claimed) the specialist or consultant physician can refer the individual to eligible Allied Health practitioners for the provision of treatment services. Treatment services address the functional impairments identified through the comprehensive medical assessment which are outlined in the treatment and management plan. Treatment services focus on interventions to address developmental delays/disabilities or impairments.</w:t>
      </w:r>
    </w:p>
    <w:p w14:paraId="0EE3D87E" w14:textId="77777777" w:rsidR="00154ABF" w:rsidRDefault="00154ABF">
      <w:pPr>
        <w:spacing w:before="200" w:after="200"/>
        <w:rPr>
          <w:sz w:val="20"/>
          <w:szCs w:val="20"/>
        </w:rPr>
      </w:pPr>
      <w:r>
        <w:rPr>
          <w:b/>
          <w:bCs/>
          <w:sz w:val="20"/>
          <w:szCs w:val="20"/>
        </w:rPr>
        <w:t>Eligible Allied Health treatment practitioners include:</w:t>
      </w:r>
    </w:p>
    <w:p w14:paraId="55F508FA" w14:textId="77777777" w:rsidR="00154ABF" w:rsidRDefault="00154ABF">
      <w:pPr>
        <w:numPr>
          <w:ilvl w:val="0"/>
          <w:numId w:val="39"/>
        </w:numPr>
        <w:spacing w:before="200"/>
        <w:ind w:hanging="218"/>
        <w:rPr>
          <w:sz w:val="20"/>
          <w:szCs w:val="20"/>
        </w:rPr>
      </w:pPr>
      <w:r>
        <w:rPr>
          <w:sz w:val="20"/>
          <w:szCs w:val="20"/>
        </w:rPr>
        <w:t>Psychologist (MBS items 82015, 93035, 93043)</w:t>
      </w:r>
    </w:p>
    <w:p w14:paraId="3466494B" w14:textId="77777777" w:rsidR="00154ABF" w:rsidRDefault="00154ABF">
      <w:pPr>
        <w:numPr>
          <w:ilvl w:val="0"/>
          <w:numId w:val="39"/>
        </w:numPr>
        <w:ind w:hanging="218"/>
        <w:rPr>
          <w:sz w:val="20"/>
          <w:szCs w:val="20"/>
        </w:rPr>
      </w:pPr>
      <w:r>
        <w:rPr>
          <w:sz w:val="20"/>
          <w:szCs w:val="20"/>
        </w:rPr>
        <w:t>Speech Pathologist (MBS items 82020, 93036, 93044)</w:t>
      </w:r>
    </w:p>
    <w:p w14:paraId="5316A05B" w14:textId="77777777" w:rsidR="00154ABF" w:rsidRDefault="00154ABF">
      <w:pPr>
        <w:numPr>
          <w:ilvl w:val="0"/>
          <w:numId w:val="39"/>
        </w:numPr>
        <w:ind w:hanging="218"/>
        <w:rPr>
          <w:sz w:val="20"/>
          <w:szCs w:val="20"/>
        </w:rPr>
      </w:pPr>
      <w:r>
        <w:rPr>
          <w:sz w:val="20"/>
          <w:szCs w:val="20"/>
        </w:rPr>
        <w:t>Occupational Therapist (MBS items 82025, 93036, 93044)</w:t>
      </w:r>
    </w:p>
    <w:p w14:paraId="2612A24B" w14:textId="77777777" w:rsidR="00154ABF" w:rsidRDefault="00154ABF">
      <w:pPr>
        <w:numPr>
          <w:ilvl w:val="0"/>
          <w:numId w:val="39"/>
        </w:numPr>
        <w:spacing w:after="200"/>
        <w:ind w:hanging="218"/>
        <w:rPr>
          <w:sz w:val="20"/>
          <w:szCs w:val="20"/>
        </w:rPr>
      </w:pPr>
      <w:r>
        <w:rPr>
          <w:sz w:val="20"/>
          <w:szCs w:val="20"/>
        </w:rPr>
        <w:t>Audiologist, Optometrist, Orthoptist, Physiotherapist (MBS items 82035, 93036, 93044)</w:t>
      </w:r>
    </w:p>
    <w:p w14:paraId="33E8EBEB" w14:textId="77777777" w:rsidR="00154ABF" w:rsidRDefault="00154ABF">
      <w:pPr>
        <w:spacing w:before="200" w:after="200"/>
        <w:rPr>
          <w:sz w:val="20"/>
          <w:szCs w:val="20"/>
        </w:rPr>
      </w:pPr>
      <w:r>
        <w:rPr>
          <w:sz w:val="20"/>
          <w:szCs w:val="20"/>
        </w:rPr>
        <w:t>A total of 20 Allied Health treatment services per patient per lifetime are available through the MBS, which may consist of any combination of items 82015, 82020, 82025 or 82035 or equivalent telehealth items. Whilst the specialist or consultant physician can refer to multiple eligible Allied Health practitioners concurrently, a separate referral letter must be provided to each Allied Health practitioner.</w:t>
      </w:r>
    </w:p>
    <w:p w14:paraId="09AF5397" w14:textId="77777777" w:rsidR="00154ABF" w:rsidRDefault="00154ABF">
      <w:pPr>
        <w:spacing w:before="200" w:after="200"/>
        <w:rPr>
          <w:sz w:val="20"/>
          <w:szCs w:val="20"/>
        </w:rPr>
      </w:pPr>
      <w:r>
        <w:rPr>
          <w:sz w:val="20"/>
          <w:szCs w:val="20"/>
        </w:rPr>
        <w:lastRenderedPageBreak/>
        <w:t>The referral must specify the goals of the treatment and if appropriate, specify the number of services to be provided. It is the responsibility of the referring psychiatrist to allocate the number of treatment services (up to a maximum of 10 services per course of treatment) in keeping with the individual’s treatment and management plan.</w:t>
      </w:r>
    </w:p>
    <w:p w14:paraId="26268AB2" w14:textId="77777777" w:rsidR="00154ABF" w:rsidRDefault="00154ABF">
      <w:pPr>
        <w:spacing w:before="200" w:after="200"/>
        <w:rPr>
          <w:sz w:val="20"/>
          <w:szCs w:val="20"/>
        </w:rPr>
      </w:pPr>
      <w:r>
        <w:rPr>
          <w:sz w:val="20"/>
          <w:szCs w:val="20"/>
        </w:rPr>
        <w:t>It is important to note, that a benefit will not be paid for the MBS Allied Health treatment services unless the pre-requisite items (137 or 92141) have been processed through the Medicare claiming system.</w:t>
      </w:r>
    </w:p>
    <w:p w14:paraId="2FA3830A" w14:textId="77777777" w:rsidR="00154ABF" w:rsidRDefault="00154ABF">
      <w:pPr>
        <w:spacing w:before="200" w:after="200"/>
        <w:rPr>
          <w:sz w:val="20"/>
          <w:szCs w:val="20"/>
        </w:rPr>
      </w:pPr>
      <w:r>
        <w:rPr>
          <w:sz w:val="20"/>
          <w:szCs w:val="20"/>
        </w:rPr>
        <w:t>On the completion of a “course of treatment” (specified by the referring specialist or consultant physician, up to maximum of 10 services), the eligible Allied Health practitioner must provide a written report to the referring specialist or consultant physician, which must include information on the treatment provided, recommendations for future management of the individual’s disorder and any advice to caregivers (such as parents, carers, schoolteachers). This written report will inform the referring specialist or consultant physician’s decision to refer for further treatment services. Where subsequent courses of treatment after the initial 10 services are required (up to a maximum of 20 services per patient per lifetime) a new referral is required.</w:t>
      </w:r>
    </w:p>
    <w:p w14:paraId="2EE6EF33" w14:textId="77777777" w:rsidR="00A77B3E" w:rsidRDefault="00A77B3E"/>
    <w:p w14:paraId="6C7345D3" w14:textId="77777777" w:rsidR="00A77B3E" w:rsidRDefault="00A77B3E">
      <w:pPr>
        <w:rPr>
          <w:rFonts w:ascii="Helvetica" w:eastAsia="Helvetica" w:hAnsi="Helvetica" w:cs="Helvetica"/>
          <w:b/>
          <w:sz w:val="20"/>
        </w:rPr>
      </w:pPr>
      <w:r>
        <w:rPr>
          <w:rFonts w:ascii="Helvetica" w:eastAsia="Helvetica" w:hAnsi="Helvetica" w:cs="Helvetica"/>
          <w:b/>
          <w:sz w:val="20"/>
        </w:rPr>
        <w:t>AN.0.26 Geriatrician Referred Patient Assessment and Management Plan (Items 141-147)</w:t>
      </w:r>
    </w:p>
    <w:p w14:paraId="1D4AA8BD" w14:textId="77777777" w:rsidR="00154ABF" w:rsidRDefault="00154ABF">
      <w:pPr>
        <w:spacing w:after="200"/>
        <w:rPr>
          <w:sz w:val="20"/>
          <w:szCs w:val="20"/>
        </w:rPr>
      </w:pPr>
      <w:r>
        <w:rPr>
          <w:sz w:val="20"/>
          <w:szCs w:val="20"/>
        </w:rPr>
        <w:t>Items 141 -147 apply only to services provided by a consultant physician or specialist in the specialty of Geriatric Medicine who has completed the additional requirements of the Royal Australasian College of Physicians for recognition in the subspecialty of geriatric medicine. </w:t>
      </w:r>
    </w:p>
    <w:p w14:paraId="54382284" w14:textId="77777777" w:rsidR="00154ABF" w:rsidRDefault="00154ABF">
      <w:pPr>
        <w:spacing w:before="200" w:after="200"/>
        <w:rPr>
          <w:sz w:val="20"/>
          <w:szCs w:val="20"/>
        </w:rPr>
      </w:pPr>
      <w:r>
        <w:rPr>
          <w:sz w:val="20"/>
          <w:szCs w:val="20"/>
        </w:rPr>
        <w:t>Referral for Items 141-147 should be through the general practitioner for the comprehensive assessment and management of frail older patients, older than 65, with complex, often interacting medical, physical and psychosocial problems who are at significant risk of poor health outcomes.  In the event that a specialist of another discipline wishes to refer a patient for this item, the referral should take place through the GP. </w:t>
      </w:r>
    </w:p>
    <w:p w14:paraId="08910337" w14:textId="77777777" w:rsidR="00154ABF" w:rsidRDefault="00154ABF">
      <w:pPr>
        <w:spacing w:before="200" w:after="200"/>
        <w:rPr>
          <w:sz w:val="20"/>
          <w:szCs w:val="20"/>
        </w:rPr>
      </w:pPr>
      <w:r>
        <w:rPr>
          <w:sz w:val="20"/>
          <w:szCs w:val="20"/>
        </w:rPr>
        <w:t>A comprehensive assessment of an older person should as a minimum cover:</w:t>
      </w:r>
    </w:p>
    <w:p w14:paraId="3E34FF9D" w14:textId="77777777" w:rsidR="00154ABF" w:rsidRDefault="00154ABF">
      <w:pPr>
        <w:spacing w:before="200" w:after="200"/>
        <w:rPr>
          <w:sz w:val="20"/>
          <w:szCs w:val="20"/>
        </w:rPr>
      </w:pPr>
      <w:r>
        <w:rPr>
          <w:sz w:val="20"/>
          <w:szCs w:val="20"/>
        </w:rPr>
        <w:t>· current active medical problems</w:t>
      </w:r>
    </w:p>
    <w:p w14:paraId="123F1170" w14:textId="77777777" w:rsidR="00154ABF" w:rsidRDefault="00154ABF">
      <w:pPr>
        <w:spacing w:before="200" w:after="200"/>
        <w:rPr>
          <w:sz w:val="20"/>
          <w:szCs w:val="20"/>
        </w:rPr>
      </w:pPr>
      <w:r>
        <w:rPr>
          <w:sz w:val="20"/>
          <w:szCs w:val="20"/>
        </w:rPr>
        <w:t>· past medical history;</w:t>
      </w:r>
    </w:p>
    <w:p w14:paraId="188CC2A4" w14:textId="77777777" w:rsidR="00154ABF" w:rsidRDefault="00154ABF">
      <w:pPr>
        <w:spacing w:before="200" w:after="200"/>
        <w:rPr>
          <w:sz w:val="20"/>
          <w:szCs w:val="20"/>
        </w:rPr>
      </w:pPr>
      <w:r>
        <w:rPr>
          <w:sz w:val="20"/>
          <w:szCs w:val="20"/>
        </w:rPr>
        <w:t>· medication review;</w:t>
      </w:r>
    </w:p>
    <w:p w14:paraId="6B13D5F5" w14:textId="77777777" w:rsidR="00154ABF" w:rsidRDefault="00154ABF">
      <w:pPr>
        <w:spacing w:before="200" w:after="200"/>
        <w:rPr>
          <w:sz w:val="20"/>
          <w:szCs w:val="20"/>
        </w:rPr>
      </w:pPr>
      <w:r>
        <w:rPr>
          <w:sz w:val="20"/>
          <w:szCs w:val="20"/>
        </w:rPr>
        <w:t>· immunisation status;</w:t>
      </w:r>
    </w:p>
    <w:p w14:paraId="730403AC" w14:textId="77777777" w:rsidR="00154ABF" w:rsidRDefault="00154ABF">
      <w:pPr>
        <w:spacing w:before="200" w:after="200"/>
        <w:rPr>
          <w:sz w:val="20"/>
          <w:szCs w:val="20"/>
        </w:rPr>
      </w:pPr>
      <w:r>
        <w:rPr>
          <w:sz w:val="20"/>
          <w:szCs w:val="20"/>
        </w:rPr>
        <w:t>· advance care planning arrangements;</w:t>
      </w:r>
    </w:p>
    <w:p w14:paraId="7C0DDE6F" w14:textId="77777777" w:rsidR="00154ABF" w:rsidRDefault="00154ABF">
      <w:pPr>
        <w:spacing w:before="200" w:after="200"/>
        <w:rPr>
          <w:sz w:val="20"/>
          <w:szCs w:val="20"/>
        </w:rPr>
      </w:pPr>
      <w:r>
        <w:rPr>
          <w:sz w:val="20"/>
          <w:szCs w:val="20"/>
        </w:rPr>
        <w:t>· current and previous physical function including personal, domestic and community activities of daily living;</w:t>
      </w:r>
    </w:p>
    <w:p w14:paraId="3B1B3964" w14:textId="77777777" w:rsidR="00154ABF" w:rsidRDefault="00154ABF">
      <w:pPr>
        <w:spacing w:before="200" w:after="200"/>
        <w:rPr>
          <w:sz w:val="20"/>
          <w:szCs w:val="20"/>
        </w:rPr>
      </w:pPr>
      <w:r>
        <w:rPr>
          <w:sz w:val="20"/>
          <w:szCs w:val="20"/>
        </w:rPr>
        <w:t>· psychological function including cognition and mood; and</w:t>
      </w:r>
    </w:p>
    <w:p w14:paraId="1E758EEA" w14:textId="77777777" w:rsidR="00154ABF" w:rsidRDefault="00154ABF">
      <w:pPr>
        <w:spacing w:before="200" w:after="200"/>
        <w:rPr>
          <w:sz w:val="20"/>
          <w:szCs w:val="20"/>
        </w:rPr>
      </w:pPr>
      <w:r>
        <w:rPr>
          <w:sz w:val="20"/>
          <w:szCs w:val="20"/>
        </w:rPr>
        <w:t>· social function including living arrangements, financial arrangements, community services, social support and carer issues. </w:t>
      </w:r>
    </w:p>
    <w:p w14:paraId="1EF87BD4" w14:textId="77777777" w:rsidR="00154ABF" w:rsidRDefault="00154ABF">
      <w:pPr>
        <w:spacing w:before="200" w:after="200"/>
        <w:rPr>
          <w:sz w:val="20"/>
          <w:szCs w:val="20"/>
        </w:rPr>
      </w:pPr>
      <w:r>
        <w:rPr>
          <w:sz w:val="20"/>
          <w:szCs w:val="20"/>
        </w:rPr>
        <w:t xml:space="preserve">Note: Guidance on all aspects of conducting a comprehensive assessment on an older person is available on the Australian and New Zealand Society for Geriatric Medicine website at </w:t>
      </w:r>
      <w:hyperlink r:id="rId91" w:history="1">
        <w:r>
          <w:rPr>
            <w:color w:val="0000EE"/>
            <w:sz w:val="20"/>
            <w:szCs w:val="20"/>
            <w:u w:val="single" w:color="0000EE"/>
          </w:rPr>
          <w:t>www.anzsgm.org</w:t>
        </w:r>
      </w:hyperlink>
      <w:r>
        <w:rPr>
          <w:sz w:val="20"/>
          <w:szCs w:val="20"/>
        </w:rPr>
        <w:t>. </w:t>
      </w:r>
    </w:p>
    <w:p w14:paraId="3DB33F2B" w14:textId="77777777" w:rsidR="00154ABF" w:rsidRDefault="00154ABF">
      <w:pPr>
        <w:spacing w:before="200" w:after="200"/>
        <w:rPr>
          <w:sz w:val="20"/>
          <w:szCs w:val="20"/>
        </w:rPr>
      </w:pPr>
      <w:r>
        <w:rPr>
          <w:sz w:val="20"/>
          <w:szCs w:val="20"/>
        </w:rPr>
        <w:t>Some of the information collection component of the assessment may be rendered by a nurse or other assistant in accordance with accepted medical practice, acting under the supervision of the geriatrician. The remaining components of the assessment and development of the management plan must include a personal attendance by the geriatrician. </w:t>
      </w:r>
    </w:p>
    <w:p w14:paraId="208B3595" w14:textId="77777777" w:rsidR="00154ABF" w:rsidRDefault="00154ABF">
      <w:pPr>
        <w:spacing w:before="200" w:after="200"/>
        <w:rPr>
          <w:sz w:val="20"/>
          <w:szCs w:val="20"/>
        </w:rPr>
      </w:pPr>
      <w:r>
        <w:rPr>
          <w:sz w:val="20"/>
          <w:szCs w:val="20"/>
        </w:rPr>
        <w:t>A prioritised list of diagnoses/problems should be developed based on information provided by the history and examination, and any additional information provided by other means, including an interview of a person other than the patient. </w:t>
      </w:r>
    </w:p>
    <w:p w14:paraId="17934A42" w14:textId="77777777" w:rsidR="00154ABF" w:rsidRDefault="00154ABF">
      <w:pPr>
        <w:spacing w:before="200" w:after="200"/>
        <w:rPr>
          <w:sz w:val="20"/>
          <w:szCs w:val="20"/>
        </w:rPr>
      </w:pPr>
      <w:r>
        <w:rPr>
          <w:sz w:val="20"/>
          <w:szCs w:val="20"/>
        </w:rPr>
        <w:lastRenderedPageBreak/>
        <w:t>The management plan should be explained and if necessary provided in written form to the patient or where appropriate, their family or carer(s). </w:t>
      </w:r>
    </w:p>
    <w:p w14:paraId="08947124" w14:textId="77777777" w:rsidR="00154ABF" w:rsidRDefault="00154ABF">
      <w:pPr>
        <w:spacing w:before="200" w:after="200"/>
        <w:rPr>
          <w:sz w:val="20"/>
          <w:szCs w:val="20"/>
        </w:rPr>
      </w:pPr>
      <w:r>
        <w:rPr>
          <w:sz w:val="20"/>
          <w:szCs w:val="20"/>
        </w:rPr>
        <w:t>A written report of the assessment including the management plan should be provided to the general practitioner within a maximum of 2 weeks of the assessment.  More prompt verbal communication may be appropriate. </w:t>
      </w:r>
    </w:p>
    <w:p w14:paraId="41C5172B" w14:textId="77777777" w:rsidR="00154ABF" w:rsidRDefault="00154ABF">
      <w:pPr>
        <w:spacing w:before="200" w:after="200"/>
        <w:rPr>
          <w:sz w:val="20"/>
          <w:szCs w:val="20"/>
        </w:rPr>
      </w:pPr>
      <w:r>
        <w:rPr>
          <w:sz w:val="20"/>
          <w:szCs w:val="20"/>
        </w:rPr>
        <w:t>The Patient Assessment and Management plans must be kept for 2 years after the date of service.</w:t>
      </w:r>
    </w:p>
    <w:p w14:paraId="4116A317" w14:textId="77777777" w:rsidR="00154ABF" w:rsidRDefault="00154ABF">
      <w:pPr>
        <w:spacing w:before="200" w:after="200"/>
        <w:rPr>
          <w:sz w:val="20"/>
          <w:szCs w:val="20"/>
        </w:rPr>
      </w:pPr>
      <w:r>
        <w:rPr>
          <w:sz w:val="20"/>
          <w:szCs w:val="20"/>
        </w:rPr>
        <w:t>Items 143 and 147 are available in instances where the GP initiates a review of the management plan provided under items 141 and 145, usually where the current plan is not achieving the anticipated outcome.  It is expected that when a management plan is reviewed, any modification necessary will be made. </w:t>
      </w:r>
    </w:p>
    <w:p w14:paraId="1C7B745C" w14:textId="77777777" w:rsidR="00154ABF" w:rsidRDefault="00154ABF">
      <w:pPr>
        <w:spacing w:before="200" w:after="200"/>
        <w:rPr>
          <w:sz w:val="20"/>
          <w:szCs w:val="20"/>
        </w:rPr>
      </w:pPr>
      <w:r>
        <w:rPr>
          <w:sz w:val="20"/>
          <w:szCs w:val="20"/>
        </w:rPr>
        <w:t>Items 143 and 147 can be claimed once in a 12 month period. However, if there has been a significant change in the patient's clinical condition or care circumstances necessitating another review, an additional item 143 or 147 can be claimed. In these circumstances, the patient's invoice or Medicare voucher should be annotated to briefly indicate the reason why the additional review was required (e.g. annotated as clinically indicated, exceptional circumstances, significant change etc).</w:t>
      </w:r>
    </w:p>
    <w:p w14:paraId="472BC071" w14:textId="77777777" w:rsidR="00A77B3E" w:rsidRDefault="00A77B3E"/>
    <w:p w14:paraId="748292C7" w14:textId="77777777" w:rsidR="00A77B3E" w:rsidRDefault="00A77B3E">
      <w:pPr>
        <w:rPr>
          <w:rFonts w:ascii="Helvetica" w:eastAsia="Helvetica" w:hAnsi="Helvetica" w:cs="Helvetica"/>
          <w:b/>
          <w:sz w:val="20"/>
        </w:rPr>
      </w:pPr>
      <w:r>
        <w:rPr>
          <w:rFonts w:ascii="Helvetica" w:eastAsia="Helvetica" w:hAnsi="Helvetica" w:cs="Helvetica"/>
          <w:b/>
          <w:sz w:val="20"/>
        </w:rPr>
        <w:t>AN.0.27 Prolonged Attendance in Treatment of a Critical Condition (Items 160 164)</w:t>
      </w:r>
    </w:p>
    <w:p w14:paraId="5045D36E" w14:textId="77777777" w:rsidR="00154ABF" w:rsidRDefault="00154ABF">
      <w:pPr>
        <w:spacing w:after="200"/>
        <w:rPr>
          <w:sz w:val="20"/>
          <w:szCs w:val="20"/>
        </w:rPr>
      </w:pPr>
      <w:r>
        <w:rPr>
          <w:sz w:val="20"/>
          <w:szCs w:val="20"/>
        </w:rPr>
        <w:t>The conditions to be met before services covered by items 160</w:t>
      </w:r>
      <w:r>
        <w:rPr>
          <w:sz w:val="20"/>
          <w:szCs w:val="20"/>
        </w:rPr>
        <w:noBreakHyphen/>
        <w:t>164 attract benefits are:</w:t>
      </w:r>
      <w:r>
        <w:rPr>
          <w:sz w:val="20"/>
          <w:szCs w:val="20"/>
        </w:rPr>
        <w:noBreakHyphen/>
      </w:r>
    </w:p>
    <w:p w14:paraId="21CCF59C" w14:textId="77777777" w:rsidR="00154ABF" w:rsidRDefault="00154ABF">
      <w:pPr>
        <w:spacing w:before="200" w:after="200"/>
        <w:rPr>
          <w:sz w:val="20"/>
          <w:szCs w:val="20"/>
        </w:rPr>
      </w:pPr>
      <w:r>
        <w:rPr>
          <w:sz w:val="20"/>
          <w:szCs w:val="20"/>
        </w:rPr>
        <w:t>(i)               the patient must be in imminent danger of death;</w:t>
      </w:r>
    </w:p>
    <w:p w14:paraId="4EF7228F" w14:textId="77777777" w:rsidR="00154ABF" w:rsidRDefault="00154ABF">
      <w:pPr>
        <w:spacing w:before="200" w:after="200"/>
        <w:rPr>
          <w:sz w:val="20"/>
          <w:szCs w:val="20"/>
        </w:rPr>
      </w:pPr>
      <w:r>
        <w:rPr>
          <w:sz w:val="20"/>
          <w:szCs w:val="20"/>
        </w:rPr>
        <w:t>(ii)              if the personal attendance is not continuous, the occasion on which the service is provided is taken to be the total time of the attendance; and</w:t>
      </w:r>
    </w:p>
    <w:p w14:paraId="79F5AD53" w14:textId="77777777" w:rsidR="00154ABF" w:rsidRDefault="00154ABF">
      <w:pPr>
        <w:spacing w:before="200" w:after="200"/>
        <w:rPr>
          <w:sz w:val="20"/>
          <w:szCs w:val="20"/>
        </w:rPr>
      </w:pPr>
      <w:r>
        <w:rPr>
          <w:sz w:val="20"/>
          <w:szCs w:val="20"/>
        </w:rPr>
        <w:t>(iii)             if personal attendance on a single patient is provided by 1 or more general practitioners, specialists or consultant physicians concurrently, each general practitioner, specialist or consultant physician may claim an attendance fee. </w:t>
      </w:r>
    </w:p>
    <w:p w14:paraId="61074023" w14:textId="77777777" w:rsidR="00A77B3E" w:rsidRDefault="00A77B3E"/>
    <w:p w14:paraId="6E3469A3" w14:textId="77777777" w:rsidR="00A77B3E" w:rsidRDefault="00A77B3E">
      <w:pPr>
        <w:rPr>
          <w:rFonts w:ascii="Helvetica" w:eastAsia="Helvetica" w:hAnsi="Helvetica" w:cs="Helvetica"/>
          <w:b/>
          <w:sz w:val="20"/>
        </w:rPr>
      </w:pPr>
      <w:r>
        <w:rPr>
          <w:rFonts w:ascii="Helvetica" w:eastAsia="Helvetica" w:hAnsi="Helvetica" w:cs="Helvetica"/>
          <w:b/>
          <w:sz w:val="20"/>
        </w:rPr>
        <w:t>AN.0.28 Family Group Therapy (Items 170, 171, 172)</w:t>
      </w:r>
    </w:p>
    <w:p w14:paraId="6BC573C5" w14:textId="77777777" w:rsidR="00154ABF" w:rsidRDefault="00154ABF">
      <w:pPr>
        <w:spacing w:after="200"/>
        <w:rPr>
          <w:sz w:val="20"/>
          <w:szCs w:val="20"/>
        </w:rPr>
      </w:pPr>
      <w:r>
        <w:rPr>
          <w:sz w:val="20"/>
          <w:szCs w:val="20"/>
        </w:rPr>
        <w:t>These items refer to family group therapy supervised by general practitioner, specialist or consultant physician (other than consultant psychiatrists). To be used, these items require that a formal intervention with a specific therapeutic outcome, such as improved family function and/or communication, is undertaken. Other types of group attendances do not attract benefits. It should be noted that only one fee applies in respect of each group of patients.</w:t>
      </w:r>
    </w:p>
    <w:p w14:paraId="10F73997" w14:textId="77777777" w:rsidR="00A77B3E" w:rsidRDefault="00A77B3E"/>
    <w:p w14:paraId="7769146B" w14:textId="77777777" w:rsidR="00A77B3E" w:rsidRDefault="00A77B3E">
      <w:pPr>
        <w:rPr>
          <w:rFonts w:ascii="Helvetica" w:eastAsia="Helvetica" w:hAnsi="Helvetica" w:cs="Helvetica"/>
          <w:b/>
          <w:sz w:val="20"/>
        </w:rPr>
      </w:pPr>
      <w:r>
        <w:rPr>
          <w:rFonts w:ascii="Helvetica" w:eastAsia="Helvetica" w:hAnsi="Helvetica" w:cs="Helvetica"/>
          <w:b/>
          <w:sz w:val="20"/>
        </w:rPr>
        <w:t>AN.0.29 Acupuncture (Item 193, 195, 197 and 199)</w:t>
      </w:r>
    </w:p>
    <w:p w14:paraId="1541406A" w14:textId="77777777" w:rsidR="00154ABF" w:rsidRDefault="00154ABF">
      <w:pPr>
        <w:spacing w:after="200"/>
        <w:rPr>
          <w:sz w:val="20"/>
          <w:szCs w:val="20"/>
        </w:rPr>
      </w:pPr>
      <w:r>
        <w:rPr>
          <w:sz w:val="20"/>
          <w:szCs w:val="20"/>
        </w:rPr>
        <w:t>Items 193, 195, 197 and 199 cover not only the performance of the acupuncture but include any consultation on the same occasion and any other attendance on the same day for the condition for which acupuncture was given. </w:t>
      </w:r>
    </w:p>
    <w:p w14:paraId="0350D996" w14:textId="77777777" w:rsidR="00154ABF" w:rsidRDefault="00154ABF">
      <w:pPr>
        <w:spacing w:before="200" w:after="200"/>
        <w:rPr>
          <w:sz w:val="20"/>
          <w:szCs w:val="20"/>
        </w:rPr>
      </w:pPr>
      <w:r>
        <w:rPr>
          <w:sz w:val="20"/>
          <w:szCs w:val="20"/>
        </w:rPr>
        <w:t>For the purpose of payment of Medicare benefits "acupuncture" is interpreted as including treatment by means other than the use of acupuncture needles where the same effect is achieved without puncture, eg by application of ultrasound, laser beams, pressure or moxibustion, etc. </w:t>
      </w:r>
    </w:p>
    <w:p w14:paraId="4FB7F003" w14:textId="77777777" w:rsidR="00154ABF" w:rsidRDefault="00154ABF">
      <w:pPr>
        <w:spacing w:before="200" w:after="200"/>
        <w:rPr>
          <w:sz w:val="20"/>
          <w:szCs w:val="20"/>
        </w:rPr>
      </w:pPr>
      <w:r>
        <w:rPr>
          <w:i/>
          <w:iCs/>
          <w:sz w:val="20"/>
          <w:szCs w:val="20"/>
        </w:rPr>
        <w:t>For more information on the content-based item structure used in this Group, see para AN.0.9 of explanatory notes to this Category.</w:t>
      </w:r>
    </w:p>
    <w:p w14:paraId="5E7F767C" w14:textId="77777777" w:rsidR="00A77B3E" w:rsidRDefault="00A77B3E"/>
    <w:p w14:paraId="5AF16A42" w14:textId="77777777" w:rsidR="00A77B3E" w:rsidRDefault="00A77B3E">
      <w:pPr>
        <w:rPr>
          <w:rFonts w:ascii="Helvetica" w:eastAsia="Helvetica" w:hAnsi="Helvetica" w:cs="Helvetica"/>
          <w:b/>
          <w:sz w:val="20"/>
        </w:rPr>
      </w:pPr>
      <w:r>
        <w:rPr>
          <w:rFonts w:ascii="Helvetica" w:eastAsia="Helvetica" w:hAnsi="Helvetica" w:cs="Helvetica"/>
          <w:b/>
          <w:sz w:val="20"/>
        </w:rPr>
        <w:t>AN.0.30 Consultant Psychiatrist - Referred Patient Assessment and Management Plan - Items 291 or 92435 and 293 or 92436</w:t>
      </w:r>
    </w:p>
    <w:p w14:paraId="7A863F70" w14:textId="77777777" w:rsidR="00154ABF" w:rsidRDefault="00154ABF">
      <w:pPr>
        <w:spacing w:after="200"/>
        <w:rPr>
          <w:sz w:val="20"/>
          <w:szCs w:val="20"/>
        </w:rPr>
      </w:pPr>
      <w:r>
        <w:rPr>
          <w:b/>
          <w:bCs/>
          <w:sz w:val="20"/>
          <w:szCs w:val="20"/>
        </w:rPr>
        <w:t>Intention of Item 291 and 92435:</w:t>
      </w:r>
    </w:p>
    <w:p w14:paraId="0B3CA73F" w14:textId="77777777" w:rsidR="00154ABF" w:rsidRDefault="00154ABF">
      <w:pPr>
        <w:spacing w:before="200" w:after="200"/>
        <w:rPr>
          <w:sz w:val="20"/>
          <w:szCs w:val="20"/>
        </w:rPr>
      </w:pPr>
      <w:r>
        <w:rPr>
          <w:sz w:val="20"/>
          <w:szCs w:val="20"/>
        </w:rPr>
        <w:t xml:space="preserve">It is expected that item 291 or 92435 will be a single attendance. The intention of this item is to provide access to psychiatry expertise and the provision of a detailed written report to the referrer, so that the medical practitioner in general practice (including a general practitioner, but not a specialist or consultant physician) or participating nurse </w:t>
      </w:r>
      <w:r>
        <w:rPr>
          <w:sz w:val="20"/>
          <w:szCs w:val="20"/>
        </w:rPr>
        <w:lastRenderedPageBreak/>
        <w:t>practitioner can provide the ongoing management of the patient. The detailed report is a fundamental component of this item and must address not only a comprehensive diagnostic assessment but also the recommended management of the patient in both the immediate and longer term.</w:t>
      </w:r>
    </w:p>
    <w:p w14:paraId="30E8E398" w14:textId="77777777" w:rsidR="00154ABF" w:rsidRDefault="00154ABF">
      <w:pPr>
        <w:spacing w:before="200" w:after="200"/>
        <w:rPr>
          <w:sz w:val="20"/>
          <w:szCs w:val="20"/>
        </w:rPr>
      </w:pPr>
      <w:r>
        <w:rPr>
          <w:sz w:val="20"/>
          <w:szCs w:val="20"/>
        </w:rPr>
        <w:t>Where a patient’s clinical needs are complex and the psychiatrist assesses it is not appropriate for the referrer to provide the ongoing management of the patient, the psychiatrist should use item 296, 297 or 299 (for a new patient) or 300, 302, 304, 306 or 308 (for subsequent attendance) or telehealth equivalent items 92437, 91827 to 91831, 91837 to 91839 (refer to Note AN.0.75).</w:t>
      </w:r>
    </w:p>
    <w:p w14:paraId="71701189" w14:textId="77777777" w:rsidR="00154ABF" w:rsidRDefault="00154ABF">
      <w:pPr>
        <w:spacing w:before="200" w:after="200"/>
        <w:rPr>
          <w:sz w:val="20"/>
          <w:szCs w:val="20"/>
        </w:rPr>
      </w:pPr>
      <w:r>
        <w:rPr>
          <w:sz w:val="20"/>
          <w:szCs w:val="20"/>
        </w:rPr>
        <w:t>The referrer can seek a revision of this management plan once in a 12 month period, through item 293 or 92436.</w:t>
      </w:r>
    </w:p>
    <w:p w14:paraId="735DB45F" w14:textId="77777777" w:rsidR="00154ABF" w:rsidRDefault="00154ABF">
      <w:pPr>
        <w:spacing w:before="200" w:after="200"/>
        <w:rPr>
          <w:sz w:val="20"/>
          <w:szCs w:val="20"/>
        </w:rPr>
      </w:pPr>
      <w:r>
        <w:rPr>
          <w:b/>
          <w:bCs/>
          <w:sz w:val="20"/>
          <w:szCs w:val="20"/>
        </w:rPr>
        <w:t>Referral:</w:t>
      </w:r>
    </w:p>
    <w:p w14:paraId="6CDD873C" w14:textId="77777777" w:rsidR="00154ABF" w:rsidRDefault="00154ABF">
      <w:pPr>
        <w:spacing w:before="200" w:after="200"/>
        <w:rPr>
          <w:sz w:val="20"/>
          <w:szCs w:val="20"/>
        </w:rPr>
      </w:pPr>
      <w:r>
        <w:rPr>
          <w:sz w:val="20"/>
          <w:szCs w:val="20"/>
        </w:rPr>
        <w:t>Referral for items 291 or 92435 and 293 or 92436 are required from a medical practitioner in general practice or participating nurse practitioner for the assessment and development of a management plan of a patient with mental health condition.</w:t>
      </w:r>
    </w:p>
    <w:p w14:paraId="099A0A34" w14:textId="77777777" w:rsidR="00154ABF" w:rsidRDefault="00154ABF">
      <w:pPr>
        <w:spacing w:before="200" w:after="200"/>
        <w:rPr>
          <w:sz w:val="20"/>
          <w:szCs w:val="20"/>
        </w:rPr>
      </w:pPr>
      <w:r>
        <w:rPr>
          <w:sz w:val="20"/>
          <w:szCs w:val="20"/>
        </w:rPr>
        <w:t>Note: If a specialist of a discipline outside of psychiatry, wishes to refer a patient for this item the referral should take place through the medical practitioner in general practice or participating nurse practitioner.</w:t>
      </w:r>
    </w:p>
    <w:p w14:paraId="758614AD" w14:textId="77777777" w:rsidR="00154ABF" w:rsidRDefault="00154ABF">
      <w:pPr>
        <w:spacing w:before="200" w:after="200"/>
        <w:rPr>
          <w:sz w:val="20"/>
          <w:szCs w:val="20"/>
        </w:rPr>
      </w:pPr>
      <w:r>
        <w:rPr>
          <w:b/>
          <w:bCs/>
          <w:sz w:val="20"/>
          <w:szCs w:val="20"/>
        </w:rPr>
        <w:t>Claiming other psychiatry items in association with 291 or 92435:</w:t>
      </w:r>
    </w:p>
    <w:p w14:paraId="33D41BFF" w14:textId="77777777" w:rsidR="00154ABF" w:rsidRDefault="00154ABF">
      <w:pPr>
        <w:spacing w:before="200" w:after="200"/>
        <w:rPr>
          <w:sz w:val="20"/>
          <w:szCs w:val="20"/>
        </w:rPr>
      </w:pPr>
      <w:r>
        <w:rPr>
          <w:sz w:val="20"/>
          <w:szCs w:val="20"/>
        </w:rPr>
        <w:t>Whilst it is not expected that additional attendance items would be routinely used prior to item 291 or 92435, there may be circumstances where a patient has been referred (by a medical practitioner in general practice or participating nurse practitioner) for an assessment or management plan, but it is not possible for the psychiatrist to determine in the initial consultation whether the patient is suitable for management under such a plan.</w:t>
      </w:r>
    </w:p>
    <w:p w14:paraId="6B42D5E2" w14:textId="77777777" w:rsidR="00154ABF" w:rsidRDefault="00154ABF">
      <w:pPr>
        <w:spacing w:before="200" w:after="200"/>
        <w:rPr>
          <w:sz w:val="20"/>
          <w:szCs w:val="20"/>
        </w:rPr>
      </w:pPr>
      <w:r>
        <w:rPr>
          <w:sz w:val="20"/>
          <w:szCs w:val="20"/>
        </w:rPr>
        <w:t>In those circumstances, where the psychiatrist undertakes a consultation prior to the 291 or 92435 consultation, time based consultation items can be claimed, according to the item requirements. In these cases, where clinically appropriate, items 296, 297 or 299 (for a new patient) or 300, 302, 304, 306 or 308 (for subsequent attendance) or telehealth equivalent items (92437, 91827 to 91831, 91837 to 91839) may be used. Non-patient interview items 341, 343, 345, 347 or 349 or telehealth equivalent items 91874 to 91878, 91882 to 91884 may be used, where clinically appropriate, to assist with diagnosis assessment and preparation of treatment plans.</w:t>
      </w:r>
    </w:p>
    <w:p w14:paraId="7E142D8B" w14:textId="77777777" w:rsidR="00154ABF" w:rsidRDefault="00154ABF">
      <w:pPr>
        <w:spacing w:before="200" w:after="200"/>
        <w:rPr>
          <w:sz w:val="20"/>
          <w:szCs w:val="20"/>
        </w:rPr>
      </w:pPr>
      <w:r>
        <w:rPr>
          <w:b/>
          <w:bCs/>
          <w:sz w:val="20"/>
          <w:szCs w:val="20"/>
        </w:rPr>
        <w:t>Claiming other psychiatry items following item 291 or 92435:</w:t>
      </w:r>
    </w:p>
    <w:p w14:paraId="672423CE" w14:textId="77777777" w:rsidR="00154ABF" w:rsidRDefault="00154ABF">
      <w:pPr>
        <w:spacing w:before="200" w:after="200"/>
        <w:rPr>
          <w:sz w:val="20"/>
          <w:szCs w:val="20"/>
        </w:rPr>
      </w:pPr>
      <w:r>
        <w:rPr>
          <w:sz w:val="20"/>
          <w:szCs w:val="20"/>
        </w:rPr>
        <w:t>Whilst it is not expected that psychiatry time-based attendance items, such as items 300 to 308, would be used following the billing of item 291 or 92435, there may be clinical circumstances where limited follow up is required to provide short term assistance to enable the medical practitioner in general practice or participating nurse practitioner to provide the ongoing management of the patient. For example, one or two consultations monitoring the titration of a Schedule 8 medication prior to transfer of care back to a medical practitioner in general practice.  As the intention of this item is to provide detailed recommendations to the referrer to manage the patient’s ongoing care, only short-term non-ongoing management which enables this intent would be considered appropriate.  </w:t>
      </w:r>
    </w:p>
    <w:p w14:paraId="707E8ED8" w14:textId="77777777" w:rsidR="00154ABF" w:rsidRDefault="00154ABF">
      <w:pPr>
        <w:spacing w:before="200" w:after="200"/>
        <w:rPr>
          <w:sz w:val="20"/>
          <w:szCs w:val="20"/>
        </w:rPr>
      </w:pPr>
      <w:r>
        <w:rPr>
          <w:sz w:val="20"/>
          <w:szCs w:val="20"/>
        </w:rPr>
        <w:t>Item 293 or 92436 provides opportunity for a comprehensive review of the management plan initiated by the referrer and can be claimed once in a 12 month period following use of item 291 or 92435.</w:t>
      </w:r>
    </w:p>
    <w:p w14:paraId="423ADBB8" w14:textId="77777777" w:rsidR="00154ABF" w:rsidRDefault="00154ABF">
      <w:pPr>
        <w:spacing w:before="200" w:after="200"/>
        <w:rPr>
          <w:sz w:val="20"/>
          <w:szCs w:val="20"/>
        </w:rPr>
      </w:pPr>
      <w:r>
        <w:rPr>
          <w:b/>
          <w:bCs/>
          <w:sz w:val="20"/>
          <w:szCs w:val="20"/>
        </w:rPr>
        <w:t>Requirements of item 291 or 92435 - Use of outcome tools:</w:t>
      </w:r>
    </w:p>
    <w:p w14:paraId="670C075F" w14:textId="77777777" w:rsidR="00154ABF" w:rsidRDefault="00154ABF">
      <w:pPr>
        <w:spacing w:before="200" w:after="200"/>
        <w:rPr>
          <w:sz w:val="20"/>
          <w:szCs w:val="20"/>
        </w:rPr>
      </w:pPr>
      <w:r>
        <w:rPr>
          <w:sz w:val="20"/>
          <w:szCs w:val="20"/>
        </w:rPr>
        <w:t>In order to contribute to the diagnostic assessment and monitor response to therapy, where clinically appropriate, an assessment and/or outcome tool should be utilised during the assessment and review stage of treatment. The choice of the evidence-based tool/s to be used is at the clinical discretion of the practitioner, however the following outcome tools are recommended:</w:t>
      </w:r>
    </w:p>
    <w:p w14:paraId="5383A612" w14:textId="77777777" w:rsidR="00154ABF" w:rsidRDefault="00154ABF">
      <w:pPr>
        <w:numPr>
          <w:ilvl w:val="0"/>
          <w:numId w:val="40"/>
        </w:numPr>
        <w:spacing w:before="200"/>
        <w:ind w:hanging="218"/>
        <w:rPr>
          <w:sz w:val="20"/>
          <w:szCs w:val="20"/>
        </w:rPr>
      </w:pPr>
      <w:r>
        <w:rPr>
          <w:sz w:val="20"/>
          <w:szCs w:val="20"/>
        </w:rPr>
        <w:t>Kessler Psychological Distress Scale (K10)</w:t>
      </w:r>
    </w:p>
    <w:p w14:paraId="7C86E337" w14:textId="77777777" w:rsidR="00154ABF" w:rsidRDefault="00154ABF">
      <w:pPr>
        <w:numPr>
          <w:ilvl w:val="0"/>
          <w:numId w:val="40"/>
        </w:numPr>
        <w:ind w:hanging="218"/>
        <w:rPr>
          <w:sz w:val="20"/>
          <w:szCs w:val="20"/>
        </w:rPr>
      </w:pPr>
      <w:r>
        <w:rPr>
          <w:sz w:val="20"/>
          <w:szCs w:val="20"/>
        </w:rPr>
        <w:t>Short Form Health Survey (SF12)</w:t>
      </w:r>
    </w:p>
    <w:p w14:paraId="5DC7BDA6" w14:textId="77777777" w:rsidR="00154ABF" w:rsidRDefault="00154ABF">
      <w:pPr>
        <w:numPr>
          <w:ilvl w:val="0"/>
          <w:numId w:val="40"/>
        </w:numPr>
        <w:ind w:hanging="218"/>
        <w:rPr>
          <w:sz w:val="20"/>
          <w:szCs w:val="20"/>
        </w:rPr>
      </w:pPr>
      <w:r>
        <w:rPr>
          <w:sz w:val="20"/>
          <w:szCs w:val="20"/>
        </w:rPr>
        <w:lastRenderedPageBreak/>
        <w:t>Health of the Nation Outcome Scales (HoNOS)</w:t>
      </w:r>
    </w:p>
    <w:p w14:paraId="52C36F22" w14:textId="77777777" w:rsidR="00154ABF" w:rsidRDefault="00154ABF">
      <w:pPr>
        <w:numPr>
          <w:ilvl w:val="0"/>
          <w:numId w:val="40"/>
        </w:numPr>
        <w:ind w:hanging="218"/>
        <w:rPr>
          <w:sz w:val="20"/>
          <w:szCs w:val="20"/>
        </w:rPr>
      </w:pPr>
      <w:r>
        <w:rPr>
          <w:sz w:val="20"/>
          <w:szCs w:val="20"/>
        </w:rPr>
        <w:t>DASS 21 (Depression, Anxiety and Stress)</w:t>
      </w:r>
    </w:p>
    <w:p w14:paraId="2E8B3F6C" w14:textId="77777777" w:rsidR="00154ABF" w:rsidRDefault="00154ABF">
      <w:pPr>
        <w:numPr>
          <w:ilvl w:val="0"/>
          <w:numId w:val="40"/>
        </w:numPr>
        <w:ind w:hanging="218"/>
        <w:rPr>
          <w:sz w:val="20"/>
          <w:szCs w:val="20"/>
        </w:rPr>
      </w:pPr>
      <w:r>
        <w:rPr>
          <w:sz w:val="20"/>
          <w:szCs w:val="20"/>
        </w:rPr>
        <w:t>BDI (Depression)</w:t>
      </w:r>
    </w:p>
    <w:p w14:paraId="2F0CE46F" w14:textId="77777777" w:rsidR="00154ABF" w:rsidRDefault="00154ABF">
      <w:pPr>
        <w:numPr>
          <w:ilvl w:val="0"/>
          <w:numId w:val="40"/>
        </w:numPr>
        <w:ind w:hanging="218"/>
        <w:rPr>
          <w:sz w:val="20"/>
          <w:szCs w:val="20"/>
        </w:rPr>
      </w:pPr>
      <w:r>
        <w:rPr>
          <w:sz w:val="20"/>
          <w:szCs w:val="20"/>
        </w:rPr>
        <w:t>BAI (Anxiety)</w:t>
      </w:r>
    </w:p>
    <w:p w14:paraId="1CA433C5" w14:textId="77777777" w:rsidR="00154ABF" w:rsidRDefault="00154ABF">
      <w:pPr>
        <w:numPr>
          <w:ilvl w:val="0"/>
          <w:numId w:val="40"/>
        </w:numPr>
        <w:ind w:hanging="218"/>
        <w:rPr>
          <w:sz w:val="20"/>
          <w:szCs w:val="20"/>
        </w:rPr>
      </w:pPr>
      <w:r>
        <w:rPr>
          <w:sz w:val="20"/>
          <w:szCs w:val="20"/>
        </w:rPr>
        <w:t>BDRS (Bipolar Disorder)</w:t>
      </w:r>
    </w:p>
    <w:p w14:paraId="6262BDF1" w14:textId="77777777" w:rsidR="00154ABF" w:rsidRDefault="00154ABF">
      <w:pPr>
        <w:numPr>
          <w:ilvl w:val="0"/>
          <w:numId w:val="40"/>
        </w:numPr>
        <w:ind w:hanging="218"/>
        <w:rPr>
          <w:sz w:val="20"/>
          <w:szCs w:val="20"/>
        </w:rPr>
      </w:pPr>
      <w:r>
        <w:rPr>
          <w:sz w:val="20"/>
          <w:szCs w:val="20"/>
        </w:rPr>
        <w:t>YBOCS (OCD)</w:t>
      </w:r>
    </w:p>
    <w:p w14:paraId="011DBB4B" w14:textId="77777777" w:rsidR="00154ABF" w:rsidRDefault="00154ABF">
      <w:pPr>
        <w:numPr>
          <w:ilvl w:val="0"/>
          <w:numId w:val="40"/>
        </w:numPr>
        <w:ind w:hanging="218"/>
        <w:rPr>
          <w:sz w:val="20"/>
          <w:szCs w:val="20"/>
        </w:rPr>
      </w:pPr>
      <w:r>
        <w:rPr>
          <w:sz w:val="20"/>
          <w:szCs w:val="20"/>
        </w:rPr>
        <w:t>GRS (Older adults)</w:t>
      </w:r>
    </w:p>
    <w:p w14:paraId="6CA6DF92" w14:textId="77777777" w:rsidR="00154ABF" w:rsidRDefault="00154ABF">
      <w:pPr>
        <w:numPr>
          <w:ilvl w:val="0"/>
          <w:numId w:val="40"/>
        </w:numPr>
        <w:spacing w:after="200"/>
        <w:ind w:hanging="218"/>
        <w:rPr>
          <w:sz w:val="20"/>
          <w:szCs w:val="20"/>
        </w:rPr>
      </w:pPr>
      <w:r>
        <w:rPr>
          <w:sz w:val="20"/>
          <w:szCs w:val="20"/>
        </w:rPr>
        <w:t>EPDS (Postnatal Depression)</w:t>
      </w:r>
    </w:p>
    <w:p w14:paraId="58DBCE23" w14:textId="77777777" w:rsidR="00154ABF" w:rsidRDefault="00154ABF">
      <w:pPr>
        <w:spacing w:before="200" w:after="200"/>
        <w:rPr>
          <w:sz w:val="20"/>
          <w:szCs w:val="20"/>
        </w:rPr>
      </w:pPr>
      <w:r>
        <w:rPr>
          <w:b/>
          <w:bCs/>
          <w:sz w:val="20"/>
          <w:szCs w:val="20"/>
        </w:rPr>
        <w:t>Requirements of item 291 or 92435 - Management Plan Report:</w:t>
      </w:r>
    </w:p>
    <w:p w14:paraId="038001E4" w14:textId="77777777" w:rsidR="00154ABF" w:rsidRDefault="00154ABF">
      <w:pPr>
        <w:spacing w:before="200" w:after="200"/>
        <w:rPr>
          <w:sz w:val="20"/>
          <w:szCs w:val="20"/>
        </w:rPr>
      </w:pPr>
      <w:r>
        <w:rPr>
          <w:sz w:val="20"/>
          <w:szCs w:val="20"/>
        </w:rPr>
        <w:t>A written copy of the detailed management plan in consultation with the patient, must be provided to the referring GP or participating nurse practitioner within a maximum of two weeks of the assessment.</w:t>
      </w:r>
    </w:p>
    <w:p w14:paraId="60D52DE4" w14:textId="77777777" w:rsidR="00154ABF" w:rsidRDefault="00154ABF">
      <w:pPr>
        <w:spacing w:before="200" w:after="200"/>
        <w:rPr>
          <w:sz w:val="20"/>
          <w:szCs w:val="20"/>
        </w:rPr>
      </w:pPr>
      <w:r>
        <w:rPr>
          <w:sz w:val="20"/>
          <w:szCs w:val="20"/>
        </w:rPr>
        <w:t>It should be noted that two weeks is the outer limit and in more serious cases more prompt provision of the plan and verbal communication with the referring GP or participating nurse practitioner may be appropriate.</w:t>
      </w:r>
    </w:p>
    <w:p w14:paraId="6D4E6828" w14:textId="77777777" w:rsidR="00154ABF" w:rsidRDefault="00154ABF">
      <w:pPr>
        <w:spacing w:before="200" w:after="200"/>
        <w:rPr>
          <w:sz w:val="20"/>
          <w:szCs w:val="20"/>
        </w:rPr>
      </w:pPr>
      <w:r>
        <w:rPr>
          <w:sz w:val="20"/>
          <w:szCs w:val="20"/>
        </w:rPr>
        <w:t xml:space="preserve">The detailed Management Plan </w:t>
      </w:r>
      <w:r>
        <w:rPr>
          <w:b/>
          <w:bCs/>
          <w:sz w:val="20"/>
          <w:szCs w:val="20"/>
        </w:rPr>
        <w:t>should</w:t>
      </w:r>
      <w:r>
        <w:rPr>
          <w:sz w:val="20"/>
          <w:szCs w:val="20"/>
        </w:rPr>
        <w:t> contain:</w:t>
      </w:r>
    </w:p>
    <w:p w14:paraId="73FEA8AF" w14:textId="77777777" w:rsidR="00154ABF" w:rsidRDefault="00154ABF">
      <w:pPr>
        <w:numPr>
          <w:ilvl w:val="0"/>
          <w:numId w:val="41"/>
        </w:numPr>
        <w:spacing w:before="200"/>
        <w:ind w:hanging="218"/>
        <w:rPr>
          <w:sz w:val="20"/>
          <w:szCs w:val="20"/>
        </w:rPr>
      </w:pPr>
      <w:r>
        <w:rPr>
          <w:sz w:val="20"/>
          <w:szCs w:val="20"/>
        </w:rPr>
        <w:t>The findings of the comprehensive diagnostic assessment and the formulation that contributed to this assessment (including the finding of the outcome tools where clinically appropriate)</w:t>
      </w:r>
    </w:p>
    <w:p w14:paraId="0B9A3FFB" w14:textId="77777777" w:rsidR="00154ABF" w:rsidRDefault="00154ABF">
      <w:pPr>
        <w:numPr>
          <w:ilvl w:val="0"/>
          <w:numId w:val="41"/>
        </w:numPr>
        <w:ind w:hanging="218"/>
        <w:rPr>
          <w:sz w:val="20"/>
          <w:szCs w:val="20"/>
        </w:rPr>
      </w:pPr>
      <w:r>
        <w:rPr>
          <w:sz w:val="20"/>
          <w:szCs w:val="20"/>
        </w:rPr>
        <w:t>Relevant history and Mental Status Examination</w:t>
      </w:r>
    </w:p>
    <w:p w14:paraId="37954425" w14:textId="77777777" w:rsidR="00154ABF" w:rsidRDefault="00154ABF">
      <w:pPr>
        <w:numPr>
          <w:ilvl w:val="0"/>
          <w:numId w:val="41"/>
        </w:numPr>
        <w:ind w:hanging="218"/>
        <w:rPr>
          <w:sz w:val="20"/>
          <w:szCs w:val="20"/>
        </w:rPr>
      </w:pPr>
      <w:r>
        <w:rPr>
          <w:sz w:val="20"/>
          <w:szCs w:val="20"/>
        </w:rPr>
        <w:t>Identification of any risks to the patient or others</w:t>
      </w:r>
    </w:p>
    <w:p w14:paraId="74640F9D" w14:textId="77777777" w:rsidR="00154ABF" w:rsidRDefault="00154ABF">
      <w:pPr>
        <w:numPr>
          <w:ilvl w:val="0"/>
          <w:numId w:val="41"/>
        </w:numPr>
        <w:spacing w:after="200"/>
        <w:ind w:hanging="218"/>
        <w:rPr>
          <w:sz w:val="20"/>
          <w:szCs w:val="20"/>
        </w:rPr>
      </w:pPr>
      <w:r>
        <w:rPr>
          <w:sz w:val="20"/>
          <w:szCs w:val="20"/>
        </w:rPr>
        <w:t>Detailed management plan which includes, as clinically appropriate, not limited to one or more of the following recommendations:</w:t>
      </w:r>
    </w:p>
    <w:p w14:paraId="3DB7E183" w14:textId="77777777" w:rsidR="00154ABF" w:rsidRDefault="00154ABF">
      <w:pPr>
        <w:pBdr>
          <w:left w:val="none" w:sz="0" w:space="31" w:color="auto"/>
        </w:pBdr>
        <w:spacing w:before="200" w:after="200"/>
        <w:ind w:left="900"/>
        <w:rPr>
          <w:sz w:val="20"/>
          <w:szCs w:val="20"/>
        </w:rPr>
      </w:pPr>
      <w:r>
        <w:rPr>
          <w:sz w:val="20"/>
          <w:szCs w:val="20"/>
        </w:rPr>
        <w:t>o   Biopsychosocial management</w:t>
      </w:r>
    </w:p>
    <w:p w14:paraId="52533295" w14:textId="77777777" w:rsidR="00154ABF" w:rsidRDefault="00154ABF">
      <w:pPr>
        <w:pBdr>
          <w:left w:val="none" w:sz="0" w:space="31" w:color="auto"/>
        </w:pBdr>
        <w:spacing w:before="200" w:after="200"/>
        <w:ind w:left="900"/>
        <w:rPr>
          <w:sz w:val="20"/>
          <w:szCs w:val="20"/>
        </w:rPr>
      </w:pPr>
      <w:r>
        <w:rPr>
          <w:sz w:val="20"/>
          <w:szCs w:val="20"/>
        </w:rPr>
        <w:t>o   Non-medication recommendations including (where relevant): psychoeducation; recommendations for psychological treatment (and who should provide this); social prescribing</w:t>
      </w:r>
    </w:p>
    <w:p w14:paraId="5CC86FB8" w14:textId="77777777" w:rsidR="00154ABF" w:rsidRDefault="00154ABF">
      <w:pPr>
        <w:pBdr>
          <w:left w:val="none" w:sz="0" w:space="31" w:color="auto"/>
        </w:pBdr>
        <w:spacing w:before="200" w:after="200"/>
        <w:ind w:left="900"/>
        <w:rPr>
          <w:sz w:val="20"/>
          <w:szCs w:val="20"/>
        </w:rPr>
      </w:pPr>
      <w:r>
        <w:rPr>
          <w:sz w:val="20"/>
          <w:szCs w:val="20"/>
        </w:rPr>
        <w:t>o   Indications for review or episode and escalation of treatment strategies</w:t>
      </w:r>
    </w:p>
    <w:p w14:paraId="1072CDC6" w14:textId="77777777" w:rsidR="00154ABF" w:rsidRDefault="00154ABF">
      <w:pPr>
        <w:pBdr>
          <w:left w:val="none" w:sz="0" w:space="31" w:color="auto"/>
        </w:pBdr>
        <w:spacing w:before="200" w:after="200"/>
        <w:ind w:left="900"/>
        <w:rPr>
          <w:sz w:val="20"/>
          <w:szCs w:val="20"/>
        </w:rPr>
      </w:pPr>
      <w:r>
        <w:rPr>
          <w:sz w:val="20"/>
          <w:szCs w:val="20"/>
        </w:rPr>
        <w:t>o   Longer term management goals</w:t>
      </w:r>
    </w:p>
    <w:p w14:paraId="1F4CD5EF" w14:textId="77777777" w:rsidR="00154ABF" w:rsidRDefault="00154ABF">
      <w:pPr>
        <w:spacing w:before="200" w:after="200"/>
        <w:rPr>
          <w:sz w:val="20"/>
          <w:szCs w:val="20"/>
        </w:rPr>
      </w:pPr>
      <w:r>
        <w:rPr>
          <w:b/>
          <w:bCs/>
          <w:sz w:val="20"/>
          <w:szCs w:val="20"/>
        </w:rPr>
        <w:t>Review of Management Plan - Item 293 or 92436:</w:t>
      </w:r>
    </w:p>
    <w:p w14:paraId="61B803B8" w14:textId="77777777" w:rsidR="00154ABF" w:rsidRDefault="00154ABF">
      <w:pPr>
        <w:spacing w:before="200" w:after="200"/>
        <w:rPr>
          <w:sz w:val="20"/>
          <w:szCs w:val="20"/>
        </w:rPr>
      </w:pPr>
      <w:r>
        <w:rPr>
          <w:sz w:val="20"/>
          <w:szCs w:val="20"/>
        </w:rPr>
        <w:t>Item 293 or 92436 is available in instances where the referring medical practitioner in general practice or participating nurse practitioner initiates a review of the plan provided under item 291 or 92435, usually where the current plan is not achieving the anticipated outcome or there has been a change in the clinical circumstances. It is expected that when a plan is reviewed, any modifications necessary will be made. Item 293 or 92436 can only be claimed once in a 12 month period, following the provision of a service under 291 or 92435.</w:t>
      </w:r>
    </w:p>
    <w:p w14:paraId="6B739823" w14:textId="77777777" w:rsidR="00A77B3E" w:rsidRDefault="00A77B3E"/>
    <w:p w14:paraId="4CA05EF1" w14:textId="77777777" w:rsidR="00A77B3E" w:rsidRDefault="00A77B3E">
      <w:pPr>
        <w:rPr>
          <w:rFonts w:ascii="Helvetica" w:eastAsia="Helvetica" w:hAnsi="Helvetica" w:cs="Helvetica"/>
          <w:b/>
          <w:sz w:val="20"/>
        </w:rPr>
      </w:pPr>
      <w:r>
        <w:rPr>
          <w:rFonts w:ascii="Helvetica" w:eastAsia="Helvetica" w:hAnsi="Helvetica" w:cs="Helvetica"/>
          <w:b/>
          <w:sz w:val="20"/>
        </w:rPr>
        <w:t>AN.0.31 Psychiatric Attendances (Items 319 and 91873)</w:t>
      </w:r>
    </w:p>
    <w:p w14:paraId="3F671081" w14:textId="77777777" w:rsidR="00154ABF" w:rsidRDefault="00154ABF">
      <w:pPr>
        <w:spacing w:after="200"/>
        <w:rPr>
          <w:sz w:val="20"/>
          <w:szCs w:val="20"/>
        </w:rPr>
      </w:pPr>
      <w:r>
        <w:rPr>
          <w:sz w:val="20"/>
          <w:szCs w:val="20"/>
        </w:rPr>
        <w:t>Item 319 or 91873 provides for an attendance, by a psychiatrist, to provide intensive psychotherapy where the patient’s clinical condition requires intensive treatment. Clinical appropriateness and indications for intensive psychotherapy are determined following a comprehensive assessment and formulation of a diagnosis and should be documented in the patient’s notes. It is also expected that other appropriate psychiatric treatment has been used for a suitable period and the patient has shown little or no response to such treatment. Such treatment would include, but not be limited to: shorter term psychotherapy; less frequent but long-term psychotherapy; pharmacological therapy; and cognitive behaviour therapy. </w:t>
      </w:r>
    </w:p>
    <w:p w14:paraId="6FF0ED3E" w14:textId="77777777" w:rsidR="00154ABF" w:rsidRDefault="00154ABF">
      <w:pPr>
        <w:spacing w:before="200" w:after="200"/>
        <w:rPr>
          <w:sz w:val="20"/>
          <w:szCs w:val="20"/>
        </w:rPr>
      </w:pPr>
      <w:r>
        <w:rPr>
          <w:sz w:val="20"/>
          <w:szCs w:val="20"/>
        </w:rPr>
        <w:t xml:space="preserve">Once a patient is identified as meeting the criteria of item 319 or 91873, eligibility continues under that item for the duration of that course of treatment (provided that attendances under items 296, 297, 299, 300, 302, 304, 306, 308, 319, 91827 to 91831, 91837 to 91839, 91873 and 92437 do not exceed 160 in a calendar year). If the patient requires </w:t>
      </w:r>
      <w:r>
        <w:rPr>
          <w:sz w:val="20"/>
          <w:szCs w:val="20"/>
        </w:rPr>
        <w:lastRenderedPageBreak/>
        <w:t>more than 160 services in a calendar year for intensive psychotherapy, then such attendances would be covered by items 310, 312, 314, 316, 318, 91868 to 91872 or 91879 to 91881. </w:t>
      </w:r>
    </w:p>
    <w:p w14:paraId="08CA4F33" w14:textId="77777777" w:rsidR="00A77B3E" w:rsidRDefault="00A77B3E"/>
    <w:p w14:paraId="544D0BC0" w14:textId="77777777" w:rsidR="00A77B3E" w:rsidRDefault="00A77B3E">
      <w:pPr>
        <w:rPr>
          <w:rFonts w:ascii="Helvetica" w:eastAsia="Helvetica" w:hAnsi="Helvetica" w:cs="Helvetica"/>
          <w:b/>
          <w:sz w:val="20"/>
        </w:rPr>
      </w:pPr>
      <w:r>
        <w:rPr>
          <w:rFonts w:ascii="Helvetica" w:eastAsia="Helvetica" w:hAnsi="Helvetica" w:cs="Helvetica"/>
          <w:b/>
          <w:sz w:val="20"/>
        </w:rPr>
        <w:t>AN.0.32 Interview of Person other than a Patient by Consultant Psychiatrist (Items 341, 343, 345, 347, 349, 91874 to 91878 and 91882 to 91884)</w:t>
      </w:r>
    </w:p>
    <w:p w14:paraId="2AC8B5BE" w14:textId="77777777" w:rsidR="00154ABF" w:rsidRDefault="00154ABF">
      <w:pPr>
        <w:spacing w:after="200"/>
        <w:rPr>
          <w:sz w:val="20"/>
          <w:szCs w:val="20"/>
        </w:rPr>
      </w:pPr>
      <w:r>
        <w:rPr>
          <w:b/>
          <w:bCs/>
          <w:sz w:val="20"/>
          <w:szCs w:val="20"/>
        </w:rPr>
        <w:t>Intention of these items:</w:t>
      </w:r>
    </w:p>
    <w:p w14:paraId="70F11090" w14:textId="77777777" w:rsidR="00154ABF" w:rsidRDefault="00154ABF">
      <w:pPr>
        <w:spacing w:before="200" w:after="200"/>
        <w:rPr>
          <w:sz w:val="20"/>
          <w:szCs w:val="20"/>
        </w:rPr>
      </w:pPr>
      <w:r>
        <w:rPr>
          <w:sz w:val="20"/>
          <w:szCs w:val="20"/>
        </w:rPr>
        <w:t>Items 341, 343, 345, 347 and 349 and telehealth equivalent items 91874 to 91878 and 91882 to 91884 are for the purpose of interviews with patient relatives or close associates to investigate the particular problem with which the patient presented or the interaction between the patient and the person interviewed. The items also provide for interviews concerned with the continuing management of the patient, focusing on clinically relevant problems rising in the management of the patient.</w:t>
      </w:r>
    </w:p>
    <w:p w14:paraId="6B155CA5" w14:textId="77777777" w:rsidR="00154ABF" w:rsidRDefault="00154ABF">
      <w:pPr>
        <w:spacing w:before="200" w:after="200"/>
        <w:rPr>
          <w:sz w:val="20"/>
          <w:szCs w:val="20"/>
        </w:rPr>
      </w:pPr>
      <w:r>
        <w:rPr>
          <w:sz w:val="20"/>
          <w:szCs w:val="20"/>
        </w:rPr>
        <w:t>These items do not cover counselling of family or friends of the patient.</w:t>
      </w:r>
    </w:p>
    <w:p w14:paraId="2D901B5B" w14:textId="77777777" w:rsidR="00154ABF" w:rsidRDefault="00154ABF">
      <w:pPr>
        <w:spacing w:before="200" w:after="200"/>
        <w:rPr>
          <w:sz w:val="20"/>
          <w:szCs w:val="20"/>
        </w:rPr>
      </w:pPr>
      <w:r>
        <w:rPr>
          <w:b/>
          <w:bCs/>
          <w:sz w:val="20"/>
          <w:szCs w:val="20"/>
        </w:rPr>
        <w:t>Referral requirements:</w:t>
      </w:r>
    </w:p>
    <w:p w14:paraId="0C763DD1" w14:textId="77777777" w:rsidR="00154ABF" w:rsidRDefault="00154ABF">
      <w:pPr>
        <w:spacing w:before="200" w:after="200"/>
        <w:rPr>
          <w:sz w:val="20"/>
          <w:szCs w:val="20"/>
        </w:rPr>
      </w:pPr>
      <w:r>
        <w:rPr>
          <w:sz w:val="20"/>
          <w:szCs w:val="20"/>
        </w:rPr>
        <w:t>The patient who is the subject of the interview needs a referral to attend the psychiatrist in the first place, however the non-patient contacts who are interviewed do not require their own referral.</w:t>
      </w:r>
    </w:p>
    <w:p w14:paraId="2F2E208B" w14:textId="77777777" w:rsidR="00154ABF" w:rsidRDefault="00154ABF">
      <w:pPr>
        <w:spacing w:before="200" w:after="200"/>
        <w:rPr>
          <w:sz w:val="20"/>
          <w:szCs w:val="20"/>
        </w:rPr>
      </w:pPr>
      <w:r>
        <w:rPr>
          <w:b/>
          <w:bCs/>
          <w:sz w:val="20"/>
          <w:szCs w:val="20"/>
        </w:rPr>
        <w:t>Claiming of Medicare benefits:</w:t>
      </w:r>
    </w:p>
    <w:p w14:paraId="17A32F05" w14:textId="77777777" w:rsidR="00154ABF" w:rsidRDefault="00154ABF">
      <w:pPr>
        <w:spacing w:before="200" w:after="200"/>
        <w:rPr>
          <w:sz w:val="20"/>
          <w:szCs w:val="20"/>
        </w:rPr>
      </w:pPr>
      <w:r>
        <w:rPr>
          <w:sz w:val="20"/>
          <w:szCs w:val="20"/>
        </w:rPr>
        <w:t>The payment of Medicare benefits under these items is limited to a total of 15 services in a calendar year. </w:t>
      </w:r>
    </w:p>
    <w:p w14:paraId="6A4F80F8" w14:textId="77777777" w:rsidR="00154ABF" w:rsidRDefault="00154ABF">
      <w:pPr>
        <w:spacing w:before="200" w:after="200"/>
        <w:rPr>
          <w:sz w:val="20"/>
          <w:szCs w:val="20"/>
        </w:rPr>
      </w:pPr>
      <w:r>
        <w:rPr>
          <w:sz w:val="20"/>
          <w:szCs w:val="20"/>
        </w:rPr>
        <w:t>For Medicare benefit purposes, claims relating to services covered by items 341, 343, 345, 347, 349 and telehealth equivalent items 91874 to 91878 and 91882 to 91884 should be raised against the patient rather than against the person interviewed.</w:t>
      </w:r>
    </w:p>
    <w:p w14:paraId="0713A61B" w14:textId="77777777" w:rsidR="00154ABF" w:rsidRDefault="00154ABF">
      <w:pPr>
        <w:spacing w:before="200" w:after="200"/>
        <w:rPr>
          <w:sz w:val="20"/>
          <w:szCs w:val="20"/>
        </w:rPr>
      </w:pPr>
      <w:r>
        <w:rPr>
          <w:b/>
          <w:bCs/>
          <w:sz w:val="20"/>
          <w:szCs w:val="20"/>
        </w:rPr>
        <w:t>Same day attendance items:</w:t>
      </w:r>
    </w:p>
    <w:p w14:paraId="17D7FE87" w14:textId="77777777" w:rsidR="00154ABF" w:rsidRDefault="00154ABF">
      <w:pPr>
        <w:spacing w:before="200" w:after="200"/>
        <w:rPr>
          <w:sz w:val="20"/>
          <w:szCs w:val="20"/>
        </w:rPr>
      </w:pPr>
      <w:r>
        <w:rPr>
          <w:sz w:val="20"/>
          <w:szCs w:val="20"/>
        </w:rPr>
        <w:t>Medicare benefits are payable on the same day for an interview under any of items 341, 343, 345, 347 and 349 or telehealth equivalent items 91874 to 91878 and 91882 to 91884 and for a consultation with a patient (under item 291, 293, 296, 297, 299, 300, 302, 304, 306, 308, 310, 312, 314, 316, 318, 319, 320, 322, 324, 326 or 328) provided that separate attendances are involved. This item can only be claimed if the interviewee attends without the patient. </w:t>
      </w:r>
    </w:p>
    <w:p w14:paraId="544C34AB" w14:textId="77777777" w:rsidR="00A77B3E" w:rsidRDefault="00A77B3E"/>
    <w:p w14:paraId="0A8D63BC" w14:textId="77777777" w:rsidR="00A77B3E" w:rsidRDefault="00A77B3E">
      <w:pPr>
        <w:rPr>
          <w:rFonts w:ascii="Helvetica" w:eastAsia="Helvetica" w:hAnsi="Helvetica" w:cs="Helvetica"/>
          <w:b/>
          <w:sz w:val="20"/>
        </w:rPr>
      </w:pPr>
      <w:r>
        <w:rPr>
          <w:rFonts w:ascii="Helvetica" w:eastAsia="Helvetica" w:hAnsi="Helvetica" w:cs="Helvetica"/>
          <w:b/>
          <w:sz w:val="20"/>
        </w:rPr>
        <w:t>AN.0.33 Consultant Occupational Physician Attendances (Items 385 to 388)</w:t>
      </w:r>
    </w:p>
    <w:p w14:paraId="6D37CE14" w14:textId="77777777" w:rsidR="00154ABF" w:rsidRDefault="00154ABF">
      <w:pPr>
        <w:spacing w:after="200"/>
        <w:rPr>
          <w:sz w:val="20"/>
          <w:szCs w:val="20"/>
        </w:rPr>
      </w:pPr>
      <w:r>
        <w:rPr>
          <w:sz w:val="20"/>
          <w:szCs w:val="20"/>
        </w:rPr>
        <w:t>Attendances by consultant occupational physicians will attract Medicare benefits only where the attendance relates to one or more of the following:</w:t>
      </w:r>
    </w:p>
    <w:p w14:paraId="10E9CA9B" w14:textId="77777777" w:rsidR="00154ABF" w:rsidRDefault="00154ABF">
      <w:pPr>
        <w:spacing w:before="200" w:after="200"/>
        <w:rPr>
          <w:sz w:val="20"/>
          <w:szCs w:val="20"/>
        </w:rPr>
      </w:pPr>
      <w:r>
        <w:rPr>
          <w:sz w:val="20"/>
          <w:szCs w:val="20"/>
        </w:rPr>
        <w:t>(i) evaluation and assessment of a patient's rehabilitation requirements where the patient presents with an accepted medical condition(s) which may be affected by the consultant occupational physician's working environment or employability; or</w:t>
      </w:r>
    </w:p>
    <w:p w14:paraId="740E612A" w14:textId="77777777" w:rsidR="00154ABF" w:rsidRDefault="00154ABF">
      <w:pPr>
        <w:spacing w:before="200" w:after="200"/>
        <w:rPr>
          <w:sz w:val="20"/>
          <w:szCs w:val="20"/>
        </w:rPr>
      </w:pPr>
      <w:r>
        <w:rPr>
          <w:sz w:val="20"/>
          <w:szCs w:val="20"/>
        </w:rPr>
        <w:t xml:space="preserve">(ii) management of accepted medical condition(s) which may affect a patient's capacity for continued employment or return to employment following a </w:t>
      </w:r>
      <w:r>
        <w:rPr>
          <w:sz w:val="20"/>
          <w:szCs w:val="20"/>
          <w:u w:val="single"/>
        </w:rPr>
        <w:t>non-compensable</w:t>
      </w:r>
      <w:r>
        <w:rPr>
          <w:sz w:val="20"/>
          <w:szCs w:val="20"/>
        </w:rPr>
        <w:t xml:space="preserve"> accident, injury or ill-health; or</w:t>
      </w:r>
    </w:p>
    <w:p w14:paraId="66B285B0" w14:textId="77777777" w:rsidR="00154ABF" w:rsidRDefault="00154ABF">
      <w:pPr>
        <w:spacing w:before="200" w:after="200"/>
        <w:rPr>
          <w:sz w:val="20"/>
          <w:szCs w:val="20"/>
        </w:rPr>
      </w:pPr>
      <w:r>
        <w:rPr>
          <w:sz w:val="20"/>
          <w:szCs w:val="20"/>
        </w:rPr>
        <w:t>(iii) evaluation and opinion and/or management of a patient's medical condition(s) where causation may be related to acute or chronic exposures from scientifically accepted environmental hazards or toxins.</w:t>
      </w:r>
    </w:p>
    <w:p w14:paraId="69BF8D79" w14:textId="77777777" w:rsidR="00A77B3E" w:rsidRDefault="00A77B3E"/>
    <w:p w14:paraId="74A3414E" w14:textId="77777777" w:rsidR="00A77B3E" w:rsidRDefault="00A77B3E">
      <w:pPr>
        <w:rPr>
          <w:rFonts w:ascii="Helvetica" w:eastAsia="Helvetica" w:hAnsi="Helvetica" w:cs="Helvetica"/>
          <w:b/>
          <w:sz w:val="20"/>
        </w:rPr>
      </w:pPr>
      <w:r>
        <w:rPr>
          <w:rFonts w:ascii="Helvetica" w:eastAsia="Helvetica" w:hAnsi="Helvetica" w:cs="Helvetica"/>
          <w:b/>
          <w:sz w:val="20"/>
        </w:rPr>
        <w:t>AN.0.34 Contact Lenses (Items 10801-10809)</w:t>
      </w:r>
    </w:p>
    <w:p w14:paraId="360D522F" w14:textId="77777777" w:rsidR="00154ABF" w:rsidRDefault="00154ABF">
      <w:pPr>
        <w:spacing w:after="200"/>
        <w:rPr>
          <w:sz w:val="20"/>
          <w:szCs w:val="20"/>
        </w:rPr>
      </w:pPr>
      <w:r>
        <w:rPr>
          <w:sz w:val="20"/>
          <w:szCs w:val="20"/>
        </w:rPr>
        <w:t>Benefits are paid for consultations concerned with the prescription and fitting of contact lenses only if patients fall into specified categories (ie patients with certain conditions). The classes of patients eligible for benefits for contact lens consultations are described in items 10801 to 10809. </w:t>
      </w:r>
    </w:p>
    <w:p w14:paraId="3816B0DD" w14:textId="77777777" w:rsidR="00154ABF" w:rsidRDefault="00154ABF">
      <w:pPr>
        <w:spacing w:before="200" w:after="200"/>
        <w:rPr>
          <w:sz w:val="20"/>
          <w:szCs w:val="20"/>
        </w:rPr>
      </w:pPr>
      <w:r>
        <w:rPr>
          <w:sz w:val="20"/>
          <w:szCs w:val="20"/>
        </w:rPr>
        <w:t>Benefits are not payable for item 10809 in circumstances where patients want contact lenses only for:</w:t>
      </w:r>
    </w:p>
    <w:p w14:paraId="598BD551" w14:textId="77777777" w:rsidR="00154ABF" w:rsidRDefault="00154ABF">
      <w:pPr>
        <w:spacing w:before="200" w:after="200"/>
        <w:rPr>
          <w:sz w:val="20"/>
          <w:szCs w:val="20"/>
        </w:rPr>
      </w:pPr>
      <w:r>
        <w:rPr>
          <w:sz w:val="20"/>
          <w:szCs w:val="20"/>
        </w:rPr>
        <w:lastRenderedPageBreak/>
        <w:t>(a)              reasons of appearance (because they do not want to wear spectacles);</w:t>
      </w:r>
    </w:p>
    <w:p w14:paraId="648365C1" w14:textId="77777777" w:rsidR="00154ABF" w:rsidRDefault="00154ABF">
      <w:pPr>
        <w:spacing w:before="200" w:after="200"/>
        <w:rPr>
          <w:sz w:val="20"/>
          <w:szCs w:val="20"/>
        </w:rPr>
      </w:pPr>
      <w:r>
        <w:rPr>
          <w:sz w:val="20"/>
          <w:szCs w:val="20"/>
        </w:rPr>
        <w:t>(b)              sporting purposes;</w:t>
      </w:r>
    </w:p>
    <w:p w14:paraId="1FE39B72" w14:textId="77777777" w:rsidR="00154ABF" w:rsidRDefault="00154ABF">
      <w:pPr>
        <w:spacing w:before="200" w:after="200"/>
        <w:rPr>
          <w:sz w:val="20"/>
          <w:szCs w:val="20"/>
        </w:rPr>
      </w:pPr>
      <w:r>
        <w:rPr>
          <w:sz w:val="20"/>
          <w:szCs w:val="20"/>
        </w:rPr>
        <w:t>(c)              work purposes; or</w:t>
      </w:r>
    </w:p>
    <w:p w14:paraId="79CF2154" w14:textId="77777777" w:rsidR="00154ABF" w:rsidRDefault="00154ABF">
      <w:pPr>
        <w:spacing w:before="200" w:after="200"/>
        <w:rPr>
          <w:sz w:val="20"/>
          <w:szCs w:val="20"/>
        </w:rPr>
      </w:pPr>
      <w:r>
        <w:rPr>
          <w:sz w:val="20"/>
          <w:szCs w:val="20"/>
        </w:rPr>
        <w:t>(d)              psychological reasons (because they cannot cope with spectacles). </w:t>
      </w:r>
    </w:p>
    <w:p w14:paraId="1A3E8735" w14:textId="77777777" w:rsidR="00154ABF" w:rsidRDefault="00154ABF">
      <w:pPr>
        <w:spacing w:before="200" w:after="200"/>
        <w:rPr>
          <w:sz w:val="20"/>
          <w:szCs w:val="20"/>
        </w:rPr>
      </w:pPr>
      <w:r>
        <w:rPr>
          <w:sz w:val="20"/>
          <w:szCs w:val="20"/>
        </w:rPr>
        <w:t>Benefits are payable for an initial referred consultation rendered in association with the fitting and prescribing of the lenses.  Subsequent follow-up attendances attract benefits on a consultation basis.</w:t>
      </w:r>
    </w:p>
    <w:p w14:paraId="6BD5C11C" w14:textId="77777777" w:rsidR="00A77B3E" w:rsidRDefault="00A77B3E"/>
    <w:p w14:paraId="025E4C9B" w14:textId="77777777" w:rsidR="00A77B3E" w:rsidRDefault="00A77B3E">
      <w:pPr>
        <w:rPr>
          <w:rFonts w:ascii="Helvetica" w:eastAsia="Helvetica" w:hAnsi="Helvetica" w:cs="Helvetica"/>
          <w:b/>
          <w:sz w:val="20"/>
        </w:rPr>
      </w:pPr>
      <w:r>
        <w:rPr>
          <w:rFonts w:ascii="Helvetica" w:eastAsia="Helvetica" w:hAnsi="Helvetica" w:cs="Helvetica"/>
          <w:b/>
          <w:sz w:val="20"/>
        </w:rPr>
        <w:t xml:space="preserve">AN.0.35 Refitting of Contact Lenses (Item 10816) </w:t>
      </w:r>
    </w:p>
    <w:p w14:paraId="76AD8C7B" w14:textId="77777777" w:rsidR="00154ABF" w:rsidRDefault="00154ABF">
      <w:pPr>
        <w:spacing w:after="200"/>
        <w:rPr>
          <w:sz w:val="20"/>
          <w:szCs w:val="20"/>
        </w:rPr>
      </w:pPr>
      <w:r>
        <w:rPr>
          <w:sz w:val="20"/>
          <w:szCs w:val="20"/>
        </w:rPr>
        <w:t>This item covers the refitting of contact lenses where this becomes necessary within the thirty-six month time limit where the patient requires a change in contact lens material or basic lens parameters, other than simple power change, because of a structure or functional change in the eye or an allergic response.</w:t>
      </w:r>
    </w:p>
    <w:p w14:paraId="7AF33109" w14:textId="77777777" w:rsidR="00A77B3E" w:rsidRDefault="00A77B3E"/>
    <w:p w14:paraId="5EAD1BD5" w14:textId="77777777" w:rsidR="00A77B3E" w:rsidRDefault="00A77B3E">
      <w:pPr>
        <w:rPr>
          <w:rFonts w:ascii="Helvetica" w:eastAsia="Helvetica" w:hAnsi="Helvetica" w:cs="Helvetica"/>
          <w:b/>
          <w:sz w:val="20"/>
        </w:rPr>
      </w:pPr>
      <w:r>
        <w:rPr>
          <w:rFonts w:ascii="Helvetica" w:eastAsia="Helvetica" w:hAnsi="Helvetica" w:cs="Helvetica"/>
          <w:b/>
          <w:sz w:val="20"/>
        </w:rPr>
        <w:t>AN.0.36 Time-Tiered Health Assessments (Items 701, 703, 705, 707, 224, 225, 226, 227)</w:t>
      </w:r>
    </w:p>
    <w:p w14:paraId="32119412" w14:textId="77777777" w:rsidR="00154ABF" w:rsidRDefault="00154ABF">
      <w:pPr>
        <w:spacing w:after="200"/>
        <w:rPr>
          <w:sz w:val="20"/>
          <w:szCs w:val="20"/>
        </w:rPr>
      </w:pPr>
      <w:r>
        <w:rPr>
          <w:sz w:val="20"/>
          <w:szCs w:val="20"/>
        </w:rPr>
        <w:t>Publication date: 1 July 2024</w:t>
      </w:r>
    </w:p>
    <w:p w14:paraId="676A3A46" w14:textId="77777777" w:rsidR="00154ABF" w:rsidRDefault="00154ABF">
      <w:pPr>
        <w:spacing w:before="200" w:after="200"/>
        <w:rPr>
          <w:sz w:val="20"/>
          <w:szCs w:val="20"/>
        </w:rPr>
      </w:pPr>
      <w:r>
        <w:rPr>
          <w:b/>
          <w:bCs/>
          <w:sz w:val="20"/>
          <w:szCs w:val="20"/>
          <w:u w:val="single"/>
        </w:rPr>
        <w:t>SUMMARY</w:t>
      </w:r>
    </w:p>
    <w:p w14:paraId="714A710F" w14:textId="77777777" w:rsidR="00154ABF" w:rsidRDefault="00154ABF">
      <w:pPr>
        <w:spacing w:before="200" w:after="200"/>
        <w:rPr>
          <w:sz w:val="20"/>
          <w:szCs w:val="20"/>
        </w:rPr>
      </w:pPr>
      <w:r>
        <w:rPr>
          <w:sz w:val="20"/>
          <w:szCs w:val="20"/>
        </w:rPr>
        <w:t xml:space="preserve">This note sets out common principles that apply when using MBS time-tiered health assessment items for general practitioners (GPs see </w:t>
      </w:r>
      <w:hyperlink r:id="rId92" w:history="1">
        <w:r>
          <w:rPr>
            <w:color w:val="0000EE"/>
            <w:sz w:val="20"/>
            <w:szCs w:val="20"/>
            <w:u w:val="single" w:color="0000EE"/>
          </w:rPr>
          <w:t>GN.4.13</w:t>
        </w:r>
      </w:hyperlink>
      <w:r>
        <w:rPr>
          <w:sz w:val="20"/>
          <w:szCs w:val="20"/>
        </w:rPr>
        <w:t xml:space="preserve">) and prescribed medical practitioners (PMPs see </w:t>
      </w:r>
      <w:hyperlink r:id="rId93" w:history="1">
        <w:r>
          <w:rPr>
            <w:color w:val="0000EE"/>
            <w:sz w:val="20"/>
            <w:szCs w:val="20"/>
            <w:u w:val="single" w:color="0000EE"/>
          </w:rPr>
          <w:t>AN.7.1</w:t>
        </w:r>
      </w:hyperlink>
      <w:r>
        <w:rPr>
          <w:sz w:val="20"/>
          <w:szCs w:val="20"/>
        </w:rPr>
        <w:t>).</w:t>
      </w:r>
    </w:p>
    <w:p w14:paraId="4FE0404A" w14:textId="77777777" w:rsidR="00154ABF" w:rsidRDefault="00154ABF">
      <w:pPr>
        <w:spacing w:before="200" w:after="200"/>
        <w:rPr>
          <w:sz w:val="20"/>
          <w:szCs w:val="20"/>
        </w:rPr>
      </w:pPr>
      <w:r>
        <w:rPr>
          <w:sz w:val="20"/>
          <w:szCs w:val="20"/>
        </w:rPr>
        <w:t>Time-tiered health assessment items are only available to specific patient cohorts. Details of the requirements for a health assessment for each patient cohort are at:</w:t>
      </w:r>
    </w:p>
    <w:p w14:paraId="690F29D4" w14:textId="77777777" w:rsidR="00154ABF" w:rsidRDefault="00154ABF">
      <w:pPr>
        <w:numPr>
          <w:ilvl w:val="0"/>
          <w:numId w:val="42"/>
        </w:numPr>
        <w:spacing w:before="200"/>
        <w:ind w:hanging="218"/>
        <w:rPr>
          <w:sz w:val="20"/>
          <w:szCs w:val="20"/>
        </w:rPr>
      </w:pPr>
      <w:r>
        <w:rPr>
          <w:sz w:val="20"/>
          <w:szCs w:val="20"/>
        </w:rPr>
        <w:t xml:space="preserve">Type 2 diabetes risk evaluation (40-49 years) – see </w:t>
      </w:r>
      <w:hyperlink r:id="rId94" w:history="1">
        <w:r>
          <w:rPr>
            <w:color w:val="0000EE"/>
            <w:sz w:val="20"/>
            <w:szCs w:val="20"/>
            <w:u w:val="single" w:color="0000EE"/>
          </w:rPr>
          <w:t>AN.0.37</w:t>
        </w:r>
      </w:hyperlink>
      <w:r>
        <w:rPr>
          <w:sz w:val="20"/>
          <w:szCs w:val="20"/>
        </w:rPr>
        <w:t>.</w:t>
      </w:r>
    </w:p>
    <w:p w14:paraId="05C486C8" w14:textId="77777777" w:rsidR="00154ABF" w:rsidRDefault="00154ABF">
      <w:pPr>
        <w:numPr>
          <w:ilvl w:val="0"/>
          <w:numId w:val="42"/>
        </w:numPr>
        <w:ind w:hanging="218"/>
        <w:rPr>
          <w:sz w:val="20"/>
          <w:szCs w:val="20"/>
        </w:rPr>
      </w:pPr>
      <w:r>
        <w:rPr>
          <w:sz w:val="20"/>
          <w:szCs w:val="20"/>
        </w:rPr>
        <w:t xml:space="preserve">Health assessment for people aged 45-49 years (inclusive) who are at risk of developing chronic disease – see </w:t>
      </w:r>
      <w:hyperlink r:id="rId95" w:history="1">
        <w:r>
          <w:rPr>
            <w:color w:val="0000EE"/>
            <w:sz w:val="20"/>
            <w:szCs w:val="20"/>
            <w:u w:val="single" w:color="0000EE"/>
          </w:rPr>
          <w:t>AN.0.38</w:t>
        </w:r>
      </w:hyperlink>
      <w:r>
        <w:rPr>
          <w:sz w:val="20"/>
          <w:szCs w:val="20"/>
        </w:rPr>
        <w:t>.</w:t>
      </w:r>
    </w:p>
    <w:p w14:paraId="5F73552F" w14:textId="77777777" w:rsidR="00154ABF" w:rsidRDefault="00154ABF">
      <w:pPr>
        <w:numPr>
          <w:ilvl w:val="0"/>
          <w:numId w:val="42"/>
        </w:numPr>
        <w:ind w:hanging="218"/>
        <w:rPr>
          <w:sz w:val="20"/>
          <w:szCs w:val="20"/>
        </w:rPr>
      </w:pPr>
      <w:r>
        <w:rPr>
          <w:sz w:val="20"/>
          <w:szCs w:val="20"/>
        </w:rPr>
        <w:t xml:space="preserve">Health Assessment provided for people aged 75 years and older – see </w:t>
      </w:r>
      <w:hyperlink r:id="rId96" w:history="1">
        <w:r>
          <w:rPr>
            <w:color w:val="0000EE"/>
            <w:sz w:val="20"/>
            <w:szCs w:val="20"/>
            <w:u w:val="single" w:color="0000EE"/>
          </w:rPr>
          <w:t>AN.0.39</w:t>
        </w:r>
      </w:hyperlink>
      <w:r>
        <w:rPr>
          <w:sz w:val="20"/>
          <w:szCs w:val="20"/>
        </w:rPr>
        <w:t>.</w:t>
      </w:r>
    </w:p>
    <w:p w14:paraId="6697E48F" w14:textId="77777777" w:rsidR="00154ABF" w:rsidRDefault="00154ABF">
      <w:pPr>
        <w:numPr>
          <w:ilvl w:val="0"/>
          <w:numId w:val="42"/>
        </w:numPr>
        <w:ind w:hanging="218"/>
        <w:rPr>
          <w:sz w:val="20"/>
          <w:szCs w:val="20"/>
        </w:rPr>
      </w:pPr>
      <w:r>
        <w:rPr>
          <w:sz w:val="20"/>
          <w:szCs w:val="20"/>
        </w:rPr>
        <w:t xml:space="preserve">Health Assessment provided as a comprehensive medical assessment for residents of residential aged care facilities – see </w:t>
      </w:r>
      <w:hyperlink r:id="rId97" w:history="1">
        <w:r>
          <w:rPr>
            <w:color w:val="0000EE"/>
            <w:sz w:val="20"/>
            <w:szCs w:val="20"/>
            <w:u w:val="single" w:color="0000EE"/>
          </w:rPr>
          <w:t>AN.0.40</w:t>
        </w:r>
      </w:hyperlink>
      <w:r>
        <w:rPr>
          <w:sz w:val="20"/>
          <w:szCs w:val="20"/>
        </w:rPr>
        <w:t>.</w:t>
      </w:r>
    </w:p>
    <w:p w14:paraId="6C281EC8" w14:textId="77777777" w:rsidR="00154ABF" w:rsidRDefault="00154ABF">
      <w:pPr>
        <w:numPr>
          <w:ilvl w:val="0"/>
          <w:numId w:val="42"/>
        </w:numPr>
        <w:ind w:hanging="218"/>
        <w:rPr>
          <w:sz w:val="20"/>
          <w:szCs w:val="20"/>
        </w:rPr>
      </w:pPr>
      <w:r>
        <w:rPr>
          <w:sz w:val="20"/>
          <w:szCs w:val="20"/>
        </w:rPr>
        <w:t xml:space="preserve">Health Assessment provided for people with an intellectual disability – see </w:t>
      </w:r>
      <w:hyperlink r:id="rId98" w:history="1">
        <w:r>
          <w:rPr>
            <w:color w:val="0000EE"/>
            <w:sz w:val="20"/>
            <w:szCs w:val="20"/>
            <w:u w:val="single" w:color="0000EE"/>
          </w:rPr>
          <w:t>AN.0.41</w:t>
        </w:r>
      </w:hyperlink>
      <w:r>
        <w:rPr>
          <w:sz w:val="20"/>
          <w:szCs w:val="20"/>
        </w:rPr>
        <w:t>.</w:t>
      </w:r>
    </w:p>
    <w:p w14:paraId="5A31E0E1" w14:textId="77777777" w:rsidR="00154ABF" w:rsidRDefault="00154ABF">
      <w:pPr>
        <w:numPr>
          <w:ilvl w:val="0"/>
          <w:numId w:val="42"/>
        </w:numPr>
        <w:ind w:hanging="218"/>
        <w:rPr>
          <w:sz w:val="20"/>
          <w:szCs w:val="20"/>
        </w:rPr>
      </w:pPr>
      <w:r>
        <w:rPr>
          <w:sz w:val="20"/>
          <w:szCs w:val="20"/>
        </w:rPr>
        <w:t xml:space="preserve">Health Assessment provided for refugees and other humanitarian entrants – see </w:t>
      </w:r>
      <w:hyperlink r:id="rId99" w:history="1">
        <w:r>
          <w:rPr>
            <w:color w:val="0000EE"/>
            <w:sz w:val="20"/>
            <w:szCs w:val="20"/>
            <w:u w:val="single" w:color="0000EE"/>
          </w:rPr>
          <w:t>AN.0.42</w:t>
        </w:r>
      </w:hyperlink>
      <w:r>
        <w:rPr>
          <w:sz w:val="20"/>
          <w:szCs w:val="20"/>
        </w:rPr>
        <w:t>.</w:t>
      </w:r>
    </w:p>
    <w:p w14:paraId="468D0C40" w14:textId="77777777" w:rsidR="00154ABF" w:rsidRDefault="00154ABF">
      <w:pPr>
        <w:numPr>
          <w:ilvl w:val="0"/>
          <w:numId w:val="42"/>
        </w:numPr>
        <w:spacing w:after="200"/>
        <w:ind w:hanging="218"/>
        <w:rPr>
          <w:sz w:val="20"/>
          <w:szCs w:val="20"/>
        </w:rPr>
      </w:pPr>
      <w:r>
        <w:rPr>
          <w:sz w:val="20"/>
          <w:szCs w:val="20"/>
        </w:rPr>
        <w:t xml:space="preserve">One-off health assessment for veterans – see </w:t>
      </w:r>
      <w:hyperlink r:id="rId100" w:history="1">
        <w:r>
          <w:rPr>
            <w:color w:val="0000EE"/>
            <w:sz w:val="20"/>
            <w:szCs w:val="20"/>
            <w:u w:val="single" w:color="0000EE"/>
          </w:rPr>
          <w:t>AN.0.69</w:t>
        </w:r>
      </w:hyperlink>
      <w:r>
        <w:rPr>
          <w:sz w:val="20"/>
          <w:szCs w:val="20"/>
        </w:rPr>
        <w:t>.</w:t>
      </w:r>
    </w:p>
    <w:p w14:paraId="2C1BDE66" w14:textId="77777777" w:rsidR="00154ABF" w:rsidRDefault="00154ABF">
      <w:pPr>
        <w:spacing w:before="200" w:after="200"/>
        <w:rPr>
          <w:sz w:val="20"/>
          <w:szCs w:val="20"/>
        </w:rPr>
      </w:pPr>
      <w:r>
        <w:rPr>
          <w:b/>
          <w:bCs/>
          <w:sz w:val="20"/>
          <w:szCs w:val="20"/>
          <w:u w:val="single"/>
        </w:rPr>
        <w:t>USE OF THE ITEMS</w:t>
      </w:r>
    </w:p>
    <w:p w14:paraId="442FBF27" w14:textId="77777777" w:rsidR="00154ABF" w:rsidRDefault="00154ABF">
      <w:pPr>
        <w:spacing w:before="200" w:after="200"/>
        <w:rPr>
          <w:sz w:val="20"/>
          <w:szCs w:val="20"/>
        </w:rPr>
      </w:pPr>
      <w:r>
        <w:rPr>
          <w:sz w:val="20"/>
          <w:szCs w:val="20"/>
        </w:rPr>
        <w:t>Health assessment items are used to assess eligible patients’ health and physical, psychological and social function. This includes the medical practitioner’s consideration of whether preventive health care and education should be offered to the patient to improve their health or function.</w:t>
      </w:r>
    </w:p>
    <w:p w14:paraId="76C51BAC" w14:textId="77777777" w:rsidR="00154ABF" w:rsidRDefault="00154ABF">
      <w:pPr>
        <w:spacing w:before="200" w:after="200"/>
        <w:rPr>
          <w:sz w:val="20"/>
          <w:szCs w:val="20"/>
        </w:rPr>
      </w:pPr>
      <w:r>
        <w:rPr>
          <w:sz w:val="20"/>
          <w:szCs w:val="20"/>
        </w:rPr>
        <w:t>The items apply only to a service provided in the course of a personal attendance by a single GP or PMP on a single patient.</w:t>
      </w:r>
    </w:p>
    <w:p w14:paraId="02C393E4" w14:textId="77777777" w:rsidR="00154ABF" w:rsidRDefault="00154ABF">
      <w:pPr>
        <w:spacing w:before="200" w:after="200"/>
        <w:rPr>
          <w:sz w:val="20"/>
          <w:szCs w:val="20"/>
        </w:rPr>
      </w:pPr>
      <w:r>
        <w:rPr>
          <w:sz w:val="20"/>
          <w:szCs w:val="20"/>
        </w:rPr>
        <w:t>While the requirements for health assessments vary according to patient cohort, in general they all require the GP or PMPs to undertake a range of activities, including:</w:t>
      </w:r>
    </w:p>
    <w:p w14:paraId="240D55CA" w14:textId="77777777" w:rsidR="00154ABF" w:rsidRDefault="00154ABF">
      <w:pPr>
        <w:numPr>
          <w:ilvl w:val="0"/>
          <w:numId w:val="43"/>
        </w:numPr>
        <w:spacing w:before="200"/>
        <w:ind w:hanging="218"/>
        <w:rPr>
          <w:sz w:val="20"/>
          <w:szCs w:val="20"/>
        </w:rPr>
      </w:pPr>
      <w:r>
        <w:rPr>
          <w:sz w:val="20"/>
          <w:szCs w:val="20"/>
        </w:rPr>
        <w:t>information collection, including taking a patient history and undertaking or arranging examinations and investigations as required</w:t>
      </w:r>
    </w:p>
    <w:p w14:paraId="2EA0F68F" w14:textId="77777777" w:rsidR="00154ABF" w:rsidRDefault="00154ABF">
      <w:pPr>
        <w:numPr>
          <w:ilvl w:val="0"/>
          <w:numId w:val="43"/>
        </w:numPr>
        <w:ind w:hanging="218"/>
        <w:rPr>
          <w:sz w:val="20"/>
          <w:szCs w:val="20"/>
        </w:rPr>
      </w:pPr>
      <w:r>
        <w:rPr>
          <w:sz w:val="20"/>
          <w:szCs w:val="20"/>
        </w:rPr>
        <w:t>making an overall assessment of the patient</w:t>
      </w:r>
    </w:p>
    <w:p w14:paraId="701FA410" w14:textId="77777777" w:rsidR="00154ABF" w:rsidRDefault="00154ABF">
      <w:pPr>
        <w:numPr>
          <w:ilvl w:val="0"/>
          <w:numId w:val="43"/>
        </w:numPr>
        <w:ind w:hanging="218"/>
        <w:rPr>
          <w:sz w:val="20"/>
          <w:szCs w:val="20"/>
        </w:rPr>
      </w:pPr>
      <w:r>
        <w:rPr>
          <w:sz w:val="20"/>
          <w:szCs w:val="20"/>
        </w:rPr>
        <w:t>recommending appropriate interventions, and</w:t>
      </w:r>
    </w:p>
    <w:p w14:paraId="08E5EB08" w14:textId="77777777" w:rsidR="00154ABF" w:rsidRDefault="00154ABF">
      <w:pPr>
        <w:numPr>
          <w:ilvl w:val="0"/>
          <w:numId w:val="43"/>
        </w:numPr>
        <w:spacing w:after="200"/>
        <w:ind w:hanging="218"/>
        <w:rPr>
          <w:sz w:val="20"/>
          <w:szCs w:val="20"/>
        </w:rPr>
      </w:pPr>
      <w:r>
        <w:rPr>
          <w:sz w:val="20"/>
          <w:szCs w:val="20"/>
        </w:rPr>
        <w:t>providing advice and information to the patient.</w:t>
      </w:r>
    </w:p>
    <w:p w14:paraId="77765710" w14:textId="77777777" w:rsidR="00154ABF" w:rsidRDefault="00154ABF">
      <w:pPr>
        <w:spacing w:before="200" w:after="200"/>
        <w:rPr>
          <w:sz w:val="20"/>
          <w:szCs w:val="20"/>
        </w:rPr>
      </w:pPr>
      <w:r>
        <w:rPr>
          <w:sz w:val="20"/>
          <w:szCs w:val="20"/>
        </w:rPr>
        <w:lastRenderedPageBreak/>
        <w:t xml:space="preserve">Additional item requirements apply to all health assessments conducted, tailored to meet the needs of each patient group being targeted under the items (see ‘Eligible Patients’). Information on additional item requirements is available in Notes: </w:t>
      </w:r>
      <w:hyperlink r:id="rId101" w:history="1">
        <w:r>
          <w:rPr>
            <w:color w:val="0000EE"/>
            <w:sz w:val="20"/>
            <w:szCs w:val="20"/>
            <w:u w:val="single" w:color="0000EE"/>
          </w:rPr>
          <w:t>AN.0.37</w:t>
        </w:r>
      </w:hyperlink>
      <w:r>
        <w:rPr>
          <w:sz w:val="20"/>
          <w:szCs w:val="20"/>
        </w:rPr>
        <w:t xml:space="preserve">, </w:t>
      </w:r>
      <w:hyperlink r:id="rId102" w:history="1">
        <w:r>
          <w:rPr>
            <w:color w:val="0000EE"/>
            <w:sz w:val="20"/>
            <w:szCs w:val="20"/>
            <w:u w:val="single" w:color="0000EE"/>
          </w:rPr>
          <w:t>AN.0.38</w:t>
        </w:r>
      </w:hyperlink>
      <w:r>
        <w:rPr>
          <w:sz w:val="20"/>
          <w:szCs w:val="20"/>
        </w:rPr>
        <w:t xml:space="preserve">, </w:t>
      </w:r>
      <w:hyperlink r:id="rId103" w:history="1">
        <w:r>
          <w:rPr>
            <w:color w:val="0000EE"/>
            <w:sz w:val="20"/>
            <w:szCs w:val="20"/>
            <w:u w:val="single" w:color="0000EE"/>
          </w:rPr>
          <w:t>AN.0.39</w:t>
        </w:r>
      </w:hyperlink>
      <w:r>
        <w:rPr>
          <w:sz w:val="20"/>
          <w:szCs w:val="20"/>
        </w:rPr>
        <w:t xml:space="preserve">, </w:t>
      </w:r>
      <w:hyperlink r:id="rId104" w:history="1">
        <w:r>
          <w:rPr>
            <w:color w:val="0000EE"/>
            <w:sz w:val="20"/>
            <w:szCs w:val="20"/>
            <w:u w:val="single" w:color="0000EE"/>
          </w:rPr>
          <w:t>AN.0.40</w:t>
        </w:r>
      </w:hyperlink>
      <w:r>
        <w:rPr>
          <w:sz w:val="20"/>
          <w:szCs w:val="20"/>
        </w:rPr>
        <w:t xml:space="preserve">, </w:t>
      </w:r>
      <w:hyperlink r:id="rId105" w:history="1">
        <w:r>
          <w:rPr>
            <w:color w:val="0000EE"/>
            <w:sz w:val="20"/>
            <w:szCs w:val="20"/>
            <w:u w:val="single" w:color="0000EE"/>
          </w:rPr>
          <w:t>AN.0.41</w:t>
        </w:r>
      </w:hyperlink>
      <w:r>
        <w:rPr>
          <w:sz w:val="20"/>
          <w:szCs w:val="20"/>
        </w:rPr>
        <w:t xml:space="preserve">, </w:t>
      </w:r>
      <w:hyperlink r:id="rId106" w:history="1">
        <w:r>
          <w:rPr>
            <w:color w:val="0000EE"/>
            <w:sz w:val="20"/>
            <w:szCs w:val="20"/>
            <w:u w:val="single" w:color="0000EE"/>
          </w:rPr>
          <w:t>AN.0.42</w:t>
        </w:r>
      </w:hyperlink>
      <w:r>
        <w:rPr>
          <w:sz w:val="20"/>
          <w:szCs w:val="20"/>
        </w:rPr>
        <w:t xml:space="preserve">, </w:t>
      </w:r>
      <w:hyperlink r:id="rId107" w:history="1">
        <w:r>
          <w:rPr>
            <w:color w:val="0000EE"/>
            <w:sz w:val="20"/>
            <w:szCs w:val="20"/>
            <w:u w:val="single" w:color="0000EE"/>
          </w:rPr>
          <w:t>AN.0.69</w:t>
        </w:r>
      </w:hyperlink>
      <w:r>
        <w:rPr>
          <w:sz w:val="20"/>
          <w:szCs w:val="20"/>
        </w:rPr>
        <w:t>.</w:t>
      </w:r>
    </w:p>
    <w:p w14:paraId="11F6F3C1" w14:textId="77777777" w:rsidR="00154ABF" w:rsidRDefault="00154ABF">
      <w:pPr>
        <w:spacing w:before="200" w:after="200"/>
        <w:rPr>
          <w:sz w:val="20"/>
          <w:szCs w:val="20"/>
        </w:rPr>
      </w:pPr>
      <w:r>
        <w:rPr>
          <w:b/>
          <w:bCs/>
          <w:sz w:val="20"/>
          <w:szCs w:val="20"/>
        </w:rPr>
        <w:t>How do I choose which health assessment item to use?</w:t>
      </w:r>
    </w:p>
    <w:p w14:paraId="49F1FF2A" w14:textId="77777777" w:rsidR="00154ABF" w:rsidRDefault="00154ABF">
      <w:pPr>
        <w:spacing w:before="200" w:after="200"/>
        <w:rPr>
          <w:sz w:val="20"/>
          <w:szCs w:val="20"/>
        </w:rPr>
      </w:pPr>
      <w:r>
        <w:rPr>
          <w:sz w:val="20"/>
          <w:szCs w:val="20"/>
        </w:rPr>
        <w:t>The correct health assessment item will depend on:</w:t>
      </w:r>
    </w:p>
    <w:p w14:paraId="63D6D61B" w14:textId="77777777" w:rsidR="00154ABF" w:rsidRDefault="00154ABF">
      <w:pPr>
        <w:numPr>
          <w:ilvl w:val="0"/>
          <w:numId w:val="44"/>
        </w:numPr>
        <w:spacing w:before="200"/>
        <w:ind w:hanging="218"/>
        <w:rPr>
          <w:sz w:val="20"/>
          <w:szCs w:val="20"/>
        </w:rPr>
      </w:pPr>
      <w:r>
        <w:rPr>
          <w:sz w:val="20"/>
          <w:szCs w:val="20"/>
        </w:rPr>
        <w:t>practitioner type – GP or PMP, and</w:t>
      </w:r>
    </w:p>
    <w:p w14:paraId="43E0C092" w14:textId="77777777" w:rsidR="00154ABF" w:rsidRDefault="00154ABF">
      <w:pPr>
        <w:numPr>
          <w:ilvl w:val="0"/>
          <w:numId w:val="44"/>
        </w:numPr>
        <w:spacing w:after="200"/>
        <w:ind w:hanging="218"/>
        <w:rPr>
          <w:sz w:val="20"/>
          <w:szCs w:val="20"/>
        </w:rPr>
      </w:pPr>
      <w:r>
        <w:rPr>
          <w:sz w:val="20"/>
          <w:szCs w:val="20"/>
        </w:rPr>
        <w:t>length of time spent with the patient (i.e. the personal attendance time).</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2585"/>
        <w:gridCol w:w="2585"/>
        <w:gridCol w:w="2585"/>
      </w:tblGrid>
      <w:tr w:rsidR="00154ABF" w14:paraId="42D66FA7" w14:textId="77777777">
        <w:tc>
          <w:tcPr>
            <w:tcW w:w="2585"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048770F" w14:textId="77777777" w:rsidR="00154ABF" w:rsidRDefault="00154ABF">
            <w:pPr>
              <w:rPr>
                <w:color w:val="000000"/>
                <w:sz w:val="20"/>
                <w:szCs w:val="20"/>
              </w:rPr>
            </w:pPr>
            <w:r>
              <w:rPr>
                <w:b/>
                <w:bCs/>
                <w:color w:val="000000"/>
                <w:sz w:val="20"/>
                <w:szCs w:val="20"/>
              </w:rPr>
              <w:t>Health Assessment service</w:t>
            </w:r>
          </w:p>
        </w:tc>
        <w:tc>
          <w:tcPr>
            <w:tcW w:w="258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0C4202" w14:textId="77777777" w:rsidR="00154ABF" w:rsidRDefault="00154ABF">
            <w:pPr>
              <w:rPr>
                <w:color w:val="000000"/>
                <w:sz w:val="20"/>
                <w:szCs w:val="20"/>
              </w:rPr>
            </w:pPr>
            <w:r>
              <w:rPr>
                <w:b/>
                <w:bCs/>
                <w:color w:val="000000"/>
                <w:sz w:val="20"/>
                <w:szCs w:val="20"/>
              </w:rPr>
              <w:t>GP</w:t>
            </w:r>
          </w:p>
        </w:tc>
        <w:tc>
          <w:tcPr>
            <w:tcW w:w="258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C4D0C1C" w14:textId="77777777" w:rsidR="00154ABF" w:rsidRDefault="00154ABF">
            <w:pPr>
              <w:rPr>
                <w:color w:val="000000"/>
                <w:sz w:val="20"/>
                <w:szCs w:val="20"/>
              </w:rPr>
            </w:pPr>
            <w:r>
              <w:rPr>
                <w:b/>
                <w:bCs/>
                <w:color w:val="000000"/>
                <w:sz w:val="20"/>
                <w:szCs w:val="20"/>
              </w:rPr>
              <w:t>PMP</w:t>
            </w:r>
          </w:p>
        </w:tc>
      </w:tr>
      <w:tr w:rsidR="00154ABF" w14:paraId="632E3DC8" w14:textId="77777777">
        <w:tc>
          <w:tcPr>
            <w:tcW w:w="258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7863F92" w14:textId="77777777" w:rsidR="00154ABF" w:rsidRDefault="00154ABF">
            <w:pPr>
              <w:rPr>
                <w:color w:val="000000"/>
                <w:sz w:val="20"/>
                <w:szCs w:val="20"/>
              </w:rPr>
            </w:pPr>
            <w:r>
              <w:rPr>
                <w:color w:val="000000"/>
                <w:sz w:val="20"/>
                <w:szCs w:val="20"/>
              </w:rPr>
              <w:t>Brief health assessment lasting no more than 30 minutes</w:t>
            </w:r>
          </w:p>
        </w:tc>
        <w:tc>
          <w:tcPr>
            <w:tcW w:w="2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419F14" w14:textId="77777777" w:rsidR="00154ABF" w:rsidRDefault="00154ABF">
            <w:pPr>
              <w:rPr>
                <w:color w:val="000000"/>
                <w:sz w:val="20"/>
                <w:szCs w:val="20"/>
              </w:rPr>
            </w:pPr>
            <w:r>
              <w:rPr>
                <w:color w:val="000000"/>
                <w:sz w:val="20"/>
                <w:szCs w:val="20"/>
              </w:rPr>
              <w:t>701</w:t>
            </w:r>
          </w:p>
        </w:tc>
        <w:tc>
          <w:tcPr>
            <w:tcW w:w="25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4809057" w14:textId="77777777" w:rsidR="00154ABF" w:rsidRDefault="00154ABF">
            <w:pPr>
              <w:rPr>
                <w:color w:val="000000"/>
                <w:sz w:val="20"/>
                <w:szCs w:val="20"/>
              </w:rPr>
            </w:pPr>
            <w:r>
              <w:rPr>
                <w:color w:val="000000"/>
                <w:sz w:val="20"/>
                <w:szCs w:val="20"/>
              </w:rPr>
              <w:t>224</w:t>
            </w:r>
          </w:p>
        </w:tc>
      </w:tr>
      <w:tr w:rsidR="00154ABF" w14:paraId="19B3538E" w14:textId="77777777">
        <w:tc>
          <w:tcPr>
            <w:tcW w:w="258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0051C3E" w14:textId="77777777" w:rsidR="00154ABF" w:rsidRDefault="00154ABF">
            <w:pPr>
              <w:rPr>
                <w:color w:val="000000"/>
                <w:sz w:val="20"/>
                <w:szCs w:val="20"/>
              </w:rPr>
            </w:pPr>
            <w:r>
              <w:rPr>
                <w:color w:val="000000"/>
                <w:sz w:val="20"/>
                <w:szCs w:val="20"/>
              </w:rPr>
              <w:t>Standard health assessment lasting at least 30 minutes and less than 45 minutes</w:t>
            </w:r>
          </w:p>
        </w:tc>
        <w:tc>
          <w:tcPr>
            <w:tcW w:w="2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19304B" w14:textId="77777777" w:rsidR="00154ABF" w:rsidRDefault="00154ABF">
            <w:pPr>
              <w:rPr>
                <w:color w:val="000000"/>
                <w:sz w:val="20"/>
                <w:szCs w:val="20"/>
              </w:rPr>
            </w:pPr>
            <w:r>
              <w:rPr>
                <w:color w:val="000000"/>
                <w:sz w:val="20"/>
                <w:szCs w:val="20"/>
              </w:rPr>
              <w:t>703</w:t>
            </w:r>
          </w:p>
        </w:tc>
        <w:tc>
          <w:tcPr>
            <w:tcW w:w="25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45E88CF" w14:textId="77777777" w:rsidR="00154ABF" w:rsidRDefault="00154ABF">
            <w:pPr>
              <w:rPr>
                <w:color w:val="000000"/>
                <w:sz w:val="20"/>
                <w:szCs w:val="20"/>
              </w:rPr>
            </w:pPr>
            <w:r>
              <w:rPr>
                <w:color w:val="000000"/>
                <w:sz w:val="20"/>
                <w:szCs w:val="20"/>
              </w:rPr>
              <w:t>225</w:t>
            </w:r>
          </w:p>
        </w:tc>
      </w:tr>
      <w:tr w:rsidR="00154ABF" w14:paraId="6672D27C" w14:textId="77777777">
        <w:tc>
          <w:tcPr>
            <w:tcW w:w="258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F9926B6" w14:textId="77777777" w:rsidR="00154ABF" w:rsidRDefault="00154ABF">
            <w:pPr>
              <w:rPr>
                <w:color w:val="000000"/>
                <w:sz w:val="20"/>
                <w:szCs w:val="20"/>
              </w:rPr>
            </w:pPr>
            <w:r>
              <w:rPr>
                <w:color w:val="000000"/>
                <w:sz w:val="20"/>
                <w:szCs w:val="20"/>
              </w:rPr>
              <w:t>Long health assessment lasting at least 45 minutes and less than 60 minutes</w:t>
            </w:r>
          </w:p>
        </w:tc>
        <w:tc>
          <w:tcPr>
            <w:tcW w:w="2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6EC978" w14:textId="77777777" w:rsidR="00154ABF" w:rsidRDefault="00154ABF">
            <w:pPr>
              <w:rPr>
                <w:color w:val="000000"/>
                <w:sz w:val="20"/>
                <w:szCs w:val="20"/>
              </w:rPr>
            </w:pPr>
            <w:r>
              <w:rPr>
                <w:color w:val="000000"/>
                <w:sz w:val="20"/>
                <w:szCs w:val="20"/>
              </w:rPr>
              <w:t>705</w:t>
            </w:r>
          </w:p>
        </w:tc>
        <w:tc>
          <w:tcPr>
            <w:tcW w:w="25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233C0A9" w14:textId="77777777" w:rsidR="00154ABF" w:rsidRDefault="00154ABF">
            <w:pPr>
              <w:rPr>
                <w:color w:val="000000"/>
                <w:sz w:val="20"/>
                <w:szCs w:val="20"/>
              </w:rPr>
            </w:pPr>
            <w:r>
              <w:rPr>
                <w:color w:val="000000"/>
                <w:sz w:val="20"/>
                <w:szCs w:val="20"/>
              </w:rPr>
              <w:t>226</w:t>
            </w:r>
          </w:p>
        </w:tc>
      </w:tr>
      <w:tr w:rsidR="00154ABF" w14:paraId="1A341606" w14:textId="77777777">
        <w:tc>
          <w:tcPr>
            <w:tcW w:w="2585"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5E01C223" w14:textId="77777777" w:rsidR="00154ABF" w:rsidRDefault="00154ABF">
            <w:pPr>
              <w:rPr>
                <w:color w:val="000000"/>
                <w:sz w:val="20"/>
                <w:szCs w:val="20"/>
              </w:rPr>
            </w:pPr>
            <w:r>
              <w:rPr>
                <w:color w:val="000000"/>
                <w:sz w:val="20"/>
                <w:szCs w:val="20"/>
              </w:rPr>
              <w:t>Prolonged health assessment lasting more than 60 minutes</w:t>
            </w:r>
          </w:p>
        </w:tc>
        <w:tc>
          <w:tcPr>
            <w:tcW w:w="258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0481AE35" w14:textId="77777777" w:rsidR="00154ABF" w:rsidRDefault="00154ABF">
            <w:pPr>
              <w:rPr>
                <w:color w:val="000000"/>
                <w:sz w:val="20"/>
                <w:szCs w:val="20"/>
              </w:rPr>
            </w:pPr>
            <w:r>
              <w:rPr>
                <w:color w:val="000000"/>
                <w:sz w:val="20"/>
                <w:szCs w:val="20"/>
              </w:rPr>
              <w:t>707</w:t>
            </w:r>
          </w:p>
        </w:tc>
        <w:tc>
          <w:tcPr>
            <w:tcW w:w="258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7E04D388" w14:textId="77777777" w:rsidR="00154ABF" w:rsidRDefault="00154ABF">
            <w:pPr>
              <w:rPr>
                <w:color w:val="000000"/>
                <w:sz w:val="20"/>
                <w:szCs w:val="20"/>
              </w:rPr>
            </w:pPr>
            <w:r>
              <w:rPr>
                <w:color w:val="000000"/>
                <w:sz w:val="20"/>
                <w:szCs w:val="20"/>
              </w:rPr>
              <w:t>227</w:t>
            </w:r>
          </w:p>
        </w:tc>
      </w:tr>
    </w:tbl>
    <w:p w14:paraId="5B3DA358" w14:textId="77777777" w:rsidR="00154ABF" w:rsidRDefault="00154ABF">
      <w:pPr>
        <w:spacing w:before="200" w:after="200"/>
        <w:rPr>
          <w:sz w:val="20"/>
          <w:szCs w:val="20"/>
        </w:rPr>
      </w:pPr>
      <w:r>
        <w:rPr>
          <w:b/>
          <w:bCs/>
          <w:sz w:val="20"/>
          <w:szCs w:val="20"/>
        </w:rPr>
        <w:t>Are there specific requirements for any of the health assessment items?</w:t>
      </w:r>
    </w:p>
    <w:p w14:paraId="66B04587" w14:textId="77777777" w:rsidR="00154ABF" w:rsidRDefault="00154ABF">
      <w:pPr>
        <w:spacing w:before="200" w:after="200"/>
        <w:rPr>
          <w:sz w:val="20"/>
          <w:szCs w:val="20"/>
        </w:rPr>
      </w:pPr>
      <w:r>
        <w:rPr>
          <w:sz w:val="20"/>
          <w:szCs w:val="20"/>
        </w:rPr>
        <w:t xml:space="preserve">Yes, additional item requirements apply to all health assessments conducted, tailored to meet the needs of each patient group being targeted under the items (see ‘Eligible Patients’). Information on additional item requirements is available in Notes: </w:t>
      </w:r>
      <w:hyperlink r:id="rId108" w:history="1">
        <w:r>
          <w:rPr>
            <w:color w:val="0000EE"/>
            <w:sz w:val="20"/>
            <w:szCs w:val="20"/>
            <w:u w:val="single" w:color="0000EE"/>
          </w:rPr>
          <w:t>AN.0.37</w:t>
        </w:r>
      </w:hyperlink>
      <w:r>
        <w:rPr>
          <w:sz w:val="20"/>
          <w:szCs w:val="20"/>
        </w:rPr>
        <w:t xml:space="preserve">, </w:t>
      </w:r>
      <w:hyperlink r:id="rId109" w:history="1">
        <w:r>
          <w:rPr>
            <w:color w:val="0000EE"/>
            <w:sz w:val="20"/>
            <w:szCs w:val="20"/>
            <w:u w:val="single" w:color="0000EE"/>
          </w:rPr>
          <w:t>AN.0.38</w:t>
        </w:r>
      </w:hyperlink>
      <w:r>
        <w:rPr>
          <w:sz w:val="20"/>
          <w:szCs w:val="20"/>
        </w:rPr>
        <w:t xml:space="preserve">, </w:t>
      </w:r>
      <w:hyperlink r:id="rId110" w:history="1">
        <w:r>
          <w:rPr>
            <w:color w:val="0000EE"/>
            <w:sz w:val="20"/>
            <w:szCs w:val="20"/>
            <w:u w:val="single" w:color="0000EE"/>
          </w:rPr>
          <w:t>AN.0.39</w:t>
        </w:r>
      </w:hyperlink>
      <w:r>
        <w:rPr>
          <w:sz w:val="20"/>
          <w:szCs w:val="20"/>
        </w:rPr>
        <w:t xml:space="preserve">, </w:t>
      </w:r>
      <w:hyperlink r:id="rId111" w:history="1">
        <w:r>
          <w:rPr>
            <w:color w:val="0000EE"/>
            <w:sz w:val="20"/>
            <w:szCs w:val="20"/>
            <w:u w:val="single" w:color="0000EE"/>
          </w:rPr>
          <w:t>AN.0.40</w:t>
        </w:r>
      </w:hyperlink>
      <w:r>
        <w:rPr>
          <w:sz w:val="20"/>
          <w:szCs w:val="20"/>
        </w:rPr>
        <w:t xml:space="preserve">, </w:t>
      </w:r>
      <w:hyperlink r:id="rId112" w:history="1">
        <w:r>
          <w:rPr>
            <w:color w:val="0000EE"/>
            <w:sz w:val="20"/>
            <w:szCs w:val="20"/>
            <w:u w:val="single" w:color="0000EE"/>
          </w:rPr>
          <w:t>AN.0.41</w:t>
        </w:r>
      </w:hyperlink>
      <w:r>
        <w:rPr>
          <w:sz w:val="20"/>
          <w:szCs w:val="20"/>
        </w:rPr>
        <w:t xml:space="preserve">, </w:t>
      </w:r>
      <w:hyperlink r:id="rId113" w:history="1">
        <w:r>
          <w:rPr>
            <w:color w:val="0000EE"/>
            <w:sz w:val="20"/>
            <w:szCs w:val="20"/>
            <w:u w:val="single" w:color="0000EE"/>
          </w:rPr>
          <w:t>AN.0.42</w:t>
        </w:r>
      </w:hyperlink>
      <w:r>
        <w:rPr>
          <w:sz w:val="20"/>
          <w:szCs w:val="20"/>
        </w:rPr>
        <w:t xml:space="preserve">, </w:t>
      </w:r>
      <w:hyperlink r:id="rId114" w:history="1">
        <w:r>
          <w:rPr>
            <w:color w:val="0000EE"/>
            <w:sz w:val="20"/>
            <w:szCs w:val="20"/>
            <w:u w:val="single" w:color="0000EE"/>
          </w:rPr>
          <w:t>AN.0.69</w:t>
        </w:r>
      </w:hyperlink>
      <w:r>
        <w:rPr>
          <w:sz w:val="20"/>
          <w:szCs w:val="20"/>
        </w:rPr>
        <w:t>.</w:t>
      </w:r>
    </w:p>
    <w:p w14:paraId="13682EBA" w14:textId="77777777" w:rsidR="00154ABF" w:rsidRDefault="00154ABF">
      <w:pPr>
        <w:spacing w:before="200" w:after="200"/>
        <w:rPr>
          <w:sz w:val="20"/>
          <w:szCs w:val="20"/>
        </w:rPr>
      </w:pPr>
      <w:r>
        <w:rPr>
          <w:b/>
          <w:bCs/>
          <w:sz w:val="20"/>
          <w:szCs w:val="20"/>
        </w:rPr>
        <w:t>Is a health assessment a health screening service?</w:t>
      </w:r>
    </w:p>
    <w:p w14:paraId="1ED55184" w14:textId="77777777" w:rsidR="00154ABF" w:rsidRDefault="00154ABF">
      <w:pPr>
        <w:spacing w:before="200" w:after="200"/>
        <w:rPr>
          <w:sz w:val="20"/>
          <w:szCs w:val="20"/>
        </w:rPr>
      </w:pPr>
      <w:r>
        <w:rPr>
          <w:sz w:val="20"/>
          <w:szCs w:val="20"/>
        </w:rPr>
        <w:t>No. Clause 2.15.14 of the </w:t>
      </w:r>
      <w:hyperlink r:id="rId115" w:history="1">
        <w:r>
          <w:rPr>
            <w:i/>
            <w:iCs/>
            <w:color w:val="0000EE"/>
            <w:sz w:val="20"/>
            <w:szCs w:val="20"/>
            <w:u w:val="single" w:color="0000EE"/>
          </w:rPr>
          <w:t>Health Insurance (General Medical Services Table) Regulations 2021</w:t>
        </w:r>
      </w:hyperlink>
      <w:r>
        <w:rPr>
          <w:sz w:val="20"/>
          <w:szCs w:val="20"/>
        </w:rPr>
        <w:t> (the Regulations) specifies that a time-tiered health assessment must not include a screening service.</w:t>
      </w:r>
    </w:p>
    <w:p w14:paraId="78A4F46A" w14:textId="77777777" w:rsidR="00154ABF" w:rsidRDefault="00154ABF">
      <w:pPr>
        <w:spacing w:before="200" w:after="200"/>
        <w:rPr>
          <w:sz w:val="20"/>
          <w:szCs w:val="20"/>
        </w:rPr>
      </w:pPr>
      <w:r>
        <w:rPr>
          <w:sz w:val="20"/>
          <w:szCs w:val="20"/>
        </w:rPr>
        <w:t xml:space="preserve">The </w:t>
      </w:r>
      <w:hyperlink r:id="rId116" w:history="1">
        <w:r>
          <w:rPr>
            <w:i/>
            <w:iCs/>
            <w:color w:val="0000EE"/>
            <w:sz w:val="20"/>
            <w:szCs w:val="20"/>
            <w:u w:val="single" w:color="0000EE"/>
          </w:rPr>
          <w:t>Health Insurance Act 1973</w:t>
        </w:r>
      </w:hyperlink>
      <w:r>
        <w:rPr>
          <w:sz w:val="20"/>
          <w:szCs w:val="20"/>
        </w:rPr>
        <w:t> defines a  health screening service as a medical examination or test that is not reasonably required for the management of the medical condition of the patient. A health screening service does not include a medical examination or a test on a symptomless patient by the that patient’s own medical practitioner in the course of normal medical practice, to ensure the patient receives any medical advice or treatment necessary to maintain their state of health.</w:t>
      </w:r>
    </w:p>
    <w:p w14:paraId="6B4180F0" w14:textId="77777777" w:rsidR="00154ABF" w:rsidRDefault="00154ABF">
      <w:pPr>
        <w:spacing w:before="200" w:after="200"/>
        <w:rPr>
          <w:sz w:val="20"/>
          <w:szCs w:val="20"/>
        </w:rPr>
      </w:pPr>
      <w:r>
        <w:rPr>
          <w:sz w:val="20"/>
          <w:szCs w:val="20"/>
        </w:rPr>
        <w:t xml:space="preserve">Further information is available in Note </w:t>
      </w:r>
      <w:hyperlink r:id="rId117" w:history="1">
        <w:r>
          <w:rPr>
            <w:color w:val="0000EE"/>
            <w:sz w:val="20"/>
            <w:szCs w:val="20"/>
            <w:u w:val="single" w:color="0000EE"/>
          </w:rPr>
          <w:t>GN.13.33</w:t>
        </w:r>
      </w:hyperlink>
      <w:r>
        <w:rPr>
          <w:sz w:val="20"/>
          <w:szCs w:val="20"/>
        </w:rPr>
        <w:t>.</w:t>
      </w:r>
    </w:p>
    <w:p w14:paraId="4AFC6FE6" w14:textId="77777777" w:rsidR="00154ABF" w:rsidRDefault="00154ABF">
      <w:pPr>
        <w:spacing w:before="200" w:after="200"/>
        <w:rPr>
          <w:sz w:val="20"/>
          <w:szCs w:val="20"/>
        </w:rPr>
      </w:pPr>
      <w:r>
        <w:rPr>
          <w:b/>
          <w:bCs/>
          <w:sz w:val="20"/>
          <w:szCs w:val="20"/>
        </w:rPr>
        <w:t>Can another person assist the medical practitioner to undertake the health assessment?</w:t>
      </w:r>
    </w:p>
    <w:p w14:paraId="515D9602" w14:textId="77777777" w:rsidR="00154ABF" w:rsidRDefault="00154ABF">
      <w:pPr>
        <w:spacing w:before="200" w:after="200"/>
        <w:rPr>
          <w:sz w:val="20"/>
          <w:szCs w:val="20"/>
        </w:rPr>
      </w:pPr>
      <w:r>
        <w:rPr>
          <w:sz w:val="20"/>
          <w:szCs w:val="20"/>
        </w:rPr>
        <w:t>Yes. Clause 2.15.14 of the Regulations states that practice nurses, Aboriginal health workers and Aboriginal Torres Strait Islander health practitioners may assist in accordance with accepted medical practice under the supervision of the medical practitioner.</w:t>
      </w:r>
    </w:p>
    <w:p w14:paraId="0E50A132" w14:textId="77777777" w:rsidR="00154ABF" w:rsidRDefault="00154ABF">
      <w:pPr>
        <w:spacing w:before="200" w:after="200"/>
        <w:rPr>
          <w:sz w:val="20"/>
          <w:szCs w:val="20"/>
        </w:rPr>
      </w:pPr>
      <w:r>
        <w:rPr>
          <w:sz w:val="20"/>
          <w:szCs w:val="20"/>
        </w:rPr>
        <w:t>Assistance provided must be in accordance with accepted medical practice and under the supervision of the GP or prescribed medical practitioner. This may include activities associated with:</w:t>
      </w:r>
    </w:p>
    <w:p w14:paraId="4644C62B" w14:textId="77777777" w:rsidR="00154ABF" w:rsidRDefault="00154ABF">
      <w:pPr>
        <w:numPr>
          <w:ilvl w:val="0"/>
          <w:numId w:val="45"/>
        </w:numPr>
        <w:spacing w:before="200"/>
        <w:ind w:hanging="218"/>
        <w:rPr>
          <w:sz w:val="20"/>
          <w:szCs w:val="20"/>
        </w:rPr>
      </w:pPr>
      <w:r>
        <w:rPr>
          <w:sz w:val="20"/>
          <w:szCs w:val="20"/>
        </w:rPr>
        <w:t>information collection, and</w:t>
      </w:r>
    </w:p>
    <w:p w14:paraId="577332A4" w14:textId="77777777" w:rsidR="00154ABF" w:rsidRDefault="00154ABF">
      <w:pPr>
        <w:numPr>
          <w:ilvl w:val="0"/>
          <w:numId w:val="45"/>
        </w:numPr>
        <w:spacing w:after="200"/>
        <w:ind w:hanging="218"/>
        <w:rPr>
          <w:sz w:val="20"/>
          <w:szCs w:val="20"/>
        </w:rPr>
      </w:pPr>
      <w:r>
        <w:rPr>
          <w:sz w:val="20"/>
          <w:szCs w:val="20"/>
        </w:rPr>
        <w:t>providing patients with information about recommended interventions, at the direction of the medical practitioner.</w:t>
      </w:r>
    </w:p>
    <w:p w14:paraId="796AA14E" w14:textId="77777777" w:rsidR="00154ABF" w:rsidRDefault="00154ABF">
      <w:pPr>
        <w:spacing w:before="200" w:after="200"/>
        <w:rPr>
          <w:sz w:val="20"/>
          <w:szCs w:val="20"/>
        </w:rPr>
      </w:pPr>
      <w:r>
        <w:rPr>
          <w:sz w:val="20"/>
          <w:szCs w:val="20"/>
        </w:rPr>
        <w:lastRenderedPageBreak/>
        <w:t>The GP or prescribed medical practitioner should be satisfied that the assisting health professional has the necessary skills, expertise and training to collect the information required for the health assessment.</w:t>
      </w:r>
    </w:p>
    <w:p w14:paraId="0ABB247A" w14:textId="77777777" w:rsidR="00154ABF" w:rsidRDefault="00154ABF">
      <w:pPr>
        <w:spacing w:before="200" w:after="200"/>
        <w:rPr>
          <w:sz w:val="20"/>
          <w:szCs w:val="20"/>
        </w:rPr>
      </w:pPr>
      <w:r>
        <w:rPr>
          <w:sz w:val="20"/>
          <w:szCs w:val="20"/>
        </w:rPr>
        <w:t>MBS items for Time-Tiered Health Assessments are for a complete service. For and on behalf of item 10997 may not be claimed in conjunction with these items.</w:t>
      </w:r>
    </w:p>
    <w:p w14:paraId="4873089A" w14:textId="77777777" w:rsidR="00154ABF" w:rsidRDefault="00154ABF">
      <w:pPr>
        <w:spacing w:before="200" w:after="200"/>
        <w:rPr>
          <w:sz w:val="20"/>
          <w:szCs w:val="20"/>
        </w:rPr>
      </w:pPr>
      <w:r>
        <w:rPr>
          <w:sz w:val="20"/>
          <w:szCs w:val="20"/>
        </w:rPr>
        <w:t xml:space="preserve">Additional advice on the use of other health professionals’ time when undertaking health assessments can be found in the </w:t>
      </w:r>
      <w:hyperlink r:id="rId118" w:history="1">
        <w:r>
          <w:rPr>
            <w:color w:val="0000EE"/>
            <w:sz w:val="20"/>
            <w:szCs w:val="20"/>
            <w:u w:val="single" w:color="0000EE"/>
          </w:rPr>
          <w:t>AskMBS Advisory – General Practice 1 (health.gov.au)</w:t>
        </w:r>
      </w:hyperlink>
      <w:r>
        <w:rPr>
          <w:sz w:val="20"/>
          <w:szCs w:val="20"/>
        </w:rPr>
        <w:t>.</w:t>
      </w:r>
    </w:p>
    <w:p w14:paraId="001DE333" w14:textId="77777777" w:rsidR="00154ABF" w:rsidRDefault="00154ABF">
      <w:pPr>
        <w:spacing w:before="200" w:after="200"/>
        <w:rPr>
          <w:sz w:val="20"/>
          <w:szCs w:val="20"/>
        </w:rPr>
      </w:pPr>
      <w:r>
        <w:rPr>
          <w:sz w:val="20"/>
          <w:szCs w:val="20"/>
        </w:rPr>
        <w:t xml:space="preserve">A </w:t>
      </w:r>
      <w:r>
        <w:rPr>
          <w:i/>
          <w:iCs/>
          <w:sz w:val="20"/>
          <w:szCs w:val="20"/>
        </w:rPr>
        <w:t>Practice nurse</w:t>
      </w:r>
      <w:r>
        <w:rPr>
          <w:sz w:val="20"/>
          <w:szCs w:val="20"/>
        </w:rPr>
        <w:t> means a registered or an enrolled nurse who is employed by, or whose services are otherwise retained by, a general practice or eligible health service.</w:t>
      </w:r>
    </w:p>
    <w:p w14:paraId="15A1DA8C" w14:textId="77777777" w:rsidR="00154ABF" w:rsidRDefault="00154ABF">
      <w:pPr>
        <w:spacing w:before="200" w:after="200"/>
        <w:rPr>
          <w:sz w:val="20"/>
          <w:szCs w:val="20"/>
        </w:rPr>
      </w:pPr>
      <w:r>
        <w:rPr>
          <w:sz w:val="20"/>
          <w:szCs w:val="20"/>
        </w:rPr>
        <w:t xml:space="preserve">An </w:t>
      </w:r>
      <w:r>
        <w:rPr>
          <w:i/>
          <w:iCs/>
          <w:sz w:val="20"/>
          <w:szCs w:val="20"/>
        </w:rPr>
        <w:t>Aboriginal and Torres Strait Islander health practitioner</w:t>
      </w:r>
      <w:r>
        <w:rPr>
          <w:sz w:val="20"/>
          <w:szCs w:val="20"/>
        </w:rPr>
        <w:t> means a person who:</w:t>
      </w:r>
    </w:p>
    <w:p w14:paraId="7D49D71E" w14:textId="77777777" w:rsidR="00154ABF" w:rsidRDefault="00154ABF">
      <w:pPr>
        <w:numPr>
          <w:ilvl w:val="0"/>
          <w:numId w:val="46"/>
        </w:numPr>
        <w:spacing w:before="200"/>
        <w:ind w:hanging="218"/>
        <w:rPr>
          <w:sz w:val="20"/>
          <w:szCs w:val="20"/>
        </w:rPr>
      </w:pPr>
      <w:r>
        <w:rPr>
          <w:sz w:val="20"/>
          <w:szCs w:val="20"/>
        </w:rPr>
        <w:t>is registered under a law of a State or Territory as an Aboriginal and Torres Strait Islander health practitioner, and</w:t>
      </w:r>
    </w:p>
    <w:p w14:paraId="14CE9331" w14:textId="77777777" w:rsidR="00154ABF" w:rsidRDefault="00154ABF">
      <w:pPr>
        <w:numPr>
          <w:ilvl w:val="0"/>
          <w:numId w:val="46"/>
        </w:numPr>
        <w:spacing w:after="200"/>
        <w:ind w:hanging="218"/>
        <w:rPr>
          <w:sz w:val="20"/>
          <w:szCs w:val="20"/>
        </w:rPr>
      </w:pPr>
      <w:r>
        <w:rPr>
          <w:sz w:val="20"/>
          <w:szCs w:val="20"/>
        </w:rPr>
        <w:t>is employed by, or whose services are otherwise retained by, a GP or prescribed medical practitioner in a general practice, or an eligible health service.</w:t>
      </w:r>
    </w:p>
    <w:p w14:paraId="53F17D11" w14:textId="77777777" w:rsidR="00154ABF" w:rsidRDefault="00154ABF">
      <w:pPr>
        <w:spacing w:before="200" w:after="200"/>
        <w:rPr>
          <w:sz w:val="20"/>
          <w:szCs w:val="20"/>
        </w:rPr>
      </w:pPr>
      <w:r>
        <w:rPr>
          <w:sz w:val="20"/>
          <w:szCs w:val="20"/>
        </w:rPr>
        <w:t xml:space="preserve">An </w:t>
      </w:r>
      <w:r>
        <w:rPr>
          <w:i/>
          <w:iCs/>
          <w:sz w:val="20"/>
          <w:szCs w:val="20"/>
        </w:rPr>
        <w:t>Aboriginal health worker</w:t>
      </w:r>
      <w:r>
        <w:rPr>
          <w:sz w:val="20"/>
          <w:szCs w:val="20"/>
        </w:rPr>
        <w:t> means a person who:</w:t>
      </w:r>
    </w:p>
    <w:p w14:paraId="7257CCD7" w14:textId="77777777" w:rsidR="00154ABF" w:rsidRDefault="00154ABF">
      <w:pPr>
        <w:numPr>
          <w:ilvl w:val="0"/>
          <w:numId w:val="47"/>
        </w:numPr>
        <w:spacing w:before="200"/>
        <w:ind w:hanging="218"/>
        <w:rPr>
          <w:sz w:val="20"/>
          <w:szCs w:val="20"/>
        </w:rPr>
      </w:pPr>
      <w:r>
        <w:rPr>
          <w:sz w:val="20"/>
          <w:szCs w:val="20"/>
        </w:rPr>
        <w:t>holds a Certificate III in Aboriginal or Torres Strait Islander Health Worker Primary Health Care (Clinical) or other appropriate qualification, and</w:t>
      </w:r>
    </w:p>
    <w:p w14:paraId="2D5A41E0" w14:textId="77777777" w:rsidR="00154ABF" w:rsidRDefault="00154ABF">
      <w:pPr>
        <w:numPr>
          <w:ilvl w:val="0"/>
          <w:numId w:val="47"/>
        </w:numPr>
        <w:spacing w:after="200"/>
        <w:ind w:hanging="218"/>
        <w:rPr>
          <w:sz w:val="20"/>
          <w:szCs w:val="20"/>
        </w:rPr>
      </w:pPr>
      <w:r>
        <w:rPr>
          <w:sz w:val="20"/>
          <w:szCs w:val="20"/>
        </w:rPr>
        <w:t>is engaged by a GP or prescribed medical practitioner in a general practice or an eligible health service.</w:t>
      </w:r>
    </w:p>
    <w:p w14:paraId="7A9E0C42" w14:textId="77777777" w:rsidR="00154ABF" w:rsidRDefault="00154ABF">
      <w:pPr>
        <w:spacing w:before="200" w:after="200"/>
        <w:rPr>
          <w:sz w:val="20"/>
          <w:szCs w:val="20"/>
        </w:rPr>
      </w:pPr>
      <w:r>
        <w:rPr>
          <w:b/>
          <w:bCs/>
          <w:sz w:val="20"/>
          <w:szCs w:val="20"/>
        </w:rPr>
        <w:t>Can I include additional time required for communications (e.g. with an interpreter) in the time taken for the health assessment?</w:t>
      </w:r>
    </w:p>
    <w:p w14:paraId="1C4930AC" w14:textId="77777777" w:rsidR="00154ABF" w:rsidRDefault="00154ABF">
      <w:pPr>
        <w:spacing w:before="200" w:after="200"/>
        <w:rPr>
          <w:sz w:val="20"/>
          <w:szCs w:val="20"/>
        </w:rPr>
      </w:pPr>
      <w:r>
        <w:rPr>
          <w:sz w:val="20"/>
          <w:szCs w:val="20"/>
        </w:rPr>
        <w:t>Yes, a wide range of factors may affect the time needed to communicate effectively with a patient during a consultation. These include, but are not limited to, situations where a language barrier exists between the medical practitioner and patient (including when an interpreter is required), or when a patient has hearing problems, difficulty with speech, an intellectual disability, and/or dementia.</w:t>
      </w:r>
    </w:p>
    <w:p w14:paraId="3EDCF127" w14:textId="77777777" w:rsidR="00154ABF" w:rsidRDefault="00154ABF">
      <w:pPr>
        <w:spacing w:before="200" w:after="200"/>
        <w:rPr>
          <w:sz w:val="20"/>
          <w:szCs w:val="20"/>
        </w:rPr>
      </w:pPr>
      <w:r>
        <w:rPr>
          <w:sz w:val="20"/>
          <w:szCs w:val="20"/>
        </w:rPr>
        <w:t>When claiming for time-tiered MBS items, the total consultation time includes the time required to communicate effectively with the patient. Where more time than usual is required to communicate effectively with a particular patient, it is considered reasonable to claim a longer attendance item than might otherwise be expected for the service.</w:t>
      </w:r>
    </w:p>
    <w:p w14:paraId="3D1C47A0" w14:textId="77777777" w:rsidR="00154ABF" w:rsidRDefault="00154ABF">
      <w:pPr>
        <w:spacing w:before="200" w:after="200"/>
        <w:rPr>
          <w:sz w:val="20"/>
          <w:szCs w:val="20"/>
        </w:rPr>
      </w:pPr>
      <w:r>
        <w:rPr>
          <w:sz w:val="20"/>
          <w:szCs w:val="20"/>
        </w:rPr>
        <w:t>In such situations, medical practitioners should make a brief record in the patient’s notes including details about why the additional time was required. For example, stating ‘consultation extended due to use of interpreter’ and, if relevant, citing the Translating and Interpreting Service (TIS) job number.</w:t>
      </w:r>
    </w:p>
    <w:p w14:paraId="00F49288" w14:textId="77777777" w:rsidR="00154ABF" w:rsidRDefault="00154ABF">
      <w:pPr>
        <w:spacing w:before="200" w:after="200"/>
        <w:rPr>
          <w:sz w:val="20"/>
          <w:szCs w:val="20"/>
        </w:rPr>
      </w:pPr>
      <w:r>
        <w:rPr>
          <w:b/>
          <w:bCs/>
          <w:sz w:val="20"/>
          <w:szCs w:val="20"/>
        </w:rPr>
        <w:t>My patient is eligible for more than one category of health assessment. Which health assessment should I do?</w:t>
      </w:r>
    </w:p>
    <w:p w14:paraId="41A610DF" w14:textId="77777777" w:rsidR="00154ABF" w:rsidRDefault="00154ABF">
      <w:pPr>
        <w:spacing w:before="200" w:after="200"/>
        <w:rPr>
          <w:sz w:val="20"/>
          <w:szCs w:val="20"/>
        </w:rPr>
      </w:pPr>
      <w:r>
        <w:rPr>
          <w:sz w:val="20"/>
          <w:szCs w:val="20"/>
        </w:rPr>
        <w:t>Patients can receive each health assessment they are eligible for. For example, a 42 year old patient with an intellectual disability who is also found to be at high risk of developing type 2 diabetes as determined by the Australian Type 2 Diabetes Risk Assessment Tool can receive:</w:t>
      </w:r>
    </w:p>
    <w:p w14:paraId="1AE20DF6" w14:textId="77777777" w:rsidR="00154ABF" w:rsidRDefault="00154ABF">
      <w:pPr>
        <w:numPr>
          <w:ilvl w:val="0"/>
          <w:numId w:val="48"/>
        </w:numPr>
        <w:spacing w:before="200"/>
        <w:ind w:hanging="218"/>
        <w:rPr>
          <w:sz w:val="20"/>
          <w:szCs w:val="20"/>
        </w:rPr>
      </w:pPr>
      <w:r>
        <w:rPr>
          <w:sz w:val="20"/>
          <w:szCs w:val="20"/>
        </w:rPr>
        <w:t>a health assessment for a person with an intellectual disability annually, and</w:t>
      </w:r>
    </w:p>
    <w:p w14:paraId="6D3E583A" w14:textId="77777777" w:rsidR="00154ABF" w:rsidRDefault="00154ABF">
      <w:pPr>
        <w:numPr>
          <w:ilvl w:val="0"/>
          <w:numId w:val="48"/>
        </w:numPr>
        <w:spacing w:after="200"/>
        <w:ind w:hanging="218"/>
        <w:rPr>
          <w:sz w:val="20"/>
          <w:szCs w:val="20"/>
        </w:rPr>
      </w:pPr>
      <w:r>
        <w:rPr>
          <w:sz w:val="20"/>
          <w:szCs w:val="20"/>
        </w:rPr>
        <w:t>a type 2 diabetes risk evaluation every 3 years until they are 49 (inclusive).</w:t>
      </w:r>
    </w:p>
    <w:p w14:paraId="0BCB9C50" w14:textId="77777777" w:rsidR="00154ABF" w:rsidRDefault="00154ABF">
      <w:pPr>
        <w:spacing w:before="200" w:after="200"/>
        <w:rPr>
          <w:sz w:val="20"/>
          <w:szCs w:val="20"/>
        </w:rPr>
      </w:pPr>
      <w:r>
        <w:rPr>
          <w:sz w:val="20"/>
          <w:szCs w:val="20"/>
        </w:rPr>
        <w:t xml:space="preserve">Where the patient is eligible for more than one health assessment there is no minimum interval of time between the provision of the different health assessments. Where patients are eligible for more than one health assessment  practitioner should ensure they identify which target group the health assessment relates to when submitting claims to Services Australia. Additional information on claiming limits is available on the </w:t>
      </w:r>
      <w:hyperlink r:id="rId119" w:anchor=":~:text=least%2020%20minutes-,Claiming%20limits,assessment%20was%20for%20a%20different%20target%20group%2C%20we%E2%80%99ll%20reject%20your%20claim.,-Heart%20health%20checks" w:history="1">
        <w:r>
          <w:rPr>
            <w:color w:val="0000EE"/>
            <w:sz w:val="20"/>
            <w:szCs w:val="20"/>
            <w:u w:val="single" w:color="0000EE"/>
          </w:rPr>
          <w:t xml:space="preserve">Services Australia - Health assessments and your record keeping responsibilities </w:t>
        </w:r>
      </w:hyperlink>
      <w:r>
        <w:rPr>
          <w:sz w:val="20"/>
          <w:szCs w:val="20"/>
        </w:rPr>
        <w:t>webpage.</w:t>
      </w:r>
    </w:p>
    <w:p w14:paraId="1D386AA1" w14:textId="77777777" w:rsidR="00154ABF" w:rsidRDefault="00154ABF">
      <w:pPr>
        <w:spacing w:before="200" w:after="200"/>
        <w:rPr>
          <w:sz w:val="20"/>
          <w:szCs w:val="20"/>
        </w:rPr>
      </w:pPr>
      <w:r>
        <w:rPr>
          <w:b/>
          <w:bCs/>
          <w:sz w:val="20"/>
          <w:szCs w:val="20"/>
          <w:u w:val="single"/>
        </w:rPr>
        <w:t>ELIGIBLE PATIENTS</w:t>
      </w:r>
    </w:p>
    <w:p w14:paraId="185F537E" w14:textId="77777777" w:rsidR="00154ABF" w:rsidRDefault="00154ABF">
      <w:pPr>
        <w:spacing w:before="200" w:after="200"/>
        <w:rPr>
          <w:sz w:val="20"/>
          <w:szCs w:val="20"/>
        </w:rPr>
      </w:pPr>
      <w:r>
        <w:rPr>
          <w:sz w:val="20"/>
          <w:szCs w:val="20"/>
        </w:rPr>
        <w:lastRenderedPageBreak/>
        <w:t>Any patient who is eligible to receive Medicare benefits and meets the criteria for one or more of the following target groups may receive a health assessment service, at the stated frequencies:</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3948"/>
        <w:gridCol w:w="3443"/>
        <w:gridCol w:w="1907"/>
      </w:tblGrid>
      <w:tr w:rsidR="00154ABF" w14:paraId="69641B2C" w14:textId="77777777">
        <w:trPr>
          <w:trHeight w:val="202"/>
        </w:trPr>
        <w:tc>
          <w:tcPr>
            <w:tcW w:w="44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C12DAAC" w14:textId="77777777" w:rsidR="00154ABF" w:rsidRDefault="00154ABF">
            <w:pPr>
              <w:rPr>
                <w:color w:val="000000"/>
                <w:sz w:val="20"/>
                <w:szCs w:val="20"/>
              </w:rPr>
            </w:pPr>
            <w:r>
              <w:rPr>
                <w:b/>
                <w:bCs/>
                <w:color w:val="000000"/>
                <w:sz w:val="20"/>
                <w:szCs w:val="20"/>
              </w:rPr>
              <w:t>Target Group</w:t>
            </w:r>
          </w:p>
        </w:tc>
        <w:tc>
          <w:tcPr>
            <w:tcW w:w="3883"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A5BC06B" w14:textId="77777777" w:rsidR="00154ABF" w:rsidRDefault="00154ABF">
            <w:pPr>
              <w:rPr>
                <w:color w:val="000000"/>
                <w:sz w:val="20"/>
                <w:szCs w:val="20"/>
              </w:rPr>
            </w:pPr>
            <w:r>
              <w:rPr>
                <w:b/>
                <w:bCs/>
                <w:color w:val="000000"/>
                <w:sz w:val="20"/>
                <w:szCs w:val="20"/>
              </w:rPr>
              <w:t>Frequency of Service</w:t>
            </w:r>
          </w:p>
        </w:tc>
        <w:tc>
          <w:tcPr>
            <w:tcW w:w="2072"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CF18ABC" w14:textId="77777777" w:rsidR="00154ABF" w:rsidRDefault="00154ABF">
            <w:pPr>
              <w:rPr>
                <w:color w:val="000000"/>
                <w:sz w:val="20"/>
                <w:szCs w:val="20"/>
              </w:rPr>
            </w:pPr>
            <w:r>
              <w:rPr>
                <w:b/>
                <w:bCs/>
                <w:color w:val="000000"/>
                <w:sz w:val="20"/>
                <w:szCs w:val="20"/>
              </w:rPr>
              <w:t>Associated Note</w:t>
            </w:r>
          </w:p>
        </w:tc>
      </w:tr>
      <w:tr w:rsidR="00154ABF" w14:paraId="5A6D9D6F" w14:textId="77777777">
        <w:trPr>
          <w:trHeight w:val="780"/>
        </w:trPr>
        <w:tc>
          <w:tcPr>
            <w:tcW w:w="44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0734EC3" w14:textId="77777777" w:rsidR="00154ABF" w:rsidRDefault="00154ABF">
            <w:pPr>
              <w:rPr>
                <w:color w:val="000000"/>
                <w:sz w:val="20"/>
                <w:szCs w:val="20"/>
              </w:rPr>
            </w:pPr>
            <w:r>
              <w:rPr>
                <w:color w:val="000000"/>
                <w:sz w:val="20"/>
                <w:szCs w:val="20"/>
              </w:rPr>
              <w:t>A type 2 diabetes risk evaluation for people aged 40-49 years (inclusive) with a high risk of developing type 2 diabetes as determined by the Australian Type 2 Diabetes Risk Assessment Tool</w:t>
            </w:r>
          </w:p>
        </w:tc>
        <w:tc>
          <w:tcPr>
            <w:tcW w:w="3883"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2A15846" w14:textId="77777777" w:rsidR="00154ABF" w:rsidRDefault="00154ABF">
            <w:pPr>
              <w:rPr>
                <w:color w:val="000000"/>
                <w:sz w:val="20"/>
                <w:szCs w:val="20"/>
              </w:rPr>
            </w:pPr>
            <w:r>
              <w:rPr>
                <w:color w:val="000000"/>
                <w:sz w:val="20"/>
                <w:szCs w:val="20"/>
              </w:rPr>
              <w:t>Once every three years to an eligible patient</w:t>
            </w:r>
          </w:p>
        </w:tc>
        <w:tc>
          <w:tcPr>
            <w:tcW w:w="2072"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2C42935" w14:textId="77777777" w:rsidR="00154ABF" w:rsidRDefault="00000000">
            <w:pPr>
              <w:rPr>
                <w:color w:val="000000"/>
                <w:sz w:val="20"/>
                <w:szCs w:val="20"/>
              </w:rPr>
            </w:pPr>
            <w:hyperlink r:id="rId120" w:history="1">
              <w:r w:rsidR="00154ABF">
                <w:rPr>
                  <w:color w:val="0000EE"/>
                  <w:sz w:val="20"/>
                  <w:szCs w:val="20"/>
                  <w:u w:val="single" w:color="0000EE"/>
                </w:rPr>
                <w:t>AN.0.37</w:t>
              </w:r>
            </w:hyperlink>
          </w:p>
        </w:tc>
      </w:tr>
      <w:tr w:rsidR="00154ABF" w14:paraId="72493F69" w14:textId="77777777">
        <w:trPr>
          <w:trHeight w:val="585"/>
        </w:trPr>
        <w:tc>
          <w:tcPr>
            <w:tcW w:w="44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A3D9A98" w14:textId="77777777" w:rsidR="00154ABF" w:rsidRDefault="00154ABF">
            <w:pPr>
              <w:rPr>
                <w:color w:val="000000"/>
                <w:sz w:val="20"/>
                <w:szCs w:val="20"/>
              </w:rPr>
            </w:pPr>
            <w:r>
              <w:rPr>
                <w:color w:val="000000"/>
                <w:sz w:val="20"/>
                <w:szCs w:val="20"/>
              </w:rPr>
              <w:t>A health assessment for people aged 45-49 years (inclusive) who are at risk of developing chronic disease</w:t>
            </w:r>
          </w:p>
        </w:tc>
        <w:tc>
          <w:tcPr>
            <w:tcW w:w="3883"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86088F1" w14:textId="77777777" w:rsidR="00154ABF" w:rsidRDefault="00154ABF">
            <w:pPr>
              <w:rPr>
                <w:color w:val="000000"/>
                <w:sz w:val="20"/>
                <w:szCs w:val="20"/>
              </w:rPr>
            </w:pPr>
            <w:r>
              <w:rPr>
                <w:color w:val="000000"/>
                <w:sz w:val="20"/>
                <w:szCs w:val="20"/>
              </w:rPr>
              <w:t>Once only to an eligible patient</w:t>
            </w:r>
          </w:p>
        </w:tc>
        <w:tc>
          <w:tcPr>
            <w:tcW w:w="2072"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A726994" w14:textId="77777777" w:rsidR="00154ABF" w:rsidRDefault="00000000">
            <w:pPr>
              <w:rPr>
                <w:color w:val="000000"/>
                <w:sz w:val="20"/>
                <w:szCs w:val="20"/>
              </w:rPr>
            </w:pPr>
            <w:hyperlink r:id="rId121" w:history="1">
              <w:r w:rsidR="00154ABF">
                <w:rPr>
                  <w:color w:val="0000EE"/>
                  <w:sz w:val="20"/>
                  <w:szCs w:val="20"/>
                  <w:u w:val="single" w:color="0000EE"/>
                </w:rPr>
                <w:t>AN.0.38</w:t>
              </w:r>
            </w:hyperlink>
          </w:p>
        </w:tc>
      </w:tr>
      <w:tr w:rsidR="00154ABF" w14:paraId="35E0899F" w14:textId="77777777">
        <w:trPr>
          <w:trHeight w:val="390"/>
        </w:trPr>
        <w:tc>
          <w:tcPr>
            <w:tcW w:w="44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F128784" w14:textId="77777777" w:rsidR="00154ABF" w:rsidRDefault="00154ABF">
            <w:pPr>
              <w:rPr>
                <w:color w:val="000000"/>
                <w:sz w:val="20"/>
                <w:szCs w:val="20"/>
              </w:rPr>
            </w:pPr>
            <w:r>
              <w:rPr>
                <w:color w:val="000000"/>
                <w:sz w:val="20"/>
                <w:szCs w:val="20"/>
              </w:rPr>
              <w:t>A health assessment for people aged 75 years and older</w:t>
            </w:r>
          </w:p>
        </w:tc>
        <w:tc>
          <w:tcPr>
            <w:tcW w:w="3883"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4E5D435" w14:textId="77777777" w:rsidR="00154ABF" w:rsidRDefault="00154ABF">
            <w:pPr>
              <w:rPr>
                <w:color w:val="000000"/>
                <w:sz w:val="20"/>
                <w:szCs w:val="20"/>
              </w:rPr>
            </w:pPr>
            <w:r>
              <w:rPr>
                <w:color w:val="000000"/>
                <w:sz w:val="20"/>
                <w:szCs w:val="20"/>
              </w:rPr>
              <w:t>Provided annually to an eligible patient</w:t>
            </w:r>
          </w:p>
        </w:tc>
        <w:tc>
          <w:tcPr>
            <w:tcW w:w="2072"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00AB579" w14:textId="77777777" w:rsidR="00154ABF" w:rsidRDefault="00000000">
            <w:pPr>
              <w:rPr>
                <w:color w:val="000000"/>
                <w:sz w:val="20"/>
                <w:szCs w:val="20"/>
              </w:rPr>
            </w:pPr>
            <w:hyperlink r:id="rId122" w:history="1">
              <w:r w:rsidR="00154ABF">
                <w:rPr>
                  <w:color w:val="0000EE"/>
                  <w:sz w:val="20"/>
                  <w:szCs w:val="20"/>
                  <w:u w:val="single" w:color="0000EE"/>
                </w:rPr>
                <w:t>AN.0.39</w:t>
              </w:r>
            </w:hyperlink>
          </w:p>
        </w:tc>
      </w:tr>
      <w:tr w:rsidR="00154ABF" w14:paraId="5F354B53" w14:textId="77777777">
        <w:trPr>
          <w:trHeight w:val="585"/>
        </w:trPr>
        <w:tc>
          <w:tcPr>
            <w:tcW w:w="44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20C681E" w14:textId="77777777" w:rsidR="00154ABF" w:rsidRDefault="00154ABF">
            <w:pPr>
              <w:rPr>
                <w:color w:val="000000"/>
                <w:sz w:val="20"/>
                <w:szCs w:val="20"/>
              </w:rPr>
            </w:pPr>
            <w:r>
              <w:rPr>
                <w:color w:val="000000"/>
                <w:sz w:val="20"/>
                <w:szCs w:val="20"/>
              </w:rPr>
              <w:t>A comprehensive medical assessment for permanent residents of residential aged care facilities</w:t>
            </w:r>
          </w:p>
        </w:tc>
        <w:tc>
          <w:tcPr>
            <w:tcW w:w="3883"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102EF5C" w14:textId="77777777" w:rsidR="00154ABF" w:rsidRDefault="00154ABF">
            <w:pPr>
              <w:rPr>
                <w:color w:val="000000"/>
                <w:sz w:val="20"/>
                <w:szCs w:val="20"/>
              </w:rPr>
            </w:pPr>
            <w:r>
              <w:rPr>
                <w:color w:val="000000"/>
                <w:sz w:val="20"/>
                <w:szCs w:val="20"/>
              </w:rPr>
              <w:t>Provided annually to an eligible patient</w:t>
            </w:r>
          </w:p>
        </w:tc>
        <w:tc>
          <w:tcPr>
            <w:tcW w:w="2072"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8A5798F" w14:textId="77777777" w:rsidR="00154ABF" w:rsidRDefault="00000000">
            <w:pPr>
              <w:rPr>
                <w:color w:val="000000"/>
                <w:sz w:val="20"/>
                <w:szCs w:val="20"/>
              </w:rPr>
            </w:pPr>
            <w:hyperlink r:id="rId123" w:history="1">
              <w:r w:rsidR="00154ABF">
                <w:rPr>
                  <w:color w:val="0000EE"/>
                  <w:sz w:val="20"/>
                  <w:szCs w:val="20"/>
                  <w:u w:val="single" w:color="0000EE"/>
                </w:rPr>
                <w:t>AN.0.40</w:t>
              </w:r>
            </w:hyperlink>
          </w:p>
        </w:tc>
      </w:tr>
      <w:tr w:rsidR="00154ABF" w14:paraId="3A636B33" w14:textId="77777777">
        <w:trPr>
          <w:trHeight w:val="390"/>
        </w:trPr>
        <w:tc>
          <w:tcPr>
            <w:tcW w:w="44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A9789F8" w14:textId="77777777" w:rsidR="00154ABF" w:rsidRDefault="00154ABF">
            <w:pPr>
              <w:rPr>
                <w:color w:val="000000"/>
                <w:sz w:val="20"/>
                <w:szCs w:val="20"/>
              </w:rPr>
            </w:pPr>
            <w:r>
              <w:rPr>
                <w:color w:val="000000"/>
                <w:sz w:val="20"/>
                <w:szCs w:val="20"/>
              </w:rPr>
              <w:t>A health assessment for people with an intellectual disability</w:t>
            </w:r>
          </w:p>
        </w:tc>
        <w:tc>
          <w:tcPr>
            <w:tcW w:w="3883"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294A844" w14:textId="77777777" w:rsidR="00154ABF" w:rsidRDefault="00154ABF">
            <w:pPr>
              <w:rPr>
                <w:color w:val="000000"/>
                <w:sz w:val="20"/>
                <w:szCs w:val="20"/>
              </w:rPr>
            </w:pPr>
            <w:r>
              <w:rPr>
                <w:color w:val="000000"/>
                <w:sz w:val="20"/>
                <w:szCs w:val="20"/>
              </w:rPr>
              <w:t>Provided annually to an eligible patient</w:t>
            </w:r>
          </w:p>
        </w:tc>
        <w:tc>
          <w:tcPr>
            <w:tcW w:w="2072"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C0802E1" w14:textId="77777777" w:rsidR="00154ABF" w:rsidRDefault="00000000">
            <w:pPr>
              <w:rPr>
                <w:color w:val="000000"/>
                <w:sz w:val="20"/>
                <w:szCs w:val="20"/>
              </w:rPr>
            </w:pPr>
            <w:hyperlink r:id="rId124" w:history="1">
              <w:r w:rsidR="00154ABF">
                <w:rPr>
                  <w:color w:val="0000EE"/>
                  <w:sz w:val="20"/>
                  <w:szCs w:val="20"/>
                  <w:u w:val="single" w:color="0000EE"/>
                </w:rPr>
                <w:t>AN.0.41</w:t>
              </w:r>
            </w:hyperlink>
          </w:p>
        </w:tc>
      </w:tr>
      <w:tr w:rsidR="00154ABF" w14:paraId="4870943E" w14:textId="77777777">
        <w:trPr>
          <w:trHeight w:val="390"/>
        </w:trPr>
        <w:tc>
          <w:tcPr>
            <w:tcW w:w="44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31447DD" w14:textId="77777777" w:rsidR="00154ABF" w:rsidRDefault="00154ABF">
            <w:pPr>
              <w:rPr>
                <w:color w:val="000000"/>
                <w:sz w:val="20"/>
                <w:szCs w:val="20"/>
              </w:rPr>
            </w:pPr>
            <w:r>
              <w:rPr>
                <w:color w:val="000000"/>
                <w:sz w:val="20"/>
                <w:szCs w:val="20"/>
              </w:rPr>
              <w:t>A health assessment for refugees and other humanitarian entrants</w:t>
            </w:r>
          </w:p>
        </w:tc>
        <w:tc>
          <w:tcPr>
            <w:tcW w:w="3883"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C15B5F1" w14:textId="77777777" w:rsidR="00154ABF" w:rsidRDefault="00154ABF">
            <w:pPr>
              <w:rPr>
                <w:color w:val="000000"/>
                <w:sz w:val="20"/>
                <w:szCs w:val="20"/>
              </w:rPr>
            </w:pPr>
            <w:r>
              <w:rPr>
                <w:color w:val="000000"/>
                <w:sz w:val="20"/>
                <w:szCs w:val="20"/>
              </w:rPr>
              <w:t>Once only to an eligible patient</w:t>
            </w:r>
          </w:p>
        </w:tc>
        <w:tc>
          <w:tcPr>
            <w:tcW w:w="2072"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7F18B0F" w14:textId="77777777" w:rsidR="00154ABF" w:rsidRDefault="00000000">
            <w:pPr>
              <w:rPr>
                <w:color w:val="000000"/>
                <w:sz w:val="20"/>
                <w:szCs w:val="20"/>
              </w:rPr>
            </w:pPr>
            <w:hyperlink r:id="rId125" w:history="1">
              <w:r w:rsidR="00154ABF">
                <w:rPr>
                  <w:color w:val="0000EE"/>
                  <w:sz w:val="20"/>
                  <w:szCs w:val="20"/>
                  <w:u w:val="single" w:color="0000EE"/>
                </w:rPr>
                <w:t>AN.0.42</w:t>
              </w:r>
            </w:hyperlink>
          </w:p>
        </w:tc>
      </w:tr>
      <w:tr w:rsidR="00154ABF" w14:paraId="49D8FB30" w14:textId="77777777">
        <w:trPr>
          <w:trHeight w:val="390"/>
        </w:trPr>
        <w:tc>
          <w:tcPr>
            <w:tcW w:w="44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1F3E78A" w14:textId="77777777" w:rsidR="00154ABF" w:rsidRDefault="00154ABF">
            <w:pPr>
              <w:rPr>
                <w:color w:val="000000"/>
                <w:sz w:val="20"/>
                <w:szCs w:val="20"/>
              </w:rPr>
            </w:pPr>
            <w:r>
              <w:rPr>
                <w:color w:val="000000"/>
                <w:sz w:val="20"/>
                <w:szCs w:val="20"/>
              </w:rPr>
              <w:t>A health assessment for former serving members of the Australian Defence Force</w:t>
            </w:r>
          </w:p>
        </w:tc>
        <w:tc>
          <w:tcPr>
            <w:tcW w:w="3883"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5066AE2" w14:textId="77777777" w:rsidR="00154ABF" w:rsidRDefault="00154ABF">
            <w:pPr>
              <w:rPr>
                <w:color w:val="000000"/>
                <w:sz w:val="20"/>
                <w:szCs w:val="20"/>
              </w:rPr>
            </w:pPr>
            <w:r>
              <w:rPr>
                <w:color w:val="000000"/>
                <w:sz w:val="20"/>
                <w:szCs w:val="20"/>
              </w:rPr>
              <w:t>Once only to an eligible patient</w:t>
            </w:r>
          </w:p>
        </w:tc>
        <w:tc>
          <w:tcPr>
            <w:tcW w:w="2072"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23F1A1A" w14:textId="77777777" w:rsidR="00154ABF" w:rsidRDefault="00000000">
            <w:pPr>
              <w:rPr>
                <w:color w:val="000000"/>
                <w:sz w:val="20"/>
                <w:szCs w:val="20"/>
              </w:rPr>
            </w:pPr>
            <w:hyperlink r:id="rId126" w:history="1">
              <w:r w:rsidR="00154ABF">
                <w:rPr>
                  <w:color w:val="0000EE"/>
                  <w:sz w:val="20"/>
                  <w:szCs w:val="20"/>
                  <w:u w:val="single" w:color="0000EE"/>
                </w:rPr>
                <w:t>AN.0.69</w:t>
              </w:r>
            </w:hyperlink>
          </w:p>
        </w:tc>
      </w:tr>
    </w:tbl>
    <w:p w14:paraId="24292C92" w14:textId="77777777" w:rsidR="00154ABF" w:rsidRDefault="00154ABF">
      <w:pPr>
        <w:spacing w:before="200" w:after="200"/>
        <w:rPr>
          <w:sz w:val="20"/>
          <w:szCs w:val="20"/>
        </w:rPr>
      </w:pPr>
      <w:r>
        <w:rPr>
          <w:sz w:val="20"/>
          <w:szCs w:val="20"/>
        </w:rPr>
        <w:t>Residential aged care facility-specific items are only available to Medicare-eligible patients that are residents of a residential aged care facility and who are currently not in-patients of a hospital.</w:t>
      </w:r>
    </w:p>
    <w:p w14:paraId="5A9F9622" w14:textId="77777777" w:rsidR="00154ABF" w:rsidRDefault="00154ABF">
      <w:pPr>
        <w:spacing w:before="200" w:after="200"/>
        <w:rPr>
          <w:sz w:val="20"/>
          <w:szCs w:val="20"/>
        </w:rPr>
      </w:pPr>
      <w:r>
        <w:rPr>
          <w:sz w:val="20"/>
          <w:szCs w:val="20"/>
        </w:rPr>
        <w:t>All other health assessment items are not available to people who are in-patients of a hospital or care recipients in a residential aged care facility.</w:t>
      </w:r>
    </w:p>
    <w:p w14:paraId="374F7FED" w14:textId="77777777" w:rsidR="00154ABF" w:rsidRDefault="00154ABF">
      <w:pPr>
        <w:spacing w:before="200" w:after="200"/>
        <w:rPr>
          <w:sz w:val="20"/>
          <w:szCs w:val="20"/>
        </w:rPr>
      </w:pPr>
      <w:r>
        <w:rPr>
          <w:b/>
          <w:bCs/>
          <w:sz w:val="20"/>
          <w:szCs w:val="20"/>
          <w:u w:val="single"/>
        </w:rPr>
        <w:t>ELIGIBLE PRACTITIONERS</w:t>
      </w:r>
    </w:p>
    <w:p w14:paraId="7FEB7E50" w14:textId="77777777" w:rsidR="00154ABF" w:rsidRDefault="00154ABF">
      <w:pPr>
        <w:spacing w:before="200" w:after="200"/>
        <w:rPr>
          <w:sz w:val="20"/>
          <w:szCs w:val="20"/>
        </w:rPr>
      </w:pPr>
      <w:r>
        <w:rPr>
          <w:sz w:val="20"/>
          <w:szCs w:val="20"/>
        </w:rPr>
        <w:t>Health assessment items are available for different practitioner types:</w:t>
      </w:r>
    </w:p>
    <w:p w14:paraId="0859AD64" w14:textId="77777777" w:rsidR="00154ABF" w:rsidRDefault="00154ABF">
      <w:pPr>
        <w:numPr>
          <w:ilvl w:val="0"/>
          <w:numId w:val="49"/>
        </w:numPr>
        <w:spacing w:before="200"/>
        <w:ind w:hanging="218"/>
        <w:rPr>
          <w:sz w:val="20"/>
          <w:szCs w:val="20"/>
        </w:rPr>
      </w:pPr>
      <w:r>
        <w:rPr>
          <w:sz w:val="20"/>
          <w:szCs w:val="20"/>
        </w:rPr>
        <w:t xml:space="preserve">general practitioner items can be claimed by GPs only (see </w:t>
      </w:r>
      <w:hyperlink r:id="rId127" w:history="1">
        <w:r>
          <w:rPr>
            <w:color w:val="0000EE"/>
            <w:sz w:val="20"/>
            <w:szCs w:val="20"/>
            <w:u w:val="single" w:color="0000EE"/>
          </w:rPr>
          <w:t>GN.4.13</w:t>
        </w:r>
      </w:hyperlink>
      <w:r>
        <w:rPr>
          <w:sz w:val="20"/>
          <w:szCs w:val="20"/>
        </w:rPr>
        <w:t>).</w:t>
      </w:r>
    </w:p>
    <w:p w14:paraId="735D7F36" w14:textId="77777777" w:rsidR="00154ABF" w:rsidRDefault="00154ABF">
      <w:pPr>
        <w:numPr>
          <w:ilvl w:val="0"/>
          <w:numId w:val="49"/>
        </w:numPr>
        <w:spacing w:after="200"/>
        <w:ind w:hanging="218"/>
        <w:rPr>
          <w:sz w:val="20"/>
          <w:szCs w:val="20"/>
        </w:rPr>
      </w:pPr>
      <w:r>
        <w:rPr>
          <w:sz w:val="20"/>
          <w:szCs w:val="20"/>
        </w:rPr>
        <w:t xml:space="preserve">prescribed medical practitioner items can be claimed by prescribed medical practitioners only (see </w:t>
      </w:r>
      <w:hyperlink r:id="rId128" w:history="1">
        <w:r>
          <w:rPr>
            <w:color w:val="0000EE"/>
            <w:sz w:val="20"/>
            <w:szCs w:val="20"/>
            <w:u w:val="single" w:color="0000EE"/>
          </w:rPr>
          <w:t>AN.7.1</w:t>
        </w:r>
      </w:hyperlink>
      <w:r>
        <w:rPr>
          <w:sz w:val="20"/>
          <w:szCs w:val="20"/>
        </w:rPr>
        <w:t>).</w:t>
      </w:r>
    </w:p>
    <w:p w14:paraId="64E6290F" w14:textId="77777777" w:rsidR="00154ABF" w:rsidRDefault="00154ABF">
      <w:pPr>
        <w:spacing w:before="200" w:after="200"/>
        <w:rPr>
          <w:sz w:val="20"/>
          <w:szCs w:val="20"/>
        </w:rPr>
      </w:pPr>
      <w:r>
        <w:rPr>
          <w:sz w:val="20"/>
          <w:szCs w:val="20"/>
        </w:rPr>
        <w:t>Note: Clause 2.15.14 of the Regulations specifies patients must access health assessment services through their usual GP or prescribed medical practitioner, if reasonably practicable.</w:t>
      </w:r>
    </w:p>
    <w:p w14:paraId="6CC21AC2" w14:textId="77777777" w:rsidR="00154ABF" w:rsidRDefault="00154ABF">
      <w:pPr>
        <w:spacing w:before="200" w:after="200"/>
        <w:rPr>
          <w:sz w:val="20"/>
          <w:szCs w:val="20"/>
        </w:rPr>
      </w:pPr>
      <w:r>
        <w:rPr>
          <w:sz w:val="20"/>
          <w:szCs w:val="20"/>
        </w:rPr>
        <w:t>The patient’s usual GP or prescribed medical practitioner means the practitioner:</w:t>
      </w:r>
    </w:p>
    <w:p w14:paraId="6D897D69" w14:textId="77777777" w:rsidR="00154ABF" w:rsidRDefault="00154ABF">
      <w:pPr>
        <w:numPr>
          <w:ilvl w:val="0"/>
          <w:numId w:val="50"/>
        </w:numPr>
        <w:spacing w:before="200"/>
        <w:ind w:hanging="218"/>
        <w:rPr>
          <w:sz w:val="20"/>
          <w:szCs w:val="20"/>
        </w:rPr>
      </w:pPr>
      <w:r>
        <w:rPr>
          <w:sz w:val="20"/>
          <w:szCs w:val="20"/>
        </w:rPr>
        <w:t>who has provided the majority of services to the patient in the past 12 months, or</w:t>
      </w:r>
    </w:p>
    <w:p w14:paraId="4E9D0594" w14:textId="77777777" w:rsidR="00154ABF" w:rsidRDefault="00154ABF">
      <w:pPr>
        <w:numPr>
          <w:ilvl w:val="0"/>
          <w:numId w:val="50"/>
        </w:numPr>
        <w:ind w:hanging="218"/>
        <w:rPr>
          <w:sz w:val="20"/>
          <w:szCs w:val="20"/>
        </w:rPr>
      </w:pPr>
      <w:r>
        <w:rPr>
          <w:sz w:val="20"/>
          <w:szCs w:val="20"/>
        </w:rPr>
        <w:t>who is likely to provide the majority of services to the patient in the following 12 months, or</w:t>
      </w:r>
    </w:p>
    <w:p w14:paraId="78EBCFE9" w14:textId="77777777" w:rsidR="00154ABF" w:rsidRDefault="00154ABF">
      <w:pPr>
        <w:numPr>
          <w:ilvl w:val="0"/>
          <w:numId w:val="50"/>
        </w:numPr>
        <w:ind w:hanging="218"/>
        <w:rPr>
          <w:sz w:val="20"/>
          <w:szCs w:val="20"/>
        </w:rPr>
      </w:pPr>
      <w:r>
        <w:rPr>
          <w:sz w:val="20"/>
          <w:szCs w:val="20"/>
        </w:rPr>
        <w:t xml:space="preserve">is located at a medical practice that: </w:t>
      </w:r>
    </w:p>
    <w:p w14:paraId="099412FC" w14:textId="77777777" w:rsidR="00154ABF" w:rsidRDefault="00154ABF">
      <w:pPr>
        <w:numPr>
          <w:ilvl w:val="1"/>
          <w:numId w:val="50"/>
        </w:numPr>
        <w:ind w:hanging="222"/>
        <w:rPr>
          <w:sz w:val="20"/>
          <w:szCs w:val="20"/>
        </w:rPr>
      </w:pPr>
      <w:r>
        <w:rPr>
          <w:sz w:val="20"/>
          <w:szCs w:val="20"/>
        </w:rPr>
        <w:t>has provided the majority of services to the patient in the past 12 months, or</w:t>
      </w:r>
    </w:p>
    <w:p w14:paraId="10A91269" w14:textId="77777777" w:rsidR="00154ABF" w:rsidRDefault="00154ABF">
      <w:pPr>
        <w:numPr>
          <w:ilvl w:val="1"/>
          <w:numId w:val="50"/>
        </w:numPr>
        <w:spacing w:after="200"/>
        <w:ind w:hanging="222"/>
        <w:rPr>
          <w:sz w:val="20"/>
          <w:szCs w:val="20"/>
        </w:rPr>
      </w:pPr>
      <w:r>
        <w:rPr>
          <w:sz w:val="20"/>
          <w:szCs w:val="20"/>
        </w:rPr>
        <w:t>is likely to provide the majority of services to the patient in the next 12 months.</w:t>
      </w:r>
    </w:p>
    <w:p w14:paraId="4133F6D9" w14:textId="77777777" w:rsidR="00154ABF" w:rsidRDefault="00154ABF">
      <w:pPr>
        <w:spacing w:before="200" w:after="200"/>
        <w:rPr>
          <w:sz w:val="20"/>
          <w:szCs w:val="20"/>
        </w:rPr>
      </w:pPr>
      <w:r>
        <w:rPr>
          <w:b/>
          <w:bCs/>
          <w:sz w:val="20"/>
          <w:szCs w:val="20"/>
          <w:u w:val="single"/>
        </w:rPr>
        <w:t>CO-CLAIMING RESTRICTIONS</w:t>
      </w:r>
    </w:p>
    <w:p w14:paraId="0191BF39" w14:textId="77777777" w:rsidR="00154ABF" w:rsidRDefault="00154ABF">
      <w:pPr>
        <w:spacing w:before="200" w:after="200"/>
        <w:rPr>
          <w:sz w:val="20"/>
          <w:szCs w:val="20"/>
        </w:rPr>
      </w:pPr>
      <w:r>
        <w:rPr>
          <w:sz w:val="20"/>
          <w:szCs w:val="20"/>
        </w:rPr>
        <w:t>Clause 2.15.14 of the Regulations specifies a separate consultation must not be performed in conjunction with a health assessment, unless clinically necessary.</w:t>
      </w:r>
    </w:p>
    <w:p w14:paraId="4F619FC2" w14:textId="77777777" w:rsidR="00154ABF" w:rsidRDefault="00154ABF">
      <w:pPr>
        <w:spacing w:before="200" w:after="200"/>
        <w:rPr>
          <w:sz w:val="20"/>
          <w:szCs w:val="20"/>
        </w:rPr>
      </w:pPr>
      <w:r>
        <w:rPr>
          <w:b/>
          <w:bCs/>
          <w:sz w:val="20"/>
          <w:szCs w:val="20"/>
          <w:u w:val="single"/>
        </w:rPr>
        <w:t>RECORD KEEPING AND REPORTING REQUIREMENTS</w:t>
      </w:r>
    </w:p>
    <w:p w14:paraId="6F3ABC34" w14:textId="77777777" w:rsidR="00154ABF" w:rsidRDefault="00154ABF">
      <w:pPr>
        <w:spacing w:before="200" w:after="200"/>
        <w:rPr>
          <w:sz w:val="20"/>
          <w:szCs w:val="20"/>
        </w:rPr>
      </w:pPr>
      <w:r>
        <w:rPr>
          <w:sz w:val="20"/>
          <w:szCs w:val="20"/>
        </w:rPr>
        <w:lastRenderedPageBreak/>
        <w:t xml:space="preserve">The department undertakes regular post payment auditing to ensure that MBS items are claimed appropriately. Practitioners should ensure they keep adequate and contemporaneous records. For information on what constitutes adequate and contemporaneous records see </w:t>
      </w:r>
      <w:hyperlink r:id="rId129" w:history="1">
        <w:r>
          <w:rPr>
            <w:color w:val="0000EE"/>
            <w:sz w:val="20"/>
            <w:szCs w:val="20"/>
            <w:u w:val="single" w:color="0000EE"/>
          </w:rPr>
          <w:t>GN.15.39</w:t>
        </w:r>
      </w:hyperlink>
      <w:r>
        <w:rPr>
          <w:sz w:val="20"/>
          <w:szCs w:val="20"/>
        </w:rPr>
        <w:t>.</w:t>
      </w:r>
    </w:p>
    <w:p w14:paraId="3B52FD51" w14:textId="77777777" w:rsidR="00154ABF" w:rsidRDefault="00154ABF">
      <w:pPr>
        <w:spacing w:before="200" w:after="200"/>
        <w:rPr>
          <w:sz w:val="20"/>
          <w:szCs w:val="20"/>
        </w:rPr>
      </w:pPr>
      <w:r>
        <w:rPr>
          <w:sz w:val="20"/>
          <w:szCs w:val="20"/>
        </w:rPr>
        <w:t xml:space="preserve">Clause 4.3 of the </w:t>
      </w:r>
      <w:hyperlink r:id="rId130" w:history="1">
        <w:r>
          <w:rPr>
            <w:i/>
            <w:iCs/>
            <w:color w:val="0000EE"/>
            <w:sz w:val="20"/>
            <w:szCs w:val="20"/>
            <w:u w:val="single" w:color="0000EE"/>
          </w:rPr>
          <w:t>Health Insurance Act 1973</w:t>
        </w:r>
      </w:hyperlink>
      <w:r>
        <w:rPr>
          <w:sz w:val="20"/>
          <w:szCs w:val="20"/>
        </w:rPr>
        <w:t> specifies that, where an item specifies the creation of a document (however described) and a document it created, the document must be retained for the period of 2 years. </w:t>
      </w:r>
    </w:p>
    <w:p w14:paraId="79CCF1F3" w14:textId="77777777" w:rsidR="00154ABF" w:rsidRDefault="00154ABF">
      <w:pPr>
        <w:spacing w:before="200" w:after="200"/>
        <w:rPr>
          <w:sz w:val="20"/>
          <w:szCs w:val="20"/>
        </w:rPr>
      </w:pPr>
      <w:r>
        <w:rPr>
          <w:b/>
          <w:bCs/>
          <w:sz w:val="20"/>
          <w:szCs w:val="20"/>
          <w:u w:val="single"/>
        </w:rPr>
        <w:t>RELEVANT LEGISLATION</w:t>
      </w:r>
    </w:p>
    <w:p w14:paraId="466AFC33" w14:textId="77777777" w:rsidR="00154ABF" w:rsidRDefault="00154ABF">
      <w:pPr>
        <w:spacing w:before="200" w:after="200"/>
        <w:rPr>
          <w:sz w:val="20"/>
          <w:szCs w:val="20"/>
        </w:rPr>
      </w:pPr>
      <w:r>
        <w:rPr>
          <w:sz w:val="20"/>
          <w:szCs w:val="20"/>
        </w:rPr>
        <w:t xml:space="preserve">Details about the legislative requirements of the MBS items can be found on the Federal Register of Legislation at </w:t>
      </w:r>
      <w:hyperlink r:id="rId131" w:history="1">
        <w:r>
          <w:rPr>
            <w:color w:val="0000EE"/>
            <w:sz w:val="20"/>
            <w:szCs w:val="20"/>
            <w:u w:val="single" w:color="0000EE"/>
          </w:rPr>
          <w:t>www.legislation.gov.au</w:t>
        </w:r>
      </w:hyperlink>
      <w:r>
        <w:rPr>
          <w:sz w:val="20"/>
          <w:szCs w:val="20"/>
        </w:rPr>
        <w:t>. Health assessment items are set out in the following regulatory instrument:</w:t>
      </w:r>
    </w:p>
    <w:p w14:paraId="115A135C" w14:textId="77777777" w:rsidR="00154ABF" w:rsidRDefault="00000000">
      <w:pPr>
        <w:numPr>
          <w:ilvl w:val="0"/>
          <w:numId w:val="51"/>
        </w:numPr>
        <w:spacing w:before="200" w:after="200"/>
        <w:ind w:hanging="218"/>
        <w:rPr>
          <w:sz w:val="20"/>
          <w:szCs w:val="20"/>
        </w:rPr>
      </w:pPr>
      <w:hyperlink r:id="rId132" w:history="1">
        <w:r w:rsidR="00154ABF">
          <w:rPr>
            <w:i/>
            <w:iCs/>
            <w:color w:val="0000EE"/>
            <w:sz w:val="20"/>
            <w:szCs w:val="20"/>
            <w:u w:val="single" w:color="0000EE"/>
          </w:rPr>
          <w:t>Health Insurance (General Medical Services Table) Regulations 2021</w:t>
        </w:r>
      </w:hyperlink>
      <w:r w:rsidR="00154ABF">
        <w:rPr>
          <w:sz w:val="20"/>
          <w:szCs w:val="20"/>
        </w:rPr>
        <w:t>.</w:t>
      </w:r>
    </w:p>
    <w:p w14:paraId="47A57A4D" w14:textId="77777777" w:rsidR="00A77B3E" w:rsidRDefault="00A77B3E"/>
    <w:p w14:paraId="3251B98F" w14:textId="77777777" w:rsidR="00A77B3E" w:rsidRDefault="00A77B3E">
      <w:pPr>
        <w:rPr>
          <w:rFonts w:ascii="Helvetica" w:eastAsia="Helvetica" w:hAnsi="Helvetica" w:cs="Helvetica"/>
          <w:b/>
          <w:sz w:val="20"/>
        </w:rPr>
      </w:pPr>
      <w:r>
        <w:rPr>
          <w:rFonts w:ascii="Helvetica" w:eastAsia="Helvetica" w:hAnsi="Helvetica" w:cs="Helvetica"/>
          <w:b/>
          <w:sz w:val="20"/>
        </w:rPr>
        <w:t>AN.0.37 Time-tiered Health Assessment - Type 2 Diabetes Risk Evaluation</w:t>
      </w:r>
    </w:p>
    <w:p w14:paraId="044877C6" w14:textId="77777777" w:rsidR="00154ABF" w:rsidRDefault="00154ABF">
      <w:pPr>
        <w:spacing w:after="200"/>
        <w:rPr>
          <w:sz w:val="20"/>
          <w:szCs w:val="20"/>
        </w:rPr>
      </w:pPr>
      <w:r>
        <w:rPr>
          <w:sz w:val="20"/>
          <w:szCs w:val="20"/>
        </w:rPr>
        <w:t>Publication date: 1 July 2024</w:t>
      </w:r>
    </w:p>
    <w:p w14:paraId="6B278BB8" w14:textId="77777777" w:rsidR="00154ABF" w:rsidRDefault="00154ABF">
      <w:pPr>
        <w:spacing w:before="200" w:after="200"/>
        <w:rPr>
          <w:sz w:val="20"/>
          <w:szCs w:val="20"/>
        </w:rPr>
      </w:pPr>
      <w:r>
        <w:rPr>
          <w:b/>
          <w:bCs/>
          <w:sz w:val="20"/>
          <w:szCs w:val="20"/>
          <w:u w:val="single"/>
        </w:rPr>
        <w:t>SUMMARY</w:t>
      </w:r>
    </w:p>
    <w:p w14:paraId="6727F2CD" w14:textId="77777777" w:rsidR="00154ABF" w:rsidRDefault="00154ABF">
      <w:pPr>
        <w:spacing w:before="200" w:after="200"/>
        <w:rPr>
          <w:sz w:val="20"/>
          <w:szCs w:val="20"/>
        </w:rPr>
      </w:pPr>
      <w:r>
        <w:rPr>
          <w:sz w:val="20"/>
          <w:szCs w:val="20"/>
        </w:rPr>
        <w:t>Time-tiered health assessment items may be used to undertake a Type 2 Diabetes Risk Evaluation for Medicare eligible patients aged 40-49 years (inclusive) with a high risk of developing type 2 diabetes.</w:t>
      </w:r>
    </w:p>
    <w:p w14:paraId="029A7E1D" w14:textId="77777777" w:rsidR="00154ABF" w:rsidRDefault="00154ABF">
      <w:pPr>
        <w:spacing w:before="200" w:after="200"/>
        <w:rPr>
          <w:sz w:val="20"/>
          <w:szCs w:val="20"/>
        </w:rPr>
      </w:pPr>
      <w:r>
        <w:rPr>
          <w:sz w:val="20"/>
          <w:szCs w:val="20"/>
        </w:rPr>
        <w:t xml:space="preserve">Note: The requirements below must be met in addition to common principles for time-tiered health assessment items, contained in </w:t>
      </w:r>
      <w:hyperlink r:id="rId133" w:history="1">
        <w:r>
          <w:rPr>
            <w:color w:val="0000EE"/>
            <w:sz w:val="20"/>
            <w:szCs w:val="20"/>
            <w:u w:val="single" w:color="0000EE"/>
          </w:rPr>
          <w:t>AN.0.36</w:t>
        </w:r>
      </w:hyperlink>
      <w:r>
        <w:rPr>
          <w:sz w:val="20"/>
          <w:szCs w:val="20"/>
        </w:rPr>
        <w:t>.</w:t>
      </w:r>
    </w:p>
    <w:p w14:paraId="7BE4D7A1" w14:textId="77777777" w:rsidR="00154ABF" w:rsidRDefault="00154ABF">
      <w:pPr>
        <w:spacing w:before="200" w:after="200"/>
        <w:rPr>
          <w:sz w:val="20"/>
          <w:szCs w:val="20"/>
        </w:rPr>
      </w:pPr>
      <w:r>
        <w:rPr>
          <w:b/>
          <w:bCs/>
          <w:sz w:val="20"/>
          <w:szCs w:val="20"/>
          <w:u w:val="single"/>
        </w:rPr>
        <w:t>USE OF THE ITEMS</w:t>
      </w:r>
    </w:p>
    <w:p w14:paraId="15312511" w14:textId="77777777" w:rsidR="00154ABF" w:rsidRDefault="00154ABF">
      <w:pPr>
        <w:spacing w:before="200" w:after="200"/>
        <w:rPr>
          <w:sz w:val="20"/>
          <w:szCs w:val="20"/>
        </w:rPr>
      </w:pPr>
      <w:r>
        <w:rPr>
          <w:sz w:val="20"/>
          <w:szCs w:val="20"/>
        </w:rPr>
        <w:t xml:space="preserve">The specific requirements of the Type 2 Diabetes Risk Evaluation are set out in clause 2.15.4 of the </w:t>
      </w:r>
      <w:hyperlink r:id="rId134" w:history="1">
        <w:r>
          <w:rPr>
            <w:i/>
            <w:iCs/>
            <w:color w:val="0000EE"/>
            <w:sz w:val="20"/>
            <w:szCs w:val="20"/>
            <w:u w:val="single" w:color="0000EE"/>
          </w:rPr>
          <w:t>Health Insurance (General Medical Services Table) Regulations 2021</w:t>
        </w:r>
      </w:hyperlink>
      <w:r>
        <w:rPr>
          <w:sz w:val="20"/>
          <w:szCs w:val="20"/>
        </w:rPr>
        <w:t xml:space="preserve"> (the Regulations).</w:t>
      </w:r>
    </w:p>
    <w:p w14:paraId="1967C509" w14:textId="77777777" w:rsidR="00154ABF" w:rsidRDefault="00154ABF">
      <w:pPr>
        <w:spacing w:before="200" w:after="200"/>
        <w:rPr>
          <w:sz w:val="20"/>
          <w:szCs w:val="20"/>
        </w:rPr>
      </w:pPr>
      <w:r>
        <w:rPr>
          <w:sz w:val="20"/>
          <w:szCs w:val="20"/>
        </w:rPr>
        <w:t>The Regulations require that a Type 2 Diabetes Risk Evaluation must include:</w:t>
      </w:r>
    </w:p>
    <w:p w14:paraId="3CFEA52A" w14:textId="77777777" w:rsidR="00154ABF" w:rsidRDefault="00154ABF">
      <w:pPr>
        <w:numPr>
          <w:ilvl w:val="0"/>
          <w:numId w:val="52"/>
        </w:numPr>
        <w:spacing w:before="200"/>
        <w:ind w:hanging="218"/>
        <w:rPr>
          <w:sz w:val="20"/>
          <w:szCs w:val="20"/>
        </w:rPr>
      </w:pPr>
      <w:r>
        <w:rPr>
          <w:sz w:val="20"/>
          <w:szCs w:val="20"/>
        </w:rPr>
        <w:t xml:space="preserve">a review of the risk factors underlying a patient’s high-risk score as identified by the </w:t>
      </w:r>
      <w:hyperlink r:id="rId135" w:history="1">
        <w:r>
          <w:rPr>
            <w:color w:val="0000EE"/>
            <w:sz w:val="20"/>
            <w:szCs w:val="20"/>
            <w:u w:val="single" w:color="0000EE"/>
          </w:rPr>
          <w:t>Australian Type 2 Diabetes Risk Assessment Tool</w:t>
        </w:r>
      </w:hyperlink>
      <w:r>
        <w:rPr>
          <w:sz w:val="20"/>
          <w:szCs w:val="20"/>
        </w:rPr>
        <w:t>, and</w:t>
      </w:r>
    </w:p>
    <w:p w14:paraId="10130D42" w14:textId="77777777" w:rsidR="00154ABF" w:rsidRDefault="00154ABF">
      <w:pPr>
        <w:numPr>
          <w:ilvl w:val="0"/>
          <w:numId w:val="52"/>
        </w:numPr>
        <w:spacing w:after="200"/>
        <w:ind w:hanging="218"/>
        <w:rPr>
          <w:sz w:val="20"/>
          <w:szCs w:val="20"/>
        </w:rPr>
      </w:pPr>
      <w:r>
        <w:rPr>
          <w:sz w:val="20"/>
          <w:szCs w:val="20"/>
        </w:rPr>
        <w:t>initiating interventions, if appropriate, to address risk factors or to exclude diabetes.</w:t>
      </w:r>
    </w:p>
    <w:p w14:paraId="45F05E04" w14:textId="77777777" w:rsidR="00154ABF" w:rsidRDefault="00154ABF">
      <w:pPr>
        <w:spacing w:before="200" w:after="200"/>
        <w:rPr>
          <w:sz w:val="20"/>
          <w:szCs w:val="20"/>
        </w:rPr>
      </w:pPr>
      <w:r>
        <w:rPr>
          <w:sz w:val="20"/>
          <w:szCs w:val="20"/>
        </w:rPr>
        <w:t> The Regulations also state that the evaluation must include:</w:t>
      </w:r>
    </w:p>
    <w:p w14:paraId="31538C68" w14:textId="77777777" w:rsidR="00154ABF" w:rsidRDefault="00154ABF">
      <w:pPr>
        <w:numPr>
          <w:ilvl w:val="0"/>
          <w:numId w:val="53"/>
        </w:numPr>
        <w:spacing w:before="200"/>
        <w:ind w:hanging="218"/>
        <w:rPr>
          <w:sz w:val="20"/>
          <w:szCs w:val="20"/>
        </w:rPr>
      </w:pPr>
      <w:r>
        <w:rPr>
          <w:sz w:val="20"/>
          <w:szCs w:val="20"/>
        </w:rPr>
        <w:t xml:space="preserve">assessing the patient’s high-risk score as determined by the </w:t>
      </w:r>
      <w:hyperlink r:id="rId136" w:history="1">
        <w:r>
          <w:rPr>
            <w:color w:val="0000EE"/>
            <w:sz w:val="20"/>
            <w:szCs w:val="20"/>
            <w:u w:val="single" w:color="0000EE"/>
          </w:rPr>
          <w:t>Australian Type 2 Diabetes Risk Assessment Tool</w:t>
        </w:r>
      </w:hyperlink>
    </w:p>
    <w:p w14:paraId="6D3E3A29" w14:textId="77777777" w:rsidR="00154ABF" w:rsidRDefault="00154ABF">
      <w:pPr>
        <w:numPr>
          <w:ilvl w:val="0"/>
          <w:numId w:val="53"/>
        </w:numPr>
        <w:ind w:hanging="218"/>
        <w:rPr>
          <w:sz w:val="20"/>
          <w:szCs w:val="20"/>
        </w:rPr>
      </w:pPr>
      <w:r>
        <w:rPr>
          <w:sz w:val="20"/>
          <w:szCs w:val="20"/>
        </w:rPr>
        <w:t>updating the patient’s history and performing physical examinations and clinical investigations</w:t>
      </w:r>
    </w:p>
    <w:p w14:paraId="074A2292" w14:textId="77777777" w:rsidR="00154ABF" w:rsidRDefault="00154ABF">
      <w:pPr>
        <w:numPr>
          <w:ilvl w:val="0"/>
          <w:numId w:val="53"/>
        </w:numPr>
        <w:ind w:hanging="218"/>
        <w:rPr>
          <w:sz w:val="20"/>
          <w:szCs w:val="20"/>
        </w:rPr>
      </w:pPr>
      <w:r>
        <w:rPr>
          <w:sz w:val="20"/>
          <w:szCs w:val="20"/>
        </w:rPr>
        <w:t>making an overall assessment of the patient’s risk factors and the results of examinations and investigations</w:t>
      </w:r>
    </w:p>
    <w:p w14:paraId="421CEF44" w14:textId="77777777" w:rsidR="00154ABF" w:rsidRDefault="00154ABF">
      <w:pPr>
        <w:numPr>
          <w:ilvl w:val="0"/>
          <w:numId w:val="53"/>
        </w:numPr>
        <w:ind w:hanging="218"/>
        <w:rPr>
          <w:sz w:val="20"/>
          <w:szCs w:val="20"/>
        </w:rPr>
      </w:pPr>
      <w:r>
        <w:rPr>
          <w:sz w:val="20"/>
          <w:szCs w:val="20"/>
        </w:rPr>
        <w:t>initiating interventions, if appropriate, including referrals and follow</w:t>
      </w:r>
      <w:r>
        <w:rPr>
          <w:sz w:val="20"/>
          <w:szCs w:val="20"/>
        </w:rPr>
        <w:noBreakHyphen/>
        <w:t>up services relating to the management of any risk factors identified, and</w:t>
      </w:r>
    </w:p>
    <w:p w14:paraId="6B13CE54" w14:textId="77777777" w:rsidR="00154ABF" w:rsidRDefault="00154ABF">
      <w:pPr>
        <w:numPr>
          <w:ilvl w:val="0"/>
          <w:numId w:val="53"/>
        </w:numPr>
        <w:spacing w:after="200"/>
        <w:ind w:hanging="218"/>
        <w:rPr>
          <w:sz w:val="20"/>
          <w:szCs w:val="20"/>
        </w:rPr>
      </w:pPr>
      <w:r>
        <w:rPr>
          <w:sz w:val="20"/>
          <w:szCs w:val="20"/>
        </w:rPr>
        <w:t>giving the patient advice and information, including strategies to achieve lifestyle and behaviour changes if appropriate.</w:t>
      </w:r>
    </w:p>
    <w:p w14:paraId="71DF696B" w14:textId="77777777" w:rsidR="00154ABF" w:rsidRDefault="00154ABF">
      <w:pPr>
        <w:spacing w:before="200" w:after="200"/>
        <w:rPr>
          <w:sz w:val="20"/>
          <w:szCs w:val="20"/>
        </w:rPr>
      </w:pPr>
      <w:r>
        <w:rPr>
          <w:sz w:val="20"/>
          <w:szCs w:val="20"/>
        </w:rPr>
        <w:t>For the purposes of a Type 2 Diabetes Risk Evaluation, risk factors include:</w:t>
      </w:r>
    </w:p>
    <w:p w14:paraId="22DC2648" w14:textId="77777777" w:rsidR="00154ABF" w:rsidRDefault="00154ABF">
      <w:pPr>
        <w:numPr>
          <w:ilvl w:val="0"/>
          <w:numId w:val="54"/>
        </w:numPr>
        <w:spacing w:before="200"/>
        <w:ind w:hanging="218"/>
        <w:rPr>
          <w:sz w:val="20"/>
          <w:szCs w:val="20"/>
        </w:rPr>
      </w:pPr>
      <w:r>
        <w:rPr>
          <w:sz w:val="20"/>
          <w:szCs w:val="20"/>
        </w:rPr>
        <w:t>lifestyle risk factors (e.g. smoking, physical inactivity or poor nutrition)</w:t>
      </w:r>
    </w:p>
    <w:p w14:paraId="72B56E19" w14:textId="77777777" w:rsidR="00154ABF" w:rsidRDefault="00154ABF">
      <w:pPr>
        <w:numPr>
          <w:ilvl w:val="0"/>
          <w:numId w:val="54"/>
        </w:numPr>
        <w:ind w:hanging="218"/>
        <w:rPr>
          <w:sz w:val="20"/>
          <w:szCs w:val="20"/>
        </w:rPr>
      </w:pPr>
      <w:r>
        <w:rPr>
          <w:sz w:val="20"/>
          <w:szCs w:val="20"/>
        </w:rPr>
        <w:t>biomedical risk factors (e.g. high blood pressure, impaired glucose metabolism or excess weight), and</w:t>
      </w:r>
    </w:p>
    <w:p w14:paraId="354D9C09" w14:textId="77777777" w:rsidR="00154ABF" w:rsidRDefault="00154ABF">
      <w:pPr>
        <w:numPr>
          <w:ilvl w:val="0"/>
          <w:numId w:val="54"/>
        </w:numPr>
        <w:spacing w:after="200"/>
        <w:ind w:hanging="218"/>
        <w:rPr>
          <w:sz w:val="20"/>
          <w:szCs w:val="20"/>
        </w:rPr>
      </w:pPr>
      <w:r>
        <w:rPr>
          <w:sz w:val="20"/>
          <w:szCs w:val="20"/>
        </w:rPr>
        <w:t>a family history of a chronic disease.</w:t>
      </w:r>
    </w:p>
    <w:p w14:paraId="7D67CEEC" w14:textId="77777777" w:rsidR="00154ABF" w:rsidRDefault="00154ABF">
      <w:pPr>
        <w:spacing w:before="200" w:after="200"/>
        <w:rPr>
          <w:sz w:val="20"/>
          <w:szCs w:val="20"/>
        </w:rPr>
      </w:pPr>
      <w:r>
        <w:rPr>
          <w:b/>
          <w:bCs/>
          <w:sz w:val="20"/>
          <w:szCs w:val="20"/>
          <w:u w:val="single"/>
        </w:rPr>
        <w:t>ELIGIBLE PATIENTS</w:t>
      </w:r>
    </w:p>
    <w:p w14:paraId="127A22C8" w14:textId="77777777" w:rsidR="00154ABF" w:rsidRDefault="00154ABF">
      <w:pPr>
        <w:spacing w:before="200" w:after="200"/>
        <w:rPr>
          <w:sz w:val="20"/>
          <w:szCs w:val="20"/>
        </w:rPr>
      </w:pPr>
      <w:r>
        <w:rPr>
          <w:sz w:val="20"/>
          <w:szCs w:val="20"/>
        </w:rPr>
        <w:t>Patients eligible for a Type 2 Diabetes Risk Evaluation are:</w:t>
      </w:r>
    </w:p>
    <w:p w14:paraId="72950D9F" w14:textId="77777777" w:rsidR="00154ABF" w:rsidRDefault="00154ABF">
      <w:pPr>
        <w:numPr>
          <w:ilvl w:val="0"/>
          <w:numId w:val="55"/>
        </w:numPr>
        <w:spacing w:before="200"/>
        <w:ind w:hanging="218"/>
        <w:rPr>
          <w:sz w:val="20"/>
          <w:szCs w:val="20"/>
        </w:rPr>
      </w:pPr>
      <w:r>
        <w:rPr>
          <w:sz w:val="20"/>
          <w:szCs w:val="20"/>
        </w:rPr>
        <w:lastRenderedPageBreak/>
        <w:t>aged between 40-49 years (inclusive), and</w:t>
      </w:r>
    </w:p>
    <w:p w14:paraId="5B388B17" w14:textId="77777777" w:rsidR="00154ABF" w:rsidRDefault="00154ABF">
      <w:pPr>
        <w:numPr>
          <w:ilvl w:val="0"/>
          <w:numId w:val="55"/>
        </w:numPr>
        <w:spacing w:after="200"/>
        <w:ind w:hanging="218"/>
        <w:rPr>
          <w:sz w:val="20"/>
          <w:szCs w:val="20"/>
        </w:rPr>
      </w:pPr>
      <w:r>
        <w:rPr>
          <w:sz w:val="20"/>
          <w:szCs w:val="20"/>
        </w:rPr>
        <w:t xml:space="preserve">have a high risk of developing type 2 diabetes as determined by the </w:t>
      </w:r>
      <w:hyperlink r:id="rId137" w:history="1">
        <w:r>
          <w:rPr>
            <w:color w:val="0000EE"/>
            <w:sz w:val="20"/>
            <w:szCs w:val="20"/>
            <w:u w:val="single" w:color="0000EE"/>
          </w:rPr>
          <w:t>Australian Type 2 Diabetes Risk Assessment Tool</w:t>
        </w:r>
      </w:hyperlink>
      <w:r>
        <w:rPr>
          <w:sz w:val="20"/>
          <w:szCs w:val="20"/>
        </w:rPr>
        <w:t>.</w:t>
      </w:r>
    </w:p>
    <w:p w14:paraId="233CD4CA" w14:textId="77777777" w:rsidR="00154ABF" w:rsidRDefault="00154ABF">
      <w:pPr>
        <w:spacing w:before="200" w:after="200"/>
        <w:rPr>
          <w:sz w:val="20"/>
          <w:szCs w:val="20"/>
        </w:rPr>
      </w:pPr>
      <w:r>
        <w:rPr>
          <w:sz w:val="20"/>
          <w:szCs w:val="20"/>
        </w:rPr>
        <w:t>The Australian Type 2 Diabetes Risk Assessment Tool must have been completed by the patient no more than 3 months prior to the Type 2 Diabetes Risk Evaluation.</w:t>
      </w:r>
    </w:p>
    <w:p w14:paraId="6FBBFE48" w14:textId="77777777" w:rsidR="00154ABF" w:rsidRDefault="00154ABF">
      <w:pPr>
        <w:spacing w:before="200" w:after="200"/>
        <w:rPr>
          <w:sz w:val="20"/>
          <w:szCs w:val="20"/>
        </w:rPr>
      </w:pPr>
      <w:r>
        <w:rPr>
          <w:sz w:val="20"/>
          <w:szCs w:val="20"/>
        </w:rPr>
        <w:t>A Type 2 Diabetes Risk Evaluation cannot be claimed more than once every 3 years by an eligible patient.</w:t>
      </w:r>
    </w:p>
    <w:p w14:paraId="1A16F324" w14:textId="77777777" w:rsidR="00154ABF" w:rsidRDefault="00154ABF">
      <w:pPr>
        <w:spacing w:before="200" w:after="200"/>
        <w:rPr>
          <w:sz w:val="20"/>
          <w:szCs w:val="20"/>
        </w:rPr>
      </w:pPr>
      <w:r>
        <w:rPr>
          <w:b/>
          <w:bCs/>
          <w:sz w:val="20"/>
          <w:szCs w:val="20"/>
          <w:u w:val="single"/>
        </w:rPr>
        <w:t>ELIGIBLE PRACTITIONERS</w:t>
      </w:r>
    </w:p>
    <w:p w14:paraId="7D7A5D9A" w14:textId="77777777" w:rsidR="00154ABF" w:rsidRDefault="00154ABF">
      <w:pPr>
        <w:spacing w:before="200" w:after="200"/>
        <w:rPr>
          <w:sz w:val="20"/>
          <w:szCs w:val="20"/>
        </w:rPr>
      </w:pPr>
      <w:r>
        <w:rPr>
          <w:sz w:val="20"/>
          <w:szCs w:val="20"/>
        </w:rPr>
        <w:t xml:space="preserve">Type 2 Diabetes Risk Evaluations can be undertaken by a general practitioner (see </w:t>
      </w:r>
      <w:hyperlink r:id="rId138" w:history="1">
        <w:r>
          <w:rPr>
            <w:color w:val="0000EE"/>
            <w:sz w:val="20"/>
            <w:szCs w:val="20"/>
            <w:u w:val="single" w:color="0000EE"/>
          </w:rPr>
          <w:t>GN.4.13</w:t>
        </w:r>
      </w:hyperlink>
      <w:r>
        <w:rPr>
          <w:sz w:val="20"/>
          <w:szCs w:val="20"/>
        </w:rPr>
        <w:t xml:space="preserve">) or a prescribed medical practitioner (see </w:t>
      </w:r>
      <w:hyperlink r:id="rId139" w:history="1">
        <w:r>
          <w:rPr>
            <w:color w:val="0000EE"/>
            <w:sz w:val="20"/>
            <w:szCs w:val="20"/>
            <w:u w:val="single" w:color="0000EE"/>
          </w:rPr>
          <w:t>AN.7.1</w:t>
        </w:r>
      </w:hyperlink>
      <w:r>
        <w:rPr>
          <w:sz w:val="20"/>
          <w:szCs w:val="20"/>
        </w:rPr>
        <w:t>).</w:t>
      </w:r>
    </w:p>
    <w:p w14:paraId="5A65DF9E" w14:textId="77777777" w:rsidR="00154ABF" w:rsidRDefault="00154ABF">
      <w:pPr>
        <w:spacing w:before="200" w:after="200"/>
        <w:rPr>
          <w:sz w:val="20"/>
          <w:szCs w:val="20"/>
        </w:rPr>
      </w:pPr>
      <w:r>
        <w:rPr>
          <w:b/>
          <w:bCs/>
          <w:sz w:val="20"/>
          <w:szCs w:val="20"/>
          <w:u w:val="single"/>
        </w:rPr>
        <w:t>CO-CLAIMING RESTRICTIONS</w:t>
      </w:r>
      <w:r>
        <w:rPr>
          <w:sz w:val="20"/>
          <w:szCs w:val="20"/>
        </w:rPr>
        <w:t> </w:t>
      </w:r>
    </w:p>
    <w:p w14:paraId="1140A836" w14:textId="77777777" w:rsidR="00154ABF" w:rsidRDefault="00154ABF">
      <w:pPr>
        <w:spacing w:before="200" w:after="200"/>
        <w:rPr>
          <w:sz w:val="20"/>
          <w:szCs w:val="20"/>
        </w:rPr>
      </w:pPr>
      <w:r>
        <w:rPr>
          <w:sz w:val="20"/>
          <w:szCs w:val="20"/>
        </w:rPr>
        <w:t>A separate consultation must not be performed in conjunction with a Type 2 Diabetes Risk Evaluation, unless clinically necessary.</w:t>
      </w:r>
    </w:p>
    <w:p w14:paraId="7881E419" w14:textId="77777777" w:rsidR="00154ABF" w:rsidRDefault="00154ABF">
      <w:pPr>
        <w:spacing w:before="200" w:after="200"/>
        <w:rPr>
          <w:sz w:val="20"/>
          <w:szCs w:val="20"/>
        </w:rPr>
      </w:pPr>
      <w:r>
        <w:rPr>
          <w:sz w:val="20"/>
          <w:szCs w:val="20"/>
        </w:rPr>
        <w:t>To co-claim a Type 2 Diabetes Risk Evaluation item and another item, both items must be clinically necessary and distinct services.</w:t>
      </w:r>
    </w:p>
    <w:p w14:paraId="2A189409" w14:textId="77777777" w:rsidR="00154ABF" w:rsidRDefault="00154ABF">
      <w:pPr>
        <w:spacing w:before="200" w:after="200"/>
        <w:rPr>
          <w:sz w:val="20"/>
          <w:szCs w:val="20"/>
        </w:rPr>
      </w:pPr>
      <w:r>
        <w:rPr>
          <w:b/>
          <w:bCs/>
          <w:sz w:val="20"/>
          <w:szCs w:val="20"/>
          <w:u w:val="single"/>
        </w:rPr>
        <w:t>RECORD KEEPING AND REPORTING REQUIREMENTS</w:t>
      </w:r>
    </w:p>
    <w:p w14:paraId="0BF3E7FA" w14:textId="77777777" w:rsidR="00154ABF" w:rsidRDefault="00154ABF">
      <w:pPr>
        <w:spacing w:before="200" w:after="200"/>
        <w:rPr>
          <w:sz w:val="20"/>
          <w:szCs w:val="20"/>
        </w:rPr>
      </w:pPr>
      <w:r>
        <w:rPr>
          <w:sz w:val="20"/>
          <w:szCs w:val="20"/>
        </w:rPr>
        <w:t xml:space="preserve">The department undertakes regular post payment auditing to ensure that MBS items are claimed appropriately. Practitioners should ensure they keep adequate and contemporaneous records. For information on what constitutes adequate and contemporaneous records see </w:t>
      </w:r>
      <w:hyperlink r:id="rId140" w:history="1">
        <w:r>
          <w:rPr>
            <w:color w:val="0000EE"/>
            <w:sz w:val="20"/>
            <w:szCs w:val="20"/>
            <w:u w:val="single" w:color="0000EE"/>
          </w:rPr>
          <w:t>GN.15.39</w:t>
        </w:r>
      </w:hyperlink>
      <w:r>
        <w:rPr>
          <w:sz w:val="20"/>
          <w:szCs w:val="20"/>
        </w:rPr>
        <w:t>.</w:t>
      </w:r>
    </w:p>
    <w:p w14:paraId="271718F8" w14:textId="77777777" w:rsidR="00154ABF" w:rsidRDefault="00154ABF">
      <w:pPr>
        <w:spacing w:before="200" w:after="200"/>
        <w:rPr>
          <w:sz w:val="20"/>
          <w:szCs w:val="20"/>
        </w:rPr>
      </w:pPr>
      <w:r>
        <w:rPr>
          <w:sz w:val="20"/>
          <w:szCs w:val="20"/>
        </w:rPr>
        <w:t xml:space="preserve">Clause 4.3 of the </w:t>
      </w:r>
      <w:hyperlink r:id="rId141" w:history="1">
        <w:r>
          <w:rPr>
            <w:i/>
            <w:iCs/>
            <w:color w:val="0000EE"/>
            <w:sz w:val="20"/>
            <w:szCs w:val="20"/>
            <w:u w:val="single" w:color="0000EE"/>
          </w:rPr>
          <w:t>Health Insurance Act 1973</w:t>
        </w:r>
      </w:hyperlink>
      <w:r>
        <w:rPr>
          <w:sz w:val="20"/>
          <w:szCs w:val="20"/>
        </w:rPr>
        <w:t> specifies that, where an item specifies the creation of a document (however described) and where a document is created, the document must be retained for the period of 2 years.</w:t>
      </w:r>
    </w:p>
    <w:p w14:paraId="3C25AFF2" w14:textId="77777777" w:rsidR="00154ABF" w:rsidRDefault="00154ABF">
      <w:pPr>
        <w:spacing w:before="200" w:after="200"/>
        <w:rPr>
          <w:sz w:val="20"/>
          <w:szCs w:val="20"/>
        </w:rPr>
      </w:pPr>
      <w:r>
        <w:rPr>
          <w:b/>
          <w:bCs/>
          <w:sz w:val="20"/>
          <w:szCs w:val="20"/>
          <w:u w:val="single"/>
        </w:rPr>
        <w:t>RELEVANT LEGISLATION</w:t>
      </w:r>
    </w:p>
    <w:p w14:paraId="0CDBA631" w14:textId="77777777" w:rsidR="00154ABF" w:rsidRDefault="00154ABF">
      <w:pPr>
        <w:spacing w:before="200" w:after="200"/>
        <w:rPr>
          <w:sz w:val="20"/>
          <w:szCs w:val="20"/>
        </w:rPr>
      </w:pPr>
      <w:r>
        <w:rPr>
          <w:sz w:val="20"/>
          <w:szCs w:val="20"/>
        </w:rPr>
        <w:t xml:space="preserve">Details about the legislative requirements of the MBS items can be found on the Federal Register of Legislation at </w:t>
      </w:r>
      <w:hyperlink r:id="rId142" w:history="1">
        <w:r>
          <w:rPr>
            <w:color w:val="0000EE"/>
            <w:sz w:val="20"/>
            <w:szCs w:val="20"/>
            <w:u w:val="single" w:color="0000EE"/>
          </w:rPr>
          <w:t>www.legislation.gov.au</w:t>
        </w:r>
      </w:hyperlink>
      <w:r>
        <w:rPr>
          <w:sz w:val="20"/>
          <w:szCs w:val="20"/>
        </w:rPr>
        <w:t>. Health assessment items are set out in the following regulatory instrument:</w:t>
      </w:r>
    </w:p>
    <w:p w14:paraId="61836005" w14:textId="77777777" w:rsidR="00154ABF" w:rsidRDefault="00000000">
      <w:pPr>
        <w:numPr>
          <w:ilvl w:val="0"/>
          <w:numId w:val="56"/>
        </w:numPr>
        <w:spacing w:before="200" w:after="200"/>
        <w:ind w:hanging="218"/>
        <w:rPr>
          <w:sz w:val="20"/>
          <w:szCs w:val="20"/>
        </w:rPr>
      </w:pPr>
      <w:hyperlink r:id="rId143" w:history="1">
        <w:r w:rsidR="00154ABF">
          <w:rPr>
            <w:i/>
            <w:iCs/>
            <w:color w:val="0000EE"/>
            <w:sz w:val="20"/>
            <w:szCs w:val="20"/>
            <w:u w:val="single" w:color="0000EE"/>
          </w:rPr>
          <w:t>Health Insurance (General Medical Services Table) Regulations 2021</w:t>
        </w:r>
      </w:hyperlink>
      <w:r w:rsidR="00154ABF">
        <w:rPr>
          <w:sz w:val="20"/>
          <w:szCs w:val="20"/>
        </w:rPr>
        <w:t>.</w:t>
      </w:r>
    </w:p>
    <w:p w14:paraId="08077ED4" w14:textId="77777777" w:rsidR="00A77B3E" w:rsidRDefault="00A77B3E"/>
    <w:p w14:paraId="22994AC8" w14:textId="77777777" w:rsidR="00A77B3E" w:rsidRDefault="00A77B3E">
      <w:pPr>
        <w:rPr>
          <w:rFonts w:ascii="Helvetica" w:eastAsia="Helvetica" w:hAnsi="Helvetica" w:cs="Helvetica"/>
          <w:b/>
          <w:sz w:val="20"/>
        </w:rPr>
      </w:pPr>
      <w:r>
        <w:rPr>
          <w:rFonts w:ascii="Helvetica" w:eastAsia="Helvetica" w:hAnsi="Helvetica" w:cs="Helvetica"/>
          <w:b/>
          <w:sz w:val="20"/>
        </w:rPr>
        <w:t>AN.0.38 Time-Tiered Health Assessment - People aged 45-49 years who are at risk of developing chronic disease</w:t>
      </w:r>
    </w:p>
    <w:p w14:paraId="6DD6A43C" w14:textId="77777777" w:rsidR="00154ABF" w:rsidRDefault="00154ABF">
      <w:pPr>
        <w:spacing w:after="200"/>
        <w:rPr>
          <w:sz w:val="20"/>
          <w:szCs w:val="20"/>
        </w:rPr>
      </w:pPr>
      <w:r>
        <w:rPr>
          <w:sz w:val="20"/>
          <w:szCs w:val="20"/>
        </w:rPr>
        <w:t>Publication date: 1 July 2024 </w:t>
      </w:r>
    </w:p>
    <w:p w14:paraId="5E6779DF" w14:textId="77777777" w:rsidR="00154ABF" w:rsidRDefault="00154ABF">
      <w:pPr>
        <w:spacing w:before="200" w:after="200"/>
        <w:rPr>
          <w:sz w:val="20"/>
          <w:szCs w:val="20"/>
        </w:rPr>
      </w:pPr>
      <w:r>
        <w:rPr>
          <w:b/>
          <w:bCs/>
          <w:sz w:val="20"/>
          <w:szCs w:val="20"/>
          <w:u w:val="single"/>
        </w:rPr>
        <w:t>SUMMARY</w:t>
      </w:r>
    </w:p>
    <w:p w14:paraId="42BB4564" w14:textId="77777777" w:rsidR="00154ABF" w:rsidRDefault="00154ABF">
      <w:pPr>
        <w:spacing w:before="200" w:after="200"/>
        <w:rPr>
          <w:sz w:val="20"/>
          <w:szCs w:val="20"/>
        </w:rPr>
      </w:pPr>
      <w:r>
        <w:rPr>
          <w:sz w:val="20"/>
          <w:szCs w:val="20"/>
        </w:rPr>
        <w:t>Time-tiered health assessment items may be used to undertake a health assessment for people aged 45-49 years (inclusive) who are at risk of developing chronic disease.</w:t>
      </w:r>
    </w:p>
    <w:p w14:paraId="2561DDF4" w14:textId="77777777" w:rsidR="00154ABF" w:rsidRDefault="00154ABF">
      <w:pPr>
        <w:spacing w:before="200" w:after="200"/>
        <w:rPr>
          <w:sz w:val="20"/>
          <w:szCs w:val="20"/>
        </w:rPr>
      </w:pPr>
      <w:r>
        <w:rPr>
          <w:sz w:val="20"/>
          <w:szCs w:val="20"/>
        </w:rPr>
        <w:t xml:space="preserve">Note: The requirements below must be met in addition to common principles for time tiered health assessment items, contained in </w:t>
      </w:r>
      <w:hyperlink r:id="rId144" w:history="1">
        <w:r>
          <w:rPr>
            <w:color w:val="0000EE"/>
            <w:sz w:val="20"/>
            <w:szCs w:val="20"/>
            <w:u w:val="single" w:color="0000EE"/>
          </w:rPr>
          <w:t>AN.0.36</w:t>
        </w:r>
      </w:hyperlink>
      <w:r>
        <w:rPr>
          <w:sz w:val="20"/>
          <w:szCs w:val="20"/>
        </w:rPr>
        <w:t>.</w:t>
      </w:r>
    </w:p>
    <w:p w14:paraId="368C9E33" w14:textId="77777777" w:rsidR="00154ABF" w:rsidRDefault="00154ABF">
      <w:pPr>
        <w:spacing w:before="200" w:after="200"/>
        <w:rPr>
          <w:sz w:val="20"/>
          <w:szCs w:val="20"/>
        </w:rPr>
      </w:pPr>
      <w:r>
        <w:rPr>
          <w:b/>
          <w:bCs/>
          <w:sz w:val="20"/>
          <w:szCs w:val="20"/>
          <w:u w:val="single"/>
        </w:rPr>
        <w:t>USE OF ITEMS</w:t>
      </w:r>
    </w:p>
    <w:p w14:paraId="4B9DEC15" w14:textId="77777777" w:rsidR="00154ABF" w:rsidRDefault="00154ABF">
      <w:pPr>
        <w:spacing w:before="200" w:after="200"/>
        <w:rPr>
          <w:sz w:val="20"/>
          <w:szCs w:val="20"/>
        </w:rPr>
      </w:pPr>
      <w:r>
        <w:rPr>
          <w:sz w:val="20"/>
          <w:szCs w:val="20"/>
        </w:rPr>
        <w:t xml:space="preserve">The specific requirements of the Type 2 Diabetes Risk Evaluation are set out in clause 2.15.5 of the </w:t>
      </w:r>
      <w:hyperlink r:id="rId145" w:history="1">
        <w:r>
          <w:rPr>
            <w:i/>
            <w:iCs/>
            <w:color w:val="0000EE"/>
            <w:sz w:val="20"/>
            <w:szCs w:val="20"/>
            <w:u w:val="single" w:color="0000EE"/>
          </w:rPr>
          <w:t>Health Insurance (General Medical Service Table) Regulations 2021</w:t>
        </w:r>
      </w:hyperlink>
      <w:r>
        <w:rPr>
          <w:sz w:val="20"/>
          <w:szCs w:val="20"/>
        </w:rPr>
        <w:t> (the Regulations).</w:t>
      </w:r>
    </w:p>
    <w:p w14:paraId="0476CE81" w14:textId="77777777" w:rsidR="00154ABF" w:rsidRDefault="00154ABF">
      <w:pPr>
        <w:spacing w:before="200" w:after="200"/>
        <w:rPr>
          <w:sz w:val="20"/>
          <w:szCs w:val="20"/>
        </w:rPr>
      </w:pPr>
      <w:r>
        <w:rPr>
          <w:sz w:val="20"/>
          <w:szCs w:val="20"/>
        </w:rPr>
        <w:lastRenderedPageBreak/>
        <w:t xml:space="preserve">The Regulations specify GPs (see </w:t>
      </w:r>
      <w:hyperlink r:id="rId146" w:history="1">
        <w:r>
          <w:rPr>
            <w:color w:val="0000EE"/>
            <w:sz w:val="20"/>
            <w:szCs w:val="20"/>
            <w:u w:val="single" w:color="0000EE"/>
          </w:rPr>
          <w:t>GN.4.13</w:t>
        </w:r>
      </w:hyperlink>
      <w:r>
        <w:rPr>
          <w:sz w:val="20"/>
          <w:szCs w:val="20"/>
        </w:rPr>
        <w:t xml:space="preserve">) and prescribed medical practitioners (PMP, see </w:t>
      </w:r>
      <w:hyperlink r:id="rId147" w:history="1">
        <w:r>
          <w:rPr>
            <w:color w:val="0000EE"/>
            <w:sz w:val="20"/>
            <w:szCs w:val="20"/>
            <w:u w:val="single" w:color="0000EE"/>
          </w:rPr>
          <w:t>AN.7.1</w:t>
        </w:r>
      </w:hyperlink>
      <w:r>
        <w:rPr>
          <w:sz w:val="20"/>
          <w:szCs w:val="20"/>
        </w:rPr>
        <w:t>) can provide this health assessment to patients, where in the clinical judgement of the attending medical practitioner, a specific risk factor for chronic disease has been identified.</w:t>
      </w:r>
    </w:p>
    <w:p w14:paraId="5CDCDB6A" w14:textId="77777777" w:rsidR="00154ABF" w:rsidRDefault="00154ABF">
      <w:pPr>
        <w:spacing w:before="200" w:after="200"/>
        <w:rPr>
          <w:sz w:val="20"/>
          <w:szCs w:val="20"/>
        </w:rPr>
      </w:pPr>
      <w:r>
        <w:rPr>
          <w:sz w:val="20"/>
          <w:szCs w:val="20"/>
        </w:rPr>
        <w:t>Specific risk factors the medical practitioner can consider when providing this health assessment include, but are not limited to:</w:t>
      </w:r>
    </w:p>
    <w:p w14:paraId="1FDA6653" w14:textId="77777777" w:rsidR="00154ABF" w:rsidRDefault="00154ABF">
      <w:pPr>
        <w:numPr>
          <w:ilvl w:val="0"/>
          <w:numId w:val="57"/>
        </w:numPr>
        <w:spacing w:before="200"/>
        <w:ind w:hanging="218"/>
        <w:rPr>
          <w:sz w:val="20"/>
          <w:szCs w:val="20"/>
        </w:rPr>
      </w:pPr>
      <w:r>
        <w:rPr>
          <w:sz w:val="20"/>
          <w:szCs w:val="20"/>
        </w:rPr>
        <w:t>lifestyle risk factors (such as smoking, physical inactivity, poor nutrition or alcohol misuse)</w:t>
      </w:r>
    </w:p>
    <w:p w14:paraId="18943873" w14:textId="77777777" w:rsidR="00154ABF" w:rsidRDefault="00154ABF">
      <w:pPr>
        <w:numPr>
          <w:ilvl w:val="0"/>
          <w:numId w:val="57"/>
        </w:numPr>
        <w:ind w:hanging="218"/>
        <w:rPr>
          <w:sz w:val="20"/>
          <w:szCs w:val="20"/>
        </w:rPr>
      </w:pPr>
      <w:r>
        <w:rPr>
          <w:sz w:val="20"/>
          <w:szCs w:val="20"/>
        </w:rPr>
        <w:t>biomedical risk factors (such as high cholesterol, high blood pressure, impaired glucose metabolism or excess weight)</w:t>
      </w:r>
    </w:p>
    <w:p w14:paraId="09465365" w14:textId="77777777" w:rsidR="00154ABF" w:rsidRDefault="00154ABF">
      <w:pPr>
        <w:numPr>
          <w:ilvl w:val="0"/>
          <w:numId w:val="57"/>
        </w:numPr>
        <w:spacing w:after="200"/>
        <w:ind w:hanging="218"/>
        <w:rPr>
          <w:sz w:val="20"/>
          <w:szCs w:val="20"/>
        </w:rPr>
      </w:pPr>
      <w:r>
        <w:rPr>
          <w:sz w:val="20"/>
          <w:szCs w:val="20"/>
        </w:rPr>
        <w:t>a family history of a chronic disease.</w:t>
      </w:r>
    </w:p>
    <w:p w14:paraId="69FA0555" w14:textId="77777777" w:rsidR="00154ABF" w:rsidRDefault="00154ABF">
      <w:pPr>
        <w:spacing w:before="200" w:after="200"/>
        <w:rPr>
          <w:sz w:val="20"/>
          <w:szCs w:val="20"/>
        </w:rPr>
      </w:pPr>
      <w:r>
        <w:rPr>
          <w:sz w:val="20"/>
          <w:szCs w:val="20"/>
        </w:rPr>
        <w:t>The regulation states the health assessment must include:</w:t>
      </w:r>
    </w:p>
    <w:p w14:paraId="37AB7E32" w14:textId="77777777" w:rsidR="00154ABF" w:rsidRDefault="00154ABF">
      <w:pPr>
        <w:numPr>
          <w:ilvl w:val="0"/>
          <w:numId w:val="58"/>
        </w:numPr>
        <w:spacing w:before="200"/>
        <w:ind w:hanging="218"/>
        <w:rPr>
          <w:sz w:val="20"/>
          <w:szCs w:val="20"/>
        </w:rPr>
      </w:pPr>
      <w:r>
        <w:rPr>
          <w:sz w:val="20"/>
          <w:szCs w:val="20"/>
        </w:rPr>
        <w:t>information collection, including taking a patient's history and performing examinations and investigations, as required</w:t>
      </w:r>
    </w:p>
    <w:p w14:paraId="491528B8" w14:textId="77777777" w:rsidR="00154ABF" w:rsidRDefault="00154ABF">
      <w:pPr>
        <w:numPr>
          <w:ilvl w:val="0"/>
          <w:numId w:val="58"/>
        </w:numPr>
        <w:spacing w:after="200"/>
        <w:ind w:hanging="218"/>
        <w:rPr>
          <w:sz w:val="20"/>
          <w:szCs w:val="20"/>
        </w:rPr>
      </w:pPr>
      <w:r>
        <w:rPr>
          <w:sz w:val="20"/>
          <w:szCs w:val="20"/>
        </w:rPr>
        <w:t>making an overall assessment of the patient</w:t>
      </w:r>
      <w:r>
        <w:rPr>
          <w:sz w:val="20"/>
          <w:szCs w:val="20"/>
        </w:rPr>
        <w:br/>
        <w:t>initiating interventions or referrals, as appropriate, and</w:t>
      </w:r>
      <w:r>
        <w:rPr>
          <w:sz w:val="20"/>
          <w:szCs w:val="20"/>
        </w:rPr>
        <w:br/>
        <w:t>giving health advice and information to the patient.</w:t>
      </w:r>
    </w:p>
    <w:p w14:paraId="4BC7EB8B" w14:textId="77777777" w:rsidR="00154ABF" w:rsidRDefault="00154ABF">
      <w:pPr>
        <w:spacing w:before="200" w:after="200"/>
        <w:rPr>
          <w:sz w:val="20"/>
          <w:szCs w:val="20"/>
        </w:rPr>
      </w:pPr>
      <w:r>
        <w:rPr>
          <w:sz w:val="20"/>
          <w:szCs w:val="20"/>
        </w:rPr>
        <w:t>The Regulations state that a chronic disease is one that “has been, or is likely to be, present for at least 6 months, including, but not limited to: asthma, cancer, cardiovascular illness, diabetes mellitus, a mental health condition, arthritis or a musculoskeletal condition.” It is important to note that this definition of a chronic disease is specific to this health assessment cohort. It does not apply more broadly across the MBS.</w:t>
      </w:r>
    </w:p>
    <w:p w14:paraId="4FA3FF06" w14:textId="77777777" w:rsidR="00154ABF" w:rsidRDefault="00154ABF">
      <w:pPr>
        <w:spacing w:before="200" w:after="200"/>
        <w:rPr>
          <w:sz w:val="20"/>
          <w:szCs w:val="20"/>
        </w:rPr>
      </w:pPr>
      <w:r>
        <w:rPr>
          <w:b/>
          <w:bCs/>
          <w:sz w:val="20"/>
          <w:szCs w:val="20"/>
          <w:u w:val="single"/>
        </w:rPr>
        <w:t>ELIGIBLE PATIENTS</w:t>
      </w:r>
    </w:p>
    <w:p w14:paraId="617B669D" w14:textId="77777777" w:rsidR="00154ABF" w:rsidRDefault="00154ABF">
      <w:pPr>
        <w:spacing w:before="200" w:after="200"/>
        <w:rPr>
          <w:sz w:val="20"/>
          <w:szCs w:val="20"/>
        </w:rPr>
      </w:pPr>
      <w:r>
        <w:rPr>
          <w:sz w:val="20"/>
          <w:szCs w:val="20"/>
        </w:rPr>
        <w:t>Eligible patients for a health assessment for people who are at risk of developing a chronic disease are:</w:t>
      </w:r>
    </w:p>
    <w:p w14:paraId="561C8248" w14:textId="77777777" w:rsidR="00154ABF" w:rsidRDefault="00154ABF">
      <w:pPr>
        <w:numPr>
          <w:ilvl w:val="0"/>
          <w:numId w:val="59"/>
        </w:numPr>
        <w:spacing w:before="200"/>
        <w:ind w:hanging="218"/>
        <w:rPr>
          <w:sz w:val="20"/>
          <w:szCs w:val="20"/>
        </w:rPr>
      </w:pPr>
      <w:r>
        <w:rPr>
          <w:sz w:val="20"/>
          <w:szCs w:val="20"/>
        </w:rPr>
        <w:t>aged between 45-49 years (inclusive), and</w:t>
      </w:r>
    </w:p>
    <w:p w14:paraId="1EBED78E" w14:textId="77777777" w:rsidR="00154ABF" w:rsidRDefault="00154ABF">
      <w:pPr>
        <w:numPr>
          <w:ilvl w:val="0"/>
          <w:numId w:val="59"/>
        </w:numPr>
        <w:spacing w:after="200"/>
        <w:ind w:hanging="218"/>
        <w:rPr>
          <w:sz w:val="20"/>
          <w:szCs w:val="20"/>
        </w:rPr>
      </w:pPr>
      <w:r>
        <w:rPr>
          <w:sz w:val="20"/>
          <w:szCs w:val="20"/>
        </w:rPr>
        <w:t>are at risk of developing a chronic disease, in the clinical judgement of the attending medical practitioner based on the identification of a specific risk factor.</w:t>
      </w:r>
    </w:p>
    <w:p w14:paraId="1A601C6F" w14:textId="77777777" w:rsidR="00154ABF" w:rsidRDefault="00154ABF">
      <w:pPr>
        <w:spacing w:before="200" w:after="200"/>
        <w:rPr>
          <w:sz w:val="20"/>
          <w:szCs w:val="20"/>
        </w:rPr>
      </w:pPr>
      <w:r>
        <w:rPr>
          <w:sz w:val="20"/>
          <w:szCs w:val="20"/>
        </w:rPr>
        <w:t>A health assessment for a patient at risk of developing a chronic disease cannot be claimed more than once per eligible patient.</w:t>
      </w:r>
    </w:p>
    <w:p w14:paraId="742F8A7D" w14:textId="77777777" w:rsidR="00154ABF" w:rsidRDefault="00154ABF">
      <w:pPr>
        <w:spacing w:before="200" w:after="200"/>
        <w:rPr>
          <w:sz w:val="20"/>
          <w:szCs w:val="20"/>
        </w:rPr>
      </w:pPr>
      <w:r>
        <w:rPr>
          <w:b/>
          <w:bCs/>
          <w:sz w:val="20"/>
          <w:szCs w:val="20"/>
          <w:u w:val="single"/>
        </w:rPr>
        <w:t>ELIGIBLE PRACTITIONERS</w:t>
      </w:r>
    </w:p>
    <w:p w14:paraId="5EE0D824" w14:textId="77777777" w:rsidR="00154ABF" w:rsidRDefault="00154ABF">
      <w:pPr>
        <w:spacing w:before="200" w:after="200"/>
        <w:rPr>
          <w:sz w:val="20"/>
          <w:szCs w:val="20"/>
        </w:rPr>
      </w:pPr>
      <w:r>
        <w:rPr>
          <w:sz w:val="20"/>
          <w:szCs w:val="20"/>
        </w:rPr>
        <w:t xml:space="preserve">A health assessment for patients at risk of developing a chronic disease can be undertaken by a general practitioner (see </w:t>
      </w:r>
      <w:hyperlink r:id="rId148" w:history="1">
        <w:r>
          <w:rPr>
            <w:color w:val="0000EE"/>
            <w:sz w:val="20"/>
            <w:szCs w:val="20"/>
            <w:u w:val="single" w:color="0000EE"/>
          </w:rPr>
          <w:t>GN.4.13</w:t>
        </w:r>
      </w:hyperlink>
      <w:r>
        <w:rPr>
          <w:sz w:val="20"/>
          <w:szCs w:val="20"/>
        </w:rPr>
        <w:t xml:space="preserve">) or a prescribed medical practitioner (see </w:t>
      </w:r>
      <w:hyperlink r:id="rId149" w:history="1">
        <w:r>
          <w:rPr>
            <w:color w:val="0000EE"/>
            <w:sz w:val="20"/>
            <w:szCs w:val="20"/>
            <w:u w:val="single" w:color="0000EE"/>
          </w:rPr>
          <w:t>AN.7.1</w:t>
        </w:r>
      </w:hyperlink>
      <w:r>
        <w:rPr>
          <w:sz w:val="20"/>
          <w:szCs w:val="20"/>
        </w:rPr>
        <w:t>).</w:t>
      </w:r>
    </w:p>
    <w:p w14:paraId="72D0CB4B" w14:textId="77777777" w:rsidR="00154ABF" w:rsidRDefault="00154ABF">
      <w:pPr>
        <w:spacing w:before="200" w:after="200"/>
        <w:rPr>
          <w:sz w:val="20"/>
          <w:szCs w:val="20"/>
        </w:rPr>
      </w:pPr>
      <w:r>
        <w:rPr>
          <w:b/>
          <w:bCs/>
          <w:sz w:val="20"/>
          <w:szCs w:val="20"/>
          <w:u w:val="single"/>
        </w:rPr>
        <w:t>CO-CLAIMING RESTRICTIONS</w:t>
      </w:r>
    </w:p>
    <w:p w14:paraId="4F1403DE" w14:textId="77777777" w:rsidR="00154ABF" w:rsidRDefault="00154ABF">
      <w:pPr>
        <w:spacing w:before="200" w:after="200"/>
        <w:rPr>
          <w:sz w:val="20"/>
          <w:szCs w:val="20"/>
        </w:rPr>
      </w:pPr>
      <w:r>
        <w:rPr>
          <w:sz w:val="20"/>
          <w:szCs w:val="20"/>
        </w:rPr>
        <w:t>Clause 2.15.14 of the Regulations specifies a separate consultation must not be performed in conjunction with a health assessment for patients at risk of developing a chronic disease, unless clinically necessary.</w:t>
      </w:r>
    </w:p>
    <w:p w14:paraId="4DE52CCC" w14:textId="77777777" w:rsidR="00154ABF" w:rsidRDefault="00154ABF">
      <w:pPr>
        <w:spacing w:before="200" w:after="200"/>
        <w:rPr>
          <w:sz w:val="20"/>
          <w:szCs w:val="20"/>
        </w:rPr>
      </w:pPr>
      <w:r>
        <w:rPr>
          <w:sz w:val="20"/>
          <w:szCs w:val="20"/>
        </w:rPr>
        <w:t>To co-claim the health assessment item for patients at risk of developing a chronic disease and another item, both items must be clinically necessary and distinct services.</w:t>
      </w:r>
    </w:p>
    <w:p w14:paraId="6BF45D15" w14:textId="77777777" w:rsidR="00154ABF" w:rsidRDefault="00154ABF">
      <w:pPr>
        <w:spacing w:before="200" w:after="200"/>
        <w:rPr>
          <w:sz w:val="20"/>
          <w:szCs w:val="20"/>
        </w:rPr>
      </w:pPr>
      <w:r>
        <w:rPr>
          <w:b/>
          <w:bCs/>
          <w:sz w:val="20"/>
          <w:szCs w:val="20"/>
          <w:u w:val="single"/>
        </w:rPr>
        <w:t>RECORD KEEPING AND REPORTING REQUIREMENTS</w:t>
      </w:r>
    </w:p>
    <w:p w14:paraId="18A3D9B4" w14:textId="77777777" w:rsidR="00154ABF" w:rsidRDefault="00154ABF">
      <w:pPr>
        <w:spacing w:before="200" w:after="200"/>
        <w:rPr>
          <w:sz w:val="20"/>
          <w:szCs w:val="20"/>
        </w:rPr>
      </w:pPr>
      <w:r>
        <w:rPr>
          <w:sz w:val="20"/>
          <w:szCs w:val="20"/>
        </w:rPr>
        <w:t xml:space="preserve">The department undertakes regular post payment auditing to ensure that MBS items are claimed appropriately. Practitioners should ensure they keep adequate and contemporaneous records. For information on what constitutes adequate and contemporaneous records see </w:t>
      </w:r>
      <w:hyperlink r:id="rId150" w:history="1">
        <w:r>
          <w:rPr>
            <w:color w:val="0000EE"/>
            <w:sz w:val="20"/>
            <w:szCs w:val="20"/>
            <w:u w:val="single" w:color="0000EE"/>
          </w:rPr>
          <w:t>GN.15.39</w:t>
        </w:r>
      </w:hyperlink>
      <w:r>
        <w:rPr>
          <w:sz w:val="20"/>
          <w:szCs w:val="20"/>
        </w:rPr>
        <w:t>.</w:t>
      </w:r>
    </w:p>
    <w:p w14:paraId="60E39798" w14:textId="77777777" w:rsidR="00154ABF" w:rsidRDefault="00154ABF">
      <w:pPr>
        <w:spacing w:before="200" w:after="200"/>
        <w:rPr>
          <w:sz w:val="20"/>
          <w:szCs w:val="20"/>
        </w:rPr>
      </w:pPr>
      <w:r>
        <w:rPr>
          <w:sz w:val="20"/>
          <w:szCs w:val="20"/>
        </w:rPr>
        <w:t xml:space="preserve">Clause 4.3 of the </w:t>
      </w:r>
      <w:hyperlink r:id="rId151" w:history="1">
        <w:r>
          <w:rPr>
            <w:i/>
            <w:iCs/>
            <w:color w:val="0000EE"/>
            <w:sz w:val="20"/>
            <w:szCs w:val="20"/>
            <w:u w:val="single" w:color="0000EE"/>
          </w:rPr>
          <w:t>Health Insurance Act 1973</w:t>
        </w:r>
      </w:hyperlink>
      <w:r>
        <w:rPr>
          <w:sz w:val="20"/>
          <w:szCs w:val="20"/>
        </w:rPr>
        <w:t> specifies that, where an item specifies the creation of a document (however described) and a document is created, the document must be retained for the period of 2 years. </w:t>
      </w:r>
    </w:p>
    <w:p w14:paraId="163B8DD2" w14:textId="77777777" w:rsidR="00154ABF" w:rsidRDefault="00154ABF">
      <w:pPr>
        <w:spacing w:before="200" w:after="200"/>
        <w:rPr>
          <w:sz w:val="20"/>
          <w:szCs w:val="20"/>
        </w:rPr>
      </w:pPr>
      <w:r>
        <w:rPr>
          <w:b/>
          <w:bCs/>
          <w:sz w:val="20"/>
          <w:szCs w:val="20"/>
          <w:u w:val="single"/>
        </w:rPr>
        <w:lastRenderedPageBreak/>
        <w:t>RELEVANT LEGISLATION</w:t>
      </w:r>
    </w:p>
    <w:p w14:paraId="05BC5E7A" w14:textId="77777777" w:rsidR="00154ABF" w:rsidRDefault="00154ABF">
      <w:pPr>
        <w:spacing w:before="200" w:after="200"/>
        <w:rPr>
          <w:sz w:val="20"/>
          <w:szCs w:val="20"/>
        </w:rPr>
      </w:pPr>
      <w:r>
        <w:rPr>
          <w:sz w:val="20"/>
          <w:szCs w:val="20"/>
        </w:rPr>
        <w:t xml:space="preserve">Details about the legislative requirements of the MBS items can be found on the Federal Register of Legislation at </w:t>
      </w:r>
      <w:hyperlink r:id="rId152" w:history="1">
        <w:r>
          <w:rPr>
            <w:color w:val="0000EE"/>
            <w:sz w:val="20"/>
            <w:szCs w:val="20"/>
            <w:u w:val="single" w:color="0000EE"/>
          </w:rPr>
          <w:t>www.legislation.gov.au</w:t>
        </w:r>
      </w:hyperlink>
      <w:r>
        <w:rPr>
          <w:sz w:val="20"/>
          <w:szCs w:val="20"/>
        </w:rPr>
        <w:t>. Health assessment items are set out in the following regulatory instrument:</w:t>
      </w:r>
    </w:p>
    <w:p w14:paraId="26810FBD" w14:textId="77777777" w:rsidR="00154ABF" w:rsidRDefault="00000000">
      <w:pPr>
        <w:numPr>
          <w:ilvl w:val="0"/>
          <w:numId w:val="60"/>
        </w:numPr>
        <w:spacing w:before="200" w:after="200"/>
        <w:ind w:hanging="218"/>
        <w:rPr>
          <w:sz w:val="20"/>
          <w:szCs w:val="20"/>
        </w:rPr>
      </w:pPr>
      <w:hyperlink r:id="rId153" w:history="1">
        <w:r w:rsidR="00154ABF">
          <w:rPr>
            <w:i/>
            <w:iCs/>
            <w:color w:val="0000EE"/>
            <w:sz w:val="20"/>
            <w:szCs w:val="20"/>
            <w:u w:val="single" w:color="0000EE"/>
          </w:rPr>
          <w:t>Health Insurance (General Medical Services Table) Regulations 2021</w:t>
        </w:r>
      </w:hyperlink>
      <w:r w:rsidR="00154ABF">
        <w:rPr>
          <w:sz w:val="20"/>
          <w:szCs w:val="20"/>
        </w:rPr>
        <w:t>.</w:t>
      </w:r>
    </w:p>
    <w:p w14:paraId="40459FF3" w14:textId="77777777" w:rsidR="00A77B3E" w:rsidRDefault="00A77B3E"/>
    <w:p w14:paraId="4A160265" w14:textId="77777777" w:rsidR="00A77B3E" w:rsidRDefault="00A77B3E">
      <w:pPr>
        <w:rPr>
          <w:rFonts w:ascii="Helvetica" w:eastAsia="Helvetica" w:hAnsi="Helvetica" w:cs="Helvetica"/>
          <w:b/>
          <w:sz w:val="20"/>
        </w:rPr>
      </w:pPr>
      <w:r>
        <w:rPr>
          <w:rFonts w:ascii="Helvetica" w:eastAsia="Helvetica" w:hAnsi="Helvetica" w:cs="Helvetica"/>
          <w:b/>
          <w:sz w:val="20"/>
        </w:rPr>
        <w:t>AN.0.39 Time-Tiered Health Assessment - Older Person's Health Assessment provided for people aged 75 years and older</w:t>
      </w:r>
    </w:p>
    <w:p w14:paraId="4966C3B8" w14:textId="77777777" w:rsidR="00154ABF" w:rsidRDefault="00154ABF">
      <w:pPr>
        <w:spacing w:after="200"/>
        <w:rPr>
          <w:sz w:val="20"/>
          <w:szCs w:val="20"/>
        </w:rPr>
      </w:pPr>
      <w:r>
        <w:rPr>
          <w:sz w:val="20"/>
          <w:szCs w:val="20"/>
        </w:rPr>
        <w:t>Publication date: 1 July 2024</w:t>
      </w:r>
    </w:p>
    <w:p w14:paraId="066F3A52" w14:textId="77777777" w:rsidR="00154ABF" w:rsidRDefault="00154ABF">
      <w:pPr>
        <w:spacing w:before="200" w:after="200"/>
        <w:rPr>
          <w:sz w:val="20"/>
          <w:szCs w:val="20"/>
        </w:rPr>
      </w:pPr>
      <w:r>
        <w:rPr>
          <w:b/>
          <w:bCs/>
          <w:sz w:val="20"/>
          <w:szCs w:val="20"/>
          <w:u w:val="single"/>
        </w:rPr>
        <w:t>SUMMARY</w:t>
      </w:r>
    </w:p>
    <w:p w14:paraId="741D1269" w14:textId="77777777" w:rsidR="00154ABF" w:rsidRDefault="00154ABF">
      <w:pPr>
        <w:spacing w:before="200" w:after="200"/>
        <w:rPr>
          <w:sz w:val="20"/>
          <w:szCs w:val="20"/>
        </w:rPr>
      </w:pPr>
      <w:r>
        <w:rPr>
          <w:sz w:val="20"/>
          <w:szCs w:val="20"/>
        </w:rPr>
        <w:t>Time-tiered health assessment items may be used to undertake an Older Person’s health assessment for Medicare eligible patients aged 75 years and older every 12 months.</w:t>
      </w:r>
    </w:p>
    <w:p w14:paraId="1A582FF2" w14:textId="77777777" w:rsidR="00154ABF" w:rsidRDefault="00154ABF">
      <w:pPr>
        <w:spacing w:before="200" w:after="200"/>
        <w:rPr>
          <w:sz w:val="20"/>
          <w:szCs w:val="20"/>
        </w:rPr>
      </w:pPr>
      <w:r>
        <w:rPr>
          <w:sz w:val="20"/>
          <w:szCs w:val="20"/>
        </w:rPr>
        <w:t xml:space="preserve">Note: The requirements below must be met in addition to common principles for time-tiered health assessment items, contained in </w:t>
      </w:r>
      <w:hyperlink r:id="rId154" w:history="1">
        <w:r>
          <w:rPr>
            <w:color w:val="0000EE"/>
            <w:sz w:val="20"/>
            <w:szCs w:val="20"/>
            <w:u w:val="single" w:color="0000EE"/>
          </w:rPr>
          <w:t>AN.0.36</w:t>
        </w:r>
      </w:hyperlink>
      <w:r>
        <w:rPr>
          <w:sz w:val="20"/>
          <w:szCs w:val="20"/>
        </w:rPr>
        <w:t>.</w:t>
      </w:r>
    </w:p>
    <w:p w14:paraId="44341CAC" w14:textId="77777777" w:rsidR="00154ABF" w:rsidRDefault="00154ABF">
      <w:pPr>
        <w:spacing w:before="200" w:after="200"/>
        <w:rPr>
          <w:sz w:val="20"/>
          <w:szCs w:val="20"/>
        </w:rPr>
      </w:pPr>
      <w:r>
        <w:rPr>
          <w:b/>
          <w:bCs/>
          <w:sz w:val="20"/>
          <w:szCs w:val="20"/>
          <w:u w:val="single"/>
        </w:rPr>
        <w:t>USE OF THE ITEMS</w:t>
      </w:r>
    </w:p>
    <w:p w14:paraId="1E3CD072" w14:textId="77777777" w:rsidR="00154ABF" w:rsidRDefault="00154ABF">
      <w:pPr>
        <w:spacing w:before="200" w:after="200"/>
        <w:rPr>
          <w:sz w:val="20"/>
          <w:szCs w:val="20"/>
        </w:rPr>
      </w:pPr>
      <w:r>
        <w:rPr>
          <w:sz w:val="20"/>
          <w:szCs w:val="20"/>
        </w:rPr>
        <w:t xml:space="preserve">The specific requirements of the Older Person’s health Assessment are set out in clause 2.15.6 of the </w:t>
      </w:r>
      <w:hyperlink r:id="rId155" w:history="1">
        <w:r>
          <w:rPr>
            <w:i/>
            <w:iCs/>
            <w:color w:val="0000EE"/>
            <w:sz w:val="20"/>
            <w:szCs w:val="20"/>
            <w:u w:val="single" w:color="0000EE"/>
          </w:rPr>
          <w:t>Health Insurance (General Medical Services Table) Regulations 2021</w:t>
        </w:r>
      </w:hyperlink>
      <w:r>
        <w:rPr>
          <w:sz w:val="20"/>
          <w:szCs w:val="20"/>
        </w:rPr>
        <w:t xml:space="preserve"> (the Regulations).</w:t>
      </w:r>
    </w:p>
    <w:p w14:paraId="1E1576B7" w14:textId="77777777" w:rsidR="00154ABF" w:rsidRDefault="00154ABF">
      <w:pPr>
        <w:spacing w:before="200" w:after="200"/>
        <w:rPr>
          <w:sz w:val="20"/>
          <w:szCs w:val="20"/>
        </w:rPr>
      </w:pPr>
      <w:r>
        <w:rPr>
          <w:sz w:val="20"/>
          <w:szCs w:val="20"/>
        </w:rPr>
        <w:t>The regulations state that an Older Person’s health assessment is the assessment of:</w:t>
      </w:r>
    </w:p>
    <w:p w14:paraId="38780107" w14:textId="77777777" w:rsidR="00154ABF" w:rsidRDefault="00154ABF">
      <w:pPr>
        <w:numPr>
          <w:ilvl w:val="0"/>
          <w:numId w:val="61"/>
        </w:numPr>
        <w:spacing w:before="200"/>
        <w:ind w:hanging="218"/>
        <w:rPr>
          <w:sz w:val="20"/>
          <w:szCs w:val="20"/>
        </w:rPr>
      </w:pPr>
      <w:r>
        <w:rPr>
          <w:sz w:val="20"/>
          <w:szCs w:val="20"/>
        </w:rPr>
        <w:t>a patient’s health and physical, psychological and social function, and</w:t>
      </w:r>
    </w:p>
    <w:p w14:paraId="6ECC4C5F" w14:textId="77777777" w:rsidR="00154ABF" w:rsidRDefault="00154ABF">
      <w:pPr>
        <w:numPr>
          <w:ilvl w:val="0"/>
          <w:numId w:val="61"/>
        </w:numPr>
        <w:spacing w:after="200"/>
        <w:ind w:hanging="218"/>
        <w:rPr>
          <w:sz w:val="20"/>
          <w:szCs w:val="20"/>
        </w:rPr>
      </w:pPr>
      <w:r>
        <w:rPr>
          <w:sz w:val="20"/>
          <w:szCs w:val="20"/>
        </w:rPr>
        <w:t>whether preventive health care and education should be offered to the patient, to improve the patient’s health and physical, psychological and social function.</w:t>
      </w:r>
    </w:p>
    <w:p w14:paraId="2E9AC8C1" w14:textId="77777777" w:rsidR="00154ABF" w:rsidRDefault="00154ABF">
      <w:pPr>
        <w:spacing w:before="200" w:after="200"/>
        <w:rPr>
          <w:sz w:val="20"/>
          <w:szCs w:val="20"/>
        </w:rPr>
      </w:pPr>
      <w:r>
        <w:rPr>
          <w:sz w:val="20"/>
          <w:szCs w:val="20"/>
        </w:rPr>
        <w:t>The Regulations also state that the health assessment must include:</w:t>
      </w:r>
    </w:p>
    <w:p w14:paraId="031471DA" w14:textId="77777777" w:rsidR="00154ABF" w:rsidRDefault="00154ABF">
      <w:pPr>
        <w:numPr>
          <w:ilvl w:val="0"/>
          <w:numId w:val="62"/>
        </w:numPr>
        <w:spacing w:before="200"/>
        <w:ind w:hanging="218"/>
        <w:rPr>
          <w:sz w:val="20"/>
          <w:szCs w:val="20"/>
        </w:rPr>
      </w:pPr>
      <w:r>
        <w:rPr>
          <w:sz w:val="20"/>
          <w:szCs w:val="20"/>
        </w:rPr>
        <w:t>personal attendance by a general practitioner or prescribed medical practitioner</w:t>
      </w:r>
    </w:p>
    <w:p w14:paraId="42607496" w14:textId="77777777" w:rsidR="00154ABF" w:rsidRDefault="00154ABF">
      <w:pPr>
        <w:numPr>
          <w:ilvl w:val="0"/>
          <w:numId w:val="62"/>
        </w:numPr>
        <w:ind w:hanging="218"/>
        <w:rPr>
          <w:sz w:val="20"/>
          <w:szCs w:val="20"/>
        </w:rPr>
      </w:pPr>
      <w:r>
        <w:rPr>
          <w:sz w:val="20"/>
          <w:szCs w:val="20"/>
        </w:rPr>
        <w:t>measurement of the patient's blood pressure, pulse rate and rhythm</w:t>
      </w:r>
    </w:p>
    <w:p w14:paraId="096587C6" w14:textId="77777777" w:rsidR="00154ABF" w:rsidRDefault="00154ABF">
      <w:pPr>
        <w:numPr>
          <w:ilvl w:val="0"/>
          <w:numId w:val="62"/>
        </w:numPr>
        <w:ind w:hanging="218"/>
        <w:rPr>
          <w:sz w:val="20"/>
          <w:szCs w:val="20"/>
        </w:rPr>
      </w:pPr>
      <w:r>
        <w:rPr>
          <w:sz w:val="20"/>
          <w:szCs w:val="20"/>
        </w:rPr>
        <w:t>an assessment of the patient's medication</w:t>
      </w:r>
    </w:p>
    <w:p w14:paraId="171662EA" w14:textId="77777777" w:rsidR="00154ABF" w:rsidRDefault="00154ABF">
      <w:pPr>
        <w:numPr>
          <w:ilvl w:val="0"/>
          <w:numId w:val="62"/>
        </w:numPr>
        <w:ind w:hanging="218"/>
        <w:rPr>
          <w:sz w:val="20"/>
          <w:szCs w:val="20"/>
        </w:rPr>
      </w:pPr>
      <w:r>
        <w:rPr>
          <w:sz w:val="20"/>
          <w:szCs w:val="20"/>
        </w:rPr>
        <w:t>an assessment of the patient's continence</w:t>
      </w:r>
    </w:p>
    <w:p w14:paraId="50DD7663" w14:textId="77777777" w:rsidR="00154ABF" w:rsidRDefault="00154ABF">
      <w:pPr>
        <w:numPr>
          <w:ilvl w:val="0"/>
          <w:numId w:val="62"/>
        </w:numPr>
        <w:ind w:hanging="218"/>
        <w:rPr>
          <w:sz w:val="20"/>
          <w:szCs w:val="20"/>
        </w:rPr>
      </w:pPr>
      <w:r>
        <w:rPr>
          <w:sz w:val="20"/>
          <w:szCs w:val="20"/>
        </w:rPr>
        <w:t>an assessment of the patient's immunisation status for influenza, tetanus and pneumococcus</w:t>
      </w:r>
    </w:p>
    <w:p w14:paraId="5B138376" w14:textId="77777777" w:rsidR="00154ABF" w:rsidRDefault="00154ABF">
      <w:pPr>
        <w:numPr>
          <w:ilvl w:val="0"/>
          <w:numId w:val="62"/>
        </w:numPr>
        <w:ind w:hanging="218"/>
        <w:rPr>
          <w:sz w:val="20"/>
          <w:szCs w:val="20"/>
        </w:rPr>
      </w:pPr>
      <w:r>
        <w:rPr>
          <w:sz w:val="20"/>
          <w:szCs w:val="20"/>
        </w:rPr>
        <w:t>an assessment of the patient's physical function, including the patient's activities of daily living, and whether or not the patient has had a fall in the last 3 months</w:t>
      </w:r>
    </w:p>
    <w:p w14:paraId="16A73B5C" w14:textId="77777777" w:rsidR="00154ABF" w:rsidRDefault="00154ABF">
      <w:pPr>
        <w:numPr>
          <w:ilvl w:val="0"/>
          <w:numId w:val="62"/>
        </w:numPr>
        <w:ind w:hanging="218"/>
        <w:rPr>
          <w:sz w:val="20"/>
          <w:szCs w:val="20"/>
        </w:rPr>
      </w:pPr>
      <w:r>
        <w:rPr>
          <w:sz w:val="20"/>
          <w:szCs w:val="20"/>
        </w:rPr>
        <w:t>an assessment of the patient's psychological function, including the patient's cognition and mood, and</w:t>
      </w:r>
    </w:p>
    <w:p w14:paraId="289CE4B5" w14:textId="77777777" w:rsidR="00154ABF" w:rsidRDefault="00154ABF">
      <w:pPr>
        <w:numPr>
          <w:ilvl w:val="0"/>
          <w:numId w:val="62"/>
        </w:numPr>
        <w:ind w:hanging="218"/>
        <w:rPr>
          <w:sz w:val="20"/>
          <w:szCs w:val="20"/>
        </w:rPr>
      </w:pPr>
      <w:r>
        <w:rPr>
          <w:sz w:val="20"/>
          <w:szCs w:val="20"/>
        </w:rPr>
        <w:t xml:space="preserve">an assessment of the patient's social function, including: </w:t>
      </w:r>
    </w:p>
    <w:p w14:paraId="25FEB4A5" w14:textId="77777777" w:rsidR="00154ABF" w:rsidRDefault="00154ABF">
      <w:pPr>
        <w:numPr>
          <w:ilvl w:val="1"/>
          <w:numId w:val="62"/>
        </w:numPr>
        <w:ind w:hanging="222"/>
        <w:rPr>
          <w:sz w:val="20"/>
          <w:szCs w:val="20"/>
        </w:rPr>
      </w:pPr>
      <w:r>
        <w:rPr>
          <w:sz w:val="20"/>
          <w:szCs w:val="20"/>
        </w:rPr>
        <w:t>the availability and adequacy of paid and unpaid help, and</w:t>
      </w:r>
    </w:p>
    <w:p w14:paraId="3764DCF5" w14:textId="77777777" w:rsidR="00154ABF" w:rsidRDefault="00154ABF">
      <w:pPr>
        <w:numPr>
          <w:ilvl w:val="1"/>
          <w:numId w:val="62"/>
        </w:numPr>
        <w:spacing w:after="200"/>
        <w:ind w:hanging="222"/>
        <w:rPr>
          <w:sz w:val="20"/>
          <w:szCs w:val="20"/>
        </w:rPr>
      </w:pPr>
      <w:r>
        <w:rPr>
          <w:sz w:val="20"/>
          <w:szCs w:val="20"/>
        </w:rPr>
        <w:t>whether the patient is responsible for caring for another person.</w:t>
      </w:r>
    </w:p>
    <w:p w14:paraId="337D73A1" w14:textId="77777777" w:rsidR="00154ABF" w:rsidRDefault="00154ABF">
      <w:pPr>
        <w:spacing w:before="200" w:after="200"/>
        <w:rPr>
          <w:sz w:val="20"/>
          <w:szCs w:val="20"/>
        </w:rPr>
      </w:pPr>
      <w:r>
        <w:rPr>
          <w:sz w:val="20"/>
          <w:szCs w:val="20"/>
        </w:rPr>
        <w:t>Note: The Regulations do not preclude a medical practitioner’s consideration of the patient’s broader immunisation status, such as for immunisations listed under the National Immunisation Program schedule or for COVID-19.</w:t>
      </w:r>
    </w:p>
    <w:p w14:paraId="6EC9AC0C" w14:textId="77777777" w:rsidR="00154ABF" w:rsidRDefault="00154ABF">
      <w:pPr>
        <w:spacing w:before="200" w:after="200"/>
        <w:rPr>
          <w:sz w:val="20"/>
          <w:szCs w:val="20"/>
        </w:rPr>
      </w:pPr>
      <w:r>
        <w:rPr>
          <w:b/>
          <w:bCs/>
          <w:sz w:val="20"/>
          <w:szCs w:val="20"/>
          <w:u w:val="single"/>
        </w:rPr>
        <w:t>ELIGIBLE PATIENTS</w:t>
      </w:r>
    </w:p>
    <w:p w14:paraId="49DA29EA" w14:textId="77777777" w:rsidR="00154ABF" w:rsidRDefault="00154ABF">
      <w:pPr>
        <w:spacing w:before="200" w:after="200"/>
        <w:rPr>
          <w:sz w:val="20"/>
          <w:szCs w:val="20"/>
        </w:rPr>
      </w:pPr>
      <w:r>
        <w:rPr>
          <w:sz w:val="20"/>
          <w:szCs w:val="20"/>
        </w:rPr>
        <w:t>Patients eligible for an Older Person’s health assessment are:</w:t>
      </w:r>
    </w:p>
    <w:p w14:paraId="5186E307" w14:textId="77777777" w:rsidR="00154ABF" w:rsidRDefault="00154ABF">
      <w:pPr>
        <w:numPr>
          <w:ilvl w:val="0"/>
          <w:numId w:val="63"/>
        </w:numPr>
        <w:spacing w:before="200" w:after="200"/>
        <w:ind w:hanging="218"/>
        <w:rPr>
          <w:sz w:val="20"/>
          <w:szCs w:val="20"/>
        </w:rPr>
      </w:pPr>
      <w:r>
        <w:rPr>
          <w:sz w:val="20"/>
          <w:szCs w:val="20"/>
        </w:rPr>
        <w:t>aged 75 years and older and not an in-patient of a hospital or a care recipient in a residential aged care facility.</w:t>
      </w:r>
    </w:p>
    <w:p w14:paraId="3EC06866" w14:textId="77777777" w:rsidR="00154ABF" w:rsidRDefault="00154ABF">
      <w:pPr>
        <w:spacing w:before="200" w:after="200"/>
        <w:rPr>
          <w:sz w:val="20"/>
          <w:szCs w:val="20"/>
        </w:rPr>
      </w:pPr>
      <w:r>
        <w:rPr>
          <w:sz w:val="20"/>
          <w:szCs w:val="20"/>
        </w:rPr>
        <w:t xml:space="preserve">For comprehensive medical assessments for residents of residential aged care facilities see </w:t>
      </w:r>
      <w:hyperlink r:id="rId156" w:history="1">
        <w:r>
          <w:rPr>
            <w:color w:val="0000EE"/>
            <w:sz w:val="20"/>
            <w:szCs w:val="20"/>
            <w:u w:val="single" w:color="0000EE"/>
          </w:rPr>
          <w:t>AN.0.40</w:t>
        </w:r>
      </w:hyperlink>
      <w:r>
        <w:rPr>
          <w:sz w:val="20"/>
          <w:szCs w:val="20"/>
        </w:rPr>
        <w:t>.</w:t>
      </w:r>
    </w:p>
    <w:p w14:paraId="7671D742" w14:textId="77777777" w:rsidR="00154ABF" w:rsidRDefault="00154ABF">
      <w:pPr>
        <w:spacing w:before="200" w:after="200"/>
        <w:rPr>
          <w:sz w:val="20"/>
          <w:szCs w:val="20"/>
        </w:rPr>
      </w:pPr>
      <w:r>
        <w:rPr>
          <w:sz w:val="20"/>
          <w:szCs w:val="20"/>
        </w:rPr>
        <w:t>An Older Person’s health assessment cannot be claimed more than once every 12 months by an eligible patient.</w:t>
      </w:r>
    </w:p>
    <w:p w14:paraId="085C06C0" w14:textId="77777777" w:rsidR="00154ABF" w:rsidRDefault="00154ABF">
      <w:pPr>
        <w:spacing w:before="200" w:after="200"/>
        <w:rPr>
          <w:sz w:val="20"/>
          <w:szCs w:val="20"/>
        </w:rPr>
      </w:pPr>
      <w:r>
        <w:rPr>
          <w:b/>
          <w:bCs/>
          <w:sz w:val="20"/>
          <w:szCs w:val="20"/>
          <w:u w:val="single"/>
        </w:rPr>
        <w:lastRenderedPageBreak/>
        <w:t>CO-CLAIMING RESTRICTIONS</w:t>
      </w:r>
    </w:p>
    <w:p w14:paraId="4D7BAC52" w14:textId="77777777" w:rsidR="00154ABF" w:rsidRDefault="00154ABF">
      <w:pPr>
        <w:spacing w:before="200" w:after="200"/>
        <w:rPr>
          <w:sz w:val="20"/>
          <w:szCs w:val="20"/>
        </w:rPr>
      </w:pPr>
      <w:r>
        <w:rPr>
          <w:sz w:val="20"/>
          <w:szCs w:val="20"/>
        </w:rPr>
        <w:t>A separate consultation must not be performed in conjunction with an Older Person’s health assessment service, unless clinically necessary.</w:t>
      </w:r>
    </w:p>
    <w:p w14:paraId="1C8EA4F3" w14:textId="77777777" w:rsidR="00154ABF" w:rsidRDefault="00154ABF">
      <w:pPr>
        <w:spacing w:before="200" w:after="200"/>
        <w:rPr>
          <w:sz w:val="20"/>
          <w:szCs w:val="20"/>
        </w:rPr>
      </w:pPr>
      <w:r>
        <w:rPr>
          <w:sz w:val="20"/>
          <w:szCs w:val="20"/>
        </w:rPr>
        <w:t>To co-claim a health assessment item and another item, both items must be clinically necessary and distinct services.</w:t>
      </w:r>
    </w:p>
    <w:p w14:paraId="275ACBFB" w14:textId="77777777" w:rsidR="00154ABF" w:rsidRDefault="00154ABF">
      <w:pPr>
        <w:spacing w:before="200" w:after="200"/>
        <w:rPr>
          <w:sz w:val="20"/>
          <w:szCs w:val="20"/>
        </w:rPr>
      </w:pPr>
      <w:r>
        <w:rPr>
          <w:b/>
          <w:bCs/>
          <w:sz w:val="20"/>
          <w:szCs w:val="20"/>
          <w:u w:val="single"/>
        </w:rPr>
        <w:t>RECORD KEEPING AND REPORTING REQUIREMENTS</w:t>
      </w:r>
    </w:p>
    <w:p w14:paraId="61501D85" w14:textId="77777777" w:rsidR="00154ABF" w:rsidRDefault="00154ABF">
      <w:pPr>
        <w:spacing w:before="200" w:after="200"/>
        <w:rPr>
          <w:sz w:val="20"/>
          <w:szCs w:val="20"/>
        </w:rPr>
      </w:pPr>
      <w:r>
        <w:rPr>
          <w:sz w:val="20"/>
          <w:szCs w:val="20"/>
        </w:rPr>
        <w:t>The Regulations state that an Older Person’s health assessment must include:</w:t>
      </w:r>
    </w:p>
    <w:p w14:paraId="59896024" w14:textId="77777777" w:rsidR="00154ABF" w:rsidRDefault="00154ABF">
      <w:pPr>
        <w:numPr>
          <w:ilvl w:val="0"/>
          <w:numId w:val="64"/>
        </w:numPr>
        <w:spacing w:before="200"/>
        <w:ind w:hanging="218"/>
        <w:rPr>
          <w:sz w:val="20"/>
          <w:szCs w:val="20"/>
        </w:rPr>
      </w:pPr>
      <w:r>
        <w:rPr>
          <w:sz w:val="20"/>
          <w:szCs w:val="20"/>
        </w:rPr>
        <w:t>keeping a record of the health assessment</w:t>
      </w:r>
    </w:p>
    <w:p w14:paraId="063A2357" w14:textId="77777777" w:rsidR="00154ABF" w:rsidRDefault="00154ABF">
      <w:pPr>
        <w:numPr>
          <w:ilvl w:val="0"/>
          <w:numId w:val="64"/>
        </w:numPr>
        <w:ind w:hanging="218"/>
        <w:rPr>
          <w:sz w:val="20"/>
          <w:szCs w:val="20"/>
        </w:rPr>
      </w:pPr>
      <w:r>
        <w:rPr>
          <w:sz w:val="20"/>
          <w:szCs w:val="20"/>
        </w:rPr>
        <w:t>offering the patient a written report on the health assessment, with recommendations about matters covered by the health assessment, and</w:t>
      </w:r>
    </w:p>
    <w:p w14:paraId="7F6A8769" w14:textId="77777777" w:rsidR="00154ABF" w:rsidRDefault="00154ABF">
      <w:pPr>
        <w:numPr>
          <w:ilvl w:val="0"/>
          <w:numId w:val="64"/>
        </w:numPr>
        <w:spacing w:after="200"/>
        <w:ind w:hanging="218"/>
        <w:rPr>
          <w:sz w:val="20"/>
          <w:szCs w:val="20"/>
        </w:rPr>
      </w:pPr>
      <w:r>
        <w:rPr>
          <w:sz w:val="20"/>
          <w:szCs w:val="20"/>
        </w:rPr>
        <w:t>offering the patient's carer (if any, and if the practitioner considers it appropriate and the patient agrees) a copy of the report or extracts of the report relevant to the carer.</w:t>
      </w:r>
    </w:p>
    <w:p w14:paraId="34D9B9F0" w14:textId="77777777" w:rsidR="00154ABF" w:rsidRDefault="00154ABF">
      <w:pPr>
        <w:spacing w:before="200" w:after="200"/>
        <w:rPr>
          <w:sz w:val="20"/>
          <w:szCs w:val="20"/>
        </w:rPr>
      </w:pPr>
      <w:r>
        <w:rPr>
          <w:sz w:val="20"/>
          <w:szCs w:val="20"/>
        </w:rPr>
        <w:t xml:space="preserve">The department undertakes regular post payment auditing to ensure that MBS items are claimed appropriately. Practitioners should ensure they keep adequate and contemporaneous records. For information on what constitutes adequate and contemporaneous records see </w:t>
      </w:r>
      <w:hyperlink r:id="rId157" w:history="1">
        <w:r>
          <w:rPr>
            <w:color w:val="0000EE"/>
            <w:sz w:val="20"/>
            <w:szCs w:val="20"/>
            <w:u w:val="single" w:color="0000EE"/>
          </w:rPr>
          <w:t>GN.15.39</w:t>
        </w:r>
      </w:hyperlink>
      <w:r>
        <w:rPr>
          <w:sz w:val="20"/>
          <w:szCs w:val="20"/>
        </w:rPr>
        <w:t>.</w:t>
      </w:r>
    </w:p>
    <w:p w14:paraId="1FBEEA28" w14:textId="77777777" w:rsidR="00154ABF" w:rsidRDefault="00154ABF">
      <w:pPr>
        <w:spacing w:before="200" w:after="200"/>
        <w:rPr>
          <w:sz w:val="20"/>
          <w:szCs w:val="20"/>
        </w:rPr>
      </w:pPr>
      <w:r>
        <w:rPr>
          <w:sz w:val="20"/>
          <w:szCs w:val="20"/>
        </w:rPr>
        <w:t xml:space="preserve">Clause 4.3 of the </w:t>
      </w:r>
      <w:hyperlink r:id="rId158" w:history="1">
        <w:r>
          <w:rPr>
            <w:i/>
            <w:iCs/>
            <w:color w:val="0000EE"/>
            <w:sz w:val="20"/>
            <w:szCs w:val="20"/>
            <w:u w:val="single" w:color="0000EE"/>
          </w:rPr>
          <w:t>Health Insurance Act 1973</w:t>
        </w:r>
        <w:r>
          <w:rPr>
            <w:color w:val="0000EE"/>
            <w:sz w:val="20"/>
            <w:szCs w:val="20"/>
            <w:u w:val="single" w:color="0000EE"/>
          </w:rPr>
          <w:t xml:space="preserve"> </w:t>
        </w:r>
      </w:hyperlink>
      <w:r>
        <w:rPr>
          <w:sz w:val="20"/>
          <w:szCs w:val="20"/>
        </w:rPr>
        <w:t>specifies that, where an item specifies the creation of a document (however described) and a document it created, the document must be retained for the period of 2 years.</w:t>
      </w:r>
    </w:p>
    <w:p w14:paraId="7A29BC52" w14:textId="77777777" w:rsidR="00154ABF" w:rsidRDefault="00154ABF">
      <w:pPr>
        <w:spacing w:before="200" w:after="200"/>
        <w:rPr>
          <w:sz w:val="20"/>
          <w:szCs w:val="20"/>
        </w:rPr>
      </w:pPr>
      <w:r>
        <w:rPr>
          <w:b/>
          <w:bCs/>
          <w:sz w:val="20"/>
          <w:szCs w:val="20"/>
          <w:u w:val="single"/>
        </w:rPr>
        <w:t>RELEVANT LEGISLATION</w:t>
      </w:r>
    </w:p>
    <w:p w14:paraId="2E2A940B" w14:textId="77777777" w:rsidR="00154ABF" w:rsidRDefault="00154ABF">
      <w:pPr>
        <w:spacing w:before="200" w:after="200"/>
        <w:rPr>
          <w:sz w:val="20"/>
          <w:szCs w:val="20"/>
        </w:rPr>
      </w:pPr>
      <w:r>
        <w:rPr>
          <w:sz w:val="20"/>
          <w:szCs w:val="20"/>
        </w:rPr>
        <w:t>Details about the legislative requirements of the MBS items can be found on the Federal Register of Legislation at www.legislation.gov.au. Health assessment items are set out in the following regulatory instrument:</w:t>
      </w:r>
    </w:p>
    <w:p w14:paraId="327E4662" w14:textId="77777777" w:rsidR="00154ABF" w:rsidRDefault="00000000">
      <w:pPr>
        <w:numPr>
          <w:ilvl w:val="0"/>
          <w:numId w:val="65"/>
        </w:numPr>
        <w:spacing w:before="200" w:after="200"/>
        <w:ind w:hanging="218"/>
        <w:rPr>
          <w:sz w:val="20"/>
          <w:szCs w:val="20"/>
        </w:rPr>
      </w:pPr>
      <w:hyperlink r:id="rId159" w:history="1">
        <w:r w:rsidR="00154ABF">
          <w:rPr>
            <w:i/>
            <w:iCs/>
            <w:color w:val="0000EE"/>
            <w:sz w:val="20"/>
            <w:szCs w:val="20"/>
            <w:u w:val="single" w:color="0000EE"/>
          </w:rPr>
          <w:t>Health Insurance (General Medical Services Table) Regulations 2021</w:t>
        </w:r>
      </w:hyperlink>
      <w:r w:rsidR="00154ABF">
        <w:rPr>
          <w:i/>
          <w:iCs/>
          <w:sz w:val="20"/>
          <w:szCs w:val="20"/>
        </w:rPr>
        <w:t>.</w:t>
      </w:r>
    </w:p>
    <w:p w14:paraId="315EF605" w14:textId="77777777" w:rsidR="00A77B3E" w:rsidRDefault="00A77B3E"/>
    <w:p w14:paraId="2310DE2F" w14:textId="77777777" w:rsidR="00A77B3E" w:rsidRDefault="00A77B3E">
      <w:pPr>
        <w:rPr>
          <w:rFonts w:ascii="Helvetica" w:eastAsia="Helvetica" w:hAnsi="Helvetica" w:cs="Helvetica"/>
          <w:b/>
          <w:sz w:val="20"/>
        </w:rPr>
      </w:pPr>
      <w:r>
        <w:rPr>
          <w:rFonts w:ascii="Helvetica" w:eastAsia="Helvetica" w:hAnsi="Helvetica" w:cs="Helvetica"/>
          <w:b/>
          <w:sz w:val="20"/>
        </w:rPr>
        <w:t>AN.0.40 Time-Tiered Health Assessment - Comprehensive Medical Assessment for care recipient in a residential aged care facility</w:t>
      </w:r>
    </w:p>
    <w:p w14:paraId="592865AC" w14:textId="77777777" w:rsidR="00154ABF" w:rsidRDefault="00154ABF">
      <w:pPr>
        <w:spacing w:after="200"/>
        <w:rPr>
          <w:sz w:val="20"/>
          <w:szCs w:val="20"/>
        </w:rPr>
      </w:pPr>
      <w:r>
        <w:rPr>
          <w:sz w:val="20"/>
          <w:szCs w:val="20"/>
        </w:rPr>
        <w:t>Publication date: 1 July 2024</w:t>
      </w:r>
    </w:p>
    <w:p w14:paraId="7DD164F3" w14:textId="77777777" w:rsidR="00154ABF" w:rsidRDefault="00154ABF">
      <w:pPr>
        <w:spacing w:before="200" w:after="200"/>
        <w:rPr>
          <w:sz w:val="20"/>
          <w:szCs w:val="20"/>
        </w:rPr>
      </w:pPr>
      <w:r>
        <w:rPr>
          <w:b/>
          <w:bCs/>
          <w:sz w:val="20"/>
          <w:szCs w:val="20"/>
          <w:u w:val="single"/>
        </w:rPr>
        <w:t>SUMMARY</w:t>
      </w:r>
    </w:p>
    <w:p w14:paraId="651ACCF0" w14:textId="77777777" w:rsidR="00154ABF" w:rsidRDefault="00154ABF">
      <w:pPr>
        <w:spacing w:before="200" w:after="200"/>
        <w:rPr>
          <w:sz w:val="20"/>
          <w:szCs w:val="20"/>
        </w:rPr>
      </w:pPr>
      <w:r>
        <w:rPr>
          <w:sz w:val="20"/>
          <w:szCs w:val="20"/>
        </w:rPr>
        <w:t>Time-tiered health assessment items may be used to undertake a Comprehensive Medical Assessment for a care recipient of a residential aged care facility (RACF).</w:t>
      </w:r>
    </w:p>
    <w:p w14:paraId="50350D65" w14:textId="77777777" w:rsidR="00154ABF" w:rsidRDefault="00154ABF">
      <w:pPr>
        <w:spacing w:before="200" w:after="200"/>
        <w:rPr>
          <w:sz w:val="20"/>
          <w:szCs w:val="20"/>
        </w:rPr>
      </w:pPr>
      <w:r>
        <w:rPr>
          <w:sz w:val="20"/>
          <w:szCs w:val="20"/>
        </w:rPr>
        <w:t xml:space="preserve">Note: The requirements below must be met in addition to common principles for time-tiered health assessment items, contained in </w:t>
      </w:r>
      <w:hyperlink r:id="rId160" w:history="1">
        <w:r>
          <w:rPr>
            <w:color w:val="0000EE"/>
            <w:sz w:val="20"/>
            <w:szCs w:val="20"/>
            <w:u w:val="single" w:color="0000EE"/>
          </w:rPr>
          <w:t>AN.0.36</w:t>
        </w:r>
      </w:hyperlink>
      <w:r>
        <w:rPr>
          <w:sz w:val="20"/>
          <w:szCs w:val="20"/>
        </w:rPr>
        <w:t>.</w:t>
      </w:r>
    </w:p>
    <w:p w14:paraId="1E4FBF59" w14:textId="77777777" w:rsidR="00154ABF" w:rsidRDefault="00154ABF">
      <w:pPr>
        <w:spacing w:before="200" w:after="200"/>
        <w:rPr>
          <w:sz w:val="20"/>
          <w:szCs w:val="20"/>
        </w:rPr>
      </w:pPr>
      <w:r>
        <w:rPr>
          <w:b/>
          <w:bCs/>
          <w:sz w:val="20"/>
          <w:szCs w:val="20"/>
          <w:u w:val="single"/>
        </w:rPr>
        <w:t>USE OF THE ITEMS</w:t>
      </w:r>
    </w:p>
    <w:p w14:paraId="746C8322" w14:textId="77777777" w:rsidR="00154ABF" w:rsidRDefault="00154ABF">
      <w:pPr>
        <w:spacing w:before="200" w:after="200"/>
        <w:rPr>
          <w:sz w:val="20"/>
          <w:szCs w:val="20"/>
        </w:rPr>
      </w:pPr>
      <w:r>
        <w:rPr>
          <w:sz w:val="20"/>
          <w:szCs w:val="20"/>
        </w:rPr>
        <w:t xml:space="preserve">The specific requirements of the Comprehensive Medical Assessment for care recipients in a RACF are set out in clause 2.15.7 of the </w:t>
      </w:r>
      <w:hyperlink r:id="rId161" w:history="1">
        <w:r>
          <w:rPr>
            <w:i/>
            <w:iCs/>
            <w:color w:val="0000EE"/>
            <w:sz w:val="20"/>
            <w:szCs w:val="20"/>
            <w:u w:val="single" w:color="0000EE"/>
          </w:rPr>
          <w:t>Health Insurance (General Medical Service Table) Regulations 2021</w:t>
        </w:r>
      </w:hyperlink>
      <w:r>
        <w:rPr>
          <w:sz w:val="20"/>
          <w:szCs w:val="20"/>
        </w:rPr>
        <w:t xml:space="preserve"> (the Regulations).</w:t>
      </w:r>
    </w:p>
    <w:p w14:paraId="01EFAC56" w14:textId="77777777" w:rsidR="00154ABF" w:rsidRDefault="00154ABF">
      <w:pPr>
        <w:spacing w:before="200" w:after="200"/>
        <w:rPr>
          <w:sz w:val="20"/>
          <w:szCs w:val="20"/>
        </w:rPr>
      </w:pPr>
      <w:r>
        <w:rPr>
          <w:sz w:val="20"/>
          <w:szCs w:val="20"/>
        </w:rPr>
        <w:t>The regulations require that a Comprehensive Medical Assessment for care a recipient in a RACF must include an assessment of the resident's health, physical and psychological function.</w:t>
      </w:r>
    </w:p>
    <w:p w14:paraId="62B311D1" w14:textId="77777777" w:rsidR="00154ABF" w:rsidRDefault="00154ABF">
      <w:pPr>
        <w:spacing w:before="200" w:after="200"/>
        <w:rPr>
          <w:sz w:val="20"/>
          <w:szCs w:val="20"/>
        </w:rPr>
      </w:pPr>
      <w:r>
        <w:rPr>
          <w:sz w:val="20"/>
          <w:szCs w:val="20"/>
        </w:rPr>
        <w:t>It must also include:</w:t>
      </w:r>
    </w:p>
    <w:p w14:paraId="0ABF7013" w14:textId="77777777" w:rsidR="00154ABF" w:rsidRDefault="00154ABF">
      <w:pPr>
        <w:numPr>
          <w:ilvl w:val="0"/>
          <w:numId w:val="66"/>
        </w:numPr>
        <w:spacing w:before="200"/>
        <w:ind w:hanging="218"/>
        <w:rPr>
          <w:sz w:val="20"/>
          <w:szCs w:val="20"/>
        </w:rPr>
      </w:pPr>
      <w:r>
        <w:rPr>
          <w:sz w:val="20"/>
          <w:szCs w:val="20"/>
        </w:rPr>
        <w:t>a personal attendance by a general practitioner or prescribed medical practitioner</w:t>
      </w:r>
    </w:p>
    <w:p w14:paraId="6D3B37A8" w14:textId="77777777" w:rsidR="00154ABF" w:rsidRDefault="00154ABF">
      <w:pPr>
        <w:numPr>
          <w:ilvl w:val="0"/>
          <w:numId w:val="66"/>
        </w:numPr>
        <w:ind w:hanging="218"/>
        <w:rPr>
          <w:sz w:val="20"/>
          <w:szCs w:val="20"/>
        </w:rPr>
      </w:pPr>
      <w:r>
        <w:rPr>
          <w:sz w:val="20"/>
          <w:szCs w:val="20"/>
        </w:rPr>
        <w:t>taking a detailed patient history of the resident</w:t>
      </w:r>
    </w:p>
    <w:p w14:paraId="13D30F10" w14:textId="77777777" w:rsidR="00154ABF" w:rsidRDefault="00154ABF">
      <w:pPr>
        <w:numPr>
          <w:ilvl w:val="0"/>
          <w:numId w:val="66"/>
        </w:numPr>
        <w:ind w:hanging="218"/>
        <w:rPr>
          <w:sz w:val="20"/>
          <w:szCs w:val="20"/>
        </w:rPr>
      </w:pPr>
      <w:r>
        <w:rPr>
          <w:sz w:val="20"/>
          <w:szCs w:val="20"/>
        </w:rPr>
        <w:t>conducting a comprehensive medical examination of the resident</w:t>
      </w:r>
    </w:p>
    <w:p w14:paraId="22F58300" w14:textId="77777777" w:rsidR="00154ABF" w:rsidRDefault="00154ABF">
      <w:pPr>
        <w:numPr>
          <w:ilvl w:val="0"/>
          <w:numId w:val="66"/>
        </w:numPr>
        <w:ind w:hanging="218"/>
        <w:rPr>
          <w:sz w:val="20"/>
          <w:szCs w:val="20"/>
        </w:rPr>
      </w:pPr>
      <w:r>
        <w:rPr>
          <w:sz w:val="20"/>
          <w:szCs w:val="20"/>
        </w:rPr>
        <w:t>developing a list of diagnoses and medical problems based on the medical history and examination, and</w:t>
      </w:r>
    </w:p>
    <w:p w14:paraId="3FAF5497" w14:textId="77777777" w:rsidR="00154ABF" w:rsidRDefault="00154ABF">
      <w:pPr>
        <w:numPr>
          <w:ilvl w:val="0"/>
          <w:numId w:val="66"/>
        </w:numPr>
        <w:spacing w:after="200"/>
        <w:ind w:hanging="218"/>
        <w:rPr>
          <w:sz w:val="20"/>
          <w:szCs w:val="20"/>
        </w:rPr>
      </w:pPr>
      <w:r>
        <w:rPr>
          <w:sz w:val="20"/>
          <w:szCs w:val="20"/>
        </w:rPr>
        <w:lastRenderedPageBreak/>
        <w:t>making a written summary of the Comprehensive Medical Assessment.</w:t>
      </w:r>
    </w:p>
    <w:p w14:paraId="444D0A89" w14:textId="77777777" w:rsidR="00154ABF" w:rsidRDefault="00154ABF">
      <w:pPr>
        <w:spacing w:before="200" w:after="200"/>
        <w:rPr>
          <w:sz w:val="20"/>
          <w:szCs w:val="20"/>
        </w:rPr>
      </w:pPr>
      <w:r>
        <w:rPr>
          <w:b/>
          <w:bCs/>
          <w:sz w:val="20"/>
          <w:szCs w:val="20"/>
          <w:u w:val="single"/>
        </w:rPr>
        <w:t>ELIGIBLE PATIENTS</w:t>
      </w:r>
    </w:p>
    <w:p w14:paraId="5A99EFE7" w14:textId="77777777" w:rsidR="00154ABF" w:rsidRDefault="00154ABF">
      <w:pPr>
        <w:spacing w:before="200" w:after="200"/>
        <w:rPr>
          <w:sz w:val="20"/>
          <w:szCs w:val="20"/>
        </w:rPr>
      </w:pPr>
      <w:r>
        <w:rPr>
          <w:sz w:val="20"/>
          <w:szCs w:val="20"/>
        </w:rPr>
        <w:t>Patients eligible for a Comprehensive Medical Assessment are care recipients in a residential aged care facility. The Regulations define a care recipient as a person to whom residential care (as defined in section 41-3 of the Aged Care Act 1997) is provided.</w:t>
      </w:r>
    </w:p>
    <w:p w14:paraId="5E954B5B" w14:textId="77777777" w:rsidR="00154ABF" w:rsidRDefault="00154ABF">
      <w:pPr>
        <w:spacing w:before="200" w:after="200"/>
        <w:rPr>
          <w:sz w:val="20"/>
          <w:szCs w:val="20"/>
        </w:rPr>
      </w:pPr>
      <w:r>
        <w:rPr>
          <w:sz w:val="20"/>
          <w:szCs w:val="20"/>
        </w:rPr>
        <w:t>A Comprehensive Medical Assessment may be provided on admission to a residential aged care facility, if a Comprehensive Medical Assessment has not already been provided to the patient in another residential aged care facility in the last 12 months.</w:t>
      </w:r>
    </w:p>
    <w:p w14:paraId="2078C51E" w14:textId="77777777" w:rsidR="00154ABF" w:rsidRDefault="00154ABF">
      <w:pPr>
        <w:spacing w:before="200" w:after="200"/>
        <w:rPr>
          <w:sz w:val="20"/>
          <w:szCs w:val="20"/>
        </w:rPr>
      </w:pPr>
      <w:r>
        <w:rPr>
          <w:sz w:val="20"/>
          <w:szCs w:val="20"/>
        </w:rPr>
        <w:t>A Comprehensive Medical Assessment may be claimed by eligible patients:</w:t>
      </w:r>
    </w:p>
    <w:p w14:paraId="542EC852" w14:textId="77777777" w:rsidR="00154ABF" w:rsidRDefault="00154ABF">
      <w:pPr>
        <w:numPr>
          <w:ilvl w:val="0"/>
          <w:numId w:val="67"/>
        </w:numPr>
        <w:spacing w:before="200"/>
        <w:ind w:hanging="218"/>
        <w:rPr>
          <w:sz w:val="20"/>
          <w:szCs w:val="20"/>
        </w:rPr>
      </w:pPr>
      <w:r>
        <w:rPr>
          <w:sz w:val="20"/>
          <w:szCs w:val="20"/>
        </w:rPr>
        <w:t>on admission to a residential aged care facility, if a Comprehensive Medical Assessment has not already been provided in another residential aged care facility in the last 12 months, and</w:t>
      </w:r>
    </w:p>
    <w:p w14:paraId="21C7C303" w14:textId="77777777" w:rsidR="00154ABF" w:rsidRDefault="00154ABF">
      <w:pPr>
        <w:numPr>
          <w:ilvl w:val="0"/>
          <w:numId w:val="67"/>
        </w:numPr>
        <w:spacing w:after="200"/>
        <w:ind w:hanging="218"/>
        <w:rPr>
          <w:sz w:val="20"/>
          <w:szCs w:val="20"/>
        </w:rPr>
      </w:pPr>
      <w:r>
        <w:rPr>
          <w:sz w:val="20"/>
          <w:szCs w:val="20"/>
        </w:rPr>
        <w:t>at 12 month intervals after that assessment.</w:t>
      </w:r>
    </w:p>
    <w:p w14:paraId="07912009" w14:textId="77777777" w:rsidR="00154ABF" w:rsidRDefault="00154ABF">
      <w:pPr>
        <w:spacing w:before="200" w:after="200"/>
        <w:rPr>
          <w:sz w:val="20"/>
          <w:szCs w:val="20"/>
        </w:rPr>
      </w:pPr>
      <w:r>
        <w:rPr>
          <w:b/>
          <w:bCs/>
          <w:sz w:val="20"/>
          <w:szCs w:val="20"/>
          <w:u w:val="single"/>
        </w:rPr>
        <w:t>ELIGIBLE PRACTITIONERS</w:t>
      </w:r>
    </w:p>
    <w:p w14:paraId="6586B9DB" w14:textId="77777777" w:rsidR="00154ABF" w:rsidRDefault="00154ABF">
      <w:pPr>
        <w:spacing w:before="200" w:after="200"/>
        <w:rPr>
          <w:sz w:val="20"/>
          <w:szCs w:val="20"/>
        </w:rPr>
      </w:pPr>
      <w:r>
        <w:rPr>
          <w:sz w:val="20"/>
          <w:szCs w:val="20"/>
        </w:rPr>
        <w:t xml:space="preserve">A Comprehensive Medical Assessment can be undertaken by a general practitioner (see </w:t>
      </w:r>
      <w:hyperlink r:id="rId162" w:history="1">
        <w:r>
          <w:rPr>
            <w:color w:val="0000EE"/>
            <w:sz w:val="20"/>
            <w:szCs w:val="20"/>
            <w:u w:val="single" w:color="0000EE"/>
          </w:rPr>
          <w:t>GN.4.13</w:t>
        </w:r>
      </w:hyperlink>
      <w:r>
        <w:rPr>
          <w:sz w:val="20"/>
          <w:szCs w:val="20"/>
        </w:rPr>
        <w:t xml:space="preserve">) or a prescribed medical practitioner (see </w:t>
      </w:r>
      <w:hyperlink r:id="rId163" w:history="1">
        <w:r>
          <w:rPr>
            <w:color w:val="0000EE"/>
            <w:sz w:val="20"/>
            <w:szCs w:val="20"/>
            <w:u w:val="single" w:color="0000EE"/>
          </w:rPr>
          <w:t>AN.7.1</w:t>
        </w:r>
      </w:hyperlink>
      <w:r>
        <w:rPr>
          <w:sz w:val="20"/>
          <w:szCs w:val="20"/>
        </w:rPr>
        <w:t>).</w:t>
      </w:r>
    </w:p>
    <w:p w14:paraId="7C94F66C" w14:textId="77777777" w:rsidR="00154ABF" w:rsidRDefault="00154ABF">
      <w:pPr>
        <w:spacing w:before="200" w:after="200"/>
        <w:rPr>
          <w:sz w:val="20"/>
          <w:szCs w:val="20"/>
        </w:rPr>
      </w:pPr>
      <w:r>
        <w:rPr>
          <w:b/>
          <w:bCs/>
          <w:sz w:val="20"/>
          <w:szCs w:val="20"/>
          <w:u w:val="single"/>
        </w:rPr>
        <w:t>CO-CLAIMING RESTRICTIONS</w:t>
      </w:r>
    </w:p>
    <w:p w14:paraId="79BE94B4" w14:textId="77777777" w:rsidR="00154ABF" w:rsidRDefault="00154ABF">
      <w:pPr>
        <w:spacing w:before="200" w:after="200"/>
        <w:rPr>
          <w:sz w:val="20"/>
          <w:szCs w:val="20"/>
        </w:rPr>
      </w:pPr>
      <w:r>
        <w:rPr>
          <w:sz w:val="20"/>
          <w:szCs w:val="20"/>
        </w:rPr>
        <w:t>A Comprehensive Medical Assessment may be performed in conjunction with a consultation for another purpose, but must be claimed separately.</w:t>
      </w:r>
    </w:p>
    <w:p w14:paraId="1F5BA6D1" w14:textId="77777777" w:rsidR="00154ABF" w:rsidRDefault="00154ABF">
      <w:pPr>
        <w:spacing w:before="200" w:after="200"/>
        <w:rPr>
          <w:sz w:val="20"/>
          <w:szCs w:val="20"/>
        </w:rPr>
      </w:pPr>
      <w:r>
        <w:rPr>
          <w:sz w:val="20"/>
          <w:szCs w:val="20"/>
        </w:rPr>
        <w:t>To co-claim a Comprehensive Medical Assessment item and another item, both items must be clinically necessary and distinct services.</w:t>
      </w:r>
    </w:p>
    <w:p w14:paraId="1A1B6949" w14:textId="77777777" w:rsidR="00154ABF" w:rsidRDefault="00154ABF">
      <w:pPr>
        <w:spacing w:before="200" w:after="200"/>
        <w:rPr>
          <w:sz w:val="20"/>
          <w:szCs w:val="20"/>
        </w:rPr>
      </w:pPr>
      <w:r>
        <w:rPr>
          <w:b/>
          <w:bCs/>
          <w:sz w:val="20"/>
          <w:szCs w:val="20"/>
          <w:u w:val="single"/>
        </w:rPr>
        <w:t>RECORD KEEPING AND REPORTING REQUIREMENTS</w:t>
      </w:r>
    </w:p>
    <w:p w14:paraId="28A2C254" w14:textId="77777777" w:rsidR="00154ABF" w:rsidRDefault="00154ABF">
      <w:pPr>
        <w:spacing w:before="200" w:after="200"/>
        <w:rPr>
          <w:sz w:val="20"/>
          <w:szCs w:val="20"/>
        </w:rPr>
      </w:pPr>
      <w:r>
        <w:rPr>
          <w:sz w:val="20"/>
          <w:szCs w:val="20"/>
        </w:rPr>
        <w:t>The Regulations state that a Comprehensive Medical Assessment must include:</w:t>
      </w:r>
    </w:p>
    <w:p w14:paraId="0705DBD3" w14:textId="77777777" w:rsidR="00154ABF" w:rsidRDefault="00154ABF">
      <w:pPr>
        <w:numPr>
          <w:ilvl w:val="0"/>
          <w:numId w:val="68"/>
        </w:numPr>
        <w:spacing w:before="200"/>
        <w:ind w:hanging="218"/>
        <w:rPr>
          <w:sz w:val="20"/>
          <w:szCs w:val="20"/>
        </w:rPr>
      </w:pPr>
      <w:r>
        <w:rPr>
          <w:sz w:val="20"/>
          <w:szCs w:val="20"/>
        </w:rPr>
        <w:t>making a written summary of the Comprehensive Medical Assessment</w:t>
      </w:r>
    </w:p>
    <w:p w14:paraId="06CECFD3" w14:textId="77777777" w:rsidR="00154ABF" w:rsidRDefault="00154ABF">
      <w:pPr>
        <w:numPr>
          <w:ilvl w:val="0"/>
          <w:numId w:val="68"/>
        </w:numPr>
        <w:ind w:hanging="218"/>
        <w:rPr>
          <w:sz w:val="20"/>
          <w:szCs w:val="20"/>
        </w:rPr>
      </w:pPr>
      <w:r>
        <w:rPr>
          <w:sz w:val="20"/>
          <w:szCs w:val="20"/>
        </w:rPr>
        <w:t>giving a copy of the summary to the residential aged care facility, and</w:t>
      </w:r>
    </w:p>
    <w:p w14:paraId="47077E89" w14:textId="77777777" w:rsidR="00154ABF" w:rsidRDefault="00154ABF">
      <w:pPr>
        <w:numPr>
          <w:ilvl w:val="0"/>
          <w:numId w:val="68"/>
        </w:numPr>
        <w:spacing w:after="200"/>
        <w:ind w:hanging="218"/>
        <w:rPr>
          <w:sz w:val="20"/>
          <w:szCs w:val="20"/>
        </w:rPr>
      </w:pPr>
      <w:r>
        <w:rPr>
          <w:sz w:val="20"/>
          <w:szCs w:val="20"/>
        </w:rPr>
        <w:t>offering the resident a copy of the summary.</w:t>
      </w:r>
    </w:p>
    <w:p w14:paraId="058E200B" w14:textId="77777777" w:rsidR="00154ABF" w:rsidRDefault="00154ABF">
      <w:pPr>
        <w:spacing w:before="200" w:after="200"/>
        <w:rPr>
          <w:sz w:val="20"/>
          <w:szCs w:val="20"/>
        </w:rPr>
      </w:pPr>
      <w:r>
        <w:rPr>
          <w:sz w:val="20"/>
          <w:szCs w:val="20"/>
        </w:rPr>
        <w:t xml:space="preserve">The department undertakes regular post payment auditing to ensure that MBS items are claimed appropriately. Practitioners should ensure they keep adequate and contemporaneous records. For information on what constitutes adequate and contemporaneous records see </w:t>
      </w:r>
      <w:hyperlink r:id="rId164" w:history="1">
        <w:r>
          <w:rPr>
            <w:color w:val="0000EE"/>
            <w:sz w:val="20"/>
            <w:szCs w:val="20"/>
            <w:u w:val="single" w:color="0000EE"/>
          </w:rPr>
          <w:t>GN.15.39</w:t>
        </w:r>
      </w:hyperlink>
      <w:r>
        <w:rPr>
          <w:sz w:val="20"/>
          <w:szCs w:val="20"/>
        </w:rPr>
        <w:t>.</w:t>
      </w:r>
    </w:p>
    <w:p w14:paraId="38700A68" w14:textId="77777777" w:rsidR="00154ABF" w:rsidRDefault="00154ABF">
      <w:pPr>
        <w:spacing w:before="200" w:after="200"/>
        <w:rPr>
          <w:sz w:val="20"/>
          <w:szCs w:val="20"/>
        </w:rPr>
      </w:pPr>
      <w:r>
        <w:rPr>
          <w:sz w:val="20"/>
          <w:szCs w:val="20"/>
        </w:rPr>
        <w:t xml:space="preserve">Clause 4.3 of the </w:t>
      </w:r>
      <w:hyperlink r:id="rId165" w:history="1">
        <w:r>
          <w:rPr>
            <w:i/>
            <w:iCs/>
            <w:color w:val="0000EE"/>
            <w:sz w:val="20"/>
            <w:szCs w:val="20"/>
            <w:u w:val="single" w:color="0000EE"/>
          </w:rPr>
          <w:t>Health Insurance Act 1973</w:t>
        </w:r>
      </w:hyperlink>
      <w:r>
        <w:rPr>
          <w:sz w:val="20"/>
          <w:szCs w:val="20"/>
        </w:rPr>
        <w:t xml:space="preserve"> specifies that, where an item specifies the creation of a document (however described) and a document it created, the document must be retained for the period of 2 years. </w:t>
      </w:r>
    </w:p>
    <w:p w14:paraId="3D4C0B67" w14:textId="77777777" w:rsidR="00154ABF" w:rsidRDefault="00154ABF">
      <w:pPr>
        <w:spacing w:before="200" w:after="200"/>
        <w:rPr>
          <w:sz w:val="20"/>
          <w:szCs w:val="20"/>
        </w:rPr>
      </w:pPr>
      <w:r>
        <w:rPr>
          <w:b/>
          <w:bCs/>
          <w:sz w:val="20"/>
          <w:szCs w:val="20"/>
          <w:u w:val="single"/>
        </w:rPr>
        <w:t>RELEVANT LEGISLATION</w:t>
      </w:r>
    </w:p>
    <w:p w14:paraId="295E3D2B" w14:textId="77777777" w:rsidR="00154ABF" w:rsidRDefault="00154ABF">
      <w:pPr>
        <w:spacing w:before="200" w:after="200"/>
        <w:rPr>
          <w:sz w:val="20"/>
          <w:szCs w:val="20"/>
        </w:rPr>
      </w:pPr>
      <w:r>
        <w:rPr>
          <w:sz w:val="20"/>
          <w:szCs w:val="20"/>
        </w:rPr>
        <w:t xml:space="preserve">Details about the legislative requirements of the MBS items can be found on the Federal Register of Legislation at </w:t>
      </w:r>
      <w:hyperlink r:id="rId166" w:history="1">
        <w:r>
          <w:rPr>
            <w:color w:val="0000EE"/>
            <w:sz w:val="20"/>
            <w:szCs w:val="20"/>
            <w:u w:val="single" w:color="0000EE"/>
          </w:rPr>
          <w:t>www.legislation.gov.au</w:t>
        </w:r>
      </w:hyperlink>
      <w:r>
        <w:rPr>
          <w:sz w:val="20"/>
          <w:szCs w:val="20"/>
        </w:rPr>
        <w:t>. Health assessment items are set out in the following regulatory instrument:</w:t>
      </w:r>
    </w:p>
    <w:p w14:paraId="1F5D70CA" w14:textId="77777777" w:rsidR="00154ABF" w:rsidRDefault="00000000">
      <w:pPr>
        <w:numPr>
          <w:ilvl w:val="0"/>
          <w:numId w:val="69"/>
        </w:numPr>
        <w:spacing w:before="200" w:after="200"/>
        <w:ind w:hanging="218"/>
        <w:rPr>
          <w:sz w:val="20"/>
          <w:szCs w:val="20"/>
        </w:rPr>
      </w:pPr>
      <w:hyperlink r:id="rId167" w:history="1">
        <w:r w:rsidR="00154ABF">
          <w:rPr>
            <w:i/>
            <w:iCs/>
            <w:color w:val="0000EE"/>
            <w:sz w:val="20"/>
            <w:szCs w:val="20"/>
            <w:u w:val="single" w:color="0000EE"/>
          </w:rPr>
          <w:t>Health Insurance (General Medical Services Table) Regulations 2021</w:t>
        </w:r>
      </w:hyperlink>
      <w:r w:rsidR="00154ABF">
        <w:rPr>
          <w:sz w:val="20"/>
          <w:szCs w:val="20"/>
        </w:rPr>
        <w:t>.</w:t>
      </w:r>
    </w:p>
    <w:p w14:paraId="5EBCCAE0" w14:textId="77777777" w:rsidR="00A77B3E" w:rsidRDefault="00A77B3E"/>
    <w:p w14:paraId="0BBFD6E2" w14:textId="77777777" w:rsidR="00A77B3E" w:rsidRDefault="00A77B3E">
      <w:pPr>
        <w:rPr>
          <w:rFonts w:ascii="Helvetica" w:eastAsia="Helvetica" w:hAnsi="Helvetica" w:cs="Helvetica"/>
          <w:b/>
          <w:sz w:val="20"/>
        </w:rPr>
      </w:pPr>
      <w:r>
        <w:rPr>
          <w:rFonts w:ascii="Helvetica" w:eastAsia="Helvetica" w:hAnsi="Helvetica" w:cs="Helvetica"/>
          <w:b/>
          <w:sz w:val="20"/>
        </w:rPr>
        <w:t>AN.0.41 Time-Tiered Health Assessment - Heath assessment for a person with an intellectual disability</w:t>
      </w:r>
    </w:p>
    <w:p w14:paraId="59A357F8" w14:textId="77777777" w:rsidR="00154ABF" w:rsidRDefault="00154ABF">
      <w:pPr>
        <w:spacing w:after="200"/>
        <w:rPr>
          <w:sz w:val="20"/>
          <w:szCs w:val="20"/>
        </w:rPr>
      </w:pPr>
      <w:r>
        <w:rPr>
          <w:sz w:val="20"/>
          <w:szCs w:val="20"/>
        </w:rPr>
        <w:t>Publication date: 1 July 2024</w:t>
      </w:r>
    </w:p>
    <w:p w14:paraId="6A72A3F3" w14:textId="77777777" w:rsidR="00154ABF" w:rsidRDefault="00154ABF">
      <w:pPr>
        <w:spacing w:before="200" w:after="200"/>
        <w:rPr>
          <w:sz w:val="20"/>
          <w:szCs w:val="20"/>
        </w:rPr>
      </w:pPr>
      <w:r>
        <w:rPr>
          <w:b/>
          <w:bCs/>
          <w:sz w:val="20"/>
          <w:szCs w:val="20"/>
          <w:u w:val="single"/>
        </w:rPr>
        <w:lastRenderedPageBreak/>
        <w:t>SUMMARY</w:t>
      </w:r>
    </w:p>
    <w:p w14:paraId="4B089FD5" w14:textId="77777777" w:rsidR="00154ABF" w:rsidRDefault="00154ABF">
      <w:pPr>
        <w:spacing w:before="200" w:after="200"/>
        <w:rPr>
          <w:sz w:val="20"/>
          <w:szCs w:val="20"/>
        </w:rPr>
      </w:pPr>
      <w:r>
        <w:rPr>
          <w:sz w:val="20"/>
          <w:szCs w:val="20"/>
        </w:rPr>
        <w:t>Time-tiered health assessment items may be used to undertake a health assessment for a person with an intellectual disability.</w:t>
      </w:r>
    </w:p>
    <w:p w14:paraId="24E88034" w14:textId="77777777" w:rsidR="00154ABF" w:rsidRDefault="00154ABF">
      <w:pPr>
        <w:spacing w:before="200" w:after="200"/>
        <w:rPr>
          <w:sz w:val="20"/>
          <w:szCs w:val="20"/>
        </w:rPr>
      </w:pPr>
      <w:r>
        <w:rPr>
          <w:sz w:val="20"/>
          <w:szCs w:val="20"/>
        </w:rPr>
        <w:t xml:space="preserve">Note: The requirements below must be met in addition to common principles for time-tiered health assessment items, contained in </w:t>
      </w:r>
      <w:hyperlink r:id="rId168" w:history="1">
        <w:r>
          <w:rPr>
            <w:color w:val="0000EE"/>
            <w:sz w:val="20"/>
            <w:szCs w:val="20"/>
            <w:u w:val="single" w:color="0000EE"/>
          </w:rPr>
          <w:t>AN.0.36</w:t>
        </w:r>
      </w:hyperlink>
      <w:r>
        <w:rPr>
          <w:sz w:val="20"/>
          <w:szCs w:val="20"/>
        </w:rPr>
        <w:t>.</w:t>
      </w:r>
    </w:p>
    <w:p w14:paraId="068B0BDB" w14:textId="77777777" w:rsidR="00154ABF" w:rsidRDefault="00154ABF">
      <w:pPr>
        <w:spacing w:before="200" w:after="200"/>
        <w:rPr>
          <w:sz w:val="20"/>
          <w:szCs w:val="20"/>
        </w:rPr>
      </w:pPr>
      <w:r>
        <w:rPr>
          <w:b/>
          <w:bCs/>
          <w:sz w:val="20"/>
          <w:szCs w:val="20"/>
          <w:u w:val="single"/>
        </w:rPr>
        <w:t>USE OF THE ITEMS</w:t>
      </w:r>
    </w:p>
    <w:p w14:paraId="1F52968B" w14:textId="77777777" w:rsidR="00154ABF" w:rsidRDefault="00154ABF">
      <w:pPr>
        <w:spacing w:before="200" w:after="200"/>
        <w:rPr>
          <w:sz w:val="20"/>
          <w:szCs w:val="20"/>
        </w:rPr>
      </w:pPr>
      <w:r>
        <w:rPr>
          <w:sz w:val="20"/>
          <w:szCs w:val="20"/>
        </w:rPr>
        <w:t xml:space="preserve">The specific requirements of a health assessment for a person with an intellectual disability are set out in clause 2.15.8 of the </w:t>
      </w:r>
      <w:hyperlink r:id="rId169" w:history="1">
        <w:r>
          <w:rPr>
            <w:i/>
            <w:iCs/>
            <w:color w:val="0000EE"/>
            <w:sz w:val="20"/>
            <w:szCs w:val="20"/>
            <w:u w:val="single" w:color="0000EE"/>
          </w:rPr>
          <w:t>Health Insurance (General Medical Services Table) Regulations 2021</w:t>
        </w:r>
      </w:hyperlink>
      <w:r>
        <w:rPr>
          <w:i/>
          <w:iCs/>
          <w:sz w:val="20"/>
          <w:szCs w:val="20"/>
        </w:rPr>
        <w:t> </w:t>
      </w:r>
      <w:r>
        <w:rPr>
          <w:sz w:val="20"/>
          <w:szCs w:val="20"/>
        </w:rPr>
        <w:t>(the Regulations).</w:t>
      </w:r>
    </w:p>
    <w:p w14:paraId="3E661F00" w14:textId="77777777" w:rsidR="00154ABF" w:rsidRDefault="00154ABF">
      <w:pPr>
        <w:spacing w:before="200" w:after="200"/>
        <w:rPr>
          <w:sz w:val="20"/>
          <w:szCs w:val="20"/>
        </w:rPr>
      </w:pPr>
      <w:r>
        <w:rPr>
          <w:sz w:val="20"/>
          <w:szCs w:val="20"/>
        </w:rPr>
        <w:t>The Regulations specify that a Health assessment for a person with an intellectual disability is an assessment of:</w:t>
      </w:r>
    </w:p>
    <w:p w14:paraId="6EC007EE" w14:textId="77777777" w:rsidR="00154ABF" w:rsidRDefault="00154ABF">
      <w:pPr>
        <w:numPr>
          <w:ilvl w:val="0"/>
          <w:numId w:val="70"/>
        </w:numPr>
        <w:spacing w:before="200"/>
        <w:ind w:hanging="218"/>
        <w:rPr>
          <w:sz w:val="20"/>
          <w:szCs w:val="20"/>
        </w:rPr>
      </w:pPr>
      <w:r>
        <w:rPr>
          <w:sz w:val="20"/>
          <w:szCs w:val="20"/>
        </w:rPr>
        <w:t>the patient’s physical, psychological and social function, and</w:t>
      </w:r>
    </w:p>
    <w:p w14:paraId="57FD39DC" w14:textId="77777777" w:rsidR="00154ABF" w:rsidRDefault="00154ABF">
      <w:pPr>
        <w:numPr>
          <w:ilvl w:val="0"/>
          <w:numId w:val="70"/>
        </w:numPr>
        <w:spacing w:after="200"/>
        <w:ind w:hanging="218"/>
        <w:rPr>
          <w:sz w:val="20"/>
          <w:szCs w:val="20"/>
        </w:rPr>
      </w:pPr>
      <w:r>
        <w:rPr>
          <w:sz w:val="20"/>
          <w:szCs w:val="20"/>
        </w:rPr>
        <w:t>whether any medical intervention and preventive health care is required.</w:t>
      </w:r>
    </w:p>
    <w:p w14:paraId="28A18544" w14:textId="77777777" w:rsidR="00154ABF" w:rsidRDefault="00154ABF">
      <w:pPr>
        <w:spacing w:before="200" w:after="200"/>
        <w:rPr>
          <w:sz w:val="20"/>
          <w:szCs w:val="20"/>
        </w:rPr>
      </w:pPr>
      <w:r>
        <w:rPr>
          <w:sz w:val="20"/>
          <w:szCs w:val="20"/>
        </w:rPr>
        <w:t>They also state that the health assessment must include the following matters, to the extent that they are relevant to the patient:</w:t>
      </w:r>
    </w:p>
    <w:p w14:paraId="57823B19" w14:textId="77777777" w:rsidR="00154ABF" w:rsidRDefault="00154ABF">
      <w:pPr>
        <w:numPr>
          <w:ilvl w:val="0"/>
          <w:numId w:val="71"/>
        </w:numPr>
        <w:spacing w:before="200"/>
        <w:ind w:hanging="218"/>
        <w:rPr>
          <w:sz w:val="20"/>
          <w:szCs w:val="20"/>
        </w:rPr>
      </w:pPr>
      <w:r>
        <w:rPr>
          <w:sz w:val="20"/>
          <w:szCs w:val="20"/>
        </w:rPr>
        <w:t>checking dental health (including dentition)</w:t>
      </w:r>
    </w:p>
    <w:p w14:paraId="3A220D2B" w14:textId="77777777" w:rsidR="00154ABF" w:rsidRDefault="00154ABF">
      <w:pPr>
        <w:numPr>
          <w:ilvl w:val="0"/>
          <w:numId w:val="71"/>
        </w:numPr>
        <w:ind w:hanging="218"/>
        <w:rPr>
          <w:sz w:val="20"/>
          <w:szCs w:val="20"/>
        </w:rPr>
      </w:pPr>
      <w:r>
        <w:rPr>
          <w:sz w:val="20"/>
          <w:szCs w:val="20"/>
        </w:rPr>
        <w:t>conducting an aural examination (including arranging a formal audiometry if an audiometry has not been conducted within the last 5 years)</w:t>
      </w:r>
    </w:p>
    <w:p w14:paraId="475FF15A" w14:textId="77777777" w:rsidR="00154ABF" w:rsidRDefault="00154ABF">
      <w:pPr>
        <w:numPr>
          <w:ilvl w:val="0"/>
          <w:numId w:val="71"/>
        </w:numPr>
        <w:ind w:hanging="218"/>
        <w:rPr>
          <w:sz w:val="20"/>
          <w:szCs w:val="20"/>
        </w:rPr>
      </w:pPr>
      <w:r>
        <w:rPr>
          <w:sz w:val="20"/>
          <w:szCs w:val="20"/>
        </w:rPr>
        <w:t>assessing ocular health (arrange review by an ophthalmologist or optometrist if a comprehensive eye examination has not been conducted within the last 5 years)</w:t>
      </w:r>
    </w:p>
    <w:p w14:paraId="46BAF584" w14:textId="77777777" w:rsidR="00154ABF" w:rsidRDefault="00154ABF">
      <w:pPr>
        <w:numPr>
          <w:ilvl w:val="0"/>
          <w:numId w:val="71"/>
        </w:numPr>
        <w:ind w:hanging="218"/>
        <w:rPr>
          <w:sz w:val="20"/>
          <w:szCs w:val="20"/>
        </w:rPr>
      </w:pPr>
      <w:r>
        <w:rPr>
          <w:sz w:val="20"/>
          <w:szCs w:val="20"/>
        </w:rPr>
        <w:t>assessing nutritional status (including weight and height measurements) and a review of growth and development</w:t>
      </w:r>
    </w:p>
    <w:p w14:paraId="0D69B168" w14:textId="77777777" w:rsidR="00154ABF" w:rsidRDefault="00154ABF">
      <w:pPr>
        <w:numPr>
          <w:ilvl w:val="0"/>
          <w:numId w:val="71"/>
        </w:numPr>
        <w:ind w:hanging="218"/>
        <w:rPr>
          <w:sz w:val="20"/>
          <w:szCs w:val="20"/>
        </w:rPr>
      </w:pPr>
      <w:r>
        <w:rPr>
          <w:sz w:val="20"/>
          <w:szCs w:val="20"/>
        </w:rPr>
        <w:t>assessing bowel and bladder function (particularly for incontinence or chronic constipation)</w:t>
      </w:r>
    </w:p>
    <w:p w14:paraId="2AC79E33" w14:textId="77777777" w:rsidR="00154ABF" w:rsidRDefault="00154ABF">
      <w:pPr>
        <w:numPr>
          <w:ilvl w:val="0"/>
          <w:numId w:val="71"/>
        </w:numPr>
        <w:ind w:hanging="218"/>
        <w:rPr>
          <w:sz w:val="20"/>
          <w:szCs w:val="20"/>
        </w:rPr>
      </w:pPr>
      <w:r>
        <w:rPr>
          <w:sz w:val="20"/>
          <w:szCs w:val="20"/>
        </w:rPr>
        <w:t xml:space="preserve">assessing medications including: </w:t>
      </w:r>
    </w:p>
    <w:p w14:paraId="470CE5F1" w14:textId="77777777" w:rsidR="00154ABF" w:rsidRDefault="00154ABF">
      <w:pPr>
        <w:numPr>
          <w:ilvl w:val="1"/>
          <w:numId w:val="71"/>
        </w:numPr>
        <w:ind w:hanging="222"/>
        <w:rPr>
          <w:sz w:val="20"/>
          <w:szCs w:val="20"/>
        </w:rPr>
      </w:pPr>
      <w:r>
        <w:rPr>
          <w:sz w:val="20"/>
          <w:szCs w:val="20"/>
        </w:rPr>
        <w:softHyphen/>
        <w:t>non-prescription medicines taken by the patient, prescriptions from other doctors, medications prescribed but not taken, interactions, side effects and review of indications</w:t>
      </w:r>
    </w:p>
    <w:p w14:paraId="54DE191A" w14:textId="77777777" w:rsidR="00154ABF" w:rsidRDefault="00154ABF">
      <w:pPr>
        <w:numPr>
          <w:ilvl w:val="1"/>
          <w:numId w:val="71"/>
        </w:numPr>
        <w:ind w:hanging="222"/>
        <w:rPr>
          <w:sz w:val="20"/>
          <w:szCs w:val="20"/>
        </w:rPr>
      </w:pPr>
      <w:r>
        <w:rPr>
          <w:sz w:val="20"/>
          <w:szCs w:val="20"/>
        </w:rPr>
        <w:t>advice to carers on the common side effects and interactions, and</w:t>
      </w:r>
    </w:p>
    <w:p w14:paraId="6775F061" w14:textId="77777777" w:rsidR="00154ABF" w:rsidRDefault="00154ABF">
      <w:pPr>
        <w:numPr>
          <w:ilvl w:val="1"/>
          <w:numId w:val="71"/>
        </w:numPr>
        <w:ind w:hanging="222"/>
        <w:rPr>
          <w:sz w:val="20"/>
          <w:szCs w:val="20"/>
        </w:rPr>
      </w:pPr>
      <w:r>
        <w:rPr>
          <w:sz w:val="20"/>
          <w:szCs w:val="20"/>
        </w:rPr>
        <w:softHyphen/>
        <w:t>consideration of the need for a formal medication review</w:t>
      </w:r>
    </w:p>
    <w:p w14:paraId="3293B5B2" w14:textId="77777777" w:rsidR="00154ABF" w:rsidRDefault="00154ABF">
      <w:pPr>
        <w:numPr>
          <w:ilvl w:val="0"/>
          <w:numId w:val="71"/>
        </w:numPr>
        <w:ind w:hanging="218"/>
        <w:rPr>
          <w:sz w:val="20"/>
          <w:szCs w:val="20"/>
        </w:rPr>
      </w:pPr>
      <w:r>
        <w:rPr>
          <w:sz w:val="20"/>
          <w:szCs w:val="20"/>
        </w:rPr>
        <w:t>checking immunisation status (including influenza, tetanus, hepatitis A and B, measles, mumps, rubella and pneumococcal vaccinations)</w:t>
      </w:r>
    </w:p>
    <w:p w14:paraId="67AE3C30" w14:textId="77777777" w:rsidR="00154ABF" w:rsidRDefault="00154ABF">
      <w:pPr>
        <w:numPr>
          <w:ilvl w:val="0"/>
          <w:numId w:val="71"/>
        </w:numPr>
        <w:ind w:hanging="218"/>
        <w:rPr>
          <w:sz w:val="20"/>
          <w:szCs w:val="20"/>
        </w:rPr>
      </w:pPr>
      <w:r>
        <w:rPr>
          <w:sz w:val="20"/>
          <w:szCs w:val="20"/>
        </w:rPr>
        <w:t>checking exercise opportunities (with the aim of moderate exercise for at least 30 minutes each day)</w:t>
      </w:r>
    </w:p>
    <w:p w14:paraId="2247E511" w14:textId="77777777" w:rsidR="00154ABF" w:rsidRDefault="00154ABF">
      <w:pPr>
        <w:numPr>
          <w:ilvl w:val="0"/>
          <w:numId w:val="71"/>
        </w:numPr>
        <w:ind w:hanging="218"/>
        <w:rPr>
          <w:sz w:val="20"/>
          <w:szCs w:val="20"/>
        </w:rPr>
      </w:pPr>
      <w:r>
        <w:rPr>
          <w:sz w:val="20"/>
          <w:szCs w:val="20"/>
        </w:rPr>
        <w:t>checking whether the support provided for activities of daily living adequately and appropriately meets the patient’s needs, and considering formal review if required</w:t>
      </w:r>
    </w:p>
    <w:p w14:paraId="3B2B78AB" w14:textId="77777777" w:rsidR="00154ABF" w:rsidRDefault="00154ABF">
      <w:pPr>
        <w:numPr>
          <w:ilvl w:val="0"/>
          <w:numId w:val="71"/>
        </w:numPr>
        <w:ind w:hanging="218"/>
        <w:rPr>
          <w:sz w:val="20"/>
          <w:szCs w:val="20"/>
        </w:rPr>
      </w:pPr>
      <w:r>
        <w:rPr>
          <w:sz w:val="20"/>
          <w:szCs w:val="20"/>
        </w:rPr>
        <w:t>considering the need for breast examination, mammography, papanicolaou smears, testicular examination, lipid measurement and prostate assessment as for the general population</w:t>
      </w:r>
    </w:p>
    <w:p w14:paraId="0DC11A81" w14:textId="77777777" w:rsidR="00154ABF" w:rsidRDefault="00154ABF">
      <w:pPr>
        <w:numPr>
          <w:ilvl w:val="0"/>
          <w:numId w:val="71"/>
        </w:numPr>
        <w:ind w:hanging="218"/>
        <w:rPr>
          <w:sz w:val="20"/>
          <w:szCs w:val="20"/>
        </w:rPr>
      </w:pPr>
      <w:r>
        <w:rPr>
          <w:sz w:val="20"/>
          <w:szCs w:val="20"/>
        </w:rPr>
        <w:t>checking for dysphagia and gastroesophageal disease (especially for patients with cerebral palsy) and arranging for investigation or treatment as required</w:t>
      </w:r>
    </w:p>
    <w:p w14:paraId="44228D4C" w14:textId="77777777" w:rsidR="00154ABF" w:rsidRDefault="00154ABF">
      <w:pPr>
        <w:numPr>
          <w:ilvl w:val="0"/>
          <w:numId w:val="71"/>
        </w:numPr>
        <w:ind w:hanging="218"/>
        <w:rPr>
          <w:sz w:val="20"/>
          <w:szCs w:val="20"/>
        </w:rPr>
      </w:pPr>
      <w:r>
        <w:rPr>
          <w:sz w:val="20"/>
          <w:szCs w:val="20"/>
        </w:rPr>
        <w:t>assessing risk factors for osteoporosis (including diet, exercise, Vitamin D deficiency, hormonal status, family history, medication and fracture history) and arranging for investigation or treatment as required</w:t>
      </w:r>
    </w:p>
    <w:p w14:paraId="7C936C8E" w14:textId="77777777" w:rsidR="00154ABF" w:rsidRDefault="00154ABF">
      <w:pPr>
        <w:numPr>
          <w:ilvl w:val="0"/>
          <w:numId w:val="71"/>
        </w:numPr>
        <w:ind w:hanging="218"/>
        <w:rPr>
          <w:sz w:val="20"/>
          <w:szCs w:val="20"/>
        </w:rPr>
      </w:pPr>
      <w:r>
        <w:rPr>
          <w:sz w:val="20"/>
          <w:szCs w:val="20"/>
        </w:rPr>
        <w:t>for a patient diagnosed with epilepsy—reviewing seizure control (including anticonvulsant drugs) and considering referral to a neurologist at appropriate intervals</w:t>
      </w:r>
    </w:p>
    <w:p w14:paraId="3EB87C85" w14:textId="77777777" w:rsidR="00154ABF" w:rsidRDefault="00154ABF">
      <w:pPr>
        <w:numPr>
          <w:ilvl w:val="0"/>
          <w:numId w:val="71"/>
        </w:numPr>
        <w:ind w:hanging="218"/>
        <w:rPr>
          <w:sz w:val="20"/>
          <w:szCs w:val="20"/>
        </w:rPr>
      </w:pPr>
      <w:r>
        <w:rPr>
          <w:sz w:val="20"/>
          <w:szCs w:val="20"/>
        </w:rPr>
        <w:t>screening for thyroid disease at least every 2 years (or yearly for patients with Down syndrome)</w:t>
      </w:r>
    </w:p>
    <w:p w14:paraId="468DDAC0" w14:textId="77777777" w:rsidR="00154ABF" w:rsidRDefault="00154ABF">
      <w:pPr>
        <w:numPr>
          <w:ilvl w:val="0"/>
          <w:numId w:val="71"/>
        </w:numPr>
        <w:ind w:hanging="218"/>
        <w:rPr>
          <w:sz w:val="20"/>
          <w:szCs w:val="20"/>
        </w:rPr>
      </w:pPr>
      <w:r>
        <w:rPr>
          <w:sz w:val="20"/>
          <w:szCs w:val="20"/>
        </w:rPr>
        <w:t>for a patient without a definitive aetiological diagnosis—considering referral to a genetic clinic every 5 years</w:t>
      </w:r>
    </w:p>
    <w:p w14:paraId="4B0DC8D2" w14:textId="77777777" w:rsidR="00154ABF" w:rsidRDefault="00154ABF">
      <w:pPr>
        <w:numPr>
          <w:ilvl w:val="0"/>
          <w:numId w:val="71"/>
        </w:numPr>
        <w:ind w:hanging="218"/>
        <w:rPr>
          <w:sz w:val="20"/>
          <w:szCs w:val="20"/>
        </w:rPr>
      </w:pPr>
      <w:r>
        <w:rPr>
          <w:sz w:val="20"/>
          <w:szCs w:val="20"/>
        </w:rPr>
        <w:t>assessing or reviewing treatment for comorbid mental health issues</w:t>
      </w:r>
    </w:p>
    <w:p w14:paraId="6ADE0EA8" w14:textId="77777777" w:rsidR="00154ABF" w:rsidRDefault="00154ABF">
      <w:pPr>
        <w:numPr>
          <w:ilvl w:val="0"/>
          <w:numId w:val="71"/>
        </w:numPr>
        <w:ind w:hanging="218"/>
        <w:rPr>
          <w:sz w:val="20"/>
          <w:szCs w:val="20"/>
        </w:rPr>
      </w:pPr>
      <w:r>
        <w:rPr>
          <w:sz w:val="20"/>
          <w:szCs w:val="20"/>
        </w:rPr>
        <w:t>considering timing of puberty and management of sexual development, sexual activity and reproductive health, and</w:t>
      </w:r>
    </w:p>
    <w:p w14:paraId="63E53239" w14:textId="77777777" w:rsidR="00154ABF" w:rsidRDefault="00154ABF">
      <w:pPr>
        <w:numPr>
          <w:ilvl w:val="0"/>
          <w:numId w:val="71"/>
        </w:numPr>
        <w:spacing w:after="200"/>
        <w:ind w:hanging="218"/>
        <w:rPr>
          <w:sz w:val="20"/>
          <w:szCs w:val="20"/>
        </w:rPr>
      </w:pPr>
      <w:r>
        <w:rPr>
          <w:sz w:val="20"/>
          <w:szCs w:val="20"/>
        </w:rPr>
        <w:t>considering whether there are any signs of physical, psychological or sexual abuse.</w:t>
      </w:r>
    </w:p>
    <w:p w14:paraId="6AC4A3D3" w14:textId="77777777" w:rsidR="00154ABF" w:rsidRDefault="00154ABF">
      <w:pPr>
        <w:spacing w:before="200" w:after="200"/>
        <w:rPr>
          <w:sz w:val="20"/>
          <w:szCs w:val="20"/>
        </w:rPr>
      </w:pPr>
      <w:r>
        <w:rPr>
          <w:sz w:val="20"/>
          <w:szCs w:val="20"/>
        </w:rPr>
        <w:lastRenderedPageBreak/>
        <w:t>Note: The Regulations do not preclude a medical practitioner’s consideration of the patient’s broader immunisation status, such as for immunisations listed under the National Immunisation Program schedule or for COVID-19.</w:t>
      </w:r>
    </w:p>
    <w:p w14:paraId="14CDBDCE" w14:textId="77777777" w:rsidR="00154ABF" w:rsidRDefault="00154ABF">
      <w:pPr>
        <w:spacing w:before="200" w:after="200"/>
        <w:rPr>
          <w:sz w:val="20"/>
          <w:szCs w:val="20"/>
        </w:rPr>
      </w:pPr>
      <w:r>
        <w:rPr>
          <w:sz w:val="20"/>
          <w:szCs w:val="20"/>
        </w:rPr>
        <w:t xml:space="preserve">Practitioners may also wish to utilise publicly available guidelines such as the Royal Australian College of General Practitioner’s </w:t>
      </w:r>
      <w:hyperlink r:id="rId170" w:history="1">
        <w:r>
          <w:rPr>
            <w:i/>
            <w:iCs/>
            <w:color w:val="0000EE"/>
            <w:sz w:val="20"/>
            <w:szCs w:val="20"/>
            <w:u w:val="single" w:color="0000EE"/>
          </w:rPr>
          <w:t>Guidelines for preventative activities in general practice</w:t>
        </w:r>
      </w:hyperlink>
      <w:r>
        <w:rPr>
          <w:sz w:val="20"/>
          <w:szCs w:val="20"/>
        </w:rPr>
        <w:t xml:space="preserve"> as a guideline to conduct patient assessments to current clinical standards.</w:t>
      </w:r>
    </w:p>
    <w:p w14:paraId="33F74DBF" w14:textId="77777777" w:rsidR="00154ABF" w:rsidRDefault="00154ABF">
      <w:pPr>
        <w:spacing w:before="200" w:after="200"/>
        <w:rPr>
          <w:sz w:val="20"/>
          <w:szCs w:val="20"/>
        </w:rPr>
      </w:pPr>
      <w:r>
        <w:rPr>
          <w:sz w:val="20"/>
          <w:szCs w:val="20"/>
        </w:rPr>
        <w:t xml:space="preserve">Eligible health practitioners may wish to consider the use of relevant assessment tools in the delivery of this service, such as the </w:t>
      </w:r>
      <w:hyperlink r:id="rId171" w:history="1">
        <w:r>
          <w:rPr>
            <w:color w:val="0000EE"/>
            <w:sz w:val="20"/>
            <w:szCs w:val="20"/>
            <w:u w:val="single" w:color="0000EE"/>
          </w:rPr>
          <w:t xml:space="preserve">Adult Comprehensive Health Assessment Program </w:t>
        </w:r>
      </w:hyperlink>
      <w:r>
        <w:rPr>
          <w:sz w:val="20"/>
          <w:szCs w:val="20"/>
        </w:rPr>
        <w:t>(CHAP). However, it remains the responsibility of the treating practitioner to ensure all requirements of the items are met.</w:t>
      </w:r>
    </w:p>
    <w:p w14:paraId="316E5DEC" w14:textId="77777777" w:rsidR="00154ABF" w:rsidRDefault="00154ABF">
      <w:pPr>
        <w:spacing w:before="200" w:after="200"/>
        <w:rPr>
          <w:sz w:val="20"/>
          <w:szCs w:val="20"/>
        </w:rPr>
      </w:pPr>
      <w:r>
        <w:rPr>
          <w:b/>
          <w:bCs/>
          <w:sz w:val="20"/>
          <w:szCs w:val="20"/>
          <w:u w:val="single"/>
        </w:rPr>
        <w:t>ELIGIBLE PATIENTS</w:t>
      </w:r>
    </w:p>
    <w:p w14:paraId="7215EFC9" w14:textId="77777777" w:rsidR="00154ABF" w:rsidRDefault="00154ABF">
      <w:pPr>
        <w:spacing w:before="200" w:after="200"/>
        <w:rPr>
          <w:sz w:val="20"/>
          <w:szCs w:val="20"/>
        </w:rPr>
      </w:pPr>
      <w:r>
        <w:rPr>
          <w:sz w:val="20"/>
          <w:szCs w:val="20"/>
        </w:rPr>
        <w:t>Patients are eligible for this assessment if they are a person living with an intellectual disability.</w:t>
      </w:r>
    </w:p>
    <w:p w14:paraId="4E9CF60B" w14:textId="77777777" w:rsidR="00154ABF" w:rsidRDefault="00154ABF">
      <w:pPr>
        <w:spacing w:before="200" w:after="200"/>
        <w:rPr>
          <w:sz w:val="20"/>
          <w:szCs w:val="20"/>
        </w:rPr>
      </w:pPr>
      <w:r>
        <w:rPr>
          <w:sz w:val="20"/>
          <w:szCs w:val="20"/>
        </w:rPr>
        <w:t>A health assessment for a person with an intellectual disability cannot be claimed more than once every 12 months by an eligible patient.</w:t>
      </w:r>
    </w:p>
    <w:p w14:paraId="7697DFEE" w14:textId="77777777" w:rsidR="00154ABF" w:rsidRDefault="00154ABF">
      <w:pPr>
        <w:spacing w:before="200" w:after="200"/>
        <w:rPr>
          <w:sz w:val="20"/>
          <w:szCs w:val="20"/>
        </w:rPr>
      </w:pPr>
      <w:r>
        <w:rPr>
          <w:b/>
          <w:bCs/>
          <w:sz w:val="20"/>
          <w:szCs w:val="20"/>
          <w:u w:val="single"/>
        </w:rPr>
        <w:t>ELIGIBLE PRACTITIONERS</w:t>
      </w:r>
    </w:p>
    <w:p w14:paraId="3B76A8CB" w14:textId="77777777" w:rsidR="00154ABF" w:rsidRDefault="00154ABF">
      <w:pPr>
        <w:spacing w:before="200" w:after="200"/>
        <w:rPr>
          <w:sz w:val="20"/>
          <w:szCs w:val="20"/>
        </w:rPr>
      </w:pPr>
      <w:r>
        <w:rPr>
          <w:sz w:val="20"/>
          <w:szCs w:val="20"/>
        </w:rPr>
        <w:t xml:space="preserve">Health assessment for a person with an intellectual disability can be undertaken by a general practitioner (see </w:t>
      </w:r>
      <w:hyperlink r:id="rId172" w:history="1">
        <w:r>
          <w:rPr>
            <w:color w:val="0000EE"/>
            <w:sz w:val="20"/>
            <w:szCs w:val="20"/>
            <w:u w:val="single" w:color="0000EE"/>
          </w:rPr>
          <w:t>GN.4.13</w:t>
        </w:r>
      </w:hyperlink>
      <w:r>
        <w:rPr>
          <w:sz w:val="20"/>
          <w:szCs w:val="20"/>
        </w:rPr>
        <w:t xml:space="preserve">) or a prescribed medical practitioner (see </w:t>
      </w:r>
      <w:hyperlink r:id="rId173" w:history="1">
        <w:r>
          <w:rPr>
            <w:color w:val="0000EE"/>
            <w:sz w:val="20"/>
            <w:szCs w:val="20"/>
            <w:u w:val="single" w:color="0000EE"/>
          </w:rPr>
          <w:t>AN.7.1</w:t>
        </w:r>
      </w:hyperlink>
      <w:r>
        <w:rPr>
          <w:sz w:val="20"/>
          <w:szCs w:val="20"/>
        </w:rPr>
        <w:t>).</w:t>
      </w:r>
    </w:p>
    <w:p w14:paraId="52364CFC" w14:textId="77777777" w:rsidR="00154ABF" w:rsidRDefault="00154ABF">
      <w:pPr>
        <w:spacing w:before="200" w:after="200"/>
        <w:rPr>
          <w:sz w:val="20"/>
          <w:szCs w:val="20"/>
        </w:rPr>
      </w:pPr>
      <w:r>
        <w:rPr>
          <w:b/>
          <w:bCs/>
          <w:sz w:val="20"/>
          <w:szCs w:val="20"/>
          <w:u w:val="single"/>
        </w:rPr>
        <w:t>CO-CLAIMING RESTRICTIONS</w:t>
      </w:r>
    </w:p>
    <w:p w14:paraId="08344634" w14:textId="77777777" w:rsidR="00154ABF" w:rsidRDefault="00154ABF">
      <w:pPr>
        <w:spacing w:before="200" w:after="200"/>
        <w:rPr>
          <w:sz w:val="20"/>
          <w:szCs w:val="20"/>
        </w:rPr>
      </w:pPr>
      <w:r>
        <w:rPr>
          <w:sz w:val="20"/>
          <w:szCs w:val="20"/>
        </w:rPr>
        <w:t>To co-claim a health assessment for a person with an intellectual disability item and another item, both items must be clinically necessary and distinct services.</w:t>
      </w:r>
    </w:p>
    <w:p w14:paraId="5875E685" w14:textId="77777777" w:rsidR="00154ABF" w:rsidRDefault="00154ABF">
      <w:pPr>
        <w:spacing w:before="200" w:after="200"/>
        <w:rPr>
          <w:sz w:val="20"/>
          <w:szCs w:val="20"/>
        </w:rPr>
      </w:pPr>
      <w:r>
        <w:rPr>
          <w:b/>
          <w:bCs/>
          <w:sz w:val="20"/>
          <w:szCs w:val="20"/>
          <w:u w:val="single"/>
        </w:rPr>
        <w:t>RECORD KEEPING AND REPORTING REQUIREMENTS</w:t>
      </w:r>
    </w:p>
    <w:p w14:paraId="3E196DE8" w14:textId="77777777" w:rsidR="00154ABF" w:rsidRDefault="00154ABF">
      <w:pPr>
        <w:spacing w:before="200" w:after="200"/>
        <w:rPr>
          <w:sz w:val="20"/>
          <w:szCs w:val="20"/>
        </w:rPr>
      </w:pPr>
      <w:r>
        <w:rPr>
          <w:sz w:val="20"/>
          <w:szCs w:val="20"/>
        </w:rPr>
        <w:t>A health assessment for a person with an intellectual disability must include:</w:t>
      </w:r>
    </w:p>
    <w:p w14:paraId="709A4534" w14:textId="77777777" w:rsidR="00154ABF" w:rsidRDefault="00154ABF">
      <w:pPr>
        <w:numPr>
          <w:ilvl w:val="0"/>
          <w:numId w:val="72"/>
        </w:numPr>
        <w:spacing w:before="200"/>
        <w:ind w:hanging="218"/>
        <w:rPr>
          <w:sz w:val="20"/>
          <w:szCs w:val="20"/>
        </w:rPr>
      </w:pPr>
      <w:r>
        <w:rPr>
          <w:sz w:val="20"/>
          <w:szCs w:val="20"/>
        </w:rPr>
        <w:t>keeping a record of the health assessment;</w:t>
      </w:r>
    </w:p>
    <w:p w14:paraId="695DD99E" w14:textId="77777777" w:rsidR="00154ABF" w:rsidRDefault="00154ABF">
      <w:pPr>
        <w:numPr>
          <w:ilvl w:val="0"/>
          <w:numId w:val="72"/>
        </w:numPr>
        <w:ind w:hanging="218"/>
        <w:rPr>
          <w:sz w:val="20"/>
          <w:szCs w:val="20"/>
        </w:rPr>
      </w:pPr>
      <w:r>
        <w:rPr>
          <w:sz w:val="20"/>
          <w:szCs w:val="20"/>
        </w:rPr>
        <w:t>offering the patient a written report on the health assessment;</w:t>
      </w:r>
    </w:p>
    <w:p w14:paraId="50727ACF" w14:textId="77777777" w:rsidR="00154ABF" w:rsidRDefault="00154ABF">
      <w:pPr>
        <w:numPr>
          <w:ilvl w:val="0"/>
          <w:numId w:val="72"/>
        </w:numPr>
        <w:ind w:hanging="218"/>
        <w:rPr>
          <w:sz w:val="20"/>
          <w:szCs w:val="20"/>
        </w:rPr>
      </w:pPr>
      <w:r>
        <w:rPr>
          <w:sz w:val="20"/>
          <w:szCs w:val="20"/>
        </w:rPr>
        <w:t>offering the patient’s carer (if any, and if the general practitioner or the prescribed medical practitioner considers it appropriate, and the patient agrees) a copy of the report or extracts of the report; and</w:t>
      </w:r>
    </w:p>
    <w:p w14:paraId="52DE2D11" w14:textId="77777777" w:rsidR="00154ABF" w:rsidRDefault="00154ABF">
      <w:pPr>
        <w:numPr>
          <w:ilvl w:val="0"/>
          <w:numId w:val="72"/>
        </w:numPr>
        <w:spacing w:after="200"/>
        <w:ind w:hanging="218"/>
        <w:rPr>
          <w:sz w:val="20"/>
          <w:szCs w:val="20"/>
        </w:rPr>
      </w:pPr>
      <w:r>
        <w:rPr>
          <w:sz w:val="20"/>
          <w:szCs w:val="20"/>
        </w:rPr>
        <w:t>offering relevant disability professionals (if the general practitioner or the prescribed medical practitioner considers it appropriate and the patient or, if appropriate, the patient’s carer, agrees) a copy of the report or extracts of the report.</w:t>
      </w:r>
    </w:p>
    <w:p w14:paraId="3073C529" w14:textId="77777777" w:rsidR="00154ABF" w:rsidRDefault="00154ABF">
      <w:pPr>
        <w:spacing w:before="200" w:after="200"/>
        <w:rPr>
          <w:sz w:val="20"/>
          <w:szCs w:val="20"/>
        </w:rPr>
      </w:pPr>
      <w:r>
        <w:rPr>
          <w:sz w:val="20"/>
          <w:szCs w:val="20"/>
        </w:rPr>
        <w:t xml:space="preserve">The department undertakes regular post payment auditing to ensure that MBS items are claimed appropriately. Practitioners should ensure they keep adequate and contemporaneous records. For information on what constitutes adequate and contemporaneous records see </w:t>
      </w:r>
      <w:hyperlink r:id="rId174" w:history="1">
        <w:r>
          <w:rPr>
            <w:color w:val="0000EE"/>
            <w:sz w:val="20"/>
            <w:szCs w:val="20"/>
            <w:u w:val="single" w:color="0000EE"/>
          </w:rPr>
          <w:t>GN.15.39</w:t>
        </w:r>
      </w:hyperlink>
      <w:r>
        <w:rPr>
          <w:sz w:val="20"/>
          <w:szCs w:val="20"/>
        </w:rPr>
        <w:t>.</w:t>
      </w:r>
    </w:p>
    <w:p w14:paraId="645F8385" w14:textId="77777777" w:rsidR="00154ABF" w:rsidRDefault="00154ABF">
      <w:pPr>
        <w:spacing w:before="200" w:after="200"/>
        <w:rPr>
          <w:sz w:val="20"/>
          <w:szCs w:val="20"/>
        </w:rPr>
      </w:pPr>
      <w:r>
        <w:rPr>
          <w:sz w:val="20"/>
          <w:szCs w:val="20"/>
        </w:rPr>
        <w:t xml:space="preserve">Clause 4.3 of the </w:t>
      </w:r>
      <w:hyperlink r:id="rId175" w:history="1">
        <w:r>
          <w:rPr>
            <w:i/>
            <w:iCs/>
            <w:color w:val="0000EE"/>
            <w:sz w:val="20"/>
            <w:szCs w:val="20"/>
            <w:u w:val="single" w:color="0000EE"/>
          </w:rPr>
          <w:t>Health Insurance Act 1973</w:t>
        </w:r>
      </w:hyperlink>
      <w:r>
        <w:rPr>
          <w:sz w:val="20"/>
          <w:szCs w:val="20"/>
        </w:rPr>
        <w:t xml:space="preserve"> specifies that, where an item specifies the creation of a document (however described) and a document it created, the document must be retained for the period of 2 years.</w:t>
      </w:r>
    </w:p>
    <w:p w14:paraId="3F45660D" w14:textId="77777777" w:rsidR="00154ABF" w:rsidRDefault="00154ABF">
      <w:pPr>
        <w:spacing w:before="200" w:after="200"/>
        <w:rPr>
          <w:sz w:val="20"/>
          <w:szCs w:val="20"/>
        </w:rPr>
      </w:pPr>
      <w:r>
        <w:rPr>
          <w:b/>
          <w:bCs/>
          <w:sz w:val="20"/>
          <w:szCs w:val="20"/>
          <w:u w:val="single"/>
        </w:rPr>
        <w:t>RELEVANT LEGISLATION</w:t>
      </w:r>
    </w:p>
    <w:p w14:paraId="6468C74E" w14:textId="77777777" w:rsidR="00154ABF" w:rsidRDefault="00154ABF">
      <w:pPr>
        <w:spacing w:before="200" w:after="200"/>
        <w:rPr>
          <w:sz w:val="20"/>
          <w:szCs w:val="20"/>
        </w:rPr>
      </w:pPr>
      <w:r>
        <w:rPr>
          <w:sz w:val="20"/>
          <w:szCs w:val="20"/>
        </w:rPr>
        <w:t xml:space="preserve">Details about the legislative requirements of the MBS items can be found on the Federal Register of Legislation at </w:t>
      </w:r>
      <w:hyperlink r:id="rId176" w:history="1">
        <w:r>
          <w:rPr>
            <w:color w:val="0000EE"/>
            <w:sz w:val="20"/>
            <w:szCs w:val="20"/>
            <w:u w:val="single" w:color="0000EE"/>
          </w:rPr>
          <w:t>www.legislation.gov.au</w:t>
        </w:r>
      </w:hyperlink>
      <w:r>
        <w:rPr>
          <w:sz w:val="20"/>
          <w:szCs w:val="20"/>
        </w:rPr>
        <w:t>. Health assessment items are set out in the following regulatory instrument:</w:t>
      </w:r>
    </w:p>
    <w:p w14:paraId="22B2D939" w14:textId="77777777" w:rsidR="00154ABF" w:rsidRDefault="00000000">
      <w:pPr>
        <w:numPr>
          <w:ilvl w:val="0"/>
          <w:numId w:val="73"/>
        </w:numPr>
        <w:spacing w:before="200" w:after="200"/>
        <w:ind w:hanging="218"/>
        <w:rPr>
          <w:sz w:val="20"/>
          <w:szCs w:val="20"/>
        </w:rPr>
      </w:pPr>
      <w:hyperlink r:id="rId177" w:history="1">
        <w:r w:rsidR="00154ABF">
          <w:rPr>
            <w:i/>
            <w:iCs/>
            <w:color w:val="0000EE"/>
            <w:sz w:val="20"/>
            <w:szCs w:val="20"/>
            <w:u w:val="single" w:color="0000EE"/>
          </w:rPr>
          <w:t>Health Insurance (General Medical Services Table) Regulations 2021</w:t>
        </w:r>
      </w:hyperlink>
      <w:r w:rsidR="00154ABF">
        <w:rPr>
          <w:i/>
          <w:iCs/>
          <w:sz w:val="20"/>
          <w:szCs w:val="20"/>
        </w:rPr>
        <w:t>.</w:t>
      </w:r>
    </w:p>
    <w:p w14:paraId="42442A09" w14:textId="77777777" w:rsidR="00154ABF" w:rsidRDefault="00154ABF">
      <w:pPr>
        <w:spacing w:before="200" w:after="200"/>
        <w:rPr>
          <w:sz w:val="20"/>
          <w:szCs w:val="20"/>
        </w:rPr>
      </w:pPr>
      <w:r>
        <w:rPr>
          <w:sz w:val="20"/>
          <w:szCs w:val="20"/>
        </w:rPr>
        <w:t> </w:t>
      </w:r>
    </w:p>
    <w:p w14:paraId="4C0D7C4D" w14:textId="77777777" w:rsidR="00A77B3E" w:rsidRDefault="00A77B3E"/>
    <w:p w14:paraId="3C66786E" w14:textId="77777777" w:rsidR="00A77B3E" w:rsidRDefault="00A77B3E">
      <w:pPr>
        <w:rPr>
          <w:rFonts w:ascii="Helvetica" w:eastAsia="Helvetica" w:hAnsi="Helvetica" w:cs="Helvetica"/>
          <w:b/>
          <w:sz w:val="20"/>
        </w:rPr>
      </w:pPr>
      <w:r>
        <w:rPr>
          <w:rFonts w:ascii="Helvetica" w:eastAsia="Helvetica" w:hAnsi="Helvetica" w:cs="Helvetica"/>
          <w:b/>
          <w:sz w:val="20"/>
        </w:rPr>
        <w:lastRenderedPageBreak/>
        <w:t>AN.0.42 Time-Tiered Health Assessment - Health Assessment provided for a refugee and other humanitarian entrant</w:t>
      </w:r>
    </w:p>
    <w:p w14:paraId="4226E15D" w14:textId="77777777" w:rsidR="00154ABF" w:rsidRDefault="00154ABF">
      <w:pPr>
        <w:spacing w:after="200"/>
        <w:rPr>
          <w:sz w:val="20"/>
          <w:szCs w:val="20"/>
        </w:rPr>
      </w:pPr>
      <w:r>
        <w:rPr>
          <w:sz w:val="20"/>
          <w:szCs w:val="20"/>
        </w:rPr>
        <w:t>Publication date: 1 July 2024</w:t>
      </w:r>
    </w:p>
    <w:p w14:paraId="68A0789C" w14:textId="77777777" w:rsidR="00154ABF" w:rsidRDefault="00154ABF">
      <w:pPr>
        <w:spacing w:before="200" w:after="200"/>
        <w:rPr>
          <w:sz w:val="20"/>
          <w:szCs w:val="20"/>
        </w:rPr>
      </w:pPr>
      <w:r>
        <w:rPr>
          <w:b/>
          <w:bCs/>
          <w:sz w:val="20"/>
          <w:szCs w:val="20"/>
          <w:u w:val="single"/>
        </w:rPr>
        <w:t>SUMMARY</w:t>
      </w:r>
    </w:p>
    <w:p w14:paraId="6F3FF1FA" w14:textId="77777777" w:rsidR="00154ABF" w:rsidRDefault="00154ABF">
      <w:pPr>
        <w:spacing w:before="200" w:after="200"/>
        <w:rPr>
          <w:sz w:val="20"/>
          <w:szCs w:val="20"/>
        </w:rPr>
      </w:pPr>
      <w:r>
        <w:rPr>
          <w:sz w:val="20"/>
          <w:szCs w:val="20"/>
        </w:rPr>
        <w:t>Time-tiered health assessment items may be used to undertake a health assessment provided for a refugee or other humanitarian entrant.</w:t>
      </w:r>
    </w:p>
    <w:p w14:paraId="033306F3" w14:textId="77777777" w:rsidR="00154ABF" w:rsidRDefault="00154ABF">
      <w:pPr>
        <w:spacing w:before="200" w:after="200"/>
        <w:rPr>
          <w:sz w:val="20"/>
          <w:szCs w:val="20"/>
        </w:rPr>
      </w:pPr>
      <w:r>
        <w:rPr>
          <w:sz w:val="20"/>
          <w:szCs w:val="20"/>
        </w:rPr>
        <w:t xml:space="preserve">Note: The requirements below must be met in addition to common principles for time-tiered health assessment items, contained in </w:t>
      </w:r>
      <w:hyperlink r:id="rId178" w:history="1">
        <w:r>
          <w:rPr>
            <w:color w:val="0000EE"/>
            <w:sz w:val="20"/>
            <w:szCs w:val="20"/>
            <w:u w:val="single" w:color="0000EE"/>
          </w:rPr>
          <w:t>AN.0.36</w:t>
        </w:r>
      </w:hyperlink>
      <w:r>
        <w:rPr>
          <w:sz w:val="20"/>
          <w:szCs w:val="20"/>
        </w:rPr>
        <w:t>.</w:t>
      </w:r>
    </w:p>
    <w:p w14:paraId="579E46F5" w14:textId="77777777" w:rsidR="00154ABF" w:rsidRDefault="00154ABF">
      <w:pPr>
        <w:spacing w:before="200" w:after="200"/>
        <w:rPr>
          <w:sz w:val="20"/>
          <w:szCs w:val="20"/>
        </w:rPr>
      </w:pPr>
      <w:r>
        <w:rPr>
          <w:b/>
          <w:bCs/>
          <w:sz w:val="20"/>
          <w:szCs w:val="20"/>
          <w:u w:val="single"/>
        </w:rPr>
        <w:t>USE OF THE ITEMS</w:t>
      </w:r>
    </w:p>
    <w:p w14:paraId="6E150510" w14:textId="77777777" w:rsidR="00154ABF" w:rsidRDefault="00154ABF">
      <w:pPr>
        <w:spacing w:before="200" w:after="200"/>
        <w:rPr>
          <w:sz w:val="20"/>
          <w:szCs w:val="20"/>
        </w:rPr>
      </w:pPr>
      <w:r>
        <w:rPr>
          <w:sz w:val="20"/>
          <w:szCs w:val="20"/>
        </w:rPr>
        <w:t xml:space="preserve">The specific requirements of the health assessment for a refugee or other humanitarian entrant are set out in clause 2.15.9 of the </w:t>
      </w:r>
      <w:hyperlink r:id="rId179" w:history="1">
        <w:r>
          <w:rPr>
            <w:i/>
            <w:iCs/>
            <w:color w:val="0000EE"/>
            <w:sz w:val="20"/>
            <w:szCs w:val="20"/>
            <w:u w:val="single" w:color="0000EE"/>
          </w:rPr>
          <w:t>Health Insurance (General Medical Services Table) Regulations 2021</w:t>
        </w:r>
      </w:hyperlink>
      <w:r>
        <w:rPr>
          <w:sz w:val="20"/>
          <w:szCs w:val="20"/>
        </w:rPr>
        <w:t xml:space="preserve"> (the Regulations).</w:t>
      </w:r>
    </w:p>
    <w:p w14:paraId="37702269" w14:textId="77777777" w:rsidR="00154ABF" w:rsidRDefault="00154ABF">
      <w:pPr>
        <w:spacing w:before="200" w:after="200"/>
        <w:rPr>
          <w:sz w:val="20"/>
          <w:szCs w:val="20"/>
        </w:rPr>
      </w:pPr>
      <w:r>
        <w:rPr>
          <w:sz w:val="20"/>
          <w:szCs w:val="20"/>
        </w:rPr>
        <w:t>The Regulations require that a health assessment provided for a refugee or other humanitarian entrant is an assessment of:</w:t>
      </w:r>
    </w:p>
    <w:p w14:paraId="63E4E9B0" w14:textId="77777777" w:rsidR="00154ABF" w:rsidRDefault="00154ABF">
      <w:pPr>
        <w:numPr>
          <w:ilvl w:val="0"/>
          <w:numId w:val="74"/>
        </w:numPr>
        <w:spacing w:before="200"/>
        <w:ind w:hanging="218"/>
        <w:rPr>
          <w:sz w:val="20"/>
          <w:szCs w:val="20"/>
        </w:rPr>
      </w:pPr>
      <w:r>
        <w:rPr>
          <w:sz w:val="20"/>
          <w:szCs w:val="20"/>
        </w:rPr>
        <w:t>the patient’s health and physical, psychological and social function, and</w:t>
      </w:r>
    </w:p>
    <w:p w14:paraId="5FE5F315" w14:textId="77777777" w:rsidR="00154ABF" w:rsidRDefault="00154ABF">
      <w:pPr>
        <w:numPr>
          <w:ilvl w:val="0"/>
          <w:numId w:val="74"/>
        </w:numPr>
        <w:spacing w:after="200"/>
        <w:ind w:hanging="218"/>
        <w:rPr>
          <w:sz w:val="20"/>
          <w:szCs w:val="20"/>
        </w:rPr>
      </w:pPr>
      <w:r>
        <w:rPr>
          <w:sz w:val="20"/>
          <w:szCs w:val="20"/>
        </w:rPr>
        <w:t>whether preventive health care and education should be offered to the patient to improve their health and physical, psychological or social function.</w:t>
      </w:r>
    </w:p>
    <w:p w14:paraId="13AB46EC" w14:textId="77777777" w:rsidR="00154ABF" w:rsidRDefault="00154ABF">
      <w:pPr>
        <w:spacing w:before="200" w:after="200"/>
        <w:rPr>
          <w:sz w:val="20"/>
          <w:szCs w:val="20"/>
        </w:rPr>
      </w:pPr>
      <w:r>
        <w:rPr>
          <w:sz w:val="20"/>
          <w:szCs w:val="20"/>
        </w:rPr>
        <w:t>The Regulations also state that the health assessment must include:</w:t>
      </w:r>
    </w:p>
    <w:p w14:paraId="2CCC7A7E" w14:textId="77777777" w:rsidR="00154ABF" w:rsidRDefault="00154ABF">
      <w:pPr>
        <w:numPr>
          <w:ilvl w:val="0"/>
          <w:numId w:val="75"/>
        </w:numPr>
        <w:spacing w:before="200"/>
        <w:ind w:hanging="218"/>
        <w:rPr>
          <w:sz w:val="20"/>
          <w:szCs w:val="20"/>
        </w:rPr>
      </w:pPr>
      <w:r>
        <w:rPr>
          <w:sz w:val="20"/>
          <w:szCs w:val="20"/>
        </w:rPr>
        <w:t>a personal attendance by a GP or prescribed medical practitioner</w:t>
      </w:r>
    </w:p>
    <w:p w14:paraId="3B83F470" w14:textId="77777777" w:rsidR="00154ABF" w:rsidRDefault="00154ABF">
      <w:pPr>
        <w:numPr>
          <w:ilvl w:val="0"/>
          <w:numId w:val="75"/>
        </w:numPr>
        <w:ind w:hanging="218"/>
        <w:rPr>
          <w:sz w:val="20"/>
          <w:szCs w:val="20"/>
        </w:rPr>
      </w:pPr>
      <w:r>
        <w:rPr>
          <w:sz w:val="20"/>
          <w:szCs w:val="20"/>
        </w:rPr>
        <w:t>taking the patient’s history</w:t>
      </w:r>
    </w:p>
    <w:p w14:paraId="50453D29" w14:textId="77777777" w:rsidR="00154ABF" w:rsidRDefault="00154ABF">
      <w:pPr>
        <w:numPr>
          <w:ilvl w:val="0"/>
          <w:numId w:val="75"/>
        </w:numPr>
        <w:ind w:hanging="218"/>
        <w:rPr>
          <w:sz w:val="20"/>
          <w:szCs w:val="20"/>
        </w:rPr>
      </w:pPr>
      <w:r>
        <w:rPr>
          <w:sz w:val="20"/>
          <w:szCs w:val="20"/>
        </w:rPr>
        <w:t>examining the patient</w:t>
      </w:r>
    </w:p>
    <w:p w14:paraId="0B482AE2" w14:textId="77777777" w:rsidR="00154ABF" w:rsidRDefault="00154ABF">
      <w:pPr>
        <w:numPr>
          <w:ilvl w:val="0"/>
          <w:numId w:val="75"/>
        </w:numPr>
        <w:ind w:hanging="218"/>
        <w:rPr>
          <w:sz w:val="20"/>
          <w:szCs w:val="20"/>
        </w:rPr>
      </w:pPr>
      <w:r>
        <w:rPr>
          <w:sz w:val="20"/>
          <w:szCs w:val="20"/>
        </w:rPr>
        <w:t>performing or arranging any required investigations</w:t>
      </w:r>
    </w:p>
    <w:p w14:paraId="6AA1E389" w14:textId="77777777" w:rsidR="00154ABF" w:rsidRDefault="00154ABF">
      <w:pPr>
        <w:numPr>
          <w:ilvl w:val="0"/>
          <w:numId w:val="75"/>
        </w:numPr>
        <w:ind w:hanging="218"/>
        <w:rPr>
          <w:sz w:val="20"/>
          <w:szCs w:val="20"/>
        </w:rPr>
      </w:pPr>
      <w:r>
        <w:rPr>
          <w:sz w:val="20"/>
          <w:szCs w:val="20"/>
        </w:rPr>
        <w:t>assessing the patient, using the information gained from the above points</w:t>
      </w:r>
    </w:p>
    <w:p w14:paraId="5FA2EAE4" w14:textId="77777777" w:rsidR="00154ABF" w:rsidRDefault="00154ABF">
      <w:pPr>
        <w:numPr>
          <w:ilvl w:val="0"/>
          <w:numId w:val="75"/>
        </w:numPr>
        <w:ind w:hanging="218"/>
        <w:rPr>
          <w:sz w:val="20"/>
          <w:szCs w:val="20"/>
        </w:rPr>
      </w:pPr>
      <w:r>
        <w:rPr>
          <w:sz w:val="20"/>
          <w:szCs w:val="20"/>
        </w:rPr>
        <w:t>developing a management plan addressing the patient’s health care needs, health problems and relevant conditions, and</w:t>
      </w:r>
    </w:p>
    <w:p w14:paraId="081A0ACB" w14:textId="77777777" w:rsidR="00154ABF" w:rsidRDefault="00154ABF">
      <w:pPr>
        <w:numPr>
          <w:ilvl w:val="0"/>
          <w:numId w:val="75"/>
        </w:numPr>
        <w:spacing w:after="200"/>
        <w:ind w:hanging="218"/>
        <w:rPr>
          <w:sz w:val="20"/>
          <w:szCs w:val="20"/>
        </w:rPr>
      </w:pPr>
      <w:r>
        <w:rPr>
          <w:sz w:val="20"/>
          <w:szCs w:val="20"/>
        </w:rPr>
        <w:t>making or arranging any necessary interventions and referrals.</w:t>
      </w:r>
    </w:p>
    <w:p w14:paraId="6A1CB8AE" w14:textId="77777777" w:rsidR="00154ABF" w:rsidRDefault="00154ABF">
      <w:pPr>
        <w:spacing w:before="200" w:after="200"/>
        <w:rPr>
          <w:sz w:val="20"/>
          <w:szCs w:val="20"/>
        </w:rPr>
      </w:pPr>
      <w:r>
        <w:rPr>
          <w:sz w:val="20"/>
          <w:szCs w:val="20"/>
        </w:rPr>
        <w:t>A wide range of factors may affect the time needed to communicate effectively with a patient during a consultation. These include, but are not limited to, situations where a language barrier exists between the medical practitioner and patient (including when an interpreter is required), or when a patient has hearing problems, difficulty with speech, an intellectual disability, and/or dementia.</w:t>
      </w:r>
    </w:p>
    <w:p w14:paraId="6AE5C81F" w14:textId="77777777" w:rsidR="00154ABF" w:rsidRDefault="00154ABF">
      <w:pPr>
        <w:spacing w:before="200" w:after="200"/>
        <w:rPr>
          <w:sz w:val="20"/>
          <w:szCs w:val="20"/>
        </w:rPr>
      </w:pPr>
      <w:r>
        <w:rPr>
          <w:sz w:val="20"/>
          <w:szCs w:val="20"/>
        </w:rPr>
        <w:t>When claiming for time-tiered MBS items, the total consultation time includes the time required to communicate effectively with the patient. Where more time than usual is required to communicate effectively with a particular patient, it is considered reasonable to claim a longer attendance item than might otherwise be expected for the service.</w:t>
      </w:r>
    </w:p>
    <w:p w14:paraId="0C3B3018" w14:textId="77777777" w:rsidR="00154ABF" w:rsidRDefault="00154ABF">
      <w:pPr>
        <w:spacing w:before="200" w:after="200"/>
        <w:rPr>
          <w:sz w:val="20"/>
          <w:szCs w:val="20"/>
        </w:rPr>
      </w:pPr>
      <w:r>
        <w:rPr>
          <w:sz w:val="20"/>
          <w:szCs w:val="20"/>
        </w:rPr>
        <w:t>In such situations, medical practitioners and other providers should make a brief record in the patient’s notes including details about why the additional time was required. For example, stating ‘consultation extended due to use of interpreter’ and, if relevant, citing the Translating and Interpreting Service (TIS) job number.</w:t>
      </w:r>
    </w:p>
    <w:p w14:paraId="55B0D2AC" w14:textId="77777777" w:rsidR="00154ABF" w:rsidRDefault="00154ABF">
      <w:pPr>
        <w:spacing w:before="200" w:after="200"/>
        <w:rPr>
          <w:sz w:val="20"/>
          <w:szCs w:val="20"/>
        </w:rPr>
      </w:pPr>
      <w:r>
        <w:rPr>
          <w:b/>
          <w:bCs/>
          <w:sz w:val="20"/>
          <w:szCs w:val="20"/>
          <w:u w:val="single"/>
        </w:rPr>
        <w:t>ELIGIBLE PATIENTS</w:t>
      </w:r>
    </w:p>
    <w:p w14:paraId="7B8EF509" w14:textId="77777777" w:rsidR="00154ABF" w:rsidRDefault="00154ABF">
      <w:pPr>
        <w:spacing w:before="200" w:after="200"/>
        <w:rPr>
          <w:sz w:val="20"/>
          <w:szCs w:val="20"/>
        </w:rPr>
      </w:pPr>
      <w:r>
        <w:rPr>
          <w:sz w:val="20"/>
          <w:szCs w:val="20"/>
        </w:rPr>
        <w:t>Patients are eligible for this assessment if they are:</w:t>
      </w:r>
    </w:p>
    <w:p w14:paraId="365B5155" w14:textId="77777777" w:rsidR="00154ABF" w:rsidRDefault="00154ABF">
      <w:pPr>
        <w:numPr>
          <w:ilvl w:val="0"/>
          <w:numId w:val="76"/>
        </w:numPr>
        <w:spacing w:before="200"/>
        <w:ind w:hanging="218"/>
        <w:rPr>
          <w:sz w:val="20"/>
          <w:szCs w:val="20"/>
        </w:rPr>
      </w:pPr>
      <w:r>
        <w:rPr>
          <w:sz w:val="20"/>
          <w:szCs w:val="20"/>
        </w:rPr>
        <w:t>a refugee or humanitarian entrant, with eligibility for Medicare, and</w:t>
      </w:r>
    </w:p>
    <w:p w14:paraId="684BF57B" w14:textId="77777777" w:rsidR="00154ABF" w:rsidRDefault="00154ABF">
      <w:pPr>
        <w:numPr>
          <w:ilvl w:val="0"/>
          <w:numId w:val="76"/>
        </w:numPr>
        <w:ind w:hanging="218"/>
        <w:rPr>
          <w:sz w:val="20"/>
          <w:szCs w:val="20"/>
        </w:rPr>
      </w:pPr>
      <w:r>
        <w:rPr>
          <w:sz w:val="20"/>
          <w:szCs w:val="20"/>
        </w:rPr>
        <w:t xml:space="preserve">either: </w:t>
      </w:r>
    </w:p>
    <w:p w14:paraId="45155416" w14:textId="77777777" w:rsidR="00154ABF" w:rsidRDefault="00154ABF">
      <w:pPr>
        <w:numPr>
          <w:ilvl w:val="1"/>
          <w:numId w:val="76"/>
        </w:numPr>
        <w:ind w:hanging="222"/>
        <w:rPr>
          <w:sz w:val="20"/>
          <w:szCs w:val="20"/>
        </w:rPr>
      </w:pPr>
      <w:r>
        <w:rPr>
          <w:sz w:val="20"/>
          <w:szCs w:val="20"/>
        </w:rPr>
        <w:softHyphen/>
        <w:t>hold a relevant visa that the person has held for less than 12 months at the time of the assessment, or</w:t>
      </w:r>
    </w:p>
    <w:p w14:paraId="5E47B91D" w14:textId="77777777" w:rsidR="00154ABF" w:rsidRDefault="00154ABF">
      <w:pPr>
        <w:numPr>
          <w:ilvl w:val="1"/>
          <w:numId w:val="76"/>
        </w:numPr>
        <w:spacing w:after="200"/>
        <w:ind w:hanging="222"/>
        <w:rPr>
          <w:sz w:val="20"/>
          <w:szCs w:val="20"/>
        </w:rPr>
      </w:pPr>
      <w:r>
        <w:rPr>
          <w:sz w:val="20"/>
          <w:szCs w:val="20"/>
        </w:rPr>
        <w:lastRenderedPageBreak/>
        <w:softHyphen/>
        <w:t>first entered Australia less than 12 months before the assessment is performed.</w:t>
      </w:r>
    </w:p>
    <w:p w14:paraId="009587AC" w14:textId="77777777" w:rsidR="00154ABF" w:rsidRDefault="00154ABF">
      <w:pPr>
        <w:spacing w:before="200" w:after="200"/>
        <w:rPr>
          <w:sz w:val="20"/>
          <w:szCs w:val="20"/>
        </w:rPr>
      </w:pPr>
      <w:r>
        <w:rPr>
          <w:sz w:val="20"/>
          <w:szCs w:val="20"/>
        </w:rPr>
        <w:t>A relevant visa means any of the following visas granted under the Migration Act 1958:</w:t>
      </w:r>
    </w:p>
    <w:p w14:paraId="038287D0" w14:textId="77777777" w:rsidR="00154ABF" w:rsidRDefault="00154ABF">
      <w:pPr>
        <w:numPr>
          <w:ilvl w:val="0"/>
          <w:numId w:val="77"/>
        </w:numPr>
        <w:spacing w:before="200"/>
        <w:ind w:hanging="218"/>
        <w:rPr>
          <w:sz w:val="20"/>
          <w:szCs w:val="20"/>
        </w:rPr>
      </w:pPr>
      <w:r>
        <w:rPr>
          <w:sz w:val="20"/>
          <w:szCs w:val="20"/>
        </w:rPr>
        <w:t>Subclass 070 Bridging (Removal Pending) visa</w:t>
      </w:r>
    </w:p>
    <w:p w14:paraId="41A0DE20" w14:textId="77777777" w:rsidR="00154ABF" w:rsidRDefault="00154ABF">
      <w:pPr>
        <w:numPr>
          <w:ilvl w:val="0"/>
          <w:numId w:val="77"/>
        </w:numPr>
        <w:ind w:hanging="218"/>
        <w:rPr>
          <w:sz w:val="20"/>
          <w:szCs w:val="20"/>
        </w:rPr>
      </w:pPr>
      <w:r>
        <w:rPr>
          <w:sz w:val="20"/>
          <w:szCs w:val="20"/>
        </w:rPr>
        <w:t>Subclass 200 (Refugee) visa</w:t>
      </w:r>
    </w:p>
    <w:p w14:paraId="5376535D" w14:textId="77777777" w:rsidR="00154ABF" w:rsidRDefault="00154ABF">
      <w:pPr>
        <w:numPr>
          <w:ilvl w:val="0"/>
          <w:numId w:val="77"/>
        </w:numPr>
        <w:ind w:hanging="218"/>
        <w:rPr>
          <w:sz w:val="20"/>
          <w:szCs w:val="20"/>
        </w:rPr>
      </w:pPr>
      <w:r>
        <w:rPr>
          <w:sz w:val="20"/>
          <w:szCs w:val="20"/>
        </w:rPr>
        <w:t>Subclass 201 (In-country Special Humanitarian) visa</w:t>
      </w:r>
    </w:p>
    <w:p w14:paraId="7D68FA49" w14:textId="77777777" w:rsidR="00154ABF" w:rsidRDefault="00154ABF">
      <w:pPr>
        <w:numPr>
          <w:ilvl w:val="0"/>
          <w:numId w:val="77"/>
        </w:numPr>
        <w:ind w:hanging="218"/>
        <w:rPr>
          <w:sz w:val="20"/>
          <w:szCs w:val="20"/>
        </w:rPr>
      </w:pPr>
      <w:r>
        <w:rPr>
          <w:sz w:val="20"/>
          <w:szCs w:val="20"/>
        </w:rPr>
        <w:t>Subclass 202 (Global Special Humanitarian) visa</w:t>
      </w:r>
    </w:p>
    <w:p w14:paraId="3F56CB1D" w14:textId="77777777" w:rsidR="00154ABF" w:rsidRDefault="00154ABF">
      <w:pPr>
        <w:numPr>
          <w:ilvl w:val="0"/>
          <w:numId w:val="77"/>
        </w:numPr>
        <w:ind w:hanging="218"/>
        <w:rPr>
          <w:sz w:val="20"/>
          <w:szCs w:val="20"/>
        </w:rPr>
      </w:pPr>
      <w:r>
        <w:rPr>
          <w:sz w:val="20"/>
          <w:szCs w:val="20"/>
        </w:rPr>
        <w:t>Subclass 203 (Emergency Rescue) visa</w:t>
      </w:r>
    </w:p>
    <w:p w14:paraId="7FBAF677" w14:textId="77777777" w:rsidR="00154ABF" w:rsidRDefault="00154ABF">
      <w:pPr>
        <w:numPr>
          <w:ilvl w:val="0"/>
          <w:numId w:val="77"/>
        </w:numPr>
        <w:ind w:hanging="218"/>
        <w:rPr>
          <w:sz w:val="20"/>
          <w:szCs w:val="20"/>
        </w:rPr>
      </w:pPr>
      <w:r>
        <w:rPr>
          <w:sz w:val="20"/>
          <w:szCs w:val="20"/>
        </w:rPr>
        <w:t>Subclass 204 (Woman at Risk) visa</w:t>
      </w:r>
    </w:p>
    <w:p w14:paraId="428E38C1" w14:textId="77777777" w:rsidR="00154ABF" w:rsidRDefault="00154ABF">
      <w:pPr>
        <w:numPr>
          <w:ilvl w:val="0"/>
          <w:numId w:val="77"/>
        </w:numPr>
        <w:ind w:hanging="218"/>
        <w:rPr>
          <w:sz w:val="20"/>
          <w:szCs w:val="20"/>
        </w:rPr>
      </w:pPr>
      <w:r>
        <w:rPr>
          <w:sz w:val="20"/>
          <w:szCs w:val="20"/>
        </w:rPr>
        <w:t>Subclass 786 (Temporary (Humanitarian Concern)) visa</w:t>
      </w:r>
    </w:p>
    <w:p w14:paraId="652411F6" w14:textId="77777777" w:rsidR="00154ABF" w:rsidRDefault="00154ABF">
      <w:pPr>
        <w:numPr>
          <w:ilvl w:val="0"/>
          <w:numId w:val="77"/>
        </w:numPr>
        <w:ind w:hanging="218"/>
        <w:rPr>
          <w:sz w:val="20"/>
          <w:szCs w:val="20"/>
        </w:rPr>
      </w:pPr>
      <w:r>
        <w:rPr>
          <w:sz w:val="20"/>
          <w:szCs w:val="20"/>
        </w:rPr>
        <w:t>Subclass 790 (Safe Haven Enterprise) visa</w:t>
      </w:r>
    </w:p>
    <w:p w14:paraId="33D20001" w14:textId="77777777" w:rsidR="00154ABF" w:rsidRDefault="00154ABF">
      <w:pPr>
        <w:numPr>
          <w:ilvl w:val="0"/>
          <w:numId w:val="77"/>
        </w:numPr>
        <w:spacing w:after="200"/>
        <w:ind w:hanging="218"/>
        <w:rPr>
          <w:sz w:val="20"/>
          <w:szCs w:val="20"/>
        </w:rPr>
      </w:pPr>
      <w:r>
        <w:rPr>
          <w:sz w:val="20"/>
          <w:szCs w:val="20"/>
        </w:rPr>
        <w:t>Subclass 866 (Protection) visa</w:t>
      </w:r>
    </w:p>
    <w:p w14:paraId="1A5706F3" w14:textId="77777777" w:rsidR="00154ABF" w:rsidRDefault="00154ABF">
      <w:pPr>
        <w:spacing w:before="200" w:after="200"/>
        <w:rPr>
          <w:sz w:val="20"/>
          <w:szCs w:val="20"/>
        </w:rPr>
      </w:pPr>
      <w:r>
        <w:rPr>
          <w:sz w:val="20"/>
          <w:szCs w:val="20"/>
        </w:rPr>
        <w:t>A health assessment provided for a refugee or other humanitarian entrant may only be claimed once by an eligible patient.</w:t>
      </w:r>
    </w:p>
    <w:p w14:paraId="17B250ED" w14:textId="77777777" w:rsidR="00154ABF" w:rsidRDefault="00154ABF">
      <w:pPr>
        <w:spacing w:before="200" w:after="200"/>
        <w:rPr>
          <w:sz w:val="20"/>
          <w:szCs w:val="20"/>
        </w:rPr>
      </w:pPr>
      <w:r>
        <w:rPr>
          <w:b/>
          <w:bCs/>
          <w:sz w:val="20"/>
          <w:szCs w:val="20"/>
          <w:u w:val="single"/>
        </w:rPr>
        <w:t>ELIGIBLE PRACTITIONERS</w:t>
      </w:r>
    </w:p>
    <w:p w14:paraId="2ED753DD" w14:textId="77777777" w:rsidR="00154ABF" w:rsidRDefault="00154ABF">
      <w:pPr>
        <w:spacing w:before="200" w:after="200"/>
        <w:rPr>
          <w:sz w:val="20"/>
          <w:szCs w:val="20"/>
        </w:rPr>
      </w:pPr>
      <w:r>
        <w:rPr>
          <w:sz w:val="20"/>
          <w:szCs w:val="20"/>
        </w:rPr>
        <w:t xml:space="preserve">A health assessment provided for a refugee or other humanitarian entrant can be undertaken by a general practitioner (see </w:t>
      </w:r>
      <w:hyperlink r:id="rId180" w:history="1">
        <w:r>
          <w:rPr>
            <w:color w:val="0000EE"/>
            <w:sz w:val="20"/>
            <w:szCs w:val="20"/>
            <w:u w:val="single" w:color="0000EE"/>
          </w:rPr>
          <w:t>GN.4.13</w:t>
        </w:r>
      </w:hyperlink>
      <w:r>
        <w:rPr>
          <w:sz w:val="20"/>
          <w:szCs w:val="20"/>
        </w:rPr>
        <w:t xml:space="preserve">) or a prescribed medical practitioner (see </w:t>
      </w:r>
      <w:hyperlink r:id="rId181" w:history="1">
        <w:r>
          <w:rPr>
            <w:color w:val="0000EE"/>
            <w:sz w:val="20"/>
            <w:szCs w:val="20"/>
            <w:u w:val="single" w:color="0000EE"/>
          </w:rPr>
          <w:t>AN.7.1</w:t>
        </w:r>
      </w:hyperlink>
      <w:r>
        <w:rPr>
          <w:sz w:val="20"/>
          <w:szCs w:val="20"/>
        </w:rPr>
        <w:t>).</w:t>
      </w:r>
    </w:p>
    <w:p w14:paraId="15B90EDE" w14:textId="77777777" w:rsidR="00154ABF" w:rsidRDefault="00154ABF">
      <w:pPr>
        <w:spacing w:before="200" w:after="200"/>
        <w:rPr>
          <w:sz w:val="20"/>
          <w:szCs w:val="20"/>
        </w:rPr>
      </w:pPr>
      <w:r>
        <w:rPr>
          <w:b/>
          <w:bCs/>
          <w:sz w:val="20"/>
          <w:szCs w:val="20"/>
          <w:u w:val="single"/>
        </w:rPr>
        <w:t>CO-CLAIMING RESTRICTIONS</w:t>
      </w:r>
    </w:p>
    <w:p w14:paraId="777C1C5C" w14:textId="77777777" w:rsidR="00154ABF" w:rsidRDefault="00154ABF">
      <w:pPr>
        <w:spacing w:before="200" w:after="200"/>
        <w:rPr>
          <w:sz w:val="20"/>
          <w:szCs w:val="20"/>
        </w:rPr>
      </w:pPr>
      <w:r>
        <w:rPr>
          <w:sz w:val="20"/>
          <w:szCs w:val="20"/>
        </w:rPr>
        <w:t>To co-claim a health assessment provided for a refugee or other humanitarian entrant item and another item, both items must be clinically necessary and distinct services. </w:t>
      </w:r>
    </w:p>
    <w:p w14:paraId="6F58DAB9" w14:textId="77777777" w:rsidR="00154ABF" w:rsidRDefault="00154ABF">
      <w:pPr>
        <w:spacing w:before="200" w:after="200"/>
        <w:rPr>
          <w:sz w:val="20"/>
          <w:szCs w:val="20"/>
        </w:rPr>
      </w:pPr>
      <w:r>
        <w:rPr>
          <w:b/>
          <w:bCs/>
          <w:sz w:val="20"/>
          <w:szCs w:val="20"/>
          <w:u w:val="single"/>
        </w:rPr>
        <w:t>RECORD KEEPING AND REPORTING REQUIREMENTS</w:t>
      </w:r>
    </w:p>
    <w:p w14:paraId="3ECBDB3A" w14:textId="77777777" w:rsidR="00154ABF" w:rsidRDefault="00154ABF">
      <w:pPr>
        <w:spacing w:before="200" w:after="200"/>
        <w:rPr>
          <w:sz w:val="20"/>
          <w:szCs w:val="20"/>
        </w:rPr>
      </w:pPr>
      <w:r>
        <w:rPr>
          <w:sz w:val="20"/>
          <w:szCs w:val="20"/>
        </w:rPr>
        <w:t>A health assessment provided for a refugee or other humanitarian entrant must include:</w:t>
      </w:r>
    </w:p>
    <w:p w14:paraId="2DA608D4" w14:textId="77777777" w:rsidR="00154ABF" w:rsidRDefault="00154ABF">
      <w:pPr>
        <w:numPr>
          <w:ilvl w:val="0"/>
          <w:numId w:val="78"/>
        </w:numPr>
        <w:spacing w:before="200"/>
        <w:ind w:hanging="218"/>
        <w:rPr>
          <w:sz w:val="20"/>
          <w:szCs w:val="20"/>
        </w:rPr>
      </w:pPr>
      <w:r>
        <w:rPr>
          <w:sz w:val="20"/>
          <w:szCs w:val="20"/>
        </w:rPr>
        <w:t>keeping a record of the health assessment; and</w:t>
      </w:r>
    </w:p>
    <w:p w14:paraId="55AD6ECD" w14:textId="77777777" w:rsidR="00154ABF" w:rsidRDefault="00154ABF">
      <w:pPr>
        <w:numPr>
          <w:ilvl w:val="0"/>
          <w:numId w:val="78"/>
        </w:numPr>
        <w:spacing w:after="200"/>
        <w:ind w:hanging="218"/>
        <w:rPr>
          <w:sz w:val="20"/>
          <w:szCs w:val="20"/>
        </w:rPr>
      </w:pPr>
      <w:r>
        <w:rPr>
          <w:sz w:val="20"/>
          <w:szCs w:val="20"/>
        </w:rPr>
        <w:t>offering the patient a written report on the health assessment.</w:t>
      </w:r>
    </w:p>
    <w:p w14:paraId="79809ABE" w14:textId="77777777" w:rsidR="00154ABF" w:rsidRDefault="00154ABF">
      <w:pPr>
        <w:spacing w:before="200" w:after="200"/>
        <w:rPr>
          <w:sz w:val="20"/>
          <w:szCs w:val="20"/>
        </w:rPr>
      </w:pPr>
      <w:r>
        <w:rPr>
          <w:sz w:val="20"/>
          <w:szCs w:val="20"/>
        </w:rPr>
        <w:t xml:space="preserve">The department undertakes regular post payment auditing to ensure that MBS items are claimed appropriately. Practitioners should ensure they keep adequate and contemporaneous records. For information on what constitutes adequate and contemporaneous records see </w:t>
      </w:r>
      <w:hyperlink r:id="rId182" w:history="1">
        <w:r>
          <w:rPr>
            <w:color w:val="0000EE"/>
            <w:sz w:val="20"/>
            <w:szCs w:val="20"/>
            <w:u w:val="single" w:color="0000EE"/>
          </w:rPr>
          <w:t>GN.15.39</w:t>
        </w:r>
      </w:hyperlink>
      <w:r>
        <w:rPr>
          <w:sz w:val="20"/>
          <w:szCs w:val="20"/>
        </w:rPr>
        <w:t>.</w:t>
      </w:r>
    </w:p>
    <w:p w14:paraId="55BD56EB" w14:textId="77777777" w:rsidR="00154ABF" w:rsidRDefault="00154ABF">
      <w:pPr>
        <w:spacing w:before="200" w:after="200"/>
        <w:rPr>
          <w:sz w:val="20"/>
          <w:szCs w:val="20"/>
        </w:rPr>
      </w:pPr>
      <w:r>
        <w:rPr>
          <w:sz w:val="20"/>
          <w:szCs w:val="20"/>
        </w:rPr>
        <w:t xml:space="preserve">Clause 4.3 of the </w:t>
      </w:r>
      <w:hyperlink r:id="rId183" w:history="1">
        <w:r>
          <w:rPr>
            <w:i/>
            <w:iCs/>
            <w:color w:val="0000EE"/>
            <w:sz w:val="20"/>
            <w:szCs w:val="20"/>
            <w:u w:val="single" w:color="0000EE"/>
          </w:rPr>
          <w:t>Health Insurance Act 1973</w:t>
        </w:r>
      </w:hyperlink>
      <w:r>
        <w:rPr>
          <w:sz w:val="20"/>
          <w:szCs w:val="20"/>
        </w:rPr>
        <w:t xml:space="preserve"> specifies that, where an item specifies the creation of a document (however described) and a document it created, the document must be retained for the period of 2 years. </w:t>
      </w:r>
    </w:p>
    <w:p w14:paraId="5BBC64CA" w14:textId="77777777" w:rsidR="00154ABF" w:rsidRDefault="00154ABF">
      <w:pPr>
        <w:spacing w:before="200" w:after="200"/>
        <w:rPr>
          <w:sz w:val="20"/>
          <w:szCs w:val="20"/>
        </w:rPr>
      </w:pPr>
      <w:r>
        <w:rPr>
          <w:b/>
          <w:bCs/>
          <w:sz w:val="20"/>
          <w:szCs w:val="20"/>
          <w:u w:val="single"/>
        </w:rPr>
        <w:t>RELEVANT LEGISLATION</w:t>
      </w:r>
    </w:p>
    <w:p w14:paraId="6573770B" w14:textId="77777777" w:rsidR="00154ABF" w:rsidRDefault="00154ABF">
      <w:pPr>
        <w:spacing w:before="200" w:after="200"/>
        <w:rPr>
          <w:sz w:val="20"/>
          <w:szCs w:val="20"/>
        </w:rPr>
      </w:pPr>
      <w:r>
        <w:rPr>
          <w:sz w:val="20"/>
          <w:szCs w:val="20"/>
        </w:rPr>
        <w:t xml:space="preserve">Details about the legislative requirements of the MBS items can be found on the Federal Register of Legislation at </w:t>
      </w:r>
      <w:hyperlink r:id="rId184" w:history="1">
        <w:r>
          <w:rPr>
            <w:color w:val="0000EE"/>
            <w:sz w:val="20"/>
            <w:szCs w:val="20"/>
            <w:u w:val="single" w:color="0000EE"/>
          </w:rPr>
          <w:t>www.legislation.gov.au</w:t>
        </w:r>
      </w:hyperlink>
      <w:r>
        <w:rPr>
          <w:sz w:val="20"/>
          <w:szCs w:val="20"/>
        </w:rPr>
        <w:t>. Health assessment items are set out in the following regulatory instrument:</w:t>
      </w:r>
    </w:p>
    <w:p w14:paraId="19AABCC9" w14:textId="77777777" w:rsidR="00154ABF" w:rsidRDefault="00000000">
      <w:pPr>
        <w:numPr>
          <w:ilvl w:val="0"/>
          <w:numId w:val="79"/>
        </w:numPr>
        <w:spacing w:before="200" w:after="200"/>
        <w:ind w:hanging="218"/>
        <w:rPr>
          <w:sz w:val="20"/>
          <w:szCs w:val="20"/>
        </w:rPr>
      </w:pPr>
      <w:hyperlink r:id="rId185" w:history="1">
        <w:r w:rsidR="00154ABF">
          <w:rPr>
            <w:i/>
            <w:iCs/>
            <w:color w:val="0000EE"/>
            <w:sz w:val="20"/>
            <w:szCs w:val="20"/>
            <w:u w:val="single" w:color="0000EE"/>
          </w:rPr>
          <w:t>Health Insurance (General Medical Services Table) Regulations 2021</w:t>
        </w:r>
      </w:hyperlink>
    </w:p>
    <w:p w14:paraId="4619320D" w14:textId="77777777" w:rsidR="00A77B3E" w:rsidRDefault="00A77B3E"/>
    <w:p w14:paraId="4FA1FE0E" w14:textId="77777777" w:rsidR="00A77B3E" w:rsidRDefault="00A77B3E">
      <w:pPr>
        <w:rPr>
          <w:rFonts w:ascii="Helvetica" w:eastAsia="Helvetica" w:hAnsi="Helvetica" w:cs="Helvetica"/>
          <w:b/>
          <w:sz w:val="20"/>
        </w:rPr>
      </w:pPr>
      <w:r>
        <w:rPr>
          <w:rFonts w:ascii="Helvetica" w:eastAsia="Helvetica" w:hAnsi="Helvetica" w:cs="Helvetica"/>
          <w:b/>
          <w:sz w:val="20"/>
        </w:rPr>
        <w:t>AN.0.43 Health Assessment for Aboriginal and Torres Strait Islander People (MBS Item 715)</w:t>
      </w:r>
    </w:p>
    <w:p w14:paraId="149C370E" w14:textId="77777777" w:rsidR="00154ABF" w:rsidRDefault="00154ABF">
      <w:pPr>
        <w:spacing w:after="200"/>
        <w:rPr>
          <w:sz w:val="20"/>
          <w:szCs w:val="20"/>
        </w:rPr>
      </w:pPr>
      <w:r>
        <w:rPr>
          <w:sz w:val="20"/>
          <w:szCs w:val="20"/>
        </w:rPr>
        <w:t>This health assessment is available to all people of Aboriginal and Torres Strait Islander descent and should be used for health assessments for the following age categories:</w:t>
      </w:r>
    </w:p>
    <w:p w14:paraId="47F8D101" w14:textId="77777777" w:rsidR="00154ABF" w:rsidRDefault="00154ABF">
      <w:pPr>
        <w:spacing w:before="200" w:after="200"/>
        <w:rPr>
          <w:sz w:val="20"/>
          <w:szCs w:val="20"/>
        </w:rPr>
      </w:pPr>
      <w:r>
        <w:rPr>
          <w:sz w:val="20"/>
          <w:szCs w:val="20"/>
        </w:rPr>
        <w:t>· An Aboriginal or Torres Strait Islander child who is less than 15 years.</w:t>
      </w:r>
    </w:p>
    <w:p w14:paraId="2F76E0B1" w14:textId="77777777" w:rsidR="00154ABF" w:rsidRDefault="00154ABF">
      <w:pPr>
        <w:spacing w:before="200" w:after="200"/>
        <w:rPr>
          <w:sz w:val="20"/>
          <w:szCs w:val="20"/>
        </w:rPr>
      </w:pPr>
      <w:r>
        <w:rPr>
          <w:sz w:val="20"/>
          <w:szCs w:val="20"/>
        </w:rPr>
        <w:t>· An Aboriginal or Torres Strait Islander person who is aged between 15 years and 54 years.</w:t>
      </w:r>
    </w:p>
    <w:p w14:paraId="7E96AB28" w14:textId="77777777" w:rsidR="00154ABF" w:rsidRDefault="00154ABF">
      <w:pPr>
        <w:spacing w:before="200" w:after="200"/>
        <w:rPr>
          <w:sz w:val="20"/>
          <w:szCs w:val="20"/>
        </w:rPr>
      </w:pPr>
      <w:r>
        <w:rPr>
          <w:sz w:val="20"/>
          <w:szCs w:val="20"/>
        </w:rPr>
        <w:t>· An Aboriginal or Torres Strait Islander older person who is aged 55 years and over. </w:t>
      </w:r>
    </w:p>
    <w:p w14:paraId="75311AF5" w14:textId="77777777" w:rsidR="00154ABF" w:rsidRDefault="00154ABF">
      <w:pPr>
        <w:spacing w:before="200" w:after="200"/>
        <w:rPr>
          <w:sz w:val="20"/>
          <w:szCs w:val="20"/>
        </w:rPr>
      </w:pPr>
      <w:r>
        <w:rPr>
          <w:sz w:val="20"/>
          <w:szCs w:val="20"/>
        </w:rPr>
        <w:lastRenderedPageBreak/>
        <w:t>A health assessment means the assessment of a patient's health and physical, psychological and social function and consideration of whether preventive health care and education should be offered to the patient, to improve that patient's health and physical, psychological and social function. </w:t>
      </w:r>
    </w:p>
    <w:p w14:paraId="77E42BE7" w14:textId="77777777" w:rsidR="00154ABF" w:rsidRDefault="00154ABF">
      <w:pPr>
        <w:spacing w:before="200" w:after="200"/>
        <w:rPr>
          <w:sz w:val="20"/>
          <w:szCs w:val="20"/>
        </w:rPr>
      </w:pPr>
      <w:r>
        <w:rPr>
          <w:sz w:val="20"/>
          <w:szCs w:val="20"/>
        </w:rPr>
        <w:t>MBS item 715 must include the following elements:</w:t>
      </w:r>
    </w:p>
    <w:p w14:paraId="07752359" w14:textId="77777777" w:rsidR="00154ABF" w:rsidRDefault="00154ABF">
      <w:pPr>
        <w:spacing w:before="200" w:after="200"/>
        <w:rPr>
          <w:sz w:val="20"/>
          <w:szCs w:val="20"/>
        </w:rPr>
      </w:pPr>
      <w:r>
        <w:rPr>
          <w:sz w:val="20"/>
          <w:szCs w:val="20"/>
        </w:rPr>
        <w:t>(a) information collection, including taking a patient history and undertaking examinations and investigations as required;</w:t>
      </w:r>
    </w:p>
    <w:p w14:paraId="33D9CC7F" w14:textId="77777777" w:rsidR="00154ABF" w:rsidRDefault="00154ABF">
      <w:pPr>
        <w:spacing w:before="200" w:after="200"/>
        <w:rPr>
          <w:sz w:val="20"/>
          <w:szCs w:val="20"/>
        </w:rPr>
      </w:pPr>
      <w:r>
        <w:rPr>
          <w:sz w:val="20"/>
          <w:szCs w:val="20"/>
        </w:rPr>
        <w:t>(b) making an overall assessment of the patient;</w:t>
      </w:r>
    </w:p>
    <w:p w14:paraId="458702B2" w14:textId="77777777" w:rsidR="00154ABF" w:rsidRDefault="00154ABF">
      <w:pPr>
        <w:spacing w:before="200" w:after="200"/>
        <w:rPr>
          <w:sz w:val="20"/>
          <w:szCs w:val="20"/>
        </w:rPr>
      </w:pPr>
      <w:r>
        <w:rPr>
          <w:sz w:val="20"/>
          <w:szCs w:val="20"/>
        </w:rPr>
        <w:t>(c) recommending appropriate interventions;</w:t>
      </w:r>
    </w:p>
    <w:p w14:paraId="677F4958" w14:textId="77777777" w:rsidR="00154ABF" w:rsidRDefault="00154ABF">
      <w:pPr>
        <w:spacing w:before="200" w:after="200"/>
        <w:rPr>
          <w:sz w:val="20"/>
          <w:szCs w:val="20"/>
        </w:rPr>
      </w:pPr>
      <w:r>
        <w:rPr>
          <w:sz w:val="20"/>
          <w:szCs w:val="20"/>
        </w:rPr>
        <w:t>(d) providing advice and information to the patient; and</w:t>
      </w:r>
    </w:p>
    <w:p w14:paraId="192D9747" w14:textId="77777777" w:rsidR="00154ABF" w:rsidRDefault="00154ABF">
      <w:pPr>
        <w:spacing w:before="200" w:after="200"/>
        <w:rPr>
          <w:sz w:val="20"/>
          <w:szCs w:val="20"/>
        </w:rPr>
      </w:pPr>
      <w:r>
        <w:rPr>
          <w:sz w:val="20"/>
          <w:szCs w:val="20"/>
        </w:rPr>
        <w:t>(e) keeping a record of the health assessment, and offering the patient, and/or patient's carer, a written report about the health assessment with recommendations about matters covered by the health assessment; and</w:t>
      </w:r>
    </w:p>
    <w:p w14:paraId="05113E43" w14:textId="77777777" w:rsidR="00154ABF" w:rsidRDefault="00154ABF">
      <w:pPr>
        <w:spacing w:before="200" w:after="200"/>
        <w:rPr>
          <w:sz w:val="20"/>
          <w:szCs w:val="20"/>
        </w:rPr>
      </w:pPr>
      <w:r>
        <w:rPr>
          <w:sz w:val="20"/>
          <w:szCs w:val="20"/>
        </w:rPr>
        <w:t>(f) offering the patient's carer (if any, and if the general practitioner considers it appropriate and the patient agrees) a copy of the report or extracts of the report relevant to the carer. </w:t>
      </w:r>
    </w:p>
    <w:p w14:paraId="018E3E0D" w14:textId="77777777" w:rsidR="00154ABF" w:rsidRDefault="00154ABF">
      <w:pPr>
        <w:spacing w:before="200" w:after="200"/>
        <w:rPr>
          <w:sz w:val="20"/>
          <w:szCs w:val="20"/>
        </w:rPr>
      </w:pPr>
      <w:r>
        <w:rPr>
          <w:sz w:val="20"/>
          <w:szCs w:val="20"/>
        </w:rPr>
        <w:t>If, after receiving this health assessment, a patient who is aged fifteen years and over but under the age of 55 years, is identified as having a high risk of developing type 2 diabetes as determined by the Australian Type 2 Diabetes Risk Assessment Tool, the general practitioner may refer that person to a subsidised lifestyle modification program, along with other possible strategies to improve the health status of the patient. </w:t>
      </w:r>
    </w:p>
    <w:p w14:paraId="48EF248E" w14:textId="77777777" w:rsidR="00154ABF" w:rsidRDefault="00154ABF">
      <w:pPr>
        <w:spacing w:before="200" w:after="200"/>
        <w:rPr>
          <w:sz w:val="20"/>
          <w:szCs w:val="20"/>
        </w:rPr>
      </w:pPr>
      <w:r>
        <w:rPr>
          <w:sz w:val="20"/>
          <w:szCs w:val="20"/>
        </w:rPr>
        <w:t xml:space="preserve">The Australian Type 2 Diabetes Risk Assessment Tool can be obtained from </w:t>
      </w:r>
      <w:hyperlink r:id="rId186" w:history="1">
        <w:r w:rsidR="004E1DE0">
          <w:rPr>
            <w:rStyle w:val="Hyperlink"/>
          </w:rPr>
          <w:t>https://www.health.gov.au/resources/apps-and-tools/the-australian-type-2-diabetes-risk-assessment-tool-ausdrisk</w:t>
        </w:r>
      </w:hyperlink>
      <w:r w:rsidR="004E1DE0">
        <w:rPr>
          <w:rStyle w:val="Hyperlink"/>
        </w:rPr>
        <w:t>.</w:t>
      </w:r>
    </w:p>
    <w:p w14:paraId="195A3F65" w14:textId="77777777" w:rsidR="00154ABF" w:rsidRDefault="00154ABF">
      <w:pPr>
        <w:spacing w:before="200" w:after="200"/>
        <w:rPr>
          <w:sz w:val="20"/>
          <w:szCs w:val="20"/>
        </w:rPr>
      </w:pPr>
      <w:r>
        <w:rPr>
          <w:sz w:val="20"/>
          <w:szCs w:val="20"/>
        </w:rPr>
        <w:t>A health assessment may only be claimed by a general practitioner. </w:t>
      </w:r>
    </w:p>
    <w:p w14:paraId="363EC289" w14:textId="77777777" w:rsidR="00154ABF" w:rsidRDefault="00154ABF">
      <w:pPr>
        <w:spacing w:before="200" w:after="200"/>
        <w:rPr>
          <w:sz w:val="20"/>
          <w:szCs w:val="20"/>
        </w:rPr>
      </w:pPr>
      <w:r>
        <w:rPr>
          <w:sz w:val="20"/>
          <w:szCs w:val="20"/>
        </w:rPr>
        <w:t>A health assessment should generally be undertaken by the patient's 'usual doctor'.  For the purpose of the health assessment, "usual doctor" means the general practitioner, or a general practitioner working in the medical practice, which has provided the majority of primary health care to the patient over the previous twelve months and/or will be providing the majority of care to the patient over the next twelve months. </w:t>
      </w:r>
    </w:p>
    <w:p w14:paraId="20B9C821" w14:textId="77777777" w:rsidR="00154ABF" w:rsidRDefault="00154ABF">
      <w:pPr>
        <w:spacing w:before="200" w:after="200"/>
        <w:rPr>
          <w:sz w:val="20"/>
          <w:szCs w:val="20"/>
        </w:rPr>
      </w:pPr>
      <w:r>
        <w:rPr>
          <w:sz w:val="20"/>
          <w:szCs w:val="20"/>
        </w:rPr>
        <w:t>The Health Assessment for Aboriginal and Torres Strait Islander People is not available to people who are in-patients of a hospital or care recipients in a residential aged care facility. </w:t>
      </w:r>
    </w:p>
    <w:p w14:paraId="123F62F9" w14:textId="77777777" w:rsidR="00154ABF" w:rsidRDefault="00154ABF">
      <w:pPr>
        <w:spacing w:before="200" w:after="200"/>
        <w:rPr>
          <w:sz w:val="20"/>
          <w:szCs w:val="20"/>
        </w:rPr>
      </w:pPr>
      <w:r>
        <w:rPr>
          <w:sz w:val="20"/>
          <w:szCs w:val="20"/>
        </w:rPr>
        <w:t>A health assessment should not take the form of a health screening service (see General Explanatory Notes G.13.1). </w:t>
      </w:r>
    </w:p>
    <w:p w14:paraId="24C49ACA" w14:textId="77777777" w:rsidR="00154ABF" w:rsidRDefault="00154ABF">
      <w:pPr>
        <w:spacing w:before="200" w:after="200"/>
        <w:rPr>
          <w:sz w:val="20"/>
          <w:szCs w:val="20"/>
        </w:rPr>
      </w:pPr>
      <w:r>
        <w:rPr>
          <w:sz w:val="20"/>
          <w:szCs w:val="20"/>
        </w:rPr>
        <w:t>MBS health assessment item 715 must be provided by a general practitioner personally attending upon a patient. Suitably qualified health professionals, such as practice nurses, Aboriginal health workers or Aboriginal and Torres Strait Islander health practitioners employed and/or otherwise engaged by a general practice or health service, may assist general practitioners in performing this health assessment.  Such assistance must be provided in accordance with accepted medical practice and under the supervision of the general practitioner.  This may include activities associated with: </w:t>
      </w:r>
    </w:p>
    <w:p w14:paraId="2572F0EE" w14:textId="77777777" w:rsidR="00154ABF" w:rsidRDefault="00154ABF">
      <w:pPr>
        <w:spacing w:before="200" w:after="200"/>
        <w:rPr>
          <w:sz w:val="20"/>
          <w:szCs w:val="20"/>
        </w:rPr>
      </w:pPr>
      <w:r>
        <w:rPr>
          <w:sz w:val="20"/>
          <w:szCs w:val="20"/>
        </w:rPr>
        <w:t>-  information collection; and</w:t>
      </w:r>
    </w:p>
    <w:p w14:paraId="4591A11E" w14:textId="77777777" w:rsidR="00154ABF" w:rsidRDefault="00154ABF">
      <w:pPr>
        <w:spacing w:before="200" w:after="200"/>
        <w:rPr>
          <w:sz w:val="20"/>
          <w:szCs w:val="20"/>
        </w:rPr>
      </w:pPr>
      <w:r>
        <w:rPr>
          <w:sz w:val="20"/>
          <w:szCs w:val="20"/>
        </w:rPr>
        <w:t>-  providing patients with information about recommended interventions at the direction of the general practitioner. </w:t>
      </w:r>
    </w:p>
    <w:p w14:paraId="7EDEE0C0" w14:textId="77777777" w:rsidR="00154ABF" w:rsidRDefault="00154ABF">
      <w:pPr>
        <w:spacing w:before="200" w:after="200"/>
        <w:rPr>
          <w:sz w:val="20"/>
          <w:szCs w:val="20"/>
        </w:rPr>
      </w:pPr>
      <w:r>
        <w:rPr>
          <w:sz w:val="20"/>
          <w:szCs w:val="20"/>
        </w:rPr>
        <w:t>The general practitioner should be satisfied that the assisting health professional has the necessary skills, expertise and training to collect the information required for the health assessment. </w:t>
      </w:r>
    </w:p>
    <w:p w14:paraId="47611252" w14:textId="77777777" w:rsidR="00154ABF" w:rsidRDefault="00154ABF">
      <w:pPr>
        <w:spacing w:before="200" w:after="200"/>
        <w:rPr>
          <w:sz w:val="20"/>
          <w:szCs w:val="20"/>
        </w:rPr>
      </w:pPr>
      <w:r>
        <w:rPr>
          <w:sz w:val="20"/>
          <w:szCs w:val="20"/>
        </w:rPr>
        <w:t>General practitioners should not conduct a separate consultation in conjunction with a health assessment unless it is clinically necessary (ie. the patient has an acute problem that needs to be managed separately from the assessment). </w:t>
      </w:r>
    </w:p>
    <w:p w14:paraId="7208B545" w14:textId="77777777" w:rsidR="00154ABF" w:rsidRDefault="00154ABF">
      <w:pPr>
        <w:spacing w:before="200" w:after="200"/>
        <w:rPr>
          <w:sz w:val="20"/>
          <w:szCs w:val="20"/>
        </w:rPr>
      </w:pPr>
      <w:r>
        <w:rPr>
          <w:sz w:val="20"/>
          <w:szCs w:val="20"/>
        </w:rPr>
        <w:lastRenderedPageBreak/>
        <w:t xml:space="preserve">Item 715 does not apply for services that are provided by any other Commonwealth or State funded services.  However, where an exemption under subsection 19(2) of the </w:t>
      </w:r>
      <w:r>
        <w:rPr>
          <w:i/>
          <w:iCs/>
          <w:sz w:val="20"/>
          <w:szCs w:val="20"/>
        </w:rPr>
        <w:t>Health Insurance Act 1973</w:t>
      </w:r>
      <w:r>
        <w:rPr>
          <w:sz w:val="20"/>
          <w:szCs w:val="20"/>
        </w:rPr>
        <w:t xml:space="preserve"> has been granted to an Aboriginal Community Controlled Health Service or State/Territory Government health clinic, item 715 can be claimed for services provided by general practitioners salaried by or contracted to, the Service or health clinic.  All requirements of the item must be met. </w:t>
      </w:r>
    </w:p>
    <w:p w14:paraId="531EFDF8" w14:textId="77777777" w:rsidR="00154ABF" w:rsidRDefault="00154ABF">
      <w:pPr>
        <w:spacing w:before="200" w:after="200"/>
        <w:rPr>
          <w:sz w:val="20"/>
          <w:szCs w:val="20"/>
        </w:rPr>
      </w:pPr>
      <w:r>
        <w:rPr>
          <w:sz w:val="20"/>
          <w:szCs w:val="20"/>
        </w:rPr>
        <w:t>Item 10990 or 10991 (bulk billing incentives) can be claimed in conjunction with any health assessment provided to an Aboriginal and Torres Strait Islander person, provided the conditions of item 10990 and 10991 are satisfied. </w:t>
      </w:r>
    </w:p>
    <w:p w14:paraId="6701EE21" w14:textId="77777777" w:rsidR="00154ABF" w:rsidRDefault="00154ABF">
      <w:pPr>
        <w:spacing w:before="200" w:after="200"/>
        <w:rPr>
          <w:sz w:val="20"/>
          <w:szCs w:val="20"/>
        </w:rPr>
      </w:pPr>
      <w:r>
        <w:rPr>
          <w:sz w:val="20"/>
          <w:szCs w:val="20"/>
        </w:rPr>
        <w:t>The Health Assessment for Aboriginal and Torres Strait Islander People may be provided once every 9 months.</w:t>
      </w:r>
    </w:p>
    <w:p w14:paraId="50195C6D" w14:textId="77777777" w:rsidR="00A77B3E" w:rsidRDefault="00A77B3E"/>
    <w:p w14:paraId="77FBA5C6" w14:textId="77777777" w:rsidR="00A77B3E" w:rsidRDefault="00A77B3E">
      <w:pPr>
        <w:rPr>
          <w:rFonts w:ascii="Helvetica" w:eastAsia="Helvetica" w:hAnsi="Helvetica" w:cs="Helvetica"/>
          <w:b/>
          <w:sz w:val="20"/>
        </w:rPr>
      </w:pPr>
      <w:r>
        <w:rPr>
          <w:rFonts w:ascii="Helvetica" w:eastAsia="Helvetica" w:hAnsi="Helvetica" w:cs="Helvetica"/>
          <w:b/>
          <w:sz w:val="20"/>
        </w:rPr>
        <w:t>AN.0.44 A Health Assessment for an Aboriginal and Torres Strait Islander child (less than 15 years of age)</w:t>
      </w:r>
    </w:p>
    <w:p w14:paraId="0C139784" w14:textId="77777777" w:rsidR="00154ABF" w:rsidRDefault="00154ABF">
      <w:pPr>
        <w:spacing w:after="200"/>
        <w:rPr>
          <w:sz w:val="20"/>
          <w:szCs w:val="20"/>
        </w:rPr>
      </w:pPr>
      <w:r>
        <w:rPr>
          <w:sz w:val="20"/>
          <w:szCs w:val="20"/>
        </w:rPr>
        <w:t>An Aboriginal and Torres Strait Islander child health assessment must include:</w:t>
      </w:r>
    </w:p>
    <w:p w14:paraId="66A85CB9" w14:textId="77777777" w:rsidR="00154ABF" w:rsidRDefault="00154ABF">
      <w:pPr>
        <w:numPr>
          <w:ilvl w:val="0"/>
          <w:numId w:val="80"/>
        </w:numPr>
        <w:spacing w:before="200"/>
        <w:ind w:hanging="286"/>
        <w:rPr>
          <w:sz w:val="20"/>
          <w:szCs w:val="20"/>
        </w:rPr>
      </w:pPr>
      <w:r>
        <w:rPr>
          <w:sz w:val="20"/>
          <w:szCs w:val="20"/>
        </w:rPr>
        <w:t>a personal attendance by a general practitioner;</w:t>
      </w:r>
    </w:p>
    <w:p w14:paraId="63FA00C4" w14:textId="77777777" w:rsidR="00154ABF" w:rsidRDefault="00154ABF">
      <w:pPr>
        <w:numPr>
          <w:ilvl w:val="0"/>
          <w:numId w:val="80"/>
        </w:numPr>
        <w:ind w:hanging="291"/>
        <w:rPr>
          <w:sz w:val="20"/>
          <w:szCs w:val="20"/>
        </w:rPr>
      </w:pPr>
      <w:r>
        <w:rPr>
          <w:sz w:val="20"/>
          <w:szCs w:val="20"/>
        </w:rPr>
        <w:t xml:space="preserve">taking the patient's medical history, including the following: </w:t>
      </w:r>
    </w:p>
    <w:p w14:paraId="08FC5E0F" w14:textId="77777777" w:rsidR="00154ABF" w:rsidRDefault="00154ABF">
      <w:pPr>
        <w:numPr>
          <w:ilvl w:val="1"/>
          <w:numId w:val="80"/>
        </w:numPr>
        <w:ind w:hanging="219"/>
        <w:rPr>
          <w:sz w:val="20"/>
          <w:szCs w:val="20"/>
        </w:rPr>
      </w:pPr>
      <w:r>
        <w:rPr>
          <w:sz w:val="20"/>
          <w:szCs w:val="20"/>
        </w:rPr>
        <w:t>mother's pregnancy history;</w:t>
      </w:r>
    </w:p>
    <w:p w14:paraId="54B12CC8" w14:textId="77777777" w:rsidR="00154ABF" w:rsidRDefault="00154ABF">
      <w:pPr>
        <w:numPr>
          <w:ilvl w:val="1"/>
          <w:numId w:val="80"/>
        </w:numPr>
        <w:ind w:hanging="275"/>
        <w:rPr>
          <w:sz w:val="20"/>
          <w:szCs w:val="20"/>
        </w:rPr>
      </w:pPr>
      <w:r>
        <w:rPr>
          <w:sz w:val="20"/>
          <w:szCs w:val="20"/>
        </w:rPr>
        <w:t>birth and neo-natal history:</w:t>
      </w:r>
    </w:p>
    <w:p w14:paraId="2C0FCB80" w14:textId="77777777" w:rsidR="00154ABF" w:rsidRDefault="00154ABF">
      <w:pPr>
        <w:numPr>
          <w:ilvl w:val="1"/>
          <w:numId w:val="80"/>
        </w:numPr>
        <w:ind w:hanging="330"/>
        <w:rPr>
          <w:sz w:val="20"/>
          <w:szCs w:val="20"/>
        </w:rPr>
      </w:pPr>
      <w:r>
        <w:rPr>
          <w:sz w:val="20"/>
          <w:szCs w:val="20"/>
        </w:rPr>
        <w:t>breastfeeding history;</w:t>
      </w:r>
    </w:p>
    <w:p w14:paraId="74FEB4FB" w14:textId="77777777" w:rsidR="00154ABF" w:rsidRDefault="00154ABF">
      <w:pPr>
        <w:numPr>
          <w:ilvl w:val="1"/>
          <w:numId w:val="80"/>
        </w:numPr>
        <w:ind w:hanging="338"/>
        <w:rPr>
          <w:sz w:val="20"/>
          <w:szCs w:val="20"/>
        </w:rPr>
      </w:pPr>
      <w:r>
        <w:rPr>
          <w:sz w:val="20"/>
          <w:szCs w:val="20"/>
        </w:rPr>
        <w:t>weaning, food access and dietary history;</w:t>
      </w:r>
    </w:p>
    <w:p w14:paraId="6A71E5F6" w14:textId="77777777" w:rsidR="00154ABF" w:rsidRDefault="00154ABF">
      <w:pPr>
        <w:numPr>
          <w:ilvl w:val="1"/>
          <w:numId w:val="80"/>
        </w:numPr>
        <w:ind w:hanging="282"/>
        <w:rPr>
          <w:sz w:val="20"/>
          <w:szCs w:val="20"/>
        </w:rPr>
      </w:pPr>
      <w:r>
        <w:rPr>
          <w:sz w:val="20"/>
          <w:szCs w:val="20"/>
        </w:rPr>
        <w:t>physical activity;</w:t>
      </w:r>
    </w:p>
    <w:p w14:paraId="2E8FF40C" w14:textId="77777777" w:rsidR="00154ABF" w:rsidRDefault="00154ABF">
      <w:pPr>
        <w:numPr>
          <w:ilvl w:val="1"/>
          <w:numId w:val="80"/>
        </w:numPr>
        <w:ind w:hanging="338"/>
        <w:rPr>
          <w:sz w:val="20"/>
          <w:szCs w:val="20"/>
        </w:rPr>
      </w:pPr>
      <w:r>
        <w:rPr>
          <w:sz w:val="20"/>
          <w:szCs w:val="20"/>
        </w:rPr>
        <w:t>previous presentations, hospital admissions and medication usage;</w:t>
      </w:r>
    </w:p>
    <w:p w14:paraId="6392367E" w14:textId="77777777" w:rsidR="00154ABF" w:rsidRDefault="00154ABF">
      <w:pPr>
        <w:numPr>
          <w:ilvl w:val="1"/>
          <w:numId w:val="80"/>
        </w:numPr>
        <w:ind w:hanging="393"/>
        <w:rPr>
          <w:sz w:val="20"/>
          <w:szCs w:val="20"/>
        </w:rPr>
      </w:pPr>
      <w:r>
        <w:rPr>
          <w:sz w:val="20"/>
          <w:szCs w:val="20"/>
        </w:rPr>
        <w:t>relevant family medical history;</w:t>
      </w:r>
    </w:p>
    <w:p w14:paraId="7B415A35" w14:textId="77777777" w:rsidR="00154ABF" w:rsidRDefault="00154ABF">
      <w:pPr>
        <w:numPr>
          <w:ilvl w:val="1"/>
          <w:numId w:val="80"/>
        </w:numPr>
        <w:ind w:hanging="449"/>
        <w:rPr>
          <w:sz w:val="20"/>
          <w:szCs w:val="20"/>
        </w:rPr>
      </w:pPr>
      <w:r>
        <w:rPr>
          <w:sz w:val="20"/>
          <w:szCs w:val="20"/>
        </w:rPr>
        <w:t>immunisation status;</w:t>
      </w:r>
    </w:p>
    <w:p w14:paraId="152EACAD" w14:textId="77777777" w:rsidR="00154ABF" w:rsidRDefault="00154ABF">
      <w:pPr>
        <w:numPr>
          <w:ilvl w:val="1"/>
          <w:numId w:val="80"/>
        </w:numPr>
        <w:ind w:hanging="338"/>
        <w:rPr>
          <w:sz w:val="20"/>
          <w:szCs w:val="20"/>
        </w:rPr>
      </w:pPr>
      <w:r>
        <w:rPr>
          <w:sz w:val="20"/>
          <w:szCs w:val="20"/>
        </w:rPr>
        <w:t>vision and hearing (including neonatal hearing screening);</w:t>
      </w:r>
    </w:p>
    <w:p w14:paraId="3AA3216B" w14:textId="77777777" w:rsidR="00154ABF" w:rsidRDefault="00154ABF">
      <w:pPr>
        <w:numPr>
          <w:ilvl w:val="1"/>
          <w:numId w:val="80"/>
        </w:numPr>
        <w:ind w:hanging="282"/>
        <w:rPr>
          <w:sz w:val="20"/>
          <w:szCs w:val="20"/>
        </w:rPr>
      </w:pPr>
      <w:r>
        <w:rPr>
          <w:sz w:val="20"/>
          <w:szCs w:val="20"/>
        </w:rPr>
        <w:t>development (including achievement of age appropriate milestones);</w:t>
      </w:r>
    </w:p>
    <w:p w14:paraId="1F45E508" w14:textId="77777777" w:rsidR="00154ABF" w:rsidRDefault="00154ABF">
      <w:pPr>
        <w:numPr>
          <w:ilvl w:val="1"/>
          <w:numId w:val="80"/>
        </w:numPr>
        <w:ind w:hanging="338"/>
        <w:rPr>
          <w:sz w:val="20"/>
          <w:szCs w:val="20"/>
        </w:rPr>
      </w:pPr>
      <w:r>
        <w:rPr>
          <w:sz w:val="20"/>
          <w:szCs w:val="20"/>
        </w:rPr>
        <w:t>family relationships, social circumstances and whether the person is cared for by another person;</w:t>
      </w:r>
    </w:p>
    <w:p w14:paraId="5770319B" w14:textId="77777777" w:rsidR="00154ABF" w:rsidRDefault="00154ABF">
      <w:pPr>
        <w:numPr>
          <w:ilvl w:val="1"/>
          <w:numId w:val="80"/>
        </w:numPr>
        <w:ind w:hanging="393"/>
        <w:rPr>
          <w:sz w:val="20"/>
          <w:szCs w:val="20"/>
        </w:rPr>
      </w:pPr>
      <w:r>
        <w:rPr>
          <w:sz w:val="20"/>
          <w:szCs w:val="20"/>
        </w:rPr>
        <w:t>exposure to environmental factors (including tobacco smoke);</w:t>
      </w:r>
    </w:p>
    <w:p w14:paraId="062BEF03" w14:textId="77777777" w:rsidR="00154ABF" w:rsidRDefault="00154ABF">
      <w:pPr>
        <w:numPr>
          <w:ilvl w:val="1"/>
          <w:numId w:val="80"/>
        </w:numPr>
        <w:ind w:hanging="449"/>
        <w:rPr>
          <w:sz w:val="20"/>
          <w:szCs w:val="20"/>
        </w:rPr>
      </w:pPr>
      <w:r>
        <w:rPr>
          <w:sz w:val="20"/>
          <w:szCs w:val="20"/>
        </w:rPr>
        <w:t>environmental and living conditions;</w:t>
      </w:r>
    </w:p>
    <w:p w14:paraId="5E7D088D" w14:textId="77777777" w:rsidR="00154ABF" w:rsidRDefault="00154ABF">
      <w:pPr>
        <w:numPr>
          <w:ilvl w:val="1"/>
          <w:numId w:val="80"/>
        </w:numPr>
        <w:ind w:hanging="456"/>
        <w:rPr>
          <w:sz w:val="20"/>
          <w:szCs w:val="20"/>
        </w:rPr>
      </w:pPr>
      <w:r>
        <w:rPr>
          <w:sz w:val="20"/>
          <w:szCs w:val="20"/>
        </w:rPr>
        <w:t>educational progress;</w:t>
      </w:r>
    </w:p>
    <w:p w14:paraId="7DBDE77B" w14:textId="77777777" w:rsidR="00154ABF" w:rsidRDefault="00154ABF">
      <w:pPr>
        <w:numPr>
          <w:ilvl w:val="1"/>
          <w:numId w:val="80"/>
        </w:numPr>
        <w:ind w:hanging="400"/>
        <w:rPr>
          <w:sz w:val="20"/>
          <w:szCs w:val="20"/>
        </w:rPr>
      </w:pPr>
      <w:r>
        <w:rPr>
          <w:sz w:val="20"/>
          <w:szCs w:val="20"/>
        </w:rPr>
        <w:t>stressful life events;</w:t>
      </w:r>
    </w:p>
    <w:p w14:paraId="796646DA" w14:textId="77777777" w:rsidR="00154ABF" w:rsidRDefault="00154ABF">
      <w:pPr>
        <w:numPr>
          <w:ilvl w:val="1"/>
          <w:numId w:val="80"/>
        </w:numPr>
        <w:ind w:hanging="456"/>
        <w:rPr>
          <w:sz w:val="20"/>
          <w:szCs w:val="20"/>
        </w:rPr>
      </w:pPr>
      <w:r>
        <w:rPr>
          <w:sz w:val="20"/>
          <w:szCs w:val="20"/>
        </w:rPr>
        <w:t>mood (including incidence of depression and risk of self-harm);</w:t>
      </w:r>
    </w:p>
    <w:p w14:paraId="63B90C0F" w14:textId="77777777" w:rsidR="00154ABF" w:rsidRDefault="00154ABF">
      <w:pPr>
        <w:numPr>
          <w:ilvl w:val="1"/>
          <w:numId w:val="80"/>
        </w:numPr>
        <w:ind w:hanging="511"/>
        <w:rPr>
          <w:sz w:val="20"/>
          <w:szCs w:val="20"/>
        </w:rPr>
      </w:pPr>
      <w:r>
        <w:rPr>
          <w:sz w:val="20"/>
          <w:szCs w:val="20"/>
        </w:rPr>
        <w:t>substance use;</w:t>
      </w:r>
    </w:p>
    <w:p w14:paraId="4D1086D2" w14:textId="77777777" w:rsidR="00154ABF" w:rsidRDefault="00154ABF">
      <w:pPr>
        <w:numPr>
          <w:ilvl w:val="1"/>
          <w:numId w:val="80"/>
        </w:numPr>
        <w:ind w:hanging="567"/>
        <w:rPr>
          <w:sz w:val="20"/>
          <w:szCs w:val="20"/>
        </w:rPr>
      </w:pPr>
      <w:r>
        <w:rPr>
          <w:sz w:val="20"/>
          <w:szCs w:val="20"/>
        </w:rPr>
        <w:t>sexual and reproductive health; and</w:t>
      </w:r>
    </w:p>
    <w:p w14:paraId="0E110B4C" w14:textId="77777777" w:rsidR="00154ABF" w:rsidRDefault="00154ABF">
      <w:pPr>
        <w:numPr>
          <w:ilvl w:val="1"/>
          <w:numId w:val="80"/>
        </w:numPr>
        <w:ind w:hanging="456"/>
        <w:rPr>
          <w:sz w:val="20"/>
          <w:szCs w:val="20"/>
        </w:rPr>
      </w:pPr>
      <w:r>
        <w:rPr>
          <w:sz w:val="20"/>
          <w:szCs w:val="20"/>
        </w:rPr>
        <w:t>dental hygiene (including access to dental services).</w:t>
      </w:r>
    </w:p>
    <w:p w14:paraId="3EEB1064" w14:textId="77777777" w:rsidR="00154ABF" w:rsidRDefault="00154ABF">
      <w:pPr>
        <w:numPr>
          <w:ilvl w:val="0"/>
          <w:numId w:val="80"/>
        </w:numPr>
        <w:ind w:hanging="274"/>
        <w:rPr>
          <w:sz w:val="20"/>
          <w:szCs w:val="20"/>
        </w:rPr>
      </w:pPr>
      <w:r>
        <w:rPr>
          <w:sz w:val="20"/>
          <w:szCs w:val="20"/>
        </w:rPr>
        <w:t xml:space="preserve">examination of the patient, including the following: </w:t>
      </w:r>
    </w:p>
    <w:p w14:paraId="5AE0A57E" w14:textId="77777777" w:rsidR="00154ABF" w:rsidRDefault="00154ABF">
      <w:pPr>
        <w:numPr>
          <w:ilvl w:val="1"/>
          <w:numId w:val="81"/>
        </w:numPr>
        <w:ind w:hanging="219"/>
        <w:rPr>
          <w:sz w:val="20"/>
          <w:szCs w:val="20"/>
        </w:rPr>
      </w:pPr>
      <w:r>
        <w:rPr>
          <w:sz w:val="20"/>
          <w:szCs w:val="20"/>
        </w:rPr>
        <w:t>measurement of height and weight to calculate body mass index and position on the growth curve;</w:t>
      </w:r>
    </w:p>
    <w:p w14:paraId="7739B274" w14:textId="77777777" w:rsidR="00154ABF" w:rsidRDefault="00154ABF">
      <w:pPr>
        <w:numPr>
          <w:ilvl w:val="1"/>
          <w:numId w:val="81"/>
        </w:numPr>
        <w:ind w:hanging="275"/>
        <w:rPr>
          <w:sz w:val="20"/>
          <w:szCs w:val="20"/>
        </w:rPr>
      </w:pPr>
      <w:r>
        <w:rPr>
          <w:sz w:val="20"/>
          <w:szCs w:val="20"/>
        </w:rPr>
        <w:t>newborn baby check (if not previously completed);</w:t>
      </w:r>
    </w:p>
    <w:p w14:paraId="7B800A9E" w14:textId="77777777" w:rsidR="00154ABF" w:rsidRDefault="00154ABF">
      <w:pPr>
        <w:numPr>
          <w:ilvl w:val="1"/>
          <w:numId w:val="81"/>
        </w:numPr>
        <w:ind w:hanging="330"/>
        <w:rPr>
          <w:sz w:val="20"/>
          <w:szCs w:val="20"/>
        </w:rPr>
      </w:pPr>
      <w:r>
        <w:rPr>
          <w:sz w:val="20"/>
          <w:szCs w:val="20"/>
        </w:rPr>
        <w:t>vision (including red reflex in a newborn);</w:t>
      </w:r>
    </w:p>
    <w:p w14:paraId="7A24409D" w14:textId="77777777" w:rsidR="00154ABF" w:rsidRDefault="00154ABF">
      <w:pPr>
        <w:numPr>
          <w:ilvl w:val="1"/>
          <w:numId w:val="81"/>
        </w:numPr>
        <w:ind w:hanging="338"/>
        <w:rPr>
          <w:sz w:val="20"/>
          <w:szCs w:val="20"/>
        </w:rPr>
      </w:pPr>
      <w:r>
        <w:rPr>
          <w:sz w:val="20"/>
          <w:szCs w:val="20"/>
        </w:rPr>
        <w:t>ear examination (including otoscopy);</w:t>
      </w:r>
    </w:p>
    <w:p w14:paraId="5BCFB28E" w14:textId="77777777" w:rsidR="00154ABF" w:rsidRDefault="00154ABF">
      <w:pPr>
        <w:numPr>
          <w:ilvl w:val="1"/>
          <w:numId w:val="81"/>
        </w:numPr>
        <w:ind w:hanging="282"/>
        <w:rPr>
          <w:sz w:val="20"/>
          <w:szCs w:val="20"/>
        </w:rPr>
      </w:pPr>
      <w:r>
        <w:rPr>
          <w:sz w:val="20"/>
          <w:szCs w:val="20"/>
        </w:rPr>
        <w:t>oral examination (including gums and dentition);</w:t>
      </w:r>
    </w:p>
    <w:p w14:paraId="4A01E49A" w14:textId="77777777" w:rsidR="00154ABF" w:rsidRDefault="00154ABF">
      <w:pPr>
        <w:numPr>
          <w:ilvl w:val="1"/>
          <w:numId w:val="81"/>
        </w:numPr>
        <w:ind w:hanging="338"/>
        <w:rPr>
          <w:sz w:val="20"/>
          <w:szCs w:val="20"/>
        </w:rPr>
      </w:pPr>
      <w:r>
        <w:rPr>
          <w:sz w:val="20"/>
          <w:szCs w:val="20"/>
        </w:rPr>
        <w:t>trachoma check, if indicated;</w:t>
      </w:r>
    </w:p>
    <w:p w14:paraId="45ABBAD1" w14:textId="77777777" w:rsidR="00154ABF" w:rsidRDefault="00154ABF">
      <w:pPr>
        <w:numPr>
          <w:ilvl w:val="1"/>
          <w:numId w:val="81"/>
        </w:numPr>
        <w:ind w:hanging="393"/>
        <w:rPr>
          <w:sz w:val="20"/>
          <w:szCs w:val="20"/>
        </w:rPr>
      </w:pPr>
      <w:r>
        <w:rPr>
          <w:sz w:val="20"/>
          <w:szCs w:val="20"/>
        </w:rPr>
        <w:t>skin examination, if indicated;</w:t>
      </w:r>
    </w:p>
    <w:p w14:paraId="682AB9B7" w14:textId="77777777" w:rsidR="00154ABF" w:rsidRDefault="00154ABF">
      <w:pPr>
        <w:numPr>
          <w:ilvl w:val="1"/>
          <w:numId w:val="81"/>
        </w:numPr>
        <w:ind w:hanging="449"/>
        <w:rPr>
          <w:sz w:val="20"/>
          <w:szCs w:val="20"/>
        </w:rPr>
      </w:pPr>
      <w:r>
        <w:rPr>
          <w:sz w:val="20"/>
          <w:szCs w:val="20"/>
        </w:rPr>
        <w:t>respiratory examination, if indicated;</w:t>
      </w:r>
    </w:p>
    <w:p w14:paraId="4A23A0DC" w14:textId="77777777" w:rsidR="00154ABF" w:rsidRDefault="00154ABF">
      <w:pPr>
        <w:numPr>
          <w:ilvl w:val="1"/>
          <w:numId w:val="81"/>
        </w:numPr>
        <w:ind w:hanging="338"/>
        <w:rPr>
          <w:sz w:val="20"/>
          <w:szCs w:val="20"/>
        </w:rPr>
      </w:pPr>
      <w:r>
        <w:rPr>
          <w:sz w:val="20"/>
          <w:szCs w:val="20"/>
        </w:rPr>
        <w:t>cardiac auscultation, if indicated;</w:t>
      </w:r>
    </w:p>
    <w:p w14:paraId="53DEE9AB" w14:textId="77777777" w:rsidR="00154ABF" w:rsidRDefault="00154ABF">
      <w:pPr>
        <w:numPr>
          <w:ilvl w:val="1"/>
          <w:numId w:val="81"/>
        </w:numPr>
        <w:ind w:hanging="282"/>
        <w:rPr>
          <w:sz w:val="20"/>
          <w:szCs w:val="20"/>
        </w:rPr>
      </w:pPr>
      <w:r>
        <w:rPr>
          <w:sz w:val="20"/>
          <w:szCs w:val="20"/>
        </w:rPr>
        <w:t>development assessment, if indicated, to determine whether age appropriate milestones have been achieved;</w:t>
      </w:r>
    </w:p>
    <w:p w14:paraId="29B7257B" w14:textId="77777777" w:rsidR="00154ABF" w:rsidRDefault="00154ABF">
      <w:pPr>
        <w:numPr>
          <w:ilvl w:val="1"/>
          <w:numId w:val="81"/>
        </w:numPr>
        <w:ind w:hanging="338"/>
        <w:rPr>
          <w:sz w:val="20"/>
          <w:szCs w:val="20"/>
        </w:rPr>
      </w:pPr>
      <w:r>
        <w:rPr>
          <w:sz w:val="20"/>
          <w:szCs w:val="20"/>
        </w:rPr>
        <w:t>assessment of parent and child interaction, if indicated; and</w:t>
      </w:r>
    </w:p>
    <w:p w14:paraId="7225A9C9" w14:textId="77777777" w:rsidR="00154ABF" w:rsidRDefault="00154ABF">
      <w:pPr>
        <w:numPr>
          <w:ilvl w:val="1"/>
          <w:numId w:val="81"/>
        </w:numPr>
        <w:ind w:hanging="393"/>
        <w:rPr>
          <w:sz w:val="20"/>
          <w:szCs w:val="20"/>
        </w:rPr>
      </w:pPr>
      <w:r>
        <w:rPr>
          <w:sz w:val="20"/>
          <w:szCs w:val="20"/>
        </w:rPr>
        <w:t>other examinations in accordance with national or regional guidelines or specific regional needs, or as indicated by a previous child health assessment.</w:t>
      </w:r>
    </w:p>
    <w:p w14:paraId="29EF7683" w14:textId="77777777" w:rsidR="00154ABF" w:rsidRDefault="00154ABF">
      <w:pPr>
        <w:numPr>
          <w:ilvl w:val="0"/>
          <w:numId w:val="80"/>
        </w:numPr>
        <w:ind w:hanging="291"/>
        <w:rPr>
          <w:sz w:val="20"/>
          <w:szCs w:val="20"/>
        </w:rPr>
      </w:pPr>
      <w:r>
        <w:rPr>
          <w:sz w:val="20"/>
          <w:szCs w:val="20"/>
        </w:rPr>
        <w:t xml:space="preserve">undertaking or arranging any required investigation, considering the need for the following tests, in particular: </w:t>
      </w:r>
    </w:p>
    <w:p w14:paraId="62A2480B" w14:textId="77777777" w:rsidR="00154ABF" w:rsidRDefault="00154ABF">
      <w:pPr>
        <w:numPr>
          <w:ilvl w:val="1"/>
          <w:numId w:val="82"/>
        </w:numPr>
        <w:ind w:hanging="219"/>
        <w:rPr>
          <w:sz w:val="20"/>
          <w:szCs w:val="20"/>
        </w:rPr>
      </w:pPr>
      <w:r>
        <w:rPr>
          <w:sz w:val="20"/>
          <w:szCs w:val="20"/>
        </w:rPr>
        <w:t>haemoglobin testing for those at a high risk of anaemia; and</w:t>
      </w:r>
    </w:p>
    <w:p w14:paraId="06B2C0A4" w14:textId="77777777" w:rsidR="00154ABF" w:rsidRDefault="00154ABF">
      <w:pPr>
        <w:numPr>
          <w:ilvl w:val="1"/>
          <w:numId w:val="82"/>
        </w:numPr>
        <w:ind w:hanging="275"/>
        <w:rPr>
          <w:sz w:val="20"/>
          <w:szCs w:val="20"/>
        </w:rPr>
      </w:pPr>
      <w:r>
        <w:rPr>
          <w:sz w:val="20"/>
          <w:szCs w:val="20"/>
        </w:rPr>
        <w:t>audiometry, if required, especially for those of school age</w:t>
      </w:r>
    </w:p>
    <w:p w14:paraId="1295039C" w14:textId="77777777" w:rsidR="00154ABF" w:rsidRDefault="00154ABF">
      <w:pPr>
        <w:numPr>
          <w:ilvl w:val="0"/>
          <w:numId w:val="80"/>
        </w:numPr>
        <w:ind w:hanging="287"/>
        <w:rPr>
          <w:sz w:val="20"/>
          <w:szCs w:val="20"/>
        </w:rPr>
      </w:pPr>
      <w:r>
        <w:rPr>
          <w:sz w:val="20"/>
          <w:szCs w:val="20"/>
        </w:rPr>
        <w:lastRenderedPageBreak/>
        <w:t>assessing the patient using the information gained in the child health check; and</w:t>
      </w:r>
    </w:p>
    <w:p w14:paraId="79B83BB4" w14:textId="77777777" w:rsidR="00154ABF" w:rsidRDefault="00154ABF">
      <w:pPr>
        <w:numPr>
          <w:ilvl w:val="0"/>
          <w:numId w:val="80"/>
        </w:numPr>
        <w:spacing w:after="200"/>
        <w:ind w:hanging="234"/>
        <w:rPr>
          <w:sz w:val="20"/>
          <w:szCs w:val="20"/>
        </w:rPr>
      </w:pPr>
      <w:r>
        <w:rPr>
          <w:sz w:val="20"/>
          <w:szCs w:val="20"/>
        </w:rPr>
        <w:t>making or arranging any necessary interventions and referrals, and documenting a simple strategy for the good health of the patient.</w:t>
      </w:r>
    </w:p>
    <w:p w14:paraId="2BD765E6" w14:textId="77777777" w:rsidR="00A77B3E" w:rsidRDefault="00A77B3E"/>
    <w:p w14:paraId="016CE5A0" w14:textId="77777777" w:rsidR="00A77B3E" w:rsidRDefault="00A77B3E">
      <w:pPr>
        <w:rPr>
          <w:rFonts w:ascii="Helvetica" w:eastAsia="Helvetica" w:hAnsi="Helvetica" w:cs="Helvetica"/>
          <w:b/>
          <w:sz w:val="20"/>
        </w:rPr>
      </w:pPr>
      <w:bookmarkStart w:id="5" w:name="_Hlk169252537"/>
      <w:r>
        <w:rPr>
          <w:rFonts w:ascii="Helvetica" w:eastAsia="Helvetica" w:hAnsi="Helvetica" w:cs="Helvetica"/>
          <w:b/>
          <w:sz w:val="20"/>
        </w:rPr>
        <w:t xml:space="preserve">AN.0.45 </w:t>
      </w:r>
      <w:bookmarkEnd w:id="5"/>
      <w:r>
        <w:rPr>
          <w:rFonts w:ascii="Helvetica" w:eastAsia="Helvetica" w:hAnsi="Helvetica" w:cs="Helvetica"/>
          <w:b/>
          <w:sz w:val="20"/>
        </w:rPr>
        <w:t>A health assessment for an Aboriginal and Torres Strait Islander adult (aged between 15 years and 54 years)</w:t>
      </w:r>
    </w:p>
    <w:p w14:paraId="49B1E006" w14:textId="77777777" w:rsidR="00154ABF" w:rsidRDefault="00154ABF">
      <w:pPr>
        <w:spacing w:after="200"/>
        <w:rPr>
          <w:sz w:val="20"/>
          <w:szCs w:val="20"/>
        </w:rPr>
      </w:pPr>
      <w:r>
        <w:rPr>
          <w:sz w:val="20"/>
          <w:szCs w:val="20"/>
        </w:rPr>
        <w:t>An Aboriginal and Torres Strait Islander adult health assessment must include:</w:t>
      </w:r>
    </w:p>
    <w:p w14:paraId="47EC2929" w14:textId="77777777" w:rsidR="00154ABF" w:rsidRDefault="00154ABF">
      <w:pPr>
        <w:numPr>
          <w:ilvl w:val="0"/>
          <w:numId w:val="83"/>
        </w:numPr>
        <w:spacing w:before="200"/>
        <w:ind w:hanging="286"/>
        <w:rPr>
          <w:sz w:val="20"/>
          <w:szCs w:val="20"/>
        </w:rPr>
      </w:pPr>
      <w:r>
        <w:rPr>
          <w:sz w:val="20"/>
          <w:szCs w:val="20"/>
        </w:rPr>
        <w:t>a personal attendance by a general practitioner;</w:t>
      </w:r>
    </w:p>
    <w:p w14:paraId="49F3ED2D" w14:textId="77777777" w:rsidR="00154ABF" w:rsidRDefault="00154ABF">
      <w:pPr>
        <w:numPr>
          <w:ilvl w:val="0"/>
          <w:numId w:val="83"/>
        </w:numPr>
        <w:ind w:hanging="291"/>
        <w:rPr>
          <w:sz w:val="20"/>
          <w:szCs w:val="20"/>
        </w:rPr>
      </w:pPr>
      <w:r>
        <w:rPr>
          <w:sz w:val="20"/>
          <w:szCs w:val="20"/>
        </w:rPr>
        <w:t xml:space="preserve">taking the patient's medical history, including the following: </w:t>
      </w:r>
    </w:p>
    <w:p w14:paraId="2DDEA4AD" w14:textId="77777777" w:rsidR="00154ABF" w:rsidRDefault="00154ABF">
      <w:pPr>
        <w:numPr>
          <w:ilvl w:val="1"/>
          <w:numId w:val="83"/>
        </w:numPr>
        <w:ind w:hanging="219"/>
        <w:rPr>
          <w:sz w:val="20"/>
          <w:szCs w:val="20"/>
        </w:rPr>
      </w:pPr>
      <w:r>
        <w:rPr>
          <w:sz w:val="20"/>
          <w:szCs w:val="20"/>
        </w:rPr>
        <w:t>current health problems and risk factors;</w:t>
      </w:r>
    </w:p>
    <w:p w14:paraId="516045B5" w14:textId="77777777" w:rsidR="00154ABF" w:rsidRDefault="00154ABF">
      <w:pPr>
        <w:numPr>
          <w:ilvl w:val="1"/>
          <w:numId w:val="83"/>
        </w:numPr>
        <w:ind w:hanging="275"/>
        <w:rPr>
          <w:sz w:val="20"/>
          <w:szCs w:val="20"/>
        </w:rPr>
      </w:pPr>
      <w:r>
        <w:rPr>
          <w:sz w:val="20"/>
          <w:szCs w:val="20"/>
        </w:rPr>
        <w:t>relevant family medical history;</w:t>
      </w:r>
    </w:p>
    <w:p w14:paraId="755F07D1" w14:textId="77777777" w:rsidR="00154ABF" w:rsidRDefault="00154ABF">
      <w:pPr>
        <w:numPr>
          <w:ilvl w:val="1"/>
          <w:numId w:val="83"/>
        </w:numPr>
        <w:ind w:hanging="330"/>
        <w:rPr>
          <w:sz w:val="20"/>
          <w:szCs w:val="20"/>
        </w:rPr>
      </w:pPr>
      <w:r>
        <w:rPr>
          <w:sz w:val="20"/>
          <w:szCs w:val="20"/>
        </w:rPr>
        <w:t>medication usage (including medication obtained without prescription or from other doctors);</w:t>
      </w:r>
    </w:p>
    <w:p w14:paraId="59BBDFAD" w14:textId="77777777" w:rsidR="00154ABF" w:rsidRDefault="00154ABF">
      <w:pPr>
        <w:numPr>
          <w:ilvl w:val="1"/>
          <w:numId w:val="83"/>
        </w:numPr>
        <w:ind w:hanging="338"/>
        <w:rPr>
          <w:sz w:val="20"/>
          <w:szCs w:val="20"/>
        </w:rPr>
      </w:pPr>
      <w:r>
        <w:rPr>
          <w:sz w:val="20"/>
          <w:szCs w:val="20"/>
        </w:rPr>
        <w:t>immunisation status, by reference to the appropriate current age and sex immunisation schedule;</w:t>
      </w:r>
    </w:p>
    <w:p w14:paraId="1780C857" w14:textId="77777777" w:rsidR="00154ABF" w:rsidRDefault="00154ABF">
      <w:pPr>
        <w:numPr>
          <w:ilvl w:val="1"/>
          <w:numId w:val="83"/>
        </w:numPr>
        <w:ind w:hanging="282"/>
        <w:rPr>
          <w:sz w:val="20"/>
          <w:szCs w:val="20"/>
        </w:rPr>
      </w:pPr>
      <w:r>
        <w:rPr>
          <w:sz w:val="20"/>
          <w:szCs w:val="20"/>
        </w:rPr>
        <w:t>sexual and reproductive health;</w:t>
      </w:r>
    </w:p>
    <w:p w14:paraId="429278F0" w14:textId="77777777" w:rsidR="00154ABF" w:rsidRDefault="00154ABF">
      <w:pPr>
        <w:numPr>
          <w:ilvl w:val="1"/>
          <w:numId w:val="83"/>
        </w:numPr>
        <w:ind w:hanging="338"/>
        <w:rPr>
          <w:sz w:val="20"/>
          <w:szCs w:val="20"/>
        </w:rPr>
      </w:pPr>
      <w:r>
        <w:rPr>
          <w:sz w:val="20"/>
          <w:szCs w:val="20"/>
        </w:rPr>
        <w:t>physical activity, nutrition and alcohol, tobacco or other substance use;</w:t>
      </w:r>
    </w:p>
    <w:p w14:paraId="08366608" w14:textId="77777777" w:rsidR="00154ABF" w:rsidRDefault="00154ABF">
      <w:pPr>
        <w:numPr>
          <w:ilvl w:val="1"/>
          <w:numId w:val="83"/>
        </w:numPr>
        <w:ind w:hanging="393"/>
        <w:rPr>
          <w:sz w:val="20"/>
          <w:szCs w:val="20"/>
        </w:rPr>
      </w:pPr>
      <w:r>
        <w:rPr>
          <w:sz w:val="20"/>
          <w:szCs w:val="20"/>
        </w:rPr>
        <w:t>hearing loss;</w:t>
      </w:r>
    </w:p>
    <w:p w14:paraId="29F50864" w14:textId="77777777" w:rsidR="00154ABF" w:rsidRDefault="00154ABF">
      <w:pPr>
        <w:numPr>
          <w:ilvl w:val="1"/>
          <w:numId w:val="83"/>
        </w:numPr>
        <w:ind w:hanging="449"/>
        <w:rPr>
          <w:sz w:val="20"/>
          <w:szCs w:val="20"/>
        </w:rPr>
      </w:pPr>
      <w:r>
        <w:rPr>
          <w:sz w:val="20"/>
          <w:szCs w:val="20"/>
        </w:rPr>
        <w:t>mood(including incidence of depression and risk of self-harm); and</w:t>
      </w:r>
    </w:p>
    <w:p w14:paraId="384FA2BF" w14:textId="77777777" w:rsidR="00154ABF" w:rsidRDefault="00154ABF">
      <w:pPr>
        <w:numPr>
          <w:ilvl w:val="1"/>
          <w:numId w:val="83"/>
        </w:numPr>
        <w:ind w:hanging="338"/>
        <w:rPr>
          <w:sz w:val="20"/>
          <w:szCs w:val="20"/>
        </w:rPr>
      </w:pPr>
      <w:r>
        <w:rPr>
          <w:sz w:val="20"/>
          <w:szCs w:val="20"/>
        </w:rPr>
        <w:t xml:space="preserve">family relationships and whether the patient is a </w:t>
      </w:r>
      <w:bookmarkStart w:id="6" w:name="_Hlk169252553"/>
      <w:r>
        <w:rPr>
          <w:sz w:val="20"/>
          <w:szCs w:val="20"/>
        </w:rPr>
        <w:t>carer</w:t>
      </w:r>
      <w:bookmarkEnd w:id="6"/>
      <w:r>
        <w:rPr>
          <w:sz w:val="20"/>
          <w:szCs w:val="20"/>
        </w:rPr>
        <w:t>, or is cared for by another person;</w:t>
      </w:r>
    </w:p>
    <w:p w14:paraId="622338A0" w14:textId="77777777" w:rsidR="00154ABF" w:rsidRDefault="00154ABF">
      <w:pPr>
        <w:numPr>
          <w:ilvl w:val="1"/>
          <w:numId w:val="83"/>
        </w:numPr>
        <w:ind w:hanging="282"/>
        <w:rPr>
          <w:sz w:val="20"/>
          <w:szCs w:val="20"/>
        </w:rPr>
      </w:pPr>
      <w:r>
        <w:rPr>
          <w:sz w:val="20"/>
          <w:szCs w:val="20"/>
        </w:rPr>
        <w:t>vision</w:t>
      </w:r>
    </w:p>
    <w:p w14:paraId="7C4037A6" w14:textId="77777777" w:rsidR="00154ABF" w:rsidRDefault="00154ABF">
      <w:pPr>
        <w:numPr>
          <w:ilvl w:val="0"/>
          <w:numId w:val="83"/>
        </w:numPr>
        <w:ind w:hanging="274"/>
        <w:rPr>
          <w:sz w:val="20"/>
          <w:szCs w:val="20"/>
        </w:rPr>
      </w:pPr>
      <w:r>
        <w:rPr>
          <w:sz w:val="20"/>
          <w:szCs w:val="20"/>
        </w:rPr>
        <w:t xml:space="preserve">examination of the patient, including the following: </w:t>
      </w:r>
    </w:p>
    <w:p w14:paraId="46A3E03A" w14:textId="77777777" w:rsidR="00154ABF" w:rsidRDefault="00154ABF">
      <w:pPr>
        <w:numPr>
          <w:ilvl w:val="1"/>
          <w:numId w:val="84"/>
        </w:numPr>
        <w:ind w:hanging="219"/>
        <w:rPr>
          <w:sz w:val="20"/>
          <w:szCs w:val="20"/>
        </w:rPr>
      </w:pPr>
      <w:r>
        <w:rPr>
          <w:sz w:val="20"/>
          <w:szCs w:val="20"/>
        </w:rPr>
        <w:t>measurement of the patient's blood pressure, pulse rate and rhythm;</w:t>
      </w:r>
    </w:p>
    <w:p w14:paraId="17DDF3E7" w14:textId="77777777" w:rsidR="00154ABF" w:rsidRDefault="00154ABF">
      <w:pPr>
        <w:numPr>
          <w:ilvl w:val="1"/>
          <w:numId w:val="84"/>
        </w:numPr>
        <w:ind w:hanging="275"/>
        <w:rPr>
          <w:sz w:val="20"/>
          <w:szCs w:val="20"/>
        </w:rPr>
      </w:pPr>
      <w:r>
        <w:rPr>
          <w:sz w:val="20"/>
          <w:szCs w:val="20"/>
        </w:rPr>
        <w:t>measurement of height and weight to calculate body mass index and, if indicated, measurement of waist circumference for central obesity;</w:t>
      </w:r>
    </w:p>
    <w:p w14:paraId="38E2AECC" w14:textId="77777777" w:rsidR="00154ABF" w:rsidRDefault="00154ABF">
      <w:pPr>
        <w:numPr>
          <w:ilvl w:val="1"/>
          <w:numId w:val="84"/>
        </w:numPr>
        <w:ind w:hanging="330"/>
        <w:rPr>
          <w:sz w:val="20"/>
          <w:szCs w:val="20"/>
        </w:rPr>
      </w:pPr>
      <w:r>
        <w:rPr>
          <w:sz w:val="20"/>
          <w:szCs w:val="20"/>
        </w:rPr>
        <w:t>oral examination (including gums and dentition);</w:t>
      </w:r>
    </w:p>
    <w:p w14:paraId="6B58A5B1" w14:textId="77777777" w:rsidR="00154ABF" w:rsidRDefault="00154ABF">
      <w:pPr>
        <w:numPr>
          <w:ilvl w:val="1"/>
          <w:numId w:val="84"/>
        </w:numPr>
        <w:ind w:hanging="338"/>
        <w:rPr>
          <w:sz w:val="20"/>
          <w:szCs w:val="20"/>
        </w:rPr>
      </w:pPr>
      <w:r>
        <w:rPr>
          <w:sz w:val="20"/>
          <w:szCs w:val="20"/>
        </w:rPr>
        <w:t>ear and hearing examination (including otoscopy and, if indicated, a whisper test); and</w:t>
      </w:r>
    </w:p>
    <w:p w14:paraId="42D9727C" w14:textId="77777777" w:rsidR="00154ABF" w:rsidRDefault="00154ABF">
      <w:pPr>
        <w:numPr>
          <w:ilvl w:val="1"/>
          <w:numId w:val="84"/>
        </w:numPr>
        <w:ind w:hanging="282"/>
        <w:rPr>
          <w:sz w:val="20"/>
          <w:szCs w:val="20"/>
        </w:rPr>
      </w:pPr>
      <w:r>
        <w:rPr>
          <w:sz w:val="20"/>
          <w:szCs w:val="20"/>
        </w:rPr>
        <w:t>urinalysis (by dipstick) for proteinurea;</w:t>
      </w:r>
    </w:p>
    <w:p w14:paraId="2B09CA34" w14:textId="77777777" w:rsidR="00154ABF" w:rsidRDefault="00154ABF">
      <w:pPr>
        <w:numPr>
          <w:ilvl w:val="1"/>
          <w:numId w:val="84"/>
        </w:numPr>
        <w:ind w:hanging="338"/>
        <w:rPr>
          <w:sz w:val="20"/>
          <w:szCs w:val="20"/>
        </w:rPr>
      </w:pPr>
      <w:r>
        <w:rPr>
          <w:sz w:val="20"/>
          <w:szCs w:val="20"/>
        </w:rPr>
        <w:t>eye examination; and</w:t>
      </w:r>
    </w:p>
    <w:p w14:paraId="319EE77C" w14:textId="77777777" w:rsidR="00154ABF" w:rsidRDefault="00154ABF">
      <w:pPr>
        <w:numPr>
          <w:ilvl w:val="0"/>
          <w:numId w:val="83"/>
        </w:numPr>
        <w:ind w:hanging="291"/>
        <w:rPr>
          <w:sz w:val="20"/>
          <w:szCs w:val="20"/>
        </w:rPr>
      </w:pPr>
      <w:r>
        <w:rPr>
          <w:sz w:val="20"/>
          <w:szCs w:val="20"/>
        </w:rPr>
        <w:t xml:space="preserve">undertaking or arranging any required investigation, considering the need for the following tests, in particular, (in accordance with national or regional guidelines or specific regional needs): </w:t>
      </w:r>
    </w:p>
    <w:p w14:paraId="38235B89" w14:textId="77777777" w:rsidR="00154ABF" w:rsidRDefault="00154ABF">
      <w:pPr>
        <w:numPr>
          <w:ilvl w:val="1"/>
          <w:numId w:val="85"/>
        </w:numPr>
        <w:ind w:hanging="219"/>
        <w:rPr>
          <w:sz w:val="20"/>
          <w:szCs w:val="20"/>
        </w:rPr>
      </w:pPr>
      <w:r>
        <w:rPr>
          <w:sz w:val="20"/>
          <w:szCs w:val="20"/>
        </w:rPr>
        <w:t>fasting blood sugar and lipids (by laboratory based test on venous sample) or, if necessary, random blood glucose levels;</w:t>
      </w:r>
    </w:p>
    <w:p w14:paraId="3F7B684B" w14:textId="77777777" w:rsidR="00154ABF" w:rsidRDefault="00154ABF">
      <w:pPr>
        <w:numPr>
          <w:ilvl w:val="1"/>
          <w:numId w:val="85"/>
        </w:numPr>
        <w:ind w:hanging="275"/>
        <w:rPr>
          <w:sz w:val="20"/>
          <w:szCs w:val="20"/>
        </w:rPr>
      </w:pPr>
      <w:r>
        <w:rPr>
          <w:sz w:val="20"/>
          <w:szCs w:val="20"/>
        </w:rPr>
        <w:t>cervical screening;</w:t>
      </w:r>
    </w:p>
    <w:p w14:paraId="7C5CD0B2" w14:textId="77777777" w:rsidR="00154ABF" w:rsidRDefault="00154ABF">
      <w:pPr>
        <w:numPr>
          <w:ilvl w:val="1"/>
          <w:numId w:val="85"/>
        </w:numPr>
        <w:ind w:hanging="330"/>
        <w:rPr>
          <w:sz w:val="20"/>
          <w:szCs w:val="20"/>
        </w:rPr>
      </w:pPr>
      <w:r>
        <w:rPr>
          <w:sz w:val="20"/>
          <w:szCs w:val="20"/>
        </w:rPr>
        <w:t>examination for sexually transmitted infection (by urine or endocervical swab for chlamydia and gonorrhoea, especially for those aged from 15 to 35years); and</w:t>
      </w:r>
    </w:p>
    <w:p w14:paraId="0FBF397F" w14:textId="77777777" w:rsidR="00154ABF" w:rsidRDefault="00154ABF">
      <w:pPr>
        <w:numPr>
          <w:ilvl w:val="1"/>
          <w:numId w:val="85"/>
        </w:numPr>
        <w:ind w:hanging="338"/>
        <w:rPr>
          <w:sz w:val="20"/>
          <w:szCs w:val="20"/>
        </w:rPr>
      </w:pPr>
      <w:r>
        <w:rPr>
          <w:sz w:val="20"/>
          <w:szCs w:val="20"/>
        </w:rPr>
        <w:t>mammography, if eligible (by scheduling appointments with visiting services or facilitating direct referral).</w:t>
      </w:r>
    </w:p>
    <w:p w14:paraId="360D884A" w14:textId="77777777" w:rsidR="00154ABF" w:rsidRDefault="00154ABF">
      <w:pPr>
        <w:numPr>
          <w:ilvl w:val="0"/>
          <w:numId w:val="83"/>
        </w:numPr>
        <w:ind w:hanging="287"/>
        <w:rPr>
          <w:sz w:val="20"/>
          <w:szCs w:val="20"/>
        </w:rPr>
      </w:pPr>
      <w:r>
        <w:rPr>
          <w:sz w:val="20"/>
          <w:szCs w:val="20"/>
        </w:rPr>
        <w:t>assessing the patient using the information gained in the adult health assessment; and</w:t>
      </w:r>
    </w:p>
    <w:p w14:paraId="40325FD7" w14:textId="77777777" w:rsidR="00154ABF" w:rsidRDefault="00154ABF">
      <w:pPr>
        <w:numPr>
          <w:ilvl w:val="0"/>
          <w:numId w:val="83"/>
        </w:numPr>
        <w:spacing w:after="200"/>
        <w:ind w:hanging="234"/>
        <w:rPr>
          <w:sz w:val="20"/>
          <w:szCs w:val="20"/>
        </w:rPr>
      </w:pPr>
      <w:r>
        <w:rPr>
          <w:sz w:val="20"/>
          <w:szCs w:val="20"/>
        </w:rPr>
        <w:t>making or arranging any necessary interventions and referrals, and documenting a simple strategy for the good health of the patient.</w:t>
      </w:r>
    </w:p>
    <w:p w14:paraId="67939697" w14:textId="77777777" w:rsidR="00154ABF" w:rsidRDefault="00154ABF">
      <w:pPr>
        <w:spacing w:before="200" w:after="200"/>
        <w:rPr>
          <w:sz w:val="20"/>
          <w:szCs w:val="20"/>
        </w:rPr>
      </w:pPr>
      <w:r>
        <w:rPr>
          <w:sz w:val="20"/>
          <w:szCs w:val="20"/>
        </w:rPr>
        <w:t>An Aboriginal and Torres Strait Islander Older Person's health assessment must also include:</w:t>
      </w:r>
    </w:p>
    <w:p w14:paraId="240516BE" w14:textId="77777777" w:rsidR="00154ABF" w:rsidRDefault="00154ABF">
      <w:pPr>
        <w:numPr>
          <w:ilvl w:val="0"/>
          <w:numId w:val="86"/>
        </w:numPr>
        <w:spacing w:before="200"/>
        <w:ind w:hanging="286"/>
        <w:rPr>
          <w:sz w:val="20"/>
          <w:szCs w:val="20"/>
        </w:rPr>
      </w:pPr>
      <w:r>
        <w:rPr>
          <w:sz w:val="20"/>
          <w:szCs w:val="20"/>
        </w:rPr>
        <w:t>keeping a record of the health assessment; and</w:t>
      </w:r>
    </w:p>
    <w:p w14:paraId="72464279" w14:textId="77777777" w:rsidR="00154ABF" w:rsidRDefault="00154ABF">
      <w:pPr>
        <w:numPr>
          <w:ilvl w:val="0"/>
          <w:numId w:val="86"/>
        </w:numPr>
        <w:spacing w:after="200"/>
        <w:ind w:hanging="291"/>
        <w:rPr>
          <w:sz w:val="20"/>
          <w:szCs w:val="20"/>
        </w:rPr>
      </w:pPr>
      <w:r>
        <w:rPr>
          <w:sz w:val="20"/>
          <w:szCs w:val="20"/>
        </w:rPr>
        <w:t>offering the patient a written report on the health assessment, with recommendations on matters covered by the health assessment;</w:t>
      </w:r>
    </w:p>
    <w:p w14:paraId="0C7118CB" w14:textId="77777777" w:rsidR="00A77B3E" w:rsidRDefault="00A77B3E"/>
    <w:p w14:paraId="69D0C889" w14:textId="77777777" w:rsidR="00A77B3E" w:rsidRDefault="00A77B3E">
      <w:pPr>
        <w:rPr>
          <w:rFonts w:ascii="Helvetica" w:eastAsia="Helvetica" w:hAnsi="Helvetica" w:cs="Helvetica"/>
          <w:b/>
          <w:sz w:val="20"/>
        </w:rPr>
      </w:pPr>
      <w:r>
        <w:rPr>
          <w:rFonts w:ascii="Helvetica" w:eastAsia="Helvetica" w:hAnsi="Helvetica" w:cs="Helvetica"/>
          <w:b/>
          <w:sz w:val="20"/>
        </w:rPr>
        <w:t>AN.0.46 A health assessment for an Aboriginal and Torres Strait Islander older person (aged 55 years and over)</w:t>
      </w:r>
    </w:p>
    <w:p w14:paraId="09AA10BB" w14:textId="77777777" w:rsidR="00154ABF" w:rsidRDefault="00154ABF">
      <w:pPr>
        <w:spacing w:after="200"/>
        <w:rPr>
          <w:sz w:val="20"/>
          <w:szCs w:val="20"/>
        </w:rPr>
      </w:pPr>
      <w:r>
        <w:rPr>
          <w:sz w:val="20"/>
          <w:szCs w:val="20"/>
        </w:rPr>
        <w:t>An Aboriginal and Torres Strait Islander Older Person's health assessment must include:</w:t>
      </w:r>
    </w:p>
    <w:p w14:paraId="5C508B0E" w14:textId="77777777" w:rsidR="00154ABF" w:rsidRDefault="00154ABF">
      <w:pPr>
        <w:numPr>
          <w:ilvl w:val="0"/>
          <w:numId w:val="87"/>
        </w:numPr>
        <w:spacing w:before="200"/>
        <w:ind w:hanging="286"/>
        <w:rPr>
          <w:sz w:val="20"/>
          <w:szCs w:val="20"/>
        </w:rPr>
      </w:pPr>
      <w:r>
        <w:rPr>
          <w:sz w:val="20"/>
          <w:szCs w:val="20"/>
        </w:rPr>
        <w:t>a personal attendance by the general practitioner;</w:t>
      </w:r>
    </w:p>
    <w:p w14:paraId="18F38FF9" w14:textId="77777777" w:rsidR="00154ABF" w:rsidRDefault="00154ABF">
      <w:pPr>
        <w:numPr>
          <w:ilvl w:val="0"/>
          <w:numId w:val="87"/>
        </w:numPr>
        <w:ind w:hanging="291"/>
        <w:rPr>
          <w:sz w:val="20"/>
          <w:szCs w:val="20"/>
        </w:rPr>
      </w:pPr>
      <w:r>
        <w:rPr>
          <w:sz w:val="20"/>
          <w:szCs w:val="20"/>
        </w:rPr>
        <w:t>measurement of the patient's blood pressure, pulse rate and rhythm;</w:t>
      </w:r>
    </w:p>
    <w:p w14:paraId="52E70EE9" w14:textId="77777777" w:rsidR="00154ABF" w:rsidRDefault="00154ABF">
      <w:pPr>
        <w:numPr>
          <w:ilvl w:val="0"/>
          <w:numId w:val="87"/>
        </w:numPr>
        <w:ind w:hanging="274"/>
        <w:rPr>
          <w:sz w:val="20"/>
          <w:szCs w:val="20"/>
        </w:rPr>
      </w:pPr>
      <w:r>
        <w:rPr>
          <w:sz w:val="20"/>
          <w:szCs w:val="20"/>
        </w:rPr>
        <w:t>an assessment of the patient's medication;</w:t>
      </w:r>
    </w:p>
    <w:p w14:paraId="0533D71E" w14:textId="77777777" w:rsidR="00154ABF" w:rsidRDefault="00154ABF">
      <w:pPr>
        <w:numPr>
          <w:ilvl w:val="0"/>
          <w:numId w:val="87"/>
        </w:numPr>
        <w:ind w:hanging="291"/>
        <w:rPr>
          <w:sz w:val="20"/>
          <w:szCs w:val="20"/>
        </w:rPr>
      </w:pPr>
      <w:r>
        <w:rPr>
          <w:sz w:val="20"/>
          <w:szCs w:val="20"/>
        </w:rPr>
        <w:t>an assessment of the patient's continence;</w:t>
      </w:r>
    </w:p>
    <w:p w14:paraId="30D03E8A" w14:textId="77777777" w:rsidR="00154ABF" w:rsidRDefault="00154ABF">
      <w:pPr>
        <w:numPr>
          <w:ilvl w:val="0"/>
          <w:numId w:val="87"/>
        </w:numPr>
        <w:ind w:hanging="287"/>
        <w:rPr>
          <w:sz w:val="20"/>
          <w:szCs w:val="20"/>
        </w:rPr>
      </w:pPr>
      <w:r>
        <w:rPr>
          <w:sz w:val="20"/>
          <w:szCs w:val="20"/>
        </w:rPr>
        <w:lastRenderedPageBreak/>
        <w:t>an assessment of the patient's immunisation status for influenza, tetanus and pneumococcus;</w:t>
      </w:r>
    </w:p>
    <w:p w14:paraId="3FFC0727" w14:textId="77777777" w:rsidR="00154ABF" w:rsidRDefault="00154ABF">
      <w:pPr>
        <w:numPr>
          <w:ilvl w:val="0"/>
          <w:numId w:val="87"/>
        </w:numPr>
        <w:ind w:hanging="234"/>
        <w:rPr>
          <w:sz w:val="20"/>
          <w:szCs w:val="20"/>
        </w:rPr>
      </w:pPr>
      <w:r>
        <w:rPr>
          <w:sz w:val="20"/>
          <w:szCs w:val="20"/>
        </w:rPr>
        <w:t>an assessment of the patient's physical functions, including the patient's activities of daily living and whether or not the patient has had a fall in the last 3months;</w:t>
      </w:r>
    </w:p>
    <w:p w14:paraId="42AB46E6" w14:textId="77777777" w:rsidR="00154ABF" w:rsidRDefault="00154ABF">
      <w:pPr>
        <w:numPr>
          <w:ilvl w:val="0"/>
          <w:numId w:val="87"/>
        </w:numPr>
        <w:ind w:hanging="291"/>
        <w:rPr>
          <w:sz w:val="20"/>
          <w:szCs w:val="20"/>
        </w:rPr>
      </w:pPr>
      <w:r>
        <w:rPr>
          <w:sz w:val="20"/>
          <w:szCs w:val="20"/>
        </w:rPr>
        <w:t>an assessment of the patient's psychological function, including the patient's cognition and mood;</w:t>
      </w:r>
    </w:p>
    <w:p w14:paraId="3FCBB654" w14:textId="77777777" w:rsidR="00154ABF" w:rsidRDefault="00154ABF">
      <w:pPr>
        <w:numPr>
          <w:ilvl w:val="0"/>
          <w:numId w:val="87"/>
        </w:numPr>
        <w:ind w:hanging="290"/>
        <w:rPr>
          <w:sz w:val="20"/>
          <w:szCs w:val="20"/>
        </w:rPr>
      </w:pPr>
      <w:r>
        <w:rPr>
          <w:sz w:val="20"/>
          <w:szCs w:val="20"/>
        </w:rPr>
        <w:t xml:space="preserve">an assessment of the patient's social function, including: </w:t>
      </w:r>
    </w:p>
    <w:p w14:paraId="051E8704" w14:textId="77777777" w:rsidR="00154ABF" w:rsidRDefault="00154ABF">
      <w:pPr>
        <w:numPr>
          <w:ilvl w:val="1"/>
          <w:numId w:val="87"/>
        </w:numPr>
        <w:ind w:hanging="219"/>
        <w:rPr>
          <w:sz w:val="20"/>
          <w:szCs w:val="20"/>
        </w:rPr>
      </w:pPr>
      <w:r>
        <w:rPr>
          <w:sz w:val="20"/>
          <w:szCs w:val="20"/>
        </w:rPr>
        <w:t>the availability and adequacy of paid, and unpaid, help;</w:t>
      </w:r>
    </w:p>
    <w:p w14:paraId="7F2E5767" w14:textId="77777777" w:rsidR="00154ABF" w:rsidRDefault="00154ABF">
      <w:pPr>
        <w:numPr>
          <w:ilvl w:val="1"/>
          <w:numId w:val="87"/>
        </w:numPr>
        <w:ind w:hanging="275"/>
        <w:rPr>
          <w:sz w:val="20"/>
          <w:szCs w:val="20"/>
        </w:rPr>
      </w:pPr>
      <w:r>
        <w:rPr>
          <w:sz w:val="20"/>
          <w:szCs w:val="20"/>
        </w:rPr>
        <w:t>whether the patient is responsible for caring for another person;</w:t>
      </w:r>
    </w:p>
    <w:p w14:paraId="2FDBF80A" w14:textId="77777777" w:rsidR="00154ABF" w:rsidRDefault="00154ABF">
      <w:pPr>
        <w:numPr>
          <w:ilvl w:val="0"/>
          <w:numId w:val="87"/>
        </w:numPr>
        <w:spacing w:after="200"/>
        <w:ind w:hanging="219"/>
        <w:rPr>
          <w:sz w:val="20"/>
          <w:szCs w:val="20"/>
        </w:rPr>
      </w:pPr>
      <w:r>
        <w:rPr>
          <w:sz w:val="20"/>
          <w:szCs w:val="20"/>
        </w:rPr>
        <w:t>an eye examination</w:t>
      </w:r>
    </w:p>
    <w:p w14:paraId="24C76795" w14:textId="77777777" w:rsidR="00154ABF" w:rsidRDefault="00154ABF">
      <w:pPr>
        <w:spacing w:before="200" w:after="200"/>
        <w:rPr>
          <w:sz w:val="20"/>
          <w:szCs w:val="20"/>
        </w:rPr>
      </w:pPr>
      <w:r>
        <w:rPr>
          <w:sz w:val="20"/>
          <w:szCs w:val="20"/>
        </w:rPr>
        <w:t>An Aboriginal and Torres Strait Islander Older Person's health assessment must also include:</w:t>
      </w:r>
    </w:p>
    <w:p w14:paraId="10DD91B4" w14:textId="77777777" w:rsidR="00154ABF" w:rsidRDefault="00154ABF">
      <w:pPr>
        <w:numPr>
          <w:ilvl w:val="0"/>
          <w:numId w:val="88"/>
        </w:numPr>
        <w:spacing w:before="200"/>
        <w:ind w:hanging="286"/>
        <w:rPr>
          <w:sz w:val="20"/>
          <w:szCs w:val="20"/>
        </w:rPr>
      </w:pPr>
      <w:r>
        <w:rPr>
          <w:sz w:val="20"/>
          <w:szCs w:val="20"/>
        </w:rPr>
        <w:t>keeping a record of the health assessment; and</w:t>
      </w:r>
    </w:p>
    <w:p w14:paraId="1F2B6050" w14:textId="77777777" w:rsidR="00154ABF" w:rsidRDefault="00154ABF">
      <w:pPr>
        <w:numPr>
          <w:ilvl w:val="0"/>
          <w:numId w:val="88"/>
        </w:numPr>
        <w:ind w:hanging="291"/>
        <w:rPr>
          <w:sz w:val="20"/>
          <w:szCs w:val="20"/>
        </w:rPr>
      </w:pPr>
      <w:r>
        <w:rPr>
          <w:sz w:val="20"/>
          <w:szCs w:val="20"/>
        </w:rPr>
        <w:t>offering the patient a written report on the health assessment, with</w:t>
      </w:r>
    </w:p>
    <w:p w14:paraId="5E1AA032" w14:textId="77777777" w:rsidR="00154ABF" w:rsidRDefault="00154ABF">
      <w:pPr>
        <w:numPr>
          <w:ilvl w:val="0"/>
          <w:numId w:val="88"/>
        </w:numPr>
        <w:ind w:hanging="274"/>
        <w:rPr>
          <w:sz w:val="20"/>
          <w:szCs w:val="20"/>
        </w:rPr>
      </w:pPr>
      <w:r>
        <w:rPr>
          <w:sz w:val="20"/>
          <w:szCs w:val="20"/>
        </w:rPr>
        <w:t>recommendations on matters covered by the health assessment; and</w:t>
      </w:r>
    </w:p>
    <w:p w14:paraId="3E8094C7" w14:textId="77777777" w:rsidR="00154ABF" w:rsidRDefault="00154ABF">
      <w:pPr>
        <w:numPr>
          <w:ilvl w:val="0"/>
          <w:numId w:val="88"/>
        </w:numPr>
        <w:spacing w:after="200"/>
        <w:ind w:hanging="291"/>
        <w:rPr>
          <w:sz w:val="20"/>
          <w:szCs w:val="20"/>
        </w:rPr>
      </w:pPr>
      <w:r>
        <w:rPr>
          <w:sz w:val="20"/>
          <w:szCs w:val="20"/>
        </w:rPr>
        <w:t>offering the patient's carer (if any, and if the practitioner considers it appropriate and the patient agrees) a copy of the report or extracts of the report relevant to the carer.</w:t>
      </w:r>
    </w:p>
    <w:p w14:paraId="65D85E5F" w14:textId="77777777" w:rsidR="00A77B3E" w:rsidRDefault="00A77B3E"/>
    <w:p w14:paraId="38A958AD" w14:textId="77777777" w:rsidR="00A77B3E" w:rsidRDefault="00A77B3E">
      <w:pPr>
        <w:rPr>
          <w:rFonts w:ascii="Helvetica" w:eastAsia="Helvetica" w:hAnsi="Helvetica" w:cs="Helvetica"/>
          <w:b/>
          <w:sz w:val="20"/>
        </w:rPr>
      </w:pPr>
      <w:r>
        <w:rPr>
          <w:rFonts w:ascii="Helvetica" w:eastAsia="Helvetica" w:hAnsi="Helvetica" w:cs="Helvetica"/>
          <w:b/>
          <w:sz w:val="20"/>
        </w:rPr>
        <w:t>AN.0.47 Chronic Disease Management Items (Items 721 to 732)</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7209"/>
        <w:gridCol w:w="567"/>
        <w:gridCol w:w="1522"/>
      </w:tblGrid>
      <w:tr w:rsidR="00154ABF" w14:paraId="6B84CBA7"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3BBA97B" w14:textId="77777777" w:rsidR="00154ABF" w:rsidRDefault="00154ABF">
            <w:pPr>
              <w:rPr>
                <w:color w:val="000000"/>
                <w:sz w:val="20"/>
                <w:szCs w:val="20"/>
              </w:rPr>
            </w:pPr>
            <w:r>
              <w:rPr>
                <w:i/>
                <w:iC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161BC35" w14:textId="77777777" w:rsidR="00154ABF" w:rsidRDefault="00154ABF">
            <w:pPr>
              <w:rPr>
                <w:color w:val="000000"/>
                <w:sz w:val="20"/>
                <w:szCs w:val="20"/>
              </w:rPr>
            </w:pPr>
            <w:r>
              <w:rPr>
                <w:i/>
                <w:iCs/>
                <w:color w:val="000000"/>
                <w:sz w:val="20"/>
                <w:szCs w:val="20"/>
              </w:rPr>
              <w:t>Item No</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D7E2600" w14:textId="77777777" w:rsidR="00154ABF" w:rsidRDefault="00154ABF">
            <w:pPr>
              <w:rPr>
                <w:color w:val="000000"/>
                <w:sz w:val="20"/>
                <w:szCs w:val="20"/>
              </w:rPr>
            </w:pPr>
            <w:r>
              <w:rPr>
                <w:i/>
                <w:iCs/>
                <w:color w:val="000000"/>
                <w:sz w:val="20"/>
                <w:szCs w:val="20"/>
              </w:rPr>
              <w:t>Minimum claiming period*</w:t>
            </w:r>
          </w:p>
        </w:tc>
      </w:tr>
      <w:tr w:rsidR="00154ABF" w14:paraId="276DB2B3"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085B708" w14:textId="77777777" w:rsidR="00154ABF" w:rsidRDefault="00154ABF">
            <w:pPr>
              <w:rPr>
                <w:color w:val="000000"/>
                <w:sz w:val="20"/>
                <w:szCs w:val="20"/>
              </w:rPr>
            </w:pPr>
            <w:r>
              <w:rPr>
                <w:color w:val="000000"/>
                <w:sz w:val="20"/>
                <w:szCs w:val="20"/>
              </w:rPr>
              <w:t>Preparation of a GP Management Plan (GPMP)</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4CBA75E" w14:textId="77777777" w:rsidR="00154ABF" w:rsidRDefault="00154ABF">
            <w:pPr>
              <w:rPr>
                <w:color w:val="000000"/>
                <w:sz w:val="20"/>
                <w:szCs w:val="20"/>
              </w:rPr>
            </w:pPr>
            <w:r>
              <w:rPr>
                <w:color w:val="000000"/>
                <w:sz w:val="20"/>
                <w:szCs w:val="20"/>
              </w:rPr>
              <w:t>721</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3E0857C" w14:textId="77777777" w:rsidR="00154ABF" w:rsidRDefault="00154ABF">
            <w:pPr>
              <w:rPr>
                <w:color w:val="000000"/>
                <w:sz w:val="20"/>
                <w:szCs w:val="20"/>
              </w:rPr>
            </w:pPr>
            <w:r>
              <w:rPr>
                <w:color w:val="000000"/>
                <w:sz w:val="20"/>
                <w:szCs w:val="20"/>
              </w:rPr>
              <w:t>12 months</w:t>
            </w:r>
          </w:p>
        </w:tc>
      </w:tr>
      <w:tr w:rsidR="00154ABF" w14:paraId="206E3B15"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66D4FE6" w14:textId="77777777" w:rsidR="00154ABF" w:rsidRDefault="00154ABF">
            <w:pPr>
              <w:rPr>
                <w:color w:val="000000"/>
                <w:sz w:val="20"/>
                <w:szCs w:val="20"/>
              </w:rPr>
            </w:pPr>
            <w:r>
              <w:rPr>
                <w:color w:val="000000"/>
                <w:sz w:val="20"/>
                <w:szCs w:val="20"/>
              </w:rPr>
              <w:t>Coordination of Team Care Arrangements (TCAs)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A9F005A" w14:textId="77777777" w:rsidR="00154ABF" w:rsidRDefault="00154ABF">
            <w:pPr>
              <w:rPr>
                <w:color w:val="000000"/>
                <w:sz w:val="20"/>
                <w:szCs w:val="20"/>
              </w:rPr>
            </w:pPr>
            <w:r>
              <w:rPr>
                <w:color w:val="000000"/>
                <w:sz w:val="20"/>
                <w:szCs w:val="20"/>
              </w:rPr>
              <w:t>723</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0DD2F58" w14:textId="77777777" w:rsidR="00154ABF" w:rsidRDefault="00154ABF">
            <w:pPr>
              <w:rPr>
                <w:color w:val="000000"/>
                <w:sz w:val="20"/>
                <w:szCs w:val="20"/>
              </w:rPr>
            </w:pPr>
            <w:r>
              <w:rPr>
                <w:color w:val="000000"/>
                <w:sz w:val="20"/>
                <w:szCs w:val="20"/>
              </w:rPr>
              <w:t>12 months</w:t>
            </w:r>
          </w:p>
        </w:tc>
      </w:tr>
      <w:tr w:rsidR="00154ABF" w14:paraId="4704FDC5"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FDD4EA0" w14:textId="77777777" w:rsidR="00154ABF" w:rsidRDefault="00154ABF">
            <w:pPr>
              <w:rPr>
                <w:color w:val="000000"/>
                <w:sz w:val="20"/>
                <w:szCs w:val="20"/>
              </w:rPr>
            </w:pPr>
            <w:r>
              <w:rPr>
                <w:color w:val="000000"/>
                <w:sz w:val="20"/>
                <w:szCs w:val="20"/>
              </w:rPr>
              <w:t>Contribution to a Multidisciplinary Care Plan, or to a Review of a Multidisciplinary Care Plan, for a patient who is not a care recipient in a residential aged care facility</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81E1A3B" w14:textId="77777777" w:rsidR="00154ABF" w:rsidRDefault="00154ABF">
            <w:pPr>
              <w:rPr>
                <w:color w:val="000000"/>
                <w:sz w:val="20"/>
                <w:szCs w:val="20"/>
              </w:rPr>
            </w:pPr>
            <w:r>
              <w:rPr>
                <w:color w:val="000000"/>
                <w:sz w:val="20"/>
                <w:szCs w:val="20"/>
              </w:rPr>
              <w:t>729</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5E11590" w14:textId="77777777" w:rsidR="00154ABF" w:rsidRDefault="00154ABF">
            <w:pPr>
              <w:rPr>
                <w:color w:val="000000"/>
                <w:sz w:val="20"/>
                <w:szCs w:val="20"/>
              </w:rPr>
            </w:pPr>
            <w:r>
              <w:rPr>
                <w:color w:val="000000"/>
                <w:sz w:val="20"/>
                <w:szCs w:val="20"/>
              </w:rPr>
              <w:t>3 months</w:t>
            </w:r>
          </w:p>
        </w:tc>
      </w:tr>
      <w:tr w:rsidR="00154ABF" w14:paraId="432B30EE"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5883AD8" w14:textId="77777777" w:rsidR="00154ABF" w:rsidRDefault="00154ABF">
            <w:pPr>
              <w:rPr>
                <w:color w:val="000000"/>
                <w:sz w:val="20"/>
                <w:szCs w:val="20"/>
              </w:rPr>
            </w:pPr>
            <w:r>
              <w:rPr>
                <w:color w:val="000000"/>
                <w:sz w:val="20"/>
                <w:szCs w:val="20"/>
              </w:rPr>
              <w:t>Contribution to a Multidisciplinary Care Plan, or to a review of a multidisciplinary care plan, for a resident in an aged care facility</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64646DC" w14:textId="77777777" w:rsidR="00154ABF" w:rsidRDefault="00154ABF">
            <w:pPr>
              <w:rPr>
                <w:color w:val="000000"/>
                <w:sz w:val="20"/>
                <w:szCs w:val="20"/>
              </w:rPr>
            </w:pPr>
            <w:r>
              <w:rPr>
                <w:color w:val="000000"/>
                <w:sz w:val="20"/>
                <w:szCs w:val="20"/>
              </w:rPr>
              <w:t>731</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1195053" w14:textId="77777777" w:rsidR="00154ABF" w:rsidRDefault="00154ABF">
            <w:pPr>
              <w:rPr>
                <w:color w:val="000000"/>
                <w:sz w:val="20"/>
                <w:szCs w:val="20"/>
              </w:rPr>
            </w:pPr>
            <w:r>
              <w:rPr>
                <w:color w:val="000000"/>
                <w:sz w:val="20"/>
                <w:szCs w:val="20"/>
              </w:rPr>
              <w:t>3 months</w:t>
            </w:r>
          </w:p>
        </w:tc>
      </w:tr>
      <w:tr w:rsidR="00154ABF" w14:paraId="2E7BFBDF"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B00FDD1" w14:textId="77777777" w:rsidR="00154ABF" w:rsidRDefault="00154ABF">
            <w:pPr>
              <w:rPr>
                <w:color w:val="000000"/>
                <w:sz w:val="20"/>
                <w:szCs w:val="20"/>
              </w:rPr>
            </w:pPr>
            <w:r>
              <w:rPr>
                <w:color w:val="000000"/>
                <w:sz w:val="20"/>
                <w:szCs w:val="20"/>
              </w:rPr>
              <w:t>Review of a GP Management Plan or Coordination of a Review of Team Care Arrangements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0161AB0" w14:textId="77777777" w:rsidR="00154ABF" w:rsidRDefault="00154ABF">
            <w:pPr>
              <w:rPr>
                <w:color w:val="000000"/>
                <w:sz w:val="20"/>
                <w:szCs w:val="20"/>
              </w:rPr>
            </w:pPr>
            <w:r>
              <w:rPr>
                <w:color w:val="000000"/>
                <w:sz w:val="20"/>
                <w:szCs w:val="20"/>
              </w:rPr>
              <w:t>732</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B0A8AD0" w14:textId="77777777" w:rsidR="00154ABF" w:rsidRDefault="00154ABF">
            <w:pPr>
              <w:rPr>
                <w:color w:val="000000"/>
                <w:sz w:val="20"/>
                <w:szCs w:val="20"/>
              </w:rPr>
            </w:pPr>
            <w:r>
              <w:rPr>
                <w:color w:val="000000"/>
                <w:sz w:val="20"/>
                <w:szCs w:val="20"/>
              </w:rPr>
              <w:t>3 months</w:t>
            </w:r>
          </w:p>
        </w:tc>
      </w:tr>
    </w:tbl>
    <w:p w14:paraId="657A573A" w14:textId="77777777" w:rsidR="00154ABF" w:rsidRDefault="00154ABF">
      <w:pPr>
        <w:spacing w:before="200" w:after="200"/>
        <w:rPr>
          <w:sz w:val="20"/>
          <w:szCs w:val="20"/>
        </w:rPr>
      </w:pPr>
      <w:r>
        <w:rPr>
          <w:sz w:val="20"/>
          <w:szCs w:val="20"/>
        </w:rPr>
        <w:t>* CDM services may be provided more frequently in the exceptional circumstances defined below.</w:t>
      </w:r>
    </w:p>
    <w:p w14:paraId="21713546" w14:textId="77777777" w:rsidR="00154ABF" w:rsidRDefault="00154ABF">
      <w:pPr>
        <w:spacing w:before="200" w:after="200"/>
        <w:rPr>
          <w:sz w:val="20"/>
          <w:szCs w:val="20"/>
        </w:rPr>
      </w:pPr>
      <w:r>
        <w:rPr>
          <w:sz w:val="20"/>
          <w:szCs w:val="20"/>
        </w:rPr>
        <w:t>Exceptional circumstances exist for a patient if there has been a significant change in the patient's clinical condition or care requirements that necessitates the performance of the service for the patient.</w:t>
      </w:r>
    </w:p>
    <w:p w14:paraId="0F1572CF" w14:textId="77777777" w:rsidR="00154ABF" w:rsidRDefault="00154ABF">
      <w:pPr>
        <w:spacing w:before="200" w:after="200"/>
        <w:rPr>
          <w:sz w:val="20"/>
          <w:szCs w:val="20"/>
        </w:rPr>
      </w:pPr>
      <w:r>
        <w:rPr>
          <w:sz w:val="20"/>
          <w:szCs w:val="20"/>
        </w:rPr>
        <w:t xml:space="preserve">Patients with a mental health condition being treated under the </w:t>
      </w:r>
      <w:r>
        <w:rPr>
          <w:i/>
          <w:iCs/>
          <w:sz w:val="20"/>
          <w:szCs w:val="20"/>
        </w:rPr>
        <w:t>Better Access to Psychiatrists, Psychologists and General Practitioners through the Medicare Benefits Schedule (MBS)</w:t>
      </w:r>
      <w:r>
        <w:rPr>
          <w:sz w:val="20"/>
          <w:szCs w:val="20"/>
        </w:rPr>
        <w:t xml:space="preserve"> (Better Access) initiative or under an Eating Disorder Treatment and Management Plan (EDTMP) are also eligible to receive a TCA service. However, the general practitioner should consider whether it would be more appropriate to review any existing TCA rather than develop a new one specifically for the patient’s mental health condition.</w:t>
      </w:r>
    </w:p>
    <w:p w14:paraId="44E22167" w14:textId="77777777" w:rsidR="00154ABF" w:rsidRDefault="00154ABF">
      <w:pPr>
        <w:spacing w:before="200" w:after="200"/>
        <w:rPr>
          <w:sz w:val="20"/>
          <w:szCs w:val="20"/>
        </w:rPr>
      </w:pPr>
      <w:r>
        <w:rPr>
          <w:b/>
          <w:bCs/>
          <w:sz w:val="20"/>
          <w:szCs w:val="20"/>
        </w:rPr>
        <w:t>Regulatory requirements</w:t>
      </w:r>
    </w:p>
    <w:p w14:paraId="32283AB8" w14:textId="77777777" w:rsidR="00154ABF" w:rsidRDefault="00154ABF">
      <w:pPr>
        <w:spacing w:before="200" w:after="200"/>
        <w:rPr>
          <w:sz w:val="20"/>
          <w:szCs w:val="20"/>
        </w:rPr>
      </w:pPr>
      <w:r>
        <w:rPr>
          <w:sz w:val="20"/>
          <w:szCs w:val="20"/>
        </w:rPr>
        <w:t>Items 721, 723, 729, 731 and 732 provide rebates to manage chronic or terminal medical conditions by preparing, coordinating, reviewing or contributing to chronic disease management (CDM) plans.  They apply for a patient who suffers from at least one medical condition that has been present (or is likely to be present) for at least six months or is terminal.</w:t>
      </w:r>
    </w:p>
    <w:p w14:paraId="4C617790" w14:textId="77777777" w:rsidR="00154ABF" w:rsidRDefault="00154ABF">
      <w:pPr>
        <w:spacing w:before="200" w:after="200"/>
        <w:rPr>
          <w:sz w:val="20"/>
          <w:szCs w:val="20"/>
        </w:rPr>
      </w:pPr>
      <w:r>
        <w:rPr>
          <w:sz w:val="20"/>
          <w:szCs w:val="20"/>
        </w:rPr>
        <w:t>Items 723 and 732 also provide rebates to manage mental health conditions by coordinating the development or review of TCAs. They apply for a patient who is being treated under the Better Access initiative or has an EDTMP.</w:t>
      </w:r>
    </w:p>
    <w:p w14:paraId="5234BD88" w14:textId="77777777" w:rsidR="00154ABF" w:rsidRDefault="00154ABF">
      <w:pPr>
        <w:spacing w:before="200" w:after="200"/>
        <w:rPr>
          <w:sz w:val="20"/>
          <w:szCs w:val="20"/>
        </w:rPr>
      </w:pPr>
      <w:r>
        <w:rPr>
          <w:sz w:val="20"/>
          <w:szCs w:val="20"/>
        </w:rPr>
        <w:t>Treated under the Better Access initiative means a patient has been referred for a:</w:t>
      </w:r>
    </w:p>
    <w:p w14:paraId="4C57EBAA" w14:textId="77777777" w:rsidR="00154ABF" w:rsidRDefault="00154ABF">
      <w:pPr>
        <w:numPr>
          <w:ilvl w:val="0"/>
          <w:numId w:val="89"/>
        </w:numPr>
        <w:spacing w:before="200"/>
        <w:ind w:hanging="218"/>
        <w:rPr>
          <w:sz w:val="20"/>
          <w:szCs w:val="20"/>
        </w:rPr>
      </w:pPr>
      <w:r>
        <w:rPr>
          <w:sz w:val="20"/>
          <w:szCs w:val="20"/>
        </w:rPr>
        <w:t>a focussed psychological strategies service delivered by a GP, OMP, psychologist, social worker or occupational therapist, or</w:t>
      </w:r>
    </w:p>
    <w:p w14:paraId="63F8A9C1" w14:textId="77777777" w:rsidR="00154ABF" w:rsidRDefault="00154ABF">
      <w:pPr>
        <w:numPr>
          <w:ilvl w:val="0"/>
          <w:numId w:val="89"/>
        </w:numPr>
        <w:spacing w:after="200"/>
        <w:ind w:hanging="218"/>
        <w:rPr>
          <w:sz w:val="20"/>
          <w:szCs w:val="20"/>
        </w:rPr>
      </w:pPr>
      <w:r>
        <w:rPr>
          <w:sz w:val="20"/>
          <w:szCs w:val="20"/>
        </w:rPr>
        <w:lastRenderedPageBreak/>
        <w:t>psychological therapy service delivered by a clinical psychologist</w:t>
      </w:r>
    </w:p>
    <w:p w14:paraId="55953883" w14:textId="77777777" w:rsidR="00154ABF" w:rsidRDefault="00154ABF">
      <w:pPr>
        <w:spacing w:before="200" w:after="200"/>
        <w:rPr>
          <w:sz w:val="20"/>
          <w:szCs w:val="20"/>
        </w:rPr>
      </w:pPr>
      <w:r>
        <w:rPr>
          <w:sz w:val="20"/>
          <w:szCs w:val="20"/>
        </w:rPr>
        <w:t>Please note: TCAs do not constitute a referral. A referral is still required to access allied mental health services.</w:t>
      </w:r>
    </w:p>
    <w:p w14:paraId="58A5ECE7" w14:textId="77777777" w:rsidR="00154ABF" w:rsidRDefault="00154ABF">
      <w:pPr>
        <w:spacing w:before="200" w:after="200"/>
        <w:rPr>
          <w:sz w:val="20"/>
          <w:szCs w:val="20"/>
        </w:rPr>
      </w:pPr>
      <w:r>
        <w:rPr>
          <w:b/>
          <w:bCs/>
          <w:sz w:val="20"/>
          <w:szCs w:val="20"/>
        </w:rPr>
        <w:t>Restriction of Co-claiming of Chronic Disease and General Consultation Items</w:t>
      </w:r>
    </w:p>
    <w:p w14:paraId="707E48A9" w14:textId="77777777" w:rsidR="00154ABF" w:rsidRDefault="00154ABF">
      <w:pPr>
        <w:spacing w:before="200" w:after="200"/>
        <w:rPr>
          <w:sz w:val="20"/>
          <w:szCs w:val="20"/>
        </w:rPr>
      </w:pPr>
      <w:r>
        <w:rPr>
          <w:sz w:val="20"/>
          <w:szCs w:val="20"/>
        </w:rPr>
        <w:t>Co-claiming of consultation items 3, 4, 23, 24, 36, 37, 44, 47, 52, 53, 54, 57, 58, 59, 60, 65, 123, 124, 151, 165, 179, 181, 185, 187, 189, 191, 203, 206, 301, 303, 585, 588, 591, 594, 599, 600, 733, 737, 741, 745, 761, 763, 766, 769, 2197, 2198, 5000, 5003, 5020, 5023, 5040, 5043, 5060, 5063, 5071, 5076, 5200, 5203, 5207, 5208, 5209, 5220, 5223, 5227, 5228, 5261, 91790, 91792, 91794, 91800, 91801, 91802, 91803, 91804, 91805, 91806, 91807, 91808, 91890, 91891, 91892, 91893, 91900, 91903, 91906, 91910, 91913, 91916, 91920, 91923, 91926, 92210 and 92211 with chronic disease management items 721, 723, or 732 is not permitted for the same patient, on the same day.</w:t>
      </w:r>
    </w:p>
    <w:p w14:paraId="37B66711" w14:textId="77777777" w:rsidR="00154ABF" w:rsidRDefault="00154ABF">
      <w:pPr>
        <w:spacing w:before="200" w:after="200"/>
        <w:rPr>
          <w:sz w:val="20"/>
          <w:szCs w:val="20"/>
        </w:rPr>
      </w:pPr>
      <w:r>
        <w:rPr>
          <w:b/>
          <w:bCs/>
          <w:sz w:val="20"/>
          <w:szCs w:val="20"/>
        </w:rPr>
        <w:t>Patient eligibility</w:t>
      </w:r>
    </w:p>
    <w:p w14:paraId="6B9CD1C3" w14:textId="77777777" w:rsidR="00154ABF" w:rsidRDefault="00154ABF">
      <w:pPr>
        <w:spacing w:before="200" w:after="200"/>
        <w:rPr>
          <w:sz w:val="20"/>
          <w:szCs w:val="20"/>
        </w:rPr>
      </w:pPr>
      <w:r>
        <w:rPr>
          <w:sz w:val="20"/>
          <w:szCs w:val="20"/>
        </w:rPr>
        <w:t>In addition to the eligibility requirements listed in the individual CDM item descriptors, the General Medical Services Table (GMST) mandates the following eligibility criteria:</w:t>
      </w:r>
    </w:p>
    <w:p w14:paraId="7A2816D4" w14:textId="77777777" w:rsidR="00154ABF" w:rsidRDefault="00154ABF">
      <w:pPr>
        <w:spacing w:before="200" w:after="200"/>
        <w:rPr>
          <w:sz w:val="20"/>
          <w:szCs w:val="20"/>
        </w:rPr>
      </w:pPr>
      <w:r>
        <w:rPr>
          <w:b/>
          <w:bCs/>
          <w:sz w:val="20"/>
          <w:szCs w:val="20"/>
        </w:rPr>
        <w:t>CDM items 721, 723 and 732</w:t>
      </w:r>
    </w:p>
    <w:p w14:paraId="6F00BFEB" w14:textId="77777777" w:rsidR="00154ABF" w:rsidRDefault="00154ABF">
      <w:pPr>
        <w:spacing w:before="200" w:after="200"/>
        <w:rPr>
          <w:sz w:val="20"/>
          <w:szCs w:val="20"/>
        </w:rPr>
      </w:pPr>
      <w:r>
        <w:rPr>
          <w:sz w:val="20"/>
          <w:szCs w:val="20"/>
        </w:rPr>
        <w:t>These are:</w:t>
      </w:r>
    </w:p>
    <w:p w14:paraId="0ACF92C9" w14:textId="77777777" w:rsidR="00154ABF" w:rsidRDefault="00154ABF">
      <w:pPr>
        <w:spacing w:before="200" w:after="200"/>
        <w:rPr>
          <w:sz w:val="20"/>
          <w:szCs w:val="20"/>
        </w:rPr>
      </w:pPr>
      <w:r>
        <w:rPr>
          <w:sz w:val="20"/>
          <w:szCs w:val="20"/>
        </w:rPr>
        <w:t>· available to:</w:t>
      </w:r>
    </w:p>
    <w:p w14:paraId="583ED899" w14:textId="77777777" w:rsidR="00154ABF" w:rsidRDefault="00154ABF">
      <w:pPr>
        <w:numPr>
          <w:ilvl w:val="0"/>
          <w:numId w:val="90"/>
        </w:numPr>
        <w:spacing w:before="200"/>
        <w:ind w:hanging="219"/>
        <w:rPr>
          <w:sz w:val="20"/>
          <w:szCs w:val="20"/>
        </w:rPr>
      </w:pPr>
      <w:r>
        <w:rPr>
          <w:sz w:val="20"/>
          <w:szCs w:val="20"/>
        </w:rPr>
        <w:t>patients in the community; and</w:t>
      </w:r>
    </w:p>
    <w:p w14:paraId="7E084C88" w14:textId="77777777" w:rsidR="00154ABF" w:rsidRDefault="00154ABF">
      <w:pPr>
        <w:numPr>
          <w:ilvl w:val="0"/>
          <w:numId w:val="90"/>
        </w:numPr>
        <w:spacing w:after="200"/>
        <w:ind w:hanging="275"/>
        <w:rPr>
          <w:sz w:val="20"/>
          <w:szCs w:val="20"/>
        </w:rPr>
      </w:pPr>
      <w:r>
        <w:rPr>
          <w:sz w:val="20"/>
          <w:szCs w:val="20"/>
        </w:rPr>
        <w:t>private in-patients of a hospital (including private in-patients who are residents of aged care facilities) being discharged from hospital.</w:t>
      </w:r>
    </w:p>
    <w:p w14:paraId="1F6CED47" w14:textId="77777777" w:rsidR="00154ABF" w:rsidRDefault="00154ABF">
      <w:pPr>
        <w:spacing w:before="200" w:after="200"/>
        <w:rPr>
          <w:sz w:val="20"/>
          <w:szCs w:val="20"/>
        </w:rPr>
      </w:pPr>
      <w:r>
        <w:rPr>
          <w:sz w:val="20"/>
          <w:szCs w:val="20"/>
        </w:rPr>
        <w:t>· not available to:</w:t>
      </w:r>
    </w:p>
    <w:p w14:paraId="30D7779D" w14:textId="77777777" w:rsidR="00154ABF" w:rsidRDefault="00154ABF">
      <w:pPr>
        <w:numPr>
          <w:ilvl w:val="0"/>
          <w:numId w:val="91"/>
        </w:numPr>
        <w:spacing w:before="200"/>
        <w:ind w:hanging="219"/>
        <w:rPr>
          <w:sz w:val="20"/>
          <w:szCs w:val="20"/>
        </w:rPr>
      </w:pPr>
      <w:r>
        <w:rPr>
          <w:sz w:val="20"/>
          <w:szCs w:val="20"/>
        </w:rPr>
        <w:t>public in-patients of a hospital; or</w:t>
      </w:r>
    </w:p>
    <w:p w14:paraId="55148C10" w14:textId="77777777" w:rsidR="00154ABF" w:rsidRDefault="00154ABF">
      <w:pPr>
        <w:numPr>
          <w:ilvl w:val="0"/>
          <w:numId w:val="91"/>
        </w:numPr>
        <w:spacing w:after="200"/>
        <w:ind w:hanging="275"/>
        <w:rPr>
          <w:sz w:val="20"/>
          <w:szCs w:val="20"/>
        </w:rPr>
      </w:pPr>
      <w:r>
        <w:rPr>
          <w:sz w:val="20"/>
          <w:szCs w:val="20"/>
        </w:rPr>
        <w:t>care recipients in a residential aged care facility.</w:t>
      </w:r>
    </w:p>
    <w:p w14:paraId="104E2D56" w14:textId="77777777" w:rsidR="00154ABF" w:rsidRDefault="00154ABF">
      <w:pPr>
        <w:spacing w:before="200" w:after="200"/>
        <w:rPr>
          <w:sz w:val="20"/>
          <w:szCs w:val="20"/>
        </w:rPr>
      </w:pPr>
      <w:r>
        <w:rPr>
          <w:b/>
          <w:bCs/>
          <w:sz w:val="20"/>
          <w:szCs w:val="20"/>
        </w:rPr>
        <w:t>CDM item 729</w:t>
      </w:r>
    </w:p>
    <w:p w14:paraId="222E08D2" w14:textId="77777777" w:rsidR="00154ABF" w:rsidRDefault="00154ABF">
      <w:pPr>
        <w:spacing w:before="200" w:after="200"/>
        <w:rPr>
          <w:sz w:val="20"/>
          <w:szCs w:val="20"/>
        </w:rPr>
      </w:pPr>
      <w:r>
        <w:rPr>
          <w:sz w:val="20"/>
          <w:szCs w:val="20"/>
        </w:rPr>
        <w:t>This is:</w:t>
      </w:r>
    </w:p>
    <w:p w14:paraId="5B152C31" w14:textId="77777777" w:rsidR="00154ABF" w:rsidRDefault="00154ABF">
      <w:pPr>
        <w:spacing w:before="200" w:after="200"/>
        <w:rPr>
          <w:sz w:val="20"/>
          <w:szCs w:val="20"/>
        </w:rPr>
      </w:pPr>
      <w:r>
        <w:rPr>
          <w:sz w:val="20"/>
          <w:szCs w:val="20"/>
        </w:rPr>
        <w:t>· available to:</w:t>
      </w:r>
    </w:p>
    <w:p w14:paraId="564D2DB7" w14:textId="77777777" w:rsidR="00154ABF" w:rsidRDefault="00154ABF">
      <w:pPr>
        <w:numPr>
          <w:ilvl w:val="0"/>
          <w:numId w:val="92"/>
        </w:numPr>
        <w:spacing w:before="200"/>
        <w:ind w:hanging="219"/>
        <w:rPr>
          <w:sz w:val="20"/>
          <w:szCs w:val="20"/>
        </w:rPr>
      </w:pPr>
      <w:r>
        <w:rPr>
          <w:sz w:val="20"/>
          <w:szCs w:val="20"/>
        </w:rPr>
        <w:t>patients in the community;</w:t>
      </w:r>
    </w:p>
    <w:p w14:paraId="69DF9E1E" w14:textId="77777777" w:rsidR="00154ABF" w:rsidRDefault="00154ABF">
      <w:pPr>
        <w:numPr>
          <w:ilvl w:val="0"/>
          <w:numId w:val="92"/>
        </w:numPr>
        <w:spacing w:after="200"/>
        <w:ind w:hanging="275"/>
        <w:rPr>
          <w:sz w:val="20"/>
          <w:szCs w:val="20"/>
        </w:rPr>
      </w:pPr>
      <w:r>
        <w:rPr>
          <w:sz w:val="20"/>
          <w:szCs w:val="20"/>
        </w:rPr>
        <w:t>both private and public in-patients being discharged from hospital.</w:t>
      </w:r>
    </w:p>
    <w:p w14:paraId="42C1E088" w14:textId="77777777" w:rsidR="00154ABF" w:rsidRDefault="00154ABF">
      <w:pPr>
        <w:spacing w:before="200" w:after="200"/>
        <w:rPr>
          <w:sz w:val="20"/>
          <w:szCs w:val="20"/>
        </w:rPr>
      </w:pPr>
      <w:r>
        <w:rPr>
          <w:sz w:val="20"/>
          <w:szCs w:val="20"/>
        </w:rPr>
        <w:t>· not available to care recipients in a residential aged care facility.</w:t>
      </w:r>
    </w:p>
    <w:p w14:paraId="22CF9002" w14:textId="77777777" w:rsidR="00154ABF" w:rsidRDefault="00154ABF">
      <w:pPr>
        <w:spacing w:before="200" w:after="200"/>
        <w:rPr>
          <w:sz w:val="20"/>
          <w:szCs w:val="20"/>
        </w:rPr>
      </w:pPr>
      <w:r>
        <w:rPr>
          <w:b/>
          <w:bCs/>
          <w:sz w:val="20"/>
          <w:szCs w:val="20"/>
        </w:rPr>
        <w:t>CDM item 731</w:t>
      </w:r>
    </w:p>
    <w:p w14:paraId="0FD464F6" w14:textId="77777777" w:rsidR="00154ABF" w:rsidRDefault="00154ABF">
      <w:pPr>
        <w:spacing w:before="200" w:after="200"/>
        <w:rPr>
          <w:sz w:val="20"/>
          <w:szCs w:val="20"/>
        </w:rPr>
      </w:pPr>
      <w:r>
        <w:rPr>
          <w:sz w:val="20"/>
          <w:szCs w:val="20"/>
        </w:rPr>
        <w:t>This item is available to care recipients in a residential aged care facility only.</w:t>
      </w:r>
    </w:p>
    <w:p w14:paraId="6231E8BD" w14:textId="77777777" w:rsidR="00154ABF" w:rsidRDefault="00154ABF">
      <w:pPr>
        <w:spacing w:before="200" w:after="200"/>
        <w:rPr>
          <w:sz w:val="20"/>
          <w:szCs w:val="20"/>
        </w:rPr>
      </w:pPr>
      <w:r>
        <w:rPr>
          <w:b/>
          <w:bCs/>
          <w:sz w:val="20"/>
          <w:szCs w:val="20"/>
        </w:rPr>
        <w:t>Item 721</w:t>
      </w:r>
    </w:p>
    <w:p w14:paraId="2FBA7D6B" w14:textId="77777777" w:rsidR="00154ABF" w:rsidRDefault="00154ABF">
      <w:pPr>
        <w:spacing w:before="200" w:after="200"/>
        <w:rPr>
          <w:sz w:val="20"/>
          <w:szCs w:val="20"/>
        </w:rPr>
      </w:pPr>
      <w:r>
        <w:rPr>
          <w:sz w:val="20"/>
          <w:szCs w:val="20"/>
        </w:rPr>
        <w:t>A comprehensive written plan must be prepared describing:</w:t>
      </w:r>
    </w:p>
    <w:p w14:paraId="206A34C9" w14:textId="77777777" w:rsidR="00154ABF" w:rsidRDefault="00154ABF">
      <w:pPr>
        <w:numPr>
          <w:ilvl w:val="0"/>
          <w:numId w:val="93"/>
        </w:numPr>
        <w:spacing w:before="200"/>
        <w:ind w:hanging="286"/>
        <w:rPr>
          <w:sz w:val="20"/>
          <w:szCs w:val="20"/>
        </w:rPr>
      </w:pPr>
      <w:r>
        <w:rPr>
          <w:sz w:val="20"/>
          <w:szCs w:val="20"/>
        </w:rPr>
        <w:t>the patient's health care needs, health problems and relevant conditions;</w:t>
      </w:r>
    </w:p>
    <w:p w14:paraId="2577BE5D" w14:textId="77777777" w:rsidR="00154ABF" w:rsidRDefault="00154ABF">
      <w:pPr>
        <w:numPr>
          <w:ilvl w:val="0"/>
          <w:numId w:val="93"/>
        </w:numPr>
        <w:ind w:hanging="291"/>
        <w:rPr>
          <w:sz w:val="20"/>
          <w:szCs w:val="20"/>
        </w:rPr>
      </w:pPr>
      <w:r>
        <w:rPr>
          <w:sz w:val="20"/>
          <w:szCs w:val="20"/>
        </w:rPr>
        <w:t>management goals with which the patient agrees;</w:t>
      </w:r>
    </w:p>
    <w:p w14:paraId="7DCECA3A" w14:textId="77777777" w:rsidR="00154ABF" w:rsidRDefault="00154ABF">
      <w:pPr>
        <w:numPr>
          <w:ilvl w:val="0"/>
          <w:numId w:val="93"/>
        </w:numPr>
        <w:ind w:hanging="274"/>
        <w:rPr>
          <w:sz w:val="20"/>
          <w:szCs w:val="20"/>
        </w:rPr>
      </w:pPr>
      <w:r>
        <w:rPr>
          <w:sz w:val="20"/>
          <w:szCs w:val="20"/>
        </w:rPr>
        <w:t>actions to be taken by the patient;</w:t>
      </w:r>
    </w:p>
    <w:p w14:paraId="0131081D" w14:textId="77777777" w:rsidR="00154ABF" w:rsidRDefault="00154ABF">
      <w:pPr>
        <w:numPr>
          <w:ilvl w:val="0"/>
          <w:numId w:val="93"/>
        </w:numPr>
        <w:ind w:hanging="291"/>
        <w:rPr>
          <w:sz w:val="20"/>
          <w:szCs w:val="20"/>
        </w:rPr>
      </w:pPr>
      <w:r>
        <w:rPr>
          <w:sz w:val="20"/>
          <w:szCs w:val="20"/>
        </w:rPr>
        <w:t>treatment and services the patient is likely to need;</w:t>
      </w:r>
    </w:p>
    <w:p w14:paraId="5110E985" w14:textId="77777777" w:rsidR="00154ABF" w:rsidRDefault="00154ABF">
      <w:pPr>
        <w:numPr>
          <w:ilvl w:val="0"/>
          <w:numId w:val="93"/>
        </w:numPr>
        <w:ind w:hanging="287"/>
        <w:rPr>
          <w:sz w:val="20"/>
          <w:szCs w:val="20"/>
        </w:rPr>
      </w:pPr>
      <w:r>
        <w:rPr>
          <w:sz w:val="20"/>
          <w:szCs w:val="20"/>
        </w:rPr>
        <w:t>arrangements for providing this treatment and these services; and</w:t>
      </w:r>
    </w:p>
    <w:p w14:paraId="10DB7ADF" w14:textId="77777777" w:rsidR="00154ABF" w:rsidRDefault="00154ABF">
      <w:pPr>
        <w:numPr>
          <w:ilvl w:val="0"/>
          <w:numId w:val="93"/>
        </w:numPr>
        <w:spacing w:after="200"/>
        <w:ind w:hanging="234"/>
        <w:rPr>
          <w:sz w:val="20"/>
          <w:szCs w:val="20"/>
        </w:rPr>
      </w:pPr>
      <w:r>
        <w:rPr>
          <w:sz w:val="20"/>
          <w:szCs w:val="20"/>
        </w:rPr>
        <w:t>arrangements to review the plan by a date specified in the plan.</w:t>
      </w:r>
    </w:p>
    <w:p w14:paraId="4F057D00" w14:textId="77777777" w:rsidR="00154ABF" w:rsidRDefault="00154ABF">
      <w:pPr>
        <w:spacing w:before="200" w:after="200"/>
        <w:rPr>
          <w:sz w:val="20"/>
          <w:szCs w:val="20"/>
        </w:rPr>
      </w:pPr>
      <w:r>
        <w:rPr>
          <w:sz w:val="20"/>
          <w:szCs w:val="20"/>
        </w:rPr>
        <w:lastRenderedPageBreak/>
        <w:t>In preparing the plan, the provider must:</w:t>
      </w:r>
    </w:p>
    <w:p w14:paraId="2099477D" w14:textId="77777777" w:rsidR="00154ABF" w:rsidRDefault="00154ABF">
      <w:pPr>
        <w:numPr>
          <w:ilvl w:val="0"/>
          <w:numId w:val="94"/>
        </w:numPr>
        <w:spacing w:before="200"/>
        <w:ind w:hanging="286"/>
        <w:rPr>
          <w:sz w:val="20"/>
          <w:szCs w:val="20"/>
        </w:rPr>
      </w:pPr>
      <w:r>
        <w:rPr>
          <w:sz w:val="20"/>
          <w:szCs w:val="20"/>
        </w:rPr>
        <w:t>explain to the patient and the patient's carer (if any, and if the practitioner considers it appropriate and the patient agrees) the steps involved in preparing the plan; and</w:t>
      </w:r>
    </w:p>
    <w:p w14:paraId="33583BC3" w14:textId="77777777" w:rsidR="00154ABF" w:rsidRDefault="00154ABF">
      <w:pPr>
        <w:numPr>
          <w:ilvl w:val="0"/>
          <w:numId w:val="94"/>
        </w:numPr>
        <w:ind w:hanging="291"/>
        <w:rPr>
          <w:sz w:val="20"/>
          <w:szCs w:val="20"/>
        </w:rPr>
      </w:pPr>
      <w:r>
        <w:rPr>
          <w:sz w:val="20"/>
          <w:szCs w:val="20"/>
        </w:rPr>
        <w:t>record the plan; and</w:t>
      </w:r>
    </w:p>
    <w:p w14:paraId="5AF967E7" w14:textId="77777777" w:rsidR="00154ABF" w:rsidRDefault="00154ABF">
      <w:pPr>
        <w:numPr>
          <w:ilvl w:val="0"/>
          <w:numId w:val="94"/>
        </w:numPr>
        <w:ind w:hanging="274"/>
        <w:rPr>
          <w:sz w:val="20"/>
          <w:szCs w:val="20"/>
        </w:rPr>
      </w:pPr>
      <w:r>
        <w:rPr>
          <w:sz w:val="20"/>
          <w:szCs w:val="20"/>
        </w:rPr>
        <w:t>record the patient's agreement to the preparation of the plan; and</w:t>
      </w:r>
    </w:p>
    <w:p w14:paraId="2D13EE5F" w14:textId="77777777" w:rsidR="00154ABF" w:rsidRDefault="00154ABF">
      <w:pPr>
        <w:numPr>
          <w:ilvl w:val="0"/>
          <w:numId w:val="94"/>
        </w:numPr>
        <w:ind w:hanging="291"/>
        <w:rPr>
          <w:sz w:val="20"/>
          <w:szCs w:val="20"/>
        </w:rPr>
      </w:pPr>
      <w:r>
        <w:rPr>
          <w:sz w:val="20"/>
          <w:szCs w:val="20"/>
        </w:rPr>
        <w:t>offer a copy of the plan to the patient and the patient's carer (if any, and if the practitioner considers it appropriate and the patient agrees); and</w:t>
      </w:r>
    </w:p>
    <w:p w14:paraId="70AC8A1A" w14:textId="77777777" w:rsidR="00154ABF" w:rsidRDefault="00154ABF">
      <w:pPr>
        <w:numPr>
          <w:ilvl w:val="0"/>
          <w:numId w:val="94"/>
        </w:numPr>
        <w:spacing w:after="200"/>
        <w:ind w:hanging="287"/>
        <w:rPr>
          <w:sz w:val="20"/>
          <w:szCs w:val="20"/>
        </w:rPr>
      </w:pPr>
      <w:r>
        <w:rPr>
          <w:sz w:val="20"/>
          <w:szCs w:val="20"/>
        </w:rPr>
        <w:t>add a copy of the plan to the patient's medical records.</w:t>
      </w:r>
    </w:p>
    <w:p w14:paraId="263AEE40" w14:textId="77777777" w:rsidR="00154ABF" w:rsidRDefault="00154ABF">
      <w:pPr>
        <w:spacing w:before="200" w:after="200"/>
        <w:rPr>
          <w:sz w:val="20"/>
          <w:szCs w:val="20"/>
        </w:rPr>
      </w:pPr>
      <w:r>
        <w:rPr>
          <w:sz w:val="20"/>
          <w:szCs w:val="20"/>
        </w:rPr>
        <w:t>A copy of the written plan must be retained for 2 years.</w:t>
      </w:r>
    </w:p>
    <w:p w14:paraId="3DD2C8D2" w14:textId="77777777" w:rsidR="00154ABF" w:rsidRDefault="00154ABF">
      <w:pPr>
        <w:spacing w:before="200" w:after="200"/>
        <w:rPr>
          <w:sz w:val="20"/>
          <w:szCs w:val="20"/>
        </w:rPr>
      </w:pPr>
      <w:r>
        <w:rPr>
          <w:b/>
          <w:bCs/>
          <w:sz w:val="20"/>
          <w:szCs w:val="20"/>
        </w:rPr>
        <w:t>Item 723</w:t>
      </w:r>
    </w:p>
    <w:p w14:paraId="5A6EE346" w14:textId="77777777" w:rsidR="00154ABF" w:rsidRDefault="00154ABF">
      <w:pPr>
        <w:spacing w:before="200" w:after="200"/>
        <w:rPr>
          <w:sz w:val="20"/>
          <w:szCs w:val="20"/>
        </w:rPr>
      </w:pPr>
      <w:r>
        <w:rPr>
          <w:sz w:val="20"/>
          <w:szCs w:val="20"/>
        </w:rPr>
        <w:t>When coordinating the development of Team Care Arrangements (TCAs), the general practitioner must:</w:t>
      </w:r>
    </w:p>
    <w:p w14:paraId="6B11DD1A" w14:textId="77777777" w:rsidR="00154ABF" w:rsidRDefault="00154ABF">
      <w:pPr>
        <w:numPr>
          <w:ilvl w:val="0"/>
          <w:numId w:val="95"/>
        </w:numPr>
        <w:spacing w:before="200"/>
        <w:ind w:hanging="286"/>
        <w:rPr>
          <w:sz w:val="20"/>
          <w:szCs w:val="20"/>
        </w:rPr>
      </w:pPr>
      <w:r>
        <w:rPr>
          <w:sz w:val="20"/>
          <w:szCs w:val="20"/>
        </w:rPr>
        <w:t>consult with at least two collaborating providers, each of whom will provide a different kind of treatment or service to the patient, and one of whom may be another medical practitioner, when making arrangements for the multidisciplinary care of the patient; and</w:t>
      </w:r>
    </w:p>
    <w:p w14:paraId="275C2522" w14:textId="77777777" w:rsidR="00154ABF" w:rsidRDefault="00154ABF">
      <w:pPr>
        <w:numPr>
          <w:ilvl w:val="0"/>
          <w:numId w:val="95"/>
        </w:numPr>
        <w:ind w:hanging="291"/>
        <w:rPr>
          <w:sz w:val="20"/>
          <w:szCs w:val="20"/>
        </w:rPr>
      </w:pPr>
      <w:r>
        <w:rPr>
          <w:sz w:val="20"/>
          <w:szCs w:val="20"/>
        </w:rPr>
        <w:t xml:space="preserve">prepare a document that describes: </w:t>
      </w:r>
    </w:p>
    <w:p w14:paraId="15095867" w14:textId="77777777" w:rsidR="00154ABF" w:rsidRDefault="00154ABF">
      <w:pPr>
        <w:numPr>
          <w:ilvl w:val="1"/>
          <w:numId w:val="95"/>
        </w:numPr>
        <w:ind w:hanging="219"/>
        <w:rPr>
          <w:sz w:val="20"/>
          <w:szCs w:val="20"/>
        </w:rPr>
      </w:pPr>
      <w:r>
        <w:rPr>
          <w:sz w:val="20"/>
          <w:szCs w:val="20"/>
        </w:rPr>
        <w:t>treatment and service goals for the patient;</w:t>
      </w:r>
    </w:p>
    <w:p w14:paraId="22913319" w14:textId="77777777" w:rsidR="00154ABF" w:rsidRDefault="00154ABF">
      <w:pPr>
        <w:numPr>
          <w:ilvl w:val="1"/>
          <w:numId w:val="95"/>
        </w:numPr>
        <w:ind w:hanging="275"/>
        <w:rPr>
          <w:sz w:val="20"/>
          <w:szCs w:val="20"/>
        </w:rPr>
      </w:pPr>
      <w:r>
        <w:rPr>
          <w:sz w:val="20"/>
          <w:szCs w:val="20"/>
        </w:rPr>
        <w:t>treatment and services that collaborating providers will provide to the patient; and</w:t>
      </w:r>
    </w:p>
    <w:p w14:paraId="37620B18" w14:textId="77777777" w:rsidR="00154ABF" w:rsidRDefault="00154ABF">
      <w:pPr>
        <w:numPr>
          <w:ilvl w:val="1"/>
          <w:numId w:val="95"/>
        </w:numPr>
        <w:ind w:hanging="330"/>
        <w:rPr>
          <w:sz w:val="20"/>
          <w:szCs w:val="20"/>
        </w:rPr>
      </w:pPr>
      <w:r>
        <w:rPr>
          <w:sz w:val="20"/>
          <w:szCs w:val="20"/>
        </w:rPr>
        <w:t>actions to be taken by the patient;</w:t>
      </w:r>
    </w:p>
    <w:p w14:paraId="4750565C" w14:textId="77777777" w:rsidR="00154ABF" w:rsidRDefault="00154ABF">
      <w:pPr>
        <w:numPr>
          <w:ilvl w:val="1"/>
          <w:numId w:val="95"/>
        </w:numPr>
        <w:ind w:hanging="338"/>
        <w:rPr>
          <w:sz w:val="20"/>
          <w:szCs w:val="20"/>
        </w:rPr>
      </w:pPr>
      <w:r>
        <w:rPr>
          <w:sz w:val="20"/>
          <w:szCs w:val="20"/>
        </w:rPr>
        <w:t>arrangements to review (i), (ii) and (iii) by a date specified in the document; and</w:t>
      </w:r>
    </w:p>
    <w:p w14:paraId="700DDB90" w14:textId="77777777" w:rsidR="00154ABF" w:rsidRDefault="00154ABF">
      <w:pPr>
        <w:numPr>
          <w:ilvl w:val="0"/>
          <w:numId w:val="95"/>
        </w:numPr>
        <w:ind w:hanging="274"/>
        <w:rPr>
          <w:sz w:val="20"/>
          <w:szCs w:val="20"/>
        </w:rPr>
      </w:pPr>
      <w:r>
        <w:rPr>
          <w:sz w:val="20"/>
          <w:szCs w:val="20"/>
        </w:rPr>
        <w:t>explain the steps involved in the development of the arrangements to the patient and the patient's carer (if any, and if the practitioner considers it appropriate and the patient agrees);</w:t>
      </w:r>
    </w:p>
    <w:p w14:paraId="5EAD22D7" w14:textId="77777777" w:rsidR="00154ABF" w:rsidRDefault="00154ABF">
      <w:pPr>
        <w:numPr>
          <w:ilvl w:val="0"/>
          <w:numId w:val="95"/>
        </w:numPr>
        <w:ind w:hanging="291"/>
        <w:rPr>
          <w:sz w:val="20"/>
          <w:szCs w:val="20"/>
        </w:rPr>
      </w:pPr>
      <w:r>
        <w:rPr>
          <w:sz w:val="20"/>
          <w:szCs w:val="20"/>
        </w:rPr>
        <w:t>discuss with the patient the collaborating providers who will contribute to the development of the TCAs and provide treatment and services to the patient under those arrangements; and</w:t>
      </w:r>
    </w:p>
    <w:p w14:paraId="331E71F1" w14:textId="77777777" w:rsidR="00154ABF" w:rsidRDefault="00154ABF">
      <w:pPr>
        <w:numPr>
          <w:ilvl w:val="0"/>
          <w:numId w:val="95"/>
        </w:numPr>
        <w:ind w:hanging="287"/>
        <w:rPr>
          <w:sz w:val="20"/>
          <w:szCs w:val="20"/>
        </w:rPr>
      </w:pPr>
      <w:r>
        <w:rPr>
          <w:sz w:val="20"/>
          <w:szCs w:val="20"/>
        </w:rPr>
        <w:t>record the patient's agreement to the development of TCAs;</w:t>
      </w:r>
    </w:p>
    <w:p w14:paraId="3205EA3E" w14:textId="77777777" w:rsidR="00154ABF" w:rsidRDefault="00154ABF">
      <w:pPr>
        <w:numPr>
          <w:ilvl w:val="0"/>
          <w:numId w:val="95"/>
        </w:numPr>
        <w:ind w:hanging="234"/>
        <w:rPr>
          <w:sz w:val="20"/>
          <w:szCs w:val="20"/>
        </w:rPr>
      </w:pPr>
      <w:r>
        <w:rPr>
          <w:sz w:val="20"/>
          <w:szCs w:val="20"/>
        </w:rPr>
        <w:t>give copies of the relevant parts of the document to the collaborating providers;</w:t>
      </w:r>
    </w:p>
    <w:p w14:paraId="27F80F23" w14:textId="77777777" w:rsidR="00154ABF" w:rsidRDefault="00154ABF">
      <w:pPr>
        <w:numPr>
          <w:ilvl w:val="0"/>
          <w:numId w:val="95"/>
        </w:numPr>
        <w:ind w:hanging="291"/>
        <w:rPr>
          <w:sz w:val="20"/>
          <w:szCs w:val="20"/>
        </w:rPr>
      </w:pPr>
      <w:r>
        <w:rPr>
          <w:sz w:val="20"/>
          <w:szCs w:val="20"/>
        </w:rPr>
        <w:t>offer a copy of the document to the patient and the patient's carer (if any, and if the practitioner considers it appropriate and the patient agrees); and</w:t>
      </w:r>
    </w:p>
    <w:p w14:paraId="7269778C" w14:textId="77777777" w:rsidR="00154ABF" w:rsidRDefault="00154ABF">
      <w:pPr>
        <w:numPr>
          <w:ilvl w:val="0"/>
          <w:numId w:val="95"/>
        </w:numPr>
        <w:spacing w:after="200"/>
        <w:ind w:hanging="290"/>
        <w:rPr>
          <w:sz w:val="20"/>
          <w:szCs w:val="20"/>
        </w:rPr>
      </w:pPr>
      <w:r>
        <w:rPr>
          <w:sz w:val="20"/>
          <w:szCs w:val="20"/>
        </w:rPr>
        <w:t>add a copy of the document to the patient's medical records.</w:t>
      </w:r>
    </w:p>
    <w:p w14:paraId="531C1AC9" w14:textId="77777777" w:rsidR="00154ABF" w:rsidRDefault="00154ABF">
      <w:pPr>
        <w:spacing w:before="200" w:after="200"/>
        <w:rPr>
          <w:sz w:val="20"/>
          <w:szCs w:val="20"/>
        </w:rPr>
      </w:pPr>
      <w:r>
        <w:rPr>
          <w:sz w:val="20"/>
          <w:szCs w:val="20"/>
        </w:rPr>
        <w:t>The document described above must be retained for 2 years.</w:t>
      </w:r>
    </w:p>
    <w:p w14:paraId="783C84A1" w14:textId="77777777" w:rsidR="00154ABF" w:rsidRDefault="00154ABF">
      <w:pPr>
        <w:spacing w:before="200" w:after="200"/>
        <w:rPr>
          <w:sz w:val="20"/>
          <w:szCs w:val="20"/>
        </w:rPr>
      </w:pPr>
      <w:r>
        <w:rPr>
          <w:sz w:val="20"/>
          <w:szCs w:val="20"/>
        </w:rPr>
        <w:t>One of the minimum two service providers collaborating with the GP can be another medical practitioner.  The patient's informal or family carer can be included in the collaborative process but does not count towards the minimum of three collaborating providers.</w:t>
      </w:r>
    </w:p>
    <w:p w14:paraId="44B91F1B" w14:textId="77777777" w:rsidR="00154ABF" w:rsidRDefault="00154ABF">
      <w:pPr>
        <w:spacing w:before="200" w:after="200"/>
        <w:rPr>
          <w:sz w:val="20"/>
          <w:szCs w:val="20"/>
        </w:rPr>
      </w:pPr>
      <w:r>
        <w:rPr>
          <w:b/>
          <w:bCs/>
          <w:sz w:val="20"/>
          <w:szCs w:val="20"/>
        </w:rPr>
        <w:t>Item 729</w:t>
      </w:r>
    </w:p>
    <w:p w14:paraId="0CEB2A26" w14:textId="77777777" w:rsidR="00154ABF" w:rsidRDefault="00154ABF">
      <w:pPr>
        <w:spacing w:before="200" w:after="200"/>
        <w:rPr>
          <w:sz w:val="20"/>
          <w:szCs w:val="20"/>
        </w:rPr>
      </w:pPr>
      <w:r>
        <w:rPr>
          <w:sz w:val="20"/>
          <w:szCs w:val="20"/>
        </w:rPr>
        <w:t>A multidisciplinary care plan means a written plan that:</w:t>
      </w:r>
    </w:p>
    <w:p w14:paraId="34BCB764" w14:textId="77777777" w:rsidR="00154ABF" w:rsidRDefault="00154ABF">
      <w:pPr>
        <w:numPr>
          <w:ilvl w:val="0"/>
          <w:numId w:val="96"/>
        </w:numPr>
        <w:spacing w:before="200"/>
        <w:ind w:hanging="286"/>
        <w:rPr>
          <w:sz w:val="20"/>
          <w:szCs w:val="20"/>
        </w:rPr>
      </w:pPr>
      <w:r>
        <w:rPr>
          <w:sz w:val="20"/>
          <w:szCs w:val="20"/>
        </w:rPr>
        <w:t xml:space="preserve">is prepared for a patient by: </w:t>
      </w:r>
    </w:p>
    <w:p w14:paraId="46D44B06" w14:textId="77777777" w:rsidR="00154ABF" w:rsidRDefault="00154ABF">
      <w:pPr>
        <w:numPr>
          <w:ilvl w:val="1"/>
          <w:numId w:val="96"/>
        </w:numPr>
        <w:ind w:hanging="219"/>
        <w:rPr>
          <w:sz w:val="20"/>
          <w:szCs w:val="20"/>
        </w:rPr>
      </w:pPr>
      <w:r>
        <w:rPr>
          <w:sz w:val="20"/>
          <w:szCs w:val="20"/>
        </w:rPr>
        <w:t>a general practitioner in consultation with two other collaborating providers, each of whom provides a different kind of treatment or service to the patient, and one of whom may be another medical practitioner; or</w:t>
      </w:r>
    </w:p>
    <w:p w14:paraId="594EFAE5" w14:textId="77777777" w:rsidR="00154ABF" w:rsidRDefault="00154ABF">
      <w:pPr>
        <w:numPr>
          <w:ilvl w:val="1"/>
          <w:numId w:val="96"/>
        </w:numPr>
        <w:ind w:hanging="275"/>
        <w:rPr>
          <w:sz w:val="20"/>
          <w:szCs w:val="20"/>
        </w:rPr>
      </w:pPr>
      <w:r>
        <w:rPr>
          <w:sz w:val="20"/>
          <w:szCs w:val="20"/>
        </w:rPr>
        <w:t>a collaborating provider (other than a general practitioner) in consultation with at least two other collaborating providers, each of whom provides a different kind of treatment or services to the patient; and</w:t>
      </w:r>
    </w:p>
    <w:p w14:paraId="45FC1B9A" w14:textId="77777777" w:rsidR="00154ABF" w:rsidRDefault="00154ABF">
      <w:pPr>
        <w:numPr>
          <w:ilvl w:val="0"/>
          <w:numId w:val="96"/>
        </w:numPr>
        <w:spacing w:after="200"/>
        <w:ind w:hanging="291"/>
        <w:rPr>
          <w:sz w:val="20"/>
          <w:szCs w:val="20"/>
        </w:rPr>
      </w:pPr>
      <w:r>
        <w:rPr>
          <w:sz w:val="20"/>
          <w:szCs w:val="20"/>
        </w:rPr>
        <w:t>describes, at least, treatment and services to be provided to the patient by the collaborating providers.</w:t>
      </w:r>
    </w:p>
    <w:p w14:paraId="73BBB8CF" w14:textId="77777777" w:rsidR="00154ABF" w:rsidRDefault="00154ABF">
      <w:pPr>
        <w:spacing w:before="200" w:after="200"/>
        <w:rPr>
          <w:sz w:val="20"/>
          <w:szCs w:val="20"/>
        </w:rPr>
      </w:pPr>
      <w:r>
        <w:rPr>
          <w:sz w:val="20"/>
          <w:szCs w:val="20"/>
        </w:rPr>
        <w:t>When contributing to a multidisciplinary care plan or to a review of the care plan, the general practitioner must:</w:t>
      </w:r>
    </w:p>
    <w:p w14:paraId="03ADE38D" w14:textId="77777777" w:rsidR="00154ABF" w:rsidRDefault="00154ABF">
      <w:pPr>
        <w:numPr>
          <w:ilvl w:val="0"/>
          <w:numId w:val="97"/>
        </w:numPr>
        <w:spacing w:before="200"/>
        <w:ind w:hanging="286"/>
        <w:rPr>
          <w:sz w:val="20"/>
          <w:szCs w:val="20"/>
        </w:rPr>
      </w:pPr>
      <w:r>
        <w:rPr>
          <w:sz w:val="20"/>
          <w:szCs w:val="20"/>
        </w:rPr>
        <w:t>prepare part of the plan or amendments to the plan and add a copy to the patient's medical records; or</w:t>
      </w:r>
    </w:p>
    <w:p w14:paraId="40FF3F8F" w14:textId="77777777" w:rsidR="00154ABF" w:rsidRDefault="00154ABF">
      <w:pPr>
        <w:numPr>
          <w:ilvl w:val="0"/>
          <w:numId w:val="97"/>
        </w:numPr>
        <w:spacing w:after="200"/>
        <w:ind w:hanging="291"/>
        <w:rPr>
          <w:sz w:val="20"/>
          <w:szCs w:val="20"/>
        </w:rPr>
      </w:pPr>
      <w:r>
        <w:rPr>
          <w:sz w:val="20"/>
          <w:szCs w:val="20"/>
        </w:rPr>
        <w:lastRenderedPageBreak/>
        <w:t>give advice to a person who prepares or reviews the plan and record in writing, on the patient's medical records, any advice provided to such a person.</w:t>
      </w:r>
    </w:p>
    <w:p w14:paraId="1B3638A7" w14:textId="77777777" w:rsidR="00154ABF" w:rsidRDefault="00154ABF">
      <w:pPr>
        <w:spacing w:before="200" w:after="200"/>
        <w:rPr>
          <w:sz w:val="20"/>
          <w:szCs w:val="20"/>
        </w:rPr>
      </w:pPr>
      <w:r>
        <w:rPr>
          <w:sz w:val="20"/>
          <w:szCs w:val="20"/>
        </w:rPr>
        <w:t>A copy of the written plan must be retained for 2 years.</w:t>
      </w:r>
    </w:p>
    <w:p w14:paraId="0A282122" w14:textId="77777777" w:rsidR="00154ABF" w:rsidRDefault="00154ABF">
      <w:pPr>
        <w:spacing w:before="200" w:after="200"/>
        <w:rPr>
          <w:sz w:val="20"/>
          <w:szCs w:val="20"/>
        </w:rPr>
      </w:pPr>
      <w:r>
        <w:rPr>
          <w:b/>
          <w:bCs/>
          <w:sz w:val="20"/>
          <w:szCs w:val="20"/>
        </w:rPr>
        <w:t>Item 731</w:t>
      </w:r>
    </w:p>
    <w:p w14:paraId="408BCD40" w14:textId="77777777" w:rsidR="00154ABF" w:rsidRDefault="00154ABF">
      <w:pPr>
        <w:spacing w:before="200" w:after="200"/>
        <w:rPr>
          <w:sz w:val="20"/>
          <w:szCs w:val="20"/>
        </w:rPr>
      </w:pPr>
      <w:r>
        <w:rPr>
          <w:sz w:val="20"/>
          <w:szCs w:val="20"/>
        </w:rPr>
        <w:t>A multidisciplinary care plan in a Residential Aged Care Facility (RACF) means a written plan that:</w:t>
      </w:r>
    </w:p>
    <w:p w14:paraId="4E4DD70F" w14:textId="77777777" w:rsidR="00154ABF" w:rsidRDefault="00154ABF">
      <w:pPr>
        <w:numPr>
          <w:ilvl w:val="0"/>
          <w:numId w:val="98"/>
        </w:numPr>
        <w:spacing w:before="200"/>
        <w:ind w:hanging="286"/>
        <w:rPr>
          <w:sz w:val="20"/>
          <w:szCs w:val="20"/>
        </w:rPr>
      </w:pPr>
      <w:r>
        <w:rPr>
          <w:sz w:val="20"/>
          <w:szCs w:val="20"/>
        </w:rPr>
        <w:t>is prepared for a patient by a collaborating provider (other than a general practitioner, e.g. a RACF), in consultation with at least two other collaborating providers, each of whom provides a different kind of treatment or services to the patient; and</w:t>
      </w:r>
    </w:p>
    <w:p w14:paraId="1B4026E1" w14:textId="77777777" w:rsidR="00154ABF" w:rsidRDefault="00154ABF">
      <w:pPr>
        <w:numPr>
          <w:ilvl w:val="0"/>
          <w:numId w:val="98"/>
        </w:numPr>
        <w:spacing w:after="200"/>
        <w:ind w:hanging="291"/>
        <w:rPr>
          <w:sz w:val="20"/>
          <w:szCs w:val="20"/>
        </w:rPr>
      </w:pPr>
      <w:r>
        <w:rPr>
          <w:sz w:val="20"/>
          <w:szCs w:val="20"/>
        </w:rPr>
        <w:t>describes, at least, treatment and services to be provided to the patient by the collaborating providers.</w:t>
      </w:r>
    </w:p>
    <w:p w14:paraId="072043B5" w14:textId="77777777" w:rsidR="00154ABF" w:rsidRDefault="00154ABF">
      <w:pPr>
        <w:spacing w:before="200" w:after="200"/>
        <w:rPr>
          <w:sz w:val="20"/>
          <w:szCs w:val="20"/>
        </w:rPr>
      </w:pPr>
      <w:r>
        <w:rPr>
          <w:sz w:val="20"/>
          <w:szCs w:val="20"/>
        </w:rPr>
        <w:t>When contributing to a multidisciplinary care plan or to a review of the care plan, the general practitioner must:</w:t>
      </w:r>
    </w:p>
    <w:p w14:paraId="7BD2328B" w14:textId="77777777" w:rsidR="00154ABF" w:rsidRDefault="00154ABF">
      <w:pPr>
        <w:numPr>
          <w:ilvl w:val="0"/>
          <w:numId w:val="99"/>
        </w:numPr>
        <w:spacing w:before="200"/>
        <w:ind w:hanging="286"/>
        <w:rPr>
          <w:sz w:val="20"/>
          <w:szCs w:val="20"/>
        </w:rPr>
      </w:pPr>
      <w:r>
        <w:rPr>
          <w:sz w:val="20"/>
          <w:szCs w:val="20"/>
        </w:rPr>
        <w:t>prepare part of the plan or amendments to the plan and add a copy to the patient's medical records; or</w:t>
      </w:r>
    </w:p>
    <w:p w14:paraId="49E9FCC0" w14:textId="77777777" w:rsidR="00154ABF" w:rsidRDefault="00154ABF">
      <w:pPr>
        <w:numPr>
          <w:ilvl w:val="0"/>
          <w:numId w:val="99"/>
        </w:numPr>
        <w:spacing w:after="200"/>
        <w:ind w:hanging="291"/>
        <w:rPr>
          <w:sz w:val="20"/>
          <w:szCs w:val="20"/>
        </w:rPr>
      </w:pPr>
      <w:r>
        <w:rPr>
          <w:sz w:val="20"/>
          <w:szCs w:val="20"/>
        </w:rPr>
        <w:t>give advice to a person who prepares or reviews the plan and record in writing, on the patient's medical records, any advice provided to such a person. </w:t>
      </w:r>
    </w:p>
    <w:p w14:paraId="30922E23" w14:textId="77777777" w:rsidR="00154ABF" w:rsidRDefault="00154ABF">
      <w:pPr>
        <w:spacing w:before="200" w:after="200"/>
        <w:rPr>
          <w:sz w:val="20"/>
          <w:szCs w:val="20"/>
        </w:rPr>
      </w:pPr>
      <w:r>
        <w:rPr>
          <w:sz w:val="20"/>
          <w:szCs w:val="20"/>
        </w:rPr>
        <w:t>Item 731 can also be used for contribution to a multidisciplinary care plan prepared for a resident by another provider before the resident is discharged from a hospital or an approved day-hospital facility, or to a review of such a plan prepared by another provider (not being a service associated with a service to which items 735 to 758 apply).</w:t>
      </w:r>
    </w:p>
    <w:p w14:paraId="7300CD21" w14:textId="77777777" w:rsidR="00154ABF" w:rsidRDefault="00154ABF">
      <w:pPr>
        <w:spacing w:before="200" w:after="200"/>
        <w:rPr>
          <w:sz w:val="20"/>
          <w:szCs w:val="20"/>
        </w:rPr>
      </w:pPr>
      <w:r>
        <w:rPr>
          <w:b/>
          <w:bCs/>
          <w:sz w:val="20"/>
          <w:szCs w:val="20"/>
        </w:rPr>
        <w:t>Item 732</w:t>
      </w:r>
    </w:p>
    <w:p w14:paraId="00CA51B8" w14:textId="77777777" w:rsidR="00154ABF" w:rsidRDefault="00154ABF">
      <w:pPr>
        <w:spacing w:before="200" w:after="200"/>
        <w:rPr>
          <w:sz w:val="20"/>
          <w:szCs w:val="20"/>
        </w:rPr>
      </w:pPr>
      <w:r>
        <w:rPr>
          <w:sz w:val="20"/>
          <w:szCs w:val="20"/>
        </w:rPr>
        <w:t>An "associated general practitioner" is a general practitioner who, if not engaged in the same general practice as the general practitioner mentioned in that item, performs the service mentioned in the item at the request of the patient (or the patient's guardian).</w:t>
      </w:r>
    </w:p>
    <w:p w14:paraId="6CADB484" w14:textId="77777777" w:rsidR="00154ABF" w:rsidRDefault="00154ABF">
      <w:pPr>
        <w:spacing w:before="200" w:after="200"/>
        <w:rPr>
          <w:sz w:val="20"/>
          <w:szCs w:val="20"/>
        </w:rPr>
      </w:pPr>
      <w:r>
        <w:rPr>
          <w:sz w:val="20"/>
          <w:szCs w:val="20"/>
        </w:rPr>
        <w:t>When reviewing a GP Management Plan, the general practitioner must:</w:t>
      </w:r>
    </w:p>
    <w:p w14:paraId="5EF32064" w14:textId="77777777" w:rsidR="00154ABF" w:rsidRDefault="00154ABF">
      <w:pPr>
        <w:numPr>
          <w:ilvl w:val="0"/>
          <w:numId w:val="100"/>
        </w:numPr>
        <w:spacing w:before="200"/>
        <w:ind w:hanging="286"/>
        <w:rPr>
          <w:sz w:val="20"/>
          <w:szCs w:val="20"/>
        </w:rPr>
      </w:pPr>
      <w:r>
        <w:rPr>
          <w:sz w:val="20"/>
          <w:szCs w:val="20"/>
        </w:rPr>
        <w:t>explain to the patient and the patient's carer (if any, and if the general practitioner considers it appropriate and the patient agrees) the steps involved in the review;</w:t>
      </w:r>
    </w:p>
    <w:p w14:paraId="302E8C0C" w14:textId="77777777" w:rsidR="00154ABF" w:rsidRDefault="00154ABF">
      <w:pPr>
        <w:numPr>
          <w:ilvl w:val="0"/>
          <w:numId w:val="100"/>
        </w:numPr>
        <w:ind w:hanging="291"/>
        <w:rPr>
          <w:sz w:val="20"/>
          <w:szCs w:val="20"/>
        </w:rPr>
      </w:pPr>
      <w:r>
        <w:rPr>
          <w:sz w:val="20"/>
          <w:szCs w:val="20"/>
        </w:rPr>
        <w:t>record the patient's agreement to the review of the plan;</w:t>
      </w:r>
    </w:p>
    <w:p w14:paraId="04BF7B89" w14:textId="77777777" w:rsidR="00154ABF" w:rsidRDefault="00154ABF">
      <w:pPr>
        <w:numPr>
          <w:ilvl w:val="0"/>
          <w:numId w:val="100"/>
        </w:numPr>
        <w:ind w:hanging="274"/>
        <w:rPr>
          <w:sz w:val="20"/>
          <w:szCs w:val="20"/>
        </w:rPr>
      </w:pPr>
      <w:r>
        <w:rPr>
          <w:sz w:val="20"/>
          <w:szCs w:val="20"/>
        </w:rPr>
        <w:t>review all the matters set out in the relevant plan;</w:t>
      </w:r>
    </w:p>
    <w:p w14:paraId="40F2DBB6" w14:textId="77777777" w:rsidR="00154ABF" w:rsidRDefault="00154ABF">
      <w:pPr>
        <w:numPr>
          <w:ilvl w:val="0"/>
          <w:numId w:val="100"/>
        </w:numPr>
        <w:ind w:hanging="291"/>
        <w:rPr>
          <w:sz w:val="20"/>
          <w:szCs w:val="20"/>
        </w:rPr>
      </w:pPr>
      <w:r>
        <w:rPr>
          <w:sz w:val="20"/>
          <w:szCs w:val="20"/>
        </w:rPr>
        <w:t>make any required amendments to the patient's plan;</w:t>
      </w:r>
    </w:p>
    <w:p w14:paraId="3FE39DA6" w14:textId="77777777" w:rsidR="00154ABF" w:rsidRDefault="00154ABF">
      <w:pPr>
        <w:numPr>
          <w:ilvl w:val="0"/>
          <w:numId w:val="100"/>
        </w:numPr>
        <w:ind w:hanging="287"/>
        <w:rPr>
          <w:sz w:val="20"/>
          <w:szCs w:val="20"/>
        </w:rPr>
      </w:pPr>
      <w:r>
        <w:rPr>
          <w:sz w:val="20"/>
          <w:szCs w:val="20"/>
        </w:rPr>
        <w:t>offer a copy of the amended document to the patient and the patient's carer (if any, and if the general practitioner considers it appropriate and the patient agrees);</w:t>
      </w:r>
    </w:p>
    <w:p w14:paraId="1A23BC8D" w14:textId="77777777" w:rsidR="00154ABF" w:rsidRDefault="00154ABF">
      <w:pPr>
        <w:numPr>
          <w:ilvl w:val="0"/>
          <w:numId w:val="100"/>
        </w:numPr>
        <w:ind w:hanging="234"/>
        <w:rPr>
          <w:sz w:val="20"/>
          <w:szCs w:val="20"/>
        </w:rPr>
      </w:pPr>
      <w:r>
        <w:rPr>
          <w:sz w:val="20"/>
          <w:szCs w:val="20"/>
        </w:rPr>
        <w:t>add a copy of the amended document to the patient's records; and</w:t>
      </w:r>
    </w:p>
    <w:p w14:paraId="68053F7E" w14:textId="77777777" w:rsidR="00154ABF" w:rsidRDefault="00154ABF">
      <w:pPr>
        <w:numPr>
          <w:ilvl w:val="0"/>
          <w:numId w:val="100"/>
        </w:numPr>
        <w:spacing w:after="200"/>
        <w:ind w:hanging="291"/>
        <w:rPr>
          <w:sz w:val="20"/>
          <w:szCs w:val="20"/>
        </w:rPr>
      </w:pPr>
      <w:r>
        <w:rPr>
          <w:sz w:val="20"/>
          <w:szCs w:val="20"/>
        </w:rPr>
        <w:t>provide for further review of the amended plan by a date specified in the plan.</w:t>
      </w:r>
    </w:p>
    <w:p w14:paraId="2C61AF8C" w14:textId="77777777" w:rsidR="00154ABF" w:rsidRDefault="00154ABF">
      <w:pPr>
        <w:spacing w:before="200" w:after="200"/>
        <w:rPr>
          <w:sz w:val="20"/>
          <w:szCs w:val="20"/>
        </w:rPr>
      </w:pPr>
      <w:r>
        <w:rPr>
          <w:sz w:val="20"/>
          <w:szCs w:val="20"/>
        </w:rPr>
        <w:t>When coordinating a review of Team Care Arrangements, a multidisciplinary community care plan or a multidisciplinary discharge care plan, the general practitioner must:</w:t>
      </w:r>
    </w:p>
    <w:p w14:paraId="3A98617B" w14:textId="77777777" w:rsidR="00154ABF" w:rsidRDefault="00154ABF">
      <w:pPr>
        <w:numPr>
          <w:ilvl w:val="0"/>
          <w:numId w:val="101"/>
        </w:numPr>
        <w:spacing w:before="200"/>
        <w:ind w:hanging="286"/>
        <w:rPr>
          <w:sz w:val="20"/>
          <w:szCs w:val="20"/>
        </w:rPr>
      </w:pPr>
      <w:r>
        <w:rPr>
          <w:sz w:val="20"/>
          <w:szCs w:val="20"/>
        </w:rPr>
        <w:t>explain the steps involved in the review to the patient and the patient's carer (if any, and if the general practitioner considers it appropriate and the patient agrees);</w:t>
      </w:r>
    </w:p>
    <w:p w14:paraId="02E07A70" w14:textId="77777777" w:rsidR="00154ABF" w:rsidRDefault="00154ABF">
      <w:pPr>
        <w:numPr>
          <w:ilvl w:val="0"/>
          <w:numId w:val="101"/>
        </w:numPr>
        <w:ind w:hanging="291"/>
        <w:rPr>
          <w:sz w:val="20"/>
          <w:szCs w:val="20"/>
        </w:rPr>
      </w:pPr>
      <w:r>
        <w:rPr>
          <w:sz w:val="20"/>
          <w:szCs w:val="20"/>
        </w:rPr>
        <w:t>record the patient's agreement to the review of the TCAs or plan;</w:t>
      </w:r>
    </w:p>
    <w:p w14:paraId="78C5CA7D" w14:textId="77777777" w:rsidR="00154ABF" w:rsidRDefault="00154ABF">
      <w:pPr>
        <w:numPr>
          <w:ilvl w:val="0"/>
          <w:numId w:val="101"/>
        </w:numPr>
        <w:ind w:hanging="274"/>
        <w:rPr>
          <w:sz w:val="20"/>
          <w:szCs w:val="20"/>
        </w:rPr>
      </w:pPr>
      <w:r>
        <w:rPr>
          <w:sz w:val="20"/>
          <w:szCs w:val="20"/>
        </w:rPr>
        <w:t>consult with at least two health or care providers (each of whom provides a service or treatment to the patient that is different from each other and different from the service or treatment provided by the general practitioner who is coordinating the TCAs or plan) to review all the matters set out in the relevant plan;</w:t>
      </w:r>
    </w:p>
    <w:p w14:paraId="56F61945" w14:textId="77777777" w:rsidR="00154ABF" w:rsidRDefault="00154ABF">
      <w:pPr>
        <w:numPr>
          <w:ilvl w:val="0"/>
          <w:numId w:val="101"/>
        </w:numPr>
        <w:ind w:hanging="291"/>
        <w:rPr>
          <w:sz w:val="20"/>
          <w:szCs w:val="20"/>
        </w:rPr>
      </w:pPr>
      <w:r>
        <w:rPr>
          <w:sz w:val="20"/>
          <w:szCs w:val="20"/>
        </w:rPr>
        <w:t>make any required amendments to the patient's plan;</w:t>
      </w:r>
    </w:p>
    <w:p w14:paraId="3A344036" w14:textId="77777777" w:rsidR="00154ABF" w:rsidRDefault="00154ABF">
      <w:pPr>
        <w:numPr>
          <w:ilvl w:val="0"/>
          <w:numId w:val="101"/>
        </w:numPr>
        <w:ind w:hanging="287"/>
        <w:rPr>
          <w:sz w:val="20"/>
          <w:szCs w:val="20"/>
        </w:rPr>
      </w:pPr>
      <w:r>
        <w:rPr>
          <w:sz w:val="20"/>
          <w:szCs w:val="20"/>
        </w:rPr>
        <w:t>offer a copy of the amended document to the patient and the patient's carer (if any, and if the general practitioner considers it appropriate and the patient agrees);</w:t>
      </w:r>
    </w:p>
    <w:p w14:paraId="019030C9" w14:textId="77777777" w:rsidR="00154ABF" w:rsidRDefault="00154ABF">
      <w:pPr>
        <w:numPr>
          <w:ilvl w:val="0"/>
          <w:numId w:val="101"/>
        </w:numPr>
        <w:ind w:hanging="234"/>
        <w:rPr>
          <w:sz w:val="20"/>
          <w:szCs w:val="20"/>
        </w:rPr>
      </w:pPr>
      <w:r>
        <w:rPr>
          <w:sz w:val="20"/>
          <w:szCs w:val="20"/>
        </w:rPr>
        <w:t>provide for further review of the amended plan by a date specified in the plan;</w:t>
      </w:r>
    </w:p>
    <w:p w14:paraId="13AC4858" w14:textId="77777777" w:rsidR="00154ABF" w:rsidRDefault="00154ABF">
      <w:pPr>
        <w:numPr>
          <w:ilvl w:val="0"/>
          <w:numId w:val="101"/>
        </w:numPr>
        <w:ind w:hanging="291"/>
        <w:rPr>
          <w:sz w:val="20"/>
          <w:szCs w:val="20"/>
        </w:rPr>
      </w:pPr>
      <w:r>
        <w:rPr>
          <w:sz w:val="20"/>
          <w:szCs w:val="20"/>
        </w:rPr>
        <w:t>give copies of the relevant parts of the amended plan to the collaborating providers; and</w:t>
      </w:r>
    </w:p>
    <w:p w14:paraId="536009B9" w14:textId="77777777" w:rsidR="00154ABF" w:rsidRDefault="00154ABF">
      <w:pPr>
        <w:numPr>
          <w:ilvl w:val="0"/>
          <w:numId w:val="101"/>
        </w:numPr>
        <w:spacing w:after="200"/>
        <w:ind w:hanging="290"/>
        <w:rPr>
          <w:sz w:val="20"/>
          <w:szCs w:val="20"/>
        </w:rPr>
      </w:pPr>
      <w:r>
        <w:rPr>
          <w:sz w:val="20"/>
          <w:szCs w:val="20"/>
        </w:rPr>
        <w:t>add a copy of the amended document to the patient's records.</w:t>
      </w:r>
    </w:p>
    <w:p w14:paraId="2661D490" w14:textId="77777777" w:rsidR="00154ABF" w:rsidRDefault="00154ABF">
      <w:pPr>
        <w:spacing w:before="200" w:after="200"/>
        <w:rPr>
          <w:sz w:val="20"/>
          <w:szCs w:val="20"/>
        </w:rPr>
      </w:pPr>
      <w:r>
        <w:rPr>
          <w:sz w:val="20"/>
          <w:szCs w:val="20"/>
        </w:rPr>
        <w:lastRenderedPageBreak/>
        <w:t>A copy of the amended plan must be retained for 2 years.</w:t>
      </w:r>
    </w:p>
    <w:p w14:paraId="12246C16" w14:textId="77777777" w:rsidR="00154ABF" w:rsidRDefault="00154ABF">
      <w:pPr>
        <w:spacing w:before="200" w:after="200"/>
        <w:rPr>
          <w:sz w:val="20"/>
          <w:szCs w:val="20"/>
        </w:rPr>
      </w:pPr>
      <w:r>
        <w:rPr>
          <w:sz w:val="20"/>
          <w:szCs w:val="20"/>
        </w:rPr>
        <w:t>Item 732 can also be used to COORDINATE A REVIEW OF a Multidisciplinary Community Care Plan (former item 720) or to COORDINATE REVIEW OF A Discharge Care Plan (former item 722), where these services were coordinated or prepared by that general practitioner (or an associated general practitioner), and not being a service associated with a service to which items 735-758 apply.</w:t>
      </w:r>
    </w:p>
    <w:p w14:paraId="1A533E51" w14:textId="77777777" w:rsidR="00154ABF" w:rsidRDefault="00154ABF">
      <w:pPr>
        <w:spacing w:before="200" w:after="200"/>
        <w:rPr>
          <w:sz w:val="20"/>
          <w:szCs w:val="20"/>
        </w:rPr>
      </w:pPr>
      <w:r>
        <w:rPr>
          <w:b/>
          <w:bCs/>
          <w:sz w:val="20"/>
          <w:szCs w:val="20"/>
        </w:rPr>
        <w:t>Claiming of benefits</w:t>
      </w:r>
    </w:p>
    <w:p w14:paraId="068A775B" w14:textId="77777777" w:rsidR="00154ABF" w:rsidRDefault="00154ABF">
      <w:pPr>
        <w:spacing w:before="200" w:after="200"/>
        <w:rPr>
          <w:sz w:val="20"/>
          <w:szCs w:val="20"/>
        </w:rPr>
      </w:pPr>
      <w:r>
        <w:rPr>
          <w:sz w:val="20"/>
          <w:szCs w:val="20"/>
        </w:rPr>
        <w:t>Each service to which item 732 applies (i.e. Review of a GP Management Plan and Review of Team Care Arrangements) may be claimed once in a three-month period, except where there are exceptional circumstances arising from a significant change in the patient's clinical condition or care circumstances that necessitates earlier performance of the service for the patient.</w:t>
      </w:r>
    </w:p>
    <w:p w14:paraId="09118DF1" w14:textId="77777777" w:rsidR="00154ABF" w:rsidRDefault="00154ABF">
      <w:pPr>
        <w:spacing w:before="200" w:after="200"/>
        <w:rPr>
          <w:sz w:val="20"/>
          <w:szCs w:val="20"/>
        </w:rPr>
      </w:pPr>
      <w:r>
        <w:rPr>
          <w:sz w:val="20"/>
          <w:szCs w:val="20"/>
        </w:rPr>
        <w:t>Where a service is provided in exceptional circumstances, the patient's invoice or Medicare voucher should be annotated to indicate the reason why the service was required earlier than the minimum time interval for the relevant item. Payment can then be made.</w:t>
      </w:r>
      <w:bookmarkStart w:id="7" w:name="2"/>
      <w:bookmarkEnd w:id="7"/>
    </w:p>
    <w:p w14:paraId="017F0CA7" w14:textId="77777777" w:rsidR="00154ABF" w:rsidRDefault="00154ABF">
      <w:pPr>
        <w:spacing w:before="200" w:after="200"/>
        <w:rPr>
          <w:sz w:val="20"/>
          <w:szCs w:val="20"/>
        </w:rPr>
      </w:pPr>
      <w:r>
        <w:rPr>
          <w:b/>
          <w:bCs/>
          <w:sz w:val="20"/>
          <w:szCs w:val="20"/>
        </w:rPr>
        <w:t>Item 732 can be claimed twice on the same day</w:t>
      </w:r>
      <w:r>
        <w:rPr>
          <w:sz w:val="20"/>
          <w:szCs w:val="20"/>
        </w:rPr>
        <w:t> - for example for reviewing a GP Management Plan and another for reviewing Team Care Arrangements (TCAs) provided both are delivered on the same day as per the MBS item descriptors and explanatory notes.</w:t>
      </w:r>
    </w:p>
    <w:p w14:paraId="02151BB1" w14:textId="77777777" w:rsidR="00154ABF" w:rsidRDefault="00154ABF">
      <w:pPr>
        <w:spacing w:before="200" w:after="200"/>
        <w:rPr>
          <w:sz w:val="20"/>
          <w:szCs w:val="20"/>
        </w:rPr>
      </w:pPr>
      <w:r>
        <w:rPr>
          <w:b/>
          <w:bCs/>
          <w:sz w:val="20"/>
          <w:szCs w:val="20"/>
        </w:rPr>
        <w:t>Medicare requirements when item 732 is claimed twice on the same day</w:t>
      </w:r>
    </w:p>
    <w:p w14:paraId="7ED4118A" w14:textId="77777777" w:rsidR="00154ABF" w:rsidRDefault="00154ABF">
      <w:pPr>
        <w:spacing w:before="200" w:after="200"/>
        <w:rPr>
          <w:sz w:val="20"/>
          <w:szCs w:val="20"/>
        </w:rPr>
      </w:pPr>
      <w:r>
        <w:rPr>
          <w:sz w:val="20"/>
          <w:szCs w:val="20"/>
        </w:rPr>
        <w:t>If a GPMP and TCAs are both reviewed on the same date and item 732 is to be claimed twice on the same day, both electronic claims and manual claims need to indicate they were rendered at different times:</w:t>
      </w:r>
    </w:p>
    <w:p w14:paraId="28B1E856" w14:textId="77777777" w:rsidR="00154ABF" w:rsidRDefault="00154ABF">
      <w:pPr>
        <w:spacing w:before="200" w:after="200"/>
        <w:rPr>
          <w:sz w:val="20"/>
          <w:szCs w:val="20"/>
        </w:rPr>
      </w:pPr>
      <w:r>
        <w:rPr>
          <w:sz w:val="20"/>
          <w:szCs w:val="20"/>
        </w:rPr>
        <w:t xml:space="preserve">· </w:t>
      </w:r>
      <w:r>
        <w:rPr>
          <w:b/>
          <w:bCs/>
          <w:sz w:val="20"/>
          <w:szCs w:val="20"/>
        </w:rPr>
        <w:t>Non electronic Medicare claiming of items 732 on the same date</w:t>
      </w:r>
      <w:r>
        <w:rPr>
          <w:b/>
          <w:bCs/>
          <w:sz w:val="20"/>
          <w:szCs w:val="20"/>
        </w:rPr>
        <w:br/>
      </w:r>
      <w:r>
        <w:rPr>
          <w:sz w:val="20"/>
          <w:szCs w:val="20"/>
        </w:rPr>
        <w:t>The time that each item 732 commenced should be indicated next to each item</w:t>
      </w:r>
    </w:p>
    <w:p w14:paraId="4C2AE683" w14:textId="77777777" w:rsidR="00154ABF" w:rsidRDefault="00154ABF">
      <w:pPr>
        <w:spacing w:before="200" w:after="200"/>
        <w:rPr>
          <w:sz w:val="20"/>
          <w:szCs w:val="20"/>
        </w:rPr>
      </w:pPr>
      <w:r>
        <w:rPr>
          <w:sz w:val="20"/>
          <w:szCs w:val="20"/>
        </w:rPr>
        <w:t xml:space="preserve">· </w:t>
      </w:r>
      <w:r>
        <w:rPr>
          <w:b/>
          <w:bCs/>
          <w:sz w:val="20"/>
          <w:szCs w:val="20"/>
        </w:rPr>
        <w:t>Electronic Medicare claiming of item 732 on the same date</w:t>
      </w:r>
      <w:r>
        <w:rPr>
          <w:b/>
          <w:bCs/>
          <w:sz w:val="20"/>
          <w:szCs w:val="20"/>
        </w:rPr>
        <w:br/>
      </w:r>
      <w:r>
        <w:rPr>
          <w:b/>
          <w:bCs/>
          <w:i/>
          <w:iCs/>
          <w:sz w:val="20"/>
          <w:szCs w:val="20"/>
        </w:rPr>
        <w:t>Medicare Easyclaim</w:t>
      </w:r>
      <w:r>
        <w:rPr>
          <w:i/>
          <w:iCs/>
          <w:sz w:val="20"/>
          <w:szCs w:val="20"/>
        </w:rPr>
        <w:t>:</w:t>
      </w:r>
      <w:r>
        <w:rPr>
          <w:sz w:val="20"/>
          <w:szCs w:val="20"/>
        </w:rPr>
        <w:t xml:space="preserve"> use the 'ItemOverrideCde" set to 'AP', which flags the item as </w:t>
      </w:r>
      <w:r>
        <w:rPr>
          <w:i/>
          <w:iCs/>
          <w:sz w:val="20"/>
          <w:szCs w:val="20"/>
        </w:rPr>
        <w:t>not duplicate services</w:t>
      </w:r>
      <w:r>
        <w:rPr>
          <w:i/>
          <w:iCs/>
          <w:sz w:val="20"/>
          <w:szCs w:val="20"/>
        </w:rPr>
        <w:br/>
      </w:r>
      <w:r>
        <w:rPr>
          <w:b/>
          <w:bCs/>
          <w:i/>
          <w:iCs/>
          <w:sz w:val="20"/>
          <w:szCs w:val="20"/>
        </w:rPr>
        <w:t>Medicare Online/ECLIPSE:</w:t>
      </w:r>
      <w:r>
        <w:rPr>
          <w:sz w:val="20"/>
          <w:szCs w:val="20"/>
        </w:rPr>
        <w:t xml:space="preserve"> set the 'DuplicateServiceOverrideIND' to 'Y', which flags the item as </w:t>
      </w:r>
      <w:r>
        <w:rPr>
          <w:i/>
          <w:iCs/>
          <w:sz w:val="20"/>
          <w:szCs w:val="20"/>
        </w:rPr>
        <w:t>not duplicate</w:t>
      </w:r>
    </w:p>
    <w:p w14:paraId="24D9FD11" w14:textId="77777777" w:rsidR="00154ABF" w:rsidRDefault="00154ABF">
      <w:pPr>
        <w:spacing w:before="200" w:after="200"/>
        <w:rPr>
          <w:sz w:val="20"/>
          <w:szCs w:val="20"/>
        </w:rPr>
      </w:pPr>
      <w:r>
        <w:rPr>
          <w:b/>
          <w:bCs/>
          <w:sz w:val="20"/>
          <w:szCs w:val="20"/>
        </w:rPr>
        <w:t>Items 721, 723 and 732</w:t>
      </w:r>
    </w:p>
    <w:p w14:paraId="59CE47F8" w14:textId="77777777" w:rsidR="00154ABF" w:rsidRDefault="00154ABF">
      <w:pPr>
        <w:spacing w:before="200" w:after="200"/>
        <w:rPr>
          <w:sz w:val="20"/>
          <w:szCs w:val="20"/>
        </w:rPr>
      </w:pPr>
      <w:r>
        <w:rPr>
          <w:sz w:val="20"/>
          <w:szCs w:val="20"/>
        </w:rPr>
        <w:t>The GP Management Plan items (721 and 732) and the Team Care Arrangement items (723 and 732) can not be claimed by general practitioners when they are a recognised specialist in the specialty of palliative medicine and treating a referred palliative care patient under items 3005-3093.  The referring practitioner is able to provide the CDM services.</w:t>
      </w:r>
    </w:p>
    <w:p w14:paraId="59ABEA48" w14:textId="77777777" w:rsidR="00154ABF" w:rsidRDefault="00154ABF">
      <w:pPr>
        <w:spacing w:before="200" w:after="200"/>
        <w:rPr>
          <w:sz w:val="20"/>
          <w:szCs w:val="20"/>
        </w:rPr>
      </w:pPr>
      <w:r>
        <w:rPr>
          <w:b/>
          <w:bCs/>
          <w:sz w:val="20"/>
          <w:szCs w:val="20"/>
        </w:rPr>
        <w:t>Additional information</w:t>
      </w:r>
    </w:p>
    <w:p w14:paraId="3347A94B" w14:textId="77777777" w:rsidR="00154ABF" w:rsidRDefault="00154ABF">
      <w:pPr>
        <w:spacing w:before="200" w:after="200"/>
        <w:rPr>
          <w:sz w:val="20"/>
          <w:szCs w:val="20"/>
        </w:rPr>
      </w:pPr>
      <w:r>
        <w:rPr>
          <w:sz w:val="20"/>
          <w:szCs w:val="20"/>
        </w:rPr>
        <w:t xml:space="preserve">Items 721-732 should generally be undertaken by the patient's </w:t>
      </w:r>
      <w:r>
        <w:rPr>
          <w:b/>
          <w:bCs/>
          <w:sz w:val="20"/>
          <w:szCs w:val="20"/>
        </w:rPr>
        <w:t>usual general practitioner</w:t>
      </w:r>
      <w:r>
        <w:rPr>
          <w:sz w:val="20"/>
          <w:szCs w:val="20"/>
        </w:rPr>
        <w:t>.  The patient's "usual GP" means the GP, or a GP working in the medical practice, who has provided the majority of care to the patient over the previous twelve months and/or will be providing the majority of GP services to the patient over the next twelve months.  The term "usual GP" would not generally apply to a practice that provides only one specific CDM service.</w:t>
      </w:r>
    </w:p>
    <w:p w14:paraId="5F36739E" w14:textId="77777777" w:rsidR="00154ABF" w:rsidRDefault="00154ABF">
      <w:pPr>
        <w:spacing w:before="200" w:after="200"/>
        <w:rPr>
          <w:sz w:val="20"/>
          <w:szCs w:val="20"/>
        </w:rPr>
      </w:pPr>
      <w:r>
        <w:rPr>
          <w:b/>
          <w:bCs/>
          <w:sz w:val="20"/>
          <w:szCs w:val="20"/>
        </w:rPr>
        <w:t>A practice nurse, Aboriginal and Torres Strait Islander health practitioner, Aboriginal health worker or other health professional</w:t>
      </w:r>
      <w:r>
        <w:rPr>
          <w:sz w:val="20"/>
          <w:szCs w:val="20"/>
        </w:rPr>
        <w:t xml:space="preserve"> may assist a GP with items 721, 723, and 732 (e.g. in patient assessment, identification of patient needs and making arrangements for services).  However, the GP must meet all regulatory requirements, review and confirm all assessments and see the patient.</w:t>
      </w:r>
    </w:p>
    <w:p w14:paraId="46FE5847" w14:textId="77777777" w:rsidR="00154ABF" w:rsidRDefault="00154ABF">
      <w:pPr>
        <w:spacing w:before="200" w:after="200"/>
        <w:rPr>
          <w:sz w:val="20"/>
          <w:szCs w:val="20"/>
        </w:rPr>
      </w:pPr>
      <w:r>
        <w:rPr>
          <w:sz w:val="20"/>
          <w:szCs w:val="20"/>
        </w:rPr>
        <w:t>Patients being managed under the chronic disease management items may be eligible for:</w:t>
      </w:r>
    </w:p>
    <w:p w14:paraId="268D7A81" w14:textId="77777777" w:rsidR="00154ABF" w:rsidRDefault="00154ABF">
      <w:pPr>
        <w:spacing w:before="200" w:after="200"/>
        <w:rPr>
          <w:sz w:val="20"/>
          <w:szCs w:val="20"/>
        </w:rPr>
      </w:pPr>
      <w:r>
        <w:rPr>
          <w:sz w:val="20"/>
          <w:szCs w:val="20"/>
        </w:rPr>
        <w:t>· individual allied health services (items 10950 to 10970); and/or</w:t>
      </w:r>
    </w:p>
    <w:p w14:paraId="1CA1711F" w14:textId="77777777" w:rsidR="00154ABF" w:rsidRDefault="00154ABF">
      <w:pPr>
        <w:spacing w:before="200" w:after="200"/>
        <w:rPr>
          <w:sz w:val="20"/>
          <w:szCs w:val="20"/>
        </w:rPr>
      </w:pPr>
      <w:r>
        <w:rPr>
          <w:sz w:val="20"/>
          <w:szCs w:val="20"/>
        </w:rPr>
        <w:t>· group allied health services (items 81100 to 81125).</w:t>
      </w:r>
    </w:p>
    <w:p w14:paraId="787D65F6" w14:textId="77777777" w:rsidR="00154ABF" w:rsidRDefault="00154ABF">
      <w:pPr>
        <w:spacing w:before="200" w:after="200"/>
        <w:rPr>
          <w:sz w:val="20"/>
          <w:szCs w:val="20"/>
        </w:rPr>
      </w:pPr>
      <w:r>
        <w:rPr>
          <w:sz w:val="20"/>
          <w:szCs w:val="20"/>
        </w:rPr>
        <w:lastRenderedPageBreak/>
        <w:t>More information on eligibility requirements can be found in the explanatory note for individual allied health services and group allied health services.</w:t>
      </w:r>
    </w:p>
    <w:p w14:paraId="7DBD74F1" w14:textId="77777777" w:rsidR="00154ABF" w:rsidRDefault="00154ABF">
      <w:pPr>
        <w:spacing w:before="200" w:after="200"/>
        <w:rPr>
          <w:sz w:val="20"/>
          <w:szCs w:val="20"/>
        </w:rPr>
      </w:pPr>
      <w:r>
        <w:rPr>
          <w:sz w:val="20"/>
          <w:szCs w:val="20"/>
        </w:rPr>
        <w:t>Further information is also available for providers from Services Australia provider inquiry line on 132 150.</w:t>
      </w:r>
    </w:p>
    <w:p w14:paraId="683C3503" w14:textId="77777777" w:rsidR="00154ABF" w:rsidRDefault="00154ABF">
      <w:pPr>
        <w:spacing w:before="200" w:after="200"/>
        <w:rPr>
          <w:sz w:val="20"/>
          <w:szCs w:val="20"/>
        </w:rPr>
      </w:pPr>
      <w:r>
        <w:rPr>
          <w:sz w:val="20"/>
          <w:szCs w:val="20"/>
        </w:rPr>
        <w:t xml:space="preserve">Services Australia has published the following guidelines to assist medical practitioners: Chronic disease </w:t>
      </w:r>
      <w:hyperlink r:id="rId187" w:history="1">
        <w:r>
          <w:rPr>
            <w:color w:val="0000EE"/>
            <w:sz w:val="20"/>
            <w:szCs w:val="20"/>
            <w:u w:val="single" w:color="0000EE"/>
          </w:rPr>
          <w:t>GP Management Plans and Team Care Arrangements</w:t>
        </w:r>
      </w:hyperlink>
      <w:r>
        <w:rPr>
          <w:sz w:val="20"/>
          <w:szCs w:val="20"/>
        </w:rPr>
        <w:t>.</w:t>
      </w:r>
    </w:p>
    <w:p w14:paraId="68CAB0D8" w14:textId="77777777" w:rsidR="00A77B3E" w:rsidRDefault="00A77B3E"/>
    <w:p w14:paraId="42EF38DE" w14:textId="77777777" w:rsidR="00A77B3E" w:rsidRDefault="00A77B3E">
      <w:pPr>
        <w:rPr>
          <w:rFonts w:ascii="Helvetica" w:eastAsia="Helvetica" w:hAnsi="Helvetica" w:cs="Helvetica"/>
          <w:b/>
          <w:sz w:val="20"/>
        </w:rPr>
      </w:pPr>
      <w:r>
        <w:rPr>
          <w:rFonts w:ascii="Helvetica" w:eastAsia="Helvetica" w:hAnsi="Helvetica" w:cs="Helvetica"/>
          <w:b/>
          <w:sz w:val="20"/>
        </w:rPr>
        <w:t>AN.0.48 Medicare Dental Items For Patients With Chronic Conditions And Complex Care Needs - Services Provided By A Dental Practitioner On Referral From A GP [Items 85011-87777]</w:t>
      </w:r>
    </w:p>
    <w:p w14:paraId="6E6573CA" w14:textId="77777777" w:rsidR="00154ABF" w:rsidRDefault="00154ABF">
      <w:pPr>
        <w:spacing w:after="200"/>
        <w:rPr>
          <w:sz w:val="20"/>
          <w:szCs w:val="20"/>
        </w:rPr>
      </w:pPr>
      <w:r>
        <w:rPr>
          <w:b/>
          <w:bCs/>
          <w:sz w:val="20"/>
          <w:szCs w:val="20"/>
        </w:rPr>
        <w:t>Closure of Medicare Dental Items 85011-87777</w:t>
      </w:r>
      <w:r>
        <w:rPr>
          <w:sz w:val="20"/>
          <w:szCs w:val="20"/>
        </w:rPr>
        <w:t> </w:t>
      </w:r>
    </w:p>
    <w:p w14:paraId="4517EFBD" w14:textId="77777777" w:rsidR="00154ABF" w:rsidRDefault="00154ABF">
      <w:pPr>
        <w:spacing w:before="200" w:after="200"/>
        <w:rPr>
          <w:sz w:val="20"/>
          <w:szCs w:val="20"/>
        </w:rPr>
      </w:pPr>
      <w:r>
        <w:rPr>
          <w:sz w:val="20"/>
          <w:szCs w:val="20"/>
        </w:rPr>
        <w:t>The Medicare Chronic Disease Dental Scheme closed on 30 November 2012. No Medicare benefits will be payable for any dental services provided under Medicare dental items 85011-87777 provided after this date. The cost of any future dental services will need to be met by the patient. </w:t>
      </w:r>
    </w:p>
    <w:p w14:paraId="4254FA1B" w14:textId="77777777" w:rsidR="00154ABF" w:rsidRDefault="00154ABF">
      <w:pPr>
        <w:spacing w:before="200" w:after="200"/>
        <w:rPr>
          <w:sz w:val="20"/>
          <w:szCs w:val="20"/>
        </w:rPr>
      </w:pPr>
      <w:r>
        <w:rPr>
          <w:sz w:val="20"/>
          <w:szCs w:val="20"/>
        </w:rPr>
        <w:t>Further details regarding the closure are available at www.health.gov.au/dental.</w:t>
      </w:r>
    </w:p>
    <w:p w14:paraId="510BAC7C" w14:textId="77777777" w:rsidR="00A77B3E" w:rsidRDefault="00A77B3E"/>
    <w:p w14:paraId="47E4E03F" w14:textId="77777777" w:rsidR="00A77B3E" w:rsidRDefault="00A77B3E">
      <w:pPr>
        <w:rPr>
          <w:rFonts w:ascii="Helvetica" w:eastAsia="Helvetica" w:hAnsi="Helvetica" w:cs="Helvetica"/>
          <w:b/>
          <w:sz w:val="20"/>
        </w:rPr>
      </w:pPr>
      <w:r>
        <w:rPr>
          <w:rFonts w:ascii="Helvetica" w:eastAsia="Helvetica" w:hAnsi="Helvetica" w:cs="Helvetica"/>
          <w:b/>
          <w:sz w:val="20"/>
        </w:rPr>
        <w:t>AN.0.49 Multidisciplinary Case Conferences by General Practitioners - (Items 735 to 758)</w:t>
      </w:r>
    </w:p>
    <w:p w14:paraId="327BAA81" w14:textId="77777777" w:rsidR="00154ABF" w:rsidRDefault="00154ABF">
      <w:pPr>
        <w:spacing w:after="200"/>
        <w:rPr>
          <w:sz w:val="20"/>
          <w:szCs w:val="20"/>
        </w:rPr>
      </w:pPr>
      <w:r>
        <w:rPr>
          <w:sz w:val="20"/>
          <w:szCs w:val="20"/>
        </w:rPr>
        <w:t>Items 735 to 758 provide rebates for general practitioners to organise and coordinate, or participate in, multidisciplinary case conferences for patients in the community or patients being discharged into the community from hospital or people living in residential aged care facilities. </w:t>
      </w:r>
    </w:p>
    <w:p w14:paraId="4D48D3A1" w14:textId="77777777" w:rsidR="00154ABF" w:rsidRDefault="00154ABF">
      <w:pPr>
        <w:spacing w:before="200" w:after="200"/>
        <w:rPr>
          <w:sz w:val="20"/>
          <w:szCs w:val="20"/>
        </w:rPr>
      </w:pPr>
      <w:r>
        <w:rPr>
          <w:b/>
          <w:bCs/>
          <w:sz w:val="20"/>
          <w:szCs w:val="20"/>
        </w:rPr>
        <w:t>REGULATORY REQUIREMENTS</w:t>
      </w:r>
    </w:p>
    <w:p w14:paraId="7DEBAD3D" w14:textId="77777777" w:rsidR="00154ABF" w:rsidRDefault="00154ABF">
      <w:pPr>
        <w:spacing w:before="200" w:after="200"/>
        <w:rPr>
          <w:sz w:val="20"/>
          <w:szCs w:val="20"/>
        </w:rPr>
      </w:pPr>
      <w:r>
        <w:rPr>
          <w:sz w:val="20"/>
          <w:szCs w:val="20"/>
        </w:rPr>
        <w:t xml:space="preserve">To organise and coordinate case conference items </w:t>
      </w:r>
      <w:r>
        <w:rPr>
          <w:b/>
          <w:bCs/>
          <w:sz w:val="20"/>
          <w:szCs w:val="20"/>
        </w:rPr>
        <w:t>735, 739 and 743</w:t>
      </w:r>
      <w:r>
        <w:rPr>
          <w:sz w:val="20"/>
          <w:szCs w:val="20"/>
        </w:rPr>
        <w:t>, the provider must:</w:t>
      </w:r>
    </w:p>
    <w:p w14:paraId="5561F0A0" w14:textId="77777777" w:rsidR="00154ABF" w:rsidRDefault="00154ABF">
      <w:pPr>
        <w:spacing w:before="200" w:after="200"/>
        <w:rPr>
          <w:sz w:val="20"/>
          <w:szCs w:val="20"/>
        </w:rPr>
      </w:pPr>
      <w:r>
        <w:rPr>
          <w:sz w:val="20"/>
          <w:szCs w:val="20"/>
        </w:rPr>
        <w:t>(a) explain to the patient the nature of a multidisciplinary case conference, and ask the patient for their agreement to the conference taking place; and</w:t>
      </w:r>
    </w:p>
    <w:p w14:paraId="29590085" w14:textId="77777777" w:rsidR="00154ABF" w:rsidRDefault="00154ABF">
      <w:pPr>
        <w:spacing w:before="200" w:after="200"/>
        <w:rPr>
          <w:sz w:val="20"/>
          <w:szCs w:val="20"/>
        </w:rPr>
      </w:pPr>
      <w:r>
        <w:rPr>
          <w:sz w:val="20"/>
          <w:szCs w:val="20"/>
        </w:rPr>
        <w:t>(b) record the patient's agreement to the conference; and</w:t>
      </w:r>
    </w:p>
    <w:p w14:paraId="5675B25A" w14:textId="77777777" w:rsidR="00154ABF" w:rsidRDefault="00154ABF">
      <w:pPr>
        <w:spacing w:before="200" w:after="200"/>
        <w:rPr>
          <w:sz w:val="20"/>
          <w:szCs w:val="20"/>
        </w:rPr>
      </w:pPr>
      <w:r>
        <w:rPr>
          <w:sz w:val="20"/>
          <w:szCs w:val="20"/>
        </w:rPr>
        <w:t>(c) record the day on which the conference was held, and the times at which the conference started and ended; and</w:t>
      </w:r>
    </w:p>
    <w:p w14:paraId="7C47FDD5" w14:textId="77777777" w:rsidR="00154ABF" w:rsidRDefault="00154ABF">
      <w:pPr>
        <w:spacing w:before="200" w:after="200"/>
        <w:rPr>
          <w:sz w:val="20"/>
          <w:szCs w:val="20"/>
        </w:rPr>
      </w:pPr>
      <w:r>
        <w:rPr>
          <w:sz w:val="20"/>
          <w:szCs w:val="20"/>
        </w:rPr>
        <w:t>(d) record the names of the participants; and</w:t>
      </w:r>
    </w:p>
    <w:p w14:paraId="70E1DE18" w14:textId="77777777" w:rsidR="00154ABF" w:rsidRDefault="00154ABF">
      <w:pPr>
        <w:spacing w:before="200" w:after="200"/>
        <w:rPr>
          <w:sz w:val="20"/>
          <w:szCs w:val="20"/>
        </w:rPr>
      </w:pPr>
      <w:r>
        <w:rPr>
          <w:sz w:val="20"/>
          <w:szCs w:val="20"/>
        </w:rPr>
        <w:t>(e) offer the patient and the patient's carer (if any, and if the practitioner considers it appropriate and the patient agrees) a summary of the conference and provide this summary to other team members; and</w:t>
      </w:r>
    </w:p>
    <w:p w14:paraId="24123987" w14:textId="77777777" w:rsidR="00154ABF" w:rsidRDefault="00154ABF">
      <w:pPr>
        <w:spacing w:before="200" w:after="200"/>
        <w:rPr>
          <w:sz w:val="20"/>
          <w:szCs w:val="20"/>
        </w:rPr>
      </w:pPr>
      <w:r>
        <w:rPr>
          <w:sz w:val="20"/>
          <w:szCs w:val="20"/>
        </w:rPr>
        <w:t>(f) discuss the outcomes of the conference with the patient and the patient's carer (if any, and if the practitioner considers it appropriate and the patient agrees); and</w:t>
      </w:r>
    </w:p>
    <w:p w14:paraId="6A35BECA" w14:textId="77777777" w:rsidR="00154ABF" w:rsidRDefault="00154ABF">
      <w:pPr>
        <w:spacing w:before="200" w:after="200"/>
        <w:rPr>
          <w:sz w:val="20"/>
          <w:szCs w:val="20"/>
        </w:rPr>
      </w:pPr>
      <w:r>
        <w:rPr>
          <w:sz w:val="20"/>
          <w:szCs w:val="20"/>
        </w:rPr>
        <w:t>(g) record all matters discussed and identified by the case conferencing team and put a copy of that record in the patient's medical records. </w:t>
      </w:r>
    </w:p>
    <w:p w14:paraId="2AE547EA" w14:textId="77777777" w:rsidR="00154ABF" w:rsidRDefault="00154ABF">
      <w:pPr>
        <w:spacing w:before="200" w:after="200"/>
        <w:rPr>
          <w:sz w:val="20"/>
          <w:szCs w:val="20"/>
        </w:rPr>
      </w:pPr>
      <w:r>
        <w:rPr>
          <w:sz w:val="20"/>
          <w:szCs w:val="20"/>
        </w:rPr>
        <w:t xml:space="preserve">To participate in multidisciplinary case conference items </w:t>
      </w:r>
      <w:r>
        <w:rPr>
          <w:b/>
          <w:bCs/>
          <w:sz w:val="20"/>
          <w:szCs w:val="20"/>
        </w:rPr>
        <w:t>747, 750 and 758</w:t>
      </w:r>
      <w:r>
        <w:rPr>
          <w:sz w:val="20"/>
          <w:szCs w:val="20"/>
        </w:rPr>
        <w:t>, the provider must:</w:t>
      </w:r>
    </w:p>
    <w:p w14:paraId="3904B180" w14:textId="77777777" w:rsidR="00154ABF" w:rsidRDefault="00154ABF">
      <w:pPr>
        <w:spacing w:before="200" w:after="200"/>
        <w:rPr>
          <w:sz w:val="20"/>
          <w:szCs w:val="20"/>
        </w:rPr>
      </w:pPr>
      <w:r>
        <w:rPr>
          <w:sz w:val="20"/>
          <w:szCs w:val="20"/>
        </w:rPr>
        <w:t>(a) explain to the patient the nature of a multidisciplinary case conference, and ask the patient whether they agree to the general practitioner's participation in the conference; and</w:t>
      </w:r>
    </w:p>
    <w:p w14:paraId="041A5F02" w14:textId="77777777" w:rsidR="00154ABF" w:rsidRDefault="00154ABF">
      <w:pPr>
        <w:spacing w:before="200" w:after="200"/>
        <w:rPr>
          <w:sz w:val="20"/>
          <w:szCs w:val="20"/>
        </w:rPr>
      </w:pPr>
      <w:r>
        <w:rPr>
          <w:sz w:val="20"/>
          <w:szCs w:val="20"/>
        </w:rPr>
        <w:t>(b) record the patient's agreement to the general practitioner's participation; and</w:t>
      </w:r>
    </w:p>
    <w:p w14:paraId="02BB8B99" w14:textId="77777777" w:rsidR="00154ABF" w:rsidRDefault="00154ABF">
      <w:pPr>
        <w:spacing w:before="200" w:after="200"/>
        <w:rPr>
          <w:sz w:val="20"/>
          <w:szCs w:val="20"/>
        </w:rPr>
      </w:pPr>
      <w:r>
        <w:rPr>
          <w:sz w:val="20"/>
          <w:szCs w:val="20"/>
        </w:rPr>
        <w:t>(c) record the day on which the conference was held, and the times at which the conference started and ended; and</w:t>
      </w:r>
    </w:p>
    <w:p w14:paraId="6FE72513" w14:textId="77777777" w:rsidR="00154ABF" w:rsidRDefault="00154ABF">
      <w:pPr>
        <w:spacing w:before="200" w:after="200"/>
        <w:rPr>
          <w:sz w:val="20"/>
          <w:szCs w:val="20"/>
        </w:rPr>
      </w:pPr>
      <w:r>
        <w:rPr>
          <w:sz w:val="20"/>
          <w:szCs w:val="20"/>
        </w:rPr>
        <w:t>(d) record the names of the participants; and</w:t>
      </w:r>
    </w:p>
    <w:p w14:paraId="11864876" w14:textId="77777777" w:rsidR="00154ABF" w:rsidRDefault="00154ABF">
      <w:pPr>
        <w:spacing w:before="200" w:after="200"/>
        <w:rPr>
          <w:sz w:val="20"/>
          <w:szCs w:val="20"/>
        </w:rPr>
      </w:pPr>
      <w:r>
        <w:rPr>
          <w:sz w:val="20"/>
          <w:szCs w:val="20"/>
        </w:rPr>
        <w:lastRenderedPageBreak/>
        <w:t>(e) record all matters discussed and identified by the case conferencing team and put a copy of that record in the patient's medical records. </w:t>
      </w:r>
    </w:p>
    <w:p w14:paraId="67969954" w14:textId="77777777" w:rsidR="00154ABF" w:rsidRDefault="00154ABF">
      <w:pPr>
        <w:spacing w:before="200" w:after="200"/>
        <w:rPr>
          <w:sz w:val="20"/>
          <w:szCs w:val="20"/>
        </w:rPr>
      </w:pPr>
      <w:r>
        <w:rPr>
          <w:b/>
          <w:bCs/>
          <w:sz w:val="20"/>
          <w:szCs w:val="20"/>
        </w:rPr>
        <w:t>ADDITIONAL INFORMATION</w:t>
      </w:r>
    </w:p>
    <w:p w14:paraId="178509C7" w14:textId="77777777" w:rsidR="00154ABF" w:rsidRDefault="00154ABF">
      <w:pPr>
        <w:spacing w:before="200" w:after="200"/>
        <w:rPr>
          <w:sz w:val="20"/>
          <w:szCs w:val="20"/>
        </w:rPr>
      </w:pPr>
      <w:r>
        <w:rPr>
          <w:b/>
          <w:bCs/>
          <w:sz w:val="20"/>
          <w:szCs w:val="20"/>
        </w:rPr>
        <w:t>Usual general practitioner</w:t>
      </w:r>
    </w:p>
    <w:p w14:paraId="65D4DE19" w14:textId="77777777" w:rsidR="00154ABF" w:rsidRDefault="00154ABF">
      <w:pPr>
        <w:spacing w:before="200" w:after="200"/>
        <w:rPr>
          <w:sz w:val="20"/>
          <w:szCs w:val="20"/>
        </w:rPr>
      </w:pPr>
      <w:r>
        <w:rPr>
          <w:sz w:val="20"/>
          <w:szCs w:val="20"/>
        </w:rPr>
        <w:t>Items 735-758 should generally be undertaken by the patient's usual general practitioner. This is a general practitioner, or a general practitioner working in the medical practice, that has provided the majority of services to the patient over the previous 12 months and/or will be providing the majority of services to the patient over the coming 12 months. </w:t>
      </w:r>
    </w:p>
    <w:p w14:paraId="325957E0" w14:textId="77777777" w:rsidR="00154ABF" w:rsidRDefault="00154ABF">
      <w:pPr>
        <w:spacing w:before="200" w:after="200"/>
        <w:rPr>
          <w:sz w:val="20"/>
          <w:szCs w:val="20"/>
        </w:rPr>
      </w:pPr>
      <w:r>
        <w:rPr>
          <w:b/>
          <w:bCs/>
          <w:sz w:val="20"/>
          <w:szCs w:val="20"/>
        </w:rPr>
        <w:t>Multidisciplinary case conference team members</w:t>
      </w:r>
    </w:p>
    <w:p w14:paraId="288CEA58" w14:textId="77777777" w:rsidR="00154ABF" w:rsidRDefault="00154ABF">
      <w:pPr>
        <w:spacing w:before="200" w:after="200"/>
        <w:rPr>
          <w:sz w:val="20"/>
          <w:szCs w:val="20"/>
        </w:rPr>
      </w:pPr>
      <w:r>
        <w:rPr>
          <w:sz w:val="20"/>
          <w:szCs w:val="20"/>
        </w:rPr>
        <w:t>Examples of persons who, for the purposes of care planning and case conferencing may be included in a multidisciplinary care team are allied health professionals such as, but not limited to: Aboriginal health care workers; asthma educators; audiologists; dental therapists; dentists; diabetes educators; dietitians; mental health workers; occupational therapists; optometrists; orthoptists; orthotists or prosthetists; pharmacists; physiotherapists; podiatrists; psychologists; registered nurses; social workers; speech pathologists. </w:t>
      </w:r>
    </w:p>
    <w:p w14:paraId="4106EDC3" w14:textId="77777777" w:rsidR="00154ABF" w:rsidRDefault="00154ABF">
      <w:pPr>
        <w:spacing w:before="200" w:after="200"/>
        <w:rPr>
          <w:sz w:val="20"/>
          <w:szCs w:val="20"/>
        </w:rPr>
      </w:pPr>
      <w:r>
        <w:rPr>
          <w:sz w:val="20"/>
          <w:szCs w:val="20"/>
        </w:rPr>
        <w:t>A team may also include home and community service providers, or care organisers, such as: education providers; "meals on wheels" providers; personal care workers (workers who are paid to provide care services); probation officers. </w:t>
      </w:r>
    </w:p>
    <w:p w14:paraId="41DC29BB" w14:textId="77777777" w:rsidR="00154ABF" w:rsidRDefault="00154ABF">
      <w:pPr>
        <w:spacing w:before="200" w:after="200"/>
        <w:rPr>
          <w:sz w:val="20"/>
          <w:szCs w:val="20"/>
        </w:rPr>
      </w:pPr>
      <w:r>
        <w:rPr>
          <w:sz w:val="20"/>
          <w:szCs w:val="20"/>
        </w:rPr>
        <w:t>The patient's informal or family carer may be included as a formal member of the team in addition to the minimum of three health or care providers.  The patient and the informal or family carer do not count towards the minimum of three. </w:t>
      </w:r>
    </w:p>
    <w:p w14:paraId="3639C73F" w14:textId="77777777" w:rsidR="00154ABF" w:rsidRDefault="00154ABF">
      <w:pPr>
        <w:spacing w:before="200" w:after="200"/>
        <w:rPr>
          <w:sz w:val="20"/>
          <w:szCs w:val="20"/>
        </w:rPr>
      </w:pPr>
      <w:r>
        <w:rPr>
          <w:b/>
          <w:bCs/>
          <w:sz w:val="20"/>
          <w:szCs w:val="20"/>
        </w:rPr>
        <w:t>Discharge case conference</w:t>
      </w:r>
    </w:p>
    <w:p w14:paraId="619D8D55" w14:textId="77777777" w:rsidR="00154ABF" w:rsidRDefault="00154ABF">
      <w:pPr>
        <w:spacing w:before="200" w:after="200"/>
        <w:rPr>
          <w:sz w:val="20"/>
          <w:szCs w:val="20"/>
        </w:rPr>
      </w:pPr>
      <w:r>
        <w:rPr>
          <w:sz w:val="20"/>
          <w:szCs w:val="20"/>
        </w:rPr>
        <w:t>Organisation and coordination of a multidisciplinary discharge case conference (items 735, 739 and 743) may be provided for private in-patients being discharged into the community from hospital. </w:t>
      </w:r>
    </w:p>
    <w:p w14:paraId="7443E0B9" w14:textId="77777777" w:rsidR="00154ABF" w:rsidRDefault="00154ABF">
      <w:pPr>
        <w:spacing w:before="200" w:after="200"/>
        <w:rPr>
          <w:sz w:val="20"/>
          <w:szCs w:val="20"/>
        </w:rPr>
      </w:pPr>
      <w:r>
        <w:rPr>
          <w:b/>
          <w:bCs/>
          <w:sz w:val="20"/>
          <w:szCs w:val="20"/>
        </w:rPr>
        <w:t>Further sources of information</w:t>
      </w:r>
    </w:p>
    <w:p w14:paraId="6B111A28" w14:textId="77777777" w:rsidR="00154ABF" w:rsidRDefault="00154ABF">
      <w:pPr>
        <w:spacing w:before="200" w:after="200"/>
        <w:rPr>
          <w:sz w:val="20"/>
          <w:szCs w:val="20"/>
        </w:rPr>
      </w:pPr>
      <w:r>
        <w:rPr>
          <w:sz w:val="20"/>
          <w:szCs w:val="20"/>
        </w:rPr>
        <w:t>Further information is also available for providers from Services Australia provider inquiry line on 132 150.</w:t>
      </w:r>
    </w:p>
    <w:p w14:paraId="0A25619A" w14:textId="77777777" w:rsidR="00A77B3E" w:rsidRDefault="00A77B3E"/>
    <w:p w14:paraId="571E082B" w14:textId="77777777" w:rsidR="00A77B3E" w:rsidRDefault="00A77B3E">
      <w:pPr>
        <w:rPr>
          <w:rFonts w:ascii="Helvetica" w:eastAsia="Helvetica" w:hAnsi="Helvetica" w:cs="Helvetica"/>
          <w:b/>
          <w:sz w:val="20"/>
        </w:rPr>
      </w:pPr>
      <w:r>
        <w:rPr>
          <w:rFonts w:ascii="Helvetica" w:eastAsia="Helvetica" w:hAnsi="Helvetica" w:cs="Helvetica"/>
          <w:b/>
          <w:sz w:val="20"/>
        </w:rPr>
        <w:t>AN.0.50 Public Health Medicine -  (Items 410 to 417)</w:t>
      </w:r>
    </w:p>
    <w:p w14:paraId="362C2E71" w14:textId="77777777" w:rsidR="00154ABF" w:rsidRDefault="00154ABF">
      <w:pPr>
        <w:spacing w:after="200"/>
        <w:rPr>
          <w:sz w:val="20"/>
          <w:szCs w:val="20"/>
        </w:rPr>
      </w:pPr>
      <w:r>
        <w:rPr>
          <w:sz w:val="20"/>
          <w:szCs w:val="20"/>
        </w:rPr>
        <w:t>Attendances by public health physicians will attract Medicare benefits under the new items only where the attendance relates to one or more of the following: - </w:t>
      </w:r>
    </w:p>
    <w:p w14:paraId="57FE7034" w14:textId="77777777" w:rsidR="00154ABF" w:rsidRDefault="00154ABF">
      <w:pPr>
        <w:spacing w:before="200" w:after="200"/>
        <w:rPr>
          <w:sz w:val="20"/>
          <w:szCs w:val="20"/>
        </w:rPr>
      </w:pPr>
      <w:r>
        <w:rPr>
          <w:sz w:val="20"/>
          <w:szCs w:val="20"/>
        </w:rPr>
        <w:t>(i)    management of a patient's vaccination requirements for accepted immunisation programs; or</w:t>
      </w:r>
    </w:p>
    <w:p w14:paraId="57235BD9" w14:textId="77777777" w:rsidR="00154ABF" w:rsidRDefault="00154ABF">
      <w:pPr>
        <w:spacing w:before="200" w:after="200"/>
        <w:rPr>
          <w:sz w:val="20"/>
          <w:szCs w:val="20"/>
        </w:rPr>
      </w:pPr>
      <w:r>
        <w:rPr>
          <w:sz w:val="20"/>
          <w:szCs w:val="20"/>
        </w:rPr>
        <w:t>(ii)   prevention or management of sexually transmitted disease; or</w:t>
      </w:r>
    </w:p>
    <w:p w14:paraId="02876F53" w14:textId="77777777" w:rsidR="00154ABF" w:rsidRDefault="00154ABF">
      <w:pPr>
        <w:spacing w:before="200" w:after="200"/>
        <w:rPr>
          <w:sz w:val="20"/>
          <w:szCs w:val="20"/>
        </w:rPr>
      </w:pPr>
      <w:r>
        <w:rPr>
          <w:sz w:val="20"/>
          <w:szCs w:val="20"/>
        </w:rPr>
        <w:t>(iii)  prevention or management of disease due to environmental hazards or poisons; or</w:t>
      </w:r>
    </w:p>
    <w:p w14:paraId="20C66E50" w14:textId="77777777" w:rsidR="00154ABF" w:rsidRDefault="00154ABF">
      <w:pPr>
        <w:spacing w:before="200" w:after="200"/>
        <w:rPr>
          <w:sz w:val="20"/>
          <w:szCs w:val="20"/>
        </w:rPr>
      </w:pPr>
      <w:r>
        <w:rPr>
          <w:sz w:val="20"/>
          <w:szCs w:val="20"/>
        </w:rPr>
        <w:t>(iv)  prevention or management of exotic diseases; or</w:t>
      </w:r>
    </w:p>
    <w:p w14:paraId="7782BE84" w14:textId="77777777" w:rsidR="00154ABF" w:rsidRDefault="00154ABF">
      <w:pPr>
        <w:spacing w:before="200" w:after="200"/>
        <w:rPr>
          <w:sz w:val="20"/>
          <w:szCs w:val="20"/>
        </w:rPr>
      </w:pPr>
      <w:r>
        <w:rPr>
          <w:sz w:val="20"/>
          <w:szCs w:val="20"/>
        </w:rPr>
        <w:t>(v)   prevention or management of infection during outbreaks of infectious disease. </w:t>
      </w:r>
    </w:p>
    <w:p w14:paraId="6DD3BB6C" w14:textId="77777777" w:rsidR="00154ABF" w:rsidRDefault="00154ABF">
      <w:pPr>
        <w:spacing w:before="200" w:after="200"/>
        <w:rPr>
          <w:sz w:val="20"/>
          <w:szCs w:val="20"/>
        </w:rPr>
      </w:pPr>
      <w:r>
        <w:rPr>
          <w:i/>
          <w:iCs/>
          <w:sz w:val="20"/>
          <w:szCs w:val="20"/>
        </w:rPr>
        <w:t>For more information on the content-based item structure used in this Group, see A.5 in the explanatory notes.</w:t>
      </w:r>
    </w:p>
    <w:p w14:paraId="6ECA069B" w14:textId="77777777" w:rsidR="00A77B3E" w:rsidRDefault="00A77B3E"/>
    <w:p w14:paraId="576C698F" w14:textId="77777777" w:rsidR="00A77B3E" w:rsidRDefault="00A77B3E">
      <w:pPr>
        <w:rPr>
          <w:rFonts w:ascii="Helvetica" w:eastAsia="Helvetica" w:hAnsi="Helvetica" w:cs="Helvetica"/>
          <w:b/>
          <w:sz w:val="20"/>
        </w:rPr>
      </w:pPr>
      <w:r>
        <w:rPr>
          <w:rFonts w:ascii="Helvetica" w:eastAsia="Helvetica" w:hAnsi="Helvetica" w:cs="Helvetica"/>
          <w:b/>
          <w:sz w:val="20"/>
        </w:rPr>
        <w:t>AN.0.51 Case Conferences by Consultant Physician - (Items 820 to 838, 6029 to 6034 and 6064 to 6075)</w:t>
      </w:r>
    </w:p>
    <w:p w14:paraId="751A7986" w14:textId="77777777" w:rsidR="00154ABF" w:rsidRDefault="00154ABF">
      <w:pPr>
        <w:spacing w:after="200"/>
        <w:rPr>
          <w:sz w:val="20"/>
          <w:szCs w:val="20"/>
        </w:rPr>
      </w:pPr>
      <w:r>
        <w:rPr>
          <w:sz w:val="20"/>
          <w:szCs w:val="20"/>
        </w:rPr>
        <w:t xml:space="preserve">Items 820, 822, 823, 825, 826, 828, 6029, 6031, 6032, 6034, 6064, 6065, 6067, 6068, 6035, 6037, 6038, 6042, 6071, 6072, 6074 and 6075 apply to a community case conference (including a case conference conducted in a residential </w:t>
      </w:r>
      <w:r>
        <w:rPr>
          <w:sz w:val="20"/>
          <w:szCs w:val="20"/>
        </w:rPr>
        <w:lastRenderedPageBreak/>
        <w:t>aged care facility) organised to discuss one patient in detail and applies only to a service in relation to a patient who suffers from at least one medical condition that has been (or is likely to be) present for at least 6 months, or that is terminal, and has complex needs requiring care from a multidisciplinary team. Community case conference items ie 820, 822, 823, 825, 826 and 828 do not apply to an in-patient of a hospital.</w:t>
      </w:r>
    </w:p>
    <w:p w14:paraId="13B4FD13" w14:textId="77777777" w:rsidR="00154ABF" w:rsidRDefault="00154ABF">
      <w:pPr>
        <w:spacing w:before="200" w:after="200"/>
        <w:rPr>
          <w:sz w:val="20"/>
          <w:szCs w:val="20"/>
        </w:rPr>
      </w:pPr>
      <w:r>
        <w:rPr>
          <w:sz w:val="20"/>
          <w:szCs w:val="20"/>
        </w:rPr>
        <w:t>For items 830, 832, 834, 835, 837 and 838, a discharge case conference is a case conference carried out in relation to a patient before the patient is discharged from a hospital. Items 830, 832, 834, 835, 837 and 838 are payable not more than once for each hospital admission. </w:t>
      </w:r>
    </w:p>
    <w:p w14:paraId="215D6AE4" w14:textId="77777777" w:rsidR="00154ABF" w:rsidRDefault="00154ABF">
      <w:pPr>
        <w:spacing w:before="200" w:after="200"/>
        <w:rPr>
          <w:sz w:val="20"/>
          <w:szCs w:val="20"/>
        </w:rPr>
      </w:pPr>
      <w:r>
        <w:rPr>
          <w:sz w:val="20"/>
          <w:szCs w:val="20"/>
        </w:rPr>
        <w:t>The purpose of a case conference is to establish and coordinate the management of the care needs of the patient.</w:t>
      </w:r>
    </w:p>
    <w:p w14:paraId="17DA6E05" w14:textId="77777777" w:rsidR="00154ABF" w:rsidRDefault="00154ABF">
      <w:pPr>
        <w:spacing w:before="200" w:after="200"/>
        <w:rPr>
          <w:sz w:val="20"/>
          <w:szCs w:val="20"/>
        </w:rPr>
      </w:pPr>
      <w:r>
        <w:rPr>
          <w:sz w:val="20"/>
          <w:szCs w:val="20"/>
        </w:rPr>
        <w:t>A case conference is a process by which a multidisciplinary team carries out the following activities:</w:t>
      </w:r>
    </w:p>
    <w:p w14:paraId="31BB6A58" w14:textId="77777777" w:rsidR="00154ABF" w:rsidRDefault="00154ABF">
      <w:pPr>
        <w:spacing w:before="200" w:after="200"/>
        <w:rPr>
          <w:sz w:val="20"/>
          <w:szCs w:val="20"/>
        </w:rPr>
      </w:pPr>
      <w:r>
        <w:rPr>
          <w:sz w:val="20"/>
          <w:szCs w:val="20"/>
        </w:rPr>
        <w:t>-discusses a patient's history;</w:t>
      </w:r>
    </w:p>
    <w:p w14:paraId="7DEB721B" w14:textId="77777777" w:rsidR="00154ABF" w:rsidRDefault="00154ABF">
      <w:pPr>
        <w:spacing w:before="200" w:after="200"/>
        <w:rPr>
          <w:sz w:val="20"/>
          <w:szCs w:val="20"/>
        </w:rPr>
      </w:pPr>
      <w:r>
        <w:rPr>
          <w:sz w:val="20"/>
          <w:szCs w:val="20"/>
        </w:rPr>
        <w:t>-identifies the patient's multidisciplinary care needs;</w:t>
      </w:r>
    </w:p>
    <w:p w14:paraId="4C85623B" w14:textId="77777777" w:rsidR="00154ABF" w:rsidRDefault="00154ABF">
      <w:pPr>
        <w:spacing w:before="200" w:after="200"/>
        <w:rPr>
          <w:sz w:val="20"/>
          <w:szCs w:val="20"/>
        </w:rPr>
      </w:pPr>
      <w:r>
        <w:rPr>
          <w:sz w:val="20"/>
          <w:szCs w:val="20"/>
        </w:rPr>
        <w:t>- identifies outcomes to be achieved by members of the case conference team giving care and service to the patient;</w:t>
      </w:r>
    </w:p>
    <w:p w14:paraId="341644FB" w14:textId="77777777" w:rsidR="00154ABF" w:rsidRDefault="00154ABF">
      <w:pPr>
        <w:spacing w:before="200" w:after="200"/>
        <w:rPr>
          <w:sz w:val="20"/>
          <w:szCs w:val="20"/>
        </w:rPr>
      </w:pPr>
      <w:r>
        <w:rPr>
          <w:sz w:val="20"/>
          <w:szCs w:val="20"/>
        </w:rPr>
        <w:t>-identifies tasks that need to be undertaken to achieve these outcomes, and allocating those tasks to members of the case conference team; and</w:t>
      </w:r>
    </w:p>
    <w:p w14:paraId="556118F7" w14:textId="77777777" w:rsidR="00154ABF" w:rsidRDefault="00154ABF">
      <w:pPr>
        <w:spacing w:before="200" w:after="200"/>
        <w:rPr>
          <w:sz w:val="20"/>
          <w:szCs w:val="20"/>
        </w:rPr>
      </w:pPr>
      <w:r>
        <w:rPr>
          <w:sz w:val="20"/>
          <w:szCs w:val="20"/>
        </w:rPr>
        <w:t>-assesses whether previously identified outcomes (if any) have been achieved.</w:t>
      </w:r>
    </w:p>
    <w:p w14:paraId="09079606" w14:textId="77777777" w:rsidR="00154ABF" w:rsidRDefault="00154ABF">
      <w:pPr>
        <w:spacing w:before="200" w:after="200"/>
        <w:rPr>
          <w:sz w:val="20"/>
          <w:szCs w:val="20"/>
        </w:rPr>
      </w:pPr>
      <w:r>
        <w:rPr>
          <w:sz w:val="20"/>
          <w:szCs w:val="20"/>
        </w:rPr>
        <w:t>For the purposes of items 820, 822, 823, 830, 832, 834, 6029, 6031, 6032, 6034, 6064, 6065, 6067 and 6068 (that is, where a consultant physician organises a case conference) a multidisciplinary team requires the involvement of a minimum of four formal care providers from different disciplines. The consultant physician is counted toward the minimum of four. Although they may attend the case conference, neither the patient nor their informal carer can be counted toward the minimum of four. One member may be another medical practitioner.</w:t>
      </w:r>
    </w:p>
    <w:p w14:paraId="031312F0" w14:textId="77777777" w:rsidR="00154ABF" w:rsidRDefault="00154ABF">
      <w:pPr>
        <w:spacing w:before="200" w:after="200"/>
        <w:rPr>
          <w:sz w:val="20"/>
          <w:szCs w:val="20"/>
        </w:rPr>
      </w:pPr>
      <w:r>
        <w:rPr>
          <w:sz w:val="20"/>
          <w:szCs w:val="20"/>
        </w:rPr>
        <w:t>For the purposes of items 825, 826, 828, 835, 837, 838, 6035, 6037, 6038, 6042, 6071, 6072, 6074 and 6075 (that is, where a consultant physician participates in a case conference) a multidisciplinary team requires the involvement of a minimum of three formal care providers from different disciplines. The consultant physician is counted toward the minimum of three. Although they may attend the case conference, neither the patient nor their informal carer can be counted toward the minimum of three. One member may be another medical practitioner.</w:t>
      </w:r>
    </w:p>
    <w:p w14:paraId="0DCA41DB" w14:textId="77777777" w:rsidR="00154ABF" w:rsidRDefault="00154ABF">
      <w:pPr>
        <w:spacing w:before="200" w:after="200"/>
        <w:rPr>
          <w:sz w:val="20"/>
          <w:szCs w:val="20"/>
        </w:rPr>
      </w:pPr>
      <w:r>
        <w:rPr>
          <w:sz w:val="20"/>
          <w:szCs w:val="20"/>
        </w:rPr>
        <w:t>In addition to the consultant physician and one other medical practitioner, "formal care providers" include:</w:t>
      </w:r>
    </w:p>
    <w:p w14:paraId="234D18AC" w14:textId="77777777" w:rsidR="00154ABF" w:rsidRDefault="00154ABF">
      <w:pPr>
        <w:spacing w:before="200" w:after="200"/>
        <w:rPr>
          <w:sz w:val="20"/>
          <w:szCs w:val="20"/>
        </w:rPr>
      </w:pPr>
      <w:r>
        <w:rPr>
          <w:sz w:val="20"/>
          <w:szCs w:val="20"/>
        </w:rPr>
        <w:t>-allied health professionals, being: registered nurse, physiotherapist, occupational  therapist, podiatrist, speech pathologist, pharmacist; dietician; psychologist; orthoptist; orthotist and prosthetist, optometrist; audiologist, social worker, Aboriginal and Torres Strait Islander health practitioner, Aboriginal health worker, mental health worker, asthma educator, diabetes educator, dental therapist, dentist; and</w:t>
      </w:r>
    </w:p>
    <w:p w14:paraId="5FB84C1C" w14:textId="77777777" w:rsidR="00154ABF" w:rsidRDefault="00154ABF">
      <w:pPr>
        <w:spacing w:before="200" w:after="200"/>
        <w:rPr>
          <w:sz w:val="20"/>
          <w:szCs w:val="20"/>
        </w:rPr>
      </w:pPr>
      <w:r>
        <w:rPr>
          <w:sz w:val="20"/>
          <w:szCs w:val="20"/>
        </w:rPr>
        <w:t>-community service providers being: personal care worker, home and community care service provider, meals on wheels provider, education provider and probation officer.</w:t>
      </w:r>
    </w:p>
    <w:p w14:paraId="3C4CAEE8" w14:textId="77777777" w:rsidR="00154ABF" w:rsidRDefault="00154ABF">
      <w:pPr>
        <w:spacing w:before="200" w:after="200"/>
        <w:rPr>
          <w:sz w:val="20"/>
          <w:szCs w:val="20"/>
        </w:rPr>
      </w:pPr>
      <w:r>
        <w:rPr>
          <w:b/>
          <w:bCs/>
          <w:sz w:val="20"/>
          <w:szCs w:val="20"/>
        </w:rPr>
        <w:t>Organisation of a case conference</w:t>
      </w:r>
    </w:p>
    <w:p w14:paraId="64DEC0DD" w14:textId="77777777" w:rsidR="00154ABF" w:rsidRDefault="00154ABF">
      <w:pPr>
        <w:spacing w:before="200" w:after="200"/>
        <w:rPr>
          <w:sz w:val="20"/>
          <w:szCs w:val="20"/>
        </w:rPr>
      </w:pPr>
      <w:r>
        <w:rPr>
          <w:sz w:val="20"/>
          <w:szCs w:val="20"/>
        </w:rPr>
        <w:t>For items 820, 822, 823, 830, 832, 834, 6029, 6031, 6032, 6034, 6064, 6065, 6067 and 6068, organise and coordinate a community case conference means undertaking the following activities in relation to a case conference:</w:t>
      </w:r>
    </w:p>
    <w:p w14:paraId="5099BC2B" w14:textId="77777777" w:rsidR="00154ABF" w:rsidRDefault="00154ABF">
      <w:pPr>
        <w:spacing w:before="200" w:after="200"/>
        <w:rPr>
          <w:sz w:val="20"/>
          <w:szCs w:val="20"/>
        </w:rPr>
      </w:pPr>
      <w:r>
        <w:rPr>
          <w:sz w:val="20"/>
          <w:szCs w:val="20"/>
        </w:rPr>
        <w:t>(a) explaining to the patient or the patient's agent the nature of a case conference, and asking the patient or the patient's agent whether they agree to the case conference taking place; and</w:t>
      </w:r>
    </w:p>
    <w:p w14:paraId="34D4AE50" w14:textId="77777777" w:rsidR="00154ABF" w:rsidRDefault="00154ABF">
      <w:pPr>
        <w:spacing w:before="200" w:after="200"/>
        <w:rPr>
          <w:sz w:val="20"/>
          <w:szCs w:val="20"/>
        </w:rPr>
      </w:pPr>
      <w:r>
        <w:rPr>
          <w:sz w:val="20"/>
          <w:szCs w:val="20"/>
        </w:rPr>
        <w:t>(b) recording the patient's or agent's agreement to the case conference; and</w:t>
      </w:r>
    </w:p>
    <w:p w14:paraId="5E301418" w14:textId="77777777" w:rsidR="00154ABF" w:rsidRDefault="00154ABF">
      <w:pPr>
        <w:spacing w:before="200" w:after="200"/>
        <w:rPr>
          <w:sz w:val="20"/>
          <w:szCs w:val="20"/>
        </w:rPr>
      </w:pPr>
      <w:r>
        <w:rPr>
          <w:sz w:val="20"/>
          <w:szCs w:val="20"/>
        </w:rPr>
        <w:t xml:space="preserve">(c) recording the day on which the conference was held, and the times at which the conference </w:t>
      </w:r>
      <w:r>
        <w:rPr>
          <w:sz w:val="20"/>
          <w:szCs w:val="20"/>
        </w:rPr>
        <w:br/>
        <w:t>started and ended; and</w:t>
      </w:r>
    </w:p>
    <w:p w14:paraId="757FBF2C" w14:textId="77777777" w:rsidR="00154ABF" w:rsidRDefault="00154ABF">
      <w:pPr>
        <w:spacing w:before="200" w:after="200"/>
        <w:rPr>
          <w:sz w:val="20"/>
          <w:szCs w:val="20"/>
        </w:rPr>
      </w:pPr>
      <w:r>
        <w:rPr>
          <w:sz w:val="20"/>
          <w:szCs w:val="20"/>
        </w:rPr>
        <w:lastRenderedPageBreak/>
        <w:t>(d) recording the names of the participants; and</w:t>
      </w:r>
    </w:p>
    <w:p w14:paraId="40D5EEC0" w14:textId="77777777" w:rsidR="00154ABF" w:rsidRDefault="00154ABF">
      <w:pPr>
        <w:spacing w:before="200" w:after="200"/>
        <w:rPr>
          <w:sz w:val="20"/>
          <w:szCs w:val="20"/>
        </w:rPr>
      </w:pPr>
      <w:r>
        <w:rPr>
          <w:sz w:val="20"/>
          <w:szCs w:val="20"/>
        </w:rPr>
        <w:t>(e) putting a copy of that record in the patient's medical records; and</w:t>
      </w:r>
    </w:p>
    <w:p w14:paraId="6A3507A6" w14:textId="77777777" w:rsidR="00154ABF" w:rsidRDefault="00154ABF">
      <w:pPr>
        <w:spacing w:before="200" w:after="200"/>
        <w:rPr>
          <w:sz w:val="20"/>
          <w:szCs w:val="20"/>
        </w:rPr>
      </w:pPr>
      <w:r>
        <w:rPr>
          <w:sz w:val="20"/>
          <w:szCs w:val="20"/>
        </w:rPr>
        <w:t>(f) giving the patient or the patient's agent, and each other member of the team a summary of</w:t>
      </w:r>
      <w:r>
        <w:rPr>
          <w:sz w:val="20"/>
          <w:szCs w:val="20"/>
        </w:rPr>
        <w:br/>
        <w:t> the conference; and</w:t>
      </w:r>
    </w:p>
    <w:p w14:paraId="0F736B96" w14:textId="77777777" w:rsidR="00154ABF" w:rsidRDefault="00154ABF">
      <w:pPr>
        <w:spacing w:before="200" w:after="200"/>
        <w:rPr>
          <w:sz w:val="20"/>
          <w:szCs w:val="20"/>
        </w:rPr>
      </w:pPr>
      <w:r>
        <w:rPr>
          <w:sz w:val="20"/>
          <w:szCs w:val="20"/>
        </w:rPr>
        <w:t xml:space="preserve">(h) giving a copy of the summary of the conference to the patient's usual general practitioner;  </w:t>
      </w:r>
      <w:r>
        <w:rPr>
          <w:sz w:val="20"/>
          <w:szCs w:val="20"/>
        </w:rPr>
        <w:br/>
        <w:t> and</w:t>
      </w:r>
    </w:p>
    <w:p w14:paraId="59F30BC5" w14:textId="77777777" w:rsidR="00154ABF" w:rsidRDefault="00154ABF">
      <w:pPr>
        <w:spacing w:before="200" w:after="200"/>
        <w:rPr>
          <w:sz w:val="20"/>
          <w:szCs w:val="20"/>
        </w:rPr>
      </w:pPr>
      <w:r>
        <w:rPr>
          <w:sz w:val="20"/>
          <w:szCs w:val="20"/>
        </w:rPr>
        <w:t>(i) discussing the outcomes of the patient or the patient's agent.</w:t>
      </w:r>
    </w:p>
    <w:p w14:paraId="5C1759D5" w14:textId="77777777" w:rsidR="00154ABF" w:rsidRDefault="00154ABF">
      <w:pPr>
        <w:spacing w:before="200" w:after="200"/>
        <w:rPr>
          <w:sz w:val="20"/>
          <w:szCs w:val="20"/>
        </w:rPr>
      </w:pPr>
      <w:r>
        <w:rPr>
          <w:sz w:val="20"/>
          <w:szCs w:val="20"/>
        </w:rPr>
        <w:t>Organisation of a discharge case conference (items 830, 832 and 834), may be provided for private in-patients only, and must be organised by the medical practitioner who is providing in-patient care.</w:t>
      </w:r>
    </w:p>
    <w:p w14:paraId="06DE3559" w14:textId="77777777" w:rsidR="00154ABF" w:rsidRDefault="00154ABF">
      <w:pPr>
        <w:spacing w:before="200" w:after="200"/>
        <w:rPr>
          <w:sz w:val="20"/>
          <w:szCs w:val="20"/>
        </w:rPr>
      </w:pPr>
      <w:r>
        <w:rPr>
          <w:b/>
          <w:bCs/>
          <w:sz w:val="20"/>
          <w:szCs w:val="20"/>
        </w:rPr>
        <w:t>Participation in a case conference</w:t>
      </w:r>
    </w:p>
    <w:p w14:paraId="15B13934" w14:textId="77777777" w:rsidR="00154ABF" w:rsidRDefault="00154ABF">
      <w:pPr>
        <w:spacing w:before="200" w:after="200"/>
        <w:rPr>
          <w:sz w:val="20"/>
          <w:szCs w:val="20"/>
        </w:rPr>
      </w:pPr>
      <w:r>
        <w:rPr>
          <w:sz w:val="20"/>
          <w:szCs w:val="20"/>
        </w:rPr>
        <w:t>For items 825, 826, 828, 835, 837, 838, 6035, 6037, 6038, 6042, 6071, 6072, 6074, 6075. participation in a case conference must be at the request of the person who organises and coordinates the case conference and includes undertaking the following activities when participating in a case conference:</w:t>
      </w:r>
    </w:p>
    <w:p w14:paraId="4AEC3743" w14:textId="77777777" w:rsidR="00154ABF" w:rsidRDefault="00154ABF">
      <w:pPr>
        <w:spacing w:before="200" w:after="200"/>
        <w:rPr>
          <w:sz w:val="20"/>
          <w:szCs w:val="20"/>
        </w:rPr>
      </w:pPr>
      <w:r>
        <w:rPr>
          <w:sz w:val="20"/>
          <w:szCs w:val="20"/>
        </w:rPr>
        <w:t>(a)recording the day on which the conference was held, and the times at which the conference started and ended; and</w:t>
      </w:r>
    </w:p>
    <w:p w14:paraId="6310E818" w14:textId="77777777" w:rsidR="00154ABF" w:rsidRDefault="00154ABF">
      <w:pPr>
        <w:spacing w:before="200" w:after="200"/>
        <w:rPr>
          <w:sz w:val="20"/>
          <w:szCs w:val="20"/>
        </w:rPr>
      </w:pPr>
      <w:r>
        <w:rPr>
          <w:sz w:val="20"/>
          <w:szCs w:val="20"/>
        </w:rPr>
        <w:t>(b)  recording the matters mentioned in </w:t>
      </w:r>
      <w:r>
        <w:rPr>
          <w:b/>
          <w:bCs/>
          <w:sz w:val="20"/>
          <w:szCs w:val="20"/>
        </w:rPr>
        <w:t>Organisation of a case conference </w:t>
      </w:r>
      <w:r>
        <w:rPr>
          <w:sz w:val="20"/>
          <w:szCs w:val="20"/>
        </w:rPr>
        <w:t>in so far as they relate to the medical practitioner's participation in the case conference, and putting a copy of that record in the patient's medical records.</w:t>
      </w:r>
    </w:p>
    <w:p w14:paraId="1AA4C9FF" w14:textId="77777777" w:rsidR="00154ABF" w:rsidRDefault="00154ABF">
      <w:pPr>
        <w:spacing w:before="200" w:after="200"/>
        <w:rPr>
          <w:sz w:val="20"/>
          <w:szCs w:val="20"/>
        </w:rPr>
      </w:pPr>
      <w:r>
        <w:rPr>
          <w:b/>
          <w:bCs/>
          <w:sz w:val="20"/>
          <w:szCs w:val="20"/>
        </w:rPr>
        <w:t>General requirements</w:t>
      </w:r>
    </w:p>
    <w:p w14:paraId="3EE5F6FB" w14:textId="77777777" w:rsidR="00154ABF" w:rsidRDefault="00154ABF">
      <w:pPr>
        <w:spacing w:before="200" w:after="200"/>
        <w:rPr>
          <w:sz w:val="20"/>
          <w:szCs w:val="20"/>
        </w:rPr>
      </w:pPr>
      <w:r>
        <w:rPr>
          <w:sz w:val="20"/>
          <w:szCs w:val="20"/>
        </w:rPr>
        <w:t>The case conference must be arranged in advance, within a time frame that allows for all the participants to attend. The minimum of three care providers for participating in a case conference or four care providers for organising a case conference must be present for the whole of the case conference. All participants must be in communication with each other throughout the conference, either face to face, by telephone or by video link, or a combination of these.</w:t>
      </w:r>
    </w:p>
    <w:p w14:paraId="1740CFA1" w14:textId="77777777" w:rsidR="00154ABF" w:rsidRDefault="00154ABF">
      <w:pPr>
        <w:spacing w:before="200" w:after="200"/>
        <w:rPr>
          <w:sz w:val="20"/>
          <w:szCs w:val="20"/>
        </w:rPr>
      </w:pPr>
      <w:r>
        <w:rPr>
          <w:sz w:val="20"/>
          <w:szCs w:val="20"/>
        </w:rPr>
        <w:t>A record of the case conference which contains: a list of the participants; the times the conference commenced and concluded; a description of the problems, goals and strategies; and a summary of the outcomes must be kept in the patient's record. The notes and summary of outcomes must be provided to all participants and to the patient's usual general practitioner.</w:t>
      </w:r>
    </w:p>
    <w:p w14:paraId="2C6A222A" w14:textId="77777777" w:rsidR="00154ABF" w:rsidRDefault="00154ABF">
      <w:pPr>
        <w:spacing w:before="200" w:after="200"/>
        <w:rPr>
          <w:sz w:val="20"/>
          <w:szCs w:val="20"/>
        </w:rPr>
      </w:pPr>
      <w:r>
        <w:rPr>
          <w:sz w:val="20"/>
          <w:szCs w:val="20"/>
        </w:rPr>
        <w:t>Prior informed consent must be obtained from the patient, or the patient's agent. In obtaining informed consent the consultant physician should:</w:t>
      </w:r>
    </w:p>
    <w:p w14:paraId="7EAD7474" w14:textId="77777777" w:rsidR="00154ABF" w:rsidRDefault="00154ABF">
      <w:pPr>
        <w:spacing w:before="200" w:after="200"/>
        <w:rPr>
          <w:sz w:val="20"/>
          <w:szCs w:val="20"/>
        </w:rPr>
      </w:pPr>
      <w:r>
        <w:rPr>
          <w:sz w:val="20"/>
          <w:szCs w:val="20"/>
        </w:rPr>
        <w:t>-Inform the patient that their medical history, diagnosis and care preferences will be discussed with other case conference participants;</w:t>
      </w:r>
    </w:p>
    <w:p w14:paraId="5F59861E" w14:textId="77777777" w:rsidR="00154ABF" w:rsidRDefault="00154ABF">
      <w:pPr>
        <w:spacing w:before="200" w:after="200"/>
        <w:rPr>
          <w:sz w:val="20"/>
          <w:szCs w:val="20"/>
        </w:rPr>
      </w:pPr>
      <w:r>
        <w:rPr>
          <w:sz w:val="20"/>
          <w:szCs w:val="20"/>
        </w:rPr>
        <w:t>- Provide an opportunity for the patient to specify what medical and personal information they want to be conveyed to, or withheld from, the other care providers;</w:t>
      </w:r>
    </w:p>
    <w:p w14:paraId="087B1008" w14:textId="77777777" w:rsidR="00154ABF" w:rsidRDefault="00154ABF">
      <w:pPr>
        <w:spacing w:before="200" w:after="200"/>
        <w:rPr>
          <w:sz w:val="20"/>
          <w:szCs w:val="20"/>
        </w:rPr>
      </w:pPr>
      <w:r>
        <w:rPr>
          <w:sz w:val="20"/>
          <w:szCs w:val="20"/>
        </w:rPr>
        <w:t>-Inform the patient that they will incur a charge for the service for which a Medicare rebate will be payable.</w:t>
      </w:r>
    </w:p>
    <w:p w14:paraId="7422C24B" w14:textId="77777777" w:rsidR="00154ABF" w:rsidRDefault="00154ABF">
      <w:pPr>
        <w:spacing w:before="200" w:after="200"/>
        <w:rPr>
          <w:sz w:val="20"/>
          <w:szCs w:val="20"/>
        </w:rPr>
      </w:pPr>
      <w:r>
        <w:rPr>
          <w:sz w:val="20"/>
          <w:szCs w:val="20"/>
        </w:rPr>
        <w:t>Medicare benefits are only payable in respect of the service provided by the coordinating consultant physician or the participating consultant physician. Benefits are not payable for another medical practitioner organising a case conference or for participation by other medical practitioners at a case conference, except where a medical practitioner organises or participates in a case conference in accordance with items 735 to 758 (GPs), and items 235 to 244 (non-specialist practitioners).</w:t>
      </w:r>
    </w:p>
    <w:p w14:paraId="7484AAB5" w14:textId="77777777" w:rsidR="00154ABF" w:rsidRDefault="00154ABF">
      <w:pPr>
        <w:spacing w:before="200" w:after="200"/>
        <w:rPr>
          <w:sz w:val="20"/>
          <w:szCs w:val="20"/>
        </w:rPr>
      </w:pPr>
      <w:r>
        <w:rPr>
          <w:sz w:val="20"/>
          <w:szCs w:val="20"/>
        </w:rPr>
        <w:t>The benefit is not claimable (and an account should not be rendered) until all components of these items have been provided. See General Explanatory Notes for further details on billing procedures.</w:t>
      </w:r>
    </w:p>
    <w:p w14:paraId="2095DE83" w14:textId="77777777" w:rsidR="00154ABF" w:rsidRDefault="00154ABF">
      <w:pPr>
        <w:spacing w:before="200" w:after="200"/>
        <w:rPr>
          <w:sz w:val="20"/>
          <w:szCs w:val="20"/>
        </w:rPr>
      </w:pPr>
      <w:r>
        <w:rPr>
          <w:sz w:val="20"/>
          <w:szCs w:val="20"/>
        </w:rPr>
        <w:lastRenderedPageBreak/>
        <w:t>It is expected that a patient would not normally require more than 5 case conferences in a 12 month period.</w:t>
      </w:r>
    </w:p>
    <w:p w14:paraId="30860BB3" w14:textId="77777777" w:rsidR="00154ABF" w:rsidRDefault="00154ABF">
      <w:pPr>
        <w:spacing w:before="200" w:after="200"/>
        <w:rPr>
          <w:sz w:val="20"/>
          <w:szCs w:val="20"/>
        </w:rPr>
      </w:pPr>
      <w:r>
        <w:rPr>
          <w:sz w:val="20"/>
          <w:szCs w:val="20"/>
        </w:rPr>
        <w:t>This item does not preclude the claiming of a consultation on the same day if other clinically relevant services are provided.</w:t>
      </w:r>
    </w:p>
    <w:p w14:paraId="217BB024" w14:textId="77777777" w:rsidR="00A77B3E" w:rsidRDefault="00A77B3E"/>
    <w:p w14:paraId="21210DF3" w14:textId="77777777" w:rsidR="00A77B3E" w:rsidRDefault="00A77B3E">
      <w:pPr>
        <w:rPr>
          <w:rFonts w:ascii="Helvetica" w:eastAsia="Helvetica" w:hAnsi="Helvetica" w:cs="Helvetica"/>
          <w:b/>
          <w:sz w:val="20"/>
        </w:rPr>
      </w:pPr>
      <w:r>
        <w:rPr>
          <w:rFonts w:ascii="Helvetica" w:eastAsia="Helvetica" w:hAnsi="Helvetica" w:cs="Helvetica"/>
          <w:b/>
          <w:sz w:val="20"/>
        </w:rPr>
        <w:t>AN.0.52 Medication Management Reviews - (Items 900 and 903)</w:t>
      </w:r>
    </w:p>
    <w:p w14:paraId="0C20F7F3" w14:textId="77777777" w:rsidR="00154ABF" w:rsidRDefault="00154ABF">
      <w:pPr>
        <w:spacing w:after="200"/>
        <w:rPr>
          <w:sz w:val="20"/>
          <w:szCs w:val="20"/>
        </w:rPr>
      </w:pPr>
      <w:r>
        <w:rPr>
          <w:b/>
          <w:bCs/>
          <w:sz w:val="20"/>
          <w:szCs w:val="20"/>
        </w:rPr>
        <w:t>Item 900 - Domiciliary Medication Management Review</w:t>
      </w:r>
    </w:p>
    <w:p w14:paraId="67D4E27E" w14:textId="77777777" w:rsidR="00154ABF" w:rsidRDefault="00154ABF">
      <w:pPr>
        <w:spacing w:before="200" w:after="200"/>
        <w:rPr>
          <w:sz w:val="20"/>
          <w:szCs w:val="20"/>
        </w:rPr>
      </w:pPr>
      <w:r>
        <w:rPr>
          <w:sz w:val="20"/>
          <w:szCs w:val="20"/>
        </w:rPr>
        <w:t>A Domiciliary Medication Management Review (DMMR) (Item 900), also known as Home Medicines Review, is intended to maximise an individual patient's benefit from their medication regimen, and prevent medication-related problems through a team approach, involving the patient's GP and preferred community pharmacy or accredited pharmacist.</w:t>
      </w:r>
    </w:p>
    <w:p w14:paraId="6D01E4F8" w14:textId="77777777" w:rsidR="00154ABF" w:rsidRDefault="00154ABF">
      <w:pPr>
        <w:spacing w:before="200" w:after="200"/>
        <w:rPr>
          <w:sz w:val="20"/>
          <w:szCs w:val="20"/>
        </w:rPr>
      </w:pPr>
      <w:r>
        <w:rPr>
          <w:b/>
          <w:bCs/>
          <w:sz w:val="20"/>
          <w:szCs w:val="20"/>
        </w:rPr>
        <w:t>Patient eligibility</w:t>
      </w:r>
    </w:p>
    <w:p w14:paraId="7CB9FF31" w14:textId="77777777" w:rsidR="00154ABF" w:rsidRDefault="00154ABF">
      <w:pPr>
        <w:spacing w:before="200" w:after="200"/>
        <w:rPr>
          <w:sz w:val="20"/>
          <w:szCs w:val="20"/>
        </w:rPr>
      </w:pPr>
      <w:r>
        <w:rPr>
          <w:sz w:val="20"/>
          <w:szCs w:val="20"/>
        </w:rPr>
        <w:t>The item is available to people living in the community who meet the criteria for a DMMR.</w:t>
      </w:r>
    </w:p>
    <w:p w14:paraId="067FF9CF" w14:textId="77777777" w:rsidR="00154ABF" w:rsidRDefault="00154ABF">
      <w:pPr>
        <w:spacing w:before="200" w:after="200"/>
        <w:rPr>
          <w:sz w:val="20"/>
          <w:szCs w:val="20"/>
        </w:rPr>
      </w:pPr>
      <w:r>
        <w:rPr>
          <w:sz w:val="20"/>
          <w:szCs w:val="20"/>
        </w:rPr>
        <w:t>The item is not available for in-patients of a hospital, or care recipients in residential aged care facilities.</w:t>
      </w:r>
    </w:p>
    <w:p w14:paraId="769F292D" w14:textId="77777777" w:rsidR="00154ABF" w:rsidRDefault="00154ABF">
      <w:pPr>
        <w:spacing w:before="200" w:after="200"/>
        <w:rPr>
          <w:sz w:val="20"/>
          <w:szCs w:val="20"/>
        </w:rPr>
      </w:pPr>
      <w:r>
        <w:rPr>
          <w:sz w:val="20"/>
          <w:szCs w:val="20"/>
        </w:rPr>
        <w:t>DMMRs are targeted at patients who are likely to benefit from such a review: patients for whom quality use of medicines may be an issue or; patients who are at risk of medication misadventure because of factors such as their co-morbidities, age or social circumstances, the characteristics of their medicines, the complexity of their medication treatment regimen, or a lack of knowledge and skills to use medicines to their best effect.</w:t>
      </w:r>
    </w:p>
    <w:p w14:paraId="52FB9F47" w14:textId="77777777" w:rsidR="00154ABF" w:rsidRDefault="00154ABF">
      <w:pPr>
        <w:spacing w:before="200" w:after="200"/>
        <w:rPr>
          <w:sz w:val="20"/>
          <w:szCs w:val="20"/>
        </w:rPr>
      </w:pPr>
      <w:r>
        <w:rPr>
          <w:sz w:val="20"/>
          <w:szCs w:val="20"/>
        </w:rPr>
        <w:t>DMMR’s are targeted at patients who are:</w:t>
      </w:r>
    </w:p>
    <w:p w14:paraId="1A1A516B" w14:textId="77777777" w:rsidR="00154ABF" w:rsidRDefault="00154ABF">
      <w:pPr>
        <w:spacing w:before="200" w:after="200"/>
        <w:rPr>
          <w:sz w:val="20"/>
          <w:szCs w:val="20"/>
        </w:rPr>
      </w:pPr>
      <w:r>
        <w:rPr>
          <w:sz w:val="20"/>
          <w:szCs w:val="20"/>
        </w:rPr>
        <w:t>· currently taking five or more regular medications;</w:t>
      </w:r>
    </w:p>
    <w:p w14:paraId="7EB23B8D" w14:textId="77777777" w:rsidR="00154ABF" w:rsidRDefault="00154ABF">
      <w:pPr>
        <w:spacing w:before="200" w:after="200"/>
        <w:rPr>
          <w:sz w:val="20"/>
          <w:szCs w:val="20"/>
        </w:rPr>
      </w:pPr>
      <w:r>
        <w:rPr>
          <w:sz w:val="20"/>
          <w:szCs w:val="20"/>
        </w:rPr>
        <w:t>· taking more than 12 doses of medication per day;</w:t>
      </w:r>
    </w:p>
    <w:p w14:paraId="16A38D95" w14:textId="77777777" w:rsidR="00154ABF" w:rsidRDefault="00154ABF">
      <w:pPr>
        <w:spacing w:before="200" w:after="200"/>
        <w:rPr>
          <w:sz w:val="20"/>
          <w:szCs w:val="20"/>
        </w:rPr>
      </w:pPr>
      <w:r>
        <w:rPr>
          <w:sz w:val="20"/>
          <w:szCs w:val="20"/>
        </w:rPr>
        <w:t>· have had significant changes made to medication treatment regimen in the last three months;</w:t>
      </w:r>
    </w:p>
    <w:p w14:paraId="1B7B3C43" w14:textId="77777777" w:rsidR="00154ABF" w:rsidRDefault="00154ABF">
      <w:pPr>
        <w:spacing w:before="200" w:after="200"/>
        <w:rPr>
          <w:sz w:val="20"/>
          <w:szCs w:val="20"/>
        </w:rPr>
      </w:pPr>
      <w:r>
        <w:rPr>
          <w:sz w:val="20"/>
          <w:szCs w:val="20"/>
        </w:rPr>
        <w:t>· taking medication with a narrow therapeutic index or medications requiring therapeutic monitoring;</w:t>
      </w:r>
    </w:p>
    <w:p w14:paraId="61C3937B" w14:textId="77777777" w:rsidR="00154ABF" w:rsidRDefault="00154ABF">
      <w:pPr>
        <w:spacing w:before="200" w:after="200"/>
        <w:rPr>
          <w:sz w:val="20"/>
          <w:szCs w:val="20"/>
        </w:rPr>
      </w:pPr>
      <w:r>
        <w:rPr>
          <w:sz w:val="20"/>
          <w:szCs w:val="20"/>
        </w:rPr>
        <w:t>· experiencing symptoms suggestive of an adverse drug reaction;</w:t>
      </w:r>
    </w:p>
    <w:p w14:paraId="26FDB7EB" w14:textId="77777777" w:rsidR="00154ABF" w:rsidRDefault="00154ABF">
      <w:pPr>
        <w:spacing w:before="200" w:after="200"/>
        <w:rPr>
          <w:sz w:val="20"/>
          <w:szCs w:val="20"/>
        </w:rPr>
      </w:pPr>
      <w:r>
        <w:rPr>
          <w:sz w:val="20"/>
          <w:szCs w:val="20"/>
        </w:rPr>
        <w:t>· displaying sub-optimal response to treatment with medicines;</w:t>
      </w:r>
    </w:p>
    <w:p w14:paraId="6E856ADD" w14:textId="77777777" w:rsidR="00154ABF" w:rsidRDefault="00154ABF">
      <w:pPr>
        <w:spacing w:before="200" w:after="200"/>
        <w:rPr>
          <w:sz w:val="20"/>
          <w:szCs w:val="20"/>
        </w:rPr>
      </w:pPr>
      <w:r>
        <w:rPr>
          <w:sz w:val="20"/>
          <w:szCs w:val="20"/>
        </w:rPr>
        <w:t>· suspected of non-compliance or inability to manage medication related therapeutic devices;</w:t>
      </w:r>
    </w:p>
    <w:p w14:paraId="0F619ED8" w14:textId="77777777" w:rsidR="00154ABF" w:rsidRDefault="00154ABF">
      <w:pPr>
        <w:spacing w:before="200" w:after="200"/>
        <w:rPr>
          <w:sz w:val="20"/>
          <w:szCs w:val="20"/>
        </w:rPr>
      </w:pPr>
      <w:r>
        <w:rPr>
          <w:sz w:val="20"/>
          <w:szCs w:val="20"/>
        </w:rPr>
        <w:t>· having difficulty managing their own medicines because of literacy or language difficulties, dexterity problems or impaired sight, confusion/dementia or other cognitive difficulties;</w:t>
      </w:r>
    </w:p>
    <w:p w14:paraId="2F177001" w14:textId="77777777" w:rsidR="00154ABF" w:rsidRDefault="00154ABF">
      <w:pPr>
        <w:spacing w:before="200" w:after="200"/>
        <w:rPr>
          <w:sz w:val="20"/>
          <w:szCs w:val="20"/>
        </w:rPr>
      </w:pPr>
      <w:r>
        <w:rPr>
          <w:sz w:val="20"/>
          <w:szCs w:val="20"/>
        </w:rPr>
        <w:t>· attending a number of different doctors, both general practitioners and specialists; and/or</w:t>
      </w:r>
    </w:p>
    <w:p w14:paraId="31309E4C" w14:textId="77777777" w:rsidR="00154ABF" w:rsidRDefault="00154ABF">
      <w:pPr>
        <w:spacing w:before="200" w:after="200"/>
        <w:rPr>
          <w:sz w:val="20"/>
          <w:szCs w:val="20"/>
        </w:rPr>
      </w:pPr>
      <w:r>
        <w:rPr>
          <w:sz w:val="20"/>
          <w:szCs w:val="20"/>
        </w:rPr>
        <w:t>· recently discharged from a facility / hospital (in the last four weeks).</w:t>
      </w:r>
    </w:p>
    <w:p w14:paraId="31358B79" w14:textId="77777777" w:rsidR="00154ABF" w:rsidRDefault="00154ABF">
      <w:pPr>
        <w:spacing w:before="200" w:after="200"/>
        <w:rPr>
          <w:sz w:val="20"/>
          <w:szCs w:val="20"/>
        </w:rPr>
      </w:pPr>
      <w:r>
        <w:rPr>
          <w:sz w:val="20"/>
          <w:szCs w:val="20"/>
        </w:rPr>
        <w:t>In referring a patient for a DMMR, general practitioners should note that only patients meeting the following criteria will have the pharmacist portion funded through a Community Pharmacy Agreement program:</w:t>
      </w:r>
    </w:p>
    <w:p w14:paraId="6E346DD5" w14:textId="77777777" w:rsidR="00154ABF" w:rsidRDefault="00154ABF">
      <w:pPr>
        <w:spacing w:before="200" w:after="200"/>
        <w:rPr>
          <w:sz w:val="20"/>
          <w:szCs w:val="20"/>
        </w:rPr>
      </w:pPr>
      <w:r>
        <w:rPr>
          <w:sz w:val="20"/>
          <w:szCs w:val="20"/>
        </w:rPr>
        <w:t>· Is a Medicare and/or Department of Veterans’ Affairs (DVA) cardholder or a person who is eligible for a Medicare card;</w:t>
      </w:r>
    </w:p>
    <w:p w14:paraId="6C666C27" w14:textId="77777777" w:rsidR="00154ABF" w:rsidRDefault="00154ABF">
      <w:pPr>
        <w:spacing w:before="200" w:after="200"/>
        <w:rPr>
          <w:sz w:val="20"/>
          <w:szCs w:val="20"/>
        </w:rPr>
      </w:pPr>
      <w:r>
        <w:rPr>
          <w:sz w:val="20"/>
          <w:szCs w:val="20"/>
        </w:rPr>
        <w:t>· Is subject to a chronic condition and/or complex medication regimen; and</w:t>
      </w:r>
    </w:p>
    <w:p w14:paraId="3050040A" w14:textId="77777777" w:rsidR="00154ABF" w:rsidRDefault="00154ABF">
      <w:pPr>
        <w:spacing w:before="200" w:after="200"/>
        <w:rPr>
          <w:sz w:val="20"/>
          <w:szCs w:val="20"/>
        </w:rPr>
      </w:pPr>
      <w:r>
        <w:rPr>
          <w:sz w:val="20"/>
          <w:szCs w:val="20"/>
        </w:rPr>
        <w:t>· Is failing to respond to treatment in the expected manner.</w:t>
      </w:r>
    </w:p>
    <w:p w14:paraId="08B7AE75" w14:textId="77777777" w:rsidR="00154ABF" w:rsidRDefault="00154ABF">
      <w:pPr>
        <w:spacing w:before="200" w:after="200"/>
        <w:rPr>
          <w:sz w:val="20"/>
          <w:szCs w:val="20"/>
        </w:rPr>
      </w:pPr>
      <w:r>
        <w:rPr>
          <w:sz w:val="20"/>
          <w:szCs w:val="20"/>
        </w:rPr>
        <w:lastRenderedPageBreak/>
        <w:t>If the patient does not meet these criteria, the general practitioner can still issue a referral under this item.  However, the remainder of the service will be on a “user pays” basis as determined by the accredited pharmacist.</w:t>
      </w:r>
    </w:p>
    <w:p w14:paraId="09AC622C" w14:textId="77777777" w:rsidR="00154ABF" w:rsidRDefault="00154ABF">
      <w:pPr>
        <w:spacing w:before="200" w:after="200"/>
        <w:rPr>
          <w:sz w:val="20"/>
          <w:szCs w:val="20"/>
        </w:rPr>
      </w:pPr>
      <w:r>
        <w:rPr>
          <w:b/>
          <w:bCs/>
          <w:sz w:val="20"/>
          <w:szCs w:val="20"/>
        </w:rPr>
        <w:t>REGULATORY REQUIREMENTS</w:t>
      </w:r>
    </w:p>
    <w:p w14:paraId="353EF725" w14:textId="77777777" w:rsidR="00154ABF" w:rsidRDefault="00154ABF">
      <w:pPr>
        <w:spacing w:before="200" w:after="200"/>
        <w:rPr>
          <w:sz w:val="20"/>
          <w:szCs w:val="20"/>
        </w:rPr>
      </w:pPr>
      <w:r>
        <w:rPr>
          <w:sz w:val="20"/>
          <w:szCs w:val="20"/>
        </w:rPr>
        <w:t>In conducting a DMMR, a general practitioner must, with the patient’s consent:</w:t>
      </w:r>
    </w:p>
    <w:p w14:paraId="4B9C1305" w14:textId="77777777" w:rsidR="00154ABF" w:rsidRDefault="00154ABF">
      <w:pPr>
        <w:spacing w:before="200" w:after="200"/>
        <w:rPr>
          <w:sz w:val="20"/>
          <w:szCs w:val="20"/>
        </w:rPr>
      </w:pPr>
      <w:r>
        <w:rPr>
          <w:sz w:val="20"/>
          <w:szCs w:val="20"/>
        </w:rPr>
        <w:t>(a) assess a patient is subject to a chronic medical condition and/or complex medication regimen but their therapeutic goals are not being met; and</w:t>
      </w:r>
    </w:p>
    <w:p w14:paraId="3D9272B8" w14:textId="77777777" w:rsidR="00154ABF" w:rsidRDefault="00154ABF">
      <w:pPr>
        <w:spacing w:before="200" w:after="200"/>
        <w:rPr>
          <w:sz w:val="20"/>
          <w:szCs w:val="20"/>
        </w:rPr>
      </w:pPr>
      <w:r>
        <w:rPr>
          <w:sz w:val="20"/>
          <w:szCs w:val="20"/>
        </w:rPr>
        <w:t>(b) following that assessment, refer the patient to a community pharmacy or an accredited pharmacist for a DMMR and provide the relevant clinical information required for the review; and</w:t>
      </w:r>
    </w:p>
    <w:p w14:paraId="3647D6C2" w14:textId="77777777" w:rsidR="00154ABF" w:rsidRDefault="00154ABF">
      <w:pPr>
        <w:spacing w:before="200" w:after="200"/>
        <w:rPr>
          <w:sz w:val="20"/>
          <w:szCs w:val="20"/>
        </w:rPr>
      </w:pPr>
      <w:r>
        <w:rPr>
          <w:sz w:val="20"/>
          <w:szCs w:val="20"/>
        </w:rPr>
        <w:t>(c) discuss with the reviewing pharmacist the result of that review including suggested medication management strategies; and</w:t>
      </w:r>
    </w:p>
    <w:p w14:paraId="7D06A91D" w14:textId="77777777" w:rsidR="00154ABF" w:rsidRDefault="00154ABF">
      <w:pPr>
        <w:spacing w:before="200" w:after="200"/>
        <w:rPr>
          <w:sz w:val="20"/>
          <w:szCs w:val="20"/>
        </w:rPr>
      </w:pPr>
      <w:r>
        <w:rPr>
          <w:sz w:val="20"/>
          <w:szCs w:val="20"/>
        </w:rPr>
        <w:t>(d) develop a written medication management plan following discussion with the patient; and</w:t>
      </w:r>
    </w:p>
    <w:p w14:paraId="0392B92C" w14:textId="77777777" w:rsidR="00154ABF" w:rsidRDefault="00154ABF">
      <w:pPr>
        <w:spacing w:before="200" w:after="200"/>
        <w:rPr>
          <w:sz w:val="20"/>
          <w:szCs w:val="20"/>
        </w:rPr>
      </w:pPr>
      <w:r>
        <w:rPr>
          <w:sz w:val="20"/>
          <w:szCs w:val="20"/>
        </w:rPr>
        <w:t>(e) provide the written medication management plan to a community pharmacy chosen by the patient.</w:t>
      </w:r>
    </w:p>
    <w:p w14:paraId="2ED6755F" w14:textId="77777777" w:rsidR="00154ABF" w:rsidRDefault="00154ABF">
      <w:pPr>
        <w:spacing w:before="200" w:after="200"/>
        <w:rPr>
          <w:sz w:val="20"/>
          <w:szCs w:val="20"/>
        </w:rPr>
      </w:pPr>
      <w:r>
        <w:rPr>
          <w:sz w:val="20"/>
          <w:szCs w:val="20"/>
        </w:rPr>
        <w:t>For any particular patient - applicable not more than once in each 12 month period, except if there has been a significant change in the patient's condition or medication regimen requiring a new DMMR.</w:t>
      </w:r>
    </w:p>
    <w:p w14:paraId="746193AD" w14:textId="77777777" w:rsidR="00154ABF" w:rsidRDefault="00154ABF">
      <w:pPr>
        <w:spacing w:before="200" w:after="200"/>
        <w:rPr>
          <w:sz w:val="20"/>
          <w:szCs w:val="20"/>
        </w:rPr>
      </w:pPr>
      <w:r>
        <w:rPr>
          <w:b/>
          <w:bCs/>
          <w:sz w:val="20"/>
          <w:szCs w:val="20"/>
        </w:rPr>
        <w:t>Claiming</w:t>
      </w:r>
    </w:p>
    <w:p w14:paraId="5E6B4FB4" w14:textId="77777777" w:rsidR="00154ABF" w:rsidRDefault="00154ABF">
      <w:pPr>
        <w:spacing w:before="200" w:after="200"/>
        <w:rPr>
          <w:sz w:val="20"/>
          <w:szCs w:val="20"/>
        </w:rPr>
      </w:pPr>
      <w:r>
        <w:rPr>
          <w:sz w:val="20"/>
          <w:szCs w:val="20"/>
        </w:rPr>
        <w:t>A DMMR includes all DMMR-related services provided by the general practitioner from the time the patient is identified as potentially needing a medication management review to the preparation of a draft medication management plan, and discussion and agreement with the patient.</w:t>
      </w:r>
    </w:p>
    <w:p w14:paraId="55DD8FF8" w14:textId="77777777" w:rsidR="00154ABF" w:rsidRDefault="00154ABF">
      <w:pPr>
        <w:spacing w:before="200" w:after="200"/>
        <w:rPr>
          <w:sz w:val="20"/>
          <w:szCs w:val="20"/>
        </w:rPr>
      </w:pPr>
      <w:r>
        <w:rPr>
          <w:sz w:val="20"/>
          <w:szCs w:val="20"/>
        </w:rPr>
        <w:t>The benefit is not claimable until all the components of the item have been rendered.</w:t>
      </w:r>
    </w:p>
    <w:p w14:paraId="2FE9064B" w14:textId="77777777" w:rsidR="00154ABF" w:rsidRDefault="00154ABF">
      <w:pPr>
        <w:spacing w:before="200" w:after="200"/>
        <w:rPr>
          <w:sz w:val="20"/>
          <w:szCs w:val="20"/>
        </w:rPr>
      </w:pPr>
      <w:r>
        <w:rPr>
          <w:sz w:val="20"/>
          <w:szCs w:val="20"/>
        </w:rPr>
        <w:t>Benefits for a DMMR service under item 900 are payable only once in each 12 month period, except where there has been a significant change in the patient's condition or medication regimen requiring a new DMMR (e.g. diagnosis of a new condition or recent discharge from hospital involving significant changes in medication).  In such cases the patient's invoice or Medicare voucher should be annotated to indicate that the DMMR service was required to be provided within 12 months of another DMMR service.</w:t>
      </w:r>
    </w:p>
    <w:p w14:paraId="19A345FD" w14:textId="77777777" w:rsidR="00154ABF" w:rsidRDefault="00154ABF">
      <w:pPr>
        <w:spacing w:before="200" w:after="200"/>
        <w:rPr>
          <w:sz w:val="20"/>
          <w:szCs w:val="20"/>
        </w:rPr>
      </w:pPr>
      <w:r>
        <w:rPr>
          <w:sz w:val="20"/>
          <w:szCs w:val="20"/>
        </w:rPr>
        <w:t>Provision of a subsequent DMMR must not be made solely by reaching an anniversary date, and the service is not intended to be undertaken on an ongoing review cycle.</w:t>
      </w:r>
    </w:p>
    <w:p w14:paraId="27C0AD1D" w14:textId="77777777" w:rsidR="00154ABF" w:rsidRDefault="00154ABF">
      <w:pPr>
        <w:spacing w:before="200" w:after="200"/>
        <w:rPr>
          <w:sz w:val="20"/>
          <w:szCs w:val="20"/>
        </w:rPr>
      </w:pPr>
      <w:r>
        <w:rPr>
          <w:sz w:val="20"/>
          <w:szCs w:val="20"/>
        </w:rPr>
        <w:t>If the DMMR is initiated during the course of a consultation undertaken for another purpose, this consultation may also be claimed separately.</w:t>
      </w:r>
    </w:p>
    <w:p w14:paraId="25BDFFD6" w14:textId="77777777" w:rsidR="00154ABF" w:rsidRDefault="00154ABF">
      <w:pPr>
        <w:spacing w:before="200" w:after="200"/>
        <w:rPr>
          <w:sz w:val="20"/>
          <w:szCs w:val="20"/>
        </w:rPr>
      </w:pPr>
      <w:r>
        <w:rPr>
          <w:sz w:val="20"/>
          <w:szCs w:val="20"/>
        </w:rPr>
        <w:t>If the consultation at which the medication management review is initiated is only for the purposes of initiating the review, only item 900 may be claimed.</w:t>
      </w:r>
    </w:p>
    <w:p w14:paraId="050C8778" w14:textId="77777777" w:rsidR="00154ABF" w:rsidRDefault="00154ABF">
      <w:pPr>
        <w:spacing w:before="200" w:after="200"/>
        <w:rPr>
          <w:sz w:val="20"/>
          <w:szCs w:val="20"/>
        </w:rPr>
      </w:pPr>
      <w:r>
        <w:rPr>
          <w:sz w:val="20"/>
          <w:szCs w:val="20"/>
        </w:rPr>
        <w:t>If the general practitioner determines that a DMMR is not necessary, item 900 does not apply.  In this case, normal consultation items should be used.</w:t>
      </w:r>
    </w:p>
    <w:p w14:paraId="4CB5A816" w14:textId="77777777" w:rsidR="00154ABF" w:rsidRDefault="00154ABF">
      <w:pPr>
        <w:spacing w:before="200" w:after="200"/>
        <w:rPr>
          <w:sz w:val="20"/>
          <w:szCs w:val="20"/>
        </w:rPr>
      </w:pPr>
      <w:r>
        <w:rPr>
          <w:sz w:val="20"/>
          <w:szCs w:val="20"/>
        </w:rPr>
        <w:t>Where a DMMR cannot be completed due to circumstances beyond the control of the general practitioner (e.g. because the patient decides to not proceed further with the DMMR, or because of a change in the circumstances of the patient), the relevant MBS attendance items should be used.</w:t>
      </w:r>
    </w:p>
    <w:p w14:paraId="6FFE353F" w14:textId="77777777" w:rsidR="00154ABF" w:rsidRDefault="00154ABF">
      <w:pPr>
        <w:spacing w:before="200" w:after="200"/>
        <w:rPr>
          <w:sz w:val="20"/>
          <w:szCs w:val="20"/>
        </w:rPr>
      </w:pPr>
      <w:r>
        <w:rPr>
          <w:b/>
          <w:bCs/>
          <w:sz w:val="20"/>
          <w:szCs w:val="20"/>
        </w:rPr>
        <w:t>FURTHER GUIDANCE</w:t>
      </w:r>
    </w:p>
    <w:p w14:paraId="064DA940" w14:textId="77777777" w:rsidR="00154ABF" w:rsidRDefault="00154ABF">
      <w:pPr>
        <w:spacing w:before="200" w:after="200"/>
        <w:rPr>
          <w:sz w:val="20"/>
          <w:szCs w:val="20"/>
        </w:rPr>
      </w:pPr>
      <w:r>
        <w:rPr>
          <w:sz w:val="20"/>
          <w:szCs w:val="20"/>
        </w:rPr>
        <w:t xml:space="preserve">A DMMR should generally be undertaken by the patient's usual general practitioner. This is the general practitioner, or a general practitioner working in the medical practice, that has provided the majority of services to the patient </w:t>
      </w:r>
      <w:r>
        <w:rPr>
          <w:sz w:val="20"/>
          <w:szCs w:val="20"/>
        </w:rPr>
        <w:lastRenderedPageBreak/>
        <w:t>over the previous 12 months and/or will be providing the majority of services to the patient over the coming 12 months.</w:t>
      </w:r>
    </w:p>
    <w:p w14:paraId="6C62BD5C" w14:textId="77777777" w:rsidR="00154ABF" w:rsidRDefault="00154ABF">
      <w:pPr>
        <w:spacing w:before="200" w:after="200"/>
        <w:rPr>
          <w:sz w:val="20"/>
          <w:szCs w:val="20"/>
        </w:rPr>
      </w:pPr>
      <w:r>
        <w:rPr>
          <w:sz w:val="20"/>
          <w:szCs w:val="20"/>
        </w:rPr>
        <w:t>The potential need for a DMMR may be identified either by the general practitioner in the process of a consultation or by receipt of advice from the patient, a carer or another health professional including a pharmacist.</w:t>
      </w:r>
    </w:p>
    <w:p w14:paraId="23076CB5" w14:textId="77777777" w:rsidR="00154ABF" w:rsidRDefault="00154ABF">
      <w:pPr>
        <w:spacing w:before="200" w:after="200"/>
        <w:rPr>
          <w:sz w:val="20"/>
          <w:szCs w:val="20"/>
        </w:rPr>
      </w:pPr>
      <w:r>
        <w:rPr>
          <w:sz w:val="20"/>
          <w:szCs w:val="20"/>
        </w:rPr>
        <w:t xml:space="preserve">The process of </w:t>
      </w:r>
      <w:r>
        <w:rPr>
          <w:b/>
          <w:bCs/>
          <w:sz w:val="20"/>
          <w:szCs w:val="20"/>
        </w:rPr>
        <w:t>referral to a community pharmacy or an accredited pharmacist</w:t>
      </w:r>
      <w:r>
        <w:rPr>
          <w:sz w:val="20"/>
          <w:szCs w:val="20"/>
        </w:rPr>
        <w:t xml:space="preserve">  includes:</w:t>
      </w:r>
    </w:p>
    <w:p w14:paraId="6EE22003" w14:textId="77777777" w:rsidR="00154ABF" w:rsidRDefault="00154ABF">
      <w:pPr>
        <w:spacing w:before="200" w:after="200"/>
        <w:rPr>
          <w:sz w:val="20"/>
          <w:szCs w:val="20"/>
        </w:rPr>
      </w:pPr>
      <w:r>
        <w:rPr>
          <w:sz w:val="20"/>
          <w:szCs w:val="20"/>
        </w:rPr>
        <w:t>· Obtaining consent from the patient, consistent with normal clinical practice, for a pharmacist to undertake the medication management review and for a charge to be incurred for the service for which a Medicare rebate is payable.  The patient must be clearly informed of the purpose and possible outcomes of the DMMR, the process involved (including that the pharmacist will visit the patient at home, unless exceptional circumstances apply or they are an Aboriginal or Torres Strait Islander patient), what information will be provided to the pharmacist as part of the DMMR, and any additional costs that may be incurred; and</w:t>
      </w:r>
    </w:p>
    <w:p w14:paraId="73F2FF22" w14:textId="77777777" w:rsidR="00154ABF" w:rsidRDefault="00154ABF">
      <w:pPr>
        <w:spacing w:before="200" w:after="200"/>
        <w:rPr>
          <w:sz w:val="20"/>
          <w:szCs w:val="20"/>
        </w:rPr>
      </w:pPr>
      <w:r>
        <w:rPr>
          <w:sz w:val="20"/>
          <w:szCs w:val="20"/>
        </w:rPr>
        <w:t>· Provision to the patient's preferred community pharmacy or accredited pharmacist, of relevant clinical information, by the general practitioner for each individual patient, covering the patient's diagnosis, relevant test results and medication history, and current prescribed medications.</w:t>
      </w:r>
    </w:p>
    <w:p w14:paraId="4C32B8DB" w14:textId="77777777" w:rsidR="00154ABF" w:rsidRDefault="00154ABF">
      <w:pPr>
        <w:spacing w:before="200" w:after="200"/>
        <w:rPr>
          <w:sz w:val="20"/>
          <w:szCs w:val="20"/>
        </w:rPr>
      </w:pPr>
      <w:r>
        <w:rPr>
          <w:sz w:val="20"/>
          <w:szCs w:val="20"/>
        </w:rPr>
        <w:t>· A DMMR referral form is available for this purpose.  If this form is not used, the general practitioner must provide patient details and relevant clinical information to the patient's preferred community pharmacy or accredited pharmacist.</w:t>
      </w:r>
    </w:p>
    <w:p w14:paraId="50EA8CFD" w14:textId="77777777" w:rsidR="00154ABF" w:rsidRDefault="00154ABF">
      <w:pPr>
        <w:spacing w:before="200" w:after="200"/>
        <w:rPr>
          <w:sz w:val="20"/>
          <w:szCs w:val="20"/>
        </w:rPr>
      </w:pPr>
      <w:r>
        <w:rPr>
          <w:sz w:val="20"/>
          <w:szCs w:val="20"/>
        </w:rPr>
        <w:t>The </w:t>
      </w:r>
      <w:r>
        <w:rPr>
          <w:b/>
          <w:bCs/>
          <w:sz w:val="20"/>
          <w:szCs w:val="20"/>
        </w:rPr>
        <w:t>discussion of the review findings and report including suggested medication management strategies with the reviewing pharmacist</w:t>
      </w:r>
      <w:r>
        <w:rPr>
          <w:sz w:val="20"/>
          <w:szCs w:val="20"/>
        </w:rPr>
        <w:t> includes:</w:t>
      </w:r>
    </w:p>
    <w:p w14:paraId="512FA12C" w14:textId="77777777" w:rsidR="00154ABF" w:rsidRDefault="00154ABF">
      <w:pPr>
        <w:spacing w:before="200" w:after="200"/>
        <w:rPr>
          <w:sz w:val="20"/>
          <w:szCs w:val="20"/>
        </w:rPr>
      </w:pPr>
      <w:r>
        <w:rPr>
          <w:sz w:val="20"/>
          <w:szCs w:val="20"/>
        </w:rPr>
        <w:t>· Receiving a written report from the reviewing pharmacist; and</w:t>
      </w:r>
    </w:p>
    <w:p w14:paraId="2B46F7F7" w14:textId="77777777" w:rsidR="00154ABF" w:rsidRDefault="00154ABF">
      <w:pPr>
        <w:spacing w:before="200" w:after="200"/>
        <w:rPr>
          <w:sz w:val="20"/>
          <w:szCs w:val="20"/>
        </w:rPr>
      </w:pPr>
      <w:r>
        <w:rPr>
          <w:sz w:val="20"/>
          <w:szCs w:val="20"/>
        </w:rPr>
        <w:t>· Discussing the relevant findings and suggested management strategies with the pharmacist (either by phone or face to face); and</w:t>
      </w:r>
    </w:p>
    <w:p w14:paraId="5CA3968C" w14:textId="77777777" w:rsidR="00154ABF" w:rsidRDefault="00154ABF">
      <w:pPr>
        <w:spacing w:before="200" w:after="200"/>
        <w:rPr>
          <w:sz w:val="20"/>
          <w:szCs w:val="20"/>
        </w:rPr>
      </w:pPr>
      <w:r>
        <w:rPr>
          <w:sz w:val="20"/>
          <w:szCs w:val="20"/>
        </w:rPr>
        <w:t>· Developing a summary of the relevant review findings as part of the draft medication management plan.</w:t>
      </w:r>
    </w:p>
    <w:p w14:paraId="0AD34E35" w14:textId="77777777" w:rsidR="00154ABF" w:rsidRDefault="00154ABF">
      <w:pPr>
        <w:spacing w:before="200" w:after="200"/>
        <w:rPr>
          <w:sz w:val="20"/>
          <w:szCs w:val="20"/>
        </w:rPr>
      </w:pPr>
      <w:r>
        <w:rPr>
          <w:sz w:val="20"/>
          <w:szCs w:val="20"/>
        </w:rPr>
        <w:t>Development of </w:t>
      </w:r>
      <w:r>
        <w:rPr>
          <w:b/>
          <w:bCs/>
          <w:sz w:val="20"/>
          <w:szCs w:val="20"/>
        </w:rPr>
        <w:t>a written medication management plan following discussion with the patient</w:t>
      </w:r>
      <w:r>
        <w:rPr>
          <w:sz w:val="20"/>
          <w:szCs w:val="20"/>
        </w:rPr>
        <w:t> includes:</w:t>
      </w:r>
    </w:p>
    <w:p w14:paraId="676BF675" w14:textId="77777777" w:rsidR="00154ABF" w:rsidRDefault="00154ABF">
      <w:pPr>
        <w:spacing w:before="200" w:after="200"/>
        <w:rPr>
          <w:sz w:val="20"/>
          <w:szCs w:val="20"/>
        </w:rPr>
      </w:pPr>
      <w:r>
        <w:rPr>
          <w:sz w:val="20"/>
          <w:szCs w:val="20"/>
        </w:rPr>
        <w:t>· Developing a draft medication management plan and discussing this with the patient; and</w:t>
      </w:r>
    </w:p>
    <w:p w14:paraId="33DAD0FA" w14:textId="77777777" w:rsidR="00154ABF" w:rsidRDefault="00154ABF">
      <w:pPr>
        <w:spacing w:before="200" w:after="200"/>
        <w:rPr>
          <w:sz w:val="20"/>
          <w:szCs w:val="20"/>
        </w:rPr>
      </w:pPr>
      <w:r>
        <w:rPr>
          <w:sz w:val="20"/>
          <w:szCs w:val="20"/>
        </w:rPr>
        <w:t>· Once agreed, offering a copy of the written medication management plan to the patient and providing a copy to the community pharmacy or accredited pharmacist.</w:t>
      </w:r>
    </w:p>
    <w:p w14:paraId="6C8FE4EE" w14:textId="77777777" w:rsidR="00154ABF" w:rsidRDefault="00154ABF">
      <w:pPr>
        <w:spacing w:before="200" w:after="200"/>
        <w:rPr>
          <w:sz w:val="20"/>
          <w:szCs w:val="20"/>
        </w:rPr>
      </w:pPr>
      <w:r>
        <w:rPr>
          <w:sz w:val="20"/>
          <w:szCs w:val="20"/>
        </w:rPr>
        <w:t>The agreed plan should identify the medication management goals and the proposed medication regimen for the patient.</w:t>
      </w:r>
    </w:p>
    <w:p w14:paraId="674E5DB1" w14:textId="77777777" w:rsidR="00154ABF" w:rsidRDefault="00154ABF">
      <w:pPr>
        <w:spacing w:before="200" w:after="200"/>
        <w:rPr>
          <w:sz w:val="20"/>
          <w:szCs w:val="20"/>
        </w:rPr>
      </w:pPr>
      <w:r>
        <w:rPr>
          <w:b/>
          <w:bCs/>
          <w:sz w:val="20"/>
          <w:szCs w:val="20"/>
        </w:rPr>
        <w:t>Item 903 - Residential Medication Management Review</w:t>
      </w:r>
    </w:p>
    <w:p w14:paraId="446D4A68" w14:textId="77777777" w:rsidR="00154ABF" w:rsidRDefault="00154ABF">
      <w:pPr>
        <w:spacing w:before="200" w:after="200"/>
        <w:rPr>
          <w:sz w:val="20"/>
          <w:szCs w:val="20"/>
        </w:rPr>
      </w:pPr>
      <w:r>
        <w:rPr>
          <w:sz w:val="20"/>
          <w:szCs w:val="20"/>
        </w:rPr>
        <w:t>A Residential Medication Management Review (RMMR) is a collaborative service available to permanent residents of a Residential Aged Care facility (RACF) who are likely to benefit from such a review.  This includes residents for whom quality use of medicines may be an issue or residents who are at risk of medication misadventure because of a significant change in their condition or medication regimen.</w:t>
      </w:r>
    </w:p>
    <w:p w14:paraId="2FCC6255" w14:textId="77777777" w:rsidR="00154ABF" w:rsidRDefault="00154ABF">
      <w:pPr>
        <w:spacing w:before="200" w:after="200"/>
        <w:rPr>
          <w:sz w:val="20"/>
          <w:szCs w:val="20"/>
        </w:rPr>
      </w:pPr>
      <w:r>
        <w:rPr>
          <w:b/>
          <w:bCs/>
          <w:sz w:val="20"/>
          <w:szCs w:val="20"/>
        </w:rPr>
        <w:t>Patient eligibility</w:t>
      </w:r>
    </w:p>
    <w:p w14:paraId="4EE51598" w14:textId="77777777" w:rsidR="00154ABF" w:rsidRDefault="00154ABF">
      <w:pPr>
        <w:spacing w:before="200" w:after="200"/>
        <w:rPr>
          <w:sz w:val="20"/>
          <w:szCs w:val="20"/>
        </w:rPr>
      </w:pPr>
      <w:r>
        <w:rPr>
          <w:sz w:val="20"/>
          <w:szCs w:val="20"/>
        </w:rPr>
        <w:t>RMMRs are available to:</w:t>
      </w:r>
    </w:p>
    <w:p w14:paraId="457A4355" w14:textId="77777777" w:rsidR="00154ABF" w:rsidRDefault="00154ABF">
      <w:pPr>
        <w:spacing w:before="200" w:after="200"/>
        <w:rPr>
          <w:sz w:val="20"/>
          <w:szCs w:val="20"/>
        </w:rPr>
      </w:pPr>
      <w:r>
        <w:rPr>
          <w:sz w:val="20"/>
          <w:szCs w:val="20"/>
        </w:rPr>
        <w:t>new residents on admission into a RACF; and</w:t>
      </w:r>
    </w:p>
    <w:p w14:paraId="7E75E8EB" w14:textId="77777777" w:rsidR="00154ABF" w:rsidRDefault="00154ABF">
      <w:pPr>
        <w:spacing w:before="200" w:after="200"/>
        <w:rPr>
          <w:sz w:val="20"/>
          <w:szCs w:val="20"/>
        </w:rPr>
      </w:pPr>
      <w:r>
        <w:rPr>
          <w:sz w:val="20"/>
          <w:szCs w:val="20"/>
        </w:rPr>
        <w:t>existing residents on an 'as required' basis, where in the opinion of the resident's general practitioner, it is required because of a significant change in medical condition or medication regimen.</w:t>
      </w:r>
    </w:p>
    <w:p w14:paraId="0C7585CC" w14:textId="77777777" w:rsidR="00154ABF" w:rsidRDefault="00154ABF">
      <w:pPr>
        <w:spacing w:before="200" w:after="200"/>
        <w:rPr>
          <w:sz w:val="20"/>
          <w:szCs w:val="20"/>
        </w:rPr>
      </w:pPr>
      <w:r>
        <w:rPr>
          <w:sz w:val="20"/>
          <w:szCs w:val="20"/>
        </w:rPr>
        <w:lastRenderedPageBreak/>
        <w:t>RMMRs are not available to people receiving respite care in a RACF. Domiciliary Medicines Reviews are available to these people when they are living in the community setting.</w:t>
      </w:r>
    </w:p>
    <w:p w14:paraId="139A917E" w14:textId="77777777" w:rsidR="00154ABF" w:rsidRDefault="00154ABF">
      <w:pPr>
        <w:spacing w:before="200" w:after="200"/>
        <w:rPr>
          <w:sz w:val="20"/>
          <w:szCs w:val="20"/>
        </w:rPr>
      </w:pPr>
      <w:r>
        <w:rPr>
          <w:b/>
          <w:bCs/>
          <w:sz w:val="20"/>
          <w:szCs w:val="20"/>
        </w:rPr>
        <w:t>REGULATORY REQUIREMENTS</w:t>
      </w:r>
    </w:p>
    <w:p w14:paraId="2BCC52F6" w14:textId="77777777" w:rsidR="00154ABF" w:rsidRDefault="00154ABF">
      <w:pPr>
        <w:spacing w:before="200" w:after="200"/>
        <w:rPr>
          <w:sz w:val="20"/>
          <w:szCs w:val="20"/>
        </w:rPr>
      </w:pPr>
      <w:r>
        <w:rPr>
          <w:sz w:val="20"/>
          <w:szCs w:val="20"/>
        </w:rPr>
        <w:t>When conducting a RMMR, a GP must:</w:t>
      </w:r>
    </w:p>
    <w:p w14:paraId="58976615" w14:textId="77777777" w:rsidR="00154ABF" w:rsidRDefault="00154ABF">
      <w:pPr>
        <w:spacing w:before="200" w:after="200"/>
        <w:rPr>
          <w:sz w:val="20"/>
          <w:szCs w:val="20"/>
        </w:rPr>
      </w:pPr>
      <w:r>
        <w:rPr>
          <w:sz w:val="20"/>
          <w:szCs w:val="20"/>
        </w:rPr>
        <w:t>(a) discuss the proposed review with the resident and seek the resident's consent to the review; and</w:t>
      </w:r>
    </w:p>
    <w:p w14:paraId="43340EBE" w14:textId="77777777" w:rsidR="00154ABF" w:rsidRDefault="00154ABF">
      <w:pPr>
        <w:spacing w:before="200" w:after="200"/>
        <w:rPr>
          <w:sz w:val="20"/>
          <w:szCs w:val="20"/>
        </w:rPr>
      </w:pPr>
      <w:r>
        <w:rPr>
          <w:sz w:val="20"/>
          <w:szCs w:val="20"/>
        </w:rPr>
        <w:t>(b) collaborate with the reviewing pharmacist about the pharmacist's involvement in the review; and</w:t>
      </w:r>
    </w:p>
    <w:p w14:paraId="3F266411" w14:textId="77777777" w:rsidR="00154ABF" w:rsidRDefault="00154ABF">
      <w:pPr>
        <w:spacing w:before="200" w:after="200"/>
        <w:rPr>
          <w:sz w:val="20"/>
          <w:szCs w:val="20"/>
        </w:rPr>
      </w:pPr>
      <w:r>
        <w:rPr>
          <w:sz w:val="20"/>
          <w:szCs w:val="20"/>
        </w:rPr>
        <w:t>(c) provide input from the resident's most recent comprehensive medical assessment or, if such an assessment has not been undertaken, provide relevant clinical information for the review and for the resident's records; and</w:t>
      </w:r>
    </w:p>
    <w:p w14:paraId="3ED9C03C" w14:textId="77777777" w:rsidR="00154ABF" w:rsidRDefault="00154ABF">
      <w:pPr>
        <w:spacing w:before="200" w:after="200"/>
        <w:rPr>
          <w:sz w:val="20"/>
          <w:szCs w:val="20"/>
        </w:rPr>
      </w:pPr>
      <w:r>
        <w:rPr>
          <w:sz w:val="20"/>
          <w:szCs w:val="20"/>
        </w:rPr>
        <w:t>(d) If recommended changes to the resident's medication management arise out of the review, participate in a post-review discussion (either face-to-face or by telephone) with the pharmacist to discuss the outcomes of the review including:</w:t>
      </w:r>
    </w:p>
    <w:p w14:paraId="42B09264" w14:textId="77777777" w:rsidR="00154ABF" w:rsidRDefault="00154ABF">
      <w:pPr>
        <w:spacing w:before="200" w:after="200"/>
        <w:rPr>
          <w:sz w:val="20"/>
          <w:szCs w:val="20"/>
        </w:rPr>
      </w:pPr>
      <w:r>
        <w:rPr>
          <w:sz w:val="20"/>
          <w:szCs w:val="20"/>
        </w:rPr>
        <w:t>(i) the findings; and</w:t>
      </w:r>
    </w:p>
    <w:p w14:paraId="0AECE2F1" w14:textId="77777777" w:rsidR="00154ABF" w:rsidRDefault="00154ABF">
      <w:pPr>
        <w:spacing w:before="200" w:after="200"/>
        <w:rPr>
          <w:sz w:val="20"/>
          <w:szCs w:val="20"/>
        </w:rPr>
      </w:pPr>
      <w:r>
        <w:rPr>
          <w:sz w:val="20"/>
          <w:szCs w:val="20"/>
        </w:rPr>
        <w:t>(ii) medication management strategies; and</w:t>
      </w:r>
    </w:p>
    <w:p w14:paraId="3CCAFE82" w14:textId="77777777" w:rsidR="00154ABF" w:rsidRDefault="00154ABF">
      <w:pPr>
        <w:spacing w:before="200" w:after="200"/>
        <w:rPr>
          <w:sz w:val="20"/>
          <w:szCs w:val="20"/>
        </w:rPr>
      </w:pPr>
      <w:r>
        <w:rPr>
          <w:sz w:val="20"/>
          <w:szCs w:val="20"/>
        </w:rPr>
        <w:t>(iii) means to ensure that the strategies are implemented and reviewed, including any issues for implementation and follow-up; and</w:t>
      </w:r>
    </w:p>
    <w:p w14:paraId="52929B97" w14:textId="77777777" w:rsidR="00154ABF" w:rsidRDefault="00154ABF">
      <w:pPr>
        <w:spacing w:before="200" w:after="200"/>
        <w:rPr>
          <w:sz w:val="20"/>
          <w:szCs w:val="20"/>
        </w:rPr>
      </w:pPr>
      <w:r>
        <w:rPr>
          <w:sz w:val="20"/>
          <w:szCs w:val="20"/>
        </w:rPr>
        <w:t>(iv) develop or revise the resident's medication management plan after discussion with the reviewing pharmacist; and</w:t>
      </w:r>
    </w:p>
    <w:p w14:paraId="5D67CBF1" w14:textId="77777777" w:rsidR="00154ABF" w:rsidRDefault="00154ABF">
      <w:pPr>
        <w:spacing w:before="200" w:after="200"/>
        <w:rPr>
          <w:sz w:val="20"/>
          <w:szCs w:val="20"/>
        </w:rPr>
      </w:pPr>
      <w:r>
        <w:rPr>
          <w:sz w:val="20"/>
          <w:szCs w:val="20"/>
        </w:rPr>
        <w:t> (v) finalise the plan after discussion with the resident.</w:t>
      </w:r>
    </w:p>
    <w:p w14:paraId="7207BF74" w14:textId="77777777" w:rsidR="00154ABF" w:rsidRDefault="00154ABF">
      <w:pPr>
        <w:spacing w:before="200" w:after="200"/>
        <w:rPr>
          <w:sz w:val="20"/>
          <w:szCs w:val="20"/>
        </w:rPr>
      </w:pPr>
      <w:r>
        <w:rPr>
          <w:sz w:val="20"/>
          <w:szCs w:val="20"/>
        </w:rPr>
        <w:t>A general practitioner's involvement in a residential medication management review also includes:</w:t>
      </w:r>
    </w:p>
    <w:p w14:paraId="2E48BC5A" w14:textId="77777777" w:rsidR="00154ABF" w:rsidRDefault="00154ABF">
      <w:pPr>
        <w:spacing w:before="200" w:after="200"/>
        <w:rPr>
          <w:sz w:val="20"/>
          <w:szCs w:val="20"/>
        </w:rPr>
      </w:pPr>
      <w:r>
        <w:rPr>
          <w:sz w:val="20"/>
          <w:szCs w:val="20"/>
        </w:rPr>
        <w:t>(a) offering a copy of the medication management plan to the resident (or the resident's carer or representative if appropriate); and</w:t>
      </w:r>
    </w:p>
    <w:p w14:paraId="376EA23C" w14:textId="77777777" w:rsidR="00154ABF" w:rsidRDefault="00154ABF">
      <w:pPr>
        <w:spacing w:before="200" w:after="200"/>
        <w:rPr>
          <w:sz w:val="20"/>
          <w:szCs w:val="20"/>
        </w:rPr>
      </w:pPr>
      <w:r>
        <w:rPr>
          <w:sz w:val="20"/>
          <w:szCs w:val="20"/>
        </w:rPr>
        <w:t>(b) providing copies of the plan for the resident's records and for the nursing staff of the residential aged care facility; and</w:t>
      </w:r>
    </w:p>
    <w:p w14:paraId="2A52B3F6" w14:textId="77777777" w:rsidR="00154ABF" w:rsidRDefault="00154ABF">
      <w:pPr>
        <w:spacing w:before="200" w:after="200"/>
        <w:rPr>
          <w:sz w:val="20"/>
          <w:szCs w:val="20"/>
        </w:rPr>
      </w:pPr>
      <w:r>
        <w:rPr>
          <w:sz w:val="20"/>
          <w:szCs w:val="20"/>
        </w:rPr>
        <w:t>(c) discussing the plan with nursing staff if necessary.</w:t>
      </w:r>
    </w:p>
    <w:p w14:paraId="41CEA7E1" w14:textId="77777777" w:rsidR="00154ABF" w:rsidRDefault="00154ABF">
      <w:pPr>
        <w:spacing w:before="200" w:after="200"/>
        <w:rPr>
          <w:sz w:val="20"/>
          <w:szCs w:val="20"/>
        </w:rPr>
      </w:pPr>
      <w:r>
        <w:rPr>
          <w:sz w:val="20"/>
          <w:szCs w:val="20"/>
        </w:rPr>
        <w:t>A post-review discussion is not required if:</w:t>
      </w:r>
    </w:p>
    <w:p w14:paraId="300B2F77" w14:textId="77777777" w:rsidR="00154ABF" w:rsidRDefault="00154ABF">
      <w:pPr>
        <w:spacing w:before="200" w:after="200"/>
        <w:rPr>
          <w:sz w:val="20"/>
          <w:szCs w:val="20"/>
        </w:rPr>
      </w:pPr>
      <w:r>
        <w:rPr>
          <w:sz w:val="20"/>
          <w:szCs w:val="20"/>
        </w:rPr>
        <w:t>(a) there are no recommended changes to the resident's medication management arising out of the review; or</w:t>
      </w:r>
    </w:p>
    <w:p w14:paraId="3828C212" w14:textId="77777777" w:rsidR="00154ABF" w:rsidRDefault="00154ABF">
      <w:pPr>
        <w:spacing w:before="200" w:after="200"/>
        <w:rPr>
          <w:sz w:val="20"/>
          <w:szCs w:val="20"/>
        </w:rPr>
      </w:pPr>
      <w:r>
        <w:rPr>
          <w:sz w:val="20"/>
          <w:szCs w:val="20"/>
        </w:rPr>
        <w:t>(b) any changes are minor in nature and do not require immediate discussion; or</w:t>
      </w:r>
    </w:p>
    <w:p w14:paraId="0EA9FE37" w14:textId="77777777" w:rsidR="00154ABF" w:rsidRDefault="00154ABF">
      <w:pPr>
        <w:spacing w:before="200" w:after="200"/>
        <w:rPr>
          <w:sz w:val="20"/>
          <w:szCs w:val="20"/>
        </w:rPr>
      </w:pPr>
      <w:r>
        <w:rPr>
          <w:sz w:val="20"/>
          <w:szCs w:val="20"/>
        </w:rPr>
        <w:t>(c) the pharmacist and general practitioner agree that issues arising out of the review should be considered in a case conference.</w:t>
      </w:r>
    </w:p>
    <w:p w14:paraId="2A8A3702" w14:textId="77777777" w:rsidR="00154ABF" w:rsidRDefault="00154ABF">
      <w:pPr>
        <w:spacing w:before="200" w:after="200"/>
        <w:rPr>
          <w:sz w:val="20"/>
          <w:szCs w:val="20"/>
        </w:rPr>
      </w:pPr>
      <w:r>
        <w:rPr>
          <w:sz w:val="20"/>
          <w:szCs w:val="20"/>
        </w:rPr>
        <w:t>A RMMR comprises all activities to be undertaken by the general practitioner from the time the resident is identified as potentially needing a medication management review up to the development of a written medication management plan for the resident.</w:t>
      </w:r>
    </w:p>
    <w:p w14:paraId="136D15F4" w14:textId="77777777" w:rsidR="00154ABF" w:rsidRDefault="00154ABF">
      <w:pPr>
        <w:spacing w:before="200" w:after="200"/>
        <w:rPr>
          <w:sz w:val="20"/>
          <w:szCs w:val="20"/>
        </w:rPr>
      </w:pPr>
      <w:r>
        <w:rPr>
          <w:b/>
          <w:bCs/>
          <w:sz w:val="20"/>
          <w:szCs w:val="20"/>
        </w:rPr>
        <w:t>Claiming</w:t>
      </w:r>
    </w:p>
    <w:p w14:paraId="5AEFFD64" w14:textId="77777777" w:rsidR="00154ABF" w:rsidRDefault="00154ABF">
      <w:pPr>
        <w:spacing w:before="200" w:after="200"/>
        <w:rPr>
          <w:sz w:val="20"/>
          <w:szCs w:val="20"/>
        </w:rPr>
      </w:pPr>
      <w:r>
        <w:rPr>
          <w:sz w:val="20"/>
          <w:szCs w:val="20"/>
        </w:rPr>
        <w:t>A maximum of one RMMR rebate is payable for each resident in any 12 month period, except where there has been a significant change in the resident's medical condition or medication regimen requiring a new RMMR.</w:t>
      </w:r>
    </w:p>
    <w:p w14:paraId="43D8D7AB" w14:textId="77777777" w:rsidR="00154ABF" w:rsidRDefault="00154ABF">
      <w:pPr>
        <w:spacing w:before="200" w:after="200"/>
        <w:rPr>
          <w:sz w:val="20"/>
          <w:szCs w:val="20"/>
        </w:rPr>
      </w:pPr>
      <w:r>
        <w:rPr>
          <w:sz w:val="20"/>
          <w:szCs w:val="20"/>
        </w:rPr>
        <w:lastRenderedPageBreak/>
        <w:t>Benefits are payable when all the activities of a RMMR have been completed.  A RMMR service covers the consultation at which the results of the medication management review are discussed and the medication management plan agreed with the resident:</w:t>
      </w:r>
    </w:p>
    <w:p w14:paraId="70D69C00" w14:textId="77777777" w:rsidR="00154ABF" w:rsidRDefault="00154ABF">
      <w:pPr>
        <w:spacing w:before="200" w:after="200"/>
        <w:rPr>
          <w:sz w:val="20"/>
          <w:szCs w:val="20"/>
        </w:rPr>
      </w:pPr>
      <w:r>
        <w:rPr>
          <w:sz w:val="20"/>
          <w:szCs w:val="20"/>
        </w:rPr>
        <w:t>· any immediate action required to be done at the time of completing the RMMR, based on and as a direct result of information gathered in the RMMR, should be treated as part of the RMMR item;</w:t>
      </w:r>
    </w:p>
    <w:p w14:paraId="742BA6E1" w14:textId="77777777" w:rsidR="00154ABF" w:rsidRDefault="00154ABF">
      <w:pPr>
        <w:spacing w:before="200" w:after="200"/>
        <w:rPr>
          <w:sz w:val="20"/>
          <w:szCs w:val="20"/>
        </w:rPr>
      </w:pPr>
      <w:r>
        <w:rPr>
          <w:sz w:val="20"/>
          <w:szCs w:val="20"/>
        </w:rPr>
        <w:t>· any subsequent follow up should be treated as a separate consultation item;</w:t>
      </w:r>
    </w:p>
    <w:p w14:paraId="49AE01BF" w14:textId="77777777" w:rsidR="00154ABF" w:rsidRDefault="00154ABF">
      <w:pPr>
        <w:spacing w:before="200" w:after="200"/>
        <w:rPr>
          <w:sz w:val="20"/>
          <w:szCs w:val="20"/>
        </w:rPr>
      </w:pPr>
      <w:r>
        <w:rPr>
          <w:sz w:val="20"/>
          <w:szCs w:val="20"/>
        </w:rPr>
        <w:t>· an additional consultation in conjunction with completing the RMMR should not be undertaken unless it is clinically indicated that a problem must be treated immediately.</w:t>
      </w:r>
    </w:p>
    <w:p w14:paraId="3385C78A" w14:textId="77777777" w:rsidR="00154ABF" w:rsidRDefault="00154ABF">
      <w:pPr>
        <w:spacing w:before="200" w:after="200"/>
        <w:rPr>
          <w:sz w:val="20"/>
          <w:szCs w:val="20"/>
        </w:rPr>
      </w:pPr>
      <w:r>
        <w:rPr>
          <w:sz w:val="20"/>
          <w:szCs w:val="20"/>
        </w:rPr>
        <w:t>In some cases a RMMR may not be able to be completed due to circumstances beyond the control of the general practitioner (e.g. because the resident decides not to proceed with the RMMR or because of a change in the circumstances of the resident).  In these cases the relevant MBS attendance item should be used in relation to any consultation undertaken with the resident.</w:t>
      </w:r>
    </w:p>
    <w:p w14:paraId="2E44DA17" w14:textId="77777777" w:rsidR="00154ABF" w:rsidRDefault="00154ABF">
      <w:pPr>
        <w:spacing w:before="200" w:after="200"/>
        <w:rPr>
          <w:sz w:val="20"/>
          <w:szCs w:val="20"/>
        </w:rPr>
      </w:pPr>
      <w:r>
        <w:rPr>
          <w:sz w:val="20"/>
          <w:szCs w:val="20"/>
        </w:rPr>
        <w:t>If the consultation at which the RMMR is initiated, including discussion with resident and obtaining consent for the RMMR, is only for the purposes of initiating the review, only the RMMR item should be claimed.</w:t>
      </w:r>
    </w:p>
    <w:p w14:paraId="226F7FD8" w14:textId="77777777" w:rsidR="00154ABF" w:rsidRDefault="00154ABF">
      <w:pPr>
        <w:spacing w:before="200" w:after="200"/>
        <w:rPr>
          <w:sz w:val="20"/>
          <w:szCs w:val="20"/>
        </w:rPr>
      </w:pPr>
      <w:r>
        <w:rPr>
          <w:sz w:val="20"/>
          <w:szCs w:val="20"/>
        </w:rPr>
        <w:t>If the RMMR is initiated during the course of a consultation undertaken for another purpose, the other consultation may be claimed as a separate service and the RMMR service would also apply.</w:t>
      </w:r>
    </w:p>
    <w:p w14:paraId="2A8852FE" w14:textId="77777777" w:rsidR="00154ABF" w:rsidRDefault="00154ABF">
      <w:pPr>
        <w:spacing w:before="200" w:after="200"/>
        <w:rPr>
          <w:sz w:val="20"/>
          <w:szCs w:val="20"/>
        </w:rPr>
      </w:pPr>
      <w:r>
        <w:rPr>
          <w:sz w:val="20"/>
          <w:szCs w:val="20"/>
        </w:rPr>
        <w:t>If the general practitioner determines that an RMMR is not necessary, the RMMR item does not apply.  In this case, relevant consultation items should be used.</w:t>
      </w:r>
    </w:p>
    <w:p w14:paraId="4AE4A5BA" w14:textId="77777777" w:rsidR="00154ABF" w:rsidRDefault="00154ABF">
      <w:pPr>
        <w:spacing w:before="200" w:after="200"/>
        <w:rPr>
          <w:sz w:val="20"/>
          <w:szCs w:val="20"/>
        </w:rPr>
      </w:pPr>
      <w:r>
        <w:rPr>
          <w:b/>
          <w:bCs/>
          <w:sz w:val="20"/>
          <w:szCs w:val="20"/>
        </w:rPr>
        <w:t>FURTHER GUIDANCE</w:t>
      </w:r>
    </w:p>
    <w:p w14:paraId="40B6A70A" w14:textId="77777777" w:rsidR="00154ABF" w:rsidRDefault="00154ABF">
      <w:pPr>
        <w:spacing w:before="200" w:after="200"/>
        <w:rPr>
          <w:sz w:val="20"/>
          <w:szCs w:val="20"/>
        </w:rPr>
      </w:pPr>
      <w:r>
        <w:rPr>
          <w:sz w:val="20"/>
          <w:szCs w:val="20"/>
        </w:rPr>
        <w:t>A RMMR should generally be undertaken by the resident's 'usual GP'.  This is the general practitioner, or a general practitioner working in the medical practice, that has provided the majority of care to the resident over the previous 12 months and/or will be providing the majority of care to the resident over the next 12 months.</w:t>
      </w:r>
    </w:p>
    <w:p w14:paraId="3A32F5A3" w14:textId="77777777" w:rsidR="00154ABF" w:rsidRDefault="00154ABF">
      <w:pPr>
        <w:spacing w:before="200" w:after="200"/>
        <w:rPr>
          <w:sz w:val="20"/>
          <w:szCs w:val="20"/>
        </w:rPr>
      </w:pPr>
      <w:r>
        <w:rPr>
          <w:sz w:val="20"/>
          <w:szCs w:val="20"/>
        </w:rPr>
        <w:t>GPs who provide services on a facility-wide contract basis, and/or who are registered to provide services to RACFs as part of aged care panel arrangements, may also undertake RMMRs for residents as part of their services.</w:t>
      </w:r>
    </w:p>
    <w:p w14:paraId="5006413C" w14:textId="77777777" w:rsidR="00154ABF" w:rsidRDefault="00154ABF">
      <w:pPr>
        <w:spacing w:before="200" w:after="200"/>
        <w:rPr>
          <w:sz w:val="20"/>
          <w:szCs w:val="20"/>
        </w:rPr>
      </w:pPr>
      <w:r>
        <w:rPr>
          <w:sz w:val="20"/>
          <w:szCs w:val="20"/>
        </w:rPr>
        <w:t>Generally, new residents should receive an RMMR as soon as possible after admission.  Where a resident has a Comprehensive Medical Assessment (CMA), the RMMR should be undertaken preferably after the results of the CMA are available to inform the RMMR.</w:t>
      </w:r>
    </w:p>
    <w:p w14:paraId="1B017E87" w14:textId="77777777" w:rsidR="00154ABF" w:rsidRDefault="00154ABF">
      <w:pPr>
        <w:spacing w:before="200" w:after="200"/>
        <w:rPr>
          <w:sz w:val="20"/>
          <w:szCs w:val="20"/>
        </w:rPr>
      </w:pPr>
      <w:r>
        <w:rPr>
          <w:sz w:val="20"/>
          <w:szCs w:val="20"/>
        </w:rPr>
        <w:t>A RMMR service should be completed within a reasonable time-frame.  As a general guide, it is expected that most RMMR services would be completed within four weeks of being initiated.</w:t>
      </w:r>
    </w:p>
    <w:p w14:paraId="235FD1D1" w14:textId="77777777" w:rsidR="00154ABF" w:rsidRDefault="00154ABF">
      <w:pPr>
        <w:spacing w:before="200" w:after="200"/>
        <w:rPr>
          <w:sz w:val="20"/>
          <w:szCs w:val="20"/>
        </w:rPr>
      </w:pPr>
      <w:r>
        <w:rPr>
          <w:sz w:val="20"/>
          <w:szCs w:val="20"/>
        </w:rPr>
        <w:t>The resident's general practitioner may identify the potential need for an 'as required' RMMR for existing residents, including in the course of a consultation for another purpose.  The potential need for an RMMR may also be identified by the reviewing pharmacist, supply pharmacist, Residential Aged Care Facility staff, the resident, the resident's carer or other members of the resident's health care team.</w:t>
      </w:r>
    </w:p>
    <w:p w14:paraId="2E01116C" w14:textId="77777777" w:rsidR="00154ABF" w:rsidRDefault="00154ABF">
      <w:pPr>
        <w:spacing w:before="200" w:after="200"/>
        <w:rPr>
          <w:sz w:val="20"/>
          <w:szCs w:val="20"/>
        </w:rPr>
      </w:pPr>
      <w:r>
        <w:rPr>
          <w:sz w:val="20"/>
          <w:szCs w:val="20"/>
        </w:rPr>
        <w:t>The general practitioner should assess the clinical need for an RMMR from a quality use of medicines perspective with the resident as the focus, and initiate an RMMR if appropriate, in collaboration with the reviewing pharmacist.</w:t>
      </w:r>
    </w:p>
    <w:p w14:paraId="7A06358C" w14:textId="77777777" w:rsidR="00154ABF" w:rsidRDefault="00154ABF">
      <w:pPr>
        <w:spacing w:before="200" w:after="200"/>
        <w:rPr>
          <w:sz w:val="20"/>
          <w:szCs w:val="20"/>
        </w:rPr>
      </w:pPr>
      <w:r>
        <w:rPr>
          <w:sz w:val="20"/>
          <w:szCs w:val="20"/>
        </w:rPr>
        <w:t>The general practitioner and reviewing pharmacist should agree on a preferred means for communicating issues and information relating to the provision of an RMMR service. This should include the method(s) of initiating the RMMR, exceptions to the post review discussion, and the preferred method of communication. This can be done on a facility basis rather than on a case-by-case basis.</w:t>
      </w:r>
    </w:p>
    <w:p w14:paraId="5B41297A" w14:textId="77777777" w:rsidR="00154ABF" w:rsidRDefault="00154ABF">
      <w:pPr>
        <w:spacing w:before="200" w:after="200"/>
        <w:rPr>
          <w:sz w:val="20"/>
          <w:szCs w:val="20"/>
        </w:rPr>
      </w:pPr>
      <w:r>
        <w:rPr>
          <w:sz w:val="20"/>
          <w:szCs w:val="20"/>
        </w:rPr>
        <w:t>Where the provision of RMMR services involves consultation with a resident it should be read as including consultation with the resident and/or their carer or representative where appropriate.</w:t>
      </w:r>
    </w:p>
    <w:p w14:paraId="6DE123A1" w14:textId="77777777" w:rsidR="00154ABF" w:rsidRDefault="00154ABF">
      <w:pPr>
        <w:spacing w:before="200" w:after="200"/>
        <w:rPr>
          <w:sz w:val="20"/>
          <w:szCs w:val="20"/>
        </w:rPr>
      </w:pPr>
      <w:r>
        <w:rPr>
          <w:sz w:val="20"/>
          <w:szCs w:val="20"/>
        </w:rPr>
        <w:lastRenderedPageBreak/>
        <w:t>RMMRs do not count for the purposes of derived fee arrangements that apply to other consultations in a Residential Aged Care Facility.</w:t>
      </w:r>
    </w:p>
    <w:p w14:paraId="7120D06B" w14:textId="77777777" w:rsidR="00154ABF" w:rsidRDefault="00154ABF">
      <w:pPr>
        <w:spacing w:before="200" w:after="200"/>
        <w:rPr>
          <w:sz w:val="20"/>
          <w:szCs w:val="20"/>
        </w:rPr>
      </w:pPr>
      <w:r>
        <w:rPr>
          <w:sz w:val="20"/>
          <w:szCs w:val="20"/>
        </w:rPr>
        <w:t xml:space="preserve">Related Items: </w:t>
      </w:r>
      <w:r>
        <w:rPr>
          <w:b/>
          <w:bCs/>
          <w:sz w:val="20"/>
          <w:szCs w:val="20"/>
        </w:rPr>
        <w:t>900 903</w:t>
      </w:r>
    </w:p>
    <w:p w14:paraId="12E89FAC" w14:textId="77777777" w:rsidR="00A77B3E" w:rsidRDefault="00A77B3E"/>
    <w:p w14:paraId="01423446" w14:textId="77777777" w:rsidR="00A77B3E" w:rsidRDefault="00A77B3E">
      <w:pPr>
        <w:rPr>
          <w:rFonts w:ascii="Helvetica" w:eastAsia="Helvetica" w:hAnsi="Helvetica" w:cs="Helvetica"/>
          <w:b/>
          <w:sz w:val="20"/>
        </w:rPr>
      </w:pPr>
      <w:r>
        <w:rPr>
          <w:rFonts w:ascii="Helvetica" w:eastAsia="Helvetica" w:hAnsi="Helvetica" w:cs="Helvetica"/>
          <w:b/>
          <w:sz w:val="20"/>
        </w:rPr>
        <w:t>AN.0.56 GP Mental Health Treatment Items</w:t>
      </w:r>
    </w:p>
    <w:p w14:paraId="63DC0A0A" w14:textId="77777777" w:rsidR="00154ABF" w:rsidRDefault="00154ABF">
      <w:pPr>
        <w:spacing w:after="200"/>
        <w:rPr>
          <w:sz w:val="20"/>
          <w:szCs w:val="20"/>
        </w:rPr>
      </w:pPr>
      <w:r>
        <w:rPr>
          <w:sz w:val="20"/>
          <w:szCs w:val="20"/>
        </w:rPr>
        <w:t>This note provides information on the GP Mental Health Treatment items 2700, 2701, 2712, 2713, 2715 and 2717, and is also applicable for video and phone equivalent MBS items 92112, 92113, 92114, 92115, 92116, 92117, 92126 and 92127. It includes an overview of the items, patient and provider eligibility, what activities are involved in providing services rebated by these items, links to other Medicare items and additional claiming information.</w:t>
      </w:r>
    </w:p>
    <w:p w14:paraId="0B7A0CB6" w14:textId="77777777" w:rsidR="00154ABF" w:rsidRDefault="00154ABF">
      <w:pPr>
        <w:spacing w:before="200" w:after="200"/>
        <w:rPr>
          <w:sz w:val="20"/>
          <w:szCs w:val="20"/>
        </w:rPr>
      </w:pPr>
      <w:r>
        <w:rPr>
          <w:b/>
          <w:bCs/>
          <w:sz w:val="20"/>
          <w:szCs w:val="20"/>
        </w:rPr>
        <w:t>Overview</w:t>
      </w:r>
    </w:p>
    <w:p w14:paraId="64465059" w14:textId="77777777" w:rsidR="00154ABF" w:rsidRDefault="00154ABF">
      <w:pPr>
        <w:spacing w:before="200" w:after="200"/>
        <w:rPr>
          <w:sz w:val="20"/>
          <w:szCs w:val="20"/>
        </w:rPr>
      </w:pPr>
      <w:r>
        <w:rPr>
          <w:sz w:val="20"/>
          <w:szCs w:val="20"/>
        </w:rPr>
        <w:t>The GP Mental Health Treatment items define services for which Medicare rebates are payable where GPs undertake early intervention, assessment and management of patients with mental disorders. They include referral pathways for treatment by psychiatrists, clinical psychologists and other allied mental health workers. These items complement the mental health items for psychiatrists (items 296, 297, 299 and 92437), clinical psychologists (items 80000, 80005, 80010, 80015, 91166, 91167, 91181 and 91182) and allied mental health providers (items 80100, 80105, 80110, 80115, 80125, 80130, 80135, 80140, 80150, 80155, 80160, 80165, 91169, 91170, 91172, 91173, 91175, 91176, 91183, 91184, 91185, 91186, 91187 and 91188).</w:t>
      </w:r>
    </w:p>
    <w:p w14:paraId="788542F1" w14:textId="77777777" w:rsidR="00154ABF" w:rsidRDefault="00154ABF">
      <w:pPr>
        <w:spacing w:before="200" w:after="200"/>
        <w:rPr>
          <w:sz w:val="20"/>
          <w:szCs w:val="20"/>
        </w:rPr>
      </w:pPr>
      <w:r>
        <w:rPr>
          <w:sz w:val="20"/>
          <w:szCs w:val="20"/>
        </w:rPr>
        <w:t>The GP Mental Health Treatment items incorporate a model for best practice primary health treatment of patients with mental disorders, including patients with both chronic or non-chronic disorders, that comprises:</w:t>
      </w:r>
    </w:p>
    <w:p w14:paraId="2B6604DF" w14:textId="77777777" w:rsidR="00154ABF" w:rsidRDefault="00154ABF">
      <w:pPr>
        <w:numPr>
          <w:ilvl w:val="0"/>
          <w:numId w:val="102"/>
        </w:numPr>
        <w:spacing w:before="200"/>
        <w:ind w:hanging="218"/>
        <w:rPr>
          <w:sz w:val="20"/>
          <w:szCs w:val="20"/>
        </w:rPr>
      </w:pPr>
      <w:r>
        <w:rPr>
          <w:sz w:val="20"/>
          <w:szCs w:val="20"/>
        </w:rPr>
        <w:t>assess and plan;</w:t>
      </w:r>
    </w:p>
    <w:p w14:paraId="03D5B974" w14:textId="77777777" w:rsidR="00154ABF" w:rsidRDefault="00154ABF">
      <w:pPr>
        <w:numPr>
          <w:ilvl w:val="0"/>
          <w:numId w:val="102"/>
        </w:numPr>
        <w:ind w:hanging="218"/>
        <w:rPr>
          <w:sz w:val="20"/>
          <w:szCs w:val="20"/>
        </w:rPr>
      </w:pPr>
      <w:r>
        <w:rPr>
          <w:sz w:val="20"/>
          <w:szCs w:val="20"/>
        </w:rPr>
        <w:t>provide and/or refer for appropriate treatment and services;</w:t>
      </w:r>
    </w:p>
    <w:p w14:paraId="393853D5" w14:textId="77777777" w:rsidR="00154ABF" w:rsidRDefault="00154ABF">
      <w:pPr>
        <w:numPr>
          <w:ilvl w:val="0"/>
          <w:numId w:val="102"/>
        </w:numPr>
        <w:spacing w:after="200"/>
        <w:ind w:hanging="218"/>
        <w:rPr>
          <w:sz w:val="20"/>
          <w:szCs w:val="20"/>
        </w:rPr>
      </w:pPr>
      <w:r>
        <w:rPr>
          <w:sz w:val="20"/>
          <w:szCs w:val="20"/>
        </w:rPr>
        <w:t>review and ongoing management as required.</w:t>
      </w:r>
    </w:p>
    <w:p w14:paraId="40F4F12A" w14:textId="77777777" w:rsidR="00154ABF" w:rsidRDefault="00154ABF">
      <w:pPr>
        <w:spacing w:before="200" w:after="200"/>
        <w:rPr>
          <w:sz w:val="20"/>
          <w:szCs w:val="20"/>
        </w:rPr>
      </w:pPr>
      <w:r>
        <w:rPr>
          <w:b/>
          <w:bCs/>
          <w:sz w:val="20"/>
          <w:szCs w:val="20"/>
        </w:rPr>
        <w:t>Who can provide</w:t>
      </w:r>
    </w:p>
    <w:p w14:paraId="0FD4A97C" w14:textId="77777777" w:rsidR="00154ABF" w:rsidRDefault="00154ABF">
      <w:pPr>
        <w:spacing w:before="200" w:after="200"/>
        <w:rPr>
          <w:sz w:val="20"/>
          <w:szCs w:val="20"/>
        </w:rPr>
      </w:pPr>
      <w:r>
        <w:rPr>
          <w:sz w:val="20"/>
          <w:szCs w:val="20"/>
        </w:rPr>
        <w:t>The GP Mental Health Treatment Plan, Review and Consultation items are available for use in general practice by general practitioner. The term 'GP' is used in these notes as a generic reference to general practitioners able to claim these items.</w:t>
      </w:r>
    </w:p>
    <w:p w14:paraId="6C76A9A0" w14:textId="77777777" w:rsidR="00154ABF" w:rsidRDefault="00154ABF">
      <w:pPr>
        <w:spacing w:before="200" w:after="200"/>
        <w:rPr>
          <w:sz w:val="20"/>
          <w:szCs w:val="20"/>
        </w:rPr>
      </w:pPr>
      <w:r>
        <w:rPr>
          <w:b/>
          <w:bCs/>
          <w:sz w:val="20"/>
          <w:szCs w:val="20"/>
        </w:rPr>
        <w:t>Training Requirements (items 2715, 2717, 92116 and 92117)</w:t>
      </w:r>
    </w:p>
    <w:p w14:paraId="1F564614" w14:textId="77777777" w:rsidR="00154ABF" w:rsidRDefault="00154ABF">
      <w:pPr>
        <w:spacing w:before="200" w:after="200"/>
        <w:rPr>
          <w:sz w:val="20"/>
          <w:szCs w:val="20"/>
        </w:rPr>
      </w:pPr>
      <w:r>
        <w:rPr>
          <w:sz w:val="20"/>
          <w:szCs w:val="20"/>
        </w:rPr>
        <w:t>GPs providing Mental Health Treatment Plans, and who have undertaken mental health skills training recognised through the General Practice Mental Health Standards Collaboration, have access to items 2715, 2717, 92116 and 92117. For GPs who have not undertaken training, items 2700, 2701, 92112 and 92113 are available. Items 2700, 2715, 92112 and 92116 provides for a Mental Health Treatment Plan lasting at least 20 minutes and item 2701, 2717, 92113 and 92117 provides for a Mental Health Treatment Plan lasting at least 40 minutes. It is strongly recommended that GPs providing mental health treatment have appropriate mental health training. GP organisations support the value of appropriate mental health training for GPs using these items.</w:t>
      </w:r>
    </w:p>
    <w:p w14:paraId="4BCB36EB" w14:textId="77777777" w:rsidR="00154ABF" w:rsidRDefault="00154ABF">
      <w:pPr>
        <w:spacing w:before="200" w:after="200"/>
        <w:rPr>
          <w:sz w:val="20"/>
          <w:szCs w:val="20"/>
        </w:rPr>
      </w:pPr>
      <w:r>
        <w:rPr>
          <w:b/>
          <w:bCs/>
          <w:sz w:val="20"/>
          <w:szCs w:val="20"/>
        </w:rPr>
        <w:t>What patients are eligible - Mental Disorder</w:t>
      </w:r>
    </w:p>
    <w:p w14:paraId="4E06C46A" w14:textId="77777777" w:rsidR="00154ABF" w:rsidRDefault="00154ABF">
      <w:pPr>
        <w:spacing w:before="200" w:after="200"/>
        <w:rPr>
          <w:sz w:val="20"/>
          <w:szCs w:val="20"/>
        </w:rPr>
      </w:pPr>
      <w:r>
        <w:rPr>
          <w:sz w:val="20"/>
          <w:szCs w:val="20"/>
        </w:rPr>
        <w:t>These items are for patients with a mental disorder who would benefit from a structured approach to the management of their treatment needs. Mental disorder is a term used to describe a range of clinically diagnosable disorders that significantly interfere with an individual's cognitive, emotional or social abilities (Refer to the World Health Organisation, 1996, Diagnostic and Management Guidelines for Mental Disorders in Primary Care: ICD</w:t>
      </w:r>
      <w:r>
        <w:rPr>
          <w:sz w:val="20"/>
          <w:szCs w:val="20"/>
        </w:rPr>
        <w:noBreakHyphen/>
        <w:t>10 Chapter V Primary Care Version). Dementia, delirium, tobacco use disorder and mental retardation are not regarded as mental disorders for the purposes of the GP Mental Health Treatment items.</w:t>
      </w:r>
    </w:p>
    <w:p w14:paraId="74A9F7B0" w14:textId="77777777" w:rsidR="00154ABF" w:rsidRDefault="00154ABF">
      <w:pPr>
        <w:spacing w:before="200" w:after="200"/>
        <w:rPr>
          <w:sz w:val="20"/>
          <w:szCs w:val="20"/>
        </w:rPr>
      </w:pPr>
      <w:r>
        <w:rPr>
          <w:sz w:val="20"/>
          <w:szCs w:val="20"/>
        </w:rPr>
        <w:t>These GP services are available to eligible patients in the community. GP Mental Health Treatment Plan and Review services can also be provided to private in</w:t>
      </w:r>
      <w:r>
        <w:rPr>
          <w:sz w:val="20"/>
          <w:szCs w:val="20"/>
        </w:rPr>
        <w:noBreakHyphen/>
        <w:t>patients (including private in</w:t>
      </w:r>
      <w:r>
        <w:rPr>
          <w:sz w:val="20"/>
          <w:szCs w:val="20"/>
        </w:rPr>
        <w:noBreakHyphen/>
        <w:t xml:space="preserve">patients who are residents of aged care facilities) being discharged from hospital. Where the service is provided as part of an episode of hospital </w:t>
      </w:r>
      <w:r>
        <w:rPr>
          <w:sz w:val="20"/>
          <w:szCs w:val="20"/>
        </w:rPr>
        <w:lastRenderedPageBreak/>
        <w:t>treatment it must be claimed at the 75% MBS rebate. GPs are able to contribute to care plans for patients using item 729, Contribution to a Multidisciplinary Care Plan, and to care plans for residents of aged care facilities using item 731 or 92027.</w:t>
      </w:r>
    </w:p>
    <w:p w14:paraId="37900B55" w14:textId="77777777" w:rsidR="00154ABF" w:rsidRDefault="00154ABF">
      <w:pPr>
        <w:spacing w:before="200" w:after="200"/>
        <w:rPr>
          <w:sz w:val="20"/>
          <w:szCs w:val="20"/>
        </w:rPr>
      </w:pPr>
      <w:r>
        <w:rPr>
          <w:b/>
          <w:bCs/>
          <w:sz w:val="20"/>
          <w:szCs w:val="20"/>
        </w:rPr>
        <w:t>PREPARING A GP MENTAL HEALTH TREATMENT PLAN - (Item 2700, 2701, 2715,2717, 92112, 92113, 92116 or 92117)</w:t>
      </w:r>
    </w:p>
    <w:p w14:paraId="2C0F810A" w14:textId="77777777" w:rsidR="00154ABF" w:rsidRDefault="00154ABF">
      <w:pPr>
        <w:spacing w:before="200" w:after="200"/>
        <w:rPr>
          <w:sz w:val="20"/>
          <w:szCs w:val="20"/>
        </w:rPr>
      </w:pPr>
      <w:r>
        <w:rPr>
          <w:b/>
          <w:bCs/>
          <w:sz w:val="20"/>
          <w:szCs w:val="20"/>
        </w:rPr>
        <w:t>What is involved - Assess and Plan</w:t>
      </w:r>
    </w:p>
    <w:p w14:paraId="69D62935" w14:textId="77777777" w:rsidR="00154ABF" w:rsidRDefault="00154ABF">
      <w:pPr>
        <w:spacing w:before="200" w:after="200"/>
        <w:rPr>
          <w:sz w:val="20"/>
          <w:szCs w:val="20"/>
        </w:rPr>
      </w:pPr>
      <w:r>
        <w:rPr>
          <w:sz w:val="20"/>
          <w:szCs w:val="20"/>
        </w:rPr>
        <w:t>A rebate can be claimed once the GP has undertaken an assessment and prepared a GP Mental Health Treatment Plan by completing the steps from Assessment to the point where patients do not require a new plan after their initial plan has been prepared, and meeting the relevant requirements listed under 'Additional Claiming Information'. This item covers both the assessment and preparation of the GP Mental Health Treatment Plan. Where the patient has a carer, the general practitioner may find it useful to consider having the carer present for the assessment and preparation of the GP Mental Health Treatment Plan or components thereof (subject to patient agreement).</w:t>
      </w:r>
    </w:p>
    <w:p w14:paraId="57F7C885" w14:textId="77777777" w:rsidR="00154ABF" w:rsidRDefault="00154ABF">
      <w:pPr>
        <w:spacing w:before="200" w:after="200"/>
        <w:rPr>
          <w:sz w:val="20"/>
          <w:szCs w:val="20"/>
        </w:rPr>
      </w:pPr>
      <w:r>
        <w:rPr>
          <w:b/>
          <w:bCs/>
          <w:sz w:val="20"/>
          <w:szCs w:val="20"/>
        </w:rPr>
        <w:t>Assessment</w:t>
      </w:r>
    </w:p>
    <w:p w14:paraId="57D4703B" w14:textId="77777777" w:rsidR="00154ABF" w:rsidRDefault="00154ABF">
      <w:pPr>
        <w:spacing w:before="200" w:after="200"/>
        <w:rPr>
          <w:sz w:val="20"/>
          <w:szCs w:val="20"/>
        </w:rPr>
      </w:pPr>
      <w:r>
        <w:rPr>
          <w:sz w:val="20"/>
          <w:szCs w:val="20"/>
        </w:rPr>
        <w:t>An assessment of a patient must include:</w:t>
      </w:r>
    </w:p>
    <w:p w14:paraId="0BE26014" w14:textId="77777777" w:rsidR="00154ABF" w:rsidRDefault="00154ABF">
      <w:pPr>
        <w:numPr>
          <w:ilvl w:val="0"/>
          <w:numId w:val="103"/>
        </w:numPr>
        <w:spacing w:before="200"/>
        <w:ind w:hanging="218"/>
        <w:rPr>
          <w:sz w:val="20"/>
          <w:szCs w:val="20"/>
        </w:rPr>
      </w:pPr>
      <w:r>
        <w:rPr>
          <w:sz w:val="20"/>
          <w:szCs w:val="20"/>
        </w:rPr>
        <w:t>recording the patient's agreement for the GP Mental Health Treatment Plan service;</w:t>
      </w:r>
    </w:p>
    <w:p w14:paraId="068C8E2D" w14:textId="77777777" w:rsidR="00154ABF" w:rsidRDefault="00154ABF">
      <w:pPr>
        <w:numPr>
          <w:ilvl w:val="0"/>
          <w:numId w:val="103"/>
        </w:numPr>
        <w:ind w:hanging="218"/>
        <w:rPr>
          <w:sz w:val="20"/>
          <w:szCs w:val="20"/>
        </w:rPr>
      </w:pPr>
      <w:r>
        <w:rPr>
          <w:sz w:val="20"/>
          <w:szCs w:val="20"/>
        </w:rPr>
        <w:t>taking relevant history (biological, psychological, social) including the presenting complaint;</w:t>
      </w:r>
    </w:p>
    <w:p w14:paraId="5936FC95" w14:textId="77777777" w:rsidR="00154ABF" w:rsidRDefault="00154ABF">
      <w:pPr>
        <w:numPr>
          <w:ilvl w:val="0"/>
          <w:numId w:val="103"/>
        </w:numPr>
        <w:ind w:hanging="218"/>
        <w:rPr>
          <w:sz w:val="20"/>
          <w:szCs w:val="20"/>
        </w:rPr>
      </w:pPr>
      <w:r>
        <w:rPr>
          <w:sz w:val="20"/>
          <w:szCs w:val="20"/>
        </w:rPr>
        <w:t>conducting a mental state examination;</w:t>
      </w:r>
    </w:p>
    <w:p w14:paraId="2D84CEB9" w14:textId="77777777" w:rsidR="00154ABF" w:rsidRDefault="00154ABF">
      <w:pPr>
        <w:numPr>
          <w:ilvl w:val="0"/>
          <w:numId w:val="103"/>
        </w:numPr>
        <w:ind w:hanging="218"/>
        <w:rPr>
          <w:sz w:val="20"/>
          <w:szCs w:val="20"/>
        </w:rPr>
      </w:pPr>
      <w:r>
        <w:rPr>
          <w:sz w:val="20"/>
          <w:szCs w:val="20"/>
        </w:rPr>
        <w:t>assessing associated risk and any co-morbidity;</w:t>
      </w:r>
    </w:p>
    <w:p w14:paraId="5AFB6CF1" w14:textId="77777777" w:rsidR="00154ABF" w:rsidRDefault="00154ABF">
      <w:pPr>
        <w:numPr>
          <w:ilvl w:val="0"/>
          <w:numId w:val="103"/>
        </w:numPr>
        <w:ind w:hanging="218"/>
        <w:rPr>
          <w:sz w:val="20"/>
          <w:szCs w:val="20"/>
        </w:rPr>
      </w:pPr>
      <w:r>
        <w:rPr>
          <w:sz w:val="20"/>
          <w:szCs w:val="20"/>
        </w:rPr>
        <w:t>making a diagnosis and/or formulation; and</w:t>
      </w:r>
    </w:p>
    <w:p w14:paraId="7A8F3C4E" w14:textId="77777777" w:rsidR="00154ABF" w:rsidRDefault="00154ABF">
      <w:pPr>
        <w:numPr>
          <w:ilvl w:val="0"/>
          <w:numId w:val="103"/>
        </w:numPr>
        <w:spacing w:after="200"/>
        <w:ind w:hanging="218"/>
        <w:rPr>
          <w:sz w:val="20"/>
          <w:szCs w:val="20"/>
        </w:rPr>
      </w:pPr>
      <w:r>
        <w:rPr>
          <w:sz w:val="20"/>
          <w:szCs w:val="20"/>
        </w:rPr>
        <w:t>administering an outcome measurement tool, except where it is considered clinically inappropriate.</w:t>
      </w:r>
    </w:p>
    <w:p w14:paraId="6409659C" w14:textId="77777777" w:rsidR="00154ABF" w:rsidRDefault="00154ABF">
      <w:pPr>
        <w:spacing w:before="200" w:after="200"/>
        <w:rPr>
          <w:sz w:val="20"/>
          <w:szCs w:val="20"/>
        </w:rPr>
      </w:pPr>
      <w:r>
        <w:rPr>
          <w:sz w:val="20"/>
          <w:szCs w:val="20"/>
        </w:rPr>
        <w:t>The assessment can be part of the same consultation in which the GP Mental Health Treatment Plan is developed, or can be undertaken in different visits. Where separate visits are undertaken for the purpose of assessing the patient and developing the GP Mental Health Treatment Plan, they are part of the GP Mental Health Treatment Plan service and are included in item 2700, 2701, 2715, 2717, 92112, 92113, 92116 or 92117.</w:t>
      </w:r>
    </w:p>
    <w:p w14:paraId="578BF374" w14:textId="77777777" w:rsidR="00154ABF" w:rsidRDefault="00154ABF">
      <w:pPr>
        <w:spacing w:before="200" w:after="200"/>
        <w:rPr>
          <w:sz w:val="20"/>
          <w:szCs w:val="20"/>
        </w:rPr>
      </w:pPr>
      <w:r>
        <w:rPr>
          <w:sz w:val="20"/>
          <w:szCs w:val="20"/>
        </w:rPr>
        <w:t>In order to facilitate ongoing patient focussed management, an outcome measurement tool should be utilised during the assessment and the review of the GP Mental Health Treatment Plan, except where it is considered clinically inappropriate. The choice of outcome measurement tools to be used is at the clinical discretion of the practitioner. GPs using such tools should be familiar with their appropriate clinical use, and if not, should seek appropriate education and training.</w:t>
      </w:r>
    </w:p>
    <w:p w14:paraId="2F07848E" w14:textId="77777777" w:rsidR="00154ABF" w:rsidRDefault="00154ABF">
      <w:pPr>
        <w:spacing w:before="200" w:after="200"/>
        <w:rPr>
          <w:sz w:val="20"/>
          <w:szCs w:val="20"/>
        </w:rPr>
      </w:pPr>
      <w:r>
        <w:rPr>
          <w:b/>
          <w:bCs/>
          <w:sz w:val="20"/>
          <w:szCs w:val="20"/>
        </w:rPr>
        <w:t>Preparation of a GP Mental Health Treatment Plan</w:t>
      </w:r>
    </w:p>
    <w:p w14:paraId="4E750624" w14:textId="77777777" w:rsidR="00154ABF" w:rsidRDefault="00154ABF">
      <w:pPr>
        <w:spacing w:before="200" w:after="200"/>
        <w:rPr>
          <w:sz w:val="20"/>
          <w:szCs w:val="20"/>
        </w:rPr>
      </w:pPr>
      <w:r>
        <w:rPr>
          <w:sz w:val="20"/>
          <w:szCs w:val="20"/>
        </w:rPr>
        <w:t>In addition to assessment of the patient, preparation of a GP Mental Health Treatment Plan must include:</w:t>
      </w:r>
    </w:p>
    <w:p w14:paraId="7A7962A6" w14:textId="77777777" w:rsidR="00154ABF" w:rsidRDefault="00154ABF">
      <w:pPr>
        <w:numPr>
          <w:ilvl w:val="0"/>
          <w:numId w:val="104"/>
        </w:numPr>
        <w:spacing w:before="200"/>
        <w:ind w:hanging="218"/>
        <w:rPr>
          <w:sz w:val="20"/>
          <w:szCs w:val="20"/>
        </w:rPr>
      </w:pPr>
      <w:r>
        <w:rPr>
          <w:sz w:val="20"/>
          <w:szCs w:val="20"/>
        </w:rPr>
        <w:t>discussing the assessment with the patient, including the mental health formulation and diagnosis or provisional diagnosis;</w:t>
      </w:r>
    </w:p>
    <w:p w14:paraId="1DCA76C3" w14:textId="77777777" w:rsidR="00154ABF" w:rsidRDefault="00154ABF">
      <w:pPr>
        <w:numPr>
          <w:ilvl w:val="0"/>
          <w:numId w:val="104"/>
        </w:numPr>
        <w:ind w:hanging="218"/>
        <w:rPr>
          <w:sz w:val="20"/>
          <w:szCs w:val="20"/>
        </w:rPr>
      </w:pPr>
      <w:r>
        <w:rPr>
          <w:sz w:val="20"/>
          <w:szCs w:val="20"/>
        </w:rPr>
        <w:t>identifying and discussing referral and treatment options with the patient, including appropriate support services;</w:t>
      </w:r>
    </w:p>
    <w:p w14:paraId="7B3AE570" w14:textId="77777777" w:rsidR="00154ABF" w:rsidRDefault="00154ABF">
      <w:pPr>
        <w:numPr>
          <w:ilvl w:val="0"/>
          <w:numId w:val="104"/>
        </w:numPr>
        <w:ind w:hanging="218"/>
        <w:rPr>
          <w:sz w:val="20"/>
          <w:szCs w:val="20"/>
        </w:rPr>
      </w:pPr>
      <w:r>
        <w:rPr>
          <w:sz w:val="20"/>
          <w:szCs w:val="20"/>
        </w:rPr>
        <w:t>agreeing goals with the patient - what should be achieved by the treatment - and any actions the patient will take;</w:t>
      </w:r>
    </w:p>
    <w:p w14:paraId="1D80E849" w14:textId="77777777" w:rsidR="00154ABF" w:rsidRDefault="00154ABF">
      <w:pPr>
        <w:numPr>
          <w:ilvl w:val="0"/>
          <w:numId w:val="104"/>
        </w:numPr>
        <w:ind w:hanging="218"/>
        <w:rPr>
          <w:sz w:val="20"/>
          <w:szCs w:val="20"/>
        </w:rPr>
      </w:pPr>
      <w:r>
        <w:rPr>
          <w:sz w:val="20"/>
          <w:szCs w:val="20"/>
        </w:rPr>
        <w:t>provision of psycho-education;</w:t>
      </w:r>
    </w:p>
    <w:p w14:paraId="755BEFE3" w14:textId="77777777" w:rsidR="00154ABF" w:rsidRDefault="00154ABF">
      <w:pPr>
        <w:numPr>
          <w:ilvl w:val="0"/>
          <w:numId w:val="104"/>
        </w:numPr>
        <w:ind w:hanging="218"/>
        <w:rPr>
          <w:sz w:val="20"/>
          <w:szCs w:val="20"/>
        </w:rPr>
      </w:pPr>
      <w:r>
        <w:rPr>
          <w:sz w:val="20"/>
          <w:szCs w:val="20"/>
        </w:rPr>
        <w:t>a plan for crisis intervention and/or for relapse prevention, if appropriate at this stage;</w:t>
      </w:r>
    </w:p>
    <w:p w14:paraId="630EE095" w14:textId="77777777" w:rsidR="00154ABF" w:rsidRDefault="00154ABF">
      <w:pPr>
        <w:numPr>
          <w:ilvl w:val="0"/>
          <w:numId w:val="104"/>
        </w:numPr>
        <w:ind w:hanging="218"/>
        <w:rPr>
          <w:sz w:val="20"/>
          <w:szCs w:val="20"/>
        </w:rPr>
      </w:pPr>
      <w:r>
        <w:rPr>
          <w:sz w:val="20"/>
          <w:szCs w:val="20"/>
        </w:rPr>
        <w:t>making arrangements for required referrals, treatment, appropriate support services, review and follow-up; and</w:t>
      </w:r>
    </w:p>
    <w:p w14:paraId="4CCA9D8D" w14:textId="77777777" w:rsidR="00154ABF" w:rsidRDefault="00154ABF">
      <w:pPr>
        <w:numPr>
          <w:ilvl w:val="0"/>
          <w:numId w:val="104"/>
        </w:numPr>
        <w:spacing w:after="200"/>
        <w:ind w:hanging="218"/>
        <w:rPr>
          <w:sz w:val="20"/>
          <w:szCs w:val="20"/>
        </w:rPr>
      </w:pPr>
      <w:r>
        <w:rPr>
          <w:sz w:val="20"/>
          <w:szCs w:val="20"/>
        </w:rPr>
        <w:t>documenting this (results of assessment, patient needs, goals and actions, referrals and required treatment/services, and review date) in the patient's GP Mental Health Treatment Plan.</w:t>
      </w:r>
    </w:p>
    <w:p w14:paraId="140B19DE" w14:textId="77777777" w:rsidR="00154ABF" w:rsidRDefault="00154ABF">
      <w:pPr>
        <w:spacing w:before="200" w:after="200"/>
        <w:rPr>
          <w:sz w:val="20"/>
          <w:szCs w:val="20"/>
        </w:rPr>
      </w:pPr>
      <w:r>
        <w:rPr>
          <w:sz w:val="20"/>
          <w:szCs w:val="20"/>
        </w:rPr>
        <w:t xml:space="preserve">Treatment options can include referral to a psychiatrist; referral to a clinical psychologist for psychological therapies, or to an appropriately trained GP or allied mental health professional for provision of focussed </w:t>
      </w:r>
      <w:r>
        <w:rPr>
          <w:sz w:val="20"/>
          <w:szCs w:val="20"/>
        </w:rPr>
        <w:lastRenderedPageBreak/>
        <w:t>psychological strategy services; pharmacological treatments; and coordination with community support and rehabilitation agencies, mental health services and other health professionals.</w:t>
      </w:r>
    </w:p>
    <w:p w14:paraId="08EC25DB" w14:textId="77777777" w:rsidR="00154ABF" w:rsidRDefault="00154ABF">
      <w:pPr>
        <w:spacing w:before="200" w:after="200"/>
        <w:rPr>
          <w:sz w:val="20"/>
          <w:szCs w:val="20"/>
        </w:rPr>
      </w:pPr>
      <w:r>
        <w:rPr>
          <w:sz w:val="20"/>
          <w:szCs w:val="20"/>
        </w:rPr>
        <w:t>Once a GP Mental Health Treatment Plan has been completed and claimed on Medicare either through item 2700, 2701, 2715, 2717, 92112, 92113, 92116 or 92117 a patient is eligible to be referred for up to 10 Medicare rebateable mental health services per calendar year for psychological therapy or focussed psychological strategy services. Patients will also be eligible to claim up to 10 separate services for the provision of group therapy (either as part of psychological therapy or focussed psychological strategies). Please note group therapy does not include family and couples therapy.</w:t>
      </w:r>
    </w:p>
    <w:p w14:paraId="6674EB9E" w14:textId="77777777" w:rsidR="00154ABF" w:rsidRDefault="00154ABF">
      <w:pPr>
        <w:spacing w:before="200" w:after="200"/>
        <w:rPr>
          <w:sz w:val="20"/>
          <w:szCs w:val="20"/>
        </w:rPr>
      </w:pPr>
      <w:r>
        <w:rPr>
          <w:sz w:val="20"/>
          <w:szCs w:val="20"/>
        </w:rPr>
        <w:t>When referring patients GPs should provide the information outlined under the 'Referral' heading below. The necessary referrals should be made after the steps above have been addressed and the patient's GP Mental Health Treatment Plan has been completed. It should be noted that the patient's mental health treatment plan should be treated as a living document for updating as required. In particular, the plan can be updated at any time to incorporate relevant information, such as feedback or advice from other health professionals on the diagnosis or treatment of the patient.</w:t>
      </w:r>
    </w:p>
    <w:p w14:paraId="2E7FFAEB" w14:textId="77777777" w:rsidR="00154ABF" w:rsidRDefault="00154ABF">
      <w:pPr>
        <w:spacing w:before="200" w:after="200"/>
        <w:rPr>
          <w:sz w:val="20"/>
          <w:szCs w:val="20"/>
        </w:rPr>
      </w:pPr>
      <w:r>
        <w:rPr>
          <w:sz w:val="20"/>
          <w:szCs w:val="20"/>
        </w:rPr>
        <w:t>On completion of a course of treatment provided through Medicare rebateable services, the service provider must provide a written report on the course of treatment to the GP. </w:t>
      </w:r>
    </w:p>
    <w:p w14:paraId="7EC9E022" w14:textId="77777777" w:rsidR="00154ABF" w:rsidRDefault="00154ABF">
      <w:pPr>
        <w:spacing w:before="200" w:after="200"/>
        <w:rPr>
          <w:sz w:val="20"/>
          <w:szCs w:val="20"/>
        </w:rPr>
      </w:pPr>
      <w:r>
        <w:rPr>
          <w:sz w:val="20"/>
          <w:szCs w:val="20"/>
        </w:rPr>
        <w:t>Many patients will not require a new plan after their initial plan has been prepared. A new plan should not be prepared unless clinically required, and generally not within 12 months of a previous plan. Ongoing management can be provided through the GP Mental Health Treatment Consultation and standard consultation items, as required, and reviews of progress through the GP Mental Health Treatment Plan Review item. A rebate for preparation of a GP Mental Health Treatment Plan will not be paid within 12 months of a previous claim for the patient for the same or another Mental Health Treatment Plan item or within three months following a claim for a GP Mental Health Treatment Review (item 2712, 92114 or 92126).</w:t>
      </w:r>
    </w:p>
    <w:p w14:paraId="21A88598" w14:textId="77777777" w:rsidR="00154ABF" w:rsidRDefault="00154ABF">
      <w:pPr>
        <w:spacing w:before="200" w:after="200"/>
        <w:rPr>
          <w:sz w:val="20"/>
          <w:szCs w:val="20"/>
        </w:rPr>
      </w:pPr>
      <w:r>
        <w:rPr>
          <w:b/>
          <w:bCs/>
          <w:sz w:val="20"/>
          <w:szCs w:val="20"/>
        </w:rPr>
        <w:t>REVIEWING A GP MENTAL HEALTH TREATMENT PLAN - (Item 2712, 92114 or 92126)</w:t>
      </w:r>
    </w:p>
    <w:p w14:paraId="5919DAD4" w14:textId="77777777" w:rsidR="00154ABF" w:rsidRDefault="00154ABF">
      <w:pPr>
        <w:spacing w:before="200" w:after="200"/>
        <w:rPr>
          <w:sz w:val="20"/>
          <w:szCs w:val="20"/>
        </w:rPr>
      </w:pPr>
      <w:r>
        <w:rPr>
          <w:sz w:val="20"/>
          <w:szCs w:val="20"/>
        </w:rPr>
        <w:t>The review item is a key component for assessing and managing the patient's progress once a GP Mental Health Treatment Plan has been prepared, along with ongoing management through the GP Mental Health Treatment Consultation item and/or standard consultation items. A patient's GP Mental Health Treatment Plan should be reviewed at least once.</w:t>
      </w:r>
    </w:p>
    <w:p w14:paraId="4FECE336" w14:textId="77777777" w:rsidR="00154ABF" w:rsidRDefault="00154ABF">
      <w:pPr>
        <w:spacing w:before="200" w:after="200"/>
        <w:rPr>
          <w:sz w:val="20"/>
          <w:szCs w:val="20"/>
        </w:rPr>
      </w:pPr>
      <w:r>
        <w:rPr>
          <w:sz w:val="20"/>
          <w:szCs w:val="20"/>
        </w:rPr>
        <w:t>A rebate can be claimed once the GP who prepared the patient's GP Mental Health Treatment Plan (or another GP in the same practice or in another practice where the patient has changed practices) has undertaken a systematic review of the patient's progress against the GP Mental Health Treatment Plan by completing the activities that must be included in a review and meeting the relevant requirements listed under 'Additional Claiming Information'. The review item can also be used where a psychiatrist has prepared a referred assessment and management plan (item 291 or 92435), as if that patient had a GP Mental Health Treatment Plan.</w:t>
      </w:r>
    </w:p>
    <w:p w14:paraId="4DD5738C" w14:textId="77777777" w:rsidR="00154ABF" w:rsidRDefault="00154ABF">
      <w:pPr>
        <w:spacing w:before="200" w:after="200"/>
        <w:rPr>
          <w:sz w:val="20"/>
          <w:szCs w:val="20"/>
        </w:rPr>
      </w:pPr>
      <w:r>
        <w:rPr>
          <w:sz w:val="20"/>
          <w:szCs w:val="20"/>
        </w:rPr>
        <w:t>The review must include:</w:t>
      </w:r>
    </w:p>
    <w:p w14:paraId="10BE8F0A" w14:textId="77777777" w:rsidR="00154ABF" w:rsidRDefault="00154ABF">
      <w:pPr>
        <w:numPr>
          <w:ilvl w:val="0"/>
          <w:numId w:val="105"/>
        </w:numPr>
        <w:spacing w:before="200"/>
        <w:ind w:hanging="218"/>
        <w:rPr>
          <w:sz w:val="20"/>
          <w:szCs w:val="20"/>
        </w:rPr>
      </w:pPr>
      <w:r>
        <w:rPr>
          <w:sz w:val="20"/>
          <w:szCs w:val="20"/>
        </w:rPr>
        <w:t>recording the patient's agreement for this service;</w:t>
      </w:r>
    </w:p>
    <w:p w14:paraId="7982298D" w14:textId="77777777" w:rsidR="00154ABF" w:rsidRDefault="00154ABF">
      <w:pPr>
        <w:numPr>
          <w:ilvl w:val="0"/>
          <w:numId w:val="105"/>
        </w:numPr>
        <w:ind w:hanging="218"/>
        <w:rPr>
          <w:sz w:val="20"/>
          <w:szCs w:val="20"/>
        </w:rPr>
      </w:pPr>
      <w:r>
        <w:rPr>
          <w:sz w:val="20"/>
          <w:szCs w:val="20"/>
        </w:rPr>
        <w:t>a review of the patient's progress against the goals outlined in the GP Mental Health Treatment Plan;</w:t>
      </w:r>
    </w:p>
    <w:p w14:paraId="11810BE6" w14:textId="77777777" w:rsidR="00154ABF" w:rsidRDefault="00154ABF">
      <w:pPr>
        <w:numPr>
          <w:ilvl w:val="0"/>
          <w:numId w:val="105"/>
        </w:numPr>
        <w:ind w:hanging="218"/>
        <w:rPr>
          <w:sz w:val="20"/>
          <w:szCs w:val="20"/>
        </w:rPr>
      </w:pPr>
      <w:r>
        <w:rPr>
          <w:sz w:val="20"/>
          <w:szCs w:val="20"/>
        </w:rPr>
        <w:t>modification of the documented GP Mental Health Treatment Plan if required;</w:t>
      </w:r>
    </w:p>
    <w:p w14:paraId="1EB22BD5" w14:textId="77777777" w:rsidR="00154ABF" w:rsidRDefault="00154ABF">
      <w:pPr>
        <w:numPr>
          <w:ilvl w:val="0"/>
          <w:numId w:val="105"/>
        </w:numPr>
        <w:ind w:hanging="218"/>
        <w:rPr>
          <w:sz w:val="20"/>
          <w:szCs w:val="20"/>
        </w:rPr>
      </w:pPr>
      <w:r>
        <w:rPr>
          <w:sz w:val="20"/>
          <w:szCs w:val="20"/>
        </w:rPr>
        <w:t>checking, reinforcing and expanding education;</w:t>
      </w:r>
    </w:p>
    <w:p w14:paraId="3448437A" w14:textId="77777777" w:rsidR="00154ABF" w:rsidRDefault="00154ABF">
      <w:pPr>
        <w:numPr>
          <w:ilvl w:val="0"/>
          <w:numId w:val="105"/>
        </w:numPr>
        <w:ind w:hanging="218"/>
        <w:rPr>
          <w:sz w:val="20"/>
          <w:szCs w:val="20"/>
        </w:rPr>
      </w:pPr>
      <w:r>
        <w:rPr>
          <w:sz w:val="20"/>
          <w:szCs w:val="20"/>
        </w:rPr>
        <w:t>a plan for crisis intervention and/or for relapse prevention, if appropriate and if not previously provided; and</w:t>
      </w:r>
    </w:p>
    <w:p w14:paraId="53516288" w14:textId="77777777" w:rsidR="00154ABF" w:rsidRDefault="00154ABF">
      <w:pPr>
        <w:numPr>
          <w:ilvl w:val="0"/>
          <w:numId w:val="105"/>
        </w:numPr>
        <w:spacing w:after="200"/>
        <w:ind w:hanging="218"/>
        <w:rPr>
          <w:sz w:val="20"/>
          <w:szCs w:val="20"/>
        </w:rPr>
      </w:pPr>
      <w:r>
        <w:rPr>
          <w:sz w:val="20"/>
          <w:szCs w:val="20"/>
        </w:rPr>
        <w:t>re-administration of the outcome measurement tool used in the assessment stage, except where considered clinically inappropriate.</w:t>
      </w:r>
    </w:p>
    <w:p w14:paraId="743DD29F" w14:textId="77777777" w:rsidR="00154ABF" w:rsidRDefault="00154ABF">
      <w:pPr>
        <w:spacing w:before="200" w:after="200"/>
        <w:rPr>
          <w:sz w:val="20"/>
          <w:szCs w:val="20"/>
        </w:rPr>
      </w:pPr>
      <w:r>
        <w:rPr>
          <w:sz w:val="20"/>
          <w:szCs w:val="20"/>
        </w:rPr>
        <w:t>Note: This review is a formal review point only and it is expected that in most cases there will be other consultations between the patient and the GP as part of ongoing management.</w:t>
      </w:r>
    </w:p>
    <w:p w14:paraId="02C60817" w14:textId="77777777" w:rsidR="00154ABF" w:rsidRDefault="00154ABF">
      <w:pPr>
        <w:spacing w:before="200" w:after="200"/>
        <w:rPr>
          <w:sz w:val="20"/>
          <w:szCs w:val="20"/>
        </w:rPr>
      </w:pPr>
      <w:r>
        <w:rPr>
          <w:sz w:val="20"/>
          <w:szCs w:val="20"/>
        </w:rPr>
        <w:t>The recommended frequency for the review service, allowing for variation in patients' needs, is:</w:t>
      </w:r>
    </w:p>
    <w:p w14:paraId="0231043F" w14:textId="77777777" w:rsidR="00154ABF" w:rsidRDefault="00154ABF">
      <w:pPr>
        <w:numPr>
          <w:ilvl w:val="0"/>
          <w:numId w:val="106"/>
        </w:numPr>
        <w:spacing w:before="200"/>
        <w:ind w:hanging="218"/>
        <w:rPr>
          <w:sz w:val="20"/>
          <w:szCs w:val="20"/>
        </w:rPr>
      </w:pPr>
      <w:r>
        <w:rPr>
          <w:sz w:val="20"/>
          <w:szCs w:val="20"/>
        </w:rPr>
        <w:lastRenderedPageBreak/>
        <w:t>an initial review, which should occur between four weeks to six months after the completion of a GP Mental Health Treatment Plan; and</w:t>
      </w:r>
    </w:p>
    <w:p w14:paraId="2D7C869C" w14:textId="77777777" w:rsidR="00154ABF" w:rsidRDefault="00154ABF">
      <w:pPr>
        <w:numPr>
          <w:ilvl w:val="0"/>
          <w:numId w:val="106"/>
        </w:numPr>
        <w:spacing w:after="200"/>
        <w:ind w:hanging="218"/>
        <w:rPr>
          <w:sz w:val="20"/>
          <w:szCs w:val="20"/>
        </w:rPr>
      </w:pPr>
      <w:r>
        <w:rPr>
          <w:sz w:val="20"/>
          <w:szCs w:val="20"/>
        </w:rPr>
        <w:t>if required, a further review can occur three months after the first review.</w:t>
      </w:r>
    </w:p>
    <w:p w14:paraId="1D44CF1C" w14:textId="77777777" w:rsidR="00154ABF" w:rsidRDefault="00154ABF">
      <w:pPr>
        <w:spacing w:before="200" w:after="200"/>
        <w:rPr>
          <w:sz w:val="20"/>
          <w:szCs w:val="20"/>
        </w:rPr>
      </w:pPr>
      <w:r>
        <w:rPr>
          <w:sz w:val="20"/>
          <w:szCs w:val="20"/>
        </w:rPr>
        <w:t>In general, most patients should not require more than two reviews in a 12 month period, with ongoing management through the GP Mental Health Treatment Consultation and standard consultation items, as required.</w:t>
      </w:r>
    </w:p>
    <w:p w14:paraId="73CA1918" w14:textId="77777777" w:rsidR="00154ABF" w:rsidRDefault="00154ABF">
      <w:pPr>
        <w:spacing w:before="200" w:after="200"/>
        <w:rPr>
          <w:sz w:val="20"/>
          <w:szCs w:val="20"/>
        </w:rPr>
      </w:pPr>
      <w:r>
        <w:rPr>
          <w:sz w:val="20"/>
          <w:szCs w:val="20"/>
        </w:rPr>
        <w:t>A rebate will not be paid within three months of a previous claim for the same item/s or within four weeks following a claim for a GP Mental Health Treatment Plan item.</w:t>
      </w:r>
    </w:p>
    <w:p w14:paraId="2B31A934" w14:textId="77777777" w:rsidR="00154ABF" w:rsidRDefault="00154ABF">
      <w:pPr>
        <w:spacing w:before="200" w:after="200"/>
        <w:rPr>
          <w:sz w:val="20"/>
          <w:szCs w:val="20"/>
        </w:rPr>
      </w:pPr>
      <w:r>
        <w:rPr>
          <w:b/>
          <w:bCs/>
          <w:sz w:val="20"/>
          <w:szCs w:val="20"/>
        </w:rPr>
        <w:t>GP MENTAL HEALTH TREATMENT CONSULTATION - (Item 2713, 92115 or 92127)</w:t>
      </w:r>
    </w:p>
    <w:p w14:paraId="2B34F08E" w14:textId="77777777" w:rsidR="00154ABF" w:rsidRDefault="00154ABF">
      <w:pPr>
        <w:spacing w:before="200" w:after="200"/>
        <w:rPr>
          <w:sz w:val="20"/>
          <w:szCs w:val="20"/>
        </w:rPr>
      </w:pPr>
      <w:r>
        <w:rPr>
          <w:sz w:val="20"/>
          <w:szCs w:val="20"/>
        </w:rPr>
        <w:t>The GP Mental Health Treatment Consultation item is for an extended consultation with a patient where the primary treating problem is related to a mental disorder, including for a patient being managed under a GP Mental Health Treatment Plan. This item may be used for ongoing management of a patient with a mental disorder. This item should not be used for the development of a GP Mental Health Treatment Plan. </w:t>
      </w:r>
    </w:p>
    <w:p w14:paraId="28FD4810" w14:textId="77777777" w:rsidR="00154ABF" w:rsidRDefault="00154ABF">
      <w:pPr>
        <w:spacing w:before="200" w:after="200"/>
        <w:rPr>
          <w:sz w:val="20"/>
          <w:szCs w:val="20"/>
        </w:rPr>
      </w:pPr>
      <w:r>
        <w:rPr>
          <w:sz w:val="20"/>
          <w:szCs w:val="20"/>
        </w:rPr>
        <w:t>A GP Mental Health Treatment Consultation must include:</w:t>
      </w:r>
    </w:p>
    <w:p w14:paraId="17C24470" w14:textId="77777777" w:rsidR="00154ABF" w:rsidRDefault="00154ABF">
      <w:pPr>
        <w:numPr>
          <w:ilvl w:val="0"/>
          <w:numId w:val="107"/>
        </w:numPr>
        <w:spacing w:before="200"/>
        <w:ind w:hanging="218"/>
        <w:rPr>
          <w:sz w:val="20"/>
          <w:szCs w:val="20"/>
        </w:rPr>
      </w:pPr>
      <w:r>
        <w:rPr>
          <w:sz w:val="20"/>
          <w:szCs w:val="20"/>
        </w:rPr>
        <w:t>taking relevant history and identifying the patient's presenting problem(s) (if not previously documented);</w:t>
      </w:r>
    </w:p>
    <w:p w14:paraId="12C84020" w14:textId="77777777" w:rsidR="00154ABF" w:rsidRDefault="00154ABF">
      <w:pPr>
        <w:numPr>
          <w:ilvl w:val="0"/>
          <w:numId w:val="107"/>
        </w:numPr>
        <w:ind w:hanging="218"/>
        <w:rPr>
          <w:sz w:val="20"/>
          <w:szCs w:val="20"/>
        </w:rPr>
      </w:pPr>
      <w:r>
        <w:rPr>
          <w:sz w:val="20"/>
          <w:szCs w:val="20"/>
        </w:rPr>
        <w:t>providing treatment, advice and/or referral for other services or treatment; and</w:t>
      </w:r>
    </w:p>
    <w:p w14:paraId="2750D163" w14:textId="77777777" w:rsidR="00154ABF" w:rsidRDefault="00154ABF">
      <w:pPr>
        <w:numPr>
          <w:ilvl w:val="0"/>
          <w:numId w:val="107"/>
        </w:numPr>
        <w:spacing w:after="200"/>
        <w:ind w:hanging="218"/>
        <w:rPr>
          <w:sz w:val="20"/>
          <w:szCs w:val="20"/>
        </w:rPr>
      </w:pPr>
      <w:r>
        <w:rPr>
          <w:sz w:val="20"/>
          <w:szCs w:val="20"/>
        </w:rPr>
        <w:t>documenting the outcomes of the consultation in the patient's medical records and other relevant mental health plan (where applicable).</w:t>
      </w:r>
    </w:p>
    <w:p w14:paraId="627D7A8F" w14:textId="77777777" w:rsidR="00154ABF" w:rsidRDefault="00154ABF">
      <w:pPr>
        <w:spacing w:before="200" w:after="200"/>
        <w:rPr>
          <w:sz w:val="20"/>
          <w:szCs w:val="20"/>
        </w:rPr>
      </w:pPr>
      <w:r>
        <w:rPr>
          <w:sz w:val="20"/>
          <w:szCs w:val="20"/>
        </w:rPr>
        <w:t>A patient may be referred from a GP Mental Health Treatment Consultation for other treatment and services. This does not include referral for Medicare rebateable services for focussed psychological strategy services, clinical psychology or other allied mental health services, unless the patient is being managed by the GP under a GP Mental Health Treatment Plan or under a referred psychiatrist assessment and management plan (item 291 or 92435).</w:t>
      </w:r>
    </w:p>
    <w:p w14:paraId="02D3B79D" w14:textId="77777777" w:rsidR="00154ABF" w:rsidRDefault="00154ABF">
      <w:pPr>
        <w:spacing w:before="200" w:after="200"/>
        <w:rPr>
          <w:sz w:val="20"/>
          <w:szCs w:val="20"/>
        </w:rPr>
      </w:pPr>
      <w:r>
        <w:rPr>
          <w:sz w:val="20"/>
          <w:szCs w:val="20"/>
        </w:rPr>
        <w:t>Consultations associated with this item must be at least 20 minutes duration.</w:t>
      </w:r>
    </w:p>
    <w:p w14:paraId="0F37B896" w14:textId="77777777" w:rsidR="00154ABF" w:rsidRDefault="00154ABF">
      <w:pPr>
        <w:spacing w:before="200" w:after="200"/>
        <w:rPr>
          <w:sz w:val="20"/>
          <w:szCs w:val="20"/>
        </w:rPr>
      </w:pPr>
      <w:r>
        <w:rPr>
          <w:b/>
          <w:bCs/>
          <w:sz w:val="20"/>
          <w:szCs w:val="20"/>
        </w:rPr>
        <w:t>REFERRAL</w:t>
      </w:r>
    </w:p>
    <w:p w14:paraId="67B10EF6" w14:textId="77777777" w:rsidR="00154ABF" w:rsidRDefault="00154ABF">
      <w:pPr>
        <w:spacing w:before="200" w:after="200"/>
        <w:rPr>
          <w:sz w:val="20"/>
          <w:szCs w:val="20"/>
        </w:rPr>
      </w:pPr>
      <w:r>
        <w:rPr>
          <w:sz w:val="20"/>
          <w:szCs w:val="20"/>
        </w:rPr>
        <w:t>Once a GP Mental Health Treatment Plan has been completed and claimed on Medicare, or a GP is managing a patient under a referred psychiatrist assessment and management plan, a patient is eligible for up to 10 Medicare rebateable individual mental health services per calendar year by:</w:t>
      </w:r>
    </w:p>
    <w:p w14:paraId="0E97D441" w14:textId="77777777" w:rsidR="00154ABF" w:rsidRDefault="00154ABF">
      <w:pPr>
        <w:numPr>
          <w:ilvl w:val="0"/>
          <w:numId w:val="108"/>
        </w:numPr>
        <w:spacing w:before="200"/>
        <w:ind w:hanging="218"/>
        <w:rPr>
          <w:sz w:val="20"/>
          <w:szCs w:val="20"/>
        </w:rPr>
      </w:pPr>
      <w:r>
        <w:rPr>
          <w:sz w:val="20"/>
          <w:szCs w:val="20"/>
        </w:rPr>
        <w:t>clinical psychologists providing psychological therapies; or</w:t>
      </w:r>
    </w:p>
    <w:p w14:paraId="71B66FC4" w14:textId="77777777" w:rsidR="00154ABF" w:rsidRDefault="00154ABF">
      <w:pPr>
        <w:numPr>
          <w:ilvl w:val="0"/>
          <w:numId w:val="108"/>
        </w:numPr>
        <w:spacing w:after="200"/>
        <w:ind w:hanging="218"/>
        <w:rPr>
          <w:sz w:val="20"/>
          <w:szCs w:val="20"/>
        </w:rPr>
      </w:pPr>
      <w:r>
        <w:rPr>
          <w:sz w:val="20"/>
          <w:szCs w:val="20"/>
        </w:rPr>
        <w:t>appropriately trained GPs or allied mental health professionals providing focussed psychological strategy (FPS) services.</w:t>
      </w:r>
    </w:p>
    <w:p w14:paraId="7EEAAE35" w14:textId="77777777" w:rsidR="00154ABF" w:rsidRDefault="00154ABF">
      <w:pPr>
        <w:spacing w:before="200" w:after="200"/>
        <w:rPr>
          <w:sz w:val="20"/>
          <w:szCs w:val="20"/>
        </w:rPr>
      </w:pPr>
      <w:r>
        <w:rPr>
          <w:sz w:val="20"/>
          <w:szCs w:val="20"/>
        </w:rPr>
        <w:t>In addition to the above services, patients will also be eligible to claim up to 10 separate services for the provision of group therapy, in line with their clinical need. Please note group therapy does not include family and couples therapy.</w:t>
      </w:r>
    </w:p>
    <w:p w14:paraId="0C2A18C6" w14:textId="77777777" w:rsidR="00154ABF" w:rsidRDefault="00154ABF">
      <w:pPr>
        <w:spacing w:before="200" w:after="200"/>
        <w:rPr>
          <w:sz w:val="20"/>
          <w:szCs w:val="20"/>
        </w:rPr>
      </w:pPr>
      <w:r>
        <w:rPr>
          <w:sz w:val="20"/>
          <w:szCs w:val="20"/>
        </w:rPr>
        <w:t>When preparing a patient’s Mental Health Treatment Plan and making a referral GPs should speak to the patient about their treatment needs and the type of treatment, for example individual and/or group sessions, that might be suitable for their particular circumstances.</w:t>
      </w:r>
    </w:p>
    <w:p w14:paraId="46051E99" w14:textId="77777777" w:rsidR="00154ABF" w:rsidRDefault="00154ABF">
      <w:pPr>
        <w:spacing w:before="200" w:after="200"/>
        <w:rPr>
          <w:sz w:val="20"/>
          <w:szCs w:val="20"/>
        </w:rPr>
      </w:pPr>
      <w:r>
        <w:rPr>
          <w:sz w:val="20"/>
          <w:szCs w:val="20"/>
        </w:rPr>
        <w:t>Please note if a referral does not specify whether it relates to individual or group therapy, the patient can use a referral to access either or both individual and group therapy treatment options.</w:t>
      </w:r>
    </w:p>
    <w:p w14:paraId="4D73B60A" w14:textId="77777777" w:rsidR="00154ABF" w:rsidRDefault="00154ABF">
      <w:pPr>
        <w:spacing w:before="200" w:after="200"/>
        <w:rPr>
          <w:sz w:val="20"/>
          <w:szCs w:val="20"/>
        </w:rPr>
      </w:pPr>
      <w:r>
        <w:rPr>
          <w:sz w:val="20"/>
          <w:szCs w:val="20"/>
        </w:rPr>
        <w:t>A referral for mental health services should be in writing (signed and dated by the GP) and include:</w:t>
      </w:r>
    </w:p>
    <w:p w14:paraId="6B1B6B08" w14:textId="77777777" w:rsidR="00154ABF" w:rsidRDefault="00154ABF">
      <w:pPr>
        <w:numPr>
          <w:ilvl w:val="0"/>
          <w:numId w:val="109"/>
        </w:numPr>
        <w:spacing w:before="200"/>
        <w:ind w:hanging="218"/>
        <w:rPr>
          <w:sz w:val="20"/>
          <w:szCs w:val="20"/>
        </w:rPr>
      </w:pPr>
      <w:r>
        <w:rPr>
          <w:sz w:val="20"/>
          <w:szCs w:val="20"/>
        </w:rPr>
        <w:t>the patient’s name, date of birth and address;</w:t>
      </w:r>
    </w:p>
    <w:p w14:paraId="15E6041A" w14:textId="77777777" w:rsidR="00154ABF" w:rsidRDefault="00154ABF">
      <w:pPr>
        <w:numPr>
          <w:ilvl w:val="0"/>
          <w:numId w:val="109"/>
        </w:numPr>
        <w:ind w:hanging="218"/>
        <w:rPr>
          <w:sz w:val="20"/>
          <w:szCs w:val="20"/>
        </w:rPr>
      </w:pPr>
      <w:r>
        <w:rPr>
          <w:sz w:val="20"/>
          <w:szCs w:val="20"/>
        </w:rPr>
        <w:t>the patient’s symptoms or diagnosis, including whether a GP Mental Health Treatment Plan has been completed for the patient;</w:t>
      </w:r>
    </w:p>
    <w:p w14:paraId="34380607" w14:textId="77777777" w:rsidR="00154ABF" w:rsidRDefault="00154ABF">
      <w:pPr>
        <w:numPr>
          <w:ilvl w:val="0"/>
          <w:numId w:val="109"/>
        </w:numPr>
        <w:ind w:hanging="218"/>
        <w:rPr>
          <w:sz w:val="20"/>
          <w:szCs w:val="20"/>
        </w:rPr>
      </w:pPr>
      <w:r>
        <w:rPr>
          <w:sz w:val="20"/>
          <w:szCs w:val="20"/>
        </w:rPr>
        <w:lastRenderedPageBreak/>
        <w:t>a list of any current medications;</w:t>
      </w:r>
    </w:p>
    <w:p w14:paraId="644C174D" w14:textId="77777777" w:rsidR="00154ABF" w:rsidRDefault="00154ABF">
      <w:pPr>
        <w:numPr>
          <w:ilvl w:val="0"/>
          <w:numId w:val="109"/>
        </w:numPr>
        <w:ind w:hanging="218"/>
        <w:rPr>
          <w:sz w:val="20"/>
          <w:szCs w:val="20"/>
        </w:rPr>
      </w:pPr>
      <w:r>
        <w:rPr>
          <w:sz w:val="20"/>
          <w:szCs w:val="20"/>
        </w:rPr>
        <w:t>the number of sessions the patient is being referred for (the ‘course of treatment’);</w:t>
      </w:r>
    </w:p>
    <w:p w14:paraId="5626E03B" w14:textId="77777777" w:rsidR="00154ABF" w:rsidRDefault="00154ABF">
      <w:pPr>
        <w:numPr>
          <w:ilvl w:val="0"/>
          <w:numId w:val="109"/>
        </w:numPr>
        <w:spacing w:after="200"/>
        <w:ind w:hanging="218"/>
        <w:rPr>
          <w:sz w:val="20"/>
          <w:szCs w:val="20"/>
        </w:rPr>
      </w:pPr>
      <w:r>
        <w:rPr>
          <w:sz w:val="20"/>
          <w:szCs w:val="20"/>
        </w:rPr>
        <w:t>a statement about whether the patient has a mental health treatment plan or a psychiatrist assessment and management plan.</w:t>
      </w:r>
    </w:p>
    <w:p w14:paraId="2C75098E" w14:textId="77777777" w:rsidR="00154ABF" w:rsidRDefault="00154ABF">
      <w:pPr>
        <w:spacing w:before="200" w:after="200"/>
        <w:rPr>
          <w:sz w:val="20"/>
          <w:szCs w:val="20"/>
        </w:rPr>
      </w:pPr>
      <w:r>
        <w:rPr>
          <w:sz w:val="20"/>
          <w:szCs w:val="20"/>
        </w:rPr>
        <w:t>It may be useful for a referral to include a statement indicating whether group sessions could be considered.</w:t>
      </w:r>
    </w:p>
    <w:p w14:paraId="20FC696D" w14:textId="77777777" w:rsidR="00154ABF" w:rsidRDefault="00154ABF">
      <w:pPr>
        <w:spacing w:before="200" w:after="200"/>
        <w:rPr>
          <w:sz w:val="20"/>
          <w:szCs w:val="20"/>
        </w:rPr>
      </w:pPr>
      <w:r>
        <w:rPr>
          <w:sz w:val="20"/>
          <w:szCs w:val="20"/>
        </w:rPr>
        <w:t>Where appropriate, and with the patient’s agreement, the GP can also attach a copy of the mental health treatment plan to the referral.</w:t>
      </w:r>
    </w:p>
    <w:p w14:paraId="0E65301A" w14:textId="77777777" w:rsidR="00154ABF" w:rsidRDefault="00154ABF">
      <w:pPr>
        <w:spacing w:before="200" w:after="200"/>
        <w:rPr>
          <w:sz w:val="20"/>
          <w:szCs w:val="20"/>
        </w:rPr>
      </w:pPr>
      <w:r>
        <w:rPr>
          <w:sz w:val="20"/>
          <w:szCs w:val="20"/>
        </w:rPr>
        <w:t>Including these details on a referral will assist with any auditing undertaken by the Department of Health and Aged Care.</w:t>
      </w:r>
    </w:p>
    <w:p w14:paraId="5AF2FD15" w14:textId="77777777" w:rsidR="00154ABF" w:rsidRDefault="00154ABF">
      <w:pPr>
        <w:spacing w:before="200" w:after="200"/>
        <w:rPr>
          <w:sz w:val="20"/>
          <w:szCs w:val="20"/>
        </w:rPr>
      </w:pPr>
      <w:r>
        <w:rPr>
          <w:b/>
          <w:bCs/>
          <w:sz w:val="20"/>
          <w:szCs w:val="20"/>
        </w:rPr>
        <w:t>Number of Sessions</w:t>
      </w:r>
    </w:p>
    <w:p w14:paraId="36E3EBD7" w14:textId="77777777" w:rsidR="00154ABF" w:rsidRDefault="00154ABF">
      <w:pPr>
        <w:spacing w:before="200" w:after="200"/>
        <w:rPr>
          <w:sz w:val="20"/>
          <w:szCs w:val="20"/>
        </w:rPr>
      </w:pPr>
      <w:r>
        <w:rPr>
          <w:sz w:val="20"/>
          <w:szCs w:val="20"/>
        </w:rPr>
        <w:t>The GP can decide how many sessions the patient will receive in a course of treatment, within the maximum session limit for the course of treatment. The maximum session limit for each course of treatment is set out below:</w:t>
      </w:r>
    </w:p>
    <w:p w14:paraId="60DB6F72" w14:textId="77777777" w:rsidR="00154ABF" w:rsidRDefault="00154ABF">
      <w:pPr>
        <w:numPr>
          <w:ilvl w:val="0"/>
          <w:numId w:val="110"/>
        </w:numPr>
        <w:spacing w:before="200"/>
        <w:ind w:hanging="218"/>
        <w:rPr>
          <w:sz w:val="20"/>
          <w:szCs w:val="20"/>
        </w:rPr>
      </w:pPr>
      <w:r>
        <w:rPr>
          <w:sz w:val="20"/>
          <w:szCs w:val="20"/>
        </w:rPr>
        <w:t>Initial course of treatment – a maximum of six sessions.</w:t>
      </w:r>
    </w:p>
    <w:p w14:paraId="5D4F482C" w14:textId="77777777" w:rsidR="00154ABF" w:rsidRDefault="00154ABF">
      <w:pPr>
        <w:numPr>
          <w:ilvl w:val="0"/>
          <w:numId w:val="110"/>
        </w:numPr>
        <w:spacing w:after="200"/>
        <w:ind w:hanging="218"/>
        <w:rPr>
          <w:sz w:val="20"/>
          <w:szCs w:val="20"/>
        </w:rPr>
      </w:pPr>
      <w:r>
        <w:rPr>
          <w:sz w:val="20"/>
          <w:szCs w:val="20"/>
        </w:rPr>
        <w:t>Subsequent course of treatment – a maximum of six sessions up to the patient’s cap of ten sessions (for example, if the patient received six sessions in their initial course of treatment, they can only receive four sessions in a subsequent course of treatment).</w:t>
      </w:r>
    </w:p>
    <w:p w14:paraId="45909F12" w14:textId="77777777" w:rsidR="00154ABF" w:rsidRDefault="00154ABF">
      <w:pPr>
        <w:spacing w:before="200" w:after="200"/>
        <w:rPr>
          <w:sz w:val="20"/>
          <w:szCs w:val="20"/>
        </w:rPr>
      </w:pPr>
      <w:r>
        <w:rPr>
          <w:sz w:val="20"/>
          <w:szCs w:val="20"/>
        </w:rPr>
        <w:t>The GP should consider the patient's clinical need for further sessions after each course of treatment, including through considering the written report provided by the treating practitioner. This can be done using a GP Mental Health Treatment Plan Review, a GP Mental Health Treatment Consultation or a standard consultation item.</w:t>
      </w:r>
    </w:p>
    <w:p w14:paraId="58333C45" w14:textId="77777777" w:rsidR="00154ABF" w:rsidRDefault="00154ABF">
      <w:pPr>
        <w:spacing w:before="200" w:after="200"/>
        <w:rPr>
          <w:sz w:val="20"/>
          <w:szCs w:val="20"/>
        </w:rPr>
      </w:pPr>
      <w:r>
        <w:rPr>
          <w:sz w:val="20"/>
          <w:szCs w:val="20"/>
        </w:rPr>
        <w:t>In the instance where a patient has received the maximum number of services available under the Better Access to Psychiatrists, Psychologists and General Practitioners through the Medicare Benefits Schedule initiative per calendar year and is considered to clinically benefit from some additional services, the patient may be eligible for Primary Health Networks (PHNs) funded psychological therapies if they meet relevant eligibility criteria for the PHN commissioned services. It is recommended that providers refer to their PHN for further guidance.</w:t>
      </w:r>
    </w:p>
    <w:p w14:paraId="409C0EE3" w14:textId="77777777" w:rsidR="00154ABF" w:rsidRDefault="00154ABF">
      <w:pPr>
        <w:spacing w:before="200" w:after="200"/>
        <w:rPr>
          <w:sz w:val="20"/>
          <w:szCs w:val="20"/>
        </w:rPr>
      </w:pPr>
      <w:r>
        <w:rPr>
          <w:b/>
          <w:bCs/>
          <w:sz w:val="20"/>
          <w:szCs w:val="20"/>
        </w:rPr>
        <w:t>Specifying the Number of Sessions in a Referral</w:t>
      </w:r>
    </w:p>
    <w:p w14:paraId="3DF402EA" w14:textId="77777777" w:rsidR="00154ABF" w:rsidRDefault="00154ABF">
      <w:pPr>
        <w:spacing w:before="200" w:after="200"/>
        <w:rPr>
          <w:sz w:val="20"/>
          <w:szCs w:val="20"/>
        </w:rPr>
      </w:pPr>
      <w:r>
        <w:rPr>
          <w:sz w:val="20"/>
          <w:szCs w:val="20"/>
        </w:rPr>
        <w:t>If the GP:</w:t>
      </w:r>
    </w:p>
    <w:p w14:paraId="5520ACCA" w14:textId="77777777" w:rsidR="00154ABF" w:rsidRDefault="00154ABF">
      <w:pPr>
        <w:numPr>
          <w:ilvl w:val="0"/>
          <w:numId w:val="111"/>
        </w:numPr>
        <w:spacing w:before="200"/>
        <w:ind w:hanging="218"/>
        <w:rPr>
          <w:sz w:val="20"/>
          <w:szCs w:val="20"/>
        </w:rPr>
      </w:pPr>
      <w:r>
        <w:rPr>
          <w:sz w:val="20"/>
          <w:szCs w:val="20"/>
        </w:rPr>
        <w:t>Does not specify the number of sessions</w:t>
      </w:r>
    </w:p>
    <w:p w14:paraId="61919CCB" w14:textId="77777777" w:rsidR="00154ABF" w:rsidRDefault="00154ABF">
      <w:pPr>
        <w:numPr>
          <w:ilvl w:val="0"/>
          <w:numId w:val="111"/>
        </w:numPr>
        <w:ind w:hanging="218"/>
        <w:rPr>
          <w:sz w:val="20"/>
          <w:szCs w:val="20"/>
        </w:rPr>
      </w:pPr>
      <w:r>
        <w:rPr>
          <w:sz w:val="20"/>
          <w:szCs w:val="20"/>
        </w:rPr>
        <w:t>Specifies a number of sessions above the maximum allowed for the course of treatment</w:t>
      </w:r>
    </w:p>
    <w:p w14:paraId="2A3908AA" w14:textId="77777777" w:rsidR="00154ABF" w:rsidRDefault="00154ABF">
      <w:pPr>
        <w:numPr>
          <w:ilvl w:val="0"/>
          <w:numId w:val="111"/>
        </w:numPr>
        <w:spacing w:after="200"/>
        <w:ind w:hanging="218"/>
        <w:rPr>
          <w:sz w:val="20"/>
          <w:szCs w:val="20"/>
        </w:rPr>
      </w:pPr>
      <w:r>
        <w:rPr>
          <w:sz w:val="20"/>
          <w:szCs w:val="20"/>
        </w:rPr>
        <w:t>Specifies a number of sessions above the maximum allowed for the calendar year (including any sessions the patient has already received that year)</w:t>
      </w:r>
    </w:p>
    <w:p w14:paraId="690E3154" w14:textId="77777777" w:rsidR="00154ABF" w:rsidRDefault="00154ABF">
      <w:pPr>
        <w:spacing w:before="200" w:after="200"/>
        <w:rPr>
          <w:sz w:val="20"/>
          <w:szCs w:val="20"/>
        </w:rPr>
      </w:pPr>
      <w:r>
        <w:rPr>
          <w:sz w:val="20"/>
          <w:szCs w:val="20"/>
        </w:rPr>
        <w:t>Then the treating practitioner can use their clinical judgment to provide services under the referral, noting the patient cannot receive more than:</w:t>
      </w:r>
    </w:p>
    <w:p w14:paraId="60875FF8" w14:textId="77777777" w:rsidR="00154ABF" w:rsidRDefault="00154ABF">
      <w:pPr>
        <w:numPr>
          <w:ilvl w:val="0"/>
          <w:numId w:val="112"/>
        </w:numPr>
        <w:spacing w:before="200"/>
        <w:ind w:hanging="218"/>
        <w:rPr>
          <w:sz w:val="20"/>
          <w:szCs w:val="20"/>
        </w:rPr>
      </w:pPr>
      <w:r>
        <w:rPr>
          <w:sz w:val="20"/>
          <w:szCs w:val="20"/>
        </w:rPr>
        <w:t>the maximum number of sessions allowed for that particular course of treatment (as set out above), and</w:t>
      </w:r>
    </w:p>
    <w:p w14:paraId="4479A1FB" w14:textId="77777777" w:rsidR="00154ABF" w:rsidRDefault="00154ABF">
      <w:pPr>
        <w:numPr>
          <w:ilvl w:val="0"/>
          <w:numId w:val="112"/>
        </w:numPr>
        <w:spacing w:after="200"/>
        <w:ind w:hanging="218"/>
        <w:rPr>
          <w:sz w:val="20"/>
          <w:szCs w:val="20"/>
        </w:rPr>
      </w:pPr>
      <w:r>
        <w:rPr>
          <w:sz w:val="20"/>
          <w:szCs w:val="20"/>
        </w:rPr>
        <w:t>the maximum number of sessions allowed in a calendar year.</w:t>
      </w:r>
    </w:p>
    <w:p w14:paraId="094801D0" w14:textId="77777777" w:rsidR="00154ABF" w:rsidRDefault="00154ABF">
      <w:pPr>
        <w:spacing w:before="200" w:after="200"/>
        <w:rPr>
          <w:sz w:val="20"/>
          <w:szCs w:val="20"/>
        </w:rPr>
      </w:pPr>
      <w:r>
        <w:rPr>
          <w:sz w:val="20"/>
          <w:szCs w:val="20"/>
        </w:rPr>
        <w:t>The treating practitioner must still provide a report at the end of a course of treatment in line with standard practice for these services. The referring medical practitioner should therefore consider the treating practitioner’s report on the services provided to the patient, and the need for further treatment.</w:t>
      </w:r>
    </w:p>
    <w:p w14:paraId="2A7A440F" w14:textId="77777777" w:rsidR="00154ABF" w:rsidRDefault="00154ABF">
      <w:pPr>
        <w:spacing w:before="200" w:after="200"/>
        <w:rPr>
          <w:sz w:val="20"/>
          <w:szCs w:val="20"/>
        </w:rPr>
      </w:pPr>
      <w:r>
        <w:rPr>
          <w:b/>
          <w:bCs/>
          <w:sz w:val="20"/>
          <w:szCs w:val="20"/>
        </w:rPr>
        <w:t>Verbal Referral</w:t>
      </w:r>
    </w:p>
    <w:p w14:paraId="2F91AF78" w14:textId="77777777" w:rsidR="00154ABF" w:rsidRDefault="00154ABF">
      <w:pPr>
        <w:spacing w:before="200" w:after="200"/>
        <w:rPr>
          <w:sz w:val="20"/>
          <w:szCs w:val="20"/>
        </w:rPr>
      </w:pPr>
      <w:r>
        <w:rPr>
          <w:sz w:val="20"/>
          <w:szCs w:val="20"/>
        </w:rPr>
        <w:t>A GP can verbally refer a patient for Better Access services only if:</w:t>
      </w:r>
    </w:p>
    <w:p w14:paraId="03055508" w14:textId="77777777" w:rsidR="00154ABF" w:rsidRDefault="00154ABF">
      <w:pPr>
        <w:numPr>
          <w:ilvl w:val="0"/>
          <w:numId w:val="113"/>
        </w:numPr>
        <w:spacing w:before="200"/>
        <w:ind w:hanging="218"/>
        <w:rPr>
          <w:sz w:val="20"/>
          <w:szCs w:val="20"/>
        </w:rPr>
      </w:pPr>
      <w:r>
        <w:rPr>
          <w:sz w:val="20"/>
          <w:szCs w:val="20"/>
        </w:rPr>
        <w:lastRenderedPageBreak/>
        <w:t>in their clinical judgement they consider it is necessary for the patient to have immediate access to support from an allied mental health professional, and</w:t>
      </w:r>
    </w:p>
    <w:p w14:paraId="7E9BBD7D" w14:textId="77777777" w:rsidR="00154ABF" w:rsidRDefault="00154ABF">
      <w:pPr>
        <w:numPr>
          <w:ilvl w:val="0"/>
          <w:numId w:val="113"/>
        </w:numPr>
        <w:ind w:hanging="218"/>
        <w:rPr>
          <w:sz w:val="20"/>
          <w:szCs w:val="20"/>
        </w:rPr>
      </w:pPr>
      <w:r>
        <w:rPr>
          <w:sz w:val="20"/>
          <w:szCs w:val="20"/>
        </w:rPr>
        <w:t>it is not practicable in the circumstances to provide a written referral – for example, to do so would cause delays in treatment to the patient’s detriment, and</w:t>
      </w:r>
    </w:p>
    <w:p w14:paraId="37C15D59" w14:textId="77777777" w:rsidR="00154ABF" w:rsidRDefault="00154ABF">
      <w:pPr>
        <w:numPr>
          <w:ilvl w:val="0"/>
          <w:numId w:val="113"/>
        </w:numPr>
        <w:ind w:hanging="218"/>
        <w:rPr>
          <w:sz w:val="20"/>
          <w:szCs w:val="20"/>
        </w:rPr>
      </w:pPr>
      <w:r>
        <w:rPr>
          <w:sz w:val="20"/>
          <w:szCs w:val="20"/>
        </w:rPr>
        <w:t>the allied mental health professional documents in writing that they are treating the patient based on the GP’s verbal referral, and</w:t>
      </w:r>
    </w:p>
    <w:p w14:paraId="1026F055" w14:textId="77777777" w:rsidR="00154ABF" w:rsidRDefault="00154ABF">
      <w:pPr>
        <w:numPr>
          <w:ilvl w:val="0"/>
          <w:numId w:val="113"/>
        </w:numPr>
        <w:spacing w:after="200"/>
        <w:ind w:hanging="218"/>
        <w:rPr>
          <w:sz w:val="20"/>
          <w:szCs w:val="20"/>
        </w:rPr>
      </w:pPr>
      <w:r>
        <w:rPr>
          <w:sz w:val="20"/>
          <w:szCs w:val="20"/>
        </w:rPr>
        <w:t>the GP provides a written referral to the allied mental health professional as soon as possible afterwards.</w:t>
      </w:r>
    </w:p>
    <w:p w14:paraId="40DEADEB" w14:textId="77777777" w:rsidR="00154ABF" w:rsidRDefault="00154ABF">
      <w:pPr>
        <w:spacing w:before="200" w:after="200"/>
        <w:rPr>
          <w:sz w:val="20"/>
          <w:szCs w:val="20"/>
        </w:rPr>
      </w:pPr>
      <w:r>
        <w:rPr>
          <w:sz w:val="20"/>
          <w:szCs w:val="20"/>
        </w:rPr>
        <w:t>While waiting for the referring practitioner to provide a written referral, the treating practitioner can provide treatment according to the verbal referral until the referred number of sessions have been completed. If there is any doubt about the number of sessions the patient was verbally referred for, the treating practitioner should follow the guidance provided above under the heading ‘Specifying the Number of Sessions in a Referral’. </w:t>
      </w:r>
    </w:p>
    <w:p w14:paraId="39C2DD53" w14:textId="77777777" w:rsidR="00154ABF" w:rsidRDefault="00154ABF">
      <w:pPr>
        <w:spacing w:before="200" w:after="200"/>
        <w:rPr>
          <w:sz w:val="20"/>
          <w:szCs w:val="20"/>
        </w:rPr>
      </w:pPr>
      <w:r>
        <w:rPr>
          <w:sz w:val="20"/>
          <w:szCs w:val="20"/>
        </w:rPr>
        <w:t>A verbal referral does not replace the requirement for the GP to review the patient’s progress (taking into account the written report from their treating allied health professional) after each course of treatment.</w:t>
      </w:r>
    </w:p>
    <w:p w14:paraId="03B18189" w14:textId="77777777" w:rsidR="00154ABF" w:rsidRDefault="00154ABF">
      <w:pPr>
        <w:spacing w:before="200" w:after="200"/>
        <w:rPr>
          <w:sz w:val="20"/>
          <w:szCs w:val="20"/>
        </w:rPr>
      </w:pPr>
      <w:r>
        <w:rPr>
          <w:b/>
          <w:bCs/>
          <w:sz w:val="20"/>
          <w:szCs w:val="20"/>
        </w:rPr>
        <w:t>Referrals for the Additional 10 Sessions (available until 31 December 2022)</w:t>
      </w:r>
    </w:p>
    <w:p w14:paraId="4BC32A14" w14:textId="77777777" w:rsidR="00154ABF" w:rsidRDefault="00154ABF">
      <w:pPr>
        <w:spacing w:before="200" w:after="200"/>
        <w:rPr>
          <w:sz w:val="20"/>
          <w:szCs w:val="20"/>
        </w:rPr>
      </w:pPr>
      <w:r>
        <w:rPr>
          <w:sz w:val="20"/>
          <w:szCs w:val="20"/>
        </w:rPr>
        <w:t>In response to the COVID-19 pandemic, the number of Medicare rebateable individual mental health services was temporarily increased from 10 to 20 per calendar year until 31 December 2022.</w:t>
      </w:r>
    </w:p>
    <w:p w14:paraId="19321BC8" w14:textId="77777777" w:rsidR="00154ABF" w:rsidRDefault="00154ABF">
      <w:pPr>
        <w:spacing w:before="200" w:after="200"/>
        <w:rPr>
          <w:sz w:val="20"/>
          <w:szCs w:val="20"/>
        </w:rPr>
      </w:pPr>
      <w:r>
        <w:rPr>
          <w:sz w:val="20"/>
          <w:szCs w:val="20"/>
        </w:rPr>
        <w:t>A patient does not need a new referral to access Better Access sessions from 1 January 2023. If the patient has a current referral (either for the initial 10 sessions or the additional 10 sessions) and has not used all of the sessions, they can use that referral to access sessions in 2023. However, they cannot receive more than 10 individual sessions in 2023.</w:t>
      </w:r>
    </w:p>
    <w:p w14:paraId="32608B51" w14:textId="77777777" w:rsidR="00154ABF" w:rsidRDefault="00154ABF">
      <w:pPr>
        <w:spacing w:before="200" w:after="200"/>
        <w:rPr>
          <w:sz w:val="20"/>
          <w:szCs w:val="20"/>
        </w:rPr>
      </w:pPr>
      <w:r>
        <w:rPr>
          <w:b/>
          <w:bCs/>
          <w:sz w:val="20"/>
          <w:szCs w:val="20"/>
        </w:rPr>
        <w:t>ADDITIONAL CLAIMING INFORMATION</w:t>
      </w:r>
    </w:p>
    <w:p w14:paraId="3CCD7D17" w14:textId="77777777" w:rsidR="00154ABF" w:rsidRDefault="00154ABF">
      <w:pPr>
        <w:spacing w:before="200" w:after="200"/>
        <w:rPr>
          <w:sz w:val="20"/>
          <w:szCs w:val="20"/>
        </w:rPr>
      </w:pPr>
      <w:r>
        <w:rPr>
          <w:sz w:val="20"/>
          <w:szCs w:val="20"/>
        </w:rPr>
        <w:t>Before proceeding with any GP Mental Health Treatment Plan or Review service the GP must ensure that:</w:t>
      </w:r>
    </w:p>
    <w:p w14:paraId="3244ACF4" w14:textId="77777777" w:rsidR="00154ABF" w:rsidRDefault="00154ABF">
      <w:pPr>
        <w:numPr>
          <w:ilvl w:val="0"/>
          <w:numId w:val="114"/>
        </w:numPr>
        <w:spacing w:before="200"/>
        <w:ind w:hanging="218"/>
        <w:rPr>
          <w:sz w:val="20"/>
          <w:szCs w:val="20"/>
        </w:rPr>
      </w:pPr>
      <w:r>
        <w:rPr>
          <w:sz w:val="20"/>
          <w:szCs w:val="20"/>
        </w:rPr>
        <w:t>the steps involved in providing the service are explained to the patient and (if appropriate and with the patient's permission) to the patient's carer; and</w:t>
      </w:r>
    </w:p>
    <w:p w14:paraId="0FABDF11" w14:textId="77777777" w:rsidR="00154ABF" w:rsidRDefault="00154ABF">
      <w:pPr>
        <w:numPr>
          <w:ilvl w:val="0"/>
          <w:numId w:val="114"/>
        </w:numPr>
        <w:spacing w:after="200"/>
        <w:ind w:hanging="218"/>
        <w:rPr>
          <w:sz w:val="20"/>
          <w:szCs w:val="20"/>
        </w:rPr>
      </w:pPr>
      <w:r>
        <w:rPr>
          <w:sz w:val="20"/>
          <w:szCs w:val="20"/>
        </w:rPr>
        <w:t>the patient's agreement to proceed is recorded.</w:t>
      </w:r>
    </w:p>
    <w:p w14:paraId="4F993B28" w14:textId="77777777" w:rsidR="00154ABF" w:rsidRDefault="00154ABF">
      <w:pPr>
        <w:spacing w:before="200" w:after="200"/>
        <w:rPr>
          <w:sz w:val="20"/>
          <w:szCs w:val="20"/>
        </w:rPr>
      </w:pPr>
      <w:r>
        <w:rPr>
          <w:sz w:val="20"/>
          <w:szCs w:val="20"/>
        </w:rPr>
        <w:t>Before completing any GP Mental Health Treatment Plan or Review service and claiming a benefit for that service, the GP must offer the patient a copy of the treatment plan or reviewed treatment plan and add the document to the patient's records. This should include, subject to the patient's agreement, offering a copy to their carer, where appropriate. The GP may, with the permission of the patient, provide a copy of the GP Mental Health Treatment Plan, or relevant parts of the plan, to other providers involved in the patient's treatment.</w:t>
      </w:r>
    </w:p>
    <w:p w14:paraId="447F5F46" w14:textId="77777777" w:rsidR="00154ABF" w:rsidRDefault="00154ABF">
      <w:pPr>
        <w:spacing w:before="200" w:after="200"/>
        <w:rPr>
          <w:sz w:val="20"/>
          <w:szCs w:val="20"/>
        </w:rPr>
      </w:pPr>
      <w:r>
        <w:rPr>
          <w:sz w:val="20"/>
          <w:szCs w:val="20"/>
        </w:rPr>
        <w:t>The GP Mental Health Treatment Plan, Review and Consultation items cover the consultations at which the relevant items are undertaken, noting that:</w:t>
      </w:r>
    </w:p>
    <w:p w14:paraId="6576CFED" w14:textId="77777777" w:rsidR="00154ABF" w:rsidRDefault="00154ABF">
      <w:pPr>
        <w:numPr>
          <w:ilvl w:val="0"/>
          <w:numId w:val="115"/>
        </w:numPr>
        <w:spacing w:before="200"/>
        <w:ind w:hanging="218"/>
        <w:rPr>
          <w:sz w:val="20"/>
          <w:szCs w:val="20"/>
        </w:rPr>
      </w:pPr>
      <w:r>
        <w:rPr>
          <w:sz w:val="20"/>
          <w:szCs w:val="20"/>
        </w:rPr>
        <w:t>if a GP Mental Health Treatment item is undertaken or initiated during the course of a consultation for another purpose, the GP Mental Health Treatment Plan, Review or Consultation item and the relevant item for the other consultation may both be claimed;</w:t>
      </w:r>
    </w:p>
    <w:p w14:paraId="1A13AC96" w14:textId="77777777" w:rsidR="00154ABF" w:rsidRDefault="00154ABF">
      <w:pPr>
        <w:numPr>
          <w:ilvl w:val="0"/>
          <w:numId w:val="115"/>
        </w:numPr>
        <w:ind w:hanging="218"/>
        <w:rPr>
          <w:sz w:val="20"/>
          <w:szCs w:val="20"/>
        </w:rPr>
      </w:pPr>
      <w:r>
        <w:rPr>
          <w:sz w:val="20"/>
          <w:szCs w:val="20"/>
        </w:rPr>
        <w:t>if a GP Mental Health Treatment Plan is developed over more than one consultation, and those consultations are for the purposes of developing the plan, only the GP Mental Health Treatment Plan item should be claimed; and</w:t>
      </w:r>
    </w:p>
    <w:p w14:paraId="7FD0C922" w14:textId="77777777" w:rsidR="00154ABF" w:rsidRDefault="00154ABF">
      <w:pPr>
        <w:numPr>
          <w:ilvl w:val="0"/>
          <w:numId w:val="115"/>
        </w:numPr>
        <w:spacing w:after="200"/>
        <w:ind w:hanging="218"/>
        <w:rPr>
          <w:sz w:val="20"/>
          <w:szCs w:val="20"/>
        </w:rPr>
      </w:pPr>
      <w:r>
        <w:rPr>
          <w:sz w:val="20"/>
          <w:szCs w:val="20"/>
        </w:rPr>
        <w:t>if a consultation is for the purpose of a GP Mental Health Treatment Plan, Review or Consultation item, a separate and additional consultation should not be undertaken in conjunction with the mental health consultation, unless it is clinically indicated that a separate problem must be treated immediately.</w:t>
      </w:r>
    </w:p>
    <w:p w14:paraId="07C12AF8" w14:textId="77777777" w:rsidR="00154ABF" w:rsidRDefault="00154ABF">
      <w:pPr>
        <w:spacing w:before="200" w:after="200"/>
        <w:rPr>
          <w:sz w:val="20"/>
          <w:szCs w:val="20"/>
        </w:rPr>
      </w:pPr>
      <w:r>
        <w:rPr>
          <w:sz w:val="20"/>
          <w:szCs w:val="20"/>
        </w:rPr>
        <w:t>Where an additional consultation is undertaken, both services must be clinically relevant and all item requirements must be met. For example, for item 2700, the duration of the service must have been at least 20 minutes. The time of the preceding consultation must not be counted towards the time of the mental health service.</w:t>
      </w:r>
    </w:p>
    <w:p w14:paraId="189A2B43" w14:textId="77777777" w:rsidR="00154ABF" w:rsidRDefault="00154ABF">
      <w:pPr>
        <w:spacing w:before="200" w:after="200"/>
        <w:rPr>
          <w:sz w:val="20"/>
          <w:szCs w:val="20"/>
        </w:rPr>
      </w:pPr>
      <w:r>
        <w:rPr>
          <w:sz w:val="20"/>
          <w:szCs w:val="20"/>
        </w:rPr>
        <w:lastRenderedPageBreak/>
        <w:t>Where separate consultations are undertaken in conjunction with mental health consultations, the patient's invoice or Medicare voucher (assignment of benefit form) for the separate consultation should be annotated (e.g. separate consultation clinically required/indicated).</w:t>
      </w:r>
    </w:p>
    <w:p w14:paraId="6D7A6189" w14:textId="77777777" w:rsidR="00154ABF" w:rsidRDefault="00154ABF">
      <w:pPr>
        <w:spacing w:before="200" w:after="200"/>
        <w:rPr>
          <w:sz w:val="20"/>
          <w:szCs w:val="20"/>
        </w:rPr>
      </w:pPr>
      <w:r>
        <w:rPr>
          <w:sz w:val="20"/>
          <w:szCs w:val="20"/>
        </w:rPr>
        <w:t>A benefit is not claimable and an account should not be rendered until all components of the relevant item have been provided.</w:t>
      </w:r>
    </w:p>
    <w:p w14:paraId="0AFCA774" w14:textId="77777777" w:rsidR="00154ABF" w:rsidRDefault="00154ABF">
      <w:pPr>
        <w:spacing w:before="200" w:after="200"/>
        <w:rPr>
          <w:sz w:val="20"/>
          <w:szCs w:val="20"/>
        </w:rPr>
      </w:pPr>
      <w:r>
        <w:rPr>
          <w:sz w:val="20"/>
          <w:szCs w:val="20"/>
        </w:rPr>
        <w:t>All consultations conducted as part of the GP Mental Health Treatment items must be rendered by the GP. A specialist mental health nurse, other allied health practitioner, Aboriginal and Torres Strait Islander health practitioner or Aboriginal Health Worker with appropriate mental health qualifications and training may provide general assistance to GPs in provision of mental health care.</w:t>
      </w:r>
    </w:p>
    <w:p w14:paraId="19B0C929" w14:textId="77777777" w:rsidR="00154ABF" w:rsidRDefault="00154ABF">
      <w:pPr>
        <w:spacing w:before="200" w:after="200"/>
        <w:rPr>
          <w:sz w:val="20"/>
          <w:szCs w:val="20"/>
        </w:rPr>
      </w:pPr>
      <w:r>
        <w:rPr>
          <w:b/>
          <w:bCs/>
          <w:sz w:val="20"/>
          <w:szCs w:val="20"/>
        </w:rPr>
        <w:t>Links to other Medicare Services</w:t>
      </w:r>
    </w:p>
    <w:p w14:paraId="2E21F054" w14:textId="77777777" w:rsidR="00154ABF" w:rsidRDefault="00154ABF">
      <w:pPr>
        <w:spacing w:before="200" w:after="200"/>
        <w:rPr>
          <w:sz w:val="20"/>
          <w:szCs w:val="20"/>
        </w:rPr>
      </w:pPr>
      <w:r>
        <w:rPr>
          <w:sz w:val="20"/>
          <w:szCs w:val="20"/>
        </w:rPr>
        <w:t>It is preferable that wherever possible patients have only one plan for primary care management of their mental disorder. As a general principle the creation of multiple plans should be avoided, unless the patient clearly requires an additional plan for the management of a separate medical condition.</w:t>
      </w:r>
    </w:p>
    <w:p w14:paraId="670D9676" w14:textId="77777777" w:rsidR="00154ABF" w:rsidRDefault="00154ABF">
      <w:pPr>
        <w:spacing w:before="200" w:after="200"/>
        <w:rPr>
          <w:sz w:val="20"/>
          <w:szCs w:val="20"/>
        </w:rPr>
      </w:pPr>
      <w:r>
        <w:rPr>
          <w:sz w:val="20"/>
          <w:szCs w:val="20"/>
        </w:rPr>
        <w:t>The Chronic Disease Management (CDM) care plan items (items 721, 723, 729, 731 and 732) continue to be available for patients with chronic medical conditions, including patients with complex needs.</w:t>
      </w:r>
    </w:p>
    <w:p w14:paraId="0F5225CE" w14:textId="77777777" w:rsidR="00154ABF" w:rsidRDefault="00154ABF">
      <w:pPr>
        <w:numPr>
          <w:ilvl w:val="0"/>
          <w:numId w:val="116"/>
        </w:numPr>
        <w:spacing w:before="200"/>
        <w:ind w:hanging="218"/>
        <w:rPr>
          <w:sz w:val="20"/>
          <w:szCs w:val="20"/>
        </w:rPr>
      </w:pPr>
      <w:r>
        <w:rPr>
          <w:sz w:val="20"/>
          <w:szCs w:val="20"/>
        </w:rPr>
        <w:t>Where a patient has a mental health condition only, it is anticipated that they will be managed under the new GP Mental Health Treatment items.</w:t>
      </w:r>
    </w:p>
    <w:p w14:paraId="5D8109C1" w14:textId="77777777" w:rsidR="00154ABF" w:rsidRDefault="00154ABF">
      <w:pPr>
        <w:numPr>
          <w:ilvl w:val="0"/>
          <w:numId w:val="116"/>
        </w:numPr>
        <w:ind w:hanging="218"/>
        <w:rPr>
          <w:sz w:val="20"/>
          <w:szCs w:val="20"/>
        </w:rPr>
      </w:pPr>
      <w:r>
        <w:rPr>
          <w:sz w:val="20"/>
          <w:szCs w:val="20"/>
        </w:rPr>
        <w:t>Where a patient has a separate chronic medical condition, it may be appropriate to manage the patient's medical condition through a GP Management Plan, and to manage their mental health condition through a GP Mental Health Treatment Plan. In this case, both items can be used.</w:t>
      </w:r>
    </w:p>
    <w:p w14:paraId="3A601A9D" w14:textId="77777777" w:rsidR="00154ABF" w:rsidRDefault="00154ABF">
      <w:pPr>
        <w:numPr>
          <w:ilvl w:val="0"/>
          <w:numId w:val="116"/>
        </w:numPr>
        <w:spacing w:after="200"/>
        <w:ind w:hanging="218"/>
        <w:rPr>
          <w:sz w:val="20"/>
          <w:szCs w:val="20"/>
        </w:rPr>
      </w:pPr>
      <w:r>
        <w:rPr>
          <w:sz w:val="20"/>
          <w:szCs w:val="20"/>
        </w:rPr>
        <w:t>Where a patient has a mental health condition as well as significant co-morbidities and complex needs requiring team-based care, the GP is able to use both the CDM items (for team-based care) and the GP Mental Health Treatment items.</w:t>
      </w:r>
    </w:p>
    <w:p w14:paraId="13E9C949" w14:textId="77777777" w:rsidR="00A77B3E" w:rsidRDefault="00A77B3E"/>
    <w:p w14:paraId="0ADBBD9B" w14:textId="77777777" w:rsidR="00A77B3E" w:rsidRDefault="00A77B3E">
      <w:pPr>
        <w:rPr>
          <w:rFonts w:ascii="Helvetica" w:eastAsia="Helvetica" w:hAnsi="Helvetica" w:cs="Helvetica"/>
          <w:b/>
          <w:sz w:val="20"/>
        </w:rPr>
      </w:pPr>
      <w:r>
        <w:rPr>
          <w:rFonts w:ascii="Helvetica" w:eastAsia="Helvetica" w:hAnsi="Helvetica" w:cs="Helvetica"/>
          <w:b/>
          <w:sz w:val="20"/>
        </w:rPr>
        <w:t>AN.0.57 Provision of Focussed Psychological Strategies - (Items 2721, 2723, 2725, 2727, 91818, 91819, 91842 and 91843)</w:t>
      </w:r>
    </w:p>
    <w:p w14:paraId="2B058CBF" w14:textId="77777777" w:rsidR="00154ABF" w:rsidRDefault="00154ABF">
      <w:pPr>
        <w:spacing w:after="200"/>
        <w:rPr>
          <w:sz w:val="20"/>
          <w:szCs w:val="20"/>
        </w:rPr>
      </w:pPr>
      <w:r>
        <w:rPr>
          <w:sz w:val="20"/>
          <w:szCs w:val="20"/>
        </w:rPr>
        <w:t>Focussed psychological strategies are specific mental health care management strategies, derived from evidence based psychological therapies that have been shown to integrate the best research evidence of clinical effectiveness with general practice clinical expertise. The decision to recommend Focussed Psychological Strategies to a patient must be made either in the context of a GP Mental Health Treatment Plan or a psychiatrist assessment and management plan.</w:t>
      </w:r>
    </w:p>
    <w:p w14:paraId="0EF54006" w14:textId="77777777" w:rsidR="00154ABF" w:rsidRDefault="00154ABF">
      <w:pPr>
        <w:spacing w:before="200" w:after="200"/>
        <w:rPr>
          <w:sz w:val="20"/>
          <w:szCs w:val="20"/>
        </w:rPr>
      </w:pPr>
      <w:r>
        <w:rPr>
          <w:b/>
          <w:bCs/>
          <w:sz w:val="20"/>
          <w:szCs w:val="20"/>
        </w:rPr>
        <w:t>Minimum Requirements</w:t>
      </w:r>
    </w:p>
    <w:p w14:paraId="71A5E857" w14:textId="77777777" w:rsidR="00154ABF" w:rsidRDefault="00154ABF">
      <w:pPr>
        <w:spacing w:before="200" w:after="200"/>
        <w:rPr>
          <w:sz w:val="20"/>
          <w:szCs w:val="20"/>
        </w:rPr>
      </w:pPr>
      <w:r>
        <w:rPr>
          <w:sz w:val="20"/>
          <w:szCs w:val="20"/>
        </w:rPr>
        <w:t>All consultations providing Focussed Psychological Strategies must be rendered by a medical practitioner (including a general practitioner, but not including a specialist or consultant physician).</w:t>
      </w:r>
    </w:p>
    <w:p w14:paraId="04CF3A5C" w14:textId="77777777" w:rsidR="00154ABF" w:rsidRDefault="00154ABF">
      <w:pPr>
        <w:spacing w:before="200" w:after="200"/>
        <w:rPr>
          <w:sz w:val="20"/>
          <w:szCs w:val="20"/>
        </w:rPr>
      </w:pPr>
      <w:r>
        <w:rPr>
          <w:sz w:val="20"/>
          <w:szCs w:val="20"/>
        </w:rPr>
        <w:t>To ensure appropriate standards for the provision of Focussed Psychological Strategies, payment of Medicare rebates for these items will be limited to medical practitioners who are registered with Services Australia as having satisfied the requirements for higher level mental health skills for provision of the service, as determined by the General Practice Mental Health Standards Collaboration.</w:t>
      </w:r>
    </w:p>
    <w:p w14:paraId="1CFE8C81" w14:textId="77777777" w:rsidR="00154ABF" w:rsidRDefault="00154ABF">
      <w:pPr>
        <w:spacing w:before="200" w:after="200"/>
        <w:rPr>
          <w:sz w:val="20"/>
          <w:szCs w:val="20"/>
        </w:rPr>
      </w:pPr>
      <w:r>
        <w:rPr>
          <w:sz w:val="20"/>
          <w:szCs w:val="20"/>
        </w:rPr>
        <w:t>Continued access to item numbers 2721, 2723, 2725, 2727, 91818, 91819, 91842 and 91843 will be dependent on the practitioner meeting the ongoing mental health education requirements as determined by the General Practice Mental Health Standards Collaboration.</w:t>
      </w:r>
    </w:p>
    <w:p w14:paraId="6C60E35D" w14:textId="77777777" w:rsidR="00154ABF" w:rsidRDefault="00154ABF">
      <w:pPr>
        <w:spacing w:before="200" w:after="200"/>
        <w:rPr>
          <w:sz w:val="20"/>
          <w:szCs w:val="20"/>
        </w:rPr>
      </w:pPr>
      <w:r>
        <w:rPr>
          <w:sz w:val="20"/>
          <w:szCs w:val="20"/>
        </w:rPr>
        <w:t xml:space="preserve">Patients will be permitted to claim Medicare rebates for up to 10 mental health services under these item numbers per calendar year. The 10 services may consist of: GP focussed psychological strategies services (items 2721, 2723, 2725, 2727; 91818, 91819, 91842 and 91843) or non-specialist medical practitioner items (283, 285, 286, 287, 91820, 91821, 91844 and 91845); and/or psychological therapy services (items 80000, 80005, 80010, 80015, 91166, </w:t>
      </w:r>
      <w:r>
        <w:rPr>
          <w:sz w:val="20"/>
          <w:szCs w:val="20"/>
        </w:rPr>
        <w:lastRenderedPageBreak/>
        <w:t>91167, 91181 and 91182); and/or focussed psychological strategies – allied mental health services (items 80100, 80105, 80110, 80115, 80125, 80130, 80135, 80140, 80150, 80155, 80160, 80165, 91169, 91170, 91172, 91173, 91175, 91176, 91183, 91184, 91185, 91186, 91187 and 91188).</w:t>
      </w:r>
    </w:p>
    <w:p w14:paraId="5BFF50F5" w14:textId="77777777" w:rsidR="00154ABF" w:rsidRDefault="00154ABF">
      <w:pPr>
        <w:spacing w:before="200" w:after="200"/>
        <w:rPr>
          <w:sz w:val="20"/>
          <w:szCs w:val="20"/>
        </w:rPr>
      </w:pPr>
      <w:r>
        <w:rPr>
          <w:b/>
          <w:bCs/>
          <w:sz w:val="20"/>
          <w:szCs w:val="20"/>
        </w:rPr>
        <w:t>Out-of-Surgery Consultation</w:t>
      </w:r>
    </w:p>
    <w:p w14:paraId="6CD1AFAD" w14:textId="77777777" w:rsidR="00154ABF" w:rsidRDefault="00154ABF">
      <w:pPr>
        <w:spacing w:before="200" w:after="200"/>
        <w:rPr>
          <w:sz w:val="20"/>
          <w:szCs w:val="20"/>
        </w:rPr>
      </w:pPr>
      <w:r>
        <w:rPr>
          <w:sz w:val="20"/>
          <w:szCs w:val="20"/>
        </w:rPr>
        <w:t>It is expected that this service would be provided only for patients who are unable to attend the practice. </w:t>
      </w:r>
    </w:p>
    <w:p w14:paraId="434D7689" w14:textId="77777777" w:rsidR="00154ABF" w:rsidRDefault="00154ABF">
      <w:pPr>
        <w:spacing w:before="200" w:after="200"/>
        <w:rPr>
          <w:sz w:val="20"/>
          <w:szCs w:val="20"/>
        </w:rPr>
      </w:pPr>
      <w:r>
        <w:rPr>
          <w:sz w:val="20"/>
          <w:szCs w:val="20"/>
        </w:rPr>
        <w:t> </w:t>
      </w:r>
    </w:p>
    <w:p w14:paraId="0DC934D3" w14:textId="77777777" w:rsidR="00154ABF" w:rsidRDefault="00154ABF">
      <w:pPr>
        <w:spacing w:before="200" w:after="200"/>
        <w:rPr>
          <w:sz w:val="20"/>
          <w:szCs w:val="20"/>
        </w:rPr>
      </w:pPr>
      <w:r>
        <w:rPr>
          <w:b/>
          <w:bCs/>
          <w:sz w:val="20"/>
          <w:szCs w:val="20"/>
        </w:rPr>
        <w:t>Specific Focussed Psychological Strategies</w:t>
      </w:r>
    </w:p>
    <w:p w14:paraId="7AFC27F7" w14:textId="77777777" w:rsidR="00154ABF" w:rsidRDefault="00154ABF">
      <w:pPr>
        <w:spacing w:before="200" w:after="200"/>
        <w:rPr>
          <w:sz w:val="20"/>
          <w:szCs w:val="20"/>
        </w:rPr>
      </w:pPr>
      <w:r>
        <w:rPr>
          <w:sz w:val="20"/>
          <w:szCs w:val="20"/>
        </w:rPr>
        <w:t>A range of acceptable strategies has been approved for use by medical practitioners in this context. These are:</w:t>
      </w:r>
    </w:p>
    <w:p w14:paraId="36961A1B" w14:textId="77777777" w:rsidR="00154ABF" w:rsidRDefault="00154ABF">
      <w:pPr>
        <w:spacing w:before="200" w:after="200"/>
        <w:rPr>
          <w:sz w:val="20"/>
          <w:szCs w:val="20"/>
        </w:rPr>
      </w:pPr>
      <w:r>
        <w:rPr>
          <w:b/>
          <w:bCs/>
          <w:sz w:val="20"/>
          <w:szCs w:val="20"/>
        </w:rPr>
        <w:t>1.       Psycho-education</w:t>
      </w:r>
      <w:r>
        <w:rPr>
          <w:b/>
          <w:bCs/>
          <w:sz w:val="20"/>
          <w:szCs w:val="20"/>
        </w:rPr>
        <w:br/>
      </w:r>
      <w:r>
        <w:rPr>
          <w:sz w:val="20"/>
          <w:szCs w:val="20"/>
        </w:rPr>
        <w:t>(including motivational interviewing)</w:t>
      </w:r>
      <w:r>
        <w:rPr>
          <w:sz w:val="20"/>
          <w:szCs w:val="20"/>
        </w:rPr>
        <w:br/>
      </w:r>
      <w:r>
        <w:rPr>
          <w:b/>
          <w:bCs/>
          <w:sz w:val="20"/>
          <w:szCs w:val="20"/>
        </w:rPr>
        <w:t>2.       Cognitive-behavioural therapy including:</w:t>
      </w:r>
      <w:r>
        <w:rPr>
          <w:b/>
          <w:bCs/>
          <w:sz w:val="20"/>
          <w:szCs w:val="20"/>
        </w:rPr>
        <w:br/>
        <w:t>·              Behavioural interventions</w:t>
      </w:r>
      <w:r>
        <w:rPr>
          <w:b/>
          <w:bCs/>
          <w:sz w:val="20"/>
          <w:szCs w:val="20"/>
        </w:rPr>
        <w:br/>
      </w:r>
      <w:r>
        <w:rPr>
          <w:sz w:val="20"/>
          <w:szCs w:val="20"/>
        </w:rPr>
        <w:t>-      Behaviour modification</w:t>
      </w:r>
      <w:r>
        <w:rPr>
          <w:sz w:val="20"/>
          <w:szCs w:val="20"/>
        </w:rPr>
        <w:br/>
        <w:t>-      Exposure techniques</w:t>
      </w:r>
      <w:r>
        <w:rPr>
          <w:sz w:val="20"/>
          <w:szCs w:val="20"/>
        </w:rPr>
        <w:br/>
        <w:t>-      Activity scheduling</w:t>
      </w:r>
      <w:r>
        <w:rPr>
          <w:sz w:val="20"/>
          <w:szCs w:val="20"/>
        </w:rPr>
        <w:br/>
      </w:r>
      <w:r>
        <w:rPr>
          <w:b/>
          <w:bCs/>
          <w:sz w:val="20"/>
          <w:szCs w:val="20"/>
        </w:rPr>
        <w:t>·              Cognitive interventions</w:t>
      </w:r>
      <w:r>
        <w:rPr>
          <w:b/>
          <w:bCs/>
          <w:sz w:val="20"/>
          <w:szCs w:val="20"/>
        </w:rPr>
        <w:br/>
      </w:r>
      <w:r>
        <w:rPr>
          <w:sz w:val="20"/>
          <w:szCs w:val="20"/>
        </w:rPr>
        <w:t>-      Cognitive therapy</w:t>
      </w:r>
      <w:r>
        <w:rPr>
          <w:sz w:val="20"/>
          <w:szCs w:val="20"/>
        </w:rPr>
        <w:br/>
      </w:r>
      <w:r>
        <w:rPr>
          <w:b/>
          <w:bCs/>
          <w:sz w:val="20"/>
          <w:szCs w:val="20"/>
        </w:rPr>
        <w:t>3.       Relaxation strategies</w:t>
      </w:r>
      <w:r>
        <w:rPr>
          <w:b/>
          <w:bCs/>
          <w:sz w:val="20"/>
          <w:szCs w:val="20"/>
        </w:rPr>
        <w:br/>
      </w:r>
      <w:r>
        <w:rPr>
          <w:sz w:val="20"/>
          <w:szCs w:val="20"/>
        </w:rPr>
        <w:t>-      Progressive muscle relaxation</w:t>
      </w:r>
      <w:r>
        <w:rPr>
          <w:sz w:val="20"/>
          <w:szCs w:val="20"/>
        </w:rPr>
        <w:br/>
        <w:t>-      Controlled breathing</w:t>
      </w:r>
      <w:r>
        <w:rPr>
          <w:sz w:val="20"/>
          <w:szCs w:val="20"/>
        </w:rPr>
        <w:br/>
      </w:r>
      <w:r>
        <w:rPr>
          <w:b/>
          <w:bCs/>
          <w:sz w:val="20"/>
          <w:szCs w:val="20"/>
        </w:rPr>
        <w:t>4.       Skills training</w:t>
      </w:r>
      <w:r>
        <w:rPr>
          <w:b/>
          <w:bCs/>
          <w:sz w:val="20"/>
          <w:szCs w:val="20"/>
        </w:rPr>
        <w:br/>
      </w:r>
      <w:r>
        <w:rPr>
          <w:sz w:val="20"/>
          <w:szCs w:val="20"/>
        </w:rPr>
        <w:t>-      Problem solving skills and training</w:t>
      </w:r>
      <w:r>
        <w:rPr>
          <w:sz w:val="20"/>
          <w:szCs w:val="20"/>
        </w:rPr>
        <w:br/>
        <w:t>-      Anger management</w:t>
      </w:r>
      <w:r>
        <w:rPr>
          <w:sz w:val="20"/>
          <w:szCs w:val="20"/>
        </w:rPr>
        <w:br/>
        <w:t>-      Social skills training</w:t>
      </w:r>
      <w:r>
        <w:rPr>
          <w:sz w:val="20"/>
          <w:szCs w:val="20"/>
        </w:rPr>
        <w:br/>
        <w:t>-      Communication training</w:t>
      </w:r>
      <w:r>
        <w:rPr>
          <w:sz w:val="20"/>
          <w:szCs w:val="20"/>
        </w:rPr>
        <w:br/>
        <w:t>-      Stress management</w:t>
      </w:r>
      <w:r>
        <w:rPr>
          <w:sz w:val="20"/>
          <w:szCs w:val="20"/>
        </w:rPr>
        <w:br/>
        <w:t>-      Parent management training</w:t>
      </w:r>
      <w:r>
        <w:rPr>
          <w:sz w:val="20"/>
          <w:szCs w:val="20"/>
        </w:rPr>
        <w:br/>
      </w:r>
      <w:r>
        <w:rPr>
          <w:b/>
          <w:bCs/>
          <w:sz w:val="20"/>
          <w:szCs w:val="20"/>
        </w:rPr>
        <w:t>5.       Interpersonal therapy</w:t>
      </w:r>
    </w:p>
    <w:p w14:paraId="37743C86" w14:textId="77777777" w:rsidR="00154ABF" w:rsidRDefault="00154ABF">
      <w:pPr>
        <w:spacing w:before="200" w:after="200"/>
        <w:rPr>
          <w:sz w:val="20"/>
          <w:szCs w:val="20"/>
        </w:rPr>
      </w:pPr>
      <w:r>
        <w:rPr>
          <w:b/>
          <w:bCs/>
          <w:sz w:val="20"/>
          <w:szCs w:val="20"/>
        </w:rPr>
        <w:t>6.       Eye-Movement Desensitisation Reprocessing (EMDR)</w:t>
      </w:r>
    </w:p>
    <w:p w14:paraId="0142BBCC" w14:textId="77777777" w:rsidR="00154ABF" w:rsidRDefault="00154ABF">
      <w:pPr>
        <w:spacing w:before="200" w:after="200"/>
        <w:rPr>
          <w:sz w:val="20"/>
          <w:szCs w:val="20"/>
        </w:rPr>
      </w:pPr>
      <w:r>
        <w:rPr>
          <w:b/>
          <w:bCs/>
          <w:sz w:val="20"/>
          <w:szCs w:val="20"/>
        </w:rPr>
        <w:t>Mental Disorder</w:t>
      </w:r>
    </w:p>
    <w:p w14:paraId="782B2FC9" w14:textId="77777777" w:rsidR="00154ABF" w:rsidRDefault="00154ABF">
      <w:pPr>
        <w:spacing w:before="200" w:after="200"/>
        <w:rPr>
          <w:sz w:val="20"/>
          <w:szCs w:val="20"/>
        </w:rPr>
      </w:pPr>
      <w:r>
        <w:rPr>
          <w:sz w:val="20"/>
          <w:szCs w:val="20"/>
        </w:rPr>
        <w:t>A mental disorder may be defined as a significant impairment of an individual’s cognitive, affective and/or relational abilities which may require intervention and may be a recognised, medically diagnosable illness or disorder – this definition is informed by the World Health Organisation, 1996, Diagnostic and Management Guidelines for Mental Disorders in Primary Care:ICD - 10 Chapter V Primary Health Care Version.</w:t>
      </w:r>
    </w:p>
    <w:p w14:paraId="2BD53872" w14:textId="77777777" w:rsidR="00154ABF" w:rsidRDefault="00154ABF">
      <w:pPr>
        <w:spacing w:before="200" w:after="200"/>
        <w:rPr>
          <w:sz w:val="20"/>
          <w:szCs w:val="20"/>
        </w:rPr>
      </w:pPr>
      <w:r>
        <w:rPr>
          <w:sz w:val="20"/>
          <w:szCs w:val="20"/>
        </w:rPr>
        <w:t>Dementia, delirium, tobacco use disorder and mental retardation are not regarded as mental disorders for the purposes of these items.</w:t>
      </w:r>
    </w:p>
    <w:p w14:paraId="2DE3272F" w14:textId="77777777" w:rsidR="00A77B3E" w:rsidRDefault="00A77B3E"/>
    <w:p w14:paraId="7E6311A2" w14:textId="77777777" w:rsidR="00A77B3E" w:rsidRDefault="00A77B3E">
      <w:pPr>
        <w:rPr>
          <w:rFonts w:ascii="Helvetica" w:eastAsia="Helvetica" w:hAnsi="Helvetica" w:cs="Helvetica"/>
          <w:b/>
          <w:sz w:val="20"/>
        </w:rPr>
      </w:pPr>
      <w:r>
        <w:rPr>
          <w:rFonts w:ascii="Helvetica" w:eastAsia="Helvetica" w:hAnsi="Helvetica" w:cs="Helvetica"/>
          <w:b/>
          <w:sz w:val="20"/>
        </w:rPr>
        <w:t>AN.0.58 Pain and Palliative Medicine (Items 2801 to 3093)</w:t>
      </w:r>
    </w:p>
    <w:p w14:paraId="39A872B5" w14:textId="77777777" w:rsidR="00154ABF" w:rsidRDefault="00154ABF">
      <w:pPr>
        <w:spacing w:after="200"/>
        <w:rPr>
          <w:sz w:val="20"/>
          <w:szCs w:val="20"/>
        </w:rPr>
      </w:pPr>
      <w:r>
        <w:rPr>
          <w:b/>
          <w:bCs/>
          <w:sz w:val="20"/>
          <w:szCs w:val="20"/>
        </w:rPr>
        <w:t>Attendance by a recognised specialist or consultant physician in the specialty of pain medicine (2801, 2806, 2814, 2824, 2832, 2840) and Case conference by a recognised specialist or consultant physician in the specialty of pain medicine (2946, 2949, 2954, 2958, 2972, 2974, 2978, 2984, 2988, 2992, 2996, 3000).</w:t>
      </w:r>
      <w:r>
        <w:rPr>
          <w:sz w:val="20"/>
          <w:szCs w:val="20"/>
        </w:rPr>
        <w:t> </w:t>
      </w:r>
    </w:p>
    <w:p w14:paraId="0E45512A" w14:textId="77777777" w:rsidR="00154ABF" w:rsidRDefault="00154ABF">
      <w:pPr>
        <w:spacing w:before="200" w:after="200"/>
        <w:rPr>
          <w:sz w:val="20"/>
          <w:szCs w:val="20"/>
        </w:rPr>
      </w:pPr>
      <w:r>
        <w:rPr>
          <w:sz w:val="20"/>
          <w:szCs w:val="20"/>
        </w:rPr>
        <w:t>Items 2801, 2806, 2814, 2824, 2832, 2840, 2946, 2949, 2954, 2958, 2972, 2974, 2978, 2984, 2988, 2992, 2996, 3000, apply only to a service provided by a recognised specialist or consultant physician in the specialty of pain medicine, in relation to a pain patient referred from another practitioner (see Paragraph 6 of the General Explanatory notes). </w:t>
      </w:r>
    </w:p>
    <w:p w14:paraId="14476FB5" w14:textId="77777777" w:rsidR="00154ABF" w:rsidRDefault="00154ABF">
      <w:pPr>
        <w:spacing w:before="200" w:after="200"/>
        <w:rPr>
          <w:sz w:val="20"/>
          <w:szCs w:val="20"/>
        </w:rPr>
      </w:pPr>
      <w:r>
        <w:rPr>
          <w:sz w:val="20"/>
          <w:szCs w:val="20"/>
        </w:rPr>
        <w:lastRenderedPageBreak/>
        <w:t>The conditions that apply to the Case Conferences items (2946, 2949, 2954, 2958, 2972, 2974, 2978, 2984, 2988, 2992, 2996, 3000) are the same as those for the Case Conferences by consultant physicians (Items 820 to 838).  See explanatory note AN.0.51 for details of these conditions. </w:t>
      </w:r>
    </w:p>
    <w:p w14:paraId="1395361E" w14:textId="77777777" w:rsidR="00154ABF" w:rsidRDefault="00154ABF">
      <w:pPr>
        <w:spacing w:before="200" w:after="200"/>
        <w:rPr>
          <w:sz w:val="20"/>
          <w:szCs w:val="20"/>
        </w:rPr>
      </w:pPr>
      <w:r>
        <w:rPr>
          <w:sz w:val="20"/>
          <w:szCs w:val="20"/>
        </w:rPr>
        <w:t>Where the service provided to a referred patient is by a medical practitioner who is a recognised specialist or consultant physician in the specialty of pain medicine and that service is pain medicine, then the relevant items from the pain specialist group (2801, 2806, 2814, 2824, 2832, 2840, 2946, 2949, 2954, 2958, 2972, 2974, 2978, 2984, 2988, 2992, 2996, 3000) must be claimed. Services to patients who are not receiving pain medicine services should be claimed using the relevant attendance or case conferencing items. </w:t>
      </w:r>
    </w:p>
    <w:p w14:paraId="5E49DBB0" w14:textId="77777777" w:rsidR="00154ABF" w:rsidRDefault="00154ABF">
      <w:pPr>
        <w:spacing w:before="200" w:after="200"/>
        <w:rPr>
          <w:sz w:val="20"/>
          <w:szCs w:val="20"/>
        </w:rPr>
      </w:pPr>
      <w:r>
        <w:rPr>
          <w:b/>
          <w:bCs/>
          <w:sz w:val="20"/>
          <w:szCs w:val="20"/>
        </w:rPr>
        <w:t>Attendance by a recognised specialist or consultant physician in the specialty of palliative medicine (3005, 3010, 3014, 3018, 3023, 3028) and Case conference by a recognised specialist or consultant physician in the specialty of palliative medicine (3032, 3040, 3044, 3051, 3055, 3062, 3069, 3074, 3078, 3083, 3088, 3093).</w:t>
      </w:r>
      <w:r>
        <w:rPr>
          <w:sz w:val="20"/>
          <w:szCs w:val="20"/>
        </w:rPr>
        <w:t> </w:t>
      </w:r>
    </w:p>
    <w:p w14:paraId="527DD105" w14:textId="77777777" w:rsidR="00154ABF" w:rsidRDefault="00154ABF">
      <w:pPr>
        <w:spacing w:before="200" w:after="200"/>
        <w:rPr>
          <w:sz w:val="20"/>
          <w:szCs w:val="20"/>
        </w:rPr>
      </w:pPr>
      <w:r>
        <w:rPr>
          <w:sz w:val="20"/>
          <w:szCs w:val="20"/>
        </w:rPr>
        <w:t>Items 3005, 3010, 3014, 3018, 3023, 3028, 3032, 3040, 3044, 3051, 3055, 3062, 3069, 3074, 3078, 3083, 3088, 3093, apply only to a service provided by a recognised specialist or consultant physician in the specialty of palliative medicine, in relation to a palliative patient referred from another practitioner (see Paragraph 6 of the General Explanatory notes). </w:t>
      </w:r>
    </w:p>
    <w:p w14:paraId="3FC87DBD" w14:textId="77777777" w:rsidR="00154ABF" w:rsidRDefault="00154ABF">
      <w:pPr>
        <w:spacing w:before="200" w:after="200"/>
        <w:rPr>
          <w:sz w:val="20"/>
          <w:szCs w:val="20"/>
        </w:rPr>
      </w:pPr>
      <w:r>
        <w:rPr>
          <w:sz w:val="20"/>
          <w:szCs w:val="20"/>
        </w:rPr>
        <w:t>General Practitioners who are recognised specialist in the specialty of palliative medicine and are treating a referred palliative patient and claiming items 3005, 3010, 3014, 3018, 3023, 3028, 3032, 3040, 3044, 3051, 3055, 3062, 3069, 3074, 3078, 3083, 3088, 3093 cannot access the GP Management Plan items (721 and 732) or Team Care Arrangement items (723 and 732) for that patient. The referring practitioner is able to provide these services. </w:t>
      </w:r>
    </w:p>
    <w:p w14:paraId="098C9C19" w14:textId="77777777" w:rsidR="00154ABF" w:rsidRDefault="00154ABF">
      <w:pPr>
        <w:spacing w:before="200" w:after="200"/>
        <w:rPr>
          <w:sz w:val="20"/>
          <w:szCs w:val="20"/>
        </w:rPr>
      </w:pPr>
      <w:r>
        <w:rPr>
          <w:sz w:val="20"/>
          <w:szCs w:val="20"/>
        </w:rPr>
        <w:t>The conditions that apply to the Case Conferences items (3032, 3040, 3044, 3051, 3055, 3062, 3069, 3074, 3078, 3083, 3088, 3093) are the same as those for the Case Conferences by consultant physicians (Items 820 to 838).  See explanatory note AN.0.51 for details of these conditions. </w:t>
      </w:r>
    </w:p>
    <w:p w14:paraId="724D15CA" w14:textId="77777777" w:rsidR="00154ABF" w:rsidRDefault="00154ABF">
      <w:pPr>
        <w:spacing w:before="200" w:after="200"/>
        <w:rPr>
          <w:sz w:val="20"/>
          <w:szCs w:val="20"/>
        </w:rPr>
      </w:pPr>
      <w:r>
        <w:rPr>
          <w:sz w:val="20"/>
          <w:szCs w:val="20"/>
        </w:rPr>
        <w:t>Where the service provided to a referred patient is by a medical practitioner who is a recognised specialist or consultant physician in the specialty of palliative medicine and that service is a palliative medicine service, then the relevant items from the palliative specialist group 3005, 3010, 3014, 3018, 3023, 3028, 3032, 3040, 3044, 3051, 3055, 3062, 3069, 3074, 3078, 3083, 3088, 3093) must be claimed. Services to patients who are not receiving palliative care services should be claimed using the relevant attendance or case conferencing items.</w:t>
      </w:r>
    </w:p>
    <w:p w14:paraId="1249D4C1" w14:textId="77777777" w:rsidR="00A77B3E" w:rsidRDefault="00A77B3E"/>
    <w:p w14:paraId="3573B905" w14:textId="77777777" w:rsidR="00A77B3E" w:rsidRDefault="00A77B3E">
      <w:pPr>
        <w:rPr>
          <w:rFonts w:ascii="Helvetica" w:eastAsia="Helvetica" w:hAnsi="Helvetica" w:cs="Helvetica"/>
          <w:b/>
          <w:sz w:val="20"/>
        </w:rPr>
      </w:pPr>
      <w:r>
        <w:rPr>
          <w:rFonts w:ascii="Helvetica" w:eastAsia="Helvetica" w:hAnsi="Helvetica" w:cs="Helvetica"/>
          <w:b/>
          <w:sz w:val="20"/>
        </w:rPr>
        <w:t>AN.0.60 Attendances by Medical Practitioners who are Emergency Physicians - (Items 5001 to 5036)</w:t>
      </w:r>
    </w:p>
    <w:p w14:paraId="338DC48B" w14:textId="77777777" w:rsidR="00154ABF" w:rsidRDefault="00154ABF">
      <w:pPr>
        <w:spacing w:after="200"/>
        <w:rPr>
          <w:sz w:val="20"/>
          <w:szCs w:val="20"/>
        </w:rPr>
      </w:pPr>
      <w:r>
        <w:rPr>
          <w:sz w:val="20"/>
          <w:szCs w:val="20"/>
        </w:rPr>
        <w:t>Items 5001, 5004, 5011, 5012, 5013, 5014, 5016, 5017 and 5019 under Group A21 relate specifically to attendances rendered by medical practitioners who are holders of the Fellowship of the Australasian College for Emergency Medicine (FACEM) and who participate in, and meet the requirements for, quality assurance and maintenance of professional standards by the Australasian College for Emergency Medicine (ACEM).</w:t>
      </w:r>
    </w:p>
    <w:p w14:paraId="60B9C629" w14:textId="77777777" w:rsidR="00154ABF" w:rsidRDefault="00154ABF">
      <w:pPr>
        <w:spacing w:before="200" w:after="200"/>
        <w:rPr>
          <w:sz w:val="20"/>
          <w:szCs w:val="20"/>
        </w:rPr>
      </w:pPr>
      <w:r>
        <w:rPr>
          <w:sz w:val="20"/>
          <w:szCs w:val="20"/>
        </w:rPr>
        <w:t>Other than for point-of-care ultrasound (see below), only modifying add-on therapeutic and procedural items under Subgroup 14 in Group T1 may be claimed in conjunction with attendance items 5001 to 5019.</w:t>
      </w:r>
    </w:p>
    <w:p w14:paraId="51F3FF8A" w14:textId="77777777" w:rsidR="00154ABF" w:rsidRDefault="00154ABF">
      <w:pPr>
        <w:spacing w:before="200" w:after="200"/>
        <w:rPr>
          <w:sz w:val="20"/>
          <w:szCs w:val="20"/>
        </w:rPr>
      </w:pPr>
      <w:r>
        <w:rPr>
          <w:sz w:val="20"/>
          <w:szCs w:val="20"/>
        </w:rPr>
        <w:t>Items relating to point-of-care ultrasound services are not separately payable from emergency attendance items 5001 to 5019 where performed for a reason that represents routine use as standard of care in an Emergency Department attendance. For example, the following four (non-exhaustive) reasons:</w:t>
      </w:r>
    </w:p>
    <w:p w14:paraId="189F3983" w14:textId="77777777" w:rsidR="00154ABF" w:rsidRDefault="00154ABF">
      <w:pPr>
        <w:numPr>
          <w:ilvl w:val="0"/>
          <w:numId w:val="117"/>
        </w:numPr>
        <w:spacing w:before="200"/>
        <w:ind w:hanging="286"/>
        <w:rPr>
          <w:sz w:val="20"/>
          <w:szCs w:val="20"/>
        </w:rPr>
      </w:pPr>
      <w:r>
        <w:rPr>
          <w:sz w:val="20"/>
          <w:szCs w:val="20"/>
        </w:rPr>
        <w:t>To identify nerves for the purposes of administering nerve blocks.</w:t>
      </w:r>
    </w:p>
    <w:p w14:paraId="2F6E0B0A" w14:textId="77777777" w:rsidR="00154ABF" w:rsidRDefault="00154ABF">
      <w:pPr>
        <w:numPr>
          <w:ilvl w:val="0"/>
          <w:numId w:val="117"/>
        </w:numPr>
        <w:ind w:hanging="291"/>
        <w:rPr>
          <w:sz w:val="20"/>
          <w:szCs w:val="20"/>
        </w:rPr>
      </w:pPr>
      <w:r>
        <w:rPr>
          <w:sz w:val="20"/>
          <w:szCs w:val="20"/>
        </w:rPr>
        <w:t>To identify vessels, including abdominal aortic aneurysms.</w:t>
      </w:r>
    </w:p>
    <w:p w14:paraId="2BAA5E2B" w14:textId="77777777" w:rsidR="00154ABF" w:rsidRDefault="00154ABF">
      <w:pPr>
        <w:numPr>
          <w:ilvl w:val="0"/>
          <w:numId w:val="117"/>
        </w:numPr>
        <w:spacing w:after="200"/>
        <w:ind w:hanging="274"/>
        <w:rPr>
          <w:sz w:val="20"/>
          <w:szCs w:val="20"/>
        </w:rPr>
      </w:pPr>
      <w:r>
        <w:rPr>
          <w:sz w:val="20"/>
          <w:szCs w:val="20"/>
        </w:rPr>
        <w:t>As part of a focused assessment with sonography for trauma (FAST) scan.</w:t>
      </w:r>
    </w:p>
    <w:p w14:paraId="41EB61CD" w14:textId="77777777" w:rsidR="00154ABF" w:rsidRDefault="00154ABF">
      <w:pPr>
        <w:spacing w:before="200" w:after="200"/>
        <w:rPr>
          <w:sz w:val="20"/>
          <w:szCs w:val="20"/>
        </w:rPr>
      </w:pPr>
      <w:r>
        <w:rPr>
          <w:sz w:val="20"/>
          <w:szCs w:val="20"/>
        </w:rPr>
        <w:t>Where the “standard of care” principle does not apply, items relating to point-of-care ultrasound services are payable in addition to emergency attendance items 5001 to 5019, where the following three criteria are met:</w:t>
      </w:r>
    </w:p>
    <w:p w14:paraId="7E13C891" w14:textId="77777777" w:rsidR="00154ABF" w:rsidRDefault="00154ABF">
      <w:pPr>
        <w:numPr>
          <w:ilvl w:val="0"/>
          <w:numId w:val="118"/>
        </w:numPr>
        <w:spacing w:before="200"/>
        <w:ind w:hanging="286"/>
        <w:rPr>
          <w:sz w:val="20"/>
          <w:szCs w:val="20"/>
        </w:rPr>
      </w:pPr>
      <w:r>
        <w:rPr>
          <w:sz w:val="20"/>
          <w:szCs w:val="20"/>
        </w:rPr>
        <w:t>A formal report is provided and is stored in a manner that reasonably facilities future retrieval / access.</w:t>
      </w:r>
    </w:p>
    <w:p w14:paraId="58024D5F" w14:textId="77777777" w:rsidR="00154ABF" w:rsidRDefault="00154ABF">
      <w:pPr>
        <w:numPr>
          <w:ilvl w:val="0"/>
          <w:numId w:val="118"/>
        </w:numPr>
        <w:ind w:hanging="291"/>
        <w:rPr>
          <w:sz w:val="20"/>
          <w:szCs w:val="20"/>
        </w:rPr>
      </w:pPr>
      <w:r>
        <w:rPr>
          <w:sz w:val="20"/>
          <w:szCs w:val="20"/>
        </w:rPr>
        <w:t>The images are stored in a manner that reasonably facilitates future retrieval / access.</w:t>
      </w:r>
    </w:p>
    <w:p w14:paraId="6B5F2886" w14:textId="77777777" w:rsidR="00154ABF" w:rsidRDefault="00154ABF">
      <w:pPr>
        <w:numPr>
          <w:ilvl w:val="0"/>
          <w:numId w:val="118"/>
        </w:numPr>
        <w:spacing w:after="200"/>
        <w:ind w:hanging="274"/>
        <w:rPr>
          <w:sz w:val="20"/>
          <w:szCs w:val="20"/>
        </w:rPr>
      </w:pPr>
      <w:r>
        <w:rPr>
          <w:sz w:val="20"/>
          <w:szCs w:val="20"/>
        </w:rPr>
        <w:lastRenderedPageBreak/>
        <w:t>The provider is appropriately credentialed to provide the particular service, by a recognised body for the credentialing of ultrasound services.</w:t>
      </w:r>
    </w:p>
    <w:p w14:paraId="3CA295EA" w14:textId="77777777" w:rsidR="00154ABF" w:rsidRDefault="00154ABF">
      <w:pPr>
        <w:spacing w:before="200" w:after="200"/>
        <w:rPr>
          <w:sz w:val="20"/>
          <w:szCs w:val="20"/>
        </w:rPr>
      </w:pPr>
      <w:r>
        <w:rPr>
          <w:sz w:val="20"/>
          <w:szCs w:val="20"/>
        </w:rPr>
        <w:t>For the sake of clarity, hospitals do not constitute recognised bodies for the credentialing of ultrasound services. The ACEM has published policy on the appropriate credentialing for Emergency Medicine ultrasonography, such as the “Policy on Credentialing for Emergency Medicine Ultrasonography”. As noted by ACEM, examples of appropriate credentials include the Diploma in Diagnostic Ultrasound (DDU) and the Certificate in Clinician Performed Ultrasound (CCPU) offered by the Australasian Society for Ultrasound in Medicine (ASUM).</w:t>
      </w:r>
    </w:p>
    <w:p w14:paraId="445E07F3" w14:textId="77777777" w:rsidR="00154ABF" w:rsidRDefault="00154ABF">
      <w:pPr>
        <w:spacing w:before="200" w:after="200"/>
        <w:rPr>
          <w:sz w:val="20"/>
          <w:szCs w:val="20"/>
        </w:rPr>
      </w:pPr>
      <w:r>
        <w:rPr>
          <w:b/>
          <w:bCs/>
          <w:sz w:val="20"/>
          <w:szCs w:val="20"/>
        </w:rPr>
        <w:t>Emergency Attendance Categories</w:t>
      </w:r>
    </w:p>
    <w:p w14:paraId="6663DC3A" w14:textId="77777777" w:rsidR="00154ABF" w:rsidRDefault="00154ABF">
      <w:pPr>
        <w:spacing w:before="200" w:after="200"/>
        <w:rPr>
          <w:sz w:val="20"/>
          <w:szCs w:val="20"/>
        </w:rPr>
      </w:pPr>
      <w:r>
        <w:rPr>
          <w:sz w:val="20"/>
          <w:szCs w:val="20"/>
        </w:rPr>
        <w:t>Items 5001 to 5019 cover three categories of attendance to reflect the differing categories of professional involvement required during emergency attendances undertaken in a recognised emergency medicine department of a private hospital, based on the number of differential diagnoses and comorbidities that require consideration rather than simply on the time spent with the patient. The emergency department must be part of a private hospital and this department must be licensed as a “recognised emergency department” by the appropriate State or Territory government authority.</w:t>
      </w:r>
    </w:p>
    <w:p w14:paraId="20048CF1" w14:textId="77777777" w:rsidR="00154ABF" w:rsidRDefault="00154ABF">
      <w:pPr>
        <w:spacing w:before="200" w:after="200"/>
        <w:rPr>
          <w:sz w:val="20"/>
          <w:szCs w:val="20"/>
        </w:rPr>
      </w:pPr>
      <w:r>
        <w:rPr>
          <w:sz w:val="20"/>
          <w:szCs w:val="20"/>
        </w:rPr>
        <w:t>Mirror emergency attendance items (items 5021 to 5036) are provided for medical practitioners who are not emergency physicians to ensure a consistent framework for all emergency attendances, regardless of provider type (see notes below under 'Emergency Medicine Attendances by Medical Practitioners who are not Emergency Physicians').</w:t>
      </w:r>
    </w:p>
    <w:p w14:paraId="699FB44B" w14:textId="77777777" w:rsidR="00154ABF" w:rsidRDefault="00154ABF">
      <w:pPr>
        <w:spacing w:before="200" w:after="200"/>
        <w:rPr>
          <w:sz w:val="20"/>
          <w:szCs w:val="20"/>
        </w:rPr>
      </w:pPr>
      <w:r>
        <w:rPr>
          <w:sz w:val="20"/>
          <w:szCs w:val="20"/>
        </w:rPr>
        <w:t>A new subgroup of therapeutic and procedural add-on items is provided under Subgroup 14 in Group T1 of the MBS for services most commonly performed in emergency medicine (for example, fractures and resuscitation). These items are to be claimed in conjunction with attendances on patients by emergency physicians (items 5001 to 5019) or medical practitioners (5021 to 5036). Explanatory notes for Group T1, Subgroup 14 items are provided in TN.1.22.</w:t>
      </w:r>
    </w:p>
    <w:p w14:paraId="2ED48AAC" w14:textId="77777777" w:rsidR="00154ABF" w:rsidRDefault="00154ABF">
      <w:pPr>
        <w:spacing w:before="200" w:after="200"/>
        <w:rPr>
          <w:sz w:val="20"/>
          <w:szCs w:val="20"/>
        </w:rPr>
      </w:pPr>
      <w:r>
        <w:rPr>
          <w:sz w:val="20"/>
          <w:szCs w:val="20"/>
        </w:rPr>
        <w:t>The following notes in respect of the three categories are provided to assist emergency physicians and medical practitioners in selecting the appropriate attendance item number for Medicare benefit purposes. The essential difference between the three attendance categories relate not to time but to complexity.</w:t>
      </w:r>
    </w:p>
    <w:p w14:paraId="2AD8B1C4" w14:textId="77777777" w:rsidR="00154ABF" w:rsidRDefault="00154ABF">
      <w:pPr>
        <w:spacing w:before="200" w:after="200"/>
        <w:rPr>
          <w:sz w:val="20"/>
          <w:szCs w:val="20"/>
        </w:rPr>
      </w:pPr>
      <w:r>
        <w:rPr>
          <w:sz w:val="20"/>
          <w:szCs w:val="20"/>
        </w:rPr>
        <w:t>It is recognised that change of shift handovers are common occurrences within the emergency care setting. Emergency physicians and medical practitioners assuming responsibility of care for patients from the first practitioner may bill the attendance items based on the level of complexity and engagement appropriate to the patient’s care.</w:t>
      </w:r>
    </w:p>
    <w:p w14:paraId="56287867" w14:textId="77777777" w:rsidR="00154ABF" w:rsidRDefault="00154ABF">
      <w:pPr>
        <w:spacing w:before="200" w:after="200"/>
        <w:rPr>
          <w:sz w:val="20"/>
          <w:szCs w:val="20"/>
        </w:rPr>
      </w:pPr>
      <w:r>
        <w:rPr>
          <w:sz w:val="20"/>
          <w:szCs w:val="20"/>
        </w:rPr>
        <w:t>The attendances for items 5001 to 5019 (and non-emergency physician items 5021 to 5036) are divided into three categories relating to the level of complexity involved in medical decision-making, namely:</w:t>
      </w:r>
    </w:p>
    <w:p w14:paraId="699FFD34" w14:textId="77777777" w:rsidR="00154ABF" w:rsidRDefault="00154ABF">
      <w:pPr>
        <w:numPr>
          <w:ilvl w:val="0"/>
          <w:numId w:val="119"/>
        </w:numPr>
        <w:spacing w:before="200"/>
        <w:ind w:hanging="286"/>
        <w:rPr>
          <w:sz w:val="20"/>
          <w:szCs w:val="20"/>
        </w:rPr>
      </w:pPr>
      <w:r>
        <w:rPr>
          <w:sz w:val="20"/>
          <w:szCs w:val="20"/>
        </w:rPr>
        <w:t>Ordinary complexity</w:t>
      </w:r>
    </w:p>
    <w:p w14:paraId="39C1A269" w14:textId="77777777" w:rsidR="00154ABF" w:rsidRDefault="00154ABF">
      <w:pPr>
        <w:numPr>
          <w:ilvl w:val="0"/>
          <w:numId w:val="119"/>
        </w:numPr>
        <w:ind w:hanging="291"/>
        <w:rPr>
          <w:sz w:val="20"/>
          <w:szCs w:val="20"/>
        </w:rPr>
      </w:pPr>
      <w:r>
        <w:rPr>
          <w:sz w:val="20"/>
          <w:szCs w:val="20"/>
        </w:rPr>
        <w:t>Complexity that is more than ordinary but not high</w:t>
      </w:r>
    </w:p>
    <w:p w14:paraId="54806CE9" w14:textId="77777777" w:rsidR="00154ABF" w:rsidRDefault="00154ABF">
      <w:pPr>
        <w:numPr>
          <w:ilvl w:val="0"/>
          <w:numId w:val="119"/>
        </w:numPr>
        <w:spacing w:after="200"/>
        <w:ind w:hanging="274"/>
        <w:rPr>
          <w:sz w:val="20"/>
          <w:szCs w:val="20"/>
        </w:rPr>
      </w:pPr>
      <w:r>
        <w:rPr>
          <w:sz w:val="20"/>
          <w:szCs w:val="20"/>
        </w:rPr>
        <w:t>High complexity</w:t>
      </w:r>
    </w:p>
    <w:p w14:paraId="5DDF0D85" w14:textId="77777777" w:rsidR="00154ABF" w:rsidRDefault="00154ABF">
      <w:pPr>
        <w:spacing w:before="200" w:after="200"/>
        <w:rPr>
          <w:sz w:val="20"/>
          <w:szCs w:val="20"/>
        </w:rPr>
      </w:pPr>
      <w:r>
        <w:rPr>
          <w:sz w:val="20"/>
          <w:szCs w:val="20"/>
        </w:rPr>
        <w:t>Age modifiers have been applied to each category of attendance to reflect the level of additional complexity and professional involvement, namely:</w:t>
      </w:r>
    </w:p>
    <w:p w14:paraId="51169037" w14:textId="77777777" w:rsidR="00154ABF" w:rsidRDefault="00154ABF">
      <w:pPr>
        <w:numPr>
          <w:ilvl w:val="0"/>
          <w:numId w:val="120"/>
        </w:numPr>
        <w:spacing w:before="200"/>
        <w:ind w:hanging="286"/>
        <w:rPr>
          <w:sz w:val="20"/>
          <w:szCs w:val="20"/>
        </w:rPr>
      </w:pPr>
      <w:r>
        <w:rPr>
          <w:sz w:val="20"/>
          <w:szCs w:val="20"/>
        </w:rPr>
        <w:t>Aged 4 years or over but under 75 years</w:t>
      </w:r>
    </w:p>
    <w:p w14:paraId="69A77335" w14:textId="77777777" w:rsidR="00154ABF" w:rsidRDefault="00154ABF">
      <w:pPr>
        <w:numPr>
          <w:ilvl w:val="0"/>
          <w:numId w:val="120"/>
        </w:numPr>
        <w:ind w:hanging="291"/>
        <w:rPr>
          <w:sz w:val="20"/>
          <w:szCs w:val="20"/>
        </w:rPr>
      </w:pPr>
      <w:r>
        <w:rPr>
          <w:sz w:val="20"/>
          <w:szCs w:val="20"/>
        </w:rPr>
        <w:t>Aged under 4 years</w:t>
      </w:r>
    </w:p>
    <w:p w14:paraId="57FBA14D" w14:textId="77777777" w:rsidR="00154ABF" w:rsidRDefault="00154ABF">
      <w:pPr>
        <w:numPr>
          <w:ilvl w:val="0"/>
          <w:numId w:val="120"/>
        </w:numPr>
        <w:spacing w:after="200"/>
        <w:ind w:hanging="274"/>
        <w:rPr>
          <w:sz w:val="20"/>
          <w:szCs w:val="20"/>
        </w:rPr>
      </w:pPr>
      <w:r>
        <w:rPr>
          <w:sz w:val="20"/>
          <w:szCs w:val="20"/>
        </w:rPr>
        <w:t>Aged 75 years or over</w:t>
      </w:r>
    </w:p>
    <w:p w14:paraId="6B67FA23" w14:textId="77777777" w:rsidR="00154ABF" w:rsidRDefault="00154ABF">
      <w:pPr>
        <w:spacing w:before="200" w:after="200"/>
        <w:rPr>
          <w:sz w:val="20"/>
          <w:szCs w:val="20"/>
        </w:rPr>
      </w:pPr>
      <w:r>
        <w:rPr>
          <w:b/>
          <w:bCs/>
          <w:sz w:val="20"/>
          <w:szCs w:val="20"/>
        </w:rPr>
        <w:t>Ordinary Complexity</w:t>
      </w:r>
    </w:p>
    <w:p w14:paraId="0EF3F187" w14:textId="77777777" w:rsidR="00154ABF" w:rsidRDefault="00154ABF">
      <w:pPr>
        <w:spacing w:before="200" w:after="200"/>
        <w:rPr>
          <w:sz w:val="20"/>
          <w:szCs w:val="20"/>
        </w:rPr>
      </w:pPr>
      <w:r>
        <w:rPr>
          <w:sz w:val="20"/>
          <w:szCs w:val="20"/>
        </w:rPr>
        <w:t>These items are for the consultation, investigation (if required) and management of a single system issue in a patient with no relevant comorbidities where the differential diagnosis is limited.</w:t>
      </w:r>
    </w:p>
    <w:p w14:paraId="3F856F3B" w14:textId="77777777" w:rsidR="00154ABF" w:rsidRDefault="00154ABF">
      <w:pPr>
        <w:spacing w:before="200" w:after="200"/>
        <w:rPr>
          <w:sz w:val="20"/>
          <w:szCs w:val="20"/>
        </w:rPr>
      </w:pPr>
      <w:r>
        <w:rPr>
          <w:sz w:val="20"/>
          <w:szCs w:val="20"/>
        </w:rPr>
        <w:lastRenderedPageBreak/>
        <w:t>Includes targeted history and examination, interpretation of relevant investigations (if required), development and initiation of a management plan, relevant GP and specialist communication and associated documentation. These patients would typically be discharged home from the Emergency Department. A period of observation is not required for these patients.</w:t>
      </w:r>
    </w:p>
    <w:p w14:paraId="7D090432" w14:textId="77777777" w:rsidR="00154ABF" w:rsidRDefault="00154ABF">
      <w:pPr>
        <w:spacing w:before="200" w:after="200"/>
        <w:rPr>
          <w:sz w:val="20"/>
          <w:szCs w:val="20"/>
        </w:rPr>
      </w:pPr>
      <w:r>
        <w:rPr>
          <w:b/>
          <w:bCs/>
          <w:sz w:val="20"/>
          <w:szCs w:val="20"/>
        </w:rPr>
        <w:t>Complexity More than Ordinary but Not High</w:t>
      </w:r>
    </w:p>
    <w:p w14:paraId="5DF2E33B" w14:textId="77777777" w:rsidR="00154ABF" w:rsidRDefault="00154ABF">
      <w:pPr>
        <w:spacing w:before="200" w:after="200"/>
        <w:rPr>
          <w:sz w:val="20"/>
          <w:szCs w:val="20"/>
        </w:rPr>
      </w:pPr>
      <w:r>
        <w:rPr>
          <w:sz w:val="20"/>
          <w:szCs w:val="20"/>
        </w:rPr>
        <w:t>These items are for the assessment, investigation and management of an undifferentiated presentation or a presentation with a clear diagnosis that needs risk stratification and complication exclusion. Where the diagnosis is clear from the outset, this item should be used when management is time consuming or more than one strategy is required. The attendance may include referral or consultation with alternate specialist(s). These patients may or may not be admitted.</w:t>
      </w:r>
    </w:p>
    <w:p w14:paraId="4A042C05" w14:textId="77777777" w:rsidR="00154ABF" w:rsidRDefault="00154ABF">
      <w:pPr>
        <w:spacing w:before="200" w:after="200"/>
        <w:rPr>
          <w:sz w:val="20"/>
          <w:szCs w:val="20"/>
        </w:rPr>
      </w:pPr>
      <w:r>
        <w:rPr>
          <w:sz w:val="20"/>
          <w:szCs w:val="20"/>
        </w:rPr>
        <w:t>Includes a period of observation in response to initial treatment and / or requiring results of investigations to inform an ongoing management plan, and includes any routine point-of-care procedures (such as ECGs, in-dwelling urinary catheterisation, venous and arterial blood gas sampling, ultrasound in conjunction with procedures such as vascular access or nerve block).</w:t>
      </w:r>
    </w:p>
    <w:p w14:paraId="1D1990A3" w14:textId="77777777" w:rsidR="00154ABF" w:rsidRDefault="00154ABF">
      <w:pPr>
        <w:spacing w:before="200" w:after="200"/>
        <w:rPr>
          <w:sz w:val="20"/>
          <w:szCs w:val="20"/>
        </w:rPr>
      </w:pPr>
      <w:r>
        <w:rPr>
          <w:sz w:val="20"/>
          <w:szCs w:val="20"/>
        </w:rPr>
        <w:t>For patients requiring a prolonged period of observation, admission to an emergency department short stay unit may be required.</w:t>
      </w:r>
    </w:p>
    <w:p w14:paraId="78CE885D" w14:textId="77777777" w:rsidR="00154ABF" w:rsidRDefault="00154ABF">
      <w:pPr>
        <w:spacing w:before="200" w:after="200"/>
        <w:rPr>
          <w:sz w:val="20"/>
          <w:szCs w:val="20"/>
        </w:rPr>
      </w:pPr>
      <w:r>
        <w:rPr>
          <w:b/>
          <w:bCs/>
          <w:sz w:val="20"/>
          <w:szCs w:val="20"/>
        </w:rPr>
        <w:t>High Complexity</w:t>
      </w:r>
    </w:p>
    <w:p w14:paraId="26525F1C" w14:textId="77777777" w:rsidR="00154ABF" w:rsidRDefault="00154ABF">
      <w:pPr>
        <w:spacing w:before="200" w:after="200"/>
        <w:rPr>
          <w:sz w:val="20"/>
          <w:szCs w:val="20"/>
        </w:rPr>
      </w:pPr>
      <w:r>
        <w:rPr>
          <w:sz w:val="20"/>
          <w:szCs w:val="20"/>
        </w:rPr>
        <w:t>These items are for the assessment, investigation and management of an undifferentiated ED patient with one or more comorbidities and more than one differential diagnosis.</w:t>
      </w:r>
    </w:p>
    <w:p w14:paraId="41176A72" w14:textId="77777777" w:rsidR="00154ABF" w:rsidRDefault="00154ABF">
      <w:pPr>
        <w:spacing w:before="200" w:after="200"/>
        <w:rPr>
          <w:sz w:val="20"/>
          <w:szCs w:val="20"/>
        </w:rPr>
      </w:pPr>
      <w:r>
        <w:rPr>
          <w:sz w:val="20"/>
          <w:szCs w:val="20"/>
        </w:rPr>
        <w:t>These items may include time consulting with alternate specialists, liaising with community services and arrangement of admission, pharmacy reconciliation, communication with family, carers and general practitioners; and any routine point-of-care procedures (such as ECGs, in-dwelling urinary catheterisation, venous and arterial blood gas sampling, ultrasound in conjunction with procedures such as vascular access or nerve block).</w:t>
      </w:r>
    </w:p>
    <w:p w14:paraId="3A5B76E0" w14:textId="77777777" w:rsidR="00154ABF" w:rsidRDefault="00154ABF">
      <w:pPr>
        <w:spacing w:before="200" w:after="200"/>
        <w:rPr>
          <w:sz w:val="20"/>
          <w:szCs w:val="20"/>
        </w:rPr>
      </w:pPr>
      <w:r>
        <w:rPr>
          <w:sz w:val="20"/>
          <w:szCs w:val="20"/>
        </w:rPr>
        <w:t>For patients requiring a prolonged period of observation, admission to an emergency department short stay unit may be required.</w:t>
      </w:r>
    </w:p>
    <w:p w14:paraId="61EC3295" w14:textId="77777777" w:rsidR="00154ABF" w:rsidRDefault="00154ABF">
      <w:pPr>
        <w:spacing w:before="200" w:after="200"/>
        <w:rPr>
          <w:sz w:val="20"/>
          <w:szCs w:val="20"/>
        </w:rPr>
      </w:pPr>
      <w:r>
        <w:rPr>
          <w:sz w:val="20"/>
          <w:szCs w:val="20"/>
        </w:rPr>
        <w:t>Related Items: 5001 5004 5011 5012 5013  5014 5016 5017 5019</w:t>
      </w:r>
    </w:p>
    <w:p w14:paraId="3D5D7BB6" w14:textId="77777777" w:rsidR="00154ABF" w:rsidRDefault="00154ABF">
      <w:pPr>
        <w:spacing w:before="200" w:after="200"/>
        <w:rPr>
          <w:sz w:val="20"/>
          <w:szCs w:val="20"/>
        </w:rPr>
      </w:pPr>
      <w:r>
        <w:rPr>
          <w:b/>
          <w:bCs/>
          <w:sz w:val="20"/>
          <w:szCs w:val="20"/>
        </w:rPr>
        <w:t>Emergency Medicine Attendances by Medical Practitioners who are not Emergency Physicians (Items 5021 to 5036)</w:t>
      </w:r>
    </w:p>
    <w:p w14:paraId="465FB914" w14:textId="77777777" w:rsidR="00154ABF" w:rsidRDefault="00154ABF">
      <w:pPr>
        <w:spacing w:before="200" w:after="200"/>
        <w:rPr>
          <w:sz w:val="20"/>
          <w:szCs w:val="20"/>
        </w:rPr>
      </w:pPr>
      <w:r>
        <w:rPr>
          <w:sz w:val="20"/>
          <w:szCs w:val="20"/>
        </w:rPr>
        <w:t>Mirror items (5021, 5022, 5027, 5030, 5031, 5032, 5033, 5035 and 5036) are provided for emergency medicine attendance services performed by medical practitioners who are not emergency physicians to ensure a consistent framework for all emergency attendances, regardless of provider type.</w:t>
      </w:r>
    </w:p>
    <w:p w14:paraId="614C0470" w14:textId="77777777" w:rsidR="00154ABF" w:rsidRDefault="00154ABF">
      <w:pPr>
        <w:spacing w:before="200" w:after="200"/>
        <w:rPr>
          <w:sz w:val="20"/>
          <w:szCs w:val="20"/>
        </w:rPr>
      </w:pPr>
      <w:r>
        <w:rPr>
          <w:sz w:val="20"/>
          <w:szCs w:val="20"/>
        </w:rPr>
        <w:t>The mirror items reflect the emergency physician items and are divided into three categories relating to the level of complexity with age modifiers applied to each attendance category.</w:t>
      </w:r>
    </w:p>
    <w:p w14:paraId="3C53242A" w14:textId="77777777" w:rsidR="00154ABF" w:rsidRDefault="00154ABF">
      <w:pPr>
        <w:spacing w:before="200" w:after="200"/>
        <w:rPr>
          <w:sz w:val="20"/>
          <w:szCs w:val="20"/>
        </w:rPr>
      </w:pPr>
      <w:r>
        <w:rPr>
          <w:sz w:val="20"/>
          <w:szCs w:val="20"/>
        </w:rPr>
        <w:t>Related Items: 5021 5022 5027 5030 5031  5032 5033 5035 5036</w:t>
      </w:r>
    </w:p>
    <w:p w14:paraId="5C9F332D" w14:textId="77777777" w:rsidR="00A77B3E" w:rsidRDefault="00A77B3E"/>
    <w:p w14:paraId="627B2FF8" w14:textId="77777777" w:rsidR="00A77B3E" w:rsidRDefault="00A77B3E">
      <w:pPr>
        <w:rPr>
          <w:rFonts w:ascii="Helvetica" w:eastAsia="Helvetica" w:hAnsi="Helvetica" w:cs="Helvetica"/>
          <w:b/>
          <w:sz w:val="20"/>
        </w:rPr>
      </w:pPr>
      <w:r>
        <w:rPr>
          <w:rFonts w:ascii="Helvetica" w:eastAsia="Helvetica" w:hAnsi="Helvetica" w:cs="Helvetica"/>
          <w:b/>
          <w:sz w:val="20"/>
        </w:rPr>
        <w:t>AN.0.61 Emergency Medicine Attendances for the provision of Goals of Care (Items 5039, 5041, 5042 and 5044)</w:t>
      </w:r>
    </w:p>
    <w:p w14:paraId="2AEC2924" w14:textId="77777777" w:rsidR="00154ABF" w:rsidRDefault="00154ABF">
      <w:pPr>
        <w:spacing w:after="200"/>
        <w:rPr>
          <w:sz w:val="20"/>
          <w:szCs w:val="20"/>
        </w:rPr>
      </w:pPr>
      <w:r>
        <w:rPr>
          <w:sz w:val="20"/>
          <w:szCs w:val="20"/>
        </w:rPr>
        <w:t>Items 5039 and 5041 are for goals of care services, performed by emergency physicians to support gravely ill patients to make informed decisions regarding treatment of their medical condition.</w:t>
      </w:r>
    </w:p>
    <w:p w14:paraId="40F32112" w14:textId="77777777" w:rsidR="00154ABF" w:rsidRDefault="00154ABF">
      <w:pPr>
        <w:spacing w:before="200" w:after="200"/>
        <w:rPr>
          <w:sz w:val="20"/>
          <w:szCs w:val="20"/>
        </w:rPr>
      </w:pPr>
      <w:r>
        <w:rPr>
          <w:sz w:val="20"/>
          <w:szCs w:val="20"/>
        </w:rPr>
        <w:t>Mirror items (5042 and 5044) are for the provision of goals of care by medical practitioners who are not emergency physicians.</w:t>
      </w:r>
    </w:p>
    <w:p w14:paraId="4A4884F5" w14:textId="77777777" w:rsidR="00154ABF" w:rsidRDefault="00154ABF">
      <w:pPr>
        <w:spacing w:before="200" w:after="200"/>
        <w:rPr>
          <w:sz w:val="20"/>
          <w:szCs w:val="20"/>
        </w:rPr>
      </w:pPr>
      <w:r>
        <w:rPr>
          <w:sz w:val="20"/>
          <w:szCs w:val="20"/>
        </w:rPr>
        <w:lastRenderedPageBreak/>
        <w:t>Items 5039 for emergency physicians and 5042 for medical practitioners are for goals of care services to be performed in conjunction with, or after, the new emergency medicine attendance services (items 5001 to 5036). It is expected the doctor would have performed the emergency attendance service on the patient and would be familiar with the patient’s medical issues and circumstances.</w:t>
      </w:r>
    </w:p>
    <w:p w14:paraId="5B21878A" w14:textId="77777777" w:rsidR="00154ABF" w:rsidRDefault="00154ABF">
      <w:pPr>
        <w:spacing w:before="200" w:after="200"/>
        <w:rPr>
          <w:sz w:val="20"/>
          <w:szCs w:val="20"/>
        </w:rPr>
      </w:pPr>
      <w:r>
        <w:rPr>
          <w:sz w:val="20"/>
          <w:szCs w:val="20"/>
        </w:rPr>
        <w:t>Items 5041 for emergency physicians and 5044 for medical practitioners are for goals of care services that are not performed in conjunction with, or after, the new emergency medicine attendance services (items 5001 to 5036). These items are for situations where the doctor would not be familiar with the patient’s medical issues and circumstances and the attendance is for at least 60 minutes.</w:t>
      </w:r>
    </w:p>
    <w:p w14:paraId="30599F7C" w14:textId="77777777" w:rsidR="00154ABF" w:rsidRDefault="00154ABF">
      <w:pPr>
        <w:spacing w:before="200" w:after="200"/>
        <w:rPr>
          <w:sz w:val="20"/>
          <w:szCs w:val="20"/>
        </w:rPr>
      </w:pPr>
      <w:r>
        <w:rPr>
          <w:i/>
          <w:iCs/>
          <w:sz w:val="20"/>
          <w:szCs w:val="20"/>
        </w:rPr>
        <w:t>Notes:</w:t>
      </w:r>
    </w:p>
    <w:p w14:paraId="79483687" w14:textId="77777777" w:rsidR="00154ABF" w:rsidRDefault="00154ABF">
      <w:pPr>
        <w:spacing w:before="200" w:after="200"/>
        <w:rPr>
          <w:sz w:val="20"/>
          <w:szCs w:val="20"/>
        </w:rPr>
      </w:pPr>
      <w:r>
        <w:rPr>
          <w:sz w:val="20"/>
          <w:szCs w:val="20"/>
        </w:rPr>
        <w:t>The conditions to be met before services covered by items 5039, 5041, 5042 and 5044 attract benefits are provided under the following definitions of “gravely ill patient lacking goals of care” and “preparation of goals of care” in the GMST.</w:t>
      </w:r>
    </w:p>
    <w:p w14:paraId="6260DB1E" w14:textId="77777777" w:rsidR="00154ABF" w:rsidRDefault="00154ABF">
      <w:pPr>
        <w:spacing w:before="200" w:after="200"/>
        <w:rPr>
          <w:sz w:val="20"/>
          <w:szCs w:val="20"/>
        </w:rPr>
      </w:pPr>
      <w:r>
        <w:rPr>
          <w:sz w:val="20"/>
          <w:szCs w:val="20"/>
        </w:rPr>
        <w:t>“gravely ill patient lacking current goals of care” means a patient to whom all of the following apply:</w:t>
      </w:r>
    </w:p>
    <w:p w14:paraId="38C2F454" w14:textId="77777777" w:rsidR="00154ABF" w:rsidRDefault="00154ABF">
      <w:pPr>
        <w:spacing w:before="200" w:after="200"/>
        <w:rPr>
          <w:sz w:val="20"/>
          <w:szCs w:val="20"/>
        </w:rPr>
      </w:pPr>
      <w:r>
        <w:rPr>
          <w:sz w:val="20"/>
          <w:szCs w:val="20"/>
        </w:rPr>
        <w:t>(a)      the patient either:</w:t>
      </w:r>
    </w:p>
    <w:p w14:paraId="2A23F99B" w14:textId="77777777" w:rsidR="00154ABF" w:rsidRDefault="00154ABF">
      <w:pPr>
        <w:pBdr>
          <w:left w:val="none" w:sz="0" w:space="22" w:color="auto"/>
        </w:pBdr>
        <w:spacing w:before="200" w:after="200"/>
        <w:ind w:left="450"/>
        <w:rPr>
          <w:sz w:val="20"/>
          <w:szCs w:val="20"/>
        </w:rPr>
      </w:pPr>
      <w:r>
        <w:rPr>
          <w:sz w:val="20"/>
          <w:szCs w:val="20"/>
        </w:rPr>
        <w:t>(i)       is suffering a life</w:t>
      </w:r>
      <w:r>
        <w:rPr>
          <w:sz w:val="20"/>
          <w:szCs w:val="20"/>
        </w:rPr>
        <w:noBreakHyphen/>
        <w:t>threatening acute illness or injury; or</w:t>
      </w:r>
    </w:p>
    <w:p w14:paraId="412B86E6" w14:textId="77777777" w:rsidR="00154ABF" w:rsidRDefault="00154ABF">
      <w:pPr>
        <w:pBdr>
          <w:left w:val="none" w:sz="0" w:space="22" w:color="auto"/>
        </w:pBdr>
        <w:spacing w:before="200" w:after="200"/>
        <w:ind w:left="450"/>
        <w:rPr>
          <w:sz w:val="20"/>
          <w:szCs w:val="20"/>
        </w:rPr>
      </w:pPr>
      <w:r>
        <w:rPr>
          <w:sz w:val="20"/>
          <w:szCs w:val="20"/>
        </w:rPr>
        <w:t>(ii)      is suffering acute illness or injury and, apart from the illness or injury, has a high risk of dying within 12 months;</w:t>
      </w:r>
    </w:p>
    <w:p w14:paraId="3DE30C5B" w14:textId="77777777" w:rsidR="00154ABF" w:rsidRDefault="00154ABF">
      <w:pPr>
        <w:pBdr>
          <w:left w:val="none" w:sz="0" w:space="22" w:color="auto"/>
        </w:pBdr>
        <w:spacing w:before="200" w:after="200"/>
        <w:ind w:left="450"/>
        <w:rPr>
          <w:sz w:val="20"/>
          <w:szCs w:val="20"/>
        </w:rPr>
      </w:pPr>
      <w:r>
        <w:rPr>
          <w:sz w:val="20"/>
          <w:szCs w:val="20"/>
        </w:rPr>
        <w:t>(b)      one or more alternatives to management of the illness or injury are clinically appropriate for the patient;</w:t>
      </w:r>
    </w:p>
    <w:p w14:paraId="4A5DE0FD" w14:textId="77777777" w:rsidR="00154ABF" w:rsidRDefault="00154ABF">
      <w:pPr>
        <w:spacing w:before="200" w:after="200"/>
        <w:rPr>
          <w:sz w:val="20"/>
          <w:szCs w:val="20"/>
        </w:rPr>
      </w:pPr>
      <w:r>
        <w:rPr>
          <w:sz w:val="20"/>
          <w:szCs w:val="20"/>
        </w:rPr>
        <w:t>(c)      either:</w:t>
      </w:r>
    </w:p>
    <w:p w14:paraId="0E8D3343" w14:textId="77777777" w:rsidR="00154ABF" w:rsidRDefault="00154ABF">
      <w:pPr>
        <w:pBdr>
          <w:left w:val="none" w:sz="0" w:space="22" w:color="auto"/>
        </w:pBdr>
        <w:spacing w:before="200" w:after="200"/>
        <w:ind w:left="450"/>
        <w:rPr>
          <w:sz w:val="20"/>
          <w:szCs w:val="20"/>
        </w:rPr>
      </w:pPr>
      <w:r>
        <w:rPr>
          <w:sz w:val="20"/>
          <w:szCs w:val="20"/>
        </w:rPr>
        <w:t>(i)       there is not a record of goals of care for the patient that can readily be retrieved by providers of health care for the patient and that identifies interventions that should, or should not, be made in care of the patient; or</w:t>
      </w:r>
    </w:p>
    <w:p w14:paraId="59F453A6" w14:textId="77777777" w:rsidR="00154ABF" w:rsidRDefault="00154ABF">
      <w:pPr>
        <w:pBdr>
          <w:left w:val="none" w:sz="0" w:space="22" w:color="auto"/>
        </w:pBdr>
        <w:spacing w:before="200" w:after="200"/>
        <w:ind w:left="450"/>
        <w:rPr>
          <w:sz w:val="20"/>
          <w:szCs w:val="20"/>
        </w:rPr>
      </w:pPr>
      <w:r>
        <w:rPr>
          <w:sz w:val="20"/>
          <w:szCs w:val="20"/>
        </w:rPr>
        <w:t>(ii)      there is such a record but it is reasonable to expect that, due to changes in the patient’s condition, the goals recorded will change substantially.</w:t>
      </w:r>
    </w:p>
    <w:p w14:paraId="0D39FDFF" w14:textId="77777777" w:rsidR="00154ABF" w:rsidRDefault="00154ABF">
      <w:pPr>
        <w:spacing w:before="200" w:after="200"/>
        <w:rPr>
          <w:sz w:val="20"/>
          <w:szCs w:val="20"/>
        </w:rPr>
      </w:pPr>
      <w:r>
        <w:rPr>
          <w:sz w:val="20"/>
          <w:szCs w:val="20"/>
        </w:rPr>
        <w:t>“preparation of goals of care” for a patient, by a medical practitioner, means the carrying out of all of the following activities by the practitioner:</w:t>
      </w:r>
    </w:p>
    <w:p w14:paraId="04D1C854" w14:textId="77777777" w:rsidR="00154ABF" w:rsidRDefault="00154ABF">
      <w:pPr>
        <w:spacing w:before="200" w:after="200"/>
        <w:rPr>
          <w:sz w:val="20"/>
          <w:szCs w:val="20"/>
        </w:rPr>
      </w:pPr>
      <w:r>
        <w:rPr>
          <w:sz w:val="20"/>
          <w:szCs w:val="20"/>
        </w:rPr>
        <w:t>(a)      comprehensively evaluating the patient’s medical, physical, psychological and social issues;</w:t>
      </w:r>
    </w:p>
    <w:p w14:paraId="7EFEE3D4" w14:textId="77777777" w:rsidR="00154ABF" w:rsidRDefault="00154ABF">
      <w:pPr>
        <w:spacing w:before="200" w:after="200"/>
        <w:rPr>
          <w:sz w:val="20"/>
          <w:szCs w:val="20"/>
        </w:rPr>
      </w:pPr>
      <w:r>
        <w:rPr>
          <w:sz w:val="20"/>
          <w:szCs w:val="20"/>
        </w:rPr>
        <w:t>(b)      identifying major issues that require goals of care for the patient to be set;</w:t>
      </w:r>
    </w:p>
    <w:p w14:paraId="13772764" w14:textId="77777777" w:rsidR="00154ABF" w:rsidRDefault="00154ABF">
      <w:pPr>
        <w:spacing w:before="200" w:after="200"/>
        <w:rPr>
          <w:sz w:val="20"/>
          <w:szCs w:val="20"/>
        </w:rPr>
      </w:pPr>
      <w:r>
        <w:rPr>
          <w:sz w:val="20"/>
          <w:szCs w:val="20"/>
        </w:rPr>
        <w:t>(c)      assessing the patient’s capacity to make decisions about goals of care for the patient;</w:t>
      </w:r>
    </w:p>
    <w:p w14:paraId="5D2EE60B" w14:textId="77777777" w:rsidR="00154ABF" w:rsidRDefault="00154ABF">
      <w:pPr>
        <w:spacing w:before="200" w:after="200"/>
        <w:rPr>
          <w:sz w:val="20"/>
          <w:szCs w:val="20"/>
        </w:rPr>
      </w:pPr>
      <w:r>
        <w:rPr>
          <w:sz w:val="20"/>
          <w:szCs w:val="20"/>
        </w:rPr>
        <w:t>(d)      discussing care of the patient with the patient, or a person (the surrogate) who can make decisions on the patient’s behalf about care for the patient, and as appropriate with any of the following:</w:t>
      </w:r>
    </w:p>
    <w:p w14:paraId="6B3C0F1B" w14:textId="77777777" w:rsidR="00154ABF" w:rsidRDefault="00154ABF">
      <w:pPr>
        <w:pBdr>
          <w:left w:val="none" w:sz="0" w:space="22" w:color="auto"/>
        </w:pBdr>
        <w:spacing w:before="200" w:after="200"/>
        <w:ind w:left="450"/>
        <w:rPr>
          <w:sz w:val="20"/>
          <w:szCs w:val="20"/>
        </w:rPr>
      </w:pPr>
      <w:r>
        <w:rPr>
          <w:sz w:val="20"/>
          <w:szCs w:val="20"/>
        </w:rPr>
        <w:t>(i)       members of the patient’s family;</w:t>
      </w:r>
    </w:p>
    <w:p w14:paraId="7A1C7A36" w14:textId="77777777" w:rsidR="00154ABF" w:rsidRDefault="00154ABF">
      <w:pPr>
        <w:pBdr>
          <w:left w:val="none" w:sz="0" w:space="22" w:color="auto"/>
        </w:pBdr>
        <w:spacing w:before="200" w:after="200"/>
        <w:ind w:left="450"/>
        <w:rPr>
          <w:sz w:val="20"/>
          <w:szCs w:val="20"/>
        </w:rPr>
      </w:pPr>
      <w:r>
        <w:rPr>
          <w:sz w:val="20"/>
          <w:szCs w:val="20"/>
        </w:rPr>
        <w:t>(ii)      other persons who provide care for the patient;</w:t>
      </w:r>
    </w:p>
    <w:p w14:paraId="3189701D" w14:textId="77777777" w:rsidR="00154ABF" w:rsidRDefault="00154ABF">
      <w:pPr>
        <w:pBdr>
          <w:left w:val="none" w:sz="0" w:space="22" w:color="auto"/>
        </w:pBdr>
        <w:spacing w:before="200" w:after="200"/>
        <w:ind w:left="450"/>
        <w:rPr>
          <w:sz w:val="20"/>
          <w:szCs w:val="20"/>
        </w:rPr>
      </w:pPr>
      <w:r>
        <w:rPr>
          <w:sz w:val="20"/>
          <w:szCs w:val="20"/>
        </w:rPr>
        <w:t>(iii)     other health practitioners;</w:t>
      </w:r>
    </w:p>
    <w:p w14:paraId="009EE42D" w14:textId="77777777" w:rsidR="00154ABF" w:rsidRDefault="00154ABF">
      <w:pPr>
        <w:spacing w:before="200" w:after="200"/>
        <w:rPr>
          <w:sz w:val="20"/>
          <w:szCs w:val="20"/>
        </w:rPr>
      </w:pPr>
      <w:r>
        <w:rPr>
          <w:sz w:val="20"/>
          <w:szCs w:val="20"/>
        </w:rPr>
        <w:t>(e)      offering in that discussion reasonable options for care of the patient, including alternatives to intensive or escalated care;</w:t>
      </w:r>
    </w:p>
    <w:p w14:paraId="6AA44B71" w14:textId="77777777" w:rsidR="00154ABF" w:rsidRDefault="00154ABF">
      <w:pPr>
        <w:spacing w:before="200" w:after="200"/>
        <w:rPr>
          <w:sz w:val="20"/>
          <w:szCs w:val="20"/>
        </w:rPr>
      </w:pPr>
      <w:r>
        <w:rPr>
          <w:sz w:val="20"/>
          <w:szCs w:val="20"/>
        </w:rPr>
        <w:t>(f)      agreeing with the patient or the surrogate on goals of care for the patient that address all major issues identified;</w:t>
      </w:r>
    </w:p>
    <w:p w14:paraId="3BEF17A0" w14:textId="77777777" w:rsidR="00154ABF" w:rsidRDefault="00154ABF">
      <w:pPr>
        <w:spacing w:before="200" w:after="200"/>
        <w:rPr>
          <w:sz w:val="20"/>
          <w:szCs w:val="20"/>
        </w:rPr>
      </w:pPr>
      <w:r>
        <w:rPr>
          <w:sz w:val="20"/>
          <w:szCs w:val="20"/>
        </w:rPr>
        <w:lastRenderedPageBreak/>
        <w:t>(g)      recording the agreed goals so that:</w:t>
      </w:r>
    </w:p>
    <w:p w14:paraId="5E6A37CE" w14:textId="77777777" w:rsidR="00154ABF" w:rsidRDefault="00154ABF">
      <w:pPr>
        <w:pBdr>
          <w:left w:val="none" w:sz="0" w:space="22" w:color="auto"/>
        </w:pBdr>
        <w:spacing w:before="200" w:after="200"/>
        <w:ind w:left="450"/>
        <w:rPr>
          <w:sz w:val="20"/>
          <w:szCs w:val="20"/>
        </w:rPr>
      </w:pPr>
      <w:r>
        <w:rPr>
          <w:sz w:val="20"/>
          <w:szCs w:val="20"/>
        </w:rPr>
        <w:t>(i)       the record can be readily retrieved by other providers of health care for the patient; and</w:t>
      </w:r>
    </w:p>
    <w:p w14:paraId="2BEBBC25" w14:textId="77777777" w:rsidR="00154ABF" w:rsidRDefault="00154ABF">
      <w:pPr>
        <w:pBdr>
          <w:left w:val="none" w:sz="0" w:space="22" w:color="auto"/>
        </w:pBdr>
        <w:spacing w:before="200" w:after="200"/>
        <w:ind w:left="450"/>
        <w:rPr>
          <w:sz w:val="20"/>
          <w:szCs w:val="20"/>
        </w:rPr>
      </w:pPr>
      <w:r>
        <w:rPr>
          <w:sz w:val="20"/>
          <w:szCs w:val="20"/>
        </w:rPr>
        <w:t>(ii)      interventions that should, or should not, be made in care of the patient are identified.</w:t>
      </w:r>
    </w:p>
    <w:p w14:paraId="0D9D96E9" w14:textId="77777777" w:rsidR="00154ABF" w:rsidRDefault="00154ABF">
      <w:pPr>
        <w:spacing w:before="200" w:after="200"/>
        <w:rPr>
          <w:sz w:val="20"/>
          <w:szCs w:val="20"/>
        </w:rPr>
      </w:pPr>
      <w:r>
        <w:rPr>
          <w:sz w:val="20"/>
          <w:szCs w:val="20"/>
        </w:rPr>
        <w:t>Patients could be assessed for “a life-threatening acute illness or injury” (and suspicion that alternatives to active management may be an appropriate clinical choice) through the use of tools that assist in predicting end-of-life, such as the Supportive and Palliative Care Indicators Tool (SPICTTM).</w:t>
      </w:r>
    </w:p>
    <w:p w14:paraId="71B31659" w14:textId="77777777" w:rsidR="00154ABF" w:rsidRDefault="00154ABF">
      <w:pPr>
        <w:spacing w:before="200" w:after="200"/>
        <w:rPr>
          <w:sz w:val="20"/>
          <w:szCs w:val="20"/>
        </w:rPr>
      </w:pPr>
      <w:r>
        <w:rPr>
          <w:sz w:val="20"/>
          <w:szCs w:val="20"/>
        </w:rPr>
        <w:t>“offering reasonable options for care” means that the patient must be provided with reasonable alternatives to continued intensive/active treatment or escalation of care, including where the patient has not directly asked for such information (in recognition that patients may not ask if they are not aware of such alternatives).</w:t>
      </w:r>
    </w:p>
    <w:p w14:paraId="7E6D4CE3" w14:textId="77777777" w:rsidR="00154ABF" w:rsidRDefault="00154ABF">
      <w:pPr>
        <w:spacing w:before="200" w:after="200"/>
        <w:rPr>
          <w:sz w:val="20"/>
          <w:szCs w:val="20"/>
        </w:rPr>
      </w:pPr>
      <w:r>
        <w:rPr>
          <w:sz w:val="20"/>
          <w:szCs w:val="20"/>
        </w:rPr>
        <w:t>“recording the agreed goals” should be undertaken using standard forms (where available) appropriate to the facility in which a patient is receiving care.</w:t>
      </w:r>
    </w:p>
    <w:p w14:paraId="422BAAB5" w14:textId="77777777" w:rsidR="00154ABF" w:rsidRDefault="00154ABF">
      <w:pPr>
        <w:spacing w:before="200" w:after="200"/>
        <w:rPr>
          <w:sz w:val="20"/>
          <w:szCs w:val="20"/>
        </w:rPr>
      </w:pPr>
      <w:r>
        <w:rPr>
          <w:sz w:val="20"/>
          <w:szCs w:val="20"/>
        </w:rPr>
        <w:t>Patients with existing goals of care plans are eligible if such records cannot be readily retrieved by the medical practitioners; or if their condition has changed to the point the record does not reflect the patient’s current medical condition and it is reasonable for new goals of care to be developed.</w:t>
      </w:r>
    </w:p>
    <w:p w14:paraId="2040C08A" w14:textId="77777777" w:rsidR="00154ABF" w:rsidRDefault="00154ABF">
      <w:pPr>
        <w:spacing w:before="200" w:after="200"/>
        <w:rPr>
          <w:sz w:val="20"/>
          <w:szCs w:val="20"/>
        </w:rPr>
      </w:pPr>
      <w:r>
        <w:rPr>
          <w:sz w:val="20"/>
          <w:szCs w:val="20"/>
        </w:rPr>
        <w:t>Providers of goals of care services should be appropriately trained to provide end-of-life care options and goals of care discussions.</w:t>
      </w:r>
    </w:p>
    <w:p w14:paraId="6F273F5A" w14:textId="77777777" w:rsidR="00154ABF" w:rsidRDefault="00154ABF">
      <w:pPr>
        <w:spacing w:before="200" w:after="200"/>
        <w:rPr>
          <w:sz w:val="20"/>
          <w:szCs w:val="20"/>
        </w:rPr>
      </w:pPr>
      <w:r>
        <w:rPr>
          <w:sz w:val="20"/>
          <w:szCs w:val="20"/>
        </w:rPr>
        <w:t>Items 5039, 5041, 5042 and 5044 should not be claimed where the goals of care are defined only in relation to a sub-set of the patient’s major issues.</w:t>
      </w:r>
    </w:p>
    <w:p w14:paraId="4FB65C00" w14:textId="77777777" w:rsidR="00154ABF" w:rsidRDefault="00154ABF">
      <w:pPr>
        <w:spacing w:before="200" w:after="200"/>
        <w:rPr>
          <w:sz w:val="20"/>
          <w:szCs w:val="20"/>
        </w:rPr>
      </w:pPr>
      <w:r>
        <w:rPr>
          <w:sz w:val="20"/>
          <w:szCs w:val="20"/>
        </w:rPr>
        <w:t>Related Items: 5039 5041 5042 5044</w:t>
      </w:r>
    </w:p>
    <w:p w14:paraId="21F45307" w14:textId="77777777" w:rsidR="00154ABF" w:rsidRDefault="00154ABF">
      <w:pPr>
        <w:spacing w:before="200" w:after="200"/>
        <w:rPr>
          <w:sz w:val="20"/>
          <w:szCs w:val="20"/>
        </w:rPr>
      </w:pPr>
      <w:r>
        <w:rPr>
          <w:sz w:val="20"/>
          <w:szCs w:val="20"/>
        </w:rPr>
        <w:t> </w:t>
      </w:r>
    </w:p>
    <w:p w14:paraId="35220404" w14:textId="77777777" w:rsidR="00154ABF" w:rsidRDefault="00154ABF">
      <w:pPr>
        <w:spacing w:before="200" w:after="200"/>
        <w:rPr>
          <w:sz w:val="20"/>
          <w:szCs w:val="20"/>
        </w:rPr>
      </w:pPr>
      <w:r>
        <w:rPr>
          <w:sz w:val="20"/>
          <w:szCs w:val="20"/>
        </w:rPr>
        <w:t> </w:t>
      </w:r>
    </w:p>
    <w:p w14:paraId="7500EA70" w14:textId="77777777" w:rsidR="00A77B3E" w:rsidRDefault="00A77B3E"/>
    <w:p w14:paraId="3F2EB47D" w14:textId="77777777" w:rsidR="00A77B3E" w:rsidRDefault="00A77B3E">
      <w:pPr>
        <w:rPr>
          <w:rFonts w:ascii="Helvetica" w:eastAsia="Helvetica" w:hAnsi="Helvetica" w:cs="Helvetica"/>
          <w:b/>
          <w:sz w:val="20"/>
        </w:rPr>
      </w:pPr>
      <w:r>
        <w:rPr>
          <w:rFonts w:ascii="Helvetica" w:eastAsia="Helvetica" w:hAnsi="Helvetica" w:cs="Helvetica"/>
          <w:b/>
          <w:sz w:val="20"/>
        </w:rPr>
        <w:t>AN.0.62 Case Conferences by Consultant Psychiatrists - (Items 855 to 866)</w:t>
      </w:r>
    </w:p>
    <w:p w14:paraId="7DCEE52A" w14:textId="77777777" w:rsidR="00154ABF" w:rsidRDefault="00154ABF">
      <w:pPr>
        <w:spacing w:after="200"/>
        <w:rPr>
          <w:sz w:val="20"/>
          <w:szCs w:val="20"/>
        </w:rPr>
      </w:pPr>
      <w:r>
        <w:rPr>
          <w:sz w:val="20"/>
          <w:szCs w:val="20"/>
        </w:rPr>
        <w:t>A range of items are available for case conferences by consultant psychiatrists in community settings and for discharge planning for hospital in-patients.  These items are introduced to improve the effectiveness of psychiatric case conferences and make it easier for psychiatrists to work with general practitioners and allied health professionals, thereby ensuring better coordinated care for patients. Three new items (855, 857 and 858) cover the organisation of a community case conference and a further three (861, 864 and 866) cover the organisation of a discharge case conference.  Where a consultant psychiatrist organises a case conference a multidisciplinary team requires the involvement of a minimum of three formal care providers from different disciplines.  The consultant psychiatrist and one other medical practitioner are counted towards the minimum of three. </w:t>
      </w:r>
    </w:p>
    <w:p w14:paraId="053A8096" w14:textId="77777777" w:rsidR="00154ABF" w:rsidRDefault="00154ABF">
      <w:pPr>
        <w:spacing w:before="200" w:after="200"/>
        <w:rPr>
          <w:sz w:val="20"/>
          <w:szCs w:val="20"/>
        </w:rPr>
      </w:pPr>
      <w:r>
        <w:rPr>
          <w:sz w:val="20"/>
          <w:szCs w:val="20"/>
        </w:rPr>
        <w:t>Items 855, 857, and 858 apply to a community case conference (including a case conference conducted in a residential aged care facility) organised to discuss one patient in detail and applies only to a service in relation to a patient who suffers from at least one medical condition that has been (or is likely to be) present for at least 6 months, or that is terminal.  Items 855, 857, and 858 do not apply to an in-patient of a hospital. </w:t>
      </w:r>
    </w:p>
    <w:p w14:paraId="3063A594" w14:textId="77777777" w:rsidR="00154ABF" w:rsidRDefault="00154ABF">
      <w:pPr>
        <w:spacing w:before="200" w:after="200"/>
        <w:rPr>
          <w:sz w:val="20"/>
          <w:szCs w:val="20"/>
        </w:rPr>
      </w:pPr>
      <w:r>
        <w:rPr>
          <w:sz w:val="20"/>
          <w:szCs w:val="20"/>
        </w:rPr>
        <w:t>For items 861, 864 and 866 a discharge case conference is a case conference carried out in relation to a patient before the patient is discharged from a hospital.  Items 861, 864 or 866 are payable not more than once for each hospital admission. </w:t>
      </w:r>
    </w:p>
    <w:p w14:paraId="79D3E33F" w14:textId="77777777" w:rsidR="00154ABF" w:rsidRDefault="00154ABF">
      <w:pPr>
        <w:spacing w:before="200" w:after="200"/>
        <w:rPr>
          <w:sz w:val="20"/>
          <w:szCs w:val="20"/>
        </w:rPr>
      </w:pPr>
      <w:r>
        <w:rPr>
          <w:sz w:val="20"/>
          <w:szCs w:val="20"/>
        </w:rPr>
        <w:t>The purpose of a case conference is to establish and coordinate the management of the care needs of the patient. </w:t>
      </w:r>
    </w:p>
    <w:p w14:paraId="50C1E8D6" w14:textId="77777777" w:rsidR="00154ABF" w:rsidRDefault="00154ABF">
      <w:pPr>
        <w:spacing w:before="200" w:after="200"/>
        <w:rPr>
          <w:sz w:val="20"/>
          <w:szCs w:val="20"/>
        </w:rPr>
      </w:pPr>
      <w:r>
        <w:rPr>
          <w:sz w:val="20"/>
          <w:szCs w:val="20"/>
        </w:rPr>
        <w:t>A case conference is a process by which a multidisciplinary team carries out the following activities:</w:t>
      </w:r>
    </w:p>
    <w:p w14:paraId="3A0E4ACF" w14:textId="77777777" w:rsidR="00154ABF" w:rsidRDefault="00154ABF">
      <w:pPr>
        <w:spacing w:before="200" w:after="200"/>
        <w:rPr>
          <w:sz w:val="20"/>
          <w:szCs w:val="20"/>
        </w:rPr>
      </w:pPr>
      <w:r>
        <w:rPr>
          <w:sz w:val="20"/>
          <w:szCs w:val="20"/>
        </w:rPr>
        <w:t>-                  discusses a patient's history;</w:t>
      </w:r>
    </w:p>
    <w:p w14:paraId="5158C4B6" w14:textId="77777777" w:rsidR="00154ABF" w:rsidRDefault="00154ABF">
      <w:pPr>
        <w:spacing w:before="200" w:after="200"/>
        <w:rPr>
          <w:sz w:val="20"/>
          <w:szCs w:val="20"/>
        </w:rPr>
      </w:pPr>
      <w:r>
        <w:rPr>
          <w:sz w:val="20"/>
          <w:szCs w:val="20"/>
        </w:rPr>
        <w:lastRenderedPageBreak/>
        <w:t>-                  identifies the patient's multidisciplinary care needs;</w:t>
      </w:r>
    </w:p>
    <w:p w14:paraId="557F47F7" w14:textId="77777777" w:rsidR="00154ABF" w:rsidRDefault="00154ABF">
      <w:pPr>
        <w:spacing w:before="200" w:after="200"/>
        <w:rPr>
          <w:sz w:val="20"/>
          <w:szCs w:val="20"/>
        </w:rPr>
      </w:pPr>
      <w:r>
        <w:rPr>
          <w:sz w:val="20"/>
          <w:szCs w:val="20"/>
        </w:rPr>
        <w:t>-                  identifies outcomes to be achieved by members of the case conference team giving care and service to the patient;</w:t>
      </w:r>
    </w:p>
    <w:p w14:paraId="0EF8C45F" w14:textId="77777777" w:rsidR="00154ABF" w:rsidRDefault="00154ABF">
      <w:pPr>
        <w:spacing w:before="200" w:after="200"/>
        <w:rPr>
          <w:sz w:val="20"/>
          <w:szCs w:val="20"/>
        </w:rPr>
      </w:pPr>
      <w:r>
        <w:rPr>
          <w:sz w:val="20"/>
          <w:szCs w:val="20"/>
        </w:rPr>
        <w:t>-                  identifies tasks that need to be undertaken to achieve these outcomes, and allocates those tasks to members of the case conference team; and assesses whether previously identified outcomes (if any) have been achieved. </w:t>
      </w:r>
    </w:p>
    <w:p w14:paraId="78922ABA" w14:textId="77777777" w:rsidR="00154ABF" w:rsidRDefault="00154ABF">
      <w:pPr>
        <w:spacing w:before="200" w:after="200"/>
        <w:rPr>
          <w:sz w:val="20"/>
          <w:szCs w:val="20"/>
        </w:rPr>
      </w:pPr>
      <w:r>
        <w:rPr>
          <w:sz w:val="20"/>
          <w:szCs w:val="20"/>
        </w:rPr>
        <w:t>For the purposes of items 855 to 866, a multidisciplinary team requires the involvement of a minimum of three formal care providers from different disciplines, each of whom provides a different kind of care or service to the patient, and can include the patient's usual medical practitioner. The consultant psychiatrist and the medical practitioner are counted toward the minimum of three.</w:t>
      </w:r>
    </w:p>
    <w:p w14:paraId="1A7E26F2" w14:textId="77777777" w:rsidR="00154ABF" w:rsidRDefault="00154ABF">
      <w:pPr>
        <w:spacing w:before="200" w:after="200"/>
        <w:rPr>
          <w:sz w:val="20"/>
          <w:szCs w:val="20"/>
        </w:rPr>
      </w:pPr>
      <w:r>
        <w:rPr>
          <w:sz w:val="20"/>
          <w:szCs w:val="20"/>
        </w:rPr>
        <w:t>The patient's carer may be included as a member of the team, in addition to the minimum of three health or care providers but do not count towards the minimum of three for Medicare purposes. </w:t>
      </w:r>
    </w:p>
    <w:p w14:paraId="74A8D1AD" w14:textId="77777777" w:rsidR="00154ABF" w:rsidRDefault="00154ABF">
      <w:pPr>
        <w:spacing w:before="200" w:after="200"/>
        <w:rPr>
          <w:sz w:val="20"/>
          <w:szCs w:val="20"/>
        </w:rPr>
      </w:pPr>
      <w:r>
        <w:rPr>
          <w:sz w:val="20"/>
          <w:szCs w:val="20"/>
        </w:rPr>
        <w:t>For the purposes of items 855 to 866 a consultant psychiatrist should generally be the consultant psychiatrist that has provided the majority of services to the patient over the previous 12 months and/or will provide the majority of services to the patient over the coming 12 months. </w:t>
      </w:r>
    </w:p>
    <w:p w14:paraId="0B80C9CB" w14:textId="77777777" w:rsidR="00154ABF" w:rsidRDefault="00154ABF">
      <w:pPr>
        <w:spacing w:before="200" w:after="200"/>
        <w:rPr>
          <w:sz w:val="20"/>
          <w:szCs w:val="20"/>
        </w:rPr>
      </w:pPr>
      <w:r>
        <w:rPr>
          <w:sz w:val="20"/>
          <w:szCs w:val="20"/>
        </w:rPr>
        <w:t>In addition to the consultant psychiatrist and one other medical practitioner, "formal care providers" include:</w:t>
      </w:r>
    </w:p>
    <w:p w14:paraId="66CA329B" w14:textId="77777777" w:rsidR="00154ABF" w:rsidRDefault="00154ABF">
      <w:pPr>
        <w:spacing w:before="200" w:after="200"/>
        <w:rPr>
          <w:sz w:val="20"/>
          <w:szCs w:val="20"/>
        </w:rPr>
      </w:pPr>
      <w:r>
        <w:rPr>
          <w:sz w:val="20"/>
          <w:szCs w:val="20"/>
        </w:rPr>
        <w:t>-                  allied health professionals such as, but not limited to: Aboriginal health care workers; asthma educators; audiologists; dental therapists; dentists; diabetes educators; dieticians; mental health workers; occupational therapists; optometrists; orthoptists; orthotists or prosthetists; pharmacists; physiotherapists; podiatrists; psychologists; registered nurses; social workers; speech pathologists.</w:t>
      </w:r>
    </w:p>
    <w:p w14:paraId="7604578C" w14:textId="77777777" w:rsidR="00154ABF" w:rsidRDefault="00154ABF">
      <w:pPr>
        <w:spacing w:before="200" w:after="200"/>
        <w:rPr>
          <w:sz w:val="20"/>
          <w:szCs w:val="20"/>
        </w:rPr>
      </w:pPr>
      <w:r>
        <w:rPr>
          <w:sz w:val="20"/>
          <w:szCs w:val="20"/>
        </w:rPr>
        <w:t>-                  home and community service providers, or care organisers, such as: education providers; "meals on wheels" providers; personal care workers (workers who are paid to provide care services); probation officers. </w:t>
      </w:r>
    </w:p>
    <w:p w14:paraId="1F9F7DA3" w14:textId="77777777" w:rsidR="00154ABF" w:rsidRDefault="00154ABF">
      <w:pPr>
        <w:spacing w:before="200" w:after="200"/>
        <w:rPr>
          <w:sz w:val="20"/>
          <w:szCs w:val="20"/>
        </w:rPr>
      </w:pPr>
      <w:r>
        <w:rPr>
          <w:sz w:val="20"/>
          <w:szCs w:val="20"/>
        </w:rPr>
        <w:t>The involvement of a patient's carer, such as a friend or family member, in a multidisciplinary case conference team can provide significant benefits in terms of coordination of care for the patient.  Where the patient has a carer, the consultant psychiatrist should consider inviting the carer to be an additional member of the multidisciplinary case conference team, with the patient's agreement and where the carer's input is likely to be relevant to the subject matter of the case conference.  The involvement of the patient's carer is not counted towards the minimum of three members. </w:t>
      </w:r>
    </w:p>
    <w:p w14:paraId="44A39FB8" w14:textId="77777777" w:rsidR="00154ABF" w:rsidRDefault="00154ABF">
      <w:pPr>
        <w:spacing w:before="200" w:after="200"/>
        <w:rPr>
          <w:sz w:val="20"/>
          <w:szCs w:val="20"/>
        </w:rPr>
      </w:pPr>
      <w:r>
        <w:rPr>
          <w:sz w:val="20"/>
          <w:szCs w:val="20"/>
        </w:rPr>
        <w:t>Where the patient's carer is not a member of the multidisciplinary team, the practitioner should involve the carer and provide information to the carer where appropriate and with the patient's agreement.  However, the practitioner should take account of the impact of the tasks identified in the case conference on the capacity of the carer to provide support to the patient.  Additional responsibilities should not be assigned to the patient's carer without the carer's agreement. </w:t>
      </w:r>
    </w:p>
    <w:p w14:paraId="543336F3" w14:textId="77777777" w:rsidR="00154ABF" w:rsidRDefault="00154ABF">
      <w:pPr>
        <w:spacing w:before="200" w:after="200"/>
        <w:rPr>
          <w:sz w:val="20"/>
          <w:szCs w:val="20"/>
        </w:rPr>
      </w:pPr>
      <w:r>
        <w:rPr>
          <w:b/>
          <w:bCs/>
          <w:i/>
          <w:iCs/>
          <w:sz w:val="20"/>
          <w:szCs w:val="20"/>
        </w:rPr>
        <w:t>Organisation of a case conference</w:t>
      </w:r>
    </w:p>
    <w:p w14:paraId="4BCFF1B3" w14:textId="77777777" w:rsidR="00154ABF" w:rsidRDefault="00154ABF">
      <w:pPr>
        <w:spacing w:before="200" w:after="200"/>
        <w:rPr>
          <w:sz w:val="20"/>
          <w:szCs w:val="20"/>
        </w:rPr>
      </w:pPr>
      <w:r>
        <w:rPr>
          <w:sz w:val="20"/>
          <w:szCs w:val="20"/>
        </w:rPr>
        <w:t>Organise and coordinate a case conference means undertaking the following activities in relation to a case conference:</w:t>
      </w:r>
    </w:p>
    <w:p w14:paraId="03784FAD" w14:textId="77777777" w:rsidR="00154ABF" w:rsidRDefault="00154ABF">
      <w:pPr>
        <w:spacing w:before="200" w:after="200"/>
        <w:rPr>
          <w:sz w:val="20"/>
          <w:szCs w:val="20"/>
        </w:rPr>
      </w:pPr>
      <w:r>
        <w:rPr>
          <w:sz w:val="20"/>
          <w:szCs w:val="20"/>
        </w:rPr>
        <w:t>-                  explaining to the patient the nature of a case conference, and asking the patient whether the patient agrees to the case conference taking place; and</w:t>
      </w:r>
    </w:p>
    <w:p w14:paraId="399545B0" w14:textId="77777777" w:rsidR="00154ABF" w:rsidRDefault="00154ABF">
      <w:pPr>
        <w:spacing w:before="200" w:after="200"/>
        <w:rPr>
          <w:sz w:val="20"/>
          <w:szCs w:val="20"/>
        </w:rPr>
      </w:pPr>
      <w:r>
        <w:rPr>
          <w:sz w:val="20"/>
          <w:szCs w:val="20"/>
        </w:rPr>
        <w:t>-                  recording the patient's agreement to the case conference; and</w:t>
      </w:r>
    </w:p>
    <w:p w14:paraId="2E9F405D" w14:textId="77777777" w:rsidR="00154ABF" w:rsidRDefault="00154ABF">
      <w:pPr>
        <w:spacing w:before="200" w:after="200"/>
        <w:rPr>
          <w:sz w:val="20"/>
          <w:szCs w:val="20"/>
        </w:rPr>
      </w:pPr>
      <w:r>
        <w:rPr>
          <w:sz w:val="20"/>
          <w:szCs w:val="20"/>
        </w:rPr>
        <w:t>-                  recording the day on which the conference was held, and the times at which the conference started and ended; and</w:t>
      </w:r>
    </w:p>
    <w:p w14:paraId="2E74F7F1" w14:textId="77777777" w:rsidR="00154ABF" w:rsidRDefault="00154ABF">
      <w:pPr>
        <w:spacing w:before="200" w:after="200"/>
        <w:rPr>
          <w:sz w:val="20"/>
          <w:szCs w:val="20"/>
        </w:rPr>
      </w:pPr>
      <w:r>
        <w:rPr>
          <w:sz w:val="20"/>
          <w:szCs w:val="20"/>
        </w:rPr>
        <w:t>-                  recording the names of the participants; and</w:t>
      </w:r>
    </w:p>
    <w:p w14:paraId="5858AF51" w14:textId="77777777" w:rsidR="00154ABF" w:rsidRDefault="00154ABF">
      <w:pPr>
        <w:spacing w:before="200" w:after="200"/>
        <w:rPr>
          <w:sz w:val="20"/>
          <w:szCs w:val="20"/>
        </w:rPr>
      </w:pPr>
      <w:r>
        <w:rPr>
          <w:sz w:val="20"/>
          <w:szCs w:val="20"/>
        </w:rPr>
        <w:lastRenderedPageBreak/>
        <w:t>-                  recording the matters mentioned in AN.0.51 and putting a copy of that record in the patient's medical records; and</w:t>
      </w:r>
    </w:p>
    <w:p w14:paraId="5D4A9D4D" w14:textId="77777777" w:rsidR="00154ABF" w:rsidRDefault="00154ABF">
      <w:pPr>
        <w:spacing w:before="200" w:after="200"/>
        <w:rPr>
          <w:sz w:val="20"/>
          <w:szCs w:val="20"/>
        </w:rPr>
      </w:pPr>
      <w:r>
        <w:rPr>
          <w:sz w:val="20"/>
          <w:szCs w:val="20"/>
        </w:rPr>
        <w:t>-                  offering the patient (and the patient's carer, if appropriate and with the patient's agreement), and giving each other member of the team a summary of the conference; and</w:t>
      </w:r>
    </w:p>
    <w:p w14:paraId="12817BE0" w14:textId="77777777" w:rsidR="00154ABF" w:rsidRDefault="00154ABF">
      <w:pPr>
        <w:spacing w:before="200" w:after="200"/>
        <w:rPr>
          <w:sz w:val="20"/>
          <w:szCs w:val="20"/>
        </w:rPr>
      </w:pPr>
      <w:r>
        <w:rPr>
          <w:sz w:val="20"/>
          <w:szCs w:val="20"/>
        </w:rPr>
        <w:t>-                  discussing the outcomes of the case conference with the patient. </w:t>
      </w:r>
    </w:p>
    <w:p w14:paraId="0C79FF3E" w14:textId="77777777" w:rsidR="00154ABF" w:rsidRDefault="00154ABF">
      <w:pPr>
        <w:spacing w:before="200" w:after="200"/>
        <w:rPr>
          <w:sz w:val="20"/>
          <w:szCs w:val="20"/>
        </w:rPr>
      </w:pPr>
      <w:r>
        <w:rPr>
          <w:b/>
          <w:bCs/>
          <w:sz w:val="20"/>
          <w:szCs w:val="20"/>
        </w:rPr>
        <w:t>General requirements</w:t>
      </w:r>
    </w:p>
    <w:p w14:paraId="3F41B036" w14:textId="77777777" w:rsidR="00154ABF" w:rsidRDefault="00154ABF">
      <w:pPr>
        <w:spacing w:before="200" w:after="200"/>
        <w:rPr>
          <w:sz w:val="20"/>
          <w:szCs w:val="20"/>
        </w:rPr>
      </w:pPr>
      <w:r>
        <w:rPr>
          <w:sz w:val="20"/>
          <w:szCs w:val="20"/>
        </w:rPr>
        <w:t>It is expected that a patient would not normally require more than 5 case conferences in a 12-month period. </w:t>
      </w:r>
    </w:p>
    <w:p w14:paraId="5611D46B" w14:textId="77777777" w:rsidR="00154ABF" w:rsidRDefault="00154ABF">
      <w:pPr>
        <w:spacing w:before="200" w:after="200"/>
        <w:rPr>
          <w:sz w:val="20"/>
          <w:szCs w:val="20"/>
        </w:rPr>
      </w:pPr>
      <w:r>
        <w:rPr>
          <w:sz w:val="20"/>
          <w:szCs w:val="20"/>
        </w:rPr>
        <w:t>The case conference must be arranged in advance within a time frame that allows for all the participants to attend. The minimum three care providers must be present for the whole of the case conference. All participants must be in communication with each other throughout the conference, either face to face, by telephone or by video link, or a combination of these. </w:t>
      </w:r>
    </w:p>
    <w:p w14:paraId="050EEDAF" w14:textId="77777777" w:rsidR="00154ABF" w:rsidRDefault="00154ABF">
      <w:pPr>
        <w:spacing w:before="200" w:after="200"/>
        <w:rPr>
          <w:sz w:val="20"/>
          <w:szCs w:val="20"/>
        </w:rPr>
      </w:pPr>
      <w:r>
        <w:rPr>
          <w:sz w:val="20"/>
          <w:szCs w:val="20"/>
        </w:rPr>
        <w:t>In explaining to the patient the nature of a case conference and asking the patient whether he or she agrees to the case conference taking place, the medical practitioner should:</w:t>
      </w:r>
    </w:p>
    <w:p w14:paraId="28C0F9C3" w14:textId="77777777" w:rsidR="00154ABF" w:rsidRDefault="00154ABF">
      <w:pPr>
        <w:spacing w:before="200" w:after="200"/>
        <w:rPr>
          <w:sz w:val="20"/>
          <w:szCs w:val="20"/>
        </w:rPr>
      </w:pPr>
      <w:r>
        <w:rPr>
          <w:sz w:val="20"/>
          <w:szCs w:val="20"/>
        </w:rPr>
        <w:t>-                  Inform the patient that their medical history, diagnosis and care preferences will be discussed with other care providers;</w:t>
      </w:r>
    </w:p>
    <w:p w14:paraId="0E3A879B" w14:textId="77777777" w:rsidR="00154ABF" w:rsidRDefault="00154ABF">
      <w:pPr>
        <w:spacing w:before="200" w:after="200"/>
        <w:rPr>
          <w:sz w:val="20"/>
          <w:szCs w:val="20"/>
        </w:rPr>
      </w:pPr>
      <w:r>
        <w:rPr>
          <w:sz w:val="20"/>
          <w:szCs w:val="20"/>
        </w:rPr>
        <w:t>-                  Provide an opportunity for the patient to specify what medical and personal information they want to be conveyed to or withheld from the other case conference team members; and</w:t>
      </w:r>
    </w:p>
    <w:p w14:paraId="76711002" w14:textId="77777777" w:rsidR="00154ABF" w:rsidRDefault="00154ABF">
      <w:pPr>
        <w:spacing w:before="200" w:after="200"/>
        <w:rPr>
          <w:sz w:val="20"/>
          <w:szCs w:val="20"/>
        </w:rPr>
      </w:pPr>
      <w:r>
        <w:rPr>
          <w:sz w:val="20"/>
          <w:szCs w:val="20"/>
        </w:rPr>
        <w:t>-                  Inform the patient that they will incur a charge for the service provided by the practitioner for which a Medicare rebate will be payable.</w:t>
      </w:r>
    </w:p>
    <w:p w14:paraId="6A802099" w14:textId="77777777" w:rsidR="00154ABF" w:rsidRDefault="00154ABF">
      <w:pPr>
        <w:spacing w:before="200" w:after="200"/>
        <w:rPr>
          <w:sz w:val="20"/>
          <w:szCs w:val="20"/>
        </w:rPr>
      </w:pPr>
      <w:r>
        <w:rPr>
          <w:sz w:val="20"/>
          <w:szCs w:val="20"/>
        </w:rPr>
        <w:t>-                  Inform the patient of any additional costs they will incur. The benefit is not claimable (and an account should not be rendered) until all components of these items have been provided.</w:t>
      </w:r>
    </w:p>
    <w:p w14:paraId="506F81CC" w14:textId="77777777" w:rsidR="00A77B3E" w:rsidRDefault="00A77B3E"/>
    <w:p w14:paraId="60D33E62" w14:textId="77777777" w:rsidR="00A77B3E" w:rsidRDefault="00A77B3E">
      <w:pPr>
        <w:rPr>
          <w:rFonts w:ascii="Helvetica" w:eastAsia="Helvetica" w:hAnsi="Helvetica" w:cs="Helvetica"/>
          <w:b/>
          <w:sz w:val="20"/>
        </w:rPr>
      </w:pPr>
      <w:r>
        <w:rPr>
          <w:rFonts w:ascii="Helvetica" w:eastAsia="Helvetica" w:hAnsi="Helvetica" w:cs="Helvetica"/>
          <w:b/>
          <w:sz w:val="20"/>
        </w:rPr>
        <w:t>AN.0.63 Case Conference by Consultant Physicians in Geriatric/Rehabilitation Medicine - (Item 880)</w:t>
      </w:r>
    </w:p>
    <w:p w14:paraId="230D1630" w14:textId="77777777" w:rsidR="00154ABF" w:rsidRDefault="00154ABF">
      <w:pPr>
        <w:spacing w:after="200"/>
        <w:rPr>
          <w:sz w:val="20"/>
          <w:szCs w:val="20"/>
        </w:rPr>
      </w:pPr>
      <w:r>
        <w:rPr>
          <w:sz w:val="20"/>
          <w:szCs w:val="20"/>
        </w:rPr>
        <w:t>Item 880 applies only to a service provided by a consultant physician or a specialist in the specialty of Geriatric or Rehabilitation Medicine who has completed the additional requirements of the Royal Australasian College of Physicians for recognition in the subspecialty of geriatric medicine or rehabilitation medicine. The service must be in relation to an admitted patient in a hospital (not including a patient in a residential aged care facility) who is receiving one of the following types of specialist care:</w:t>
      </w:r>
    </w:p>
    <w:p w14:paraId="4818E815" w14:textId="77777777" w:rsidR="00154ABF" w:rsidRDefault="00154ABF">
      <w:pPr>
        <w:spacing w:before="200" w:after="200"/>
        <w:rPr>
          <w:sz w:val="20"/>
          <w:szCs w:val="20"/>
        </w:rPr>
      </w:pPr>
      <w:r>
        <w:rPr>
          <w:sz w:val="20"/>
          <w:szCs w:val="20"/>
        </w:rPr>
        <w:t>· geriatric evaluation and management (GEM), in which the clinical intent is to maximise health status and/or optimise the living arrangements for a patient with multidimensional medical conditions with disabilities and psychosocial problems, who is usually (but not always) an older patient; or</w:t>
      </w:r>
    </w:p>
    <w:p w14:paraId="7E8C53C1" w14:textId="77777777" w:rsidR="00154ABF" w:rsidRDefault="00154ABF">
      <w:pPr>
        <w:spacing w:before="200" w:after="200"/>
        <w:rPr>
          <w:sz w:val="20"/>
          <w:szCs w:val="20"/>
        </w:rPr>
      </w:pPr>
      <w:r>
        <w:rPr>
          <w:sz w:val="20"/>
          <w:szCs w:val="20"/>
        </w:rPr>
        <w:t>· rehabilitation care, in which the clinical intent is to improve the functional status of a patient with an impairment or disability. </w:t>
      </w:r>
    </w:p>
    <w:p w14:paraId="6876030E" w14:textId="77777777" w:rsidR="00154ABF" w:rsidRDefault="00154ABF">
      <w:pPr>
        <w:spacing w:before="200" w:after="200"/>
        <w:rPr>
          <w:sz w:val="20"/>
          <w:szCs w:val="20"/>
        </w:rPr>
      </w:pPr>
      <w:r>
        <w:rPr>
          <w:sz w:val="20"/>
          <w:szCs w:val="20"/>
        </w:rPr>
        <w:t>Both types of care are evidenced by multi-disciplinary management and regular assessments against a plan with negotiated goals and indicative time-frames. A case conference is usually held on each patient once a week throughout the patient's admission, usually as part of a regular scheduled team meeting, at which all the inpatients under the consultant physician's care are discussed in sequence. </w:t>
      </w:r>
    </w:p>
    <w:p w14:paraId="12601850" w14:textId="77777777" w:rsidR="00154ABF" w:rsidRDefault="00154ABF">
      <w:pPr>
        <w:spacing w:before="200" w:after="200"/>
        <w:rPr>
          <w:sz w:val="20"/>
          <w:szCs w:val="20"/>
        </w:rPr>
      </w:pPr>
      <w:r>
        <w:rPr>
          <w:sz w:val="20"/>
          <w:szCs w:val="20"/>
        </w:rPr>
        <w:t>The specific responsibilities of the coordinating consultant physician or specialist are defined as:</w:t>
      </w:r>
    </w:p>
    <w:p w14:paraId="0B9181F1" w14:textId="77777777" w:rsidR="00154ABF" w:rsidRDefault="00154ABF">
      <w:pPr>
        <w:numPr>
          <w:ilvl w:val="0"/>
          <w:numId w:val="121"/>
        </w:numPr>
        <w:ind w:hanging="218"/>
        <w:rPr>
          <w:sz w:val="20"/>
          <w:szCs w:val="20"/>
        </w:rPr>
      </w:pPr>
      <w:r>
        <w:rPr>
          <w:sz w:val="20"/>
          <w:szCs w:val="20"/>
        </w:rPr>
        <w:t>coordinating and facilitating the multidisciplinary team meeting;</w:t>
      </w:r>
    </w:p>
    <w:p w14:paraId="6832BBF6" w14:textId="77777777" w:rsidR="00154ABF" w:rsidRDefault="00154ABF">
      <w:pPr>
        <w:numPr>
          <w:ilvl w:val="0"/>
          <w:numId w:val="121"/>
        </w:numPr>
        <w:ind w:hanging="218"/>
        <w:rPr>
          <w:sz w:val="20"/>
          <w:szCs w:val="20"/>
        </w:rPr>
      </w:pPr>
      <w:r>
        <w:rPr>
          <w:sz w:val="20"/>
          <w:szCs w:val="20"/>
        </w:rPr>
        <w:t>resolving any disagreement or conflict so that management consensus can be achieved;</w:t>
      </w:r>
    </w:p>
    <w:p w14:paraId="7D61BC28" w14:textId="77777777" w:rsidR="00154ABF" w:rsidRDefault="00154ABF">
      <w:pPr>
        <w:numPr>
          <w:ilvl w:val="0"/>
          <w:numId w:val="121"/>
        </w:numPr>
        <w:ind w:hanging="218"/>
        <w:rPr>
          <w:sz w:val="20"/>
          <w:szCs w:val="20"/>
        </w:rPr>
      </w:pPr>
      <w:r>
        <w:rPr>
          <w:sz w:val="20"/>
          <w:szCs w:val="20"/>
        </w:rPr>
        <w:t>clarifying responsibilities; and</w:t>
      </w:r>
    </w:p>
    <w:p w14:paraId="297C4B09" w14:textId="77777777" w:rsidR="00154ABF" w:rsidRDefault="00154ABF">
      <w:pPr>
        <w:numPr>
          <w:ilvl w:val="0"/>
          <w:numId w:val="121"/>
        </w:numPr>
        <w:spacing w:after="200"/>
        <w:ind w:hanging="218"/>
        <w:rPr>
          <w:sz w:val="20"/>
          <w:szCs w:val="20"/>
        </w:rPr>
      </w:pPr>
      <w:r>
        <w:rPr>
          <w:sz w:val="20"/>
          <w:szCs w:val="20"/>
        </w:rPr>
        <w:lastRenderedPageBreak/>
        <w:t>ensuring that the input of participants and the outcome of the case conference is appropriately recorded. </w:t>
      </w:r>
    </w:p>
    <w:p w14:paraId="20575F87" w14:textId="77777777" w:rsidR="00154ABF" w:rsidRDefault="00154ABF">
      <w:pPr>
        <w:spacing w:before="200" w:after="200"/>
        <w:rPr>
          <w:sz w:val="20"/>
          <w:szCs w:val="20"/>
        </w:rPr>
      </w:pPr>
      <w:r>
        <w:rPr>
          <w:sz w:val="20"/>
          <w:szCs w:val="20"/>
        </w:rPr>
        <w:t>The multidisciplinary team participating in the case conference must include a minimum of three formal inpatient care providers from different disciplines, including at least two providers from different allied health disciplines (listed at dot point 2 of A24.7). The consultant physician or specialist is counted toward the minimum of three.  Although they may attend the case conference, neither the patient nor their informal carer, or any other medical practitioner can be counted toward the minimum of three. </w:t>
      </w:r>
    </w:p>
    <w:p w14:paraId="52F88DEA" w14:textId="77777777" w:rsidR="00154ABF" w:rsidRDefault="00154ABF">
      <w:pPr>
        <w:spacing w:before="200" w:after="200"/>
        <w:rPr>
          <w:sz w:val="20"/>
          <w:szCs w:val="20"/>
        </w:rPr>
      </w:pPr>
      <w:r>
        <w:rPr>
          <w:sz w:val="20"/>
          <w:szCs w:val="20"/>
        </w:rPr>
        <w:t>The case conference must be arranged in advance, within a time frame that allows for all the participants to attend.  The minimum of three formal inpatient care providers must be present for the whole of the case conference. </w:t>
      </w:r>
    </w:p>
    <w:p w14:paraId="24693BFA" w14:textId="77777777" w:rsidR="00154ABF" w:rsidRDefault="00154ABF">
      <w:pPr>
        <w:spacing w:before="200" w:after="200"/>
        <w:rPr>
          <w:sz w:val="20"/>
          <w:szCs w:val="20"/>
        </w:rPr>
      </w:pPr>
      <w:r>
        <w:rPr>
          <w:sz w:val="20"/>
          <w:szCs w:val="20"/>
        </w:rPr>
        <w:t>Prior informed consent must be obtained from the patient, or the patient's agent including informing the patient that they will incur a charge for the service for which a Medicare rebate will be payable. </w:t>
      </w:r>
    </w:p>
    <w:p w14:paraId="742EA3DC" w14:textId="77777777" w:rsidR="00154ABF" w:rsidRDefault="00154ABF">
      <w:pPr>
        <w:spacing w:before="200" w:after="200"/>
        <w:rPr>
          <w:sz w:val="20"/>
          <w:szCs w:val="20"/>
        </w:rPr>
      </w:pPr>
      <w:r>
        <w:rPr>
          <w:sz w:val="20"/>
          <w:szCs w:val="20"/>
        </w:rPr>
        <w:t>Item 880 is not payable more than once a week or on the same day as a claim for any of the physician discharge case conferencing items 830, 832, 834, 835, 837 and 838, in respect of a particular patient.</w:t>
      </w:r>
    </w:p>
    <w:p w14:paraId="3C51180C" w14:textId="77777777" w:rsidR="00A77B3E" w:rsidRDefault="00A77B3E"/>
    <w:p w14:paraId="0E145835" w14:textId="77777777" w:rsidR="00A77B3E" w:rsidRDefault="00A77B3E">
      <w:pPr>
        <w:rPr>
          <w:rFonts w:ascii="Helvetica" w:eastAsia="Helvetica" w:hAnsi="Helvetica" w:cs="Helvetica"/>
          <w:b/>
          <w:sz w:val="20"/>
        </w:rPr>
      </w:pPr>
      <w:r>
        <w:rPr>
          <w:rFonts w:ascii="Helvetica" w:eastAsia="Helvetica" w:hAnsi="Helvetica" w:cs="Helvetica"/>
          <w:b/>
          <w:sz w:val="20"/>
        </w:rPr>
        <w:t>AN.0.64 Neurosurgery Specialist Referred Consultation - (Items 6007 to 6015)</w:t>
      </w:r>
    </w:p>
    <w:p w14:paraId="3D88A68C" w14:textId="77777777" w:rsidR="00154ABF" w:rsidRDefault="00154ABF">
      <w:pPr>
        <w:spacing w:after="200"/>
        <w:rPr>
          <w:sz w:val="20"/>
          <w:szCs w:val="20"/>
        </w:rPr>
      </w:pPr>
      <w:r>
        <w:rPr>
          <w:sz w:val="20"/>
          <w:szCs w:val="20"/>
        </w:rPr>
        <w:t>Referred consultations provided by specialist neurosurgeons will be covered under items 6007 to 6015.  These new items replace the use of specialist items 104 and 105 for referred consultations by neurosurgeons. </w:t>
      </w:r>
    </w:p>
    <w:p w14:paraId="3E6A12AA" w14:textId="77777777" w:rsidR="00154ABF" w:rsidRDefault="00154ABF">
      <w:pPr>
        <w:spacing w:before="200" w:after="200"/>
        <w:rPr>
          <w:sz w:val="20"/>
          <w:szCs w:val="20"/>
        </w:rPr>
      </w:pPr>
      <w:r>
        <w:rPr>
          <w:sz w:val="20"/>
          <w:szCs w:val="20"/>
        </w:rPr>
        <w:t>The neurosurgical consultation structure comprises an initial consultation (item 6007) and four categories of subsequent consultations (items 6009-6015). These categories relate to the time AND level of complexity of the attendance i.e</w:t>
      </w:r>
    </w:p>
    <w:p w14:paraId="065ADA61" w14:textId="77777777" w:rsidR="00154ABF" w:rsidRDefault="00154ABF">
      <w:pPr>
        <w:spacing w:before="200" w:after="200"/>
        <w:rPr>
          <w:sz w:val="20"/>
          <w:szCs w:val="20"/>
        </w:rPr>
      </w:pPr>
      <w:r>
        <w:rPr>
          <w:sz w:val="20"/>
          <w:szCs w:val="20"/>
        </w:rPr>
        <w:t>(i) Level 1 - 6009</w:t>
      </w:r>
    </w:p>
    <w:p w14:paraId="66786DD0" w14:textId="77777777" w:rsidR="00154ABF" w:rsidRDefault="00154ABF">
      <w:pPr>
        <w:spacing w:before="200" w:after="200"/>
        <w:rPr>
          <w:sz w:val="20"/>
          <w:szCs w:val="20"/>
        </w:rPr>
      </w:pPr>
      <w:r>
        <w:rPr>
          <w:sz w:val="20"/>
          <w:szCs w:val="20"/>
        </w:rPr>
        <w:t>(ii) Level 2 - 6011</w:t>
      </w:r>
    </w:p>
    <w:p w14:paraId="3519B5B5" w14:textId="77777777" w:rsidR="00154ABF" w:rsidRDefault="00154ABF">
      <w:pPr>
        <w:spacing w:before="200" w:after="200"/>
        <w:rPr>
          <w:sz w:val="20"/>
          <w:szCs w:val="20"/>
        </w:rPr>
      </w:pPr>
      <w:r>
        <w:rPr>
          <w:sz w:val="20"/>
          <w:szCs w:val="20"/>
        </w:rPr>
        <w:t>(iii) Level 3 - 6013</w:t>
      </w:r>
    </w:p>
    <w:p w14:paraId="365C9EDF" w14:textId="77777777" w:rsidR="00154ABF" w:rsidRDefault="00154ABF">
      <w:pPr>
        <w:spacing w:before="200" w:after="200"/>
        <w:rPr>
          <w:sz w:val="20"/>
          <w:szCs w:val="20"/>
        </w:rPr>
      </w:pPr>
      <w:r>
        <w:rPr>
          <w:sz w:val="20"/>
          <w:szCs w:val="20"/>
        </w:rPr>
        <w:t>(iv) Level 4 - 6015 </w:t>
      </w:r>
    </w:p>
    <w:p w14:paraId="1A479ABE" w14:textId="77777777" w:rsidR="00154ABF" w:rsidRDefault="00154ABF">
      <w:pPr>
        <w:spacing w:before="200" w:after="200"/>
        <w:rPr>
          <w:sz w:val="20"/>
          <w:szCs w:val="20"/>
        </w:rPr>
      </w:pPr>
      <w:r>
        <w:rPr>
          <w:sz w:val="20"/>
          <w:szCs w:val="20"/>
        </w:rPr>
        <w:t>The following provides further guidance for neurosurgeons in utilising the appropriate items in common clinical situations:</w:t>
      </w:r>
    </w:p>
    <w:p w14:paraId="48083AAC" w14:textId="77777777" w:rsidR="00154ABF" w:rsidRDefault="00154ABF">
      <w:pPr>
        <w:spacing w:before="200" w:after="200"/>
        <w:rPr>
          <w:sz w:val="20"/>
          <w:szCs w:val="20"/>
        </w:rPr>
      </w:pPr>
      <w:r>
        <w:rPr>
          <w:sz w:val="20"/>
          <w:szCs w:val="20"/>
        </w:rPr>
        <w:t>(i)   Initial consultation item 6007 will replace item 104. </w:t>
      </w:r>
    </w:p>
    <w:p w14:paraId="7EBFB58B" w14:textId="77777777" w:rsidR="00154ABF" w:rsidRDefault="00154ABF">
      <w:pPr>
        <w:spacing w:before="200" w:after="200"/>
        <w:rPr>
          <w:sz w:val="20"/>
          <w:szCs w:val="20"/>
        </w:rPr>
      </w:pPr>
      <w:r>
        <w:rPr>
          <w:sz w:val="20"/>
          <w:szCs w:val="20"/>
        </w:rPr>
        <w:t>(ii) Subsequent consultation items 6009-6015 will replace item 105 </w:t>
      </w:r>
    </w:p>
    <w:p w14:paraId="1BA48644" w14:textId="77777777" w:rsidR="00154ABF" w:rsidRDefault="00154ABF">
      <w:pPr>
        <w:spacing w:before="200" w:after="200"/>
        <w:rPr>
          <w:sz w:val="20"/>
          <w:szCs w:val="20"/>
        </w:rPr>
      </w:pPr>
      <w:r>
        <w:rPr>
          <w:sz w:val="20"/>
          <w:szCs w:val="20"/>
        </w:rPr>
        <w:t>Item 6009 (subsequent consultation on a patient for 15 mins or less) covers a minor subsequent attendance which is straightforward in nature. Some examples of a minor attendance would include consulting with the patient for the purpose of issuing a repeat script for anticonvulsant medications or the routine review of a patient with a ventriculo-peritoneal shunt. </w:t>
      </w:r>
    </w:p>
    <w:p w14:paraId="11BFA06B" w14:textId="77777777" w:rsidR="00154ABF" w:rsidRDefault="00154ABF">
      <w:pPr>
        <w:spacing w:before="200" w:after="200"/>
        <w:rPr>
          <w:sz w:val="20"/>
          <w:szCs w:val="20"/>
        </w:rPr>
      </w:pPr>
      <w:r>
        <w:rPr>
          <w:sz w:val="20"/>
          <w:szCs w:val="20"/>
        </w:rPr>
        <w:t>Item 6011 (subsequent consultation on a patient for a duration of between 16 to 30 mins) would involve an detailed and comprehensive examination of the patient which is greater in complexity than would be provided under item 6009, arranging or evaluating any necessary investigations and include detailed relevant patient notes.  Where a management plan is formulated it is expected that this plan is discussed in detail with the patient and a written record included in the patient notes. Some examples of a detailed neurosurgical attendance would include:</w:t>
      </w:r>
    </w:p>
    <w:p w14:paraId="7F79E7CF" w14:textId="77777777" w:rsidR="00154ABF" w:rsidRDefault="00154ABF">
      <w:pPr>
        <w:spacing w:before="200" w:after="200"/>
        <w:rPr>
          <w:sz w:val="20"/>
          <w:szCs w:val="20"/>
        </w:rPr>
      </w:pPr>
      <w:r>
        <w:rPr>
          <w:sz w:val="20"/>
          <w:szCs w:val="20"/>
        </w:rPr>
        <w:t>· the reviewing of neuroimaging for the monitoring of a tumour or lesion and discussion of the results with the patient (e.g. meningiomaglioma, spinal cord tumour);</w:t>
      </w:r>
    </w:p>
    <w:p w14:paraId="02BEE039" w14:textId="77777777" w:rsidR="00154ABF" w:rsidRDefault="00154ABF">
      <w:pPr>
        <w:spacing w:before="200" w:after="200"/>
        <w:rPr>
          <w:sz w:val="20"/>
          <w:szCs w:val="20"/>
        </w:rPr>
      </w:pPr>
      <w:r>
        <w:rPr>
          <w:sz w:val="20"/>
          <w:szCs w:val="20"/>
        </w:rPr>
        <w:t>· consultation on a patient to review imaging for spinal cord/cauda equina/ nerve root compression from a disc prolapse and discussion of results; or</w:t>
      </w:r>
    </w:p>
    <w:p w14:paraId="6FAC8D19" w14:textId="77777777" w:rsidR="00154ABF" w:rsidRDefault="00154ABF">
      <w:pPr>
        <w:spacing w:before="200" w:after="200"/>
        <w:rPr>
          <w:sz w:val="20"/>
          <w:szCs w:val="20"/>
        </w:rPr>
      </w:pPr>
      <w:r>
        <w:rPr>
          <w:sz w:val="20"/>
          <w:szCs w:val="20"/>
        </w:rPr>
        <w:lastRenderedPageBreak/>
        <w:t>· consultation on a patient prior to insertion of a ventriculo-peritoneal shunt) </w:t>
      </w:r>
    </w:p>
    <w:p w14:paraId="49ADE03C" w14:textId="77777777" w:rsidR="00154ABF" w:rsidRDefault="00154ABF">
      <w:pPr>
        <w:spacing w:before="200" w:after="200"/>
        <w:rPr>
          <w:sz w:val="20"/>
          <w:szCs w:val="20"/>
        </w:rPr>
      </w:pPr>
      <w:r>
        <w:rPr>
          <w:sz w:val="20"/>
          <w:szCs w:val="20"/>
        </w:rPr>
        <w:t>Item 6013 (subsequent consultation on a patient with complex neurological conditions for the duration of between 31 to 45 mins) should involve a extensive and comprehensive examination of the patient greater in complexity than under item 6011, arranging or evaluating any necessary investigations and include detailed relevant patient notes.  Item 6013 would be expected to cover complications, adverse outcomes, or review of chronic conditions.  Where a management plan is formulated it is expected that this plan is discussed in detail with the patient and a written record be included in the patient notes. Some examples of an extensive neurosurgical attendance would include:</w:t>
      </w:r>
    </w:p>
    <w:p w14:paraId="2E803AC9" w14:textId="77777777" w:rsidR="00154ABF" w:rsidRDefault="00154ABF">
      <w:pPr>
        <w:spacing w:before="200" w:after="200"/>
        <w:rPr>
          <w:sz w:val="20"/>
          <w:szCs w:val="20"/>
        </w:rPr>
      </w:pPr>
      <w:r>
        <w:rPr>
          <w:sz w:val="20"/>
          <w:szCs w:val="20"/>
        </w:rPr>
        <w:t>· an attendance on a patient prior to a craniotomy for cerebral tumour;</w:t>
      </w:r>
    </w:p>
    <w:p w14:paraId="085BF475" w14:textId="77777777" w:rsidR="00154ABF" w:rsidRDefault="00154ABF">
      <w:pPr>
        <w:spacing w:before="200" w:after="200"/>
        <w:rPr>
          <w:sz w:val="20"/>
          <w:szCs w:val="20"/>
        </w:rPr>
      </w:pPr>
      <w:r>
        <w:rPr>
          <w:sz w:val="20"/>
          <w:szCs w:val="20"/>
        </w:rPr>
        <w:t>· surgery for spinal tumour;</w:t>
      </w:r>
    </w:p>
    <w:p w14:paraId="4ABDF243" w14:textId="77777777" w:rsidR="00154ABF" w:rsidRDefault="00154ABF">
      <w:pPr>
        <w:spacing w:before="200" w:after="200"/>
        <w:rPr>
          <w:sz w:val="20"/>
          <w:szCs w:val="20"/>
        </w:rPr>
      </w:pPr>
      <w:r>
        <w:rPr>
          <w:sz w:val="20"/>
          <w:szCs w:val="20"/>
        </w:rPr>
        <w:t>· revision of spinal surgery;</w:t>
      </w:r>
    </w:p>
    <w:p w14:paraId="7403D24C" w14:textId="77777777" w:rsidR="00154ABF" w:rsidRDefault="00154ABF">
      <w:pPr>
        <w:spacing w:before="200" w:after="200"/>
        <w:rPr>
          <w:sz w:val="20"/>
          <w:szCs w:val="20"/>
        </w:rPr>
      </w:pPr>
      <w:r>
        <w:rPr>
          <w:sz w:val="20"/>
          <w:szCs w:val="20"/>
        </w:rPr>
        <w:t>· epilepsy surgery; or</w:t>
      </w:r>
    </w:p>
    <w:p w14:paraId="51A7A545" w14:textId="77777777" w:rsidR="00154ABF" w:rsidRDefault="00154ABF">
      <w:pPr>
        <w:spacing w:before="200" w:after="200"/>
        <w:rPr>
          <w:sz w:val="20"/>
          <w:szCs w:val="20"/>
        </w:rPr>
      </w:pPr>
      <w:r>
        <w:rPr>
          <w:sz w:val="20"/>
          <w:szCs w:val="20"/>
        </w:rPr>
        <w:t>· for the treatment of cerebral aneurysm.</w:t>
      </w:r>
    </w:p>
    <w:p w14:paraId="277C250E" w14:textId="77777777" w:rsidR="00154ABF" w:rsidRDefault="00154ABF">
      <w:pPr>
        <w:spacing w:before="200" w:after="200"/>
        <w:rPr>
          <w:sz w:val="20"/>
          <w:szCs w:val="20"/>
        </w:rPr>
      </w:pPr>
      <w:r>
        <w:rPr>
          <w:sz w:val="20"/>
          <w:szCs w:val="20"/>
        </w:rPr>
        <w:t>Examination of such patients would include full cranial nerve examination or examination of upper and lower limb nervous system. </w:t>
      </w:r>
    </w:p>
    <w:p w14:paraId="60A64D85" w14:textId="77777777" w:rsidR="00154ABF" w:rsidRDefault="00154ABF">
      <w:pPr>
        <w:spacing w:before="200" w:after="200"/>
        <w:rPr>
          <w:sz w:val="20"/>
          <w:szCs w:val="20"/>
        </w:rPr>
      </w:pPr>
      <w:r>
        <w:rPr>
          <w:sz w:val="20"/>
          <w:szCs w:val="20"/>
        </w:rPr>
        <w:t>Item 6015 (subsequent consultation on a patient with complex neurological conditions for a duration of more than 45 mins) should involve an exhaustive examination of the patient that is more comprehensive than 6013 and any ordering or evaluation of investigations and include detailed relevant patient notes.   It would be expected to cover complications, adverse outcomes, or review of chronic conditions. Where a management plan is formulated it is expected that this plan is thoroughly discussed with the patient and a written record be included in the patient notes. An exhaustive neurosurgical consultation includes:</w:t>
      </w:r>
    </w:p>
    <w:p w14:paraId="66F8D370" w14:textId="77777777" w:rsidR="00154ABF" w:rsidRDefault="00154ABF">
      <w:pPr>
        <w:spacing w:before="200" w:after="200"/>
        <w:rPr>
          <w:sz w:val="20"/>
          <w:szCs w:val="20"/>
        </w:rPr>
      </w:pPr>
      <w:r>
        <w:rPr>
          <w:sz w:val="20"/>
          <w:szCs w:val="20"/>
        </w:rPr>
        <w:t>· managing adverse neurological outcomes;</w:t>
      </w:r>
    </w:p>
    <w:p w14:paraId="72D44DA5" w14:textId="77777777" w:rsidR="00154ABF" w:rsidRDefault="00154ABF">
      <w:pPr>
        <w:spacing w:before="200" w:after="200"/>
        <w:rPr>
          <w:sz w:val="20"/>
          <w:szCs w:val="20"/>
        </w:rPr>
      </w:pPr>
      <w:r>
        <w:rPr>
          <w:sz w:val="20"/>
          <w:szCs w:val="20"/>
        </w:rPr>
        <w:t>· detailed discussion when multiple modalities are available for treatment (e.g. clipping versus coiling for management of a cerebral aneurysm, surgical resection versus radiosurgery for cerebral tumour); or</w:t>
      </w:r>
    </w:p>
    <w:p w14:paraId="55B3AA9A" w14:textId="77777777" w:rsidR="00154ABF" w:rsidRDefault="00154ABF">
      <w:pPr>
        <w:spacing w:before="200" w:after="200"/>
        <w:rPr>
          <w:sz w:val="20"/>
          <w:szCs w:val="20"/>
        </w:rPr>
      </w:pPr>
      <w:r>
        <w:rPr>
          <w:sz w:val="20"/>
          <w:szCs w:val="20"/>
        </w:rPr>
        <w:t>· discussion where surgical intervention is likely to result in a neurological deficit but surgery is critical to patient's life or to stop progressive neurologic decline (e.g. cranial nerve dysfunction, motor dysfunction secondary to a cerebral or spinal cord lesion).</w:t>
      </w:r>
    </w:p>
    <w:p w14:paraId="68A4B2EE" w14:textId="77777777" w:rsidR="00154ABF" w:rsidRDefault="00154ABF">
      <w:pPr>
        <w:spacing w:before="200" w:after="200"/>
        <w:rPr>
          <w:sz w:val="20"/>
          <w:szCs w:val="20"/>
        </w:rPr>
      </w:pPr>
      <w:r>
        <w:rPr>
          <w:sz w:val="20"/>
          <w:szCs w:val="20"/>
        </w:rPr>
        <w:t>Examination of such patients would include exhaustive neurosurgical examination including full neurological examination (cranial nerves and limbs) or detailed 'focused examination' (e.g.: brachial plexus examination) </w:t>
      </w:r>
    </w:p>
    <w:p w14:paraId="11713E43" w14:textId="77777777" w:rsidR="00154ABF" w:rsidRDefault="00154ABF">
      <w:pPr>
        <w:spacing w:before="200" w:after="200"/>
        <w:rPr>
          <w:sz w:val="20"/>
          <w:szCs w:val="20"/>
        </w:rPr>
      </w:pPr>
      <w:r>
        <w:rPr>
          <w:sz w:val="20"/>
          <w:szCs w:val="20"/>
        </w:rPr>
        <w:t>Complex neurosurgical problems referred to in items 6013 and 6015 include:</w:t>
      </w:r>
    </w:p>
    <w:p w14:paraId="406E5619" w14:textId="77777777" w:rsidR="00154ABF" w:rsidRDefault="00154ABF">
      <w:pPr>
        <w:spacing w:before="200" w:after="200"/>
        <w:rPr>
          <w:sz w:val="20"/>
          <w:szCs w:val="20"/>
        </w:rPr>
      </w:pPr>
      <w:r>
        <w:rPr>
          <w:sz w:val="20"/>
          <w:szCs w:val="20"/>
        </w:rPr>
        <w:t>· deterioration in neurologic function following cranial or spinal surgery;</w:t>
      </w:r>
    </w:p>
    <w:p w14:paraId="63E9DB0A" w14:textId="77777777" w:rsidR="00154ABF" w:rsidRDefault="00154ABF">
      <w:pPr>
        <w:spacing w:before="200" w:after="200"/>
        <w:rPr>
          <w:sz w:val="20"/>
          <w:szCs w:val="20"/>
        </w:rPr>
      </w:pPr>
      <w:r>
        <w:rPr>
          <w:sz w:val="20"/>
          <w:szCs w:val="20"/>
        </w:rPr>
        <w:t>· presentation with new neurologic signs/symptoms; multifocal spinal and cranial disease (e.g. neurofibromatosis); or</w:t>
      </w:r>
    </w:p>
    <w:p w14:paraId="1D85064C" w14:textId="77777777" w:rsidR="00154ABF" w:rsidRDefault="00154ABF">
      <w:pPr>
        <w:spacing w:before="200" w:after="200"/>
        <w:rPr>
          <w:sz w:val="20"/>
          <w:szCs w:val="20"/>
        </w:rPr>
      </w:pPr>
      <w:r>
        <w:rPr>
          <w:sz w:val="20"/>
          <w:szCs w:val="20"/>
        </w:rPr>
        <w:t>· chronic pain states following spinal surgery (including discussion of other treatment options and referral to pain management) </w:t>
      </w:r>
    </w:p>
    <w:p w14:paraId="134F4829" w14:textId="77777777" w:rsidR="00154ABF" w:rsidRDefault="00154ABF">
      <w:pPr>
        <w:spacing w:before="200" w:after="200"/>
        <w:rPr>
          <w:sz w:val="20"/>
          <w:szCs w:val="20"/>
        </w:rPr>
      </w:pPr>
      <w:r>
        <w:rPr>
          <w:b/>
          <w:bCs/>
          <w:sz w:val="20"/>
          <w:szCs w:val="20"/>
        </w:rPr>
        <w:t>NOTE:</w:t>
      </w:r>
      <w:r>
        <w:rPr>
          <w:sz w:val="20"/>
          <w:szCs w:val="20"/>
        </w:rPr>
        <w:t>     It is expected that informed financial consent be obtained from the patient where possible.</w:t>
      </w:r>
    </w:p>
    <w:p w14:paraId="6390095C" w14:textId="77777777" w:rsidR="00A77B3E" w:rsidRDefault="00A77B3E"/>
    <w:p w14:paraId="27C3FEAB" w14:textId="77777777" w:rsidR="00A77B3E" w:rsidRDefault="00A77B3E">
      <w:pPr>
        <w:rPr>
          <w:rFonts w:ascii="Helvetica" w:eastAsia="Helvetica" w:hAnsi="Helvetica" w:cs="Helvetica"/>
          <w:b/>
          <w:sz w:val="20"/>
        </w:rPr>
      </w:pPr>
      <w:r>
        <w:rPr>
          <w:rFonts w:ascii="Helvetica" w:eastAsia="Helvetica" w:hAnsi="Helvetica" w:cs="Helvetica"/>
          <w:b/>
          <w:sz w:val="20"/>
        </w:rPr>
        <w:t>AN.0.65 Cancer Care Case Conference - (Items 871 and 872)</w:t>
      </w:r>
    </w:p>
    <w:p w14:paraId="250D9D58" w14:textId="77777777" w:rsidR="00154ABF" w:rsidRDefault="00154ABF">
      <w:pPr>
        <w:spacing w:after="200"/>
        <w:rPr>
          <w:sz w:val="20"/>
          <w:szCs w:val="20"/>
        </w:rPr>
      </w:pPr>
      <w:r>
        <w:rPr>
          <w:sz w:val="20"/>
          <w:szCs w:val="20"/>
        </w:rPr>
        <w:t>For the purposes of these items:</w:t>
      </w:r>
    </w:p>
    <w:p w14:paraId="165A0DCA" w14:textId="77777777" w:rsidR="00154ABF" w:rsidRDefault="00154ABF">
      <w:pPr>
        <w:spacing w:before="200" w:after="200"/>
        <w:rPr>
          <w:sz w:val="20"/>
          <w:szCs w:val="20"/>
        </w:rPr>
      </w:pPr>
      <w:r>
        <w:rPr>
          <w:sz w:val="20"/>
          <w:szCs w:val="20"/>
        </w:rPr>
        <w:lastRenderedPageBreak/>
        <w:t>· private patients in public or private hospitals or the community with a malignancy of a solid organ or tissue or a systemic cancer such as a leukaemia or lymphoma are covered, with the exception of patients whose only cancer is a non-melanoma skin cancer;</w:t>
      </w:r>
    </w:p>
    <w:p w14:paraId="17CFC98A" w14:textId="77777777" w:rsidR="00154ABF" w:rsidRDefault="00154ABF">
      <w:pPr>
        <w:spacing w:before="200" w:after="200"/>
        <w:rPr>
          <w:sz w:val="20"/>
          <w:szCs w:val="20"/>
        </w:rPr>
      </w:pPr>
      <w:r>
        <w:rPr>
          <w:sz w:val="20"/>
          <w:szCs w:val="20"/>
        </w:rPr>
        <w:t>· the billing general practitioner, specialist or consultant physician may be from any area of medical practice and must be a treating doctor of the patient discussed at the case conference.  A treating doctor should generally have treated or provided a formal diagnosis of the patient's cancer in the past 12 months or expect to do so within the next 12 months.  Attending non-treating clinicians, allied health providers or support staff are not eligible to bill the item.</w:t>
      </w:r>
    </w:p>
    <w:p w14:paraId="19736DBB" w14:textId="77777777" w:rsidR="00154ABF" w:rsidRDefault="00154ABF">
      <w:pPr>
        <w:spacing w:before="200" w:after="200"/>
        <w:rPr>
          <w:sz w:val="20"/>
          <w:szCs w:val="20"/>
        </w:rPr>
      </w:pPr>
      <w:r>
        <w:rPr>
          <w:sz w:val="20"/>
          <w:szCs w:val="20"/>
        </w:rPr>
        <w:t>· only one practitioner is eligible to claim item 871 for each patient case conference. This should be the doctor who assumes responsibility for leading and coordinating the case conference, ensures that records are kept and that the patient is informed of the outcome of the case conference. In most cases this will be the lead treating doctor. </w:t>
      </w:r>
    </w:p>
    <w:p w14:paraId="7C45540E" w14:textId="77777777" w:rsidR="00154ABF" w:rsidRDefault="00154ABF">
      <w:pPr>
        <w:spacing w:before="200" w:after="200"/>
        <w:rPr>
          <w:sz w:val="20"/>
          <w:szCs w:val="20"/>
        </w:rPr>
      </w:pPr>
      <w:r>
        <w:rPr>
          <w:sz w:val="20"/>
          <w:szCs w:val="20"/>
        </w:rPr>
        <w:t>· each billing practitioner must ensure that their patient is informed that a charge will be incurred for the case conference for which a Medicare rebate will be payable;</w:t>
      </w:r>
    </w:p>
    <w:p w14:paraId="0AB694FA" w14:textId="77777777" w:rsidR="00154ABF" w:rsidRDefault="00154ABF">
      <w:pPr>
        <w:spacing w:before="200" w:after="200"/>
        <w:rPr>
          <w:sz w:val="20"/>
          <w:szCs w:val="20"/>
        </w:rPr>
      </w:pPr>
      <w:r>
        <w:rPr>
          <w:sz w:val="20"/>
          <w:szCs w:val="20"/>
        </w:rPr>
        <w:t>· participants must be in communication with each other throughout the case conference, either face-to-face, or by telephone or video link;</w:t>
      </w:r>
    </w:p>
    <w:p w14:paraId="197DDFEA" w14:textId="77777777" w:rsidR="00154ABF" w:rsidRDefault="00154ABF">
      <w:pPr>
        <w:spacing w:before="200" w:after="200"/>
        <w:rPr>
          <w:sz w:val="20"/>
          <w:szCs w:val="20"/>
        </w:rPr>
      </w:pPr>
      <w:r>
        <w:rPr>
          <w:sz w:val="20"/>
          <w:szCs w:val="20"/>
        </w:rPr>
        <w:t>· suitable allied health practitioners would generally be from one of the following disciplines: aboriginal health care worker; asthma educator; audiologist; dental therapist; dentist; diabetes educator; dietician; mental health worker; occupational therapist; optometrist; orthoptist; orthotist or prosthetist; pharmacist; physiotherapist; podiatrist; psychologist; registered nurse; social worker; or, speech pathologist;</w:t>
      </w:r>
    </w:p>
    <w:p w14:paraId="0D03C41D" w14:textId="77777777" w:rsidR="00154ABF" w:rsidRDefault="00154ABF">
      <w:pPr>
        <w:spacing w:before="200" w:after="200"/>
        <w:rPr>
          <w:sz w:val="20"/>
          <w:szCs w:val="20"/>
        </w:rPr>
      </w:pPr>
      <w:r>
        <w:rPr>
          <w:sz w:val="20"/>
          <w:szCs w:val="20"/>
        </w:rPr>
        <w:t>· in general, it is expected that no more than two case conferences per patient per year will be billed by a practitioner; and</w:t>
      </w:r>
    </w:p>
    <w:p w14:paraId="64875789" w14:textId="77777777" w:rsidR="00154ABF" w:rsidRDefault="00154ABF">
      <w:pPr>
        <w:spacing w:before="200" w:after="200"/>
        <w:rPr>
          <w:sz w:val="20"/>
          <w:szCs w:val="20"/>
        </w:rPr>
      </w:pPr>
      <w:r>
        <w:rPr>
          <w:sz w:val="20"/>
          <w:szCs w:val="20"/>
        </w:rPr>
        <w:t>· cancer care case conferences are for the purpose of developing a cancer treatment plan in a multidisciplinary team meeting and should not be billed against case conference items for other purposes eg community or discharge case conferences.</w:t>
      </w:r>
    </w:p>
    <w:p w14:paraId="37361C27" w14:textId="77777777" w:rsidR="00A77B3E" w:rsidRDefault="00A77B3E"/>
    <w:p w14:paraId="31E2E7E6" w14:textId="77777777" w:rsidR="00A77B3E" w:rsidRDefault="00A77B3E">
      <w:pPr>
        <w:rPr>
          <w:rFonts w:ascii="Helvetica" w:eastAsia="Helvetica" w:hAnsi="Helvetica" w:cs="Helvetica"/>
          <w:b/>
          <w:sz w:val="20"/>
        </w:rPr>
      </w:pPr>
      <w:r>
        <w:rPr>
          <w:rFonts w:ascii="Helvetica" w:eastAsia="Helvetica" w:hAnsi="Helvetica" w:cs="Helvetica"/>
          <w:b/>
          <w:sz w:val="20"/>
        </w:rPr>
        <w:t>AN.0.66 Non-directive Pregnancy Support Counselling Service - (Item 4001)</w:t>
      </w:r>
    </w:p>
    <w:p w14:paraId="68E73353" w14:textId="77777777" w:rsidR="00154ABF" w:rsidRDefault="00154ABF">
      <w:pPr>
        <w:spacing w:after="200"/>
        <w:rPr>
          <w:sz w:val="20"/>
          <w:szCs w:val="20"/>
        </w:rPr>
      </w:pPr>
      <w:r>
        <w:rPr>
          <w:b/>
          <w:bCs/>
          <w:sz w:val="20"/>
          <w:szCs w:val="20"/>
        </w:rPr>
        <w:t>Overview</w:t>
      </w:r>
    </w:p>
    <w:p w14:paraId="08A8F004" w14:textId="77777777" w:rsidR="00154ABF" w:rsidRDefault="00154ABF">
      <w:pPr>
        <w:spacing w:before="200" w:after="200"/>
        <w:rPr>
          <w:sz w:val="20"/>
          <w:szCs w:val="20"/>
        </w:rPr>
      </w:pPr>
      <w:r>
        <w:rPr>
          <w:sz w:val="20"/>
          <w:szCs w:val="20"/>
        </w:rPr>
        <w:t>The Pregnancy Support Counselling initiative provides for Medicare benefits to be paid for non-directive pregnancy support counselling services provided to a person who is:</w:t>
      </w:r>
    </w:p>
    <w:p w14:paraId="540C7C67" w14:textId="77777777" w:rsidR="00154ABF" w:rsidRDefault="00154ABF">
      <w:pPr>
        <w:spacing w:before="200" w:after="200"/>
        <w:rPr>
          <w:sz w:val="20"/>
          <w:szCs w:val="20"/>
        </w:rPr>
      </w:pPr>
      <w:r>
        <w:rPr>
          <w:sz w:val="20"/>
          <w:szCs w:val="20"/>
        </w:rPr>
        <w:t>·         pregnant; or</w:t>
      </w:r>
    </w:p>
    <w:p w14:paraId="7E0D6909" w14:textId="77777777" w:rsidR="00154ABF" w:rsidRDefault="00154ABF">
      <w:pPr>
        <w:spacing w:before="200" w:after="200"/>
        <w:rPr>
          <w:sz w:val="20"/>
          <w:szCs w:val="20"/>
        </w:rPr>
      </w:pPr>
      <w:r>
        <w:rPr>
          <w:sz w:val="20"/>
          <w:szCs w:val="20"/>
        </w:rPr>
        <w:t>·         who has been pregnant in the 12 months preceding the first service to which this item, item 792 or item 81000, 81005 or 81010 applies in relation to that pregnancy. </w:t>
      </w:r>
    </w:p>
    <w:p w14:paraId="63837481" w14:textId="77777777" w:rsidR="00154ABF" w:rsidRDefault="00154ABF">
      <w:pPr>
        <w:spacing w:before="200" w:after="200"/>
        <w:rPr>
          <w:sz w:val="20"/>
          <w:szCs w:val="20"/>
        </w:rPr>
      </w:pPr>
      <w:r>
        <w:rPr>
          <w:sz w:val="20"/>
          <w:szCs w:val="20"/>
        </w:rPr>
        <w:t>There are five MBS items for the provision of non-directive pregnancy support counselling services:</w:t>
      </w:r>
    </w:p>
    <w:p w14:paraId="45196AFB" w14:textId="77777777" w:rsidR="00154ABF" w:rsidRDefault="00154ABF">
      <w:pPr>
        <w:spacing w:before="200" w:after="200"/>
        <w:rPr>
          <w:sz w:val="20"/>
          <w:szCs w:val="20"/>
        </w:rPr>
      </w:pPr>
      <w:r>
        <w:rPr>
          <w:sz w:val="20"/>
          <w:szCs w:val="20"/>
        </w:rPr>
        <w:t>Item 4001 - services provided by an eligible GP. The term 'GP' is used hereafter as a generic reference to general practitioners;</w:t>
      </w:r>
    </w:p>
    <w:p w14:paraId="7B29EB28" w14:textId="77777777" w:rsidR="00154ABF" w:rsidRDefault="00154ABF">
      <w:pPr>
        <w:spacing w:before="200" w:after="200"/>
        <w:rPr>
          <w:sz w:val="20"/>
          <w:szCs w:val="20"/>
        </w:rPr>
      </w:pPr>
      <w:r>
        <w:rPr>
          <w:sz w:val="20"/>
          <w:szCs w:val="20"/>
        </w:rPr>
        <w:t>Item 792 – services provided by an eligible medical practitioner (not including a specialist or consultant physician)</w:t>
      </w:r>
    </w:p>
    <w:p w14:paraId="122F64C8" w14:textId="77777777" w:rsidR="00154ABF" w:rsidRDefault="00154ABF">
      <w:pPr>
        <w:spacing w:before="200" w:after="200"/>
        <w:rPr>
          <w:sz w:val="20"/>
          <w:szCs w:val="20"/>
        </w:rPr>
      </w:pPr>
      <w:r>
        <w:rPr>
          <w:sz w:val="20"/>
          <w:szCs w:val="20"/>
        </w:rPr>
        <w:t>Item 81000 - services provided by an eligible psychologist;</w:t>
      </w:r>
    </w:p>
    <w:p w14:paraId="3F39FAE3" w14:textId="77777777" w:rsidR="00154ABF" w:rsidRDefault="00154ABF">
      <w:pPr>
        <w:spacing w:before="200" w:after="200"/>
        <w:rPr>
          <w:sz w:val="20"/>
          <w:szCs w:val="20"/>
        </w:rPr>
      </w:pPr>
      <w:r>
        <w:rPr>
          <w:sz w:val="20"/>
          <w:szCs w:val="20"/>
        </w:rPr>
        <w:t>Item 81005 - services provided by an eligible social worker; and</w:t>
      </w:r>
    </w:p>
    <w:p w14:paraId="2E5AB314" w14:textId="77777777" w:rsidR="00154ABF" w:rsidRDefault="00154ABF">
      <w:pPr>
        <w:spacing w:before="200" w:after="200"/>
        <w:rPr>
          <w:sz w:val="20"/>
          <w:szCs w:val="20"/>
        </w:rPr>
      </w:pPr>
      <w:r>
        <w:rPr>
          <w:sz w:val="20"/>
          <w:szCs w:val="20"/>
        </w:rPr>
        <w:t>Item 81010 - services provided by an eligible mental health nurse. </w:t>
      </w:r>
    </w:p>
    <w:p w14:paraId="6894CD38" w14:textId="77777777" w:rsidR="00154ABF" w:rsidRDefault="00154ABF">
      <w:pPr>
        <w:spacing w:before="200" w:after="200"/>
        <w:rPr>
          <w:sz w:val="20"/>
          <w:szCs w:val="20"/>
        </w:rPr>
      </w:pPr>
      <w:r>
        <w:rPr>
          <w:sz w:val="20"/>
          <w:szCs w:val="20"/>
        </w:rPr>
        <w:t>This notes relate to provision of a non-directive pregnancy support counselling service by an eligible GP. </w:t>
      </w:r>
    </w:p>
    <w:p w14:paraId="2F91DE12" w14:textId="77777777" w:rsidR="00154ABF" w:rsidRDefault="00154ABF">
      <w:pPr>
        <w:spacing w:before="200" w:after="200"/>
        <w:rPr>
          <w:sz w:val="20"/>
          <w:szCs w:val="20"/>
        </w:rPr>
      </w:pPr>
      <w:r>
        <w:rPr>
          <w:sz w:val="20"/>
          <w:szCs w:val="20"/>
        </w:rPr>
        <w:lastRenderedPageBreak/>
        <w:t>Non-directive counselling is a form of counselling based on the understanding that, in many situations, people can resolve their own problems without being provided with a solution by the counsellor.  The counsellor's role is to encourage the person to express their feelings but not suggest what decision the person should make.  By listening and reflecting back what the person reveals to them, the counsellor helps them to explore and understand their feelings. With this understanding, the person is able to make the decision which is best for them. </w:t>
      </w:r>
    </w:p>
    <w:p w14:paraId="0A0134A1" w14:textId="77777777" w:rsidR="00154ABF" w:rsidRDefault="00154ABF">
      <w:pPr>
        <w:spacing w:before="200" w:after="200"/>
        <w:rPr>
          <w:sz w:val="20"/>
          <w:szCs w:val="20"/>
        </w:rPr>
      </w:pPr>
      <w:r>
        <w:rPr>
          <w:sz w:val="20"/>
          <w:szCs w:val="20"/>
        </w:rPr>
        <w:t>The service involves the GP undertaking a safe, confidential process that helps the patient explore concerns they have about a current pregnancy or a pregnancy that occurred in the preceding 12 months.  This includes providing, on request, unbiased, evidence-based information about all options and services available to the patient.</w:t>
      </w:r>
    </w:p>
    <w:p w14:paraId="6B4CC107" w14:textId="77777777" w:rsidR="00154ABF" w:rsidRDefault="00154ABF">
      <w:pPr>
        <w:spacing w:before="200" w:after="200"/>
        <w:rPr>
          <w:sz w:val="20"/>
          <w:szCs w:val="20"/>
        </w:rPr>
      </w:pPr>
      <w:r>
        <w:rPr>
          <w:sz w:val="20"/>
          <w:szCs w:val="20"/>
        </w:rPr>
        <w:t> The service may be used to address any pregnancy related issues for which non-directive counselling is appropriate.</w:t>
      </w:r>
    </w:p>
    <w:p w14:paraId="7A9620C0" w14:textId="77777777" w:rsidR="00154ABF" w:rsidRDefault="00154ABF">
      <w:pPr>
        <w:spacing w:before="200" w:after="200"/>
        <w:rPr>
          <w:sz w:val="20"/>
          <w:szCs w:val="20"/>
        </w:rPr>
      </w:pPr>
      <w:r>
        <w:rPr>
          <w:sz w:val="20"/>
          <w:szCs w:val="20"/>
        </w:rPr>
        <w:t> </w:t>
      </w:r>
      <w:r>
        <w:rPr>
          <w:b/>
          <w:bCs/>
          <w:sz w:val="20"/>
          <w:szCs w:val="20"/>
        </w:rPr>
        <w:t>Patient eligibility</w:t>
      </w:r>
    </w:p>
    <w:p w14:paraId="6C7365A6" w14:textId="77777777" w:rsidR="00154ABF" w:rsidRDefault="00154ABF">
      <w:pPr>
        <w:spacing w:before="200" w:after="200"/>
        <w:rPr>
          <w:sz w:val="20"/>
          <w:szCs w:val="20"/>
        </w:rPr>
      </w:pPr>
      <w:r>
        <w:rPr>
          <w:sz w:val="20"/>
          <w:szCs w:val="20"/>
        </w:rPr>
        <w:t>Medicare rebates for non-directive pregnancy support counselling services provided using item 4001 are available to a person who is:</w:t>
      </w:r>
    </w:p>
    <w:p w14:paraId="220F93E8" w14:textId="77777777" w:rsidR="00154ABF" w:rsidRDefault="00154ABF">
      <w:pPr>
        <w:numPr>
          <w:ilvl w:val="0"/>
          <w:numId w:val="122"/>
        </w:numPr>
        <w:spacing w:before="200"/>
        <w:ind w:hanging="218"/>
        <w:rPr>
          <w:sz w:val="20"/>
          <w:szCs w:val="20"/>
        </w:rPr>
      </w:pPr>
      <w:r>
        <w:rPr>
          <w:sz w:val="20"/>
          <w:szCs w:val="20"/>
        </w:rPr>
        <w:t>pregnant; or</w:t>
      </w:r>
    </w:p>
    <w:p w14:paraId="4AA9F5D6" w14:textId="77777777" w:rsidR="00154ABF" w:rsidRDefault="00154ABF">
      <w:pPr>
        <w:numPr>
          <w:ilvl w:val="0"/>
          <w:numId w:val="122"/>
        </w:numPr>
        <w:spacing w:after="200"/>
        <w:ind w:hanging="218"/>
        <w:rPr>
          <w:sz w:val="20"/>
          <w:szCs w:val="20"/>
        </w:rPr>
      </w:pPr>
      <w:r>
        <w:rPr>
          <w:sz w:val="20"/>
          <w:szCs w:val="20"/>
        </w:rPr>
        <w:t>who has been pregnant in the 12 months preceding the first service to which this item, item 792 or item 81000, 81005 or 81010 applies in relation to that pregnancy. </w:t>
      </w:r>
    </w:p>
    <w:p w14:paraId="7548E250" w14:textId="77777777" w:rsidR="00154ABF" w:rsidRDefault="00154ABF">
      <w:pPr>
        <w:spacing w:before="200" w:after="200"/>
        <w:rPr>
          <w:sz w:val="20"/>
          <w:szCs w:val="20"/>
        </w:rPr>
      </w:pPr>
      <w:r>
        <w:rPr>
          <w:sz w:val="20"/>
          <w:szCs w:val="20"/>
        </w:rPr>
        <w:t>Partners of eligible patients may attend each or any counselling session, however, only one fee applies to each service provided.</w:t>
      </w:r>
    </w:p>
    <w:p w14:paraId="081F1386" w14:textId="77777777" w:rsidR="00154ABF" w:rsidRDefault="00154ABF">
      <w:pPr>
        <w:spacing w:before="200" w:after="200"/>
        <w:rPr>
          <w:sz w:val="20"/>
          <w:szCs w:val="20"/>
        </w:rPr>
      </w:pPr>
      <w:r>
        <w:rPr>
          <w:sz w:val="20"/>
          <w:szCs w:val="20"/>
        </w:rPr>
        <w:t> </w:t>
      </w:r>
      <w:r>
        <w:rPr>
          <w:b/>
          <w:bCs/>
          <w:sz w:val="20"/>
          <w:szCs w:val="20"/>
        </w:rPr>
        <w:t>Medicare benefits</w:t>
      </w:r>
    </w:p>
    <w:p w14:paraId="2B3CA3EB" w14:textId="77777777" w:rsidR="00154ABF" w:rsidRDefault="00154ABF">
      <w:pPr>
        <w:spacing w:before="200" w:after="200"/>
        <w:rPr>
          <w:sz w:val="20"/>
          <w:szCs w:val="20"/>
        </w:rPr>
      </w:pPr>
      <w:r>
        <w:rPr>
          <w:sz w:val="20"/>
          <w:szCs w:val="20"/>
        </w:rPr>
        <w:t>Medicare benefits are payable for up to three non-directive pregnancy support counselling services per patient, per pregnancy, from any of the following items - 792, 4001, 81000, 81005 and 81010. </w:t>
      </w:r>
    </w:p>
    <w:p w14:paraId="5069369A" w14:textId="77777777" w:rsidR="00154ABF" w:rsidRDefault="00154ABF">
      <w:pPr>
        <w:spacing w:before="200" w:after="200"/>
        <w:rPr>
          <w:sz w:val="20"/>
          <w:szCs w:val="20"/>
        </w:rPr>
      </w:pPr>
      <w:r>
        <w:rPr>
          <w:sz w:val="20"/>
          <w:szCs w:val="20"/>
        </w:rPr>
        <w:t>Where the patient is unsure of the number of Medicare rebated non-directive pregnancy support counselling services they have already accessed, the patient may check with Services Australia on 132 011.  Alternatively, the GP may check with Services Australia (although the patient must be present to give permission). </w:t>
      </w:r>
    </w:p>
    <w:p w14:paraId="6F608FAE" w14:textId="77777777" w:rsidR="00154ABF" w:rsidRDefault="00154ABF">
      <w:pPr>
        <w:spacing w:before="200" w:after="200"/>
        <w:rPr>
          <w:sz w:val="20"/>
          <w:szCs w:val="20"/>
        </w:rPr>
      </w:pPr>
      <w:r>
        <w:rPr>
          <w:sz w:val="20"/>
          <w:szCs w:val="20"/>
        </w:rPr>
        <w:t>Item 10990 or item 10991 can also be claimed in conjunction with item 4001 provided the conditions of the relevant item, 10990 or 10991, are satisfied. </w:t>
      </w:r>
    </w:p>
    <w:p w14:paraId="6674E8F7" w14:textId="77777777" w:rsidR="00154ABF" w:rsidRDefault="00154ABF">
      <w:pPr>
        <w:spacing w:before="200" w:after="200"/>
        <w:rPr>
          <w:sz w:val="20"/>
          <w:szCs w:val="20"/>
        </w:rPr>
      </w:pPr>
      <w:r>
        <w:rPr>
          <w:b/>
          <w:bCs/>
          <w:sz w:val="20"/>
          <w:szCs w:val="20"/>
        </w:rPr>
        <w:t>Minimum Requirements</w:t>
      </w:r>
    </w:p>
    <w:p w14:paraId="2E1A3528" w14:textId="77777777" w:rsidR="00154ABF" w:rsidRDefault="00154ABF">
      <w:pPr>
        <w:spacing w:before="200" w:after="200"/>
        <w:rPr>
          <w:sz w:val="20"/>
          <w:szCs w:val="20"/>
        </w:rPr>
      </w:pPr>
      <w:r>
        <w:rPr>
          <w:sz w:val="20"/>
          <w:szCs w:val="20"/>
        </w:rPr>
        <w:t>This service may only be provided by a GP who has completed appropriate non-directive pregnancy counselling training.</w:t>
      </w:r>
    </w:p>
    <w:p w14:paraId="3E7608D0" w14:textId="77777777" w:rsidR="00A77B3E" w:rsidRDefault="00A77B3E"/>
    <w:p w14:paraId="513CDFC4" w14:textId="77777777" w:rsidR="00A77B3E" w:rsidRDefault="00A77B3E">
      <w:pPr>
        <w:rPr>
          <w:rFonts w:ascii="Helvetica" w:eastAsia="Helvetica" w:hAnsi="Helvetica" w:cs="Helvetica"/>
          <w:b/>
          <w:sz w:val="20"/>
        </w:rPr>
      </w:pPr>
      <w:r>
        <w:rPr>
          <w:rFonts w:ascii="Helvetica" w:eastAsia="Helvetica" w:hAnsi="Helvetica" w:cs="Helvetica"/>
          <w:b/>
          <w:sz w:val="20"/>
        </w:rPr>
        <w:t>AN.0.69 Time-Tiered Health Assessment - Veterans' Health Assessment</w:t>
      </w:r>
    </w:p>
    <w:p w14:paraId="276131A1" w14:textId="77777777" w:rsidR="00154ABF" w:rsidRDefault="00154ABF">
      <w:pPr>
        <w:spacing w:after="200"/>
        <w:rPr>
          <w:sz w:val="20"/>
          <w:szCs w:val="20"/>
        </w:rPr>
      </w:pPr>
      <w:r>
        <w:rPr>
          <w:sz w:val="20"/>
          <w:szCs w:val="20"/>
        </w:rPr>
        <w:t>Publication date: 1 July 2024</w:t>
      </w:r>
    </w:p>
    <w:p w14:paraId="56B9B5A5" w14:textId="77777777" w:rsidR="00154ABF" w:rsidRDefault="00154ABF">
      <w:pPr>
        <w:spacing w:before="200" w:after="200"/>
        <w:rPr>
          <w:sz w:val="20"/>
          <w:szCs w:val="20"/>
        </w:rPr>
      </w:pPr>
      <w:r>
        <w:rPr>
          <w:b/>
          <w:bCs/>
          <w:sz w:val="20"/>
          <w:szCs w:val="20"/>
          <w:u w:val="single"/>
        </w:rPr>
        <w:t>SUMMARY</w:t>
      </w:r>
    </w:p>
    <w:p w14:paraId="2D7A51B6" w14:textId="77777777" w:rsidR="00154ABF" w:rsidRDefault="00154ABF">
      <w:pPr>
        <w:spacing w:before="200" w:after="200"/>
        <w:rPr>
          <w:sz w:val="20"/>
          <w:szCs w:val="20"/>
        </w:rPr>
      </w:pPr>
      <w:r>
        <w:rPr>
          <w:sz w:val="20"/>
          <w:szCs w:val="20"/>
        </w:rPr>
        <w:t>Time tiered health assessment items may be used to undertake a one-off Veterans’ Health Assessment for former serving members of the Australian Defence Force (ADF), including former members of permanent and reserve forces.</w:t>
      </w:r>
    </w:p>
    <w:p w14:paraId="489D73A1" w14:textId="77777777" w:rsidR="00154ABF" w:rsidRDefault="00154ABF">
      <w:pPr>
        <w:spacing w:before="200" w:after="200"/>
        <w:rPr>
          <w:sz w:val="20"/>
          <w:szCs w:val="20"/>
        </w:rPr>
      </w:pPr>
      <w:r>
        <w:rPr>
          <w:sz w:val="20"/>
          <w:szCs w:val="20"/>
        </w:rPr>
        <w:t xml:space="preserve">Annual Veterans’ Health Checks are available for certain DVA Veteran Card holders. These health checks are not provided through the MBS. More information on the Annual Veterans’ health checks is available from the </w:t>
      </w:r>
      <w:hyperlink r:id="rId188" w:history="1">
        <w:r>
          <w:rPr>
            <w:color w:val="0000EE"/>
            <w:sz w:val="20"/>
            <w:szCs w:val="20"/>
            <w:u w:val="single" w:color="0000EE"/>
          </w:rPr>
          <w:t>Department of Veterans’ Affairs</w:t>
        </w:r>
      </w:hyperlink>
      <w:r>
        <w:rPr>
          <w:sz w:val="20"/>
          <w:szCs w:val="20"/>
        </w:rPr>
        <w:t>.</w:t>
      </w:r>
    </w:p>
    <w:p w14:paraId="5B69D063" w14:textId="77777777" w:rsidR="00154ABF" w:rsidRDefault="00154ABF">
      <w:pPr>
        <w:spacing w:before="200" w:after="200"/>
        <w:rPr>
          <w:sz w:val="20"/>
          <w:szCs w:val="20"/>
        </w:rPr>
      </w:pPr>
      <w:r>
        <w:rPr>
          <w:sz w:val="20"/>
          <w:szCs w:val="20"/>
        </w:rPr>
        <w:t xml:space="preserve">Note: The requirements below must be met in addition to common principles for time tiered health assessment items, contained in </w:t>
      </w:r>
      <w:hyperlink r:id="rId189" w:history="1">
        <w:r>
          <w:rPr>
            <w:color w:val="0000EE"/>
            <w:sz w:val="20"/>
            <w:szCs w:val="20"/>
            <w:u w:val="single" w:color="0000EE"/>
          </w:rPr>
          <w:t>AN.0.36</w:t>
        </w:r>
      </w:hyperlink>
      <w:r>
        <w:rPr>
          <w:sz w:val="20"/>
          <w:szCs w:val="20"/>
        </w:rPr>
        <w:t>.</w:t>
      </w:r>
    </w:p>
    <w:p w14:paraId="056C4B32" w14:textId="77777777" w:rsidR="00154ABF" w:rsidRDefault="00154ABF">
      <w:pPr>
        <w:spacing w:before="200" w:after="200"/>
        <w:rPr>
          <w:sz w:val="20"/>
          <w:szCs w:val="20"/>
        </w:rPr>
      </w:pPr>
      <w:r>
        <w:rPr>
          <w:b/>
          <w:bCs/>
          <w:sz w:val="20"/>
          <w:szCs w:val="20"/>
          <w:u w:val="single"/>
        </w:rPr>
        <w:lastRenderedPageBreak/>
        <w:t>USE OF ITEMS</w:t>
      </w:r>
    </w:p>
    <w:p w14:paraId="268D7FDA" w14:textId="77777777" w:rsidR="00154ABF" w:rsidRDefault="00154ABF">
      <w:pPr>
        <w:spacing w:before="200" w:after="200"/>
        <w:rPr>
          <w:sz w:val="20"/>
          <w:szCs w:val="20"/>
        </w:rPr>
      </w:pPr>
      <w:r>
        <w:rPr>
          <w:sz w:val="20"/>
          <w:szCs w:val="20"/>
        </w:rPr>
        <w:t xml:space="preserve">The specific requirements of the Veterans’ Health Assessment are set out in Clause 2.15.10 of the </w:t>
      </w:r>
      <w:hyperlink r:id="rId190" w:history="1">
        <w:r>
          <w:rPr>
            <w:i/>
            <w:iCs/>
            <w:color w:val="0000EE"/>
            <w:sz w:val="20"/>
            <w:szCs w:val="20"/>
            <w:u w:val="single" w:color="0000EE"/>
          </w:rPr>
          <w:t>Health Insurance (General Medical Services Table) Regulations 2021</w:t>
        </w:r>
      </w:hyperlink>
      <w:r>
        <w:rPr>
          <w:sz w:val="20"/>
          <w:szCs w:val="20"/>
        </w:rPr>
        <w:t xml:space="preserve"> (the Regulations).</w:t>
      </w:r>
    </w:p>
    <w:p w14:paraId="1D6E9B00" w14:textId="77777777" w:rsidR="00154ABF" w:rsidRDefault="00154ABF">
      <w:pPr>
        <w:spacing w:before="200" w:after="200"/>
        <w:rPr>
          <w:sz w:val="20"/>
          <w:szCs w:val="20"/>
        </w:rPr>
      </w:pPr>
      <w:r>
        <w:rPr>
          <w:sz w:val="20"/>
          <w:szCs w:val="20"/>
        </w:rPr>
        <w:t>The Regulations require that a Veterans Health Assessment must include:</w:t>
      </w:r>
    </w:p>
    <w:p w14:paraId="373D0972" w14:textId="77777777" w:rsidR="00154ABF" w:rsidRDefault="00154ABF">
      <w:pPr>
        <w:numPr>
          <w:ilvl w:val="0"/>
          <w:numId w:val="123"/>
        </w:numPr>
        <w:spacing w:before="200"/>
        <w:ind w:hanging="218"/>
        <w:rPr>
          <w:sz w:val="20"/>
          <w:szCs w:val="20"/>
        </w:rPr>
      </w:pPr>
      <w:r>
        <w:rPr>
          <w:sz w:val="20"/>
          <w:szCs w:val="20"/>
        </w:rPr>
        <w:t>an assessment of a patient's physical and psychological health and social function, and</w:t>
      </w:r>
    </w:p>
    <w:p w14:paraId="3BA027F7" w14:textId="77777777" w:rsidR="00154ABF" w:rsidRDefault="00154ABF">
      <w:pPr>
        <w:numPr>
          <w:ilvl w:val="0"/>
          <w:numId w:val="123"/>
        </w:numPr>
        <w:spacing w:after="200"/>
        <w:ind w:hanging="218"/>
        <w:rPr>
          <w:sz w:val="20"/>
          <w:szCs w:val="20"/>
        </w:rPr>
      </w:pPr>
      <w:r>
        <w:rPr>
          <w:sz w:val="20"/>
          <w:szCs w:val="20"/>
        </w:rPr>
        <w:t>whether health care, education or other assistance should be offered to the patient to improve the patient's physical or psychological health or social function.</w:t>
      </w:r>
    </w:p>
    <w:p w14:paraId="0A2A0880" w14:textId="77777777" w:rsidR="00154ABF" w:rsidRDefault="00154ABF">
      <w:pPr>
        <w:spacing w:before="200" w:after="200"/>
        <w:rPr>
          <w:sz w:val="20"/>
          <w:szCs w:val="20"/>
        </w:rPr>
      </w:pPr>
      <w:r>
        <w:rPr>
          <w:sz w:val="20"/>
          <w:szCs w:val="20"/>
        </w:rPr>
        <w:t>The Regulations also state that the health assessment must include taking a history of the patient that includes the following:</w:t>
      </w:r>
    </w:p>
    <w:p w14:paraId="0994BAD8" w14:textId="77777777" w:rsidR="00154ABF" w:rsidRDefault="00154ABF">
      <w:pPr>
        <w:numPr>
          <w:ilvl w:val="0"/>
          <w:numId w:val="124"/>
        </w:numPr>
        <w:spacing w:before="200"/>
        <w:ind w:hanging="218"/>
        <w:rPr>
          <w:sz w:val="20"/>
          <w:szCs w:val="20"/>
        </w:rPr>
      </w:pPr>
      <w:r>
        <w:rPr>
          <w:sz w:val="20"/>
          <w:szCs w:val="20"/>
        </w:rPr>
        <w:t>an assessment of the patient's service with the Australian Defence Force, including service type, years of service, field of work, number of deployments and reason for discharge</w:t>
      </w:r>
    </w:p>
    <w:p w14:paraId="29D0A79E" w14:textId="77777777" w:rsidR="00154ABF" w:rsidRDefault="00154ABF">
      <w:pPr>
        <w:numPr>
          <w:ilvl w:val="0"/>
          <w:numId w:val="124"/>
        </w:numPr>
        <w:ind w:hanging="218"/>
        <w:rPr>
          <w:sz w:val="20"/>
          <w:szCs w:val="20"/>
        </w:rPr>
      </w:pPr>
      <w:r>
        <w:rPr>
          <w:sz w:val="20"/>
          <w:szCs w:val="20"/>
        </w:rPr>
        <w:t>the patient's social history, including relationship status, number of children (if any) and current occupation</w:t>
      </w:r>
    </w:p>
    <w:p w14:paraId="44BB2640" w14:textId="77777777" w:rsidR="00154ABF" w:rsidRDefault="00154ABF">
      <w:pPr>
        <w:numPr>
          <w:ilvl w:val="0"/>
          <w:numId w:val="124"/>
        </w:numPr>
        <w:ind w:hanging="218"/>
        <w:rPr>
          <w:sz w:val="20"/>
          <w:szCs w:val="20"/>
        </w:rPr>
      </w:pPr>
      <w:r>
        <w:rPr>
          <w:sz w:val="20"/>
          <w:szCs w:val="20"/>
        </w:rPr>
        <w:t>the patient's current medical conditions, and</w:t>
      </w:r>
    </w:p>
    <w:p w14:paraId="5AB73486" w14:textId="77777777" w:rsidR="00154ABF" w:rsidRDefault="00154ABF">
      <w:pPr>
        <w:numPr>
          <w:ilvl w:val="0"/>
          <w:numId w:val="124"/>
        </w:numPr>
        <w:ind w:hanging="218"/>
        <w:rPr>
          <w:sz w:val="20"/>
          <w:szCs w:val="20"/>
        </w:rPr>
      </w:pPr>
      <w:r>
        <w:rPr>
          <w:sz w:val="20"/>
          <w:szCs w:val="20"/>
        </w:rPr>
        <w:t>whether the patient suffers from hearing loss or tinnitus</w:t>
      </w:r>
    </w:p>
    <w:p w14:paraId="4166D943" w14:textId="77777777" w:rsidR="00154ABF" w:rsidRDefault="00154ABF">
      <w:pPr>
        <w:numPr>
          <w:ilvl w:val="0"/>
          <w:numId w:val="124"/>
        </w:numPr>
        <w:ind w:hanging="218"/>
        <w:rPr>
          <w:sz w:val="20"/>
          <w:szCs w:val="20"/>
        </w:rPr>
      </w:pPr>
      <w:r>
        <w:rPr>
          <w:sz w:val="20"/>
          <w:szCs w:val="20"/>
        </w:rPr>
        <w:t>the patient's use of medication, including medication prescribed by another doctor and medication obtained without a prescription</w:t>
      </w:r>
    </w:p>
    <w:p w14:paraId="21A9BE5A" w14:textId="77777777" w:rsidR="00154ABF" w:rsidRDefault="00154ABF">
      <w:pPr>
        <w:numPr>
          <w:ilvl w:val="0"/>
          <w:numId w:val="124"/>
        </w:numPr>
        <w:ind w:hanging="218"/>
        <w:rPr>
          <w:sz w:val="20"/>
          <w:szCs w:val="20"/>
        </w:rPr>
      </w:pPr>
      <w:r>
        <w:rPr>
          <w:sz w:val="20"/>
          <w:szCs w:val="20"/>
        </w:rPr>
        <w:t>the patient's smoking, if applicable</w:t>
      </w:r>
    </w:p>
    <w:p w14:paraId="07F84277" w14:textId="77777777" w:rsidR="00154ABF" w:rsidRDefault="00154ABF">
      <w:pPr>
        <w:numPr>
          <w:ilvl w:val="0"/>
          <w:numId w:val="124"/>
        </w:numPr>
        <w:ind w:hanging="218"/>
        <w:rPr>
          <w:sz w:val="20"/>
          <w:szCs w:val="20"/>
        </w:rPr>
      </w:pPr>
      <w:r>
        <w:rPr>
          <w:sz w:val="20"/>
          <w:szCs w:val="20"/>
        </w:rPr>
        <w:t>the patient's alcohol use, if applicable</w:t>
      </w:r>
    </w:p>
    <w:p w14:paraId="5A1A7272" w14:textId="77777777" w:rsidR="00154ABF" w:rsidRDefault="00154ABF">
      <w:pPr>
        <w:numPr>
          <w:ilvl w:val="0"/>
          <w:numId w:val="124"/>
        </w:numPr>
        <w:ind w:hanging="218"/>
        <w:rPr>
          <w:sz w:val="20"/>
          <w:szCs w:val="20"/>
        </w:rPr>
      </w:pPr>
      <w:r>
        <w:rPr>
          <w:sz w:val="20"/>
          <w:szCs w:val="20"/>
        </w:rPr>
        <w:t>the patient's substance use, if applicable</w:t>
      </w:r>
    </w:p>
    <w:p w14:paraId="43A5677D" w14:textId="77777777" w:rsidR="00154ABF" w:rsidRDefault="00154ABF">
      <w:pPr>
        <w:numPr>
          <w:ilvl w:val="0"/>
          <w:numId w:val="124"/>
        </w:numPr>
        <w:ind w:hanging="218"/>
        <w:rPr>
          <w:sz w:val="20"/>
          <w:szCs w:val="20"/>
        </w:rPr>
      </w:pPr>
      <w:r>
        <w:rPr>
          <w:sz w:val="20"/>
          <w:szCs w:val="20"/>
        </w:rPr>
        <w:t>the patient's level of physical activity</w:t>
      </w:r>
    </w:p>
    <w:p w14:paraId="3B800BB7" w14:textId="77777777" w:rsidR="00154ABF" w:rsidRDefault="00154ABF">
      <w:pPr>
        <w:numPr>
          <w:ilvl w:val="0"/>
          <w:numId w:val="124"/>
        </w:numPr>
        <w:ind w:hanging="218"/>
        <w:rPr>
          <w:sz w:val="20"/>
          <w:szCs w:val="20"/>
        </w:rPr>
      </w:pPr>
      <w:r>
        <w:rPr>
          <w:sz w:val="20"/>
          <w:szCs w:val="20"/>
        </w:rPr>
        <w:t>whether the patient has bodily pain</w:t>
      </w:r>
    </w:p>
    <w:p w14:paraId="3A4E3523" w14:textId="77777777" w:rsidR="00154ABF" w:rsidRDefault="00154ABF">
      <w:pPr>
        <w:numPr>
          <w:ilvl w:val="0"/>
          <w:numId w:val="124"/>
        </w:numPr>
        <w:ind w:hanging="218"/>
        <w:rPr>
          <w:sz w:val="20"/>
          <w:szCs w:val="20"/>
        </w:rPr>
      </w:pPr>
      <w:r>
        <w:rPr>
          <w:sz w:val="20"/>
          <w:szCs w:val="20"/>
        </w:rPr>
        <w:t>whether the patient has difficulty getting to sleep or staying asleep</w:t>
      </w:r>
    </w:p>
    <w:p w14:paraId="65594865" w14:textId="77777777" w:rsidR="00154ABF" w:rsidRDefault="00154ABF">
      <w:pPr>
        <w:numPr>
          <w:ilvl w:val="0"/>
          <w:numId w:val="124"/>
        </w:numPr>
        <w:ind w:hanging="218"/>
        <w:rPr>
          <w:sz w:val="20"/>
          <w:szCs w:val="20"/>
        </w:rPr>
      </w:pPr>
      <w:r>
        <w:rPr>
          <w:sz w:val="20"/>
          <w:szCs w:val="20"/>
        </w:rPr>
        <w:t>whether the patient has psychological distress</w:t>
      </w:r>
    </w:p>
    <w:p w14:paraId="2D3B2BE0" w14:textId="77777777" w:rsidR="00154ABF" w:rsidRDefault="00154ABF">
      <w:pPr>
        <w:numPr>
          <w:ilvl w:val="0"/>
          <w:numId w:val="124"/>
        </w:numPr>
        <w:ind w:hanging="218"/>
        <w:rPr>
          <w:sz w:val="20"/>
          <w:szCs w:val="20"/>
        </w:rPr>
      </w:pPr>
      <w:r>
        <w:rPr>
          <w:sz w:val="20"/>
          <w:szCs w:val="20"/>
        </w:rPr>
        <w:t>whether the patient has post-traumatic stress disorder</w:t>
      </w:r>
    </w:p>
    <w:p w14:paraId="520EFA67" w14:textId="77777777" w:rsidR="00154ABF" w:rsidRDefault="00154ABF">
      <w:pPr>
        <w:numPr>
          <w:ilvl w:val="0"/>
          <w:numId w:val="124"/>
        </w:numPr>
        <w:ind w:hanging="218"/>
        <w:rPr>
          <w:sz w:val="20"/>
          <w:szCs w:val="20"/>
        </w:rPr>
      </w:pPr>
      <w:r>
        <w:rPr>
          <w:sz w:val="20"/>
          <w:szCs w:val="20"/>
        </w:rPr>
        <w:t>whether the patient is at risk of harm to self or others</w:t>
      </w:r>
    </w:p>
    <w:p w14:paraId="23A92CF1" w14:textId="77777777" w:rsidR="00154ABF" w:rsidRDefault="00154ABF">
      <w:pPr>
        <w:numPr>
          <w:ilvl w:val="0"/>
          <w:numId w:val="124"/>
        </w:numPr>
        <w:ind w:hanging="218"/>
        <w:rPr>
          <w:sz w:val="20"/>
          <w:szCs w:val="20"/>
        </w:rPr>
      </w:pPr>
      <w:r>
        <w:rPr>
          <w:sz w:val="20"/>
          <w:szCs w:val="20"/>
        </w:rPr>
        <w:t>whether the patient has anger problems</w:t>
      </w:r>
    </w:p>
    <w:p w14:paraId="2C2DE621" w14:textId="77777777" w:rsidR="00154ABF" w:rsidRDefault="00154ABF">
      <w:pPr>
        <w:numPr>
          <w:ilvl w:val="0"/>
          <w:numId w:val="124"/>
        </w:numPr>
        <w:ind w:hanging="218"/>
        <w:rPr>
          <w:sz w:val="20"/>
          <w:szCs w:val="20"/>
        </w:rPr>
      </w:pPr>
      <w:r>
        <w:rPr>
          <w:sz w:val="20"/>
          <w:szCs w:val="20"/>
        </w:rPr>
        <w:t>the patient's sexual health, and</w:t>
      </w:r>
    </w:p>
    <w:p w14:paraId="77E24BE3" w14:textId="77777777" w:rsidR="00154ABF" w:rsidRDefault="00154ABF">
      <w:pPr>
        <w:numPr>
          <w:ilvl w:val="0"/>
          <w:numId w:val="124"/>
        </w:numPr>
        <w:spacing w:after="200"/>
        <w:ind w:hanging="218"/>
        <w:rPr>
          <w:sz w:val="20"/>
          <w:szCs w:val="20"/>
        </w:rPr>
      </w:pPr>
      <w:r>
        <w:rPr>
          <w:sz w:val="20"/>
          <w:szCs w:val="20"/>
        </w:rPr>
        <w:t>any other health concerns the patient has.</w:t>
      </w:r>
    </w:p>
    <w:p w14:paraId="3F8643BE" w14:textId="77777777" w:rsidR="00154ABF" w:rsidRDefault="00154ABF">
      <w:pPr>
        <w:spacing w:before="200" w:after="200"/>
        <w:rPr>
          <w:sz w:val="20"/>
          <w:szCs w:val="20"/>
        </w:rPr>
      </w:pPr>
      <w:r>
        <w:rPr>
          <w:sz w:val="20"/>
          <w:szCs w:val="20"/>
        </w:rPr>
        <w:t>Note: The Regulations do not preclude a medical practitioner’s consideration of the patient’s broader immunisation status, such as for immunisations listed under the National Immunisation Program schedule or for COVID-19, or broader health factors, such as a patient’s occupational exposure to biological or chemical substances that may be potentially harmful.</w:t>
      </w:r>
    </w:p>
    <w:p w14:paraId="1CE1A8AB" w14:textId="77777777" w:rsidR="00154ABF" w:rsidRDefault="00154ABF">
      <w:pPr>
        <w:spacing w:before="200" w:after="200"/>
        <w:rPr>
          <w:sz w:val="20"/>
          <w:szCs w:val="20"/>
        </w:rPr>
      </w:pPr>
      <w:r>
        <w:rPr>
          <w:sz w:val="20"/>
          <w:szCs w:val="20"/>
        </w:rPr>
        <w:t>A Veterans Health Check must also include:</w:t>
      </w:r>
    </w:p>
    <w:p w14:paraId="18105707" w14:textId="77777777" w:rsidR="00154ABF" w:rsidRDefault="00154ABF">
      <w:pPr>
        <w:numPr>
          <w:ilvl w:val="0"/>
          <w:numId w:val="125"/>
        </w:numPr>
        <w:spacing w:before="200"/>
        <w:ind w:hanging="218"/>
        <w:rPr>
          <w:sz w:val="20"/>
          <w:szCs w:val="20"/>
        </w:rPr>
      </w:pPr>
      <w:r>
        <w:rPr>
          <w:sz w:val="20"/>
          <w:szCs w:val="20"/>
        </w:rPr>
        <w:t>measuring the patient’s height</w:t>
      </w:r>
    </w:p>
    <w:p w14:paraId="45E77625" w14:textId="77777777" w:rsidR="00154ABF" w:rsidRDefault="00154ABF">
      <w:pPr>
        <w:numPr>
          <w:ilvl w:val="0"/>
          <w:numId w:val="125"/>
        </w:numPr>
        <w:ind w:hanging="218"/>
        <w:rPr>
          <w:sz w:val="20"/>
          <w:szCs w:val="20"/>
        </w:rPr>
      </w:pPr>
      <w:r>
        <w:rPr>
          <w:sz w:val="20"/>
          <w:szCs w:val="20"/>
        </w:rPr>
        <w:t>weighing the patient and ascertaining, or asking the patient, whether the patient’s weight has changed in the last 12 months</w:t>
      </w:r>
    </w:p>
    <w:p w14:paraId="5BAC31AC" w14:textId="77777777" w:rsidR="00154ABF" w:rsidRDefault="00154ABF">
      <w:pPr>
        <w:numPr>
          <w:ilvl w:val="0"/>
          <w:numId w:val="125"/>
        </w:numPr>
        <w:ind w:hanging="218"/>
        <w:rPr>
          <w:sz w:val="20"/>
          <w:szCs w:val="20"/>
        </w:rPr>
      </w:pPr>
      <w:r>
        <w:rPr>
          <w:sz w:val="20"/>
          <w:szCs w:val="20"/>
        </w:rPr>
        <w:t>measuring the patient’s waist circumference</w:t>
      </w:r>
    </w:p>
    <w:p w14:paraId="77FA7137" w14:textId="77777777" w:rsidR="00154ABF" w:rsidRDefault="00154ABF">
      <w:pPr>
        <w:numPr>
          <w:ilvl w:val="0"/>
          <w:numId w:val="125"/>
        </w:numPr>
        <w:ind w:hanging="218"/>
        <w:rPr>
          <w:sz w:val="20"/>
          <w:szCs w:val="20"/>
        </w:rPr>
      </w:pPr>
      <w:r>
        <w:rPr>
          <w:sz w:val="20"/>
          <w:szCs w:val="20"/>
        </w:rPr>
        <w:t>taking the patient’s blood pressure</w:t>
      </w:r>
    </w:p>
    <w:p w14:paraId="5DD65419" w14:textId="77777777" w:rsidR="00154ABF" w:rsidRDefault="00154ABF">
      <w:pPr>
        <w:numPr>
          <w:ilvl w:val="0"/>
          <w:numId w:val="125"/>
        </w:numPr>
        <w:ind w:hanging="218"/>
        <w:rPr>
          <w:sz w:val="20"/>
          <w:szCs w:val="20"/>
        </w:rPr>
      </w:pPr>
      <w:r>
        <w:rPr>
          <w:sz w:val="20"/>
          <w:szCs w:val="20"/>
        </w:rPr>
        <w:t xml:space="preserve">using information gained in the course of taking the patient's history to assess whether any further assessment of the patient's health is necessary either by: </w:t>
      </w:r>
    </w:p>
    <w:p w14:paraId="02652C83" w14:textId="77777777" w:rsidR="00154ABF" w:rsidRDefault="00154ABF">
      <w:pPr>
        <w:numPr>
          <w:ilvl w:val="1"/>
          <w:numId w:val="125"/>
        </w:numPr>
        <w:ind w:hanging="222"/>
        <w:rPr>
          <w:sz w:val="20"/>
          <w:szCs w:val="20"/>
        </w:rPr>
      </w:pPr>
      <w:r>
        <w:rPr>
          <w:sz w:val="20"/>
          <w:szCs w:val="20"/>
        </w:rPr>
        <w:t>making the further assessment, or</w:t>
      </w:r>
    </w:p>
    <w:p w14:paraId="7E694081" w14:textId="77777777" w:rsidR="00154ABF" w:rsidRDefault="00154ABF">
      <w:pPr>
        <w:numPr>
          <w:ilvl w:val="1"/>
          <w:numId w:val="125"/>
        </w:numPr>
        <w:ind w:hanging="222"/>
        <w:rPr>
          <w:sz w:val="20"/>
          <w:szCs w:val="20"/>
        </w:rPr>
      </w:pPr>
      <w:r>
        <w:rPr>
          <w:sz w:val="20"/>
          <w:szCs w:val="20"/>
        </w:rPr>
        <w:t>or referring the patient to another medical practitioner who can make the further assessment,</w:t>
      </w:r>
    </w:p>
    <w:p w14:paraId="26DC876F" w14:textId="77777777" w:rsidR="00154ABF" w:rsidRDefault="00154ABF">
      <w:pPr>
        <w:numPr>
          <w:ilvl w:val="0"/>
          <w:numId w:val="125"/>
        </w:numPr>
        <w:ind w:hanging="218"/>
        <w:rPr>
          <w:sz w:val="20"/>
          <w:szCs w:val="20"/>
        </w:rPr>
      </w:pPr>
      <w:r>
        <w:rPr>
          <w:sz w:val="20"/>
          <w:szCs w:val="20"/>
        </w:rPr>
        <w:t>documenting a strategy for improving the patient's health, and</w:t>
      </w:r>
    </w:p>
    <w:p w14:paraId="75446D63" w14:textId="77777777" w:rsidR="00154ABF" w:rsidRDefault="00154ABF">
      <w:pPr>
        <w:numPr>
          <w:ilvl w:val="0"/>
          <w:numId w:val="125"/>
        </w:numPr>
        <w:spacing w:after="200"/>
        <w:ind w:hanging="218"/>
        <w:rPr>
          <w:sz w:val="20"/>
          <w:szCs w:val="20"/>
        </w:rPr>
      </w:pPr>
      <w:r>
        <w:rPr>
          <w:sz w:val="20"/>
          <w:szCs w:val="20"/>
        </w:rPr>
        <w:t>offering to give the patient a written report of the assessment that makes recommendations for treating the patient including preventive health measures. </w:t>
      </w:r>
    </w:p>
    <w:p w14:paraId="5D25546B" w14:textId="77777777" w:rsidR="00154ABF" w:rsidRDefault="00154ABF">
      <w:pPr>
        <w:spacing w:before="200" w:after="200"/>
        <w:rPr>
          <w:sz w:val="20"/>
          <w:szCs w:val="20"/>
        </w:rPr>
      </w:pPr>
      <w:r>
        <w:rPr>
          <w:sz w:val="20"/>
          <w:szCs w:val="20"/>
        </w:rPr>
        <w:lastRenderedPageBreak/>
        <w:t xml:space="preserve">The Veterans Health Assessment may be performed using the ADF </w:t>
      </w:r>
      <w:r>
        <w:rPr>
          <w:i/>
          <w:iCs/>
          <w:sz w:val="20"/>
          <w:szCs w:val="20"/>
        </w:rPr>
        <w:t>Post-discharge GP Health Assessment Tool</w:t>
      </w:r>
      <w:r>
        <w:rPr>
          <w:sz w:val="20"/>
          <w:szCs w:val="20"/>
        </w:rPr>
        <w:t xml:space="preserve"> found on the Department of Veterans' Affairs website at: </w:t>
      </w:r>
      <w:hyperlink r:id="rId191" w:history="1">
        <w:r>
          <w:rPr>
            <w:color w:val="0000EE"/>
            <w:sz w:val="20"/>
            <w:szCs w:val="20"/>
            <w:u w:val="single" w:color="0000EE"/>
          </w:rPr>
          <w:t>https://www.dva.gov.au/about-us/dva-forms/veteran-health-check-assessment-tool</w:t>
        </w:r>
      </w:hyperlink>
      <w:r>
        <w:rPr>
          <w:sz w:val="20"/>
          <w:szCs w:val="20"/>
        </w:rPr>
        <w:t>.</w:t>
      </w:r>
    </w:p>
    <w:p w14:paraId="7C24649C" w14:textId="77777777" w:rsidR="00154ABF" w:rsidRDefault="00154ABF">
      <w:pPr>
        <w:spacing w:before="200" w:after="200"/>
        <w:rPr>
          <w:sz w:val="20"/>
          <w:szCs w:val="20"/>
        </w:rPr>
      </w:pPr>
      <w:r>
        <w:rPr>
          <w:b/>
          <w:bCs/>
          <w:sz w:val="20"/>
          <w:szCs w:val="20"/>
          <w:u w:val="single"/>
        </w:rPr>
        <w:t>ELIGIBLE PATIENTS</w:t>
      </w:r>
    </w:p>
    <w:p w14:paraId="1B34A96A" w14:textId="77777777" w:rsidR="00154ABF" w:rsidRDefault="00154ABF">
      <w:pPr>
        <w:spacing w:before="200" w:after="200"/>
        <w:rPr>
          <w:sz w:val="20"/>
          <w:szCs w:val="20"/>
        </w:rPr>
      </w:pPr>
      <w:r>
        <w:rPr>
          <w:sz w:val="20"/>
          <w:szCs w:val="20"/>
        </w:rPr>
        <w:t>Patients eligible for a Veterans’ Health Assessments are former members of the Permanent Forces or a former member of the Reserves. </w:t>
      </w:r>
    </w:p>
    <w:p w14:paraId="4E53FAFC" w14:textId="77777777" w:rsidR="00154ABF" w:rsidRDefault="00154ABF">
      <w:pPr>
        <w:spacing w:before="200" w:after="200"/>
        <w:rPr>
          <w:sz w:val="20"/>
          <w:szCs w:val="20"/>
        </w:rPr>
      </w:pPr>
      <w:r>
        <w:rPr>
          <w:sz w:val="20"/>
          <w:szCs w:val="20"/>
        </w:rPr>
        <w:t>A Veterans’ Health Assessment cannot be claimed more than once by an eligible patient.</w:t>
      </w:r>
    </w:p>
    <w:p w14:paraId="06D06739" w14:textId="77777777" w:rsidR="00154ABF" w:rsidRDefault="00154ABF">
      <w:pPr>
        <w:spacing w:before="200" w:after="200"/>
        <w:rPr>
          <w:sz w:val="20"/>
          <w:szCs w:val="20"/>
        </w:rPr>
      </w:pPr>
      <w:r>
        <w:rPr>
          <w:b/>
          <w:bCs/>
          <w:sz w:val="20"/>
          <w:szCs w:val="20"/>
          <w:u w:val="single"/>
        </w:rPr>
        <w:t>ELIGIBLE PRACTITIONERS</w:t>
      </w:r>
    </w:p>
    <w:p w14:paraId="0414A8BD" w14:textId="77777777" w:rsidR="00154ABF" w:rsidRDefault="00154ABF">
      <w:pPr>
        <w:spacing w:before="200" w:after="200"/>
        <w:rPr>
          <w:sz w:val="20"/>
          <w:szCs w:val="20"/>
        </w:rPr>
      </w:pPr>
      <w:r>
        <w:rPr>
          <w:sz w:val="20"/>
          <w:szCs w:val="20"/>
        </w:rPr>
        <w:t xml:space="preserve">A Veterans’ Health Assessment can be undertaken by a general practitioner (see </w:t>
      </w:r>
      <w:hyperlink r:id="rId192" w:history="1">
        <w:r>
          <w:rPr>
            <w:color w:val="0000EE"/>
            <w:sz w:val="20"/>
            <w:szCs w:val="20"/>
            <w:u w:val="single" w:color="0000EE"/>
          </w:rPr>
          <w:t>GN.4.13</w:t>
        </w:r>
      </w:hyperlink>
      <w:r>
        <w:rPr>
          <w:sz w:val="20"/>
          <w:szCs w:val="20"/>
        </w:rPr>
        <w:t xml:space="preserve">) or a prescribed medical practitioner (see </w:t>
      </w:r>
      <w:hyperlink r:id="rId193" w:history="1">
        <w:r>
          <w:rPr>
            <w:color w:val="0000EE"/>
            <w:sz w:val="20"/>
            <w:szCs w:val="20"/>
            <w:u w:val="single" w:color="0000EE"/>
          </w:rPr>
          <w:t>AN.7.1</w:t>
        </w:r>
      </w:hyperlink>
      <w:r>
        <w:rPr>
          <w:sz w:val="20"/>
          <w:szCs w:val="20"/>
        </w:rPr>
        <w:t>).</w:t>
      </w:r>
    </w:p>
    <w:p w14:paraId="279A0286" w14:textId="77777777" w:rsidR="00154ABF" w:rsidRDefault="00154ABF">
      <w:pPr>
        <w:spacing w:before="200" w:after="200"/>
        <w:rPr>
          <w:sz w:val="20"/>
          <w:szCs w:val="20"/>
        </w:rPr>
      </w:pPr>
      <w:r>
        <w:rPr>
          <w:sz w:val="20"/>
          <w:szCs w:val="20"/>
        </w:rPr>
        <w:t>Patients must access a Veterans’ Health Assessment through their usual GP or prescribed medical practitioner. In relation to a patient, means a general practitioner, or a prescribed medical practitioner, employed by a medical practice:</w:t>
      </w:r>
    </w:p>
    <w:p w14:paraId="5A5F9A6E" w14:textId="77777777" w:rsidR="00154ABF" w:rsidRDefault="00154ABF">
      <w:pPr>
        <w:numPr>
          <w:ilvl w:val="0"/>
          <w:numId w:val="126"/>
        </w:numPr>
        <w:spacing w:before="200"/>
        <w:ind w:hanging="218"/>
        <w:rPr>
          <w:sz w:val="20"/>
          <w:szCs w:val="20"/>
        </w:rPr>
      </w:pPr>
      <w:r>
        <w:rPr>
          <w:sz w:val="20"/>
          <w:szCs w:val="20"/>
        </w:rPr>
        <w:t>that has provided at least 50% of the primary health care required by the patient in the last 12 months, or</w:t>
      </w:r>
    </w:p>
    <w:p w14:paraId="20B4604E" w14:textId="77777777" w:rsidR="00154ABF" w:rsidRDefault="00154ABF">
      <w:pPr>
        <w:numPr>
          <w:ilvl w:val="0"/>
          <w:numId w:val="126"/>
        </w:numPr>
        <w:spacing w:after="200"/>
        <w:ind w:hanging="218"/>
        <w:rPr>
          <w:sz w:val="20"/>
          <w:szCs w:val="20"/>
        </w:rPr>
      </w:pPr>
      <w:r>
        <w:rPr>
          <w:sz w:val="20"/>
          <w:szCs w:val="20"/>
        </w:rPr>
        <w:t>that the patient anticipates will provide at least 50% of the patient’s primary health care requirements in the next 12 months.</w:t>
      </w:r>
    </w:p>
    <w:p w14:paraId="42DF4ADB" w14:textId="77777777" w:rsidR="00154ABF" w:rsidRDefault="00154ABF">
      <w:pPr>
        <w:spacing w:before="200" w:after="200"/>
        <w:rPr>
          <w:sz w:val="20"/>
          <w:szCs w:val="20"/>
        </w:rPr>
      </w:pPr>
      <w:r>
        <w:rPr>
          <w:sz w:val="20"/>
          <w:szCs w:val="20"/>
        </w:rPr>
        <w:t>Note: the usual doctor requirements for the Veterans’ Health Assessment are different to those applying to health assessments generally.</w:t>
      </w:r>
    </w:p>
    <w:p w14:paraId="0B478815" w14:textId="77777777" w:rsidR="00154ABF" w:rsidRDefault="00154ABF">
      <w:pPr>
        <w:spacing w:before="200" w:after="200"/>
        <w:rPr>
          <w:sz w:val="20"/>
          <w:szCs w:val="20"/>
        </w:rPr>
      </w:pPr>
      <w:r>
        <w:rPr>
          <w:sz w:val="20"/>
          <w:szCs w:val="20"/>
        </w:rPr>
        <w:t xml:space="preserve">Information on the definition of usual GP or prescribed medical practitioner for health assessment items is available in </w:t>
      </w:r>
      <w:hyperlink r:id="rId194" w:history="1">
        <w:r>
          <w:rPr>
            <w:color w:val="0000EE"/>
            <w:sz w:val="20"/>
            <w:szCs w:val="20"/>
            <w:u w:val="single" w:color="0000EE"/>
          </w:rPr>
          <w:t>AN.0.36</w:t>
        </w:r>
      </w:hyperlink>
      <w:r>
        <w:rPr>
          <w:sz w:val="20"/>
          <w:szCs w:val="20"/>
        </w:rPr>
        <w:t>.</w:t>
      </w:r>
    </w:p>
    <w:p w14:paraId="523C3CE8" w14:textId="77777777" w:rsidR="00154ABF" w:rsidRDefault="00154ABF">
      <w:pPr>
        <w:spacing w:before="200" w:after="200"/>
        <w:rPr>
          <w:sz w:val="20"/>
          <w:szCs w:val="20"/>
        </w:rPr>
      </w:pPr>
      <w:r>
        <w:rPr>
          <w:b/>
          <w:bCs/>
          <w:sz w:val="20"/>
          <w:szCs w:val="20"/>
          <w:u w:val="single"/>
        </w:rPr>
        <w:t>CO-CLAIMING RESTRICTIONS</w:t>
      </w:r>
    </w:p>
    <w:p w14:paraId="6BF981B8" w14:textId="77777777" w:rsidR="00154ABF" w:rsidRDefault="00154ABF">
      <w:pPr>
        <w:spacing w:before="200" w:after="200"/>
        <w:rPr>
          <w:sz w:val="20"/>
          <w:szCs w:val="20"/>
        </w:rPr>
      </w:pPr>
      <w:r>
        <w:rPr>
          <w:sz w:val="20"/>
          <w:szCs w:val="20"/>
        </w:rPr>
        <w:t>A separate consultation must not be performed in conjunction with a Veterans’ Health Assessment service, unless clinically necessary.</w:t>
      </w:r>
    </w:p>
    <w:p w14:paraId="5DF27032" w14:textId="77777777" w:rsidR="00154ABF" w:rsidRDefault="00154ABF">
      <w:pPr>
        <w:spacing w:before="200" w:after="200"/>
        <w:rPr>
          <w:sz w:val="20"/>
          <w:szCs w:val="20"/>
        </w:rPr>
      </w:pPr>
      <w:r>
        <w:rPr>
          <w:sz w:val="20"/>
          <w:szCs w:val="20"/>
        </w:rPr>
        <w:t>To co-claim a health assessment item and another item, both items must be clinically necessary and distinct services.</w:t>
      </w:r>
    </w:p>
    <w:p w14:paraId="38C70DD9" w14:textId="77777777" w:rsidR="00154ABF" w:rsidRDefault="00154ABF">
      <w:pPr>
        <w:spacing w:before="200" w:after="200"/>
        <w:rPr>
          <w:sz w:val="20"/>
          <w:szCs w:val="20"/>
        </w:rPr>
      </w:pPr>
      <w:r>
        <w:rPr>
          <w:b/>
          <w:bCs/>
          <w:sz w:val="20"/>
          <w:szCs w:val="20"/>
          <w:u w:val="single"/>
        </w:rPr>
        <w:t>RECORD KEEPING AND REPORTING REQUIREMENTS</w:t>
      </w:r>
    </w:p>
    <w:p w14:paraId="476B15F3" w14:textId="77777777" w:rsidR="00154ABF" w:rsidRDefault="00154ABF">
      <w:pPr>
        <w:spacing w:before="200" w:after="200"/>
        <w:rPr>
          <w:sz w:val="20"/>
          <w:szCs w:val="20"/>
        </w:rPr>
      </w:pPr>
      <w:r>
        <w:rPr>
          <w:sz w:val="20"/>
          <w:szCs w:val="20"/>
        </w:rPr>
        <w:t>The Regulations require that the doctor must keep a record of the assessment.</w:t>
      </w:r>
    </w:p>
    <w:p w14:paraId="7235D621" w14:textId="77777777" w:rsidR="00154ABF" w:rsidRDefault="00154ABF">
      <w:pPr>
        <w:spacing w:before="200" w:after="200"/>
        <w:rPr>
          <w:sz w:val="20"/>
          <w:szCs w:val="20"/>
        </w:rPr>
      </w:pPr>
      <w:r>
        <w:rPr>
          <w:sz w:val="20"/>
          <w:szCs w:val="20"/>
        </w:rPr>
        <w:t xml:space="preserve">The department undertakes regular post payment auditing to ensure that MBS items are claimed appropriately. Practitioners should ensure they keep adequate and contemporaneous records. For information on what constitutes adequate and contemporaneous records see </w:t>
      </w:r>
      <w:hyperlink r:id="rId195" w:history="1">
        <w:r>
          <w:rPr>
            <w:color w:val="0000EE"/>
            <w:sz w:val="20"/>
            <w:szCs w:val="20"/>
            <w:u w:val="single" w:color="0000EE"/>
          </w:rPr>
          <w:t>GN.15.39</w:t>
        </w:r>
      </w:hyperlink>
      <w:r>
        <w:rPr>
          <w:sz w:val="20"/>
          <w:szCs w:val="20"/>
        </w:rPr>
        <w:t>.</w:t>
      </w:r>
    </w:p>
    <w:p w14:paraId="16649B70" w14:textId="77777777" w:rsidR="00154ABF" w:rsidRDefault="00154ABF">
      <w:pPr>
        <w:spacing w:before="200" w:after="200"/>
        <w:rPr>
          <w:sz w:val="20"/>
          <w:szCs w:val="20"/>
        </w:rPr>
      </w:pPr>
      <w:r>
        <w:rPr>
          <w:sz w:val="20"/>
          <w:szCs w:val="20"/>
        </w:rPr>
        <w:t xml:space="preserve">Clause 4.3 of the </w:t>
      </w:r>
      <w:hyperlink r:id="rId196" w:history="1">
        <w:r>
          <w:rPr>
            <w:i/>
            <w:iCs/>
            <w:color w:val="0000EE"/>
            <w:sz w:val="20"/>
            <w:szCs w:val="20"/>
            <w:u w:val="single" w:color="0000EE"/>
          </w:rPr>
          <w:t>Health Insurance Act 1973</w:t>
        </w:r>
      </w:hyperlink>
      <w:r>
        <w:rPr>
          <w:sz w:val="20"/>
          <w:szCs w:val="20"/>
        </w:rPr>
        <w:t xml:space="preserve"> specifies that, where an item specifies the creation of a document (however described) and a document it created, the document must be retained for the period of 2 years.</w:t>
      </w:r>
    </w:p>
    <w:p w14:paraId="2CABDD72" w14:textId="77777777" w:rsidR="00154ABF" w:rsidRDefault="00154ABF">
      <w:pPr>
        <w:spacing w:before="200" w:after="200"/>
        <w:rPr>
          <w:sz w:val="20"/>
          <w:szCs w:val="20"/>
        </w:rPr>
      </w:pPr>
      <w:r>
        <w:rPr>
          <w:b/>
          <w:bCs/>
          <w:sz w:val="20"/>
          <w:szCs w:val="20"/>
          <w:u w:val="single"/>
        </w:rPr>
        <w:t>RELEVANT LEGISLATION</w:t>
      </w:r>
    </w:p>
    <w:p w14:paraId="585B3C5F" w14:textId="77777777" w:rsidR="00154ABF" w:rsidRDefault="00154ABF">
      <w:pPr>
        <w:spacing w:before="200" w:after="200"/>
        <w:rPr>
          <w:sz w:val="20"/>
          <w:szCs w:val="20"/>
        </w:rPr>
      </w:pPr>
      <w:r>
        <w:rPr>
          <w:sz w:val="20"/>
          <w:szCs w:val="20"/>
        </w:rPr>
        <w:t xml:space="preserve">Details about the legislative requirements of the MBS items can be found on the Federal Register of Legislation at </w:t>
      </w:r>
      <w:hyperlink r:id="rId197" w:history="1">
        <w:r>
          <w:rPr>
            <w:color w:val="0000EE"/>
            <w:sz w:val="20"/>
            <w:szCs w:val="20"/>
            <w:u w:val="single" w:color="0000EE"/>
          </w:rPr>
          <w:t>www.legislation.gov.au</w:t>
        </w:r>
      </w:hyperlink>
      <w:r>
        <w:rPr>
          <w:sz w:val="20"/>
          <w:szCs w:val="20"/>
        </w:rPr>
        <w:t>. Health assessment items are set out in the following regulatory instrument:</w:t>
      </w:r>
    </w:p>
    <w:p w14:paraId="3F28002C" w14:textId="77777777" w:rsidR="00154ABF" w:rsidRDefault="00000000">
      <w:pPr>
        <w:numPr>
          <w:ilvl w:val="0"/>
          <w:numId w:val="127"/>
        </w:numPr>
        <w:spacing w:before="200" w:after="200"/>
        <w:ind w:hanging="218"/>
        <w:rPr>
          <w:sz w:val="20"/>
          <w:szCs w:val="20"/>
        </w:rPr>
      </w:pPr>
      <w:hyperlink r:id="rId198" w:history="1">
        <w:r w:rsidR="00154ABF">
          <w:rPr>
            <w:i/>
            <w:iCs/>
            <w:color w:val="0000EE"/>
            <w:sz w:val="20"/>
            <w:szCs w:val="20"/>
            <w:u w:val="single" w:color="0000EE"/>
          </w:rPr>
          <w:t>Health Insurance (General Medical Services Table) Regulations 2021</w:t>
        </w:r>
      </w:hyperlink>
      <w:r w:rsidR="00154ABF">
        <w:rPr>
          <w:i/>
          <w:iCs/>
          <w:sz w:val="20"/>
          <w:szCs w:val="20"/>
        </w:rPr>
        <w:t>.</w:t>
      </w:r>
    </w:p>
    <w:p w14:paraId="7C9B74E4" w14:textId="77777777" w:rsidR="00A77B3E" w:rsidRDefault="00A77B3E"/>
    <w:p w14:paraId="72E05805" w14:textId="77777777" w:rsidR="00A77B3E" w:rsidRDefault="00A77B3E">
      <w:pPr>
        <w:rPr>
          <w:rFonts w:ascii="Helvetica" w:eastAsia="Helvetica" w:hAnsi="Helvetica" w:cs="Helvetica"/>
          <w:b/>
          <w:sz w:val="20"/>
        </w:rPr>
      </w:pPr>
      <w:r>
        <w:rPr>
          <w:rFonts w:ascii="Helvetica" w:eastAsia="Helvetica" w:hAnsi="Helvetica" w:cs="Helvetica"/>
          <w:b/>
          <w:sz w:val="20"/>
        </w:rPr>
        <w:t>AN.0.70 Limitation of items—certain attendances by specialists and consultant physicians</w:t>
      </w:r>
    </w:p>
    <w:p w14:paraId="239DA823" w14:textId="77777777" w:rsidR="00154ABF" w:rsidRDefault="00154ABF">
      <w:pPr>
        <w:spacing w:after="200"/>
        <w:rPr>
          <w:sz w:val="20"/>
          <w:szCs w:val="20"/>
        </w:rPr>
      </w:pPr>
      <w:r>
        <w:rPr>
          <w:sz w:val="20"/>
          <w:szCs w:val="20"/>
        </w:rPr>
        <w:lastRenderedPageBreak/>
        <w:t>Medicare benefits are not payable for items 105, 116, 119, 386, 2806, 2814, 3010, 3014, 6009, 6011, 6013, 6015, 6019, 6052, 16404, 91823, 91825, 91826, 91833, 91836, 92611, 92612, 92613 and 92618 when claimed in association with an item in group T8 with a schedule fee of $341.75 or more.</w:t>
      </w:r>
    </w:p>
    <w:p w14:paraId="724804FA" w14:textId="77777777" w:rsidR="00154ABF" w:rsidRDefault="00154ABF">
      <w:pPr>
        <w:spacing w:before="200" w:after="200"/>
        <w:rPr>
          <w:sz w:val="20"/>
          <w:szCs w:val="20"/>
        </w:rPr>
      </w:pPr>
      <w:r>
        <w:rPr>
          <w:sz w:val="20"/>
          <w:szCs w:val="20"/>
        </w:rPr>
        <w:t>The restriction applies when the procedure is performed by the same practitioner, on the same patient, on the same day.</w:t>
      </w:r>
    </w:p>
    <w:p w14:paraId="4FF3E8D9" w14:textId="77777777" w:rsidR="00A77B3E" w:rsidRDefault="00A77B3E"/>
    <w:p w14:paraId="5B38BAC0" w14:textId="77777777" w:rsidR="00A77B3E" w:rsidRDefault="00A77B3E">
      <w:pPr>
        <w:rPr>
          <w:rFonts w:ascii="Helvetica" w:eastAsia="Helvetica" w:hAnsi="Helvetica" w:cs="Helvetica"/>
          <w:b/>
          <w:sz w:val="20"/>
        </w:rPr>
      </w:pPr>
      <w:r>
        <w:rPr>
          <w:rFonts w:ascii="Helvetica" w:eastAsia="Helvetica" w:hAnsi="Helvetica" w:cs="Helvetica"/>
          <w:b/>
          <w:sz w:val="20"/>
        </w:rPr>
        <w:t>AN.0.71 General practitioner attendances and aftercare</w:t>
      </w:r>
    </w:p>
    <w:p w14:paraId="2A614380" w14:textId="77777777" w:rsidR="00154ABF" w:rsidRDefault="00154ABF">
      <w:pPr>
        <w:spacing w:before="200" w:after="200"/>
        <w:rPr>
          <w:sz w:val="20"/>
          <w:szCs w:val="20"/>
        </w:rPr>
      </w:pPr>
      <w:r>
        <w:rPr>
          <w:sz w:val="20"/>
          <w:szCs w:val="20"/>
        </w:rPr>
        <w:t>Medical practitioners working in general practice (excluding specialists and consultant physicians) can provide an aftercare service for which patients are eligible to receive a Medicare benefit, providing that practitioner did not complete the initial procedure for which aftercare treatment is being provided.</w:t>
      </w:r>
    </w:p>
    <w:p w14:paraId="7067409E" w14:textId="77777777" w:rsidR="00154ABF" w:rsidRDefault="00154ABF">
      <w:pPr>
        <w:spacing w:before="200" w:after="200"/>
        <w:rPr>
          <w:sz w:val="20"/>
          <w:szCs w:val="20"/>
        </w:rPr>
      </w:pPr>
      <w:r>
        <w:rPr>
          <w:sz w:val="20"/>
          <w:szCs w:val="20"/>
        </w:rPr>
        <w:t xml:space="preserve">Routine aftercare that is provided as follow-up care for a procedure, or that is specified as routine aftercare for a procedure in an MBS item, is not eligible to be billed to the MBS when it is provided by the same practitioner who provided the initial service requiring aftercare. Further information on aftercare treatments can be found in explanatory note </w:t>
      </w:r>
      <w:hyperlink r:id="rId199" w:history="1">
        <w:r>
          <w:rPr>
            <w:color w:val="0000EE"/>
            <w:sz w:val="20"/>
            <w:szCs w:val="20"/>
            <w:u w:val="single" w:color="0000EE"/>
          </w:rPr>
          <w:t>TN.8.4</w:t>
        </w:r>
      </w:hyperlink>
      <w:r>
        <w:rPr>
          <w:sz w:val="20"/>
          <w:szCs w:val="20"/>
        </w:rPr>
        <w:t xml:space="preserve"> and on </w:t>
      </w:r>
      <w:hyperlink r:id="rId200" w:history="1">
        <w:r>
          <w:rPr>
            <w:color w:val="0000EE"/>
            <w:sz w:val="20"/>
            <w:szCs w:val="20"/>
            <w:u w:val="single" w:color="0000EE"/>
          </w:rPr>
          <w:t>Services Australia’s website</w:t>
        </w:r>
      </w:hyperlink>
      <w:r>
        <w:rPr>
          <w:sz w:val="20"/>
          <w:szCs w:val="20"/>
        </w:rPr>
        <w:t>.</w:t>
      </w:r>
    </w:p>
    <w:p w14:paraId="4426D34D" w14:textId="77777777" w:rsidR="00154ABF" w:rsidRDefault="00154ABF">
      <w:pPr>
        <w:spacing w:before="200" w:after="200"/>
        <w:rPr>
          <w:sz w:val="20"/>
          <w:szCs w:val="20"/>
        </w:rPr>
      </w:pPr>
      <w:r>
        <w:rPr>
          <w:b/>
          <w:bCs/>
          <w:sz w:val="20"/>
          <w:szCs w:val="20"/>
          <w:u w:val="single"/>
        </w:rPr>
        <w:t>RELEVANT LEGISLATION</w:t>
      </w:r>
    </w:p>
    <w:p w14:paraId="20850C03" w14:textId="77777777" w:rsidR="00154ABF" w:rsidRDefault="00154ABF">
      <w:pPr>
        <w:spacing w:before="200" w:after="200"/>
        <w:rPr>
          <w:sz w:val="20"/>
          <w:szCs w:val="20"/>
        </w:rPr>
      </w:pPr>
      <w:r>
        <w:rPr>
          <w:sz w:val="20"/>
          <w:szCs w:val="20"/>
        </w:rPr>
        <w:t xml:space="preserve">Further details about the legislative requirements for practitioners to be eligible for Medicare benefits when providing aftercare can be found on the </w:t>
      </w:r>
      <w:hyperlink r:id="rId201" w:history="1">
        <w:r>
          <w:rPr>
            <w:color w:val="0000EE"/>
            <w:sz w:val="20"/>
            <w:szCs w:val="20"/>
            <w:u w:val="single" w:color="0000EE"/>
          </w:rPr>
          <w:t>Federal Register of Legislation</w:t>
        </w:r>
      </w:hyperlink>
      <w:r>
        <w:rPr>
          <w:sz w:val="20"/>
          <w:szCs w:val="20"/>
        </w:rPr>
        <w:t xml:space="preserve"> in the </w:t>
      </w:r>
      <w:hyperlink r:id="rId202" w:history="1">
        <w:r>
          <w:rPr>
            <w:i/>
            <w:iCs/>
            <w:color w:val="0000EE"/>
            <w:sz w:val="20"/>
            <w:szCs w:val="20"/>
            <w:u w:val="single" w:color="0000EE"/>
          </w:rPr>
          <w:t>Health Insurance (Subsection 3(5) General Practitioner Post-Operative Treatment) Direction 2017</w:t>
        </w:r>
      </w:hyperlink>
      <w:r>
        <w:rPr>
          <w:sz w:val="20"/>
          <w:szCs w:val="20"/>
        </w:rPr>
        <w:t>.</w:t>
      </w:r>
    </w:p>
    <w:p w14:paraId="2B2A9D2B" w14:textId="77777777" w:rsidR="00A77B3E" w:rsidRDefault="00A77B3E"/>
    <w:p w14:paraId="1CDC3870" w14:textId="77777777" w:rsidR="00A77B3E" w:rsidRDefault="00A77B3E">
      <w:pPr>
        <w:rPr>
          <w:rFonts w:ascii="Helvetica" w:eastAsia="Helvetica" w:hAnsi="Helvetica" w:cs="Helvetica"/>
          <w:b/>
          <w:sz w:val="20"/>
        </w:rPr>
      </w:pPr>
      <w:r>
        <w:rPr>
          <w:rFonts w:ascii="Helvetica" w:eastAsia="Helvetica" w:hAnsi="Helvetica" w:cs="Helvetica"/>
          <w:b/>
          <w:sz w:val="20"/>
        </w:rPr>
        <w:t>AN.0.72 Attendance services for complex neurodevelopmental disorders (such as autism spectrum disorder)</w:t>
      </w:r>
    </w:p>
    <w:p w14:paraId="476DF4E8" w14:textId="77777777" w:rsidR="00154ABF" w:rsidRDefault="00154ABF">
      <w:pPr>
        <w:spacing w:after="200"/>
        <w:rPr>
          <w:sz w:val="20"/>
          <w:szCs w:val="20"/>
        </w:rPr>
      </w:pPr>
      <w:r>
        <w:rPr>
          <w:b/>
          <w:bCs/>
          <w:sz w:val="20"/>
          <w:szCs w:val="20"/>
        </w:rPr>
        <w:t>Intention of this service under item 289 and telehealth equivalent item 92434</w:t>
      </w:r>
    </w:p>
    <w:p w14:paraId="6059486A" w14:textId="77777777" w:rsidR="00154ABF" w:rsidRDefault="00154ABF">
      <w:pPr>
        <w:spacing w:before="200" w:after="200"/>
        <w:rPr>
          <w:sz w:val="20"/>
          <w:szCs w:val="20"/>
        </w:rPr>
      </w:pPr>
      <w:r>
        <w:rPr>
          <w:sz w:val="20"/>
          <w:szCs w:val="20"/>
        </w:rPr>
        <w:t>Items 289 or telehealth equivalent item 92434 are intended for complex conditions, characterised by multi-domain cognitive and functional impairment. Patient eligibility is for neurodevelopmental disorders, which are assessed to be complex and mean that individuals require support across multiple domains.</w:t>
      </w:r>
    </w:p>
    <w:p w14:paraId="5C3BE612" w14:textId="77777777" w:rsidR="00154ABF" w:rsidRDefault="00154ABF">
      <w:pPr>
        <w:spacing w:before="200" w:after="200"/>
        <w:rPr>
          <w:sz w:val="20"/>
          <w:szCs w:val="20"/>
        </w:rPr>
      </w:pPr>
      <w:r>
        <w:rPr>
          <w:sz w:val="20"/>
          <w:szCs w:val="20"/>
        </w:rPr>
        <w:t>The intention of this service is to provide access to treatment, through the development of a treatment and management plan by a psychiatrist, for individuals under 25 years of age, diagnosed with a complex neurodevelopmental disorder (NDD). The development of the treatment and management plan, follows a comprehensive medical assessment, and provides the opportunity to refer to eligible Allied Health practitioners for up to a total of 20 MBS treatment services per patient’s lifetime (items 82015, 82020, 82025, 82035, 93035, 93036, 93043 or 93044). This item is claimable once in a patient’s lifetime.</w:t>
      </w:r>
    </w:p>
    <w:p w14:paraId="00F61909" w14:textId="77777777" w:rsidR="00154ABF" w:rsidRDefault="00154ABF">
      <w:pPr>
        <w:spacing w:before="200" w:after="200"/>
        <w:rPr>
          <w:sz w:val="20"/>
          <w:szCs w:val="20"/>
        </w:rPr>
      </w:pPr>
      <w:r>
        <w:rPr>
          <w:b/>
          <w:bCs/>
          <w:sz w:val="20"/>
          <w:szCs w:val="20"/>
        </w:rPr>
        <w:t>Eligibility:</w:t>
      </w:r>
    </w:p>
    <w:p w14:paraId="7C2B0F3C" w14:textId="77777777" w:rsidR="00154ABF" w:rsidRDefault="00154ABF">
      <w:pPr>
        <w:spacing w:before="200" w:after="200"/>
        <w:rPr>
          <w:sz w:val="20"/>
          <w:szCs w:val="20"/>
        </w:rPr>
      </w:pPr>
      <w:r>
        <w:rPr>
          <w:sz w:val="20"/>
          <w:szCs w:val="20"/>
        </w:rPr>
        <w:t xml:space="preserve">In the context of item 289 (or 92434), the diagnosis of a complex neurodevelopmental disorder requires evidence of requiring support and showing impairment across two or more neurodevelopmental domains. </w:t>
      </w:r>
      <w:r>
        <w:rPr>
          <w:b/>
          <w:bCs/>
          <w:sz w:val="20"/>
          <w:szCs w:val="20"/>
        </w:rPr>
        <w:t>Complexity</w:t>
      </w:r>
      <w:r>
        <w:rPr>
          <w:sz w:val="20"/>
          <w:szCs w:val="20"/>
        </w:rPr>
        <w:t xml:space="preserve"> is characterised by multi-domain cognitive and functional disabilities, delay or clinically significant impairment.</w:t>
      </w:r>
    </w:p>
    <w:p w14:paraId="1AF46E01" w14:textId="77777777" w:rsidR="00154ABF" w:rsidRDefault="00154ABF">
      <w:pPr>
        <w:spacing w:before="200" w:after="200"/>
        <w:rPr>
          <w:sz w:val="20"/>
          <w:szCs w:val="20"/>
        </w:rPr>
      </w:pPr>
      <w:r>
        <w:rPr>
          <w:sz w:val="20"/>
          <w:szCs w:val="20"/>
        </w:rPr>
        <w:t>Neurodevelopmental domains include:</w:t>
      </w:r>
    </w:p>
    <w:p w14:paraId="2E2CEF76" w14:textId="77777777" w:rsidR="00154ABF" w:rsidRDefault="00154ABF">
      <w:pPr>
        <w:numPr>
          <w:ilvl w:val="0"/>
          <w:numId w:val="128"/>
        </w:numPr>
        <w:spacing w:before="200"/>
        <w:ind w:hanging="218"/>
        <w:rPr>
          <w:sz w:val="20"/>
          <w:szCs w:val="20"/>
        </w:rPr>
      </w:pPr>
      <w:r>
        <w:rPr>
          <w:sz w:val="20"/>
          <w:szCs w:val="20"/>
        </w:rPr>
        <w:t>Cognition</w:t>
      </w:r>
    </w:p>
    <w:p w14:paraId="0CEB4635" w14:textId="77777777" w:rsidR="00154ABF" w:rsidRDefault="00154ABF">
      <w:pPr>
        <w:numPr>
          <w:ilvl w:val="0"/>
          <w:numId w:val="128"/>
        </w:numPr>
        <w:ind w:hanging="218"/>
        <w:rPr>
          <w:sz w:val="20"/>
          <w:szCs w:val="20"/>
        </w:rPr>
      </w:pPr>
      <w:r>
        <w:rPr>
          <w:sz w:val="20"/>
          <w:szCs w:val="20"/>
        </w:rPr>
        <w:t>Language</w:t>
      </w:r>
    </w:p>
    <w:p w14:paraId="38F1058B" w14:textId="77777777" w:rsidR="00154ABF" w:rsidRDefault="00154ABF">
      <w:pPr>
        <w:numPr>
          <w:ilvl w:val="0"/>
          <w:numId w:val="128"/>
        </w:numPr>
        <w:ind w:hanging="218"/>
        <w:rPr>
          <w:sz w:val="20"/>
          <w:szCs w:val="20"/>
        </w:rPr>
      </w:pPr>
      <w:r>
        <w:rPr>
          <w:sz w:val="20"/>
          <w:szCs w:val="20"/>
        </w:rPr>
        <w:t>Social-emotional development</w:t>
      </w:r>
    </w:p>
    <w:p w14:paraId="116E785F" w14:textId="77777777" w:rsidR="00154ABF" w:rsidRDefault="00154ABF">
      <w:pPr>
        <w:numPr>
          <w:ilvl w:val="0"/>
          <w:numId w:val="128"/>
        </w:numPr>
        <w:ind w:hanging="218"/>
        <w:rPr>
          <w:sz w:val="20"/>
          <w:szCs w:val="20"/>
        </w:rPr>
      </w:pPr>
      <w:r>
        <w:rPr>
          <w:sz w:val="20"/>
          <w:szCs w:val="20"/>
        </w:rPr>
        <w:t>Motor skills</w:t>
      </w:r>
    </w:p>
    <w:p w14:paraId="560C83F1" w14:textId="77777777" w:rsidR="00154ABF" w:rsidRDefault="00154ABF">
      <w:pPr>
        <w:numPr>
          <w:ilvl w:val="0"/>
          <w:numId w:val="128"/>
        </w:numPr>
        <w:spacing w:after="200"/>
        <w:ind w:hanging="218"/>
        <w:rPr>
          <w:sz w:val="20"/>
          <w:szCs w:val="20"/>
        </w:rPr>
      </w:pPr>
      <w:r>
        <w:rPr>
          <w:sz w:val="20"/>
          <w:szCs w:val="20"/>
        </w:rPr>
        <w:t>Adaptive behaviour:  conceptual skills, practical skills, social skills or social communication skills</w:t>
      </w:r>
    </w:p>
    <w:p w14:paraId="392E8D91" w14:textId="77777777" w:rsidR="00154ABF" w:rsidRDefault="00154ABF">
      <w:pPr>
        <w:spacing w:before="200" w:after="200"/>
        <w:rPr>
          <w:sz w:val="20"/>
          <w:szCs w:val="20"/>
        </w:rPr>
      </w:pPr>
      <w:r>
        <w:rPr>
          <w:b/>
          <w:bCs/>
          <w:sz w:val="20"/>
          <w:szCs w:val="20"/>
        </w:rPr>
        <w:t>Referral pathways:</w:t>
      </w:r>
    </w:p>
    <w:p w14:paraId="49F9C56C" w14:textId="77777777" w:rsidR="00154ABF" w:rsidRDefault="00154ABF">
      <w:pPr>
        <w:spacing w:before="200" w:after="200"/>
        <w:rPr>
          <w:sz w:val="20"/>
          <w:szCs w:val="20"/>
        </w:rPr>
      </w:pPr>
      <w:r>
        <w:rPr>
          <w:sz w:val="20"/>
          <w:szCs w:val="20"/>
        </w:rPr>
        <w:lastRenderedPageBreak/>
        <w:t>Early identification of, and intervention for, individuals with complex NDD is important in promoting positive longer term outcomes. Symptoms can cause clinically significant impairment in social, occupational or other important areas of functioning.</w:t>
      </w:r>
    </w:p>
    <w:p w14:paraId="0E17A098" w14:textId="77777777" w:rsidR="00154ABF" w:rsidRDefault="00154ABF">
      <w:pPr>
        <w:spacing w:before="200" w:after="200"/>
        <w:rPr>
          <w:sz w:val="20"/>
          <w:szCs w:val="20"/>
        </w:rPr>
      </w:pPr>
      <w:r>
        <w:rPr>
          <w:sz w:val="20"/>
          <w:szCs w:val="20"/>
        </w:rPr>
        <w:t>Where neurodevelopmental concerns have been identified and brought to the attention of the patient’s GP to initially assess these concerns and the GP considers there are persisting indications that require more specialised assessment, they are encouraged to refer to either a consultant paediatrician or psychiatrist for a comprehensive assessment.</w:t>
      </w:r>
    </w:p>
    <w:p w14:paraId="3B78B153" w14:textId="77777777" w:rsidR="00154ABF" w:rsidRDefault="00154ABF">
      <w:pPr>
        <w:spacing w:before="200" w:after="200"/>
        <w:rPr>
          <w:sz w:val="20"/>
          <w:szCs w:val="20"/>
        </w:rPr>
      </w:pPr>
      <w:r>
        <w:rPr>
          <w:b/>
          <w:bCs/>
          <w:sz w:val="20"/>
          <w:szCs w:val="20"/>
        </w:rPr>
        <w:t>Diagnostic Assessment:</w:t>
      </w:r>
    </w:p>
    <w:p w14:paraId="20378948" w14:textId="77777777" w:rsidR="00154ABF" w:rsidRDefault="00154ABF">
      <w:pPr>
        <w:spacing w:before="200" w:after="200"/>
        <w:rPr>
          <w:sz w:val="20"/>
          <w:szCs w:val="20"/>
        </w:rPr>
      </w:pPr>
      <w:r>
        <w:rPr>
          <w:sz w:val="20"/>
          <w:szCs w:val="20"/>
        </w:rPr>
        <w:t>The assessment and diagnosis of a complex NDD should be evaluated in the context of both a physical and developmental assessment. The psychiatrist may require a number of separate attendances (through usual time-tiered or subsequent attendance items 296 to 308, 310, 312, 314, 316, 318, 319 to 352, 91827 to 91831 or 91837 to 91839, 92437, 92455 to 92460) to complete a comprehensive accurate assessment and formulate a diagnosis, exclude other disorders or assess for co-occurring conditions.</w:t>
      </w:r>
    </w:p>
    <w:p w14:paraId="0D9A579E" w14:textId="77777777" w:rsidR="00154ABF" w:rsidRDefault="00154ABF">
      <w:pPr>
        <w:spacing w:before="200" w:after="200"/>
        <w:rPr>
          <w:sz w:val="20"/>
          <w:szCs w:val="20"/>
        </w:rPr>
      </w:pPr>
      <w:r>
        <w:rPr>
          <w:b/>
          <w:bCs/>
          <w:sz w:val="20"/>
          <w:szCs w:val="20"/>
        </w:rPr>
        <w:t>Multi-disciplinary assistance with assessment and/or contribution to the treatment and management plan:</w:t>
      </w:r>
    </w:p>
    <w:p w14:paraId="751FEE4F" w14:textId="77777777" w:rsidR="00154ABF" w:rsidRDefault="00154ABF">
      <w:pPr>
        <w:spacing w:before="200" w:after="200"/>
        <w:rPr>
          <w:sz w:val="20"/>
          <w:szCs w:val="20"/>
        </w:rPr>
      </w:pPr>
      <w:r>
        <w:rPr>
          <w:sz w:val="20"/>
          <w:szCs w:val="20"/>
        </w:rPr>
        <w:t>Depending on a range of factors, not limited to the patient’s age and nature of suspected disabilities, the consultant physician may require a multi-disciplinary approach to complete a comprehensive accurate assessment and formulate a diagnosis. </w:t>
      </w:r>
    </w:p>
    <w:p w14:paraId="65064974" w14:textId="77777777" w:rsidR="00154ABF" w:rsidRDefault="00154ABF">
      <w:pPr>
        <w:spacing w:before="200" w:after="200"/>
        <w:rPr>
          <w:sz w:val="20"/>
          <w:szCs w:val="20"/>
        </w:rPr>
      </w:pPr>
      <w:r>
        <w:rPr>
          <w:sz w:val="20"/>
          <w:szCs w:val="20"/>
        </w:rPr>
        <w:t>Where the psychiatrist determines the patient requires additional assessments to formulate a diagnosis, through the assistance of an Allied Health practitioner, they are able to refer the patient to an eligible Allied Health provider from standard attendance items (296 to 308, 310, 312, 314, 316, 318, 319 to 352 or telehealth items 91827 to 91831, 91837 to 91839, 92437, 92455 to 92460).</w:t>
      </w:r>
    </w:p>
    <w:p w14:paraId="3D3CD19D" w14:textId="77777777" w:rsidR="00154ABF" w:rsidRDefault="00154ABF">
      <w:pPr>
        <w:spacing w:before="200" w:after="200"/>
        <w:rPr>
          <w:sz w:val="20"/>
          <w:szCs w:val="20"/>
        </w:rPr>
      </w:pPr>
      <w:r>
        <w:rPr>
          <w:sz w:val="20"/>
          <w:szCs w:val="20"/>
        </w:rPr>
        <w:t>Whilst Medicare rebates provide for a total of 8 Allied Health assessment services per patient per lifetime, an eligible Allied Health practitioner can only provide</w:t>
      </w:r>
      <w:r>
        <w:rPr>
          <w:b/>
          <w:bCs/>
          <w:sz w:val="20"/>
          <w:szCs w:val="20"/>
        </w:rPr>
        <w:t xml:space="preserve"> up to 4 services</w:t>
      </w:r>
      <w:r>
        <w:rPr>
          <w:sz w:val="20"/>
          <w:szCs w:val="20"/>
        </w:rPr>
        <w:t xml:space="preserve"> before the need for a review (the type of review can be specified in the referral to the eligible Allied Health professional) by the referring psychiatrist, who must agree to the need for any additional Allied Health services prior to the delivery of the remaining 4 Allied Health assessment services.</w:t>
      </w:r>
    </w:p>
    <w:p w14:paraId="61425225" w14:textId="77777777" w:rsidR="00154ABF" w:rsidRDefault="00154ABF">
      <w:pPr>
        <w:spacing w:before="200" w:after="200"/>
        <w:rPr>
          <w:sz w:val="20"/>
          <w:szCs w:val="20"/>
        </w:rPr>
      </w:pPr>
      <w:r>
        <w:rPr>
          <w:b/>
          <w:bCs/>
          <w:sz w:val="20"/>
          <w:szCs w:val="20"/>
        </w:rPr>
        <w:t>Eligible Allied Health Assessment practitioners include:</w:t>
      </w:r>
    </w:p>
    <w:p w14:paraId="485634AD" w14:textId="77777777" w:rsidR="00154ABF" w:rsidRDefault="00154ABF">
      <w:pPr>
        <w:numPr>
          <w:ilvl w:val="0"/>
          <w:numId w:val="129"/>
        </w:numPr>
        <w:spacing w:before="200"/>
        <w:ind w:hanging="218"/>
        <w:rPr>
          <w:sz w:val="20"/>
          <w:szCs w:val="20"/>
        </w:rPr>
      </w:pPr>
      <w:r>
        <w:rPr>
          <w:sz w:val="20"/>
          <w:szCs w:val="20"/>
        </w:rPr>
        <w:t>Psychologist (MBS item 82000, 93032, 93040)</w:t>
      </w:r>
    </w:p>
    <w:p w14:paraId="2E2FA585" w14:textId="77777777" w:rsidR="00154ABF" w:rsidRDefault="00154ABF">
      <w:pPr>
        <w:numPr>
          <w:ilvl w:val="0"/>
          <w:numId w:val="129"/>
        </w:numPr>
        <w:ind w:hanging="218"/>
        <w:rPr>
          <w:sz w:val="20"/>
          <w:szCs w:val="20"/>
        </w:rPr>
      </w:pPr>
      <w:r>
        <w:rPr>
          <w:sz w:val="20"/>
          <w:szCs w:val="20"/>
        </w:rPr>
        <w:t>Speech Pathologist (MBS item 82005, 93033, 93041)</w:t>
      </w:r>
    </w:p>
    <w:p w14:paraId="74ED9C88" w14:textId="77777777" w:rsidR="00154ABF" w:rsidRDefault="00154ABF">
      <w:pPr>
        <w:numPr>
          <w:ilvl w:val="0"/>
          <w:numId w:val="129"/>
        </w:numPr>
        <w:ind w:hanging="218"/>
        <w:rPr>
          <w:sz w:val="20"/>
          <w:szCs w:val="20"/>
        </w:rPr>
      </w:pPr>
      <w:r>
        <w:rPr>
          <w:sz w:val="20"/>
          <w:szCs w:val="20"/>
        </w:rPr>
        <w:t>Occupational Therapist (82010, 93033, 93041)</w:t>
      </w:r>
    </w:p>
    <w:p w14:paraId="5A9AF69B" w14:textId="77777777" w:rsidR="00154ABF" w:rsidRDefault="00154ABF">
      <w:pPr>
        <w:numPr>
          <w:ilvl w:val="0"/>
          <w:numId w:val="129"/>
        </w:numPr>
        <w:spacing w:after="200"/>
        <w:ind w:hanging="218"/>
        <w:rPr>
          <w:sz w:val="20"/>
          <w:szCs w:val="20"/>
        </w:rPr>
      </w:pPr>
      <w:r>
        <w:rPr>
          <w:sz w:val="20"/>
          <w:szCs w:val="20"/>
        </w:rPr>
        <w:t>Audiologist, Optometrist, Orthoptist, Physiotherapist (MBS item 82030, 93033, 93041)</w:t>
      </w:r>
    </w:p>
    <w:p w14:paraId="05F3730D" w14:textId="77777777" w:rsidR="00154ABF" w:rsidRDefault="00154ABF">
      <w:pPr>
        <w:spacing w:before="200" w:after="200"/>
        <w:rPr>
          <w:sz w:val="20"/>
          <w:szCs w:val="20"/>
        </w:rPr>
      </w:pPr>
      <w:r>
        <w:rPr>
          <w:b/>
          <w:bCs/>
          <w:sz w:val="20"/>
          <w:szCs w:val="20"/>
        </w:rPr>
        <w:t>Requirements of the referral to Allied Health practitioners</w:t>
      </w:r>
    </w:p>
    <w:p w14:paraId="67916BEC" w14:textId="77777777" w:rsidR="00154ABF" w:rsidRDefault="00154ABF">
      <w:pPr>
        <w:spacing w:before="200" w:after="200"/>
        <w:rPr>
          <w:sz w:val="20"/>
          <w:szCs w:val="20"/>
        </w:rPr>
      </w:pPr>
      <w:r>
        <w:rPr>
          <w:sz w:val="20"/>
          <w:szCs w:val="20"/>
        </w:rPr>
        <w:t>The psychiatrist can refer to multiple eligible Allied Health practitioners concurrently, but a separate referral letter must be provided to each Allied Health practitioner. The referral should specify the intent of the assessment and if appropriate, specify the number of services to be provided. Where the number of sessions is not specified, each Allied Health practitioner can provide up to 4 assessment services without the need for review or agreement to provide further assessment services.</w:t>
      </w:r>
    </w:p>
    <w:p w14:paraId="50E63166" w14:textId="77777777" w:rsidR="00154ABF" w:rsidRDefault="00154ABF">
      <w:pPr>
        <w:spacing w:before="200" w:after="200"/>
        <w:rPr>
          <w:sz w:val="20"/>
          <w:szCs w:val="20"/>
        </w:rPr>
      </w:pPr>
      <w:r>
        <w:rPr>
          <w:b/>
          <w:bCs/>
          <w:sz w:val="20"/>
          <w:szCs w:val="20"/>
        </w:rPr>
        <w:t>Review requirements following delivery of 4 Allied Health Assessment services</w:t>
      </w:r>
    </w:p>
    <w:p w14:paraId="2A01E8C7" w14:textId="77777777" w:rsidR="00154ABF" w:rsidRDefault="00154ABF">
      <w:pPr>
        <w:spacing w:before="200" w:after="200"/>
        <w:rPr>
          <w:sz w:val="20"/>
          <w:szCs w:val="20"/>
        </w:rPr>
      </w:pPr>
      <w:r>
        <w:rPr>
          <w:sz w:val="20"/>
          <w:szCs w:val="20"/>
        </w:rPr>
        <w:t>Whilst an eligible Allied Health practitioner has provided 4 assessment services (through items 82000, 82005, 82010, 82030, 93032, 93040, 93033 or 93041) and considers additional assessment services are required, they must ensure the referring psychiatrist undertakes a review. If the type of review is not specified by the referring psychiatrist an acceptable means of review includes: a case conference, phone call, written correspondence, secure online messaging exchange or attendance of the patient with the referring psychiatrist.</w:t>
      </w:r>
    </w:p>
    <w:p w14:paraId="264BE227" w14:textId="77777777" w:rsidR="00154ABF" w:rsidRDefault="00154ABF">
      <w:pPr>
        <w:spacing w:before="200" w:after="200"/>
        <w:rPr>
          <w:sz w:val="20"/>
          <w:szCs w:val="20"/>
        </w:rPr>
      </w:pPr>
      <w:r>
        <w:rPr>
          <w:b/>
          <w:bCs/>
          <w:sz w:val="20"/>
          <w:szCs w:val="20"/>
        </w:rPr>
        <w:t>Inter-disciplinary Allied Health referral</w:t>
      </w:r>
    </w:p>
    <w:p w14:paraId="482FAD10" w14:textId="77777777" w:rsidR="00154ABF" w:rsidRDefault="00154ABF">
      <w:pPr>
        <w:spacing w:before="200" w:after="200"/>
        <w:rPr>
          <w:sz w:val="20"/>
          <w:szCs w:val="20"/>
        </w:rPr>
      </w:pPr>
      <w:r>
        <w:rPr>
          <w:sz w:val="20"/>
          <w:szCs w:val="20"/>
        </w:rPr>
        <w:lastRenderedPageBreak/>
        <w:t>Eligible Allied Health practitioners are also able to make inter-disciplinary referrals to other eligible Allied Health practitioners as clinically necessary to assist with the formulation of the diagnosis or contribute to the treatment and management plan. Inter-disciplinary referrals must be undertaken in consultation and agreement with the referring psychiatrist.  Whilst they do not require the need for an attendance with the patient (face-to-face or telehealth) by the referring psychiatrist, they do require an agreement from the referring psychiatrist.  This can be undertaken (but is not limited to) an exchange by phone, written communication or secure online messaging.</w:t>
      </w:r>
    </w:p>
    <w:p w14:paraId="680F0FCF" w14:textId="77777777" w:rsidR="00154ABF" w:rsidRDefault="00154ABF">
      <w:pPr>
        <w:spacing w:before="200" w:after="200"/>
        <w:rPr>
          <w:sz w:val="20"/>
          <w:szCs w:val="20"/>
        </w:rPr>
      </w:pPr>
      <w:r>
        <w:rPr>
          <w:b/>
          <w:bCs/>
          <w:sz w:val="20"/>
          <w:szCs w:val="20"/>
        </w:rPr>
        <w:t>Contribution to the Treatment and Management Plan through Allied Health referral</w:t>
      </w:r>
    </w:p>
    <w:p w14:paraId="24DE5F9A" w14:textId="77777777" w:rsidR="00154ABF" w:rsidRDefault="00154ABF">
      <w:pPr>
        <w:spacing w:before="200" w:after="200"/>
        <w:rPr>
          <w:sz w:val="20"/>
          <w:szCs w:val="20"/>
        </w:rPr>
      </w:pPr>
      <w:r>
        <w:rPr>
          <w:sz w:val="20"/>
          <w:szCs w:val="20"/>
        </w:rPr>
        <w:t>In addition to referring to Allied Health practitioners for assistance with formulating a diagnosis, once a psychiatrist makes a complex neurodevelopmental disorder diagnosis, the psychiatrist may require the contribution of an eligible Allied Health practitioner to assist with the development of the Treatment and Management plan (before billing item 289 or 92434).</w:t>
      </w:r>
    </w:p>
    <w:p w14:paraId="020663E7" w14:textId="77777777" w:rsidR="00154ABF" w:rsidRDefault="00154ABF">
      <w:pPr>
        <w:spacing w:before="200" w:after="200"/>
        <w:rPr>
          <w:sz w:val="20"/>
          <w:szCs w:val="20"/>
        </w:rPr>
      </w:pPr>
      <w:r>
        <w:rPr>
          <w:sz w:val="20"/>
          <w:szCs w:val="20"/>
        </w:rPr>
        <w:t>MBS items 82000, 82005, 82010, 82030, 93032, 93033, 93040 or 93041 provide a dual function for this purpose. It is important to note that the service limit of a total of 8 services per patient per lifetime apply regardless of whether the items are used for assistance with diagnosis or contribution to the treatment and management plan, and the referring psychiatrist should be mindful of this when referring to eligible Allied Health practitioners.</w:t>
      </w:r>
    </w:p>
    <w:p w14:paraId="4A3336EF" w14:textId="77777777" w:rsidR="00154ABF" w:rsidRDefault="00154ABF">
      <w:pPr>
        <w:spacing w:before="200" w:after="200"/>
        <w:rPr>
          <w:sz w:val="20"/>
          <w:szCs w:val="20"/>
        </w:rPr>
      </w:pPr>
      <w:r>
        <w:rPr>
          <w:b/>
          <w:bCs/>
          <w:sz w:val="20"/>
          <w:szCs w:val="20"/>
        </w:rPr>
        <w:t>Development of the Treatment and Management Plan</w:t>
      </w:r>
    </w:p>
    <w:p w14:paraId="29CF5A80" w14:textId="77777777" w:rsidR="00154ABF" w:rsidRDefault="00154ABF">
      <w:pPr>
        <w:spacing w:before="200" w:after="200"/>
        <w:rPr>
          <w:sz w:val="20"/>
          <w:szCs w:val="20"/>
        </w:rPr>
      </w:pPr>
      <w:r>
        <w:rPr>
          <w:sz w:val="20"/>
          <w:szCs w:val="20"/>
        </w:rPr>
        <w:t>Once the psychiatrist has made a diagnosis of a complex NDD, to complete the item requirements of item 289 or 92434 they must develop a treatment and management plan which includes:</w:t>
      </w:r>
    </w:p>
    <w:p w14:paraId="12CFABA8" w14:textId="77777777" w:rsidR="00154ABF" w:rsidRDefault="00154ABF">
      <w:pPr>
        <w:numPr>
          <w:ilvl w:val="0"/>
          <w:numId w:val="130"/>
        </w:numPr>
        <w:spacing w:before="200"/>
        <w:ind w:hanging="218"/>
        <w:rPr>
          <w:sz w:val="20"/>
          <w:szCs w:val="20"/>
        </w:rPr>
      </w:pPr>
      <w:r>
        <w:rPr>
          <w:sz w:val="20"/>
          <w:szCs w:val="20"/>
        </w:rPr>
        <w:t>Written documentation of the patient’s confirmed diagnosis of a complex neurodevelopmental disorder, including any findings of assessments performed (which assisted with the formulation of the diagnosis or contributed to the treatment and management plan)</w:t>
      </w:r>
    </w:p>
    <w:p w14:paraId="43F906A0" w14:textId="77777777" w:rsidR="00154ABF" w:rsidRDefault="00154ABF">
      <w:pPr>
        <w:numPr>
          <w:ilvl w:val="0"/>
          <w:numId w:val="130"/>
        </w:numPr>
        <w:ind w:hanging="218"/>
        <w:rPr>
          <w:sz w:val="20"/>
          <w:szCs w:val="20"/>
        </w:rPr>
      </w:pPr>
      <w:r>
        <w:rPr>
          <w:sz w:val="20"/>
          <w:szCs w:val="20"/>
        </w:rPr>
        <w:t xml:space="preserve">A risk assessment which means assessment of: </w:t>
      </w:r>
    </w:p>
    <w:p w14:paraId="4380039D" w14:textId="77777777" w:rsidR="00154ABF" w:rsidRDefault="00154ABF">
      <w:pPr>
        <w:numPr>
          <w:ilvl w:val="1"/>
          <w:numId w:val="130"/>
        </w:numPr>
        <w:ind w:hanging="222"/>
        <w:rPr>
          <w:sz w:val="20"/>
          <w:szCs w:val="20"/>
        </w:rPr>
      </w:pPr>
      <w:r>
        <w:rPr>
          <w:sz w:val="20"/>
          <w:szCs w:val="20"/>
        </w:rPr>
        <w:t>the risk to the patient of a contributing co</w:t>
      </w:r>
      <w:r>
        <w:rPr>
          <w:sz w:val="20"/>
          <w:szCs w:val="20"/>
        </w:rPr>
        <w:noBreakHyphen/>
        <w:t>morbidity and</w:t>
      </w:r>
    </w:p>
    <w:p w14:paraId="21176F8F" w14:textId="77777777" w:rsidR="00154ABF" w:rsidRDefault="00154ABF">
      <w:pPr>
        <w:numPr>
          <w:ilvl w:val="1"/>
          <w:numId w:val="130"/>
        </w:numPr>
        <w:ind w:hanging="222"/>
        <w:rPr>
          <w:sz w:val="20"/>
          <w:szCs w:val="20"/>
        </w:rPr>
      </w:pPr>
      <w:r>
        <w:rPr>
          <w:sz w:val="20"/>
          <w:szCs w:val="20"/>
        </w:rPr>
        <w:t>environmental, physical, social and emotional risk factors that may apply to the patient or to another individual.</w:t>
      </w:r>
    </w:p>
    <w:p w14:paraId="1B1F8C68" w14:textId="77777777" w:rsidR="00154ABF" w:rsidRDefault="00154ABF">
      <w:pPr>
        <w:numPr>
          <w:ilvl w:val="0"/>
          <w:numId w:val="130"/>
        </w:numPr>
        <w:ind w:hanging="218"/>
        <w:rPr>
          <w:sz w:val="20"/>
          <w:szCs w:val="20"/>
        </w:rPr>
      </w:pPr>
      <w:r>
        <w:rPr>
          <w:sz w:val="20"/>
          <w:szCs w:val="20"/>
        </w:rPr>
        <w:t xml:space="preserve">Treatment options which include: </w:t>
      </w:r>
    </w:p>
    <w:p w14:paraId="245A21E3" w14:textId="77777777" w:rsidR="00154ABF" w:rsidRDefault="00154ABF">
      <w:pPr>
        <w:numPr>
          <w:ilvl w:val="1"/>
          <w:numId w:val="131"/>
        </w:numPr>
        <w:ind w:hanging="222"/>
        <w:rPr>
          <w:sz w:val="20"/>
          <w:szCs w:val="20"/>
        </w:rPr>
      </w:pPr>
      <w:r>
        <w:rPr>
          <w:sz w:val="20"/>
          <w:szCs w:val="20"/>
        </w:rPr>
        <w:t>Recommendations using a biopsychosocial model</w:t>
      </w:r>
    </w:p>
    <w:p w14:paraId="30D2CC78" w14:textId="77777777" w:rsidR="00154ABF" w:rsidRDefault="00154ABF">
      <w:pPr>
        <w:numPr>
          <w:ilvl w:val="1"/>
          <w:numId w:val="131"/>
        </w:numPr>
        <w:ind w:hanging="222"/>
        <w:rPr>
          <w:sz w:val="20"/>
          <w:szCs w:val="20"/>
        </w:rPr>
      </w:pPr>
      <w:r>
        <w:rPr>
          <w:sz w:val="20"/>
          <w:szCs w:val="20"/>
        </w:rPr>
        <w:t>Identify major treatment goals and important milestones and objectives</w:t>
      </w:r>
    </w:p>
    <w:p w14:paraId="21FAEA9E" w14:textId="77777777" w:rsidR="00154ABF" w:rsidRDefault="00154ABF">
      <w:pPr>
        <w:numPr>
          <w:ilvl w:val="1"/>
          <w:numId w:val="131"/>
        </w:numPr>
        <w:ind w:hanging="222"/>
        <w:rPr>
          <w:sz w:val="20"/>
          <w:szCs w:val="20"/>
        </w:rPr>
      </w:pPr>
      <w:r>
        <w:rPr>
          <w:sz w:val="20"/>
          <w:szCs w:val="20"/>
        </w:rPr>
        <w:t>Recommendation and referral for treatment services provided by eligible Allied Health practitioners (where relevant) and who should provide this, specifying number of treatments recommended (to a maximum of 20 treatment services)</w:t>
      </w:r>
    </w:p>
    <w:p w14:paraId="32076CC4" w14:textId="77777777" w:rsidR="00154ABF" w:rsidRDefault="00154ABF">
      <w:pPr>
        <w:numPr>
          <w:ilvl w:val="1"/>
          <w:numId w:val="131"/>
        </w:numPr>
        <w:ind w:hanging="222"/>
        <w:rPr>
          <w:sz w:val="20"/>
          <w:szCs w:val="20"/>
        </w:rPr>
      </w:pPr>
      <w:r>
        <w:rPr>
          <w:sz w:val="20"/>
          <w:szCs w:val="20"/>
        </w:rPr>
        <w:t>Indications for review or episodes requiring escalation of treatment strategies</w:t>
      </w:r>
    </w:p>
    <w:p w14:paraId="61E46BF9" w14:textId="77777777" w:rsidR="00154ABF" w:rsidRDefault="00154ABF">
      <w:pPr>
        <w:numPr>
          <w:ilvl w:val="0"/>
          <w:numId w:val="130"/>
        </w:numPr>
        <w:spacing w:after="200"/>
        <w:ind w:hanging="218"/>
        <w:rPr>
          <w:sz w:val="20"/>
          <w:szCs w:val="20"/>
        </w:rPr>
      </w:pPr>
      <w:r>
        <w:rPr>
          <w:sz w:val="20"/>
          <w:szCs w:val="20"/>
        </w:rPr>
        <w:t>Documenting the Treatment and Management plan and providing a copy to the referring medical practitioner and relevant Allied Health practitioner/s.</w:t>
      </w:r>
    </w:p>
    <w:p w14:paraId="130F2852" w14:textId="77777777" w:rsidR="00154ABF" w:rsidRDefault="00154ABF">
      <w:pPr>
        <w:spacing w:before="200" w:after="200"/>
        <w:rPr>
          <w:sz w:val="20"/>
          <w:szCs w:val="20"/>
        </w:rPr>
      </w:pPr>
      <w:r>
        <w:rPr>
          <w:b/>
          <w:bCs/>
          <w:sz w:val="20"/>
          <w:szCs w:val="20"/>
        </w:rPr>
        <w:t>Referral for Allied Health Treatment services</w:t>
      </w:r>
    </w:p>
    <w:p w14:paraId="478A84BD" w14:textId="77777777" w:rsidR="00154ABF" w:rsidRDefault="00154ABF">
      <w:pPr>
        <w:spacing w:before="200" w:after="200"/>
        <w:rPr>
          <w:sz w:val="20"/>
          <w:szCs w:val="20"/>
        </w:rPr>
      </w:pPr>
      <w:r>
        <w:rPr>
          <w:sz w:val="20"/>
          <w:szCs w:val="20"/>
        </w:rPr>
        <w:t>Once a treatment and management plan is in place (after item 289 or 92434 has been claimed) the psychiatrist can refer the individual to eligible Allied Health practitioners for the provision of treatment services. Treatment services address the functional impairments identified through the comprehensive medical assessment which are outlined in the treatment and management plan. Treatment services focus on interventions to address developmental delays/disabilities or impairments.</w:t>
      </w:r>
    </w:p>
    <w:p w14:paraId="28133448" w14:textId="77777777" w:rsidR="00154ABF" w:rsidRDefault="00154ABF">
      <w:pPr>
        <w:spacing w:before="200" w:after="200"/>
        <w:rPr>
          <w:sz w:val="20"/>
          <w:szCs w:val="20"/>
        </w:rPr>
      </w:pPr>
      <w:r>
        <w:rPr>
          <w:b/>
          <w:bCs/>
          <w:sz w:val="20"/>
          <w:szCs w:val="20"/>
        </w:rPr>
        <w:t>Eligible Allied Health treatment practitioners include:</w:t>
      </w:r>
    </w:p>
    <w:p w14:paraId="03C97E09" w14:textId="77777777" w:rsidR="00154ABF" w:rsidRDefault="00154ABF">
      <w:pPr>
        <w:numPr>
          <w:ilvl w:val="0"/>
          <w:numId w:val="132"/>
        </w:numPr>
        <w:spacing w:before="200"/>
        <w:ind w:hanging="218"/>
        <w:rPr>
          <w:sz w:val="20"/>
          <w:szCs w:val="20"/>
        </w:rPr>
      </w:pPr>
      <w:r>
        <w:rPr>
          <w:sz w:val="20"/>
          <w:szCs w:val="20"/>
        </w:rPr>
        <w:t>Psychologist (MBS items 82015, 93035, 93043)</w:t>
      </w:r>
    </w:p>
    <w:p w14:paraId="63F4C482" w14:textId="77777777" w:rsidR="00154ABF" w:rsidRDefault="00154ABF">
      <w:pPr>
        <w:numPr>
          <w:ilvl w:val="0"/>
          <w:numId w:val="132"/>
        </w:numPr>
        <w:ind w:hanging="218"/>
        <w:rPr>
          <w:sz w:val="20"/>
          <w:szCs w:val="20"/>
        </w:rPr>
      </w:pPr>
      <w:r>
        <w:rPr>
          <w:sz w:val="20"/>
          <w:szCs w:val="20"/>
        </w:rPr>
        <w:t>Speech Pathologist (MBS items 82020, 93036, 93044)</w:t>
      </w:r>
    </w:p>
    <w:p w14:paraId="402393A1" w14:textId="77777777" w:rsidR="00154ABF" w:rsidRDefault="00154ABF">
      <w:pPr>
        <w:numPr>
          <w:ilvl w:val="0"/>
          <w:numId w:val="132"/>
        </w:numPr>
        <w:ind w:hanging="218"/>
        <w:rPr>
          <w:sz w:val="20"/>
          <w:szCs w:val="20"/>
        </w:rPr>
      </w:pPr>
      <w:r>
        <w:rPr>
          <w:sz w:val="20"/>
          <w:szCs w:val="20"/>
        </w:rPr>
        <w:t>Occupational Therapist (MBS items 82025, 93036, 93044)</w:t>
      </w:r>
    </w:p>
    <w:p w14:paraId="2FE3709D" w14:textId="77777777" w:rsidR="00154ABF" w:rsidRDefault="00154ABF">
      <w:pPr>
        <w:numPr>
          <w:ilvl w:val="0"/>
          <w:numId w:val="132"/>
        </w:numPr>
        <w:spacing w:after="200"/>
        <w:ind w:hanging="218"/>
        <w:rPr>
          <w:sz w:val="20"/>
          <w:szCs w:val="20"/>
        </w:rPr>
      </w:pPr>
      <w:r>
        <w:rPr>
          <w:sz w:val="20"/>
          <w:szCs w:val="20"/>
        </w:rPr>
        <w:t>Audiologist, Optometrist, Orthoptist, Physiotherapist (MBS items 82035, 93036, 93044)</w:t>
      </w:r>
    </w:p>
    <w:p w14:paraId="43640ACE" w14:textId="77777777" w:rsidR="00154ABF" w:rsidRDefault="00154ABF">
      <w:pPr>
        <w:spacing w:before="200" w:after="200"/>
        <w:rPr>
          <w:sz w:val="20"/>
          <w:szCs w:val="20"/>
        </w:rPr>
      </w:pPr>
      <w:r>
        <w:rPr>
          <w:sz w:val="20"/>
          <w:szCs w:val="20"/>
        </w:rPr>
        <w:lastRenderedPageBreak/>
        <w:t>A total of 20 Allied Health Treatment services per patient per lifetime are available through the MBS, which may consist of any combination of items 82015, 82020, 82025 or 82035 or equivalent telehealth items. Whilst the psychiatrist can refer to multiple eligible Allied Health practitioners concurrently, a separate referral letter must be provided to each Allied Health practitioner.</w:t>
      </w:r>
    </w:p>
    <w:p w14:paraId="6FFF5D85" w14:textId="77777777" w:rsidR="00154ABF" w:rsidRDefault="00154ABF">
      <w:pPr>
        <w:spacing w:before="200" w:after="200"/>
        <w:rPr>
          <w:sz w:val="20"/>
          <w:szCs w:val="20"/>
        </w:rPr>
      </w:pPr>
      <w:r>
        <w:rPr>
          <w:sz w:val="20"/>
          <w:szCs w:val="20"/>
        </w:rPr>
        <w:t>The referral should specify the goals of the treatment and if appropriate, specify the number of services to be provided. It is the responsibility of the referring psychiatrist to allocate the number of treatment services (up to a maximum of 10 services per course of treatment) in keeping with the individual’s treatment and management plan.</w:t>
      </w:r>
    </w:p>
    <w:p w14:paraId="32B3AB9B" w14:textId="77777777" w:rsidR="00154ABF" w:rsidRDefault="00154ABF">
      <w:pPr>
        <w:spacing w:before="200" w:after="200"/>
        <w:rPr>
          <w:sz w:val="20"/>
          <w:szCs w:val="20"/>
        </w:rPr>
      </w:pPr>
      <w:r>
        <w:rPr>
          <w:sz w:val="20"/>
          <w:szCs w:val="20"/>
        </w:rPr>
        <w:t>It is important to note, that a benefit will not be paid for the MBS Allied Health Treatment services unless the pre-requisite items (289 or 92434) have been processed through the Medicare claiming system.</w:t>
      </w:r>
    </w:p>
    <w:p w14:paraId="31CB2F8D" w14:textId="77777777" w:rsidR="00154ABF" w:rsidRDefault="00154ABF">
      <w:pPr>
        <w:spacing w:before="200" w:after="200"/>
        <w:rPr>
          <w:sz w:val="20"/>
          <w:szCs w:val="20"/>
        </w:rPr>
      </w:pPr>
      <w:r>
        <w:rPr>
          <w:sz w:val="20"/>
          <w:szCs w:val="20"/>
        </w:rPr>
        <w:t>On the completion of a “course of treatment” (specified by the referring psychiatrist, up to maximum of 10 services), the eligible Allied Health practitioner must provide a written report to the referring psychiatrist, which should include information on the treatment provided, recommendations for future management of the individual’s disorder and any advice to caregivers (such as parents, carers, school teachers). This written report will inform the referring psychiatrist’s decision to refer for further treatment services. Where subsequent courses of treatment after the initial 10 services are required (up to a maximum of 20 services per patient per lifetime) a new referral is required.</w:t>
      </w:r>
    </w:p>
    <w:p w14:paraId="5AEC10AF" w14:textId="77777777" w:rsidR="00154ABF" w:rsidRDefault="00154ABF">
      <w:pPr>
        <w:spacing w:before="200" w:after="200"/>
        <w:rPr>
          <w:sz w:val="20"/>
          <w:szCs w:val="20"/>
        </w:rPr>
      </w:pPr>
      <w:r>
        <w:rPr>
          <w:b/>
          <w:bCs/>
          <w:sz w:val="20"/>
          <w:szCs w:val="20"/>
        </w:rPr>
        <w:t>Inconclusive assessment:</w:t>
      </w:r>
    </w:p>
    <w:p w14:paraId="2D48E8F6" w14:textId="77777777" w:rsidR="00154ABF" w:rsidRDefault="00154ABF">
      <w:pPr>
        <w:spacing w:before="200" w:after="200"/>
        <w:rPr>
          <w:sz w:val="20"/>
          <w:szCs w:val="20"/>
        </w:rPr>
      </w:pPr>
      <w:r>
        <w:rPr>
          <w:sz w:val="20"/>
          <w:szCs w:val="20"/>
        </w:rPr>
        <w:t>Where a patient does not meet the diagnostic threshold of a complex neurodevelopmental disorder and where ongoing medical management is required, patients can be managed through psychiatry attendance items 300-308, 310, 312, 314, 316, 318 or telehealth equivalent items 91827-91831 or 91837-91839.</w:t>
      </w:r>
    </w:p>
    <w:p w14:paraId="611DE19C" w14:textId="77777777" w:rsidR="00154ABF" w:rsidRDefault="00154ABF">
      <w:pPr>
        <w:spacing w:before="200" w:after="200"/>
        <w:rPr>
          <w:sz w:val="20"/>
          <w:szCs w:val="20"/>
        </w:rPr>
      </w:pPr>
      <w:r>
        <w:rPr>
          <w:sz w:val="20"/>
          <w:szCs w:val="20"/>
        </w:rPr>
        <w:t>Examples include where:</w:t>
      </w:r>
    </w:p>
    <w:p w14:paraId="5264F902" w14:textId="77777777" w:rsidR="00154ABF" w:rsidRDefault="00154ABF">
      <w:pPr>
        <w:numPr>
          <w:ilvl w:val="0"/>
          <w:numId w:val="133"/>
        </w:numPr>
        <w:spacing w:before="200"/>
        <w:ind w:hanging="218"/>
        <w:rPr>
          <w:sz w:val="20"/>
          <w:szCs w:val="20"/>
        </w:rPr>
      </w:pPr>
      <w:r>
        <w:rPr>
          <w:sz w:val="20"/>
          <w:szCs w:val="20"/>
        </w:rPr>
        <w:t>Neurodevelopment assessment is incomplete or inconclusive</w:t>
      </w:r>
    </w:p>
    <w:p w14:paraId="06B1ABAE" w14:textId="77777777" w:rsidR="00154ABF" w:rsidRDefault="00154ABF">
      <w:pPr>
        <w:numPr>
          <w:ilvl w:val="0"/>
          <w:numId w:val="133"/>
        </w:numPr>
        <w:ind w:hanging="218"/>
        <w:rPr>
          <w:sz w:val="20"/>
          <w:szCs w:val="20"/>
        </w:rPr>
      </w:pPr>
      <w:r>
        <w:rPr>
          <w:sz w:val="20"/>
          <w:szCs w:val="20"/>
        </w:rPr>
        <w:t>Neurodevelopmental impairment is present in fewer than two domains</w:t>
      </w:r>
    </w:p>
    <w:p w14:paraId="6913DF8A" w14:textId="77777777" w:rsidR="00154ABF" w:rsidRDefault="00154ABF">
      <w:pPr>
        <w:numPr>
          <w:ilvl w:val="0"/>
          <w:numId w:val="133"/>
        </w:numPr>
        <w:ind w:hanging="218"/>
        <w:rPr>
          <w:sz w:val="20"/>
          <w:szCs w:val="20"/>
        </w:rPr>
      </w:pPr>
      <w:r>
        <w:rPr>
          <w:sz w:val="20"/>
          <w:szCs w:val="20"/>
        </w:rPr>
        <w:t>Neurodevelopmental impairment is present in two or more domains, but individuals do not require sufficient support to meet criteria</w:t>
      </w:r>
    </w:p>
    <w:p w14:paraId="3A73AD37" w14:textId="77777777" w:rsidR="00154ABF" w:rsidRDefault="00154ABF">
      <w:pPr>
        <w:numPr>
          <w:ilvl w:val="0"/>
          <w:numId w:val="133"/>
        </w:numPr>
        <w:spacing w:after="200"/>
        <w:ind w:hanging="218"/>
        <w:rPr>
          <w:sz w:val="20"/>
          <w:szCs w:val="20"/>
        </w:rPr>
      </w:pPr>
      <w:r>
        <w:rPr>
          <w:sz w:val="20"/>
          <w:szCs w:val="20"/>
        </w:rPr>
        <w:t>Comprehensive, age-appropriate neurodevelopmental assessment is impossible or unavailable (e.g. in infants or young children- particularly those under 6 years of age)</w:t>
      </w:r>
    </w:p>
    <w:p w14:paraId="02C8E908" w14:textId="77777777" w:rsidR="00154ABF" w:rsidRDefault="00154ABF">
      <w:pPr>
        <w:spacing w:before="200" w:after="200"/>
        <w:rPr>
          <w:sz w:val="20"/>
          <w:szCs w:val="20"/>
        </w:rPr>
      </w:pPr>
      <w:r>
        <w:rPr>
          <w:sz w:val="20"/>
          <w:szCs w:val="20"/>
        </w:rPr>
        <w:t>These individuals may be considered “at risk of a complex neurodevelopmental” and require follow-up and reassessment in the future.</w:t>
      </w:r>
    </w:p>
    <w:p w14:paraId="70A08768" w14:textId="77777777" w:rsidR="00A77B3E" w:rsidRDefault="00A77B3E"/>
    <w:p w14:paraId="5977A721" w14:textId="77777777" w:rsidR="00A77B3E" w:rsidRDefault="00A77B3E">
      <w:pPr>
        <w:rPr>
          <w:rFonts w:ascii="Helvetica" w:eastAsia="Helvetica" w:hAnsi="Helvetica" w:cs="Helvetica"/>
          <w:b/>
          <w:sz w:val="20"/>
        </w:rPr>
      </w:pPr>
      <w:r>
        <w:rPr>
          <w:rFonts w:ascii="Helvetica" w:eastAsia="Helvetica" w:hAnsi="Helvetica" w:cs="Helvetica"/>
          <w:b/>
          <w:sz w:val="20"/>
        </w:rPr>
        <w:t>AN.0.73 Attendance services for eligible disabilities</w:t>
      </w:r>
    </w:p>
    <w:p w14:paraId="5E53819E" w14:textId="77777777" w:rsidR="00154ABF" w:rsidRDefault="00154ABF">
      <w:pPr>
        <w:spacing w:after="200"/>
        <w:rPr>
          <w:sz w:val="20"/>
          <w:szCs w:val="20"/>
        </w:rPr>
      </w:pPr>
      <w:r>
        <w:rPr>
          <w:b/>
          <w:bCs/>
          <w:sz w:val="20"/>
          <w:szCs w:val="20"/>
        </w:rPr>
        <w:t>Intention and eligibility of this service under item 139 and telehealth equivalent item 92142</w:t>
      </w:r>
    </w:p>
    <w:p w14:paraId="44A06211" w14:textId="77777777" w:rsidR="00154ABF" w:rsidRDefault="00154ABF">
      <w:pPr>
        <w:spacing w:before="200" w:after="200"/>
        <w:rPr>
          <w:sz w:val="20"/>
          <w:szCs w:val="20"/>
        </w:rPr>
      </w:pPr>
      <w:r>
        <w:rPr>
          <w:sz w:val="20"/>
          <w:szCs w:val="20"/>
        </w:rPr>
        <w:t>Items 139 or telehealth equivalent item 92142 are intended for diagnosis and treatment for patients under 25 years of age with an eligible disability by a general practitioner.</w:t>
      </w:r>
    </w:p>
    <w:p w14:paraId="57DEED95" w14:textId="77777777" w:rsidR="00154ABF" w:rsidRDefault="00154ABF">
      <w:pPr>
        <w:spacing w:before="200" w:after="200"/>
        <w:rPr>
          <w:sz w:val="20"/>
          <w:szCs w:val="20"/>
        </w:rPr>
      </w:pPr>
      <w:r>
        <w:rPr>
          <w:b/>
          <w:bCs/>
          <w:sz w:val="20"/>
          <w:szCs w:val="20"/>
        </w:rPr>
        <w:t>Definition of Eligible Disabilities is found AR.29.1</w:t>
      </w:r>
    </w:p>
    <w:p w14:paraId="1E4D4AF1" w14:textId="77777777" w:rsidR="00154ABF" w:rsidRDefault="00154ABF">
      <w:pPr>
        <w:spacing w:before="200" w:after="200"/>
        <w:rPr>
          <w:sz w:val="20"/>
          <w:szCs w:val="20"/>
        </w:rPr>
      </w:pPr>
      <w:r>
        <w:rPr>
          <w:sz w:val="20"/>
          <w:szCs w:val="20"/>
        </w:rPr>
        <w:t>The intention of this service is to provide access to treatment, through the development of a treatment and management plan by a general practitioner, for individuals under 25 years of age, diagnosed an eligible disability. The development of the treatment and management plan, follows a comprehensive medical assessment, and provides the opportunity to refer to eligible Allied Health practitioners for up to a total of 20 MBS treatment services per patient’s lifetime (items 82015, 82020, 82015, 82035, 93035, 93036, 93043 or 93044). This item is claimable once in a patient’s lifetime.</w:t>
      </w:r>
    </w:p>
    <w:p w14:paraId="1640C2EA" w14:textId="77777777" w:rsidR="00154ABF" w:rsidRDefault="00154ABF">
      <w:pPr>
        <w:spacing w:before="200" w:after="200"/>
        <w:rPr>
          <w:sz w:val="20"/>
          <w:szCs w:val="20"/>
        </w:rPr>
      </w:pPr>
      <w:r>
        <w:rPr>
          <w:b/>
          <w:bCs/>
          <w:sz w:val="20"/>
          <w:szCs w:val="20"/>
        </w:rPr>
        <w:t>Diagnostic Assessment:</w:t>
      </w:r>
    </w:p>
    <w:p w14:paraId="4D8249CC" w14:textId="77777777" w:rsidR="00154ABF" w:rsidRDefault="00154ABF">
      <w:pPr>
        <w:spacing w:before="200" w:after="200"/>
        <w:rPr>
          <w:sz w:val="20"/>
          <w:szCs w:val="20"/>
        </w:rPr>
      </w:pPr>
      <w:r>
        <w:rPr>
          <w:sz w:val="20"/>
          <w:szCs w:val="20"/>
        </w:rPr>
        <w:lastRenderedPageBreak/>
        <w:t>Early identification of, and intervention for, individuals with eligible disabilities is important in promoting positive longer term outcomes. Symptoms can cause clinically significant impairment in social, occupational or other important areas of functioning.</w:t>
      </w:r>
    </w:p>
    <w:p w14:paraId="1A55F931" w14:textId="77777777" w:rsidR="00154ABF" w:rsidRDefault="00154ABF">
      <w:pPr>
        <w:spacing w:before="200" w:after="200"/>
        <w:rPr>
          <w:sz w:val="20"/>
          <w:szCs w:val="20"/>
        </w:rPr>
      </w:pPr>
      <w:r>
        <w:rPr>
          <w:sz w:val="20"/>
          <w:szCs w:val="20"/>
        </w:rPr>
        <w:t>The assessment and diagnosis of an eligible disability should be evaluated in the context of both a physical and developmental assessment. The GP may require a number of separate attendances (through usual time-tiered or subsequent attendance items 3 to 51 or telehealth items 91790, 91800 to 91802, 91890 and 91891) to complete a comprehensive accurate assessment and formulate a diagnosis, exclude other disorders or assess for co-occurring conditions.</w:t>
      </w:r>
    </w:p>
    <w:p w14:paraId="6F459DB9" w14:textId="77777777" w:rsidR="00154ABF" w:rsidRDefault="00154ABF">
      <w:pPr>
        <w:spacing w:before="200" w:after="200"/>
        <w:rPr>
          <w:sz w:val="20"/>
          <w:szCs w:val="20"/>
        </w:rPr>
      </w:pPr>
      <w:r>
        <w:rPr>
          <w:b/>
          <w:bCs/>
          <w:sz w:val="20"/>
          <w:szCs w:val="20"/>
        </w:rPr>
        <w:t>Multi-disciplinary assistance with assessment and/or contribution to the treatment and management plan:</w:t>
      </w:r>
    </w:p>
    <w:p w14:paraId="5CC0A2A3" w14:textId="77777777" w:rsidR="00154ABF" w:rsidRDefault="00154ABF">
      <w:pPr>
        <w:spacing w:before="200" w:after="200"/>
        <w:rPr>
          <w:sz w:val="20"/>
          <w:szCs w:val="20"/>
        </w:rPr>
      </w:pPr>
      <w:r>
        <w:rPr>
          <w:sz w:val="20"/>
          <w:szCs w:val="20"/>
        </w:rPr>
        <w:t>Depending on a range of factors, not limited to the patient’s age and nature of suspected disabilities, the GP may require a multi-disciplinary approach to complete a comprehensive accurate assessment and formulate a diagnosis. </w:t>
      </w:r>
    </w:p>
    <w:p w14:paraId="652C3EB9" w14:textId="77777777" w:rsidR="00154ABF" w:rsidRDefault="00154ABF">
      <w:pPr>
        <w:spacing w:before="200" w:after="200"/>
        <w:rPr>
          <w:sz w:val="20"/>
          <w:szCs w:val="20"/>
        </w:rPr>
      </w:pPr>
      <w:r>
        <w:rPr>
          <w:sz w:val="20"/>
          <w:szCs w:val="20"/>
        </w:rPr>
        <w:t>Where the GP determines the patient requires additional assessments to formulate a diagnosis, through the assistance of an Allied Health practitioner, they are able to refer the patient to an eligible Allied Health provider from standard attendance items 3 to 51 or telehealth items 91790, 91800 to 91802, 91890 and 91891.</w:t>
      </w:r>
    </w:p>
    <w:p w14:paraId="6D6F348B" w14:textId="77777777" w:rsidR="00154ABF" w:rsidRDefault="00154ABF">
      <w:pPr>
        <w:spacing w:before="200" w:after="200"/>
        <w:rPr>
          <w:sz w:val="20"/>
          <w:szCs w:val="20"/>
        </w:rPr>
      </w:pPr>
      <w:r>
        <w:rPr>
          <w:sz w:val="20"/>
          <w:szCs w:val="20"/>
        </w:rPr>
        <w:t xml:space="preserve">Whilst Medicare rebates provide for a total of 8 Allied Health assessment services per patient per lifetime, an eligible Allied Health practitioner can only provide </w:t>
      </w:r>
      <w:r>
        <w:rPr>
          <w:b/>
          <w:bCs/>
          <w:sz w:val="20"/>
          <w:szCs w:val="20"/>
        </w:rPr>
        <w:t>up to 4 services</w:t>
      </w:r>
      <w:r>
        <w:rPr>
          <w:sz w:val="20"/>
          <w:szCs w:val="20"/>
        </w:rPr>
        <w:t xml:space="preserve"> before the need for a review (the type of review can be specified in the referral to the eligible Allied Health professional) by the referring GP, who must agree to the need for any additional Allied Health services prior to the delivery of the remaining 4 Allied Health assessment services.</w:t>
      </w:r>
    </w:p>
    <w:p w14:paraId="5E3FA391" w14:textId="77777777" w:rsidR="00154ABF" w:rsidRDefault="00154ABF">
      <w:pPr>
        <w:spacing w:before="200" w:after="200"/>
        <w:rPr>
          <w:sz w:val="20"/>
          <w:szCs w:val="20"/>
        </w:rPr>
      </w:pPr>
      <w:r>
        <w:rPr>
          <w:b/>
          <w:bCs/>
          <w:sz w:val="20"/>
          <w:szCs w:val="20"/>
        </w:rPr>
        <w:t>Eligible Allied Health Assessment practitioners include:</w:t>
      </w:r>
    </w:p>
    <w:p w14:paraId="4A72E13E" w14:textId="77777777" w:rsidR="00154ABF" w:rsidRDefault="00154ABF">
      <w:pPr>
        <w:numPr>
          <w:ilvl w:val="0"/>
          <w:numId w:val="134"/>
        </w:numPr>
        <w:spacing w:before="200"/>
        <w:ind w:hanging="218"/>
        <w:rPr>
          <w:sz w:val="20"/>
          <w:szCs w:val="20"/>
        </w:rPr>
      </w:pPr>
      <w:r>
        <w:rPr>
          <w:sz w:val="20"/>
          <w:szCs w:val="20"/>
        </w:rPr>
        <w:t>Psychologist (MBS item 82000, 93032, 93040)</w:t>
      </w:r>
    </w:p>
    <w:p w14:paraId="3437F31F" w14:textId="77777777" w:rsidR="00154ABF" w:rsidRDefault="00154ABF">
      <w:pPr>
        <w:numPr>
          <w:ilvl w:val="0"/>
          <w:numId w:val="134"/>
        </w:numPr>
        <w:ind w:hanging="218"/>
        <w:rPr>
          <w:sz w:val="20"/>
          <w:szCs w:val="20"/>
        </w:rPr>
      </w:pPr>
      <w:r>
        <w:rPr>
          <w:sz w:val="20"/>
          <w:szCs w:val="20"/>
        </w:rPr>
        <w:t>Speech Pathologist (MBS item 82005, 93033, 93041)</w:t>
      </w:r>
    </w:p>
    <w:p w14:paraId="6176BFCE" w14:textId="77777777" w:rsidR="00154ABF" w:rsidRDefault="00154ABF">
      <w:pPr>
        <w:numPr>
          <w:ilvl w:val="0"/>
          <w:numId w:val="134"/>
        </w:numPr>
        <w:ind w:hanging="218"/>
        <w:rPr>
          <w:sz w:val="20"/>
          <w:szCs w:val="20"/>
        </w:rPr>
      </w:pPr>
      <w:r>
        <w:rPr>
          <w:sz w:val="20"/>
          <w:szCs w:val="20"/>
        </w:rPr>
        <w:t>Occupational Therapist (82010, 93033, 93041)</w:t>
      </w:r>
    </w:p>
    <w:p w14:paraId="23A92FFC" w14:textId="77777777" w:rsidR="00154ABF" w:rsidRDefault="00154ABF">
      <w:pPr>
        <w:numPr>
          <w:ilvl w:val="0"/>
          <w:numId w:val="134"/>
        </w:numPr>
        <w:spacing w:after="200"/>
        <w:ind w:hanging="218"/>
        <w:rPr>
          <w:sz w:val="20"/>
          <w:szCs w:val="20"/>
        </w:rPr>
      </w:pPr>
      <w:r>
        <w:rPr>
          <w:sz w:val="20"/>
          <w:szCs w:val="20"/>
        </w:rPr>
        <w:t>Audiologist, Optometrist, Orthoptist, Physiotherapist (MBS item 82030, 93033, 93041)</w:t>
      </w:r>
    </w:p>
    <w:p w14:paraId="2CA28A79" w14:textId="77777777" w:rsidR="00154ABF" w:rsidRDefault="00154ABF">
      <w:pPr>
        <w:spacing w:before="200" w:after="200"/>
        <w:rPr>
          <w:sz w:val="20"/>
          <w:szCs w:val="20"/>
        </w:rPr>
      </w:pPr>
      <w:r>
        <w:rPr>
          <w:b/>
          <w:bCs/>
          <w:sz w:val="20"/>
          <w:szCs w:val="20"/>
        </w:rPr>
        <w:t>Requirements of the referral to Allied Health practitioners</w:t>
      </w:r>
    </w:p>
    <w:p w14:paraId="72A71913" w14:textId="77777777" w:rsidR="00154ABF" w:rsidRDefault="00154ABF">
      <w:pPr>
        <w:spacing w:before="200" w:after="200"/>
        <w:rPr>
          <w:sz w:val="20"/>
          <w:szCs w:val="20"/>
        </w:rPr>
      </w:pPr>
      <w:r>
        <w:rPr>
          <w:sz w:val="20"/>
          <w:szCs w:val="20"/>
        </w:rPr>
        <w:t>The GP can refer to multiple eligible Allied Health practitioners concurrently, but a separate referral letter must be provided to each Allied Health practitioner. The referral should specify the intent of the assessment and if appropriate, specify the number of services to be provided. Where the number of sessions is not specified, each Allied Health practitioner can provide up to 4 assessment services without the need for review or agreement to provide further assessment services. </w:t>
      </w:r>
    </w:p>
    <w:p w14:paraId="0F79D4EF" w14:textId="77777777" w:rsidR="00154ABF" w:rsidRDefault="00154ABF">
      <w:pPr>
        <w:spacing w:before="200" w:after="200"/>
        <w:rPr>
          <w:sz w:val="20"/>
          <w:szCs w:val="20"/>
        </w:rPr>
      </w:pPr>
      <w:r>
        <w:rPr>
          <w:b/>
          <w:bCs/>
          <w:sz w:val="20"/>
          <w:szCs w:val="20"/>
        </w:rPr>
        <w:t>Review requirements following delivery of 4 Allied Health Assessment services</w:t>
      </w:r>
    </w:p>
    <w:p w14:paraId="4FEA7F02" w14:textId="77777777" w:rsidR="00154ABF" w:rsidRDefault="00154ABF">
      <w:pPr>
        <w:spacing w:before="200" w:after="200"/>
        <w:rPr>
          <w:sz w:val="20"/>
          <w:szCs w:val="20"/>
        </w:rPr>
      </w:pPr>
      <w:r>
        <w:rPr>
          <w:sz w:val="20"/>
          <w:szCs w:val="20"/>
        </w:rPr>
        <w:t>Where an eligible Allied Health practitioner has provided 4 assessment services (through items 82000, 82005, 82010, 82030, 93032, 93033, 93040, or 93041) and considers additional assessment services are required, they must ensure the referring GP undertakes a review.  If the type of review is not specified by the GP, an acceptable means of review includes: a case conference, phone call, written correspondence, secure online messaging exchange or attendance of the patient with the referring psychiatrist.</w:t>
      </w:r>
    </w:p>
    <w:p w14:paraId="721753AE" w14:textId="77777777" w:rsidR="00154ABF" w:rsidRDefault="00154ABF">
      <w:pPr>
        <w:spacing w:before="200" w:after="200"/>
        <w:rPr>
          <w:sz w:val="20"/>
          <w:szCs w:val="20"/>
        </w:rPr>
      </w:pPr>
      <w:r>
        <w:rPr>
          <w:b/>
          <w:bCs/>
          <w:sz w:val="20"/>
          <w:szCs w:val="20"/>
        </w:rPr>
        <w:t>Inter-disciplinary Allied Health referral</w:t>
      </w:r>
    </w:p>
    <w:p w14:paraId="03F21FE5" w14:textId="77777777" w:rsidR="00154ABF" w:rsidRDefault="00154ABF">
      <w:pPr>
        <w:spacing w:before="200" w:after="200"/>
        <w:rPr>
          <w:sz w:val="20"/>
          <w:szCs w:val="20"/>
        </w:rPr>
      </w:pPr>
      <w:r>
        <w:rPr>
          <w:sz w:val="20"/>
          <w:szCs w:val="20"/>
        </w:rPr>
        <w:t>Eligible Allied Health practitioners are also able to make inter-disciplinary referrals to other eligible Allied Health practitioners as clinically necessary to assist with the formulation of the diagnosis or contribute to the treatment and management plan. Inter-disciplinary referrals must be undertaken in consultation and agreement with the referring GP. Whilst they do not require the need for an attendance with the patient (face-to-face or telehealth) by the referring GP, they do require an agreement from the referring GP.  This can be undertaken (but is not limited to) an exchange by phone, written communication or secure online messaging.</w:t>
      </w:r>
    </w:p>
    <w:p w14:paraId="7ABE3408" w14:textId="77777777" w:rsidR="00154ABF" w:rsidRDefault="00154ABF">
      <w:pPr>
        <w:spacing w:before="200" w:after="200"/>
        <w:rPr>
          <w:sz w:val="20"/>
          <w:szCs w:val="20"/>
        </w:rPr>
      </w:pPr>
      <w:r>
        <w:rPr>
          <w:b/>
          <w:bCs/>
          <w:sz w:val="20"/>
          <w:szCs w:val="20"/>
        </w:rPr>
        <w:lastRenderedPageBreak/>
        <w:t>Contribution to the Treatment and Management Plan through Allied Health referral</w:t>
      </w:r>
    </w:p>
    <w:p w14:paraId="6DDF1EAD" w14:textId="77777777" w:rsidR="00154ABF" w:rsidRDefault="00154ABF">
      <w:pPr>
        <w:spacing w:before="200" w:after="200"/>
        <w:rPr>
          <w:sz w:val="20"/>
          <w:szCs w:val="20"/>
        </w:rPr>
      </w:pPr>
      <w:r>
        <w:rPr>
          <w:sz w:val="20"/>
          <w:szCs w:val="20"/>
        </w:rPr>
        <w:t>In addition to referring to Allied Health practitioners for assistance with formulating a diagnosis, once the GP makes a diagnosis, the GP may require the contribution of an eligible Allied Health practitioner to assist with the development of the Treatment and Management plan (before billing item 139 or 92142).</w:t>
      </w:r>
    </w:p>
    <w:p w14:paraId="23A8B1C9" w14:textId="77777777" w:rsidR="00154ABF" w:rsidRDefault="00154ABF">
      <w:pPr>
        <w:spacing w:before="200" w:after="200"/>
        <w:rPr>
          <w:sz w:val="20"/>
          <w:szCs w:val="20"/>
        </w:rPr>
      </w:pPr>
      <w:r>
        <w:rPr>
          <w:sz w:val="20"/>
          <w:szCs w:val="20"/>
        </w:rPr>
        <w:t>MBS items 82000, 82005, 82010, 82030, 93032, 93033, 93040 or 93041 provide a dual function for this purpose. It is important to note that the service limit of a total of 8 services per patient per lifetime apply regardless of whether the items are used for assistance with diagnosis or contribution to the treatment and management plan, and the referring GP should be mindful of this when referring to eligible Allied Health practitioners.</w:t>
      </w:r>
    </w:p>
    <w:p w14:paraId="19B924E5" w14:textId="77777777" w:rsidR="00154ABF" w:rsidRDefault="00154ABF">
      <w:pPr>
        <w:spacing w:before="200" w:after="200"/>
        <w:rPr>
          <w:sz w:val="20"/>
          <w:szCs w:val="20"/>
        </w:rPr>
      </w:pPr>
      <w:r>
        <w:rPr>
          <w:b/>
          <w:bCs/>
          <w:sz w:val="20"/>
          <w:szCs w:val="20"/>
        </w:rPr>
        <w:t>Development of the Treatment and Management Plan</w:t>
      </w:r>
    </w:p>
    <w:p w14:paraId="6EC9137F" w14:textId="77777777" w:rsidR="00154ABF" w:rsidRDefault="00154ABF">
      <w:pPr>
        <w:spacing w:before="200" w:after="200"/>
        <w:rPr>
          <w:sz w:val="20"/>
          <w:szCs w:val="20"/>
        </w:rPr>
      </w:pPr>
      <w:r>
        <w:rPr>
          <w:sz w:val="20"/>
          <w:szCs w:val="20"/>
        </w:rPr>
        <w:t>Once the GP has made a diagnosis of an eligible disability, to complete the item requirements of item 139 or 92142 they must develop a treatment and management plan which includes:</w:t>
      </w:r>
    </w:p>
    <w:p w14:paraId="32FDD2B8" w14:textId="77777777" w:rsidR="00154ABF" w:rsidRDefault="00154ABF">
      <w:pPr>
        <w:numPr>
          <w:ilvl w:val="0"/>
          <w:numId w:val="135"/>
        </w:numPr>
        <w:spacing w:before="200"/>
        <w:ind w:hanging="218"/>
        <w:rPr>
          <w:sz w:val="20"/>
          <w:szCs w:val="20"/>
        </w:rPr>
      </w:pPr>
      <w:r>
        <w:rPr>
          <w:sz w:val="20"/>
          <w:szCs w:val="20"/>
        </w:rPr>
        <w:t>Written documentation of the patient’s confirmed diagnosis of an eligible disability, including any findings of assessments performed (which assisted with the formulation of the diagnosis or contributed to the treatment and management plan)</w:t>
      </w:r>
    </w:p>
    <w:p w14:paraId="4E899FC1" w14:textId="77777777" w:rsidR="00154ABF" w:rsidRDefault="00154ABF">
      <w:pPr>
        <w:numPr>
          <w:ilvl w:val="0"/>
          <w:numId w:val="135"/>
        </w:numPr>
        <w:ind w:hanging="218"/>
        <w:rPr>
          <w:sz w:val="20"/>
          <w:szCs w:val="20"/>
        </w:rPr>
      </w:pPr>
      <w:r>
        <w:rPr>
          <w:sz w:val="20"/>
          <w:szCs w:val="20"/>
        </w:rPr>
        <w:t xml:space="preserve">A risk assessment which means assessment of: </w:t>
      </w:r>
    </w:p>
    <w:p w14:paraId="10C290D3" w14:textId="77777777" w:rsidR="00154ABF" w:rsidRDefault="00154ABF">
      <w:pPr>
        <w:numPr>
          <w:ilvl w:val="1"/>
          <w:numId w:val="135"/>
        </w:numPr>
        <w:ind w:hanging="222"/>
        <w:rPr>
          <w:sz w:val="20"/>
          <w:szCs w:val="20"/>
        </w:rPr>
      </w:pPr>
      <w:r>
        <w:rPr>
          <w:sz w:val="20"/>
          <w:szCs w:val="20"/>
        </w:rPr>
        <w:t>the risk to the patient of a contributing co</w:t>
      </w:r>
      <w:r>
        <w:rPr>
          <w:sz w:val="20"/>
          <w:szCs w:val="20"/>
        </w:rPr>
        <w:noBreakHyphen/>
        <w:t>morbidity and</w:t>
      </w:r>
    </w:p>
    <w:p w14:paraId="133A9CBC" w14:textId="77777777" w:rsidR="00154ABF" w:rsidRDefault="00154ABF">
      <w:pPr>
        <w:numPr>
          <w:ilvl w:val="1"/>
          <w:numId w:val="135"/>
        </w:numPr>
        <w:ind w:hanging="222"/>
        <w:rPr>
          <w:sz w:val="20"/>
          <w:szCs w:val="20"/>
        </w:rPr>
      </w:pPr>
      <w:r>
        <w:rPr>
          <w:sz w:val="20"/>
          <w:szCs w:val="20"/>
        </w:rPr>
        <w:t>environmental, physical, social and emotional risk factors that may apply to the patient or to another individual.</w:t>
      </w:r>
    </w:p>
    <w:p w14:paraId="4A9BA6F9" w14:textId="77777777" w:rsidR="00154ABF" w:rsidRDefault="00154ABF">
      <w:pPr>
        <w:numPr>
          <w:ilvl w:val="0"/>
          <w:numId w:val="135"/>
        </w:numPr>
        <w:ind w:hanging="218"/>
        <w:rPr>
          <w:sz w:val="20"/>
          <w:szCs w:val="20"/>
        </w:rPr>
      </w:pPr>
      <w:r>
        <w:rPr>
          <w:sz w:val="20"/>
          <w:szCs w:val="20"/>
        </w:rPr>
        <w:t xml:space="preserve">Treatment options which: </w:t>
      </w:r>
    </w:p>
    <w:p w14:paraId="50616DA8" w14:textId="77777777" w:rsidR="00154ABF" w:rsidRDefault="00154ABF">
      <w:pPr>
        <w:numPr>
          <w:ilvl w:val="1"/>
          <w:numId w:val="136"/>
        </w:numPr>
        <w:ind w:hanging="222"/>
        <w:rPr>
          <w:sz w:val="20"/>
          <w:szCs w:val="20"/>
        </w:rPr>
      </w:pPr>
      <w:r>
        <w:rPr>
          <w:sz w:val="20"/>
          <w:szCs w:val="20"/>
        </w:rPr>
        <w:t>Recommendations using a biopsychosocial model</w:t>
      </w:r>
    </w:p>
    <w:p w14:paraId="44B89FA5" w14:textId="77777777" w:rsidR="00154ABF" w:rsidRDefault="00154ABF">
      <w:pPr>
        <w:numPr>
          <w:ilvl w:val="1"/>
          <w:numId w:val="136"/>
        </w:numPr>
        <w:ind w:hanging="222"/>
        <w:rPr>
          <w:sz w:val="20"/>
          <w:szCs w:val="20"/>
        </w:rPr>
      </w:pPr>
      <w:r>
        <w:rPr>
          <w:sz w:val="20"/>
          <w:szCs w:val="20"/>
        </w:rPr>
        <w:t>Identify major treatment goals and important milestones and objectives</w:t>
      </w:r>
    </w:p>
    <w:p w14:paraId="79D16011" w14:textId="77777777" w:rsidR="00154ABF" w:rsidRDefault="00154ABF">
      <w:pPr>
        <w:numPr>
          <w:ilvl w:val="1"/>
          <w:numId w:val="136"/>
        </w:numPr>
        <w:ind w:hanging="222"/>
        <w:rPr>
          <w:sz w:val="20"/>
          <w:szCs w:val="20"/>
        </w:rPr>
      </w:pPr>
      <w:r>
        <w:rPr>
          <w:sz w:val="20"/>
          <w:szCs w:val="20"/>
        </w:rPr>
        <w:t>Recommendation and referral for treatment services provided by eligible Allied Health practitioners (where relevant) and who should provide this, specifying number of treatments recommended (to a maximum of 20 treatment services)</w:t>
      </w:r>
    </w:p>
    <w:p w14:paraId="705F784A" w14:textId="77777777" w:rsidR="00154ABF" w:rsidRDefault="00154ABF">
      <w:pPr>
        <w:numPr>
          <w:ilvl w:val="1"/>
          <w:numId w:val="136"/>
        </w:numPr>
        <w:ind w:hanging="222"/>
        <w:rPr>
          <w:sz w:val="20"/>
          <w:szCs w:val="20"/>
        </w:rPr>
      </w:pPr>
      <w:r>
        <w:rPr>
          <w:sz w:val="20"/>
          <w:szCs w:val="20"/>
        </w:rPr>
        <w:t>Indications for review or episodes requiring escalation of treatment strategies</w:t>
      </w:r>
    </w:p>
    <w:p w14:paraId="1996A280" w14:textId="77777777" w:rsidR="00154ABF" w:rsidRDefault="00154ABF">
      <w:pPr>
        <w:numPr>
          <w:ilvl w:val="0"/>
          <w:numId w:val="135"/>
        </w:numPr>
        <w:spacing w:after="200"/>
        <w:ind w:hanging="218"/>
        <w:rPr>
          <w:sz w:val="20"/>
          <w:szCs w:val="20"/>
        </w:rPr>
      </w:pPr>
      <w:r>
        <w:rPr>
          <w:sz w:val="20"/>
          <w:szCs w:val="20"/>
        </w:rPr>
        <w:t>Documenting the Treatment and Management plan and providing a copy to relevant Allied Health practitioner/s.</w:t>
      </w:r>
    </w:p>
    <w:p w14:paraId="42E4C677" w14:textId="77777777" w:rsidR="00154ABF" w:rsidRDefault="00154ABF">
      <w:pPr>
        <w:spacing w:before="200" w:after="200"/>
        <w:rPr>
          <w:sz w:val="20"/>
          <w:szCs w:val="20"/>
        </w:rPr>
      </w:pPr>
      <w:r>
        <w:rPr>
          <w:b/>
          <w:bCs/>
          <w:sz w:val="20"/>
          <w:szCs w:val="20"/>
        </w:rPr>
        <w:t>Referral for Allied Health Treatment services</w:t>
      </w:r>
    </w:p>
    <w:p w14:paraId="5D9EA563" w14:textId="77777777" w:rsidR="00154ABF" w:rsidRDefault="00154ABF">
      <w:pPr>
        <w:spacing w:before="200" w:after="200"/>
        <w:rPr>
          <w:sz w:val="20"/>
          <w:szCs w:val="20"/>
        </w:rPr>
      </w:pPr>
      <w:r>
        <w:rPr>
          <w:sz w:val="20"/>
          <w:szCs w:val="20"/>
        </w:rPr>
        <w:t>Once a treatment and management plan is in place (after item 139 or 92142 has been claimed) the GP can refer the individual to eligible Allied Health practitioners for the provision of treatment services. Treatment services address the functional impairments identified through the comprehensive medical assessment which are outlined in the treatment and management plan. Treatment services focus on interventions to address developmental delays/disabilities or impairments.</w:t>
      </w:r>
    </w:p>
    <w:p w14:paraId="2A3B9EDB" w14:textId="77777777" w:rsidR="00154ABF" w:rsidRDefault="00154ABF">
      <w:pPr>
        <w:spacing w:before="200" w:after="200"/>
        <w:rPr>
          <w:sz w:val="20"/>
          <w:szCs w:val="20"/>
        </w:rPr>
      </w:pPr>
      <w:r>
        <w:rPr>
          <w:b/>
          <w:bCs/>
          <w:sz w:val="20"/>
          <w:szCs w:val="20"/>
        </w:rPr>
        <w:t>Eligible Allied Health treatment practitioners include:</w:t>
      </w:r>
    </w:p>
    <w:p w14:paraId="4C4A13DF" w14:textId="77777777" w:rsidR="00154ABF" w:rsidRDefault="00154ABF">
      <w:pPr>
        <w:numPr>
          <w:ilvl w:val="0"/>
          <w:numId w:val="137"/>
        </w:numPr>
        <w:spacing w:before="200"/>
        <w:ind w:hanging="218"/>
        <w:rPr>
          <w:sz w:val="20"/>
          <w:szCs w:val="20"/>
        </w:rPr>
      </w:pPr>
      <w:r>
        <w:rPr>
          <w:sz w:val="20"/>
          <w:szCs w:val="20"/>
        </w:rPr>
        <w:t>Psychologist (MBS items 82015, 93035, 93043)</w:t>
      </w:r>
    </w:p>
    <w:p w14:paraId="50E92375" w14:textId="77777777" w:rsidR="00154ABF" w:rsidRDefault="00154ABF">
      <w:pPr>
        <w:numPr>
          <w:ilvl w:val="0"/>
          <w:numId w:val="137"/>
        </w:numPr>
        <w:ind w:hanging="218"/>
        <w:rPr>
          <w:sz w:val="20"/>
          <w:szCs w:val="20"/>
        </w:rPr>
      </w:pPr>
      <w:r>
        <w:rPr>
          <w:sz w:val="20"/>
          <w:szCs w:val="20"/>
        </w:rPr>
        <w:t>Speech Pathologist (MBS items 82020, 93036, 93044)</w:t>
      </w:r>
    </w:p>
    <w:p w14:paraId="1B022A5B" w14:textId="77777777" w:rsidR="00154ABF" w:rsidRDefault="00154ABF">
      <w:pPr>
        <w:numPr>
          <w:ilvl w:val="0"/>
          <w:numId w:val="137"/>
        </w:numPr>
        <w:ind w:hanging="218"/>
        <w:rPr>
          <w:sz w:val="20"/>
          <w:szCs w:val="20"/>
        </w:rPr>
      </w:pPr>
      <w:r>
        <w:rPr>
          <w:sz w:val="20"/>
          <w:szCs w:val="20"/>
        </w:rPr>
        <w:t>Occupational Therapist (MBS items 82025, 93036, 93044)</w:t>
      </w:r>
    </w:p>
    <w:p w14:paraId="3D1F9949" w14:textId="77777777" w:rsidR="00154ABF" w:rsidRDefault="00154ABF">
      <w:pPr>
        <w:numPr>
          <w:ilvl w:val="0"/>
          <w:numId w:val="137"/>
        </w:numPr>
        <w:spacing w:after="200"/>
        <w:ind w:hanging="218"/>
        <w:rPr>
          <w:sz w:val="20"/>
          <w:szCs w:val="20"/>
        </w:rPr>
      </w:pPr>
      <w:r>
        <w:rPr>
          <w:sz w:val="20"/>
          <w:szCs w:val="20"/>
        </w:rPr>
        <w:t>Audiologist, Optometrist, Orthoptist, Physiotherapist (MBS items 82035, 93036, 93044)</w:t>
      </w:r>
    </w:p>
    <w:p w14:paraId="00485027" w14:textId="77777777" w:rsidR="00154ABF" w:rsidRDefault="00154ABF">
      <w:pPr>
        <w:spacing w:before="200" w:after="200"/>
        <w:rPr>
          <w:sz w:val="20"/>
          <w:szCs w:val="20"/>
        </w:rPr>
      </w:pPr>
      <w:r>
        <w:rPr>
          <w:sz w:val="20"/>
          <w:szCs w:val="20"/>
        </w:rPr>
        <w:t>A total of 20 Allied Health Treatment services per patient per lifetime are available through the MBS, which may consist of any combination of items 82015, 82020, 82025 or 82035 or equivalent telehealth items. Whilst the GP can refer to multiple eligible Allied Health practitioners concurrently, a separate referral letter must be provided to each Allied Health practitioner.</w:t>
      </w:r>
    </w:p>
    <w:p w14:paraId="71379858" w14:textId="77777777" w:rsidR="00154ABF" w:rsidRDefault="00154ABF">
      <w:pPr>
        <w:spacing w:before="200" w:after="200"/>
        <w:rPr>
          <w:sz w:val="20"/>
          <w:szCs w:val="20"/>
        </w:rPr>
      </w:pPr>
      <w:r>
        <w:rPr>
          <w:sz w:val="20"/>
          <w:szCs w:val="20"/>
        </w:rPr>
        <w:t>The referral should specify the goals of the treatment and if appropriate, the specify the number of services to be provided. It is the responsibility of the referring psychiatrist to allocate the number of treatment services (up to a maximum of 10 services per course of treatment) in keeping with the individual’s treatment and management plan.</w:t>
      </w:r>
    </w:p>
    <w:p w14:paraId="7CDC604D" w14:textId="77777777" w:rsidR="00154ABF" w:rsidRDefault="00154ABF">
      <w:pPr>
        <w:spacing w:before="200" w:after="200"/>
        <w:rPr>
          <w:sz w:val="20"/>
          <w:szCs w:val="20"/>
        </w:rPr>
      </w:pPr>
      <w:r>
        <w:rPr>
          <w:sz w:val="20"/>
          <w:szCs w:val="20"/>
        </w:rPr>
        <w:lastRenderedPageBreak/>
        <w:t>It is important to note, that a benefit will not be paid for the MBS Allied Health Treatment services unless the pre-requisite items (139 or 92142) have been processed through the Medicare claiming system.</w:t>
      </w:r>
    </w:p>
    <w:p w14:paraId="2D676DA0" w14:textId="77777777" w:rsidR="00154ABF" w:rsidRDefault="00154ABF">
      <w:pPr>
        <w:spacing w:before="200" w:after="200"/>
        <w:rPr>
          <w:sz w:val="20"/>
          <w:szCs w:val="20"/>
        </w:rPr>
      </w:pPr>
      <w:r>
        <w:rPr>
          <w:sz w:val="20"/>
          <w:szCs w:val="20"/>
        </w:rPr>
        <w:t>On the completion of a “course of treatment” (specified by the referring GP, up to maximum of 10 services), the eligible Allied Health practitioner must provide a written report to the referring GP, which should include information on the treatment provided, recommendations on future management of the individual’s disorder and any advice to caregivers (such as parents, carers, schoolteachers). This written report will inform the referring GPs decision to refer for further treatment services. Where subsequent courses of treatment after the initial 10 services are required (up to a maximum of 20 services per patient per lifetime) a new referral is required.</w:t>
      </w:r>
    </w:p>
    <w:p w14:paraId="73E54C25" w14:textId="77777777" w:rsidR="00A77B3E" w:rsidRDefault="00A77B3E"/>
    <w:p w14:paraId="3EA70A0C" w14:textId="77777777" w:rsidR="00A77B3E" w:rsidRDefault="00A77B3E">
      <w:pPr>
        <w:rPr>
          <w:rFonts w:ascii="Helvetica" w:eastAsia="Helvetica" w:hAnsi="Helvetica" w:cs="Helvetica"/>
          <w:b/>
          <w:sz w:val="20"/>
        </w:rPr>
      </w:pPr>
      <w:r>
        <w:rPr>
          <w:rFonts w:ascii="Helvetica" w:eastAsia="Helvetica" w:hAnsi="Helvetica" w:cs="Helvetica"/>
          <w:b/>
          <w:sz w:val="20"/>
        </w:rPr>
        <w:t>AN.0.74 General Attendance Items - General Practitioners</w:t>
      </w:r>
    </w:p>
    <w:p w14:paraId="293949B3" w14:textId="77777777" w:rsidR="00154ABF" w:rsidRDefault="00154ABF" w:rsidP="00CA4F0E">
      <w:pPr>
        <w:spacing w:after="200"/>
        <w:rPr>
          <w:sz w:val="20"/>
          <w:szCs w:val="20"/>
        </w:rPr>
      </w:pPr>
      <w:r>
        <w:rPr>
          <w:b/>
          <w:bCs/>
          <w:sz w:val="20"/>
          <w:szCs w:val="20"/>
        </w:rPr>
        <w:t>GENERAL ATTENDANCE ITEMS – GENERAL PRACTITIONERS</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1574"/>
        <w:gridCol w:w="1751"/>
        <w:gridCol w:w="1497"/>
        <w:gridCol w:w="1497"/>
        <w:gridCol w:w="1497"/>
        <w:gridCol w:w="1498"/>
      </w:tblGrid>
      <w:tr w:rsidR="00154ABF" w14:paraId="0AA4590E" w14:textId="77777777">
        <w:trPr>
          <w:trHeight w:val="390"/>
        </w:trPr>
        <w:tc>
          <w:tcPr>
            <w:tcW w:w="1917"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5CD1B9E" w14:textId="77777777" w:rsidR="00154ABF" w:rsidRDefault="00154ABF">
            <w:pPr>
              <w:rPr>
                <w:color w:val="000000"/>
                <w:sz w:val="20"/>
                <w:szCs w:val="20"/>
              </w:rPr>
            </w:pPr>
            <w:r>
              <w:rPr>
                <w:color w:val="000000"/>
                <w:sz w:val="20"/>
                <w:szCs w:val="20"/>
              </w:rPr>
              <w:t> </w:t>
            </w:r>
          </w:p>
        </w:tc>
        <w:tc>
          <w:tcPr>
            <w:tcW w:w="1917"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A929BA" w14:textId="77777777" w:rsidR="00154ABF" w:rsidRDefault="00154ABF">
            <w:pPr>
              <w:rPr>
                <w:color w:val="000000"/>
                <w:sz w:val="20"/>
                <w:szCs w:val="20"/>
              </w:rPr>
            </w:pPr>
            <w:r>
              <w:rPr>
                <w:b/>
                <w:bCs/>
                <w:color w:val="000000"/>
                <w:sz w:val="20"/>
                <w:szCs w:val="20"/>
              </w:rPr>
              <w:t>Level A</w:t>
            </w:r>
            <w:r>
              <w:rPr>
                <w:b/>
                <w:bCs/>
                <w:color w:val="000000"/>
                <w:sz w:val="20"/>
                <w:szCs w:val="20"/>
              </w:rPr>
              <w:br/>
              <w:t>Straightforward</w:t>
            </w:r>
          </w:p>
        </w:tc>
        <w:tc>
          <w:tcPr>
            <w:tcW w:w="1917"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B2C0A8" w14:textId="77777777" w:rsidR="00154ABF" w:rsidRDefault="00154ABF">
            <w:pPr>
              <w:rPr>
                <w:color w:val="000000"/>
                <w:sz w:val="20"/>
                <w:szCs w:val="20"/>
              </w:rPr>
            </w:pPr>
            <w:r>
              <w:rPr>
                <w:b/>
                <w:bCs/>
                <w:color w:val="000000"/>
                <w:sz w:val="20"/>
                <w:szCs w:val="20"/>
              </w:rPr>
              <w:t>Level B</w:t>
            </w:r>
            <w:r>
              <w:rPr>
                <w:b/>
                <w:bCs/>
                <w:color w:val="000000"/>
                <w:sz w:val="20"/>
                <w:szCs w:val="20"/>
              </w:rPr>
              <w:br/>
              <w:t>6-20 minutes</w:t>
            </w:r>
          </w:p>
        </w:tc>
        <w:tc>
          <w:tcPr>
            <w:tcW w:w="1917"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9598B7" w14:textId="77777777" w:rsidR="00154ABF" w:rsidRDefault="00154ABF">
            <w:pPr>
              <w:rPr>
                <w:color w:val="000000"/>
                <w:sz w:val="20"/>
                <w:szCs w:val="20"/>
              </w:rPr>
            </w:pPr>
            <w:r>
              <w:rPr>
                <w:b/>
                <w:bCs/>
                <w:color w:val="000000"/>
                <w:sz w:val="20"/>
                <w:szCs w:val="20"/>
              </w:rPr>
              <w:t>Level C</w:t>
            </w:r>
            <w:r>
              <w:rPr>
                <w:b/>
                <w:bCs/>
                <w:color w:val="000000"/>
                <w:sz w:val="20"/>
                <w:szCs w:val="20"/>
              </w:rPr>
              <w:br/>
              <w:t>20+ minutes</w:t>
            </w:r>
          </w:p>
        </w:tc>
        <w:tc>
          <w:tcPr>
            <w:tcW w:w="1917"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107A59" w14:textId="77777777" w:rsidR="00154ABF" w:rsidRDefault="00154ABF">
            <w:pPr>
              <w:rPr>
                <w:color w:val="000000"/>
                <w:sz w:val="20"/>
                <w:szCs w:val="20"/>
              </w:rPr>
            </w:pPr>
            <w:r>
              <w:rPr>
                <w:b/>
                <w:bCs/>
                <w:color w:val="000000"/>
                <w:sz w:val="20"/>
                <w:szCs w:val="20"/>
              </w:rPr>
              <w:t>Level D</w:t>
            </w:r>
            <w:r>
              <w:rPr>
                <w:b/>
                <w:bCs/>
                <w:color w:val="000000"/>
                <w:sz w:val="20"/>
                <w:szCs w:val="20"/>
              </w:rPr>
              <w:br/>
              <w:t>40+ minutes</w:t>
            </w:r>
          </w:p>
        </w:tc>
        <w:tc>
          <w:tcPr>
            <w:tcW w:w="1918"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1328852" w14:textId="77777777" w:rsidR="00154ABF" w:rsidRDefault="00154ABF">
            <w:pPr>
              <w:rPr>
                <w:color w:val="000000"/>
                <w:sz w:val="20"/>
                <w:szCs w:val="20"/>
              </w:rPr>
            </w:pPr>
            <w:r>
              <w:rPr>
                <w:b/>
                <w:bCs/>
                <w:color w:val="000000"/>
                <w:sz w:val="20"/>
                <w:szCs w:val="20"/>
              </w:rPr>
              <w:t>Level E</w:t>
            </w:r>
            <w:r>
              <w:rPr>
                <w:b/>
                <w:bCs/>
                <w:color w:val="000000"/>
                <w:sz w:val="20"/>
                <w:szCs w:val="20"/>
              </w:rPr>
              <w:br/>
              <w:t>60+ minutes</w:t>
            </w:r>
          </w:p>
        </w:tc>
      </w:tr>
      <w:tr w:rsidR="00154ABF" w14:paraId="3A91E297" w14:textId="77777777">
        <w:trPr>
          <w:trHeight w:val="195"/>
        </w:trPr>
        <w:tc>
          <w:tcPr>
            <w:tcW w:w="1917" w:type="dxa"/>
            <w:gridSpan w:val="6"/>
            <w:tcBorders>
              <w:top w:val="inset" w:sz="6" w:space="0" w:color="808080"/>
              <w:left w:val="outset" w:sz="6" w:space="0" w:color="808080"/>
              <w:bottom w:val="inset" w:sz="6" w:space="0" w:color="808080"/>
              <w:right w:val="outset" w:sz="6" w:space="0" w:color="808080"/>
            </w:tcBorders>
            <w:tcMar>
              <w:top w:w="22" w:type="dxa"/>
              <w:left w:w="22" w:type="dxa"/>
              <w:bottom w:w="22" w:type="dxa"/>
              <w:right w:w="22" w:type="dxa"/>
            </w:tcMar>
            <w:vAlign w:val="center"/>
          </w:tcPr>
          <w:p w14:paraId="5DF92874" w14:textId="77777777" w:rsidR="00154ABF" w:rsidRDefault="00154ABF">
            <w:pPr>
              <w:rPr>
                <w:color w:val="000000"/>
                <w:sz w:val="20"/>
                <w:szCs w:val="20"/>
              </w:rPr>
            </w:pPr>
            <w:r>
              <w:rPr>
                <w:b/>
                <w:bCs/>
                <w:color w:val="000000"/>
                <w:sz w:val="20"/>
                <w:szCs w:val="20"/>
              </w:rPr>
              <w:t>Business hours     </w:t>
            </w:r>
          </w:p>
        </w:tc>
      </w:tr>
      <w:tr w:rsidR="00154ABF" w14:paraId="0B220EC5" w14:textId="77777777">
        <w:trPr>
          <w:trHeight w:val="195"/>
        </w:trPr>
        <w:tc>
          <w:tcPr>
            <w:tcW w:w="1917"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9AE80FE" w14:textId="77777777" w:rsidR="00154ABF" w:rsidRDefault="00154ABF">
            <w:pPr>
              <w:rPr>
                <w:color w:val="000000"/>
                <w:sz w:val="20"/>
                <w:szCs w:val="20"/>
              </w:rPr>
            </w:pPr>
            <w:r>
              <w:rPr>
                <w:color w:val="000000"/>
                <w:sz w:val="20"/>
                <w:szCs w:val="20"/>
              </w:rPr>
              <w:t>In consulting rooms</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97445A" w14:textId="77777777" w:rsidR="00154ABF" w:rsidRDefault="00154ABF">
            <w:pPr>
              <w:rPr>
                <w:color w:val="000000"/>
                <w:sz w:val="20"/>
                <w:szCs w:val="20"/>
              </w:rPr>
            </w:pPr>
            <w:r>
              <w:rPr>
                <w:color w:val="000000"/>
                <w:sz w:val="20"/>
                <w:szCs w:val="20"/>
              </w:rPr>
              <w:t> 3</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25ED62" w14:textId="77777777" w:rsidR="00154ABF" w:rsidRDefault="00154ABF">
            <w:pPr>
              <w:rPr>
                <w:color w:val="000000"/>
                <w:sz w:val="20"/>
                <w:szCs w:val="20"/>
              </w:rPr>
            </w:pPr>
            <w:r>
              <w:rPr>
                <w:color w:val="000000"/>
                <w:sz w:val="20"/>
                <w:szCs w:val="20"/>
              </w:rPr>
              <w:t> 23</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10CDBF" w14:textId="77777777" w:rsidR="00154ABF" w:rsidRDefault="00154ABF">
            <w:pPr>
              <w:rPr>
                <w:color w:val="000000"/>
                <w:sz w:val="20"/>
                <w:szCs w:val="20"/>
              </w:rPr>
            </w:pPr>
            <w:r>
              <w:rPr>
                <w:color w:val="000000"/>
                <w:sz w:val="20"/>
                <w:szCs w:val="20"/>
              </w:rPr>
              <w:t> 36</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B2100D" w14:textId="77777777" w:rsidR="00154ABF" w:rsidRDefault="00154ABF">
            <w:pPr>
              <w:rPr>
                <w:color w:val="000000"/>
                <w:sz w:val="20"/>
                <w:szCs w:val="20"/>
              </w:rPr>
            </w:pPr>
            <w:r>
              <w:rPr>
                <w:color w:val="000000"/>
                <w:sz w:val="20"/>
                <w:szCs w:val="20"/>
              </w:rPr>
              <w:t> 44</w:t>
            </w:r>
          </w:p>
        </w:tc>
        <w:tc>
          <w:tcPr>
            <w:tcW w:w="191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B1E7958" w14:textId="77777777" w:rsidR="00154ABF" w:rsidRDefault="00154ABF">
            <w:pPr>
              <w:rPr>
                <w:color w:val="000000"/>
                <w:sz w:val="20"/>
                <w:szCs w:val="20"/>
              </w:rPr>
            </w:pPr>
            <w:r>
              <w:rPr>
                <w:color w:val="000000"/>
                <w:sz w:val="20"/>
                <w:szCs w:val="20"/>
              </w:rPr>
              <w:t> 123</w:t>
            </w:r>
          </w:p>
        </w:tc>
      </w:tr>
      <w:tr w:rsidR="00154ABF" w14:paraId="43E6D602" w14:textId="77777777">
        <w:trPr>
          <w:trHeight w:val="195"/>
        </w:trPr>
        <w:tc>
          <w:tcPr>
            <w:tcW w:w="1917"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49D6153" w14:textId="77777777" w:rsidR="00154ABF" w:rsidRDefault="00154ABF">
            <w:pPr>
              <w:rPr>
                <w:color w:val="000000"/>
                <w:sz w:val="20"/>
                <w:szCs w:val="20"/>
              </w:rPr>
            </w:pPr>
            <w:r>
              <w:rPr>
                <w:color w:val="000000"/>
                <w:sz w:val="20"/>
                <w:szCs w:val="20"/>
              </w:rPr>
              <w:t>Out of consulting rooms</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AB8B1E" w14:textId="77777777" w:rsidR="00154ABF" w:rsidRDefault="00154ABF">
            <w:pPr>
              <w:rPr>
                <w:color w:val="000000"/>
                <w:sz w:val="20"/>
                <w:szCs w:val="20"/>
              </w:rPr>
            </w:pPr>
            <w:r>
              <w:rPr>
                <w:color w:val="000000"/>
                <w:sz w:val="20"/>
                <w:szCs w:val="20"/>
              </w:rPr>
              <w:t> 4</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04A8D6" w14:textId="77777777" w:rsidR="00154ABF" w:rsidRDefault="00154ABF">
            <w:pPr>
              <w:rPr>
                <w:color w:val="000000"/>
                <w:sz w:val="20"/>
                <w:szCs w:val="20"/>
              </w:rPr>
            </w:pPr>
            <w:r>
              <w:rPr>
                <w:color w:val="000000"/>
                <w:sz w:val="20"/>
                <w:szCs w:val="20"/>
              </w:rPr>
              <w:t> 24</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CDD04B" w14:textId="77777777" w:rsidR="00154ABF" w:rsidRDefault="00154ABF">
            <w:pPr>
              <w:rPr>
                <w:color w:val="000000"/>
                <w:sz w:val="20"/>
                <w:szCs w:val="20"/>
              </w:rPr>
            </w:pPr>
            <w:r>
              <w:rPr>
                <w:color w:val="000000"/>
                <w:sz w:val="20"/>
                <w:szCs w:val="20"/>
              </w:rPr>
              <w:t> 37</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BC89B7" w14:textId="77777777" w:rsidR="00154ABF" w:rsidRDefault="00154ABF">
            <w:pPr>
              <w:rPr>
                <w:color w:val="000000"/>
                <w:sz w:val="20"/>
                <w:szCs w:val="20"/>
              </w:rPr>
            </w:pPr>
            <w:r>
              <w:rPr>
                <w:color w:val="000000"/>
                <w:sz w:val="20"/>
                <w:szCs w:val="20"/>
              </w:rPr>
              <w:t> 47</w:t>
            </w:r>
          </w:p>
        </w:tc>
        <w:tc>
          <w:tcPr>
            <w:tcW w:w="191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EFBFB5D" w14:textId="77777777" w:rsidR="00154ABF" w:rsidRDefault="00154ABF">
            <w:pPr>
              <w:rPr>
                <w:color w:val="000000"/>
                <w:sz w:val="20"/>
                <w:szCs w:val="20"/>
              </w:rPr>
            </w:pPr>
            <w:r>
              <w:rPr>
                <w:color w:val="000000"/>
                <w:sz w:val="20"/>
                <w:szCs w:val="20"/>
              </w:rPr>
              <w:t> 124</w:t>
            </w:r>
          </w:p>
        </w:tc>
      </w:tr>
      <w:tr w:rsidR="00154ABF" w14:paraId="2C51E00F" w14:textId="77777777">
        <w:trPr>
          <w:trHeight w:val="202"/>
        </w:trPr>
        <w:tc>
          <w:tcPr>
            <w:tcW w:w="1917"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9ACDF8D" w14:textId="77777777" w:rsidR="00154ABF" w:rsidRDefault="00154ABF">
            <w:pPr>
              <w:rPr>
                <w:color w:val="000000"/>
                <w:sz w:val="20"/>
                <w:szCs w:val="20"/>
              </w:rPr>
            </w:pPr>
            <w:r>
              <w:rPr>
                <w:color w:val="000000"/>
                <w:sz w:val="20"/>
                <w:szCs w:val="20"/>
              </w:rPr>
              <w:t>RACF</w:t>
            </w:r>
            <w:r>
              <w:rPr>
                <w:color w:val="000000"/>
                <w:sz w:val="25"/>
                <w:szCs w:val="25"/>
                <w:vertAlign w:val="superscript"/>
              </w:rPr>
              <w:t>1</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08C903" w14:textId="77777777" w:rsidR="00154ABF" w:rsidRDefault="00154ABF">
            <w:pPr>
              <w:rPr>
                <w:color w:val="000000"/>
                <w:sz w:val="20"/>
                <w:szCs w:val="20"/>
              </w:rPr>
            </w:pPr>
            <w:r>
              <w:rPr>
                <w:color w:val="000000"/>
                <w:sz w:val="20"/>
                <w:szCs w:val="20"/>
              </w:rPr>
              <w:t> 90020</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14590D" w14:textId="77777777" w:rsidR="00154ABF" w:rsidRDefault="00154ABF">
            <w:pPr>
              <w:rPr>
                <w:color w:val="000000"/>
                <w:sz w:val="20"/>
                <w:szCs w:val="20"/>
              </w:rPr>
            </w:pPr>
            <w:r>
              <w:rPr>
                <w:color w:val="000000"/>
                <w:sz w:val="20"/>
                <w:szCs w:val="20"/>
              </w:rPr>
              <w:t> 90035</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A8FCD8" w14:textId="77777777" w:rsidR="00154ABF" w:rsidRDefault="00154ABF">
            <w:pPr>
              <w:rPr>
                <w:color w:val="000000"/>
                <w:sz w:val="20"/>
                <w:szCs w:val="20"/>
              </w:rPr>
            </w:pPr>
            <w:r>
              <w:rPr>
                <w:color w:val="000000"/>
                <w:sz w:val="20"/>
                <w:szCs w:val="20"/>
              </w:rPr>
              <w:t> 90043</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F8E25B" w14:textId="77777777" w:rsidR="00154ABF" w:rsidRDefault="00154ABF">
            <w:pPr>
              <w:rPr>
                <w:color w:val="000000"/>
                <w:sz w:val="20"/>
                <w:szCs w:val="20"/>
              </w:rPr>
            </w:pPr>
            <w:r>
              <w:rPr>
                <w:color w:val="000000"/>
                <w:sz w:val="20"/>
                <w:szCs w:val="20"/>
              </w:rPr>
              <w:t> 90051</w:t>
            </w:r>
          </w:p>
        </w:tc>
        <w:tc>
          <w:tcPr>
            <w:tcW w:w="191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3108884" w14:textId="77777777" w:rsidR="00154ABF" w:rsidRDefault="00154ABF">
            <w:pPr>
              <w:rPr>
                <w:color w:val="000000"/>
                <w:sz w:val="20"/>
                <w:szCs w:val="20"/>
              </w:rPr>
            </w:pPr>
            <w:r>
              <w:rPr>
                <w:color w:val="000000"/>
                <w:sz w:val="20"/>
                <w:szCs w:val="20"/>
              </w:rPr>
              <w:t> 90054</w:t>
            </w:r>
          </w:p>
        </w:tc>
      </w:tr>
      <w:tr w:rsidR="00154ABF" w14:paraId="09B9CE2B" w14:textId="77777777">
        <w:trPr>
          <w:trHeight w:val="195"/>
        </w:trPr>
        <w:tc>
          <w:tcPr>
            <w:tcW w:w="1917" w:type="dxa"/>
            <w:gridSpan w:val="6"/>
            <w:tcBorders>
              <w:top w:val="inset" w:sz="6" w:space="0" w:color="808080"/>
              <w:left w:val="outset" w:sz="6" w:space="0" w:color="808080"/>
              <w:bottom w:val="inset" w:sz="6" w:space="0" w:color="808080"/>
              <w:right w:val="outset" w:sz="6" w:space="0" w:color="808080"/>
            </w:tcBorders>
            <w:tcMar>
              <w:top w:w="22" w:type="dxa"/>
              <w:left w:w="22" w:type="dxa"/>
              <w:bottom w:w="22" w:type="dxa"/>
              <w:right w:w="22" w:type="dxa"/>
            </w:tcMar>
            <w:vAlign w:val="center"/>
          </w:tcPr>
          <w:p w14:paraId="5C0D6A74" w14:textId="77777777" w:rsidR="00154ABF" w:rsidRDefault="00154ABF">
            <w:pPr>
              <w:rPr>
                <w:color w:val="000000"/>
                <w:sz w:val="20"/>
                <w:szCs w:val="20"/>
              </w:rPr>
            </w:pPr>
            <w:r>
              <w:rPr>
                <w:b/>
                <w:bCs/>
                <w:color w:val="000000"/>
                <w:sz w:val="20"/>
                <w:szCs w:val="20"/>
              </w:rPr>
              <w:t>After-hours     </w:t>
            </w:r>
          </w:p>
        </w:tc>
      </w:tr>
      <w:tr w:rsidR="00154ABF" w14:paraId="7D871F62" w14:textId="77777777">
        <w:trPr>
          <w:trHeight w:val="195"/>
        </w:trPr>
        <w:tc>
          <w:tcPr>
            <w:tcW w:w="1917"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826FBEC" w14:textId="77777777" w:rsidR="00154ABF" w:rsidRDefault="00154ABF">
            <w:pPr>
              <w:rPr>
                <w:color w:val="000000"/>
                <w:sz w:val="20"/>
                <w:szCs w:val="20"/>
              </w:rPr>
            </w:pPr>
            <w:r>
              <w:rPr>
                <w:color w:val="000000"/>
                <w:sz w:val="20"/>
                <w:szCs w:val="20"/>
              </w:rPr>
              <w:t>In consulting rooms</w:t>
            </w:r>
            <w:r>
              <w:rPr>
                <w:color w:val="000000"/>
                <w:sz w:val="25"/>
                <w:szCs w:val="25"/>
                <w:vertAlign w:val="superscript"/>
              </w:rPr>
              <w:t>2</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9B5E55" w14:textId="77777777" w:rsidR="00154ABF" w:rsidRDefault="00154ABF">
            <w:pPr>
              <w:rPr>
                <w:color w:val="000000"/>
                <w:sz w:val="20"/>
                <w:szCs w:val="20"/>
              </w:rPr>
            </w:pPr>
            <w:r>
              <w:rPr>
                <w:color w:val="000000"/>
                <w:sz w:val="20"/>
                <w:szCs w:val="20"/>
              </w:rPr>
              <w:t> 5000</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7EB54D" w14:textId="77777777" w:rsidR="00154ABF" w:rsidRDefault="00154ABF">
            <w:pPr>
              <w:rPr>
                <w:color w:val="000000"/>
                <w:sz w:val="20"/>
                <w:szCs w:val="20"/>
              </w:rPr>
            </w:pPr>
            <w:r>
              <w:rPr>
                <w:color w:val="000000"/>
                <w:sz w:val="20"/>
                <w:szCs w:val="20"/>
              </w:rPr>
              <w:t>5020</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FE1D52" w14:textId="77777777" w:rsidR="00154ABF" w:rsidRDefault="00154ABF">
            <w:pPr>
              <w:rPr>
                <w:color w:val="000000"/>
                <w:sz w:val="20"/>
                <w:szCs w:val="20"/>
              </w:rPr>
            </w:pPr>
            <w:r>
              <w:rPr>
                <w:color w:val="000000"/>
                <w:sz w:val="20"/>
                <w:szCs w:val="20"/>
              </w:rPr>
              <w:t>5040</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B79E2B" w14:textId="77777777" w:rsidR="00154ABF" w:rsidRDefault="00154ABF">
            <w:pPr>
              <w:rPr>
                <w:color w:val="000000"/>
                <w:sz w:val="20"/>
                <w:szCs w:val="20"/>
              </w:rPr>
            </w:pPr>
            <w:r>
              <w:rPr>
                <w:color w:val="000000"/>
                <w:sz w:val="20"/>
                <w:szCs w:val="20"/>
              </w:rPr>
              <w:t>5060</w:t>
            </w:r>
          </w:p>
        </w:tc>
        <w:tc>
          <w:tcPr>
            <w:tcW w:w="191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A3BA71F" w14:textId="77777777" w:rsidR="00154ABF" w:rsidRDefault="00154ABF">
            <w:pPr>
              <w:rPr>
                <w:color w:val="000000"/>
                <w:sz w:val="20"/>
                <w:szCs w:val="20"/>
              </w:rPr>
            </w:pPr>
            <w:r>
              <w:rPr>
                <w:color w:val="000000"/>
                <w:sz w:val="20"/>
                <w:szCs w:val="20"/>
              </w:rPr>
              <w:t>5071</w:t>
            </w:r>
          </w:p>
        </w:tc>
      </w:tr>
      <w:tr w:rsidR="00154ABF" w14:paraId="324E4F5E" w14:textId="77777777">
        <w:trPr>
          <w:trHeight w:val="195"/>
        </w:trPr>
        <w:tc>
          <w:tcPr>
            <w:tcW w:w="1917"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3CBEB9C" w14:textId="77777777" w:rsidR="00154ABF" w:rsidRDefault="00154ABF">
            <w:pPr>
              <w:rPr>
                <w:color w:val="000000"/>
                <w:sz w:val="20"/>
                <w:szCs w:val="20"/>
              </w:rPr>
            </w:pPr>
            <w:r>
              <w:rPr>
                <w:color w:val="000000"/>
                <w:sz w:val="20"/>
                <w:szCs w:val="20"/>
              </w:rPr>
              <w:t>Out of consulting rooms</w:t>
            </w:r>
            <w:r>
              <w:rPr>
                <w:color w:val="000000"/>
                <w:sz w:val="25"/>
                <w:szCs w:val="25"/>
                <w:vertAlign w:val="superscript"/>
              </w:rPr>
              <w:t>3 </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1AA701" w14:textId="77777777" w:rsidR="00154ABF" w:rsidRDefault="00154ABF">
            <w:pPr>
              <w:rPr>
                <w:color w:val="000000"/>
                <w:sz w:val="20"/>
                <w:szCs w:val="20"/>
              </w:rPr>
            </w:pPr>
            <w:r>
              <w:rPr>
                <w:color w:val="000000"/>
                <w:sz w:val="20"/>
                <w:szCs w:val="20"/>
              </w:rPr>
              <w:t> 5003</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68570FB" w14:textId="77777777" w:rsidR="00154ABF" w:rsidRDefault="00154ABF">
            <w:pPr>
              <w:rPr>
                <w:color w:val="000000"/>
                <w:sz w:val="20"/>
                <w:szCs w:val="20"/>
              </w:rPr>
            </w:pPr>
            <w:r>
              <w:rPr>
                <w:color w:val="000000"/>
                <w:sz w:val="20"/>
                <w:szCs w:val="20"/>
              </w:rPr>
              <w:t>5023</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4C400C" w14:textId="77777777" w:rsidR="00154ABF" w:rsidRDefault="00154ABF">
            <w:pPr>
              <w:rPr>
                <w:color w:val="000000"/>
                <w:sz w:val="20"/>
                <w:szCs w:val="20"/>
              </w:rPr>
            </w:pPr>
            <w:r>
              <w:rPr>
                <w:color w:val="000000"/>
                <w:sz w:val="20"/>
                <w:szCs w:val="20"/>
              </w:rPr>
              <w:t>5043</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420346" w14:textId="77777777" w:rsidR="00154ABF" w:rsidRDefault="00154ABF">
            <w:pPr>
              <w:rPr>
                <w:color w:val="000000"/>
                <w:sz w:val="20"/>
                <w:szCs w:val="20"/>
              </w:rPr>
            </w:pPr>
            <w:r>
              <w:rPr>
                <w:color w:val="000000"/>
                <w:sz w:val="20"/>
                <w:szCs w:val="20"/>
              </w:rPr>
              <w:t>5063</w:t>
            </w:r>
          </w:p>
        </w:tc>
        <w:tc>
          <w:tcPr>
            <w:tcW w:w="191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F845219" w14:textId="77777777" w:rsidR="00154ABF" w:rsidRDefault="00154ABF">
            <w:pPr>
              <w:rPr>
                <w:color w:val="000000"/>
                <w:sz w:val="20"/>
                <w:szCs w:val="20"/>
              </w:rPr>
            </w:pPr>
            <w:r>
              <w:rPr>
                <w:color w:val="000000"/>
                <w:sz w:val="20"/>
                <w:szCs w:val="20"/>
              </w:rPr>
              <w:t>5076</w:t>
            </w:r>
          </w:p>
        </w:tc>
      </w:tr>
      <w:tr w:rsidR="00154ABF" w14:paraId="6908B403" w14:textId="77777777">
        <w:trPr>
          <w:trHeight w:val="195"/>
        </w:trPr>
        <w:tc>
          <w:tcPr>
            <w:tcW w:w="1917"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1478B2A" w14:textId="77777777" w:rsidR="00154ABF" w:rsidRDefault="00154ABF">
            <w:pPr>
              <w:rPr>
                <w:color w:val="000000"/>
                <w:sz w:val="20"/>
                <w:szCs w:val="20"/>
              </w:rPr>
            </w:pPr>
            <w:r>
              <w:rPr>
                <w:color w:val="000000"/>
                <w:sz w:val="20"/>
                <w:szCs w:val="20"/>
              </w:rPr>
              <w:t>RACF</w:t>
            </w:r>
            <w:r>
              <w:rPr>
                <w:color w:val="000000"/>
                <w:sz w:val="25"/>
                <w:szCs w:val="25"/>
                <w:vertAlign w:val="superscript"/>
              </w:rPr>
              <w:t>3</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B27EB5" w14:textId="77777777" w:rsidR="00154ABF" w:rsidRDefault="00154ABF">
            <w:pPr>
              <w:rPr>
                <w:color w:val="000000"/>
                <w:sz w:val="20"/>
                <w:szCs w:val="20"/>
              </w:rPr>
            </w:pPr>
            <w:r>
              <w:rPr>
                <w:color w:val="000000"/>
                <w:sz w:val="20"/>
                <w:szCs w:val="20"/>
              </w:rPr>
              <w:t> 5010</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B3C54A" w14:textId="77777777" w:rsidR="00154ABF" w:rsidRDefault="00154ABF">
            <w:pPr>
              <w:rPr>
                <w:color w:val="000000"/>
                <w:sz w:val="20"/>
                <w:szCs w:val="20"/>
              </w:rPr>
            </w:pPr>
            <w:r>
              <w:rPr>
                <w:color w:val="000000"/>
                <w:sz w:val="20"/>
                <w:szCs w:val="20"/>
              </w:rPr>
              <w:t>5028</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A47D90" w14:textId="77777777" w:rsidR="00154ABF" w:rsidRDefault="00154ABF">
            <w:pPr>
              <w:rPr>
                <w:color w:val="000000"/>
                <w:sz w:val="20"/>
                <w:szCs w:val="20"/>
              </w:rPr>
            </w:pPr>
            <w:r>
              <w:rPr>
                <w:color w:val="000000"/>
                <w:sz w:val="20"/>
                <w:szCs w:val="20"/>
              </w:rPr>
              <w:t>5049</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71DF05" w14:textId="77777777" w:rsidR="00154ABF" w:rsidRDefault="00154ABF">
            <w:pPr>
              <w:rPr>
                <w:color w:val="000000"/>
                <w:sz w:val="20"/>
                <w:szCs w:val="20"/>
              </w:rPr>
            </w:pPr>
            <w:r>
              <w:rPr>
                <w:color w:val="000000"/>
                <w:sz w:val="20"/>
                <w:szCs w:val="20"/>
              </w:rPr>
              <w:t>5067</w:t>
            </w:r>
          </w:p>
        </w:tc>
        <w:tc>
          <w:tcPr>
            <w:tcW w:w="191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D859742" w14:textId="77777777" w:rsidR="00154ABF" w:rsidRDefault="00154ABF">
            <w:pPr>
              <w:rPr>
                <w:color w:val="000000"/>
                <w:sz w:val="20"/>
                <w:szCs w:val="20"/>
              </w:rPr>
            </w:pPr>
            <w:r>
              <w:rPr>
                <w:color w:val="000000"/>
                <w:sz w:val="20"/>
                <w:szCs w:val="20"/>
              </w:rPr>
              <w:t>5077</w:t>
            </w:r>
          </w:p>
        </w:tc>
      </w:tr>
      <w:tr w:rsidR="00154ABF" w14:paraId="1D2DFC49" w14:textId="77777777">
        <w:trPr>
          <w:trHeight w:val="195"/>
        </w:trPr>
        <w:tc>
          <w:tcPr>
            <w:tcW w:w="1917" w:type="dxa"/>
            <w:gridSpan w:val="6"/>
            <w:tcBorders>
              <w:top w:val="inset" w:sz="6" w:space="0" w:color="808080"/>
              <w:left w:val="outset" w:sz="6" w:space="0" w:color="808080"/>
              <w:bottom w:val="inset" w:sz="6" w:space="0" w:color="808080"/>
              <w:right w:val="outset" w:sz="6" w:space="0" w:color="808080"/>
            </w:tcBorders>
            <w:tcMar>
              <w:top w:w="22" w:type="dxa"/>
              <w:left w:w="22" w:type="dxa"/>
              <w:bottom w:w="22" w:type="dxa"/>
              <w:right w:w="22" w:type="dxa"/>
            </w:tcMar>
            <w:vAlign w:val="center"/>
          </w:tcPr>
          <w:p w14:paraId="0DEECCA8" w14:textId="77777777" w:rsidR="00154ABF" w:rsidRDefault="00154ABF">
            <w:pPr>
              <w:rPr>
                <w:color w:val="000000"/>
                <w:sz w:val="20"/>
                <w:szCs w:val="20"/>
              </w:rPr>
            </w:pPr>
            <w:r>
              <w:rPr>
                <w:b/>
                <w:bCs/>
                <w:color w:val="000000"/>
                <w:sz w:val="20"/>
                <w:szCs w:val="20"/>
              </w:rPr>
              <w:t>Telehealth </w:t>
            </w:r>
            <w:r>
              <w:rPr>
                <w:color w:val="000000"/>
                <w:sz w:val="20"/>
                <w:szCs w:val="20"/>
              </w:rPr>
              <w:t>     </w:t>
            </w:r>
          </w:p>
        </w:tc>
      </w:tr>
      <w:tr w:rsidR="00154ABF" w14:paraId="24E573AD" w14:textId="77777777">
        <w:trPr>
          <w:trHeight w:val="195"/>
        </w:trPr>
        <w:tc>
          <w:tcPr>
            <w:tcW w:w="1917"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834394A" w14:textId="77777777" w:rsidR="00154ABF" w:rsidRDefault="00154ABF">
            <w:pPr>
              <w:rPr>
                <w:color w:val="000000"/>
                <w:sz w:val="20"/>
                <w:szCs w:val="20"/>
              </w:rPr>
            </w:pPr>
            <w:r>
              <w:rPr>
                <w:color w:val="000000"/>
                <w:sz w:val="20"/>
                <w:szCs w:val="20"/>
              </w:rPr>
              <w:t>Telehealth (video) </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868B45" w14:textId="77777777" w:rsidR="00154ABF" w:rsidRDefault="00154ABF">
            <w:pPr>
              <w:rPr>
                <w:color w:val="000000"/>
                <w:sz w:val="20"/>
                <w:szCs w:val="20"/>
              </w:rPr>
            </w:pPr>
            <w:r>
              <w:rPr>
                <w:color w:val="000000"/>
                <w:sz w:val="20"/>
                <w:szCs w:val="20"/>
              </w:rPr>
              <w:t> 91790</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99C989" w14:textId="77777777" w:rsidR="00154ABF" w:rsidRDefault="00154ABF">
            <w:pPr>
              <w:rPr>
                <w:color w:val="000000"/>
                <w:sz w:val="20"/>
                <w:szCs w:val="20"/>
              </w:rPr>
            </w:pPr>
            <w:r>
              <w:rPr>
                <w:color w:val="000000"/>
                <w:sz w:val="20"/>
                <w:szCs w:val="20"/>
              </w:rPr>
              <w:t>91800</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D53CB9" w14:textId="77777777" w:rsidR="00154ABF" w:rsidRDefault="00154ABF">
            <w:pPr>
              <w:rPr>
                <w:color w:val="000000"/>
                <w:sz w:val="20"/>
                <w:szCs w:val="20"/>
              </w:rPr>
            </w:pPr>
            <w:r>
              <w:rPr>
                <w:color w:val="000000"/>
                <w:sz w:val="20"/>
                <w:szCs w:val="20"/>
              </w:rPr>
              <w:t>91801</w:t>
            </w:r>
          </w:p>
        </w:tc>
        <w:tc>
          <w:tcPr>
            <w:tcW w:w="191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8768A3" w14:textId="77777777" w:rsidR="00154ABF" w:rsidRDefault="00154ABF">
            <w:pPr>
              <w:rPr>
                <w:color w:val="000000"/>
                <w:sz w:val="20"/>
                <w:szCs w:val="20"/>
              </w:rPr>
            </w:pPr>
            <w:r>
              <w:rPr>
                <w:color w:val="000000"/>
                <w:sz w:val="20"/>
                <w:szCs w:val="20"/>
              </w:rPr>
              <w:t>91802</w:t>
            </w:r>
          </w:p>
        </w:tc>
        <w:tc>
          <w:tcPr>
            <w:tcW w:w="1918"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8C6277B" w14:textId="77777777" w:rsidR="00154ABF" w:rsidRDefault="00154ABF">
            <w:pPr>
              <w:rPr>
                <w:color w:val="000000"/>
                <w:sz w:val="20"/>
                <w:szCs w:val="20"/>
              </w:rPr>
            </w:pPr>
            <w:r>
              <w:rPr>
                <w:color w:val="000000"/>
                <w:sz w:val="20"/>
                <w:szCs w:val="20"/>
              </w:rPr>
              <w:t>91920</w:t>
            </w:r>
          </w:p>
        </w:tc>
      </w:tr>
      <w:tr w:rsidR="00154ABF" w14:paraId="7E885B3E" w14:textId="77777777">
        <w:trPr>
          <w:trHeight w:val="195"/>
        </w:trPr>
        <w:tc>
          <w:tcPr>
            <w:tcW w:w="1917"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11936D19" w14:textId="77777777" w:rsidR="00154ABF" w:rsidRDefault="00154ABF">
            <w:pPr>
              <w:rPr>
                <w:color w:val="000000"/>
                <w:sz w:val="20"/>
                <w:szCs w:val="20"/>
              </w:rPr>
            </w:pPr>
            <w:r>
              <w:rPr>
                <w:color w:val="000000"/>
                <w:sz w:val="20"/>
                <w:szCs w:val="20"/>
              </w:rPr>
              <w:t>Telephone </w:t>
            </w:r>
          </w:p>
        </w:tc>
        <w:tc>
          <w:tcPr>
            <w:tcW w:w="1917"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5FCD02DD" w14:textId="77777777" w:rsidR="00154ABF" w:rsidRDefault="00154ABF">
            <w:pPr>
              <w:rPr>
                <w:color w:val="000000"/>
                <w:sz w:val="20"/>
                <w:szCs w:val="20"/>
              </w:rPr>
            </w:pPr>
            <w:r>
              <w:rPr>
                <w:color w:val="000000"/>
                <w:sz w:val="20"/>
                <w:szCs w:val="20"/>
              </w:rPr>
              <w:t> 91890</w:t>
            </w:r>
          </w:p>
        </w:tc>
        <w:tc>
          <w:tcPr>
            <w:tcW w:w="1917"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56F3CD9F" w14:textId="77777777" w:rsidR="00154ABF" w:rsidRDefault="00154ABF">
            <w:pPr>
              <w:rPr>
                <w:color w:val="000000"/>
                <w:sz w:val="20"/>
                <w:szCs w:val="20"/>
              </w:rPr>
            </w:pPr>
            <w:r>
              <w:rPr>
                <w:color w:val="000000"/>
                <w:sz w:val="20"/>
                <w:szCs w:val="20"/>
              </w:rPr>
              <w:t>91891</w:t>
            </w:r>
          </w:p>
        </w:tc>
        <w:tc>
          <w:tcPr>
            <w:tcW w:w="1917"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622437D5" w14:textId="77777777" w:rsidR="00154ABF" w:rsidRDefault="00154ABF">
            <w:pPr>
              <w:rPr>
                <w:color w:val="000000"/>
                <w:sz w:val="20"/>
                <w:szCs w:val="20"/>
              </w:rPr>
            </w:pPr>
            <w:r>
              <w:rPr>
                <w:color w:val="000000"/>
                <w:sz w:val="20"/>
                <w:szCs w:val="20"/>
              </w:rPr>
              <w:t>91900</w:t>
            </w:r>
            <w:r>
              <w:rPr>
                <w:color w:val="000000"/>
                <w:sz w:val="25"/>
                <w:szCs w:val="25"/>
                <w:vertAlign w:val="superscript"/>
              </w:rPr>
              <w:t>4</w:t>
            </w:r>
          </w:p>
        </w:tc>
        <w:tc>
          <w:tcPr>
            <w:tcW w:w="1917"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227ED5E0" w14:textId="77777777" w:rsidR="00154ABF" w:rsidRDefault="00154ABF">
            <w:pPr>
              <w:rPr>
                <w:color w:val="000000"/>
                <w:sz w:val="20"/>
                <w:szCs w:val="20"/>
              </w:rPr>
            </w:pPr>
            <w:r>
              <w:rPr>
                <w:color w:val="000000"/>
                <w:sz w:val="20"/>
                <w:szCs w:val="20"/>
              </w:rPr>
              <w:t>91910</w:t>
            </w:r>
            <w:r>
              <w:rPr>
                <w:color w:val="000000"/>
                <w:sz w:val="25"/>
                <w:szCs w:val="25"/>
                <w:vertAlign w:val="superscript"/>
              </w:rPr>
              <w:t>4</w:t>
            </w:r>
          </w:p>
        </w:tc>
        <w:tc>
          <w:tcPr>
            <w:tcW w:w="1918"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76DFB0A3" w14:textId="77777777" w:rsidR="00154ABF" w:rsidRDefault="00154ABF">
            <w:pPr>
              <w:rPr>
                <w:color w:val="000000"/>
                <w:sz w:val="20"/>
                <w:szCs w:val="20"/>
              </w:rPr>
            </w:pPr>
            <w:r>
              <w:rPr>
                <w:color w:val="000000"/>
                <w:sz w:val="20"/>
                <w:szCs w:val="20"/>
              </w:rPr>
              <w:t>NA</w:t>
            </w:r>
          </w:p>
        </w:tc>
      </w:tr>
    </w:tbl>
    <w:p w14:paraId="50214771" w14:textId="77777777" w:rsidR="00154ABF" w:rsidRDefault="00154ABF">
      <w:pPr>
        <w:spacing w:before="200" w:after="200"/>
        <w:rPr>
          <w:sz w:val="20"/>
          <w:szCs w:val="20"/>
        </w:rPr>
      </w:pPr>
      <w:r>
        <w:rPr>
          <w:sz w:val="25"/>
          <w:szCs w:val="25"/>
          <w:vertAlign w:val="superscript"/>
        </w:rPr>
        <w:t>1</w:t>
      </w:r>
      <w:r>
        <w:rPr>
          <w:sz w:val="20"/>
          <w:szCs w:val="20"/>
        </w:rPr>
        <w:t>Residential Aged Care Facility</w:t>
      </w:r>
      <w:r>
        <w:rPr>
          <w:sz w:val="20"/>
          <w:szCs w:val="20"/>
        </w:rPr>
        <w:br/>
      </w:r>
      <w:r>
        <w:rPr>
          <w:sz w:val="25"/>
          <w:szCs w:val="25"/>
          <w:vertAlign w:val="superscript"/>
        </w:rPr>
        <w:t>2</w:t>
      </w:r>
      <w:r>
        <w:rPr>
          <w:sz w:val="20"/>
          <w:szCs w:val="20"/>
        </w:rPr>
        <w:t>Use on: public holiday; Sunday; before 8am or after 1 pm on Saturday; before 8am or after 8pm on any other day</w:t>
      </w:r>
      <w:r>
        <w:rPr>
          <w:sz w:val="20"/>
          <w:szCs w:val="20"/>
        </w:rPr>
        <w:br/>
      </w:r>
      <w:r>
        <w:rPr>
          <w:sz w:val="25"/>
          <w:szCs w:val="25"/>
          <w:vertAlign w:val="superscript"/>
        </w:rPr>
        <w:t>3</w:t>
      </w:r>
      <w:r>
        <w:rPr>
          <w:sz w:val="20"/>
          <w:szCs w:val="20"/>
        </w:rPr>
        <w:t>Use on: public holiday; Sunday; before 8am or after 12 noon on Saturday; before 8am or after 6pm on any other day</w:t>
      </w:r>
      <w:r>
        <w:rPr>
          <w:sz w:val="20"/>
          <w:szCs w:val="20"/>
        </w:rPr>
        <w:br/>
      </w:r>
      <w:r>
        <w:rPr>
          <w:sz w:val="25"/>
          <w:szCs w:val="25"/>
          <w:vertAlign w:val="superscript"/>
        </w:rPr>
        <w:t>4</w:t>
      </w:r>
      <w:r>
        <w:rPr>
          <w:sz w:val="20"/>
          <w:szCs w:val="20"/>
        </w:rPr>
        <w:t>Patients enrolled in MyMedicare only</w:t>
      </w:r>
    </w:p>
    <w:p w14:paraId="27BEA5E0" w14:textId="77777777" w:rsidR="00154ABF" w:rsidRDefault="00154ABF">
      <w:pPr>
        <w:spacing w:before="200" w:after="200"/>
        <w:rPr>
          <w:sz w:val="20"/>
          <w:szCs w:val="20"/>
        </w:rPr>
      </w:pPr>
      <w:r>
        <w:rPr>
          <w:sz w:val="20"/>
          <w:szCs w:val="20"/>
        </w:rPr>
        <w:t> </w:t>
      </w:r>
    </w:p>
    <w:p w14:paraId="57EE4476" w14:textId="77777777" w:rsidR="00A77B3E" w:rsidRDefault="00A77B3E"/>
    <w:p w14:paraId="6AC544A5" w14:textId="77777777" w:rsidR="00A77B3E" w:rsidRDefault="00A77B3E">
      <w:pPr>
        <w:rPr>
          <w:rFonts w:ascii="Helvetica" w:eastAsia="Helvetica" w:hAnsi="Helvetica" w:cs="Helvetica"/>
          <w:b/>
          <w:sz w:val="20"/>
        </w:rPr>
      </w:pPr>
      <w:r>
        <w:rPr>
          <w:rFonts w:ascii="Helvetica" w:eastAsia="Helvetica" w:hAnsi="Helvetica" w:cs="Helvetica"/>
          <w:b/>
          <w:sz w:val="20"/>
        </w:rPr>
        <w:t>AN.0.75 Initial Consultation for a new patient (item 296 in rooms, item 297 at hospital, item 299 for home visits or telehealth equivalent item 92437)</w:t>
      </w:r>
    </w:p>
    <w:p w14:paraId="2CE76FB8" w14:textId="77777777" w:rsidR="00154ABF" w:rsidRDefault="00154ABF">
      <w:pPr>
        <w:spacing w:after="200"/>
        <w:rPr>
          <w:sz w:val="20"/>
          <w:szCs w:val="20"/>
        </w:rPr>
      </w:pPr>
      <w:r>
        <w:rPr>
          <w:sz w:val="20"/>
          <w:szCs w:val="20"/>
        </w:rPr>
        <w:t>Referral for items 296, 297 and 299 or item 92437 may be from a participating nurse practitioner, medical practitioner practising in general practice, a specialist or another consultant physician.</w:t>
      </w:r>
    </w:p>
    <w:p w14:paraId="45B5B066" w14:textId="77777777" w:rsidR="00154ABF" w:rsidRDefault="00154ABF">
      <w:pPr>
        <w:spacing w:before="200" w:after="200"/>
        <w:rPr>
          <w:sz w:val="20"/>
          <w:szCs w:val="20"/>
        </w:rPr>
      </w:pPr>
      <w:r>
        <w:rPr>
          <w:sz w:val="20"/>
          <w:szCs w:val="20"/>
        </w:rPr>
        <w:t>It is intended that either item 296, 297, 299 or 92437 will be claimed once on the first occasion that the patient is seen by a consultant psychiatrist.</w:t>
      </w:r>
    </w:p>
    <w:p w14:paraId="663D08A0" w14:textId="77777777" w:rsidR="00154ABF" w:rsidRDefault="00154ABF">
      <w:pPr>
        <w:spacing w:before="200" w:after="200"/>
        <w:rPr>
          <w:sz w:val="20"/>
          <w:szCs w:val="20"/>
        </w:rPr>
      </w:pPr>
      <w:r>
        <w:rPr>
          <w:sz w:val="20"/>
          <w:szCs w:val="20"/>
        </w:rPr>
        <w:t>If the patient is referred by a medical practitioner in general practice or participating nurse practitioner for an assessment or management plan, item 291 or 92435 should be utilised (refer to note AN.0.30). It is not expected that 296, 297, 299 or 92437 items would be routinely used prior to item 291 or 92435.</w:t>
      </w:r>
    </w:p>
    <w:p w14:paraId="4E80DE95" w14:textId="77777777" w:rsidR="00154ABF" w:rsidRDefault="00154ABF">
      <w:pPr>
        <w:spacing w:before="200" w:after="200"/>
        <w:rPr>
          <w:sz w:val="20"/>
          <w:szCs w:val="20"/>
        </w:rPr>
      </w:pPr>
      <w:r>
        <w:rPr>
          <w:sz w:val="20"/>
          <w:szCs w:val="20"/>
        </w:rPr>
        <w:lastRenderedPageBreak/>
        <w:t>Use of items 296, 297, 299 or 92435 by one consultant psychiatrist does not preclude them being used by another consultant psychiatrist for the same patient. The use of items 296, 297, 299 or 92437 are identical except for the location of where the service is rendered. That is: item 296 is only available for consultations rendered in consulting rooms, item 297 is only available for consultations rendered at a hospital, and item 299 is only available for consultations rendered at a place other than consulting rooms or a hospital (such as in a patient’s home) and item 92437 is available for telehealth consultations delivered by videoconference.</w:t>
      </w:r>
    </w:p>
    <w:p w14:paraId="40E7C8A7" w14:textId="77777777" w:rsidR="00154ABF" w:rsidRDefault="00154ABF">
      <w:pPr>
        <w:spacing w:before="200" w:after="200"/>
        <w:rPr>
          <w:sz w:val="20"/>
          <w:szCs w:val="20"/>
        </w:rPr>
      </w:pPr>
      <w:r>
        <w:rPr>
          <w:sz w:val="20"/>
          <w:szCs w:val="20"/>
        </w:rPr>
        <w:t>For patients who have already been seen by the consultant psychiatrist in the preceding 24 months the psychiatrist can use time-tiered attendance items 300, 302, 304, 306 and 308 or telehealth equivalent consultation items 91827 to 91831 and 91837 to 91839.</w:t>
      </w:r>
    </w:p>
    <w:p w14:paraId="1709964C" w14:textId="77777777" w:rsidR="00A77B3E" w:rsidRDefault="00A77B3E"/>
    <w:p w14:paraId="65D79D1A" w14:textId="77777777" w:rsidR="00A77B3E" w:rsidRDefault="00A77B3E">
      <w:pPr>
        <w:rPr>
          <w:rFonts w:ascii="Helvetica" w:eastAsia="Helvetica" w:hAnsi="Helvetica" w:cs="Helvetica"/>
          <w:b/>
          <w:sz w:val="20"/>
        </w:rPr>
      </w:pPr>
      <w:r>
        <w:rPr>
          <w:rFonts w:ascii="Helvetica" w:eastAsia="Helvetica" w:hAnsi="Helvetica" w:cs="Helvetica"/>
          <w:b/>
          <w:sz w:val="20"/>
        </w:rPr>
        <w:t>AN.0.76 Referral to Allied Mental Health Professionals (for new and continuing patients)</w:t>
      </w:r>
    </w:p>
    <w:p w14:paraId="1BB2D0D4" w14:textId="77777777" w:rsidR="00154ABF" w:rsidRDefault="00154ABF">
      <w:pPr>
        <w:spacing w:after="200"/>
        <w:rPr>
          <w:sz w:val="20"/>
          <w:szCs w:val="20"/>
        </w:rPr>
      </w:pPr>
      <w:r>
        <w:rPr>
          <w:sz w:val="20"/>
          <w:szCs w:val="20"/>
        </w:rPr>
        <w:t>To increase the clinical treatment options available to psychiatrists and for which a Medicare benefit is payable, patients with an assessed mental disorder (dementia, delirium, tobacco use disorder and intellectual disability are not regarded as mental disorders for the purposes of these items) a patient is eligible for up to 10 individual allied mental health services per calendar year by:</w:t>
      </w:r>
    </w:p>
    <w:p w14:paraId="36021B73" w14:textId="77777777" w:rsidR="00154ABF" w:rsidRDefault="00154ABF">
      <w:pPr>
        <w:numPr>
          <w:ilvl w:val="0"/>
          <w:numId w:val="138"/>
        </w:numPr>
        <w:spacing w:before="200"/>
        <w:ind w:hanging="218"/>
        <w:rPr>
          <w:sz w:val="20"/>
          <w:szCs w:val="20"/>
        </w:rPr>
      </w:pPr>
      <w:r>
        <w:rPr>
          <w:sz w:val="20"/>
          <w:szCs w:val="20"/>
        </w:rPr>
        <w:t>clinical psychologists providing psychological therapies; or</w:t>
      </w:r>
    </w:p>
    <w:p w14:paraId="09E3DABB" w14:textId="77777777" w:rsidR="00154ABF" w:rsidRDefault="00154ABF">
      <w:pPr>
        <w:numPr>
          <w:ilvl w:val="0"/>
          <w:numId w:val="138"/>
        </w:numPr>
        <w:spacing w:after="200"/>
        <w:ind w:hanging="218"/>
        <w:rPr>
          <w:sz w:val="20"/>
          <w:szCs w:val="20"/>
        </w:rPr>
      </w:pPr>
      <w:r>
        <w:rPr>
          <w:sz w:val="20"/>
          <w:szCs w:val="20"/>
        </w:rPr>
        <w:t>appropriately trained GPs or allied mental health professionals providing focused psychological strategy (FPS) services.</w:t>
      </w:r>
    </w:p>
    <w:p w14:paraId="054AE425" w14:textId="77777777" w:rsidR="00154ABF" w:rsidRDefault="00154ABF">
      <w:pPr>
        <w:spacing w:before="200" w:after="200"/>
        <w:rPr>
          <w:sz w:val="20"/>
          <w:szCs w:val="20"/>
        </w:rPr>
      </w:pPr>
      <w:r>
        <w:rPr>
          <w:sz w:val="20"/>
          <w:szCs w:val="20"/>
        </w:rPr>
        <w:t>Referrals from psychiatrists to allied mental health professionals must be made under eligible MBS items. While such referrals are likely to occur for new patients seen under item 296, 297, 299 or 92437 or a referred psychiatrist assessment and management plan under item 291 or 92435, they are also available for patients at any point in treatment (under items 104 to 109, 293, 296, 297, 299, 300, 302, 304, 306, 308, 310, 312, 314, 316, 318, 319, 320, 322, 324, 326, 328, 330, 332, 334, 336, 338, 341, 342, 343, 344, 345, 346, 347, 349 or telehealth equivalent items, as clinically required, under the same arrangements and limitations as outlined above). </w:t>
      </w:r>
    </w:p>
    <w:p w14:paraId="251F195D" w14:textId="77777777" w:rsidR="00154ABF" w:rsidRDefault="00154ABF">
      <w:pPr>
        <w:spacing w:before="200" w:after="200"/>
        <w:rPr>
          <w:sz w:val="20"/>
          <w:szCs w:val="20"/>
        </w:rPr>
      </w:pPr>
      <w:r>
        <w:rPr>
          <w:sz w:val="20"/>
          <w:szCs w:val="20"/>
        </w:rPr>
        <w:t>The ten individual services may consist of:</w:t>
      </w:r>
    </w:p>
    <w:p w14:paraId="351CC7EC" w14:textId="77777777" w:rsidR="00154ABF" w:rsidRDefault="00154ABF">
      <w:pPr>
        <w:numPr>
          <w:ilvl w:val="0"/>
          <w:numId w:val="139"/>
        </w:numPr>
        <w:spacing w:before="200"/>
        <w:ind w:hanging="218"/>
        <w:rPr>
          <w:sz w:val="20"/>
          <w:szCs w:val="20"/>
        </w:rPr>
      </w:pPr>
      <w:r>
        <w:rPr>
          <w:sz w:val="20"/>
          <w:szCs w:val="20"/>
        </w:rPr>
        <w:t>psychological therapy services (items 80000 to 80015 or telehealth equivalent items 91166, 91167, 91181 or 91182) - provided by eligible clinical psychologists; and/or</w:t>
      </w:r>
    </w:p>
    <w:p w14:paraId="2C2E78FC" w14:textId="77777777" w:rsidR="00154ABF" w:rsidRDefault="00154ABF">
      <w:pPr>
        <w:numPr>
          <w:ilvl w:val="0"/>
          <w:numId w:val="139"/>
        </w:numPr>
        <w:spacing w:after="200"/>
        <w:ind w:hanging="218"/>
        <w:rPr>
          <w:sz w:val="20"/>
          <w:szCs w:val="20"/>
        </w:rPr>
      </w:pPr>
      <w:r>
        <w:rPr>
          <w:sz w:val="20"/>
          <w:szCs w:val="20"/>
        </w:rPr>
        <w:t>focused psychological strategies - allied mental health services (items 80100 to 80115 or telehealth equivalent items 91169, 91170, 91183 or 91184; 80125 to 80140 or telehealth equivalent items 91172, 91173, 91185 or 91186; 80150 to 80165 or telehealth equivalent items 91175, 91176, 91187 or 91188) - provided by eligible psychologists, occupational therapists and social workers.</w:t>
      </w:r>
    </w:p>
    <w:p w14:paraId="0DE423A2" w14:textId="77777777" w:rsidR="00154ABF" w:rsidRDefault="00154ABF">
      <w:pPr>
        <w:spacing w:before="200" w:after="200"/>
        <w:rPr>
          <w:sz w:val="20"/>
          <w:szCs w:val="20"/>
        </w:rPr>
      </w:pPr>
      <w:r>
        <w:rPr>
          <w:sz w:val="20"/>
          <w:szCs w:val="20"/>
        </w:rPr>
        <w:t>Within the maximum service allocation of ten services, the allied mental health professional can provide one or more courses of treatment.</w:t>
      </w:r>
    </w:p>
    <w:p w14:paraId="0437A74A" w14:textId="77777777" w:rsidR="00154ABF" w:rsidRDefault="00154ABF">
      <w:pPr>
        <w:spacing w:before="200" w:after="200"/>
        <w:rPr>
          <w:sz w:val="20"/>
          <w:szCs w:val="20"/>
        </w:rPr>
      </w:pPr>
      <w:r>
        <w:rPr>
          <w:b/>
          <w:bCs/>
          <w:sz w:val="20"/>
          <w:szCs w:val="20"/>
        </w:rPr>
        <w:t>Group therapy services</w:t>
      </w:r>
    </w:p>
    <w:p w14:paraId="66198684" w14:textId="77777777" w:rsidR="00154ABF" w:rsidRDefault="00154ABF">
      <w:pPr>
        <w:spacing w:before="200" w:after="200"/>
        <w:rPr>
          <w:sz w:val="20"/>
          <w:szCs w:val="20"/>
        </w:rPr>
      </w:pPr>
      <w:r>
        <w:rPr>
          <w:sz w:val="20"/>
          <w:szCs w:val="20"/>
        </w:rPr>
        <w:t>In addition to the above services, patients will also be eligible to claim up to ten separate services within a calendar year for group therapy services (involving 6-10 patients) to which items:</w:t>
      </w:r>
    </w:p>
    <w:p w14:paraId="7C4A5E7A" w14:textId="77777777" w:rsidR="00154ABF" w:rsidRDefault="00154ABF">
      <w:pPr>
        <w:numPr>
          <w:ilvl w:val="0"/>
          <w:numId w:val="140"/>
        </w:numPr>
        <w:spacing w:before="200"/>
        <w:ind w:hanging="218"/>
        <w:rPr>
          <w:sz w:val="20"/>
          <w:szCs w:val="20"/>
        </w:rPr>
      </w:pPr>
      <w:r>
        <w:rPr>
          <w:sz w:val="20"/>
          <w:szCs w:val="20"/>
        </w:rPr>
        <w:t>80020 or 80021 (psychological therapy - clinical psychologist)</w:t>
      </w:r>
    </w:p>
    <w:p w14:paraId="4C175712" w14:textId="77777777" w:rsidR="00154ABF" w:rsidRDefault="00154ABF">
      <w:pPr>
        <w:numPr>
          <w:ilvl w:val="0"/>
          <w:numId w:val="140"/>
        </w:numPr>
        <w:ind w:hanging="218"/>
        <w:rPr>
          <w:sz w:val="20"/>
          <w:szCs w:val="20"/>
        </w:rPr>
      </w:pPr>
      <w:r>
        <w:rPr>
          <w:sz w:val="20"/>
          <w:szCs w:val="20"/>
        </w:rPr>
        <w:t>80120 or 80121 (focused psychological strategies - psychologist)</w:t>
      </w:r>
    </w:p>
    <w:p w14:paraId="367424FB" w14:textId="77777777" w:rsidR="00154ABF" w:rsidRDefault="00154ABF">
      <w:pPr>
        <w:numPr>
          <w:ilvl w:val="0"/>
          <w:numId w:val="140"/>
        </w:numPr>
        <w:ind w:hanging="218"/>
        <w:rPr>
          <w:sz w:val="20"/>
          <w:szCs w:val="20"/>
        </w:rPr>
      </w:pPr>
      <w:r>
        <w:rPr>
          <w:sz w:val="20"/>
          <w:szCs w:val="20"/>
        </w:rPr>
        <w:t>80145 or 80146 (focused psychological strategies - occupational therapist); and</w:t>
      </w:r>
    </w:p>
    <w:p w14:paraId="20BB8A0D" w14:textId="77777777" w:rsidR="00154ABF" w:rsidRDefault="00154ABF">
      <w:pPr>
        <w:numPr>
          <w:ilvl w:val="0"/>
          <w:numId w:val="140"/>
        </w:numPr>
        <w:spacing w:after="200"/>
        <w:ind w:hanging="218"/>
        <w:rPr>
          <w:sz w:val="20"/>
          <w:szCs w:val="20"/>
        </w:rPr>
      </w:pPr>
      <w:r>
        <w:rPr>
          <w:sz w:val="20"/>
          <w:szCs w:val="20"/>
        </w:rPr>
        <w:t>80170 or 80171 (focused psychological strategies - social worker) apply.</w:t>
      </w:r>
    </w:p>
    <w:p w14:paraId="55ABD888" w14:textId="77777777" w:rsidR="00154ABF" w:rsidRDefault="00154ABF">
      <w:pPr>
        <w:spacing w:before="200" w:after="200"/>
        <w:rPr>
          <w:sz w:val="20"/>
          <w:szCs w:val="20"/>
        </w:rPr>
      </w:pPr>
      <w:r>
        <w:rPr>
          <w:sz w:val="20"/>
          <w:szCs w:val="20"/>
        </w:rPr>
        <w:t>These group services are separate from the individual services and do not count towards the ten individual services per calendar year maximum associated with those items.</w:t>
      </w:r>
    </w:p>
    <w:p w14:paraId="3C9EC202" w14:textId="77777777" w:rsidR="00154ABF" w:rsidRDefault="00154ABF">
      <w:pPr>
        <w:spacing w:before="200" w:after="200"/>
        <w:rPr>
          <w:sz w:val="20"/>
          <w:szCs w:val="20"/>
        </w:rPr>
      </w:pPr>
      <w:r>
        <w:rPr>
          <w:b/>
          <w:bCs/>
          <w:sz w:val="20"/>
          <w:szCs w:val="20"/>
        </w:rPr>
        <w:t>Referral Requirements for Allied Health services</w:t>
      </w:r>
    </w:p>
    <w:p w14:paraId="31859015" w14:textId="77777777" w:rsidR="00154ABF" w:rsidRDefault="00154ABF">
      <w:pPr>
        <w:spacing w:before="200" w:after="200"/>
        <w:rPr>
          <w:sz w:val="20"/>
          <w:szCs w:val="20"/>
        </w:rPr>
      </w:pPr>
      <w:r>
        <w:rPr>
          <w:sz w:val="20"/>
          <w:szCs w:val="20"/>
        </w:rPr>
        <w:lastRenderedPageBreak/>
        <w:t>A referral for treatment must be in writing (signed and dated by the psychiatrist) and may include (unless clinically inappropriate):</w:t>
      </w:r>
    </w:p>
    <w:p w14:paraId="6BF548CC" w14:textId="77777777" w:rsidR="00154ABF" w:rsidRDefault="00154ABF">
      <w:pPr>
        <w:numPr>
          <w:ilvl w:val="0"/>
          <w:numId w:val="141"/>
        </w:numPr>
        <w:spacing w:before="200"/>
        <w:ind w:hanging="218"/>
        <w:rPr>
          <w:sz w:val="20"/>
          <w:szCs w:val="20"/>
        </w:rPr>
      </w:pPr>
      <w:r>
        <w:rPr>
          <w:sz w:val="20"/>
          <w:szCs w:val="20"/>
        </w:rPr>
        <w:t>the patient’s name, date of birth and address;</w:t>
      </w:r>
    </w:p>
    <w:p w14:paraId="3BF6ABC7" w14:textId="77777777" w:rsidR="00154ABF" w:rsidRDefault="00154ABF">
      <w:pPr>
        <w:numPr>
          <w:ilvl w:val="0"/>
          <w:numId w:val="141"/>
        </w:numPr>
        <w:ind w:hanging="218"/>
        <w:rPr>
          <w:sz w:val="20"/>
          <w:szCs w:val="20"/>
        </w:rPr>
      </w:pPr>
      <w:r>
        <w:rPr>
          <w:sz w:val="20"/>
          <w:szCs w:val="20"/>
        </w:rPr>
        <w:t>the patient’s symptoms or diagnostic assessment;</w:t>
      </w:r>
    </w:p>
    <w:p w14:paraId="0128B9E7" w14:textId="77777777" w:rsidR="00154ABF" w:rsidRDefault="00154ABF">
      <w:pPr>
        <w:numPr>
          <w:ilvl w:val="0"/>
          <w:numId w:val="141"/>
        </w:numPr>
        <w:ind w:hanging="218"/>
        <w:rPr>
          <w:sz w:val="20"/>
          <w:szCs w:val="20"/>
        </w:rPr>
      </w:pPr>
      <w:r>
        <w:rPr>
          <w:sz w:val="20"/>
          <w:szCs w:val="20"/>
        </w:rPr>
        <w:t>the patient needs and goals of treatment (if clinically appropriate);</w:t>
      </w:r>
    </w:p>
    <w:p w14:paraId="127086C5" w14:textId="77777777" w:rsidR="00154ABF" w:rsidRDefault="00154ABF">
      <w:pPr>
        <w:numPr>
          <w:ilvl w:val="0"/>
          <w:numId w:val="141"/>
        </w:numPr>
        <w:ind w:hanging="218"/>
        <w:rPr>
          <w:sz w:val="20"/>
          <w:szCs w:val="20"/>
        </w:rPr>
      </w:pPr>
      <w:r>
        <w:rPr>
          <w:sz w:val="20"/>
          <w:szCs w:val="20"/>
        </w:rPr>
        <w:t>a list of any current medications (if appropriate);</w:t>
      </w:r>
    </w:p>
    <w:p w14:paraId="01EF01B9" w14:textId="77777777" w:rsidR="00154ABF" w:rsidRDefault="00154ABF">
      <w:pPr>
        <w:numPr>
          <w:ilvl w:val="0"/>
          <w:numId w:val="141"/>
        </w:numPr>
        <w:spacing w:after="200"/>
        <w:ind w:hanging="218"/>
        <w:rPr>
          <w:sz w:val="20"/>
          <w:szCs w:val="20"/>
        </w:rPr>
      </w:pPr>
      <w:r>
        <w:rPr>
          <w:sz w:val="20"/>
          <w:szCs w:val="20"/>
        </w:rPr>
        <w:t>the number of sessions before a psychiatry review is required; or the allied health practitioner should provide a written report back to the psychiatrist following the completed course of treatment, confirming the patient’s need for a subsequent course of treatment if clinically needed.</w:t>
      </w:r>
    </w:p>
    <w:p w14:paraId="4921C021" w14:textId="77777777" w:rsidR="00154ABF" w:rsidRDefault="00154ABF">
      <w:pPr>
        <w:spacing w:before="200" w:after="200"/>
        <w:rPr>
          <w:sz w:val="20"/>
          <w:szCs w:val="20"/>
        </w:rPr>
      </w:pPr>
      <w:r>
        <w:rPr>
          <w:b/>
          <w:bCs/>
          <w:sz w:val="20"/>
          <w:szCs w:val="20"/>
        </w:rPr>
        <w:t>Maximum session limit for each course of treatment apply</w:t>
      </w:r>
      <w:r>
        <w:rPr>
          <w:sz w:val="20"/>
          <w:szCs w:val="20"/>
        </w:rPr>
        <w:t>:</w:t>
      </w:r>
    </w:p>
    <w:p w14:paraId="2ED490BD" w14:textId="77777777" w:rsidR="00154ABF" w:rsidRDefault="00154ABF">
      <w:pPr>
        <w:spacing w:before="200" w:after="200"/>
        <w:rPr>
          <w:sz w:val="20"/>
          <w:szCs w:val="20"/>
        </w:rPr>
      </w:pPr>
      <w:r>
        <w:rPr>
          <w:sz w:val="20"/>
          <w:szCs w:val="20"/>
        </w:rPr>
        <w:t>Initial course of treatment – a maximum of six sessions. Subsequent course of treatment – a maximum of six sessions up to the patient’s cap of ten sessions (for example, if the patient received six sessions in their initial course of treatment, they can only receive four sessions in a subsequent course of treatment).</w:t>
      </w:r>
    </w:p>
    <w:p w14:paraId="2BC1742F" w14:textId="77777777" w:rsidR="00A77B3E" w:rsidRDefault="00A77B3E"/>
    <w:p w14:paraId="3792FA87" w14:textId="77777777" w:rsidR="00A77B3E" w:rsidRDefault="00A77B3E">
      <w:pPr>
        <w:rPr>
          <w:rFonts w:ascii="Helvetica" w:eastAsia="Helvetica" w:hAnsi="Helvetica" w:cs="Helvetica"/>
          <w:b/>
          <w:sz w:val="20"/>
        </w:rPr>
      </w:pPr>
      <w:r>
        <w:rPr>
          <w:rFonts w:ascii="Helvetica" w:eastAsia="Helvetica" w:hAnsi="Helvetica" w:cs="Helvetica"/>
          <w:b/>
          <w:sz w:val="20"/>
        </w:rPr>
        <w:t>AN.0.77 Group therapy by psychiatrist (Item 346)</w:t>
      </w:r>
    </w:p>
    <w:p w14:paraId="1CA1E383" w14:textId="77777777" w:rsidR="00154ABF" w:rsidRDefault="00154ABF">
      <w:pPr>
        <w:spacing w:after="200"/>
        <w:rPr>
          <w:sz w:val="20"/>
          <w:szCs w:val="20"/>
        </w:rPr>
      </w:pPr>
      <w:r>
        <w:rPr>
          <w:sz w:val="20"/>
          <w:szCs w:val="20"/>
        </w:rPr>
        <w:t>This item refers to family group therapy supervised by consultant psychiatrists. A formal intervention is undertaken with a specific therapeutic outcome, such as security of attachment, improved family interaction and/or communication. A child less than twelve months can count as a patient for the purposes of this item if the child has been separately referred for this service and the above criteria are met.</w:t>
      </w:r>
    </w:p>
    <w:p w14:paraId="09A1E399" w14:textId="77777777" w:rsidR="00A77B3E" w:rsidRDefault="00A77B3E"/>
    <w:p w14:paraId="22A5113E" w14:textId="77777777" w:rsidR="00A77B3E" w:rsidRDefault="00A77B3E">
      <w:pPr>
        <w:rPr>
          <w:rFonts w:ascii="Helvetica" w:eastAsia="Helvetica" w:hAnsi="Helvetica" w:cs="Helvetica"/>
          <w:b/>
          <w:sz w:val="20"/>
        </w:rPr>
      </w:pPr>
      <w:r>
        <w:rPr>
          <w:rFonts w:ascii="Helvetica" w:eastAsia="Helvetica" w:hAnsi="Helvetica" w:cs="Helvetica"/>
          <w:b/>
          <w:sz w:val="20"/>
        </w:rPr>
        <w:t>AN.1.1 Patients Usual Medical Practitioner for Telehealth and phone</w:t>
      </w:r>
    </w:p>
    <w:p w14:paraId="319334E4" w14:textId="77777777" w:rsidR="00154ABF" w:rsidRDefault="00154ABF">
      <w:pPr>
        <w:spacing w:after="200"/>
        <w:rPr>
          <w:sz w:val="20"/>
          <w:szCs w:val="20"/>
        </w:rPr>
      </w:pPr>
      <w:r>
        <w:rPr>
          <w:sz w:val="20"/>
          <w:szCs w:val="20"/>
        </w:rPr>
        <w:t>It is a legislative requirement that GPs and prescribed medical practitioners working in general practice must only perform a telehealth or telephone service where they have an established clinical relationship with the patient.</w:t>
      </w:r>
    </w:p>
    <w:p w14:paraId="7760DF99" w14:textId="77777777" w:rsidR="00154ABF" w:rsidRDefault="00154ABF">
      <w:pPr>
        <w:spacing w:before="200" w:after="200"/>
        <w:rPr>
          <w:sz w:val="20"/>
          <w:szCs w:val="20"/>
        </w:rPr>
      </w:pPr>
      <w:r>
        <w:rPr>
          <w:sz w:val="20"/>
          <w:szCs w:val="20"/>
        </w:rPr>
        <w:t> </w:t>
      </w:r>
    </w:p>
    <w:p w14:paraId="5A6EE971" w14:textId="77777777" w:rsidR="00154ABF" w:rsidRDefault="00154ABF">
      <w:pPr>
        <w:spacing w:before="200" w:after="200"/>
        <w:rPr>
          <w:sz w:val="20"/>
          <w:szCs w:val="20"/>
        </w:rPr>
      </w:pPr>
      <w:r>
        <w:rPr>
          <w:sz w:val="20"/>
          <w:szCs w:val="20"/>
        </w:rPr>
        <w:t>An established clinical relationship is defined as:</w:t>
      </w:r>
    </w:p>
    <w:p w14:paraId="6BFE6D70" w14:textId="77777777" w:rsidR="00154ABF" w:rsidRDefault="00154ABF">
      <w:pPr>
        <w:spacing w:before="200" w:after="200"/>
        <w:rPr>
          <w:sz w:val="20"/>
          <w:szCs w:val="20"/>
        </w:rPr>
      </w:pPr>
      <w:r>
        <w:rPr>
          <w:sz w:val="20"/>
          <w:szCs w:val="20"/>
        </w:rPr>
        <w:t>·         the medical practitioner who performs the service has provided a face-to-face service to the patient in the last 12 months; or</w:t>
      </w:r>
    </w:p>
    <w:p w14:paraId="1AB95647" w14:textId="77777777" w:rsidR="00154ABF" w:rsidRDefault="00154ABF">
      <w:pPr>
        <w:spacing w:before="200" w:after="200"/>
        <w:rPr>
          <w:sz w:val="20"/>
          <w:szCs w:val="20"/>
        </w:rPr>
      </w:pPr>
      <w:r>
        <w:rPr>
          <w:sz w:val="20"/>
          <w:szCs w:val="20"/>
        </w:rPr>
        <w:t>·         the medical practitioner who performs the service is located at a medical practice, and the patient has a face-to-face service arranged by that practice in the last 12 months. This can be a service performed by another doctor located at the practice, or a service performed by another health professional located at the practice (such as a practice nurse or Aboriginal and Torres Strait Islander health worker); or</w:t>
      </w:r>
    </w:p>
    <w:p w14:paraId="532FAD8B" w14:textId="77777777" w:rsidR="00154ABF" w:rsidRDefault="00154ABF">
      <w:pPr>
        <w:spacing w:before="200" w:after="200"/>
        <w:rPr>
          <w:sz w:val="20"/>
          <w:szCs w:val="20"/>
        </w:rPr>
      </w:pPr>
      <w:r>
        <w:rPr>
          <w:sz w:val="20"/>
          <w:szCs w:val="20"/>
        </w:rPr>
        <w:t>·         the medical practitioner who performs the service is a participant in the Approved Medical Deputising Service (AMDS) program, and the Approved Medical Deputising Service provider (AMDS provider) that employs the medical practitioner has a formal agreement with a medical practice that has provided at least one face-to-face service to the patient in the last 12 months.</w:t>
      </w:r>
    </w:p>
    <w:p w14:paraId="67219FD6" w14:textId="77777777" w:rsidR="00154ABF" w:rsidRDefault="00154ABF">
      <w:pPr>
        <w:spacing w:before="200" w:after="200"/>
        <w:rPr>
          <w:sz w:val="20"/>
          <w:szCs w:val="20"/>
        </w:rPr>
      </w:pPr>
      <w:r>
        <w:rPr>
          <w:sz w:val="20"/>
          <w:szCs w:val="20"/>
        </w:rPr>
        <w:t> </w:t>
      </w:r>
    </w:p>
    <w:p w14:paraId="0FFDB5A1" w14:textId="77777777" w:rsidR="00154ABF" w:rsidRDefault="00154ABF">
      <w:pPr>
        <w:spacing w:before="200" w:after="200"/>
        <w:rPr>
          <w:sz w:val="20"/>
          <w:szCs w:val="20"/>
        </w:rPr>
      </w:pPr>
      <w:r>
        <w:rPr>
          <w:sz w:val="20"/>
          <w:szCs w:val="20"/>
        </w:rPr>
        <w:t>This requirement does not apply to a person who is under the age of 12 months, a person who is experiencing homelessness, a person receiving treatment through Mental Health telehealth items, a person receiving treatment through Blood Borne Virus, Sexual or Reproductive health telehealth items, a person living in a natural disaster affected area, a person receiving an urgent after-hours service (in unsociable hours), or a person who receives the service from a medical practitioner located at an Aboriginal Medical Service or an Aboriginal Community Controlled Health Service.</w:t>
      </w:r>
    </w:p>
    <w:p w14:paraId="132D8FA6" w14:textId="77777777" w:rsidR="00154ABF" w:rsidRDefault="00154ABF">
      <w:pPr>
        <w:spacing w:before="200" w:after="200"/>
        <w:rPr>
          <w:sz w:val="20"/>
          <w:szCs w:val="20"/>
        </w:rPr>
      </w:pPr>
      <w:r>
        <w:rPr>
          <w:sz w:val="20"/>
          <w:szCs w:val="20"/>
        </w:rPr>
        <w:t> </w:t>
      </w:r>
    </w:p>
    <w:p w14:paraId="55EC8295" w14:textId="77777777" w:rsidR="00154ABF" w:rsidRDefault="00154ABF">
      <w:pPr>
        <w:spacing w:before="200" w:after="200"/>
        <w:rPr>
          <w:sz w:val="20"/>
          <w:szCs w:val="20"/>
        </w:rPr>
      </w:pPr>
      <w:r>
        <w:rPr>
          <w:b/>
          <w:bCs/>
          <w:i/>
          <w:iCs/>
          <w:sz w:val="20"/>
          <w:szCs w:val="20"/>
        </w:rPr>
        <w:lastRenderedPageBreak/>
        <w:t>person who is experiencing homelessness</w:t>
      </w:r>
      <w:r>
        <w:rPr>
          <w:sz w:val="20"/>
          <w:szCs w:val="20"/>
        </w:rPr>
        <w:t xml:space="preserve"> means when a person does not have suitable accommodation alternatives, they are considered homeless if their current living arrangement:</w:t>
      </w:r>
    </w:p>
    <w:p w14:paraId="6D5A7F91" w14:textId="77777777" w:rsidR="00154ABF" w:rsidRDefault="00154ABF">
      <w:pPr>
        <w:spacing w:before="200" w:after="200"/>
        <w:rPr>
          <w:sz w:val="20"/>
          <w:szCs w:val="20"/>
        </w:rPr>
      </w:pPr>
      <w:r>
        <w:rPr>
          <w:sz w:val="20"/>
          <w:szCs w:val="20"/>
        </w:rPr>
        <w:t>(a)  is in a dwelling that is inadequate; or</w:t>
      </w:r>
    </w:p>
    <w:p w14:paraId="43DCDE07" w14:textId="77777777" w:rsidR="00154ABF" w:rsidRDefault="00154ABF">
      <w:pPr>
        <w:spacing w:before="200" w:after="200"/>
        <w:rPr>
          <w:sz w:val="20"/>
          <w:szCs w:val="20"/>
        </w:rPr>
      </w:pPr>
      <w:r>
        <w:rPr>
          <w:sz w:val="20"/>
          <w:szCs w:val="20"/>
        </w:rPr>
        <w:t>(b)  has no tenure, or if their initial tenure is short and not extendable; or</w:t>
      </w:r>
    </w:p>
    <w:p w14:paraId="0B3E923B" w14:textId="77777777" w:rsidR="00154ABF" w:rsidRDefault="00154ABF">
      <w:pPr>
        <w:spacing w:before="200" w:after="200"/>
        <w:rPr>
          <w:sz w:val="20"/>
          <w:szCs w:val="20"/>
        </w:rPr>
      </w:pPr>
      <w:r>
        <w:rPr>
          <w:sz w:val="20"/>
          <w:szCs w:val="20"/>
        </w:rPr>
        <w:t>(c)  does not allow them to have control of, and access to space for social relations.</w:t>
      </w:r>
    </w:p>
    <w:p w14:paraId="7A7C932F" w14:textId="77777777" w:rsidR="00154ABF" w:rsidRDefault="00154ABF">
      <w:pPr>
        <w:spacing w:before="200" w:after="200"/>
        <w:rPr>
          <w:sz w:val="20"/>
          <w:szCs w:val="20"/>
        </w:rPr>
      </w:pPr>
      <w:r>
        <w:rPr>
          <w:sz w:val="20"/>
          <w:szCs w:val="20"/>
        </w:rPr>
        <w:t> </w:t>
      </w:r>
    </w:p>
    <w:p w14:paraId="1827634B" w14:textId="77777777" w:rsidR="00154ABF" w:rsidRDefault="00154ABF">
      <w:pPr>
        <w:spacing w:before="200" w:after="200"/>
        <w:rPr>
          <w:sz w:val="20"/>
          <w:szCs w:val="20"/>
        </w:rPr>
      </w:pPr>
      <w:r>
        <w:rPr>
          <w:b/>
          <w:bCs/>
          <w:i/>
          <w:iCs/>
          <w:sz w:val="20"/>
          <w:szCs w:val="20"/>
        </w:rPr>
        <w:t>person receiving treatment through Mental Health telehealth items </w:t>
      </w:r>
      <w:r>
        <w:rPr>
          <w:sz w:val="20"/>
          <w:szCs w:val="20"/>
        </w:rPr>
        <w:t>means services must be claimed as specific GP or prescribed medical practitioner mental health and eating disorder telehealth items. </w:t>
      </w:r>
    </w:p>
    <w:p w14:paraId="3A18F968" w14:textId="77777777" w:rsidR="00154ABF" w:rsidRDefault="00154ABF">
      <w:pPr>
        <w:spacing w:before="200" w:after="200"/>
        <w:rPr>
          <w:sz w:val="20"/>
          <w:szCs w:val="20"/>
        </w:rPr>
      </w:pPr>
      <w:r>
        <w:rPr>
          <w:b/>
          <w:bCs/>
          <w:i/>
          <w:iCs/>
          <w:sz w:val="20"/>
          <w:szCs w:val="20"/>
        </w:rPr>
        <w:t>person receiving treatment through Blood Borne Virus, Sexual or Reproductive Health telehealth items</w:t>
      </w:r>
      <w:r>
        <w:rPr>
          <w:sz w:val="20"/>
          <w:szCs w:val="20"/>
        </w:rPr>
        <w:t> means services must be claimed as specific GP or prescribed medical practitioner telehealth items (see also </w:t>
      </w:r>
      <w:hyperlink r:id="rId203" w:tooltip="MBS Items for Blood Borne Virus, Sexual and Reproductive Health Services" w:history="1">
        <w:r>
          <w:rPr>
            <w:color w:val="0000EE"/>
            <w:sz w:val="20"/>
            <w:szCs w:val="20"/>
            <w:u w:val="single" w:color="0000EE"/>
          </w:rPr>
          <w:t>AN.40.5</w:t>
        </w:r>
      </w:hyperlink>
      <w:r>
        <w:rPr>
          <w:sz w:val="20"/>
          <w:szCs w:val="20"/>
        </w:rPr>
        <w:t>) </w:t>
      </w:r>
    </w:p>
    <w:p w14:paraId="6B24D75B" w14:textId="77777777" w:rsidR="00154ABF" w:rsidRDefault="00154ABF">
      <w:pPr>
        <w:spacing w:before="200" w:after="200"/>
        <w:rPr>
          <w:sz w:val="20"/>
          <w:szCs w:val="20"/>
        </w:rPr>
      </w:pPr>
      <w:r>
        <w:rPr>
          <w:b/>
          <w:bCs/>
          <w:i/>
          <w:iCs/>
          <w:sz w:val="20"/>
          <w:szCs w:val="20"/>
        </w:rPr>
        <w:t>people living in a natural disaster affected area</w:t>
      </w:r>
      <w:r>
        <w:rPr>
          <w:sz w:val="20"/>
          <w:szCs w:val="20"/>
        </w:rPr>
        <w:t xml:space="preserve"> is defined as a State or Territory local government area which is currently declared as a natural disaster area by a State or Territory Government until that declaration is deemed to have expired.</w:t>
      </w:r>
    </w:p>
    <w:p w14:paraId="7F66B052" w14:textId="77777777" w:rsidR="00154ABF" w:rsidRDefault="00154ABF">
      <w:pPr>
        <w:spacing w:before="200" w:after="200"/>
        <w:rPr>
          <w:sz w:val="20"/>
          <w:szCs w:val="20"/>
        </w:rPr>
      </w:pPr>
      <w:r>
        <w:rPr>
          <w:sz w:val="20"/>
          <w:szCs w:val="20"/>
        </w:rPr>
        <w:t> </w:t>
      </w:r>
    </w:p>
    <w:p w14:paraId="21873A25" w14:textId="77777777" w:rsidR="00154ABF" w:rsidRDefault="00154ABF">
      <w:pPr>
        <w:spacing w:before="200" w:after="200"/>
        <w:rPr>
          <w:sz w:val="20"/>
          <w:szCs w:val="20"/>
        </w:rPr>
      </w:pPr>
      <w:r>
        <w:rPr>
          <w:sz w:val="20"/>
          <w:szCs w:val="20"/>
        </w:rPr>
        <w:t> </w:t>
      </w:r>
    </w:p>
    <w:p w14:paraId="5BCE56C3" w14:textId="77777777" w:rsidR="00A77B3E" w:rsidRDefault="00A77B3E"/>
    <w:p w14:paraId="15E34EF5" w14:textId="77777777" w:rsidR="00A77B3E" w:rsidRDefault="00A77B3E">
      <w:pPr>
        <w:rPr>
          <w:rFonts w:ascii="Helvetica" w:eastAsia="Helvetica" w:hAnsi="Helvetica" w:cs="Helvetica"/>
          <w:b/>
          <w:sz w:val="20"/>
        </w:rPr>
      </w:pPr>
      <w:r>
        <w:rPr>
          <w:rFonts w:ascii="Helvetica" w:eastAsia="Helvetica" w:hAnsi="Helvetica" w:cs="Helvetica"/>
          <w:b/>
          <w:sz w:val="20"/>
        </w:rPr>
        <w:t>AN.2.1 Limitation of items - certain attendances by diagnostic imaging providers</w:t>
      </w:r>
    </w:p>
    <w:p w14:paraId="4C58D7DB" w14:textId="77777777" w:rsidR="00154ABF" w:rsidRDefault="00154ABF">
      <w:pPr>
        <w:spacing w:after="200"/>
        <w:rPr>
          <w:sz w:val="20"/>
          <w:szCs w:val="20"/>
        </w:rPr>
      </w:pPr>
      <w:r>
        <w:rPr>
          <w:b/>
          <w:bCs/>
          <w:sz w:val="20"/>
          <w:szCs w:val="20"/>
        </w:rPr>
        <w:t>Consultations rendered by specialist radiologists</w:t>
      </w:r>
    </w:p>
    <w:p w14:paraId="075DD802" w14:textId="77777777" w:rsidR="00154ABF" w:rsidRDefault="00154ABF">
      <w:pPr>
        <w:spacing w:before="200" w:after="200"/>
        <w:rPr>
          <w:sz w:val="20"/>
          <w:szCs w:val="20"/>
        </w:rPr>
      </w:pPr>
      <w:r>
        <w:rPr>
          <w:sz w:val="20"/>
          <w:szCs w:val="20"/>
        </w:rPr>
        <w:t>Medicare benefits are not payable for items 52, 53, 54, 57, 151, 104 and 105 when claimed by a specialist radiologist in association with any of the following diagnostic imaging items:</w:t>
      </w:r>
    </w:p>
    <w:p w14:paraId="36348A56" w14:textId="77777777" w:rsidR="00154ABF" w:rsidRDefault="00154ABF">
      <w:pPr>
        <w:spacing w:before="200" w:after="200"/>
        <w:rPr>
          <w:sz w:val="20"/>
          <w:szCs w:val="20"/>
        </w:rPr>
      </w:pPr>
      <w:r>
        <w:rPr>
          <w:sz w:val="20"/>
          <w:szCs w:val="20"/>
        </w:rPr>
        <w:t>(a) an item in Subgroup 6 of Group I1;</w:t>
      </w:r>
      <w:r>
        <w:rPr>
          <w:sz w:val="20"/>
          <w:szCs w:val="20"/>
        </w:rPr>
        <w:br/>
        <w:t>(b) an item in any of Subgroups 1 to 7 of Group I3;</w:t>
      </w:r>
      <w:r>
        <w:rPr>
          <w:sz w:val="20"/>
          <w:szCs w:val="20"/>
        </w:rPr>
        <w:br/>
        <w:t>(c) items 58900 and 58903 in Subgroup 8 of Group I3; and</w:t>
      </w:r>
      <w:r>
        <w:rPr>
          <w:sz w:val="20"/>
          <w:szCs w:val="20"/>
        </w:rPr>
        <w:br/>
        <w:t>(d) item 59103 in Subgroup 9 of Group I3.</w:t>
      </w:r>
    </w:p>
    <w:p w14:paraId="18ABD545" w14:textId="77777777" w:rsidR="00154ABF" w:rsidRDefault="00154ABF">
      <w:pPr>
        <w:spacing w:before="200" w:after="200"/>
        <w:rPr>
          <w:sz w:val="20"/>
          <w:szCs w:val="20"/>
        </w:rPr>
      </w:pPr>
      <w:r>
        <w:rPr>
          <w:b/>
          <w:bCs/>
          <w:sz w:val="20"/>
          <w:szCs w:val="20"/>
        </w:rPr>
        <w:t>Consultations rendered in association with magnetic resonance imaging (MRI) services - Group I5</w:t>
      </w:r>
    </w:p>
    <w:p w14:paraId="13216B3F" w14:textId="77777777" w:rsidR="00154ABF" w:rsidRDefault="00154ABF">
      <w:pPr>
        <w:spacing w:before="200" w:after="200"/>
        <w:rPr>
          <w:sz w:val="20"/>
          <w:szCs w:val="20"/>
        </w:rPr>
      </w:pPr>
      <w:r>
        <w:rPr>
          <w:sz w:val="20"/>
          <w:szCs w:val="20"/>
        </w:rPr>
        <w:t>Medicare benefits are not payable for items 52, 53, 54, 57, 151, 104 and 105 in association with MRI services unless the providing practitioner determines that the consultation is necessary for the treatment or management of the patient's condition. </w:t>
      </w:r>
    </w:p>
    <w:p w14:paraId="041C05B0" w14:textId="77777777" w:rsidR="00154ABF" w:rsidRDefault="00154ABF">
      <w:pPr>
        <w:spacing w:before="200" w:after="200"/>
        <w:rPr>
          <w:sz w:val="20"/>
          <w:szCs w:val="20"/>
        </w:rPr>
      </w:pPr>
      <w:r>
        <w:rPr>
          <w:sz w:val="20"/>
          <w:szCs w:val="20"/>
        </w:rPr>
        <w:t>The restrictions above apply when these services are performed by the same practitioner, on the same patient, on the same day.</w:t>
      </w:r>
    </w:p>
    <w:p w14:paraId="4212F473" w14:textId="77777777" w:rsidR="00154ABF" w:rsidRDefault="00154ABF">
      <w:pPr>
        <w:spacing w:before="200" w:after="200"/>
        <w:rPr>
          <w:sz w:val="20"/>
          <w:szCs w:val="20"/>
        </w:rPr>
      </w:pPr>
      <w:r>
        <w:rPr>
          <w:sz w:val="20"/>
          <w:szCs w:val="20"/>
        </w:rPr>
        <w:t> </w:t>
      </w:r>
    </w:p>
    <w:p w14:paraId="6C38AC80" w14:textId="77777777" w:rsidR="00A77B3E" w:rsidRDefault="00A77B3E"/>
    <w:p w14:paraId="553EAAB4" w14:textId="77777777" w:rsidR="00A77B3E" w:rsidRDefault="00A77B3E">
      <w:pPr>
        <w:rPr>
          <w:rFonts w:ascii="Helvetica" w:eastAsia="Helvetica" w:hAnsi="Helvetica" w:cs="Helvetica"/>
          <w:b/>
          <w:sz w:val="20"/>
        </w:rPr>
      </w:pPr>
      <w:r>
        <w:rPr>
          <w:rFonts w:ascii="Helvetica" w:eastAsia="Helvetica" w:hAnsi="Helvetica" w:cs="Helvetica"/>
          <w:b/>
          <w:sz w:val="20"/>
        </w:rPr>
        <w:t>AN.3.1 Subsequent attendance items</w:t>
      </w:r>
    </w:p>
    <w:p w14:paraId="60278D23" w14:textId="77777777" w:rsidR="00154ABF" w:rsidRDefault="00154ABF">
      <w:pPr>
        <w:spacing w:after="200"/>
        <w:rPr>
          <w:sz w:val="20"/>
          <w:szCs w:val="20"/>
        </w:rPr>
      </w:pPr>
      <w:r>
        <w:rPr>
          <w:sz w:val="20"/>
          <w:szCs w:val="20"/>
        </w:rPr>
        <w:t> </w:t>
      </w:r>
    </w:p>
    <w:p w14:paraId="685E5812" w14:textId="77777777" w:rsidR="00154ABF" w:rsidRDefault="00154ABF">
      <w:pPr>
        <w:spacing w:before="200" w:after="200"/>
        <w:rPr>
          <w:sz w:val="20"/>
          <w:szCs w:val="20"/>
        </w:rPr>
      </w:pPr>
      <w:r>
        <w:rPr>
          <w:sz w:val="20"/>
          <w:szCs w:val="20"/>
        </w:rPr>
        <w:t xml:space="preserve">The current regulations prohibit the payment of Medicare benefits for subsequent attendance items 105, 116, 119, 386, 2806, 2814, 3010, 3014, 6009 to 6015, 6019, 6052, 16404, 91823, 91825, 91826, 91833, 91836, 92611, 92612, 92613 and 92618 if a claim is made for any Group T8 item (30001-50952) with a schedule fee of equal to or greater than $341.75 on the same day. Non-compliance with the regulations can result in a referral to an appropriate regulatory body – such as the Professional Services Review. Subsequent attendance items (111, 117, and 120) can </w:t>
      </w:r>
      <w:r>
        <w:rPr>
          <w:sz w:val="20"/>
          <w:szCs w:val="20"/>
        </w:rPr>
        <w:lastRenderedPageBreak/>
        <w:t>only be claimed on the same day as Group T8 items with schedule fees of equal to or greater than $341.75, if the procedure is urgent and not able to be predicted prior to the commencement of the attendance.  It is therefore expected that these items would be claimed only in exceptional circumstances.</w:t>
      </w:r>
    </w:p>
    <w:p w14:paraId="06659B03" w14:textId="77777777" w:rsidR="00154ABF" w:rsidRDefault="00154ABF">
      <w:pPr>
        <w:spacing w:before="200" w:after="200"/>
        <w:rPr>
          <w:sz w:val="20"/>
          <w:szCs w:val="20"/>
        </w:rPr>
      </w:pPr>
      <w:r>
        <w:rPr>
          <w:sz w:val="20"/>
          <w:szCs w:val="20"/>
        </w:rPr>
        <w:t>Subsequent attendance item 115 can only be claimed, if the nature of the attendance was not able to be predicted prior to the procedure. </w:t>
      </w:r>
    </w:p>
    <w:p w14:paraId="02F867DC" w14:textId="77777777" w:rsidR="00154ABF" w:rsidRDefault="00154ABF">
      <w:pPr>
        <w:spacing w:before="200" w:after="200"/>
        <w:rPr>
          <w:sz w:val="20"/>
          <w:szCs w:val="20"/>
        </w:rPr>
      </w:pPr>
      <w:r>
        <w:rPr>
          <w:sz w:val="20"/>
          <w:szCs w:val="20"/>
        </w:rPr>
        <w:t>Item 115 should not be claimed if the consultation relates to the booked Group T8 procedure.  Any consultation component related to the booked Group T8 procedure is considered to be covered under the fee for that procedure, if the Schedule fee is $341.75 or more.</w:t>
      </w:r>
    </w:p>
    <w:p w14:paraId="0EB50505" w14:textId="77777777" w:rsidR="00154ABF" w:rsidRDefault="00154ABF">
      <w:pPr>
        <w:spacing w:before="200" w:after="200"/>
        <w:rPr>
          <w:sz w:val="20"/>
          <w:szCs w:val="20"/>
        </w:rPr>
      </w:pPr>
      <w:r>
        <w:rPr>
          <w:sz w:val="20"/>
          <w:szCs w:val="20"/>
        </w:rPr>
        <w:t>Should a component of the consultation be unrelated to the booked T8 procedure and it is considered by the medical practitioner that it would be a clinical risk to defer this consultation then item 115 could be claimable.</w:t>
      </w:r>
    </w:p>
    <w:p w14:paraId="518E36BB" w14:textId="77777777" w:rsidR="00154ABF" w:rsidRDefault="00154ABF">
      <w:pPr>
        <w:spacing w:before="200" w:after="200"/>
        <w:rPr>
          <w:sz w:val="20"/>
          <w:szCs w:val="20"/>
        </w:rPr>
      </w:pPr>
      <w:r>
        <w:rPr>
          <w:sz w:val="20"/>
          <w:szCs w:val="20"/>
        </w:rPr>
        <w:t>It would not be appropriate to claim item 115 if a patient attends for the booked operation, and prior to surgery an examination is conducted relevant to performing that procedure; together with a discussion of the outcomes and aftercare. If the consultation extends beyond this; including the development of a management plan involving a broader diagnosis, prognosis, associated treatments and follow-up; then it could be appropriate to claim item 115.</w:t>
      </w:r>
    </w:p>
    <w:p w14:paraId="57D69154" w14:textId="77777777" w:rsidR="00154ABF" w:rsidRDefault="00154ABF">
      <w:pPr>
        <w:spacing w:before="200" w:after="200"/>
        <w:rPr>
          <w:sz w:val="20"/>
          <w:szCs w:val="20"/>
        </w:rPr>
      </w:pPr>
      <w:r>
        <w:rPr>
          <w:sz w:val="20"/>
          <w:szCs w:val="20"/>
        </w:rPr>
        <w:t>In claiming item 115, the specialist or consultant physician must be satisfied that it would be a clinical risk to defer the consultation for the patient at this time.</w:t>
      </w:r>
    </w:p>
    <w:p w14:paraId="5D9224D9" w14:textId="77777777" w:rsidR="00154ABF" w:rsidRDefault="00154ABF">
      <w:pPr>
        <w:spacing w:before="200" w:after="200"/>
        <w:rPr>
          <w:sz w:val="20"/>
          <w:szCs w:val="20"/>
        </w:rPr>
      </w:pPr>
      <w:r>
        <w:rPr>
          <w:sz w:val="20"/>
          <w:szCs w:val="20"/>
        </w:rPr>
        <w:t>Where item 115 is claimed, the records for the consultation should clearly identify why the consultation is considered necessary for the patient including the clinical risk to defer the consultation.</w:t>
      </w:r>
    </w:p>
    <w:p w14:paraId="4A9C70CC" w14:textId="77777777" w:rsidR="00154ABF" w:rsidRDefault="00154ABF">
      <w:pPr>
        <w:spacing w:before="200" w:after="200"/>
        <w:rPr>
          <w:sz w:val="20"/>
          <w:szCs w:val="20"/>
        </w:rPr>
      </w:pPr>
      <w:r>
        <w:rPr>
          <w:sz w:val="20"/>
          <w:szCs w:val="20"/>
        </w:rPr>
        <w:t> </w:t>
      </w:r>
    </w:p>
    <w:p w14:paraId="6EA02563" w14:textId="77777777" w:rsidR="00154ABF" w:rsidRDefault="00154ABF">
      <w:pPr>
        <w:spacing w:before="200" w:after="200"/>
        <w:rPr>
          <w:sz w:val="20"/>
          <w:szCs w:val="20"/>
        </w:rPr>
      </w:pPr>
      <w:r>
        <w:rPr>
          <w:sz w:val="20"/>
          <w:szCs w:val="20"/>
        </w:rPr>
        <w:t> </w:t>
      </w:r>
    </w:p>
    <w:p w14:paraId="10C73AA8" w14:textId="77777777" w:rsidR="00154ABF" w:rsidRDefault="00154ABF">
      <w:pPr>
        <w:spacing w:before="200" w:after="200"/>
        <w:rPr>
          <w:sz w:val="20"/>
          <w:szCs w:val="20"/>
        </w:rPr>
      </w:pPr>
      <w:r>
        <w:rPr>
          <w:sz w:val="20"/>
          <w:szCs w:val="20"/>
        </w:rPr>
        <w:t> </w:t>
      </w:r>
    </w:p>
    <w:p w14:paraId="462203E4" w14:textId="77777777" w:rsidR="00A77B3E" w:rsidRDefault="00A77B3E"/>
    <w:p w14:paraId="21FC18E6" w14:textId="77777777" w:rsidR="00A77B3E" w:rsidRDefault="00A77B3E">
      <w:pPr>
        <w:rPr>
          <w:rFonts w:ascii="Helvetica" w:eastAsia="Helvetica" w:hAnsi="Helvetica" w:cs="Helvetica"/>
          <w:b/>
          <w:sz w:val="20"/>
        </w:rPr>
      </w:pPr>
      <w:r>
        <w:rPr>
          <w:rFonts w:ascii="Helvetica" w:eastAsia="Helvetica" w:hAnsi="Helvetica" w:cs="Helvetica"/>
          <w:b/>
          <w:sz w:val="20"/>
        </w:rPr>
        <w:t>AN.7.1 Prescribed Medical Practitioners</w:t>
      </w:r>
    </w:p>
    <w:p w14:paraId="5F53E594" w14:textId="77777777" w:rsidR="00154ABF" w:rsidRDefault="00154ABF">
      <w:pPr>
        <w:spacing w:before="200" w:after="200"/>
        <w:rPr>
          <w:sz w:val="20"/>
          <w:szCs w:val="20"/>
        </w:rPr>
      </w:pPr>
      <w:r>
        <w:rPr>
          <w:sz w:val="20"/>
          <w:szCs w:val="20"/>
        </w:rPr>
        <w:t>A prescribed medical practitioner is a medical practitioner:</w:t>
      </w:r>
    </w:p>
    <w:p w14:paraId="309B372F" w14:textId="77777777" w:rsidR="00154ABF" w:rsidRDefault="00154ABF">
      <w:pPr>
        <w:spacing w:before="200" w:after="200"/>
        <w:rPr>
          <w:sz w:val="20"/>
          <w:szCs w:val="20"/>
        </w:rPr>
      </w:pPr>
      <w:r>
        <w:rPr>
          <w:sz w:val="20"/>
          <w:szCs w:val="20"/>
        </w:rPr>
        <w:t xml:space="preserve">(a) who is not a general practitioner (see </w:t>
      </w:r>
      <w:hyperlink r:id="rId204" w:history="1">
        <w:r>
          <w:rPr>
            <w:color w:val="0000EE"/>
            <w:sz w:val="20"/>
            <w:szCs w:val="20"/>
            <w:u w:val="single" w:color="0000EE"/>
          </w:rPr>
          <w:t>GN.4.13</w:t>
        </w:r>
      </w:hyperlink>
      <w:r>
        <w:rPr>
          <w:sz w:val="20"/>
          <w:szCs w:val="20"/>
        </w:rPr>
        <w:t>), specialist or consultant physician, and</w:t>
      </w:r>
    </w:p>
    <w:p w14:paraId="4DA0C670" w14:textId="77777777" w:rsidR="00154ABF" w:rsidRDefault="00154ABF">
      <w:pPr>
        <w:spacing w:before="200" w:after="200"/>
        <w:rPr>
          <w:sz w:val="20"/>
          <w:szCs w:val="20"/>
        </w:rPr>
      </w:pPr>
      <w:r>
        <w:rPr>
          <w:sz w:val="20"/>
          <w:szCs w:val="20"/>
        </w:rPr>
        <w:t>(b) who:</w:t>
      </w:r>
    </w:p>
    <w:p w14:paraId="2BE991A7" w14:textId="77777777" w:rsidR="00154ABF" w:rsidRDefault="00154ABF">
      <w:pPr>
        <w:spacing w:before="200" w:after="200"/>
        <w:rPr>
          <w:sz w:val="20"/>
          <w:szCs w:val="20"/>
        </w:rPr>
      </w:pPr>
      <w:r>
        <w:rPr>
          <w:sz w:val="20"/>
          <w:szCs w:val="20"/>
        </w:rPr>
        <w:t>a. is registered under section 3GA of the Act and is practising during the period, and in the location in respect of which the medical practitioner is registered, and insofar as the circumstances specified for paragraph 19AA(3)(b) of the Act apply; or</w:t>
      </w:r>
    </w:p>
    <w:p w14:paraId="3A857AC7" w14:textId="77777777" w:rsidR="00154ABF" w:rsidRDefault="00154ABF">
      <w:pPr>
        <w:spacing w:before="200" w:after="200"/>
        <w:rPr>
          <w:sz w:val="20"/>
          <w:szCs w:val="20"/>
        </w:rPr>
      </w:pPr>
      <w:r>
        <w:rPr>
          <w:sz w:val="20"/>
          <w:szCs w:val="20"/>
        </w:rPr>
        <w:t>b. is covered by an exemption under subsection 19AB(3) of the Act; or</w:t>
      </w:r>
    </w:p>
    <w:p w14:paraId="2DC3E63B" w14:textId="77777777" w:rsidR="00154ABF" w:rsidRDefault="00154ABF">
      <w:pPr>
        <w:spacing w:before="200" w:after="200"/>
        <w:rPr>
          <w:sz w:val="20"/>
          <w:szCs w:val="20"/>
        </w:rPr>
      </w:pPr>
      <w:r>
        <w:rPr>
          <w:sz w:val="20"/>
          <w:szCs w:val="20"/>
        </w:rPr>
        <w:t>c. first became a medical practitioner before 1 November 1996.</w:t>
      </w:r>
    </w:p>
    <w:p w14:paraId="4F643947" w14:textId="77777777" w:rsidR="00A77B3E" w:rsidRDefault="00A77B3E"/>
    <w:p w14:paraId="52F63C72" w14:textId="77777777" w:rsidR="00A77B3E" w:rsidRDefault="00A77B3E">
      <w:pPr>
        <w:rPr>
          <w:rFonts w:ascii="Helvetica" w:eastAsia="Helvetica" w:hAnsi="Helvetica" w:cs="Helvetica"/>
          <w:b/>
          <w:sz w:val="20"/>
        </w:rPr>
      </w:pPr>
      <w:r>
        <w:rPr>
          <w:rFonts w:ascii="Helvetica" w:eastAsia="Helvetica" w:hAnsi="Helvetica" w:cs="Helvetica"/>
          <w:b/>
          <w:sz w:val="20"/>
        </w:rPr>
        <w:t>AN.7.2 GENERAL ATTENDANCE ITEMS – MEDICAL PRACITIONERS AND PRESCRIBED MEDICAL PRACITIONERS</w:t>
      </w:r>
    </w:p>
    <w:p w14:paraId="4B79D195" w14:textId="77777777" w:rsidR="00154ABF" w:rsidRDefault="00154ABF" w:rsidP="007F02EA">
      <w:pPr>
        <w:spacing w:after="200"/>
        <w:rPr>
          <w:sz w:val="20"/>
          <w:szCs w:val="20"/>
        </w:rPr>
      </w:pPr>
      <w:r>
        <w:rPr>
          <w:b/>
          <w:bCs/>
          <w:sz w:val="20"/>
          <w:szCs w:val="20"/>
        </w:rPr>
        <w:t>GENERAL ATTENDANCE ITEMS – MEDICAL PRACITIONERS</w:t>
      </w:r>
      <w:r>
        <w:rPr>
          <w:b/>
          <w:bCs/>
          <w:sz w:val="25"/>
          <w:szCs w:val="25"/>
          <w:vertAlign w:val="superscript"/>
        </w:rPr>
        <w:t>1</w:t>
      </w:r>
      <w:r>
        <w:rPr>
          <w:b/>
          <w:bCs/>
          <w:sz w:val="20"/>
          <w:szCs w:val="20"/>
        </w:rPr>
        <w:t xml:space="preserve"> (MPs) AND PRESCRIBED MEDICAL PRACITIONERS</w:t>
      </w:r>
      <w:r>
        <w:rPr>
          <w:b/>
          <w:bCs/>
          <w:sz w:val="25"/>
          <w:szCs w:val="25"/>
          <w:vertAlign w:val="superscript"/>
        </w:rPr>
        <w:t>2</w:t>
      </w:r>
      <w:r>
        <w:rPr>
          <w:b/>
          <w:bCs/>
          <w:sz w:val="20"/>
          <w:szCs w:val="20"/>
        </w:rPr>
        <w:t xml:space="preserve"> (PMPs) </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1566"/>
        <w:gridCol w:w="1764"/>
        <w:gridCol w:w="1496"/>
        <w:gridCol w:w="1496"/>
        <w:gridCol w:w="1496"/>
        <w:gridCol w:w="1496"/>
      </w:tblGrid>
      <w:tr w:rsidR="00154ABF" w14:paraId="0574E3D4" w14:textId="77777777">
        <w:tc>
          <w:tcPr>
            <w:tcW w:w="1974"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B6A17C0" w14:textId="77777777" w:rsidR="00154ABF" w:rsidRDefault="00154ABF">
            <w:pPr>
              <w:rPr>
                <w:color w:val="000000"/>
                <w:sz w:val="20"/>
                <w:szCs w:val="20"/>
              </w:rPr>
            </w:pPr>
            <w:r>
              <w:rPr>
                <w:color w:val="000000"/>
                <w:sz w:val="20"/>
                <w:szCs w:val="20"/>
              </w:rPr>
              <w:t> </w:t>
            </w:r>
          </w:p>
        </w:tc>
        <w:tc>
          <w:tcPr>
            <w:tcW w:w="1956"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1DD353" w14:textId="77777777" w:rsidR="00154ABF" w:rsidRDefault="00154ABF">
            <w:pPr>
              <w:rPr>
                <w:color w:val="000000"/>
                <w:sz w:val="20"/>
                <w:szCs w:val="20"/>
              </w:rPr>
            </w:pPr>
            <w:r>
              <w:rPr>
                <w:b/>
                <w:bCs/>
                <w:color w:val="000000"/>
                <w:sz w:val="20"/>
                <w:szCs w:val="20"/>
              </w:rPr>
              <w:t>Level A</w:t>
            </w:r>
            <w:r>
              <w:rPr>
                <w:b/>
                <w:bCs/>
                <w:color w:val="000000"/>
                <w:sz w:val="20"/>
                <w:szCs w:val="20"/>
              </w:rPr>
              <w:br/>
              <w:t>Straightforward</w:t>
            </w:r>
          </w:p>
        </w:tc>
        <w:tc>
          <w:tcPr>
            <w:tcW w:w="196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41084C" w14:textId="77777777" w:rsidR="00154ABF" w:rsidRDefault="00154ABF">
            <w:pPr>
              <w:rPr>
                <w:color w:val="000000"/>
                <w:sz w:val="20"/>
                <w:szCs w:val="20"/>
              </w:rPr>
            </w:pPr>
            <w:r>
              <w:rPr>
                <w:b/>
                <w:bCs/>
                <w:color w:val="000000"/>
                <w:sz w:val="20"/>
                <w:szCs w:val="20"/>
              </w:rPr>
              <w:t>Level B</w:t>
            </w:r>
            <w:r>
              <w:rPr>
                <w:b/>
                <w:bCs/>
                <w:color w:val="000000"/>
                <w:sz w:val="20"/>
                <w:szCs w:val="20"/>
              </w:rPr>
              <w:br/>
              <w:t>5-25 minutes</w:t>
            </w:r>
          </w:p>
        </w:tc>
        <w:tc>
          <w:tcPr>
            <w:tcW w:w="196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0E809BA" w14:textId="77777777" w:rsidR="00154ABF" w:rsidRDefault="00154ABF">
            <w:pPr>
              <w:rPr>
                <w:color w:val="000000"/>
                <w:sz w:val="20"/>
                <w:szCs w:val="20"/>
              </w:rPr>
            </w:pPr>
            <w:r>
              <w:rPr>
                <w:b/>
                <w:bCs/>
                <w:color w:val="000000"/>
                <w:sz w:val="20"/>
                <w:szCs w:val="20"/>
              </w:rPr>
              <w:t>Level C</w:t>
            </w:r>
            <w:r>
              <w:rPr>
                <w:b/>
                <w:bCs/>
                <w:color w:val="000000"/>
                <w:sz w:val="20"/>
                <w:szCs w:val="20"/>
              </w:rPr>
              <w:br/>
              <w:t>25+ minutes</w:t>
            </w:r>
          </w:p>
        </w:tc>
        <w:tc>
          <w:tcPr>
            <w:tcW w:w="196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C9EE4D" w14:textId="77777777" w:rsidR="00154ABF" w:rsidRDefault="00154ABF">
            <w:pPr>
              <w:rPr>
                <w:color w:val="000000"/>
                <w:sz w:val="20"/>
                <w:szCs w:val="20"/>
              </w:rPr>
            </w:pPr>
            <w:r>
              <w:rPr>
                <w:b/>
                <w:bCs/>
                <w:color w:val="000000"/>
                <w:sz w:val="20"/>
                <w:szCs w:val="20"/>
              </w:rPr>
              <w:t>Level D</w:t>
            </w:r>
            <w:r>
              <w:rPr>
                <w:b/>
                <w:bCs/>
                <w:color w:val="000000"/>
                <w:sz w:val="20"/>
                <w:szCs w:val="20"/>
              </w:rPr>
              <w:br/>
              <w:t>45+ minutes</w:t>
            </w:r>
          </w:p>
        </w:tc>
        <w:tc>
          <w:tcPr>
            <w:tcW w:w="196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DC7CF9F" w14:textId="77777777" w:rsidR="00154ABF" w:rsidRDefault="00154ABF">
            <w:pPr>
              <w:rPr>
                <w:color w:val="000000"/>
                <w:sz w:val="20"/>
                <w:szCs w:val="20"/>
              </w:rPr>
            </w:pPr>
            <w:r>
              <w:rPr>
                <w:b/>
                <w:bCs/>
                <w:color w:val="000000"/>
                <w:sz w:val="20"/>
                <w:szCs w:val="20"/>
              </w:rPr>
              <w:t>Level E</w:t>
            </w:r>
            <w:r>
              <w:rPr>
                <w:b/>
                <w:bCs/>
                <w:color w:val="000000"/>
                <w:sz w:val="20"/>
                <w:szCs w:val="20"/>
              </w:rPr>
              <w:br/>
              <w:t>60+ minutes</w:t>
            </w:r>
          </w:p>
        </w:tc>
      </w:tr>
      <w:tr w:rsidR="00154ABF" w14:paraId="03246117" w14:textId="77777777">
        <w:tc>
          <w:tcPr>
            <w:tcW w:w="11565" w:type="dxa"/>
            <w:gridSpan w:val="6"/>
            <w:tcBorders>
              <w:top w:val="inset" w:sz="6" w:space="0" w:color="808080"/>
              <w:left w:val="outset" w:sz="6" w:space="0" w:color="808080"/>
              <w:bottom w:val="inset" w:sz="6" w:space="0" w:color="808080"/>
              <w:right w:val="outset" w:sz="6" w:space="0" w:color="808080"/>
            </w:tcBorders>
            <w:tcMar>
              <w:top w:w="22" w:type="dxa"/>
              <w:left w:w="22" w:type="dxa"/>
              <w:bottom w:w="22" w:type="dxa"/>
              <w:right w:w="22" w:type="dxa"/>
            </w:tcMar>
            <w:vAlign w:val="center"/>
          </w:tcPr>
          <w:p w14:paraId="7054E00E" w14:textId="77777777" w:rsidR="00154ABF" w:rsidRDefault="00154ABF">
            <w:pPr>
              <w:rPr>
                <w:color w:val="000000"/>
                <w:sz w:val="20"/>
                <w:szCs w:val="20"/>
              </w:rPr>
            </w:pPr>
            <w:r>
              <w:rPr>
                <w:b/>
                <w:bCs/>
                <w:color w:val="000000"/>
                <w:sz w:val="20"/>
                <w:szCs w:val="20"/>
              </w:rPr>
              <w:t>Business hours</w:t>
            </w:r>
          </w:p>
        </w:tc>
      </w:tr>
      <w:tr w:rsidR="00154ABF" w14:paraId="1A770E99" w14:textId="77777777">
        <w:tc>
          <w:tcPr>
            <w:tcW w:w="197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5AD6754" w14:textId="77777777" w:rsidR="00154ABF" w:rsidRDefault="00154ABF">
            <w:pPr>
              <w:rPr>
                <w:color w:val="000000"/>
                <w:sz w:val="20"/>
                <w:szCs w:val="20"/>
              </w:rPr>
            </w:pPr>
            <w:r>
              <w:rPr>
                <w:color w:val="000000"/>
                <w:sz w:val="20"/>
                <w:szCs w:val="20"/>
              </w:rPr>
              <w:lastRenderedPageBreak/>
              <w:t>In consulting rooms (MP)</w:t>
            </w:r>
            <w:r>
              <w:rPr>
                <w:color w:val="000000"/>
                <w:sz w:val="25"/>
                <w:szCs w:val="25"/>
                <w:vertAlign w:val="superscript"/>
              </w:rPr>
              <w:t>1</w:t>
            </w:r>
          </w:p>
        </w:tc>
        <w:tc>
          <w:tcPr>
            <w:tcW w:w="195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61CF4C" w14:textId="77777777" w:rsidR="00154ABF" w:rsidRDefault="00154ABF">
            <w:pPr>
              <w:rPr>
                <w:color w:val="000000"/>
                <w:sz w:val="20"/>
                <w:szCs w:val="20"/>
              </w:rPr>
            </w:pPr>
            <w:r>
              <w:rPr>
                <w:color w:val="000000"/>
                <w:sz w:val="20"/>
                <w:szCs w:val="20"/>
              </w:rPr>
              <w:t> 52</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5A4F8E" w14:textId="77777777" w:rsidR="00154ABF" w:rsidRDefault="00154ABF">
            <w:pPr>
              <w:rPr>
                <w:color w:val="000000"/>
                <w:sz w:val="20"/>
                <w:szCs w:val="20"/>
              </w:rPr>
            </w:pPr>
            <w:r>
              <w:rPr>
                <w:color w:val="000000"/>
                <w:sz w:val="20"/>
                <w:szCs w:val="20"/>
              </w:rPr>
              <w:t> 53</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AAD639" w14:textId="77777777" w:rsidR="00154ABF" w:rsidRDefault="00154ABF">
            <w:pPr>
              <w:rPr>
                <w:color w:val="000000"/>
                <w:sz w:val="20"/>
                <w:szCs w:val="20"/>
              </w:rPr>
            </w:pPr>
            <w:r>
              <w:rPr>
                <w:color w:val="000000"/>
                <w:sz w:val="20"/>
                <w:szCs w:val="20"/>
              </w:rPr>
              <w:t> 54</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E9282B" w14:textId="77777777" w:rsidR="00154ABF" w:rsidRDefault="00154ABF">
            <w:pPr>
              <w:rPr>
                <w:color w:val="000000"/>
                <w:sz w:val="20"/>
                <w:szCs w:val="20"/>
              </w:rPr>
            </w:pPr>
            <w:r>
              <w:rPr>
                <w:color w:val="000000"/>
                <w:sz w:val="20"/>
                <w:szCs w:val="20"/>
              </w:rPr>
              <w:t> 57</w:t>
            </w:r>
          </w:p>
        </w:tc>
        <w:tc>
          <w:tcPr>
            <w:tcW w:w="196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1B6BCD5" w14:textId="77777777" w:rsidR="00154ABF" w:rsidRDefault="00154ABF">
            <w:pPr>
              <w:rPr>
                <w:color w:val="000000"/>
                <w:sz w:val="20"/>
                <w:szCs w:val="20"/>
              </w:rPr>
            </w:pPr>
            <w:r>
              <w:rPr>
                <w:color w:val="000000"/>
                <w:sz w:val="20"/>
                <w:szCs w:val="20"/>
              </w:rPr>
              <w:t> 151</w:t>
            </w:r>
          </w:p>
        </w:tc>
      </w:tr>
      <w:tr w:rsidR="00154ABF" w14:paraId="14E03AB2" w14:textId="77777777">
        <w:tc>
          <w:tcPr>
            <w:tcW w:w="197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477C78A" w14:textId="77777777" w:rsidR="00154ABF" w:rsidRDefault="00154ABF">
            <w:pPr>
              <w:rPr>
                <w:color w:val="000000"/>
                <w:sz w:val="20"/>
                <w:szCs w:val="20"/>
              </w:rPr>
            </w:pPr>
            <w:r>
              <w:rPr>
                <w:color w:val="000000"/>
                <w:sz w:val="20"/>
                <w:szCs w:val="20"/>
              </w:rPr>
              <w:t>In consulting rooms (PMP)</w:t>
            </w:r>
            <w:r>
              <w:rPr>
                <w:color w:val="000000"/>
                <w:sz w:val="25"/>
                <w:szCs w:val="25"/>
                <w:vertAlign w:val="superscript"/>
              </w:rPr>
              <w:t>2</w:t>
            </w:r>
            <w:r>
              <w:rPr>
                <w:color w:val="000000"/>
                <w:sz w:val="20"/>
                <w:szCs w:val="20"/>
              </w:rPr>
              <w:t xml:space="preserve"> MM2-7</w:t>
            </w:r>
            <w:r>
              <w:rPr>
                <w:color w:val="000000"/>
                <w:sz w:val="25"/>
                <w:szCs w:val="25"/>
                <w:vertAlign w:val="superscript"/>
              </w:rPr>
              <w:t>3</w:t>
            </w:r>
          </w:p>
        </w:tc>
        <w:tc>
          <w:tcPr>
            <w:tcW w:w="195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2EEFAB" w14:textId="77777777" w:rsidR="00154ABF" w:rsidRDefault="00154ABF">
            <w:pPr>
              <w:rPr>
                <w:color w:val="000000"/>
                <w:sz w:val="20"/>
                <w:szCs w:val="20"/>
              </w:rPr>
            </w:pPr>
            <w:r>
              <w:rPr>
                <w:color w:val="000000"/>
                <w:sz w:val="20"/>
                <w:szCs w:val="20"/>
              </w:rPr>
              <w:t> 179</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AD5A99" w14:textId="77777777" w:rsidR="00154ABF" w:rsidRDefault="00154ABF">
            <w:pPr>
              <w:rPr>
                <w:color w:val="000000"/>
                <w:sz w:val="20"/>
                <w:szCs w:val="20"/>
              </w:rPr>
            </w:pPr>
            <w:r>
              <w:rPr>
                <w:color w:val="000000"/>
                <w:sz w:val="20"/>
                <w:szCs w:val="20"/>
              </w:rPr>
              <w:t> 185</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797381" w14:textId="77777777" w:rsidR="00154ABF" w:rsidRDefault="00154ABF">
            <w:pPr>
              <w:rPr>
                <w:color w:val="000000"/>
                <w:sz w:val="20"/>
                <w:szCs w:val="20"/>
              </w:rPr>
            </w:pPr>
            <w:r>
              <w:rPr>
                <w:color w:val="000000"/>
                <w:sz w:val="20"/>
                <w:szCs w:val="20"/>
              </w:rPr>
              <w:t> 189</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50E01F" w14:textId="77777777" w:rsidR="00154ABF" w:rsidRDefault="00154ABF">
            <w:pPr>
              <w:rPr>
                <w:color w:val="000000"/>
                <w:sz w:val="20"/>
                <w:szCs w:val="20"/>
              </w:rPr>
            </w:pPr>
            <w:r>
              <w:rPr>
                <w:color w:val="000000"/>
                <w:sz w:val="20"/>
                <w:szCs w:val="20"/>
              </w:rPr>
              <w:t> 203</w:t>
            </w:r>
          </w:p>
        </w:tc>
        <w:tc>
          <w:tcPr>
            <w:tcW w:w="196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DB2F14F" w14:textId="77777777" w:rsidR="00154ABF" w:rsidRDefault="00154ABF">
            <w:pPr>
              <w:rPr>
                <w:color w:val="000000"/>
                <w:sz w:val="20"/>
                <w:szCs w:val="20"/>
              </w:rPr>
            </w:pPr>
            <w:r>
              <w:rPr>
                <w:color w:val="000000"/>
                <w:sz w:val="20"/>
                <w:szCs w:val="20"/>
              </w:rPr>
              <w:t> 301</w:t>
            </w:r>
          </w:p>
        </w:tc>
      </w:tr>
      <w:tr w:rsidR="00154ABF" w14:paraId="049FFC05" w14:textId="77777777">
        <w:tc>
          <w:tcPr>
            <w:tcW w:w="197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9386DB7" w14:textId="77777777" w:rsidR="00154ABF" w:rsidRDefault="00154ABF">
            <w:pPr>
              <w:rPr>
                <w:color w:val="000000"/>
                <w:sz w:val="20"/>
                <w:szCs w:val="20"/>
              </w:rPr>
            </w:pPr>
            <w:r>
              <w:rPr>
                <w:color w:val="000000"/>
                <w:sz w:val="20"/>
                <w:szCs w:val="20"/>
              </w:rPr>
              <w:t>Out of consulting rooms (MP)</w:t>
            </w:r>
          </w:p>
        </w:tc>
        <w:tc>
          <w:tcPr>
            <w:tcW w:w="195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D60862" w14:textId="77777777" w:rsidR="00154ABF" w:rsidRDefault="00154ABF">
            <w:pPr>
              <w:rPr>
                <w:color w:val="000000"/>
                <w:sz w:val="20"/>
                <w:szCs w:val="20"/>
              </w:rPr>
            </w:pPr>
            <w:r>
              <w:rPr>
                <w:color w:val="000000"/>
                <w:sz w:val="20"/>
                <w:szCs w:val="20"/>
              </w:rPr>
              <w:t> 58</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0C57AB" w14:textId="77777777" w:rsidR="00154ABF" w:rsidRDefault="00154ABF">
            <w:pPr>
              <w:rPr>
                <w:color w:val="000000"/>
                <w:sz w:val="20"/>
                <w:szCs w:val="20"/>
              </w:rPr>
            </w:pPr>
            <w:r>
              <w:rPr>
                <w:color w:val="000000"/>
                <w:sz w:val="20"/>
                <w:szCs w:val="20"/>
              </w:rPr>
              <w:t> 59</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8BFA36" w14:textId="77777777" w:rsidR="00154ABF" w:rsidRDefault="00154ABF">
            <w:pPr>
              <w:rPr>
                <w:color w:val="000000"/>
                <w:sz w:val="20"/>
                <w:szCs w:val="20"/>
              </w:rPr>
            </w:pPr>
            <w:r>
              <w:rPr>
                <w:color w:val="000000"/>
                <w:sz w:val="20"/>
                <w:szCs w:val="20"/>
              </w:rPr>
              <w:t> 60</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0AC135" w14:textId="77777777" w:rsidR="00154ABF" w:rsidRDefault="00154ABF">
            <w:pPr>
              <w:rPr>
                <w:color w:val="000000"/>
                <w:sz w:val="20"/>
                <w:szCs w:val="20"/>
              </w:rPr>
            </w:pPr>
            <w:r>
              <w:rPr>
                <w:color w:val="000000"/>
                <w:sz w:val="20"/>
                <w:szCs w:val="20"/>
              </w:rPr>
              <w:t> 65</w:t>
            </w:r>
          </w:p>
        </w:tc>
        <w:tc>
          <w:tcPr>
            <w:tcW w:w="196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6A2F50F" w14:textId="77777777" w:rsidR="00154ABF" w:rsidRDefault="00154ABF">
            <w:pPr>
              <w:rPr>
                <w:color w:val="000000"/>
                <w:sz w:val="20"/>
                <w:szCs w:val="20"/>
              </w:rPr>
            </w:pPr>
            <w:r>
              <w:rPr>
                <w:color w:val="000000"/>
                <w:sz w:val="20"/>
                <w:szCs w:val="20"/>
              </w:rPr>
              <w:t> 165</w:t>
            </w:r>
          </w:p>
        </w:tc>
      </w:tr>
      <w:tr w:rsidR="00154ABF" w14:paraId="1BB8B070" w14:textId="77777777">
        <w:tc>
          <w:tcPr>
            <w:tcW w:w="197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8940ECE" w14:textId="77777777" w:rsidR="00154ABF" w:rsidRDefault="00154ABF">
            <w:pPr>
              <w:rPr>
                <w:color w:val="000000"/>
                <w:sz w:val="20"/>
                <w:szCs w:val="20"/>
              </w:rPr>
            </w:pPr>
            <w:r>
              <w:rPr>
                <w:color w:val="000000"/>
                <w:sz w:val="20"/>
                <w:szCs w:val="20"/>
              </w:rPr>
              <w:t>Out of consulting rooms (PMP) MM2-7</w:t>
            </w:r>
          </w:p>
        </w:tc>
        <w:tc>
          <w:tcPr>
            <w:tcW w:w="195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08B726" w14:textId="77777777" w:rsidR="00154ABF" w:rsidRDefault="00154ABF">
            <w:pPr>
              <w:rPr>
                <w:color w:val="000000"/>
                <w:sz w:val="20"/>
                <w:szCs w:val="20"/>
              </w:rPr>
            </w:pPr>
            <w:r>
              <w:rPr>
                <w:color w:val="000000"/>
                <w:sz w:val="20"/>
                <w:szCs w:val="20"/>
              </w:rPr>
              <w:t> 181</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66FD20" w14:textId="77777777" w:rsidR="00154ABF" w:rsidRDefault="00154ABF">
            <w:pPr>
              <w:rPr>
                <w:color w:val="000000"/>
                <w:sz w:val="20"/>
                <w:szCs w:val="20"/>
              </w:rPr>
            </w:pPr>
            <w:r>
              <w:rPr>
                <w:color w:val="000000"/>
                <w:sz w:val="20"/>
                <w:szCs w:val="20"/>
              </w:rPr>
              <w:t> 187</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09AA0A" w14:textId="77777777" w:rsidR="00154ABF" w:rsidRDefault="00154ABF">
            <w:pPr>
              <w:rPr>
                <w:color w:val="000000"/>
                <w:sz w:val="20"/>
                <w:szCs w:val="20"/>
              </w:rPr>
            </w:pPr>
            <w:r>
              <w:rPr>
                <w:color w:val="000000"/>
                <w:sz w:val="20"/>
                <w:szCs w:val="20"/>
              </w:rPr>
              <w:t> 191</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CD0D63" w14:textId="77777777" w:rsidR="00154ABF" w:rsidRDefault="00154ABF">
            <w:pPr>
              <w:rPr>
                <w:color w:val="000000"/>
                <w:sz w:val="20"/>
                <w:szCs w:val="20"/>
              </w:rPr>
            </w:pPr>
            <w:r>
              <w:rPr>
                <w:color w:val="000000"/>
                <w:sz w:val="20"/>
                <w:szCs w:val="20"/>
              </w:rPr>
              <w:t> 206</w:t>
            </w:r>
          </w:p>
        </w:tc>
        <w:tc>
          <w:tcPr>
            <w:tcW w:w="196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8875AF2" w14:textId="77777777" w:rsidR="00154ABF" w:rsidRDefault="00154ABF">
            <w:pPr>
              <w:rPr>
                <w:color w:val="000000"/>
                <w:sz w:val="20"/>
                <w:szCs w:val="20"/>
              </w:rPr>
            </w:pPr>
            <w:r>
              <w:rPr>
                <w:color w:val="000000"/>
                <w:sz w:val="20"/>
                <w:szCs w:val="20"/>
              </w:rPr>
              <w:t> 303</w:t>
            </w:r>
          </w:p>
        </w:tc>
      </w:tr>
      <w:tr w:rsidR="00154ABF" w14:paraId="621D6D61" w14:textId="77777777">
        <w:tc>
          <w:tcPr>
            <w:tcW w:w="197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75566D9" w14:textId="77777777" w:rsidR="00154ABF" w:rsidRDefault="00154ABF">
            <w:pPr>
              <w:rPr>
                <w:color w:val="000000"/>
                <w:sz w:val="20"/>
                <w:szCs w:val="20"/>
              </w:rPr>
            </w:pPr>
            <w:r>
              <w:rPr>
                <w:color w:val="000000"/>
                <w:sz w:val="20"/>
                <w:szCs w:val="20"/>
              </w:rPr>
              <w:t>RACF (MP)</w:t>
            </w:r>
          </w:p>
        </w:tc>
        <w:tc>
          <w:tcPr>
            <w:tcW w:w="195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57421D" w14:textId="77777777" w:rsidR="00154ABF" w:rsidRDefault="00154ABF">
            <w:pPr>
              <w:rPr>
                <w:color w:val="000000"/>
                <w:sz w:val="20"/>
                <w:szCs w:val="20"/>
              </w:rPr>
            </w:pPr>
            <w:r>
              <w:rPr>
                <w:color w:val="000000"/>
                <w:sz w:val="20"/>
                <w:szCs w:val="20"/>
              </w:rPr>
              <w:t> 90092</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901D9D" w14:textId="77777777" w:rsidR="00154ABF" w:rsidRDefault="00154ABF">
            <w:pPr>
              <w:rPr>
                <w:color w:val="000000"/>
                <w:sz w:val="20"/>
                <w:szCs w:val="20"/>
              </w:rPr>
            </w:pPr>
            <w:r>
              <w:rPr>
                <w:color w:val="000000"/>
                <w:sz w:val="20"/>
                <w:szCs w:val="20"/>
              </w:rPr>
              <w:t> 90093</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BCCEA06" w14:textId="77777777" w:rsidR="00154ABF" w:rsidRDefault="00154ABF">
            <w:pPr>
              <w:rPr>
                <w:color w:val="000000"/>
                <w:sz w:val="20"/>
                <w:szCs w:val="20"/>
              </w:rPr>
            </w:pPr>
            <w:r>
              <w:rPr>
                <w:color w:val="000000"/>
                <w:sz w:val="20"/>
                <w:szCs w:val="20"/>
              </w:rPr>
              <w:t> 90095</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3AC7CA" w14:textId="77777777" w:rsidR="00154ABF" w:rsidRDefault="00154ABF">
            <w:pPr>
              <w:rPr>
                <w:color w:val="000000"/>
                <w:sz w:val="20"/>
                <w:szCs w:val="20"/>
              </w:rPr>
            </w:pPr>
            <w:r>
              <w:rPr>
                <w:color w:val="000000"/>
                <w:sz w:val="20"/>
                <w:szCs w:val="20"/>
              </w:rPr>
              <w:t> 90096</w:t>
            </w:r>
          </w:p>
        </w:tc>
        <w:tc>
          <w:tcPr>
            <w:tcW w:w="196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D0F6188" w14:textId="77777777" w:rsidR="00154ABF" w:rsidRDefault="00154ABF">
            <w:pPr>
              <w:rPr>
                <w:color w:val="000000"/>
                <w:sz w:val="20"/>
                <w:szCs w:val="20"/>
              </w:rPr>
            </w:pPr>
            <w:r>
              <w:rPr>
                <w:color w:val="000000"/>
                <w:sz w:val="20"/>
                <w:szCs w:val="20"/>
              </w:rPr>
              <w:t> 90098</w:t>
            </w:r>
          </w:p>
        </w:tc>
      </w:tr>
      <w:tr w:rsidR="00154ABF" w14:paraId="0DA25D82" w14:textId="77777777">
        <w:tc>
          <w:tcPr>
            <w:tcW w:w="197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DFA0D50" w14:textId="77777777" w:rsidR="00154ABF" w:rsidRDefault="00154ABF">
            <w:pPr>
              <w:rPr>
                <w:color w:val="000000"/>
                <w:sz w:val="20"/>
                <w:szCs w:val="20"/>
              </w:rPr>
            </w:pPr>
            <w:r>
              <w:rPr>
                <w:color w:val="000000"/>
                <w:sz w:val="20"/>
                <w:szCs w:val="20"/>
              </w:rPr>
              <w:t>RACF (PMP) MM2-7</w:t>
            </w:r>
          </w:p>
        </w:tc>
        <w:tc>
          <w:tcPr>
            <w:tcW w:w="195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CDD7F32" w14:textId="77777777" w:rsidR="00154ABF" w:rsidRDefault="00154ABF">
            <w:pPr>
              <w:rPr>
                <w:color w:val="000000"/>
                <w:sz w:val="20"/>
                <w:szCs w:val="20"/>
              </w:rPr>
            </w:pPr>
            <w:r>
              <w:rPr>
                <w:color w:val="000000"/>
                <w:sz w:val="20"/>
                <w:szCs w:val="20"/>
              </w:rPr>
              <w:t> 90183</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655F6D" w14:textId="77777777" w:rsidR="00154ABF" w:rsidRDefault="00154ABF">
            <w:pPr>
              <w:rPr>
                <w:color w:val="000000"/>
                <w:sz w:val="20"/>
                <w:szCs w:val="20"/>
              </w:rPr>
            </w:pPr>
            <w:r>
              <w:rPr>
                <w:color w:val="000000"/>
                <w:sz w:val="20"/>
                <w:szCs w:val="20"/>
              </w:rPr>
              <w:t> 90188</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40AD6A0" w14:textId="77777777" w:rsidR="00154ABF" w:rsidRDefault="00154ABF">
            <w:pPr>
              <w:rPr>
                <w:color w:val="000000"/>
                <w:sz w:val="20"/>
                <w:szCs w:val="20"/>
              </w:rPr>
            </w:pPr>
            <w:r>
              <w:rPr>
                <w:color w:val="000000"/>
                <w:sz w:val="20"/>
                <w:szCs w:val="20"/>
              </w:rPr>
              <w:t> 90202</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D8A60C" w14:textId="77777777" w:rsidR="00154ABF" w:rsidRDefault="00154ABF">
            <w:pPr>
              <w:rPr>
                <w:color w:val="000000"/>
                <w:sz w:val="20"/>
                <w:szCs w:val="20"/>
              </w:rPr>
            </w:pPr>
            <w:r>
              <w:rPr>
                <w:color w:val="000000"/>
                <w:sz w:val="20"/>
                <w:szCs w:val="20"/>
              </w:rPr>
              <w:t> 90212</w:t>
            </w:r>
          </w:p>
        </w:tc>
        <w:tc>
          <w:tcPr>
            <w:tcW w:w="196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866DFBF" w14:textId="77777777" w:rsidR="00154ABF" w:rsidRDefault="00154ABF">
            <w:pPr>
              <w:rPr>
                <w:color w:val="000000"/>
                <w:sz w:val="20"/>
                <w:szCs w:val="20"/>
              </w:rPr>
            </w:pPr>
            <w:r>
              <w:rPr>
                <w:color w:val="000000"/>
                <w:sz w:val="20"/>
                <w:szCs w:val="20"/>
              </w:rPr>
              <w:t> 90215</w:t>
            </w:r>
          </w:p>
        </w:tc>
      </w:tr>
      <w:tr w:rsidR="00154ABF" w14:paraId="349F513E" w14:textId="77777777">
        <w:tc>
          <w:tcPr>
            <w:tcW w:w="11565" w:type="dxa"/>
            <w:gridSpan w:val="6"/>
            <w:tcBorders>
              <w:top w:val="inset" w:sz="6" w:space="0" w:color="808080"/>
              <w:left w:val="outset" w:sz="6" w:space="0" w:color="808080"/>
              <w:bottom w:val="inset" w:sz="6" w:space="0" w:color="808080"/>
              <w:right w:val="outset" w:sz="6" w:space="0" w:color="808080"/>
            </w:tcBorders>
            <w:tcMar>
              <w:top w:w="22" w:type="dxa"/>
              <w:left w:w="22" w:type="dxa"/>
              <w:bottom w:w="22" w:type="dxa"/>
              <w:right w:w="22" w:type="dxa"/>
            </w:tcMar>
            <w:vAlign w:val="center"/>
          </w:tcPr>
          <w:p w14:paraId="28EA03C4" w14:textId="77777777" w:rsidR="00154ABF" w:rsidRDefault="00154ABF">
            <w:pPr>
              <w:rPr>
                <w:color w:val="000000"/>
                <w:sz w:val="20"/>
                <w:szCs w:val="20"/>
              </w:rPr>
            </w:pPr>
            <w:r>
              <w:rPr>
                <w:b/>
                <w:bCs/>
                <w:color w:val="000000"/>
                <w:sz w:val="20"/>
                <w:szCs w:val="20"/>
              </w:rPr>
              <w:t>After-hours   </w:t>
            </w:r>
            <w:r>
              <w:rPr>
                <w:color w:val="000000"/>
                <w:sz w:val="20"/>
                <w:szCs w:val="20"/>
              </w:rPr>
              <w:t>  </w:t>
            </w:r>
          </w:p>
        </w:tc>
      </w:tr>
      <w:tr w:rsidR="00154ABF" w14:paraId="4E2FF214" w14:textId="77777777">
        <w:tc>
          <w:tcPr>
            <w:tcW w:w="197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EFC8599" w14:textId="77777777" w:rsidR="00154ABF" w:rsidRDefault="00154ABF">
            <w:pPr>
              <w:rPr>
                <w:color w:val="000000"/>
                <w:sz w:val="20"/>
                <w:szCs w:val="20"/>
              </w:rPr>
            </w:pPr>
            <w:r>
              <w:rPr>
                <w:color w:val="000000"/>
                <w:sz w:val="20"/>
                <w:szCs w:val="20"/>
              </w:rPr>
              <w:t>In consulting rooms (MP)</w:t>
            </w:r>
          </w:p>
        </w:tc>
        <w:tc>
          <w:tcPr>
            <w:tcW w:w="195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9E22C4" w14:textId="77777777" w:rsidR="00154ABF" w:rsidRDefault="00154ABF">
            <w:pPr>
              <w:rPr>
                <w:color w:val="000000"/>
                <w:sz w:val="20"/>
                <w:szCs w:val="20"/>
              </w:rPr>
            </w:pPr>
            <w:r>
              <w:rPr>
                <w:color w:val="000000"/>
                <w:sz w:val="20"/>
                <w:szCs w:val="20"/>
              </w:rPr>
              <w:t> 5200</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A86710" w14:textId="77777777" w:rsidR="00154ABF" w:rsidRDefault="00154ABF">
            <w:pPr>
              <w:rPr>
                <w:color w:val="000000"/>
                <w:sz w:val="20"/>
                <w:szCs w:val="20"/>
              </w:rPr>
            </w:pPr>
            <w:r>
              <w:rPr>
                <w:color w:val="000000"/>
                <w:sz w:val="20"/>
                <w:szCs w:val="20"/>
              </w:rPr>
              <w:t> 5203</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868A95" w14:textId="77777777" w:rsidR="00154ABF" w:rsidRDefault="00154ABF">
            <w:pPr>
              <w:rPr>
                <w:color w:val="000000"/>
                <w:sz w:val="20"/>
                <w:szCs w:val="20"/>
              </w:rPr>
            </w:pPr>
            <w:r>
              <w:rPr>
                <w:color w:val="000000"/>
                <w:sz w:val="20"/>
                <w:szCs w:val="20"/>
              </w:rPr>
              <w:t> 5207</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7F51B1" w14:textId="77777777" w:rsidR="00154ABF" w:rsidRDefault="00154ABF">
            <w:pPr>
              <w:rPr>
                <w:color w:val="000000"/>
                <w:sz w:val="20"/>
                <w:szCs w:val="20"/>
              </w:rPr>
            </w:pPr>
            <w:r>
              <w:rPr>
                <w:color w:val="000000"/>
                <w:sz w:val="20"/>
                <w:szCs w:val="20"/>
              </w:rPr>
              <w:t> 5208</w:t>
            </w:r>
          </w:p>
        </w:tc>
        <w:tc>
          <w:tcPr>
            <w:tcW w:w="196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B6DCBCA" w14:textId="77777777" w:rsidR="00154ABF" w:rsidRDefault="00154ABF">
            <w:pPr>
              <w:rPr>
                <w:color w:val="000000"/>
                <w:sz w:val="20"/>
                <w:szCs w:val="20"/>
              </w:rPr>
            </w:pPr>
            <w:r>
              <w:rPr>
                <w:color w:val="000000"/>
                <w:sz w:val="20"/>
                <w:szCs w:val="20"/>
              </w:rPr>
              <w:t> 5209</w:t>
            </w:r>
          </w:p>
        </w:tc>
      </w:tr>
      <w:tr w:rsidR="00154ABF" w14:paraId="7D9D77FF" w14:textId="77777777">
        <w:tc>
          <w:tcPr>
            <w:tcW w:w="197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066C01C" w14:textId="77777777" w:rsidR="00154ABF" w:rsidRDefault="00154ABF">
            <w:pPr>
              <w:rPr>
                <w:color w:val="000000"/>
                <w:sz w:val="20"/>
                <w:szCs w:val="20"/>
              </w:rPr>
            </w:pPr>
            <w:r>
              <w:rPr>
                <w:color w:val="000000"/>
                <w:sz w:val="20"/>
                <w:szCs w:val="20"/>
              </w:rPr>
              <w:t>In consulting rooms (PMP) </w:t>
            </w:r>
          </w:p>
        </w:tc>
        <w:tc>
          <w:tcPr>
            <w:tcW w:w="195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E4B9A8" w14:textId="77777777" w:rsidR="00154ABF" w:rsidRDefault="00154ABF">
            <w:pPr>
              <w:rPr>
                <w:color w:val="000000"/>
                <w:sz w:val="20"/>
                <w:szCs w:val="20"/>
              </w:rPr>
            </w:pPr>
            <w:r>
              <w:rPr>
                <w:color w:val="000000"/>
                <w:sz w:val="20"/>
                <w:szCs w:val="20"/>
              </w:rPr>
              <w:t> 733</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B32073" w14:textId="77777777" w:rsidR="00154ABF" w:rsidRDefault="00154ABF">
            <w:pPr>
              <w:rPr>
                <w:color w:val="000000"/>
                <w:sz w:val="20"/>
                <w:szCs w:val="20"/>
              </w:rPr>
            </w:pPr>
            <w:r>
              <w:rPr>
                <w:color w:val="000000"/>
                <w:sz w:val="20"/>
                <w:szCs w:val="20"/>
              </w:rPr>
              <w:t> 737</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F09B04" w14:textId="77777777" w:rsidR="00154ABF" w:rsidRDefault="00154ABF">
            <w:pPr>
              <w:rPr>
                <w:color w:val="000000"/>
                <w:sz w:val="20"/>
                <w:szCs w:val="20"/>
              </w:rPr>
            </w:pPr>
            <w:r>
              <w:rPr>
                <w:color w:val="000000"/>
                <w:sz w:val="20"/>
                <w:szCs w:val="20"/>
              </w:rPr>
              <w:t> 741</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77CDFB" w14:textId="77777777" w:rsidR="00154ABF" w:rsidRDefault="00154ABF">
            <w:pPr>
              <w:rPr>
                <w:color w:val="000000"/>
                <w:sz w:val="20"/>
                <w:szCs w:val="20"/>
              </w:rPr>
            </w:pPr>
            <w:r>
              <w:rPr>
                <w:color w:val="000000"/>
                <w:sz w:val="20"/>
                <w:szCs w:val="20"/>
              </w:rPr>
              <w:t> 745</w:t>
            </w:r>
          </w:p>
        </w:tc>
        <w:tc>
          <w:tcPr>
            <w:tcW w:w="196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B260BBE" w14:textId="77777777" w:rsidR="00154ABF" w:rsidRDefault="00154ABF">
            <w:pPr>
              <w:rPr>
                <w:color w:val="000000"/>
                <w:sz w:val="20"/>
                <w:szCs w:val="20"/>
              </w:rPr>
            </w:pPr>
            <w:r>
              <w:rPr>
                <w:color w:val="000000"/>
                <w:sz w:val="20"/>
                <w:szCs w:val="20"/>
              </w:rPr>
              <w:t> 2197</w:t>
            </w:r>
          </w:p>
        </w:tc>
      </w:tr>
      <w:tr w:rsidR="00154ABF" w14:paraId="0E2C2C4E" w14:textId="77777777">
        <w:tc>
          <w:tcPr>
            <w:tcW w:w="197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D117B22" w14:textId="77777777" w:rsidR="00154ABF" w:rsidRDefault="00154ABF">
            <w:pPr>
              <w:rPr>
                <w:color w:val="000000"/>
                <w:sz w:val="20"/>
                <w:szCs w:val="20"/>
              </w:rPr>
            </w:pPr>
            <w:r>
              <w:rPr>
                <w:color w:val="000000"/>
                <w:sz w:val="20"/>
                <w:szCs w:val="20"/>
              </w:rPr>
              <w:t>Out of consulting rooms (MP) </w:t>
            </w:r>
          </w:p>
        </w:tc>
        <w:tc>
          <w:tcPr>
            <w:tcW w:w="195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AD86D1" w14:textId="77777777" w:rsidR="00154ABF" w:rsidRDefault="00154ABF">
            <w:pPr>
              <w:rPr>
                <w:color w:val="000000"/>
                <w:sz w:val="20"/>
                <w:szCs w:val="20"/>
              </w:rPr>
            </w:pPr>
            <w:r>
              <w:rPr>
                <w:color w:val="000000"/>
                <w:sz w:val="20"/>
                <w:szCs w:val="20"/>
              </w:rPr>
              <w:t> 5220</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19D400" w14:textId="77777777" w:rsidR="00154ABF" w:rsidRDefault="00154ABF">
            <w:pPr>
              <w:rPr>
                <w:color w:val="000000"/>
                <w:sz w:val="20"/>
                <w:szCs w:val="20"/>
              </w:rPr>
            </w:pPr>
            <w:r>
              <w:rPr>
                <w:color w:val="000000"/>
                <w:sz w:val="20"/>
                <w:szCs w:val="20"/>
              </w:rPr>
              <w:t> 5223</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E6AFD4" w14:textId="77777777" w:rsidR="00154ABF" w:rsidRDefault="00154ABF">
            <w:pPr>
              <w:rPr>
                <w:color w:val="000000"/>
                <w:sz w:val="20"/>
                <w:szCs w:val="20"/>
              </w:rPr>
            </w:pPr>
            <w:r>
              <w:rPr>
                <w:color w:val="000000"/>
                <w:sz w:val="20"/>
                <w:szCs w:val="20"/>
              </w:rPr>
              <w:t> 5227</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F4622E" w14:textId="77777777" w:rsidR="00154ABF" w:rsidRDefault="00154ABF">
            <w:pPr>
              <w:rPr>
                <w:color w:val="000000"/>
                <w:sz w:val="20"/>
                <w:szCs w:val="20"/>
              </w:rPr>
            </w:pPr>
            <w:r>
              <w:rPr>
                <w:color w:val="000000"/>
                <w:sz w:val="20"/>
                <w:szCs w:val="20"/>
              </w:rPr>
              <w:t> 5228</w:t>
            </w:r>
          </w:p>
        </w:tc>
        <w:tc>
          <w:tcPr>
            <w:tcW w:w="196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5677CD1" w14:textId="77777777" w:rsidR="00154ABF" w:rsidRDefault="00154ABF">
            <w:pPr>
              <w:rPr>
                <w:color w:val="000000"/>
                <w:sz w:val="20"/>
                <w:szCs w:val="20"/>
              </w:rPr>
            </w:pPr>
            <w:r>
              <w:rPr>
                <w:color w:val="000000"/>
                <w:sz w:val="20"/>
                <w:szCs w:val="20"/>
              </w:rPr>
              <w:t> 5261</w:t>
            </w:r>
          </w:p>
        </w:tc>
      </w:tr>
      <w:tr w:rsidR="00154ABF" w14:paraId="1267E341" w14:textId="77777777">
        <w:tc>
          <w:tcPr>
            <w:tcW w:w="197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FAC5FA9" w14:textId="77777777" w:rsidR="00154ABF" w:rsidRDefault="00154ABF">
            <w:pPr>
              <w:rPr>
                <w:color w:val="000000"/>
                <w:sz w:val="20"/>
                <w:szCs w:val="20"/>
              </w:rPr>
            </w:pPr>
            <w:r>
              <w:rPr>
                <w:color w:val="000000"/>
                <w:sz w:val="20"/>
                <w:szCs w:val="20"/>
              </w:rPr>
              <w:t>Out of consulting rooms (PMP) </w:t>
            </w:r>
          </w:p>
        </w:tc>
        <w:tc>
          <w:tcPr>
            <w:tcW w:w="195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2DEC07F" w14:textId="77777777" w:rsidR="00154ABF" w:rsidRDefault="00154ABF">
            <w:pPr>
              <w:rPr>
                <w:color w:val="000000"/>
                <w:sz w:val="20"/>
                <w:szCs w:val="20"/>
              </w:rPr>
            </w:pPr>
            <w:r>
              <w:rPr>
                <w:color w:val="000000"/>
                <w:sz w:val="20"/>
                <w:szCs w:val="20"/>
              </w:rPr>
              <w:t> 761</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8B8367" w14:textId="77777777" w:rsidR="00154ABF" w:rsidRDefault="00154ABF">
            <w:pPr>
              <w:rPr>
                <w:color w:val="000000"/>
                <w:sz w:val="20"/>
                <w:szCs w:val="20"/>
              </w:rPr>
            </w:pPr>
            <w:r>
              <w:rPr>
                <w:color w:val="000000"/>
                <w:sz w:val="20"/>
                <w:szCs w:val="20"/>
              </w:rPr>
              <w:t> 763</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3CFA42" w14:textId="77777777" w:rsidR="00154ABF" w:rsidRDefault="00154ABF">
            <w:pPr>
              <w:rPr>
                <w:color w:val="000000"/>
                <w:sz w:val="20"/>
                <w:szCs w:val="20"/>
              </w:rPr>
            </w:pPr>
            <w:r>
              <w:rPr>
                <w:color w:val="000000"/>
                <w:sz w:val="20"/>
                <w:szCs w:val="20"/>
              </w:rPr>
              <w:t> 766</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5988C5" w14:textId="77777777" w:rsidR="00154ABF" w:rsidRDefault="00154ABF">
            <w:pPr>
              <w:rPr>
                <w:color w:val="000000"/>
                <w:sz w:val="20"/>
                <w:szCs w:val="20"/>
              </w:rPr>
            </w:pPr>
            <w:r>
              <w:rPr>
                <w:color w:val="000000"/>
                <w:sz w:val="20"/>
                <w:szCs w:val="20"/>
              </w:rPr>
              <w:t> 769</w:t>
            </w:r>
          </w:p>
        </w:tc>
        <w:tc>
          <w:tcPr>
            <w:tcW w:w="196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4E0E2C2" w14:textId="77777777" w:rsidR="00154ABF" w:rsidRDefault="00154ABF">
            <w:pPr>
              <w:rPr>
                <w:color w:val="000000"/>
                <w:sz w:val="20"/>
                <w:szCs w:val="20"/>
              </w:rPr>
            </w:pPr>
            <w:r>
              <w:rPr>
                <w:color w:val="000000"/>
                <w:sz w:val="20"/>
                <w:szCs w:val="20"/>
              </w:rPr>
              <w:t> 2198</w:t>
            </w:r>
          </w:p>
        </w:tc>
      </w:tr>
      <w:tr w:rsidR="00154ABF" w14:paraId="4D8CDACD" w14:textId="77777777">
        <w:tc>
          <w:tcPr>
            <w:tcW w:w="197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685DF9F" w14:textId="77777777" w:rsidR="00154ABF" w:rsidRDefault="00154ABF">
            <w:pPr>
              <w:rPr>
                <w:color w:val="000000"/>
                <w:sz w:val="20"/>
                <w:szCs w:val="20"/>
              </w:rPr>
            </w:pPr>
            <w:r>
              <w:rPr>
                <w:color w:val="000000"/>
                <w:sz w:val="20"/>
                <w:szCs w:val="20"/>
              </w:rPr>
              <w:t>RACF (MP)</w:t>
            </w:r>
          </w:p>
        </w:tc>
        <w:tc>
          <w:tcPr>
            <w:tcW w:w="195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E0BAA4" w14:textId="77777777" w:rsidR="00154ABF" w:rsidRDefault="00154ABF">
            <w:pPr>
              <w:rPr>
                <w:color w:val="000000"/>
                <w:sz w:val="20"/>
                <w:szCs w:val="20"/>
              </w:rPr>
            </w:pPr>
            <w:r>
              <w:rPr>
                <w:color w:val="000000"/>
                <w:sz w:val="20"/>
                <w:szCs w:val="20"/>
              </w:rPr>
              <w:t> 5260</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650449" w14:textId="77777777" w:rsidR="00154ABF" w:rsidRDefault="00154ABF">
            <w:pPr>
              <w:rPr>
                <w:color w:val="000000"/>
                <w:sz w:val="20"/>
                <w:szCs w:val="20"/>
              </w:rPr>
            </w:pPr>
            <w:r>
              <w:rPr>
                <w:color w:val="000000"/>
                <w:sz w:val="20"/>
                <w:szCs w:val="20"/>
              </w:rPr>
              <w:t> 5263</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625522" w14:textId="77777777" w:rsidR="00154ABF" w:rsidRDefault="00154ABF">
            <w:pPr>
              <w:rPr>
                <w:color w:val="000000"/>
                <w:sz w:val="20"/>
                <w:szCs w:val="20"/>
              </w:rPr>
            </w:pPr>
            <w:r>
              <w:rPr>
                <w:color w:val="000000"/>
                <w:sz w:val="20"/>
                <w:szCs w:val="20"/>
              </w:rPr>
              <w:t> 5265</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68F9DA" w14:textId="77777777" w:rsidR="00154ABF" w:rsidRDefault="00154ABF">
            <w:pPr>
              <w:rPr>
                <w:color w:val="000000"/>
                <w:sz w:val="20"/>
                <w:szCs w:val="20"/>
              </w:rPr>
            </w:pPr>
            <w:r>
              <w:rPr>
                <w:color w:val="000000"/>
                <w:sz w:val="20"/>
                <w:szCs w:val="20"/>
              </w:rPr>
              <w:t> 5267</w:t>
            </w:r>
          </w:p>
        </w:tc>
        <w:tc>
          <w:tcPr>
            <w:tcW w:w="196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F460DD1" w14:textId="77777777" w:rsidR="00154ABF" w:rsidRDefault="00154ABF">
            <w:pPr>
              <w:rPr>
                <w:color w:val="000000"/>
                <w:sz w:val="20"/>
                <w:szCs w:val="20"/>
              </w:rPr>
            </w:pPr>
            <w:r>
              <w:rPr>
                <w:color w:val="000000"/>
                <w:sz w:val="20"/>
                <w:szCs w:val="20"/>
              </w:rPr>
              <w:t> 5262</w:t>
            </w:r>
          </w:p>
        </w:tc>
      </w:tr>
      <w:tr w:rsidR="00154ABF" w14:paraId="698550CD" w14:textId="77777777">
        <w:tc>
          <w:tcPr>
            <w:tcW w:w="197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FB2B614" w14:textId="77777777" w:rsidR="00154ABF" w:rsidRDefault="00154ABF">
            <w:pPr>
              <w:rPr>
                <w:color w:val="000000"/>
                <w:sz w:val="20"/>
                <w:szCs w:val="20"/>
              </w:rPr>
            </w:pPr>
            <w:r>
              <w:rPr>
                <w:color w:val="000000"/>
                <w:sz w:val="20"/>
                <w:szCs w:val="20"/>
              </w:rPr>
              <w:t>RACF (PMP)</w:t>
            </w:r>
          </w:p>
        </w:tc>
        <w:tc>
          <w:tcPr>
            <w:tcW w:w="195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5FFDB4E" w14:textId="77777777" w:rsidR="00154ABF" w:rsidRDefault="00154ABF">
            <w:pPr>
              <w:rPr>
                <w:color w:val="000000"/>
                <w:sz w:val="20"/>
                <w:szCs w:val="20"/>
              </w:rPr>
            </w:pPr>
            <w:r>
              <w:rPr>
                <w:color w:val="000000"/>
                <w:sz w:val="20"/>
                <w:szCs w:val="20"/>
              </w:rPr>
              <w:t> 772</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8D2875" w14:textId="77777777" w:rsidR="00154ABF" w:rsidRDefault="00154ABF">
            <w:pPr>
              <w:rPr>
                <w:color w:val="000000"/>
                <w:sz w:val="20"/>
                <w:szCs w:val="20"/>
              </w:rPr>
            </w:pPr>
            <w:r>
              <w:rPr>
                <w:color w:val="000000"/>
                <w:sz w:val="20"/>
                <w:szCs w:val="20"/>
              </w:rPr>
              <w:t> 776</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560AB7" w14:textId="77777777" w:rsidR="00154ABF" w:rsidRDefault="00154ABF">
            <w:pPr>
              <w:rPr>
                <w:color w:val="000000"/>
                <w:sz w:val="20"/>
                <w:szCs w:val="20"/>
              </w:rPr>
            </w:pPr>
            <w:r>
              <w:rPr>
                <w:color w:val="000000"/>
                <w:sz w:val="20"/>
                <w:szCs w:val="20"/>
              </w:rPr>
              <w:t> 788</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E5CBD9" w14:textId="77777777" w:rsidR="00154ABF" w:rsidRDefault="00154ABF">
            <w:pPr>
              <w:rPr>
                <w:color w:val="000000"/>
                <w:sz w:val="20"/>
                <w:szCs w:val="20"/>
              </w:rPr>
            </w:pPr>
            <w:r>
              <w:rPr>
                <w:color w:val="000000"/>
                <w:sz w:val="20"/>
                <w:szCs w:val="20"/>
              </w:rPr>
              <w:t> 789</w:t>
            </w:r>
          </w:p>
        </w:tc>
        <w:tc>
          <w:tcPr>
            <w:tcW w:w="196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ECA149B" w14:textId="77777777" w:rsidR="00154ABF" w:rsidRDefault="00154ABF">
            <w:pPr>
              <w:rPr>
                <w:color w:val="000000"/>
                <w:sz w:val="20"/>
                <w:szCs w:val="20"/>
              </w:rPr>
            </w:pPr>
            <w:r>
              <w:rPr>
                <w:color w:val="000000"/>
                <w:sz w:val="20"/>
                <w:szCs w:val="20"/>
              </w:rPr>
              <w:t> 2200</w:t>
            </w:r>
          </w:p>
        </w:tc>
      </w:tr>
      <w:tr w:rsidR="00154ABF" w14:paraId="6D00476C" w14:textId="77777777">
        <w:tc>
          <w:tcPr>
            <w:tcW w:w="11565" w:type="dxa"/>
            <w:gridSpan w:val="6"/>
            <w:tcBorders>
              <w:top w:val="inset" w:sz="6" w:space="0" w:color="808080"/>
              <w:left w:val="outset" w:sz="6" w:space="0" w:color="808080"/>
              <w:bottom w:val="inset" w:sz="6" w:space="0" w:color="808080"/>
              <w:right w:val="outset" w:sz="6" w:space="0" w:color="808080"/>
            </w:tcBorders>
            <w:tcMar>
              <w:top w:w="22" w:type="dxa"/>
              <w:left w:w="22" w:type="dxa"/>
              <w:bottom w:w="22" w:type="dxa"/>
              <w:right w:w="22" w:type="dxa"/>
            </w:tcMar>
            <w:vAlign w:val="center"/>
          </w:tcPr>
          <w:p w14:paraId="3A79C827" w14:textId="77777777" w:rsidR="00154ABF" w:rsidRDefault="00154ABF">
            <w:pPr>
              <w:rPr>
                <w:color w:val="000000"/>
                <w:sz w:val="20"/>
                <w:szCs w:val="20"/>
              </w:rPr>
            </w:pPr>
            <w:r>
              <w:rPr>
                <w:b/>
                <w:bCs/>
                <w:color w:val="000000"/>
                <w:sz w:val="20"/>
                <w:szCs w:val="20"/>
              </w:rPr>
              <w:t>Telehealth</w:t>
            </w:r>
          </w:p>
        </w:tc>
      </w:tr>
      <w:tr w:rsidR="00154ABF" w14:paraId="135B2E75" w14:textId="77777777">
        <w:tc>
          <w:tcPr>
            <w:tcW w:w="197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EC0F079" w14:textId="77777777" w:rsidR="00154ABF" w:rsidRDefault="00154ABF">
            <w:pPr>
              <w:rPr>
                <w:color w:val="000000"/>
                <w:sz w:val="20"/>
                <w:szCs w:val="20"/>
              </w:rPr>
            </w:pPr>
            <w:r>
              <w:rPr>
                <w:color w:val="000000"/>
                <w:sz w:val="20"/>
                <w:szCs w:val="20"/>
              </w:rPr>
              <w:t>Telehealth (video) (MP) </w:t>
            </w:r>
          </w:p>
        </w:tc>
        <w:tc>
          <w:tcPr>
            <w:tcW w:w="195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D61DB7" w14:textId="77777777" w:rsidR="00154ABF" w:rsidRDefault="00154ABF">
            <w:pPr>
              <w:rPr>
                <w:color w:val="000000"/>
                <w:sz w:val="20"/>
                <w:szCs w:val="20"/>
              </w:rPr>
            </w:pPr>
            <w:r>
              <w:rPr>
                <w:color w:val="000000"/>
                <w:sz w:val="20"/>
                <w:szCs w:val="20"/>
              </w:rPr>
              <w:t> 91792</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33E9B18" w14:textId="77777777" w:rsidR="00154ABF" w:rsidRDefault="00154ABF">
            <w:pPr>
              <w:rPr>
                <w:color w:val="000000"/>
                <w:sz w:val="20"/>
                <w:szCs w:val="20"/>
              </w:rPr>
            </w:pPr>
            <w:r>
              <w:rPr>
                <w:color w:val="000000"/>
                <w:sz w:val="20"/>
                <w:szCs w:val="20"/>
              </w:rPr>
              <w:t> 91803</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D0C89A" w14:textId="77777777" w:rsidR="00154ABF" w:rsidRDefault="00154ABF">
            <w:pPr>
              <w:rPr>
                <w:color w:val="000000"/>
                <w:sz w:val="20"/>
                <w:szCs w:val="20"/>
              </w:rPr>
            </w:pPr>
            <w:r>
              <w:rPr>
                <w:color w:val="000000"/>
                <w:sz w:val="20"/>
                <w:szCs w:val="20"/>
              </w:rPr>
              <w:t> 91804</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AC9078" w14:textId="77777777" w:rsidR="00154ABF" w:rsidRDefault="00154ABF">
            <w:pPr>
              <w:rPr>
                <w:color w:val="000000"/>
                <w:sz w:val="20"/>
                <w:szCs w:val="20"/>
              </w:rPr>
            </w:pPr>
            <w:r>
              <w:rPr>
                <w:color w:val="000000"/>
                <w:sz w:val="20"/>
                <w:szCs w:val="20"/>
              </w:rPr>
              <w:t> 91805</w:t>
            </w:r>
          </w:p>
        </w:tc>
        <w:tc>
          <w:tcPr>
            <w:tcW w:w="196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62EFAE0" w14:textId="77777777" w:rsidR="00154ABF" w:rsidRDefault="00154ABF">
            <w:pPr>
              <w:rPr>
                <w:color w:val="000000"/>
                <w:sz w:val="20"/>
                <w:szCs w:val="20"/>
              </w:rPr>
            </w:pPr>
            <w:r>
              <w:rPr>
                <w:color w:val="000000"/>
                <w:sz w:val="20"/>
                <w:szCs w:val="20"/>
              </w:rPr>
              <w:t> 91923</w:t>
            </w:r>
          </w:p>
        </w:tc>
      </w:tr>
      <w:tr w:rsidR="00154ABF" w14:paraId="1C4FCDB8" w14:textId="77777777">
        <w:tc>
          <w:tcPr>
            <w:tcW w:w="197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C11F222" w14:textId="77777777" w:rsidR="00154ABF" w:rsidRDefault="00154ABF">
            <w:pPr>
              <w:rPr>
                <w:color w:val="000000"/>
                <w:sz w:val="20"/>
                <w:szCs w:val="20"/>
              </w:rPr>
            </w:pPr>
            <w:r>
              <w:rPr>
                <w:color w:val="000000"/>
                <w:sz w:val="20"/>
                <w:szCs w:val="20"/>
              </w:rPr>
              <w:t>Telehealth (video) (PMP) MM 2-7 </w:t>
            </w:r>
          </w:p>
        </w:tc>
        <w:tc>
          <w:tcPr>
            <w:tcW w:w="195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82BB99" w14:textId="77777777" w:rsidR="00154ABF" w:rsidRDefault="00154ABF">
            <w:pPr>
              <w:rPr>
                <w:color w:val="000000"/>
                <w:sz w:val="20"/>
                <w:szCs w:val="20"/>
              </w:rPr>
            </w:pPr>
            <w:r>
              <w:rPr>
                <w:color w:val="000000"/>
                <w:sz w:val="20"/>
                <w:szCs w:val="20"/>
              </w:rPr>
              <w:t> 91794</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63ADBA" w14:textId="77777777" w:rsidR="00154ABF" w:rsidRDefault="00154ABF">
            <w:pPr>
              <w:rPr>
                <w:color w:val="000000"/>
                <w:sz w:val="20"/>
                <w:szCs w:val="20"/>
              </w:rPr>
            </w:pPr>
            <w:r>
              <w:rPr>
                <w:color w:val="000000"/>
                <w:sz w:val="20"/>
                <w:szCs w:val="20"/>
              </w:rPr>
              <w:t> 91806</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0CADE8" w14:textId="77777777" w:rsidR="00154ABF" w:rsidRDefault="00154ABF">
            <w:pPr>
              <w:rPr>
                <w:color w:val="000000"/>
                <w:sz w:val="20"/>
                <w:szCs w:val="20"/>
              </w:rPr>
            </w:pPr>
            <w:r>
              <w:rPr>
                <w:color w:val="000000"/>
                <w:sz w:val="20"/>
                <w:szCs w:val="20"/>
              </w:rPr>
              <w:t> 91807</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788881" w14:textId="77777777" w:rsidR="00154ABF" w:rsidRDefault="00154ABF">
            <w:pPr>
              <w:rPr>
                <w:color w:val="000000"/>
                <w:sz w:val="20"/>
                <w:szCs w:val="20"/>
              </w:rPr>
            </w:pPr>
            <w:r>
              <w:rPr>
                <w:color w:val="000000"/>
                <w:sz w:val="20"/>
                <w:szCs w:val="20"/>
              </w:rPr>
              <w:t> 91808</w:t>
            </w:r>
          </w:p>
        </w:tc>
        <w:tc>
          <w:tcPr>
            <w:tcW w:w="196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C199402" w14:textId="77777777" w:rsidR="00154ABF" w:rsidRDefault="00154ABF">
            <w:pPr>
              <w:rPr>
                <w:color w:val="000000"/>
                <w:sz w:val="20"/>
                <w:szCs w:val="20"/>
              </w:rPr>
            </w:pPr>
            <w:r>
              <w:rPr>
                <w:color w:val="000000"/>
                <w:sz w:val="20"/>
                <w:szCs w:val="20"/>
              </w:rPr>
              <w:t> 91926</w:t>
            </w:r>
          </w:p>
        </w:tc>
      </w:tr>
      <w:tr w:rsidR="00154ABF" w14:paraId="515AEEB0" w14:textId="77777777">
        <w:tc>
          <w:tcPr>
            <w:tcW w:w="1974"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C93E023" w14:textId="77777777" w:rsidR="00154ABF" w:rsidRDefault="00154ABF">
            <w:pPr>
              <w:rPr>
                <w:color w:val="000000"/>
                <w:sz w:val="20"/>
                <w:szCs w:val="20"/>
              </w:rPr>
            </w:pPr>
            <w:r>
              <w:rPr>
                <w:color w:val="000000"/>
                <w:sz w:val="20"/>
                <w:szCs w:val="20"/>
              </w:rPr>
              <w:t>Telephone (MP) </w:t>
            </w:r>
          </w:p>
        </w:tc>
        <w:tc>
          <w:tcPr>
            <w:tcW w:w="1956" w:type="dxa"/>
            <w:vMerge w:val="restart"/>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100A85D2" w14:textId="77777777" w:rsidR="00154ABF" w:rsidRDefault="00154ABF">
            <w:pPr>
              <w:rPr>
                <w:color w:val="000000"/>
                <w:sz w:val="20"/>
                <w:szCs w:val="20"/>
              </w:rPr>
            </w:pPr>
            <w:r>
              <w:rPr>
                <w:color w:val="000000"/>
                <w:sz w:val="20"/>
                <w:szCs w:val="20"/>
              </w:rPr>
              <w:t> 91892 </w:t>
            </w:r>
          </w:p>
        </w:tc>
        <w:tc>
          <w:tcPr>
            <w:tcW w:w="1965" w:type="dxa"/>
            <w:vMerge w:val="restart"/>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7EBC7A5D" w14:textId="77777777" w:rsidR="00154ABF" w:rsidRDefault="00154ABF">
            <w:pPr>
              <w:rPr>
                <w:color w:val="000000"/>
                <w:sz w:val="20"/>
                <w:szCs w:val="20"/>
              </w:rPr>
            </w:pPr>
            <w:r>
              <w:rPr>
                <w:color w:val="000000"/>
                <w:sz w:val="20"/>
                <w:szCs w:val="20"/>
              </w:rPr>
              <w:t> 91893 </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AF4104" w14:textId="77777777" w:rsidR="00154ABF" w:rsidRDefault="00154ABF">
            <w:pPr>
              <w:rPr>
                <w:color w:val="000000"/>
                <w:sz w:val="20"/>
                <w:szCs w:val="20"/>
              </w:rPr>
            </w:pPr>
            <w:r>
              <w:rPr>
                <w:color w:val="000000"/>
                <w:sz w:val="20"/>
                <w:szCs w:val="20"/>
              </w:rPr>
              <w:t> 91903</w:t>
            </w:r>
            <w:r>
              <w:rPr>
                <w:color w:val="000000"/>
                <w:sz w:val="25"/>
                <w:szCs w:val="25"/>
                <w:vertAlign w:val="superscript"/>
              </w:rPr>
              <w:t>4</w:t>
            </w:r>
          </w:p>
        </w:tc>
        <w:tc>
          <w:tcPr>
            <w:tcW w:w="1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15DFA6A" w14:textId="77777777" w:rsidR="00154ABF" w:rsidRDefault="00154ABF">
            <w:pPr>
              <w:rPr>
                <w:color w:val="000000"/>
                <w:sz w:val="20"/>
                <w:szCs w:val="20"/>
              </w:rPr>
            </w:pPr>
            <w:r>
              <w:rPr>
                <w:color w:val="000000"/>
                <w:sz w:val="20"/>
                <w:szCs w:val="20"/>
              </w:rPr>
              <w:t> 91913</w:t>
            </w:r>
            <w:r>
              <w:rPr>
                <w:color w:val="000000"/>
                <w:sz w:val="25"/>
                <w:szCs w:val="25"/>
                <w:vertAlign w:val="superscript"/>
              </w:rPr>
              <w:t>4</w:t>
            </w:r>
          </w:p>
        </w:tc>
        <w:tc>
          <w:tcPr>
            <w:tcW w:w="1965" w:type="dxa"/>
            <w:vMerge w:val="restart"/>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2D5C84AF" w14:textId="77777777" w:rsidR="00154ABF" w:rsidRDefault="00154ABF">
            <w:pPr>
              <w:rPr>
                <w:color w:val="000000"/>
                <w:sz w:val="20"/>
                <w:szCs w:val="20"/>
              </w:rPr>
            </w:pPr>
            <w:r>
              <w:rPr>
                <w:color w:val="000000"/>
                <w:sz w:val="20"/>
                <w:szCs w:val="20"/>
              </w:rPr>
              <w:t> NA </w:t>
            </w:r>
          </w:p>
        </w:tc>
      </w:tr>
      <w:tr w:rsidR="00154ABF" w14:paraId="0A7C967B" w14:textId="77777777">
        <w:tc>
          <w:tcPr>
            <w:tcW w:w="1974"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2883A9DC" w14:textId="77777777" w:rsidR="00154ABF" w:rsidRDefault="00154ABF">
            <w:pPr>
              <w:rPr>
                <w:color w:val="000000"/>
                <w:sz w:val="20"/>
                <w:szCs w:val="20"/>
              </w:rPr>
            </w:pPr>
            <w:r>
              <w:rPr>
                <w:color w:val="000000"/>
                <w:sz w:val="20"/>
                <w:szCs w:val="20"/>
              </w:rPr>
              <w:t>Telephone (PMP) MM2-7 </w:t>
            </w:r>
          </w:p>
        </w:tc>
        <w:tc>
          <w:tcPr>
            <w:tcW w:w="0" w:type="auto"/>
            <w:vMerge/>
            <w:tcBorders>
              <w:top w:val="inset" w:sz="6" w:space="0" w:color="808080"/>
              <w:left w:val="inset" w:sz="6" w:space="0" w:color="808080"/>
              <w:bottom w:val="outset" w:sz="6" w:space="0" w:color="808080"/>
              <w:right w:val="inset" w:sz="6" w:space="0" w:color="808080"/>
            </w:tcBorders>
            <w:vAlign w:val="center"/>
          </w:tcPr>
          <w:p w14:paraId="5E18212E" w14:textId="77777777" w:rsidR="00154ABF" w:rsidRDefault="00154ABF">
            <w:pPr>
              <w:rPr>
                <w:color w:val="000000"/>
                <w:sz w:val="20"/>
                <w:szCs w:val="20"/>
              </w:rPr>
            </w:pPr>
          </w:p>
        </w:tc>
        <w:tc>
          <w:tcPr>
            <w:tcW w:w="0" w:type="auto"/>
            <w:vMerge/>
            <w:tcBorders>
              <w:top w:val="inset" w:sz="6" w:space="0" w:color="808080"/>
              <w:left w:val="inset" w:sz="6" w:space="0" w:color="808080"/>
              <w:bottom w:val="outset" w:sz="6" w:space="0" w:color="808080"/>
              <w:right w:val="inset" w:sz="6" w:space="0" w:color="808080"/>
            </w:tcBorders>
            <w:vAlign w:val="center"/>
          </w:tcPr>
          <w:p w14:paraId="5EBDCDC2" w14:textId="77777777" w:rsidR="00154ABF" w:rsidRDefault="00154ABF">
            <w:pPr>
              <w:rPr>
                <w:color w:val="000000"/>
                <w:sz w:val="20"/>
                <w:szCs w:val="20"/>
              </w:rPr>
            </w:pPr>
          </w:p>
        </w:tc>
        <w:tc>
          <w:tcPr>
            <w:tcW w:w="196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328B6278" w14:textId="77777777" w:rsidR="00154ABF" w:rsidRDefault="00154ABF">
            <w:pPr>
              <w:rPr>
                <w:color w:val="000000"/>
                <w:sz w:val="20"/>
                <w:szCs w:val="20"/>
              </w:rPr>
            </w:pPr>
            <w:r>
              <w:rPr>
                <w:color w:val="000000"/>
                <w:sz w:val="20"/>
                <w:szCs w:val="20"/>
              </w:rPr>
              <w:t> 91906</w:t>
            </w:r>
            <w:r>
              <w:rPr>
                <w:color w:val="000000"/>
                <w:sz w:val="25"/>
                <w:szCs w:val="25"/>
                <w:vertAlign w:val="superscript"/>
              </w:rPr>
              <w:t>4</w:t>
            </w:r>
          </w:p>
        </w:tc>
        <w:tc>
          <w:tcPr>
            <w:tcW w:w="196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284D6B04" w14:textId="77777777" w:rsidR="00154ABF" w:rsidRDefault="00154ABF">
            <w:pPr>
              <w:rPr>
                <w:color w:val="000000"/>
                <w:sz w:val="20"/>
                <w:szCs w:val="20"/>
              </w:rPr>
            </w:pPr>
            <w:r>
              <w:rPr>
                <w:color w:val="000000"/>
                <w:sz w:val="20"/>
                <w:szCs w:val="20"/>
              </w:rPr>
              <w:t> 91916</w:t>
            </w:r>
            <w:r>
              <w:rPr>
                <w:color w:val="000000"/>
                <w:sz w:val="25"/>
                <w:szCs w:val="25"/>
                <w:vertAlign w:val="superscript"/>
              </w:rPr>
              <w:t>4</w:t>
            </w:r>
          </w:p>
        </w:tc>
        <w:tc>
          <w:tcPr>
            <w:tcW w:w="0" w:type="auto"/>
            <w:vMerge/>
            <w:tcBorders>
              <w:top w:val="inset" w:sz="6" w:space="0" w:color="808080"/>
              <w:left w:val="inset" w:sz="6" w:space="0" w:color="808080"/>
              <w:bottom w:val="outset" w:sz="6" w:space="0" w:color="808080"/>
              <w:right w:val="outset" w:sz="6" w:space="0" w:color="808080"/>
            </w:tcBorders>
            <w:vAlign w:val="center"/>
          </w:tcPr>
          <w:p w14:paraId="3D0F2EA0" w14:textId="77777777" w:rsidR="00154ABF" w:rsidRDefault="00154ABF">
            <w:pPr>
              <w:rPr>
                <w:color w:val="000000"/>
                <w:sz w:val="25"/>
                <w:szCs w:val="25"/>
                <w:vertAlign w:val="superscript"/>
              </w:rPr>
            </w:pPr>
          </w:p>
        </w:tc>
      </w:tr>
    </w:tbl>
    <w:p w14:paraId="68A5A4CD" w14:textId="77777777" w:rsidR="00154ABF" w:rsidRDefault="00154ABF">
      <w:pPr>
        <w:spacing w:before="200" w:after="200"/>
        <w:rPr>
          <w:sz w:val="20"/>
          <w:szCs w:val="20"/>
        </w:rPr>
      </w:pPr>
      <w:r>
        <w:rPr>
          <w:sz w:val="25"/>
          <w:szCs w:val="25"/>
          <w:vertAlign w:val="superscript"/>
        </w:rPr>
        <w:t>1</w:t>
      </w:r>
      <w:r>
        <w:rPr>
          <w:sz w:val="20"/>
          <w:szCs w:val="20"/>
        </w:rPr>
        <w:t>MP items can be claimed by all MPs who are not general practitioners.</w:t>
      </w:r>
      <w:r>
        <w:rPr>
          <w:sz w:val="20"/>
          <w:szCs w:val="20"/>
        </w:rPr>
        <w:br/>
      </w:r>
      <w:r>
        <w:rPr>
          <w:sz w:val="25"/>
          <w:szCs w:val="25"/>
          <w:vertAlign w:val="superscript"/>
        </w:rPr>
        <w:t>2</w:t>
      </w:r>
      <w:r>
        <w:rPr>
          <w:sz w:val="20"/>
          <w:szCs w:val="20"/>
        </w:rPr>
        <w:t>PMP items can be claimed by medical practitioners that are not general practitioners, specialists or consultant physicians.</w:t>
      </w:r>
      <w:r>
        <w:rPr>
          <w:sz w:val="20"/>
          <w:szCs w:val="20"/>
        </w:rPr>
        <w:br/>
      </w:r>
      <w:r>
        <w:rPr>
          <w:sz w:val="25"/>
          <w:szCs w:val="25"/>
          <w:vertAlign w:val="superscript"/>
        </w:rPr>
        <w:t>3</w:t>
      </w:r>
      <w:r>
        <w:rPr>
          <w:sz w:val="20"/>
          <w:szCs w:val="20"/>
        </w:rPr>
        <w:t>MM means “Modified Monash”. The Modified Monash Model is how the department defines whether a location is metropolitan, rural, remote or very remote. The model measures remoteness and population size on a scale of Modified Monash (MM) categories MM 1 to MM 7. MM 1 is a major city and MM 7 is very remote.</w:t>
      </w:r>
      <w:r>
        <w:rPr>
          <w:sz w:val="20"/>
          <w:szCs w:val="20"/>
        </w:rPr>
        <w:br/>
      </w:r>
      <w:r>
        <w:rPr>
          <w:sz w:val="25"/>
          <w:szCs w:val="25"/>
          <w:vertAlign w:val="superscript"/>
        </w:rPr>
        <w:t>4</w:t>
      </w:r>
      <w:r>
        <w:rPr>
          <w:sz w:val="20"/>
          <w:szCs w:val="20"/>
        </w:rPr>
        <w:t>Available to patients enrolled in MyMedicare only.</w:t>
      </w:r>
    </w:p>
    <w:p w14:paraId="35B04E8D" w14:textId="77777777" w:rsidR="00154ABF" w:rsidRDefault="00154ABF">
      <w:pPr>
        <w:spacing w:before="200" w:after="200"/>
        <w:rPr>
          <w:sz w:val="20"/>
          <w:szCs w:val="20"/>
        </w:rPr>
      </w:pPr>
      <w:r>
        <w:rPr>
          <w:sz w:val="20"/>
          <w:szCs w:val="20"/>
        </w:rPr>
        <w:t> </w:t>
      </w:r>
    </w:p>
    <w:p w14:paraId="47C23749" w14:textId="77777777" w:rsidR="00A77B3E" w:rsidRDefault="00A77B3E"/>
    <w:p w14:paraId="00CFD0FA" w14:textId="77777777" w:rsidR="00A77B3E" w:rsidRDefault="00A77B3E">
      <w:pPr>
        <w:rPr>
          <w:rFonts w:ascii="Helvetica" w:eastAsia="Helvetica" w:hAnsi="Helvetica" w:cs="Helvetica"/>
          <w:b/>
          <w:sz w:val="20"/>
        </w:rPr>
      </w:pPr>
      <w:r>
        <w:rPr>
          <w:rFonts w:ascii="Helvetica" w:eastAsia="Helvetica" w:hAnsi="Helvetica" w:cs="Helvetica"/>
          <w:b/>
          <w:sz w:val="20"/>
        </w:rPr>
        <w:t>AN.7.3 Prescribed Medical Practitioner Prolonged Attendance in Treatment of a Critical Condition (Items 214 to 220)</w:t>
      </w:r>
    </w:p>
    <w:p w14:paraId="3F90B80C" w14:textId="77777777" w:rsidR="00154ABF" w:rsidRDefault="00154ABF">
      <w:pPr>
        <w:spacing w:before="200" w:after="200"/>
        <w:rPr>
          <w:sz w:val="20"/>
          <w:szCs w:val="20"/>
        </w:rPr>
      </w:pPr>
      <w:r>
        <w:rPr>
          <w:sz w:val="20"/>
          <w:szCs w:val="20"/>
        </w:rPr>
        <w:t>The conditions to be met before services covered by items 214-220 attract benefits are:</w:t>
      </w:r>
      <w:r>
        <w:rPr>
          <w:sz w:val="20"/>
          <w:szCs w:val="20"/>
        </w:rPr>
        <w:noBreakHyphen/>
      </w:r>
    </w:p>
    <w:p w14:paraId="2DF18B2A" w14:textId="77777777" w:rsidR="00154ABF" w:rsidRDefault="00154ABF">
      <w:pPr>
        <w:spacing w:before="200" w:after="200"/>
        <w:rPr>
          <w:sz w:val="20"/>
          <w:szCs w:val="20"/>
        </w:rPr>
      </w:pPr>
      <w:r>
        <w:rPr>
          <w:sz w:val="20"/>
          <w:szCs w:val="20"/>
        </w:rPr>
        <w:t>(i)     the patient must be in imminent danger of death;</w:t>
      </w:r>
    </w:p>
    <w:p w14:paraId="2674914B" w14:textId="77777777" w:rsidR="00154ABF" w:rsidRDefault="00154ABF">
      <w:pPr>
        <w:spacing w:before="200" w:after="200"/>
        <w:rPr>
          <w:sz w:val="20"/>
          <w:szCs w:val="20"/>
        </w:rPr>
      </w:pPr>
      <w:r>
        <w:rPr>
          <w:sz w:val="20"/>
          <w:szCs w:val="20"/>
        </w:rPr>
        <w:lastRenderedPageBreak/>
        <w:t>(ii)    if the personal attendance is not continuous, the occasion on which the service is provided is taken to be the total time of the attendance; and</w:t>
      </w:r>
    </w:p>
    <w:p w14:paraId="60F6A537" w14:textId="77777777" w:rsidR="00154ABF" w:rsidRDefault="00154ABF">
      <w:pPr>
        <w:spacing w:before="200" w:after="200"/>
        <w:rPr>
          <w:sz w:val="20"/>
          <w:szCs w:val="20"/>
        </w:rPr>
      </w:pPr>
      <w:r>
        <w:rPr>
          <w:sz w:val="20"/>
          <w:szCs w:val="20"/>
        </w:rPr>
        <w:t xml:space="preserve">(iii)   if personal attendance on a single patient is provided by 1 or more prescribed medical practitioners (see </w:t>
      </w:r>
      <w:hyperlink r:id="rId205" w:history="1">
        <w:r>
          <w:rPr>
            <w:color w:val="0000EE"/>
            <w:sz w:val="20"/>
            <w:szCs w:val="20"/>
            <w:u w:val="single" w:color="0000EE"/>
          </w:rPr>
          <w:t>note AN.7.1</w:t>
        </w:r>
      </w:hyperlink>
      <w:r>
        <w:rPr>
          <w:sz w:val="20"/>
          <w:szCs w:val="20"/>
        </w:rPr>
        <w:t>) concurrently, each practitioner may claim an attendance fee.</w:t>
      </w:r>
    </w:p>
    <w:p w14:paraId="712D06F2" w14:textId="77777777" w:rsidR="00154ABF" w:rsidRDefault="00154ABF">
      <w:pPr>
        <w:spacing w:before="200" w:after="200"/>
        <w:rPr>
          <w:sz w:val="20"/>
          <w:szCs w:val="20"/>
        </w:rPr>
      </w:pPr>
      <w:r>
        <w:rPr>
          <w:sz w:val="20"/>
          <w:szCs w:val="20"/>
        </w:rPr>
        <w:t>Note: Medicare benefits are not payable for the issue of a death certificate, although an attendance on a patient at which it is determined that life is extinct can be claimed under the appropriate attendance item. The outcome of the attendance may be that a death certificate is issued, however, Medicare benefits are only payable for the attendance component of the service.</w:t>
      </w:r>
    </w:p>
    <w:p w14:paraId="67705531" w14:textId="77777777" w:rsidR="00A77B3E" w:rsidRDefault="00A77B3E"/>
    <w:p w14:paraId="5B812C90" w14:textId="77777777" w:rsidR="00A77B3E" w:rsidRDefault="00A77B3E">
      <w:pPr>
        <w:rPr>
          <w:rFonts w:ascii="Helvetica" w:eastAsia="Helvetica" w:hAnsi="Helvetica" w:cs="Helvetica"/>
          <w:b/>
          <w:sz w:val="20"/>
        </w:rPr>
      </w:pPr>
      <w:r>
        <w:rPr>
          <w:rFonts w:ascii="Helvetica" w:eastAsia="Helvetica" w:hAnsi="Helvetica" w:cs="Helvetica"/>
          <w:b/>
          <w:sz w:val="20"/>
        </w:rPr>
        <w:t>AN.7.4 Prescribed Medical Practitioner Family Group Therapy (Items 221, 222 and 223)</w:t>
      </w:r>
    </w:p>
    <w:p w14:paraId="05978282" w14:textId="77777777" w:rsidR="00154ABF" w:rsidRDefault="00154ABF">
      <w:pPr>
        <w:spacing w:before="200" w:after="200"/>
        <w:rPr>
          <w:sz w:val="20"/>
          <w:szCs w:val="20"/>
        </w:rPr>
      </w:pPr>
      <w:r>
        <w:rPr>
          <w:sz w:val="20"/>
          <w:szCs w:val="20"/>
        </w:rPr>
        <w:t xml:space="preserve">These items refer to family group therapy supervised by prescribed medical practitioners (see </w:t>
      </w:r>
      <w:hyperlink r:id="rId206" w:history="1">
        <w:r>
          <w:rPr>
            <w:color w:val="0000EE"/>
            <w:sz w:val="20"/>
            <w:szCs w:val="20"/>
            <w:u w:val="single" w:color="0000EE"/>
          </w:rPr>
          <w:t>note AN.7.1</w:t>
        </w:r>
      </w:hyperlink>
      <w:r>
        <w:rPr>
          <w:sz w:val="20"/>
          <w:szCs w:val="20"/>
        </w:rPr>
        <w:t>). To be used, these items require that a formal intervention with a specific therapeutic outcome, such as improved family function and/or communication, is undertaken. Other types of group attendances do not attract benefits. It should be noted that only one fee applies in respect of each group of patients.</w:t>
      </w:r>
    </w:p>
    <w:p w14:paraId="207661D0" w14:textId="77777777" w:rsidR="00154ABF" w:rsidRDefault="00154ABF">
      <w:pPr>
        <w:spacing w:before="200" w:after="200"/>
        <w:rPr>
          <w:sz w:val="20"/>
          <w:szCs w:val="20"/>
        </w:rPr>
      </w:pPr>
      <w:r>
        <w:rPr>
          <w:sz w:val="20"/>
          <w:szCs w:val="20"/>
        </w:rPr>
        <w:t xml:space="preserve">Telephone consultations, letters of advice by prescribed medical practitioners, the issue of repeat prescriptions when the patient is not in attendance, post mortem examinations, the issue of death certificates, cremation certificates, counselling of relatives (note </w:t>
      </w:r>
      <w:r>
        <w:rPr>
          <w:sz w:val="20"/>
          <w:szCs w:val="20"/>
        </w:rPr>
        <w:noBreakHyphen/>
        <w:t xml:space="preserve"> items 348, 350 and 352 are not counselling services), group attendances (other than group attendances covered by items 170, 171, 172, 221, 222, 223, 342, 344 and 346) such as group counselling, health education, weight reduction or fitness classes do not qualify for benefit.</w:t>
      </w:r>
    </w:p>
    <w:p w14:paraId="78931EF5" w14:textId="77777777" w:rsidR="00154ABF" w:rsidRDefault="00154ABF">
      <w:pPr>
        <w:spacing w:before="200" w:after="200"/>
        <w:rPr>
          <w:sz w:val="20"/>
          <w:szCs w:val="20"/>
        </w:rPr>
      </w:pPr>
      <w:r>
        <w:rPr>
          <w:sz w:val="20"/>
          <w:szCs w:val="20"/>
        </w:rPr>
        <w:t>Although Medicare benefits are not payable for the issue of a death certificate, an attendance on a patient at which it is determined that life is extinct can be claimed under the appropriate attendance item. The outcome of the attendance may be that a death certificate is issued, however, Medicare benefits are only payable for the attendance component of the service.</w:t>
      </w:r>
    </w:p>
    <w:p w14:paraId="3F179843" w14:textId="77777777" w:rsidR="00A77B3E" w:rsidRDefault="00A77B3E"/>
    <w:p w14:paraId="0739148A" w14:textId="77777777" w:rsidR="00A77B3E" w:rsidRDefault="00A77B3E">
      <w:pPr>
        <w:rPr>
          <w:rFonts w:ascii="Helvetica" w:eastAsia="Helvetica" w:hAnsi="Helvetica" w:cs="Helvetica"/>
          <w:b/>
          <w:sz w:val="20"/>
        </w:rPr>
      </w:pPr>
      <w:r>
        <w:rPr>
          <w:rFonts w:ascii="Helvetica" w:eastAsia="Helvetica" w:hAnsi="Helvetica" w:cs="Helvetica"/>
          <w:b/>
          <w:sz w:val="20"/>
        </w:rPr>
        <w:t>AN.7.13 Prescribed Medical Practitioner Health Assessment for an Aboriginal and Torres Strait Islander People (Item 228)</w:t>
      </w:r>
    </w:p>
    <w:p w14:paraId="33D5AF93" w14:textId="77777777" w:rsidR="00154ABF" w:rsidRDefault="00154ABF">
      <w:pPr>
        <w:spacing w:before="200" w:after="200"/>
        <w:rPr>
          <w:sz w:val="20"/>
          <w:szCs w:val="20"/>
        </w:rPr>
      </w:pPr>
      <w:r>
        <w:rPr>
          <w:sz w:val="20"/>
          <w:szCs w:val="20"/>
        </w:rPr>
        <w:t>This health assessment is available to all people of Aboriginal and Torres Strait Islander descent and should be used for health assessments for the following age categories:</w:t>
      </w:r>
    </w:p>
    <w:p w14:paraId="27BD7225" w14:textId="77777777" w:rsidR="00154ABF" w:rsidRDefault="00154ABF">
      <w:pPr>
        <w:numPr>
          <w:ilvl w:val="0"/>
          <w:numId w:val="142"/>
        </w:numPr>
        <w:spacing w:before="200"/>
        <w:ind w:hanging="218"/>
        <w:rPr>
          <w:sz w:val="20"/>
          <w:szCs w:val="20"/>
        </w:rPr>
      </w:pPr>
      <w:r>
        <w:rPr>
          <w:sz w:val="20"/>
          <w:szCs w:val="20"/>
        </w:rPr>
        <w:t>An Aboriginal or Torres Strait Islander child who is less than 15 years.</w:t>
      </w:r>
    </w:p>
    <w:p w14:paraId="29D0C3D1" w14:textId="77777777" w:rsidR="00154ABF" w:rsidRDefault="00154ABF">
      <w:pPr>
        <w:numPr>
          <w:ilvl w:val="0"/>
          <w:numId w:val="142"/>
        </w:numPr>
        <w:ind w:hanging="218"/>
        <w:rPr>
          <w:sz w:val="20"/>
          <w:szCs w:val="20"/>
        </w:rPr>
      </w:pPr>
      <w:r>
        <w:rPr>
          <w:sz w:val="20"/>
          <w:szCs w:val="20"/>
        </w:rPr>
        <w:t>An Aboriginal or Torres Strait Islander person who is aged between 15 years and 54 years.</w:t>
      </w:r>
    </w:p>
    <w:p w14:paraId="48F5029D" w14:textId="77777777" w:rsidR="00154ABF" w:rsidRDefault="00154ABF">
      <w:pPr>
        <w:numPr>
          <w:ilvl w:val="0"/>
          <w:numId w:val="142"/>
        </w:numPr>
        <w:spacing w:after="200"/>
        <w:ind w:hanging="218"/>
        <w:rPr>
          <w:sz w:val="20"/>
          <w:szCs w:val="20"/>
        </w:rPr>
      </w:pPr>
      <w:r>
        <w:rPr>
          <w:sz w:val="20"/>
          <w:szCs w:val="20"/>
        </w:rPr>
        <w:t>An Aboriginal or Torres Strait Islander older person who is aged 55 years and over.</w:t>
      </w:r>
    </w:p>
    <w:p w14:paraId="7A722B21" w14:textId="77777777" w:rsidR="00154ABF" w:rsidRDefault="00154ABF">
      <w:pPr>
        <w:spacing w:before="200" w:after="200"/>
        <w:rPr>
          <w:sz w:val="20"/>
          <w:szCs w:val="20"/>
        </w:rPr>
      </w:pPr>
      <w:r>
        <w:rPr>
          <w:sz w:val="20"/>
          <w:szCs w:val="20"/>
        </w:rPr>
        <w:t>A health assessment means the assessment of a patient's health and physical, psychological and social function and consideration of whether preventive health care and education should be offered to the patient, to improve that patient's health and physical, psychological and social function.</w:t>
      </w:r>
    </w:p>
    <w:p w14:paraId="08ED98FD" w14:textId="77777777" w:rsidR="00154ABF" w:rsidRDefault="00154ABF">
      <w:pPr>
        <w:spacing w:before="200" w:after="200"/>
        <w:rPr>
          <w:sz w:val="20"/>
          <w:szCs w:val="20"/>
        </w:rPr>
      </w:pPr>
      <w:r>
        <w:rPr>
          <w:sz w:val="20"/>
          <w:szCs w:val="20"/>
        </w:rPr>
        <w:t>MBS item 228 must include the following elements:</w:t>
      </w:r>
    </w:p>
    <w:p w14:paraId="1E12C91A" w14:textId="77777777" w:rsidR="00154ABF" w:rsidRDefault="00154ABF">
      <w:pPr>
        <w:spacing w:before="200" w:after="200"/>
        <w:rPr>
          <w:sz w:val="20"/>
          <w:szCs w:val="20"/>
        </w:rPr>
      </w:pPr>
      <w:r>
        <w:rPr>
          <w:sz w:val="20"/>
          <w:szCs w:val="20"/>
        </w:rPr>
        <w:t>(a) information collection, including taking a patient history and undertaking examinations and investigations as required;</w:t>
      </w:r>
    </w:p>
    <w:p w14:paraId="51B99DD8" w14:textId="77777777" w:rsidR="00154ABF" w:rsidRDefault="00154ABF">
      <w:pPr>
        <w:spacing w:before="200" w:after="200"/>
        <w:rPr>
          <w:sz w:val="20"/>
          <w:szCs w:val="20"/>
        </w:rPr>
      </w:pPr>
      <w:r>
        <w:rPr>
          <w:sz w:val="20"/>
          <w:szCs w:val="20"/>
        </w:rPr>
        <w:t>(b) making an overall assessment of the patient;</w:t>
      </w:r>
    </w:p>
    <w:p w14:paraId="58E95889" w14:textId="77777777" w:rsidR="00154ABF" w:rsidRDefault="00154ABF">
      <w:pPr>
        <w:spacing w:before="200" w:after="200"/>
        <w:rPr>
          <w:sz w:val="20"/>
          <w:szCs w:val="20"/>
        </w:rPr>
      </w:pPr>
      <w:r>
        <w:rPr>
          <w:sz w:val="20"/>
          <w:szCs w:val="20"/>
        </w:rPr>
        <w:t>(c) recommending appropriate interventions;</w:t>
      </w:r>
    </w:p>
    <w:p w14:paraId="0AF65D49" w14:textId="77777777" w:rsidR="00154ABF" w:rsidRDefault="00154ABF">
      <w:pPr>
        <w:spacing w:before="200" w:after="200"/>
        <w:rPr>
          <w:sz w:val="20"/>
          <w:szCs w:val="20"/>
        </w:rPr>
      </w:pPr>
      <w:r>
        <w:rPr>
          <w:sz w:val="20"/>
          <w:szCs w:val="20"/>
        </w:rPr>
        <w:t>(d) providing advice and information to the patient; and</w:t>
      </w:r>
    </w:p>
    <w:p w14:paraId="28656102" w14:textId="77777777" w:rsidR="00154ABF" w:rsidRDefault="00154ABF">
      <w:pPr>
        <w:spacing w:before="200" w:after="200"/>
        <w:rPr>
          <w:sz w:val="20"/>
          <w:szCs w:val="20"/>
        </w:rPr>
      </w:pPr>
      <w:r>
        <w:rPr>
          <w:sz w:val="20"/>
          <w:szCs w:val="20"/>
        </w:rPr>
        <w:t>(e) keeping a record of the health assessment, and offering the patient, and/or patient's carer, a written report about the health assessment with recommendations about matters covered by the health assessment; and</w:t>
      </w:r>
    </w:p>
    <w:p w14:paraId="54475900" w14:textId="77777777" w:rsidR="00154ABF" w:rsidRDefault="00154ABF">
      <w:pPr>
        <w:spacing w:before="200" w:after="200"/>
        <w:rPr>
          <w:sz w:val="20"/>
          <w:szCs w:val="20"/>
        </w:rPr>
      </w:pPr>
      <w:r>
        <w:rPr>
          <w:sz w:val="20"/>
          <w:szCs w:val="20"/>
        </w:rPr>
        <w:lastRenderedPageBreak/>
        <w:t xml:space="preserve">(f) offering the patient's carer (if any, and if the prescribed medical practitioner [see </w:t>
      </w:r>
      <w:hyperlink r:id="rId207" w:history="1">
        <w:r>
          <w:rPr>
            <w:color w:val="0000EE"/>
            <w:sz w:val="20"/>
            <w:szCs w:val="20"/>
            <w:u w:val="single" w:color="0000EE"/>
          </w:rPr>
          <w:t>note AN.7.1</w:t>
        </w:r>
      </w:hyperlink>
      <w:r>
        <w:rPr>
          <w:sz w:val="20"/>
          <w:szCs w:val="20"/>
        </w:rPr>
        <w:t>] considers it appropriate and the patient agrees) a copy of the report or extracts of the report relevant to the carer.</w:t>
      </w:r>
    </w:p>
    <w:p w14:paraId="502E3595" w14:textId="77777777" w:rsidR="00154ABF" w:rsidRDefault="00154ABF">
      <w:pPr>
        <w:spacing w:before="200" w:after="200"/>
        <w:rPr>
          <w:sz w:val="20"/>
          <w:szCs w:val="20"/>
        </w:rPr>
      </w:pPr>
      <w:r>
        <w:rPr>
          <w:sz w:val="20"/>
          <w:szCs w:val="20"/>
        </w:rPr>
        <w:t>If, after receiving this health assessment, a patient who is aged fifteen years and over but under the age of 55 years, is identified as having a high risk of developing type 2 diabetes as determined by the Australian Type 2 Diabetes Risk Assessment Tool, the prescribed medical practitioner may refer that person to a subsidised lifestyle modification program, along with other possible strategies to improve the health status of the patient.</w:t>
      </w:r>
    </w:p>
    <w:p w14:paraId="17CA7424" w14:textId="77777777" w:rsidR="00154ABF" w:rsidRDefault="00154ABF">
      <w:pPr>
        <w:spacing w:before="200" w:after="200"/>
        <w:rPr>
          <w:sz w:val="20"/>
          <w:szCs w:val="20"/>
        </w:rPr>
      </w:pPr>
      <w:r>
        <w:rPr>
          <w:sz w:val="20"/>
          <w:szCs w:val="20"/>
        </w:rPr>
        <w:t xml:space="preserve">The Australian Type 2 Diabetes Risk Assessment Tool can be obtained from </w:t>
      </w:r>
      <w:hyperlink r:id="rId208" w:history="1">
        <w:r>
          <w:rPr>
            <w:color w:val="0000EE"/>
            <w:sz w:val="20"/>
            <w:szCs w:val="20"/>
            <w:u w:val="single" w:color="0000EE"/>
          </w:rPr>
          <w:t>https://www.health.gov.au/resources/apps-and-tools/the-australian-type-2-diabetes-risk-assessment-tool-ausdrisk</w:t>
        </w:r>
      </w:hyperlink>
      <w:r>
        <w:rPr>
          <w:sz w:val="20"/>
          <w:szCs w:val="20"/>
        </w:rPr>
        <w:t>.</w:t>
      </w:r>
    </w:p>
    <w:p w14:paraId="4CD648D7" w14:textId="77777777" w:rsidR="00154ABF" w:rsidRDefault="00154ABF">
      <w:pPr>
        <w:spacing w:before="200" w:after="200"/>
        <w:rPr>
          <w:sz w:val="20"/>
          <w:szCs w:val="20"/>
        </w:rPr>
      </w:pPr>
      <w:r>
        <w:rPr>
          <w:sz w:val="20"/>
          <w:szCs w:val="20"/>
        </w:rPr>
        <w:t>A health assessment may only be claimed by a prescribed medical practitioner.</w:t>
      </w:r>
    </w:p>
    <w:p w14:paraId="53B5500C" w14:textId="77777777" w:rsidR="00154ABF" w:rsidRDefault="00154ABF">
      <w:pPr>
        <w:spacing w:before="200" w:after="200"/>
        <w:rPr>
          <w:sz w:val="20"/>
          <w:szCs w:val="20"/>
        </w:rPr>
      </w:pPr>
      <w:r>
        <w:rPr>
          <w:sz w:val="20"/>
          <w:szCs w:val="20"/>
        </w:rPr>
        <w:t>A health assessment should generally be undertaken by the patient's 'usual doctor'.  For the purpose of the health assessment, "usual doctor" means the prescribed medical practitioner, or a medical practitioner working in the same medical practice, which has provided the majority of primary health care to the patient over the previous twelve months and/or will be providing the majority of care to the patient over the next twelve months.</w:t>
      </w:r>
    </w:p>
    <w:p w14:paraId="6DCCC46F" w14:textId="77777777" w:rsidR="00154ABF" w:rsidRDefault="00154ABF">
      <w:pPr>
        <w:spacing w:before="200" w:after="200"/>
        <w:rPr>
          <w:sz w:val="20"/>
          <w:szCs w:val="20"/>
        </w:rPr>
      </w:pPr>
      <w:r>
        <w:rPr>
          <w:sz w:val="20"/>
          <w:szCs w:val="20"/>
        </w:rPr>
        <w:t>The health assessment for Aboriginal and Torres Strait Islander People is not available to people who are in-patients of a hospital or care recipients in a residential aged care facility.</w:t>
      </w:r>
    </w:p>
    <w:p w14:paraId="6398BBA0" w14:textId="77777777" w:rsidR="00154ABF" w:rsidRDefault="00154ABF">
      <w:pPr>
        <w:spacing w:before="200" w:after="200"/>
        <w:rPr>
          <w:sz w:val="20"/>
          <w:szCs w:val="20"/>
        </w:rPr>
      </w:pPr>
      <w:r>
        <w:rPr>
          <w:sz w:val="20"/>
          <w:szCs w:val="20"/>
        </w:rPr>
        <w:t xml:space="preserve">A health assessment should not take the form of a health screening service (see </w:t>
      </w:r>
      <w:hyperlink r:id="rId209" w:history="1">
        <w:r>
          <w:rPr>
            <w:color w:val="0000EE"/>
            <w:sz w:val="20"/>
            <w:szCs w:val="20"/>
            <w:u w:val="single" w:color="0000EE"/>
          </w:rPr>
          <w:t>General Explanatory Note GN.13.33</w:t>
        </w:r>
      </w:hyperlink>
      <w:r>
        <w:rPr>
          <w:sz w:val="20"/>
          <w:szCs w:val="20"/>
        </w:rPr>
        <w:t>).</w:t>
      </w:r>
    </w:p>
    <w:p w14:paraId="7562D924" w14:textId="77777777" w:rsidR="00154ABF" w:rsidRDefault="00154ABF">
      <w:pPr>
        <w:spacing w:before="200" w:after="200"/>
        <w:rPr>
          <w:sz w:val="20"/>
          <w:szCs w:val="20"/>
        </w:rPr>
      </w:pPr>
      <w:r>
        <w:rPr>
          <w:sz w:val="20"/>
          <w:szCs w:val="20"/>
        </w:rPr>
        <w:t>MBS health assessment item 228 must be provided by a prescribed medical practitioner personally attending upon a patient. Suitably qualified health professionals, such as practice nurses, Aboriginal health workers or Aboriginal and Torres Strait Islander health practitioners employed and/or otherwise engaged by a general practice or health service, may assist prescribed medical practitioners in performing this health assessment.  Such assistance must be provided in accordance with accepted medical practice and under the supervision of the prescribed medical practitioner.  This may include activities associated with:</w:t>
      </w:r>
    </w:p>
    <w:p w14:paraId="6C31291F" w14:textId="77777777" w:rsidR="00154ABF" w:rsidRDefault="00154ABF">
      <w:pPr>
        <w:numPr>
          <w:ilvl w:val="0"/>
          <w:numId w:val="143"/>
        </w:numPr>
        <w:spacing w:before="200"/>
        <w:ind w:hanging="218"/>
        <w:rPr>
          <w:sz w:val="20"/>
          <w:szCs w:val="20"/>
        </w:rPr>
      </w:pPr>
      <w:r>
        <w:rPr>
          <w:sz w:val="20"/>
          <w:szCs w:val="20"/>
        </w:rPr>
        <w:t>information collection; and</w:t>
      </w:r>
    </w:p>
    <w:p w14:paraId="35036B98" w14:textId="77777777" w:rsidR="00154ABF" w:rsidRDefault="00154ABF">
      <w:pPr>
        <w:numPr>
          <w:ilvl w:val="0"/>
          <w:numId w:val="143"/>
        </w:numPr>
        <w:spacing w:after="200"/>
        <w:ind w:hanging="218"/>
        <w:rPr>
          <w:sz w:val="20"/>
          <w:szCs w:val="20"/>
        </w:rPr>
      </w:pPr>
      <w:r>
        <w:rPr>
          <w:sz w:val="20"/>
          <w:szCs w:val="20"/>
        </w:rPr>
        <w:t>providing patients with information about recommended interventions at the direction of the prescribed medical practitioner.</w:t>
      </w:r>
    </w:p>
    <w:p w14:paraId="5F437E42" w14:textId="77777777" w:rsidR="00154ABF" w:rsidRDefault="00154ABF">
      <w:pPr>
        <w:spacing w:before="200" w:after="200"/>
        <w:rPr>
          <w:sz w:val="20"/>
          <w:szCs w:val="20"/>
        </w:rPr>
      </w:pPr>
      <w:r>
        <w:rPr>
          <w:sz w:val="20"/>
          <w:szCs w:val="20"/>
        </w:rPr>
        <w:t>The prescribed medical practitioner should be satisfied that the assisting health professional has the necessary skills, expertise and training to collect the information required for the health assessment.</w:t>
      </w:r>
    </w:p>
    <w:p w14:paraId="3B4F943A" w14:textId="77777777" w:rsidR="00154ABF" w:rsidRDefault="00154ABF">
      <w:pPr>
        <w:spacing w:before="200" w:after="200"/>
        <w:rPr>
          <w:sz w:val="20"/>
          <w:szCs w:val="20"/>
        </w:rPr>
      </w:pPr>
      <w:r>
        <w:rPr>
          <w:sz w:val="20"/>
          <w:szCs w:val="20"/>
        </w:rPr>
        <w:t>Prescribed medical practitioners should not conduct a separate consultation in conjunction with a health assessment unless it is clinically necessary (ie. the patient has an acute problem that needs to be managed separately from the assessment).</w:t>
      </w:r>
    </w:p>
    <w:p w14:paraId="76F63E46" w14:textId="77777777" w:rsidR="00154ABF" w:rsidRDefault="00154ABF">
      <w:pPr>
        <w:spacing w:before="200" w:after="200"/>
        <w:rPr>
          <w:sz w:val="20"/>
          <w:szCs w:val="20"/>
        </w:rPr>
      </w:pPr>
      <w:r>
        <w:rPr>
          <w:sz w:val="20"/>
          <w:szCs w:val="20"/>
        </w:rPr>
        <w:t>Item 228 does not apply for services that are provided by any other Commonwealth or State funded services.  However, where an exemption under subsection 19(2) of the </w:t>
      </w:r>
      <w:r w:rsidRPr="005970B7">
        <w:rPr>
          <w:i/>
          <w:iCs/>
          <w:sz w:val="20"/>
          <w:szCs w:val="20"/>
        </w:rPr>
        <w:t>Health Insurance Act 1973</w:t>
      </w:r>
      <w:r>
        <w:rPr>
          <w:sz w:val="20"/>
          <w:szCs w:val="20"/>
        </w:rPr>
        <w:t xml:space="preserve"> has been granted to an Aboriginal Community Controlled Health Service or State/Territory Government health clinic, item 228 can be claimed for services provided by prescribed medical practitioners salaried by or contracted to, the Service or health clinic.  All requirements of the item must be met.</w:t>
      </w:r>
    </w:p>
    <w:p w14:paraId="5FBFEF06" w14:textId="77777777" w:rsidR="00154ABF" w:rsidRDefault="00154ABF">
      <w:pPr>
        <w:spacing w:before="200" w:after="200"/>
        <w:rPr>
          <w:sz w:val="20"/>
          <w:szCs w:val="20"/>
        </w:rPr>
      </w:pPr>
      <w:r>
        <w:rPr>
          <w:sz w:val="20"/>
          <w:szCs w:val="20"/>
        </w:rPr>
        <w:t>Item 10990 or 10991 (bulk billing incentives) can be claimed in conjunction with any health assessment provided to an Aboriginal and Torres Strait Islander person, provided the conditions of items 10990 and 10991 are satisfied.</w:t>
      </w:r>
    </w:p>
    <w:p w14:paraId="6141B316" w14:textId="77777777" w:rsidR="00154ABF" w:rsidRDefault="00154ABF">
      <w:pPr>
        <w:spacing w:before="200" w:after="200"/>
        <w:rPr>
          <w:sz w:val="20"/>
          <w:szCs w:val="20"/>
        </w:rPr>
      </w:pPr>
      <w:r>
        <w:rPr>
          <w:sz w:val="20"/>
          <w:szCs w:val="20"/>
        </w:rPr>
        <w:t>An eligible patient may only receive the Health Assessment for Aboriginal and Torres Strait Islander People using either item 228 or item 715 once in a 9-month period.</w:t>
      </w:r>
    </w:p>
    <w:p w14:paraId="30804123" w14:textId="77777777" w:rsidR="00A77B3E" w:rsidRDefault="00A77B3E"/>
    <w:p w14:paraId="434FB601" w14:textId="77777777" w:rsidR="00A77B3E" w:rsidRDefault="00A77B3E">
      <w:pPr>
        <w:rPr>
          <w:rFonts w:ascii="Helvetica" w:eastAsia="Helvetica" w:hAnsi="Helvetica" w:cs="Helvetica"/>
          <w:b/>
          <w:sz w:val="20"/>
        </w:rPr>
      </w:pPr>
      <w:r>
        <w:rPr>
          <w:rFonts w:ascii="Helvetica" w:eastAsia="Helvetica" w:hAnsi="Helvetica" w:cs="Helvetica"/>
          <w:b/>
          <w:sz w:val="20"/>
        </w:rPr>
        <w:t>AN.7.14 Prescribed Medical Practitioner Health Assessment for an Aboriginal and Torres Strait Islander Child less than 15 years of age (Item 228)</w:t>
      </w:r>
    </w:p>
    <w:p w14:paraId="6406197B" w14:textId="77777777" w:rsidR="00154ABF" w:rsidRDefault="00154ABF">
      <w:pPr>
        <w:spacing w:before="200" w:after="200"/>
        <w:rPr>
          <w:sz w:val="20"/>
          <w:szCs w:val="20"/>
        </w:rPr>
      </w:pPr>
      <w:r>
        <w:rPr>
          <w:sz w:val="20"/>
          <w:szCs w:val="20"/>
        </w:rPr>
        <w:lastRenderedPageBreak/>
        <w:t>An Aboriginal and Torres Strait Islander child health assessment must include:</w:t>
      </w:r>
    </w:p>
    <w:p w14:paraId="590C6AB5" w14:textId="77777777" w:rsidR="00154ABF" w:rsidRDefault="00154ABF">
      <w:pPr>
        <w:spacing w:before="200" w:after="200"/>
        <w:rPr>
          <w:sz w:val="20"/>
          <w:szCs w:val="20"/>
        </w:rPr>
      </w:pPr>
      <w:r>
        <w:rPr>
          <w:sz w:val="20"/>
          <w:szCs w:val="20"/>
        </w:rPr>
        <w:t xml:space="preserve">a.     a personal attendance by a prescribed medical practitioner (see </w:t>
      </w:r>
      <w:hyperlink r:id="rId210" w:history="1">
        <w:r>
          <w:rPr>
            <w:color w:val="0000EE"/>
            <w:sz w:val="20"/>
            <w:szCs w:val="20"/>
            <w:u w:val="single" w:color="0000EE"/>
          </w:rPr>
          <w:t>note AN.7.1</w:t>
        </w:r>
      </w:hyperlink>
      <w:r>
        <w:rPr>
          <w:sz w:val="20"/>
          <w:szCs w:val="20"/>
        </w:rPr>
        <w:t>);</w:t>
      </w:r>
    </w:p>
    <w:p w14:paraId="4C669897" w14:textId="77777777" w:rsidR="00154ABF" w:rsidRDefault="00154ABF">
      <w:pPr>
        <w:spacing w:before="200" w:after="200"/>
        <w:rPr>
          <w:sz w:val="20"/>
          <w:szCs w:val="20"/>
        </w:rPr>
      </w:pPr>
      <w:r>
        <w:rPr>
          <w:sz w:val="20"/>
          <w:szCs w:val="20"/>
        </w:rPr>
        <w:t>b.    taking the patient's medical history, including the following:</w:t>
      </w:r>
    </w:p>
    <w:p w14:paraId="16F8B5D8" w14:textId="77777777" w:rsidR="00154ABF" w:rsidRDefault="00154ABF">
      <w:pPr>
        <w:spacing w:before="200" w:after="200"/>
        <w:rPr>
          <w:sz w:val="20"/>
          <w:szCs w:val="20"/>
        </w:rPr>
      </w:pPr>
      <w:r>
        <w:rPr>
          <w:sz w:val="20"/>
          <w:szCs w:val="20"/>
        </w:rPr>
        <w:t>i.      mother's pregnancy history;</w:t>
      </w:r>
    </w:p>
    <w:p w14:paraId="5E64E2E7" w14:textId="77777777" w:rsidR="00154ABF" w:rsidRDefault="00154ABF">
      <w:pPr>
        <w:spacing w:before="200" w:after="200"/>
        <w:rPr>
          <w:sz w:val="20"/>
          <w:szCs w:val="20"/>
        </w:rPr>
      </w:pPr>
      <w:r>
        <w:rPr>
          <w:sz w:val="20"/>
          <w:szCs w:val="20"/>
        </w:rPr>
        <w:t>ii.     birth and neo-natal history:</w:t>
      </w:r>
    </w:p>
    <w:p w14:paraId="5F61A40A" w14:textId="77777777" w:rsidR="00154ABF" w:rsidRDefault="00154ABF">
      <w:pPr>
        <w:spacing w:before="200" w:after="200"/>
        <w:rPr>
          <w:sz w:val="20"/>
          <w:szCs w:val="20"/>
        </w:rPr>
      </w:pPr>
      <w:r>
        <w:rPr>
          <w:sz w:val="20"/>
          <w:szCs w:val="20"/>
        </w:rPr>
        <w:t>iii.    breastfeeding history;</w:t>
      </w:r>
    </w:p>
    <w:p w14:paraId="3FDEF198" w14:textId="77777777" w:rsidR="00154ABF" w:rsidRDefault="00154ABF">
      <w:pPr>
        <w:spacing w:before="200" w:after="200"/>
        <w:rPr>
          <w:sz w:val="20"/>
          <w:szCs w:val="20"/>
        </w:rPr>
      </w:pPr>
      <w:r>
        <w:rPr>
          <w:sz w:val="20"/>
          <w:szCs w:val="20"/>
        </w:rPr>
        <w:t>iv.    weaning, food access and dietary history;</w:t>
      </w:r>
    </w:p>
    <w:p w14:paraId="66E72584" w14:textId="77777777" w:rsidR="00154ABF" w:rsidRDefault="00154ABF">
      <w:pPr>
        <w:spacing w:before="200" w:after="200"/>
        <w:rPr>
          <w:sz w:val="20"/>
          <w:szCs w:val="20"/>
        </w:rPr>
      </w:pPr>
      <w:r>
        <w:rPr>
          <w:sz w:val="20"/>
          <w:szCs w:val="20"/>
        </w:rPr>
        <w:t>v.     physical activity;</w:t>
      </w:r>
    </w:p>
    <w:p w14:paraId="4C9715DD" w14:textId="77777777" w:rsidR="00154ABF" w:rsidRDefault="00154ABF">
      <w:pPr>
        <w:spacing w:before="200" w:after="200"/>
        <w:rPr>
          <w:sz w:val="20"/>
          <w:szCs w:val="20"/>
        </w:rPr>
      </w:pPr>
      <w:r>
        <w:rPr>
          <w:sz w:val="20"/>
          <w:szCs w:val="20"/>
        </w:rPr>
        <w:t>vi.    previous presentations, hospital admissions and medication usage;</w:t>
      </w:r>
    </w:p>
    <w:p w14:paraId="5B2EA21D" w14:textId="77777777" w:rsidR="00154ABF" w:rsidRDefault="00154ABF">
      <w:pPr>
        <w:spacing w:before="200" w:after="200"/>
        <w:rPr>
          <w:sz w:val="20"/>
          <w:szCs w:val="20"/>
        </w:rPr>
      </w:pPr>
      <w:r>
        <w:rPr>
          <w:sz w:val="20"/>
          <w:szCs w:val="20"/>
        </w:rPr>
        <w:t>vii.   relevant family medical history;</w:t>
      </w:r>
    </w:p>
    <w:p w14:paraId="270E22C8" w14:textId="77777777" w:rsidR="00154ABF" w:rsidRDefault="00154ABF">
      <w:pPr>
        <w:spacing w:before="200" w:after="200"/>
        <w:rPr>
          <w:sz w:val="20"/>
          <w:szCs w:val="20"/>
        </w:rPr>
      </w:pPr>
      <w:r>
        <w:rPr>
          <w:sz w:val="20"/>
          <w:szCs w:val="20"/>
        </w:rPr>
        <w:t>viii.  immunisation status;</w:t>
      </w:r>
    </w:p>
    <w:p w14:paraId="645909E0" w14:textId="77777777" w:rsidR="00154ABF" w:rsidRDefault="00154ABF">
      <w:pPr>
        <w:spacing w:before="200" w:after="200"/>
        <w:rPr>
          <w:sz w:val="20"/>
          <w:szCs w:val="20"/>
        </w:rPr>
      </w:pPr>
      <w:r>
        <w:rPr>
          <w:sz w:val="20"/>
          <w:szCs w:val="20"/>
        </w:rPr>
        <w:t>ix.    vision and hearing (including neonatal hearing screening);</w:t>
      </w:r>
    </w:p>
    <w:p w14:paraId="46DCD18F" w14:textId="77777777" w:rsidR="00154ABF" w:rsidRDefault="00154ABF">
      <w:pPr>
        <w:spacing w:before="200" w:after="200"/>
        <w:rPr>
          <w:sz w:val="20"/>
          <w:szCs w:val="20"/>
        </w:rPr>
      </w:pPr>
      <w:r>
        <w:rPr>
          <w:sz w:val="20"/>
          <w:szCs w:val="20"/>
        </w:rPr>
        <w:t>x.     development (including achievement of age appropriate milestones);</w:t>
      </w:r>
    </w:p>
    <w:p w14:paraId="2060261B" w14:textId="77777777" w:rsidR="00154ABF" w:rsidRDefault="00154ABF">
      <w:pPr>
        <w:spacing w:before="200" w:after="200"/>
        <w:rPr>
          <w:sz w:val="20"/>
          <w:szCs w:val="20"/>
        </w:rPr>
      </w:pPr>
      <w:r>
        <w:rPr>
          <w:sz w:val="20"/>
          <w:szCs w:val="20"/>
        </w:rPr>
        <w:t>xi.    family relationships, social circumstances and whether the person is cared for by another person;</w:t>
      </w:r>
    </w:p>
    <w:p w14:paraId="23A29468" w14:textId="77777777" w:rsidR="00154ABF" w:rsidRDefault="00154ABF">
      <w:pPr>
        <w:spacing w:before="200" w:after="200"/>
        <w:rPr>
          <w:sz w:val="20"/>
          <w:szCs w:val="20"/>
        </w:rPr>
      </w:pPr>
      <w:r>
        <w:rPr>
          <w:sz w:val="20"/>
          <w:szCs w:val="20"/>
        </w:rPr>
        <w:t>xii.   exposure to environmental factors (including tobacco smoke);</w:t>
      </w:r>
    </w:p>
    <w:p w14:paraId="2F240EE8" w14:textId="77777777" w:rsidR="00154ABF" w:rsidRDefault="00154ABF">
      <w:pPr>
        <w:spacing w:before="200" w:after="200"/>
        <w:rPr>
          <w:sz w:val="20"/>
          <w:szCs w:val="20"/>
        </w:rPr>
      </w:pPr>
      <w:r>
        <w:rPr>
          <w:sz w:val="20"/>
          <w:szCs w:val="20"/>
        </w:rPr>
        <w:t>xiii.  environmental and living conditions;</w:t>
      </w:r>
    </w:p>
    <w:p w14:paraId="155CABCE" w14:textId="77777777" w:rsidR="00154ABF" w:rsidRDefault="00154ABF">
      <w:pPr>
        <w:spacing w:before="200" w:after="200"/>
        <w:rPr>
          <w:sz w:val="20"/>
          <w:szCs w:val="20"/>
        </w:rPr>
      </w:pPr>
      <w:r>
        <w:rPr>
          <w:sz w:val="20"/>
          <w:szCs w:val="20"/>
        </w:rPr>
        <w:t>xiv. educational progress;</w:t>
      </w:r>
    </w:p>
    <w:p w14:paraId="1F37C94B" w14:textId="77777777" w:rsidR="00154ABF" w:rsidRDefault="00154ABF">
      <w:pPr>
        <w:spacing w:before="200" w:after="200"/>
        <w:rPr>
          <w:sz w:val="20"/>
          <w:szCs w:val="20"/>
        </w:rPr>
      </w:pPr>
      <w:r>
        <w:rPr>
          <w:sz w:val="20"/>
          <w:szCs w:val="20"/>
        </w:rPr>
        <w:t>xv.  stressful life events;</w:t>
      </w:r>
    </w:p>
    <w:p w14:paraId="3A31F25A" w14:textId="77777777" w:rsidR="00154ABF" w:rsidRDefault="00154ABF">
      <w:pPr>
        <w:spacing w:before="200" w:after="200"/>
        <w:rPr>
          <w:sz w:val="20"/>
          <w:szCs w:val="20"/>
        </w:rPr>
      </w:pPr>
      <w:r>
        <w:rPr>
          <w:sz w:val="20"/>
          <w:szCs w:val="20"/>
        </w:rPr>
        <w:t>xvi. mood (including incidence of depression and risk of self-harm);</w:t>
      </w:r>
    </w:p>
    <w:p w14:paraId="292B31B3" w14:textId="77777777" w:rsidR="00154ABF" w:rsidRDefault="00154ABF">
      <w:pPr>
        <w:spacing w:before="200" w:after="200"/>
        <w:rPr>
          <w:sz w:val="20"/>
          <w:szCs w:val="20"/>
        </w:rPr>
      </w:pPr>
      <w:r>
        <w:rPr>
          <w:sz w:val="20"/>
          <w:szCs w:val="20"/>
        </w:rPr>
        <w:t>xvii. substance use;</w:t>
      </w:r>
    </w:p>
    <w:p w14:paraId="791E730B" w14:textId="77777777" w:rsidR="00154ABF" w:rsidRDefault="00154ABF">
      <w:pPr>
        <w:spacing w:before="200" w:after="200"/>
        <w:rPr>
          <w:sz w:val="20"/>
          <w:szCs w:val="20"/>
        </w:rPr>
      </w:pPr>
      <w:r>
        <w:rPr>
          <w:sz w:val="20"/>
          <w:szCs w:val="20"/>
        </w:rPr>
        <w:t>xviii. sexual and reproductive health; and</w:t>
      </w:r>
    </w:p>
    <w:p w14:paraId="20307717" w14:textId="77777777" w:rsidR="00154ABF" w:rsidRDefault="00154ABF">
      <w:pPr>
        <w:spacing w:before="200" w:after="200"/>
        <w:rPr>
          <w:sz w:val="20"/>
          <w:szCs w:val="20"/>
        </w:rPr>
      </w:pPr>
      <w:r>
        <w:rPr>
          <w:sz w:val="20"/>
          <w:szCs w:val="20"/>
        </w:rPr>
        <w:t>xix. dental hygiene (including access to dental services).</w:t>
      </w:r>
    </w:p>
    <w:p w14:paraId="7E557E33" w14:textId="77777777" w:rsidR="00154ABF" w:rsidRDefault="00154ABF">
      <w:pPr>
        <w:spacing w:before="200" w:after="200"/>
        <w:rPr>
          <w:sz w:val="20"/>
          <w:szCs w:val="20"/>
        </w:rPr>
      </w:pPr>
      <w:r>
        <w:rPr>
          <w:sz w:val="20"/>
          <w:szCs w:val="20"/>
        </w:rPr>
        <w:t>c.     examination of the patient, including the following:</w:t>
      </w:r>
    </w:p>
    <w:p w14:paraId="30D76A5B" w14:textId="77777777" w:rsidR="00154ABF" w:rsidRDefault="00154ABF">
      <w:pPr>
        <w:spacing w:before="200" w:after="200"/>
        <w:rPr>
          <w:sz w:val="20"/>
          <w:szCs w:val="20"/>
        </w:rPr>
      </w:pPr>
      <w:r>
        <w:rPr>
          <w:sz w:val="20"/>
          <w:szCs w:val="20"/>
        </w:rPr>
        <w:t>i.      measurement of height and weight to calculate body mass index and position on the growth curve;</w:t>
      </w:r>
    </w:p>
    <w:p w14:paraId="5317FA67" w14:textId="77777777" w:rsidR="00154ABF" w:rsidRDefault="00154ABF">
      <w:pPr>
        <w:spacing w:before="200" w:after="200"/>
        <w:rPr>
          <w:sz w:val="20"/>
          <w:szCs w:val="20"/>
        </w:rPr>
      </w:pPr>
      <w:r>
        <w:rPr>
          <w:sz w:val="20"/>
          <w:szCs w:val="20"/>
        </w:rPr>
        <w:t>ii.     newborn baby check (if not previously completed);</w:t>
      </w:r>
    </w:p>
    <w:p w14:paraId="59EE16FC" w14:textId="77777777" w:rsidR="00154ABF" w:rsidRDefault="00154ABF">
      <w:pPr>
        <w:spacing w:before="200" w:after="200"/>
        <w:rPr>
          <w:sz w:val="20"/>
          <w:szCs w:val="20"/>
        </w:rPr>
      </w:pPr>
      <w:r>
        <w:rPr>
          <w:sz w:val="20"/>
          <w:szCs w:val="20"/>
        </w:rPr>
        <w:t>iii.    vision (including red reflex in a newborn);</w:t>
      </w:r>
    </w:p>
    <w:p w14:paraId="1DF4AC06" w14:textId="77777777" w:rsidR="00154ABF" w:rsidRDefault="00154ABF">
      <w:pPr>
        <w:spacing w:before="200" w:after="200"/>
        <w:rPr>
          <w:sz w:val="20"/>
          <w:szCs w:val="20"/>
        </w:rPr>
      </w:pPr>
      <w:r>
        <w:rPr>
          <w:sz w:val="20"/>
          <w:szCs w:val="20"/>
        </w:rPr>
        <w:t>iv.    ear examination (including otoscopy);</w:t>
      </w:r>
    </w:p>
    <w:p w14:paraId="4E7819ED" w14:textId="77777777" w:rsidR="00154ABF" w:rsidRDefault="00154ABF">
      <w:pPr>
        <w:spacing w:before="200" w:after="200"/>
        <w:rPr>
          <w:sz w:val="20"/>
          <w:szCs w:val="20"/>
        </w:rPr>
      </w:pPr>
      <w:r>
        <w:rPr>
          <w:sz w:val="20"/>
          <w:szCs w:val="20"/>
        </w:rPr>
        <w:t>v.     oral examination (including gums and dentition);</w:t>
      </w:r>
    </w:p>
    <w:p w14:paraId="70877854" w14:textId="77777777" w:rsidR="00154ABF" w:rsidRDefault="00154ABF">
      <w:pPr>
        <w:spacing w:before="200" w:after="200"/>
        <w:rPr>
          <w:sz w:val="20"/>
          <w:szCs w:val="20"/>
        </w:rPr>
      </w:pPr>
      <w:r>
        <w:rPr>
          <w:sz w:val="20"/>
          <w:szCs w:val="20"/>
        </w:rPr>
        <w:t>vi.    trachoma check, if indicated;</w:t>
      </w:r>
    </w:p>
    <w:p w14:paraId="1820298D" w14:textId="77777777" w:rsidR="00154ABF" w:rsidRDefault="00154ABF">
      <w:pPr>
        <w:spacing w:before="200" w:after="200"/>
        <w:rPr>
          <w:sz w:val="20"/>
          <w:szCs w:val="20"/>
        </w:rPr>
      </w:pPr>
      <w:r>
        <w:rPr>
          <w:sz w:val="20"/>
          <w:szCs w:val="20"/>
        </w:rPr>
        <w:t>vii.   skin examination, if indicated;</w:t>
      </w:r>
    </w:p>
    <w:p w14:paraId="24E6C397" w14:textId="77777777" w:rsidR="00154ABF" w:rsidRDefault="00154ABF">
      <w:pPr>
        <w:spacing w:before="200" w:after="200"/>
        <w:rPr>
          <w:sz w:val="20"/>
          <w:szCs w:val="20"/>
        </w:rPr>
      </w:pPr>
      <w:r>
        <w:rPr>
          <w:sz w:val="20"/>
          <w:szCs w:val="20"/>
        </w:rPr>
        <w:lastRenderedPageBreak/>
        <w:t>viii.  respiratory examination, if indicated;</w:t>
      </w:r>
    </w:p>
    <w:p w14:paraId="43EA48A1" w14:textId="77777777" w:rsidR="00154ABF" w:rsidRDefault="00154ABF">
      <w:pPr>
        <w:spacing w:before="200" w:after="200"/>
        <w:rPr>
          <w:sz w:val="20"/>
          <w:szCs w:val="20"/>
        </w:rPr>
      </w:pPr>
      <w:r>
        <w:rPr>
          <w:sz w:val="20"/>
          <w:szCs w:val="20"/>
        </w:rPr>
        <w:t>ix.    cardiac auscultation, if indicated;</w:t>
      </w:r>
    </w:p>
    <w:p w14:paraId="0DF11AFD" w14:textId="77777777" w:rsidR="00154ABF" w:rsidRDefault="00154ABF">
      <w:pPr>
        <w:spacing w:before="200" w:after="200"/>
        <w:rPr>
          <w:sz w:val="20"/>
          <w:szCs w:val="20"/>
        </w:rPr>
      </w:pPr>
      <w:r>
        <w:rPr>
          <w:sz w:val="20"/>
          <w:szCs w:val="20"/>
        </w:rPr>
        <w:t>x.     development assessment, if indicated, to determine whether age appropriate milestones have been achieved;</w:t>
      </w:r>
    </w:p>
    <w:p w14:paraId="75A50EDC" w14:textId="77777777" w:rsidR="00154ABF" w:rsidRDefault="00154ABF">
      <w:pPr>
        <w:spacing w:before="200" w:after="200"/>
        <w:rPr>
          <w:sz w:val="20"/>
          <w:szCs w:val="20"/>
        </w:rPr>
      </w:pPr>
      <w:r>
        <w:rPr>
          <w:sz w:val="20"/>
          <w:szCs w:val="20"/>
        </w:rPr>
        <w:t>xi.    assessment of parent and child interaction, if indicated; and</w:t>
      </w:r>
    </w:p>
    <w:p w14:paraId="5837FB8A" w14:textId="77777777" w:rsidR="00154ABF" w:rsidRDefault="00154ABF">
      <w:pPr>
        <w:spacing w:before="200" w:after="200"/>
        <w:rPr>
          <w:sz w:val="20"/>
          <w:szCs w:val="20"/>
        </w:rPr>
      </w:pPr>
      <w:r>
        <w:rPr>
          <w:sz w:val="20"/>
          <w:szCs w:val="20"/>
        </w:rPr>
        <w:t>xii.   other examinations in accordance with national or regional guidelines or specific regional needs, or as indicated by a previous child health assessment.</w:t>
      </w:r>
    </w:p>
    <w:p w14:paraId="76B9D371" w14:textId="77777777" w:rsidR="00154ABF" w:rsidRDefault="00154ABF">
      <w:pPr>
        <w:spacing w:before="200" w:after="200"/>
        <w:rPr>
          <w:sz w:val="20"/>
          <w:szCs w:val="20"/>
        </w:rPr>
      </w:pPr>
      <w:r>
        <w:rPr>
          <w:sz w:val="20"/>
          <w:szCs w:val="20"/>
        </w:rPr>
        <w:t>d.      undertaking or arranging any required investigation, considering the need for the following tests, in particular:</w:t>
      </w:r>
    </w:p>
    <w:p w14:paraId="51F18EFC" w14:textId="77777777" w:rsidR="00154ABF" w:rsidRDefault="00154ABF">
      <w:pPr>
        <w:spacing w:before="200" w:after="200"/>
        <w:rPr>
          <w:sz w:val="20"/>
          <w:szCs w:val="20"/>
        </w:rPr>
      </w:pPr>
      <w:r>
        <w:rPr>
          <w:sz w:val="20"/>
          <w:szCs w:val="20"/>
        </w:rPr>
        <w:t>i.      haemoglobin testing for those at a high risk of anaemia; and</w:t>
      </w:r>
    </w:p>
    <w:p w14:paraId="3B0739FB" w14:textId="77777777" w:rsidR="00154ABF" w:rsidRDefault="00154ABF">
      <w:pPr>
        <w:spacing w:before="200" w:after="200"/>
        <w:rPr>
          <w:sz w:val="20"/>
          <w:szCs w:val="20"/>
        </w:rPr>
      </w:pPr>
      <w:r>
        <w:rPr>
          <w:sz w:val="20"/>
          <w:szCs w:val="20"/>
        </w:rPr>
        <w:t>ii.     audiometry, if required, especially for those of school age</w:t>
      </w:r>
    </w:p>
    <w:p w14:paraId="1F482342" w14:textId="77777777" w:rsidR="00154ABF" w:rsidRDefault="00154ABF">
      <w:pPr>
        <w:spacing w:before="200" w:after="200"/>
        <w:rPr>
          <w:sz w:val="20"/>
          <w:szCs w:val="20"/>
        </w:rPr>
      </w:pPr>
      <w:r>
        <w:rPr>
          <w:sz w:val="20"/>
          <w:szCs w:val="20"/>
        </w:rPr>
        <w:t>e.      assessing the patient using the information gained in the child health check; and</w:t>
      </w:r>
    </w:p>
    <w:p w14:paraId="2D7D62FC" w14:textId="77777777" w:rsidR="00154ABF" w:rsidRDefault="00154ABF">
      <w:pPr>
        <w:spacing w:before="200" w:after="200"/>
        <w:rPr>
          <w:sz w:val="20"/>
          <w:szCs w:val="20"/>
        </w:rPr>
      </w:pPr>
      <w:r>
        <w:rPr>
          <w:sz w:val="20"/>
          <w:szCs w:val="20"/>
        </w:rPr>
        <w:t>f.       making or arranging any necessary interventions and referrals, and documenting a simple strategy for the good health of the patient.</w:t>
      </w:r>
    </w:p>
    <w:p w14:paraId="3E4B2661" w14:textId="77777777" w:rsidR="00A77B3E" w:rsidRDefault="00A77B3E"/>
    <w:p w14:paraId="640C1FFE" w14:textId="77777777" w:rsidR="00A77B3E" w:rsidRDefault="00A77B3E">
      <w:pPr>
        <w:rPr>
          <w:rFonts w:ascii="Helvetica" w:eastAsia="Helvetica" w:hAnsi="Helvetica" w:cs="Helvetica"/>
          <w:b/>
          <w:sz w:val="20"/>
        </w:rPr>
      </w:pPr>
      <w:r>
        <w:rPr>
          <w:rFonts w:ascii="Helvetica" w:eastAsia="Helvetica" w:hAnsi="Helvetica" w:cs="Helvetica"/>
          <w:b/>
          <w:sz w:val="20"/>
        </w:rPr>
        <w:t>AN.7.15 Prescribed Medical Practitioner Health Assessment for an Aboriginal and Torres Strait Islander Adult Aged 15 Years to 54 Years (Item 228)</w:t>
      </w:r>
    </w:p>
    <w:p w14:paraId="40343B6D" w14:textId="77777777" w:rsidR="00154ABF" w:rsidRDefault="00154ABF">
      <w:pPr>
        <w:spacing w:before="200" w:after="200"/>
        <w:rPr>
          <w:sz w:val="20"/>
          <w:szCs w:val="20"/>
        </w:rPr>
      </w:pPr>
      <w:r>
        <w:rPr>
          <w:sz w:val="20"/>
          <w:szCs w:val="20"/>
        </w:rPr>
        <w:t>An Aboriginal and Torres Strait Islander adult health assessment must include:</w:t>
      </w:r>
    </w:p>
    <w:p w14:paraId="2ED88A82" w14:textId="77777777" w:rsidR="00154ABF" w:rsidRDefault="00154ABF">
      <w:pPr>
        <w:spacing w:before="200" w:after="200"/>
        <w:rPr>
          <w:sz w:val="20"/>
          <w:szCs w:val="20"/>
        </w:rPr>
      </w:pPr>
      <w:r>
        <w:rPr>
          <w:sz w:val="20"/>
          <w:szCs w:val="20"/>
        </w:rPr>
        <w:t xml:space="preserve">a.     a personal attendance by a prescribed medical practitioner (see </w:t>
      </w:r>
      <w:hyperlink r:id="rId211" w:history="1">
        <w:r>
          <w:rPr>
            <w:color w:val="0000EE"/>
            <w:sz w:val="20"/>
            <w:szCs w:val="20"/>
            <w:u w:val="single" w:color="0000EE"/>
          </w:rPr>
          <w:t>note AN.7.1</w:t>
        </w:r>
      </w:hyperlink>
      <w:r>
        <w:rPr>
          <w:sz w:val="20"/>
          <w:szCs w:val="20"/>
        </w:rPr>
        <w:t>);</w:t>
      </w:r>
    </w:p>
    <w:p w14:paraId="444662C3" w14:textId="77777777" w:rsidR="00154ABF" w:rsidRDefault="00154ABF">
      <w:pPr>
        <w:spacing w:before="200" w:after="200"/>
        <w:rPr>
          <w:sz w:val="20"/>
          <w:szCs w:val="20"/>
        </w:rPr>
      </w:pPr>
      <w:r>
        <w:rPr>
          <w:sz w:val="20"/>
          <w:szCs w:val="20"/>
        </w:rPr>
        <w:t>b.     taking the patient's medical history, including the following:</w:t>
      </w:r>
    </w:p>
    <w:p w14:paraId="5B479BE5" w14:textId="77777777" w:rsidR="00154ABF" w:rsidRDefault="00154ABF">
      <w:pPr>
        <w:spacing w:before="200" w:after="200"/>
        <w:rPr>
          <w:sz w:val="20"/>
          <w:szCs w:val="20"/>
        </w:rPr>
      </w:pPr>
      <w:r>
        <w:rPr>
          <w:sz w:val="20"/>
          <w:szCs w:val="20"/>
        </w:rPr>
        <w:t>i.      current health problems and risk factors;</w:t>
      </w:r>
    </w:p>
    <w:p w14:paraId="65347DDA" w14:textId="77777777" w:rsidR="00154ABF" w:rsidRDefault="00154ABF">
      <w:pPr>
        <w:spacing w:before="200" w:after="200"/>
        <w:rPr>
          <w:sz w:val="20"/>
          <w:szCs w:val="20"/>
        </w:rPr>
      </w:pPr>
      <w:r>
        <w:rPr>
          <w:sz w:val="20"/>
          <w:szCs w:val="20"/>
        </w:rPr>
        <w:t>ii.     relevant family medical history;</w:t>
      </w:r>
    </w:p>
    <w:p w14:paraId="29CCEFFC" w14:textId="77777777" w:rsidR="00154ABF" w:rsidRDefault="00154ABF">
      <w:pPr>
        <w:spacing w:before="200" w:after="200"/>
        <w:rPr>
          <w:sz w:val="20"/>
          <w:szCs w:val="20"/>
        </w:rPr>
      </w:pPr>
      <w:r>
        <w:rPr>
          <w:sz w:val="20"/>
          <w:szCs w:val="20"/>
        </w:rPr>
        <w:t>iii.    medication usage (including medication obtained without prescription or from other doctors);</w:t>
      </w:r>
    </w:p>
    <w:p w14:paraId="361F5D94" w14:textId="77777777" w:rsidR="00154ABF" w:rsidRDefault="00154ABF">
      <w:pPr>
        <w:spacing w:before="200" w:after="200"/>
        <w:rPr>
          <w:sz w:val="20"/>
          <w:szCs w:val="20"/>
        </w:rPr>
      </w:pPr>
      <w:r>
        <w:rPr>
          <w:sz w:val="20"/>
          <w:szCs w:val="20"/>
        </w:rPr>
        <w:t>iv.    immunisation status, by reference to the appropriate current age and sex immunisation schedule;</w:t>
      </w:r>
    </w:p>
    <w:p w14:paraId="6C55D818" w14:textId="77777777" w:rsidR="00154ABF" w:rsidRDefault="00154ABF">
      <w:pPr>
        <w:spacing w:before="200" w:after="200"/>
        <w:rPr>
          <w:sz w:val="20"/>
          <w:szCs w:val="20"/>
        </w:rPr>
      </w:pPr>
      <w:r>
        <w:rPr>
          <w:sz w:val="20"/>
          <w:szCs w:val="20"/>
        </w:rPr>
        <w:t>v.     sexual and reproductive health;</w:t>
      </w:r>
    </w:p>
    <w:p w14:paraId="34500F0D" w14:textId="77777777" w:rsidR="00154ABF" w:rsidRDefault="00154ABF">
      <w:pPr>
        <w:spacing w:before="200" w:after="200"/>
        <w:rPr>
          <w:sz w:val="20"/>
          <w:szCs w:val="20"/>
        </w:rPr>
      </w:pPr>
      <w:r>
        <w:rPr>
          <w:sz w:val="20"/>
          <w:szCs w:val="20"/>
        </w:rPr>
        <w:t>vi.    physical activity, nutrition and alcohol, tobacco or other substance use;</w:t>
      </w:r>
    </w:p>
    <w:p w14:paraId="7E5E22C9" w14:textId="77777777" w:rsidR="00154ABF" w:rsidRDefault="00154ABF">
      <w:pPr>
        <w:spacing w:before="200" w:after="200"/>
        <w:rPr>
          <w:sz w:val="20"/>
          <w:szCs w:val="20"/>
        </w:rPr>
      </w:pPr>
      <w:r>
        <w:rPr>
          <w:sz w:val="20"/>
          <w:szCs w:val="20"/>
        </w:rPr>
        <w:t>vii.   hearing loss;</w:t>
      </w:r>
    </w:p>
    <w:p w14:paraId="7C697AA4" w14:textId="77777777" w:rsidR="00154ABF" w:rsidRDefault="00154ABF">
      <w:pPr>
        <w:spacing w:before="200" w:after="200"/>
        <w:rPr>
          <w:sz w:val="20"/>
          <w:szCs w:val="20"/>
        </w:rPr>
      </w:pPr>
      <w:r>
        <w:rPr>
          <w:sz w:val="20"/>
          <w:szCs w:val="20"/>
        </w:rPr>
        <w:t>viii.  mood(including incidence of depression and risk of self-harm);</w:t>
      </w:r>
    </w:p>
    <w:p w14:paraId="7592EF12" w14:textId="77777777" w:rsidR="00154ABF" w:rsidRDefault="00154ABF">
      <w:pPr>
        <w:spacing w:before="200" w:after="200"/>
        <w:rPr>
          <w:sz w:val="20"/>
          <w:szCs w:val="20"/>
        </w:rPr>
      </w:pPr>
      <w:r>
        <w:rPr>
          <w:sz w:val="20"/>
          <w:szCs w:val="20"/>
        </w:rPr>
        <w:t>ix.    family relationships and whether the patient is a carer, or is cared for by another person; and</w:t>
      </w:r>
    </w:p>
    <w:p w14:paraId="20EA6B5E" w14:textId="77777777" w:rsidR="00154ABF" w:rsidRDefault="00154ABF">
      <w:pPr>
        <w:spacing w:before="200" w:after="200"/>
        <w:rPr>
          <w:sz w:val="20"/>
          <w:szCs w:val="20"/>
        </w:rPr>
      </w:pPr>
      <w:r>
        <w:rPr>
          <w:sz w:val="20"/>
          <w:szCs w:val="20"/>
        </w:rPr>
        <w:t>x.     vision</w:t>
      </w:r>
    </w:p>
    <w:p w14:paraId="5C25C94B" w14:textId="77777777" w:rsidR="00154ABF" w:rsidRDefault="00154ABF">
      <w:pPr>
        <w:spacing w:before="200" w:after="200"/>
        <w:rPr>
          <w:sz w:val="20"/>
          <w:szCs w:val="20"/>
        </w:rPr>
      </w:pPr>
      <w:r>
        <w:rPr>
          <w:sz w:val="20"/>
          <w:szCs w:val="20"/>
        </w:rPr>
        <w:t>c.      examination of the patient, including the following:</w:t>
      </w:r>
    </w:p>
    <w:p w14:paraId="30A81B69" w14:textId="77777777" w:rsidR="00154ABF" w:rsidRDefault="00154ABF">
      <w:pPr>
        <w:spacing w:before="200" w:after="200"/>
        <w:rPr>
          <w:sz w:val="20"/>
          <w:szCs w:val="20"/>
        </w:rPr>
      </w:pPr>
      <w:r>
        <w:rPr>
          <w:sz w:val="20"/>
          <w:szCs w:val="20"/>
        </w:rPr>
        <w:t>i.      measurement of the patient's blood pressure, pulse rate and rhythm;</w:t>
      </w:r>
    </w:p>
    <w:p w14:paraId="3C306AD4" w14:textId="77777777" w:rsidR="00154ABF" w:rsidRDefault="00154ABF">
      <w:pPr>
        <w:spacing w:before="200" w:after="200"/>
        <w:rPr>
          <w:sz w:val="20"/>
          <w:szCs w:val="20"/>
        </w:rPr>
      </w:pPr>
      <w:r>
        <w:rPr>
          <w:sz w:val="20"/>
          <w:szCs w:val="20"/>
        </w:rPr>
        <w:t>ii.     measurement of height and weight to calculate body mass index and, if indicated, measurement of waist circumference for central obesity;</w:t>
      </w:r>
    </w:p>
    <w:p w14:paraId="287F1F22" w14:textId="77777777" w:rsidR="00154ABF" w:rsidRDefault="00154ABF">
      <w:pPr>
        <w:spacing w:before="200" w:after="200"/>
        <w:rPr>
          <w:sz w:val="20"/>
          <w:szCs w:val="20"/>
        </w:rPr>
      </w:pPr>
      <w:r>
        <w:rPr>
          <w:sz w:val="20"/>
          <w:szCs w:val="20"/>
        </w:rPr>
        <w:lastRenderedPageBreak/>
        <w:t>iii.    oral examination (including gums and dentition);</w:t>
      </w:r>
    </w:p>
    <w:p w14:paraId="2FDA2635" w14:textId="77777777" w:rsidR="00154ABF" w:rsidRDefault="00154ABF">
      <w:pPr>
        <w:spacing w:before="200" w:after="200"/>
        <w:rPr>
          <w:sz w:val="20"/>
          <w:szCs w:val="20"/>
        </w:rPr>
      </w:pPr>
      <w:r>
        <w:rPr>
          <w:sz w:val="20"/>
          <w:szCs w:val="20"/>
        </w:rPr>
        <w:t>iv.    ear and hearing examination (including otoscopy and, if indicated, a whisper test); and</w:t>
      </w:r>
    </w:p>
    <w:p w14:paraId="5EF88456" w14:textId="77777777" w:rsidR="00154ABF" w:rsidRDefault="00154ABF">
      <w:pPr>
        <w:spacing w:before="200" w:after="200"/>
        <w:rPr>
          <w:sz w:val="20"/>
          <w:szCs w:val="20"/>
        </w:rPr>
      </w:pPr>
      <w:r>
        <w:rPr>
          <w:sz w:val="20"/>
          <w:szCs w:val="20"/>
        </w:rPr>
        <w:t>v.     urinalysis (by dipstick) for proteinurea;</w:t>
      </w:r>
    </w:p>
    <w:p w14:paraId="7EF9C336" w14:textId="77777777" w:rsidR="00154ABF" w:rsidRDefault="00154ABF">
      <w:pPr>
        <w:spacing w:before="200" w:after="200"/>
        <w:rPr>
          <w:sz w:val="20"/>
          <w:szCs w:val="20"/>
        </w:rPr>
      </w:pPr>
      <w:r>
        <w:rPr>
          <w:sz w:val="20"/>
          <w:szCs w:val="20"/>
        </w:rPr>
        <w:t>vi.    eye examination;</w:t>
      </w:r>
    </w:p>
    <w:p w14:paraId="4EC2E501" w14:textId="77777777" w:rsidR="00154ABF" w:rsidRDefault="00154ABF">
      <w:pPr>
        <w:spacing w:before="200" w:after="200"/>
        <w:rPr>
          <w:sz w:val="20"/>
          <w:szCs w:val="20"/>
        </w:rPr>
      </w:pPr>
      <w:r>
        <w:rPr>
          <w:sz w:val="20"/>
          <w:szCs w:val="20"/>
        </w:rPr>
        <w:t>d.     undertaking or arranging any required investigation, considering the need for the following tests, in particular, (in accordance with national or regional guidelines or specific regional needs):</w:t>
      </w:r>
    </w:p>
    <w:p w14:paraId="25D830E8" w14:textId="77777777" w:rsidR="00154ABF" w:rsidRDefault="00154ABF">
      <w:pPr>
        <w:spacing w:before="200" w:after="200"/>
        <w:rPr>
          <w:sz w:val="20"/>
          <w:szCs w:val="20"/>
        </w:rPr>
      </w:pPr>
      <w:r>
        <w:rPr>
          <w:sz w:val="20"/>
          <w:szCs w:val="20"/>
        </w:rPr>
        <w:t>i.      fasting blood sugar and lipids (by laboratory based test on venous sample) or, if necessary, random blood glucose levels;</w:t>
      </w:r>
    </w:p>
    <w:p w14:paraId="71D8EA14" w14:textId="77777777" w:rsidR="00154ABF" w:rsidRDefault="00154ABF">
      <w:pPr>
        <w:spacing w:before="200" w:after="200"/>
        <w:rPr>
          <w:sz w:val="20"/>
          <w:szCs w:val="20"/>
        </w:rPr>
      </w:pPr>
      <w:r>
        <w:rPr>
          <w:sz w:val="20"/>
          <w:szCs w:val="20"/>
        </w:rPr>
        <w:t>ii.     cervical screening;</w:t>
      </w:r>
    </w:p>
    <w:p w14:paraId="2998EB24" w14:textId="77777777" w:rsidR="00154ABF" w:rsidRDefault="00154ABF">
      <w:pPr>
        <w:spacing w:before="200" w:after="200"/>
        <w:rPr>
          <w:sz w:val="20"/>
          <w:szCs w:val="20"/>
        </w:rPr>
      </w:pPr>
      <w:r>
        <w:rPr>
          <w:sz w:val="20"/>
          <w:szCs w:val="20"/>
        </w:rPr>
        <w:t>iii.    examination for sexually transmitted infection (by urine or endocervical swab for chlamydia and gonorrhoea, especially for those aged from 15 to 35years); and</w:t>
      </w:r>
    </w:p>
    <w:p w14:paraId="6A8190E1" w14:textId="77777777" w:rsidR="00154ABF" w:rsidRDefault="00154ABF">
      <w:pPr>
        <w:spacing w:before="200" w:after="200"/>
        <w:rPr>
          <w:sz w:val="20"/>
          <w:szCs w:val="20"/>
        </w:rPr>
      </w:pPr>
      <w:r>
        <w:rPr>
          <w:sz w:val="20"/>
          <w:szCs w:val="20"/>
        </w:rPr>
        <w:t>iv.    mammography, if eligible (by scheduling appointments with visiting services or facilitating direct referral).</w:t>
      </w:r>
    </w:p>
    <w:p w14:paraId="079FE88D" w14:textId="77777777" w:rsidR="00154ABF" w:rsidRDefault="00154ABF">
      <w:pPr>
        <w:spacing w:before="200" w:after="200"/>
        <w:rPr>
          <w:sz w:val="20"/>
          <w:szCs w:val="20"/>
        </w:rPr>
      </w:pPr>
      <w:r>
        <w:rPr>
          <w:sz w:val="20"/>
          <w:szCs w:val="20"/>
        </w:rPr>
        <w:t>e.     assessing the patient using the information gained in the adult health assessment; and</w:t>
      </w:r>
    </w:p>
    <w:p w14:paraId="1CA9106A" w14:textId="77777777" w:rsidR="00154ABF" w:rsidRDefault="00154ABF">
      <w:pPr>
        <w:spacing w:before="200" w:after="200"/>
        <w:rPr>
          <w:sz w:val="20"/>
          <w:szCs w:val="20"/>
        </w:rPr>
      </w:pPr>
      <w:r>
        <w:rPr>
          <w:sz w:val="20"/>
          <w:szCs w:val="20"/>
        </w:rPr>
        <w:t>f.      making or arranging any necessary interventions and referrals, and documenting a simple strategy for the good health of the patient.</w:t>
      </w:r>
    </w:p>
    <w:p w14:paraId="1CE765E9" w14:textId="77777777" w:rsidR="00154ABF" w:rsidRDefault="00154ABF">
      <w:pPr>
        <w:spacing w:before="200" w:after="200"/>
        <w:rPr>
          <w:sz w:val="20"/>
          <w:szCs w:val="20"/>
        </w:rPr>
      </w:pPr>
      <w:r>
        <w:rPr>
          <w:sz w:val="20"/>
          <w:szCs w:val="20"/>
        </w:rPr>
        <w:t>An Aboriginal and Torres Strait Islander Older Person's health assessment must also include:</w:t>
      </w:r>
    </w:p>
    <w:p w14:paraId="743D6658" w14:textId="77777777" w:rsidR="00154ABF" w:rsidRDefault="00154ABF">
      <w:pPr>
        <w:spacing w:before="200" w:after="200"/>
        <w:rPr>
          <w:sz w:val="20"/>
          <w:szCs w:val="20"/>
        </w:rPr>
      </w:pPr>
      <w:r>
        <w:rPr>
          <w:sz w:val="20"/>
          <w:szCs w:val="20"/>
        </w:rPr>
        <w:t>a.     keeping a record of the health assessment; and</w:t>
      </w:r>
    </w:p>
    <w:p w14:paraId="728C41D7" w14:textId="77777777" w:rsidR="00154ABF" w:rsidRDefault="00154ABF">
      <w:pPr>
        <w:spacing w:before="200" w:after="200"/>
        <w:rPr>
          <w:sz w:val="20"/>
          <w:szCs w:val="20"/>
        </w:rPr>
      </w:pPr>
      <w:r>
        <w:rPr>
          <w:sz w:val="20"/>
          <w:szCs w:val="20"/>
        </w:rPr>
        <w:t>b.    offering the patient a written report on the health assessment, with recommendations on matters covered by the health assessment.</w:t>
      </w:r>
    </w:p>
    <w:p w14:paraId="09C6C953" w14:textId="77777777" w:rsidR="00A77B3E" w:rsidRDefault="00A77B3E"/>
    <w:p w14:paraId="2A261E24" w14:textId="77777777" w:rsidR="00A77B3E" w:rsidRDefault="00A77B3E">
      <w:pPr>
        <w:rPr>
          <w:rFonts w:ascii="Helvetica" w:eastAsia="Helvetica" w:hAnsi="Helvetica" w:cs="Helvetica"/>
          <w:b/>
          <w:sz w:val="20"/>
        </w:rPr>
      </w:pPr>
      <w:r>
        <w:rPr>
          <w:rFonts w:ascii="Helvetica" w:eastAsia="Helvetica" w:hAnsi="Helvetica" w:cs="Helvetica"/>
          <w:b/>
          <w:sz w:val="20"/>
        </w:rPr>
        <w:t>AN.7.16 Prescribed Medical Practitioner Health Assessment for an Aboriginal and Torres Strait Islander Older Person Aged 55 Years and Over (Item 228)</w:t>
      </w:r>
    </w:p>
    <w:p w14:paraId="135F0C45" w14:textId="77777777" w:rsidR="00154ABF" w:rsidRDefault="00154ABF">
      <w:pPr>
        <w:spacing w:before="200" w:after="200"/>
        <w:rPr>
          <w:sz w:val="20"/>
          <w:szCs w:val="20"/>
        </w:rPr>
      </w:pPr>
      <w:r>
        <w:rPr>
          <w:sz w:val="20"/>
          <w:szCs w:val="20"/>
        </w:rPr>
        <w:t>An Aboriginal and Torres Strait Islander Older Person's health assessment must include:</w:t>
      </w:r>
    </w:p>
    <w:p w14:paraId="40666797" w14:textId="77777777" w:rsidR="00154ABF" w:rsidRDefault="00154ABF">
      <w:pPr>
        <w:spacing w:before="200" w:after="200"/>
        <w:rPr>
          <w:sz w:val="20"/>
          <w:szCs w:val="20"/>
        </w:rPr>
      </w:pPr>
      <w:r>
        <w:rPr>
          <w:sz w:val="20"/>
          <w:szCs w:val="20"/>
        </w:rPr>
        <w:t xml:space="preserve">a.     a personal attendance by the prescribed medical practitioner (see </w:t>
      </w:r>
      <w:hyperlink r:id="rId212" w:history="1">
        <w:r>
          <w:rPr>
            <w:color w:val="0000EE"/>
            <w:sz w:val="20"/>
            <w:szCs w:val="20"/>
            <w:u w:val="single" w:color="0000EE"/>
          </w:rPr>
          <w:t>note AN.7.1</w:t>
        </w:r>
      </w:hyperlink>
      <w:r>
        <w:rPr>
          <w:sz w:val="20"/>
          <w:szCs w:val="20"/>
        </w:rPr>
        <w:t>);</w:t>
      </w:r>
    </w:p>
    <w:p w14:paraId="33A0F25C" w14:textId="77777777" w:rsidR="00154ABF" w:rsidRDefault="00154ABF">
      <w:pPr>
        <w:spacing w:before="200" w:after="200"/>
        <w:rPr>
          <w:sz w:val="20"/>
          <w:szCs w:val="20"/>
        </w:rPr>
      </w:pPr>
      <w:r>
        <w:rPr>
          <w:sz w:val="20"/>
          <w:szCs w:val="20"/>
        </w:rPr>
        <w:t>b.    measurement of the patient's blood pressure, pulse rate and rhythm;</w:t>
      </w:r>
    </w:p>
    <w:p w14:paraId="407E797B" w14:textId="77777777" w:rsidR="00154ABF" w:rsidRDefault="00154ABF">
      <w:pPr>
        <w:spacing w:before="200" w:after="200"/>
        <w:rPr>
          <w:sz w:val="20"/>
          <w:szCs w:val="20"/>
        </w:rPr>
      </w:pPr>
      <w:r>
        <w:rPr>
          <w:sz w:val="20"/>
          <w:szCs w:val="20"/>
        </w:rPr>
        <w:t>c.     an assessment of the patient's medication;</w:t>
      </w:r>
    </w:p>
    <w:p w14:paraId="4F073727" w14:textId="77777777" w:rsidR="00154ABF" w:rsidRDefault="00154ABF">
      <w:pPr>
        <w:spacing w:before="200" w:after="200"/>
        <w:rPr>
          <w:sz w:val="20"/>
          <w:szCs w:val="20"/>
        </w:rPr>
      </w:pPr>
      <w:r>
        <w:rPr>
          <w:sz w:val="20"/>
          <w:szCs w:val="20"/>
        </w:rPr>
        <w:t>d.    an assessment of the patient's continence;</w:t>
      </w:r>
    </w:p>
    <w:p w14:paraId="62DBBA58" w14:textId="77777777" w:rsidR="00154ABF" w:rsidRDefault="00154ABF">
      <w:pPr>
        <w:spacing w:before="200" w:after="200"/>
        <w:rPr>
          <w:sz w:val="20"/>
          <w:szCs w:val="20"/>
        </w:rPr>
      </w:pPr>
      <w:r>
        <w:rPr>
          <w:sz w:val="20"/>
          <w:szCs w:val="20"/>
        </w:rPr>
        <w:t>e.     an assessment of the patient's immunisation status for influenza, tetanus and pneumococcus;</w:t>
      </w:r>
    </w:p>
    <w:p w14:paraId="2288A061" w14:textId="77777777" w:rsidR="00154ABF" w:rsidRDefault="00154ABF">
      <w:pPr>
        <w:spacing w:before="200" w:after="200"/>
        <w:rPr>
          <w:sz w:val="20"/>
          <w:szCs w:val="20"/>
        </w:rPr>
      </w:pPr>
      <w:r>
        <w:rPr>
          <w:sz w:val="20"/>
          <w:szCs w:val="20"/>
        </w:rPr>
        <w:t>f.     an assessment of the patient's physical function, including the patient's activities of daily living and whether or not the patient has had a fall in the last 3months;</w:t>
      </w:r>
    </w:p>
    <w:p w14:paraId="6E7D7DFB" w14:textId="77777777" w:rsidR="00154ABF" w:rsidRDefault="00154ABF">
      <w:pPr>
        <w:spacing w:before="200" w:after="200"/>
        <w:rPr>
          <w:sz w:val="20"/>
          <w:szCs w:val="20"/>
        </w:rPr>
      </w:pPr>
      <w:r>
        <w:rPr>
          <w:sz w:val="20"/>
          <w:szCs w:val="20"/>
        </w:rPr>
        <w:t>g.    an assessment of the patient's psychological function, including the patient's cognition and mood;</w:t>
      </w:r>
    </w:p>
    <w:p w14:paraId="5F56F0BB" w14:textId="77777777" w:rsidR="00154ABF" w:rsidRDefault="00154ABF">
      <w:pPr>
        <w:spacing w:before="200" w:after="200"/>
        <w:rPr>
          <w:sz w:val="20"/>
          <w:szCs w:val="20"/>
        </w:rPr>
      </w:pPr>
      <w:r>
        <w:rPr>
          <w:sz w:val="20"/>
          <w:szCs w:val="20"/>
        </w:rPr>
        <w:t>h.     an assessment of the patient's social function, including:</w:t>
      </w:r>
    </w:p>
    <w:p w14:paraId="255E1B2A" w14:textId="77777777" w:rsidR="00154ABF" w:rsidRDefault="00154ABF">
      <w:pPr>
        <w:spacing w:before="200" w:after="200"/>
        <w:rPr>
          <w:sz w:val="20"/>
          <w:szCs w:val="20"/>
        </w:rPr>
      </w:pPr>
      <w:r>
        <w:rPr>
          <w:sz w:val="20"/>
          <w:szCs w:val="20"/>
        </w:rPr>
        <w:t>i.      the availability and adequacy of paid, and unpaid, help;</w:t>
      </w:r>
    </w:p>
    <w:p w14:paraId="2644DCF2" w14:textId="77777777" w:rsidR="00154ABF" w:rsidRDefault="00154ABF">
      <w:pPr>
        <w:spacing w:before="200" w:after="200"/>
        <w:rPr>
          <w:sz w:val="20"/>
          <w:szCs w:val="20"/>
        </w:rPr>
      </w:pPr>
      <w:r>
        <w:rPr>
          <w:sz w:val="20"/>
          <w:szCs w:val="20"/>
        </w:rPr>
        <w:t>ii.     whether the patient is responsible for caring for another person;</w:t>
      </w:r>
    </w:p>
    <w:p w14:paraId="3ADCFCB7" w14:textId="77777777" w:rsidR="00154ABF" w:rsidRDefault="00154ABF">
      <w:pPr>
        <w:spacing w:before="200" w:after="200"/>
        <w:rPr>
          <w:sz w:val="20"/>
          <w:szCs w:val="20"/>
        </w:rPr>
      </w:pPr>
      <w:r>
        <w:rPr>
          <w:sz w:val="20"/>
          <w:szCs w:val="20"/>
        </w:rPr>
        <w:lastRenderedPageBreak/>
        <w:t>i.      an eye examination</w:t>
      </w:r>
    </w:p>
    <w:p w14:paraId="4AD7D94A" w14:textId="77777777" w:rsidR="00154ABF" w:rsidRDefault="00154ABF">
      <w:pPr>
        <w:spacing w:before="200" w:after="200"/>
        <w:rPr>
          <w:sz w:val="20"/>
          <w:szCs w:val="20"/>
        </w:rPr>
      </w:pPr>
      <w:r>
        <w:rPr>
          <w:sz w:val="20"/>
          <w:szCs w:val="20"/>
        </w:rPr>
        <w:t>An Aboriginal and Torres Strait Islander Older Person's health assessment must also include:</w:t>
      </w:r>
    </w:p>
    <w:p w14:paraId="55B7B96F" w14:textId="77777777" w:rsidR="00154ABF" w:rsidRDefault="00154ABF">
      <w:pPr>
        <w:spacing w:before="200" w:after="200"/>
        <w:rPr>
          <w:sz w:val="20"/>
          <w:szCs w:val="20"/>
        </w:rPr>
      </w:pPr>
      <w:r>
        <w:rPr>
          <w:sz w:val="20"/>
          <w:szCs w:val="20"/>
        </w:rPr>
        <w:t>a.     keeping a record of the health assessment; and</w:t>
      </w:r>
    </w:p>
    <w:p w14:paraId="0451B118" w14:textId="77777777" w:rsidR="00154ABF" w:rsidRDefault="00154ABF">
      <w:pPr>
        <w:spacing w:before="200" w:after="200"/>
        <w:rPr>
          <w:sz w:val="20"/>
          <w:szCs w:val="20"/>
        </w:rPr>
      </w:pPr>
      <w:r>
        <w:rPr>
          <w:sz w:val="20"/>
          <w:szCs w:val="20"/>
        </w:rPr>
        <w:t>b.    offering the patient a written report on the health assessment, with</w:t>
      </w:r>
    </w:p>
    <w:p w14:paraId="4D038A0F" w14:textId="77777777" w:rsidR="00154ABF" w:rsidRDefault="00154ABF">
      <w:pPr>
        <w:spacing w:before="200" w:after="200"/>
        <w:rPr>
          <w:sz w:val="20"/>
          <w:szCs w:val="20"/>
        </w:rPr>
      </w:pPr>
      <w:r>
        <w:rPr>
          <w:sz w:val="20"/>
          <w:szCs w:val="20"/>
        </w:rPr>
        <w:t>c.     recommendations on matters covered by the health assessment; and</w:t>
      </w:r>
    </w:p>
    <w:p w14:paraId="1BD43EF6" w14:textId="77777777" w:rsidR="00154ABF" w:rsidRDefault="00154ABF">
      <w:pPr>
        <w:spacing w:before="200" w:after="200"/>
        <w:rPr>
          <w:sz w:val="20"/>
          <w:szCs w:val="20"/>
        </w:rPr>
      </w:pPr>
      <w:r>
        <w:rPr>
          <w:sz w:val="20"/>
          <w:szCs w:val="20"/>
        </w:rPr>
        <w:t>d.    offering the patient's carer (if any, and if the prescribed medical practitioner considers it appropriate and the patient agrees) a copy of the report or extracts of the report relevant to the carer.</w:t>
      </w:r>
    </w:p>
    <w:p w14:paraId="38803138" w14:textId="77777777" w:rsidR="00A77B3E" w:rsidRDefault="00A77B3E"/>
    <w:p w14:paraId="28ED009F" w14:textId="77777777" w:rsidR="00154ABF" w:rsidRPr="007F02EA" w:rsidRDefault="00A77B3E" w:rsidP="007F02EA">
      <w:pPr>
        <w:rPr>
          <w:rFonts w:ascii="Helvetica" w:eastAsia="Helvetica" w:hAnsi="Helvetica" w:cs="Helvetica"/>
          <w:b/>
          <w:sz w:val="20"/>
        </w:rPr>
      </w:pPr>
      <w:r>
        <w:rPr>
          <w:rFonts w:ascii="Helvetica" w:eastAsia="Helvetica" w:hAnsi="Helvetica" w:cs="Helvetica"/>
          <w:b/>
          <w:sz w:val="20"/>
        </w:rPr>
        <w:t>AN.7.17 Prescribed Medical Practitioner Chronic Disease Management (Items 229 to 233)</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6258"/>
        <w:gridCol w:w="848"/>
        <w:gridCol w:w="2208"/>
      </w:tblGrid>
      <w:tr w:rsidR="00154ABF" w14:paraId="2823BA1E" w14:textId="77777777">
        <w:tc>
          <w:tcPr>
            <w:tcW w:w="741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73D8DFC" w14:textId="77777777" w:rsidR="00154ABF" w:rsidRDefault="00154ABF">
            <w:pPr>
              <w:rPr>
                <w:color w:val="000000"/>
                <w:sz w:val="20"/>
                <w:szCs w:val="20"/>
              </w:rPr>
            </w:pPr>
            <w:r>
              <w:rPr>
                <w:b/>
                <w:bCs/>
                <w:color w:val="000000"/>
                <w:sz w:val="20"/>
                <w:szCs w:val="20"/>
              </w:rPr>
              <w:t>Description</w:t>
            </w:r>
          </w:p>
        </w:tc>
        <w:tc>
          <w:tcPr>
            <w:tcW w:w="94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7CB530" w14:textId="77777777" w:rsidR="00154ABF" w:rsidRDefault="00154ABF">
            <w:pPr>
              <w:rPr>
                <w:color w:val="000000"/>
                <w:sz w:val="20"/>
                <w:szCs w:val="20"/>
              </w:rPr>
            </w:pPr>
            <w:r>
              <w:rPr>
                <w:b/>
                <w:bCs/>
                <w:color w:val="000000"/>
                <w:sz w:val="20"/>
                <w:szCs w:val="20"/>
              </w:rPr>
              <w:t>Item No</w:t>
            </w:r>
          </w:p>
        </w:tc>
        <w:tc>
          <w:tcPr>
            <w:tcW w:w="2520"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E3FFEED" w14:textId="77777777" w:rsidR="00154ABF" w:rsidRDefault="00154ABF">
            <w:pPr>
              <w:rPr>
                <w:color w:val="000000"/>
                <w:sz w:val="20"/>
                <w:szCs w:val="20"/>
              </w:rPr>
            </w:pPr>
            <w:r>
              <w:rPr>
                <w:b/>
                <w:bCs/>
                <w:color w:val="000000"/>
                <w:sz w:val="20"/>
                <w:szCs w:val="20"/>
              </w:rPr>
              <w:t>Minimum claiming period*</w:t>
            </w:r>
          </w:p>
        </w:tc>
      </w:tr>
      <w:tr w:rsidR="00154ABF" w14:paraId="5FADCACD" w14:textId="77777777">
        <w:tc>
          <w:tcPr>
            <w:tcW w:w="741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DA7D9A6" w14:textId="77777777" w:rsidR="00154ABF" w:rsidRDefault="00154ABF">
            <w:pPr>
              <w:rPr>
                <w:color w:val="000000"/>
                <w:sz w:val="20"/>
                <w:szCs w:val="20"/>
              </w:rPr>
            </w:pPr>
            <w:r>
              <w:rPr>
                <w:color w:val="000000"/>
                <w:sz w:val="20"/>
                <w:szCs w:val="20"/>
              </w:rPr>
              <w:t>Preparation of a GP Management Plan (GPMP)</w:t>
            </w:r>
          </w:p>
        </w:tc>
        <w:tc>
          <w:tcPr>
            <w:tcW w:w="9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55C3D2" w14:textId="77777777" w:rsidR="00154ABF" w:rsidRDefault="00154ABF">
            <w:pPr>
              <w:rPr>
                <w:color w:val="000000"/>
                <w:sz w:val="20"/>
                <w:szCs w:val="20"/>
              </w:rPr>
            </w:pPr>
            <w:r>
              <w:rPr>
                <w:color w:val="000000"/>
                <w:sz w:val="20"/>
                <w:szCs w:val="20"/>
              </w:rPr>
              <w:t>229</w:t>
            </w:r>
          </w:p>
        </w:tc>
        <w:tc>
          <w:tcPr>
            <w:tcW w:w="252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446155A" w14:textId="77777777" w:rsidR="00154ABF" w:rsidRDefault="00154ABF">
            <w:pPr>
              <w:rPr>
                <w:color w:val="000000"/>
                <w:sz w:val="20"/>
                <w:szCs w:val="20"/>
              </w:rPr>
            </w:pPr>
            <w:r>
              <w:rPr>
                <w:color w:val="000000"/>
                <w:sz w:val="20"/>
                <w:szCs w:val="20"/>
              </w:rPr>
              <w:t>12 months</w:t>
            </w:r>
          </w:p>
        </w:tc>
      </w:tr>
      <w:tr w:rsidR="00154ABF" w14:paraId="547D4541" w14:textId="77777777">
        <w:tc>
          <w:tcPr>
            <w:tcW w:w="741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94A01A7" w14:textId="77777777" w:rsidR="00154ABF" w:rsidRDefault="00154ABF">
            <w:pPr>
              <w:rPr>
                <w:color w:val="000000"/>
                <w:sz w:val="20"/>
                <w:szCs w:val="20"/>
              </w:rPr>
            </w:pPr>
            <w:r>
              <w:rPr>
                <w:color w:val="000000"/>
                <w:sz w:val="20"/>
                <w:szCs w:val="20"/>
              </w:rPr>
              <w:t>Coordination of Team Care Arrangements (TCAs)</w:t>
            </w:r>
          </w:p>
        </w:tc>
        <w:tc>
          <w:tcPr>
            <w:tcW w:w="9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2E1BB8" w14:textId="77777777" w:rsidR="00154ABF" w:rsidRDefault="00154ABF">
            <w:pPr>
              <w:rPr>
                <w:color w:val="000000"/>
                <w:sz w:val="20"/>
                <w:szCs w:val="20"/>
              </w:rPr>
            </w:pPr>
            <w:r>
              <w:rPr>
                <w:color w:val="000000"/>
                <w:sz w:val="20"/>
                <w:szCs w:val="20"/>
              </w:rPr>
              <w:t>230</w:t>
            </w:r>
          </w:p>
        </w:tc>
        <w:tc>
          <w:tcPr>
            <w:tcW w:w="252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EEA1039" w14:textId="77777777" w:rsidR="00154ABF" w:rsidRDefault="00154ABF">
            <w:pPr>
              <w:rPr>
                <w:color w:val="000000"/>
                <w:sz w:val="20"/>
                <w:szCs w:val="20"/>
              </w:rPr>
            </w:pPr>
            <w:r>
              <w:rPr>
                <w:color w:val="000000"/>
                <w:sz w:val="20"/>
                <w:szCs w:val="20"/>
              </w:rPr>
              <w:t>12 months</w:t>
            </w:r>
          </w:p>
        </w:tc>
      </w:tr>
      <w:tr w:rsidR="00154ABF" w14:paraId="384C2448" w14:textId="77777777">
        <w:tc>
          <w:tcPr>
            <w:tcW w:w="741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4D6B3B1" w14:textId="77777777" w:rsidR="00154ABF" w:rsidRDefault="00154ABF">
            <w:pPr>
              <w:rPr>
                <w:color w:val="000000"/>
                <w:sz w:val="20"/>
                <w:szCs w:val="20"/>
              </w:rPr>
            </w:pPr>
            <w:r>
              <w:rPr>
                <w:color w:val="000000"/>
                <w:sz w:val="20"/>
                <w:szCs w:val="20"/>
              </w:rPr>
              <w:t>Contribution to a Multidisciplinary Care Plan, or to a Review of a Multidisciplinary Care Plan, for a patient who is not a care recipient in a residential aged care facility</w:t>
            </w:r>
          </w:p>
        </w:tc>
        <w:tc>
          <w:tcPr>
            <w:tcW w:w="9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B8686B" w14:textId="77777777" w:rsidR="00154ABF" w:rsidRDefault="00154ABF">
            <w:pPr>
              <w:rPr>
                <w:color w:val="000000"/>
                <w:sz w:val="20"/>
                <w:szCs w:val="20"/>
              </w:rPr>
            </w:pPr>
            <w:r>
              <w:rPr>
                <w:color w:val="000000"/>
                <w:sz w:val="20"/>
                <w:szCs w:val="20"/>
              </w:rPr>
              <w:t>231</w:t>
            </w:r>
          </w:p>
        </w:tc>
        <w:tc>
          <w:tcPr>
            <w:tcW w:w="252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C8A7F8E" w14:textId="77777777" w:rsidR="00154ABF" w:rsidRDefault="00154ABF">
            <w:pPr>
              <w:rPr>
                <w:color w:val="000000"/>
                <w:sz w:val="20"/>
                <w:szCs w:val="20"/>
              </w:rPr>
            </w:pPr>
            <w:r>
              <w:rPr>
                <w:color w:val="000000"/>
                <w:sz w:val="20"/>
                <w:szCs w:val="20"/>
              </w:rPr>
              <w:t>3 months</w:t>
            </w:r>
          </w:p>
        </w:tc>
      </w:tr>
      <w:tr w:rsidR="00154ABF" w14:paraId="26B71D64" w14:textId="77777777">
        <w:tc>
          <w:tcPr>
            <w:tcW w:w="741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C18B2C0" w14:textId="77777777" w:rsidR="00154ABF" w:rsidRDefault="00154ABF">
            <w:pPr>
              <w:rPr>
                <w:color w:val="000000"/>
                <w:sz w:val="20"/>
                <w:szCs w:val="20"/>
              </w:rPr>
            </w:pPr>
            <w:r>
              <w:rPr>
                <w:color w:val="000000"/>
                <w:sz w:val="20"/>
                <w:szCs w:val="20"/>
              </w:rPr>
              <w:t>Contribution to a Multidisciplinary Care Plan, or to a review of a multidisciplinary care plan, for a resident in an aged care facility</w:t>
            </w:r>
          </w:p>
        </w:tc>
        <w:tc>
          <w:tcPr>
            <w:tcW w:w="9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8E4C5D" w14:textId="77777777" w:rsidR="00154ABF" w:rsidRDefault="00154ABF">
            <w:pPr>
              <w:rPr>
                <w:color w:val="000000"/>
                <w:sz w:val="20"/>
                <w:szCs w:val="20"/>
              </w:rPr>
            </w:pPr>
            <w:r>
              <w:rPr>
                <w:color w:val="000000"/>
                <w:sz w:val="20"/>
                <w:szCs w:val="20"/>
              </w:rPr>
              <w:t>232</w:t>
            </w:r>
          </w:p>
        </w:tc>
        <w:tc>
          <w:tcPr>
            <w:tcW w:w="252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01452BF" w14:textId="77777777" w:rsidR="00154ABF" w:rsidRDefault="00154ABF">
            <w:pPr>
              <w:rPr>
                <w:color w:val="000000"/>
                <w:sz w:val="20"/>
                <w:szCs w:val="20"/>
              </w:rPr>
            </w:pPr>
            <w:r>
              <w:rPr>
                <w:color w:val="000000"/>
                <w:sz w:val="20"/>
                <w:szCs w:val="20"/>
              </w:rPr>
              <w:t>3 months</w:t>
            </w:r>
          </w:p>
        </w:tc>
      </w:tr>
      <w:tr w:rsidR="00154ABF" w14:paraId="3F04F5CF" w14:textId="77777777">
        <w:tc>
          <w:tcPr>
            <w:tcW w:w="741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59EF3B0D" w14:textId="77777777" w:rsidR="00154ABF" w:rsidRDefault="00154ABF">
            <w:pPr>
              <w:rPr>
                <w:color w:val="000000"/>
                <w:sz w:val="20"/>
                <w:szCs w:val="20"/>
              </w:rPr>
            </w:pPr>
            <w:r>
              <w:rPr>
                <w:color w:val="000000"/>
                <w:sz w:val="20"/>
                <w:szCs w:val="20"/>
              </w:rPr>
              <w:t>Review of a GP Management Plan or Coordination of a Review of Team Care Arrangements</w:t>
            </w:r>
          </w:p>
        </w:tc>
        <w:tc>
          <w:tcPr>
            <w:tcW w:w="94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49B95244" w14:textId="77777777" w:rsidR="00154ABF" w:rsidRDefault="00154ABF">
            <w:pPr>
              <w:rPr>
                <w:color w:val="000000"/>
                <w:sz w:val="20"/>
                <w:szCs w:val="20"/>
              </w:rPr>
            </w:pPr>
            <w:r>
              <w:rPr>
                <w:color w:val="000000"/>
                <w:sz w:val="20"/>
                <w:szCs w:val="20"/>
              </w:rPr>
              <w:t>233</w:t>
            </w:r>
          </w:p>
        </w:tc>
        <w:tc>
          <w:tcPr>
            <w:tcW w:w="2520"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6595CDCC" w14:textId="77777777" w:rsidR="00154ABF" w:rsidRDefault="00154ABF">
            <w:pPr>
              <w:rPr>
                <w:color w:val="000000"/>
                <w:sz w:val="20"/>
                <w:szCs w:val="20"/>
              </w:rPr>
            </w:pPr>
            <w:r>
              <w:rPr>
                <w:color w:val="000000"/>
                <w:sz w:val="20"/>
                <w:szCs w:val="20"/>
              </w:rPr>
              <w:t>3 months</w:t>
            </w:r>
          </w:p>
        </w:tc>
      </w:tr>
    </w:tbl>
    <w:p w14:paraId="3C56D2DA" w14:textId="77777777" w:rsidR="00154ABF" w:rsidRDefault="00154ABF">
      <w:pPr>
        <w:spacing w:before="200" w:after="200"/>
        <w:rPr>
          <w:sz w:val="20"/>
          <w:szCs w:val="20"/>
        </w:rPr>
      </w:pPr>
      <w:r>
        <w:rPr>
          <w:sz w:val="20"/>
          <w:szCs w:val="20"/>
        </w:rPr>
        <w:t> * CDM services may be provided more frequently in the exceptional circumstances defined below.</w:t>
      </w:r>
    </w:p>
    <w:p w14:paraId="69E3C810" w14:textId="77777777" w:rsidR="00154ABF" w:rsidRDefault="00154ABF">
      <w:pPr>
        <w:spacing w:before="200" w:after="200"/>
        <w:rPr>
          <w:sz w:val="20"/>
          <w:szCs w:val="20"/>
        </w:rPr>
      </w:pPr>
      <w:r>
        <w:rPr>
          <w:b/>
          <w:bCs/>
          <w:sz w:val="20"/>
          <w:szCs w:val="20"/>
        </w:rPr>
        <w:t>Exceptional circumstances</w:t>
      </w:r>
      <w:r>
        <w:rPr>
          <w:sz w:val="20"/>
          <w:szCs w:val="20"/>
        </w:rPr>
        <w:t xml:space="preserve"> exist for a patient if there has been a significant change in the patient's clinical condition or care requirements that necessitates the performance of the service for the patient.</w:t>
      </w:r>
    </w:p>
    <w:p w14:paraId="627F09F8" w14:textId="77777777" w:rsidR="00154ABF" w:rsidRDefault="00154ABF">
      <w:pPr>
        <w:spacing w:before="200" w:after="200"/>
        <w:rPr>
          <w:sz w:val="20"/>
          <w:szCs w:val="20"/>
        </w:rPr>
      </w:pPr>
      <w:r>
        <w:rPr>
          <w:sz w:val="20"/>
          <w:szCs w:val="20"/>
        </w:rPr>
        <w:t xml:space="preserve">Patients with a mental health condition being treated under the </w:t>
      </w:r>
      <w:r>
        <w:rPr>
          <w:i/>
          <w:iCs/>
          <w:sz w:val="20"/>
          <w:szCs w:val="20"/>
        </w:rPr>
        <w:t>Better Access to Psychiatrists, Psychologists and General Practitioners through the Medicare Benefits Schedule (MBS)</w:t>
      </w:r>
      <w:r>
        <w:rPr>
          <w:sz w:val="20"/>
          <w:szCs w:val="20"/>
        </w:rPr>
        <w:t xml:space="preserve"> (Better Access) initiative or under an Eating Disorder Treatment and Management Plan (EDTMP) are also eligible to receive a TCA service. However, the prescribed medical practitioner (see </w:t>
      </w:r>
      <w:hyperlink r:id="rId213" w:history="1">
        <w:r>
          <w:rPr>
            <w:color w:val="0000EE"/>
            <w:sz w:val="20"/>
            <w:szCs w:val="20"/>
            <w:u w:val="single" w:color="0000EE"/>
          </w:rPr>
          <w:t>note AN.7.1</w:t>
        </w:r>
      </w:hyperlink>
      <w:r>
        <w:rPr>
          <w:sz w:val="20"/>
          <w:szCs w:val="20"/>
        </w:rPr>
        <w:t>) should consider whether it would be more appropriate to review any existing TCA rather than develop a new one specifically for the patient’s mental health condition.</w:t>
      </w:r>
    </w:p>
    <w:p w14:paraId="3EAE481C" w14:textId="77777777" w:rsidR="00154ABF" w:rsidRDefault="00154ABF">
      <w:pPr>
        <w:spacing w:before="200" w:after="200"/>
        <w:rPr>
          <w:sz w:val="20"/>
          <w:szCs w:val="20"/>
        </w:rPr>
      </w:pPr>
      <w:r>
        <w:rPr>
          <w:b/>
          <w:bCs/>
          <w:sz w:val="20"/>
          <w:szCs w:val="20"/>
        </w:rPr>
        <w:t>Regulatory requirements</w:t>
      </w:r>
    </w:p>
    <w:p w14:paraId="3F112BEB" w14:textId="77777777" w:rsidR="00154ABF" w:rsidRDefault="00154ABF">
      <w:pPr>
        <w:spacing w:before="200" w:after="200"/>
        <w:rPr>
          <w:sz w:val="20"/>
          <w:szCs w:val="20"/>
        </w:rPr>
      </w:pPr>
      <w:r>
        <w:rPr>
          <w:sz w:val="20"/>
          <w:szCs w:val="20"/>
        </w:rPr>
        <w:t>Items 229, 230, 231, 232 and 233 provide rebates for prescribed medical practitioners to manage chronic or terminal medical conditions by preparing, coordinating, reviewing or contributing to chronic disease management (CDM) plans.  They apply for a patient who suffers from at least one medical condition that has been present (or is likely to be present) for at least six months or is terminal.</w:t>
      </w:r>
    </w:p>
    <w:p w14:paraId="10CEB6BB" w14:textId="77777777" w:rsidR="00154ABF" w:rsidRDefault="00154ABF">
      <w:pPr>
        <w:spacing w:before="200" w:after="200"/>
        <w:rPr>
          <w:sz w:val="20"/>
          <w:szCs w:val="20"/>
        </w:rPr>
      </w:pPr>
      <w:r>
        <w:rPr>
          <w:sz w:val="20"/>
          <w:szCs w:val="20"/>
        </w:rPr>
        <w:t>Items 723 and 732 also provide rebates to manage mental health conditions by coordinating the development or review of TCAs. They apply for a patient who is being treated under the Better Access initiative or has an EDTMP.</w:t>
      </w:r>
    </w:p>
    <w:p w14:paraId="6544EE09" w14:textId="77777777" w:rsidR="00154ABF" w:rsidRDefault="00154ABF">
      <w:pPr>
        <w:spacing w:before="200" w:after="200"/>
        <w:rPr>
          <w:sz w:val="20"/>
          <w:szCs w:val="20"/>
        </w:rPr>
      </w:pPr>
      <w:r>
        <w:rPr>
          <w:sz w:val="20"/>
          <w:szCs w:val="20"/>
        </w:rPr>
        <w:t>Treated under the Better Access initiative means a patient has been referred for a:</w:t>
      </w:r>
    </w:p>
    <w:p w14:paraId="206CC1C3" w14:textId="77777777" w:rsidR="00154ABF" w:rsidRDefault="00154ABF">
      <w:pPr>
        <w:numPr>
          <w:ilvl w:val="0"/>
          <w:numId w:val="144"/>
        </w:numPr>
        <w:spacing w:before="200"/>
        <w:ind w:hanging="218"/>
        <w:rPr>
          <w:sz w:val="20"/>
          <w:szCs w:val="20"/>
        </w:rPr>
      </w:pPr>
      <w:r>
        <w:rPr>
          <w:sz w:val="20"/>
          <w:szCs w:val="20"/>
        </w:rPr>
        <w:t>a focussed psychological strategies service delivered by a GP, OMP, psychologist, social worker or occupational therapist, or</w:t>
      </w:r>
    </w:p>
    <w:p w14:paraId="07521E4D" w14:textId="77777777" w:rsidR="00154ABF" w:rsidRDefault="00154ABF">
      <w:pPr>
        <w:numPr>
          <w:ilvl w:val="0"/>
          <w:numId w:val="144"/>
        </w:numPr>
        <w:spacing w:after="200"/>
        <w:ind w:hanging="218"/>
        <w:rPr>
          <w:sz w:val="20"/>
          <w:szCs w:val="20"/>
        </w:rPr>
      </w:pPr>
      <w:r>
        <w:rPr>
          <w:sz w:val="20"/>
          <w:szCs w:val="20"/>
        </w:rPr>
        <w:t>psychological therapy service delivered by a clinical psychologist</w:t>
      </w:r>
    </w:p>
    <w:p w14:paraId="746115E2" w14:textId="77777777" w:rsidR="00154ABF" w:rsidRDefault="00154ABF">
      <w:pPr>
        <w:spacing w:before="200" w:after="200"/>
        <w:rPr>
          <w:sz w:val="20"/>
          <w:szCs w:val="20"/>
        </w:rPr>
      </w:pPr>
      <w:r>
        <w:rPr>
          <w:sz w:val="20"/>
          <w:szCs w:val="20"/>
        </w:rPr>
        <w:t>Please note: TCAs do not constitute a referral. A referral is still required to access allied mental health services.</w:t>
      </w:r>
    </w:p>
    <w:p w14:paraId="4B917BDB" w14:textId="77777777" w:rsidR="00154ABF" w:rsidRDefault="00154ABF">
      <w:pPr>
        <w:spacing w:before="200" w:after="200"/>
        <w:rPr>
          <w:sz w:val="20"/>
          <w:szCs w:val="20"/>
        </w:rPr>
      </w:pPr>
      <w:r>
        <w:rPr>
          <w:b/>
          <w:bCs/>
          <w:sz w:val="20"/>
          <w:szCs w:val="20"/>
        </w:rPr>
        <w:lastRenderedPageBreak/>
        <w:t>Restrictions on claiming multiple Chronic Disease Management Items</w:t>
      </w:r>
    </w:p>
    <w:p w14:paraId="27496B09" w14:textId="77777777" w:rsidR="00154ABF" w:rsidRDefault="00154ABF">
      <w:pPr>
        <w:spacing w:before="200" w:after="200"/>
        <w:rPr>
          <w:sz w:val="20"/>
          <w:szCs w:val="20"/>
        </w:rPr>
      </w:pPr>
      <w:r>
        <w:rPr>
          <w:sz w:val="20"/>
          <w:szCs w:val="20"/>
        </w:rPr>
        <w:t>Patients may receive chronic disease management services using MBS items 229 to 223 and 721 to 732. However, once a patient has received a service using an MBS item from </w:t>
      </w:r>
      <w:r>
        <w:rPr>
          <w:b/>
          <w:bCs/>
          <w:sz w:val="20"/>
          <w:szCs w:val="20"/>
        </w:rPr>
        <w:t>either</w:t>
      </w:r>
      <w:r>
        <w:rPr>
          <w:sz w:val="20"/>
          <w:szCs w:val="20"/>
        </w:rPr>
        <w:t xml:space="preserve"> group of MBS chronic disease management items, the patient may not receive another MBS chronic disease management service until the minimum claiming period has expired. The only exception is where there are exceptional circumstances necessitating an earlier performance of the service (see </w:t>
      </w:r>
      <w:r>
        <w:rPr>
          <w:b/>
          <w:bCs/>
          <w:sz w:val="20"/>
          <w:szCs w:val="20"/>
        </w:rPr>
        <w:t>Claiming of benefits</w:t>
      </w:r>
      <w:r>
        <w:rPr>
          <w:sz w:val="20"/>
          <w:szCs w:val="20"/>
        </w:rPr>
        <w:t xml:space="preserve"> below).</w:t>
      </w:r>
    </w:p>
    <w:p w14:paraId="469BF004" w14:textId="77777777" w:rsidR="00154ABF" w:rsidRDefault="00154ABF">
      <w:pPr>
        <w:spacing w:before="200" w:after="200"/>
        <w:rPr>
          <w:sz w:val="20"/>
          <w:szCs w:val="20"/>
        </w:rPr>
      </w:pPr>
      <w:r>
        <w:rPr>
          <w:sz w:val="20"/>
          <w:szCs w:val="20"/>
        </w:rPr>
        <w:t>If a prescribed medical practitioner is not sure if a patient is eligible for an MBS chronic disease management service, they may telephone Services Australia on 132011, with the patient present, to check eligibility.</w:t>
      </w:r>
    </w:p>
    <w:p w14:paraId="6753A8AF" w14:textId="77777777" w:rsidR="00154ABF" w:rsidRDefault="00154ABF">
      <w:pPr>
        <w:spacing w:before="200" w:after="200"/>
        <w:rPr>
          <w:sz w:val="20"/>
          <w:szCs w:val="20"/>
        </w:rPr>
      </w:pPr>
      <w:r>
        <w:rPr>
          <w:b/>
          <w:bCs/>
          <w:sz w:val="20"/>
          <w:szCs w:val="20"/>
        </w:rPr>
        <w:t>Restriction of Co-claiming of Chronic Disease and General Consultation Items</w:t>
      </w:r>
    </w:p>
    <w:p w14:paraId="0F7B3C9C" w14:textId="77777777" w:rsidR="00154ABF" w:rsidRDefault="00154ABF">
      <w:pPr>
        <w:spacing w:before="200" w:after="200"/>
        <w:rPr>
          <w:sz w:val="20"/>
          <w:szCs w:val="20"/>
        </w:rPr>
      </w:pPr>
      <w:r>
        <w:rPr>
          <w:sz w:val="20"/>
          <w:szCs w:val="20"/>
        </w:rPr>
        <w:t>Co-claiming of MBS general consultation items 3, 4, 23, 24, 36, 37, 44, 47, 52, 53, 54, 57, 58, 59, 60, 65, 123, 124, 151, 165, 179, 181, 185, 187, 189, 191, 203, 206, 301, 303, 585, 588, 591, 594, 599, 600, 733, 737, 741, 745, 761, 763, 766, 769, 2197, 2198, 5000, 5003, 5020, 5023, 5040, 5043, 5060, 5063, 5071, 5076, 5200, 5203, 5207, 5208, 5209, 5220, 5223, 5227, 5228, 5261, 91790, 91792, 91794, 91800, 91801, 91802, 91803, 91804, 91805, 91806, 91807, 91808, 91890, 91891, 91892, 91893, 91900, 91903, 91906, 91910, 91913, 91916, 91920, 91923, 91926, 92210, 92211 with chronic disease management items 229, 230 and 233 is not permitted for the same patient, on the same day.</w:t>
      </w:r>
    </w:p>
    <w:p w14:paraId="05D0E9E4" w14:textId="77777777" w:rsidR="00154ABF" w:rsidRDefault="00154ABF">
      <w:pPr>
        <w:spacing w:before="200" w:after="200"/>
        <w:rPr>
          <w:sz w:val="20"/>
          <w:szCs w:val="20"/>
        </w:rPr>
      </w:pPr>
      <w:r>
        <w:rPr>
          <w:b/>
          <w:bCs/>
          <w:sz w:val="20"/>
          <w:szCs w:val="20"/>
        </w:rPr>
        <w:t>Patient eligibility</w:t>
      </w:r>
    </w:p>
    <w:p w14:paraId="3AA992AA" w14:textId="77777777" w:rsidR="00154ABF" w:rsidRDefault="00154ABF">
      <w:pPr>
        <w:spacing w:before="200" w:after="200"/>
        <w:rPr>
          <w:sz w:val="20"/>
          <w:szCs w:val="20"/>
        </w:rPr>
      </w:pPr>
      <w:r>
        <w:rPr>
          <w:sz w:val="20"/>
          <w:szCs w:val="20"/>
        </w:rPr>
        <w:t>CDM items 229, 230 and 233 are available to:</w:t>
      </w:r>
    </w:p>
    <w:p w14:paraId="166C5E80" w14:textId="77777777" w:rsidR="00154ABF" w:rsidRDefault="00154ABF">
      <w:pPr>
        <w:spacing w:before="200" w:after="200"/>
        <w:rPr>
          <w:sz w:val="20"/>
          <w:szCs w:val="20"/>
        </w:rPr>
      </w:pPr>
      <w:r>
        <w:rPr>
          <w:sz w:val="20"/>
          <w:szCs w:val="20"/>
        </w:rPr>
        <w:t>i       patients in the community; and</w:t>
      </w:r>
    </w:p>
    <w:p w14:paraId="567206B3" w14:textId="77777777" w:rsidR="00154ABF" w:rsidRDefault="00154ABF">
      <w:pPr>
        <w:spacing w:before="200" w:after="200"/>
        <w:rPr>
          <w:sz w:val="20"/>
          <w:szCs w:val="20"/>
        </w:rPr>
      </w:pPr>
      <w:r>
        <w:rPr>
          <w:sz w:val="20"/>
          <w:szCs w:val="20"/>
        </w:rPr>
        <w:t>ii      private in-patients of a hospital (including private in-patients who are residents of aged care facilities) being discharged from hospital.</w:t>
      </w:r>
    </w:p>
    <w:p w14:paraId="6F77F5B0" w14:textId="77777777" w:rsidR="00154ABF" w:rsidRDefault="00154ABF">
      <w:pPr>
        <w:spacing w:before="200" w:after="200"/>
        <w:rPr>
          <w:sz w:val="20"/>
          <w:szCs w:val="20"/>
        </w:rPr>
      </w:pPr>
      <w:r>
        <w:rPr>
          <w:sz w:val="20"/>
          <w:szCs w:val="20"/>
        </w:rPr>
        <w:t>CDM items 229, 230 and 233 are not available to:</w:t>
      </w:r>
    </w:p>
    <w:p w14:paraId="68195A05" w14:textId="77777777" w:rsidR="00154ABF" w:rsidRDefault="00154ABF">
      <w:pPr>
        <w:spacing w:before="200" w:after="200"/>
        <w:rPr>
          <w:sz w:val="20"/>
          <w:szCs w:val="20"/>
        </w:rPr>
      </w:pPr>
      <w:r>
        <w:rPr>
          <w:sz w:val="20"/>
          <w:szCs w:val="20"/>
        </w:rPr>
        <w:t>i       public in-patients of a hospital; or</w:t>
      </w:r>
    </w:p>
    <w:p w14:paraId="2F9F600A" w14:textId="77777777" w:rsidR="00154ABF" w:rsidRDefault="00154ABF">
      <w:pPr>
        <w:spacing w:before="200" w:after="200"/>
        <w:rPr>
          <w:sz w:val="20"/>
          <w:szCs w:val="20"/>
        </w:rPr>
      </w:pPr>
      <w:r>
        <w:rPr>
          <w:sz w:val="20"/>
          <w:szCs w:val="20"/>
        </w:rPr>
        <w:t>ii      care recipients in a residential aged care facility.</w:t>
      </w:r>
    </w:p>
    <w:p w14:paraId="10341A88" w14:textId="77777777" w:rsidR="00154ABF" w:rsidRDefault="00154ABF">
      <w:pPr>
        <w:spacing w:before="200" w:after="200"/>
        <w:rPr>
          <w:sz w:val="20"/>
          <w:szCs w:val="20"/>
        </w:rPr>
      </w:pPr>
      <w:r>
        <w:rPr>
          <w:sz w:val="20"/>
          <w:szCs w:val="20"/>
        </w:rPr>
        <w:t>CDM item 231 is available to:</w:t>
      </w:r>
    </w:p>
    <w:p w14:paraId="39EA7E0B" w14:textId="77777777" w:rsidR="00154ABF" w:rsidRDefault="00154ABF">
      <w:pPr>
        <w:spacing w:before="200" w:after="200"/>
        <w:rPr>
          <w:sz w:val="20"/>
          <w:szCs w:val="20"/>
        </w:rPr>
      </w:pPr>
      <w:r>
        <w:rPr>
          <w:sz w:val="20"/>
          <w:szCs w:val="20"/>
        </w:rPr>
        <w:t>i       patients in the community;</w:t>
      </w:r>
    </w:p>
    <w:p w14:paraId="73F22D08" w14:textId="77777777" w:rsidR="00154ABF" w:rsidRDefault="00154ABF">
      <w:pPr>
        <w:spacing w:before="200" w:after="200"/>
        <w:rPr>
          <w:sz w:val="20"/>
          <w:szCs w:val="20"/>
        </w:rPr>
      </w:pPr>
      <w:r>
        <w:rPr>
          <w:sz w:val="20"/>
          <w:szCs w:val="20"/>
        </w:rPr>
        <w:t>ii      both private and public in-patients being discharged from hospital.</w:t>
      </w:r>
    </w:p>
    <w:p w14:paraId="2CB67F39" w14:textId="77777777" w:rsidR="00154ABF" w:rsidRDefault="00154ABF">
      <w:pPr>
        <w:spacing w:before="200" w:after="200"/>
        <w:rPr>
          <w:sz w:val="20"/>
          <w:szCs w:val="20"/>
        </w:rPr>
      </w:pPr>
      <w:r>
        <w:rPr>
          <w:sz w:val="20"/>
          <w:szCs w:val="20"/>
        </w:rPr>
        <w:t>CDM item 231 is not available to:</w:t>
      </w:r>
    </w:p>
    <w:p w14:paraId="703B7629" w14:textId="77777777" w:rsidR="00154ABF" w:rsidRDefault="00154ABF">
      <w:pPr>
        <w:spacing w:before="200" w:after="200"/>
        <w:rPr>
          <w:sz w:val="20"/>
          <w:szCs w:val="20"/>
        </w:rPr>
      </w:pPr>
      <w:r>
        <w:rPr>
          <w:sz w:val="20"/>
          <w:szCs w:val="20"/>
        </w:rPr>
        <w:t>i       care recipients in a residential aged care facility.</w:t>
      </w:r>
    </w:p>
    <w:p w14:paraId="3430F589" w14:textId="77777777" w:rsidR="00154ABF" w:rsidRDefault="00154ABF">
      <w:pPr>
        <w:spacing w:before="200" w:after="200"/>
        <w:rPr>
          <w:sz w:val="20"/>
          <w:szCs w:val="20"/>
        </w:rPr>
      </w:pPr>
      <w:r>
        <w:rPr>
          <w:sz w:val="20"/>
          <w:szCs w:val="20"/>
        </w:rPr>
        <w:t>CDM item 232 is available to care recipients in a residential aged care facility only.</w:t>
      </w:r>
    </w:p>
    <w:p w14:paraId="55485F50" w14:textId="77777777" w:rsidR="00154ABF" w:rsidRDefault="00154ABF">
      <w:pPr>
        <w:spacing w:before="200" w:after="200"/>
        <w:rPr>
          <w:sz w:val="20"/>
          <w:szCs w:val="20"/>
        </w:rPr>
      </w:pPr>
      <w:r>
        <w:rPr>
          <w:b/>
          <w:bCs/>
          <w:sz w:val="20"/>
          <w:szCs w:val="20"/>
        </w:rPr>
        <w:t>Components of service</w:t>
      </w:r>
    </w:p>
    <w:p w14:paraId="547D5208" w14:textId="77777777" w:rsidR="00154ABF" w:rsidRDefault="00154ABF">
      <w:pPr>
        <w:spacing w:before="200" w:after="200"/>
        <w:rPr>
          <w:sz w:val="20"/>
          <w:szCs w:val="20"/>
        </w:rPr>
      </w:pPr>
      <w:r>
        <w:rPr>
          <w:b/>
          <w:bCs/>
          <w:sz w:val="20"/>
          <w:szCs w:val="20"/>
        </w:rPr>
        <w:t>Item 229</w:t>
      </w:r>
    </w:p>
    <w:p w14:paraId="66C0F22B" w14:textId="77777777" w:rsidR="00154ABF" w:rsidRDefault="00154ABF">
      <w:pPr>
        <w:spacing w:before="200" w:after="200"/>
        <w:rPr>
          <w:sz w:val="20"/>
          <w:szCs w:val="20"/>
        </w:rPr>
      </w:pPr>
      <w:r>
        <w:rPr>
          <w:sz w:val="20"/>
          <w:szCs w:val="20"/>
        </w:rPr>
        <w:t>A comprehensive written plan must be prepared describing:</w:t>
      </w:r>
    </w:p>
    <w:p w14:paraId="13173FBA" w14:textId="77777777" w:rsidR="00154ABF" w:rsidRDefault="00154ABF">
      <w:pPr>
        <w:spacing w:before="200" w:after="200"/>
        <w:rPr>
          <w:sz w:val="20"/>
          <w:szCs w:val="20"/>
        </w:rPr>
      </w:pPr>
      <w:r>
        <w:rPr>
          <w:sz w:val="20"/>
          <w:szCs w:val="20"/>
        </w:rPr>
        <w:t>a.     the patient's health care needs, health problems and relevant conditions;</w:t>
      </w:r>
    </w:p>
    <w:p w14:paraId="7DF48FD1" w14:textId="77777777" w:rsidR="00154ABF" w:rsidRDefault="00154ABF">
      <w:pPr>
        <w:spacing w:before="200" w:after="200"/>
        <w:rPr>
          <w:sz w:val="20"/>
          <w:szCs w:val="20"/>
        </w:rPr>
      </w:pPr>
      <w:r>
        <w:rPr>
          <w:sz w:val="20"/>
          <w:szCs w:val="20"/>
        </w:rPr>
        <w:t>b.    management goals with which the patient agrees;</w:t>
      </w:r>
    </w:p>
    <w:p w14:paraId="2A3E4F8B" w14:textId="77777777" w:rsidR="00154ABF" w:rsidRDefault="00154ABF">
      <w:pPr>
        <w:spacing w:before="200" w:after="200"/>
        <w:rPr>
          <w:sz w:val="20"/>
          <w:szCs w:val="20"/>
        </w:rPr>
      </w:pPr>
      <w:r>
        <w:rPr>
          <w:sz w:val="20"/>
          <w:szCs w:val="20"/>
        </w:rPr>
        <w:t>c.     actions to be taken by the patient;</w:t>
      </w:r>
    </w:p>
    <w:p w14:paraId="337E62D6" w14:textId="77777777" w:rsidR="00154ABF" w:rsidRDefault="00154ABF">
      <w:pPr>
        <w:spacing w:before="200" w:after="200"/>
        <w:rPr>
          <w:sz w:val="20"/>
          <w:szCs w:val="20"/>
        </w:rPr>
      </w:pPr>
      <w:r>
        <w:rPr>
          <w:sz w:val="20"/>
          <w:szCs w:val="20"/>
        </w:rPr>
        <w:lastRenderedPageBreak/>
        <w:t>d.    treatment and services the patient is likely to need;</w:t>
      </w:r>
    </w:p>
    <w:p w14:paraId="12A26F55" w14:textId="77777777" w:rsidR="00154ABF" w:rsidRDefault="00154ABF">
      <w:pPr>
        <w:spacing w:before="200" w:after="200"/>
        <w:rPr>
          <w:sz w:val="20"/>
          <w:szCs w:val="20"/>
        </w:rPr>
      </w:pPr>
      <w:r>
        <w:rPr>
          <w:sz w:val="20"/>
          <w:szCs w:val="20"/>
        </w:rPr>
        <w:t>e.     arrangements for providing this treatment and these services; and</w:t>
      </w:r>
    </w:p>
    <w:p w14:paraId="7C95BD35" w14:textId="77777777" w:rsidR="00154ABF" w:rsidRDefault="00154ABF">
      <w:pPr>
        <w:spacing w:before="200" w:after="200"/>
        <w:rPr>
          <w:sz w:val="20"/>
          <w:szCs w:val="20"/>
        </w:rPr>
      </w:pPr>
      <w:r>
        <w:rPr>
          <w:sz w:val="20"/>
          <w:szCs w:val="20"/>
        </w:rPr>
        <w:t>f.     arrangements to review the plan by a date specified in the plan.</w:t>
      </w:r>
    </w:p>
    <w:p w14:paraId="17889657" w14:textId="77777777" w:rsidR="00154ABF" w:rsidRDefault="00154ABF">
      <w:pPr>
        <w:spacing w:before="200" w:after="200"/>
        <w:rPr>
          <w:sz w:val="20"/>
          <w:szCs w:val="20"/>
        </w:rPr>
      </w:pPr>
      <w:r>
        <w:rPr>
          <w:sz w:val="20"/>
          <w:szCs w:val="20"/>
        </w:rPr>
        <w:t>In preparing the plan, the prescribed medical practitioner must:</w:t>
      </w:r>
    </w:p>
    <w:p w14:paraId="6DFC3349" w14:textId="77777777" w:rsidR="00154ABF" w:rsidRDefault="00154ABF">
      <w:pPr>
        <w:spacing w:before="200" w:after="200"/>
        <w:rPr>
          <w:sz w:val="20"/>
          <w:szCs w:val="20"/>
        </w:rPr>
      </w:pPr>
      <w:r>
        <w:rPr>
          <w:sz w:val="20"/>
          <w:szCs w:val="20"/>
        </w:rPr>
        <w:t>a.     explain to the patient and the patient's carer (if any, and if the prescribed medical practitioner considers it appropriate and the patient agrees) the steps involved in preparing the plan; and</w:t>
      </w:r>
    </w:p>
    <w:p w14:paraId="7F4873BF" w14:textId="77777777" w:rsidR="00154ABF" w:rsidRDefault="00154ABF">
      <w:pPr>
        <w:spacing w:before="200" w:after="200"/>
        <w:rPr>
          <w:sz w:val="20"/>
          <w:szCs w:val="20"/>
        </w:rPr>
      </w:pPr>
      <w:r>
        <w:rPr>
          <w:sz w:val="20"/>
          <w:szCs w:val="20"/>
        </w:rPr>
        <w:t>b.    record the plan; and</w:t>
      </w:r>
    </w:p>
    <w:p w14:paraId="198D6CE3" w14:textId="77777777" w:rsidR="00154ABF" w:rsidRDefault="00154ABF">
      <w:pPr>
        <w:spacing w:before="200" w:after="200"/>
        <w:rPr>
          <w:sz w:val="20"/>
          <w:szCs w:val="20"/>
        </w:rPr>
      </w:pPr>
      <w:r>
        <w:rPr>
          <w:sz w:val="20"/>
          <w:szCs w:val="20"/>
        </w:rPr>
        <w:t>c.     record the patient's agreement to the preparation of the plan; and</w:t>
      </w:r>
    </w:p>
    <w:p w14:paraId="6196F5BD" w14:textId="77777777" w:rsidR="00154ABF" w:rsidRDefault="00154ABF">
      <w:pPr>
        <w:spacing w:before="200" w:after="200"/>
        <w:rPr>
          <w:sz w:val="20"/>
          <w:szCs w:val="20"/>
        </w:rPr>
      </w:pPr>
      <w:r>
        <w:rPr>
          <w:sz w:val="20"/>
          <w:szCs w:val="20"/>
        </w:rPr>
        <w:t>d.    offer a copy of the plan to the patient and the patient's carer (if any, and if the prescribed medical practitioner considers it appropriate and the patient agrees); and</w:t>
      </w:r>
    </w:p>
    <w:p w14:paraId="775E331E" w14:textId="77777777" w:rsidR="00154ABF" w:rsidRDefault="00154ABF">
      <w:pPr>
        <w:spacing w:before="200" w:after="200"/>
        <w:rPr>
          <w:sz w:val="20"/>
          <w:szCs w:val="20"/>
        </w:rPr>
      </w:pPr>
      <w:r>
        <w:rPr>
          <w:sz w:val="20"/>
          <w:szCs w:val="20"/>
        </w:rPr>
        <w:t>e.     add a copy of the plan to the patient's medical records.</w:t>
      </w:r>
    </w:p>
    <w:p w14:paraId="73DBEF78" w14:textId="77777777" w:rsidR="00154ABF" w:rsidRDefault="00154ABF">
      <w:pPr>
        <w:spacing w:before="200" w:after="200"/>
        <w:rPr>
          <w:sz w:val="20"/>
          <w:szCs w:val="20"/>
        </w:rPr>
      </w:pPr>
      <w:r>
        <w:rPr>
          <w:b/>
          <w:bCs/>
          <w:sz w:val="20"/>
          <w:szCs w:val="20"/>
        </w:rPr>
        <w:t>Item 230</w:t>
      </w:r>
    </w:p>
    <w:p w14:paraId="577ECC3F" w14:textId="77777777" w:rsidR="00154ABF" w:rsidRDefault="00154ABF">
      <w:pPr>
        <w:spacing w:before="200" w:after="200"/>
        <w:rPr>
          <w:sz w:val="20"/>
          <w:szCs w:val="20"/>
        </w:rPr>
      </w:pPr>
      <w:r>
        <w:rPr>
          <w:sz w:val="20"/>
          <w:szCs w:val="20"/>
        </w:rPr>
        <w:t>When coordinating the development of Team Care Arrangements (TCAs), the prescribed medical practitioner must:</w:t>
      </w:r>
    </w:p>
    <w:p w14:paraId="366E7E41" w14:textId="77777777" w:rsidR="00154ABF" w:rsidRDefault="00154ABF">
      <w:pPr>
        <w:spacing w:before="200" w:after="200"/>
        <w:rPr>
          <w:sz w:val="20"/>
          <w:szCs w:val="20"/>
        </w:rPr>
      </w:pPr>
      <w:r>
        <w:rPr>
          <w:sz w:val="20"/>
          <w:szCs w:val="20"/>
        </w:rPr>
        <w:t>a.     consult with at least two collaborating providers, each of whom will provide a different kind of treatment or service to the patient, and one of whom may be another prescribed medical practitioner, when making arrangements for the multidisciplinary care of the patient; and</w:t>
      </w:r>
    </w:p>
    <w:p w14:paraId="47EE56A2" w14:textId="77777777" w:rsidR="00154ABF" w:rsidRDefault="00154ABF">
      <w:pPr>
        <w:spacing w:before="200" w:after="200"/>
        <w:rPr>
          <w:sz w:val="20"/>
          <w:szCs w:val="20"/>
        </w:rPr>
      </w:pPr>
      <w:r>
        <w:rPr>
          <w:sz w:val="20"/>
          <w:szCs w:val="20"/>
        </w:rPr>
        <w:t>b.    prepare a document that describes:</w:t>
      </w:r>
    </w:p>
    <w:p w14:paraId="1D7E6895" w14:textId="77777777" w:rsidR="00154ABF" w:rsidRDefault="00154ABF">
      <w:pPr>
        <w:spacing w:before="200" w:after="200"/>
        <w:rPr>
          <w:sz w:val="20"/>
          <w:szCs w:val="20"/>
        </w:rPr>
      </w:pPr>
      <w:r>
        <w:rPr>
          <w:sz w:val="20"/>
          <w:szCs w:val="20"/>
        </w:rPr>
        <w:t>i       treatment and service goals for the patient;</w:t>
      </w:r>
    </w:p>
    <w:p w14:paraId="157EECE8" w14:textId="77777777" w:rsidR="00154ABF" w:rsidRDefault="00154ABF">
      <w:pPr>
        <w:spacing w:before="200" w:after="200"/>
        <w:rPr>
          <w:sz w:val="20"/>
          <w:szCs w:val="20"/>
        </w:rPr>
      </w:pPr>
      <w:r>
        <w:rPr>
          <w:sz w:val="20"/>
          <w:szCs w:val="20"/>
        </w:rPr>
        <w:t>ii      treatment and services that collaborating providers will provide to the patient; and</w:t>
      </w:r>
    </w:p>
    <w:p w14:paraId="41532C6A" w14:textId="77777777" w:rsidR="00154ABF" w:rsidRDefault="00154ABF">
      <w:pPr>
        <w:spacing w:before="200" w:after="200"/>
        <w:rPr>
          <w:sz w:val="20"/>
          <w:szCs w:val="20"/>
        </w:rPr>
      </w:pPr>
      <w:r>
        <w:rPr>
          <w:sz w:val="20"/>
          <w:szCs w:val="20"/>
        </w:rPr>
        <w:t>iii     actions to be taken by the patient;</w:t>
      </w:r>
    </w:p>
    <w:p w14:paraId="2EDBB7D3" w14:textId="77777777" w:rsidR="00154ABF" w:rsidRDefault="00154ABF">
      <w:pPr>
        <w:spacing w:before="200" w:after="200"/>
        <w:rPr>
          <w:sz w:val="20"/>
          <w:szCs w:val="20"/>
        </w:rPr>
      </w:pPr>
      <w:r>
        <w:rPr>
          <w:sz w:val="20"/>
          <w:szCs w:val="20"/>
        </w:rPr>
        <w:t>iv     arrangements to review (i), (ii) and (iii) by a date specified in the document; and</w:t>
      </w:r>
    </w:p>
    <w:p w14:paraId="3E27E0E9" w14:textId="77777777" w:rsidR="00154ABF" w:rsidRDefault="00154ABF">
      <w:pPr>
        <w:spacing w:before="200" w:after="200"/>
        <w:rPr>
          <w:sz w:val="20"/>
          <w:szCs w:val="20"/>
        </w:rPr>
      </w:pPr>
      <w:r>
        <w:rPr>
          <w:sz w:val="20"/>
          <w:szCs w:val="20"/>
        </w:rPr>
        <w:t>c.     explain the steps involved in the development of the arrangements to the patient and the patient's carer (if any, and if the prescribed medical practitioner considers it appropriate and the patient agrees);</w:t>
      </w:r>
    </w:p>
    <w:p w14:paraId="1AEC1A85" w14:textId="77777777" w:rsidR="00154ABF" w:rsidRDefault="00154ABF">
      <w:pPr>
        <w:spacing w:before="200" w:after="200"/>
        <w:rPr>
          <w:sz w:val="20"/>
          <w:szCs w:val="20"/>
        </w:rPr>
      </w:pPr>
      <w:r>
        <w:rPr>
          <w:sz w:val="20"/>
          <w:szCs w:val="20"/>
        </w:rPr>
        <w:t>d.    discuss with the patient the collaborating providers who will contribute to the development of the TCAs and provide treatment and services to the patient under those arrangements; and</w:t>
      </w:r>
    </w:p>
    <w:p w14:paraId="6EC22BEB" w14:textId="77777777" w:rsidR="00154ABF" w:rsidRDefault="00154ABF">
      <w:pPr>
        <w:spacing w:before="200" w:after="200"/>
        <w:rPr>
          <w:sz w:val="20"/>
          <w:szCs w:val="20"/>
        </w:rPr>
      </w:pPr>
      <w:r>
        <w:rPr>
          <w:sz w:val="20"/>
          <w:szCs w:val="20"/>
        </w:rPr>
        <w:t>e.     record the patient's agreement to the development of TCAs;</w:t>
      </w:r>
    </w:p>
    <w:p w14:paraId="2A1BBAC7" w14:textId="77777777" w:rsidR="00154ABF" w:rsidRDefault="00154ABF">
      <w:pPr>
        <w:spacing w:before="200" w:after="200"/>
        <w:rPr>
          <w:sz w:val="20"/>
          <w:szCs w:val="20"/>
        </w:rPr>
      </w:pPr>
      <w:r>
        <w:rPr>
          <w:sz w:val="20"/>
          <w:szCs w:val="20"/>
        </w:rPr>
        <w:t>f.     give copies of the relevant parts of the document to the collaborating providers;</w:t>
      </w:r>
    </w:p>
    <w:p w14:paraId="04D9270F" w14:textId="77777777" w:rsidR="00154ABF" w:rsidRDefault="00154ABF">
      <w:pPr>
        <w:spacing w:before="200" w:after="200"/>
        <w:rPr>
          <w:sz w:val="20"/>
          <w:szCs w:val="20"/>
        </w:rPr>
      </w:pPr>
      <w:r>
        <w:rPr>
          <w:sz w:val="20"/>
          <w:szCs w:val="20"/>
        </w:rPr>
        <w:t>g.    offer a copy of the document to the patient and the patient's carer (if any, and if the prescribed medical practitioner considers it appropriate and the patient agrees); and</w:t>
      </w:r>
    </w:p>
    <w:p w14:paraId="19BC17DC" w14:textId="77777777" w:rsidR="00154ABF" w:rsidRDefault="00154ABF">
      <w:pPr>
        <w:spacing w:before="200" w:after="200"/>
        <w:rPr>
          <w:sz w:val="20"/>
          <w:szCs w:val="20"/>
        </w:rPr>
      </w:pPr>
      <w:r>
        <w:rPr>
          <w:sz w:val="20"/>
          <w:szCs w:val="20"/>
        </w:rPr>
        <w:t>h.     add a copy of the document to the patient's medical records.</w:t>
      </w:r>
    </w:p>
    <w:p w14:paraId="5FEC093E" w14:textId="77777777" w:rsidR="00154ABF" w:rsidRDefault="00154ABF">
      <w:pPr>
        <w:spacing w:before="200" w:after="200"/>
        <w:rPr>
          <w:sz w:val="20"/>
          <w:szCs w:val="20"/>
        </w:rPr>
      </w:pPr>
      <w:r>
        <w:rPr>
          <w:sz w:val="20"/>
          <w:szCs w:val="20"/>
        </w:rPr>
        <w:t>One of the minimum two service providers collaborating with the prescribed medical practitioner can be another prescribed medical practitioner.  The patient's informal or family carer can be included in the collaborative process but does not count towards the minimum of three collaborating providers.</w:t>
      </w:r>
    </w:p>
    <w:p w14:paraId="7D2B83CF" w14:textId="77777777" w:rsidR="00154ABF" w:rsidRDefault="00154ABF">
      <w:pPr>
        <w:spacing w:before="200" w:after="200"/>
        <w:rPr>
          <w:sz w:val="20"/>
          <w:szCs w:val="20"/>
        </w:rPr>
      </w:pPr>
      <w:r>
        <w:rPr>
          <w:b/>
          <w:bCs/>
          <w:sz w:val="20"/>
          <w:szCs w:val="20"/>
        </w:rPr>
        <w:t>Item 231</w:t>
      </w:r>
    </w:p>
    <w:p w14:paraId="096C98CF" w14:textId="77777777" w:rsidR="00154ABF" w:rsidRDefault="00154ABF">
      <w:pPr>
        <w:spacing w:before="200" w:after="200"/>
        <w:rPr>
          <w:sz w:val="20"/>
          <w:szCs w:val="20"/>
        </w:rPr>
      </w:pPr>
      <w:r>
        <w:rPr>
          <w:sz w:val="20"/>
          <w:szCs w:val="20"/>
        </w:rPr>
        <w:lastRenderedPageBreak/>
        <w:t>A multidisciplinary care plan means a written plan that:</w:t>
      </w:r>
    </w:p>
    <w:p w14:paraId="262EF360" w14:textId="77777777" w:rsidR="00154ABF" w:rsidRDefault="00154ABF">
      <w:pPr>
        <w:spacing w:before="200" w:after="200"/>
        <w:rPr>
          <w:sz w:val="20"/>
          <w:szCs w:val="20"/>
        </w:rPr>
      </w:pPr>
      <w:r>
        <w:rPr>
          <w:sz w:val="20"/>
          <w:szCs w:val="20"/>
        </w:rPr>
        <w:t>a.     is prepared for a patient by:</w:t>
      </w:r>
    </w:p>
    <w:p w14:paraId="723B69DC" w14:textId="77777777" w:rsidR="00154ABF" w:rsidRDefault="00154ABF">
      <w:pPr>
        <w:spacing w:before="200" w:after="200"/>
        <w:rPr>
          <w:sz w:val="20"/>
          <w:szCs w:val="20"/>
        </w:rPr>
      </w:pPr>
      <w:r>
        <w:rPr>
          <w:sz w:val="20"/>
          <w:szCs w:val="20"/>
        </w:rPr>
        <w:t>i       a prescribed medical practitioner in consultation with two other collaborating providers, each of whom provides a different kind of treatment or service to the patient, and one of whom may be another prescribed medical practitioner; or</w:t>
      </w:r>
    </w:p>
    <w:p w14:paraId="6C5921C4" w14:textId="77777777" w:rsidR="00154ABF" w:rsidRDefault="00154ABF">
      <w:pPr>
        <w:spacing w:before="200" w:after="200"/>
        <w:rPr>
          <w:sz w:val="20"/>
          <w:szCs w:val="20"/>
        </w:rPr>
      </w:pPr>
      <w:r>
        <w:rPr>
          <w:sz w:val="20"/>
          <w:szCs w:val="20"/>
        </w:rPr>
        <w:t>ii      a collaborating provider (other than a prescribed medical practitioner) in consultation with at least two other collaborating providers, each of whom provides a different kind of treatment or services to the patient; and</w:t>
      </w:r>
    </w:p>
    <w:p w14:paraId="32715E5B" w14:textId="77777777" w:rsidR="00154ABF" w:rsidRDefault="00154ABF">
      <w:pPr>
        <w:spacing w:before="200" w:after="200"/>
        <w:rPr>
          <w:sz w:val="20"/>
          <w:szCs w:val="20"/>
        </w:rPr>
      </w:pPr>
      <w:r>
        <w:rPr>
          <w:sz w:val="20"/>
          <w:szCs w:val="20"/>
        </w:rPr>
        <w:t>b.    describes, at least, treatment and services to be provided to the patient by the collaborating providers.</w:t>
      </w:r>
    </w:p>
    <w:p w14:paraId="423D902A" w14:textId="77777777" w:rsidR="00154ABF" w:rsidRDefault="00154ABF">
      <w:pPr>
        <w:spacing w:before="200" w:after="200"/>
        <w:rPr>
          <w:sz w:val="20"/>
          <w:szCs w:val="20"/>
        </w:rPr>
      </w:pPr>
      <w:r>
        <w:rPr>
          <w:sz w:val="20"/>
          <w:szCs w:val="20"/>
        </w:rPr>
        <w:t>When contributing to a multidisciplinary care plan or to a review of the care plan, the prescribed medical practitioner must:</w:t>
      </w:r>
    </w:p>
    <w:p w14:paraId="4ED0838F" w14:textId="77777777" w:rsidR="00154ABF" w:rsidRDefault="00154ABF">
      <w:pPr>
        <w:spacing w:before="200" w:after="200"/>
        <w:rPr>
          <w:sz w:val="20"/>
          <w:szCs w:val="20"/>
        </w:rPr>
      </w:pPr>
      <w:r>
        <w:rPr>
          <w:sz w:val="20"/>
          <w:szCs w:val="20"/>
        </w:rPr>
        <w:t>i.      prepare part of the plan or amendments to the plan and add a copy to the patient's medical records; or</w:t>
      </w:r>
    </w:p>
    <w:p w14:paraId="3053D8CC" w14:textId="77777777" w:rsidR="00154ABF" w:rsidRDefault="00154ABF">
      <w:pPr>
        <w:spacing w:before="200" w:after="200"/>
        <w:rPr>
          <w:sz w:val="20"/>
          <w:szCs w:val="20"/>
        </w:rPr>
      </w:pPr>
      <w:r>
        <w:rPr>
          <w:sz w:val="20"/>
          <w:szCs w:val="20"/>
        </w:rPr>
        <w:t>j.      give advice to a person who prepares or reviews the plan and record in writing, on the patient's medical records, any advice provided to such a person.</w:t>
      </w:r>
    </w:p>
    <w:p w14:paraId="1BB0C767" w14:textId="77777777" w:rsidR="00154ABF" w:rsidRDefault="00154ABF">
      <w:pPr>
        <w:spacing w:before="200" w:after="200"/>
        <w:rPr>
          <w:sz w:val="20"/>
          <w:szCs w:val="20"/>
        </w:rPr>
      </w:pPr>
      <w:r>
        <w:rPr>
          <w:b/>
          <w:bCs/>
          <w:sz w:val="20"/>
          <w:szCs w:val="20"/>
        </w:rPr>
        <w:t>Item 232</w:t>
      </w:r>
    </w:p>
    <w:p w14:paraId="67DE8438" w14:textId="77777777" w:rsidR="00154ABF" w:rsidRDefault="00154ABF">
      <w:pPr>
        <w:spacing w:before="200" w:after="200"/>
        <w:rPr>
          <w:sz w:val="20"/>
          <w:szCs w:val="20"/>
        </w:rPr>
      </w:pPr>
      <w:r>
        <w:rPr>
          <w:sz w:val="20"/>
          <w:szCs w:val="20"/>
        </w:rPr>
        <w:t>A multidisciplinary care plan in a Residential Aged Care Facility (RACF) means a written plan that:</w:t>
      </w:r>
    </w:p>
    <w:p w14:paraId="5E835553" w14:textId="77777777" w:rsidR="00154ABF" w:rsidRDefault="00154ABF">
      <w:pPr>
        <w:spacing w:before="200" w:after="200"/>
        <w:rPr>
          <w:sz w:val="20"/>
          <w:szCs w:val="20"/>
        </w:rPr>
      </w:pPr>
      <w:r>
        <w:rPr>
          <w:sz w:val="20"/>
          <w:szCs w:val="20"/>
        </w:rPr>
        <w:t>a.     is prepared for a patient by a collaborating provider (other than a prescribed medical practitioner, e.g. a RACF), in consultation with at least two other collaborating providers, each of whom provides a different kind of treatment or services to the patient; and</w:t>
      </w:r>
    </w:p>
    <w:p w14:paraId="6F6D2A17" w14:textId="77777777" w:rsidR="00154ABF" w:rsidRDefault="00154ABF">
      <w:pPr>
        <w:spacing w:before="200" w:after="200"/>
        <w:rPr>
          <w:sz w:val="20"/>
          <w:szCs w:val="20"/>
        </w:rPr>
      </w:pPr>
      <w:r>
        <w:rPr>
          <w:sz w:val="20"/>
          <w:szCs w:val="20"/>
        </w:rPr>
        <w:t>b.    describes, at least, treatment and services to be provided to the patient by the collaborating providers.</w:t>
      </w:r>
    </w:p>
    <w:p w14:paraId="49F4A57F" w14:textId="77777777" w:rsidR="00154ABF" w:rsidRDefault="00154ABF">
      <w:pPr>
        <w:spacing w:before="200" w:after="200"/>
        <w:rPr>
          <w:sz w:val="20"/>
          <w:szCs w:val="20"/>
        </w:rPr>
      </w:pPr>
      <w:r>
        <w:rPr>
          <w:sz w:val="20"/>
          <w:szCs w:val="20"/>
        </w:rPr>
        <w:t>When contributing to a multidisciplinary care plan or to a review of the care plan, the prescribed medical practitioner must:</w:t>
      </w:r>
    </w:p>
    <w:p w14:paraId="497DDDC4" w14:textId="77777777" w:rsidR="00154ABF" w:rsidRDefault="00154ABF">
      <w:pPr>
        <w:spacing w:before="200" w:after="200"/>
        <w:rPr>
          <w:sz w:val="20"/>
          <w:szCs w:val="20"/>
        </w:rPr>
      </w:pPr>
      <w:r>
        <w:rPr>
          <w:sz w:val="20"/>
          <w:szCs w:val="20"/>
        </w:rPr>
        <w:t>a.     prepare part of the plan or amendments to the plan and add a copy to the patient's medical records; or</w:t>
      </w:r>
    </w:p>
    <w:p w14:paraId="7CB17FDE" w14:textId="77777777" w:rsidR="00154ABF" w:rsidRDefault="00154ABF">
      <w:pPr>
        <w:spacing w:before="200" w:after="200"/>
        <w:rPr>
          <w:sz w:val="20"/>
          <w:szCs w:val="20"/>
        </w:rPr>
      </w:pPr>
      <w:r>
        <w:rPr>
          <w:sz w:val="20"/>
          <w:szCs w:val="20"/>
        </w:rPr>
        <w:t>b.    give advice to a person who prepares or reviews the plan and record in writing, on the patient's medical records, any advice provided to such a person. </w:t>
      </w:r>
    </w:p>
    <w:p w14:paraId="4083556B" w14:textId="77777777" w:rsidR="00154ABF" w:rsidRDefault="00154ABF">
      <w:pPr>
        <w:spacing w:before="200" w:after="200"/>
        <w:rPr>
          <w:sz w:val="20"/>
          <w:szCs w:val="20"/>
        </w:rPr>
      </w:pPr>
      <w:r>
        <w:rPr>
          <w:sz w:val="20"/>
          <w:szCs w:val="20"/>
        </w:rPr>
        <w:t>Item 232 can also be used for contribution to a multidisciplinary care plan prepared for a resident by another provider before the resident is discharged from a hospital or an approved day-hospital facility, or to a review of such a plan prepared by another provider (not being a service associated with a service to which items 235 to 240 apply).</w:t>
      </w:r>
    </w:p>
    <w:p w14:paraId="0970C7C3" w14:textId="77777777" w:rsidR="00154ABF" w:rsidRDefault="00154ABF">
      <w:pPr>
        <w:spacing w:before="200" w:after="200"/>
        <w:rPr>
          <w:sz w:val="20"/>
          <w:szCs w:val="20"/>
        </w:rPr>
      </w:pPr>
      <w:r>
        <w:rPr>
          <w:b/>
          <w:bCs/>
          <w:sz w:val="20"/>
          <w:szCs w:val="20"/>
        </w:rPr>
        <w:t>Item 233</w:t>
      </w:r>
    </w:p>
    <w:p w14:paraId="46AC27CE" w14:textId="77777777" w:rsidR="00154ABF" w:rsidRDefault="00154ABF">
      <w:pPr>
        <w:spacing w:before="200" w:after="200"/>
        <w:rPr>
          <w:sz w:val="20"/>
          <w:szCs w:val="20"/>
        </w:rPr>
      </w:pPr>
      <w:r>
        <w:rPr>
          <w:sz w:val="20"/>
          <w:szCs w:val="20"/>
        </w:rPr>
        <w:t>An "associated medical practitioner" is a medical practitioner who, if not engaged in the same general practice as the prescribed medical practitioner mentioned in that item, performs the service mentioned in the item at the request of the patient (or the patient's guardian).</w:t>
      </w:r>
    </w:p>
    <w:p w14:paraId="557FEADE" w14:textId="77777777" w:rsidR="00154ABF" w:rsidRDefault="00154ABF">
      <w:pPr>
        <w:spacing w:before="200" w:after="200"/>
        <w:rPr>
          <w:sz w:val="20"/>
          <w:szCs w:val="20"/>
        </w:rPr>
      </w:pPr>
      <w:r>
        <w:rPr>
          <w:sz w:val="20"/>
          <w:szCs w:val="20"/>
        </w:rPr>
        <w:t>When reviewing a GP Management Plan, the prescribed medical practitioner must:</w:t>
      </w:r>
    </w:p>
    <w:p w14:paraId="2762291B" w14:textId="77777777" w:rsidR="00154ABF" w:rsidRDefault="00154ABF">
      <w:pPr>
        <w:spacing w:before="200" w:after="200"/>
        <w:rPr>
          <w:sz w:val="20"/>
          <w:szCs w:val="20"/>
        </w:rPr>
      </w:pPr>
      <w:r>
        <w:rPr>
          <w:sz w:val="20"/>
          <w:szCs w:val="20"/>
        </w:rPr>
        <w:t>a.     explain to the patient and the patient's carer (if any, and if the prescribed medical practitioner considers it appropriate and the patient agrees) the steps involved in the review;</w:t>
      </w:r>
    </w:p>
    <w:p w14:paraId="7BCFBE35" w14:textId="77777777" w:rsidR="00154ABF" w:rsidRDefault="00154ABF">
      <w:pPr>
        <w:spacing w:before="200" w:after="200"/>
        <w:rPr>
          <w:sz w:val="20"/>
          <w:szCs w:val="20"/>
        </w:rPr>
      </w:pPr>
      <w:r>
        <w:rPr>
          <w:sz w:val="20"/>
          <w:szCs w:val="20"/>
        </w:rPr>
        <w:t>b.    record the patient's agreement to the review of the plan;</w:t>
      </w:r>
    </w:p>
    <w:p w14:paraId="6BC0E971" w14:textId="77777777" w:rsidR="00154ABF" w:rsidRDefault="00154ABF">
      <w:pPr>
        <w:spacing w:before="200" w:after="200"/>
        <w:rPr>
          <w:sz w:val="20"/>
          <w:szCs w:val="20"/>
        </w:rPr>
      </w:pPr>
      <w:r>
        <w:rPr>
          <w:sz w:val="20"/>
          <w:szCs w:val="20"/>
        </w:rPr>
        <w:t>c.     review all the matters set out in the relevant plan;</w:t>
      </w:r>
    </w:p>
    <w:p w14:paraId="62C88D5C" w14:textId="77777777" w:rsidR="00154ABF" w:rsidRDefault="00154ABF">
      <w:pPr>
        <w:spacing w:before="200" w:after="200"/>
        <w:rPr>
          <w:sz w:val="20"/>
          <w:szCs w:val="20"/>
        </w:rPr>
      </w:pPr>
      <w:r>
        <w:rPr>
          <w:sz w:val="20"/>
          <w:szCs w:val="20"/>
        </w:rPr>
        <w:t>d.    make any required amendments to the patient's plan;</w:t>
      </w:r>
    </w:p>
    <w:p w14:paraId="42E3DF42" w14:textId="77777777" w:rsidR="00154ABF" w:rsidRDefault="00154ABF">
      <w:pPr>
        <w:spacing w:before="200" w:after="200"/>
        <w:rPr>
          <w:sz w:val="20"/>
          <w:szCs w:val="20"/>
        </w:rPr>
      </w:pPr>
      <w:r>
        <w:rPr>
          <w:sz w:val="20"/>
          <w:szCs w:val="20"/>
        </w:rPr>
        <w:lastRenderedPageBreak/>
        <w:t>e.     offer a copy of the amended document to the patient and the patient's carer (if any, and if the prescribed medical practitioner considers it appropriate and the patient agrees);</w:t>
      </w:r>
    </w:p>
    <w:p w14:paraId="3AF8C2D7" w14:textId="77777777" w:rsidR="00154ABF" w:rsidRDefault="00154ABF">
      <w:pPr>
        <w:spacing w:before="200" w:after="200"/>
        <w:rPr>
          <w:sz w:val="20"/>
          <w:szCs w:val="20"/>
        </w:rPr>
      </w:pPr>
      <w:r>
        <w:rPr>
          <w:sz w:val="20"/>
          <w:szCs w:val="20"/>
        </w:rPr>
        <w:t>f.     add a copy of the amended document to the patient's records; and</w:t>
      </w:r>
    </w:p>
    <w:p w14:paraId="7457801A" w14:textId="77777777" w:rsidR="00154ABF" w:rsidRDefault="00154ABF">
      <w:pPr>
        <w:spacing w:before="200" w:after="200"/>
        <w:rPr>
          <w:sz w:val="20"/>
          <w:szCs w:val="20"/>
        </w:rPr>
      </w:pPr>
      <w:r>
        <w:rPr>
          <w:sz w:val="20"/>
          <w:szCs w:val="20"/>
        </w:rPr>
        <w:t>g.    provide for further review of the amended plan by a date specified in the plan.</w:t>
      </w:r>
    </w:p>
    <w:p w14:paraId="5BDA6905" w14:textId="77777777" w:rsidR="00154ABF" w:rsidRDefault="00154ABF">
      <w:pPr>
        <w:spacing w:before="200" w:after="200"/>
        <w:rPr>
          <w:sz w:val="20"/>
          <w:szCs w:val="20"/>
        </w:rPr>
      </w:pPr>
      <w:r>
        <w:rPr>
          <w:sz w:val="20"/>
          <w:szCs w:val="20"/>
        </w:rPr>
        <w:t>When coordinating a review of Team Care Arrangements, a multidisciplinary community care plan or a multidisciplinary discharge care plan, the prescribed medical practitioner must:</w:t>
      </w:r>
    </w:p>
    <w:p w14:paraId="64FBBD28" w14:textId="77777777" w:rsidR="00154ABF" w:rsidRDefault="00154ABF">
      <w:pPr>
        <w:spacing w:before="200" w:after="200"/>
        <w:rPr>
          <w:sz w:val="20"/>
          <w:szCs w:val="20"/>
        </w:rPr>
      </w:pPr>
      <w:r>
        <w:rPr>
          <w:sz w:val="20"/>
          <w:szCs w:val="20"/>
        </w:rPr>
        <w:t>a.     explain the steps involved in the review to the patient and the patient's carer (if any, and if the prescribed medical practitioner considers it appropriate and the patient agrees);</w:t>
      </w:r>
    </w:p>
    <w:p w14:paraId="2894874B" w14:textId="77777777" w:rsidR="00154ABF" w:rsidRDefault="00154ABF">
      <w:pPr>
        <w:spacing w:before="200" w:after="200"/>
        <w:rPr>
          <w:sz w:val="20"/>
          <w:szCs w:val="20"/>
        </w:rPr>
      </w:pPr>
      <w:r>
        <w:rPr>
          <w:sz w:val="20"/>
          <w:szCs w:val="20"/>
        </w:rPr>
        <w:t>b.    record the patient's agreement to the review of the TCAs or plan;</w:t>
      </w:r>
    </w:p>
    <w:p w14:paraId="651700F7" w14:textId="77777777" w:rsidR="00154ABF" w:rsidRDefault="00154ABF">
      <w:pPr>
        <w:spacing w:before="200" w:after="200"/>
        <w:rPr>
          <w:sz w:val="20"/>
          <w:szCs w:val="20"/>
        </w:rPr>
      </w:pPr>
      <w:r>
        <w:rPr>
          <w:sz w:val="20"/>
          <w:szCs w:val="20"/>
        </w:rPr>
        <w:t>c.     consult with at least two health or care providers (each of whom provides a service or treatment to the patient that is different from each other and different from the service or treatment provided by the prescribed medical practitioner who is coordinating the TCAs or plan) to review all the matters set out in the relevant plan;</w:t>
      </w:r>
    </w:p>
    <w:p w14:paraId="3E8CF0D4" w14:textId="77777777" w:rsidR="00154ABF" w:rsidRDefault="00154ABF">
      <w:pPr>
        <w:spacing w:before="200" w:after="200"/>
        <w:rPr>
          <w:sz w:val="20"/>
          <w:szCs w:val="20"/>
        </w:rPr>
      </w:pPr>
      <w:r>
        <w:rPr>
          <w:sz w:val="20"/>
          <w:szCs w:val="20"/>
        </w:rPr>
        <w:t>d.    make any required amendments to the patient's plan;</w:t>
      </w:r>
    </w:p>
    <w:p w14:paraId="3FFFBA79" w14:textId="77777777" w:rsidR="00154ABF" w:rsidRDefault="00154ABF">
      <w:pPr>
        <w:spacing w:before="200" w:after="200"/>
        <w:rPr>
          <w:sz w:val="20"/>
          <w:szCs w:val="20"/>
        </w:rPr>
      </w:pPr>
      <w:r>
        <w:rPr>
          <w:sz w:val="20"/>
          <w:szCs w:val="20"/>
        </w:rPr>
        <w:t>e.     offer a copy of the amended document to the patient and the patient's carer (if any, and if the prescribed medical practitioner considers it appropriate and the patient agrees);</w:t>
      </w:r>
    </w:p>
    <w:p w14:paraId="50A19C68" w14:textId="77777777" w:rsidR="00154ABF" w:rsidRDefault="00154ABF">
      <w:pPr>
        <w:spacing w:before="200" w:after="200"/>
        <w:rPr>
          <w:sz w:val="20"/>
          <w:szCs w:val="20"/>
        </w:rPr>
      </w:pPr>
      <w:r>
        <w:rPr>
          <w:sz w:val="20"/>
          <w:szCs w:val="20"/>
        </w:rPr>
        <w:t>f.     provide for further review of the amended plan by a date specified in the plan;</w:t>
      </w:r>
    </w:p>
    <w:p w14:paraId="62FA2390" w14:textId="77777777" w:rsidR="00154ABF" w:rsidRDefault="00154ABF">
      <w:pPr>
        <w:spacing w:before="200" w:after="200"/>
        <w:rPr>
          <w:sz w:val="20"/>
          <w:szCs w:val="20"/>
        </w:rPr>
      </w:pPr>
      <w:r>
        <w:rPr>
          <w:sz w:val="20"/>
          <w:szCs w:val="20"/>
        </w:rPr>
        <w:t>g.    give copies of the relevant parts of the amended plan to the collaborating providers; and</w:t>
      </w:r>
    </w:p>
    <w:p w14:paraId="313326BA" w14:textId="77777777" w:rsidR="00154ABF" w:rsidRDefault="00154ABF">
      <w:pPr>
        <w:spacing w:before="200" w:after="200"/>
        <w:rPr>
          <w:sz w:val="20"/>
          <w:szCs w:val="20"/>
        </w:rPr>
      </w:pPr>
      <w:r>
        <w:rPr>
          <w:sz w:val="20"/>
          <w:szCs w:val="20"/>
        </w:rPr>
        <w:t>h.     add a copy of the amended document to the patient's records.</w:t>
      </w:r>
    </w:p>
    <w:p w14:paraId="12617821" w14:textId="77777777" w:rsidR="00154ABF" w:rsidRDefault="00154ABF">
      <w:pPr>
        <w:spacing w:before="200" w:after="200"/>
        <w:rPr>
          <w:sz w:val="20"/>
          <w:szCs w:val="20"/>
        </w:rPr>
      </w:pPr>
      <w:r>
        <w:rPr>
          <w:sz w:val="20"/>
          <w:szCs w:val="20"/>
        </w:rPr>
        <w:t>Item 233 can also be used to COORDINATE A REVIEW OF a Multidisciplinary Community Care Plan or to COORDINATE REVIEW OF A Discharge Care, where these services were coordinated or prepared by that prescribed medical practitioner (or an associated medical practitioner), and not being a service associated with a service to which items 235 to 240 apply.</w:t>
      </w:r>
    </w:p>
    <w:p w14:paraId="404A3333" w14:textId="77777777" w:rsidR="00154ABF" w:rsidRDefault="00154ABF">
      <w:pPr>
        <w:spacing w:before="200" w:after="200"/>
        <w:rPr>
          <w:sz w:val="20"/>
          <w:szCs w:val="20"/>
        </w:rPr>
      </w:pPr>
      <w:r>
        <w:rPr>
          <w:b/>
          <w:bCs/>
          <w:sz w:val="20"/>
          <w:szCs w:val="20"/>
        </w:rPr>
        <w:t>Claiming of benefits</w:t>
      </w:r>
    </w:p>
    <w:p w14:paraId="799B019E" w14:textId="77777777" w:rsidR="00154ABF" w:rsidRDefault="00154ABF">
      <w:pPr>
        <w:spacing w:before="200" w:after="200"/>
        <w:rPr>
          <w:sz w:val="20"/>
          <w:szCs w:val="20"/>
        </w:rPr>
      </w:pPr>
      <w:r>
        <w:rPr>
          <w:sz w:val="20"/>
          <w:szCs w:val="20"/>
        </w:rPr>
        <w:t>Each service to which item 233 applies (i.e. Review of a GP Management Plan and Review of Team Care Arrangements) may be claimed once in a three-month period, except where there are exceptional circumstances arising from a significant change in the patient's clinical condition or care circumstances that necessitates earlier performance of the service for the patient.</w:t>
      </w:r>
    </w:p>
    <w:p w14:paraId="4A99FF49" w14:textId="77777777" w:rsidR="00154ABF" w:rsidRDefault="00154ABF">
      <w:pPr>
        <w:spacing w:before="200" w:after="200"/>
        <w:rPr>
          <w:sz w:val="20"/>
          <w:szCs w:val="20"/>
        </w:rPr>
      </w:pPr>
      <w:r>
        <w:rPr>
          <w:sz w:val="20"/>
          <w:szCs w:val="20"/>
        </w:rPr>
        <w:t>Where a service is provided in exceptional circumstances, the patient's invoice or Medicare voucher should be annotated to indicate the reason why the service was required earlier than the minimum time interval for the relevant item. Payment can then be made.</w:t>
      </w:r>
    </w:p>
    <w:p w14:paraId="10E37B26" w14:textId="77777777" w:rsidR="00154ABF" w:rsidRDefault="00154ABF">
      <w:pPr>
        <w:spacing w:before="200" w:after="200"/>
        <w:rPr>
          <w:sz w:val="20"/>
          <w:szCs w:val="20"/>
        </w:rPr>
      </w:pPr>
      <w:r>
        <w:rPr>
          <w:sz w:val="20"/>
          <w:szCs w:val="20"/>
        </w:rPr>
        <w:t>Item 233 can be claimed twice on the same day - for example for reviewing a GP Management Plan and another for reviewing Team Care Arrangements (TCAs) provided both are delivered on the same day as per the MBS item descriptors and explanatory notes.</w:t>
      </w:r>
    </w:p>
    <w:p w14:paraId="01F81C4D" w14:textId="77777777" w:rsidR="00154ABF" w:rsidRDefault="00154ABF">
      <w:pPr>
        <w:spacing w:before="200" w:after="200"/>
        <w:rPr>
          <w:sz w:val="20"/>
          <w:szCs w:val="20"/>
        </w:rPr>
      </w:pPr>
      <w:r>
        <w:rPr>
          <w:sz w:val="20"/>
          <w:szCs w:val="20"/>
        </w:rPr>
        <w:t>Medicare requirements when item 233 is claimed twice on the same day</w:t>
      </w:r>
    </w:p>
    <w:p w14:paraId="266271FE" w14:textId="77777777" w:rsidR="00154ABF" w:rsidRDefault="00154ABF">
      <w:pPr>
        <w:spacing w:before="200" w:after="200"/>
        <w:rPr>
          <w:sz w:val="20"/>
          <w:szCs w:val="20"/>
        </w:rPr>
      </w:pPr>
      <w:r>
        <w:rPr>
          <w:sz w:val="20"/>
          <w:szCs w:val="20"/>
        </w:rPr>
        <w:t>If a GPMP and TCAs are both reviewed on the same date and item 233 is to be claimed twice on the same day, both electronic claims and manual claims need to indicate they were rendered at different times:</w:t>
      </w:r>
    </w:p>
    <w:p w14:paraId="29BBE3B6" w14:textId="77777777" w:rsidR="00154ABF" w:rsidRDefault="00154ABF">
      <w:pPr>
        <w:spacing w:before="200" w:after="200"/>
        <w:rPr>
          <w:sz w:val="20"/>
          <w:szCs w:val="20"/>
        </w:rPr>
      </w:pPr>
      <w:r>
        <w:rPr>
          <w:b/>
          <w:bCs/>
          <w:sz w:val="20"/>
          <w:szCs w:val="20"/>
        </w:rPr>
        <w:t>Non electronic Medicare claiming of items 233 on the same date</w:t>
      </w:r>
    </w:p>
    <w:p w14:paraId="281B7DB5" w14:textId="77777777" w:rsidR="00154ABF" w:rsidRDefault="00154ABF">
      <w:pPr>
        <w:spacing w:before="200" w:after="200"/>
        <w:rPr>
          <w:sz w:val="20"/>
          <w:szCs w:val="20"/>
        </w:rPr>
      </w:pPr>
      <w:r>
        <w:rPr>
          <w:sz w:val="20"/>
          <w:szCs w:val="20"/>
        </w:rPr>
        <w:t>The time that each item 233 commenced should be indicated next to each item</w:t>
      </w:r>
    </w:p>
    <w:p w14:paraId="41B25242" w14:textId="77777777" w:rsidR="00154ABF" w:rsidRDefault="00154ABF">
      <w:pPr>
        <w:spacing w:before="200" w:after="200"/>
        <w:rPr>
          <w:sz w:val="20"/>
          <w:szCs w:val="20"/>
        </w:rPr>
      </w:pPr>
      <w:r>
        <w:rPr>
          <w:b/>
          <w:bCs/>
          <w:sz w:val="20"/>
          <w:szCs w:val="20"/>
        </w:rPr>
        <w:lastRenderedPageBreak/>
        <w:t>Electronic Medicare claiming of item 233 on the same date</w:t>
      </w:r>
    </w:p>
    <w:p w14:paraId="710A8F15" w14:textId="77777777" w:rsidR="00154ABF" w:rsidRDefault="00154ABF">
      <w:pPr>
        <w:spacing w:before="200" w:after="200"/>
        <w:rPr>
          <w:sz w:val="20"/>
          <w:szCs w:val="20"/>
        </w:rPr>
      </w:pPr>
      <w:r>
        <w:rPr>
          <w:sz w:val="20"/>
          <w:szCs w:val="20"/>
        </w:rPr>
        <w:t>Medicare Easyclaim: use the 'ItemOverrideCde" set to 'AP', which flags the item as not duplicate services</w:t>
      </w:r>
      <w:r>
        <w:rPr>
          <w:sz w:val="20"/>
          <w:szCs w:val="20"/>
        </w:rPr>
        <w:br/>
        <w:t>Medicare Online/ECLIPSE: set the 'DuplicateServiceOverrideIND' to 'Y', which flags the item as not duplicate</w:t>
      </w:r>
    </w:p>
    <w:p w14:paraId="3D20020E" w14:textId="77777777" w:rsidR="00154ABF" w:rsidRDefault="00154ABF">
      <w:pPr>
        <w:spacing w:before="200" w:after="200"/>
        <w:rPr>
          <w:sz w:val="20"/>
          <w:szCs w:val="20"/>
        </w:rPr>
      </w:pPr>
      <w:r>
        <w:rPr>
          <w:b/>
          <w:bCs/>
          <w:sz w:val="20"/>
          <w:szCs w:val="20"/>
        </w:rPr>
        <w:t>Items 229, 230 233</w:t>
      </w:r>
    </w:p>
    <w:p w14:paraId="0FFB9C72" w14:textId="77777777" w:rsidR="00154ABF" w:rsidRDefault="00154ABF">
      <w:pPr>
        <w:spacing w:before="200" w:after="200"/>
        <w:rPr>
          <w:sz w:val="20"/>
          <w:szCs w:val="20"/>
        </w:rPr>
      </w:pPr>
      <w:r>
        <w:rPr>
          <w:sz w:val="20"/>
          <w:szCs w:val="20"/>
        </w:rPr>
        <w:t>The GP Management Plan items (229 and 233) and the Team Care Arrangement items (230 and 233) cannot be claimed by prescribed medical practitioners when they are a recognised specialist in the specialty of palliative medicine and treating a referred palliative care patient under items 3005-3093. The referring practitioner is able to provide the CDM services.</w:t>
      </w:r>
    </w:p>
    <w:p w14:paraId="42AD6E39" w14:textId="77777777" w:rsidR="00154ABF" w:rsidRDefault="00154ABF">
      <w:pPr>
        <w:spacing w:before="200" w:after="200"/>
        <w:rPr>
          <w:sz w:val="20"/>
          <w:szCs w:val="20"/>
        </w:rPr>
      </w:pPr>
      <w:r>
        <w:rPr>
          <w:b/>
          <w:bCs/>
          <w:sz w:val="20"/>
          <w:szCs w:val="20"/>
        </w:rPr>
        <w:t>Additional information</w:t>
      </w:r>
    </w:p>
    <w:p w14:paraId="126A4C03" w14:textId="77777777" w:rsidR="00154ABF" w:rsidRDefault="00154ABF">
      <w:pPr>
        <w:spacing w:before="200" w:after="200"/>
        <w:rPr>
          <w:sz w:val="20"/>
          <w:szCs w:val="20"/>
        </w:rPr>
      </w:pPr>
      <w:r>
        <w:rPr>
          <w:sz w:val="20"/>
          <w:szCs w:val="20"/>
        </w:rPr>
        <w:t>Items 229-233 should generally be undertaken by the patient's usual medical practitioner.  This means the prescribed medical practitioner, or a medical practitioner working in the same medical practice, who has provided the majority of care to the patient over the previous twelve months and/or will be providing the majority of medical services to the patient over the next twelve months.  The term "usual medical practitioner" would not generally apply to a practice that provides only one specific CDM service.</w:t>
      </w:r>
    </w:p>
    <w:p w14:paraId="12F2D7A0" w14:textId="77777777" w:rsidR="00154ABF" w:rsidRDefault="00154ABF">
      <w:pPr>
        <w:spacing w:before="200" w:after="200"/>
        <w:rPr>
          <w:sz w:val="20"/>
          <w:szCs w:val="20"/>
        </w:rPr>
      </w:pPr>
      <w:r>
        <w:rPr>
          <w:sz w:val="20"/>
          <w:szCs w:val="20"/>
        </w:rPr>
        <w:t>A practice nurse, Aboriginal and Torres Strait Islander health practitioner, Aboriginal health worker or other health professional may assist with items 229, 230 and 233 (e.g. in patient assessment, identification of patient needs and making arrangements for services).  However, the medical practitioner must meet all regulatory requirements, review and confirm all assessments and see the patient.</w:t>
      </w:r>
    </w:p>
    <w:p w14:paraId="0946C203" w14:textId="77777777" w:rsidR="00154ABF" w:rsidRDefault="00154ABF">
      <w:pPr>
        <w:spacing w:before="200" w:after="200"/>
        <w:rPr>
          <w:sz w:val="20"/>
          <w:szCs w:val="20"/>
        </w:rPr>
      </w:pPr>
      <w:r>
        <w:rPr>
          <w:sz w:val="20"/>
          <w:szCs w:val="20"/>
        </w:rPr>
        <w:t>Patients being managed under the chronic disease management items may be eligible for:</w:t>
      </w:r>
    </w:p>
    <w:p w14:paraId="7A8D98FF" w14:textId="77777777" w:rsidR="00154ABF" w:rsidRDefault="00154ABF">
      <w:pPr>
        <w:numPr>
          <w:ilvl w:val="0"/>
          <w:numId w:val="145"/>
        </w:numPr>
        <w:spacing w:before="200"/>
        <w:ind w:hanging="218"/>
        <w:rPr>
          <w:sz w:val="20"/>
          <w:szCs w:val="20"/>
        </w:rPr>
      </w:pPr>
      <w:r>
        <w:rPr>
          <w:sz w:val="20"/>
          <w:szCs w:val="20"/>
        </w:rPr>
        <w:t>individual allied health services (items 10950 to 10970); and/or</w:t>
      </w:r>
    </w:p>
    <w:p w14:paraId="25335969" w14:textId="77777777" w:rsidR="00154ABF" w:rsidRDefault="00154ABF">
      <w:pPr>
        <w:numPr>
          <w:ilvl w:val="0"/>
          <w:numId w:val="145"/>
        </w:numPr>
        <w:spacing w:after="200"/>
        <w:ind w:hanging="218"/>
        <w:rPr>
          <w:sz w:val="20"/>
          <w:szCs w:val="20"/>
        </w:rPr>
      </w:pPr>
      <w:r>
        <w:rPr>
          <w:sz w:val="20"/>
          <w:szCs w:val="20"/>
        </w:rPr>
        <w:t>group allied health services (items 81100 to 81125).</w:t>
      </w:r>
    </w:p>
    <w:p w14:paraId="3DF9E4D7" w14:textId="77777777" w:rsidR="00154ABF" w:rsidRDefault="00154ABF">
      <w:pPr>
        <w:spacing w:before="200" w:after="200"/>
        <w:rPr>
          <w:sz w:val="20"/>
          <w:szCs w:val="20"/>
        </w:rPr>
      </w:pPr>
      <w:r>
        <w:rPr>
          <w:sz w:val="20"/>
          <w:szCs w:val="20"/>
        </w:rPr>
        <w:t>More information on eligibility requirements can be found in the explanatory note for individual allied health services and group allied health services.</w:t>
      </w:r>
    </w:p>
    <w:p w14:paraId="36CCE1D3" w14:textId="77777777" w:rsidR="00154ABF" w:rsidRDefault="00154ABF">
      <w:pPr>
        <w:spacing w:before="200" w:after="200"/>
        <w:rPr>
          <w:sz w:val="20"/>
          <w:szCs w:val="20"/>
        </w:rPr>
      </w:pPr>
      <w:r>
        <w:rPr>
          <w:sz w:val="20"/>
          <w:szCs w:val="20"/>
        </w:rPr>
        <w:t>Further information is also available for providers from Services Australia provider inquiry line on 132 150.</w:t>
      </w:r>
    </w:p>
    <w:p w14:paraId="6D002DB2" w14:textId="77777777" w:rsidR="00A77B3E" w:rsidRDefault="00A77B3E"/>
    <w:p w14:paraId="3AE601E5" w14:textId="77777777" w:rsidR="00A77B3E" w:rsidRDefault="00A77B3E">
      <w:pPr>
        <w:rPr>
          <w:rFonts w:ascii="Helvetica" w:eastAsia="Helvetica" w:hAnsi="Helvetica" w:cs="Helvetica"/>
          <w:b/>
          <w:sz w:val="20"/>
        </w:rPr>
      </w:pPr>
      <w:r>
        <w:rPr>
          <w:rFonts w:ascii="Helvetica" w:eastAsia="Helvetica" w:hAnsi="Helvetica" w:cs="Helvetica"/>
          <w:b/>
          <w:sz w:val="20"/>
        </w:rPr>
        <w:t>AN.7.18 Prescribed Medical Practitioner Medication Management Reviews (Items 245 and 249)</w:t>
      </w:r>
    </w:p>
    <w:p w14:paraId="24E38E54" w14:textId="77777777" w:rsidR="00154ABF" w:rsidRDefault="00154ABF">
      <w:pPr>
        <w:spacing w:before="200" w:after="200"/>
        <w:rPr>
          <w:sz w:val="20"/>
          <w:szCs w:val="20"/>
        </w:rPr>
      </w:pPr>
      <w:r>
        <w:rPr>
          <w:b/>
          <w:bCs/>
          <w:sz w:val="20"/>
          <w:szCs w:val="20"/>
        </w:rPr>
        <w:t>Item 245 - Domiciliary Medication Management Review</w:t>
      </w:r>
    </w:p>
    <w:p w14:paraId="48D7E1B7" w14:textId="77777777" w:rsidR="00154ABF" w:rsidRDefault="00154ABF">
      <w:pPr>
        <w:spacing w:before="200" w:after="200"/>
        <w:rPr>
          <w:sz w:val="20"/>
          <w:szCs w:val="20"/>
        </w:rPr>
      </w:pPr>
      <w:r>
        <w:rPr>
          <w:sz w:val="20"/>
          <w:szCs w:val="20"/>
        </w:rPr>
        <w:t xml:space="preserve">A Domiciliary Medication Management Review (DMMR) (Item 245), also known as Home Medicines Review, is intended to maximise an individual patient's benefit from their medication regimen and prevent medication-related problems through a team approach, involving the patient's prescribed medical practitioner (see </w:t>
      </w:r>
      <w:hyperlink r:id="rId214" w:history="1">
        <w:r>
          <w:rPr>
            <w:color w:val="0000EE"/>
            <w:sz w:val="20"/>
            <w:szCs w:val="20"/>
            <w:u w:val="single" w:color="0000EE"/>
          </w:rPr>
          <w:t>note AN.7.1</w:t>
        </w:r>
      </w:hyperlink>
      <w:r>
        <w:rPr>
          <w:sz w:val="20"/>
          <w:szCs w:val="20"/>
        </w:rPr>
        <w:t>) and preferred community pharmacy or accredited pharmacist.</w:t>
      </w:r>
    </w:p>
    <w:p w14:paraId="1CFB01F9" w14:textId="77777777" w:rsidR="00154ABF" w:rsidRDefault="00154ABF">
      <w:pPr>
        <w:spacing w:before="200" w:after="200"/>
        <w:rPr>
          <w:sz w:val="20"/>
          <w:szCs w:val="20"/>
        </w:rPr>
      </w:pPr>
      <w:r>
        <w:rPr>
          <w:b/>
          <w:bCs/>
          <w:sz w:val="20"/>
          <w:szCs w:val="20"/>
        </w:rPr>
        <w:t>Patient eligibility</w:t>
      </w:r>
    </w:p>
    <w:p w14:paraId="648774C9" w14:textId="77777777" w:rsidR="00154ABF" w:rsidRDefault="00154ABF">
      <w:pPr>
        <w:spacing w:before="200" w:after="200"/>
        <w:rPr>
          <w:sz w:val="20"/>
          <w:szCs w:val="20"/>
        </w:rPr>
      </w:pPr>
      <w:r>
        <w:rPr>
          <w:sz w:val="20"/>
          <w:szCs w:val="20"/>
        </w:rPr>
        <w:t>The item is available to people living in the community who meet the criteria for a DMMR.</w:t>
      </w:r>
    </w:p>
    <w:p w14:paraId="3B98403A" w14:textId="77777777" w:rsidR="00154ABF" w:rsidRDefault="00154ABF">
      <w:pPr>
        <w:spacing w:before="200" w:after="200"/>
        <w:rPr>
          <w:sz w:val="20"/>
          <w:szCs w:val="20"/>
        </w:rPr>
      </w:pPr>
      <w:r>
        <w:rPr>
          <w:sz w:val="20"/>
          <w:szCs w:val="20"/>
        </w:rPr>
        <w:t>The item is not available for in-patients of a hospital, or care recipients in residential aged care facilities.</w:t>
      </w:r>
    </w:p>
    <w:p w14:paraId="5AE4B88D" w14:textId="77777777" w:rsidR="00154ABF" w:rsidRDefault="00154ABF">
      <w:pPr>
        <w:spacing w:before="200" w:after="200"/>
        <w:rPr>
          <w:sz w:val="20"/>
          <w:szCs w:val="20"/>
        </w:rPr>
      </w:pPr>
      <w:r>
        <w:rPr>
          <w:sz w:val="20"/>
          <w:szCs w:val="20"/>
        </w:rPr>
        <w:t>DMMRs are targeted at patients who are likely to benefit from such a review:</w:t>
      </w:r>
    </w:p>
    <w:p w14:paraId="1388DE01" w14:textId="77777777" w:rsidR="00154ABF" w:rsidRDefault="00154ABF">
      <w:pPr>
        <w:numPr>
          <w:ilvl w:val="0"/>
          <w:numId w:val="146"/>
        </w:numPr>
        <w:spacing w:before="200" w:after="200"/>
        <w:ind w:hanging="218"/>
        <w:rPr>
          <w:sz w:val="20"/>
          <w:szCs w:val="20"/>
        </w:rPr>
      </w:pPr>
      <w:r>
        <w:rPr>
          <w:sz w:val="20"/>
          <w:szCs w:val="20"/>
        </w:rPr>
        <w:t>patients for whom quality use of medicines may be an issue or;</w:t>
      </w:r>
    </w:p>
    <w:p w14:paraId="04B98B9B" w14:textId="77777777" w:rsidR="00154ABF" w:rsidRDefault="00154ABF">
      <w:pPr>
        <w:numPr>
          <w:ilvl w:val="0"/>
          <w:numId w:val="147"/>
        </w:numPr>
        <w:spacing w:before="200" w:after="200"/>
        <w:ind w:hanging="218"/>
        <w:rPr>
          <w:sz w:val="20"/>
          <w:szCs w:val="20"/>
        </w:rPr>
      </w:pPr>
      <w:r>
        <w:rPr>
          <w:sz w:val="20"/>
          <w:szCs w:val="20"/>
        </w:rPr>
        <w:t>patients who are at risk of medication misadventure because of factors such as their co-morbidities, age or social circumstances, the characteristics of their medicines, the complexity of their medication treatment regimen, or a lack of knowledge and skills to use medicines to their best effect.</w:t>
      </w:r>
    </w:p>
    <w:p w14:paraId="5D2D7879" w14:textId="77777777" w:rsidR="00154ABF" w:rsidRDefault="00154ABF">
      <w:pPr>
        <w:spacing w:before="200" w:after="200"/>
        <w:rPr>
          <w:sz w:val="20"/>
          <w:szCs w:val="20"/>
        </w:rPr>
      </w:pPr>
      <w:r>
        <w:rPr>
          <w:sz w:val="20"/>
          <w:szCs w:val="20"/>
        </w:rPr>
        <w:lastRenderedPageBreak/>
        <w:t>DMMR’s are targeted at patients who are:</w:t>
      </w:r>
    </w:p>
    <w:p w14:paraId="34739884" w14:textId="77777777" w:rsidR="00154ABF" w:rsidRDefault="00154ABF">
      <w:pPr>
        <w:numPr>
          <w:ilvl w:val="0"/>
          <w:numId w:val="148"/>
        </w:numPr>
        <w:spacing w:before="200"/>
        <w:ind w:hanging="218"/>
        <w:rPr>
          <w:sz w:val="20"/>
          <w:szCs w:val="20"/>
        </w:rPr>
      </w:pPr>
      <w:r>
        <w:rPr>
          <w:sz w:val="20"/>
          <w:szCs w:val="20"/>
        </w:rPr>
        <w:t>currently taking five or more regular medications;</w:t>
      </w:r>
    </w:p>
    <w:p w14:paraId="51AEE2A2" w14:textId="77777777" w:rsidR="00154ABF" w:rsidRDefault="00154ABF">
      <w:pPr>
        <w:numPr>
          <w:ilvl w:val="0"/>
          <w:numId w:val="148"/>
        </w:numPr>
        <w:ind w:hanging="218"/>
        <w:rPr>
          <w:sz w:val="20"/>
          <w:szCs w:val="20"/>
        </w:rPr>
      </w:pPr>
      <w:r>
        <w:rPr>
          <w:sz w:val="20"/>
          <w:szCs w:val="20"/>
        </w:rPr>
        <w:t>taking more than 12 doses of medication per day;</w:t>
      </w:r>
    </w:p>
    <w:p w14:paraId="3D394328" w14:textId="77777777" w:rsidR="00154ABF" w:rsidRDefault="00154ABF">
      <w:pPr>
        <w:numPr>
          <w:ilvl w:val="0"/>
          <w:numId w:val="148"/>
        </w:numPr>
        <w:ind w:hanging="218"/>
        <w:rPr>
          <w:sz w:val="20"/>
          <w:szCs w:val="20"/>
        </w:rPr>
      </w:pPr>
      <w:r>
        <w:rPr>
          <w:sz w:val="20"/>
          <w:szCs w:val="20"/>
        </w:rPr>
        <w:t>have had significant changes made to medication treatment regimen in the last three months;</w:t>
      </w:r>
    </w:p>
    <w:p w14:paraId="58D23B5C" w14:textId="77777777" w:rsidR="00154ABF" w:rsidRDefault="00154ABF">
      <w:pPr>
        <w:numPr>
          <w:ilvl w:val="0"/>
          <w:numId w:val="148"/>
        </w:numPr>
        <w:ind w:hanging="218"/>
        <w:rPr>
          <w:sz w:val="20"/>
          <w:szCs w:val="20"/>
        </w:rPr>
      </w:pPr>
      <w:r>
        <w:rPr>
          <w:sz w:val="20"/>
          <w:szCs w:val="20"/>
        </w:rPr>
        <w:t>taking medication with a narrow therapeutic index or medications requiring therapeutic monitoring;</w:t>
      </w:r>
    </w:p>
    <w:p w14:paraId="143C0C7F" w14:textId="77777777" w:rsidR="00154ABF" w:rsidRDefault="00154ABF">
      <w:pPr>
        <w:numPr>
          <w:ilvl w:val="0"/>
          <w:numId w:val="148"/>
        </w:numPr>
        <w:ind w:hanging="218"/>
        <w:rPr>
          <w:sz w:val="20"/>
          <w:szCs w:val="20"/>
        </w:rPr>
      </w:pPr>
      <w:r>
        <w:rPr>
          <w:sz w:val="20"/>
          <w:szCs w:val="20"/>
        </w:rPr>
        <w:t>experiencing symptoms suggestive of an adverse drug reaction;</w:t>
      </w:r>
    </w:p>
    <w:p w14:paraId="5EB80FF8" w14:textId="77777777" w:rsidR="00154ABF" w:rsidRDefault="00154ABF">
      <w:pPr>
        <w:numPr>
          <w:ilvl w:val="0"/>
          <w:numId w:val="148"/>
        </w:numPr>
        <w:ind w:hanging="218"/>
        <w:rPr>
          <w:sz w:val="20"/>
          <w:szCs w:val="20"/>
        </w:rPr>
      </w:pPr>
      <w:r>
        <w:rPr>
          <w:sz w:val="20"/>
          <w:szCs w:val="20"/>
        </w:rPr>
        <w:t>displaying sub-optimal response to treatment with medicines;</w:t>
      </w:r>
    </w:p>
    <w:p w14:paraId="564980E6" w14:textId="77777777" w:rsidR="00154ABF" w:rsidRDefault="00154ABF">
      <w:pPr>
        <w:numPr>
          <w:ilvl w:val="0"/>
          <w:numId w:val="148"/>
        </w:numPr>
        <w:ind w:hanging="218"/>
        <w:rPr>
          <w:sz w:val="20"/>
          <w:szCs w:val="20"/>
        </w:rPr>
      </w:pPr>
      <w:r>
        <w:rPr>
          <w:sz w:val="20"/>
          <w:szCs w:val="20"/>
        </w:rPr>
        <w:t>suspected of non-compliance or inability to manage medication related therapeutic devices;</w:t>
      </w:r>
    </w:p>
    <w:p w14:paraId="5CE2CF4B" w14:textId="77777777" w:rsidR="00154ABF" w:rsidRDefault="00154ABF">
      <w:pPr>
        <w:numPr>
          <w:ilvl w:val="0"/>
          <w:numId w:val="148"/>
        </w:numPr>
        <w:ind w:hanging="218"/>
        <w:rPr>
          <w:sz w:val="20"/>
          <w:szCs w:val="20"/>
        </w:rPr>
      </w:pPr>
      <w:r>
        <w:rPr>
          <w:sz w:val="20"/>
          <w:szCs w:val="20"/>
        </w:rPr>
        <w:t>having difficulty managing their own medicines because of literacy or language difficulties, dexterity problems or impaired sight, confusion/dementia or other cognitive difficulties;</w:t>
      </w:r>
    </w:p>
    <w:p w14:paraId="043764FD" w14:textId="77777777" w:rsidR="00154ABF" w:rsidRDefault="00154ABF">
      <w:pPr>
        <w:numPr>
          <w:ilvl w:val="0"/>
          <w:numId w:val="148"/>
        </w:numPr>
        <w:ind w:hanging="218"/>
        <w:rPr>
          <w:sz w:val="20"/>
          <w:szCs w:val="20"/>
        </w:rPr>
      </w:pPr>
      <w:r>
        <w:rPr>
          <w:sz w:val="20"/>
          <w:szCs w:val="20"/>
        </w:rPr>
        <w:t>attending a number of different doctors, both prescribed medical practitioners and specialists; and/or</w:t>
      </w:r>
    </w:p>
    <w:p w14:paraId="5C29F13C" w14:textId="77777777" w:rsidR="00154ABF" w:rsidRDefault="00154ABF">
      <w:pPr>
        <w:numPr>
          <w:ilvl w:val="0"/>
          <w:numId w:val="148"/>
        </w:numPr>
        <w:spacing w:after="200"/>
        <w:ind w:hanging="218"/>
        <w:rPr>
          <w:sz w:val="20"/>
          <w:szCs w:val="20"/>
        </w:rPr>
      </w:pPr>
      <w:r>
        <w:rPr>
          <w:sz w:val="20"/>
          <w:szCs w:val="20"/>
        </w:rPr>
        <w:t>recently discharged from a facility / hospital (in the last four weeks).</w:t>
      </w:r>
    </w:p>
    <w:p w14:paraId="501874E5" w14:textId="77777777" w:rsidR="00154ABF" w:rsidRDefault="00154ABF">
      <w:pPr>
        <w:spacing w:before="200" w:after="200"/>
        <w:rPr>
          <w:sz w:val="20"/>
          <w:szCs w:val="20"/>
        </w:rPr>
      </w:pPr>
      <w:r>
        <w:rPr>
          <w:sz w:val="20"/>
          <w:szCs w:val="20"/>
        </w:rPr>
        <w:t>In referring a patient for a DMMR, prescribed medical practitioners should note that only patients meeting the following criteria will have the pharmacist portion funded through a Community Pharmacy Agreement program:</w:t>
      </w:r>
    </w:p>
    <w:p w14:paraId="554956D2" w14:textId="77777777" w:rsidR="00154ABF" w:rsidRDefault="00154ABF">
      <w:pPr>
        <w:numPr>
          <w:ilvl w:val="0"/>
          <w:numId w:val="149"/>
        </w:numPr>
        <w:spacing w:before="200"/>
        <w:ind w:hanging="218"/>
        <w:rPr>
          <w:sz w:val="20"/>
          <w:szCs w:val="20"/>
        </w:rPr>
      </w:pPr>
      <w:r>
        <w:rPr>
          <w:sz w:val="20"/>
          <w:szCs w:val="20"/>
        </w:rPr>
        <w:t>Is a Medicare and/or Department of Veterans’ Affairs (DVA) cardholder or a person who is eligible for a Medicare card;</w:t>
      </w:r>
    </w:p>
    <w:p w14:paraId="7994AA20" w14:textId="77777777" w:rsidR="00154ABF" w:rsidRDefault="00154ABF">
      <w:pPr>
        <w:numPr>
          <w:ilvl w:val="0"/>
          <w:numId w:val="149"/>
        </w:numPr>
        <w:ind w:hanging="218"/>
        <w:rPr>
          <w:sz w:val="20"/>
          <w:szCs w:val="20"/>
        </w:rPr>
      </w:pPr>
      <w:r>
        <w:rPr>
          <w:sz w:val="20"/>
          <w:szCs w:val="20"/>
        </w:rPr>
        <w:t>Is subject to a chronic condition and/or complex medication regimen; and</w:t>
      </w:r>
    </w:p>
    <w:p w14:paraId="574F86C8" w14:textId="77777777" w:rsidR="00154ABF" w:rsidRDefault="00154ABF">
      <w:pPr>
        <w:numPr>
          <w:ilvl w:val="0"/>
          <w:numId w:val="149"/>
        </w:numPr>
        <w:spacing w:after="200"/>
        <w:ind w:hanging="218"/>
        <w:rPr>
          <w:sz w:val="20"/>
          <w:szCs w:val="20"/>
        </w:rPr>
      </w:pPr>
      <w:r>
        <w:rPr>
          <w:sz w:val="20"/>
          <w:szCs w:val="20"/>
        </w:rPr>
        <w:t>Is failing to respond to treatment in the expected manner.</w:t>
      </w:r>
    </w:p>
    <w:p w14:paraId="20F29BEC" w14:textId="77777777" w:rsidR="00154ABF" w:rsidRDefault="00154ABF">
      <w:pPr>
        <w:spacing w:before="200" w:after="200"/>
        <w:rPr>
          <w:sz w:val="20"/>
          <w:szCs w:val="20"/>
        </w:rPr>
      </w:pPr>
      <w:r>
        <w:rPr>
          <w:sz w:val="20"/>
          <w:szCs w:val="20"/>
        </w:rPr>
        <w:t>If the patient does not meet these criteria, the prescribed medical practitioner can still issue a referral under this item.  However, the remainder of the service will be on a “user pays” basis as determined by the accredited pharmacist.</w:t>
      </w:r>
    </w:p>
    <w:p w14:paraId="16546A7A" w14:textId="77777777" w:rsidR="00154ABF" w:rsidRDefault="00154ABF">
      <w:pPr>
        <w:spacing w:before="200" w:after="200"/>
        <w:rPr>
          <w:sz w:val="20"/>
          <w:szCs w:val="20"/>
        </w:rPr>
      </w:pPr>
      <w:r>
        <w:rPr>
          <w:b/>
          <w:bCs/>
          <w:sz w:val="20"/>
          <w:szCs w:val="20"/>
        </w:rPr>
        <w:t>REGULATORY REQUIREMENTS</w:t>
      </w:r>
    </w:p>
    <w:p w14:paraId="3F859792" w14:textId="77777777" w:rsidR="00154ABF" w:rsidRDefault="00154ABF">
      <w:pPr>
        <w:spacing w:before="200" w:after="200"/>
        <w:rPr>
          <w:sz w:val="20"/>
          <w:szCs w:val="20"/>
        </w:rPr>
      </w:pPr>
      <w:r>
        <w:rPr>
          <w:sz w:val="20"/>
          <w:szCs w:val="20"/>
        </w:rPr>
        <w:t>In conducting a DMMR, a prescribed medical practitioner must, with the patient’s consent:</w:t>
      </w:r>
    </w:p>
    <w:p w14:paraId="0314A04C" w14:textId="77777777" w:rsidR="00154ABF" w:rsidRDefault="00154ABF">
      <w:pPr>
        <w:spacing w:before="200" w:after="200"/>
        <w:rPr>
          <w:sz w:val="20"/>
          <w:szCs w:val="20"/>
        </w:rPr>
      </w:pPr>
      <w:r>
        <w:rPr>
          <w:sz w:val="20"/>
          <w:szCs w:val="20"/>
        </w:rPr>
        <w:t>(a)   assess a patient is subject to a chronic medical condition and/or complex medication regimen but their therapeutic goals are not being met; and</w:t>
      </w:r>
    </w:p>
    <w:p w14:paraId="4956386F" w14:textId="77777777" w:rsidR="00154ABF" w:rsidRDefault="00154ABF">
      <w:pPr>
        <w:spacing w:before="200" w:after="200"/>
        <w:rPr>
          <w:sz w:val="20"/>
          <w:szCs w:val="20"/>
        </w:rPr>
      </w:pPr>
      <w:r>
        <w:rPr>
          <w:sz w:val="20"/>
          <w:szCs w:val="20"/>
        </w:rPr>
        <w:t>(b)   following that assessment, refer the patient to a community pharmacy or an accredited pharmacist for a DMMR and provide the relevant clinical information required for the review; and</w:t>
      </w:r>
    </w:p>
    <w:p w14:paraId="0BBFD658" w14:textId="77777777" w:rsidR="00154ABF" w:rsidRDefault="00154ABF">
      <w:pPr>
        <w:spacing w:before="200" w:after="200"/>
        <w:rPr>
          <w:sz w:val="20"/>
          <w:szCs w:val="20"/>
        </w:rPr>
      </w:pPr>
      <w:r>
        <w:rPr>
          <w:sz w:val="20"/>
          <w:szCs w:val="20"/>
        </w:rPr>
        <w:t>(c)   discuss with the reviewing pharmacist the result of that review including suggested medication management strategies; and</w:t>
      </w:r>
    </w:p>
    <w:p w14:paraId="598E942E" w14:textId="77777777" w:rsidR="00154ABF" w:rsidRDefault="00154ABF">
      <w:pPr>
        <w:spacing w:before="200" w:after="200"/>
        <w:rPr>
          <w:sz w:val="20"/>
          <w:szCs w:val="20"/>
        </w:rPr>
      </w:pPr>
      <w:r>
        <w:rPr>
          <w:sz w:val="20"/>
          <w:szCs w:val="20"/>
        </w:rPr>
        <w:t>(d)   develop a written medication management plan following discussion with the patient; and</w:t>
      </w:r>
    </w:p>
    <w:p w14:paraId="4DD79AFA" w14:textId="77777777" w:rsidR="00154ABF" w:rsidRDefault="00154ABF">
      <w:pPr>
        <w:spacing w:before="200" w:after="200"/>
        <w:rPr>
          <w:sz w:val="20"/>
          <w:szCs w:val="20"/>
        </w:rPr>
      </w:pPr>
      <w:r>
        <w:rPr>
          <w:sz w:val="20"/>
          <w:szCs w:val="20"/>
        </w:rPr>
        <w:t>(e)   provide the written medication management plan to a community pharmacy chosen by the patient.</w:t>
      </w:r>
    </w:p>
    <w:p w14:paraId="636142BC" w14:textId="77777777" w:rsidR="00154ABF" w:rsidRDefault="00154ABF">
      <w:pPr>
        <w:spacing w:before="200" w:after="200"/>
        <w:rPr>
          <w:sz w:val="20"/>
          <w:szCs w:val="20"/>
        </w:rPr>
      </w:pPr>
      <w:r>
        <w:rPr>
          <w:sz w:val="20"/>
          <w:szCs w:val="20"/>
        </w:rPr>
        <w:t>For any particular patient - applicable not more than once in each 12-month period, except if there has been a significant change in the patient's condition or medication regimen requiring a new DMMR.</w:t>
      </w:r>
    </w:p>
    <w:p w14:paraId="2549FEF0" w14:textId="77777777" w:rsidR="00154ABF" w:rsidRDefault="00154ABF">
      <w:pPr>
        <w:spacing w:before="200" w:after="200"/>
        <w:rPr>
          <w:sz w:val="20"/>
          <w:szCs w:val="20"/>
        </w:rPr>
      </w:pPr>
      <w:r>
        <w:rPr>
          <w:b/>
          <w:bCs/>
          <w:sz w:val="20"/>
          <w:szCs w:val="20"/>
        </w:rPr>
        <w:t>Claiming</w:t>
      </w:r>
    </w:p>
    <w:p w14:paraId="22C61275" w14:textId="77777777" w:rsidR="00154ABF" w:rsidRDefault="00154ABF">
      <w:pPr>
        <w:spacing w:before="200" w:after="200"/>
        <w:rPr>
          <w:sz w:val="20"/>
          <w:szCs w:val="20"/>
        </w:rPr>
      </w:pPr>
      <w:r>
        <w:rPr>
          <w:sz w:val="20"/>
          <w:szCs w:val="20"/>
        </w:rPr>
        <w:t>A DMMR includes all DMMR-related services provided by the prescribed medical practitioner from the time the patient is identified as potentially needing a medication management review to the preparation of a draft medication management plan, and discussion and agreement with the patient.</w:t>
      </w:r>
    </w:p>
    <w:p w14:paraId="23BEE11B" w14:textId="77777777" w:rsidR="00154ABF" w:rsidRDefault="00154ABF">
      <w:pPr>
        <w:spacing w:before="200" w:after="200"/>
        <w:rPr>
          <w:sz w:val="20"/>
          <w:szCs w:val="20"/>
        </w:rPr>
      </w:pPr>
      <w:r>
        <w:rPr>
          <w:sz w:val="20"/>
          <w:szCs w:val="20"/>
        </w:rPr>
        <w:t>The benefit is not claimable until all the components of the item have been rendered.</w:t>
      </w:r>
    </w:p>
    <w:p w14:paraId="6CCE9109" w14:textId="77777777" w:rsidR="00154ABF" w:rsidRDefault="00154ABF">
      <w:pPr>
        <w:spacing w:before="200" w:after="200"/>
        <w:rPr>
          <w:sz w:val="20"/>
          <w:szCs w:val="20"/>
        </w:rPr>
      </w:pPr>
      <w:r>
        <w:rPr>
          <w:sz w:val="20"/>
          <w:szCs w:val="20"/>
        </w:rPr>
        <w:t xml:space="preserve">Benefits for a DMMR service under item 245 are payable only once in each 12-month period, except where there has been a significant change in the patient's condition or medication regimen requiring a new DMMR (e.g. diagnosis of a new condition or recent discharge from hospital involving significant changes in medication).  In such </w:t>
      </w:r>
      <w:r>
        <w:rPr>
          <w:sz w:val="20"/>
          <w:szCs w:val="20"/>
        </w:rPr>
        <w:lastRenderedPageBreak/>
        <w:t>cases the patient's invoice or Medicare voucher should be annotated to indicate that the DMMR service was required to be provided within 12 months of another DMMR service.</w:t>
      </w:r>
    </w:p>
    <w:p w14:paraId="4B9F0A5E" w14:textId="77777777" w:rsidR="00154ABF" w:rsidRDefault="00154ABF">
      <w:pPr>
        <w:spacing w:before="200" w:after="200"/>
        <w:rPr>
          <w:sz w:val="20"/>
          <w:szCs w:val="20"/>
        </w:rPr>
      </w:pPr>
      <w:r>
        <w:rPr>
          <w:sz w:val="20"/>
          <w:szCs w:val="20"/>
        </w:rPr>
        <w:t>Provision of a subsequent DMMR must not be made solely by reaching an anniversary date, and the service is not intended to be undertaken on an ongoing review cycle.</w:t>
      </w:r>
    </w:p>
    <w:p w14:paraId="2F5D9AFB" w14:textId="77777777" w:rsidR="00154ABF" w:rsidRDefault="00154ABF">
      <w:pPr>
        <w:spacing w:before="200" w:after="200"/>
        <w:rPr>
          <w:sz w:val="20"/>
          <w:szCs w:val="20"/>
        </w:rPr>
      </w:pPr>
      <w:r>
        <w:rPr>
          <w:sz w:val="20"/>
          <w:szCs w:val="20"/>
        </w:rPr>
        <w:t>If the DMMR is initiated during the course of a consultation undertaken for another purpose, this consultation may also be claimed separately.</w:t>
      </w:r>
    </w:p>
    <w:p w14:paraId="350F5910" w14:textId="77777777" w:rsidR="00154ABF" w:rsidRDefault="00154ABF">
      <w:pPr>
        <w:spacing w:before="200" w:after="200"/>
        <w:rPr>
          <w:sz w:val="20"/>
          <w:szCs w:val="20"/>
        </w:rPr>
      </w:pPr>
      <w:r>
        <w:rPr>
          <w:sz w:val="20"/>
          <w:szCs w:val="20"/>
        </w:rPr>
        <w:t>If the consultation at which the medication management review is initiated is only for the purposes of initiating the review, only item 245 may be claimed.</w:t>
      </w:r>
    </w:p>
    <w:p w14:paraId="28D89866" w14:textId="77777777" w:rsidR="00154ABF" w:rsidRDefault="00154ABF">
      <w:pPr>
        <w:spacing w:before="200" w:after="200"/>
        <w:rPr>
          <w:sz w:val="20"/>
          <w:szCs w:val="20"/>
        </w:rPr>
      </w:pPr>
      <w:r>
        <w:rPr>
          <w:sz w:val="20"/>
          <w:szCs w:val="20"/>
        </w:rPr>
        <w:t>If the prescribed medical practitioner determines that a DMMR is not necessary, item 245 does not apply.  In this case, normal consultation items should be used.</w:t>
      </w:r>
    </w:p>
    <w:p w14:paraId="185B55E0" w14:textId="77777777" w:rsidR="00154ABF" w:rsidRDefault="00154ABF">
      <w:pPr>
        <w:spacing w:before="200" w:after="200"/>
        <w:rPr>
          <w:sz w:val="20"/>
          <w:szCs w:val="20"/>
        </w:rPr>
      </w:pPr>
      <w:r>
        <w:rPr>
          <w:sz w:val="20"/>
          <w:szCs w:val="20"/>
        </w:rPr>
        <w:t>Where a DMMR cannot be completed due to circumstances beyond the control of the prescribed medical practitioner (e.g. because the patient decides to not proceed further with the DMMR, or because of a change in the circumstances of the patient), the relevant MBS attendance items should be used.</w:t>
      </w:r>
    </w:p>
    <w:p w14:paraId="02FA3D88" w14:textId="77777777" w:rsidR="00154ABF" w:rsidRDefault="00154ABF">
      <w:pPr>
        <w:spacing w:before="200" w:after="200"/>
        <w:rPr>
          <w:sz w:val="20"/>
          <w:szCs w:val="20"/>
        </w:rPr>
      </w:pPr>
      <w:r>
        <w:rPr>
          <w:b/>
          <w:bCs/>
          <w:sz w:val="20"/>
          <w:szCs w:val="20"/>
        </w:rPr>
        <w:t>FURTHER GUIDANCE</w:t>
      </w:r>
    </w:p>
    <w:p w14:paraId="55174500" w14:textId="77777777" w:rsidR="00154ABF" w:rsidRDefault="00154ABF">
      <w:pPr>
        <w:spacing w:before="200" w:after="200"/>
        <w:rPr>
          <w:sz w:val="20"/>
          <w:szCs w:val="20"/>
        </w:rPr>
      </w:pPr>
      <w:r>
        <w:rPr>
          <w:sz w:val="20"/>
          <w:szCs w:val="20"/>
        </w:rPr>
        <w:t>A DMMR should generally be undertaken by the patient's usual medical practitioner. This is the prescribed medical practitioner, or a medical practitioner working in the same medical practice, that has provided the majority of services to the patient over the previous 12 months and/or will be providing the majority of services to the patient over the coming 12 months.</w:t>
      </w:r>
    </w:p>
    <w:p w14:paraId="78BEEC7D" w14:textId="77777777" w:rsidR="00154ABF" w:rsidRDefault="00154ABF">
      <w:pPr>
        <w:spacing w:before="200" w:after="200"/>
        <w:rPr>
          <w:sz w:val="20"/>
          <w:szCs w:val="20"/>
        </w:rPr>
      </w:pPr>
      <w:r>
        <w:rPr>
          <w:sz w:val="20"/>
          <w:szCs w:val="20"/>
        </w:rPr>
        <w:t>The potential need for a DMMR may be identified either by the prescribed medical practitioner in the process of a consultation or by receipt of advice from the patient, a carer or another health professional including a pharmacist.</w:t>
      </w:r>
    </w:p>
    <w:p w14:paraId="4F835FEF" w14:textId="77777777" w:rsidR="00154ABF" w:rsidRDefault="00154ABF">
      <w:pPr>
        <w:spacing w:before="200" w:after="200"/>
        <w:rPr>
          <w:sz w:val="20"/>
          <w:szCs w:val="20"/>
        </w:rPr>
      </w:pPr>
      <w:r>
        <w:rPr>
          <w:sz w:val="20"/>
          <w:szCs w:val="20"/>
        </w:rPr>
        <w:t>The process of referral to a community pharmacy or an accredited pharmacist includes:</w:t>
      </w:r>
    </w:p>
    <w:p w14:paraId="7E043CA5" w14:textId="77777777" w:rsidR="00154ABF" w:rsidRDefault="00154ABF">
      <w:pPr>
        <w:numPr>
          <w:ilvl w:val="0"/>
          <w:numId w:val="150"/>
        </w:numPr>
        <w:spacing w:before="200" w:after="200"/>
        <w:ind w:hanging="218"/>
        <w:rPr>
          <w:sz w:val="20"/>
          <w:szCs w:val="20"/>
        </w:rPr>
      </w:pPr>
      <w:r>
        <w:rPr>
          <w:sz w:val="20"/>
          <w:szCs w:val="20"/>
        </w:rPr>
        <w:t>Obtaining consent from the patient, consistent with normal clinical practice, for a pharmacist to undertake the medication management review and for a charge to be incurred for the service for which a Medicare rebate is payable.  The patient must be clearly informed of the purpose and possible outcomes of the DMMR, the process involved (including that the pharmacist will visit the patient at home, unless exceptional circumstances apply or they are an Aboriginal or Torres Strait Islander patient), what information will be provided to the pharmacist as part of the DMMR, and any additional costs that may be incurred; and</w:t>
      </w:r>
    </w:p>
    <w:p w14:paraId="03978A92" w14:textId="77777777" w:rsidR="00154ABF" w:rsidRDefault="00154ABF">
      <w:pPr>
        <w:numPr>
          <w:ilvl w:val="0"/>
          <w:numId w:val="151"/>
        </w:numPr>
        <w:spacing w:before="200" w:after="200"/>
        <w:ind w:hanging="218"/>
        <w:rPr>
          <w:sz w:val="20"/>
          <w:szCs w:val="20"/>
        </w:rPr>
      </w:pPr>
      <w:r>
        <w:rPr>
          <w:sz w:val="20"/>
          <w:szCs w:val="20"/>
        </w:rPr>
        <w:t>Provision to the patient's preferred community pharmacy or accredited pharmacist, of relevant clinical information, by the prescribed medical practitioner for each individual patient, covering the patient's diagnosis, relevant test results and medication history, and current prescribed medications.</w:t>
      </w:r>
    </w:p>
    <w:p w14:paraId="67ABA3A1" w14:textId="77777777" w:rsidR="00154ABF" w:rsidRDefault="00154ABF">
      <w:pPr>
        <w:spacing w:before="200" w:after="200"/>
        <w:rPr>
          <w:sz w:val="20"/>
          <w:szCs w:val="20"/>
        </w:rPr>
      </w:pPr>
      <w:r>
        <w:rPr>
          <w:sz w:val="20"/>
          <w:szCs w:val="20"/>
        </w:rPr>
        <w:t>A DMMR referral form is available for this purpose.  If this form is not used, the prescribed medical practitioner must provide patient details and relevant clinical information to the patient's preferred community pharmacy or accredited pharmacist.</w:t>
      </w:r>
    </w:p>
    <w:p w14:paraId="3EB15837" w14:textId="77777777" w:rsidR="00154ABF" w:rsidRDefault="00154ABF">
      <w:pPr>
        <w:spacing w:before="200" w:after="200"/>
        <w:rPr>
          <w:sz w:val="20"/>
          <w:szCs w:val="20"/>
        </w:rPr>
      </w:pPr>
      <w:r>
        <w:rPr>
          <w:sz w:val="20"/>
          <w:szCs w:val="20"/>
        </w:rPr>
        <w:t>The discussion of the review findings and report including suggested medication management strategies with the reviewing pharmacist includes:</w:t>
      </w:r>
    </w:p>
    <w:p w14:paraId="34921212" w14:textId="77777777" w:rsidR="00154ABF" w:rsidRDefault="00154ABF">
      <w:pPr>
        <w:numPr>
          <w:ilvl w:val="0"/>
          <w:numId w:val="152"/>
        </w:numPr>
        <w:spacing w:before="200"/>
        <w:ind w:hanging="218"/>
        <w:rPr>
          <w:sz w:val="20"/>
          <w:szCs w:val="20"/>
        </w:rPr>
      </w:pPr>
      <w:r>
        <w:rPr>
          <w:sz w:val="20"/>
          <w:szCs w:val="20"/>
        </w:rPr>
        <w:t>Receiving a written report from the reviewing pharmacist; and</w:t>
      </w:r>
    </w:p>
    <w:p w14:paraId="62CBF914" w14:textId="77777777" w:rsidR="00154ABF" w:rsidRDefault="00154ABF">
      <w:pPr>
        <w:numPr>
          <w:ilvl w:val="0"/>
          <w:numId w:val="152"/>
        </w:numPr>
        <w:ind w:hanging="218"/>
        <w:rPr>
          <w:sz w:val="20"/>
          <w:szCs w:val="20"/>
        </w:rPr>
      </w:pPr>
      <w:r>
        <w:rPr>
          <w:sz w:val="20"/>
          <w:szCs w:val="20"/>
        </w:rPr>
        <w:t>Discussing the relevant findings and suggested management strategies with the pharmacist (either by phone or face to face); and</w:t>
      </w:r>
    </w:p>
    <w:p w14:paraId="461F6B7A" w14:textId="77777777" w:rsidR="00154ABF" w:rsidRDefault="00154ABF">
      <w:pPr>
        <w:numPr>
          <w:ilvl w:val="0"/>
          <w:numId w:val="152"/>
        </w:numPr>
        <w:spacing w:after="200"/>
        <w:ind w:hanging="218"/>
        <w:rPr>
          <w:sz w:val="20"/>
          <w:szCs w:val="20"/>
        </w:rPr>
      </w:pPr>
      <w:r>
        <w:rPr>
          <w:sz w:val="20"/>
          <w:szCs w:val="20"/>
        </w:rPr>
        <w:t>Developing a summary of the relevant review findings as part of the draft medication management plan.</w:t>
      </w:r>
    </w:p>
    <w:p w14:paraId="3E6B00C9" w14:textId="77777777" w:rsidR="00154ABF" w:rsidRDefault="00154ABF">
      <w:pPr>
        <w:spacing w:before="200" w:after="200"/>
        <w:rPr>
          <w:sz w:val="20"/>
          <w:szCs w:val="20"/>
        </w:rPr>
      </w:pPr>
      <w:r>
        <w:rPr>
          <w:sz w:val="20"/>
          <w:szCs w:val="20"/>
        </w:rPr>
        <w:t>Development of a written medication management plan following discussion with the patient includes:</w:t>
      </w:r>
    </w:p>
    <w:p w14:paraId="2A09F437" w14:textId="77777777" w:rsidR="00154ABF" w:rsidRDefault="00154ABF">
      <w:pPr>
        <w:numPr>
          <w:ilvl w:val="0"/>
          <w:numId w:val="153"/>
        </w:numPr>
        <w:spacing w:before="200" w:after="200"/>
        <w:ind w:hanging="218"/>
        <w:rPr>
          <w:sz w:val="20"/>
          <w:szCs w:val="20"/>
        </w:rPr>
      </w:pPr>
      <w:r>
        <w:rPr>
          <w:sz w:val="20"/>
          <w:szCs w:val="20"/>
        </w:rPr>
        <w:t>Developing a draft medication management plan and discussing this with the patient; and</w:t>
      </w:r>
    </w:p>
    <w:p w14:paraId="5AEAA99C" w14:textId="77777777" w:rsidR="00154ABF" w:rsidRDefault="00154ABF">
      <w:pPr>
        <w:numPr>
          <w:ilvl w:val="0"/>
          <w:numId w:val="154"/>
        </w:numPr>
        <w:spacing w:before="200" w:after="200"/>
        <w:ind w:hanging="218"/>
        <w:rPr>
          <w:sz w:val="20"/>
          <w:szCs w:val="20"/>
        </w:rPr>
      </w:pPr>
      <w:r>
        <w:rPr>
          <w:sz w:val="20"/>
          <w:szCs w:val="20"/>
        </w:rPr>
        <w:lastRenderedPageBreak/>
        <w:t>Once agreed, offering a copy of the written medication management plan to the patient and providing a copy to the community pharmacy or accredited pharmacist.</w:t>
      </w:r>
    </w:p>
    <w:p w14:paraId="7779B862" w14:textId="77777777" w:rsidR="00154ABF" w:rsidRDefault="00154ABF">
      <w:pPr>
        <w:spacing w:before="200" w:after="200"/>
        <w:rPr>
          <w:sz w:val="20"/>
          <w:szCs w:val="20"/>
        </w:rPr>
      </w:pPr>
      <w:r>
        <w:rPr>
          <w:sz w:val="20"/>
          <w:szCs w:val="20"/>
        </w:rPr>
        <w:t>The agreed plan should identify the medication management goals and the proposed medication regimen for the patient.</w:t>
      </w:r>
    </w:p>
    <w:p w14:paraId="13A38B54" w14:textId="77777777" w:rsidR="00154ABF" w:rsidRDefault="00154ABF">
      <w:pPr>
        <w:spacing w:before="200" w:after="200"/>
        <w:rPr>
          <w:sz w:val="20"/>
          <w:szCs w:val="20"/>
        </w:rPr>
      </w:pPr>
      <w:r>
        <w:rPr>
          <w:b/>
          <w:bCs/>
          <w:sz w:val="20"/>
          <w:szCs w:val="20"/>
        </w:rPr>
        <w:t>Item 249 - Residential Medication Management Review</w:t>
      </w:r>
    </w:p>
    <w:p w14:paraId="0424D595" w14:textId="77777777" w:rsidR="00154ABF" w:rsidRDefault="00154ABF">
      <w:pPr>
        <w:spacing w:before="200" w:after="200"/>
        <w:rPr>
          <w:sz w:val="20"/>
          <w:szCs w:val="20"/>
        </w:rPr>
      </w:pPr>
      <w:r>
        <w:rPr>
          <w:sz w:val="20"/>
          <w:szCs w:val="20"/>
        </w:rPr>
        <w:t>A Residential Medication Management Review (RMMR) is a collaborative service available to permanent residents of a Residential Aged Care facility (RACF) who are likely to benefit from such a review.  This includes residents for whom quality use of medicines may be an issue or residents who are at risk of medication misadventure because of a significant change in their condition or medication regimen.</w:t>
      </w:r>
    </w:p>
    <w:p w14:paraId="14227439" w14:textId="77777777" w:rsidR="00154ABF" w:rsidRDefault="00154ABF">
      <w:pPr>
        <w:spacing w:before="200" w:after="200"/>
        <w:rPr>
          <w:sz w:val="20"/>
          <w:szCs w:val="20"/>
        </w:rPr>
      </w:pPr>
      <w:r>
        <w:rPr>
          <w:b/>
          <w:bCs/>
          <w:sz w:val="20"/>
          <w:szCs w:val="20"/>
        </w:rPr>
        <w:t>Patient eligibility</w:t>
      </w:r>
    </w:p>
    <w:p w14:paraId="08D15FF0" w14:textId="77777777" w:rsidR="00154ABF" w:rsidRDefault="00154ABF">
      <w:pPr>
        <w:spacing w:before="200" w:after="200"/>
        <w:rPr>
          <w:sz w:val="20"/>
          <w:szCs w:val="20"/>
        </w:rPr>
      </w:pPr>
      <w:r>
        <w:rPr>
          <w:sz w:val="20"/>
          <w:szCs w:val="20"/>
        </w:rPr>
        <w:t>RMMRs are available to:</w:t>
      </w:r>
    </w:p>
    <w:p w14:paraId="635A3AA0" w14:textId="77777777" w:rsidR="00154ABF" w:rsidRDefault="00154ABF">
      <w:pPr>
        <w:numPr>
          <w:ilvl w:val="0"/>
          <w:numId w:val="155"/>
        </w:numPr>
        <w:spacing w:before="200"/>
        <w:ind w:hanging="218"/>
        <w:rPr>
          <w:sz w:val="20"/>
          <w:szCs w:val="20"/>
        </w:rPr>
      </w:pPr>
      <w:r>
        <w:rPr>
          <w:sz w:val="20"/>
          <w:szCs w:val="20"/>
        </w:rPr>
        <w:t>new residents on admission into a RACF; and</w:t>
      </w:r>
    </w:p>
    <w:p w14:paraId="1787EE0F" w14:textId="77777777" w:rsidR="00154ABF" w:rsidRDefault="00154ABF">
      <w:pPr>
        <w:numPr>
          <w:ilvl w:val="0"/>
          <w:numId w:val="155"/>
        </w:numPr>
        <w:spacing w:after="200"/>
        <w:ind w:hanging="218"/>
        <w:rPr>
          <w:sz w:val="20"/>
          <w:szCs w:val="20"/>
        </w:rPr>
      </w:pPr>
      <w:r>
        <w:rPr>
          <w:sz w:val="20"/>
          <w:szCs w:val="20"/>
        </w:rPr>
        <w:t>existing residents on an 'as required' basis, where in the opinion of the resident's prescribed medical practitioner, it is required because of a significant change in medical condition or medication regimen.</w:t>
      </w:r>
    </w:p>
    <w:p w14:paraId="54C4786F" w14:textId="77777777" w:rsidR="00154ABF" w:rsidRDefault="00154ABF">
      <w:pPr>
        <w:spacing w:before="200" w:after="200"/>
        <w:rPr>
          <w:sz w:val="20"/>
          <w:szCs w:val="20"/>
        </w:rPr>
      </w:pPr>
      <w:r>
        <w:rPr>
          <w:sz w:val="20"/>
          <w:szCs w:val="20"/>
        </w:rPr>
        <w:t>RMMRs are not available to people receiving respite care in a RACF. Domiciliary Medicines Reviews are available to these people when they are living in the community setting.</w:t>
      </w:r>
    </w:p>
    <w:p w14:paraId="104D2301" w14:textId="77777777" w:rsidR="00154ABF" w:rsidRDefault="00154ABF">
      <w:pPr>
        <w:spacing w:before="200" w:after="200"/>
        <w:rPr>
          <w:sz w:val="20"/>
          <w:szCs w:val="20"/>
        </w:rPr>
      </w:pPr>
      <w:r>
        <w:rPr>
          <w:b/>
          <w:bCs/>
          <w:sz w:val="20"/>
          <w:szCs w:val="20"/>
        </w:rPr>
        <w:t>REGULATORY REQUIREMENTS</w:t>
      </w:r>
    </w:p>
    <w:p w14:paraId="7A448752" w14:textId="77777777" w:rsidR="00154ABF" w:rsidRDefault="00154ABF">
      <w:pPr>
        <w:spacing w:before="200" w:after="200"/>
        <w:rPr>
          <w:sz w:val="20"/>
          <w:szCs w:val="20"/>
        </w:rPr>
      </w:pPr>
      <w:r>
        <w:rPr>
          <w:sz w:val="20"/>
          <w:szCs w:val="20"/>
        </w:rPr>
        <w:t>When conducting a RMMR, a prescribed medical practitioner must:</w:t>
      </w:r>
    </w:p>
    <w:p w14:paraId="32084A34" w14:textId="77777777" w:rsidR="00154ABF" w:rsidRDefault="00154ABF">
      <w:pPr>
        <w:spacing w:before="200" w:after="200"/>
        <w:rPr>
          <w:sz w:val="20"/>
          <w:szCs w:val="20"/>
        </w:rPr>
      </w:pPr>
      <w:r>
        <w:rPr>
          <w:sz w:val="20"/>
          <w:szCs w:val="20"/>
        </w:rPr>
        <w:t>(a)   discuss the proposed review with the resident and seek the resident's consent to the review; and</w:t>
      </w:r>
    </w:p>
    <w:p w14:paraId="031378A6" w14:textId="77777777" w:rsidR="00154ABF" w:rsidRDefault="00154ABF">
      <w:pPr>
        <w:spacing w:before="200" w:after="200"/>
        <w:rPr>
          <w:sz w:val="20"/>
          <w:szCs w:val="20"/>
        </w:rPr>
      </w:pPr>
      <w:r>
        <w:rPr>
          <w:sz w:val="20"/>
          <w:szCs w:val="20"/>
        </w:rPr>
        <w:t>(b)   collaborate with the reviewing pharmacist about the pharmacist's involvement in the review; and</w:t>
      </w:r>
    </w:p>
    <w:p w14:paraId="1D081DEC" w14:textId="77777777" w:rsidR="00154ABF" w:rsidRDefault="00154ABF">
      <w:pPr>
        <w:spacing w:before="200" w:after="200"/>
        <w:rPr>
          <w:sz w:val="20"/>
          <w:szCs w:val="20"/>
        </w:rPr>
      </w:pPr>
      <w:r>
        <w:rPr>
          <w:sz w:val="20"/>
          <w:szCs w:val="20"/>
        </w:rPr>
        <w:t>(c)   provide input from the resident's most recent comprehensive medical assessment or, if such an assessment has not been undertaken, provide relevant clinical information for the review and for the resident's records; and</w:t>
      </w:r>
    </w:p>
    <w:p w14:paraId="5B70A141" w14:textId="77777777" w:rsidR="00154ABF" w:rsidRDefault="00154ABF">
      <w:pPr>
        <w:spacing w:before="200" w:after="200"/>
        <w:rPr>
          <w:sz w:val="20"/>
          <w:szCs w:val="20"/>
        </w:rPr>
      </w:pPr>
      <w:r>
        <w:rPr>
          <w:sz w:val="20"/>
          <w:szCs w:val="20"/>
        </w:rPr>
        <w:t>(d)   If recommended changes to the resident's medication management arise out of the review, participate in a post-review discussion (either face-to-face or by telephone) with the pharmacist to discuss the outcomes of the review including:</w:t>
      </w:r>
    </w:p>
    <w:p w14:paraId="0AE72624" w14:textId="77777777" w:rsidR="00154ABF" w:rsidRDefault="00154ABF">
      <w:pPr>
        <w:spacing w:before="200" w:after="200"/>
        <w:rPr>
          <w:sz w:val="20"/>
          <w:szCs w:val="20"/>
        </w:rPr>
      </w:pPr>
      <w:r>
        <w:rPr>
          <w:sz w:val="20"/>
          <w:szCs w:val="20"/>
        </w:rPr>
        <w:t>(i)     the findings; and</w:t>
      </w:r>
    </w:p>
    <w:p w14:paraId="60AED94A" w14:textId="77777777" w:rsidR="00154ABF" w:rsidRDefault="00154ABF">
      <w:pPr>
        <w:spacing w:before="200" w:after="200"/>
        <w:rPr>
          <w:sz w:val="20"/>
          <w:szCs w:val="20"/>
        </w:rPr>
      </w:pPr>
      <w:r>
        <w:rPr>
          <w:sz w:val="20"/>
          <w:szCs w:val="20"/>
        </w:rPr>
        <w:t>(ii)    medication management strategies; and</w:t>
      </w:r>
    </w:p>
    <w:p w14:paraId="2ED2DE26" w14:textId="77777777" w:rsidR="00154ABF" w:rsidRDefault="00154ABF">
      <w:pPr>
        <w:spacing w:before="200" w:after="200"/>
        <w:rPr>
          <w:sz w:val="20"/>
          <w:szCs w:val="20"/>
        </w:rPr>
      </w:pPr>
      <w:r>
        <w:rPr>
          <w:sz w:val="20"/>
          <w:szCs w:val="20"/>
        </w:rPr>
        <w:t>(iii)   means to ensure that the strategies are implemented and reviewed, including any issues for implementation and follow-up; and</w:t>
      </w:r>
    </w:p>
    <w:p w14:paraId="6AA131B7" w14:textId="77777777" w:rsidR="00154ABF" w:rsidRDefault="00154ABF">
      <w:pPr>
        <w:spacing w:before="200" w:after="200"/>
        <w:rPr>
          <w:sz w:val="20"/>
          <w:szCs w:val="20"/>
        </w:rPr>
      </w:pPr>
      <w:r>
        <w:rPr>
          <w:sz w:val="20"/>
          <w:szCs w:val="20"/>
        </w:rPr>
        <w:t>(iv)  develop or revise the resident's medication management plan after discussion with the reviewing pharmacist; and</w:t>
      </w:r>
    </w:p>
    <w:p w14:paraId="44FD387C" w14:textId="77777777" w:rsidR="00154ABF" w:rsidRDefault="00154ABF">
      <w:pPr>
        <w:spacing w:before="200" w:after="200"/>
        <w:rPr>
          <w:sz w:val="20"/>
          <w:szCs w:val="20"/>
        </w:rPr>
      </w:pPr>
      <w:r>
        <w:rPr>
          <w:sz w:val="20"/>
          <w:szCs w:val="20"/>
        </w:rPr>
        <w:t>(v)   finalise the plan after discussion with the resident.</w:t>
      </w:r>
    </w:p>
    <w:p w14:paraId="416CC251" w14:textId="77777777" w:rsidR="00154ABF" w:rsidRDefault="00154ABF">
      <w:pPr>
        <w:spacing w:before="200" w:after="200"/>
        <w:rPr>
          <w:sz w:val="20"/>
          <w:szCs w:val="20"/>
        </w:rPr>
      </w:pPr>
      <w:r>
        <w:rPr>
          <w:sz w:val="20"/>
          <w:szCs w:val="20"/>
        </w:rPr>
        <w:t>A prescribed medical practitioner's involvement in a residential medication management review also includes:</w:t>
      </w:r>
    </w:p>
    <w:p w14:paraId="04676C08" w14:textId="77777777" w:rsidR="00154ABF" w:rsidRDefault="00154ABF">
      <w:pPr>
        <w:spacing w:before="200" w:after="200"/>
        <w:rPr>
          <w:sz w:val="20"/>
          <w:szCs w:val="20"/>
        </w:rPr>
      </w:pPr>
      <w:r>
        <w:rPr>
          <w:sz w:val="20"/>
          <w:szCs w:val="20"/>
        </w:rPr>
        <w:t>(a)   offering a copy of the medication management plan to the resident (or the resident's carer or representative if appropriate); and</w:t>
      </w:r>
    </w:p>
    <w:p w14:paraId="0EA810C7" w14:textId="77777777" w:rsidR="00154ABF" w:rsidRDefault="00154ABF">
      <w:pPr>
        <w:spacing w:before="200" w:after="200"/>
        <w:rPr>
          <w:sz w:val="20"/>
          <w:szCs w:val="20"/>
        </w:rPr>
      </w:pPr>
      <w:r>
        <w:rPr>
          <w:sz w:val="20"/>
          <w:szCs w:val="20"/>
        </w:rPr>
        <w:t>(b)   providing copies of the plan for the resident's records and for the nursing staff of the residential aged care facility; and</w:t>
      </w:r>
    </w:p>
    <w:p w14:paraId="609859AA" w14:textId="77777777" w:rsidR="00154ABF" w:rsidRDefault="00154ABF">
      <w:pPr>
        <w:spacing w:before="200" w:after="200"/>
        <w:rPr>
          <w:sz w:val="20"/>
          <w:szCs w:val="20"/>
        </w:rPr>
      </w:pPr>
      <w:r>
        <w:rPr>
          <w:sz w:val="20"/>
          <w:szCs w:val="20"/>
        </w:rPr>
        <w:lastRenderedPageBreak/>
        <w:t>(c)   discussing the plan with nursing staff if necessary.</w:t>
      </w:r>
    </w:p>
    <w:p w14:paraId="4FB4B183" w14:textId="77777777" w:rsidR="00154ABF" w:rsidRDefault="00154ABF">
      <w:pPr>
        <w:spacing w:before="200" w:after="200"/>
        <w:rPr>
          <w:sz w:val="20"/>
          <w:szCs w:val="20"/>
        </w:rPr>
      </w:pPr>
      <w:r>
        <w:rPr>
          <w:sz w:val="20"/>
          <w:szCs w:val="20"/>
        </w:rPr>
        <w:t>A post-review discussion is not required if:</w:t>
      </w:r>
    </w:p>
    <w:p w14:paraId="620AD7DD" w14:textId="77777777" w:rsidR="00154ABF" w:rsidRDefault="00154ABF">
      <w:pPr>
        <w:spacing w:before="200" w:after="200"/>
        <w:rPr>
          <w:sz w:val="20"/>
          <w:szCs w:val="20"/>
        </w:rPr>
      </w:pPr>
      <w:r>
        <w:rPr>
          <w:sz w:val="20"/>
          <w:szCs w:val="20"/>
        </w:rPr>
        <w:t>(a)   there are no recommended changes to the resident's medication management arising out of the review; or</w:t>
      </w:r>
    </w:p>
    <w:p w14:paraId="55081AFE" w14:textId="77777777" w:rsidR="00154ABF" w:rsidRDefault="00154ABF">
      <w:pPr>
        <w:spacing w:before="200" w:after="200"/>
        <w:rPr>
          <w:sz w:val="20"/>
          <w:szCs w:val="20"/>
        </w:rPr>
      </w:pPr>
      <w:r>
        <w:rPr>
          <w:sz w:val="20"/>
          <w:szCs w:val="20"/>
        </w:rPr>
        <w:t>(b)   any changes are minor in nature and do not require immediate discussion; or</w:t>
      </w:r>
    </w:p>
    <w:p w14:paraId="330056B8" w14:textId="77777777" w:rsidR="00154ABF" w:rsidRDefault="00154ABF">
      <w:pPr>
        <w:spacing w:before="200" w:after="200"/>
        <w:rPr>
          <w:sz w:val="20"/>
          <w:szCs w:val="20"/>
        </w:rPr>
      </w:pPr>
      <w:r>
        <w:rPr>
          <w:sz w:val="20"/>
          <w:szCs w:val="20"/>
        </w:rPr>
        <w:t>(c)   the pharmacist and prescribed medical practitioner agree that issues arising out of the review should be considered in a case conference.</w:t>
      </w:r>
    </w:p>
    <w:p w14:paraId="2F0B9F85" w14:textId="77777777" w:rsidR="00154ABF" w:rsidRDefault="00154ABF">
      <w:pPr>
        <w:spacing w:before="200" w:after="200"/>
        <w:rPr>
          <w:sz w:val="20"/>
          <w:szCs w:val="20"/>
        </w:rPr>
      </w:pPr>
      <w:r>
        <w:rPr>
          <w:sz w:val="20"/>
          <w:szCs w:val="20"/>
        </w:rPr>
        <w:t>A RMMR comprises all activities to be undertaken by the prescribed medical practitioner from the time the resident is identified as potentially needing a medication management review up to the development of a written medication management plan for the resident.</w:t>
      </w:r>
    </w:p>
    <w:p w14:paraId="6BF38083" w14:textId="77777777" w:rsidR="00154ABF" w:rsidRDefault="00154ABF">
      <w:pPr>
        <w:spacing w:before="200" w:after="200"/>
        <w:rPr>
          <w:sz w:val="20"/>
          <w:szCs w:val="20"/>
        </w:rPr>
      </w:pPr>
      <w:r>
        <w:rPr>
          <w:b/>
          <w:bCs/>
          <w:sz w:val="20"/>
          <w:szCs w:val="20"/>
        </w:rPr>
        <w:t>Claiming</w:t>
      </w:r>
    </w:p>
    <w:p w14:paraId="77962190" w14:textId="77777777" w:rsidR="00154ABF" w:rsidRDefault="00154ABF">
      <w:pPr>
        <w:spacing w:before="200" w:after="200"/>
        <w:rPr>
          <w:sz w:val="20"/>
          <w:szCs w:val="20"/>
        </w:rPr>
      </w:pPr>
      <w:r>
        <w:rPr>
          <w:sz w:val="20"/>
          <w:szCs w:val="20"/>
        </w:rPr>
        <w:t>A maximum of one RMMR rebate is payable for each resident in any 12-month period, except where there has been a significant change in the resident's medical condition or medication regimen requiring a new RMMR.</w:t>
      </w:r>
    </w:p>
    <w:p w14:paraId="55929ACE" w14:textId="77777777" w:rsidR="00154ABF" w:rsidRDefault="00154ABF">
      <w:pPr>
        <w:spacing w:before="200" w:after="200"/>
        <w:rPr>
          <w:sz w:val="20"/>
          <w:szCs w:val="20"/>
        </w:rPr>
      </w:pPr>
      <w:r>
        <w:rPr>
          <w:sz w:val="20"/>
          <w:szCs w:val="20"/>
        </w:rPr>
        <w:t>Benefits are payable when all the activities of a RMMR have been completed.  A RMMR service covers the consultation at which the results of the medication management review are discussed and the medication management plan agreed with the resident:</w:t>
      </w:r>
    </w:p>
    <w:p w14:paraId="7449B6A9" w14:textId="77777777" w:rsidR="00154ABF" w:rsidRDefault="00154ABF">
      <w:pPr>
        <w:numPr>
          <w:ilvl w:val="0"/>
          <w:numId w:val="156"/>
        </w:numPr>
        <w:spacing w:before="200" w:after="200"/>
        <w:ind w:hanging="218"/>
        <w:rPr>
          <w:sz w:val="20"/>
          <w:szCs w:val="20"/>
        </w:rPr>
      </w:pPr>
      <w:r>
        <w:rPr>
          <w:sz w:val="20"/>
          <w:szCs w:val="20"/>
        </w:rPr>
        <w:t>any immediate action required to be done at the time of completing the RMMR, based on and as a direct result of information gathered in the RMMR, should be treated as part of the RMMR item;</w:t>
      </w:r>
    </w:p>
    <w:p w14:paraId="4AF16BD4" w14:textId="77777777" w:rsidR="00154ABF" w:rsidRDefault="00154ABF">
      <w:pPr>
        <w:numPr>
          <w:ilvl w:val="0"/>
          <w:numId w:val="157"/>
        </w:numPr>
        <w:spacing w:before="200" w:after="200"/>
        <w:ind w:hanging="218"/>
        <w:rPr>
          <w:sz w:val="20"/>
          <w:szCs w:val="20"/>
        </w:rPr>
      </w:pPr>
      <w:r>
        <w:rPr>
          <w:sz w:val="20"/>
          <w:szCs w:val="20"/>
        </w:rPr>
        <w:t>any subsequent follow up should be treated as a separate consultation item;</w:t>
      </w:r>
    </w:p>
    <w:p w14:paraId="2AC2765D" w14:textId="77777777" w:rsidR="00154ABF" w:rsidRDefault="00154ABF">
      <w:pPr>
        <w:numPr>
          <w:ilvl w:val="0"/>
          <w:numId w:val="158"/>
        </w:numPr>
        <w:spacing w:before="200" w:after="200"/>
        <w:ind w:hanging="218"/>
        <w:rPr>
          <w:sz w:val="20"/>
          <w:szCs w:val="20"/>
        </w:rPr>
      </w:pPr>
      <w:r>
        <w:rPr>
          <w:sz w:val="20"/>
          <w:szCs w:val="20"/>
        </w:rPr>
        <w:t>an additional consultation in conjunction with completing the RMMR should not be undertaken unless it is clinically indicated that a problem must be treated immediately.</w:t>
      </w:r>
    </w:p>
    <w:p w14:paraId="0143992B" w14:textId="77777777" w:rsidR="00154ABF" w:rsidRDefault="00154ABF">
      <w:pPr>
        <w:spacing w:before="200" w:after="200"/>
        <w:rPr>
          <w:sz w:val="20"/>
          <w:szCs w:val="20"/>
        </w:rPr>
      </w:pPr>
      <w:r>
        <w:rPr>
          <w:sz w:val="20"/>
          <w:szCs w:val="20"/>
        </w:rPr>
        <w:t>In some cases a RMMR may not be able to be completed due to circumstances beyond the control of the prescribed medical practitioner (e.g. because the resident decides not to proceed with the RMMR or because of a change in the circumstances of the resident).  In these cases the relevant MBS attendance item should be used in relation to any consultation undertaken with the resident.</w:t>
      </w:r>
    </w:p>
    <w:p w14:paraId="1957AFC2" w14:textId="77777777" w:rsidR="00154ABF" w:rsidRDefault="00154ABF">
      <w:pPr>
        <w:spacing w:before="200" w:after="200"/>
        <w:rPr>
          <w:sz w:val="20"/>
          <w:szCs w:val="20"/>
        </w:rPr>
      </w:pPr>
      <w:r>
        <w:rPr>
          <w:sz w:val="20"/>
          <w:szCs w:val="20"/>
        </w:rPr>
        <w:t>If the consultation at which the RMMR is initiated, including discussion with resident and obtaining consent for the RMMR, is only for the purposes of initiating the review, only the RMMR item should be claimed.</w:t>
      </w:r>
    </w:p>
    <w:p w14:paraId="53FE749A" w14:textId="77777777" w:rsidR="00154ABF" w:rsidRDefault="00154ABF">
      <w:pPr>
        <w:spacing w:before="200" w:after="200"/>
        <w:rPr>
          <w:sz w:val="20"/>
          <w:szCs w:val="20"/>
        </w:rPr>
      </w:pPr>
      <w:r>
        <w:rPr>
          <w:sz w:val="20"/>
          <w:szCs w:val="20"/>
        </w:rPr>
        <w:t>If the RMMR is initiated during the course of a consultation undertaken for another purpose, the other consultation may be claimed as a separate service and the RMMR service would also apply.</w:t>
      </w:r>
    </w:p>
    <w:p w14:paraId="63CC1617" w14:textId="77777777" w:rsidR="00154ABF" w:rsidRDefault="00154ABF">
      <w:pPr>
        <w:spacing w:before="200" w:after="200"/>
        <w:rPr>
          <w:sz w:val="20"/>
          <w:szCs w:val="20"/>
        </w:rPr>
      </w:pPr>
      <w:r>
        <w:rPr>
          <w:sz w:val="20"/>
          <w:szCs w:val="20"/>
        </w:rPr>
        <w:t>If the prescribed medical practitioner determines that an RMMR is not necessary, the RMMR item does not apply.  In this case, relevant consultation items should be used.</w:t>
      </w:r>
    </w:p>
    <w:p w14:paraId="2778664B" w14:textId="77777777" w:rsidR="00154ABF" w:rsidRDefault="00154ABF">
      <w:pPr>
        <w:spacing w:before="200" w:after="200"/>
        <w:rPr>
          <w:sz w:val="20"/>
          <w:szCs w:val="20"/>
        </w:rPr>
      </w:pPr>
      <w:r>
        <w:rPr>
          <w:b/>
          <w:bCs/>
          <w:sz w:val="20"/>
          <w:szCs w:val="20"/>
        </w:rPr>
        <w:t>FURTHER GUIDANCE</w:t>
      </w:r>
    </w:p>
    <w:p w14:paraId="50F92157" w14:textId="77777777" w:rsidR="00154ABF" w:rsidRDefault="00154ABF">
      <w:pPr>
        <w:spacing w:before="200" w:after="200"/>
        <w:rPr>
          <w:sz w:val="20"/>
          <w:szCs w:val="20"/>
        </w:rPr>
      </w:pPr>
      <w:r>
        <w:rPr>
          <w:sz w:val="20"/>
          <w:szCs w:val="20"/>
        </w:rPr>
        <w:t>A RMMR should generally be undertaken by the resident's 'usual medical practitioner'.  This is the prescribed medical practitioner, or a medical practitioner working in the same medical practice, that has provided the majority of care to the resident over the previous 12 months and/or will be providing the majority of care to the resident over the next 12 months.</w:t>
      </w:r>
    </w:p>
    <w:p w14:paraId="0080D522" w14:textId="77777777" w:rsidR="00154ABF" w:rsidRDefault="00154ABF">
      <w:pPr>
        <w:spacing w:before="200" w:after="200"/>
        <w:rPr>
          <w:sz w:val="20"/>
          <w:szCs w:val="20"/>
        </w:rPr>
      </w:pPr>
      <w:r>
        <w:rPr>
          <w:sz w:val="20"/>
          <w:szCs w:val="20"/>
        </w:rPr>
        <w:t>Prescribed medical practitioners who provide services on a facility-wide contract basis, and/or who are registered to provide services to RACFs as part of aged care panel arrangements, may also undertake RMMRs for residents as part of their services.</w:t>
      </w:r>
    </w:p>
    <w:p w14:paraId="697D3A9D" w14:textId="77777777" w:rsidR="00154ABF" w:rsidRDefault="00154ABF">
      <w:pPr>
        <w:spacing w:before="200" w:after="200"/>
        <w:rPr>
          <w:sz w:val="20"/>
          <w:szCs w:val="20"/>
        </w:rPr>
      </w:pPr>
      <w:r>
        <w:rPr>
          <w:sz w:val="20"/>
          <w:szCs w:val="20"/>
        </w:rPr>
        <w:lastRenderedPageBreak/>
        <w:t>Generally, new residents should receive an RMMR as soon as possible after admission.  Where a resident has a Comprehensive Medical Assessment (CMA), the RMMR should be undertaken preferably after the results of the CMA are available to inform the RMMR.</w:t>
      </w:r>
    </w:p>
    <w:p w14:paraId="043E7AE6" w14:textId="77777777" w:rsidR="00154ABF" w:rsidRDefault="00154ABF">
      <w:pPr>
        <w:spacing w:before="200" w:after="200"/>
        <w:rPr>
          <w:sz w:val="20"/>
          <w:szCs w:val="20"/>
        </w:rPr>
      </w:pPr>
      <w:r>
        <w:rPr>
          <w:sz w:val="20"/>
          <w:szCs w:val="20"/>
        </w:rPr>
        <w:t>A RMMR service should be completed within a reasonable timeframe.  As a general guide, it is expected that most RMMR services would be completed within four weeks of being initiated.</w:t>
      </w:r>
    </w:p>
    <w:p w14:paraId="6BFD6AAC" w14:textId="77777777" w:rsidR="00154ABF" w:rsidRDefault="00154ABF">
      <w:pPr>
        <w:spacing w:before="200" w:after="200"/>
        <w:rPr>
          <w:sz w:val="20"/>
          <w:szCs w:val="20"/>
        </w:rPr>
      </w:pPr>
      <w:r>
        <w:rPr>
          <w:sz w:val="20"/>
          <w:szCs w:val="20"/>
        </w:rPr>
        <w:t>The resident's prescribed medical practitioner may identify the potential need for an 'as required' RMMR for existing residents, including in the course of a consultation for another purpose.  The potential need for an RMMR may also be identified by the reviewing pharmacist, supply pharmacist, Residential Aged Care Facility staff, the resident, the resident's carer or other members of the resident's health care team.</w:t>
      </w:r>
    </w:p>
    <w:p w14:paraId="73F22D43" w14:textId="77777777" w:rsidR="00154ABF" w:rsidRDefault="00154ABF">
      <w:pPr>
        <w:spacing w:before="200" w:after="200"/>
        <w:rPr>
          <w:sz w:val="20"/>
          <w:szCs w:val="20"/>
        </w:rPr>
      </w:pPr>
      <w:r>
        <w:rPr>
          <w:sz w:val="20"/>
          <w:szCs w:val="20"/>
        </w:rPr>
        <w:t>The prescribed medical practitioner should assess the clinical need for an RMMR from a quality use of medicines perspective with the resident as the focus, and initiate an RMMR if appropriate, in collaboration with the reviewing pharmacist.</w:t>
      </w:r>
    </w:p>
    <w:p w14:paraId="2CBF4905" w14:textId="77777777" w:rsidR="00154ABF" w:rsidRDefault="00154ABF">
      <w:pPr>
        <w:spacing w:before="200" w:after="200"/>
        <w:rPr>
          <w:sz w:val="20"/>
          <w:szCs w:val="20"/>
        </w:rPr>
      </w:pPr>
      <w:r>
        <w:rPr>
          <w:sz w:val="20"/>
          <w:szCs w:val="20"/>
        </w:rPr>
        <w:t>The prescribed medical practitioner and reviewing pharmacist should agree on a preferred means for communicating issues and information relating to the provision of an RMMR service. This should include the method(s) of initiating the RMMR, exceptions to the post review discussion, and the preferred method of communication. This can be done on a facility basis rather than on a case-by-case basis.</w:t>
      </w:r>
    </w:p>
    <w:p w14:paraId="41610B06" w14:textId="77777777" w:rsidR="00154ABF" w:rsidRDefault="00154ABF">
      <w:pPr>
        <w:spacing w:before="200" w:after="200"/>
        <w:rPr>
          <w:sz w:val="20"/>
          <w:szCs w:val="20"/>
        </w:rPr>
      </w:pPr>
      <w:r>
        <w:rPr>
          <w:sz w:val="20"/>
          <w:szCs w:val="20"/>
        </w:rPr>
        <w:t>Where the provision of RMMR services involves consultation with a resident it should be read as including consultation with the resident and/or their carer or representative where appropriate.</w:t>
      </w:r>
    </w:p>
    <w:p w14:paraId="42F0C696" w14:textId="77777777" w:rsidR="00154ABF" w:rsidRDefault="00154ABF">
      <w:pPr>
        <w:spacing w:before="200" w:after="200"/>
        <w:rPr>
          <w:sz w:val="20"/>
          <w:szCs w:val="20"/>
        </w:rPr>
      </w:pPr>
      <w:r>
        <w:rPr>
          <w:sz w:val="20"/>
          <w:szCs w:val="20"/>
        </w:rPr>
        <w:t>RMMRs do not count for the purposes of derived fee arrangements that apply to other consultations in a Residential Aged Care Facility.</w:t>
      </w:r>
    </w:p>
    <w:p w14:paraId="29FF476E" w14:textId="77777777" w:rsidR="00A77B3E" w:rsidRDefault="00A77B3E"/>
    <w:p w14:paraId="4163FFC2" w14:textId="77777777" w:rsidR="00A77B3E" w:rsidRDefault="00A77B3E">
      <w:pPr>
        <w:rPr>
          <w:rFonts w:ascii="Helvetica" w:eastAsia="Helvetica" w:hAnsi="Helvetica" w:cs="Helvetica"/>
          <w:b/>
          <w:sz w:val="20"/>
        </w:rPr>
      </w:pPr>
      <w:r>
        <w:rPr>
          <w:rFonts w:ascii="Helvetica" w:eastAsia="Helvetica" w:hAnsi="Helvetica" w:cs="Helvetica"/>
          <w:b/>
          <w:sz w:val="20"/>
        </w:rPr>
        <w:t>AN.7.22 Prescribed Medical Practitioner Mental Health Treatment</w:t>
      </w:r>
    </w:p>
    <w:p w14:paraId="3457832E" w14:textId="77777777" w:rsidR="00154ABF" w:rsidRDefault="00154ABF">
      <w:pPr>
        <w:spacing w:before="200" w:after="200"/>
        <w:rPr>
          <w:sz w:val="20"/>
          <w:szCs w:val="20"/>
        </w:rPr>
      </w:pPr>
      <w:r>
        <w:rPr>
          <w:sz w:val="20"/>
          <w:szCs w:val="20"/>
        </w:rPr>
        <w:t>This note provides information on the Mental Health Treatment items 272, 276, 277, 279, 281 and 282, and is also applicable for video and phone equivalent MBS items 92118, 92119, 92120, 92121, 92122, 92123, 92132 and 92133. It includes an overview of the items, patient and provider eligibility, what activities are involved in providing services rebated by these items, links to other Medicare items and additional claiming information.</w:t>
      </w:r>
    </w:p>
    <w:p w14:paraId="1C503D0D" w14:textId="77777777" w:rsidR="00154ABF" w:rsidRDefault="00154ABF">
      <w:pPr>
        <w:spacing w:before="200" w:after="200"/>
        <w:rPr>
          <w:sz w:val="20"/>
          <w:szCs w:val="20"/>
        </w:rPr>
      </w:pPr>
      <w:r>
        <w:rPr>
          <w:b/>
          <w:bCs/>
          <w:sz w:val="20"/>
          <w:szCs w:val="20"/>
        </w:rPr>
        <w:t>Overview</w:t>
      </w:r>
    </w:p>
    <w:p w14:paraId="4D42DE2F" w14:textId="77777777" w:rsidR="00154ABF" w:rsidRDefault="00154ABF">
      <w:pPr>
        <w:spacing w:before="200" w:after="200"/>
        <w:rPr>
          <w:sz w:val="20"/>
          <w:szCs w:val="20"/>
        </w:rPr>
      </w:pPr>
      <w:r>
        <w:rPr>
          <w:sz w:val="20"/>
          <w:szCs w:val="20"/>
        </w:rPr>
        <w:t xml:space="preserve">The Mental Health Treatment items define services for which Medicare rebates are payable where prescribed medical practitioners (see </w:t>
      </w:r>
      <w:hyperlink r:id="rId215" w:history="1">
        <w:r>
          <w:rPr>
            <w:color w:val="0000EE"/>
            <w:sz w:val="20"/>
            <w:szCs w:val="20"/>
            <w:u w:val="single" w:color="0000EE"/>
          </w:rPr>
          <w:t>note AN.7.1</w:t>
        </w:r>
      </w:hyperlink>
      <w:r>
        <w:rPr>
          <w:sz w:val="20"/>
          <w:szCs w:val="20"/>
        </w:rPr>
        <w:t>) undertake early intervention, assessment and management of patients with mental disorders. They include referral pathways for treatment by psychiatrists, clinical psychologists and other allied mental health workers. These items complement the mental health items for psychiatrists (items 296, 297, 299 and 92437), clinical psychologists (items 80000, 80005, 80010, 80015, 91166, 91167, 91181 and 91182) and allied mental health providers (items 80100, 80105, 80110, 80115, 80125, 80130, 80135, 80140, 80150, 80155, 80160, 80165, 91169, 91170, 91172, 91173, 91175, 91176, 91183, 91184, 91185, 91186, 91187 and 91188). </w:t>
      </w:r>
    </w:p>
    <w:p w14:paraId="19528F56" w14:textId="77777777" w:rsidR="00154ABF" w:rsidRDefault="00154ABF">
      <w:pPr>
        <w:spacing w:before="200" w:after="200"/>
        <w:rPr>
          <w:sz w:val="20"/>
          <w:szCs w:val="20"/>
        </w:rPr>
      </w:pPr>
      <w:r>
        <w:rPr>
          <w:sz w:val="20"/>
          <w:szCs w:val="20"/>
        </w:rPr>
        <w:t>The Mental Health Treatment items incorporate a model for best practice primary health treatment of patients with mental disorders, including patients with both chronic or non-chronic disorders, that comprises:</w:t>
      </w:r>
    </w:p>
    <w:p w14:paraId="0F519D0D" w14:textId="77777777" w:rsidR="00154ABF" w:rsidRDefault="00154ABF">
      <w:pPr>
        <w:numPr>
          <w:ilvl w:val="0"/>
          <w:numId w:val="159"/>
        </w:numPr>
        <w:spacing w:before="200"/>
        <w:ind w:hanging="218"/>
        <w:rPr>
          <w:sz w:val="20"/>
          <w:szCs w:val="20"/>
        </w:rPr>
      </w:pPr>
      <w:r>
        <w:rPr>
          <w:sz w:val="20"/>
          <w:szCs w:val="20"/>
        </w:rPr>
        <w:t>assess and plan;</w:t>
      </w:r>
    </w:p>
    <w:p w14:paraId="4902C826" w14:textId="77777777" w:rsidR="00154ABF" w:rsidRDefault="00154ABF">
      <w:pPr>
        <w:numPr>
          <w:ilvl w:val="0"/>
          <w:numId w:val="159"/>
        </w:numPr>
        <w:ind w:hanging="218"/>
        <w:rPr>
          <w:sz w:val="20"/>
          <w:szCs w:val="20"/>
        </w:rPr>
      </w:pPr>
      <w:r>
        <w:rPr>
          <w:sz w:val="20"/>
          <w:szCs w:val="20"/>
        </w:rPr>
        <w:t>provide and/or refer for appropriate treatment and services; and</w:t>
      </w:r>
    </w:p>
    <w:p w14:paraId="0AC53E23" w14:textId="77777777" w:rsidR="00154ABF" w:rsidRDefault="00154ABF">
      <w:pPr>
        <w:numPr>
          <w:ilvl w:val="0"/>
          <w:numId w:val="159"/>
        </w:numPr>
        <w:spacing w:after="200"/>
        <w:ind w:hanging="218"/>
        <w:rPr>
          <w:sz w:val="20"/>
          <w:szCs w:val="20"/>
        </w:rPr>
      </w:pPr>
      <w:r>
        <w:rPr>
          <w:sz w:val="20"/>
          <w:szCs w:val="20"/>
        </w:rPr>
        <w:t>review and ongoing management as required.</w:t>
      </w:r>
    </w:p>
    <w:p w14:paraId="4BED8082" w14:textId="77777777" w:rsidR="00154ABF" w:rsidRDefault="00154ABF">
      <w:pPr>
        <w:spacing w:before="200" w:after="200"/>
        <w:rPr>
          <w:sz w:val="20"/>
          <w:szCs w:val="20"/>
        </w:rPr>
      </w:pPr>
      <w:r>
        <w:rPr>
          <w:b/>
          <w:bCs/>
          <w:sz w:val="20"/>
          <w:szCs w:val="20"/>
        </w:rPr>
        <w:t>Who can provide</w:t>
      </w:r>
    </w:p>
    <w:p w14:paraId="7167D31D" w14:textId="77777777" w:rsidR="00154ABF" w:rsidRDefault="00154ABF">
      <w:pPr>
        <w:spacing w:before="200" w:after="200"/>
        <w:rPr>
          <w:sz w:val="20"/>
          <w:szCs w:val="20"/>
        </w:rPr>
      </w:pPr>
      <w:r>
        <w:rPr>
          <w:sz w:val="20"/>
          <w:szCs w:val="20"/>
        </w:rPr>
        <w:t>The GP Mental Health Treatment Plan, Review and Consultation items are available for use in general practice by prescribed medical practitioners.</w:t>
      </w:r>
    </w:p>
    <w:p w14:paraId="371B0236" w14:textId="77777777" w:rsidR="00154ABF" w:rsidRDefault="00154ABF">
      <w:pPr>
        <w:spacing w:before="200" w:after="200"/>
        <w:rPr>
          <w:sz w:val="20"/>
          <w:szCs w:val="20"/>
        </w:rPr>
      </w:pPr>
      <w:r>
        <w:rPr>
          <w:b/>
          <w:bCs/>
          <w:sz w:val="20"/>
          <w:szCs w:val="20"/>
        </w:rPr>
        <w:t>Training Requirements (items 281, 282, 92122 and 92123)</w:t>
      </w:r>
    </w:p>
    <w:p w14:paraId="2230A311" w14:textId="77777777" w:rsidR="00154ABF" w:rsidRDefault="00154ABF">
      <w:pPr>
        <w:spacing w:before="200" w:after="200"/>
        <w:rPr>
          <w:sz w:val="20"/>
          <w:szCs w:val="20"/>
        </w:rPr>
      </w:pPr>
      <w:r>
        <w:rPr>
          <w:sz w:val="20"/>
          <w:szCs w:val="20"/>
        </w:rPr>
        <w:lastRenderedPageBreak/>
        <w:t>Prescribed medical practitioners providing GP Mental Health Treatment Plans, and who have undertaken mental health skills training recognised through the General Practice Mental Health Standards Collaboration, have access to items 281, 282, 92122 and 92123. For prescribed medical practitioners who have not undertaken training, items 272, 276, 92118 and 92119 are available. Items 272, 281, 92118 and 92122 provides for a GP Mental Health Treatment Plan lasting at least 20 minutes and items 276, 282, 92119 and 92123 provides for a GP Mental Health Treatment Plan lasting at least 40 minutes. It is strongly recommended that prescribed medical practitioners providing mental health treatment have appropriate mental health training. Medical professional organisations support the value of appropriate mental health training for prescribed medical practitioners using these items.</w:t>
      </w:r>
    </w:p>
    <w:p w14:paraId="3EEC87A9" w14:textId="77777777" w:rsidR="00154ABF" w:rsidRDefault="00154ABF">
      <w:pPr>
        <w:spacing w:before="200" w:after="200"/>
        <w:rPr>
          <w:sz w:val="20"/>
          <w:szCs w:val="20"/>
        </w:rPr>
      </w:pPr>
      <w:r>
        <w:rPr>
          <w:b/>
          <w:bCs/>
          <w:sz w:val="20"/>
          <w:szCs w:val="20"/>
        </w:rPr>
        <w:t>Which patients are eligible - Mental Disorder</w:t>
      </w:r>
    </w:p>
    <w:p w14:paraId="131D38FC" w14:textId="77777777" w:rsidR="00154ABF" w:rsidRDefault="00154ABF">
      <w:pPr>
        <w:spacing w:before="200" w:after="200"/>
        <w:rPr>
          <w:sz w:val="20"/>
          <w:szCs w:val="20"/>
        </w:rPr>
      </w:pPr>
      <w:r>
        <w:rPr>
          <w:sz w:val="20"/>
          <w:szCs w:val="20"/>
        </w:rPr>
        <w:t>These items are for patients with a mental disorder who would benefit from a structured approach to the management of their treatment needs. Mental disorder is a term used to describe a range of clinically diagnosable disorders that significantly interfere with an individual's cognitive, emotional or social abilities (Refer to the World Health Organisation, 1996, Diagnostic and Management Guidelines for Mental Disorders in Primary Care: ICD</w:t>
      </w:r>
      <w:r>
        <w:rPr>
          <w:sz w:val="20"/>
          <w:szCs w:val="20"/>
        </w:rPr>
        <w:noBreakHyphen/>
        <w:t>10 Chapter V Primary Care Version). Dementia, delirium, tobacco use disorder and mental retardation are not regarded as mental disorders for the purposes of the Mental Health Treatment items.</w:t>
      </w:r>
    </w:p>
    <w:p w14:paraId="631FE62C" w14:textId="77777777" w:rsidR="00154ABF" w:rsidRDefault="00154ABF">
      <w:pPr>
        <w:spacing w:before="200" w:after="200"/>
        <w:rPr>
          <w:sz w:val="20"/>
          <w:szCs w:val="20"/>
        </w:rPr>
      </w:pPr>
      <w:r>
        <w:rPr>
          <w:sz w:val="20"/>
          <w:szCs w:val="20"/>
        </w:rPr>
        <w:t>These services are available to eligible patients in the community. Mental Health Treatment Plan and Review services can also be provided to private in</w:t>
      </w:r>
      <w:r>
        <w:rPr>
          <w:sz w:val="20"/>
          <w:szCs w:val="20"/>
        </w:rPr>
        <w:noBreakHyphen/>
        <w:t>patients (including private in</w:t>
      </w:r>
      <w:r>
        <w:rPr>
          <w:sz w:val="20"/>
          <w:szCs w:val="20"/>
        </w:rPr>
        <w:noBreakHyphen/>
        <w:t xml:space="preserve">patients who are residents of aged care facilities) being discharged from hospital. Where the service is provided as part of an episode of hospital treatment it must be claimed at the 75% MBS rebate - see </w:t>
      </w:r>
      <w:hyperlink r:id="rId216" w:history="1">
        <w:r>
          <w:rPr>
            <w:color w:val="0000EE"/>
            <w:sz w:val="20"/>
            <w:szCs w:val="20"/>
            <w:u w:val="single" w:color="0000EE"/>
          </w:rPr>
          <w:t>note GN.1.2</w:t>
        </w:r>
      </w:hyperlink>
      <w:r>
        <w:rPr>
          <w:sz w:val="20"/>
          <w:szCs w:val="20"/>
        </w:rPr>
        <w:t>. Prescribed medical practitioners are able to contribute to care plans for patients using item 231, Contribution to a Multidisciplinary Care Plan, and to care plans for residents of aged care facilities using item 232.</w:t>
      </w:r>
    </w:p>
    <w:p w14:paraId="59CE22E3" w14:textId="77777777" w:rsidR="00154ABF" w:rsidRDefault="00154ABF">
      <w:pPr>
        <w:spacing w:before="200" w:after="200"/>
        <w:rPr>
          <w:sz w:val="20"/>
          <w:szCs w:val="20"/>
        </w:rPr>
      </w:pPr>
      <w:r>
        <w:rPr>
          <w:b/>
          <w:bCs/>
          <w:sz w:val="20"/>
          <w:szCs w:val="20"/>
        </w:rPr>
        <w:t>PREPARING A GP MENTAL HEALTH TREATMENT PLAN (Item 272, 276, 281, 282, 92118, 92119, 92122 or 92123)</w:t>
      </w:r>
    </w:p>
    <w:p w14:paraId="541D56CC" w14:textId="77777777" w:rsidR="00154ABF" w:rsidRDefault="00154ABF">
      <w:pPr>
        <w:spacing w:before="200" w:after="200"/>
        <w:rPr>
          <w:sz w:val="20"/>
          <w:szCs w:val="20"/>
        </w:rPr>
      </w:pPr>
      <w:r>
        <w:rPr>
          <w:b/>
          <w:bCs/>
          <w:sz w:val="20"/>
          <w:szCs w:val="20"/>
        </w:rPr>
        <w:t>What is involved - Assess and Plan</w:t>
      </w:r>
    </w:p>
    <w:p w14:paraId="0497C560" w14:textId="77777777" w:rsidR="00154ABF" w:rsidRDefault="00154ABF">
      <w:pPr>
        <w:spacing w:before="200" w:after="200"/>
        <w:rPr>
          <w:sz w:val="20"/>
          <w:szCs w:val="20"/>
        </w:rPr>
      </w:pPr>
      <w:r>
        <w:rPr>
          <w:sz w:val="20"/>
          <w:szCs w:val="20"/>
        </w:rPr>
        <w:t>A rebate can be claimed once the prescribed medical practitioner has undertaken an assessment and prepared a GP Mental Health Treatment Plan by completing the steps from Assessment to the point where patients do not require a new plan after their initial plan has been prepared, and meeting the relevant requirements listed under 'Additional Claiming Information'. This item covers both the assessment and preparation of the GP Mental Health Treatment Plan. Where the patient has a carer, the practitioner may find it useful to consider having the carer present for the assessment and preparation of the GP Mental Health Treatment Plan or components thereof (subject to patient agreement).</w:t>
      </w:r>
    </w:p>
    <w:p w14:paraId="4D7BB19E" w14:textId="77777777" w:rsidR="00154ABF" w:rsidRDefault="00154ABF">
      <w:pPr>
        <w:spacing w:before="200" w:after="200"/>
        <w:rPr>
          <w:sz w:val="20"/>
          <w:szCs w:val="20"/>
        </w:rPr>
      </w:pPr>
      <w:r>
        <w:rPr>
          <w:b/>
          <w:bCs/>
          <w:sz w:val="20"/>
          <w:szCs w:val="20"/>
        </w:rPr>
        <w:t>Assessment</w:t>
      </w:r>
    </w:p>
    <w:p w14:paraId="1D59C7A7" w14:textId="77777777" w:rsidR="00154ABF" w:rsidRDefault="00154ABF">
      <w:pPr>
        <w:spacing w:before="200" w:after="200"/>
        <w:rPr>
          <w:sz w:val="20"/>
          <w:szCs w:val="20"/>
        </w:rPr>
      </w:pPr>
      <w:r>
        <w:rPr>
          <w:sz w:val="20"/>
          <w:szCs w:val="20"/>
        </w:rPr>
        <w:t>An assessment of a patient must include:</w:t>
      </w:r>
    </w:p>
    <w:p w14:paraId="184D0F90" w14:textId="77777777" w:rsidR="00154ABF" w:rsidRDefault="00154ABF">
      <w:pPr>
        <w:numPr>
          <w:ilvl w:val="0"/>
          <w:numId w:val="160"/>
        </w:numPr>
        <w:spacing w:before="200"/>
        <w:ind w:hanging="218"/>
        <w:rPr>
          <w:sz w:val="20"/>
          <w:szCs w:val="20"/>
        </w:rPr>
      </w:pPr>
      <w:r>
        <w:rPr>
          <w:sz w:val="20"/>
          <w:szCs w:val="20"/>
        </w:rPr>
        <w:t>recording the patient's agreement for the GP Mental Health Treatment Plan service;</w:t>
      </w:r>
    </w:p>
    <w:p w14:paraId="5F5ABC23" w14:textId="77777777" w:rsidR="00154ABF" w:rsidRDefault="00154ABF">
      <w:pPr>
        <w:numPr>
          <w:ilvl w:val="0"/>
          <w:numId w:val="160"/>
        </w:numPr>
        <w:ind w:hanging="218"/>
        <w:rPr>
          <w:sz w:val="20"/>
          <w:szCs w:val="20"/>
        </w:rPr>
      </w:pPr>
      <w:r>
        <w:rPr>
          <w:sz w:val="20"/>
          <w:szCs w:val="20"/>
        </w:rPr>
        <w:t>taking relevant history (biological, psychological, social) including the presenting complaint;</w:t>
      </w:r>
    </w:p>
    <w:p w14:paraId="36F066BA" w14:textId="77777777" w:rsidR="00154ABF" w:rsidRDefault="00154ABF">
      <w:pPr>
        <w:numPr>
          <w:ilvl w:val="0"/>
          <w:numId w:val="160"/>
        </w:numPr>
        <w:ind w:hanging="218"/>
        <w:rPr>
          <w:sz w:val="20"/>
          <w:szCs w:val="20"/>
        </w:rPr>
      </w:pPr>
      <w:r>
        <w:rPr>
          <w:sz w:val="20"/>
          <w:szCs w:val="20"/>
        </w:rPr>
        <w:t>conducting a mental state examination;</w:t>
      </w:r>
    </w:p>
    <w:p w14:paraId="3FA1C982" w14:textId="77777777" w:rsidR="00154ABF" w:rsidRDefault="00154ABF">
      <w:pPr>
        <w:numPr>
          <w:ilvl w:val="0"/>
          <w:numId w:val="160"/>
        </w:numPr>
        <w:ind w:hanging="218"/>
        <w:rPr>
          <w:sz w:val="20"/>
          <w:szCs w:val="20"/>
        </w:rPr>
      </w:pPr>
      <w:r>
        <w:rPr>
          <w:sz w:val="20"/>
          <w:szCs w:val="20"/>
        </w:rPr>
        <w:t>assessing associated risk and any co-morbidity;</w:t>
      </w:r>
    </w:p>
    <w:p w14:paraId="3CBC5532" w14:textId="77777777" w:rsidR="00154ABF" w:rsidRDefault="00154ABF">
      <w:pPr>
        <w:numPr>
          <w:ilvl w:val="0"/>
          <w:numId w:val="160"/>
        </w:numPr>
        <w:ind w:hanging="218"/>
        <w:rPr>
          <w:sz w:val="20"/>
          <w:szCs w:val="20"/>
        </w:rPr>
      </w:pPr>
      <w:r>
        <w:rPr>
          <w:sz w:val="20"/>
          <w:szCs w:val="20"/>
        </w:rPr>
        <w:t>making a diagnosis and/or formulation; and</w:t>
      </w:r>
    </w:p>
    <w:p w14:paraId="201D3842" w14:textId="77777777" w:rsidR="00154ABF" w:rsidRDefault="00154ABF">
      <w:pPr>
        <w:numPr>
          <w:ilvl w:val="0"/>
          <w:numId w:val="160"/>
        </w:numPr>
        <w:spacing w:after="200"/>
        <w:ind w:hanging="218"/>
        <w:rPr>
          <w:sz w:val="20"/>
          <w:szCs w:val="20"/>
        </w:rPr>
      </w:pPr>
      <w:r>
        <w:rPr>
          <w:sz w:val="20"/>
          <w:szCs w:val="20"/>
        </w:rPr>
        <w:t>administering an outcome measurement tool, except where it is considered clinically inappropriate.</w:t>
      </w:r>
    </w:p>
    <w:p w14:paraId="1C03EE55" w14:textId="77777777" w:rsidR="00154ABF" w:rsidRDefault="00154ABF">
      <w:pPr>
        <w:spacing w:before="200" w:after="200"/>
        <w:rPr>
          <w:sz w:val="20"/>
          <w:szCs w:val="20"/>
        </w:rPr>
      </w:pPr>
      <w:r>
        <w:rPr>
          <w:sz w:val="20"/>
          <w:szCs w:val="20"/>
        </w:rPr>
        <w:t>The assessment can be part of the same consultation in which the GP Mental Health Treatment Plan is developed, or can be undertaken in different visits. Where separate visits are undertaken for the purpose of assessing the patient and developing the GP Mental Health Treatment Plan, they are part of the GP Mental Health Treatment Plan service and are included in item 272, 276, 281, 282, 92118, 92119, 92122 or 92123.</w:t>
      </w:r>
    </w:p>
    <w:p w14:paraId="5DDAE8C0" w14:textId="77777777" w:rsidR="00154ABF" w:rsidRDefault="00154ABF">
      <w:pPr>
        <w:spacing w:before="200" w:after="200"/>
        <w:rPr>
          <w:sz w:val="20"/>
          <w:szCs w:val="20"/>
        </w:rPr>
      </w:pPr>
      <w:r>
        <w:rPr>
          <w:sz w:val="20"/>
          <w:szCs w:val="20"/>
        </w:rPr>
        <w:t xml:space="preserve">In order to facilitate ongoing patient focussed management, an outcome measurement tool should be utilised during the assessment and the review of the GP Mental Health Treatment Plan, except where it is considered clinically inappropriate. The choice of outcome measurement tools to be used is at the clinical discretion of the practitioner. </w:t>
      </w:r>
      <w:r>
        <w:rPr>
          <w:sz w:val="20"/>
          <w:szCs w:val="20"/>
        </w:rPr>
        <w:lastRenderedPageBreak/>
        <w:t>Prescribed medical practitioners using such tools should be familiar with their appropriate clinical use, and if not, should seek appropriate education and training.</w:t>
      </w:r>
    </w:p>
    <w:p w14:paraId="321FFE98" w14:textId="77777777" w:rsidR="00154ABF" w:rsidRDefault="00154ABF">
      <w:pPr>
        <w:spacing w:before="200" w:after="200"/>
        <w:rPr>
          <w:sz w:val="20"/>
          <w:szCs w:val="20"/>
        </w:rPr>
      </w:pPr>
      <w:r>
        <w:rPr>
          <w:b/>
          <w:bCs/>
          <w:sz w:val="20"/>
          <w:szCs w:val="20"/>
        </w:rPr>
        <w:t>Preparation of a GP Mental Health Treatment Plan</w:t>
      </w:r>
    </w:p>
    <w:p w14:paraId="1076D5D4" w14:textId="77777777" w:rsidR="00154ABF" w:rsidRDefault="00154ABF">
      <w:pPr>
        <w:spacing w:before="200" w:after="200"/>
        <w:rPr>
          <w:sz w:val="20"/>
          <w:szCs w:val="20"/>
        </w:rPr>
      </w:pPr>
      <w:r>
        <w:rPr>
          <w:sz w:val="20"/>
          <w:szCs w:val="20"/>
        </w:rPr>
        <w:t>In addition to assessment of the patient, preparation of a GP Mental Health Treatment Plan must include:</w:t>
      </w:r>
    </w:p>
    <w:p w14:paraId="39F5D9DE" w14:textId="77777777" w:rsidR="00154ABF" w:rsidRDefault="00154ABF">
      <w:pPr>
        <w:numPr>
          <w:ilvl w:val="0"/>
          <w:numId w:val="161"/>
        </w:numPr>
        <w:spacing w:before="200"/>
        <w:ind w:hanging="218"/>
        <w:rPr>
          <w:sz w:val="20"/>
          <w:szCs w:val="20"/>
        </w:rPr>
      </w:pPr>
      <w:r>
        <w:rPr>
          <w:sz w:val="20"/>
          <w:szCs w:val="20"/>
        </w:rPr>
        <w:t>discussing the assessment with the patient, including the mental health formulation and diagnosis or provisional diagnosis;</w:t>
      </w:r>
    </w:p>
    <w:p w14:paraId="27B3E7CD" w14:textId="77777777" w:rsidR="00154ABF" w:rsidRDefault="00154ABF">
      <w:pPr>
        <w:numPr>
          <w:ilvl w:val="0"/>
          <w:numId w:val="161"/>
        </w:numPr>
        <w:ind w:hanging="218"/>
        <w:rPr>
          <w:sz w:val="20"/>
          <w:szCs w:val="20"/>
        </w:rPr>
      </w:pPr>
      <w:r>
        <w:rPr>
          <w:sz w:val="20"/>
          <w:szCs w:val="20"/>
        </w:rPr>
        <w:t>identifying and discussing referral and treatment options with the patient, including appropriate support services;</w:t>
      </w:r>
    </w:p>
    <w:p w14:paraId="3BD06842" w14:textId="77777777" w:rsidR="00154ABF" w:rsidRDefault="00154ABF">
      <w:pPr>
        <w:numPr>
          <w:ilvl w:val="0"/>
          <w:numId w:val="161"/>
        </w:numPr>
        <w:ind w:hanging="218"/>
        <w:rPr>
          <w:sz w:val="20"/>
          <w:szCs w:val="20"/>
        </w:rPr>
      </w:pPr>
      <w:r>
        <w:rPr>
          <w:sz w:val="20"/>
          <w:szCs w:val="20"/>
        </w:rPr>
        <w:t>agreeing goals with the patient - what should be achieved by the treatment - and any actions the patient will take;</w:t>
      </w:r>
    </w:p>
    <w:p w14:paraId="453C7C13" w14:textId="77777777" w:rsidR="00154ABF" w:rsidRDefault="00154ABF">
      <w:pPr>
        <w:numPr>
          <w:ilvl w:val="0"/>
          <w:numId w:val="161"/>
        </w:numPr>
        <w:ind w:hanging="218"/>
        <w:rPr>
          <w:sz w:val="20"/>
          <w:szCs w:val="20"/>
        </w:rPr>
      </w:pPr>
      <w:r>
        <w:rPr>
          <w:sz w:val="20"/>
          <w:szCs w:val="20"/>
        </w:rPr>
        <w:t>provision of psycho-education;</w:t>
      </w:r>
    </w:p>
    <w:p w14:paraId="3C70C569" w14:textId="77777777" w:rsidR="00154ABF" w:rsidRDefault="00154ABF">
      <w:pPr>
        <w:numPr>
          <w:ilvl w:val="0"/>
          <w:numId w:val="161"/>
        </w:numPr>
        <w:ind w:hanging="218"/>
        <w:rPr>
          <w:sz w:val="20"/>
          <w:szCs w:val="20"/>
        </w:rPr>
      </w:pPr>
      <w:r>
        <w:rPr>
          <w:sz w:val="20"/>
          <w:szCs w:val="20"/>
        </w:rPr>
        <w:t>a plan for crisis intervention and/or for relapse prevention, if appropriate at this stage;</w:t>
      </w:r>
    </w:p>
    <w:p w14:paraId="4D52252F" w14:textId="77777777" w:rsidR="00154ABF" w:rsidRDefault="00154ABF">
      <w:pPr>
        <w:numPr>
          <w:ilvl w:val="0"/>
          <w:numId w:val="161"/>
        </w:numPr>
        <w:ind w:hanging="218"/>
        <w:rPr>
          <w:sz w:val="20"/>
          <w:szCs w:val="20"/>
        </w:rPr>
      </w:pPr>
      <w:r>
        <w:rPr>
          <w:sz w:val="20"/>
          <w:szCs w:val="20"/>
        </w:rPr>
        <w:t>making arrangements for required referrals, treatment, appropriate support services, review and follow-up; and</w:t>
      </w:r>
    </w:p>
    <w:p w14:paraId="63696652" w14:textId="77777777" w:rsidR="00154ABF" w:rsidRDefault="00154ABF">
      <w:pPr>
        <w:numPr>
          <w:ilvl w:val="0"/>
          <w:numId w:val="161"/>
        </w:numPr>
        <w:spacing w:after="200"/>
        <w:ind w:hanging="218"/>
        <w:rPr>
          <w:sz w:val="20"/>
          <w:szCs w:val="20"/>
        </w:rPr>
      </w:pPr>
      <w:r>
        <w:rPr>
          <w:sz w:val="20"/>
          <w:szCs w:val="20"/>
        </w:rPr>
        <w:t>documenting this (results of assessment, patient needs, goals and actions, referrals and required treatment/services, and review date) in the patient's GP Mental Health Treatment Plan.</w:t>
      </w:r>
    </w:p>
    <w:p w14:paraId="5D87475B" w14:textId="77777777" w:rsidR="00154ABF" w:rsidRDefault="00154ABF">
      <w:pPr>
        <w:spacing w:before="200" w:after="200"/>
        <w:rPr>
          <w:sz w:val="20"/>
          <w:szCs w:val="20"/>
        </w:rPr>
      </w:pPr>
      <w:r>
        <w:rPr>
          <w:sz w:val="20"/>
          <w:szCs w:val="20"/>
        </w:rPr>
        <w:t>Treatment options can include referral to a psychiatrist; referral to a clinical psychologist for psychological therapies, or to an appropriately trained medical practitioner or allied mental health professional for provision of focussed psychological strategy services; pharmacological treatments; and coordination with community support and rehabilitation agencies, mental health services and other health professionals.</w:t>
      </w:r>
    </w:p>
    <w:p w14:paraId="29C959A8" w14:textId="77777777" w:rsidR="00154ABF" w:rsidRDefault="00154ABF">
      <w:pPr>
        <w:spacing w:before="200" w:after="200"/>
        <w:rPr>
          <w:sz w:val="20"/>
          <w:szCs w:val="20"/>
        </w:rPr>
      </w:pPr>
      <w:r>
        <w:rPr>
          <w:sz w:val="20"/>
          <w:szCs w:val="20"/>
        </w:rPr>
        <w:t>Once a GP Mental Health Treatment Plan has been completed and claimed on Medicare either through items 272, 276, 281, 282, 92118, 92119, 92122 or 92123 or through GP items 2700, 2701, 2715, 2717 92112, 92113, 92116 or 92117, a patient is eligible to be referred for up to 10 Medicare rebateable mental health services per calendar year for psychological therapy or focussed psychological strategy services. Patients will also be eligible to claim up to 10 separate services for the provision of group therapy (either as part of psychological therapy or focussed psychological strategies). Please note group therapy does not include family and couples therapy.</w:t>
      </w:r>
    </w:p>
    <w:p w14:paraId="2C815594" w14:textId="77777777" w:rsidR="00154ABF" w:rsidRDefault="00154ABF">
      <w:pPr>
        <w:spacing w:before="200" w:after="200"/>
        <w:rPr>
          <w:sz w:val="20"/>
          <w:szCs w:val="20"/>
        </w:rPr>
      </w:pPr>
      <w:r>
        <w:rPr>
          <w:sz w:val="20"/>
          <w:szCs w:val="20"/>
        </w:rPr>
        <w:t>When referring patients prescribed medical practitioners should provide the information outlined under the ‘Referral’ heading below. The necessary referrals should be made after the steps above have been addressed and the patient's GP Mental Health Treatment Plan has been completed. It should be noted that the patient's mental health treatment plan should be treated as a living document for updating as required. In particular, the plan can be updated at any time to incorporate relevant information, such as feedback or advice from other health professionals on the diagnosis or treatment of the patient.</w:t>
      </w:r>
    </w:p>
    <w:p w14:paraId="78BCD68B" w14:textId="77777777" w:rsidR="00154ABF" w:rsidRDefault="00154ABF">
      <w:pPr>
        <w:spacing w:before="200" w:after="200"/>
        <w:rPr>
          <w:sz w:val="20"/>
          <w:szCs w:val="20"/>
        </w:rPr>
      </w:pPr>
      <w:r>
        <w:rPr>
          <w:sz w:val="20"/>
          <w:szCs w:val="20"/>
        </w:rPr>
        <w:t>On completion of a course of treatment provided through Medicare rebateable services, the service provider must provide a written report on the course of treatment to the prescribed medical practitioner. </w:t>
      </w:r>
    </w:p>
    <w:p w14:paraId="7F7F9325" w14:textId="77777777" w:rsidR="00154ABF" w:rsidRDefault="00154ABF">
      <w:pPr>
        <w:spacing w:before="200" w:after="200"/>
        <w:rPr>
          <w:sz w:val="20"/>
          <w:szCs w:val="20"/>
        </w:rPr>
      </w:pPr>
      <w:r>
        <w:rPr>
          <w:sz w:val="20"/>
          <w:szCs w:val="20"/>
        </w:rPr>
        <w:t>Many patients will not require a new plan after their initial plan has been prepared. A new plan should not be prepared unless clinically required, and generally not within 12 months of a previous plan. Ongoing management can be provided through the GP Mental Health Treatment Consultation and standard consultation items, as required, and reviews of progress through the GP Mental Health Treatment Plan Review item. A rebate for preparation of a GP Mental Health Treatment Plan will not be paid within 12 months of a previous claim for the patient for the same or another Mental Health Treatment Plan item or within three months following a claim for a GP Mental Health Treatment Review (item 277, 92120 or 92132, or GP item 2712, 92114 or 92126).</w:t>
      </w:r>
    </w:p>
    <w:p w14:paraId="5C3CEDFF" w14:textId="77777777" w:rsidR="00154ABF" w:rsidRDefault="00154ABF">
      <w:pPr>
        <w:spacing w:before="200" w:after="200"/>
        <w:rPr>
          <w:sz w:val="20"/>
          <w:szCs w:val="20"/>
        </w:rPr>
      </w:pPr>
      <w:r>
        <w:rPr>
          <w:b/>
          <w:bCs/>
          <w:sz w:val="20"/>
          <w:szCs w:val="20"/>
        </w:rPr>
        <w:t>REVIEWING A GP MENTAL HEALTH TREATMENT PLAN (Item 277, 92120 or 92132)</w:t>
      </w:r>
    </w:p>
    <w:p w14:paraId="28833DB5" w14:textId="77777777" w:rsidR="00154ABF" w:rsidRDefault="00154ABF">
      <w:pPr>
        <w:spacing w:before="200" w:after="200"/>
        <w:rPr>
          <w:sz w:val="20"/>
          <w:szCs w:val="20"/>
        </w:rPr>
      </w:pPr>
      <w:r>
        <w:rPr>
          <w:sz w:val="20"/>
          <w:szCs w:val="20"/>
        </w:rPr>
        <w:t>The review item is a key component for assessing and managing the patient's progress once a GP Mental Health Treatment Plan has been prepared, along with ongoing management through the GP Mental Health Treatment Consultation item and/or standard consultation items. A patient's GP Mental Health Treatment Plan should be reviewed at least once.</w:t>
      </w:r>
    </w:p>
    <w:p w14:paraId="4DE31C13" w14:textId="77777777" w:rsidR="00154ABF" w:rsidRDefault="00154ABF">
      <w:pPr>
        <w:spacing w:before="200" w:after="200"/>
        <w:rPr>
          <w:sz w:val="20"/>
          <w:szCs w:val="20"/>
        </w:rPr>
      </w:pPr>
      <w:r>
        <w:rPr>
          <w:sz w:val="20"/>
          <w:szCs w:val="20"/>
        </w:rPr>
        <w:lastRenderedPageBreak/>
        <w:t>A rebate can be claimed once the prescribed medical practitioner who prepared the patient's GP Mental Health Treatment Plan (or another medical practitioner in the same practice or in another practice where the patient has changed practices) has undertaken a systematic review of the patient's progress against the GP Mental Health Treatment Plan by completing the activities that must be included in a review and meeting the relevant requirements listed under 'Additional Claiming Information'. The review item can also be used where a psychiatrist has prepared a referred assessment and management plan (item 291 or 92435), as if that patient had a GP Mental Health Treatment Plan.</w:t>
      </w:r>
    </w:p>
    <w:p w14:paraId="1CB8DE25" w14:textId="77777777" w:rsidR="00154ABF" w:rsidRDefault="00154ABF">
      <w:pPr>
        <w:spacing w:before="200" w:after="200"/>
        <w:rPr>
          <w:sz w:val="20"/>
          <w:szCs w:val="20"/>
        </w:rPr>
      </w:pPr>
      <w:r>
        <w:rPr>
          <w:sz w:val="20"/>
          <w:szCs w:val="20"/>
        </w:rPr>
        <w:t>The review must include:</w:t>
      </w:r>
    </w:p>
    <w:p w14:paraId="7B2EF1BA" w14:textId="77777777" w:rsidR="00154ABF" w:rsidRDefault="00154ABF">
      <w:pPr>
        <w:numPr>
          <w:ilvl w:val="0"/>
          <w:numId w:val="162"/>
        </w:numPr>
        <w:spacing w:before="200"/>
        <w:ind w:hanging="218"/>
        <w:rPr>
          <w:sz w:val="20"/>
          <w:szCs w:val="20"/>
        </w:rPr>
      </w:pPr>
      <w:r>
        <w:rPr>
          <w:sz w:val="20"/>
          <w:szCs w:val="20"/>
        </w:rPr>
        <w:t>recording the patient's agreement for this service;</w:t>
      </w:r>
    </w:p>
    <w:p w14:paraId="52FC66ED" w14:textId="77777777" w:rsidR="00154ABF" w:rsidRDefault="00154ABF">
      <w:pPr>
        <w:numPr>
          <w:ilvl w:val="0"/>
          <w:numId w:val="162"/>
        </w:numPr>
        <w:ind w:hanging="218"/>
        <w:rPr>
          <w:sz w:val="20"/>
          <w:szCs w:val="20"/>
        </w:rPr>
      </w:pPr>
      <w:r>
        <w:rPr>
          <w:sz w:val="20"/>
          <w:szCs w:val="20"/>
        </w:rPr>
        <w:t>a review of the patient's progress against the goals outlined in the GP Mental Health Treatment Plan;</w:t>
      </w:r>
    </w:p>
    <w:p w14:paraId="380583C4" w14:textId="77777777" w:rsidR="00154ABF" w:rsidRDefault="00154ABF">
      <w:pPr>
        <w:numPr>
          <w:ilvl w:val="0"/>
          <w:numId w:val="162"/>
        </w:numPr>
        <w:ind w:hanging="218"/>
        <w:rPr>
          <w:sz w:val="20"/>
          <w:szCs w:val="20"/>
        </w:rPr>
      </w:pPr>
      <w:r>
        <w:rPr>
          <w:sz w:val="20"/>
          <w:szCs w:val="20"/>
        </w:rPr>
        <w:t>modification of the documented GP Mental Health Treatment Plan if required;</w:t>
      </w:r>
    </w:p>
    <w:p w14:paraId="469CBEBC" w14:textId="77777777" w:rsidR="00154ABF" w:rsidRDefault="00154ABF">
      <w:pPr>
        <w:numPr>
          <w:ilvl w:val="0"/>
          <w:numId w:val="162"/>
        </w:numPr>
        <w:ind w:hanging="218"/>
        <w:rPr>
          <w:sz w:val="20"/>
          <w:szCs w:val="20"/>
        </w:rPr>
      </w:pPr>
      <w:r>
        <w:rPr>
          <w:sz w:val="20"/>
          <w:szCs w:val="20"/>
        </w:rPr>
        <w:t>checking, reinforcing and expanding education;</w:t>
      </w:r>
    </w:p>
    <w:p w14:paraId="064E058C" w14:textId="77777777" w:rsidR="00154ABF" w:rsidRDefault="00154ABF">
      <w:pPr>
        <w:numPr>
          <w:ilvl w:val="0"/>
          <w:numId w:val="162"/>
        </w:numPr>
        <w:ind w:hanging="218"/>
        <w:rPr>
          <w:sz w:val="20"/>
          <w:szCs w:val="20"/>
        </w:rPr>
      </w:pPr>
      <w:r>
        <w:rPr>
          <w:sz w:val="20"/>
          <w:szCs w:val="20"/>
        </w:rPr>
        <w:t>a plan for crisis intervention and/or for relapse prevention, if appropriate and if not previously provided; and</w:t>
      </w:r>
    </w:p>
    <w:p w14:paraId="7A3777C4" w14:textId="77777777" w:rsidR="00154ABF" w:rsidRDefault="00154ABF">
      <w:pPr>
        <w:numPr>
          <w:ilvl w:val="0"/>
          <w:numId w:val="162"/>
        </w:numPr>
        <w:spacing w:after="200"/>
        <w:ind w:hanging="218"/>
        <w:rPr>
          <w:sz w:val="20"/>
          <w:szCs w:val="20"/>
        </w:rPr>
      </w:pPr>
      <w:r>
        <w:rPr>
          <w:sz w:val="20"/>
          <w:szCs w:val="20"/>
        </w:rPr>
        <w:t>re-administration of the outcome measurement tool used in the assessment stage, except where considered clinically inappropriate.</w:t>
      </w:r>
    </w:p>
    <w:p w14:paraId="3CFA84FA" w14:textId="77777777" w:rsidR="00154ABF" w:rsidRDefault="00154ABF">
      <w:pPr>
        <w:spacing w:before="200" w:after="200"/>
        <w:rPr>
          <w:sz w:val="20"/>
          <w:szCs w:val="20"/>
        </w:rPr>
      </w:pPr>
      <w:r>
        <w:rPr>
          <w:b/>
          <w:bCs/>
          <w:sz w:val="20"/>
          <w:szCs w:val="20"/>
        </w:rPr>
        <w:t>Note:</w:t>
      </w:r>
      <w:r>
        <w:rPr>
          <w:sz w:val="20"/>
          <w:szCs w:val="20"/>
        </w:rPr>
        <w:t xml:space="preserve"> This review is a formal review point only and it is expected that in most cases there will be other consultations between the patient and the prescribed medical practitioner as part of ongoing management.</w:t>
      </w:r>
    </w:p>
    <w:p w14:paraId="71CC3E83" w14:textId="77777777" w:rsidR="00154ABF" w:rsidRDefault="00154ABF">
      <w:pPr>
        <w:spacing w:before="200" w:after="200"/>
        <w:rPr>
          <w:sz w:val="20"/>
          <w:szCs w:val="20"/>
        </w:rPr>
      </w:pPr>
      <w:r>
        <w:rPr>
          <w:sz w:val="20"/>
          <w:szCs w:val="20"/>
        </w:rPr>
        <w:t>The recommended frequency for the review service, allowing for variation in patients' needs, is:</w:t>
      </w:r>
    </w:p>
    <w:p w14:paraId="438723AC" w14:textId="77777777" w:rsidR="00154ABF" w:rsidRDefault="00154ABF">
      <w:pPr>
        <w:numPr>
          <w:ilvl w:val="0"/>
          <w:numId w:val="163"/>
        </w:numPr>
        <w:spacing w:before="200"/>
        <w:ind w:hanging="218"/>
        <w:rPr>
          <w:sz w:val="20"/>
          <w:szCs w:val="20"/>
        </w:rPr>
      </w:pPr>
      <w:r>
        <w:rPr>
          <w:sz w:val="20"/>
          <w:szCs w:val="20"/>
        </w:rPr>
        <w:t>an initial review, which should occur between four weeks to six months after the completion of a GP Mental Health Treatment Plan; and</w:t>
      </w:r>
    </w:p>
    <w:p w14:paraId="32704F88" w14:textId="77777777" w:rsidR="00154ABF" w:rsidRDefault="00154ABF">
      <w:pPr>
        <w:numPr>
          <w:ilvl w:val="0"/>
          <w:numId w:val="163"/>
        </w:numPr>
        <w:spacing w:after="200"/>
        <w:ind w:hanging="218"/>
        <w:rPr>
          <w:sz w:val="20"/>
          <w:szCs w:val="20"/>
        </w:rPr>
      </w:pPr>
      <w:r>
        <w:rPr>
          <w:sz w:val="20"/>
          <w:szCs w:val="20"/>
        </w:rPr>
        <w:t>if required, a further review can occur three months after the first review.</w:t>
      </w:r>
    </w:p>
    <w:p w14:paraId="19A7EA47" w14:textId="77777777" w:rsidR="00154ABF" w:rsidRDefault="00154ABF">
      <w:pPr>
        <w:spacing w:before="200" w:after="200"/>
        <w:rPr>
          <w:sz w:val="20"/>
          <w:szCs w:val="20"/>
        </w:rPr>
      </w:pPr>
      <w:r>
        <w:rPr>
          <w:sz w:val="20"/>
          <w:szCs w:val="20"/>
        </w:rPr>
        <w:t>In general, most patients should not require more than two reviews in a 12-month period, with ongoing management through the GP Mental Health Treatment Consultation and standard consultation items, as required.</w:t>
      </w:r>
    </w:p>
    <w:p w14:paraId="59D35F69" w14:textId="77777777" w:rsidR="00154ABF" w:rsidRDefault="00154ABF">
      <w:pPr>
        <w:spacing w:before="200" w:after="200"/>
        <w:rPr>
          <w:sz w:val="20"/>
          <w:szCs w:val="20"/>
        </w:rPr>
      </w:pPr>
      <w:r>
        <w:rPr>
          <w:sz w:val="20"/>
          <w:szCs w:val="20"/>
        </w:rPr>
        <w:t>A rebate will not be paid within three months of a previous claim for the same item/s or within four weeks following a claim for a GP Mental Health Treatment Plan item.</w:t>
      </w:r>
    </w:p>
    <w:p w14:paraId="1D003323" w14:textId="77777777" w:rsidR="00154ABF" w:rsidRDefault="00154ABF">
      <w:pPr>
        <w:spacing w:before="200" w:after="200"/>
        <w:rPr>
          <w:sz w:val="20"/>
          <w:szCs w:val="20"/>
        </w:rPr>
      </w:pPr>
      <w:r>
        <w:rPr>
          <w:b/>
          <w:bCs/>
          <w:sz w:val="20"/>
          <w:szCs w:val="20"/>
        </w:rPr>
        <w:t>GP MENTAL HEALTH TREATMENT CONSULTATION (Item 279, 92121 or 92133)</w:t>
      </w:r>
    </w:p>
    <w:p w14:paraId="2BB68016" w14:textId="77777777" w:rsidR="00154ABF" w:rsidRDefault="00154ABF">
      <w:pPr>
        <w:spacing w:before="200" w:after="200"/>
        <w:rPr>
          <w:sz w:val="20"/>
          <w:szCs w:val="20"/>
        </w:rPr>
      </w:pPr>
      <w:r>
        <w:rPr>
          <w:sz w:val="20"/>
          <w:szCs w:val="20"/>
        </w:rPr>
        <w:t>The GP Mental Health Treatment Consultation item is for an extended consultation with a patient where the primary treating problem is related to a mental disorder, including for a patient being managed under a GP Mental Health Treatment Plan. This item may be used for ongoing management of a patient with a mental disorder. This item should not be used for the development of a GP Mental Health Treatment Plan. </w:t>
      </w:r>
    </w:p>
    <w:p w14:paraId="135C9294" w14:textId="77777777" w:rsidR="00154ABF" w:rsidRDefault="00154ABF">
      <w:pPr>
        <w:spacing w:before="200" w:after="200"/>
        <w:rPr>
          <w:sz w:val="20"/>
          <w:szCs w:val="20"/>
        </w:rPr>
      </w:pPr>
      <w:r>
        <w:rPr>
          <w:sz w:val="20"/>
          <w:szCs w:val="20"/>
        </w:rPr>
        <w:t>A GP Mental Health Treatment Consultation must include:</w:t>
      </w:r>
    </w:p>
    <w:p w14:paraId="616FEF49" w14:textId="77777777" w:rsidR="00154ABF" w:rsidRDefault="00154ABF">
      <w:pPr>
        <w:numPr>
          <w:ilvl w:val="0"/>
          <w:numId w:val="164"/>
        </w:numPr>
        <w:spacing w:before="200"/>
        <w:ind w:hanging="218"/>
        <w:rPr>
          <w:sz w:val="20"/>
          <w:szCs w:val="20"/>
        </w:rPr>
      </w:pPr>
      <w:r>
        <w:rPr>
          <w:sz w:val="20"/>
          <w:szCs w:val="20"/>
        </w:rPr>
        <w:t>taking relevant history and identifying the patient's presenting problem(s) (if not previously documented);</w:t>
      </w:r>
    </w:p>
    <w:p w14:paraId="1E3BB437" w14:textId="77777777" w:rsidR="00154ABF" w:rsidRDefault="00154ABF">
      <w:pPr>
        <w:numPr>
          <w:ilvl w:val="0"/>
          <w:numId w:val="164"/>
        </w:numPr>
        <w:ind w:hanging="218"/>
        <w:rPr>
          <w:sz w:val="20"/>
          <w:szCs w:val="20"/>
        </w:rPr>
      </w:pPr>
      <w:r>
        <w:rPr>
          <w:sz w:val="20"/>
          <w:szCs w:val="20"/>
        </w:rPr>
        <w:t>providing treatment, advice and/or referral for other services or treatment; and</w:t>
      </w:r>
    </w:p>
    <w:p w14:paraId="737D5CA6" w14:textId="77777777" w:rsidR="00154ABF" w:rsidRDefault="00154ABF">
      <w:pPr>
        <w:numPr>
          <w:ilvl w:val="0"/>
          <w:numId w:val="164"/>
        </w:numPr>
        <w:spacing w:after="200"/>
        <w:ind w:hanging="218"/>
        <w:rPr>
          <w:sz w:val="20"/>
          <w:szCs w:val="20"/>
        </w:rPr>
      </w:pPr>
      <w:r>
        <w:rPr>
          <w:sz w:val="20"/>
          <w:szCs w:val="20"/>
        </w:rPr>
        <w:t>documenting the outcomes of the consultation in the patient's medical records and other relevant mental health plan (where applicable).</w:t>
      </w:r>
    </w:p>
    <w:p w14:paraId="2B582EC3" w14:textId="77777777" w:rsidR="00154ABF" w:rsidRDefault="00154ABF">
      <w:pPr>
        <w:spacing w:before="200" w:after="200"/>
        <w:rPr>
          <w:sz w:val="20"/>
          <w:szCs w:val="20"/>
        </w:rPr>
      </w:pPr>
      <w:r>
        <w:rPr>
          <w:sz w:val="20"/>
          <w:szCs w:val="20"/>
        </w:rPr>
        <w:t>A patient may be referred from a GP Mental Health Treatment Consultation for other treatment and services. This does not include referral for Medicare rebateable services for focussed psychological strategy services, clinical psychology or other allied mental health services, unless the patient is being managed by the prescribed medical practitioner under a GP Mental Health Treatment Plan or under a referred psychiatrist assessment and management plan (item 291 or 92435).</w:t>
      </w:r>
    </w:p>
    <w:p w14:paraId="7106BC63" w14:textId="77777777" w:rsidR="00154ABF" w:rsidRDefault="00154ABF">
      <w:pPr>
        <w:spacing w:before="200" w:after="200"/>
        <w:rPr>
          <w:sz w:val="20"/>
          <w:szCs w:val="20"/>
        </w:rPr>
      </w:pPr>
      <w:r>
        <w:rPr>
          <w:sz w:val="20"/>
          <w:szCs w:val="20"/>
        </w:rPr>
        <w:t>Consultations associated with this item must be at least 20 minutes duration.</w:t>
      </w:r>
    </w:p>
    <w:p w14:paraId="2A762218" w14:textId="77777777" w:rsidR="00154ABF" w:rsidRDefault="00154ABF">
      <w:pPr>
        <w:spacing w:before="200" w:after="200"/>
        <w:rPr>
          <w:sz w:val="20"/>
          <w:szCs w:val="20"/>
        </w:rPr>
      </w:pPr>
      <w:r>
        <w:rPr>
          <w:b/>
          <w:bCs/>
          <w:sz w:val="20"/>
          <w:szCs w:val="20"/>
        </w:rPr>
        <w:t>REFERRAL</w:t>
      </w:r>
    </w:p>
    <w:p w14:paraId="1106BD93" w14:textId="77777777" w:rsidR="00154ABF" w:rsidRDefault="00154ABF">
      <w:pPr>
        <w:spacing w:before="200" w:after="200"/>
        <w:rPr>
          <w:sz w:val="20"/>
          <w:szCs w:val="20"/>
        </w:rPr>
      </w:pPr>
      <w:r>
        <w:rPr>
          <w:sz w:val="20"/>
          <w:szCs w:val="20"/>
        </w:rPr>
        <w:lastRenderedPageBreak/>
        <w:t>Once a GP Mental Health Treatment Plan has been completed and claimed on Medicare, or a prescribed medical practitioner is managing a patient under a referred psychiatrist assessment and management plan, a patient is eligible for up to 10 Medicare rebateable allied mental health services per calendar year for services by:</w:t>
      </w:r>
    </w:p>
    <w:p w14:paraId="4AA3757C" w14:textId="77777777" w:rsidR="00154ABF" w:rsidRDefault="00154ABF">
      <w:pPr>
        <w:numPr>
          <w:ilvl w:val="0"/>
          <w:numId w:val="165"/>
        </w:numPr>
        <w:spacing w:before="200"/>
        <w:ind w:hanging="218"/>
        <w:rPr>
          <w:sz w:val="20"/>
          <w:szCs w:val="20"/>
        </w:rPr>
      </w:pPr>
      <w:r>
        <w:rPr>
          <w:sz w:val="20"/>
          <w:szCs w:val="20"/>
        </w:rPr>
        <w:t>clinical psychologists providing psychological therapies; or</w:t>
      </w:r>
    </w:p>
    <w:p w14:paraId="7BDF0204" w14:textId="77777777" w:rsidR="00154ABF" w:rsidRDefault="00154ABF">
      <w:pPr>
        <w:numPr>
          <w:ilvl w:val="0"/>
          <w:numId w:val="165"/>
        </w:numPr>
        <w:spacing w:after="200"/>
        <w:ind w:hanging="218"/>
        <w:rPr>
          <w:sz w:val="20"/>
          <w:szCs w:val="20"/>
        </w:rPr>
      </w:pPr>
      <w:r>
        <w:rPr>
          <w:sz w:val="20"/>
          <w:szCs w:val="20"/>
        </w:rPr>
        <w:t>appropriately trained medical practitioners or allied mental health professionals providing focussed psychological strategy (FPS) services.</w:t>
      </w:r>
    </w:p>
    <w:p w14:paraId="355D49D7" w14:textId="77777777" w:rsidR="00154ABF" w:rsidRDefault="00154ABF">
      <w:pPr>
        <w:spacing w:before="200" w:after="200"/>
        <w:rPr>
          <w:sz w:val="20"/>
          <w:szCs w:val="20"/>
        </w:rPr>
      </w:pPr>
      <w:r>
        <w:rPr>
          <w:sz w:val="20"/>
          <w:szCs w:val="20"/>
        </w:rPr>
        <w:t>In addition to the above services, patients will also be eligible to claim up to 10 separate services for the provision of group therapy, in line with their clinical need. Please note group therapy does not include family and couples therapy.</w:t>
      </w:r>
    </w:p>
    <w:p w14:paraId="56E696A5" w14:textId="77777777" w:rsidR="00154ABF" w:rsidRDefault="00154ABF">
      <w:pPr>
        <w:spacing w:before="200" w:after="200"/>
        <w:rPr>
          <w:sz w:val="20"/>
          <w:szCs w:val="20"/>
        </w:rPr>
      </w:pPr>
      <w:r>
        <w:rPr>
          <w:sz w:val="20"/>
          <w:szCs w:val="20"/>
        </w:rPr>
        <w:t>When preparing a patient’s Mental Health Treatment Plan and making a referral prescribed medical practitioners should speak to the patient about their treatment needs and the type of treatment, for example individual and/or group sessions, that might be suitable for their particular circumstances.</w:t>
      </w:r>
    </w:p>
    <w:p w14:paraId="672E141A" w14:textId="77777777" w:rsidR="00154ABF" w:rsidRDefault="00154ABF">
      <w:pPr>
        <w:spacing w:before="200" w:after="200"/>
        <w:rPr>
          <w:sz w:val="20"/>
          <w:szCs w:val="20"/>
        </w:rPr>
      </w:pPr>
      <w:r>
        <w:rPr>
          <w:sz w:val="20"/>
          <w:szCs w:val="20"/>
        </w:rPr>
        <w:t>Please note if a referral does not specify whether it relates to individual or group therapy, the patient can use a referral to access either or both individual and group therapy treatment options.</w:t>
      </w:r>
    </w:p>
    <w:p w14:paraId="6DC61351" w14:textId="77777777" w:rsidR="00154ABF" w:rsidRDefault="00154ABF">
      <w:pPr>
        <w:spacing w:before="200" w:after="200"/>
        <w:rPr>
          <w:sz w:val="20"/>
          <w:szCs w:val="20"/>
        </w:rPr>
      </w:pPr>
      <w:r>
        <w:rPr>
          <w:sz w:val="20"/>
          <w:szCs w:val="20"/>
        </w:rPr>
        <w:t>A referral for mental health services should be in writing (signed and dated by the prescribed medical practitioner) and include:</w:t>
      </w:r>
    </w:p>
    <w:p w14:paraId="62DFFD84" w14:textId="77777777" w:rsidR="00154ABF" w:rsidRDefault="00154ABF">
      <w:pPr>
        <w:numPr>
          <w:ilvl w:val="0"/>
          <w:numId w:val="166"/>
        </w:numPr>
        <w:spacing w:before="200"/>
        <w:ind w:hanging="218"/>
        <w:rPr>
          <w:sz w:val="20"/>
          <w:szCs w:val="20"/>
        </w:rPr>
      </w:pPr>
      <w:r>
        <w:rPr>
          <w:sz w:val="20"/>
          <w:szCs w:val="20"/>
        </w:rPr>
        <w:t>the patient’s name, date of birth and address;</w:t>
      </w:r>
    </w:p>
    <w:p w14:paraId="460D8ACB" w14:textId="77777777" w:rsidR="00154ABF" w:rsidRDefault="00154ABF">
      <w:pPr>
        <w:numPr>
          <w:ilvl w:val="0"/>
          <w:numId w:val="166"/>
        </w:numPr>
        <w:ind w:hanging="218"/>
        <w:rPr>
          <w:sz w:val="20"/>
          <w:szCs w:val="20"/>
        </w:rPr>
      </w:pPr>
      <w:r>
        <w:rPr>
          <w:sz w:val="20"/>
          <w:szCs w:val="20"/>
        </w:rPr>
        <w:t>the patient’s symptoms or diagnosis, including whether a GP Mental Health Treatment Plan has been completed for the patient;</w:t>
      </w:r>
    </w:p>
    <w:p w14:paraId="10925F6C" w14:textId="77777777" w:rsidR="00154ABF" w:rsidRDefault="00154ABF">
      <w:pPr>
        <w:numPr>
          <w:ilvl w:val="0"/>
          <w:numId w:val="166"/>
        </w:numPr>
        <w:ind w:hanging="218"/>
        <w:rPr>
          <w:sz w:val="20"/>
          <w:szCs w:val="20"/>
        </w:rPr>
      </w:pPr>
      <w:r>
        <w:rPr>
          <w:sz w:val="20"/>
          <w:szCs w:val="20"/>
        </w:rPr>
        <w:t>a list of any current medications;</w:t>
      </w:r>
    </w:p>
    <w:p w14:paraId="5A636542" w14:textId="77777777" w:rsidR="00154ABF" w:rsidRDefault="00154ABF">
      <w:pPr>
        <w:numPr>
          <w:ilvl w:val="0"/>
          <w:numId w:val="166"/>
        </w:numPr>
        <w:ind w:hanging="218"/>
        <w:rPr>
          <w:sz w:val="20"/>
          <w:szCs w:val="20"/>
        </w:rPr>
      </w:pPr>
      <w:r>
        <w:rPr>
          <w:sz w:val="20"/>
          <w:szCs w:val="20"/>
        </w:rPr>
        <w:t>the number of sessions the patient is being referred for (the ‘course of treatment’);</w:t>
      </w:r>
    </w:p>
    <w:p w14:paraId="32308991" w14:textId="77777777" w:rsidR="00154ABF" w:rsidRDefault="00154ABF">
      <w:pPr>
        <w:numPr>
          <w:ilvl w:val="0"/>
          <w:numId w:val="166"/>
        </w:numPr>
        <w:spacing w:after="200"/>
        <w:ind w:hanging="218"/>
        <w:rPr>
          <w:sz w:val="20"/>
          <w:szCs w:val="20"/>
        </w:rPr>
      </w:pPr>
      <w:r>
        <w:rPr>
          <w:sz w:val="20"/>
          <w:szCs w:val="20"/>
        </w:rPr>
        <w:t>a statement about whether the patient has a mental health treatment plan or a psychiatrist assessment and management plan.</w:t>
      </w:r>
    </w:p>
    <w:p w14:paraId="0B1A4B6F" w14:textId="77777777" w:rsidR="00154ABF" w:rsidRDefault="00154ABF">
      <w:pPr>
        <w:spacing w:before="200" w:after="200"/>
        <w:rPr>
          <w:sz w:val="20"/>
          <w:szCs w:val="20"/>
        </w:rPr>
      </w:pPr>
      <w:r>
        <w:rPr>
          <w:sz w:val="20"/>
          <w:szCs w:val="20"/>
        </w:rPr>
        <w:t>It may be useful for a referral to include a statement indicating whether group sessions could be considered.</w:t>
      </w:r>
    </w:p>
    <w:p w14:paraId="0ACC86F1" w14:textId="77777777" w:rsidR="00154ABF" w:rsidRDefault="00154ABF">
      <w:pPr>
        <w:spacing w:before="200" w:after="200"/>
        <w:rPr>
          <w:sz w:val="20"/>
          <w:szCs w:val="20"/>
        </w:rPr>
      </w:pPr>
      <w:r>
        <w:rPr>
          <w:sz w:val="20"/>
          <w:szCs w:val="20"/>
        </w:rPr>
        <w:t>Where appropriate, and with the patient’s agreement, the prescribed medical practitioner can also attach a copy of the mental health treatment plan to the referral.</w:t>
      </w:r>
    </w:p>
    <w:p w14:paraId="63618611" w14:textId="77777777" w:rsidR="00154ABF" w:rsidRDefault="00154ABF">
      <w:pPr>
        <w:spacing w:before="200" w:after="200"/>
        <w:rPr>
          <w:sz w:val="20"/>
          <w:szCs w:val="20"/>
        </w:rPr>
      </w:pPr>
      <w:r>
        <w:rPr>
          <w:sz w:val="20"/>
          <w:szCs w:val="20"/>
        </w:rPr>
        <w:t>Including these details on a referral will assist with any auditing undertaken by the Department of Health and Aged Care.</w:t>
      </w:r>
    </w:p>
    <w:p w14:paraId="2F61350F" w14:textId="77777777" w:rsidR="00154ABF" w:rsidRDefault="00154ABF">
      <w:pPr>
        <w:spacing w:before="200" w:after="200"/>
        <w:rPr>
          <w:sz w:val="20"/>
          <w:szCs w:val="20"/>
        </w:rPr>
      </w:pPr>
      <w:r>
        <w:rPr>
          <w:b/>
          <w:bCs/>
          <w:sz w:val="20"/>
          <w:szCs w:val="20"/>
        </w:rPr>
        <w:t>Number of Sessions</w:t>
      </w:r>
    </w:p>
    <w:p w14:paraId="3F3D5618" w14:textId="77777777" w:rsidR="00154ABF" w:rsidRDefault="00154ABF">
      <w:pPr>
        <w:spacing w:before="200" w:after="200"/>
        <w:rPr>
          <w:sz w:val="20"/>
          <w:szCs w:val="20"/>
        </w:rPr>
      </w:pPr>
      <w:r>
        <w:rPr>
          <w:sz w:val="20"/>
          <w:szCs w:val="20"/>
        </w:rPr>
        <w:t>The prescribed medical practitioner can decide how many sessions the patient will receive in a course of treatment, within the maximum session limit for the course of treatment. The maximum session limit for each course of treatment is set out below:</w:t>
      </w:r>
    </w:p>
    <w:p w14:paraId="2F1CA1CC" w14:textId="77777777" w:rsidR="00154ABF" w:rsidRDefault="00154ABF">
      <w:pPr>
        <w:numPr>
          <w:ilvl w:val="0"/>
          <w:numId w:val="167"/>
        </w:numPr>
        <w:spacing w:before="200"/>
        <w:ind w:hanging="218"/>
        <w:rPr>
          <w:sz w:val="20"/>
          <w:szCs w:val="20"/>
        </w:rPr>
      </w:pPr>
      <w:r>
        <w:rPr>
          <w:sz w:val="20"/>
          <w:szCs w:val="20"/>
        </w:rPr>
        <w:t>Initial course of treatment – a maximum of six sessions.</w:t>
      </w:r>
    </w:p>
    <w:p w14:paraId="7877E918" w14:textId="77777777" w:rsidR="00154ABF" w:rsidRDefault="00154ABF">
      <w:pPr>
        <w:numPr>
          <w:ilvl w:val="0"/>
          <w:numId w:val="167"/>
        </w:numPr>
        <w:spacing w:after="200"/>
        <w:ind w:hanging="218"/>
        <w:rPr>
          <w:sz w:val="20"/>
          <w:szCs w:val="20"/>
        </w:rPr>
      </w:pPr>
      <w:r>
        <w:rPr>
          <w:sz w:val="20"/>
          <w:szCs w:val="20"/>
        </w:rPr>
        <w:t>Subsequent course of treatment – a maximum of six sessions up to the patient’s cap of ten sessions (for example, if the patient received six sessions in their initial course of treatment, they can only receive four sessions in a subsequent course of treatment).</w:t>
      </w:r>
    </w:p>
    <w:p w14:paraId="2B3643B1" w14:textId="77777777" w:rsidR="00154ABF" w:rsidRDefault="00154ABF">
      <w:pPr>
        <w:spacing w:before="200" w:after="200"/>
        <w:rPr>
          <w:sz w:val="20"/>
          <w:szCs w:val="20"/>
        </w:rPr>
      </w:pPr>
      <w:r>
        <w:rPr>
          <w:sz w:val="20"/>
          <w:szCs w:val="20"/>
        </w:rPr>
        <w:t>The prescribed medical practitioner should consider the patient's clinical need for further sessions after each course of treatment, including through considering the written report provided by the treating practitioner. This can be done using a GP Mental Health Treatment Plan Review, a GP Mental Health Treatment Consultation or a standard consultation item.</w:t>
      </w:r>
    </w:p>
    <w:p w14:paraId="5BCFAE72" w14:textId="77777777" w:rsidR="00154ABF" w:rsidRDefault="00154ABF">
      <w:pPr>
        <w:spacing w:before="200" w:after="200"/>
        <w:rPr>
          <w:sz w:val="20"/>
          <w:szCs w:val="20"/>
        </w:rPr>
      </w:pPr>
      <w:r>
        <w:rPr>
          <w:sz w:val="20"/>
          <w:szCs w:val="20"/>
        </w:rPr>
        <w:t xml:space="preserve">In the instance where a patient has received the maximum number of services available under the Better Access to Psychiatrists, Psychologists and General Practitioners through the Medicare Benefits Schedule initiative per calendar year and is considered to clinically benefit from some additional services, the patient may be eligible for Primary </w:t>
      </w:r>
      <w:r>
        <w:rPr>
          <w:sz w:val="20"/>
          <w:szCs w:val="20"/>
        </w:rPr>
        <w:lastRenderedPageBreak/>
        <w:t>Health Networks (PHNs) funded psychological therapies if they meet relevant eligibility criteria for the PHN commissioned services. It is recommended that providers refer to their PHN for further guidance.</w:t>
      </w:r>
    </w:p>
    <w:p w14:paraId="496440C0" w14:textId="77777777" w:rsidR="00154ABF" w:rsidRDefault="00154ABF">
      <w:pPr>
        <w:spacing w:before="200" w:after="200"/>
        <w:rPr>
          <w:sz w:val="20"/>
          <w:szCs w:val="20"/>
        </w:rPr>
      </w:pPr>
      <w:r>
        <w:rPr>
          <w:b/>
          <w:bCs/>
          <w:sz w:val="20"/>
          <w:szCs w:val="20"/>
        </w:rPr>
        <w:t>Specifying the Number of Sessions in a Referral</w:t>
      </w:r>
    </w:p>
    <w:p w14:paraId="2614F0D3" w14:textId="77777777" w:rsidR="00154ABF" w:rsidRDefault="00154ABF">
      <w:pPr>
        <w:spacing w:before="200" w:after="200"/>
        <w:rPr>
          <w:sz w:val="20"/>
          <w:szCs w:val="20"/>
        </w:rPr>
      </w:pPr>
      <w:r>
        <w:rPr>
          <w:sz w:val="20"/>
          <w:szCs w:val="20"/>
        </w:rPr>
        <w:t>If the prescribed medical practitioner:</w:t>
      </w:r>
    </w:p>
    <w:p w14:paraId="0C6797C9" w14:textId="77777777" w:rsidR="00154ABF" w:rsidRDefault="00154ABF">
      <w:pPr>
        <w:numPr>
          <w:ilvl w:val="0"/>
          <w:numId w:val="168"/>
        </w:numPr>
        <w:spacing w:before="200"/>
        <w:ind w:hanging="218"/>
        <w:rPr>
          <w:sz w:val="20"/>
          <w:szCs w:val="20"/>
        </w:rPr>
      </w:pPr>
      <w:r>
        <w:rPr>
          <w:sz w:val="20"/>
          <w:szCs w:val="20"/>
        </w:rPr>
        <w:t>Does not specify the number of sessions</w:t>
      </w:r>
    </w:p>
    <w:p w14:paraId="7D36B848" w14:textId="77777777" w:rsidR="00154ABF" w:rsidRDefault="00154ABF">
      <w:pPr>
        <w:numPr>
          <w:ilvl w:val="0"/>
          <w:numId w:val="168"/>
        </w:numPr>
        <w:ind w:hanging="218"/>
        <w:rPr>
          <w:sz w:val="20"/>
          <w:szCs w:val="20"/>
        </w:rPr>
      </w:pPr>
      <w:r>
        <w:rPr>
          <w:sz w:val="20"/>
          <w:szCs w:val="20"/>
        </w:rPr>
        <w:t>Specifies a number of sessions above the maximum allowed for the course of treatment</w:t>
      </w:r>
    </w:p>
    <w:p w14:paraId="3748A030" w14:textId="77777777" w:rsidR="00154ABF" w:rsidRDefault="00154ABF">
      <w:pPr>
        <w:numPr>
          <w:ilvl w:val="0"/>
          <w:numId w:val="168"/>
        </w:numPr>
        <w:spacing w:after="200"/>
        <w:ind w:hanging="218"/>
        <w:rPr>
          <w:sz w:val="20"/>
          <w:szCs w:val="20"/>
        </w:rPr>
      </w:pPr>
      <w:r>
        <w:rPr>
          <w:sz w:val="20"/>
          <w:szCs w:val="20"/>
        </w:rPr>
        <w:t>Specifies a number of sessions above the maximum allowed for the calendar year (including any sessions the patient has already received that year) </w:t>
      </w:r>
    </w:p>
    <w:p w14:paraId="783618FE" w14:textId="77777777" w:rsidR="00154ABF" w:rsidRDefault="00154ABF">
      <w:pPr>
        <w:spacing w:before="200" w:after="200"/>
        <w:rPr>
          <w:sz w:val="20"/>
          <w:szCs w:val="20"/>
        </w:rPr>
      </w:pPr>
      <w:r>
        <w:rPr>
          <w:sz w:val="20"/>
          <w:szCs w:val="20"/>
        </w:rPr>
        <w:t>Then the treating practitioner can use their clinical judgment to provide services under the referral, noting the patient cannot receive more than:</w:t>
      </w:r>
    </w:p>
    <w:p w14:paraId="4E69B405" w14:textId="77777777" w:rsidR="00154ABF" w:rsidRDefault="00154ABF">
      <w:pPr>
        <w:numPr>
          <w:ilvl w:val="0"/>
          <w:numId w:val="169"/>
        </w:numPr>
        <w:spacing w:before="200"/>
        <w:ind w:hanging="218"/>
        <w:rPr>
          <w:sz w:val="20"/>
          <w:szCs w:val="20"/>
        </w:rPr>
      </w:pPr>
      <w:r>
        <w:rPr>
          <w:sz w:val="20"/>
          <w:szCs w:val="20"/>
        </w:rPr>
        <w:t>the maximum number of sessions allowed for that particular course of treatment (as set out above), and</w:t>
      </w:r>
    </w:p>
    <w:p w14:paraId="482C0573" w14:textId="77777777" w:rsidR="00154ABF" w:rsidRDefault="00154ABF">
      <w:pPr>
        <w:numPr>
          <w:ilvl w:val="0"/>
          <w:numId w:val="169"/>
        </w:numPr>
        <w:spacing w:after="200"/>
        <w:ind w:hanging="218"/>
        <w:rPr>
          <w:sz w:val="20"/>
          <w:szCs w:val="20"/>
        </w:rPr>
      </w:pPr>
      <w:r>
        <w:rPr>
          <w:sz w:val="20"/>
          <w:szCs w:val="20"/>
        </w:rPr>
        <w:t>the maximum number of sessions allowed in a calendar year. </w:t>
      </w:r>
    </w:p>
    <w:p w14:paraId="5BD9DA40" w14:textId="77777777" w:rsidR="00154ABF" w:rsidRDefault="00154ABF">
      <w:pPr>
        <w:spacing w:before="200" w:after="200"/>
        <w:rPr>
          <w:sz w:val="20"/>
          <w:szCs w:val="20"/>
        </w:rPr>
      </w:pPr>
      <w:r>
        <w:rPr>
          <w:sz w:val="20"/>
          <w:szCs w:val="20"/>
        </w:rPr>
        <w:t>The treating practitioner must still provide a report at the end of a course of treatment in line with standard practice for these services. The referring prescribed medical practitioner should therefore consider the treating practitioner’s report on the services provided to the patient, and the need for further treatment.</w:t>
      </w:r>
    </w:p>
    <w:p w14:paraId="4F96C269" w14:textId="77777777" w:rsidR="00154ABF" w:rsidRDefault="00154ABF">
      <w:pPr>
        <w:spacing w:before="200" w:after="200"/>
        <w:rPr>
          <w:sz w:val="20"/>
          <w:szCs w:val="20"/>
        </w:rPr>
      </w:pPr>
      <w:r>
        <w:rPr>
          <w:b/>
          <w:bCs/>
          <w:sz w:val="20"/>
          <w:szCs w:val="20"/>
        </w:rPr>
        <w:t>Verbal Referral</w:t>
      </w:r>
    </w:p>
    <w:p w14:paraId="65AD04F8" w14:textId="77777777" w:rsidR="00154ABF" w:rsidRDefault="00154ABF">
      <w:pPr>
        <w:spacing w:before="200" w:after="200"/>
        <w:rPr>
          <w:sz w:val="20"/>
          <w:szCs w:val="20"/>
        </w:rPr>
      </w:pPr>
      <w:r>
        <w:rPr>
          <w:sz w:val="20"/>
          <w:szCs w:val="20"/>
        </w:rPr>
        <w:t>A prescribed medical practitioner can verbally refer a patient for Better Access services only if:</w:t>
      </w:r>
    </w:p>
    <w:p w14:paraId="39A47B3B" w14:textId="77777777" w:rsidR="00154ABF" w:rsidRDefault="00154ABF">
      <w:pPr>
        <w:numPr>
          <w:ilvl w:val="0"/>
          <w:numId w:val="170"/>
        </w:numPr>
        <w:spacing w:before="200"/>
        <w:ind w:hanging="218"/>
        <w:rPr>
          <w:sz w:val="20"/>
          <w:szCs w:val="20"/>
        </w:rPr>
      </w:pPr>
      <w:r>
        <w:rPr>
          <w:sz w:val="20"/>
          <w:szCs w:val="20"/>
        </w:rPr>
        <w:t>in their clinical judgement they consider it is necessary for the patient to have immediate access to support from an allied mental health professional, and</w:t>
      </w:r>
    </w:p>
    <w:p w14:paraId="761857CE" w14:textId="77777777" w:rsidR="00154ABF" w:rsidRDefault="00154ABF">
      <w:pPr>
        <w:numPr>
          <w:ilvl w:val="0"/>
          <w:numId w:val="170"/>
        </w:numPr>
        <w:ind w:hanging="218"/>
        <w:rPr>
          <w:sz w:val="20"/>
          <w:szCs w:val="20"/>
        </w:rPr>
      </w:pPr>
      <w:r>
        <w:rPr>
          <w:sz w:val="20"/>
          <w:szCs w:val="20"/>
        </w:rPr>
        <w:t>it is not practicable in the circumstances to provide a written referral – for example, to do so would cause delays in treatment to the patient’s detriment, and</w:t>
      </w:r>
    </w:p>
    <w:p w14:paraId="1EED5DB8" w14:textId="77777777" w:rsidR="00154ABF" w:rsidRDefault="00154ABF">
      <w:pPr>
        <w:numPr>
          <w:ilvl w:val="0"/>
          <w:numId w:val="170"/>
        </w:numPr>
        <w:ind w:hanging="218"/>
        <w:rPr>
          <w:sz w:val="20"/>
          <w:szCs w:val="20"/>
        </w:rPr>
      </w:pPr>
      <w:r>
        <w:rPr>
          <w:sz w:val="20"/>
          <w:szCs w:val="20"/>
        </w:rPr>
        <w:t>the allied mental health professional documents in writing that they are treating the patient based on the prescribed medical practitioner’s verbal referral, and</w:t>
      </w:r>
    </w:p>
    <w:p w14:paraId="13311445" w14:textId="77777777" w:rsidR="00154ABF" w:rsidRDefault="00154ABF">
      <w:pPr>
        <w:numPr>
          <w:ilvl w:val="0"/>
          <w:numId w:val="170"/>
        </w:numPr>
        <w:spacing w:after="200"/>
        <w:ind w:hanging="218"/>
        <w:rPr>
          <w:sz w:val="20"/>
          <w:szCs w:val="20"/>
        </w:rPr>
      </w:pPr>
      <w:r>
        <w:rPr>
          <w:sz w:val="20"/>
          <w:szCs w:val="20"/>
        </w:rPr>
        <w:t>the prescribed medical practitioner provides a written referral to the allied mental health professional as soon as possible afterwards.</w:t>
      </w:r>
    </w:p>
    <w:p w14:paraId="5CE345ED" w14:textId="77777777" w:rsidR="00154ABF" w:rsidRDefault="00154ABF">
      <w:pPr>
        <w:spacing w:before="200" w:after="200"/>
        <w:rPr>
          <w:sz w:val="20"/>
          <w:szCs w:val="20"/>
        </w:rPr>
      </w:pPr>
      <w:r>
        <w:rPr>
          <w:sz w:val="20"/>
          <w:szCs w:val="20"/>
        </w:rPr>
        <w:t>While waiting for the referring practitioner to provide a written referral, the treating practitioner can provide treatment according to the verbal referral until the referred number of sessions have been completed. If there is any doubt about the number of sessions the patient was verbally referred for, the treating practitioner should follow the guidance provided above under the heading ‘Specifying the number of sessions in a referral’. </w:t>
      </w:r>
    </w:p>
    <w:p w14:paraId="15FE6B0B" w14:textId="77777777" w:rsidR="00154ABF" w:rsidRDefault="00154ABF">
      <w:pPr>
        <w:spacing w:before="200" w:after="200"/>
        <w:rPr>
          <w:sz w:val="20"/>
          <w:szCs w:val="20"/>
        </w:rPr>
      </w:pPr>
      <w:r>
        <w:rPr>
          <w:sz w:val="20"/>
          <w:szCs w:val="20"/>
        </w:rPr>
        <w:t>A verbal referral does not replace the requirement for the prescribed medical practitioner to review the patient’s progress (taking into account the written report from their treating allied health professional) after each course of treatment.</w:t>
      </w:r>
    </w:p>
    <w:p w14:paraId="5C5D4595" w14:textId="77777777" w:rsidR="00154ABF" w:rsidRDefault="00154ABF">
      <w:pPr>
        <w:spacing w:before="200" w:after="200"/>
        <w:rPr>
          <w:sz w:val="20"/>
          <w:szCs w:val="20"/>
        </w:rPr>
      </w:pPr>
      <w:r>
        <w:rPr>
          <w:b/>
          <w:bCs/>
          <w:sz w:val="20"/>
          <w:szCs w:val="20"/>
        </w:rPr>
        <w:t>Referrals for the Additional 10 Sessions (available until 31 December 2022)</w:t>
      </w:r>
    </w:p>
    <w:p w14:paraId="01435500" w14:textId="77777777" w:rsidR="00154ABF" w:rsidRDefault="00154ABF">
      <w:pPr>
        <w:spacing w:before="200" w:after="200"/>
        <w:rPr>
          <w:sz w:val="20"/>
          <w:szCs w:val="20"/>
        </w:rPr>
      </w:pPr>
      <w:r>
        <w:rPr>
          <w:sz w:val="20"/>
          <w:szCs w:val="20"/>
        </w:rPr>
        <w:t>In response to the COVID-19 pandemic, the number of Medicare rebateable individual mental health services was temporarily increased from 10 to 20 per calendar year until 31 December 2022.</w:t>
      </w:r>
    </w:p>
    <w:p w14:paraId="0F209BBF" w14:textId="77777777" w:rsidR="00154ABF" w:rsidRDefault="00154ABF">
      <w:pPr>
        <w:spacing w:before="200" w:after="200"/>
        <w:rPr>
          <w:sz w:val="20"/>
          <w:szCs w:val="20"/>
        </w:rPr>
      </w:pPr>
      <w:r>
        <w:rPr>
          <w:sz w:val="20"/>
          <w:szCs w:val="20"/>
        </w:rPr>
        <w:t>A patient does not need a new referral to access Better Access sessions from 1 January 2023. If the patient has a current referral (either for the initial 10 sessions or the additional 10 sessions) and has not used all of the sessions, they can use that referral to access sessions in 2023. However, they cannot receive more than 10 individual sessions in 2023.</w:t>
      </w:r>
    </w:p>
    <w:p w14:paraId="7103B172" w14:textId="77777777" w:rsidR="00154ABF" w:rsidRDefault="00154ABF">
      <w:pPr>
        <w:spacing w:before="200" w:after="200"/>
        <w:rPr>
          <w:sz w:val="20"/>
          <w:szCs w:val="20"/>
        </w:rPr>
      </w:pPr>
      <w:r>
        <w:rPr>
          <w:b/>
          <w:bCs/>
          <w:sz w:val="20"/>
          <w:szCs w:val="20"/>
        </w:rPr>
        <w:t>ADDITIONAL CLAIMING INFORMATION</w:t>
      </w:r>
    </w:p>
    <w:p w14:paraId="35BB5D8F" w14:textId="77777777" w:rsidR="00154ABF" w:rsidRDefault="00154ABF">
      <w:pPr>
        <w:spacing w:before="200" w:after="200"/>
        <w:rPr>
          <w:sz w:val="20"/>
          <w:szCs w:val="20"/>
        </w:rPr>
      </w:pPr>
      <w:r>
        <w:rPr>
          <w:sz w:val="20"/>
          <w:szCs w:val="20"/>
        </w:rPr>
        <w:lastRenderedPageBreak/>
        <w:t>Before proceeding with any GP Mental Health Treatment Plan or Review service the prescribed medical practitioner must ensure that:</w:t>
      </w:r>
    </w:p>
    <w:p w14:paraId="700111D6" w14:textId="77777777" w:rsidR="00154ABF" w:rsidRDefault="00154ABF">
      <w:pPr>
        <w:numPr>
          <w:ilvl w:val="0"/>
          <w:numId w:val="171"/>
        </w:numPr>
        <w:spacing w:before="200"/>
        <w:ind w:hanging="218"/>
        <w:rPr>
          <w:sz w:val="20"/>
          <w:szCs w:val="20"/>
        </w:rPr>
      </w:pPr>
      <w:r>
        <w:rPr>
          <w:sz w:val="20"/>
          <w:szCs w:val="20"/>
        </w:rPr>
        <w:t>the steps involved in providing the service are explained to the patient and (if appropriate and with the patient's permission) to the patient's carer; and</w:t>
      </w:r>
    </w:p>
    <w:p w14:paraId="7416253E" w14:textId="77777777" w:rsidR="00154ABF" w:rsidRDefault="00154ABF">
      <w:pPr>
        <w:numPr>
          <w:ilvl w:val="0"/>
          <w:numId w:val="171"/>
        </w:numPr>
        <w:spacing w:after="200"/>
        <w:ind w:hanging="218"/>
        <w:rPr>
          <w:sz w:val="20"/>
          <w:szCs w:val="20"/>
        </w:rPr>
      </w:pPr>
      <w:r>
        <w:rPr>
          <w:sz w:val="20"/>
          <w:szCs w:val="20"/>
        </w:rPr>
        <w:t>the patient's agreement to proceed is recorded.</w:t>
      </w:r>
    </w:p>
    <w:p w14:paraId="109FA7F3" w14:textId="77777777" w:rsidR="00154ABF" w:rsidRDefault="00154ABF">
      <w:pPr>
        <w:spacing w:before="200" w:after="200"/>
        <w:rPr>
          <w:sz w:val="20"/>
          <w:szCs w:val="20"/>
        </w:rPr>
      </w:pPr>
      <w:r>
        <w:rPr>
          <w:sz w:val="20"/>
          <w:szCs w:val="20"/>
        </w:rPr>
        <w:t>Before completing any GP Mental Health Treatment Plan or Review service and claiming a benefit for that service, the prescribed medical practitioner must offer the patient a copy of the treatment plan or reviewed treatment plan and add the document to the patient's records. This should include, subject to the patient's agreement, offering a copy to their carer, where appropriate. The prescribed medical practitioner may, with the permission of the patient, provide a copy of the GP Mental Health Treatment Plan, or relevant parts of the plan, to other providers involved in the patient's treatment.</w:t>
      </w:r>
    </w:p>
    <w:p w14:paraId="57FAC275" w14:textId="77777777" w:rsidR="00154ABF" w:rsidRDefault="00154ABF">
      <w:pPr>
        <w:spacing w:before="200" w:after="200"/>
        <w:rPr>
          <w:sz w:val="20"/>
          <w:szCs w:val="20"/>
        </w:rPr>
      </w:pPr>
      <w:r>
        <w:rPr>
          <w:sz w:val="20"/>
          <w:szCs w:val="20"/>
        </w:rPr>
        <w:t>The GP Mental Health Treatment Plan, Review and Consultation items cover the consultations at which the relevant items are undertaken, noting that:</w:t>
      </w:r>
    </w:p>
    <w:p w14:paraId="4A02F0A6" w14:textId="77777777" w:rsidR="00154ABF" w:rsidRDefault="00154ABF">
      <w:pPr>
        <w:numPr>
          <w:ilvl w:val="0"/>
          <w:numId w:val="172"/>
        </w:numPr>
        <w:spacing w:before="200"/>
        <w:ind w:hanging="218"/>
        <w:rPr>
          <w:sz w:val="20"/>
          <w:szCs w:val="20"/>
        </w:rPr>
      </w:pPr>
      <w:r>
        <w:rPr>
          <w:sz w:val="20"/>
          <w:szCs w:val="20"/>
        </w:rPr>
        <w:t>if a GP Mental Health Treatment item is undertaken or initiated during the course of a consultation for another purpose, the GP Mental Health Treatment Plan, Review or Consultation item and the relevant item for the other consultation may both be claimed;</w:t>
      </w:r>
    </w:p>
    <w:p w14:paraId="6DD6EA97" w14:textId="77777777" w:rsidR="00154ABF" w:rsidRDefault="00154ABF">
      <w:pPr>
        <w:numPr>
          <w:ilvl w:val="0"/>
          <w:numId w:val="172"/>
        </w:numPr>
        <w:ind w:hanging="218"/>
        <w:rPr>
          <w:sz w:val="20"/>
          <w:szCs w:val="20"/>
        </w:rPr>
      </w:pPr>
      <w:r>
        <w:rPr>
          <w:sz w:val="20"/>
          <w:szCs w:val="20"/>
        </w:rPr>
        <w:t>if a GP Mental Health Treatment Plan is developed over more than one consultation, and those consultations are for the purposes of developing the plan, only the GP Mental Health Treatment Plan item should be claimed; and</w:t>
      </w:r>
    </w:p>
    <w:p w14:paraId="68F29E56" w14:textId="77777777" w:rsidR="00154ABF" w:rsidRDefault="00154ABF">
      <w:pPr>
        <w:numPr>
          <w:ilvl w:val="0"/>
          <w:numId w:val="172"/>
        </w:numPr>
        <w:spacing w:after="200"/>
        <w:ind w:hanging="218"/>
        <w:rPr>
          <w:sz w:val="20"/>
          <w:szCs w:val="20"/>
        </w:rPr>
      </w:pPr>
      <w:r>
        <w:rPr>
          <w:sz w:val="20"/>
          <w:szCs w:val="20"/>
        </w:rPr>
        <w:t>if a consultation is for the purpose of a GP Mental Health Treatment Plan, Review or Consultation item, a separate and additional consultation should not be undertaken in conjunction with the mental health consultation, unless it is clinically indicated that a separate problem must be treated immediately.</w:t>
      </w:r>
    </w:p>
    <w:p w14:paraId="3EB13045" w14:textId="77777777" w:rsidR="00154ABF" w:rsidRDefault="00154ABF">
      <w:pPr>
        <w:spacing w:before="200" w:after="200"/>
        <w:rPr>
          <w:sz w:val="20"/>
          <w:szCs w:val="20"/>
        </w:rPr>
      </w:pPr>
      <w:r>
        <w:rPr>
          <w:sz w:val="20"/>
          <w:szCs w:val="20"/>
        </w:rPr>
        <w:t>Where an additional consultation is undertaken, both services must be clinically relevant and all item requirements must be met. For example, for item 272, the duration of the service must have been at least 20 minutes. The time of the preceding consultation must not be counted towards the time of the mental health service.</w:t>
      </w:r>
    </w:p>
    <w:p w14:paraId="2E95978A" w14:textId="77777777" w:rsidR="00154ABF" w:rsidRDefault="00154ABF">
      <w:pPr>
        <w:spacing w:before="200" w:after="200"/>
        <w:rPr>
          <w:sz w:val="20"/>
          <w:szCs w:val="20"/>
        </w:rPr>
      </w:pPr>
      <w:r>
        <w:rPr>
          <w:sz w:val="20"/>
          <w:szCs w:val="20"/>
        </w:rPr>
        <w:t>Where separate consultations are undertaken in conjunction with mental health consultations, the patient's invoice or Medicare voucher (assignment of benefit form) for the separate consultation should be annotated (e.g. separate consultation clinically required/indicated).</w:t>
      </w:r>
    </w:p>
    <w:p w14:paraId="3BE3661F" w14:textId="77777777" w:rsidR="00154ABF" w:rsidRDefault="00154ABF">
      <w:pPr>
        <w:spacing w:before="200" w:after="200"/>
        <w:rPr>
          <w:sz w:val="20"/>
          <w:szCs w:val="20"/>
        </w:rPr>
      </w:pPr>
      <w:r>
        <w:rPr>
          <w:sz w:val="20"/>
          <w:szCs w:val="20"/>
        </w:rPr>
        <w:t>A benefit is not claimable and an account should not be rendered until all components of the relevant item have been provided.</w:t>
      </w:r>
    </w:p>
    <w:p w14:paraId="1DD176B3" w14:textId="77777777" w:rsidR="00154ABF" w:rsidRDefault="00154ABF">
      <w:pPr>
        <w:spacing w:before="200" w:after="200"/>
        <w:rPr>
          <w:sz w:val="20"/>
          <w:szCs w:val="20"/>
        </w:rPr>
      </w:pPr>
      <w:r>
        <w:rPr>
          <w:sz w:val="20"/>
          <w:szCs w:val="20"/>
        </w:rPr>
        <w:t>All consultations conducted as part of the GP Mental Health Treatment items must be rendered by the prescribed medical practitioner. A specialist mental health nurse, other allied health practitioner, Aboriginal and Torres Strait Islander health practitioner or Aboriginal Health Worker with appropriate mental health qualifications and training may provide general assistance to prescribed medical practitioners in provision of mental health care.</w:t>
      </w:r>
    </w:p>
    <w:p w14:paraId="07C376CA" w14:textId="77777777" w:rsidR="00154ABF" w:rsidRDefault="00154ABF">
      <w:pPr>
        <w:spacing w:before="200" w:after="200"/>
        <w:rPr>
          <w:sz w:val="20"/>
          <w:szCs w:val="20"/>
        </w:rPr>
      </w:pPr>
      <w:r>
        <w:rPr>
          <w:b/>
          <w:bCs/>
          <w:sz w:val="20"/>
          <w:szCs w:val="20"/>
        </w:rPr>
        <w:t>Links to other Medicare Services</w:t>
      </w:r>
    </w:p>
    <w:p w14:paraId="70B0DAFA" w14:textId="77777777" w:rsidR="00154ABF" w:rsidRDefault="00154ABF">
      <w:pPr>
        <w:spacing w:before="200" w:after="200"/>
        <w:rPr>
          <w:sz w:val="20"/>
          <w:szCs w:val="20"/>
        </w:rPr>
      </w:pPr>
      <w:r>
        <w:rPr>
          <w:sz w:val="20"/>
          <w:szCs w:val="20"/>
        </w:rPr>
        <w:t>It is preferable that wherever possible patients have only one plan for primary care management of their mental disorder. As a general principle the creation of multiple plans should be avoided, unless the patient clearly requires an additional plan for the management of a separate medical condition.</w:t>
      </w:r>
    </w:p>
    <w:p w14:paraId="4BCDA07B" w14:textId="77777777" w:rsidR="00154ABF" w:rsidRDefault="00154ABF">
      <w:pPr>
        <w:spacing w:before="200" w:after="200"/>
        <w:rPr>
          <w:sz w:val="20"/>
          <w:szCs w:val="20"/>
        </w:rPr>
      </w:pPr>
      <w:r>
        <w:rPr>
          <w:sz w:val="20"/>
          <w:szCs w:val="20"/>
        </w:rPr>
        <w:t>The Chronic Disease Management (CDM) care plan items (items 229, 230, 231, 232 and 233, and GP items 721, 723, 729, 731 and 732) continue to be available for patients with chronic medical conditions, including patients with complex needs.</w:t>
      </w:r>
    </w:p>
    <w:p w14:paraId="2A926BAC" w14:textId="77777777" w:rsidR="00154ABF" w:rsidRDefault="00154ABF">
      <w:pPr>
        <w:numPr>
          <w:ilvl w:val="0"/>
          <w:numId w:val="173"/>
        </w:numPr>
        <w:spacing w:before="200"/>
        <w:ind w:hanging="218"/>
        <w:rPr>
          <w:sz w:val="20"/>
          <w:szCs w:val="20"/>
        </w:rPr>
      </w:pPr>
      <w:r>
        <w:rPr>
          <w:sz w:val="20"/>
          <w:szCs w:val="20"/>
        </w:rPr>
        <w:t>Where a patient has a mental health condition only, it is anticipated that they will be managed under the GP Mental Health Treatment items.</w:t>
      </w:r>
    </w:p>
    <w:p w14:paraId="4E3968EB" w14:textId="77777777" w:rsidR="00154ABF" w:rsidRDefault="00154ABF">
      <w:pPr>
        <w:numPr>
          <w:ilvl w:val="0"/>
          <w:numId w:val="173"/>
        </w:numPr>
        <w:ind w:hanging="218"/>
        <w:rPr>
          <w:sz w:val="20"/>
          <w:szCs w:val="20"/>
        </w:rPr>
      </w:pPr>
      <w:r>
        <w:rPr>
          <w:sz w:val="20"/>
          <w:szCs w:val="20"/>
        </w:rPr>
        <w:lastRenderedPageBreak/>
        <w:t>Where a patient has a separate chronic medical condition, it may be appropriate to manage the patient's medical condition through a GP Management Plan, and to manage their mental health condition through a GP Mental Health Treatment Plan. In this case, both items can be used.</w:t>
      </w:r>
    </w:p>
    <w:p w14:paraId="0B7AEB7F" w14:textId="77777777" w:rsidR="00154ABF" w:rsidRDefault="00154ABF">
      <w:pPr>
        <w:numPr>
          <w:ilvl w:val="0"/>
          <w:numId w:val="173"/>
        </w:numPr>
        <w:spacing w:after="200"/>
        <w:ind w:hanging="218"/>
        <w:rPr>
          <w:sz w:val="20"/>
          <w:szCs w:val="20"/>
        </w:rPr>
      </w:pPr>
      <w:r>
        <w:rPr>
          <w:sz w:val="20"/>
          <w:szCs w:val="20"/>
        </w:rPr>
        <w:t>Where a patient has a mental health condition as well as significant co-morbidities and complex needs requiring team-based care, the prescribed medical practitioner is able to use both the CDM items (for team-based care) and the GP Mental Health Treatment items.</w:t>
      </w:r>
    </w:p>
    <w:p w14:paraId="05A91EBD" w14:textId="77777777" w:rsidR="00A77B3E" w:rsidRDefault="00A77B3E"/>
    <w:p w14:paraId="440CE398" w14:textId="77777777" w:rsidR="00A77B3E" w:rsidRDefault="00A77B3E">
      <w:pPr>
        <w:rPr>
          <w:rFonts w:ascii="Helvetica" w:eastAsia="Helvetica" w:hAnsi="Helvetica" w:cs="Helvetica"/>
          <w:b/>
          <w:sz w:val="20"/>
        </w:rPr>
      </w:pPr>
      <w:r>
        <w:rPr>
          <w:rFonts w:ascii="Helvetica" w:eastAsia="Helvetica" w:hAnsi="Helvetica" w:cs="Helvetica"/>
          <w:b/>
          <w:sz w:val="20"/>
        </w:rPr>
        <w:t>AN.7.23 Prescribed Medical Practitioner Provision of Focussed Psychological Strategies (Items 283, 285, 286, 287, 91820, 91821, 91844 and 91845)</w:t>
      </w:r>
    </w:p>
    <w:p w14:paraId="3D841B21" w14:textId="77777777" w:rsidR="00154ABF" w:rsidRDefault="00154ABF">
      <w:pPr>
        <w:spacing w:before="200" w:after="200"/>
        <w:rPr>
          <w:sz w:val="20"/>
          <w:szCs w:val="20"/>
        </w:rPr>
      </w:pPr>
      <w:r>
        <w:rPr>
          <w:sz w:val="20"/>
          <w:szCs w:val="20"/>
        </w:rPr>
        <w:t>Focussed psychological strategies are specific mental health care management strategies, derived from evidence based psychological therapies that have been shown to integrate the best research evidence of clinical effectiveness with general practice clinical expertise. The decision to recommend Focussed Psychological Strategies to a patient must be made either in the context of a GP Mental Health Treatment Plan, shared care plan or a psychiatrist assessment and management plan.</w:t>
      </w:r>
    </w:p>
    <w:p w14:paraId="1011A3D2" w14:textId="77777777" w:rsidR="00154ABF" w:rsidRDefault="00154ABF">
      <w:pPr>
        <w:spacing w:before="200" w:after="200"/>
        <w:rPr>
          <w:sz w:val="20"/>
          <w:szCs w:val="20"/>
        </w:rPr>
      </w:pPr>
      <w:r>
        <w:rPr>
          <w:b/>
          <w:bCs/>
          <w:sz w:val="20"/>
          <w:szCs w:val="20"/>
        </w:rPr>
        <w:t>Minimum Requirements</w:t>
      </w:r>
    </w:p>
    <w:p w14:paraId="0FC6792C" w14:textId="77777777" w:rsidR="00154ABF" w:rsidRDefault="00154ABF">
      <w:pPr>
        <w:spacing w:before="200" w:after="200"/>
        <w:rPr>
          <w:sz w:val="20"/>
          <w:szCs w:val="20"/>
        </w:rPr>
      </w:pPr>
      <w:r>
        <w:rPr>
          <w:sz w:val="20"/>
          <w:szCs w:val="20"/>
        </w:rPr>
        <w:t xml:space="preserve">All consultations providing Focussed Psychological Strategies must be rendered by a prescribed medical practitioner (see </w:t>
      </w:r>
      <w:hyperlink r:id="rId217" w:history="1">
        <w:r>
          <w:rPr>
            <w:color w:val="0000EE"/>
            <w:sz w:val="20"/>
            <w:szCs w:val="20"/>
            <w:u w:val="single" w:color="0000EE"/>
          </w:rPr>
          <w:t>note AN.7.1</w:t>
        </w:r>
      </w:hyperlink>
      <w:r>
        <w:rPr>
          <w:sz w:val="20"/>
          <w:szCs w:val="20"/>
        </w:rPr>
        <w:t>).</w:t>
      </w:r>
    </w:p>
    <w:p w14:paraId="4C234435" w14:textId="77777777" w:rsidR="00154ABF" w:rsidRDefault="00154ABF">
      <w:pPr>
        <w:spacing w:before="200" w:after="200"/>
        <w:rPr>
          <w:sz w:val="20"/>
          <w:szCs w:val="20"/>
        </w:rPr>
      </w:pPr>
      <w:r>
        <w:rPr>
          <w:sz w:val="20"/>
          <w:szCs w:val="20"/>
        </w:rPr>
        <w:t>To ensure appropriate standards for the provision of Focussed Psychological Strategies, payment of Medicare rebates for these items will be limited to prescribed medical practitioners who are registered with the Services Australia as having satisfied the requirements for higher level mental health skills for provision of the service, as determined by the General Practice Mental Health Standards Collaboration.</w:t>
      </w:r>
    </w:p>
    <w:p w14:paraId="7FFC7A12" w14:textId="77777777" w:rsidR="00154ABF" w:rsidRDefault="00154ABF">
      <w:pPr>
        <w:spacing w:before="200" w:after="200"/>
        <w:rPr>
          <w:sz w:val="20"/>
          <w:szCs w:val="20"/>
        </w:rPr>
      </w:pPr>
      <w:r>
        <w:rPr>
          <w:sz w:val="20"/>
          <w:szCs w:val="20"/>
        </w:rPr>
        <w:t>Continued access to item numbers 283, 285, 286, 287, 91820, 91821, 91844 and 91845 will be dependent on the practitioner meeting the ongoing mental health education requirements as determined by the General Practice Mental Health Standards Collaboration.</w:t>
      </w:r>
    </w:p>
    <w:p w14:paraId="13E3F60F" w14:textId="77777777" w:rsidR="00154ABF" w:rsidRDefault="00154ABF">
      <w:pPr>
        <w:spacing w:before="200" w:after="200"/>
        <w:rPr>
          <w:sz w:val="20"/>
          <w:szCs w:val="20"/>
        </w:rPr>
      </w:pPr>
      <w:r>
        <w:rPr>
          <w:sz w:val="20"/>
          <w:szCs w:val="20"/>
        </w:rPr>
        <w:t>Patients will be permitted to claim Medicare rebates for up to 10 mental health services under these item numbers per calendar year. The 10 services may consist of: prescribed medical practitioner focussed psychological strategies services (items 283, 285, 286, 287, 91820, 91821, 91844 and 91845) or GP items (2721, 2723, 2725, 2727, 91818, 91819, 91842 and 91843); and/or psychological therapy services (items 80000, 80005, 80010, 80015, 91166, 91167, 91181 and 91182); and/or focussed psychological strategies – allied mental health services (items 80100, 80105, 80110, 80115, 80125, 80130, 80135, 80140, 80150, 80155, 80160, 80165, 91169, 91170, 91172, 91173, 91175, 91176, 91183, 91184, 91185, 91186, 91187 and 91188).</w:t>
      </w:r>
    </w:p>
    <w:p w14:paraId="2B63581F" w14:textId="77777777" w:rsidR="00154ABF" w:rsidRDefault="00154ABF">
      <w:pPr>
        <w:spacing w:before="200" w:after="200"/>
        <w:rPr>
          <w:sz w:val="20"/>
          <w:szCs w:val="20"/>
        </w:rPr>
      </w:pPr>
      <w:r>
        <w:rPr>
          <w:b/>
          <w:bCs/>
          <w:sz w:val="20"/>
          <w:szCs w:val="20"/>
        </w:rPr>
        <w:t>Out-of-Surgery Consultation</w:t>
      </w:r>
    </w:p>
    <w:p w14:paraId="1D38595B" w14:textId="77777777" w:rsidR="00154ABF" w:rsidRDefault="00154ABF">
      <w:pPr>
        <w:spacing w:before="200" w:after="200"/>
        <w:rPr>
          <w:sz w:val="20"/>
          <w:szCs w:val="20"/>
        </w:rPr>
      </w:pPr>
      <w:r>
        <w:rPr>
          <w:sz w:val="20"/>
          <w:szCs w:val="20"/>
        </w:rPr>
        <w:t>It is expected that this service would be provided only for patients who are unable to attend the practice. </w:t>
      </w:r>
    </w:p>
    <w:p w14:paraId="15C8C576" w14:textId="77777777" w:rsidR="00154ABF" w:rsidRDefault="00154ABF">
      <w:pPr>
        <w:spacing w:before="200" w:after="200"/>
        <w:rPr>
          <w:sz w:val="20"/>
          <w:szCs w:val="20"/>
        </w:rPr>
      </w:pPr>
      <w:r>
        <w:rPr>
          <w:b/>
          <w:bCs/>
          <w:sz w:val="20"/>
          <w:szCs w:val="20"/>
        </w:rPr>
        <w:t>Specific Focussed Psychological Strategies</w:t>
      </w:r>
    </w:p>
    <w:p w14:paraId="524C0BB2" w14:textId="77777777" w:rsidR="00154ABF" w:rsidRDefault="00154ABF">
      <w:pPr>
        <w:spacing w:before="200" w:after="200"/>
        <w:rPr>
          <w:sz w:val="20"/>
          <w:szCs w:val="20"/>
        </w:rPr>
      </w:pPr>
      <w:r>
        <w:rPr>
          <w:sz w:val="20"/>
          <w:szCs w:val="20"/>
        </w:rPr>
        <w:t>A range of acceptable strategies has been approved for use by prescribed medical practitioners in this context. These are:</w:t>
      </w:r>
    </w:p>
    <w:p w14:paraId="4A697E9C" w14:textId="77777777" w:rsidR="00154ABF" w:rsidRDefault="00154ABF">
      <w:pPr>
        <w:spacing w:before="200" w:after="200"/>
        <w:rPr>
          <w:sz w:val="20"/>
          <w:szCs w:val="20"/>
        </w:rPr>
      </w:pPr>
      <w:r>
        <w:rPr>
          <w:b/>
          <w:bCs/>
          <w:sz w:val="20"/>
          <w:szCs w:val="20"/>
        </w:rPr>
        <w:t>1.       Psycho-education</w:t>
      </w:r>
      <w:r>
        <w:rPr>
          <w:b/>
          <w:bCs/>
          <w:sz w:val="20"/>
          <w:szCs w:val="20"/>
        </w:rPr>
        <w:br/>
      </w:r>
      <w:r>
        <w:rPr>
          <w:sz w:val="20"/>
          <w:szCs w:val="20"/>
        </w:rPr>
        <w:t>(including motivational interviewing)</w:t>
      </w:r>
      <w:r>
        <w:rPr>
          <w:sz w:val="20"/>
          <w:szCs w:val="20"/>
        </w:rPr>
        <w:br/>
      </w:r>
      <w:r>
        <w:rPr>
          <w:b/>
          <w:bCs/>
          <w:sz w:val="20"/>
          <w:szCs w:val="20"/>
        </w:rPr>
        <w:t>2.       Cognitive-behavioural therapy including:</w:t>
      </w:r>
      <w:r>
        <w:rPr>
          <w:b/>
          <w:bCs/>
          <w:sz w:val="20"/>
          <w:szCs w:val="20"/>
        </w:rPr>
        <w:br/>
        <w:t>·              Behavioural interventions</w:t>
      </w:r>
      <w:r>
        <w:rPr>
          <w:b/>
          <w:bCs/>
          <w:sz w:val="20"/>
          <w:szCs w:val="20"/>
        </w:rPr>
        <w:br/>
      </w:r>
      <w:r>
        <w:rPr>
          <w:sz w:val="20"/>
          <w:szCs w:val="20"/>
        </w:rPr>
        <w:t>-      Behaviour modification</w:t>
      </w:r>
      <w:r>
        <w:rPr>
          <w:sz w:val="20"/>
          <w:szCs w:val="20"/>
        </w:rPr>
        <w:br/>
        <w:t>-      Exposure techniques</w:t>
      </w:r>
      <w:r>
        <w:rPr>
          <w:sz w:val="20"/>
          <w:szCs w:val="20"/>
        </w:rPr>
        <w:br/>
        <w:t>-      Activity scheduling</w:t>
      </w:r>
      <w:r>
        <w:rPr>
          <w:sz w:val="20"/>
          <w:szCs w:val="20"/>
        </w:rPr>
        <w:br/>
      </w:r>
      <w:r>
        <w:rPr>
          <w:b/>
          <w:bCs/>
          <w:sz w:val="20"/>
          <w:szCs w:val="20"/>
        </w:rPr>
        <w:t>·              Cognitive interventions</w:t>
      </w:r>
      <w:r>
        <w:rPr>
          <w:b/>
          <w:bCs/>
          <w:sz w:val="20"/>
          <w:szCs w:val="20"/>
        </w:rPr>
        <w:br/>
      </w:r>
      <w:r>
        <w:rPr>
          <w:sz w:val="20"/>
          <w:szCs w:val="20"/>
        </w:rPr>
        <w:t>-      Cognitive therapy</w:t>
      </w:r>
      <w:r>
        <w:rPr>
          <w:sz w:val="20"/>
          <w:szCs w:val="20"/>
        </w:rPr>
        <w:br/>
      </w:r>
      <w:r>
        <w:rPr>
          <w:b/>
          <w:bCs/>
          <w:sz w:val="20"/>
          <w:szCs w:val="20"/>
        </w:rPr>
        <w:lastRenderedPageBreak/>
        <w:t>3.       Relaxation strategies</w:t>
      </w:r>
      <w:r>
        <w:rPr>
          <w:b/>
          <w:bCs/>
          <w:sz w:val="20"/>
          <w:szCs w:val="20"/>
        </w:rPr>
        <w:br/>
      </w:r>
      <w:r>
        <w:rPr>
          <w:sz w:val="20"/>
          <w:szCs w:val="20"/>
        </w:rPr>
        <w:t>-      Progressive muscle relaxation</w:t>
      </w:r>
      <w:r>
        <w:rPr>
          <w:sz w:val="20"/>
          <w:szCs w:val="20"/>
        </w:rPr>
        <w:br/>
        <w:t>-      Controlled breathing</w:t>
      </w:r>
      <w:r>
        <w:rPr>
          <w:sz w:val="20"/>
          <w:szCs w:val="20"/>
        </w:rPr>
        <w:br/>
      </w:r>
      <w:r>
        <w:rPr>
          <w:b/>
          <w:bCs/>
          <w:sz w:val="20"/>
          <w:szCs w:val="20"/>
        </w:rPr>
        <w:t>4.       Skills training</w:t>
      </w:r>
      <w:r>
        <w:rPr>
          <w:b/>
          <w:bCs/>
          <w:sz w:val="20"/>
          <w:szCs w:val="20"/>
        </w:rPr>
        <w:br/>
      </w:r>
      <w:r>
        <w:rPr>
          <w:sz w:val="20"/>
          <w:szCs w:val="20"/>
        </w:rPr>
        <w:t>-      Problem solving skills and training</w:t>
      </w:r>
      <w:r>
        <w:rPr>
          <w:sz w:val="20"/>
          <w:szCs w:val="20"/>
        </w:rPr>
        <w:br/>
        <w:t>-      Anger management</w:t>
      </w:r>
      <w:r>
        <w:rPr>
          <w:sz w:val="20"/>
          <w:szCs w:val="20"/>
        </w:rPr>
        <w:br/>
        <w:t>-      Social skills training</w:t>
      </w:r>
      <w:r>
        <w:rPr>
          <w:sz w:val="20"/>
          <w:szCs w:val="20"/>
        </w:rPr>
        <w:br/>
        <w:t>-      Communication training</w:t>
      </w:r>
      <w:r>
        <w:rPr>
          <w:sz w:val="20"/>
          <w:szCs w:val="20"/>
        </w:rPr>
        <w:br/>
        <w:t>-      Stress management</w:t>
      </w:r>
      <w:r>
        <w:rPr>
          <w:sz w:val="20"/>
          <w:szCs w:val="20"/>
        </w:rPr>
        <w:br/>
        <w:t>-      Parent management training</w:t>
      </w:r>
      <w:r>
        <w:rPr>
          <w:sz w:val="20"/>
          <w:szCs w:val="20"/>
        </w:rPr>
        <w:br/>
      </w:r>
      <w:r>
        <w:rPr>
          <w:b/>
          <w:bCs/>
          <w:sz w:val="20"/>
          <w:szCs w:val="20"/>
        </w:rPr>
        <w:t>5.       Interpersonal therapy</w:t>
      </w:r>
    </w:p>
    <w:p w14:paraId="4C2B036F" w14:textId="77777777" w:rsidR="00154ABF" w:rsidRDefault="00154ABF">
      <w:pPr>
        <w:spacing w:before="200" w:after="200"/>
        <w:rPr>
          <w:sz w:val="20"/>
          <w:szCs w:val="20"/>
        </w:rPr>
      </w:pPr>
      <w:r>
        <w:rPr>
          <w:b/>
          <w:bCs/>
          <w:sz w:val="20"/>
          <w:szCs w:val="20"/>
        </w:rPr>
        <w:t>6.       Eye-Movement Desensitisation Reprocessing (EMDR)</w:t>
      </w:r>
    </w:p>
    <w:p w14:paraId="292F8E38" w14:textId="77777777" w:rsidR="00154ABF" w:rsidRDefault="00154ABF">
      <w:pPr>
        <w:spacing w:before="200" w:after="200"/>
        <w:rPr>
          <w:sz w:val="20"/>
          <w:szCs w:val="20"/>
        </w:rPr>
      </w:pPr>
      <w:r>
        <w:rPr>
          <w:b/>
          <w:bCs/>
          <w:sz w:val="20"/>
          <w:szCs w:val="20"/>
        </w:rPr>
        <w:t>Mental Disorder</w:t>
      </w:r>
    </w:p>
    <w:p w14:paraId="206FCC78" w14:textId="77777777" w:rsidR="00154ABF" w:rsidRDefault="00154ABF">
      <w:pPr>
        <w:spacing w:before="200" w:after="200"/>
        <w:rPr>
          <w:sz w:val="20"/>
          <w:szCs w:val="20"/>
        </w:rPr>
      </w:pPr>
      <w:r>
        <w:rPr>
          <w:sz w:val="20"/>
          <w:szCs w:val="20"/>
        </w:rPr>
        <w:t>A mental disorder may be defined as a significant impairment of an individual’s cognitive, affective and/or relational abilities which may require intervention and may be a recognised, medically diagnosable illness or disorder – this definition is informed by the World Health Organisation, 1996, Diagnostic and Management Guidelines for Mental Disorders in Primary Care:ICD - 10 Chapter V Primary Health Care Version.</w:t>
      </w:r>
    </w:p>
    <w:p w14:paraId="7C03CE10" w14:textId="77777777" w:rsidR="00154ABF" w:rsidRDefault="00154ABF">
      <w:pPr>
        <w:spacing w:before="200" w:after="200"/>
        <w:rPr>
          <w:sz w:val="20"/>
          <w:szCs w:val="20"/>
        </w:rPr>
      </w:pPr>
      <w:r>
        <w:rPr>
          <w:sz w:val="20"/>
          <w:szCs w:val="20"/>
        </w:rPr>
        <w:t>Dementia, delirium, tobacco use disorder and mental retardation are not regarded as mental disorders for the purposes of these items.</w:t>
      </w:r>
    </w:p>
    <w:p w14:paraId="39053E0A" w14:textId="77777777" w:rsidR="00A77B3E" w:rsidRDefault="00A77B3E"/>
    <w:p w14:paraId="1929D3C9" w14:textId="77777777" w:rsidR="00A77B3E" w:rsidRDefault="00A77B3E">
      <w:pPr>
        <w:rPr>
          <w:rFonts w:ascii="Helvetica" w:eastAsia="Helvetica" w:hAnsi="Helvetica" w:cs="Helvetica"/>
          <w:b/>
          <w:sz w:val="20"/>
        </w:rPr>
      </w:pPr>
      <w:r>
        <w:rPr>
          <w:rFonts w:ascii="Helvetica" w:eastAsia="Helvetica" w:hAnsi="Helvetica" w:cs="Helvetica"/>
          <w:b/>
          <w:sz w:val="20"/>
        </w:rPr>
        <w:t>AN.7.24 Prescribed Medical Practitioner After-Hours Attendances To Which No Other Item Applies (Items 733 to 789 and 2917 to 2200)</w:t>
      </w:r>
    </w:p>
    <w:p w14:paraId="74AE8ACD" w14:textId="77777777" w:rsidR="00154ABF" w:rsidRDefault="00154ABF">
      <w:pPr>
        <w:spacing w:before="200" w:after="200"/>
        <w:rPr>
          <w:sz w:val="20"/>
          <w:szCs w:val="20"/>
        </w:rPr>
      </w:pPr>
      <w:r>
        <w:rPr>
          <w:sz w:val="20"/>
          <w:szCs w:val="20"/>
        </w:rPr>
        <w:t>After-hours attendance items may be claimed as follows:</w:t>
      </w:r>
    </w:p>
    <w:p w14:paraId="670FD0EF" w14:textId="77777777" w:rsidR="00154ABF" w:rsidRDefault="00154ABF">
      <w:pPr>
        <w:spacing w:before="200" w:after="200"/>
        <w:rPr>
          <w:sz w:val="20"/>
          <w:szCs w:val="20"/>
        </w:rPr>
      </w:pPr>
      <w:r>
        <w:rPr>
          <w:sz w:val="20"/>
          <w:szCs w:val="20"/>
        </w:rPr>
        <w:t xml:space="preserve">Items </w:t>
      </w:r>
      <w:r>
        <w:rPr>
          <w:b/>
          <w:bCs/>
          <w:sz w:val="20"/>
          <w:szCs w:val="20"/>
        </w:rPr>
        <w:t>733, 737, 741, 745 and 2197</w:t>
      </w:r>
      <w:r>
        <w:rPr>
          <w:sz w:val="20"/>
          <w:szCs w:val="20"/>
        </w:rPr>
        <w:t xml:space="preserve"> apply only to a professional attendance on 1 patient on 1 occasion that is provided:</w:t>
      </w:r>
    </w:p>
    <w:p w14:paraId="64CF4168" w14:textId="77777777" w:rsidR="00154ABF" w:rsidRDefault="00154ABF">
      <w:pPr>
        <w:numPr>
          <w:ilvl w:val="0"/>
          <w:numId w:val="174"/>
        </w:numPr>
        <w:spacing w:before="200"/>
        <w:ind w:hanging="218"/>
        <w:rPr>
          <w:sz w:val="20"/>
          <w:szCs w:val="20"/>
        </w:rPr>
      </w:pPr>
      <w:r>
        <w:rPr>
          <w:sz w:val="20"/>
          <w:szCs w:val="20"/>
        </w:rPr>
        <w:t>on a public holiday;</w:t>
      </w:r>
    </w:p>
    <w:p w14:paraId="7E0D11C9" w14:textId="77777777" w:rsidR="00154ABF" w:rsidRDefault="00154ABF">
      <w:pPr>
        <w:numPr>
          <w:ilvl w:val="0"/>
          <w:numId w:val="174"/>
        </w:numPr>
        <w:ind w:hanging="218"/>
        <w:rPr>
          <w:sz w:val="20"/>
          <w:szCs w:val="20"/>
        </w:rPr>
      </w:pPr>
      <w:r>
        <w:rPr>
          <w:sz w:val="20"/>
          <w:szCs w:val="20"/>
        </w:rPr>
        <w:t>on a Sunday;</w:t>
      </w:r>
    </w:p>
    <w:p w14:paraId="56705882" w14:textId="77777777" w:rsidR="00154ABF" w:rsidRDefault="00154ABF">
      <w:pPr>
        <w:numPr>
          <w:ilvl w:val="0"/>
          <w:numId w:val="174"/>
        </w:numPr>
        <w:ind w:hanging="218"/>
        <w:rPr>
          <w:sz w:val="20"/>
          <w:szCs w:val="20"/>
        </w:rPr>
      </w:pPr>
      <w:r>
        <w:rPr>
          <w:sz w:val="20"/>
          <w:szCs w:val="20"/>
        </w:rPr>
        <w:t>before 8am, or after 1 pm on a Saturday;</w:t>
      </w:r>
    </w:p>
    <w:p w14:paraId="2F00633F" w14:textId="77777777" w:rsidR="00154ABF" w:rsidRDefault="00154ABF">
      <w:pPr>
        <w:numPr>
          <w:ilvl w:val="0"/>
          <w:numId w:val="174"/>
        </w:numPr>
        <w:spacing w:after="200"/>
        <w:ind w:hanging="218"/>
        <w:rPr>
          <w:sz w:val="20"/>
          <w:szCs w:val="20"/>
        </w:rPr>
      </w:pPr>
      <w:r>
        <w:rPr>
          <w:sz w:val="20"/>
          <w:szCs w:val="20"/>
        </w:rPr>
        <w:t>before 8am, or after 8pm on any day other than a Saturday, Sunday or public holiday.</w:t>
      </w:r>
    </w:p>
    <w:p w14:paraId="3CEC3091" w14:textId="77777777" w:rsidR="00154ABF" w:rsidRDefault="00154ABF">
      <w:pPr>
        <w:spacing w:before="200" w:after="200"/>
        <w:rPr>
          <w:sz w:val="20"/>
          <w:szCs w:val="20"/>
        </w:rPr>
      </w:pPr>
      <w:r>
        <w:rPr>
          <w:sz w:val="20"/>
          <w:szCs w:val="20"/>
        </w:rPr>
        <w:t xml:space="preserve">Items </w:t>
      </w:r>
      <w:r>
        <w:rPr>
          <w:b/>
          <w:bCs/>
          <w:sz w:val="20"/>
          <w:szCs w:val="20"/>
        </w:rPr>
        <w:t>761, 763, 766, 769, 772, 776, 788, 789, 2198 and 2200</w:t>
      </w:r>
      <w:r>
        <w:rPr>
          <w:sz w:val="20"/>
          <w:szCs w:val="20"/>
        </w:rPr>
        <w:t> apply to a professional attendance on 1 or more patients on 1 occasion that is provided:</w:t>
      </w:r>
    </w:p>
    <w:p w14:paraId="4C100BDB" w14:textId="77777777" w:rsidR="00154ABF" w:rsidRDefault="00154ABF">
      <w:pPr>
        <w:numPr>
          <w:ilvl w:val="0"/>
          <w:numId w:val="175"/>
        </w:numPr>
        <w:spacing w:before="200"/>
        <w:ind w:hanging="218"/>
        <w:rPr>
          <w:sz w:val="20"/>
          <w:szCs w:val="20"/>
        </w:rPr>
      </w:pPr>
      <w:r>
        <w:rPr>
          <w:sz w:val="20"/>
          <w:szCs w:val="20"/>
        </w:rPr>
        <w:t>on a public holiday;</w:t>
      </w:r>
    </w:p>
    <w:p w14:paraId="1EA3C0F4" w14:textId="77777777" w:rsidR="00154ABF" w:rsidRDefault="00154ABF">
      <w:pPr>
        <w:numPr>
          <w:ilvl w:val="0"/>
          <w:numId w:val="175"/>
        </w:numPr>
        <w:ind w:hanging="218"/>
        <w:rPr>
          <w:sz w:val="20"/>
          <w:szCs w:val="20"/>
        </w:rPr>
      </w:pPr>
      <w:r>
        <w:rPr>
          <w:sz w:val="20"/>
          <w:szCs w:val="20"/>
        </w:rPr>
        <w:t>on a Sunday;</w:t>
      </w:r>
    </w:p>
    <w:p w14:paraId="0B2E15CE" w14:textId="77777777" w:rsidR="00154ABF" w:rsidRDefault="00154ABF">
      <w:pPr>
        <w:numPr>
          <w:ilvl w:val="0"/>
          <w:numId w:val="175"/>
        </w:numPr>
        <w:ind w:hanging="218"/>
        <w:rPr>
          <w:sz w:val="20"/>
          <w:szCs w:val="20"/>
        </w:rPr>
      </w:pPr>
      <w:r>
        <w:rPr>
          <w:sz w:val="20"/>
          <w:szCs w:val="20"/>
        </w:rPr>
        <w:t>before 8am, or after 12 noon on a Saturday;</w:t>
      </w:r>
    </w:p>
    <w:p w14:paraId="0207260E" w14:textId="77777777" w:rsidR="00154ABF" w:rsidRDefault="00154ABF">
      <w:pPr>
        <w:numPr>
          <w:ilvl w:val="0"/>
          <w:numId w:val="175"/>
        </w:numPr>
        <w:spacing w:after="200"/>
        <w:ind w:hanging="218"/>
        <w:rPr>
          <w:sz w:val="20"/>
          <w:szCs w:val="20"/>
        </w:rPr>
      </w:pPr>
      <w:r>
        <w:rPr>
          <w:sz w:val="20"/>
          <w:szCs w:val="20"/>
        </w:rPr>
        <w:t>before 8am, or after 6pm on any day other than a Saturday, Sunday or public holiday.</w:t>
      </w:r>
    </w:p>
    <w:p w14:paraId="674B8C9F" w14:textId="77777777" w:rsidR="00A77B3E" w:rsidRDefault="00A77B3E"/>
    <w:p w14:paraId="585EB00A" w14:textId="77777777" w:rsidR="00A77B3E" w:rsidRDefault="00A77B3E">
      <w:pPr>
        <w:rPr>
          <w:rFonts w:ascii="Helvetica" w:eastAsia="Helvetica" w:hAnsi="Helvetica" w:cs="Helvetica"/>
          <w:b/>
          <w:sz w:val="20"/>
        </w:rPr>
      </w:pPr>
      <w:r>
        <w:rPr>
          <w:rFonts w:ascii="Helvetica" w:eastAsia="Helvetica" w:hAnsi="Helvetica" w:cs="Helvetica"/>
          <w:b/>
          <w:sz w:val="20"/>
        </w:rPr>
        <w:t>AN.7.25 Prescribed Medical Practitioner Non-Directive Pregnancy Support Counselling Service (Item 792)</w:t>
      </w:r>
    </w:p>
    <w:p w14:paraId="43945F47" w14:textId="77777777" w:rsidR="00154ABF" w:rsidRDefault="00154ABF">
      <w:pPr>
        <w:spacing w:before="200" w:after="200"/>
        <w:rPr>
          <w:sz w:val="20"/>
          <w:szCs w:val="20"/>
        </w:rPr>
      </w:pPr>
      <w:r>
        <w:rPr>
          <w:sz w:val="20"/>
          <w:szCs w:val="20"/>
        </w:rPr>
        <w:t xml:space="preserve">The Pregnancy Support Counselling initiative provides for Medicare benefits to be paid for non-directive pregnancy support counselling services provided to a person who is pregnant or who has been pregnant in the 12 months preceding the first service to which this item or items 4001, 81000, 81005 or 81010 applies in relation to that pregnancy, by an eligible prescribed medical practitioner (see </w:t>
      </w:r>
      <w:hyperlink r:id="rId218" w:history="1">
        <w:r>
          <w:rPr>
            <w:color w:val="0000EE"/>
            <w:sz w:val="20"/>
            <w:szCs w:val="20"/>
            <w:u w:val="single" w:color="0000EE"/>
          </w:rPr>
          <w:t>note AN.7.1</w:t>
        </w:r>
      </w:hyperlink>
      <w:r>
        <w:rPr>
          <w:sz w:val="20"/>
          <w:szCs w:val="20"/>
        </w:rPr>
        <w:t>) or allied health professional on referral from a prescribed medical practitioner. </w:t>
      </w:r>
    </w:p>
    <w:p w14:paraId="2E17F2FF" w14:textId="77777777" w:rsidR="00154ABF" w:rsidRDefault="00154ABF">
      <w:pPr>
        <w:spacing w:before="200" w:after="200"/>
        <w:rPr>
          <w:sz w:val="20"/>
          <w:szCs w:val="20"/>
        </w:rPr>
      </w:pPr>
      <w:r>
        <w:rPr>
          <w:sz w:val="20"/>
          <w:szCs w:val="20"/>
        </w:rPr>
        <w:t>There are five MBS items for the provision of non-directive pregnancy support counselling services:</w:t>
      </w:r>
    </w:p>
    <w:p w14:paraId="67D1F00F" w14:textId="77777777" w:rsidR="00154ABF" w:rsidRDefault="00154ABF">
      <w:pPr>
        <w:numPr>
          <w:ilvl w:val="0"/>
          <w:numId w:val="176"/>
        </w:numPr>
        <w:spacing w:before="200" w:after="200"/>
        <w:ind w:hanging="218"/>
        <w:rPr>
          <w:sz w:val="20"/>
          <w:szCs w:val="20"/>
        </w:rPr>
      </w:pPr>
      <w:r>
        <w:rPr>
          <w:sz w:val="20"/>
          <w:szCs w:val="20"/>
        </w:rPr>
        <w:lastRenderedPageBreak/>
        <w:t>Item 792 – services provided by an eligible prescribed medical practitioner;</w:t>
      </w:r>
    </w:p>
    <w:p w14:paraId="7BF35DF7" w14:textId="77777777" w:rsidR="00154ABF" w:rsidRDefault="00154ABF">
      <w:pPr>
        <w:numPr>
          <w:ilvl w:val="0"/>
          <w:numId w:val="177"/>
        </w:numPr>
        <w:spacing w:before="200" w:after="200"/>
        <w:ind w:hanging="218"/>
        <w:rPr>
          <w:sz w:val="20"/>
          <w:szCs w:val="20"/>
        </w:rPr>
      </w:pPr>
      <w:r>
        <w:rPr>
          <w:sz w:val="20"/>
          <w:szCs w:val="20"/>
        </w:rPr>
        <w:t>Item 4001 - services provided by an eligible GP;</w:t>
      </w:r>
    </w:p>
    <w:p w14:paraId="4268C9DC" w14:textId="77777777" w:rsidR="00154ABF" w:rsidRDefault="00154ABF">
      <w:pPr>
        <w:numPr>
          <w:ilvl w:val="0"/>
          <w:numId w:val="178"/>
        </w:numPr>
        <w:spacing w:before="200" w:after="200"/>
        <w:ind w:hanging="218"/>
        <w:rPr>
          <w:sz w:val="20"/>
          <w:szCs w:val="20"/>
        </w:rPr>
      </w:pPr>
      <w:r>
        <w:rPr>
          <w:sz w:val="20"/>
          <w:szCs w:val="20"/>
        </w:rPr>
        <w:t>Item 81000 - services provided by an eligible psychologist;</w:t>
      </w:r>
    </w:p>
    <w:p w14:paraId="4914E3F3" w14:textId="77777777" w:rsidR="00154ABF" w:rsidRDefault="00154ABF">
      <w:pPr>
        <w:numPr>
          <w:ilvl w:val="0"/>
          <w:numId w:val="179"/>
        </w:numPr>
        <w:spacing w:before="200" w:after="200"/>
        <w:ind w:hanging="218"/>
        <w:rPr>
          <w:sz w:val="20"/>
          <w:szCs w:val="20"/>
        </w:rPr>
      </w:pPr>
      <w:r>
        <w:rPr>
          <w:sz w:val="20"/>
          <w:szCs w:val="20"/>
        </w:rPr>
        <w:t>Item 81005 - services provided by an eligible social worker; and</w:t>
      </w:r>
    </w:p>
    <w:p w14:paraId="4179B1C0" w14:textId="77777777" w:rsidR="00154ABF" w:rsidRDefault="00154ABF">
      <w:pPr>
        <w:numPr>
          <w:ilvl w:val="0"/>
          <w:numId w:val="180"/>
        </w:numPr>
        <w:spacing w:before="200" w:after="200"/>
        <w:ind w:hanging="218"/>
        <w:rPr>
          <w:sz w:val="20"/>
          <w:szCs w:val="20"/>
        </w:rPr>
      </w:pPr>
      <w:r>
        <w:rPr>
          <w:sz w:val="20"/>
          <w:szCs w:val="20"/>
        </w:rPr>
        <w:t>Item 81010 - services provided by an eligible mental health nurse.</w:t>
      </w:r>
    </w:p>
    <w:p w14:paraId="74A4EFBC" w14:textId="77777777" w:rsidR="00154ABF" w:rsidRDefault="00154ABF">
      <w:pPr>
        <w:spacing w:before="200" w:after="200"/>
        <w:rPr>
          <w:sz w:val="20"/>
          <w:szCs w:val="20"/>
        </w:rPr>
      </w:pPr>
      <w:r>
        <w:rPr>
          <w:sz w:val="20"/>
          <w:szCs w:val="20"/>
        </w:rPr>
        <w:t>This note relates to the provision of a non-directive pregnancy support counselling service by an eligible prescribed medical practitioner.</w:t>
      </w:r>
    </w:p>
    <w:p w14:paraId="768DE918" w14:textId="77777777" w:rsidR="00154ABF" w:rsidRDefault="00154ABF">
      <w:pPr>
        <w:spacing w:before="200" w:after="200"/>
        <w:rPr>
          <w:sz w:val="20"/>
          <w:szCs w:val="20"/>
        </w:rPr>
      </w:pPr>
      <w:r>
        <w:rPr>
          <w:sz w:val="20"/>
          <w:szCs w:val="20"/>
        </w:rPr>
        <w:t>Non-directive counselling is a form of counselling based on the understanding that, in many situations, people can resolve their own problems without being provided with a solution by the counsellor.  The counsellor's role is to encourage the person to express their feelings but not suggest what decision the person should make.  By listening and reflecting back what the person reveals to them, the counsellor helps them to explore and understand their feelings. With this understanding, the person is able to make the decision which is best for them.</w:t>
      </w:r>
    </w:p>
    <w:p w14:paraId="3D3429D7" w14:textId="77777777" w:rsidR="00154ABF" w:rsidRDefault="00154ABF">
      <w:pPr>
        <w:spacing w:before="200" w:after="200"/>
        <w:rPr>
          <w:sz w:val="20"/>
          <w:szCs w:val="20"/>
        </w:rPr>
      </w:pPr>
      <w:r>
        <w:rPr>
          <w:sz w:val="20"/>
          <w:szCs w:val="20"/>
        </w:rPr>
        <w:t>The service involves the prescribed medical practitioner undertaking a safe, confidential process that helps the patient explore concerns they have about a current pregnancy or a pregnancy that occurred in the preceding 12 months.  This includes providing, on request, unbiased, evidence-based information about all options and services available to the patient.</w:t>
      </w:r>
    </w:p>
    <w:p w14:paraId="1535FB25" w14:textId="77777777" w:rsidR="00154ABF" w:rsidRDefault="00154ABF">
      <w:pPr>
        <w:spacing w:before="200" w:after="200"/>
        <w:rPr>
          <w:sz w:val="20"/>
          <w:szCs w:val="20"/>
        </w:rPr>
      </w:pPr>
      <w:r>
        <w:rPr>
          <w:sz w:val="20"/>
          <w:szCs w:val="20"/>
        </w:rPr>
        <w:t>The service may be used to address any pregnancy related issues for which non-directive counselling is appropriate.</w:t>
      </w:r>
    </w:p>
    <w:p w14:paraId="52F06C58" w14:textId="77777777" w:rsidR="00154ABF" w:rsidRDefault="00154ABF">
      <w:pPr>
        <w:spacing w:before="200" w:after="200"/>
        <w:rPr>
          <w:sz w:val="20"/>
          <w:szCs w:val="20"/>
        </w:rPr>
      </w:pPr>
      <w:r>
        <w:rPr>
          <w:b/>
          <w:bCs/>
          <w:sz w:val="20"/>
          <w:szCs w:val="20"/>
        </w:rPr>
        <w:t>Patient eligibility</w:t>
      </w:r>
    </w:p>
    <w:p w14:paraId="6C7944C2" w14:textId="77777777" w:rsidR="00154ABF" w:rsidRDefault="00154ABF">
      <w:pPr>
        <w:spacing w:before="200" w:after="200"/>
        <w:rPr>
          <w:sz w:val="20"/>
          <w:szCs w:val="20"/>
        </w:rPr>
      </w:pPr>
      <w:r>
        <w:rPr>
          <w:sz w:val="20"/>
          <w:szCs w:val="20"/>
        </w:rPr>
        <w:t>Medicare rebates for non-directive pregnancy support counselling services provided using item 792 are available to a person who is pregnant or who has been pregnant in the 12 months preceding the first service to which this item or item 4001, 81000, 81005 or 81010 applies in relation to that pregnancy.</w:t>
      </w:r>
    </w:p>
    <w:p w14:paraId="034FA9B0" w14:textId="77777777" w:rsidR="00154ABF" w:rsidRDefault="00154ABF">
      <w:pPr>
        <w:spacing w:before="200" w:after="200"/>
        <w:rPr>
          <w:sz w:val="20"/>
          <w:szCs w:val="20"/>
        </w:rPr>
      </w:pPr>
      <w:r>
        <w:rPr>
          <w:sz w:val="20"/>
          <w:szCs w:val="20"/>
        </w:rPr>
        <w:t>Partners of eligible patients may attend each or any counselling session, however, only one fee applies to each service provided.</w:t>
      </w:r>
    </w:p>
    <w:p w14:paraId="222D64EF" w14:textId="77777777" w:rsidR="00154ABF" w:rsidRDefault="00154ABF">
      <w:pPr>
        <w:spacing w:before="200" w:after="200"/>
        <w:rPr>
          <w:sz w:val="20"/>
          <w:szCs w:val="20"/>
        </w:rPr>
      </w:pPr>
      <w:r>
        <w:rPr>
          <w:b/>
          <w:bCs/>
          <w:sz w:val="20"/>
          <w:szCs w:val="20"/>
        </w:rPr>
        <w:t>Medicare benefits</w:t>
      </w:r>
    </w:p>
    <w:p w14:paraId="4285EDCF" w14:textId="77777777" w:rsidR="00154ABF" w:rsidRDefault="00154ABF">
      <w:pPr>
        <w:spacing w:before="200" w:after="200"/>
        <w:rPr>
          <w:sz w:val="20"/>
          <w:szCs w:val="20"/>
        </w:rPr>
      </w:pPr>
      <w:r>
        <w:rPr>
          <w:sz w:val="20"/>
          <w:szCs w:val="20"/>
        </w:rPr>
        <w:t>Medicare benefits are payable for up to three non-directive pregnancy support counselling services per patient, per pregnancy, from any of the following items – 792, 4001, 81000, 81005 and 81010.</w:t>
      </w:r>
    </w:p>
    <w:p w14:paraId="2700E588" w14:textId="77777777" w:rsidR="00154ABF" w:rsidRDefault="00154ABF">
      <w:pPr>
        <w:spacing w:before="200" w:after="200"/>
        <w:rPr>
          <w:sz w:val="20"/>
          <w:szCs w:val="20"/>
        </w:rPr>
      </w:pPr>
      <w:r>
        <w:rPr>
          <w:sz w:val="20"/>
          <w:szCs w:val="20"/>
        </w:rPr>
        <w:t>Where the patient is unsure of the number of Medicare rebated non-directive pregnancy support counselling services they have already accessed, the patient may check with Services Australia on 132 011.  Alternatively, the prescribed medical practitioner may check with Services Australia (although the patient must be present to give permission).</w:t>
      </w:r>
    </w:p>
    <w:p w14:paraId="6872693F" w14:textId="77777777" w:rsidR="00154ABF" w:rsidRDefault="00154ABF">
      <w:pPr>
        <w:spacing w:before="200" w:after="200"/>
        <w:rPr>
          <w:sz w:val="20"/>
          <w:szCs w:val="20"/>
        </w:rPr>
      </w:pPr>
      <w:r>
        <w:rPr>
          <w:sz w:val="20"/>
          <w:szCs w:val="20"/>
        </w:rPr>
        <w:t>Item 10990 or item 10991 can also be claimed in conjunction with item 792 provided the conditions of the relevant item, 10990 or 10991, are satisfied.</w:t>
      </w:r>
    </w:p>
    <w:p w14:paraId="083C83BC" w14:textId="77777777" w:rsidR="00154ABF" w:rsidRDefault="00154ABF">
      <w:pPr>
        <w:spacing w:before="200" w:after="200"/>
        <w:rPr>
          <w:sz w:val="20"/>
          <w:szCs w:val="20"/>
        </w:rPr>
      </w:pPr>
      <w:r>
        <w:rPr>
          <w:b/>
          <w:bCs/>
          <w:sz w:val="20"/>
          <w:szCs w:val="20"/>
        </w:rPr>
        <w:t>Minimum Requirements</w:t>
      </w:r>
    </w:p>
    <w:p w14:paraId="149681B7" w14:textId="77777777" w:rsidR="00154ABF" w:rsidRDefault="00154ABF">
      <w:pPr>
        <w:spacing w:before="200" w:after="200"/>
        <w:rPr>
          <w:sz w:val="20"/>
          <w:szCs w:val="20"/>
        </w:rPr>
      </w:pPr>
      <w:r>
        <w:rPr>
          <w:sz w:val="20"/>
          <w:szCs w:val="20"/>
        </w:rPr>
        <w:t>This service may only be provided by a prescribed medical practitioner who has completed appropriate non-directive pregnancy counselling training.</w:t>
      </w:r>
    </w:p>
    <w:p w14:paraId="6CFB08B8" w14:textId="77777777" w:rsidR="00A77B3E" w:rsidRDefault="00A77B3E"/>
    <w:p w14:paraId="758A605E" w14:textId="77777777" w:rsidR="00A77B3E" w:rsidRDefault="00A77B3E">
      <w:pPr>
        <w:rPr>
          <w:rFonts w:ascii="Helvetica" w:eastAsia="Helvetica" w:hAnsi="Helvetica" w:cs="Helvetica"/>
          <w:b/>
          <w:sz w:val="20"/>
        </w:rPr>
      </w:pPr>
      <w:r>
        <w:rPr>
          <w:rFonts w:ascii="Helvetica" w:eastAsia="Helvetica" w:hAnsi="Helvetica" w:cs="Helvetica"/>
          <w:b/>
          <w:sz w:val="20"/>
        </w:rPr>
        <w:t>AN.7.27 Prescribed Medical Practitioner Multidisciplinary Case Conferences (Items 235 to 244)</w:t>
      </w:r>
    </w:p>
    <w:p w14:paraId="589FFB25" w14:textId="77777777" w:rsidR="00154ABF" w:rsidRDefault="00154ABF">
      <w:pPr>
        <w:spacing w:before="200" w:after="200"/>
        <w:rPr>
          <w:sz w:val="20"/>
          <w:szCs w:val="20"/>
        </w:rPr>
      </w:pPr>
      <w:r>
        <w:rPr>
          <w:sz w:val="20"/>
          <w:szCs w:val="20"/>
        </w:rPr>
        <w:t xml:space="preserve">Items 235 to 244 provide rebates for prescribed medical practitioners (see </w:t>
      </w:r>
      <w:hyperlink r:id="rId219" w:history="1">
        <w:r>
          <w:rPr>
            <w:color w:val="0000EE"/>
            <w:sz w:val="20"/>
            <w:szCs w:val="20"/>
            <w:u w:val="single" w:color="0000EE"/>
          </w:rPr>
          <w:t>note AN.7.1</w:t>
        </w:r>
      </w:hyperlink>
      <w:r>
        <w:rPr>
          <w:sz w:val="20"/>
          <w:szCs w:val="20"/>
        </w:rPr>
        <w:t xml:space="preserve">) to organise and coordinate, or participate in, multidisciplinary case conferences for patients in the community or patients being discharged into </w:t>
      </w:r>
      <w:r>
        <w:rPr>
          <w:sz w:val="20"/>
          <w:szCs w:val="20"/>
        </w:rPr>
        <w:lastRenderedPageBreak/>
        <w:t>the community from hospital or people living in residential aged care facilities. This group of items include two items for prescribed medical practitioners participating in cancer care case conferences.</w:t>
      </w:r>
    </w:p>
    <w:p w14:paraId="0C72A42B" w14:textId="77777777" w:rsidR="00154ABF" w:rsidRDefault="00154ABF">
      <w:pPr>
        <w:spacing w:before="200" w:after="200"/>
        <w:rPr>
          <w:sz w:val="20"/>
          <w:szCs w:val="20"/>
        </w:rPr>
      </w:pPr>
      <w:r>
        <w:rPr>
          <w:b/>
          <w:bCs/>
          <w:sz w:val="20"/>
          <w:szCs w:val="20"/>
        </w:rPr>
        <w:t>REGULATORY REQUIREMENTS</w:t>
      </w:r>
    </w:p>
    <w:p w14:paraId="2510C46A" w14:textId="77777777" w:rsidR="00154ABF" w:rsidRDefault="00154ABF">
      <w:pPr>
        <w:spacing w:before="200" w:after="200"/>
        <w:rPr>
          <w:sz w:val="20"/>
          <w:szCs w:val="20"/>
        </w:rPr>
      </w:pPr>
      <w:r>
        <w:rPr>
          <w:b/>
          <w:bCs/>
          <w:sz w:val="20"/>
          <w:szCs w:val="20"/>
        </w:rPr>
        <w:t>To organise and coordinate case conference items 235, 236 and 237</w:t>
      </w:r>
      <w:r>
        <w:rPr>
          <w:sz w:val="20"/>
          <w:szCs w:val="20"/>
        </w:rPr>
        <w:t>, the prescribed medical practitioner must:</w:t>
      </w:r>
    </w:p>
    <w:p w14:paraId="0F4BD23B" w14:textId="77777777" w:rsidR="00154ABF" w:rsidRDefault="00154ABF">
      <w:pPr>
        <w:spacing w:before="200" w:after="200"/>
        <w:rPr>
          <w:sz w:val="20"/>
          <w:szCs w:val="20"/>
        </w:rPr>
      </w:pPr>
      <w:r>
        <w:rPr>
          <w:sz w:val="20"/>
          <w:szCs w:val="20"/>
        </w:rPr>
        <w:t>(a) explain to the patient the nature of a multidisciplinary case conference, and ask the patient for their agreement to the conference taking place; and</w:t>
      </w:r>
    </w:p>
    <w:p w14:paraId="6ACCCBFE" w14:textId="77777777" w:rsidR="00154ABF" w:rsidRDefault="00154ABF">
      <w:pPr>
        <w:spacing w:before="200" w:after="200"/>
        <w:rPr>
          <w:sz w:val="20"/>
          <w:szCs w:val="20"/>
        </w:rPr>
      </w:pPr>
      <w:r>
        <w:rPr>
          <w:sz w:val="20"/>
          <w:szCs w:val="20"/>
        </w:rPr>
        <w:t>(b) record the patient's agreement to the conference; and</w:t>
      </w:r>
    </w:p>
    <w:p w14:paraId="4DBAAFB5" w14:textId="77777777" w:rsidR="00154ABF" w:rsidRDefault="00154ABF">
      <w:pPr>
        <w:spacing w:before="200" w:after="200"/>
        <w:rPr>
          <w:sz w:val="20"/>
          <w:szCs w:val="20"/>
        </w:rPr>
      </w:pPr>
      <w:r>
        <w:rPr>
          <w:sz w:val="20"/>
          <w:szCs w:val="20"/>
        </w:rPr>
        <w:t>(c) record the day on which the conference was held, and the times at which the conference started and ended; and</w:t>
      </w:r>
    </w:p>
    <w:p w14:paraId="0DF383E8" w14:textId="77777777" w:rsidR="00154ABF" w:rsidRDefault="00154ABF">
      <w:pPr>
        <w:spacing w:before="200" w:after="200"/>
        <w:rPr>
          <w:sz w:val="20"/>
          <w:szCs w:val="20"/>
        </w:rPr>
      </w:pPr>
      <w:r>
        <w:rPr>
          <w:sz w:val="20"/>
          <w:szCs w:val="20"/>
        </w:rPr>
        <w:t>(d) record the names of the participants; and</w:t>
      </w:r>
    </w:p>
    <w:p w14:paraId="521803E4" w14:textId="77777777" w:rsidR="00154ABF" w:rsidRDefault="00154ABF">
      <w:pPr>
        <w:spacing w:before="200" w:after="200"/>
        <w:rPr>
          <w:sz w:val="20"/>
          <w:szCs w:val="20"/>
        </w:rPr>
      </w:pPr>
      <w:r>
        <w:rPr>
          <w:sz w:val="20"/>
          <w:szCs w:val="20"/>
        </w:rPr>
        <w:t>(e) offer the patient and the patient's carer (if any, and if the prescribed medical practitioner considers it appropriate and the patient agrees) a summary of the conference and provide this summary to other team members; and</w:t>
      </w:r>
    </w:p>
    <w:p w14:paraId="7E5A2CE6" w14:textId="77777777" w:rsidR="00154ABF" w:rsidRDefault="00154ABF">
      <w:pPr>
        <w:spacing w:before="200" w:after="200"/>
        <w:rPr>
          <w:sz w:val="20"/>
          <w:szCs w:val="20"/>
        </w:rPr>
      </w:pPr>
      <w:r>
        <w:rPr>
          <w:sz w:val="20"/>
          <w:szCs w:val="20"/>
        </w:rPr>
        <w:t>(f) discuss the outcomes of the conference with the patient and the patient's carer (if any, and if the prescribed medical practitioner considers it appropriate and the patient agrees); and</w:t>
      </w:r>
    </w:p>
    <w:p w14:paraId="6479630C" w14:textId="77777777" w:rsidR="00154ABF" w:rsidRDefault="00154ABF">
      <w:pPr>
        <w:spacing w:before="200" w:after="200"/>
        <w:rPr>
          <w:sz w:val="20"/>
          <w:szCs w:val="20"/>
        </w:rPr>
      </w:pPr>
      <w:r>
        <w:rPr>
          <w:sz w:val="20"/>
          <w:szCs w:val="20"/>
        </w:rPr>
        <w:t>(g) record all matters discussed and identified by the case conferencing team and put a copy of that record in the patient's medical records.</w:t>
      </w:r>
    </w:p>
    <w:p w14:paraId="1FD9A7FE" w14:textId="77777777" w:rsidR="00154ABF" w:rsidRDefault="00154ABF">
      <w:pPr>
        <w:spacing w:before="200" w:after="200"/>
        <w:rPr>
          <w:sz w:val="20"/>
          <w:szCs w:val="20"/>
        </w:rPr>
      </w:pPr>
      <w:r>
        <w:rPr>
          <w:b/>
          <w:bCs/>
          <w:sz w:val="20"/>
          <w:szCs w:val="20"/>
        </w:rPr>
        <w:t>To participate in multidisciplinary case conference items 238, 239 and 240</w:t>
      </w:r>
      <w:r>
        <w:rPr>
          <w:sz w:val="20"/>
          <w:szCs w:val="20"/>
        </w:rPr>
        <w:t>, the prescribed medical practitioner must:</w:t>
      </w:r>
    </w:p>
    <w:p w14:paraId="7C0E6C93" w14:textId="77777777" w:rsidR="00154ABF" w:rsidRDefault="00154ABF">
      <w:pPr>
        <w:spacing w:before="200" w:after="200"/>
        <w:rPr>
          <w:sz w:val="20"/>
          <w:szCs w:val="20"/>
        </w:rPr>
      </w:pPr>
      <w:r>
        <w:rPr>
          <w:sz w:val="20"/>
          <w:szCs w:val="20"/>
        </w:rPr>
        <w:t>(a) explain to the patient the nature of a multidisciplinary case conference, and ask the patient whether they agree to the prescribed medical practitioner's participation in the conference; and</w:t>
      </w:r>
    </w:p>
    <w:p w14:paraId="5068312C" w14:textId="77777777" w:rsidR="00154ABF" w:rsidRDefault="00154ABF">
      <w:pPr>
        <w:spacing w:before="200" w:after="200"/>
        <w:rPr>
          <w:sz w:val="20"/>
          <w:szCs w:val="20"/>
        </w:rPr>
      </w:pPr>
      <w:r>
        <w:rPr>
          <w:sz w:val="20"/>
          <w:szCs w:val="20"/>
        </w:rPr>
        <w:t>(b) record the patient's agreement to the prescribed medical practitioner's participation; and</w:t>
      </w:r>
    </w:p>
    <w:p w14:paraId="483342DF" w14:textId="77777777" w:rsidR="00154ABF" w:rsidRDefault="00154ABF">
      <w:pPr>
        <w:spacing w:before="200" w:after="200"/>
        <w:rPr>
          <w:sz w:val="20"/>
          <w:szCs w:val="20"/>
        </w:rPr>
      </w:pPr>
      <w:r>
        <w:rPr>
          <w:sz w:val="20"/>
          <w:szCs w:val="20"/>
        </w:rPr>
        <w:t>(c) record the day on which the conference was held, and the times at which the conference started and ended; and</w:t>
      </w:r>
    </w:p>
    <w:p w14:paraId="71992F56" w14:textId="77777777" w:rsidR="00154ABF" w:rsidRDefault="00154ABF">
      <w:pPr>
        <w:spacing w:before="200" w:after="200"/>
        <w:rPr>
          <w:sz w:val="20"/>
          <w:szCs w:val="20"/>
        </w:rPr>
      </w:pPr>
      <w:r>
        <w:rPr>
          <w:sz w:val="20"/>
          <w:szCs w:val="20"/>
        </w:rPr>
        <w:t>(d) record the names of the participants; and</w:t>
      </w:r>
    </w:p>
    <w:p w14:paraId="1CB9FDA4" w14:textId="77777777" w:rsidR="00154ABF" w:rsidRDefault="00154ABF">
      <w:pPr>
        <w:spacing w:before="200" w:after="200"/>
        <w:rPr>
          <w:sz w:val="20"/>
          <w:szCs w:val="20"/>
        </w:rPr>
      </w:pPr>
      <w:r>
        <w:rPr>
          <w:sz w:val="20"/>
          <w:szCs w:val="20"/>
        </w:rPr>
        <w:t>(e) record all matters discussed and identified by the case conferencing team and put a copy of that record in the patient's medical records.</w:t>
      </w:r>
    </w:p>
    <w:p w14:paraId="264438BF" w14:textId="77777777" w:rsidR="00154ABF" w:rsidRDefault="00154ABF">
      <w:pPr>
        <w:spacing w:before="200" w:after="200"/>
        <w:rPr>
          <w:sz w:val="20"/>
          <w:szCs w:val="20"/>
        </w:rPr>
      </w:pPr>
      <w:r>
        <w:rPr>
          <w:b/>
          <w:bCs/>
          <w:sz w:val="20"/>
          <w:szCs w:val="20"/>
        </w:rPr>
        <w:t>Cancer care case conference items 243 and 244</w:t>
      </w:r>
    </w:p>
    <w:p w14:paraId="2241CBC2" w14:textId="77777777" w:rsidR="00154ABF" w:rsidRDefault="00154ABF">
      <w:pPr>
        <w:spacing w:before="200" w:after="200"/>
        <w:rPr>
          <w:sz w:val="20"/>
          <w:szCs w:val="20"/>
        </w:rPr>
      </w:pPr>
      <w:r>
        <w:rPr>
          <w:sz w:val="20"/>
          <w:szCs w:val="20"/>
        </w:rPr>
        <w:t>For the purposes of these items:</w:t>
      </w:r>
    </w:p>
    <w:p w14:paraId="5132992F" w14:textId="77777777" w:rsidR="00154ABF" w:rsidRDefault="00154ABF">
      <w:pPr>
        <w:numPr>
          <w:ilvl w:val="0"/>
          <w:numId w:val="181"/>
        </w:numPr>
        <w:spacing w:before="200" w:after="200"/>
        <w:ind w:hanging="218"/>
        <w:rPr>
          <w:sz w:val="20"/>
          <w:szCs w:val="20"/>
        </w:rPr>
      </w:pPr>
      <w:r>
        <w:rPr>
          <w:sz w:val="20"/>
          <w:szCs w:val="20"/>
        </w:rPr>
        <w:t>private patients in public or private hospitals or the community with a malignancy of a solid organ or tissue or a systemic cancer such as a leukaemia or lymphoma are covered, with the exception of patients whose only cancer is a non-melanoma skin cancer;</w:t>
      </w:r>
    </w:p>
    <w:p w14:paraId="1D2B7366" w14:textId="77777777" w:rsidR="00154ABF" w:rsidRDefault="00154ABF">
      <w:pPr>
        <w:numPr>
          <w:ilvl w:val="0"/>
          <w:numId w:val="182"/>
        </w:numPr>
        <w:spacing w:before="200" w:after="200"/>
        <w:ind w:hanging="218"/>
        <w:rPr>
          <w:sz w:val="20"/>
          <w:szCs w:val="20"/>
        </w:rPr>
      </w:pPr>
      <w:r>
        <w:rPr>
          <w:sz w:val="20"/>
          <w:szCs w:val="20"/>
        </w:rPr>
        <w:t>the billing prescribed medical practitioner must be a treating doctor of the patient discussed at the case conference.  A treating doctor should generally have treated or provided a formal diagnosis of the patient's cancer in the past 12 months or expect to do so within the next 12 months.  Attending non-treating clinicians, allied health providers or support staff are not eligible to bill the item;</w:t>
      </w:r>
    </w:p>
    <w:p w14:paraId="26F6C2EF" w14:textId="77777777" w:rsidR="00154ABF" w:rsidRDefault="00154ABF">
      <w:pPr>
        <w:numPr>
          <w:ilvl w:val="0"/>
          <w:numId w:val="183"/>
        </w:numPr>
        <w:spacing w:before="200" w:after="200"/>
        <w:ind w:hanging="218"/>
        <w:rPr>
          <w:sz w:val="20"/>
          <w:szCs w:val="20"/>
        </w:rPr>
      </w:pPr>
      <w:r>
        <w:rPr>
          <w:sz w:val="20"/>
          <w:szCs w:val="20"/>
        </w:rPr>
        <w:t>only one prescribed medical practitioner is eligible to claim item 243 for each patient case conference. This should be the prescribed medical practitioner who assumes responsibility for leading and coordinating the case conference, ensures that records are kept and that the patient is informed of the outcome of the case conference. In most cases this will be the lead treating prescribed medical practitioner;</w:t>
      </w:r>
    </w:p>
    <w:p w14:paraId="63A10B1C" w14:textId="77777777" w:rsidR="00154ABF" w:rsidRDefault="00154ABF">
      <w:pPr>
        <w:numPr>
          <w:ilvl w:val="0"/>
          <w:numId w:val="184"/>
        </w:numPr>
        <w:spacing w:before="200" w:after="200"/>
        <w:ind w:hanging="218"/>
        <w:rPr>
          <w:sz w:val="20"/>
          <w:szCs w:val="20"/>
        </w:rPr>
      </w:pPr>
      <w:r>
        <w:rPr>
          <w:sz w:val="20"/>
          <w:szCs w:val="20"/>
        </w:rPr>
        <w:lastRenderedPageBreak/>
        <w:t>each billing prescribed medical practitioner must ensure that their patient is informed that a charge will be incurred for the case conference for which a Medicare rebate will be payable;</w:t>
      </w:r>
    </w:p>
    <w:p w14:paraId="34342B88" w14:textId="77777777" w:rsidR="00154ABF" w:rsidRDefault="00154ABF">
      <w:pPr>
        <w:numPr>
          <w:ilvl w:val="0"/>
          <w:numId w:val="185"/>
        </w:numPr>
        <w:spacing w:before="200" w:after="200"/>
        <w:ind w:hanging="218"/>
        <w:rPr>
          <w:sz w:val="20"/>
          <w:szCs w:val="20"/>
        </w:rPr>
      </w:pPr>
      <w:r>
        <w:rPr>
          <w:sz w:val="20"/>
          <w:szCs w:val="20"/>
        </w:rPr>
        <w:t>participants must be in communication with each other throughout the case conference, either face-to-face, or by telephone or video link;</w:t>
      </w:r>
    </w:p>
    <w:p w14:paraId="5076CBA2" w14:textId="77777777" w:rsidR="00154ABF" w:rsidRDefault="00154ABF">
      <w:pPr>
        <w:numPr>
          <w:ilvl w:val="0"/>
          <w:numId w:val="186"/>
        </w:numPr>
        <w:spacing w:before="200" w:after="200"/>
        <w:ind w:hanging="218"/>
        <w:rPr>
          <w:sz w:val="20"/>
          <w:szCs w:val="20"/>
        </w:rPr>
      </w:pPr>
      <w:r>
        <w:rPr>
          <w:sz w:val="20"/>
          <w:szCs w:val="20"/>
        </w:rPr>
        <w:t>suitable allied health practitioners would generally be from one of the following disciplines: aboriginal health care worker; asthma educator; audiologist; dental therapist; dentist; diabetes educator; dietitian; mental health worker; occupational therapist; optometrist; orthoptist; orthotist or prosthetist; pharmacist; physiotherapist; podiatrist; psychologist; registered nurse; social worker; or speech pathologist;</w:t>
      </w:r>
    </w:p>
    <w:p w14:paraId="786EEDC6" w14:textId="77777777" w:rsidR="00154ABF" w:rsidRDefault="00154ABF">
      <w:pPr>
        <w:numPr>
          <w:ilvl w:val="0"/>
          <w:numId w:val="187"/>
        </w:numPr>
        <w:spacing w:before="200" w:after="200"/>
        <w:ind w:hanging="218"/>
        <w:rPr>
          <w:sz w:val="20"/>
          <w:szCs w:val="20"/>
        </w:rPr>
      </w:pPr>
      <w:r>
        <w:rPr>
          <w:sz w:val="20"/>
          <w:szCs w:val="20"/>
        </w:rPr>
        <w:t>in general, it is expected that no more than two case conferences per patient per year will be billed by a prescribed medical practitioner; and</w:t>
      </w:r>
    </w:p>
    <w:p w14:paraId="52A4C2A9" w14:textId="77777777" w:rsidR="00154ABF" w:rsidRDefault="00154ABF">
      <w:pPr>
        <w:numPr>
          <w:ilvl w:val="0"/>
          <w:numId w:val="188"/>
        </w:numPr>
        <w:spacing w:before="200" w:after="200"/>
        <w:ind w:hanging="218"/>
        <w:rPr>
          <w:sz w:val="20"/>
          <w:szCs w:val="20"/>
        </w:rPr>
      </w:pPr>
      <w:r>
        <w:rPr>
          <w:sz w:val="20"/>
          <w:szCs w:val="20"/>
        </w:rPr>
        <w:t>cancer care case conferences are for the purpose of developing a cancer treatment plan in a multidisciplinary team meeting and should not be billed against case conference items for other purposes (eg. community or discharge case conferences).</w:t>
      </w:r>
    </w:p>
    <w:p w14:paraId="15CC9F72" w14:textId="77777777" w:rsidR="00154ABF" w:rsidRDefault="00154ABF">
      <w:pPr>
        <w:spacing w:before="200" w:after="200"/>
        <w:rPr>
          <w:sz w:val="20"/>
          <w:szCs w:val="20"/>
        </w:rPr>
      </w:pPr>
      <w:r>
        <w:rPr>
          <w:b/>
          <w:bCs/>
          <w:sz w:val="20"/>
          <w:szCs w:val="20"/>
        </w:rPr>
        <w:t>ADDITIONAL INFORMATION</w:t>
      </w:r>
    </w:p>
    <w:p w14:paraId="660D87EB" w14:textId="77777777" w:rsidR="00154ABF" w:rsidRDefault="00154ABF">
      <w:pPr>
        <w:spacing w:before="200" w:after="200"/>
        <w:rPr>
          <w:sz w:val="20"/>
          <w:szCs w:val="20"/>
        </w:rPr>
      </w:pPr>
      <w:r>
        <w:rPr>
          <w:b/>
          <w:bCs/>
          <w:sz w:val="20"/>
          <w:szCs w:val="20"/>
        </w:rPr>
        <w:t>Usual medical practitioner</w:t>
      </w:r>
    </w:p>
    <w:p w14:paraId="3024225B" w14:textId="77777777" w:rsidR="00154ABF" w:rsidRDefault="00154ABF">
      <w:pPr>
        <w:spacing w:before="200" w:after="200"/>
        <w:rPr>
          <w:sz w:val="20"/>
          <w:szCs w:val="20"/>
        </w:rPr>
      </w:pPr>
      <w:r>
        <w:rPr>
          <w:sz w:val="20"/>
          <w:szCs w:val="20"/>
        </w:rPr>
        <w:t>Items 235 to 244 should generally be undertaken by the patient's usual medical practitioner. This is a prescribed medical practitioner, or a medical practitioner working in the same medical practice that has provided the majority of services to the patient over the previous 12 months and/or will be providing the majority of services to the patient over the coming 12 months.</w:t>
      </w:r>
    </w:p>
    <w:p w14:paraId="7546CAAE" w14:textId="77777777" w:rsidR="00154ABF" w:rsidRDefault="00154ABF">
      <w:pPr>
        <w:spacing w:before="200" w:after="200"/>
        <w:rPr>
          <w:sz w:val="20"/>
          <w:szCs w:val="20"/>
        </w:rPr>
      </w:pPr>
      <w:r>
        <w:rPr>
          <w:b/>
          <w:bCs/>
          <w:sz w:val="20"/>
          <w:szCs w:val="20"/>
        </w:rPr>
        <w:t>Multidisciplinary case conference team members</w:t>
      </w:r>
    </w:p>
    <w:p w14:paraId="37DA7C4F" w14:textId="77777777" w:rsidR="00154ABF" w:rsidRDefault="00154ABF">
      <w:pPr>
        <w:spacing w:before="200" w:after="200"/>
        <w:rPr>
          <w:sz w:val="20"/>
          <w:szCs w:val="20"/>
        </w:rPr>
      </w:pPr>
      <w:r>
        <w:rPr>
          <w:sz w:val="20"/>
          <w:szCs w:val="20"/>
        </w:rPr>
        <w:t>Examples of persons who, for the purposes of care planning and case conferencing may be included in a multidisciplinary care team are allied health professionals such as, but not limited to: Aboriginal health care workers; asthma educators; audiologists; dental therapists; dentists; diabetes educators; dietitians; mental health workers; occupational therapists; optometrists; orthoptists; orthotists or prosthetists; pharmacists; physiotherapists; podiatrists; psychologists; registered nurses; social workers; speech pathologists.</w:t>
      </w:r>
    </w:p>
    <w:p w14:paraId="53DFA95B" w14:textId="77777777" w:rsidR="00154ABF" w:rsidRDefault="00154ABF">
      <w:pPr>
        <w:spacing w:before="200" w:after="200"/>
        <w:rPr>
          <w:sz w:val="20"/>
          <w:szCs w:val="20"/>
        </w:rPr>
      </w:pPr>
      <w:r>
        <w:rPr>
          <w:sz w:val="20"/>
          <w:szCs w:val="20"/>
        </w:rPr>
        <w:t>A team may also include home and community service providers, or care organisers, such as: education providers; "meals on wheels" providers; personal care workers (workers who are paid to provide care services); probation officers.</w:t>
      </w:r>
    </w:p>
    <w:p w14:paraId="4670ECE9" w14:textId="77777777" w:rsidR="00154ABF" w:rsidRDefault="00154ABF">
      <w:pPr>
        <w:spacing w:before="200" w:after="200"/>
        <w:rPr>
          <w:sz w:val="20"/>
          <w:szCs w:val="20"/>
        </w:rPr>
      </w:pPr>
      <w:r>
        <w:rPr>
          <w:sz w:val="20"/>
          <w:szCs w:val="20"/>
        </w:rPr>
        <w:t>The patient's informal or family carer may be included as a formal member of the team in addition to the minimum of three health or care providers.  The patient and the informal or family carer do not count towards the minimum of three.</w:t>
      </w:r>
    </w:p>
    <w:p w14:paraId="753D9336" w14:textId="77777777" w:rsidR="00154ABF" w:rsidRDefault="00154ABF">
      <w:pPr>
        <w:spacing w:before="200" w:after="200"/>
        <w:rPr>
          <w:sz w:val="20"/>
          <w:szCs w:val="20"/>
        </w:rPr>
      </w:pPr>
      <w:r>
        <w:rPr>
          <w:b/>
          <w:bCs/>
          <w:sz w:val="20"/>
          <w:szCs w:val="20"/>
        </w:rPr>
        <w:t>Discharge case conference</w:t>
      </w:r>
    </w:p>
    <w:p w14:paraId="56458663" w14:textId="77777777" w:rsidR="00154ABF" w:rsidRDefault="00154ABF">
      <w:pPr>
        <w:spacing w:before="200" w:after="200"/>
        <w:rPr>
          <w:sz w:val="20"/>
          <w:szCs w:val="20"/>
        </w:rPr>
      </w:pPr>
      <w:r>
        <w:rPr>
          <w:sz w:val="20"/>
          <w:szCs w:val="20"/>
        </w:rPr>
        <w:t>Organisation and coordination of a multidisciplinary discharge case conference (items 235, 236 and 237) may be provided for private in-patients being discharged into the community from hospital.</w:t>
      </w:r>
    </w:p>
    <w:p w14:paraId="444162E6" w14:textId="77777777" w:rsidR="00154ABF" w:rsidRDefault="00154ABF">
      <w:pPr>
        <w:spacing w:before="200" w:after="200"/>
        <w:rPr>
          <w:sz w:val="20"/>
          <w:szCs w:val="20"/>
        </w:rPr>
      </w:pPr>
      <w:r>
        <w:rPr>
          <w:b/>
          <w:bCs/>
          <w:sz w:val="20"/>
          <w:szCs w:val="20"/>
        </w:rPr>
        <w:t>Further sources of information</w:t>
      </w:r>
    </w:p>
    <w:p w14:paraId="1B7BF0B7" w14:textId="77777777" w:rsidR="00154ABF" w:rsidRDefault="00154ABF">
      <w:pPr>
        <w:spacing w:before="200" w:after="200"/>
        <w:rPr>
          <w:sz w:val="20"/>
          <w:szCs w:val="20"/>
        </w:rPr>
      </w:pPr>
      <w:r>
        <w:rPr>
          <w:sz w:val="20"/>
          <w:szCs w:val="20"/>
        </w:rPr>
        <w:t>Further information is also available for providers from Services Australia provider inquiry line on 132 150.</w:t>
      </w:r>
    </w:p>
    <w:p w14:paraId="7CCE6A2D" w14:textId="77777777" w:rsidR="00A77B3E" w:rsidRDefault="00A77B3E"/>
    <w:p w14:paraId="15CC4E6A" w14:textId="77777777" w:rsidR="00A77B3E" w:rsidRDefault="00A77B3E">
      <w:pPr>
        <w:rPr>
          <w:rFonts w:ascii="Helvetica" w:eastAsia="Helvetica" w:hAnsi="Helvetica" w:cs="Helvetica"/>
          <w:b/>
          <w:sz w:val="20"/>
        </w:rPr>
      </w:pPr>
      <w:r>
        <w:rPr>
          <w:rFonts w:ascii="Helvetica" w:eastAsia="Helvetica" w:hAnsi="Helvetica" w:cs="Helvetica"/>
          <w:b/>
          <w:sz w:val="20"/>
        </w:rPr>
        <w:t>AN.7.31 Provision of Focussed Psychological Strategies Services by Eligible Prescribed Medical Practitioners to a Person Other than the Patient (309, 311, 313, 315, 91862, 91863, 91866 and 91867)</w:t>
      </w:r>
    </w:p>
    <w:p w14:paraId="59E8FAF8" w14:textId="77777777" w:rsidR="00154ABF" w:rsidRDefault="00154ABF">
      <w:pPr>
        <w:spacing w:before="200" w:after="200"/>
        <w:rPr>
          <w:sz w:val="20"/>
          <w:szCs w:val="20"/>
        </w:rPr>
      </w:pPr>
      <w:r>
        <w:rPr>
          <w:b/>
          <w:bCs/>
          <w:sz w:val="20"/>
          <w:szCs w:val="20"/>
        </w:rPr>
        <w:t>OVERVIEW</w:t>
      </w:r>
    </w:p>
    <w:p w14:paraId="59F0DA5A" w14:textId="77777777" w:rsidR="00154ABF" w:rsidRDefault="00154ABF">
      <w:pPr>
        <w:spacing w:before="200" w:after="200"/>
        <w:rPr>
          <w:sz w:val="20"/>
          <w:szCs w:val="20"/>
        </w:rPr>
      </w:pPr>
      <w:r>
        <w:rPr>
          <w:sz w:val="20"/>
          <w:szCs w:val="20"/>
        </w:rPr>
        <w:lastRenderedPageBreak/>
        <w:t xml:space="preserve">The purpose of these MBS items is to enable eligible prescribed medical practitioners (see </w:t>
      </w:r>
      <w:hyperlink r:id="rId220" w:history="1">
        <w:r>
          <w:rPr>
            <w:color w:val="0000EE"/>
            <w:sz w:val="20"/>
            <w:szCs w:val="20"/>
            <w:u w:val="single" w:color="0000EE"/>
          </w:rPr>
          <w:t>note AN.7.1</w:t>
        </w:r>
      </w:hyperlink>
      <w:r>
        <w:rPr>
          <w:sz w:val="20"/>
          <w:szCs w:val="20"/>
        </w:rPr>
        <w:t>) to involve another person in a patient’s treatment, under the Better Access to Psychiatrists, Psychologists and General Practitioners through the Medicare Benefits Schedule (Better Access) initiative, where:</w:t>
      </w:r>
    </w:p>
    <w:p w14:paraId="07F59BDF" w14:textId="77777777" w:rsidR="00154ABF" w:rsidRDefault="00154ABF">
      <w:pPr>
        <w:numPr>
          <w:ilvl w:val="0"/>
          <w:numId w:val="189"/>
        </w:numPr>
        <w:spacing w:before="200"/>
        <w:ind w:hanging="218"/>
        <w:rPr>
          <w:sz w:val="20"/>
          <w:szCs w:val="20"/>
        </w:rPr>
      </w:pPr>
      <w:r>
        <w:rPr>
          <w:sz w:val="20"/>
          <w:szCs w:val="20"/>
        </w:rPr>
        <w:t>the eligible prescribed medical practitioner providing the service determines it is clinically appropriate,</w:t>
      </w:r>
    </w:p>
    <w:p w14:paraId="74696013" w14:textId="77777777" w:rsidR="00154ABF" w:rsidRDefault="00154ABF">
      <w:pPr>
        <w:numPr>
          <w:ilvl w:val="0"/>
          <w:numId w:val="189"/>
        </w:numPr>
        <w:ind w:hanging="218"/>
        <w:rPr>
          <w:sz w:val="20"/>
          <w:szCs w:val="20"/>
        </w:rPr>
      </w:pPr>
      <w:r>
        <w:rPr>
          <w:sz w:val="20"/>
          <w:szCs w:val="20"/>
        </w:rPr>
        <w:t>the patient consents for the service to be provided to the other person as part of their treatment,</w:t>
      </w:r>
    </w:p>
    <w:p w14:paraId="09979D3C" w14:textId="77777777" w:rsidR="00154ABF" w:rsidRDefault="00154ABF">
      <w:pPr>
        <w:numPr>
          <w:ilvl w:val="0"/>
          <w:numId w:val="189"/>
        </w:numPr>
        <w:ind w:hanging="218"/>
        <w:rPr>
          <w:sz w:val="20"/>
          <w:szCs w:val="20"/>
        </w:rPr>
      </w:pPr>
      <w:r>
        <w:rPr>
          <w:sz w:val="20"/>
          <w:szCs w:val="20"/>
        </w:rPr>
        <w:t>the service is part of the patient’s treatment, and</w:t>
      </w:r>
    </w:p>
    <w:p w14:paraId="1877C2AB" w14:textId="77777777" w:rsidR="00154ABF" w:rsidRDefault="00154ABF">
      <w:pPr>
        <w:numPr>
          <w:ilvl w:val="0"/>
          <w:numId w:val="189"/>
        </w:numPr>
        <w:spacing w:after="200"/>
        <w:ind w:hanging="218"/>
        <w:rPr>
          <w:sz w:val="20"/>
          <w:szCs w:val="20"/>
        </w:rPr>
      </w:pPr>
      <w:r>
        <w:rPr>
          <w:sz w:val="20"/>
          <w:szCs w:val="20"/>
        </w:rPr>
        <w:t>the patient is not in attendance.</w:t>
      </w:r>
    </w:p>
    <w:p w14:paraId="4573D29E" w14:textId="77777777" w:rsidR="00154ABF" w:rsidRDefault="00154ABF">
      <w:pPr>
        <w:spacing w:before="200" w:after="200"/>
        <w:rPr>
          <w:sz w:val="20"/>
          <w:szCs w:val="20"/>
        </w:rPr>
      </w:pPr>
      <w:r>
        <w:rPr>
          <w:sz w:val="20"/>
          <w:szCs w:val="20"/>
        </w:rPr>
        <w:t>These MBS items recognise the important role another person, such as a family member or carer, can play in supporting patients with mental illness, and the benefits that can result from involving them in treatment.</w:t>
      </w:r>
    </w:p>
    <w:p w14:paraId="0763CF98" w14:textId="77777777" w:rsidR="00154ABF" w:rsidRDefault="00154ABF">
      <w:pPr>
        <w:spacing w:before="200" w:after="200"/>
        <w:rPr>
          <w:sz w:val="20"/>
          <w:szCs w:val="20"/>
        </w:rPr>
      </w:pPr>
      <w:r>
        <w:rPr>
          <w:sz w:val="20"/>
          <w:szCs w:val="20"/>
        </w:rPr>
        <w:t xml:space="preserve">Under these MBS items, Medicare rebates are available to a patient for up to two services provided to another person per calendar year. Any services delivered using these items count towards the patient’s course of treatment and calendar year allocations under Better Access. For further information on patient allocations, please see explanatory </w:t>
      </w:r>
      <w:hyperlink r:id="rId221" w:history="1">
        <w:r>
          <w:rPr>
            <w:color w:val="0000EE"/>
            <w:sz w:val="20"/>
            <w:szCs w:val="20"/>
            <w:u w:val="single" w:color="0000EE"/>
          </w:rPr>
          <w:t>note AN.7.22</w:t>
        </w:r>
      </w:hyperlink>
      <w:r>
        <w:rPr>
          <w:sz w:val="20"/>
          <w:szCs w:val="20"/>
        </w:rPr>
        <w:t>.</w:t>
      </w:r>
    </w:p>
    <w:p w14:paraId="1B1FA5AE" w14:textId="77777777" w:rsidR="00154ABF" w:rsidRDefault="00154ABF">
      <w:pPr>
        <w:spacing w:before="200" w:after="200"/>
        <w:rPr>
          <w:sz w:val="20"/>
          <w:szCs w:val="20"/>
        </w:rPr>
      </w:pPr>
      <w:r>
        <w:rPr>
          <w:sz w:val="20"/>
          <w:szCs w:val="20"/>
        </w:rPr>
        <w:t>For Medicare benefit purposes, charges relating to services covered by these MBS items should be raised against the patient rather than against the person receiving the service.</w:t>
      </w:r>
    </w:p>
    <w:p w14:paraId="2823C52D" w14:textId="77777777" w:rsidR="00154ABF" w:rsidRDefault="00154ABF">
      <w:pPr>
        <w:spacing w:before="200" w:after="200"/>
        <w:rPr>
          <w:sz w:val="20"/>
          <w:szCs w:val="20"/>
        </w:rPr>
      </w:pPr>
      <w:r>
        <w:rPr>
          <w:b/>
          <w:bCs/>
          <w:sz w:val="20"/>
          <w:szCs w:val="20"/>
        </w:rPr>
        <w:t>SERVICES ATTRACTING MEDICARE REBATES </w:t>
      </w:r>
    </w:p>
    <w:p w14:paraId="7F501554" w14:textId="77777777" w:rsidR="00154ABF" w:rsidRDefault="00154ABF">
      <w:pPr>
        <w:spacing w:before="200" w:after="200"/>
        <w:rPr>
          <w:sz w:val="20"/>
          <w:szCs w:val="20"/>
        </w:rPr>
      </w:pPr>
      <w:r>
        <w:rPr>
          <w:b/>
          <w:bCs/>
          <w:sz w:val="20"/>
          <w:szCs w:val="20"/>
        </w:rPr>
        <w:t>MBS items</w:t>
      </w:r>
    </w:p>
    <w:p w14:paraId="3E4F2A62" w14:textId="77777777" w:rsidR="00154ABF" w:rsidRDefault="00154ABF">
      <w:pPr>
        <w:spacing w:before="200" w:after="200"/>
        <w:rPr>
          <w:sz w:val="20"/>
          <w:szCs w:val="20"/>
        </w:rPr>
      </w:pPr>
      <w:r>
        <w:rPr>
          <w:sz w:val="20"/>
          <w:szCs w:val="20"/>
        </w:rPr>
        <w:t>There are eight MBS items for the provision of focussed psychological strategies (FPS) health services to a person other than the patient by eligible prescribed medical practitioners:</w:t>
      </w:r>
    </w:p>
    <w:p w14:paraId="7E19B69B" w14:textId="77777777" w:rsidR="00154ABF" w:rsidRDefault="00154ABF">
      <w:pPr>
        <w:numPr>
          <w:ilvl w:val="0"/>
          <w:numId w:val="190"/>
        </w:numPr>
        <w:spacing w:before="200"/>
        <w:ind w:hanging="218"/>
        <w:rPr>
          <w:sz w:val="20"/>
          <w:szCs w:val="20"/>
        </w:rPr>
      </w:pPr>
      <w:r>
        <w:rPr>
          <w:sz w:val="20"/>
          <w:szCs w:val="20"/>
        </w:rPr>
        <w:t>309, 311, 313 and 315 for provision of in person FPS services by a prescribed medical practitioner;</w:t>
      </w:r>
    </w:p>
    <w:p w14:paraId="3B7F63AD" w14:textId="77777777" w:rsidR="00154ABF" w:rsidRDefault="00154ABF">
      <w:pPr>
        <w:numPr>
          <w:ilvl w:val="0"/>
          <w:numId w:val="190"/>
        </w:numPr>
        <w:ind w:hanging="218"/>
        <w:rPr>
          <w:sz w:val="20"/>
          <w:szCs w:val="20"/>
        </w:rPr>
      </w:pPr>
      <w:r>
        <w:rPr>
          <w:sz w:val="20"/>
          <w:szCs w:val="20"/>
        </w:rPr>
        <w:t>91862 and 91863 for provision of telehealth FPS services by a prescribed medical practitioner; and</w:t>
      </w:r>
    </w:p>
    <w:p w14:paraId="211FB7FF" w14:textId="77777777" w:rsidR="00154ABF" w:rsidRDefault="00154ABF">
      <w:pPr>
        <w:numPr>
          <w:ilvl w:val="0"/>
          <w:numId w:val="190"/>
        </w:numPr>
        <w:spacing w:after="200"/>
        <w:ind w:hanging="218"/>
        <w:rPr>
          <w:sz w:val="20"/>
          <w:szCs w:val="20"/>
        </w:rPr>
      </w:pPr>
      <w:r>
        <w:rPr>
          <w:sz w:val="20"/>
          <w:szCs w:val="20"/>
        </w:rPr>
        <w:t>91866 and 91867 for provision of phone FPS services by a prescribed medical practitioner.</w:t>
      </w:r>
    </w:p>
    <w:p w14:paraId="58E26470" w14:textId="77777777" w:rsidR="00154ABF" w:rsidRDefault="00154ABF">
      <w:pPr>
        <w:spacing w:before="200" w:after="200"/>
        <w:rPr>
          <w:sz w:val="20"/>
          <w:szCs w:val="20"/>
        </w:rPr>
      </w:pPr>
      <w:r>
        <w:rPr>
          <w:sz w:val="20"/>
          <w:szCs w:val="20"/>
        </w:rPr>
        <w:t>Telehealth services are the preferred approach for substituting a face-to-face consultation. However, eligible prescribed medical practitioners will also be able to offer phone (audio-only) services if video is not available or appropriate. As outlined above, there are separate items available for phone services.</w:t>
      </w:r>
    </w:p>
    <w:p w14:paraId="0033FC60" w14:textId="77777777" w:rsidR="00154ABF" w:rsidRDefault="00154ABF">
      <w:pPr>
        <w:spacing w:before="200" w:after="200"/>
        <w:rPr>
          <w:sz w:val="20"/>
          <w:szCs w:val="20"/>
        </w:rPr>
      </w:pPr>
      <w:r>
        <w:rPr>
          <w:sz w:val="20"/>
          <w:szCs w:val="20"/>
        </w:rPr>
        <w:t xml:space="preserve">To claim these MBS items the eligible prescribed medical practitioner must meet the provider eligibility requirements for the delivery of FPS services. For further information, please see explanatory </w:t>
      </w:r>
      <w:hyperlink r:id="rId222" w:history="1">
        <w:r>
          <w:rPr>
            <w:color w:val="0000EE"/>
            <w:sz w:val="20"/>
            <w:szCs w:val="20"/>
            <w:u w:val="single" w:color="0000EE"/>
          </w:rPr>
          <w:t>note AN.7.23</w:t>
        </w:r>
      </w:hyperlink>
      <w:r>
        <w:rPr>
          <w:sz w:val="20"/>
          <w:szCs w:val="20"/>
        </w:rPr>
        <w:t>.</w:t>
      </w:r>
    </w:p>
    <w:p w14:paraId="6565A0A0" w14:textId="77777777" w:rsidR="00154ABF" w:rsidRDefault="00154ABF">
      <w:pPr>
        <w:spacing w:before="200" w:after="200"/>
        <w:rPr>
          <w:sz w:val="20"/>
          <w:szCs w:val="20"/>
        </w:rPr>
      </w:pPr>
      <w:r>
        <w:rPr>
          <w:b/>
          <w:bCs/>
          <w:sz w:val="20"/>
          <w:szCs w:val="20"/>
        </w:rPr>
        <w:t>Eligible focussed psychological strategies services</w:t>
      </w:r>
    </w:p>
    <w:p w14:paraId="06D00B59" w14:textId="77777777" w:rsidR="00154ABF" w:rsidRDefault="00154ABF">
      <w:pPr>
        <w:spacing w:before="200" w:after="200"/>
        <w:rPr>
          <w:sz w:val="20"/>
          <w:szCs w:val="20"/>
        </w:rPr>
      </w:pPr>
      <w:r>
        <w:rPr>
          <w:sz w:val="20"/>
          <w:szCs w:val="20"/>
        </w:rPr>
        <w:t xml:space="preserve">A range of acceptable strategies have been approved for use by eligible prescribed medical practitioners utilising FPS items. For further information, please see explanatory </w:t>
      </w:r>
      <w:hyperlink r:id="rId223" w:history="1">
        <w:r>
          <w:rPr>
            <w:color w:val="0000EE"/>
            <w:sz w:val="20"/>
            <w:szCs w:val="20"/>
            <w:u w:val="single" w:color="0000EE"/>
          </w:rPr>
          <w:t>note AN.7.23</w:t>
        </w:r>
      </w:hyperlink>
      <w:r>
        <w:rPr>
          <w:sz w:val="20"/>
          <w:szCs w:val="20"/>
        </w:rPr>
        <w:t>.</w:t>
      </w:r>
    </w:p>
    <w:p w14:paraId="76500270" w14:textId="77777777" w:rsidR="00154ABF" w:rsidRDefault="00154ABF">
      <w:pPr>
        <w:spacing w:before="200" w:after="200"/>
        <w:rPr>
          <w:sz w:val="20"/>
          <w:szCs w:val="20"/>
        </w:rPr>
      </w:pPr>
      <w:r>
        <w:rPr>
          <w:sz w:val="20"/>
          <w:szCs w:val="20"/>
        </w:rPr>
        <w:t>Eligible prescribed medical practitioners must use their professional judgement to determine what would be an appropriate FPS service to deliver to another person as part of the patient’s treatment within the approved list of FPS.</w:t>
      </w:r>
    </w:p>
    <w:p w14:paraId="767A69DC" w14:textId="77777777" w:rsidR="00154ABF" w:rsidRDefault="00154ABF">
      <w:pPr>
        <w:spacing w:before="200" w:after="200"/>
        <w:rPr>
          <w:sz w:val="20"/>
          <w:szCs w:val="20"/>
        </w:rPr>
      </w:pPr>
      <w:r>
        <w:rPr>
          <w:b/>
          <w:bCs/>
          <w:sz w:val="20"/>
          <w:szCs w:val="20"/>
        </w:rPr>
        <w:t>Publicly funded services</w:t>
      </w:r>
    </w:p>
    <w:p w14:paraId="513C21C5" w14:textId="77777777" w:rsidR="00154ABF" w:rsidRDefault="00154ABF">
      <w:pPr>
        <w:spacing w:before="200" w:after="200"/>
        <w:rPr>
          <w:sz w:val="20"/>
          <w:szCs w:val="20"/>
        </w:rPr>
      </w:pPr>
      <w:r>
        <w:rPr>
          <w:sz w:val="20"/>
          <w:szCs w:val="20"/>
        </w:rPr>
        <w:t>These MBS items do not apply for services provided by any other Commonwealth or state funded services, or provided to an admitted patient of a hospital, unless there is an exemption under subsection 19(2) of the </w:t>
      </w:r>
      <w:r w:rsidRPr="005970B7">
        <w:rPr>
          <w:i/>
          <w:iCs/>
          <w:sz w:val="20"/>
          <w:szCs w:val="20"/>
        </w:rPr>
        <w:t>Health Insurance Act 1973</w:t>
      </w:r>
      <w:r>
        <w:rPr>
          <w:sz w:val="20"/>
          <w:szCs w:val="20"/>
        </w:rPr>
        <w:t>.</w:t>
      </w:r>
    </w:p>
    <w:p w14:paraId="0AE85E5B" w14:textId="77777777" w:rsidR="00154ABF" w:rsidRDefault="00154ABF">
      <w:pPr>
        <w:spacing w:before="200" w:after="200"/>
        <w:rPr>
          <w:sz w:val="20"/>
          <w:szCs w:val="20"/>
        </w:rPr>
      </w:pPr>
      <w:r>
        <w:rPr>
          <w:b/>
          <w:bCs/>
          <w:sz w:val="20"/>
          <w:szCs w:val="20"/>
        </w:rPr>
        <w:t>SERVICE LIMITATIONS    </w:t>
      </w:r>
      <w:r>
        <w:rPr>
          <w:sz w:val="20"/>
          <w:szCs w:val="20"/>
        </w:rPr>
        <w:t>  </w:t>
      </w:r>
    </w:p>
    <w:p w14:paraId="0F789018" w14:textId="77777777" w:rsidR="00154ABF" w:rsidRDefault="00154ABF">
      <w:pPr>
        <w:spacing w:before="200" w:after="200"/>
        <w:rPr>
          <w:sz w:val="20"/>
          <w:szCs w:val="20"/>
        </w:rPr>
      </w:pPr>
      <w:r>
        <w:rPr>
          <w:sz w:val="20"/>
          <w:szCs w:val="20"/>
        </w:rPr>
        <w:t>Medicare rebates are available to a patient for up to two services provided to another person per calendar year. The two services may consist of:</w:t>
      </w:r>
    </w:p>
    <w:p w14:paraId="1F3CA3B1" w14:textId="77777777" w:rsidR="00154ABF" w:rsidRDefault="00154ABF">
      <w:pPr>
        <w:numPr>
          <w:ilvl w:val="0"/>
          <w:numId w:val="191"/>
        </w:numPr>
        <w:spacing w:before="200"/>
        <w:ind w:hanging="218"/>
        <w:rPr>
          <w:sz w:val="20"/>
          <w:szCs w:val="20"/>
        </w:rPr>
      </w:pPr>
      <w:r>
        <w:rPr>
          <w:sz w:val="20"/>
          <w:szCs w:val="20"/>
        </w:rPr>
        <w:lastRenderedPageBreak/>
        <w:t>Prescribed medical practitioner items: 309, 311, 313, 315, 91862, 91863, 91866 and 91867 </w:t>
      </w:r>
    </w:p>
    <w:p w14:paraId="74606EE7" w14:textId="77777777" w:rsidR="00154ABF" w:rsidRDefault="00154ABF">
      <w:pPr>
        <w:numPr>
          <w:ilvl w:val="0"/>
          <w:numId w:val="191"/>
        </w:numPr>
        <w:ind w:hanging="218"/>
        <w:rPr>
          <w:sz w:val="20"/>
          <w:szCs w:val="20"/>
        </w:rPr>
      </w:pPr>
      <w:r>
        <w:rPr>
          <w:sz w:val="20"/>
          <w:szCs w:val="20"/>
        </w:rPr>
        <w:t>GP items: 2739, 2741, 2743, 2745, 91859, 91861, 91864 and 91865</w:t>
      </w:r>
    </w:p>
    <w:p w14:paraId="328B7733" w14:textId="77777777" w:rsidR="00154ABF" w:rsidRDefault="00154ABF">
      <w:pPr>
        <w:numPr>
          <w:ilvl w:val="0"/>
          <w:numId w:val="191"/>
        </w:numPr>
        <w:ind w:hanging="218"/>
        <w:rPr>
          <w:sz w:val="20"/>
          <w:szCs w:val="20"/>
        </w:rPr>
      </w:pPr>
      <w:r>
        <w:rPr>
          <w:sz w:val="20"/>
          <w:szCs w:val="20"/>
        </w:rPr>
        <w:t>Clinical psychologist items: 80002, 80006, 80012, 80016, 91168, 91171, 91198 and 91199</w:t>
      </w:r>
    </w:p>
    <w:p w14:paraId="2B68ACEE" w14:textId="77777777" w:rsidR="00154ABF" w:rsidRDefault="00154ABF">
      <w:pPr>
        <w:numPr>
          <w:ilvl w:val="0"/>
          <w:numId w:val="191"/>
        </w:numPr>
        <w:ind w:hanging="218"/>
        <w:rPr>
          <w:sz w:val="20"/>
          <w:szCs w:val="20"/>
        </w:rPr>
      </w:pPr>
      <w:r>
        <w:rPr>
          <w:sz w:val="20"/>
          <w:szCs w:val="20"/>
        </w:rPr>
        <w:t>Psychologist items: 80102, 80106, 80112, 80116, 91174, 91177, 91200 and 91201</w:t>
      </w:r>
    </w:p>
    <w:p w14:paraId="69BEF249" w14:textId="77777777" w:rsidR="00154ABF" w:rsidRDefault="00154ABF">
      <w:pPr>
        <w:numPr>
          <w:ilvl w:val="0"/>
          <w:numId w:val="191"/>
        </w:numPr>
        <w:ind w:hanging="218"/>
        <w:rPr>
          <w:sz w:val="20"/>
          <w:szCs w:val="20"/>
        </w:rPr>
      </w:pPr>
      <w:r>
        <w:rPr>
          <w:sz w:val="20"/>
          <w:szCs w:val="20"/>
        </w:rPr>
        <w:t>Occupational therapist items: 80129, 80131, 80137, 80141, 91194, 91195, 91202 and 91203</w:t>
      </w:r>
    </w:p>
    <w:p w14:paraId="5D61D3D4" w14:textId="77777777" w:rsidR="00154ABF" w:rsidRDefault="00154ABF">
      <w:pPr>
        <w:numPr>
          <w:ilvl w:val="0"/>
          <w:numId w:val="191"/>
        </w:numPr>
        <w:spacing w:after="200"/>
        <w:ind w:hanging="218"/>
        <w:rPr>
          <w:sz w:val="20"/>
          <w:szCs w:val="20"/>
        </w:rPr>
      </w:pPr>
      <w:r>
        <w:rPr>
          <w:sz w:val="20"/>
          <w:szCs w:val="20"/>
        </w:rPr>
        <w:t>Social worker items: 80154, 80156, 80162, 80166, 91196, 91197, 91204 and 91205</w:t>
      </w:r>
    </w:p>
    <w:p w14:paraId="0D0848C8" w14:textId="77777777" w:rsidR="00154ABF" w:rsidRDefault="00154ABF">
      <w:pPr>
        <w:spacing w:before="200" w:after="200"/>
        <w:rPr>
          <w:sz w:val="20"/>
          <w:szCs w:val="20"/>
        </w:rPr>
      </w:pPr>
      <w:r>
        <w:rPr>
          <w:sz w:val="20"/>
          <w:szCs w:val="20"/>
        </w:rPr>
        <w:t>Any services delivered using these MBS items count towards:</w:t>
      </w:r>
    </w:p>
    <w:p w14:paraId="11DCCF31" w14:textId="77777777" w:rsidR="00154ABF" w:rsidRDefault="00154ABF">
      <w:pPr>
        <w:numPr>
          <w:ilvl w:val="0"/>
          <w:numId w:val="192"/>
        </w:numPr>
        <w:spacing w:before="200"/>
        <w:ind w:hanging="218"/>
        <w:rPr>
          <w:sz w:val="20"/>
          <w:szCs w:val="20"/>
        </w:rPr>
      </w:pPr>
      <w:r>
        <w:rPr>
          <w:sz w:val="20"/>
          <w:szCs w:val="20"/>
        </w:rPr>
        <w:t>the maximum session limit for each course of treatment under Better Access, and</w:t>
      </w:r>
    </w:p>
    <w:p w14:paraId="5F05368F" w14:textId="77777777" w:rsidR="00154ABF" w:rsidRDefault="00154ABF">
      <w:pPr>
        <w:numPr>
          <w:ilvl w:val="0"/>
          <w:numId w:val="192"/>
        </w:numPr>
        <w:spacing w:after="200"/>
        <w:ind w:hanging="218"/>
        <w:rPr>
          <w:sz w:val="20"/>
          <w:szCs w:val="20"/>
        </w:rPr>
      </w:pPr>
      <w:r>
        <w:rPr>
          <w:sz w:val="20"/>
          <w:szCs w:val="20"/>
        </w:rPr>
        <w:t>the patient’s calendar year allocation for individual services under Better Access.</w:t>
      </w:r>
    </w:p>
    <w:p w14:paraId="660AE8C9" w14:textId="77777777" w:rsidR="00154ABF" w:rsidRDefault="00154ABF">
      <w:pPr>
        <w:spacing w:before="200" w:after="200"/>
        <w:rPr>
          <w:sz w:val="20"/>
          <w:szCs w:val="20"/>
        </w:rPr>
      </w:pPr>
      <w:r>
        <w:rPr>
          <w:sz w:val="20"/>
          <w:szCs w:val="20"/>
        </w:rPr>
        <w:t xml:space="preserve">For further information on the maximum session limits for each course of treatment and maximum calendar year allocation, please see explanatory </w:t>
      </w:r>
      <w:hyperlink r:id="rId224" w:history="1">
        <w:r>
          <w:rPr>
            <w:color w:val="0000EE"/>
            <w:sz w:val="20"/>
            <w:szCs w:val="20"/>
            <w:u w:val="single" w:color="0000EE"/>
          </w:rPr>
          <w:t>note AN.7.22</w:t>
        </w:r>
      </w:hyperlink>
      <w:r>
        <w:rPr>
          <w:sz w:val="20"/>
          <w:szCs w:val="20"/>
        </w:rPr>
        <w:t>.</w:t>
      </w:r>
    </w:p>
    <w:p w14:paraId="4B9142E2" w14:textId="77777777" w:rsidR="00154ABF" w:rsidRDefault="00154ABF">
      <w:pPr>
        <w:spacing w:before="200" w:after="200"/>
        <w:rPr>
          <w:sz w:val="20"/>
          <w:szCs w:val="20"/>
        </w:rPr>
      </w:pPr>
      <w:r>
        <w:rPr>
          <w:b/>
          <w:bCs/>
          <w:sz w:val="20"/>
          <w:szCs w:val="20"/>
        </w:rPr>
        <w:t>CLAIMING REQUIREMENTS</w:t>
      </w:r>
    </w:p>
    <w:p w14:paraId="1EBFA61B" w14:textId="77777777" w:rsidR="00154ABF" w:rsidRDefault="00154ABF">
      <w:pPr>
        <w:spacing w:before="200" w:after="200"/>
        <w:rPr>
          <w:sz w:val="20"/>
          <w:szCs w:val="20"/>
        </w:rPr>
      </w:pPr>
      <w:r>
        <w:rPr>
          <w:b/>
          <w:bCs/>
          <w:sz w:val="20"/>
          <w:szCs w:val="20"/>
        </w:rPr>
        <w:t>Determining service is clinically appropriate</w:t>
      </w:r>
    </w:p>
    <w:p w14:paraId="395410A8" w14:textId="77777777" w:rsidR="00154ABF" w:rsidRDefault="00154ABF">
      <w:pPr>
        <w:spacing w:before="200" w:after="200"/>
        <w:rPr>
          <w:sz w:val="20"/>
          <w:szCs w:val="20"/>
        </w:rPr>
      </w:pPr>
      <w:r>
        <w:rPr>
          <w:sz w:val="20"/>
          <w:szCs w:val="20"/>
        </w:rPr>
        <w:t>The eligible prescribed medical practitioner providing the service must use their professional judgment to determine it is clinically appropriate, and would form part of the patient’s treatment, to provide a FPS service to another person.</w:t>
      </w:r>
    </w:p>
    <w:p w14:paraId="690FD55F" w14:textId="77777777" w:rsidR="00154ABF" w:rsidRDefault="00154ABF">
      <w:pPr>
        <w:spacing w:before="200" w:after="200"/>
        <w:rPr>
          <w:sz w:val="20"/>
          <w:szCs w:val="20"/>
        </w:rPr>
      </w:pPr>
      <w:r>
        <w:rPr>
          <w:sz w:val="20"/>
          <w:szCs w:val="20"/>
        </w:rPr>
        <w:t>This determination must be recorded in writing in the patient’s records.</w:t>
      </w:r>
    </w:p>
    <w:p w14:paraId="1F797D46" w14:textId="77777777" w:rsidR="00154ABF" w:rsidRDefault="00154ABF">
      <w:pPr>
        <w:spacing w:before="200" w:after="200"/>
        <w:rPr>
          <w:sz w:val="20"/>
          <w:szCs w:val="20"/>
        </w:rPr>
      </w:pPr>
      <w:r>
        <w:rPr>
          <w:b/>
          <w:bCs/>
          <w:sz w:val="20"/>
          <w:szCs w:val="20"/>
        </w:rPr>
        <w:t>Obtaining and recording patient consent to deliver the service</w:t>
      </w:r>
    </w:p>
    <w:p w14:paraId="12C79F27" w14:textId="77777777" w:rsidR="00154ABF" w:rsidRDefault="00154ABF">
      <w:pPr>
        <w:spacing w:before="200" w:after="200"/>
        <w:rPr>
          <w:sz w:val="20"/>
          <w:szCs w:val="20"/>
        </w:rPr>
      </w:pPr>
      <w:r>
        <w:rPr>
          <w:sz w:val="20"/>
          <w:szCs w:val="20"/>
        </w:rPr>
        <w:t>The patient must consent to the other person receiving an FPS service using these MBS items. The eligible prescribed medical practitioner providing the service must:</w:t>
      </w:r>
    </w:p>
    <w:p w14:paraId="0F3161E7" w14:textId="77777777" w:rsidR="00154ABF" w:rsidRDefault="00154ABF">
      <w:pPr>
        <w:numPr>
          <w:ilvl w:val="0"/>
          <w:numId w:val="193"/>
        </w:numPr>
        <w:spacing w:before="200"/>
        <w:ind w:hanging="218"/>
        <w:rPr>
          <w:sz w:val="20"/>
          <w:szCs w:val="20"/>
        </w:rPr>
      </w:pPr>
      <w:r>
        <w:rPr>
          <w:sz w:val="20"/>
          <w:szCs w:val="20"/>
        </w:rPr>
        <w:t>Explain the service to the patient.</w:t>
      </w:r>
    </w:p>
    <w:p w14:paraId="7485A060" w14:textId="77777777" w:rsidR="00154ABF" w:rsidRDefault="00154ABF">
      <w:pPr>
        <w:numPr>
          <w:ilvl w:val="0"/>
          <w:numId w:val="193"/>
        </w:numPr>
        <w:ind w:hanging="218"/>
        <w:rPr>
          <w:sz w:val="20"/>
          <w:szCs w:val="20"/>
        </w:rPr>
      </w:pPr>
      <w:r>
        <w:rPr>
          <w:sz w:val="20"/>
          <w:szCs w:val="20"/>
        </w:rPr>
        <w:t>Obtain the patient’s consent for the service to be provided to the other person as part of the patient’s treatment.</w:t>
      </w:r>
    </w:p>
    <w:p w14:paraId="45666B53" w14:textId="77777777" w:rsidR="00154ABF" w:rsidRDefault="00154ABF">
      <w:pPr>
        <w:numPr>
          <w:ilvl w:val="0"/>
          <w:numId w:val="193"/>
        </w:numPr>
        <w:spacing w:after="200"/>
        <w:ind w:hanging="218"/>
        <w:rPr>
          <w:sz w:val="20"/>
          <w:szCs w:val="20"/>
        </w:rPr>
      </w:pPr>
      <w:r>
        <w:rPr>
          <w:sz w:val="20"/>
          <w:szCs w:val="20"/>
        </w:rPr>
        <w:t>Make a written record of the patient’s consent.</w:t>
      </w:r>
    </w:p>
    <w:p w14:paraId="05303116" w14:textId="77777777" w:rsidR="00154ABF" w:rsidRDefault="00154ABF">
      <w:pPr>
        <w:spacing w:before="200" w:after="200"/>
        <w:rPr>
          <w:sz w:val="20"/>
          <w:szCs w:val="20"/>
        </w:rPr>
      </w:pPr>
      <w:r>
        <w:rPr>
          <w:sz w:val="20"/>
          <w:szCs w:val="20"/>
        </w:rPr>
        <w:t>The patient may withdraw their consent at any time.</w:t>
      </w:r>
    </w:p>
    <w:p w14:paraId="24D7DBFB" w14:textId="77777777" w:rsidR="00154ABF" w:rsidRDefault="00154ABF">
      <w:pPr>
        <w:spacing w:before="200" w:after="200"/>
        <w:rPr>
          <w:sz w:val="20"/>
          <w:szCs w:val="20"/>
        </w:rPr>
      </w:pPr>
      <w:r>
        <w:rPr>
          <w:sz w:val="20"/>
          <w:szCs w:val="20"/>
        </w:rPr>
        <w:t>In the case of a child, the general laws relating to consent to medical treatment apply. These may differ between states and territories, and the prescribed medical practitioner should be aware of the requirements in the relevant state or territory.</w:t>
      </w:r>
    </w:p>
    <w:p w14:paraId="081EEE80" w14:textId="77777777" w:rsidR="00154ABF" w:rsidRDefault="00154ABF">
      <w:pPr>
        <w:spacing w:before="200" w:after="200"/>
        <w:rPr>
          <w:sz w:val="20"/>
          <w:szCs w:val="20"/>
        </w:rPr>
      </w:pPr>
      <w:r>
        <w:rPr>
          <w:b/>
          <w:bCs/>
          <w:sz w:val="20"/>
          <w:szCs w:val="20"/>
        </w:rPr>
        <w:t>Service must be part of the patient’s treatment </w:t>
      </w:r>
    </w:p>
    <w:p w14:paraId="25B04E76" w14:textId="77777777" w:rsidR="00154ABF" w:rsidRDefault="00154ABF">
      <w:pPr>
        <w:spacing w:before="200" w:after="200"/>
        <w:rPr>
          <w:sz w:val="20"/>
          <w:szCs w:val="20"/>
        </w:rPr>
      </w:pPr>
      <w:r>
        <w:rPr>
          <w:sz w:val="20"/>
          <w:szCs w:val="20"/>
        </w:rPr>
        <w:t>Any service delivered using these MBS items must be part of the patient’s treatment. These MBS items are not for the purposes of providing mental health treatment to the person receiving the service. Should that person also require mental health treatment the patient MBS items should be claimed (where all the requirements for the relevant item descriptor have been met).</w:t>
      </w:r>
    </w:p>
    <w:p w14:paraId="77BED3EA" w14:textId="77777777" w:rsidR="00154ABF" w:rsidRDefault="00154ABF">
      <w:pPr>
        <w:spacing w:before="200" w:after="200"/>
        <w:rPr>
          <w:sz w:val="20"/>
          <w:szCs w:val="20"/>
        </w:rPr>
      </w:pPr>
      <w:r>
        <w:rPr>
          <w:b/>
          <w:bCs/>
          <w:sz w:val="20"/>
          <w:szCs w:val="20"/>
        </w:rPr>
        <w:t>Patient is not in attendance</w:t>
      </w:r>
    </w:p>
    <w:p w14:paraId="6ED4AA0C" w14:textId="77777777" w:rsidR="00154ABF" w:rsidRDefault="00154ABF">
      <w:pPr>
        <w:spacing w:before="200" w:after="200"/>
        <w:rPr>
          <w:sz w:val="20"/>
          <w:szCs w:val="20"/>
        </w:rPr>
      </w:pPr>
      <w:r>
        <w:rPr>
          <w:sz w:val="20"/>
          <w:szCs w:val="20"/>
        </w:rPr>
        <w:t xml:space="preserve">These MBS items are for eligible prescribed medical practitioners to provide services to another person when the patient is not in attendance. If the patient is in attendance, the prescribed medical practitioner can consider whether the requirements of the patient MBS items for delivering Better Access services have been met. For further information, please see explanatory </w:t>
      </w:r>
      <w:hyperlink r:id="rId225" w:history="1">
        <w:r>
          <w:rPr>
            <w:color w:val="0000EE"/>
            <w:sz w:val="20"/>
            <w:szCs w:val="20"/>
            <w:u w:val="single" w:color="0000EE"/>
          </w:rPr>
          <w:t>note AN.7.23</w:t>
        </w:r>
      </w:hyperlink>
      <w:r>
        <w:rPr>
          <w:sz w:val="20"/>
          <w:szCs w:val="20"/>
        </w:rPr>
        <w:t>.</w:t>
      </w:r>
    </w:p>
    <w:p w14:paraId="6F8C79E1" w14:textId="77777777" w:rsidR="00154ABF" w:rsidRDefault="00154ABF">
      <w:pPr>
        <w:spacing w:before="200" w:after="200"/>
        <w:rPr>
          <w:sz w:val="20"/>
          <w:szCs w:val="20"/>
        </w:rPr>
      </w:pPr>
      <w:r>
        <w:rPr>
          <w:b/>
          <w:bCs/>
          <w:sz w:val="20"/>
          <w:szCs w:val="20"/>
        </w:rPr>
        <w:t>Course of treatment</w:t>
      </w:r>
    </w:p>
    <w:p w14:paraId="7B2C9FC0" w14:textId="77777777" w:rsidR="00154ABF" w:rsidRDefault="00154ABF">
      <w:pPr>
        <w:spacing w:before="200" w:after="200"/>
        <w:rPr>
          <w:sz w:val="20"/>
          <w:szCs w:val="20"/>
        </w:rPr>
      </w:pPr>
      <w:r>
        <w:rPr>
          <w:sz w:val="20"/>
          <w:szCs w:val="20"/>
        </w:rPr>
        <w:lastRenderedPageBreak/>
        <w:t>These services may be accessed at any stage of a patient’s course of treatment and do not need to be accessed consecutively, provided no more than two services are delivered to another person and delivering these services does not exceed the maximum allowed for the patient in a course of treatment or calendar year under Better Access.</w:t>
      </w:r>
    </w:p>
    <w:p w14:paraId="79F9820E" w14:textId="77777777" w:rsidR="00154ABF" w:rsidRDefault="00154ABF">
      <w:pPr>
        <w:spacing w:before="200" w:after="200"/>
        <w:rPr>
          <w:sz w:val="20"/>
          <w:szCs w:val="20"/>
        </w:rPr>
      </w:pPr>
      <w:r>
        <w:rPr>
          <w:b/>
          <w:bCs/>
          <w:sz w:val="20"/>
          <w:szCs w:val="20"/>
        </w:rPr>
        <w:t>ADDITIONAL INFORMATION</w:t>
      </w:r>
    </w:p>
    <w:p w14:paraId="73FF5648" w14:textId="77777777" w:rsidR="00154ABF" w:rsidRDefault="00154ABF">
      <w:pPr>
        <w:spacing w:before="200" w:after="200"/>
        <w:rPr>
          <w:sz w:val="20"/>
          <w:szCs w:val="20"/>
        </w:rPr>
      </w:pPr>
      <w:r>
        <w:rPr>
          <w:b/>
          <w:bCs/>
          <w:sz w:val="20"/>
          <w:szCs w:val="20"/>
        </w:rPr>
        <w:t>Out-of-pocket expenses and Medicare safety net</w:t>
      </w:r>
    </w:p>
    <w:p w14:paraId="259E0A75" w14:textId="77777777" w:rsidR="00154ABF" w:rsidRDefault="00154ABF">
      <w:pPr>
        <w:spacing w:before="200" w:after="200"/>
        <w:rPr>
          <w:sz w:val="20"/>
          <w:szCs w:val="20"/>
        </w:rPr>
      </w:pPr>
      <w:r>
        <w:rPr>
          <w:sz w:val="20"/>
          <w:szCs w:val="20"/>
        </w:rPr>
        <w:t>For Medicare benefit purposes, charges relating to services covered by these MBS items should be raised against the patient rather than against the person receiving the service.</w:t>
      </w:r>
    </w:p>
    <w:p w14:paraId="3B03FF8C" w14:textId="77777777" w:rsidR="00154ABF" w:rsidRDefault="00154ABF">
      <w:pPr>
        <w:spacing w:before="200" w:after="200"/>
        <w:rPr>
          <w:sz w:val="20"/>
          <w:szCs w:val="20"/>
        </w:rPr>
      </w:pPr>
      <w:r>
        <w:rPr>
          <w:sz w:val="20"/>
          <w:szCs w:val="20"/>
        </w:rPr>
        <w:t>Charges in excess of the Medicare benefit for these items are the responsibility of the patient. However, if a service was provided out of hospital, any out-of-pocket costs will count towards the Medicare safety net for that patient. The out</w:t>
      </w:r>
      <w:r>
        <w:rPr>
          <w:sz w:val="20"/>
          <w:szCs w:val="20"/>
        </w:rPr>
        <w:noBreakHyphen/>
        <w:t>of</w:t>
      </w:r>
      <w:r>
        <w:rPr>
          <w:sz w:val="20"/>
          <w:szCs w:val="20"/>
        </w:rPr>
        <w:noBreakHyphen/>
        <w:t>pocket costs for mental health services which are not Medicare eligible do not count towards the Medicare safety net. </w:t>
      </w:r>
    </w:p>
    <w:p w14:paraId="236F7DEB" w14:textId="77777777" w:rsidR="00154ABF" w:rsidRDefault="00154ABF">
      <w:pPr>
        <w:spacing w:before="200" w:after="200"/>
        <w:rPr>
          <w:sz w:val="20"/>
          <w:szCs w:val="20"/>
        </w:rPr>
      </w:pPr>
      <w:r>
        <w:rPr>
          <w:b/>
          <w:bCs/>
          <w:sz w:val="20"/>
          <w:szCs w:val="20"/>
        </w:rPr>
        <w:t>Checking the number of services</w:t>
      </w:r>
    </w:p>
    <w:p w14:paraId="073E74F8" w14:textId="77777777" w:rsidR="00154ABF" w:rsidRDefault="00154ABF">
      <w:pPr>
        <w:spacing w:before="200" w:after="200"/>
        <w:rPr>
          <w:sz w:val="20"/>
          <w:szCs w:val="20"/>
        </w:rPr>
      </w:pPr>
      <w:r>
        <w:rPr>
          <w:sz w:val="20"/>
          <w:szCs w:val="20"/>
        </w:rPr>
        <w:t>If there is any doubt about a patient’s eligibility, Services Australia will be able to confirm the number of mental health services already claimed by the patient during the calendar year. Eligible prescribed medical practitioners can call Services Australia on 132 150 to check this information, while patients can call on 132 011. </w:t>
      </w:r>
    </w:p>
    <w:p w14:paraId="021A0459" w14:textId="77777777" w:rsidR="00154ABF" w:rsidRDefault="00154ABF">
      <w:pPr>
        <w:spacing w:before="200" w:after="200"/>
        <w:rPr>
          <w:sz w:val="20"/>
          <w:szCs w:val="20"/>
        </w:rPr>
      </w:pPr>
      <w:r>
        <w:rPr>
          <w:b/>
          <w:bCs/>
          <w:sz w:val="20"/>
          <w:szCs w:val="20"/>
        </w:rPr>
        <w:t>Further information</w:t>
      </w:r>
    </w:p>
    <w:p w14:paraId="3B256AED" w14:textId="77777777" w:rsidR="00154ABF" w:rsidRDefault="00154ABF">
      <w:pPr>
        <w:spacing w:before="200" w:after="200"/>
        <w:rPr>
          <w:sz w:val="20"/>
          <w:szCs w:val="20"/>
        </w:rPr>
      </w:pPr>
      <w:r>
        <w:rPr>
          <w:sz w:val="20"/>
          <w:szCs w:val="20"/>
        </w:rPr>
        <w:t>For further information about Medicare Benefits Schedule items, please go to the Department of Health and Aged Care's website at www.health.gov.au/mbsonline.</w:t>
      </w:r>
    </w:p>
    <w:p w14:paraId="2583E077" w14:textId="77777777" w:rsidR="00154ABF" w:rsidRDefault="00154ABF">
      <w:pPr>
        <w:spacing w:before="200" w:after="200"/>
        <w:rPr>
          <w:sz w:val="20"/>
          <w:szCs w:val="20"/>
        </w:rPr>
      </w:pPr>
      <w:r>
        <w:rPr>
          <w:sz w:val="20"/>
          <w:szCs w:val="20"/>
        </w:rPr>
        <w:t>For providers, further information is also available from the Services Australia Medicare Provider Enquiry Line on 132 150.</w:t>
      </w:r>
    </w:p>
    <w:p w14:paraId="4F4701F5" w14:textId="77777777" w:rsidR="00A77B3E" w:rsidRDefault="00A77B3E"/>
    <w:p w14:paraId="7222EDD7" w14:textId="77777777" w:rsidR="00A77B3E" w:rsidRDefault="00A77B3E">
      <w:pPr>
        <w:rPr>
          <w:rFonts w:ascii="Helvetica" w:eastAsia="Helvetica" w:hAnsi="Helvetica" w:cs="Helvetica"/>
          <w:b/>
          <w:sz w:val="20"/>
        </w:rPr>
      </w:pPr>
      <w:r>
        <w:rPr>
          <w:rFonts w:ascii="Helvetica" w:eastAsia="Helvetica" w:hAnsi="Helvetica" w:cs="Helvetica"/>
          <w:b/>
          <w:sz w:val="20"/>
        </w:rPr>
        <w:t>AN.7.32 Mental Health Case Conferences - Prescribed Medical Practitioners</w:t>
      </w:r>
    </w:p>
    <w:p w14:paraId="410B4924" w14:textId="77777777" w:rsidR="00154ABF" w:rsidRDefault="00154ABF">
      <w:pPr>
        <w:spacing w:before="200" w:after="200"/>
        <w:rPr>
          <w:sz w:val="20"/>
          <w:szCs w:val="20"/>
        </w:rPr>
      </w:pPr>
      <w:r>
        <w:rPr>
          <w:sz w:val="20"/>
          <w:szCs w:val="20"/>
        </w:rPr>
        <w:t xml:space="preserve">Items 969, 971, 972, 973, 975, 986 provide rebates for a prescribed medical practitioner (see </w:t>
      </w:r>
      <w:hyperlink r:id="rId226" w:history="1">
        <w:r>
          <w:rPr>
            <w:color w:val="0000EE"/>
            <w:sz w:val="20"/>
            <w:szCs w:val="20"/>
            <w:u w:val="single" w:color="0000EE"/>
          </w:rPr>
          <w:t>note AN.7.1</w:t>
        </w:r>
      </w:hyperlink>
      <w:r>
        <w:rPr>
          <w:sz w:val="20"/>
          <w:szCs w:val="20"/>
        </w:rPr>
        <w:t>), to organise and coordinate, or participate in, mental health case conferences. They apply for a patient who is being treated under the Better Access to Psychiatrists, Psychologists and General Practitioners through the Medicare Benefits Schedule (MBS) initiative (Better Access) or an eating disorder treatment and management plan (EDTMP).</w:t>
      </w:r>
    </w:p>
    <w:p w14:paraId="6901C39E" w14:textId="77777777" w:rsidR="00154ABF" w:rsidRDefault="00154ABF">
      <w:pPr>
        <w:spacing w:before="200" w:after="200"/>
        <w:rPr>
          <w:sz w:val="20"/>
          <w:szCs w:val="20"/>
        </w:rPr>
      </w:pPr>
      <w:r>
        <w:rPr>
          <w:sz w:val="20"/>
          <w:szCs w:val="20"/>
        </w:rPr>
        <w:t>The purpose of a case conference is to establish and coordinate the management of the care needs of the patient. A case conference is a process by which a multidisciplinary team carries out the following activities:</w:t>
      </w:r>
    </w:p>
    <w:p w14:paraId="03BA6090" w14:textId="77777777" w:rsidR="00154ABF" w:rsidRDefault="00154ABF">
      <w:pPr>
        <w:numPr>
          <w:ilvl w:val="0"/>
          <w:numId w:val="194"/>
        </w:numPr>
        <w:spacing w:before="200"/>
        <w:ind w:hanging="218"/>
        <w:rPr>
          <w:sz w:val="20"/>
          <w:szCs w:val="20"/>
        </w:rPr>
      </w:pPr>
      <w:r>
        <w:rPr>
          <w:sz w:val="20"/>
          <w:szCs w:val="20"/>
        </w:rPr>
        <w:t>discusses a patient's history;</w:t>
      </w:r>
    </w:p>
    <w:p w14:paraId="201737D3" w14:textId="77777777" w:rsidR="00154ABF" w:rsidRDefault="00154ABF">
      <w:pPr>
        <w:numPr>
          <w:ilvl w:val="0"/>
          <w:numId w:val="194"/>
        </w:numPr>
        <w:ind w:hanging="218"/>
        <w:rPr>
          <w:sz w:val="20"/>
          <w:szCs w:val="20"/>
        </w:rPr>
      </w:pPr>
      <w:r>
        <w:rPr>
          <w:sz w:val="20"/>
          <w:szCs w:val="20"/>
        </w:rPr>
        <w:t>identifies the patient's multidisciplinary care needs;</w:t>
      </w:r>
    </w:p>
    <w:p w14:paraId="35C56661" w14:textId="77777777" w:rsidR="00154ABF" w:rsidRDefault="00154ABF">
      <w:pPr>
        <w:numPr>
          <w:ilvl w:val="0"/>
          <w:numId w:val="194"/>
        </w:numPr>
        <w:ind w:hanging="218"/>
        <w:rPr>
          <w:sz w:val="20"/>
          <w:szCs w:val="20"/>
        </w:rPr>
      </w:pPr>
      <w:r>
        <w:rPr>
          <w:sz w:val="20"/>
          <w:szCs w:val="20"/>
        </w:rPr>
        <w:t>identifies outcomes to be achieved by members of the case conference team giving care and service to the patient;</w:t>
      </w:r>
    </w:p>
    <w:p w14:paraId="70F57113" w14:textId="77777777" w:rsidR="00154ABF" w:rsidRDefault="00154ABF">
      <w:pPr>
        <w:numPr>
          <w:ilvl w:val="0"/>
          <w:numId w:val="194"/>
        </w:numPr>
        <w:ind w:hanging="218"/>
        <w:rPr>
          <w:sz w:val="20"/>
          <w:szCs w:val="20"/>
        </w:rPr>
      </w:pPr>
      <w:r>
        <w:rPr>
          <w:sz w:val="20"/>
          <w:szCs w:val="20"/>
        </w:rPr>
        <w:t>identifies tasks that need to be undertaken to achieve these outcomes, and allocating those tasks to members of the case conference team; and</w:t>
      </w:r>
    </w:p>
    <w:p w14:paraId="12FFDDF1" w14:textId="77777777" w:rsidR="00154ABF" w:rsidRDefault="00154ABF">
      <w:pPr>
        <w:numPr>
          <w:ilvl w:val="0"/>
          <w:numId w:val="194"/>
        </w:numPr>
        <w:spacing w:after="200"/>
        <w:ind w:hanging="218"/>
        <w:rPr>
          <w:sz w:val="20"/>
          <w:szCs w:val="20"/>
        </w:rPr>
      </w:pPr>
      <w:r>
        <w:rPr>
          <w:sz w:val="20"/>
          <w:szCs w:val="20"/>
        </w:rPr>
        <w:t>assesses whether previously identified outcomes (if any) have been achieved.</w:t>
      </w:r>
    </w:p>
    <w:p w14:paraId="7CF219B9" w14:textId="77777777" w:rsidR="00154ABF" w:rsidRDefault="00154ABF">
      <w:pPr>
        <w:spacing w:before="200" w:after="200"/>
        <w:rPr>
          <w:sz w:val="20"/>
          <w:szCs w:val="20"/>
        </w:rPr>
      </w:pPr>
      <w:r>
        <w:rPr>
          <w:b/>
          <w:bCs/>
          <w:sz w:val="20"/>
          <w:szCs w:val="20"/>
        </w:rPr>
        <w:t>PATIENT ELIGIBILITY</w:t>
      </w:r>
    </w:p>
    <w:p w14:paraId="6ED1D0BB" w14:textId="77777777" w:rsidR="00154ABF" w:rsidRDefault="00154ABF">
      <w:pPr>
        <w:spacing w:before="200" w:after="200"/>
        <w:rPr>
          <w:sz w:val="20"/>
          <w:szCs w:val="20"/>
        </w:rPr>
      </w:pPr>
      <w:r>
        <w:rPr>
          <w:sz w:val="20"/>
          <w:szCs w:val="20"/>
        </w:rPr>
        <w:t>Case conferences using these new MBS items can be held for patients who have been referred for treatment under Better Access or have an active eating disorder treatment and management plan.</w:t>
      </w:r>
    </w:p>
    <w:p w14:paraId="02417FF6" w14:textId="77777777" w:rsidR="00154ABF" w:rsidRDefault="00154ABF">
      <w:pPr>
        <w:spacing w:before="200" w:after="200"/>
        <w:rPr>
          <w:sz w:val="20"/>
          <w:szCs w:val="20"/>
        </w:rPr>
      </w:pPr>
      <w:r>
        <w:rPr>
          <w:sz w:val="20"/>
          <w:szCs w:val="20"/>
        </w:rPr>
        <w:t>Patients can be referred for treatment under Better Access by a:</w:t>
      </w:r>
    </w:p>
    <w:p w14:paraId="25D6B4BE" w14:textId="77777777" w:rsidR="00154ABF" w:rsidRDefault="00154ABF">
      <w:pPr>
        <w:numPr>
          <w:ilvl w:val="0"/>
          <w:numId w:val="195"/>
        </w:numPr>
        <w:spacing w:before="200"/>
        <w:ind w:hanging="218"/>
        <w:rPr>
          <w:sz w:val="20"/>
          <w:szCs w:val="20"/>
        </w:rPr>
      </w:pPr>
      <w:r>
        <w:rPr>
          <w:sz w:val="20"/>
          <w:szCs w:val="20"/>
        </w:rPr>
        <w:t>GP or prescribed medical practitioner under a mental health treatment plan or psychiatrist assessment and management plan,</w:t>
      </w:r>
    </w:p>
    <w:p w14:paraId="38E0B597" w14:textId="77777777" w:rsidR="00154ABF" w:rsidRDefault="00154ABF">
      <w:pPr>
        <w:numPr>
          <w:ilvl w:val="0"/>
          <w:numId w:val="195"/>
        </w:numPr>
        <w:ind w:hanging="218"/>
        <w:rPr>
          <w:sz w:val="20"/>
          <w:szCs w:val="20"/>
        </w:rPr>
      </w:pPr>
      <w:r>
        <w:rPr>
          <w:sz w:val="20"/>
          <w:szCs w:val="20"/>
        </w:rPr>
        <w:lastRenderedPageBreak/>
        <w:t>psychiatrist, or</w:t>
      </w:r>
    </w:p>
    <w:p w14:paraId="1FA34729" w14:textId="77777777" w:rsidR="00154ABF" w:rsidRDefault="00154ABF">
      <w:pPr>
        <w:numPr>
          <w:ilvl w:val="0"/>
          <w:numId w:val="195"/>
        </w:numPr>
        <w:spacing w:after="200"/>
        <w:ind w:hanging="218"/>
        <w:rPr>
          <w:sz w:val="20"/>
          <w:szCs w:val="20"/>
        </w:rPr>
      </w:pPr>
      <w:r>
        <w:rPr>
          <w:sz w:val="20"/>
          <w:szCs w:val="20"/>
        </w:rPr>
        <w:t>paediatrician.</w:t>
      </w:r>
    </w:p>
    <w:p w14:paraId="55EDB98C" w14:textId="77777777" w:rsidR="00154ABF" w:rsidRDefault="00154ABF">
      <w:pPr>
        <w:spacing w:before="200" w:after="200"/>
        <w:rPr>
          <w:sz w:val="20"/>
          <w:szCs w:val="20"/>
        </w:rPr>
      </w:pPr>
      <w:r>
        <w:rPr>
          <w:sz w:val="20"/>
          <w:szCs w:val="20"/>
        </w:rPr>
        <w:t>Treated under Better Access means a patient has been referred for a:</w:t>
      </w:r>
    </w:p>
    <w:p w14:paraId="1BF41EE8" w14:textId="77777777" w:rsidR="00154ABF" w:rsidRDefault="00154ABF">
      <w:pPr>
        <w:numPr>
          <w:ilvl w:val="0"/>
          <w:numId w:val="196"/>
        </w:numPr>
        <w:spacing w:before="200"/>
        <w:ind w:hanging="218"/>
        <w:rPr>
          <w:sz w:val="20"/>
          <w:szCs w:val="20"/>
        </w:rPr>
      </w:pPr>
      <w:r>
        <w:rPr>
          <w:sz w:val="20"/>
          <w:szCs w:val="20"/>
        </w:rPr>
        <w:t>a focussed psychological strategies service delivered by a GP, prescribed medical practitioner, psychologist, social worker or occupational therapist, or</w:t>
      </w:r>
    </w:p>
    <w:p w14:paraId="7F526519" w14:textId="77777777" w:rsidR="00154ABF" w:rsidRDefault="00154ABF">
      <w:pPr>
        <w:numPr>
          <w:ilvl w:val="0"/>
          <w:numId w:val="196"/>
        </w:numPr>
        <w:spacing w:after="200"/>
        <w:ind w:hanging="218"/>
        <w:rPr>
          <w:sz w:val="20"/>
          <w:szCs w:val="20"/>
        </w:rPr>
      </w:pPr>
      <w:r>
        <w:rPr>
          <w:sz w:val="20"/>
          <w:szCs w:val="20"/>
        </w:rPr>
        <w:t>psychological therapy service delivered by a clinical psychologist</w:t>
      </w:r>
    </w:p>
    <w:p w14:paraId="16FD607A" w14:textId="77777777" w:rsidR="00154ABF" w:rsidRDefault="00154ABF">
      <w:pPr>
        <w:spacing w:before="200" w:after="200"/>
        <w:rPr>
          <w:sz w:val="20"/>
          <w:szCs w:val="20"/>
        </w:rPr>
      </w:pPr>
      <w:r>
        <w:rPr>
          <w:b/>
          <w:bCs/>
          <w:sz w:val="20"/>
          <w:szCs w:val="20"/>
        </w:rPr>
        <w:t>REGULATORY REQUIREMENTS</w:t>
      </w:r>
    </w:p>
    <w:p w14:paraId="116AED7B" w14:textId="77777777" w:rsidR="00154ABF" w:rsidRDefault="00154ABF">
      <w:pPr>
        <w:spacing w:before="200" w:after="200"/>
        <w:rPr>
          <w:sz w:val="20"/>
          <w:szCs w:val="20"/>
        </w:rPr>
      </w:pPr>
      <w:r>
        <w:rPr>
          <w:sz w:val="20"/>
          <w:szCs w:val="20"/>
        </w:rPr>
        <w:t>To organise and coordinate case conference items 969, 971 and 972, the provider must:</w:t>
      </w:r>
    </w:p>
    <w:p w14:paraId="4E255443" w14:textId="77777777" w:rsidR="00154ABF" w:rsidRDefault="00154ABF">
      <w:pPr>
        <w:numPr>
          <w:ilvl w:val="0"/>
          <w:numId w:val="197"/>
        </w:numPr>
        <w:spacing w:before="200"/>
        <w:ind w:hanging="286"/>
        <w:rPr>
          <w:sz w:val="20"/>
          <w:szCs w:val="20"/>
        </w:rPr>
      </w:pPr>
      <w:r>
        <w:rPr>
          <w:sz w:val="20"/>
          <w:szCs w:val="20"/>
        </w:rPr>
        <w:t>explain to the patient the nature of a mental health case conference and ask for their agreement to the conference taking place; and</w:t>
      </w:r>
    </w:p>
    <w:p w14:paraId="091E5A3F" w14:textId="77777777" w:rsidR="00154ABF" w:rsidRDefault="00154ABF">
      <w:pPr>
        <w:numPr>
          <w:ilvl w:val="0"/>
          <w:numId w:val="197"/>
        </w:numPr>
        <w:ind w:hanging="291"/>
        <w:rPr>
          <w:sz w:val="20"/>
          <w:szCs w:val="20"/>
        </w:rPr>
      </w:pPr>
      <w:r>
        <w:rPr>
          <w:sz w:val="20"/>
          <w:szCs w:val="20"/>
        </w:rPr>
        <w:t>record the patient's agreement to the conference; and</w:t>
      </w:r>
    </w:p>
    <w:p w14:paraId="6C78D66F" w14:textId="77777777" w:rsidR="00154ABF" w:rsidRDefault="00154ABF">
      <w:pPr>
        <w:numPr>
          <w:ilvl w:val="0"/>
          <w:numId w:val="197"/>
        </w:numPr>
        <w:ind w:hanging="274"/>
        <w:rPr>
          <w:sz w:val="20"/>
          <w:szCs w:val="20"/>
        </w:rPr>
      </w:pPr>
      <w:r>
        <w:rPr>
          <w:sz w:val="20"/>
          <w:szCs w:val="20"/>
        </w:rPr>
        <w:t>record the day on which the conference was held, and the times at which the conference started and ended; and</w:t>
      </w:r>
    </w:p>
    <w:p w14:paraId="72C75F53" w14:textId="77777777" w:rsidR="00154ABF" w:rsidRDefault="00154ABF">
      <w:pPr>
        <w:numPr>
          <w:ilvl w:val="0"/>
          <w:numId w:val="197"/>
        </w:numPr>
        <w:ind w:hanging="291"/>
        <w:rPr>
          <w:sz w:val="20"/>
          <w:szCs w:val="20"/>
        </w:rPr>
      </w:pPr>
      <w:r>
        <w:rPr>
          <w:sz w:val="20"/>
          <w:szCs w:val="20"/>
        </w:rPr>
        <w:t>record the names of the participants; and</w:t>
      </w:r>
    </w:p>
    <w:p w14:paraId="65A0EEDB" w14:textId="77777777" w:rsidR="00154ABF" w:rsidRDefault="00154ABF">
      <w:pPr>
        <w:numPr>
          <w:ilvl w:val="0"/>
          <w:numId w:val="197"/>
        </w:numPr>
        <w:ind w:hanging="287"/>
        <w:rPr>
          <w:sz w:val="20"/>
          <w:szCs w:val="20"/>
        </w:rPr>
      </w:pPr>
      <w:r>
        <w:rPr>
          <w:sz w:val="20"/>
          <w:szCs w:val="20"/>
        </w:rPr>
        <w:t>offer the patient and the patient's carer (if any, and if the practitioner considers it appropriate and the patient agrees) a summary of the conference and provide this summary to other team members; and</w:t>
      </w:r>
    </w:p>
    <w:p w14:paraId="69F84390" w14:textId="77777777" w:rsidR="00154ABF" w:rsidRDefault="00154ABF">
      <w:pPr>
        <w:numPr>
          <w:ilvl w:val="0"/>
          <w:numId w:val="197"/>
        </w:numPr>
        <w:ind w:hanging="234"/>
        <w:rPr>
          <w:sz w:val="20"/>
          <w:szCs w:val="20"/>
        </w:rPr>
      </w:pPr>
      <w:r>
        <w:rPr>
          <w:sz w:val="20"/>
          <w:szCs w:val="20"/>
        </w:rPr>
        <w:t>discuss the outcomes of the conference with the patient and the patient's carer (if any, and if the practitioner considers it appropriate and the patient agrees); and</w:t>
      </w:r>
    </w:p>
    <w:p w14:paraId="7444DCC0" w14:textId="77777777" w:rsidR="00154ABF" w:rsidRDefault="00154ABF">
      <w:pPr>
        <w:numPr>
          <w:ilvl w:val="0"/>
          <w:numId w:val="197"/>
        </w:numPr>
        <w:spacing w:after="200"/>
        <w:ind w:hanging="291"/>
        <w:rPr>
          <w:sz w:val="20"/>
          <w:szCs w:val="20"/>
        </w:rPr>
      </w:pPr>
      <w:r>
        <w:rPr>
          <w:sz w:val="20"/>
          <w:szCs w:val="20"/>
        </w:rPr>
        <w:t>record all matters discussed and identified by the case conferencing team and put a copy of that record in the patient's medical records. </w:t>
      </w:r>
    </w:p>
    <w:p w14:paraId="10D5B21B" w14:textId="77777777" w:rsidR="00154ABF" w:rsidRDefault="00154ABF">
      <w:pPr>
        <w:spacing w:before="200" w:after="200"/>
        <w:rPr>
          <w:sz w:val="20"/>
          <w:szCs w:val="20"/>
        </w:rPr>
      </w:pPr>
      <w:r>
        <w:rPr>
          <w:sz w:val="20"/>
          <w:szCs w:val="20"/>
        </w:rPr>
        <w:t>To participate in mental health case conference items 973, 975 and 986, the provider must:</w:t>
      </w:r>
    </w:p>
    <w:p w14:paraId="711E6F20" w14:textId="77777777" w:rsidR="00154ABF" w:rsidRDefault="00154ABF">
      <w:pPr>
        <w:numPr>
          <w:ilvl w:val="0"/>
          <w:numId w:val="198"/>
        </w:numPr>
        <w:spacing w:before="200"/>
        <w:ind w:hanging="286"/>
        <w:rPr>
          <w:sz w:val="20"/>
          <w:szCs w:val="20"/>
        </w:rPr>
      </w:pPr>
      <w:r>
        <w:rPr>
          <w:sz w:val="20"/>
          <w:szCs w:val="20"/>
        </w:rPr>
        <w:t>explain to the patient the nature of a mental health case conference, and ask for their agreement to the prescribed medical practitioner's participation in the conference; and</w:t>
      </w:r>
    </w:p>
    <w:p w14:paraId="379A1D1B" w14:textId="77777777" w:rsidR="00154ABF" w:rsidRDefault="00154ABF">
      <w:pPr>
        <w:numPr>
          <w:ilvl w:val="0"/>
          <w:numId w:val="198"/>
        </w:numPr>
        <w:ind w:hanging="291"/>
        <w:rPr>
          <w:sz w:val="20"/>
          <w:szCs w:val="20"/>
        </w:rPr>
      </w:pPr>
      <w:r>
        <w:rPr>
          <w:sz w:val="20"/>
          <w:szCs w:val="20"/>
        </w:rPr>
        <w:t>record the patient's agreement to the prescribed medical practitioner's participation; and</w:t>
      </w:r>
    </w:p>
    <w:p w14:paraId="2E5B5FAA" w14:textId="77777777" w:rsidR="00154ABF" w:rsidRDefault="00154ABF">
      <w:pPr>
        <w:numPr>
          <w:ilvl w:val="0"/>
          <w:numId w:val="198"/>
        </w:numPr>
        <w:ind w:hanging="274"/>
        <w:rPr>
          <w:sz w:val="20"/>
          <w:szCs w:val="20"/>
        </w:rPr>
      </w:pPr>
      <w:r>
        <w:rPr>
          <w:sz w:val="20"/>
          <w:szCs w:val="20"/>
        </w:rPr>
        <w:t>record the day on which the conference was held, and the times at which the conference started and ended; and</w:t>
      </w:r>
    </w:p>
    <w:p w14:paraId="0271C1D9" w14:textId="77777777" w:rsidR="00154ABF" w:rsidRDefault="00154ABF">
      <w:pPr>
        <w:numPr>
          <w:ilvl w:val="0"/>
          <w:numId w:val="198"/>
        </w:numPr>
        <w:ind w:hanging="291"/>
        <w:rPr>
          <w:sz w:val="20"/>
          <w:szCs w:val="20"/>
        </w:rPr>
      </w:pPr>
      <w:r>
        <w:rPr>
          <w:sz w:val="20"/>
          <w:szCs w:val="20"/>
        </w:rPr>
        <w:t>record the names of the participants; and</w:t>
      </w:r>
    </w:p>
    <w:p w14:paraId="61264113" w14:textId="77777777" w:rsidR="00154ABF" w:rsidRDefault="00154ABF">
      <w:pPr>
        <w:numPr>
          <w:ilvl w:val="0"/>
          <w:numId w:val="198"/>
        </w:numPr>
        <w:spacing w:after="200"/>
        <w:ind w:hanging="287"/>
        <w:rPr>
          <w:sz w:val="20"/>
          <w:szCs w:val="20"/>
        </w:rPr>
      </w:pPr>
      <w:r>
        <w:rPr>
          <w:sz w:val="20"/>
          <w:szCs w:val="20"/>
        </w:rPr>
        <w:t>record all matters discussed and identified by the case conferencing team and put a copy of that record in the patient's medical records. </w:t>
      </w:r>
    </w:p>
    <w:p w14:paraId="139B6C4B" w14:textId="77777777" w:rsidR="00154ABF" w:rsidRDefault="00154ABF">
      <w:pPr>
        <w:spacing w:before="200" w:after="200"/>
        <w:rPr>
          <w:sz w:val="20"/>
          <w:szCs w:val="20"/>
        </w:rPr>
      </w:pPr>
      <w:r>
        <w:rPr>
          <w:b/>
          <w:bCs/>
          <w:sz w:val="20"/>
          <w:szCs w:val="20"/>
        </w:rPr>
        <w:t>ADDITIONAL INFORMATION</w:t>
      </w:r>
    </w:p>
    <w:p w14:paraId="4C96436D" w14:textId="77777777" w:rsidR="00154ABF" w:rsidRDefault="00154ABF">
      <w:pPr>
        <w:spacing w:before="200" w:after="200"/>
        <w:rPr>
          <w:sz w:val="20"/>
          <w:szCs w:val="20"/>
        </w:rPr>
      </w:pPr>
      <w:r>
        <w:rPr>
          <w:b/>
          <w:bCs/>
          <w:sz w:val="20"/>
          <w:szCs w:val="20"/>
        </w:rPr>
        <w:t>Usual medical practitioner</w:t>
      </w:r>
    </w:p>
    <w:p w14:paraId="3BA57FB2" w14:textId="77777777" w:rsidR="00154ABF" w:rsidRDefault="00154ABF">
      <w:pPr>
        <w:spacing w:before="200" w:after="200"/>
        <w:rPr>
          <w:sz w:val="20"/>
          <w:szCs w:val="20"/>
        </w:rPr>
      </w:pPr>
      <w:r>
        <w:rPr>
          <w:sz w:val="20"/>
          <w:szCs w:val="20"/>
        </w:rPr>
        <w:t>Items 969-986 should generally be undertaken by the patient's usual medical practitioner. This is a prescribed medical practitioner, or a medical practitioner working in the same medical practice, that has provided the majority of services to the patient over the previous 12 months and/or will be providing the majority of services to the patient over the coming 12 months. </w:t>
      </w:r>
    </w:p>
    <w:p w14:paraId="572093FF" w14:textId="77777777" w:rsidR="00154ABF" w:rsidRDefault="00154ABF">
      <w:pPr>
        <w:spacing w:before="200" w:after="200"/>
        <w:rPr>
          <w:sz w:val="20"/>
          <w:szCs w:val="20"/>
        </w:rPr>
      </w:pPr>
      <w:r>
        <w:rPr>
          <w:b/>
          <w:bCs/>
          <w:sz w:val="20"/>
          <w:szCs w:val="20"/>
        </w:rPr>
        <w:t>Mental health case conference team members</w:t>
      </w:r>
    </w:p>
    <w:p w14:paraId="17DA90A8" w14:textId="77777777" w:rsidR="00154ABF" w:rsidRDefault="00154ABF">
      <w:pPr>
        <w:spacing w:before="200" w:after="200"/>
        <w:rPr>
          <w:sz w:val="20"/>
          <w:szCs w:val="20"/>
        </w:rPr>
      </w:pPr>
      <w:r>
        <w:rPr>
          <w:sz w:val="20"/>
          <w:szCs w:val="20"/>
        </w:rPr>
        <w:t>The case conference must be organised by a medical practitioner (GP, prescribed medical practitioner or consultant physician in their specialty of paediatrics or psychiatry) and involve at least two other members of the multidisciplinary case conference team providing different kinds of treatment to the patient. Participating providers must be invited to attend by the organising practitioner.</w:t>
      </w:r>
    </w:p>
    <w:p w14:paraId="36EC298A" w14:textId="77777777" w:rsidR="00154ABF" w:rsidRDefault="00154ABF">
      <w:pPr>
        <w:spacing w:before="200" w:after="200"/>
        <w:rPr>
          <w:sz w:val="20"/>
          <w:szCs w:val="20"/>
        </w:rPr>
      </w:pPr>
      <w:r>
        <w:rPr>
          <w:sz w:val="20"/>
          <w:szCs w:val="20"/>
        </w:rPr>
        <w:t>The case conference must be arranged in advance, within a time frame that allows for all the participants to attend. The minimum of three care providers for a case conference must be present for the whole of the case conference. All participants must be in communication with each other throughout the conference, either face to face, by telephone or by video link, or a combination of these.</w:t>
      </w:r>
    </w:p>
    <w:p w14:paraId="1D0268EE" w14:textId="77777777" w:rsidR="00154ABF" w:rsidRDefault="00154ABF">
      <w:pPr>
        <w:spacing w:before="200" w:after="200"/>
        <w:rPr>
          <w:sz w:val="20"/>
          <w:szCs w:val="20"/>
        </w:rPr>
      </w:pPr>
      <w:r>
        <w:rPr>
          <w:sz w:val="20"/>
          <w:szCs w:val="20"/>
        </w:rPr>
        <w:lastRenderedPageBreak/>
        <w:t>The patient should be given the option to attend the case conference, however may choose not to do so. Family members or carers, as well as other individuals providing support to the patient (such as a close friend, counsellor, teacher or peer worker) can also attend the case conference if the patient has agreed. However, these individuals do not count towards the minimum number of providers required.</w:t>
      </w:r>
    </w:p>
    <w:p w14:paraId="0080251E" w14:textId="77777777" w:rsidR="00154ABF" w:rsidRDefault="00154ABF">
      <w:pPr>
        <w:spacing w:before="200" w:after="200"/>
        <w:rPr>
          <w:sz w:val="20"/>
          <w:szCs w:val="20"/>
        </w:rPr>
      </w:pPr>
      <w:r>
        <w:rPr>
          <w:sz w:val="20"/>
          <w:szCs w:val="20"/>
        </w:rPr>
        <w:t>This item does not preclude the claiming of a consultation on the same day if other clinically relevant services are provided.</w:t>
      </w:r>
    </w:p>
    <w:p w14:paraId="4F1C9B48" w14:textId="77777777" w:rsidR="00154ABF" w:rsidRDefault="00154ABF">
      <w:pPr>
        <w:spacing w:before="200" w:after="200"/>
        <w:rPr>
          <w:sz w:val="20"/>
          <w:szCs w:val="20"/>
        </w:rPr>
      </w:pPr>
      <w:r>
        <w:rPr>
          <w:b/>
          <w:bCs/>
          <w:sz w:val="20"/>
          <w:szCs w:val="20"/>
        </w:rPr>
        <w:t>Claiming frequency</w:t>
      </w:r>
    </w:p>
    <w:p w14:paraId="177DF985" w14:textId="77777777" w:rsidR="00154ABF" w:rsidRDefault="00154ABF">
      <w:pPr>
        <w:spacing w:before="200" w:after="200"/>
        <w:rPr>
          <w:sz w:val="20"/>
          <w:szCs w:val="20"/>
        </w:rPr>
      </w:pPr>
      <w:r>
        <w:rPr>
          <w:sz w:val="20"/>
          <w:szCs w:val="20"/>
        </w:rPr>
        <w:t>It is expected that a patient would not normally require more than 4 case conferences in a 12-month period.</w:t>
      </w:r>
    </w:p>
    <w:p w14:paraId="56DA1285" w14:textId="77777777" w:rsidR="00154ABF" w:rsidRDefault="00154ABF">
      <w:pPr>
        <w:spacing w:before="200" w:after="200"/>
        <w:rPr>
          <w:sz w:val="20"/>
          <w:szCs w:val="20"/>
        </w:rPr>
      </w:pPr>
      <w:r>
        <w:rPr>
          <w:sz w:val="20"/>
          <w:szCs w:val="20"/>
        </w:rPr>
        <w:t>This item does not preclude the claiming of a consultation on the same day if other clinically relevant services are provided.</w:t>
      </w:r>
    </w:p>
    <w:p w14:paraId="070562CB" w14:textId="77777777" w:rsidR="00154ABF" w:rsidRDefault="00154ABF">
      <w:pPr>
        <w:spacing w:before="200" w:after="200"/>
        <w:rPr>
          <w:sz w:val="20"/>
          <w:szCs w:val="20"/>
        </w:rPr>
      </w:pPr>
      <w:r>
        <w:rPr>
          <w:b/>
          <w:bCs/>
          <w:sz w:val="20"/>
          <w:szCs w:val="20"/>
        </w:rPr>
        <w:t>Further sources of information</w:t>
      </w:r>
    </w:p>
    <w:p w14:paraId="74ABBD7D" w14:textId="77777777" w:rsidR="00154ABF" w:rsidRDefault="00154ABF">
      <w:pPr>
        <w:spacing w:before="200" w:after="200"/>
        <w:rPr>
          <w:sz w:val="20"/>
          <w:szCs w:val="20"/>
        </w:rPr>
      </w:pPr>
      <w:r>
        <w:rPr>
          <w:sz w:val="20"/>
          <w:szCs w:val="20"/>
        </w:rPr>
        <w:t>Further information is also available for providers from the Services Australia provider enquiry line on 132 150.</w:t>
      </w:r>
    </w:p>
    <w:p w14:paraId="7B916A01" w14:textId="77777777" w:rsidR="00A77B3E" w:rsidRDefault="00A77B3E"/>
    <w:p w14:paraId="149CA379" w14:textId="77777777" w:rsidR="00A77B3E" w:rsidRDefault="00A77B3E">
      <w:pPr>
        <w:rPr>
          <w:rFonts w:ascii="Helvetica" w:eastAsia="Helvetica" w:hAnsi="Helvetica" w:cs="Helvetica"/>
          <w:b/>
          <w:sz w:val="20"/>
        </w:rPr>
      </w:pPr>
      <w:r>
        <w:rPr>
          <w:rFonts w:ascii="Helvetica" w:eastAsia="Helvetica" w:hAnsi="Helvetica" w:cs="Helvetica"/>
          <w:b/>
          <w:sz w:val="20"/>
        </w:rPr>
        <w:t>AN.10.1 Schedule Fees and Medicare Benefits</w:t>
      </w:r>
    </w:p>
    <w:p w14:paraId="58381D37" w14:textId="77777777" w:rsidR="00154ABF" w:rsidRDefault="00154ABF">
      <w:pPr>
        <w:spacing w:after="200"/>
        <w:rPr>
          <w:sz w:val="20"/>
          <w:szCs w:val="20"/>
        </w:rPr>
      </w:pPr>
      <w:r>
        <w:rPr>
          <w:sz w:val="20"/>
          <w:szCs w:val="20"/>
        </w:rPr>
        <w:t xml:space="preserve">Medicare benefits are based on fees determined for each optometrical service. The services provided by participating optometrists which attract benefits are set out in the </w:t>
      </w:r>
      <w:r>
        <w:rPr>
          <w:i/>
          <w:iCs/>
          <w:sz w:val="20"/>
          <w:szCs w:val="20"/>
        </w:rPr>
        <w:t xml:space="preserve">Health Insurance (General Medical Services Table) Regulations </w:t>
      </w:r>
      <w:r>
        <w:rPr>
          <w:sz w:val="20"/>
          <w:szCs w:val="20"/>
        </w:rPr>
        <w:t>(as amended). </w:t>
      </w:r>
    </w:p>
    <w:p w14:paraId="7BC5B306" w14:textId="77777777" w:rsidR="00154ABF" w:rsidRDefault="00154ABF">
      <w:pPr>
        <w:spacing w:before="200" w:after="200"/>
        <w:rPr>
          <w:sz w:val="20"/>
          <w:szCs w:val="20"/>
        </w:rPr>
      </w:pPr>
      <w:r>
        <w:rPr>
          <w:sz w:val="20"/>
          <w:szCs w:val="20"/>
        </w:rPr>
        <w:t>If the fee is greater than the Medicare benefit, optometrists participating in the scheme are to inform the patient of the Medicare benefit payable for the item, at the time of the consultation and that the additional fee will not attract benefits. </w:t>
      </w:r>
    </w:p>
    <w:p w14:paraId="6A71EA88" w14:textId="77777777" w:rsidR="00154ABF" w:rsidRDefault="00154ABF">
      <w:pPr>
        <w:spacing w:before="200" w:after="200"/>
        <w:rPr>
          <w:sz w:val="20"/>
          <w:szCs w:val="20"/>
        </w:rPr>
      </w:pPr>
      <w:r>
        <w:rPr>
          <w:sz w:val="20"/>
          <w:szCs w:val="20"/>
        </w:rPr>
        <w:t>Medicare benefits are payable at 85% of the Schedule fee for services rendered.  </w:t>
      </w:r>
    </w:p>
    <w:p w14:paraId="2F3F5F44" w14:textId="77777777" w:rsidR="00154ABF" w:rsidRDefault="00154ABF">
      <w:pPr>
        <w:spacing w:before="200" w:after="200"/>
        <w:rPr>
          <w:sz w:val="20"/>
          <w:szCs w:val="20"/>
        </w:rPr>
      </w:pPr>
      <w:r>
        <w:rPr>
          <w:b/>
          <w:bCs/>
          <w:sz w:val="20"/>
          <w:szCs w:val="20"/>
        </w:rPr>
        <w:t>Medicare Safety Nets</w:t>
      </w:r>
    </w:p>
    <w:p w14:paraId="2D3670D9" w14:textId="77777777" w:rsidR="00154ABF" w:rsidRDefault="00154ABF">
      <w:pPr>
        <w:spacing w:before="200" w:after="200"/>
        <w:rPr>
          <w:sz w:val="20"/>
          <w:szCs w:val="20"/>
        </w:rPr>
      </w:pPr>
      <w:r>
        <w:rPr>
          <w:sz w:val="20"/>
          <w:szCs w:val="20"/>
        </w:rPr>
        <w:t>The Medicare safety net provides families and singles with an additional rebate for out-of-hospital Medicare services, once annual thresholds are reached. There are two safety nets: the original Medicare safety net and the extended Medicare safety net (EMSN). </w:t>
      </w:r>
    </w:p>
    <w:p w14:paraId="1C93F0B4" w14:textId="77777777" w:rsidR="00154ABF" w:rsidRDefault="00154ABF">
      <w:pPr>
        <w:spacing w:before="200" w:after="200"/>
        <w:rPr>
          <w:sz w:val="20"/>
          <w:szCs w:val="20"/>
        </w:rPr>
      </w:pPr>
      <w:r>
        <w:rPr>
          <w:sz w:val="20"/>
          <w:szCs w:val="20"/>
        </w:rPr>
        <w:t>Under the original Medicare safety net, the Medicare benefit for out-of-hospital services is increased to 100% of the Schedule Fee (up from 85%) once an annual threshold in gap costs is reached. Gap costs refer to the difference between the Medicare benefit (85%) and the Schedule Fee. </w:t>
      </w:r>
    </w:p>
    <w:p w14:paraId="7285E1E2" w14:textId="77777777" w:rsidR="00154ABF" w:rsidRDefault="00154ABF">
      <w:pPr>
        <w:spacing w:before="200" w:after="200"/>
        <w:rPr>
          <w:sz w:val="20"/>
          <w:szCs w:val="20"/>
        </w:rPr>
      </w:pPr>
      <w:r>
        <w:rPr>
          <w:sz w:val="20"/>
          <w:szCs w:val="20"/>
        </w:rPr>
        <w:t xml:space="preserve">Under the EMSN, once an annual threshold in out-of-pocket costs for out-of-hospital Medicare services is reached, Medicare will pay for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at </w:t>
      </w:r>
      <w:hyperlink r:id="rId227" w:history="1">
        <w:r>
          <w:rPr>
            <w:color w:val="0000EE"/>
            <w:sz w:val="20"/>
            <w:szCs w:val="20"/>
            <w:u w:val="single" w:color="0000EE"/>
          </w:rPr>
          <w:t>www.mbsonline.gov.au</w:t>
        </w:r>
      </w:hyperlink>
      <w:r>
        <w:rPr>
          <w:sz w:val="20"/>
          <w:szCs w:val="20"/>
        </w:rPr>
        <w:t>. </w:t>
      </w:r>
    </w:p>
    <w:p w14:paraId="153799A9" w14:textId="77777777" w:rsidR="00154ABF" w:rsidRDefault="00154ABF">
      <w:pPr>
        <w:spacing w:before="200" w:after="200"/>
        <w:rPr>
          <w:sz w:val="20"/>
          <w:szCs w:val="20"/>
        </w:rPr>
      </w:pPr>
      <w:r>
        <w:rPr>
          <w:sz w:val="20"/>
          <w:szCs w:val="20"/>
        </w:rPr>
        <w:t>The thresholds for the Medicare safety nets are indexed on 1 January each year. </w:t>
      </w:r>
    </w:p>
    <w:p w14:paraId="110E93EE" w14:textId="77777777" w:rsidR="00154ABF" w:rsidRDefault="00154ABF">
      <w:pPr>
        <w:spacing w:before="200" w:after="200"/>
        <w:rPr>
          <w:sz w:val="20"/>
          <w:szCs w:val="20"/>
        </w:rPr>
      </w:pPr>
      <w:r>
        <w:rPr>
          <w:sz w:val="20"/>
          <w:szCs w:val="20"/>
        </w:rPr>
        <w:t xml:space="preserve">Individuals are automatically registered with the Services Australia for the safety nets, however couples and families are required to register in order to be recognised as a family for the purposes of the safety nets. In most cases, registered families have their expenses combined to reach the safety net thresholds. This may help to qualify for safety net benefits more quickly. Registration forms can be obtained from Services Australia, or completed at </w:t>
      </w:r>
      <w:hyperlink r:id="rId228" w:history="1">
        <w:r>
          <w:rPr>
            <w:color w:val="0000EE"/>
            <w:sz w:val="20"/>
            <w:szCs w:val="20"/>
            <w:u w:val="single" w:color="0000EE"/>
          </w:rPr>
          <w:t>www.servicesaustralia.gov.au</w:t>
        </w:r>
      </w:hyperlink>
      <w:r>
        <w:rPr>
          <w:sz w:val="20"/>
          <w:szCs w:val="20"/>
        </w:rPr>
        <w:t>. If you have already registered it is important to ensure your details are up to date. </w:t>
      </w:r>
    </w:p>
    <w:p w14:paraId="774DD964" w14:textId="77777777" w:rsidR="00154ABF" w:rsidRDefault="00154ABF">
      <w:pPr>
        <w:spacing w:before="200" w:after="200"/>
        <w:rPr>
          <w:sz w:val="20"/>
          <w:szCs w:val="20"/>
        </w:rPr>
      </w:pPr>
      <w:r>
        <w:rPr>
          <w:sz w:val="20"/>
          <w:szCs w:val="20"/>
        </w:rPr>
        <w:t xml:space="preserve">Further information on the Medicare safety nets is available at </w:t>
      </w:r>
      <w:hyperlink r:id="rId229" w:history="1">
        <w:r>
          <w:rPr>
            <w:color w:val="0000EE"/>
            <w:sz w:val="20"/>
            <w:szCs w:val="20"/>
            <w:u w:val="single" w:color="0000EE"/>
          </w:rPr>
          <w:t>https://www.servicesaustralia.gov.au/medicare-safety-nets</w:t>
        </w:r>
      </w:hyperlink>
      <w:r>
        <w:rPr>
          <w:sz w:val="20"/>
          <w:szCs w:val="20"/>
        </w:rPr>
        <w:t>. </w:t>
      </w:r>
    </w:p>
    <w:p w14:paraId="0099B98F" w14:textId="77777777" w:rsidR="00154ABF" w:rsidRDefault="00154ABF">
      <w:pPr>
        <w:spacing w:before="200" w:after="200"/>
        <w:rPr>
          <w:sz w:val="20"/>
          <w:szCs w:val="20"/>
        </w:rPr>
      </w:pPr>
      <w:r>
        <w:rPr>
          <w:b/>
          <w:bCs/>
          <w:sz w:val="20"/>
          <w:szCs w:val="20"/>
        </w:rPr>
        <w:lastRenderedPageBreak/>
        <w:t>Limiting rule for patient claims</w:t>
      </w:r>
    </w:p>
    <w:p w14:paraId="2470498A" w14:textId="77777777" w:rsidR="00154ABF" w:rsidRDefault="00154ABF">
      <w:pPr>
        <w:spacing w:before="200" w:after="200"/>
        <w:rPr>
          <w:sz w:val="20"/>
          <w:szCs w:val="20"/>
        </w:rPr>
      </w:pPr>
      <w:r>
        <w:rPr>
          <w:sz w:val="20"/>
          <w:szCs w:val="20"/>
        </w:rPr>
        <w:t>Where a fee charged for a service is less than the Medicare benefit, the benefit will be reduced to the amount of the fee actually charged. In no case will the benefit payable exceed the fee charged. </w:t>
      </w:r>
    </w:p>
    <w:p w14:paraId="02C1FB85" w14:textId="77777777" w:rsidR="00154ABF" w:rsidRDefault="00154ABF">
      <w:pPr>
        <w:spacing w:before="200" w:after="200"/>
        <w:rPr>
          <w:sz w:val="20"/>
          <w:szCs w:val="20"/>
        </w:rPr>
      </w:pPr>
      <w:r>
        <w:rPr>
          <w:b/>
          <w:bCs/>
          <w:sz w:val="20"/>
          <w:szCs w:val="20"/>
        </w:rPr>
        <w:t>Multiple attendances</w:t>
      </w:r>
    </w:p>
    <w:p w14:paraId="66DAC7C3" w14:textId="77777777" w:rsidR="00154ABF" w:rsidRDefault="00154ABF">
      <w:pPr>
        <w:spacing w:before="200" w:after="200"/>
        <w:rPr>
          <w:sz w:val="20"/>
          <w:szCs w:val="20"/>
        </w:rPr>
      </w:pPr>
      <w:r>
        <w:rPr>
          <w:sz w:val="20"/>
          <w:szCs w:val="20"/>
        </w:rPr>
        <w:t>Payment of benefit may be made for several attendances on a patient on the same day by the same optometrist provided that the subsequent attendances are not a continuation of the initial or earlier attendances. However, there should be a reasonable lapse of time between the services before they can be regarded as separate attendances. </w:t>
      </w:r>
    </w:p>
    <w:p w14:paraId="722E6D00" w14:textId="77777777" w:rsidR="00154ABF" w:rsidRDefault="00154ABF">
      <w:pPr>
        <w:spacing w:before="200" w:after="200"/>
        <w:rPr>
          <w:sz w:val="20"/>
          <w:szCs w:val="20"/>
        </w:rPr>
      </w:pPr>
      <w:r>
        <w:rPr>
          <w:sz w:val="20"/>
          <w:szCs w:val="20"/>
        </w:rPr>
        <w:t>Where two or more attendances are made on the one day by the same optometrist the time of each attendance should be stated on the account (e.g. 10.30 am and 3.15 pm) in order to assist in the payment of benefits. Times do not need to be specified where a perimetry item is performed in association with a consultation item. </w:t>
      </w:r>
    </w:p>
    <w:p w14:paraId="7A189A66" w14:textId="77777777" w:rsidR="00154ABF" w:rsidRDefault="00154ABF">
      <w:pPr>
        <w:spacing w:before="200" w:after="200"/>
        <w:rPr>
          <w:sz w:val="20"/>
          <w:szCs w:val="20"/>
        </w:rPr>
      </w:pPr>
      <w:r>
        <w:rPr>
          <w:sz w:val="20"/>
          <w:szCs w:val="20"/>
        </w:rPr>
        <w:t>In some circumstances a subsequent consultation on the same day may be judged to be a continuation of an earlier attendance and a second benefit is not payable. For example, a preliminary eye examination may be concluded with the instillation of mydriatic or cycloplegic drops and some time later additional examination procedures are undertaken. These sessions are regarded as being one attendance for benefit purposes. </w:t>
      </w:r>
    </w:p>
    <w:p w14:paraId="1CE82F92" w14:textId="77777777" w:rsidR="00154ABF" w:rsidRDefault="00154ABF">
      <w:pPr>
        <w:spacing w:before="200" w:after="200"/>
        <w:rPr>
          <w:sz w:val="20"/>
          <w:szCs w:val="20"/>
        </w:rPr>
      </w:pPr>
      <w:r>
        <w:rPr>
          <w:b/>
          <w:bCs/>
          <w:sz w:val="20"/>
          <w:szCs w:val="20"/>
        </w:rPr>
        <w:t>Release of prescription</w:t>
      </w:r>
    </w:p>
    <w:p w14:paraId="1275B8E7" w14:textId="77777777" w:rsidR="00154ABF" w:rsidRDefault="00154ABF">
      <w:pPr>
        <w:spacing w:before="200" w:after="200"/>
        <w:rPr>
          <w:sz w:val="20"/>
          <w:szCs w:val="20"/>
        </w:rPr>
      </w:pPr>
      <w:r>
        <w:rPr>
          <w:sz w:val="20"/>
          <w:szCs w:val="20"/>
        </w:rPr>
        <w:t>Where a spectacle prescription is prepared for the patient, it becomes the property of the patient, who is free to have the spectacles dispensed by any person of the patient's choice. The optometrist will ensure that the patient is made aware that he or she is entitled to a copy of the spectacle prescription. </w:t>
      </w:r>
    </w:p>
    <w:p w14:paraId="4943269F" w14:textId="77777777" w:rsidR="00154ABF" w:rsidRDefault="00154ABF">
      <w:pPr>
        <w:spacing w:before="200" w:after="200"/>
        <w:rPr>
          <w:sz w:val="20"/>
          <w:szCs w:val="20"/>
        </w:rPr>
      </w:pPr>
      <w:r>
        <w:rPr>
          <w:sz w:val="20"/>
          <w:szCs w:val="20"/>
        </w:rPr>
        <w:t>Contact lens prescriptions are excluded from the above provision, although the prescription remains the property of the patient and should be available to the patient at the completion of the prescription and fitting process. </w:t>
      </w:r>
    </w:p>
    <w:p w14:paraId="302D7E26" w14:textId="77777777" w:rsidR="00154ABF" w:rsidRDefault="00154ABF">
      <w:pPr>
        <w:spacing w:before="200" w:after="200"/>
        <w:rPr>
          <w:sz w:val="20"/>
          <w:szCs w:val="20"/>
        </w:rPr>
      </w:pPr>
      <w:r>
        <w:rPr>
          <w:b/>
          <w:bCs/>
          <w:sz w:val="20"/>
          <w:szCs w:val="20"/>
        </w:rPr>
        <w:t>Reminder notices</w:t>
      </w:r>
    </w:p>
    <w:p w14:paraId="5C4D5038" w14:textId="77777777" w:rsidR="00154ABF" w:rsidRDefault="00154ABF">
      <w:pPr>
        <w:spacing w:before="200" w:after="200"/>
        <w:rPr>
          <w:sz w:val="20"/>
          <w:szCs w:val="20"/>
        </w:rPr>
      </w:pPr>
      <w:r>
        <w:rPr>
          <w:sz w:val="20"/>
          <w:szCs w:val="20"/>
        </w:rPr>
        <w:t>The optometrist will ensure that any notice sent to a patient suggesting re-examination is sent solely on the basis of the clinical needs of the patient. </w:t>
      </w:r>
    </w:p>
    <w:p w14:paraId="1D0B5B13" w14:textId="77777777" w:rsidR="00154ABF" w:rsidRDefault="00154ABF">
      <w:pPr>
        <w:spacing w:before="200" w:after="200"/>
        <w:rPr>
          <w:sz w:val="20"/>
          <w:szCs w:val="20"/>
        </w:rPr>
      </w:pPr>
      <w:r>
        <w:rPr>
          <w:b/>
          <w:bCs/>
          <w:sz w:val="20"/>
          <w:szCs w:val="20"/>
        </w:rPr>
        <w:t>Aftercare period following surgery</w:t>
      </w:r>
    </w:p>
    <w:p w14:paraId="57B19C80" w14:textId="77777777" w:rsidR="00154ABF" w:rsidRDefault="00154ABF">
      <w:pPr>
        <w:spacing w:before="200" w:after="200"/>
        <w:rPr>
          <w:sz w:val="20"/>
          <w:szCs w:val="20"/>
        </w:rPr>
      </w:pPr>
      <w:r>
        <w:rPr>
          <w:sz w:val="20"/>
          <w:szCs w:val="20"/>
        </w:rPr>
        <w:t>Medicare schedule items that apply to surgery include all professional attendances necessary for the post-operative treatment of the patient, other than attendances provided by vocationally or non-vocationally trained general practitioners. The aftercare period includes all post-operative treatment, when provided by a medical specialist, consultant physician or optometrist. The amount and duration of the aftercare may vary but includes all attendances until recovery from the operation. Attendances unrelated to the operation provided by a vocationally or non-vocationally registered general practitioner in the aftercare period can also attract Medicare benefits. Attendances provided by an optometrist in the aftercare period do not attract a Medicare benefit. </w:t>
      </w:r>
    </w:p>
    <w:p w14:paraId="53CDC7F8" w14:textId="77777777" w:rsidR="00154ABF" w:rsidRDefault="00154ABF">
      <w:pPr>
        <w:spacing w:before="200" w:after="200"/>
        <w:rPr>
          <w:sz w:val="20"/>
          <w:szCs w:val="20"/>
        </w:rPr>
      </w:pPr>
      <w:r>
        <w:rPr>
          <w:sz w:val="20"/>
          <w:szCs w:val="20"/>
        </w:rPr>
        <w:t>The rebate for cataract surgery includes payment for aftercare attendances so payment for aftercare services provided by an optometrist on behalf of a surgeon should be arranged with the surgeon. The optometrist should not charge the patient. In the case of cataract surgery, the first visit following surgery for which the optometrist can charge a rebatable fee is generally the attendance at which a prescription for spectacles or contact lenses is written. </w:t>
      </w:r>
    </w:p>
    <w:p w14:paraId="187D5D66" w14:textId="77777777" w:rsidR="00154ABF" w:rsidRDefault="00154ABF">
      <w:pPr>
        <w:spacing w:before="200" w:after="200"/>
        <w:rPr>
          <w:sz w:val="20"/>
          <w:szCs w:val="20"/>
        </w:rPr>
      </w:pPr>
      <w:r>
        <w:rPr>
          <w:sz w:val="20"/>
          <w:szCs w:val="20"/>
        </w:rPr>
        <w:t>Medicare benefits are not available for refractive surgery, consultations in preparation for the surgery or consultations in the aftercare period. Charges for attendances by optometrists may be made directly to the patient or to the surgeon depending on the arrangements made prior to surgery. Accounts and the receipt issued to the patient should clearly indicate the fee is non-rebatable. </w:t>
      </w:r>
    </w:p>
    <w:p w14:paraId="1C74BF8A" w14:textId="77777777" w:rsidR="00154ABF" w:rsidRDefault="00154ABF">
      <w:pPr>
        <w:spacing w:before="200" w:after="200"/>
        <w:rPr>
          <w:sz w:val="20"/>
          <w:szCs w:val="20"/>
        </w:rPr>
      </w:pPr>
      <w:r>
        <w:rPr>
          <w:b/>
          <w:bCs/>
          <w:sz w:val="20"/>
          <w:szCs w:val="20"/>
        </w:rPr>
        <w:t>Single Course of Attention</w:t>
      </w:r>
    </w:p>
    <w:p w14:paraId="45E4CE6D" w14:textId="77777777" w:rsidR="00154ABF" w:rsidRDefault="00154ABF">
      <w:pPr>
        <w:spacing w:before="200" w:after="200"/>
        <w:rPr>
          <w:sz w:val="20"/>
          <w:szCs w:val="20"/>
        </w:rPr>
      </w:pPr>
      <w:r>
        <w:rPr>
          <w:sz w:val="20"/>
          <w:szCs w:val="20"/>
        </w:rPr>
        <w:t>A reference to a single course of attention means:</w:t>
      </w:r>
    </w:p>
    <w:p w14:paraId="75CFF566" w14:textId="77777777" w:rsidR="00154ABF" w:rsidRDefault="00154ABF">
      <w:pPr>
        <w:spacing w:before="200" w:after="200"/>
        <w:rPr>
          <w:sz w:val="20"/>
          <w:szCs w:val="20"/>
        </w:rPr>
      </w:pPr>
      <w:r>
        <w:rPr>
          <w:sz w:val="20"/>
          <w:szCs w:val="20"/>
        </w:rPr>
        <w:lastRenderedPageBreak/>
        <w:t>(a)              In the case of items 10905 to 10918, and old item 10900 - a course of attention by one or more optometrists in relation to a specific episode of optometric care.</w:t>
      </w:r>
    </w:p>
    <w:p w14:paraId="46064709" w14:textId="77777777" w:rsidR="00154ABF" w:rsidRDefault="00154ABF">
      <w:pPr>
        <w:spacing w:before="200" w:after="200"/>
        <w:rPr>
          <w:sz w:val="20"/>
          <w:szCs w:val="20"/>
        </w:rPr>
      </w:pPr>
      <w:r>
        <w:rPr>
          <w:sz w:val="20"/>
          <w:szCs w:val="20"/>
        </w:rPr>
        <w:t>(b)              In relation to items 10921 to 10930 - a course of attention, including all associated attendances, by one or more optometrists for the purpose of prescribing and fitting of contact lenses.  This includes those after-care visits necessary to ensure the satisfactory performance of the lenses. </w:t>
      </w:r>
    </w:p>
    <w:p w14:paraId="79DFFD35" w14:textId="77777777" w:rsidR="00154ABF" w:rsidRDefault="00154ABF">
      <w:pPr>
        <w:spacing w:before="200" w:after="200"/>
        <w:rPr>
          <w:sz w:val="20"/>
          <w:szCs w:val="20"/>
        </w:rPr>
      </w:pPr>
      <w:r>
        <w:rPr>
          <w:b/>
          <w:bCs/>
          <w:sz w:val="20"/>
          <w:szCs w:val="20"/>
        </w:rPr>
        <w:t>Referred comprehensive initial consultations (item 10905) - Read in conjunction with 08 Referrals</w:t>
      </w:r>
    </w:p>
    <w:p w14:paraId="2101CB66" w14:textId="77777777" w:rsidR="00154ABF" w:rsidRDefault="00154ABF">
      <w:pPr>
        <w:spacing w:before="200" w:after="200"/>
        <w:rPr>
          <w:sz w:val="20"/>
          <w:szCs w:val="20"/>
        </w:rPr>
      </w:pPr>
      <w:r>
        <w:rPr>
          <w:sz w:val="20"/>
          <w:szCs w:val="20"/>
        </w:rPr>
        <w:t>For the purposes of item 10905, the referring optometrist, having considered the patient's need for the referred consultation, is required to provide a written referral, dated and signed, and setting out the patient's condition and the reason for the referral. </w:t>
      </w:r>
    </w:p>
    <w:p w14:paraId="5CE4C652" w14:textId="77777777" w:rsidR="00154ABF" w:rsidRDefault="00154ABF">
      <w:pPr>
        <w:spacing w:before="200" w:after="200"/>
        <w:rPr>
          <w:sz w:val="20"/>
          <w:szCs w:val="20"/>
        </w:rPr>
      </w:pPr>
      <w:r>
        <w:rPr>
          <w:sz w:val="20"/>
          <w:szCs w:val="20"/>
        </w:rPr>
        <w:t>Benefits will be paid at the level of item 10905 providing the referral is received before the provision of the service, and providing the account, receipt or bulk-billing form contains the name and provider number of the referring optometrist. Referrals from medical practitioners do not attract benefits under item 10905. </w:t>
      </w:r>
    </w:p>
    <w:p w14:paraId="4F990F74" w14:textId="77777777" w:rsidR="00154ABF" w:rsidRDefault="00154ABF">
      <w:pPr>
        <w:spacing w:before="200" w:after="200"/>
        <w:rPr>
          <w:sz w:val="20"/>
          <w:szCs w:val="20"/>
        </w:rPr>
      </w:pPr>
      <w:r>
        <w:rPr>
          <w:sz w:val="20"/>
          <w:szCs w:val="20"/>
        </w:rPr>
        <w:t>The optometrist claiming the item 10905 service is obliged to retain the written referral for a period of twenty-four months. </w:t>
      </w:r>
    </w:p>
    <w:p w14:paraId="3DF2C2E9" w14:textId="77777777" w:rsidR="00154ABF" w:rsidRDefault="00154ABF">
      <w:pPr>
        <w:spacing w:before="200" w:after="200"/>
        <w:rPr>
          <w:sz w:val="20"/>
          <w:szCs w:val="20"/>
        </w:rPr>
      </w:pPr>
      <w:r>
        <w:rPr>
          <w:sz w:val="20"/>
          <w:szCs w:val="20"/>
        </w:rPr>
        <w:t>Referrals must be at "arms length". That is to say, no commercial arrangements or connections should exist between the optometrists. </w:t>
      </w:r>
    </w:p>
    <w:p w14:paraId="252C4275" w14:textId="77777777" w:rsidR="00154ABF" w:rsidRDefault="00154ABF">
      <w:pPr>
        <w:spacing w:before="200" w:after="200"/>
        <w:rPr>
          <w:sz w:val="20"/>
          <w:szCs w:val="20"/>
        </w:rPr>
      </w:pPr>
      <w:r>
        <w:rPr>
          <w:b/>
          <w:bCs/>
          <w:sz w:val="20"/>
          <w:szCs w:val="20"/>
        </w:rPr>
        <w:t>Second comprehensive initial consultation, within 36 months for a patient who is less than 65 years of age and once every 12 months for a patient who is at least 65 years of age, of a previous comprehensive consultation (item 10907)</w:t>
      </w:r>
    </w:p>
    <w:p w14:paraId="2DFE45DE" w14:textId="77777777" w:rsidR="00154ABF" w:rsidRDefault="00154ABF">
      <w:pPr>
        <w:spacing w:before="200" w:after="200"/>
        <w:rPr>
          <w:sz w:val="20"/>
          <w:szCs w:val="20"/>
        </w:rPr>
      </w:pPr>
      <w:r>
        <w:rPr>
          <w:sz w:val="20"/>
          <w:szCs w:val="20"/>
        </w:rPr>
        <w:t>A patient can receive a comprehensive initial consultation by another optometrist within 36 months if the patient is less than 65 years of age, and once every 12 months if the patient is at least 65 years of age, if the patient has attended another optometrist for an attendance to which item 10905, 10907, 10910, 10911, 10912, 10913, 10914 or 10915 applies, or old item 10900 applied. </w:t>
      </w:r>
    </w:p>
    <w:p w14:paraId="0ECB1471" w14:textId="77777777" w:rsidR="00154ABF" w:rsidRDefault="00154ABF">
      <w:pPr>
        <w:spacing w:before="200" w:after="200"/>
        <w:rPr>
          <w:sz w:val="20"/>
          <w:szCs w:val="20"/>
        </w:rPr>
      </w:pPr>
      <w:r>
        <w:rPr>
          <w:b/>
          <w:bCs/>
          <w:sz w:val="20"/>
          <w:szCs w:val="20"/>
        </w:rPr>
        <w:t>Comprehensive initial consultations (items 10910 and 10911)</w:t>
      </w:r>
    </w:p>
    <w:p w14:paraId="1FDBEEC5" w14:textId="77777777" w:rsidR="00154ABF" w:rsidRDefault="00154ABF">
      <w:pPr>
        <w:spacing w:before="200" w:after="200"/>
        <w:rPr>
          <w:sz w:val="20"/>
          <w:szCs w:val="20"/>
        </w:rPr>
      </w:pPr>
      <w:r>
        <w:rPr>
          <w:sz w:val="20"/>
          <w:szCs w:val="20"/>
        </w:rPr>
        <w:t>There are two new MBS items for comprehensive initial consultation that have been introduced. Item 10910 has been introduced for a professional attendance of more than 15 minutes for a patient who is less than 65 years of age. This item is payable once only within a 36 month period, and if the patient has not received a service in this timeframe to which item 10905, 10907, 10910, 10912, 10913, 10914 or 10915 applies, or old item 10900 applied. </w:t>
      </w:r>
    </w:p>
    <w:p w14:paraId="5363CC7D" w14:textId="77777777" w:rsidR="00154ABF" w:rsidRDefault="00154ABF">
      <w:pPr>
        <w:spacing w:before="200" w:after="200"/>
        <w:rPr>
          <w:sz w:val="20"/>
          <w:szCs w:val="20"/>
        </w:rPr>
      </w:pPr>
      <w:r>
        <w:rPr>
          <w:sz w:val="20"/>
          <w:szCs w:val="20"/>
        </w:rPr>
        <w:t>Item 10911 has been introduced for a professional attendance of more than 15 minutes for a patient who is at least 65 years of age. This item is payable once only within a 12 month period, and if the patient has not received a service in this timeframe to which item 10905, 10907, 10910, 10911, 10912, 10913, 10914 or 10915 applies, or old item 10900 applied. </w:t>
      </w:r>
    </w:p>
    <w:p w14:paraId="36A8B7D8" w14:textId="77777777" w:rsidR="00154ABF" w:rsidRDefault="00154ABF">
      <w:pPr>
        <w:spacing w:before="200" w:after="200"/>
        <w:rPr>
          <w:sz w:val="20"/>
          <w:szCs w:val="20"/>
        </w:rPr>
      </w:pPr>
      <w:r>
        <w:rPr>
          <w:sz w:val="20"/>
          <w:szCs w:val="20"/>
        </w:rPr>
        <w:t>However, a benefit is payable under item 10912, 10913, 10914 or 10915 where the patient has an ocular condition which necessitates a further course of attention being started within 36 months for a patient who is less than 65 years of age (item 10910) and within 12 months for a patient who is at least 65 years of age (item 10911) of the previous initial consultation. The conditions which qualify for a further course of attention are contained in the descriptions of these items. </w:t>
      </w:r>
    </w:p>
    <w:p w14:paraId="01A1AA8C" w14:textId="77777777" w:rsidR="00154ABF" w:rsidRDefault="00154ABF">
      <w:pPr>
        <w:spacing w:before="200" w:after="200"/>
        <w:rPr>
          <w:sz w:val="20"/>
          <w:szCs w:val="20"/>
        </w:rPr>
      </w:pPr>
      <w:r>
        <w:rPr>
          <w:sz w:val="20"/>
          <w:szCs w:val="20"/>
        </w:rPr>
        <w:t>Where an attendance would have been covered by item 10905, 10907, 10910, 10911, 10912, 10913, 10914, or 10915 but is of 15 minutes duration or less, item 10916 (Short consultation) applies. </w:t>
      </w:r>
    </w:p>
    <w:p w14:paraId="32185E81" w14:textId="77777777" w:rsidR="00154ABF" w:rsidRDefault="00154ABF">
      <w:pPr>
        <w:spacing w:before="200" w:after="200"/>
        <w:rPr>
          <w:sz w:val="20"/>
          <w:szCs w:val="20"/>
        </w:rPr>
      </w:pPr>
      <w:r>
        <w:rPr>
          <w:b/>
          <w:bCs/>
          <w:sz w:val="20"/>
          <w:szCs w:val="20"/>
        </w:rPr>
        <w:t>Significant change in visual function requiring comprehensive re-evaluation (item 10912)</w:t>
      </w:r>
    </w:p>
    <w:p w14:paraId="6BEE43B1" w14:textId="77777777" w:rsidR="00154ABF" w:rsidRDefault="00154ABF">
      <w:pPr>
        <w:spacing w:before="200" w:after="200"/>
        <w:rPr>
          <w:sz w:val="20"/>
          <w:szCs w:val="20"/>
        </w:rPr>
      </w:pPr>
      <w:r>
        <w:rPr>
          <w:sz w:val="20"/>
          <w:szCs w:val="20"/>
        </w:rPr>
        <w:t>Significant changes in visual function which justify the charging of item 10912 could include documented changes of:</w:t>
      </w:r>
    </w:p>
    <w:p w14:paraId="2EA7D7EC" w14:textId="77777777" w:rsidR="00154ABF" w:rsidRDefault="00154ABF">
      <w:pPr>
        <w:spacing w:before="200" w:after="200"/>
        <w:rPr>
          <w:sz w:val="20"/>
          <w:szCs w:val="20"/>
        </w:rPr>
      </w:pPr>
      <w:r>
        <w:rPr>
          <w:sz w:val="20"/>
          <w:szCs w:val="20"/>
        </w:rPr>
        <w:lastRenderedPageBreak/>
        <w:t>· vision or visual acuity of 2 lines (0.2 logMAR) or more (corrected or uncorrected)</w:t>
      </w:r>
    </w:p>
    <w:p w14:paraId="78134947" w14:textId="77777777" w:rsidR="00154ABF" w:rsidRDefault="00154ABF">
      <w:pPr>
        <w:spacing w:before="200" w:after="200"/>
        <w:rPr>
          <w:sz w:val="20"/>
          <w:szCs w:val="20"/>
        </w:rPr>
      </w:pPr>
      <w:r>
        <w:rPr>
          <w:sz w:val="20"/>
          <w:szCs w:val="20"/>
        </w:rPr>
        <w:t>· visual fields or previously undetected field loss</w:t>
      </w:r>
    </w:p>
    <w:p w14:paraId="16EF331D" w14:textId="77777777" w:rsidR="00154ABF" w:rsidRDefault="00154ABF">
      <w:pPr>
        <w:spacing w:before="200" w:after="200"/>
        <w:rPr>
          <w:sz w:val="20"/>
          <w:szCs w:val="20"/>
        </w:rPr>
      </w:pPr>
      <w:r>
        <w:rPr>
          <w:sz w:val="20"/>
          <w:szCs w:val="20"/>
        </w:rPr>
        <w:t>· binocular vision</w:t>
      </w:r>
    </w:p>
    <w:p w14:paraId="71889EFF" w14:textId="77777777" w:rsidR="00154ABF" w:rsidRDefault="00154ABF">
      <w:pPr>
        <w:spacing w:before="200" w:after="200"/>
        <w:rPr>
          <w:sz w:val="20"/>
          <w:szCs w:val="20"/>
        </w:rPr>
      </w:pPr>
      <w:r>
        <w:rPr>
          <w:sz w:val="20"/>
          <w:szCs w:val="20"/>
        </w:rPr>
        <w:t>· contrast sensitivity or previously undetected contrast sensitivity loss. </w:t>
      </w:r>
    </w:p>
    <w:p w14:paraId="21489712" w14:textId="77777777" w:rsidR="00154ABF" w:rsidRDefault="00154ABF">
      <w:pPr>
        <w:spacing w:before="200" w:after="200"/>
        <w:rPr>
          <w:sz w:val="20"/>
          <w:szCs w:val="20"/>
        </w:rPr>
      </w:pPr>
      <w:r>
        <w:rPr>
          <w:b/>
          <w:bCs/>
          <w:sz w:val="20"/>
          <w:szCs w:val="20"/>
        </w:rPr>
        <w:t>New signs or symptoms requiring comprehensive re-evaluation (item 10913)</w:t>
      </w:r>
    </w:p>
    <w:p w14:paraId="78D85FE2" w14:textId="77777777" w:rsidR="00154ABF" w:rsidRDefault="00154ABF">
      <w:pPr>
        <w:spacing w:before="200" w:after="200"/>
        <w:rPr>
          <w:sz w:val="20"/>
          <w:szCs w:val="20"/>
        </w:rPr>
      </w:pPr>
      <w:r>
        <w:rPr>
          <w:sz w:val="20"/>
          <w:szCs w:val="20"/>
        </w:rPr>
        <w:t>When charging item 10913 the optometrist should document the new signs or symptoms suffered by the patient on the patient's record card. </w:t>
      </w:r>
    </w:p>
    <w:p w14:paraId="1FE352D8" w14:textId="77777777" w:rsidR="00154ABF" w:rsidRDefault="00154ABF">
      <w:pPr>
        <w:spacing w:before="200" w:after="200"/>
        <w:rPr>
          <w:sz w:val="20"/>
          <w:szCs w:val="20"/>
        </w:rPr>
      </w:pPr>
      <w:r>
        <w:rPr>
          <w:b/>
          <w:bCs/>
          <w:sz w:val="20"/>
          <w:szCs w:val="20"/>
        </w:rPr>
        <w:t>Progressive disorder requiring comprehensive re-evaluation (item 10914)</w:t>
      </w:r>
    </w:p>
    <w:p w14:paraId="6EEDF81D" w14:textId="77777777" w:rsidR="00154ABF" w:rsidRDefault="00154ABF">
      <w:pPr>
        <w:spacing w:before="200" w:after="200"/>
        <w:rPr>
          <w:sz w:val="20"/>
          <w:szCs w:val="20"/>
        </w:rPr>
      </w:pPr>
      <w:r>
        <w:rPr>
          <w:sz w:val="20"/>
          <w:szCs w:val="20"/>
        </w:rPr>
        <w:t>When charging item 10914, the optometrist should document the nature of the progressive disorder suffered by the patient on the patient's record card.  Progressive disorders may include conditions such as maculopathy (including age related maculopathy) cataract, corneal dystrophies, glaucoma etc. </w:t>
      </w:r>
    </w:p>
    <w:p w14:paraId="3A5473F6" w14:textId="77777777" w:rsidR="00154ABF" w:rsidRDefault="00154ABF">
      <w:pPr>
        <w:spacing w:before="200" w:after="200"/>
        <w:rPr>
          <w:sz w:val="20"/>
          <w:szCs w:val="20"/>
        </w:rPr>
      </w:pPr>
      <w:r>
        <w:rPr>
          <w:b/>
          <w:bCs/>
          <w:sz w:val="20"/>
          <w:szCs w:val="20"/>
        </w:rPr>
        <w:t>Examination of the eyes of a patient with diabetes mellitus (item 10915)</w:t>
      </w:r>
    </w:p>
    <w:p w14:paraId="54F16EEB" w14:textId="77777777" w:rsidR="00154ABF" w:rsidRDefault="00154ABF">
      <w:pPr>
        <w:spacing w:before="200" w:after="200"/>
        <w:rPr>
          <w:sz w:val="20"/>
          <w:szCs w:val="20"/>
        </w:rPr>
      </w:pPr>
      <w:r>
        <w:rPr>
          <w:sz w:val="20"/>
          <w:szCs w:val="20"/>
        </w:rPr>
        <w:t>Where an examination of the eyes, with the instillation of a mydriatic, of a patient with diabetes mellitus is being conducted, where possible this item should be billed rather than item 10914 to assist in identifying whether such patients are receiving appropriate eye care. </w:t>
      </w:r>
    </w:p>
    <w:p w14:paraId="4D39234F" w14:textId="77777777" w:rsidR="00154ABF" w:rsidRDefault="00154ABF">
      <w:pPr>
        <w:spacing w:before="200" w:after="200"/>
        <w:rPr>
          <w:sz w:val="20"/>
          <w:szCs w:val="20"/>
        </w:rPr>
      </w:pPr>
      <w:r>
        <w:rPr>
          <w:b/>
          <w:bCs/>
          <w:sz w:val="20"/>
          <w:szCs w:val="20"/>
        </w:rPr>
        <w:t>Second or subsequent consultations (item 10918)</w:t>
      </w:r>
    </w:p>
    <w:p w14:paraId="240C63CB" w14:textId="77777777" w:rsidR="00154ABF" w:rsidRDefault="00154ABF">
      <w:pPr>
        <w:spacing w:before="200" w:after="200"/>
        <w:rPr>
          <w:sz w:val="20"/>
          <w:szCs w:val="20"/>
        </w:rPr>
      </w:pPr>
      <w:r>
        <w:rPr>
          <w:sz w:val="20"/>
          <w:szCs w:val="20"/>
        </w:rPr>
        <w:t>Each consultation, apart from the initial consultation, in a single course of attention, other than a course of attention involving the fitting and prescription of contact lenses, is covered by item 10918. </w:t>
      </w:r>
    </w:p>
    <w:p w14:paraId="0A5D3146" w14:textId="77777777" w:rsidR="00154ABF" w:rsidRDefault="00154ABF">
      <w:pPr>
        <w:spacing w:before="200" w:after="200"/>
        <w:rPr>
          <w:sz w:val="20"/>
          <w:szCs w:val="20"/>
        </w:rPr>
      </w:pPr>
      <w:r>
        <w:rPr>
          <w:b/>
          <w:bCs/>
          <w:sz w:val="20"/>
          <w:szCs w:val="20"/>
        </w:rPr>
        <w:t>Contact lens consultations (items 10921 to 10930)</w:t>
      </w:r>
    </w:p>
    <w:p w14:paraId="34380BB1" w14:textId="77777777" w:rsidR="00154ABF" w:rsidRDefault="00154ABF">
      <w:pPr>
        <w:spacing w:before="200" w:after="200"/>
        <w:rPr>
          <w:sz w:val="20"/>
          <w:szCs w:val="20"/>
        </w:rPr>
      </w:pPr>
      <w:r>
        <w:rPr>
          <w:sz w:val="20"/>
          <w:szCs w:val="20"/>
        </w:rPr>
        <w:t>In the case of contact lens consultations, benefit is payable only where the patient is one of the prescribed classes of patient entitled to benefit for contact lens consultations as described in items 10921 to 10929. </w:t>
      </w:r>
    </w:p>
    <w:p w14:paraId="65256728" w14:textId="77777777" w:rsidR="00154ABF" w:rsidRDefault="00154ABF">
      <w:pPr>
        <w:spacing w:before="200" w:after="200"/>
        <w:rPr>
          <w:sz w:val="20"/>
          <w:szCs w:val="20"/>
        </w:rPr>
      </w:pPr>
      <w:r>
        <w:rPr>
          <w:sz w:val="20"/>
          <w:szCs w:val="20"/>
        </w:rPr>
        <w:t>For claims under items 10921,10922,10923,10925 and 10930, eligibility is based on the patient's distance spectacle prescription, determining the spherical equivalent by adding to the spherical prescription, half the cylindrical correction. </w:t>
      </w:r>
    </w:p>
    <w:p w14:paraId="66F34BE9" w14:textId="77777777" w:rsidR="00154ABF" w:rsidRDefault="00154ABF">
      <w:pPr>
        <w:spacing w:before="200" w:after="200"/>
        <w:rPr>
          <w:sz w:val="20"/>
          <w:szCs w:val="20"/>
        </w:rPr>
      </w:pPr>
      <w:r>
        <w:rPr>
          <w:sz w:val="20"/>
          <w:szCs w:val="20"/>
        </w:rPr>
        <w:t>Medicare benefits are not payable for item 10929 in circumstances where a patient wants contact lenses for:</w:t>
      </w:r>
    </w:p>
    <w:p w14:paraId="1EB41671" w14:textId="77777777" w:rsidR="00154ABF" w:rsidRDefault="00154ABF">
      <w:pPr>
        <w:spacing w:before="200" w:after="200"/>
        <w:rPr>
          <w:sz w:val="20"/>
          <w:szCs w:val="20"/>
        </w:rPr>
      </w:pPr>
      <w:r>
        <w:rPr>
          <w:sz w:val="20"/>
          <w:szCs w:val="20"/>
        </w:rPr>
        <w:t>(a)              reasons of appearance (because they do not want to wear spectacles);</w:t>
      </w:r>
    </w:p>
    <w:p w14:paraId="7DCDBCFF" w14:textId="77777777" w:rsidR="00154ABF" w:rsidRDefault="00154ABF">
      <w:pPr>
        <w:spacing w:before="200" w:after="200"/>
        <w:rPr>
          <w:sz w:val="20"/>
          <w:szCs w:val="20"/>
        </w:rPr>
      </w:pPr>
      <w:r>
        <w:rPr>
          <w:sz w:val="20"/>
          <w:szCs w:val="20"/>
        </w:rPr>
        <w:t>(b)              sporting purposes;</w:t>
      </w:r>
    </w:p>
    <w:p w14:paraId="58D87B92" w14:textId="77777777" w:rsidR="00154ABF" w:rsidRDefault="00154ABF">
      <w:pPr>
        <w:spacing w:before="200" w:after="200"/>
        <w:rPr>
          <w:sz w:val="20"/>
          <w:szCs w:val="20"/>
        </w:rPr>
      </w:pPr>
      <w:r>
        <w:rPr>
          <w:sz w:val="20"/>
          <w:szCs w:val="20"/>
        </w:rPr>
        <w:t>(c)              work purposes; or</w:t>
      </w:r>
    </w:p>
    <w:p w14:paraId="0409707A" w14:textId="77777777" w:rsidR="00154ABF" w:rsidRDefault="00154ABF">
      <w:pPr>
        <w:spacing w:before="200" w:after="200"/>
        <w:rPr>
          <w:sz w:val="20"/>
          <w:szCs w:val="20"/>
        </w:rPr>
      </w:pPr>
      <w:r>
        <w:rPr>
          <w:sz w:val="20"/>
          <w:szCs w:val="20"/>
        </w:rPr>
        <w:t>(d)              psychological reasons (because they cannot cope with spectacles). </w:t>
      </w:r>
    </w:p>
    <w:p w14:paraId="792CA307" w14:textId="77777777" w:rsidR="00154ABF" w:rsidRDefault="00154ABF">
      <w:pPr>
        <w:spacing w:before="200" w:after="200"/>
        <w:rPr>
          <w:sz w:val="20"/>
          <w:szCs w:val="20"/>
        </w:rPr>
      </w:pPr>
      <w:r>
        <w:rPr>
          <w:sz w:val="20"/>
          <w:szCs w:val="20"/>
        </w:rPr>
        <w:t>All attendances subsequent to the initial consultation in a course of attention involving the prescription and fitting of contact lenses are collectively regarded as a single service under items 10921 to 10930, as appropriate. The date of service is deemed to be the date on which the contact lenses are delivered to the patient. In some cases, where the patient decides not to proceed with contact lenses, no Medicare fee is payable because the patient has not taken delivery of the lenses. In such instances, the patient may be charged a non-rebatable (private) fee for a 'part' service. Any visits related to the prescribing and fitting of lenses are regarded to be covered by the relevant item in the range 10921 to 10930. The bulk item includes those aftercare visits necessary to ensure the satisfactory performance of the lenses. This interpretation is unaltered by the frequency of aftercare visits associated with various lens types including extended wear lenses. </w:t>
      </w:r>
    </w:p>
    <w:p w14:paraId="407731EA" w14:textId="77777777" w:rsidR="00154ABF" w:rsidRDefault="00154ABF">
      <w:pPr>
        <w:spacing w:before="200" w:after="200"/>
        <w:rPr>
          <w:sz w:val="20"/>
          <w:szCs w:val="20"/>
        </w:rPr>
      </w:pPr>
      <w:r>
        <w:rPr>
          <w:sz w:val="20"/>
          <w:szCs w:val="20"/>
        </w:rPr>
        <w:lastRenderedPageBreak/>
        <w:t>Consultations during the aftercare period that are unrelated to the prescription and fitting of contact lenses or that are not part of normal aftercare may be billed under other appropriate items (not items 10921 to 10930). </w:t>
      </w:r>
    </w:p>
    <w:p w14:paraId="37C2A6EA" w14:textId="77777777" w:rsidR="00154ABF" w:rsidRDefault="00154ABF">
      <w:pPr>
        <w:spacing w:before="200" w:after="200"/>
        <w:rPr>
          <w:sz w:val="20"/>
          <w:szCs w:val="20"/>
        </w:rPr>
      </w:pPr>
      <w:r>
        <w:rPr>
          <w:sz w:val="20"/>
          <w:szCs w:val="20"/>
        </w:rPr>
        <w:t>For patients not eligible for Medicare rebates for contact lens care, fees charged for contact lens consultations are a matter between the practitioner and the patient. Any account for consultations involving the fitting and prescription of contact lenses issued to a patient who does not fall into the specified categories should be prepared in such a way that it cannot be used to obtain benefits. No Medicare item should be attached to any service that does not attract benefits and the optometrist should annotate the account with wording such as "Medicare benefits not payable". </w:t>
      </w:r>
    </w:p>
    <w:p w14:paraId="418A2EBB" w14:textId="77777777" w:rsidR="00154ABF" w:rsidRDefault="00154ABF">
      <w:pPr>
        <w:spacing w:before="200" w:after="200"/>
        <w:rPr>
          <w:sz w:val="20"/>
          <w:szCs w:val="20"/>
        </w:rPr>
      </w:pPr>
      <w:r>
        <w:rPr>
          <w:sz w:val="20"/>
          <w:szCs w:val="20"/>
        </w:rPr>
        <w:t>Where an optometrist wishes to apportion the total fee to show the appropriate optometric consultation benefit and the balance of the fee, he or she should ensure that the balance is described in such a way (e.g. balance of account) that it cannot be mistaken as being a separate consultation. In particular no Medicare item number should be shown against the balance. </w:t>
      </w:r>
    </w:p>
    <w:p w14:paraId="6D2F9FF6" w14:textId="77777777" w:rsidR="00154ABF" w:rsidRDefault="00154ABF">
      <w:pPr>
        <w:spacing w:before="200" w:after="200"/>
        <w:rPr>
          <w:sz w:val="20"/>
          <w:szCs w:val="20"/>
        </w:rPr>
      </w:pPr>
      <w:r>
        <w:rPr>
          <w:sz w:val="20"/>
          <w:szCs w:val="20"/>
        </w:rPr>
        <w:t>When a patient receives a course of attention involving the prescription and fitting of contact lenses an account should not be issued (or an assignment form completed) until the date on which the patient takes delivery of the lenses. </w:t>
      </w:r>
    </w:p>
    <w:p w14:paraId="57188D03" w14:textId="77777777" w:rsidR="00154ABF" w:rsidRDefault="00154ABF">
      <w:pPr>
        <w:spacing w:before="200" w:after="200"/>
        <w:rPr>
          <w:sz w:val="20"/>
          <w:szCs w:val="20"/>
        </w:rPr>
      </w:pPr>
      <w:r>
        <w:rPr>
          <w:sz w:val="20"/>
          <w:szCs w:val="20"/>
        </w:rPr>
        <w:t>Benefit under items 10921 to 10929 is payable once only in any period of 36 consecutive months except where circumstances are met under item 10930 within a 36 month period. </w:t>
      </w:r>
    </w:p>
    <w:p w14:paraId="63E6949D" w14:textId="77777777" w:rsidR="00154ABF" w:rsidRDefault="00154ABF">
      <w:pPr>
        <w:spacing w:before="200" w:after="200"/>
        <w:rPr>
          <w:sz w:val="20"/>
          <w:szCs w:val="20"/>
        </w:rPr>
      </w:pPr>
      <w:r>
        <w:rPr>
          <w:b/>
          <w:bCs/>
          <w:sz w:val="20"/>
          <w:szCs w:val="20"/>
        </w:rPr>
        <w:t>Domiciliary visits (items 10931 - 10933)</w:t>
      </w:r>
    </w:p>
    <w:p w14:paraId="1FE033CA" w14:textId="77777777" w:rsidR="00154ABF" w:rsidRDefault="00154ABF">
      <w:pPr>
        <w:spacing w:before="200" w:after="200"/>
        <w:rPr>
          <w:sz w:val="20"/>
          <w:szCs w:val="20"/>
        </w:rPr>
      </w:pPr>
      <w:r>
        <w:rPr>
          <w:sz w:val="20"/>
          <w:szCs w:val="20"/>
        </w:rPr>
        <w:t>Where patients are unable to travel to an optometrist's practice for treatment, and where the request for treatment is initiated by the patient, a domiciliary visit may be conducted, which involves the optometrist travelling to the patient's place of residence, and transporting the necessary equipment. Where possible, it is preferable that the patient travel to the practice so that the full range of equipment is available for the examination of the patient. </w:t>
      </w:r>
    </w:p>
    <w:p w14:paraId="772F7D4F" w14:textId="77777777" w:rsidR="00154ABF" w:rsidRDefault="00154ABF">
      <w:pPr>
        <w:spacing w:before="200" w:after="200"/>
        <w:rPr>
          <w:sz w:val="20"/>
          <w:szCs w:val="20"/>
        </w:rPr>
      </w:pPr>
      <w:r>
        <w:rPr>
          <w:sz w:val="20"/>
          <w:szCs w:val="20"/>
        </w:rPr>
        <w:t>Benefits are payable under items 10931 - 10933 to provide some financial assistance in the form of a loading to the optometrist, in recompense for travel costs and packing and unpacking of equipment. The loading is in addition to the consultation item. For the purposes of the loading, acceptable places of residence for domiciliary visits are:</w:t>
      </w:r>
    </w:p>
    <w:p w14:paraId="73E730FD" w14:textId="77777777" w:rsidR="00154ABF" w:rsidRDefault="00154ABF">
      <w:pPr>
        <w:spacing w:before="200" w:after="200"/>
        <w:rPr>
          <w:sz w:val="20"/>
          <w:szCs w:val="20"/>
        </w:rPr>
      </w:pPr>
      <w:r>
        <w:rPr>
          <w:sz w:val="20"/>
          <w:szCs w:val="20"/>
        </w:rPr>
        <w:t>-                 the patient's home;</w:t>
      </w:r>
    </w:p>
    <w:p w14:paraId="074F4C54" w14:textId="77777777" w:rsidR="00154ABF" w:rsidRDefault="00154ABF">
      <w:pPr>
        <w:spacing w:before="200" w:after="200"/>
        <w:rPr>
          <w:sz w:val="20"/>
          <w:szCs w:val="20"/>
        </w:rPr>
      </w:pPr>
      <w:r>
        <w:rPr>
          <w:sz w:val="20"/>
          <w:szCs w:val="20"/>
        </w:rPr>
        <w:t>-                 a residential aged care facility as defined by the</w:t>
      </w:r>
      <w:r>
        <w:rPr>
          <w:i/>
          <w:iCs/>
          <w:sz w:val="20"/>
          <w:szCs w:val="20"/>
        </w:rPr>
        <w:t xml:space="preserve"> Aged Care Act 1997;</w:t>
      </w:r>
      <w:r>
        <w:rPr>
          <w:sz w:val="20"/>
          <w:szCs w:val="20"/>
        </w:rPr>
        <w:t xml:space="preserve"> or</w:t>
      </w:r>
    </w:p>
    <w:p w14:paraId="082FF415" w14:textId="77777777" w:rsidR="00154ABF" w:rsidRDefault="00154ABF">
      <w:pPr>
        <w:spacing w:before="200" w:after="200"/>
        <w:rPr>
          <w:sz w:val="20"/>
          <w:szCs w:val="20"/>
        </w:rPr>
      </w:pPr>
      <w:r>
        <w:rPr>
          <w:sz w:val="20"/>
          <w:szCs w:val="20"/>
        </w:rPr>
        <w:t>-                 an institution which means a place (other than a residential aged care facility or hospital) at which residential accommodation and/or day care is made available to any of the following categories: disadvantaged children, juvenile offenders, aged persons, chronically ill psychiatric patients, homeless persons, unemployed persons, persons suffering from alcoholism, persons addicted to drugs, or physically or intellectually disabled persons. </w:t>
      </w:r>
    </w:p>
    <w:p w14:paraId="32B37AA2" w14:textId="77777777" w:rsidR="00154ABF" w:rsidRDefault="00154ABF">
      <w:pPr>
        <w:spacing w:before="200" w:after="200"/>
        <w:rPr>
          <w:sz w:val="20"/>
          <w:szCs w:val="20"/>
        </w:rPr>
      </w:pPr>
      <w:r>
        <w:rPr>
          <w:sz w:val="20"/>
          <w:szCs w:val="20"/>
        </w:rPr>
        <w:t>Visits to a hospital at the patient's request are not covered by the loading and instead, an extra fee in addition to the Schedule fee can be charged, providing the service is not bulk-billed. Medicare benefits are not payable in respect of the private charge. </w:t>
      </w:r>
    </w:p>
    <w:p w14:paraId="2A746AC0" w14:textId="77777777" w:rsidR="00154ABF" w:rsidRDefault="00154ABF">
      <w:pPr>
        <w:spacing w:before="200" w:after="200"/>
        <w:rPr>
          <w:sz w:val="20"/>
          <w:szCs w:val="20"/>
        </w:rPr>
      </w:pPr>
      <w:r>
        <w:rPr>
          <w:sz w:val="20"/>
          <w:szCs w:val="20"/>
        </w:rPr>
        <w:t>Items 10931 - 10933 may be used whether or not the optometrist chooses to bulk-bill but it is important that if the consultation is bulk-billed the loading is also, and no private charge can then be levied. If the consultation is not bulk-billed, the loading should also not be bulk-billed and a private charge may be levied. The usual requirement that the patient must have requested the domiciliary visit applies. </w:t>
      </w:r>
    </w:p>
    <w:p w14:paraId="4F300FAE" w14:textId="77777777" w:rsidR="00154ABF" w:rsidRDefault="00154ABF">
      <w:pPr>
        <w:spacing w:before="200" w:after="200"/>
        <w:rPr>
          <w:sz w:val="20"/>
          <w:szCs w:val="20"/>
        </w:rPr>
      </w:pPr>
      <w:r>
        <w:rPr>
          <w:sz w:val="20"/>
          <w:szCs w:val="20"/>
        </w:rPr>
        <w:t xml:space="preserve">Domiciliary visit loading items cannot be claimed in conjunction with brief initial consultation item 10916, or with computerised perimetry items 10940 or 10941. The choice of appropriate item in the range 10931 - 10933 depends on how many patients are seen at the one location. Benefits are payable under item 10931 where the optometrist travels to see one patient at a single location. Item 10931 can be billed in addition to the appropriate consultation item (excluding items 10916, 10932, 10933, 10940 or 10941). If the optometrist goes on to see another single patient </w:t>
      </w:r>
      <w:r>
        <w:rPr>
          <w:b/>
          <w:bCs/>
          <w:sz w:val="20"/>
          <w:szCs w:val="20"/>
        </w:rPr>
        <w:t>at a different location</w:t>
      </w:r>
      <w:r>
        <w:rPr>
          <w:sz w:val="20"/>
          <w:szCs w:val="20"/>
        </w:rPr>
        <w:t xml:space="preserve">, that patient can also be billed an item 10931 plus the appropriate consultation. However, if two patients are visited at a single location on the same occasion, each of the two patients should be </w:t>
      </w:r>
      <w:r>
        <w:rPr>
          <w:sz w:val="20"/>
          <w:szCs w:val="20"/>
        </w:rPr>
        <w:lastRenderedPageBreak/>
        <w:t>billed item 10932 as well as the appropriate consultation item applying to each patient. Similarly, if three patients are visited at a single location on the same occasion, each of the three patients should be billed item 10933 as well as the appropriate consultation item applying to each patient. </w:t>
      </w:r>
    </w:p>
    <w:p w14:paraId="01D66E71" w14:textId="77777777" w:rsidR="00154ABF" w:rsidRDefault="00154ABF">
      <w:pPr>
        <w:spacing w:before="200" w:after="200"/>
        <w:rPr>
          <w:sz w:val="20"/>
          <w:szCs w:val="20"/>
        </w:rPr>
      </w:pPr>
      <w:r>
        <w:rPr>
          <w:sz w:val="20"/>
          <w:szCs w:val="20"/>
        </w:rPr>
        <w:t>Where more than three patients are seen at the same location, additional benefits for domiciliary visits are not payable for the fourth, fifth etc patients. On such occasions, the first three patients should be billed item 10933 as well as the appropriate consultation item, and all subsequent patients may only be billed the appropriate consultation item. Where multiple patients are seen at one location on one occasion, there is no provision for patients to be 'grouped' into twos and threes for billing purposes. </w:t>
      </w:r>
    </w:p>
    <w:p w14:paraId="1A578B91" w14:textId="77777777" w:rsidR="00154ABF" w:rsidRDefault="00154ABF">
      <w:pPr>
        <w:spacing w:before="200" w:after="200"/>
        <w:rPr>
          <w:sz w:val="20"/>
          <w:szCs w:val="20"/>
        </w:rPr>
      </w:pPr>
      <w:r>
        <w:rPr>
          <w:sz w:val="20"/>
          <w:szCs w:val="20"/>
        </w:rPr>
        <w:t>Where a private charge is levied for a domiciliary visit, bulk-billing is precluded. Medicare benefits are not payable in respect of the private charge and the patient should be informed of this. Private charges should be shown separately on accounts issued by optometrists and must not be included in the fees for the service. </w:t>
      </w:r>
    </w:p>
    <w:p w14:paraId="2B91FB18" w14:textId="77777777" w:rsidR="00154ABF" w:rsidRDefault="00154ABF">
      <w:pPr>
        <w:spacing w:before="200" w:after="200"/>
        <w:rPr>
          <w:sz w:val="20"/>
          <w:szCs w:val="20"/>
        </w:rPr>
      </w:pPr>
      <w:r>
        <w:rPr>
          <w:b/>
          <w:bCs/>
          <w:sz w:val="20"/>
          <w:szCs w:val="20"/>
        </w:rPr>
        <w:t>Computerised Perimetry Services (items 10940 and 10941)</w:t>
      </w:r>
    </w:p>
    <w:p w14:paraId="1A5A81CA" w14:textId="77777777" w:rsidR="00154ABF" w:rsidRDefault="00154ABF">
      <w:pPr>
        <w:spacing w:before="200" w:after="200"/>
        <w:rPr>
          <w:sz w:val="20"/>
          <w:szCs w:val="20"/>
        </w:rPr>
      </w:pPr>
      <w:r>
        <w:rPr>
          <w:sz w:val="20"/>
          <w:szCs w:val="20"/>
        </w:rPr>
        <w:t>Benefit under items 10940 and 10941 is payable where full quantitative computerised perimetry (automated absolute static threshold but not including multifocal multichannel objective perimetry) has been performed by an optometrist on both eyes (item 10940) or one eye (item 10941) where indicated by the presence of relevant ocular disease or suspected pathology of the visual pathways or brain. Item 10940 for bilateral procedures cannot be claimed for patients who are totally blind in one eye. In this instance, item 10941 for unilateral procedures should be claimed, where appropriate. </w:t>
      </w:r>
    </w:p>
    <w:p w14:paraId="1D31F375" w14:textId="77777777" w:rsidR="00154ABF" w:rsidRDefault="00154ABF">
      <w:pPr>
        <w:spacing w:before="200" w:after="200"/>
        <w:rPr>
          <w:sz w:val="20"/>
          <w:szCs w:val="20"/>
        </w:rPr>
      </w:pPr>
      <w:r>
        <w:rPr>
          <w:sz w:val="20"/>
          <w:szCs w:val="20"/>
        </w:rPr>
        <w:t>These items can be billed either in association with comprehensive consultation items 10905, 10907, 10910, 10911, 10912, 10913, 10914, or 10915, or independently, but they cannot be billed with items 10916, 10918, 10931, 10932 or 10933. An assessment and report is required and, where referral to an ophthalmologist for further treatment is required, the printed results of the perimetry should be provided to the ophthalmologist to discourage repetition of perimetry unless clinically necessary. If Medicare benefits are to be claimed, a maximum of two perimetry services in any twelve month period may be provided. </w:t>
      </w:r>
    </w:p>
    <w:p w14:paraId="20559783" w14:textId="77777777" w:rsidR="00154ABF" w:rsidRDefault="00154ABF">
      <w:pPr>
        <w:spacing w:before="200" w:after="200"/>
        <w:rPr>
          <w:sz w:val="20"/>
          <w:szCs w:val="20"/>
        </w:rPr>
      </w:pPr>
      <w:r>
        <w:rPr>
          <w:b/>
          <w:bCs/>
          <w:sz w:val="20"/>
          <w:szCs w:val="20"/>
        </w:rPr>
        <w:t>Low Vision Assessment (item 10942)</w:t>
      </w:r>
    </w:p>
    <w:p w14:paraId="0EA2456C" w14:textId="77777777" w:rsidR="00154ABF" w:rsidRDefault="00154ABF">
      <w:pPr>
        <w:spacing w:before="200" w:after="200"/>
        <w:rPr>
          <w:sz w:val="20"/>
          <w:szCs w:val="20"/>
        </w:rPr>
      </w:pPr>
      <w:r>
        <w:rPr>
          <w:sz w:val="20"/>
          <w:szCs w:val="20"/>
        </w:rPr>
        <w:t>A benefit is payable under item 10942 where one or more of the tests outlined in the item description are carried out on a patient who has already been established during a comprehensive consultation as having low vision, as specifically defined in the item. This item is not intended for patients expected to undergo cataract surgery in the near future who may temporarily meet the criteria for having low vision. </w:t>
      </w:r>
    </w:p>
    <w:p w14:paraId="024E08FE" w14:textId="77777777" w:rsidR="00154ABF" w:rsidRDefault="00154ABF">
      <w:pPr>
        <w:spacing w:before="200" w:after="200"/>
        <w:rPr>
          <w:sz w:val="20"/>
          <w:szCs w:val="20"/>
        </w:rPr>
      </w:pPr>
      <w:r>
        <w:rPr>
          <w:sz w:val="20"/>
          <w:szCs w:val="20"/>
        </w:rPr>
        <w:t>Item 10942 may be claimed on the same day as either a comprehensive initial consultation (items 10905 - 10915) or a subsequent consultation (item 10918), but only where the additional low vision testing has been carried out on an eligible patient. Item 10942 is not intended to be claimed with a brief initial consultation (item 10916), or with any of the contact lens items (items 10921-10930). </w:t>
      </w:r>
    </w:p>
    <w:p w14:paraId="06BBBA10" w14:textId="77777777" w:rsidR="00154ABF" w:rsidRDefault="00154ABF">
      <w:pPr>
        <w:spacing w:before="200" w:after="200"/>
        <w:rPr>
          <w:sz w:val="20"/>
          <w:szCs w:val="20"/>
        </w:rPr>
      </w:pPr>
      <w:r>
        <w:rPr>
          <w:b/>
          <w:bCs/>
          <w:sz w:val="20"/>
          <w:szCs w:val="20"/>
        </w:rPr>
        <w:t>Children's vision assessment (item 10943)</w:t>
      </w:r>
    </w:p>
    <w:p w14:paraId="6ADDBDB8" w14:textId="77777777" w:rsidR="00154ABF" w:rsidRDefault="00154ABF">
      <w:pPr>
        <w:spacing w:before="200" w:after="200"/>
        <w:rPr>
          <w:sz w:val="20"/>
          <w:szCs w:val="20"/>
        </w:rPr>
      </w:pPr>
      <w:r>
        <w:rPr>
          <w:sz w:val="20"/>
          <w:szCs w:val="20"/>
        </w:rPr>
        <w:t>Children aged 0 to 2 years, and 15 years and over, are not eligible for item 10943 and may be treated under appropriate attendance items. </w:t>
      </w:r>
    </w:p>
    <w:p w14:paraId="57C43EBC" w14:textId="77777777" w:rsidR="00154ABF" w:rsidRDefault="00154ABF">
      <w:pPr>
        <w:spacing w:before="200" w:after="200"/>
        <w:rPr>
          <w:sz w:val="20"/>
          <w:szCs w:val="20"/>
        </w:rPr>
      </w:pPr>
      <w:r>
        <w:rPr>
          <w:sz w:val="20"/>
          <w:szCs w:val="20"/>
        </w:rPr>
        <w:t>A benefit is payable under item 10943 where one or more of the assessment and testing procedures outlined in the item description are carried out on a patient aged 3 - 14 years inclusive, and where a finding of significant binocular or accommodative dysfunction is the outcome of the consultation and assessment/testing. The conditions to be assessed under this item are primarily amblyopia and strabismus, but dysfunctions relating to vergences are also covered, providing well established and evidence based optometry practice is observed. </w:t>
      </w:r>
    </w:p>
    <w:p w14:paraId="1EA78971" w14:textId="77777777" w:rsidR="00154ABF" w:rsidRDefault="00154ABF">
      <w:pPr>
        <w:spacing w:before="200" w:after="200"/>
        <w:rPr>
          <w:sz w:val="20"/>
          <w:szCs w:val="20"/>
        </w:rPr>
      </w:pPr>
      <w:r>
        <w:rPr>
          <w:sz w:val="20"/>
          <w:szCs w:val="20"/>
        </w:rPr>
        <w:t>A benefit is not payable under item 10943 for the assessment of learning difficulties or learning disabilities. </w:t>
      </w:r>
    </w:p>
    <w:p w14:paraId="1C50710B" w14:textId="77777777" w:rsidR="00154ABF" w:rsidRDefault="00154ABF">
      <w:pPr>
        <w:spacing w:before="200" w:after="200"/>
        <w:rPr>
          <w:sz w:val="20"/>
          <w:szCs w:val="20"/>
        </w:rPr>
      </w:pPr>
      <w:r>
        <w:rPr>
          <w:sz w:val="20"/>
          <w:szCs w:val="20"/>
        </w:rPr>
        <w:t xml:space="preserve">Item 10943 may be claimed on the same day as either a comprehensive consultation (items 10905 - 10915) or a subsequent consultation (item 10918), but only where the additional assessment/testing has been carried out on an </w:t>
      </w:r>
      <w:r>
        <w:rPr>
          <w:sz w:val="20"/>
          <w:szCs w:val="20"/>
        </w:rPr>
        <w:lastRenderedPageBreak/>
        <w:t>eligible child. Item 10943 is not intended to be claimed with a brief initial consultation (item 10916), or with any of the contact lens items (items 10921-10930). </w:t>
      </w:r>
    </w:p>
    <w:p w14:paraId="550D874A" w14:textId="77777777" w:rsidR="00154ABF" w:rsidRDefault="00154ABF">
      <w:pPr>
        <w:spacing w:before="200" w:after="200"/>
        <w:rPr>
          <w:sz w:val="20"/>
          <w:szCs w:val="20"/>
        </w:rPr>
      </w:pPr>
      <w:r>
        <w:rPr>
          <w:b/>
          <w:bCs/>
          <w:sz w:val="20"/>
          <w:szCs w:val="20"/>
        </w:rPr>
        <w:t>Removal of an embedded corneal foreign body (item 10944)</w:t>
      </w:r>
    </w:p>
    <w:p w14:paraId="030C08FD" w14:textId="77777777" w:rsidR="00154ABF" w:rsidRDefault="00154ABF">
      <w:pPr>
        <w:spacing w:before="200" w:after="200"/>
        <w:rPr>
          <w:sz w:val="20"/>
          <w:szCs w:val="20"/>
        </w:rPr>
      </w:pPr>
      <w:r>
        <w:rPr>
          <w:sz w:val="20"/>
          <w:szCs w:val="20"/>
        </w:rPr>
        <w:t>Item 10944 has been introduced for the complete removal of an embedded corneal foreign body that is sub-epithelial or intra-epithelial and the removal of rust rings from the cornea. </w:t>
      </w:r>
    </w:p>
    <w:p w14:paraId="7FC182FC" w14:textId="77777777" w:rsidR="00154ABF" w:rsidRDefault="00154ABF">
      <w:pPr>
        <w:spacing w:before="200" w:after="200"/>
        <w:rPr>
          <w:sz w:val="20"/>
          <w:szCs w:val="20"/>
        </w:rPr>
      </w:pPr>
      <w:r>
        <w:rPr>
          <w:sz w:val="20"/>
          <w:szCs w:val="20"/>
        </w:rPr>
        <w:t>The removal of an embedded foreign body should be performed using a hypodermic needle, foreign body gouge or similar surgical instrument, with magnification provided by a slit lamp biomicroscope, loupe or similar device. </w:t>
      </w:r>
    </w:p>
    <w:p w14:paraId="3DCAFCC7" w14:textId="77777777" w:rsidR="00154ABF" w:rsidRDefault="00154ABF">
      <w:pPr>
        <w:spacing w:before="200" w:after="200"/>
        <w:rPr>
          <w:sz w:val="20"/>
          <w:szCs w:val="20"/>
        </w:rPr>
      </w:pPr>
      <w:r>
        <w:rPr>
          <w:sz w:val="20"/>
          <w:szCs w:val="20"/>
        </w:rPr>
        <w:t>The optometrist should document the nature of the embedded foreign body (sub-epithelial or intra-epithelial), method of removal and the magnification. Similarly, with rust ring removal, the optometrist should document the method of removal and the magnification. </w:t>
      </w:r>
    </w:p>
    <w:p w14:paraId="2F50392F" w14:textId="77777777" w:rsidR="00154ABF" w:rsidRDefault="00154ABF">
      <w:pPr>
        <w:spacing w:before="200" w:after="200"/>
        <w:rPr>
          <w:sz w:val="20"/>
          <w:szCs w:val="20"/>
        </w:rPr>
      </w:pPr>
      <w:r>
        <w:rPr>
          <w:sz w:val="20"/>
          <w:szCs w:val="20"/>
        </w:rPr>
        <w:t>Where complexity of the procedure is beyond the skill of the optometrist, or if other complications are present (e.g. globe perforation, penetration &gt;25%, or patient unable to hold still due to pathological anxiety, nystagmus, or tremor etc, without some form of systemic medication), the patient should be referred to an ophthalmologist. </w:t>
      </w:r>
    </w:p>
    <w:p w14:paraId="33AE8037" w14:textId="77777777" w:rsidR="00154ABF" w:rsidRDefault="00154ABF">
      <w:pPr>
        <w:spacing w:before="200" w:after="200"/>
        <w:rPr>
          <w:sz w:val="20"/>
          <w:szCs w:val="20"/>
        </w:rPr>
      </w:pPr>
      <w:r>
        <w:rPr>
          <w:sz w:val="20"/>
          <w:szCs w:val="20"/>
        </w:rPr>
        <w:t>This item cannot be billed on the same occasion as items 10905, 10907, 10910, 10911, 10912, 10913, 10914, 10915, 10916 or 10918. If the embedded foreign body or rust ring has not been completely removed, benefits are only payable under item 10916.</w:t>
      </w:r>
    </w:p>
    <w:p w14:paraId="4879840A" w14:textId="77777777" w:rsidR="00A77B3E" w:rsidRDefault="00A77B3E"/>
    <w:p w14:paraId="78CB471A" w14:textId="77777777" w:rsidR="00A77B3E" w:rsidRDefault="00A77B3E">
      <w:pPr>
        <w:rPr>
          <w:rFonts w:ascii="Helvetica" w:eastAsia="Helvetica" w:hAnsi="Helvetica" w:cs="Helvetica"/>
          <w:b/>
          <w:sz w:val="20"/>
        </w:rPr>
      </w:pPr>
      <w:r>
        <w:rPr>
          <w:rFonts w:ascii="Helvetica" w:eastAsia="Helvetica" w:hAnsi="Helvetica" w:cs="Helvetica"/>
          <w:b/>
          <w:sz w:val="20"/>
        </w:rPr>
        <w:t>AN.14.2 Heart health assessment provided by general practitioners and prescribed medical practitioners</w:t>
      </w:r>
    </w:p>
    <w:p w14:paraId="297397A0" w14:textId="77777777" w:rsidR="00154ABF" w:rsidRDefault="00154ABF">
      <w:pPr>
        <w:spacing w:after="200"/>
        <w:rPr>
          <w:sz w:val="20"/>
          <w:szCs w:val="20"/>
        </w:rPr>
      </w:pPr>
      <w:r>
        <w:rPr>
          <w:sz w:val="20"/>
          <w:szCs w:val="20"/>
        </w:rPr>
        <w:t xml:space="preserve">Item 699 and 177 may be used to undertake a heart health assessment, lasting at least 20 minutes, by a general practitioner (GPs see </w:t>
      </w:r>
      <w:hyperlink r:id="rId230" w:history="1">
        <w:r>
          <w:rPr>
            <w:color w:val="0000EE"/>
            <w:sz w:val="20"/>
            <w:szCs w:val="20"/>
            <w:u w:val="single" w:color="0000EE"/>
          </w:rPr>
          <w:t>GN.4.13</w:t>
        </w:r>
      </w:hyperlink>
      <w:r>
        <w:rPr>
          <w:sz w:val="20"/>
          <w:szCs w:val="20"/>
        </w:rPr>
        <w:t xml:space="preserve">) or prescribed medical practitioner (PMPs see </w:t>
      </w:r>
      <w:hyperlink r:id="rId231" w:history="1">
        <w:r>
          <w:rPr>
            <w:color w:val="0000EE"/>
            <w:sz w:val="20"/>
            <w:szCs w:val="20"/>
            <w:u w:val="single" w:color="0000EE"/>
          </w:rPr>
          <w:t>AN.7.1</w:t>
        </w:r>
      </w:hyperlink>
      <w:r>
        <w:rPr>
          <w:sz w:val="20"/>
          <w:szCs w:val="20"/>
        </w:rPr>
        <w:t>) to support patients with cardiovascular disease, or patients at risk of developing cardiovascular disease (CVD). Unless indicated otherwise, the term medical practitioner in this note includes both a general practitioner providing a service under item 699 or a prescribed medical practitioner providing a service under item 177.</w:t>
      </w:r>
    </w:p>
    <w:p w14:paraId="528C8D3F" w14:textId="77777777" w:rsidR="00154ABF" w:rsidRDefault="00154ABF">
      <w:pPr>
        <w:spacing w:before="200" w:after="200"/>
        <w:rPr>
          <w:sz w:val="20"/>
          <w:szCs w:val="20"/>
        </w:rPr>
      </w:pPr>
      <w:r>
        <w:rPr>
          <w:sz w:val="20"/>
          <w:szCs w:val="20"/>
        </w:rPr>
        <w:t>The items provide patients with a comprehensive assessment of their cardiovascular health, identification of any physical or lifestyle-related risks to their cardiovascular health, and a comprehensive preventive health care plan to improve their cardiovascular health. The assessment may include auscultation of the patient’s heart, where clinically relevant.</w:t>
      </w:r>
    </w:p>
    <w:p w14:paraId="75138599" w14:textId="77777777" w:rsidR="00154ABF" w:rsidRDefault="00154ABF">
      <w:pPr>
        <w:spacing w:before="200" w:after="200"/>
        <w:rPr>
          <w:sz w:val="20"/>
          <w:szCs w:val="20"/>
        </w:rPr>
      </w:pPr>
      <w:r>
        <w:rPr>
          <w:sz w:val="20"/>
          <w:szCs w:val="20"/>
        </w:rPr>
        <w:t>The heart health assessment item can be claimed once per patient in a 12-month period. The heart health assessment items cannot be claimed if a patient has had a health assessment service, excluding an Aboriginal and Torres Strait Islander Peoples Health Assessment (item 715, 228, 92004, 92011), in the previous 12 months.</w:t>
      </w:r>
    </w:p>
    <w:p w14:paraId="08F92503" w14:textId="77777777" w:rsidR="00154ABF" w:rsidRDefault="00154ABF">
      <w:pPr>
        <w:spacing w:before="200" w:after="200"/>
        <w:rPr>
          <w:sz w:val="20"/>
          <w:szCs w:val="20"/>
        </w:rPr>
      </w:pPr>
      <w:r>
        <w:rPr>
          <w:sz w:val="20"/>
          <w:szCs w:val="20"/>
        </w:rPr>
        <w:t>This item is available to all Medicare eligible patients aged 30 years and over who would benefit from an assessment of this type. The intention of this item is to identify CVD in people not known to have CVD.</w:t>
      </w:r>
    </w:p>
    <w:p w14:paraId="590DA341" w14:textId="77777777" w:rsidR="00154ABF" w:rsidRDefault="00154ABF">
      <w:pPr>
        <w:spacing w:before="200" w:after="200"/>
        <w:rPr>
          <w:sz w:val="20"/>
          <w:szCs w:val="20"/>
        </w:rPr>
      </w:pPr>
      <w:r>
        <w:rPr>
          <w:sz w:val="20"/>
          <w:szCs w:val="20"/>
        </w:rPr>
        <w:t>The absolute cardiovascular disease risk is calculated as per the Australian Absolute Cardiovascular Disease Risk Calculator which can viewed at ‘</w:t>
      </w:r>
      <w:hyperlink r:id="rId232" w:history="1">
        <w:r>
          <w:rPr>
            <w:color w:val="0000EE"/>
            <w:sz w:val="20"/>
            <w:szCs w:val="20"/>
            <w:u w:val="single" w:color="0000EE"/>
          </w:rPr>
          <w:t>http://www.cvdcheck.org.au/calculator/</w:t>
        </w:r>
      </w:hyperlink>
      <w:r>
        <w:rPr>
          <w:sz w:val="20"/>
          <w:szCs w:val="20"/>
        </w:rPr>
        <w:t>’.</w:t>
      </w:r>
    </w:p>
    <w:p w14:paraId="7B3CD32B" w14:textId="77777777" w:rsidR="00154ABF" w:rsidRDefault="00154ABF">
      <w:pPr>
        <w:spacing w:before="200" w:after="200"/>
        <w:rPr>
          <w:sz w:val="20"/>
          <w:szCs w:val="20"/>
        </w:rPr>
      </w:pPr>
      <w:r>
        <w:rPr>
          <w:sz w:val="20"/>
          <w:szCs w:val="20"/>
        </w:rPr>
        <w:t xml:space="preserve">Revision of the Australian Guidelines for the management of absolute cardiovascular disease risk (published in 2012) are currently underway </w:t>
      </w:r>
      <w:hyperlink r:id="rId233" w:history="1">
        <w:r>
          <w:rPr>
            <w:color w:val="0000EE"/>
            <w:sz w:val="20"/>
            <w:szCs w:val="20"/>
            <w:u w:val="single" w:color="0000EE"/>
          </w:rPr>
          <w:t>(ACDPA | Absolute CVD risk guideline update)</w:t>
        </w:r>
      </w:hyperlink>
      <w:r>
        <w:rPr>
          <w:sz w:val="20"/>
          <w:szCs w:val="20"/>
        </w:rPr>
        <w:t xml:space="preserve">, in the meantime resources on risk assessment can be found at </w:t>
      </w:r>
      <w:hyperlink r:id="rId234" w:history="1">
        <w:r>
          <w:rPr>
            <w:color w:val="0000EE"/>
            <w:sz w:val="20"/>
            <w:szCs w:val="20"/>
            <w:u w:val="single" w:color="0000EE"/>
          </w:rPr>
          <w:t>ACDPA | Resources</w:t>
        </w:r>
      </w:hyperlink>
      <w:r>
        <w:rPr>
          <w:sz w:val="20"/>
          <w:szCs w:val="20"/>
        </w:rPr>
        <w:t xml:space="preserve">. Medical practitioners can also refer to the RACGP’s </w:t>
      </w:r>
      <w:hyperlink r:id="rId235" w:history="1">
        <w:r>
          <w:rPr>
            <w:color w:val="0000EE"/>
            <w:sz w:val="20"/>
            <w:szCs w:val="20"/>
            <w:u w:val="single" w:color="0000EE"/>
          </w:rPr>
          <w:t>'National Guide to a Preventative Assessment for Aboriginal and Torres Strait Islander People'</w:t>
        </w:r>
      </w:hyperlink>
      <w:r>
        <w:rPr>
          <w:sz w:val="20"/>
          <w:szCs w:val="20"/>
        </w:rPr>
        <w:t xml:space="preserve"> to complete this assessment.</w:t>
      </w:r>
    </w:p>
    <w:p w14:paraId="677E21AA" w14:textId="77777777" w:rsidR="00154ABF" w:rsidRDefault="00154ABF">
      <w:pPr>
        <w:spacing w:before="200" w:after="200"/>
        <w:rPr>
          <w:sz w:val="20"/>
          <w:szCs w:val="20"/>
        </w:rPr>
      </w:pPr>
      <w:r>
        <w:rPr>
          <w:sz w:val="20"/>
          <w:szCs w:val="20"/>
        </w:rPr>
        <w:t>Heart health assessments are not available to people who are in-patients of a hospital or care recipients in a residential aged care facility.</w:t>
      </w:r>
    </w:p>
    <w:p w14:paraId="6CDE5923" w14:textId="77777777" w:rsidR="00154ABF" w:rsidRDefault="00154ABF">
      <w:pPr>
        <w:spacing w:before="200" w:after="200"/>
        <w:rPr>
          <w:sz w:val="20"/>
          <w:szCs w:val="20"/>
        </w:rPr>
      </w:pPr>
      <w:r>
        <w:rPr>
          <w:sz w:val="20"/>
          <w:szCs w:val="20"/>
        </w:rPr>
        <w:t xml:space="preserve">Before a health assessment is commenced, the patient (and/or the patient's parent(s), carer or representative, as appropriate) must be given an explanation of the health assessment process and its likely benefits. The patient must be asked whether they consent to the health assessment being performed. In cases where the patient is not capable of </w:t>
      </w:r>
      <w:r>
        <w:rPr>
          <w:sz w:val="20"/>
          <w:szCs w:val="20"/>
        </w:rPr>
        <w:lastRenderedPageBreak/>
        <w:t>giving consent, consent must be given by the patient's parent(s), carer or representative. Consent to the health assessment must be noted in the patient's records.</w:t>
      </w:r>
    </w:p>
    <w:p w14:paraId="290E8083" w14:textId="77777777" w:rsidR="00154ABF" w:rsidRDefault="00154ABF">
      <w:pPr>
        <w:spacing w:before="200" w:after="200"/>
        <w:rPr>
          <w:sz w:val="20"/>
          <w:szCs w:val="20"/>
        </w:rPr>
      </w:pPr>
      <w:r>
        <w:rPr>
          <w:sz w:val="20"/>
          <w:szCs w:val="20"/>
        </w:rPr>
        <w:t>The heart health assessment may only be provided by a general practitioner (699) or prescribed medical practitioner (177).</w:t>
      </w:r>
    </w:p>
    <w:p w14:paraId="2C64F18A" w14:textId="77777777" w:rsidR="00154ABF" w:rsidRDefault="00154ABF">
      <w:pPr>
        <w:spacing w:before="200" w:after="200"/>
        <w:rPr>
          <w:sz w:val="20"/>
          <w:szCs w:val="20"/>
        </w:rPr>
      </w:pPr>
      <w:r>
        <w:rPr>
          <w:sz w:val="20"/>
          <w:szCs w:val="20"/>
        </w:rPr>
        <w:t>A health assessment should generally be undertaken by the patient's 'usual doctor'. For the purpose of the heart health assessment items, 'usual doctor' means the general practitioner, or a prescribed medical practitioner working in the medical practice, which has provided the majority of primary health care to the patient over the previous 12 months and/or will be providing the majority of care to the patient over the next 12 months.</w:t>
      </w:r>
    </w:p>
    <w:p w14:paraId="37930DB4" w14:textId="77777777" w:rsidR="00154ABF" w:rsidRDefault="00154ABF">
      <w:pPr>
        <w:spacing w:before="200" w:after="200"/>
        <w:rPr>
          <w:sz w:val="20"/>
          <w:szCs w:val="20"/>
        </w:rPr>
      </w:pPr>
      <w:r>
        <w:rPr>
          <w:sz w:val="20"/>
          <w:szCs w:val="20"/>
        </w:rPr>
        <w:t>A health assessment should not take the form of a health screening service.</w:t>
      </w:r>
    </w:p>
    <w:p w14:paraId="1F8192AD" w14:textId="77777777" w:rsidR="00154ABF" w:rsidRDefault="00154ABF">
      <w:pPr>
        <w:spacing w:before="200" w:after="200"/>
        <w:rPr>
          <w:sz w:val="20"/>
          <w:szCs w:val="20"/>
        </w:rPr>
      </w:pPr>
      <w:r>
        <w:rPr>
          <w:sz w:val="20"/>
          <w:szCs w:val="20"/>
        </w:rPr>
        <w:t>A copy of the heart health assessment must be retained for a period of two years after the date of service.</w:t>
      </w:r>
    </w:p>
    <w:p w14:paraId="48E4B9FC" w14:textId="77777777" w:rsidR="00154ABF" w:rsidRDefault="00154ABF">
      <w:pPr>
        <w:spacing w:before="200" w:after="200"/>
        <w:rPr>
          <w:sz w:val="20"/>
          <w:szCs w:val="20"/>
        </w:rPr>
      </w:pPr>
      <w:r>
        <w:rPr>
          <w:sz w:val="20"/>
          <w:szCs w:val="20"/>
        </w:rPr>
        <w:t>MBS heart health assessment items must be provided by a medical practitioner personally attending upon a patient. Suitably qualified health professionals, such as practice nurses or Aboriginal and Torres Strait Islander health practitioners, employed and/or otherwise engaged by a general practice or health service, may assist medical practitioners in performing health assessments. Such assistance must be provided in accordance with accepted medical practice and under the supervision of the medical practitioner. This may include activities associated with:</w:t>
      </w:r>
    </w:p>
    <w:p w14:paraId="09BFC8CC" w14:textId="77777777" w:rsidR="00154ABF" w:rsidRDefault="00154ABF">
      <w:pPr>
        <w:numPr>
          <w:ilvl w:val="0"/>
          <w:numId w:val="199"/>
        </w:numPr>
        <w:spacing w:before="200"/>
        <w:ind w:hanging="218"/>
        <w:rPr>
          <w:sz w:val="20"/>
          <w:szCs w:val="20"/>
        </w:rPr>
      </w:pPr>
      <w:r>
        <w:rPr>
          <w:sz w:val="20"/>
          <w:szCs w:val="20"/>
        </w:rPr>
        <w:t>information collection; and</w:t>
      </w:r>
    </w:p>
    <w:p w14:paraId="1D870231" w14:textId="77777777" w:rsidR="00154ABF" w:rsidRDefault="00154ABF">
      <w:pPr>
        <w:numPr>
          <w:ilvl w:val="0"/>
          <w:numId w:val="199"/>
        </w:numPr>
        <w:spacing w:after="200"/>
        <w:ind w:hanging="218"/>
        <w:rPr>
          <w:sz w:val="20"/>
          <w:szCs w:val="20"/>
        </w:rPr>
      </w:pPr>
      <w:r>
        <w:rPr>
          <w:sz w:val="20"/>
          <w:szCs w:val="20"/>
        </w:rPr>
        <w:t>providing patients with information about recommended interventions at the direction of the medical practitioner.</w:t>
      </w:r>
    </w:p>
    <w:p w14:paraId="5F6BE199" w14:textId="77777777" w:rsidR="00154ABF" w:rsidRDefault="00154ABF">
      <w:pPr>
        <w:spacing w:before="200" w:after="200"/>
        <w:rPr>
          <w:sz w:val="20"/>
          <w:szCs w:val="20"/>
        </w:rPr>
      </w:pPr>
      <w:r>
        <w:rPr>
          <w:sz w:val="20"/>
          <w:szCs w:val="20"/>
        </w:rPr>
        <w:t>The medical practitioner should be satisfied that the assisting health professional has the necessary skills, expertise and training to collect the information required for the heart health assessment.</w:t>
      </w:r>
    </w:p>
    <w:p w14:paraId="48BA9594" w14:textId="77777777" w:rsidR="00154ABF" w:rsidRDefault="00154ABF">
      <w:pPr>
        <w:spacing w:before="200" w:after="200"/>
        <w:rPr>
          <w:sz w:val="20"/>
          <w:szCs w:val="20"/>
        </w:rPr>
      </w:pPr>
      <w:r>
        <w:rPr>
          <w:sz w:val="20"/>
          <w:szCs w:val="20"/>
        </w:rPr>
        <w:t>Medical practitioners should not conduct a separate consultation for another health-related issue in conjunction with a health assessment unless it is clinically necessary (ie. the patient has an acute problem that needs to be managed separately from the assessment).</w:t>
      </w:r>
    </w:p>
    <w:p w14:paraId="3909374B" w14:textId="77777777" w:rsidR="00154ABF" w:rsidRDefault="00154ABF">
      <w:pPr>
        <w:spacing w:before="200" w:after="200"/>
        <w:rPr>
          <w:sz w:val="20"/>
          <w:szCs w:val="20"/>
        </w:rPr>
      </w:pPr>
      <w:r>
        <w:rPr>
          <w:sz w:val="20"/>
          <w:szCs w:val="20"/>
        </w:rPr>
        <w:t>Heart health assessment items do not apply for services that are provided by any other Commonwealth or State funded services. However, where an exemption under subsection 19(2) of the </w:t>
      </w:r>
      <w:r>
        <w:rPr>
          <w:i/>
          <w:iCs/>
          <w:sz w:val="20"/>
          <w:szCs w:val="20"/>
        </w:rPr>
        <w:t>Health Insurance Act 1973</w:t>
      </w:r>
      <w:r>
        <w:rPr>
          <w:sz w:val="20"/>
          <w:szCs w:val="20"/>
        </w:rPr>
        <w:t> has been granted to an Aboriginal Community Controlled Health Service or State/Territory Government health clinic, heart health assessment items can be claimed for services provided by medical practitioners salaried by or contracted to, the Service or health clinic. All other requirements of the items must be met.</w:t>
      </w:r>
    </w:p>
    <w:p w14:paraId="319AFAA2" w14:textId="77777777" w:rsidR="00154ABF" w:rsidRDefault="00154ABF">
      <w:pPr>
        <w:spacing w:before="200" w:after="200"/>
        <w:rPr>
          <w:sz w:val="20"/>
          <w:szCs w:val="20"/>
        </w:rPr>
      </w:pPr>
      <w:r>
        <w:rPr>
          <w:sz w:val="20"/>
          <w:szCs w:val="20"/>
        </w:rPr>
        <w:t>Medicare bulk billing incentive items can be claimed in conjunction with any heart health assessment for eligible patients, provided the conditions of item are met.</w:t>
      </w:r>
    </w:p>
    <w:p w14:paraId="218DF025" w14:textId="77777777" w:rsidR="00A77B3E" w:rsidRDefault="00A77B3E"/>
    <w:p w14:paraId="5D42865E" w14:textId="77777777" w:rsidR="00A77B3E" w:rsidRDefault="00A77B3E">
      <w:pPr>
        <w:rPr>
          <w:rFonts w:ascii="Helvetica" w:eastAsia="Helvetica" w:hAnsi="Helvetica" w:cs="Helvetica"/>
          <w:b/>
          <w:sz w:val="20"/>
        </w:rPr>
      </w:pPr>
      <w:r>
        <w:rPr>
          <w:rFonts w:ascii="Helvetica" w:eastAsia="Helvetica" w:hAnsi="Helvetica" w:cs="Helvetica"/>
          <w:b/>
          <w:sz w:val="20"/>
        </w:rPr>
        <w:t>AN.15.1 Mental Health Case Conferences</w:t>
      </w:r>
    </w:p>
    <w:p w14:paraId="5C29B690" w14:textId="77777777" w:rsidR="00154ABF" w:rsidRDefault="00154ABF">
      <w:pPr>
        <w:spacing w:after="200"/>
        <w:rPr>
          <w:sz w:val="20"/>
          <w:szCs w:val="20"/>
        </w:rPr>
      </w:pPr>
      <w:r>
        <w:rPr>
          <w:sz w:val="20"/>
          <w:szCs w:val="20"/>
        </w:rPr>
        <w:t>Items 930, 933, 935, 937, 943, 945 provide rebates for GPs to organise and coordinate, or participate in, mental health case conferences. They apply for a patient who is being treated under the Better Access to Psychiatrists, Psychologists and General Practitioners through the Medicare Benefits Schedule (MBS) initiative (Better Access) or an eating disorder treatment and management plan (EDTMP).</w:t>
      </w:r>
    </w:p>
    <w:p w14:paraId="474D9A2A" w14:textId="77777777" w:rsidR="00154ABF" w:rsidRDefault="00154ABF">
      <w:pPr>
        <w:spacing w:before="200" w:after="200"/>
        <w:rPr>
          <w:sz w:val="20"/>
          <w:szCs w:val="20"/>
        </w:rPr>
      </w:pPr>
      <w:r>
        <w:rPr>
          <w:sz w:val="20"/>
          <w:szCs w:val="20"/>
        </w:rPr>
        <w:t>The purpose of a case conference is to establish and coordinate the management of the care needs of the patient. A case conference is a process by which a multidisciplinary team carries out the following activities:</w:t>
      </w:r>
    </w:p>
    <w:p w14:paraId="07200DA9" w14:textId="77777777" w:rsidR="00154ABF" w:rsidRDefault="00154ABF">
      <w:pPr>
        <w:numPr>
          <w:ilvl w:val="0"/>
          <w:numId w:val="200"/>
        </w:numPr>
        <w:spacing w:before="200"/>
        <w:ind w:hanging="218"/>
        <w:rPr>
          <w:sz w:val="20"/>
          <w:szCs w:val="20"/>
        </w:rPr>
      </w:pPr>
      <w:r>
        <w:rPr>
          <w:sz w:val="20"/>
          <w:szCs w:val="20"/>
        </w:rPr>
        <w:t>discusses a patient's history;</w:t>
      </w:r>
    </w:p>
    <w:p w14:paraId="73B8BC0C" w14:textId="77777777" w:rsidR="00154ABF" w:rsidRDefault="00154ABF">
      <w:pPr>
        <w:numPr>
          <w:ilvl w:val="0"/>
          <w:numId w:val="200"/>
        </w:numPr>
        <w:ind w:hanging="218"/>
        <w:rPr>
          <w:sz w:val="20"/>
          <w:szCs w:val="20"/>
        </w:rPr>
      </w:pPr>
      <w:r>
        <w:rPr>
          <w:sz w:val="20"/>
          <w:szCs w:val="20"/>
        </w:rPr>
        <w:t>identifies the patient's multidisciplinary care needs;</w:t>
      </w:r>
    </w:p>
    <w:p w14:paraId="11130648" w14:textId="77777777" w:rsidR="00154ABF" w:rsidRDefault="00154ABF">
      <w:pPr>
        <w:numPr>
          <w:ilvl w:val="0"/>
          <w:numId w:val="200"/>
        </w:numPr>
        <w:ind w:hanging="218"/>
        <w:rPr>
          <w:sz w:val="20"/>
          <w:szCs w:val="20"/>
        </w:rPr>
      </w:pPr>
      <w:r>
        <w:rPr>
          <w:sz w:val="20"/>
          <w:szCs w:val="20"/>
        </w:rPr>
        <w:t>identifies outcomes to be achieved by members of the case conference team giving care and service to the patient;</w:t>
      </w:r>
    </w:p>
    <w:p w14:paraId="21E4BD9E" w14:textId="77777777" w:rsidR="00154ABF" w:rsidRDefault="00154ABF">
      <w:pPr>
        <w:numPr>
          <w:ilvl w:val="0"/>
          <w:numId w:val="200"/>
        </w:numPr>
        <w:ind w:hanging="218"/>
        <w:rPr>
          <w:sz w:val="20"/>
          <w:szCs w:val="20"/>
        </w:rPr>
      </w:pPr>
      <w:r>
        <w:rPr>
          <w:sz w:val="20"/>
          <w:szCs w:val="20"/>
        </w:rPr>
        <w:t>identifies tasks that need to be undertaken to achieve these outcomes, and allocating those tasks to members of the case conference team; and</w:t>
      </w:r>
    </w:p>
    <w:p w14:paraId="5F4B187C" w14:textId="77777777" w:rsidR="00154ABF" w:rsidRDefault="00154ABF">
      <w:pPr>
        <w:numPr>
          <w:ilvl w:val="0"/>
          <w:numId w:val="200"/>
        </w:numPr>
        <w:spacing w:after="200"/>
        <w:ind w:hanging="218"/>
        <w:rPr>
          <w:sz w:val="20"/>
          <w:szCs w:val="20"/>
        </w:rPr>
      </w:pPr>
      <w:r>
        <w:rPr>
          <w:sz w:val="20"/>
          <w:szCs w:val="20"/>
        </w:rPr>
        <w:lastRenderedPageBreak/>
        <w:t>assesses whether previously identified outcomes (if any) have been achieved.</w:t>
      </w:r>
    </w:p>
    <w:p w14:paraId="5EF72ED4" w14:textId="77777777" w:rsidR="00154ABF" w:rsidRDefault="00154ABF">
      <w:pPr>
        <w:spacing w:before="200" w:after="200"/>
        <w:rPr>
          <w:sz w:val="20"/>
          <w:szCs w:val="20"/>
        </w:rPr>
      </w:pPr>
      <w:r>
        <w:rPr>
          <w:b/>
          <w:bCs/>
          <w:sz w:val="20"/>
          <w:szCs w:val="20"/>
        </w:rPr>
        <w:t>PATIENT ELIGIBILITY</w:t>
      </w:r>
    </w:p>
    <w:p w14:paraId="4BCC566E" w14:textId="77777777" w:rsidR="00154ABF" w:rsidRDefault="00154ABF">
      <w:pPr>
        <w:spacing w:before="200" w:after="200"/>
        <w:rPr>
          <w:sz w:val="20"/>
          <w:szCs w:val="20"/>
        </w:rPr>
      </w:pPr>
      <w:r>
        <w:rPr>
          <w:sz w:val="20"/>
          <w:szCs w:val="20"/>
        </w:rPr>
        <w:t>Case conferences using these new MBS items can be held for patients who have been referred for treatment under Better Access or have an active eating disorder treatment and management plan.</w:t>
      </w:r>
    </w:p>
    <w:p w14:paraId="791C8483" w14:textId="77777777" w:rsidR="00154ABF" w:rsidRDefault="00154ABF">
      <w:pPr>
        <w:spacing w:before="200" w:after="200"/>
        <w:rPr>
          <w:sz w:val="20"/>
          <w:szCs w:val="20"/>
        </w:rPr>
      </w:pPr>
      <w:r>
        <w:rPr>
          <w:sz w:val="20"/>
          <w:szCs w:val="20"/>
        </w:rPr>
        <w:t>Patients can be referred for treatment under Better Access by a:</w:t>
      </w:r>
    </w:p>
    <w:p w14:paraId="56148B87" w14:textId="77777777" w:rsidR="00154ABF" w:rsidRDefault="00154ABF">
      <w:pPr>
        <w:numPr>
          <w:ilvl w:val="0"/>
          <w:numId w:val="201"/>
        </w:numPr>
        <w:spacing w:before="200"/>
        <w:ind w:hanging="218"/>
        <w:rPr>
          <w:sz w:val="20"/>
          <w:szCs w:val="20"/>
        </w:rPr>
      </w:pPr>
      <w:r>
        <w:rPr>
          <w:sz w:val="20"/>
          <w:szCs w:val="20"/>
        </w:rPr>
        <w:t>GP or OMP under a mental health treatment plan or psychiatrist assessment and management plan,</w:t>
      </w:r>
    </w:p>
    <w:p w14:paraId="6D399048" w14:textId="77777777" w:rsidR="00154ABF" w:rsidRDefault="00154ABF">
      <w:pPr>
        <w:numPr>
          <w:ilvl w:val="0"/>
          <w:numId w:val="201"/>
        </w:numPr>
        <w:ind w:hanging="218"/>
        <w:rPr>
          <w:sz w:val="20"/>
          <w:szCs w:val="20"/>
        </w:rPr>
      </w:pPr>
      <w:r>
        <w:rPr>
          <w:sz w:val="20"/>
          <w:szCs w:val="20"/>
        </w:rPr>
        <w:t>psychiatrist, or</w:t>
      </w:r>
    </w:p>
    <w:p w14:paraId="54611CFB" w14:textId="77777777" w:rsidR="00154ABF" w:rsidRDefault="00154ABF">
      <w:pPr>
        <w:numPr>
          <w:ilvl w:val="0"/>
          <w:numId w:val="201"/>
        </w:numPr>
        <w:spacing w:after="200"/>
        <w:ind w:hanging="218"/>
        <w:rPr>
          <w:sz w:val="20"/>
          <w:szCs w:val="20"/>
        </w:rPr>
      </w:pPr>
      <w:r>
        <w:rPr>
          <w:sz w:val="20"/>
          <w:szCs w:val="20"/>
        </w:rPr>
        <w:t>paediatrician.</w:t>
      </w:r>
    </w:p>
    <w:p w14:paraId="2CA1A8B8" w14:textId="77777777" w:rsidR="00154ABF" w:rsidRDefault="00154ABF">
      <w:pPr>
        <w:spacing w:before="200" w:after="200"/>
        <w:rPr>
          <w:sz w:val="20"/>
          <w:szCs w:val="20"/>
        </w:rPr>
      </w:pPr>
      <w:r>
        <w:rPr>
          <w:sz w:val="20"/>
          <w:szCs w:val="20"/>
        </w:rPr>
        <w:t>Treated under Better Access means a patient has been referred for a:</w:t>
      </w:r>
    </w:p>
    <w:p w14:paraId="50D26506" w14:textId="77777777" w:rsidR="00154ABF" w:rsidRDefault="00154ABF">
      <w:pPr>
        <w:numPr>
          <w:ilvl w:val="0"/>
          <w:numId w:val="202"/>
        </w:numPr>
        <w:spacing w:before="200"/>
        <w:ind w:hanging="218"/>
        <w:rPr>
          <w:sz w:val="20"/>
          <w:szCs w:val="20"/>
        </w:rPr>
      </w:pPr>
      <w:r>
        <w:rPr>
          <w:sz w:val="20"/>
          <w:szCs w:val="20"/>
        </w:rPr>
        <w:t>a focussed psychological strategies service delivered by a GP, OMP, psychologist, social worker or occupational therapist, or</w:t>
      </w:r>
    </w:p>
    <w:p w14:paraId="327A6A47" w14:textId="77777777" w:rsidR="00154ABF" w:rsidRDefault="00154ABF">
      <w:pPr>
        <w:numPr>
          <w:ilvl w:val="0"/>
          <w:numId w:val="202"/>
        </w:numPr>
        <w:spacing w:after="200"/>
        <w:ind w:hanging="218"/>
        <w:rPr>
          <w:sz w:val="20"/>
          <w:szCs w:val="20"/>
        </w:rPr>
      </w:pPr>
      <w:r>
        <w:rPr>
          <w:sz w:val="20"/>
          <w:szCs w:val="20"/>
        </w:rPr>
        <w:t>psychological therapy service delivered by a clinical psychologist</w:t>
      </w:r>
    </w:p>
    <w:p w14:paraId="1D4BEA21" w14:textId="77777777" w:rsidR="00154ABF" w:rsidRDefault="00154ABF">
      <w:pPr>
        <w:spacing w:before="200" w:after="200"/>
        <w:rPr>
          <w:sz w:val="20"/>
          <w:szCs w:val="20"/>
        </w:rPr>
      </w:pPr>
      <w:r>
        <w:rPr>
          <w:b/>
          <w:bCs/>
          <w:sz w:val="20"/>
          <w:szCs w:val="20"/>
        </w:rPr>
        <w:t>REGULATORY REQUIREMENTS</w:t>
      </w:r>
    </w:p>
    <w:p w14:paraId="0461C0A5" w14:textId="77777777" w:rsidR="00154ABF" w:rsidRDefault="00154ABF">
      <w:pPr>
        <w:spacing w:before="200" w:after="200"/>
        <w:rPr>
          <w:sz w:val="20"/>
          <w:szCs w:val="20"/>
        </w:rPr>
      </w:pPr>
      <w:r>
        <w:rPr>
          <w:sz w:val="20"/>
          <w:szCs w:val="20"/>
        </w:rPr>
        <w:t>To organise and coordinate case conference items 930, 933 and 935, the provider must:</w:t>
      </w:r>
    </w:p>
    <w:p w14:paraId="35282673" w14:textId="77777777" w:rsidR="00154ABF" w:rsidRDefault="00154ABF">
      <w:pPr>
        <w:numPr>
          <w:ilvl w:val="0"/>
          <w:numId w:val="203"/>
        </w:numPr>
        <w:spacing w:before="200"/>
        <w:ind w:hanging="286"/>
        <w:rPr>
          <w:sz w:val="20"/>
          <w:szCs w:val="20"/>
        </w:rPr>
      </w:pPr>
      <w:r>
        <w:rPr>
          <w:sz w:val="20"/>
          <w:szCs w:val="20"/>
        </w:rPr>
        <w:t>explain to the patient the nature of a mental health case conference and ask for their agreement to the conference taking place; and</w:t>
      </w:r>
    </w:p>
    <w:p w14:paraId="6057DF92" w14:textId="77777777" w:rsidR="00154ABF" w:rsidRDefault="00154ABF">
      <w:pPr>
        <w:numPr>
          <w:ilvl w:val="0"/>
          <w:numId w:val="203"/>
        </w:numPr>
        <w:ind w:hanging="291"/>
        <w:rPr>
          <w:sz w:val="20"/>
          <w:szCs w:val="20"/>
        </w:rPr>
      </w:pPr>
      <w:r>
        <w:rPr>
          <w:sz w:val="20"/>
          <w:szCs w:val="20"/>
        </w:rPr>
        <w:t>record the patient's agreement to the conference; and</w:t>
      </w:r>
    </w:p>
    <w:p w14:paraId="2628BD0E" w14:textId="77777777" w:rsidR="00154ABF" w:rsidRDefault="00154ABF">
      <w:pPr>
        <w:numPr>
          <w:ilvl w:val="0"/>
          <w:numId w:val="203"/>
        </w:numPr>
        <w:ind w:hanging="274"/>
        <w:rPr>
          <w:sz w:val="20"/>
          <w:szCs w:val="20"/>
        </w:rPr>
      </w:pPr>
      <w:r>
        <w:rPr>
          <w:sz w:val="20"/>
          <w:szCs w:val="20"/>
        </w:rPr>
        <w:t>record the day on which the conference was held, and the times at which the conference started and ended; and</w:t>
      </w:r>
    </w:p>
    <w:p w14:paraId="03E993D6" w14:textId="77777777" w:rsidR="00154ABF" w:rsidRDefault="00154ABF">
      <w:pPr>
        <w:numPr>
          <w:ilvl w:val="0"/>
          <w:numId w:val="203"/>
        </w:numPr>
        <w:ind w:hanging="291"/>
        <w:rPr>
          <w:sz w:val="20"/>
          <w:szCs w:val="20"/>
        </w:rPr>
      </w:pPr>
      <w:r>
        <w:rPr>
          <w:sz w:val="20"/>
          <w:szCs w:val="20"/>
        </w:rPr>
        <w:t>record the names of the participants; and</w:t>
      </w:r>
    </w:p>
    <w:p w14:paraId="32D932BD" w14:textId="77777777" w:rsidR="00154ABF" w:rsidRDefault="00154ABF">
      <w:pPr>
        <w:numPr>
          <w:ilvl w:val="0"/>
          <w:numId w:val="203"/>
        </w:numPr>
        <w:ind w:hanging="287"/>
        <w:rPr>
          <w:sz w:val="20"/>
          <w:szCs w:val="20"/>
        </w:rPr>
      </w:pPr>
      <w:r>
        <w:rPr>
          <w:sz w:val="20"/>
          <w:szCs w:val="20"/>
        </w:rPr>
        <w:t>offer the patient and the patient's carer (if any, and if the practitioner considers it appropriate and the patient agrees) a summary of the conference and provide this summary to other team members; and</w:t>
      </w:r>
    </w:p>
    <w:p w14:paraId="517C46C3" w14:textId="77777777" w:rsidR="00154ABF" w:rsidRDefault="00154ABF">
      <w:pPr>
        <w:numPr>
          <w:ilvl w:val="0"/>
          <w:numId w:val="203"/>
        </w:numPr>
        <w:ind w:hanging="234"/>
        <w:rPr>
          <w:sz w:val="20"/>
          <w:szCs w:val="20"/>
        </w:rPr>
      </w:pPr>
      <w:r>
        <w:rPr>
          <w:sz w:val="20"/>
          <w:szCs w:val="20"/>
        </w:rPr>
        <w:t>discuss the outcomes of the conference with the patient and the patient's carer (if any, and if the practitioner considers it appropriate and the patient agrees); and</w:t>
      </w:r>
    </w:p>
    <w:p w14:paraId="27B39955" w14:textId="77777777" w:rsidR="00154ABF" w:rsidRDefault="00154ABF">
      <w:pPr>
        <w:numPr>
          <w:ilvl w:val="0"/>
          <w:numId w:val="203"/>
        </w:numPr>
        <w:spacing w:after="200"/>
        <w:ind w:hanging="291"/>
        <w:rPr>
          <w:sz w:val="20"/>
          <w:szCs w:val="20"/>
        </w:rPr>
      </w:pPr>
      <w:r>
        <w:rPr>
          <w:sz w:val="20"/>
          <w:szCs w:val="20"/>
        </w:rPr>
        <w:t>record all matters discussed and identified by the case conferencing team and put a copy of that record in the patient's medical records. </w:t>
      </w:r>
    </w:p>
    <w:p w14:paraId="300E1A56" w14:textId="77777777" w:rsidR="00154ABF" w:rsidRDefault="00154ABF">
      <w:pPr>
        <w:spacing w:before="200" w:after="200"/>
        <w:rPr>
          <w:sz w:val="20"/>
          <w:szCs w:val="20"/>
        </w:rPr>
      </w:pPr>
      <w:r>
        <w:rPr>
          <w:sz w:val="20"/>
          <w:szCs w:val="20"/>
        </w:rPr>
        <w:t>To participate in mental health case conference items 937, 943 and 945, the provider must:</w:t>
      </w:r>
    </w:p>
    <w:p w14:paraId="28152185" w14:textId="77777777" w:rsidR="00154ABF" w:rsidRDefault="00154ABF">
      <w:pPr>
        <w:numPr>
          <w:ilvl w:val="0"/>
          <w:numId w:val="204"/>
        </w:numPr>
        <w:spacing w:before="200"/>
        <w:ind w:hanging="286"/>
        <w:rPr>
          <w:sz w:val="20"/>
          <w:szCs w:val="20"/>
        </w:rPr>
      </w:pPr>
      <w:r>
        <w:rPr>
          <w:sz w:val="20"/>
          <w:szCs w:val="20"/>
        </w:rPr>
        <w:t>explain to the patient the nature of a mental health case conference and ask for their agreement to the general practitioner's participation in the conference; and</w:t>
      </w:r>
    </w:p>
    <w:p w14:paraId="4DB3C1B5" w14:textId="77777777" w:rsidR="00154ABF" w:rsidRDefault="00154ABF">
      <w:pPr>
        <w:numPr>
          <w:ilvl w:val="0"/>
          <w:numId w:val="204"/>
        </w:numPr>
        <w:ind w:hanging="291"/>
        <w:rPr>
          <w:sz w:val="20"/>
          <w:szCs w:val="20"/>
        </w:rPr>
      </w:pPr>
      <w:r>
        <w:rPr>
          <w:sz w:val="20"/>
          <w:szCs w:val="20"/>
        </w:rPr>
        <w:t>record the patient's agreement to the general practitioner's participation; and</w:t>
      </w:r>
    </w:p>
    <w:p w14:paraId="041B2728" w14:textId="77777777" w:rsidR="00154ABF" w:rsidRDefault="00154ABF">
      <w:pPr>
        <w:numPr>
          <w:ilvl w:val="0"/>
          <w:numId w:val="204"/>
        </w:numPr>
        <w:ind w:hanging="274"/>
        <w:rPr>
          <w:sz w:val="20"/>
          <w:szCs w:val="20"/>
        </w:rPr>
      </w:pPr>
      <w:r>
        <w:rPr>
          <w:sz w:val="20"/>
          <w:szCs w:val="20"/>
        </w:rPr>
        <w:t>record the day on which the conference was held, and the times at which the conference started and ended; and</w:t>
      </w:r>
    </w:p>
    <w:p w14:paraId="20B9DA50" w14:textId="77777777" w:rsidR="00154ABF" w:rsidRDefault="00154ABF">
      <w:pPr>
        <w:numPr>
          <w:ilvl w:val="0"/>
          <w:numId w:val="204"/>
        </w:numPr>
        <w:ind w:hanging="291"/>
        <w:rPr>
          <w:sz w:val="20"/>
          <w:szCs w:val="20"/>
        </w:rPr>
      </w:pPr>
      <w:r>
        <w:rPr>
          <w:sz w:val="20"/>
          <w:szCs w:val="20"/>
        </w:rPr>
        <w:t>record the names of the participants; and</w:t>
      </w:r>
    </w:p>
    <w:p w14:paraId="14F8EC0F" w14:textId="77777777" w:rsidR="00154ABF" w:rsidRDefault="00154ABF">
      <w:pPr>
        <w:numPr>
          <w:ilvl w:val="0"/>
          <w:numId w:val="204"/>
        </w:numPr>
        <w:spacing w:after="200"/>
        <w:ind w:hanging="287"/>
        <w:rPr>
          <w:sz w:val="20"/>
          <w:szCs w:val="20"/>
        </w:rPr>
      </w:pPr>
      <w:r>
        <w:rPr>
          <w:sz w:val="20"/>
          <w:szCs w:val="20"/>
        </w:rPr>
        <w:t>record all matters discussed and identified by the case conferencing team and put a copy of that record in the patient's medical records. </w:t>
      </w:r>
    </w:p>
    <w:p w14:paraId="2C84A962" w14:textId="77777777" w:rsidR="00154ABF" w:rsidRDefault="00154ABF">
      <w:pPr>
        <w:spacing w:before="200" w:after="200"/>
        <w:rPr>
          <w:sz w:val="20"/>
          <w:szCs w:val="20"/>
        </w:rPr>
      </w:pPr>
      <w:r>
        <w:rPr>
          <w:b/>
          <w:bCs/>
          <w:sz w:val="20"/>
          <w:szCs w:val="20"/>
        </w:rPr>
        <w:t>ADDITIONAL INFORMATION</w:t>
      </w:r>
    </w:p>
    <w:p w14:paraId="7862D556" w14:textId="77777777" w:rsidR="00154ABF" w:rsidRDefault="00154ABF">
      <w:pPr>
        <w:spacing w:before="200" w:after="200"/>
        <w:rPr>
          <w:sz w:val="20"/>
          <w:szCs w:val="20"/>
        </w:rPr>
      </w:pPr>
      <w:r>
        <w:rPr>
          <w:b/>
          <w:bCs/>
          <w:sz w:val="20"/>
          <w:szCs w:val="20"/>
        </w:rPr>
        <w:t>Usual general practitioner</w:t>
      </w:r>
    </w:p>
    <w:p w14:paraId="029F420D" w14:textId="77777777" w:rsidR="00154ABF" w:rsidRDefault="00154ABF">
      <w:pPr>
        <w:spacing w:before="200" w:after="200"/>
        <w:rPr>
          <w:sz w:val="20"/>
          <w:szCs w:val="20"/>
        </w:rPr>
      </w:pPr>
      <w:r>
        <w:rPr>
          <w:sz w:val="20"/>
          <w:szCs w:val="20"/>
        </w:rPr>
        <w:t>Items 930-945 should generally be undertaken by the patient's usual general practitioner. This is a general practitioner, or a general practitioner working in the medical practice, that has provided the majority of services to the patient over the previous 12 months and/or will be providing the majority of services to the patient over the coming 12 months. </w:t>
      </w:r>
    </w:p>
    <w:p w14:paraId="32B59F4D" w14:textId="77777777" w:rsidR="00154ABF" w:rsidRDefault="00154ABF">
      <w:pPr>
        <w:spacing w:before="200" w:after="200"/>
        <w:rPr>
          <w:sz w:val="20"/>
          <w:szCs w:val="20"/>
        </w:rPr>
      </w:pPr>
      <w:r>
        <w:rPr>
          <w:b/>
          <w:bCs/>
          <w:sz w:val="20"/>
          <w:szCs w:val="20"/>
        </w:rPr>
        <w:t>Mental health case conference team members</w:t>
      </w:r>
    </w:p>
    <w:p w14:paraId="7CAD17C0" w14:textId="77777777" w:rsidR="00154ABF" w:rsidRDefault="00154ABF">
      <w:pPr>
        <w:spacing w:before="200" w:after="200"/>
        <w:rPr>
          <w:sz w:val="20"/>
          <w:szCs w:val="20"/>
        </w:rPr>
      </w:pPr>
      <w:r>
        <w:rPr>
          <w:sz w:val="20"/>
          <w:szCs w:val="20"/>
        </w:rPr>
        <w:lastRenderedPageBreak/>
        <w:t>The case conference must be organised by a medical practitioner (GP, OMP or consultant physician in their specialty of paediatrics or psychiatry) and involve at least two other members of the multidisciplinary case conference team providing different kinds of treatment to the patient. Participating providers must be invited to attend by the organising practitioner.</w:t>
      </w:r>
    </w:p>
    <w:p w14:paraId="17751C3C" w14:textId="77777777" w:rsidR="00154ABF" w:rsidRDefault="00154ABF">
      <w:pPr>
        <w:spacing w:before="200" w:after="200"/>
        <w:rPr>
          <w:sz w:val="20"/>
          <w:szCs w:val="20"/>
        </w:rPr>
      </w:pPr>
      <w:r>
        <w:rPr>
          <w:sz w:val="20"/>
          <w:szCs w:val="20"/>
        </w:rPr>
        <w:t>The case conference must be arranged in advance, within a time frame that allows for all the participants to attend. The minimum of three care providers for a case conference must be present for the whole of the case conference. All participants must be in communication with each other throughout the conference, either face to face, by telephone or by video link, or a combination of these.</w:t>
      </w:r>
    </w:p>
    <w:p w14:paraId="02C8EA77" w14:textId="77777777" w:rsidR="00154ABF" w:rsidRDefault="00154ABF">
      <w:pPr>
        <w:spacing w:before="200" w:after="200"/>
        <w:rPr>
          <w:sz w:val="20"/>
          <w:szCs w:val="20"/>
        </w:rPr>
      </w:pPr>
      <w:r>
        <w:rPr>
          <w:sz w:val="20"/>
          <w:szCs w:val="20"/>
        </w:rPr>
        <w:t>The patient should be given the option to attend the case conference, however may choose not to do so. Family members or carers, as well as other individuals providing support to the patient (such as a close friend, counsellor, teacher or peer worker) can also attend the case conference if the patient has agreed. However, these individuals do not count towards the minimum number of providers required.</w:t>
      </w:r>
    </w:p>
    <w:p w14:paraId="70D78156" w14:textId="77777777" w:rsidR="00154ABF" w:rsidRDefault="00154ABF">
      <w:pPr>
        <w:spacing w:before="200" w:after="200"/>
        <w:rPr>
          <w:sz w:val="20"/>
          <w:szCs w:val="20"/>
        </w:rPr>
      </w:pPr>
      <w:r>
        <w:rPr>
          <w:sz w:val="20"/>
          <w:szCs w:val="20"/>
        </w:rPr>
        <w:t>This item does not preclude the claiming of a consultation on the same day if other clinically relevant services are provided.</w:t>
      </w:r>
    </w:p>
    <w:p w14:paraId="1689C399" w14:textId="77777777" w:rsidR="00154ABF" w:rsidRDefault="00154ABF">
      <w:pPr>
        <w:spacing w:before="200" w:after="200"/>
        <w:rPr>
          <w:sz w:val="20"/>
          <w:szCs w:val="20"/>
        </w:rPr>
      </w:pPr>
      <w:r>
        <w:rPr>
          <w:b/>
          <w:bCs/>
          <w:sz w:val="20"/>
          <w:szCs w:val="20"/>
        </w:rPr>
        <w:t>Claiming frequency</w:t>
      </w:r>
    </w:p>
    <w:p w14:paraId="3E2178A8" w14:textId="77777777" w:rsidR="00154ABF" w:rsidRDefault="00154ABF">
      <w:pPr>
        <w:spacing w:before="200" w:after="200"/>
        <w:rPr>
          <w:sz w:val="20"/>
          <w:szCs w:val="20"/>
        </w:rPr>
      </w:pPr>
      <w:r>
        <w:rPr>
          <w:sz w:val="20"/>
          <w:szCs w:val="20"/>
        </w:rPr>
        <w:t>It is expected that a patient would not normally require more than 4 case conferences in a 12 month period.</w:t>
      </w:r>
    </w:p>
    <w:p w14:paraId="251EA817" w14:textId="77777777" w:rsidR="00154ABF" w:rsidRDefault="00154ABF">
      <w:pPr>
        <w:spacing w:before="200" w:after="200"/>
        <w:rPr>
          <w:sz w:val="20"/>
          <w:szCs w:val="20"/>
        </w:rPr>
      </w:pPr>
      <w:r>
        <w:rPr>
          <w:sz w:val="20"/>
          <w:szCs w:val="20"/>
        </w:rPr>
        <w:t>This item does not preclude the claiming of a consultation on the same day if other clinically relevant services are provided.</w:t>
      </w:r>
    </w:p>
    <w:p w14:paraId="242332C7" w14:textId="77777777" w:rsidR="00154ABF" w:rsidRDefault="00154ABF">
      <w:pPr>
        <w:spacing w:before="200" w:after="200"/>
        <w:rPr>
          <w:sz w:val="20"/>
          <w:szCs w:val="20"/>
        </w:rPr>
      </w:pPr>
      <w:r>
        <w:rPr>
          <w:b/>
          <w:bCs/>
          <w:sz w:val="20"/>
          <w:szCs w:val="20"/>
        </w:rPr>
        <w:t>Further sources of information</w:t>
      </w:r>
    </w:p>
    <w:p w14:paraId="755FCD83" w14:textId="77777777" w:rsidR="00154ABF" w:rsidRDefault="00154ABF">
      <w:pPr>
        <w:spacing w:before="200" w:after="200"/>
        <w:rPr>
          <w:sz w:val="20"/>
          <w:szCs w:val="20"/>
        </w:rPr>
      </w:pPr>
      <w:r>
        <w:rPr>
          <w:sz w:val="20"/>
          <w:szCs w:val="20"/>
        </w:rPr>
        <w:t>Further information is also available for providers from the Services Australia provider enquiry line on 132 150.</w:t>
      </w:r>
    </w:p>
    <w:p w14:paraId="775C16E5" w14:textId="77777777" w:rsidR="00A77B3E" w:rsidRDefault="00A77B3E"/>
    <w:p w14:paraId="22E73638" w14:textId="77777777" w:rsidR="00A77B3E" w:rsidRDefault="00A77B3E">
      <w:pPr>
        <w:rPr>
          <w:rFonts w:ascii="Helvetica" w:eastAsia="Helvetica" w:hAnsi="Helvetica" w:cs="Helvetica"/>
          <w:b/>
          <w:sz w:val="20"/>
        </w:rPr>
      </w:pPr>
      <w:r>
        <w:rPr>
          <w:rFonts w:ascii="Helvetica" w:eastAsia="Helvetica" w:hAnsi="Helvetica" w:cs="Helvetica"/>
          <w:b/>
          <w:sz w:val="20"/>
        </w:rPr>
        <w:t>AN.15.2 Mental Health Case Conferences - Psychiatrists and Paediatricians</w:t>
      </w:r>
    </w:p>
    <w:p w14:paraId="1B17D2E5" w14:textId="77777777" w:rsidR="00154ABF" w:rsidRDefault="00154ABF">
      <w:pPr>
        <w:spacing w:after="200"/>
        <w:rPr>
          <w:sz w:val="20"/>
          <w:szCs w:val="20"/>
        </w:rPr>
      </w:pPr>
      <w:r>
        <w:rPr>
          <w:sz w:val="20"/>
          <w:szCs w:val="20"/>
        </w:rPr>
        <w:t>A range of items are available for consultant physicians in their speciality of paediatrics or psychiatry to organise and co-ordinate, or participate in, mental health case conferences. They apply for a patient who is being treated under the Better Access to Psychiatrists, Psychologists and General Practitioners through the Medicare Benefits Schedule (MBS) initiative (Better Access) or an eating disorder treatment and management plan (EDTMP).</w:t>
      </w:r>
    </w:p>
    <w:p w14:paraId="7C0258C7" w14:textId="77777777" w:rsidR="00154ABF" w:rsidRDefault="00154ABF">
      <w:pPr>
        <w:spacing w:before="200" w:after="200"/>
        <w:rPr>
          <w:sz w:val="20"/>
          <w:szCs w:val="20"/>
        </w:rPr>
      </w:pPr>
      <w:r>
        <w:rPr>
          <w:sz w:val="20"/>
          <w:szCs w:val="20"/>
        </w:rPr>
        <w:t>The purpose of a case conference is to establish and coordinate the management of the care needs of the patient. A case conference is a process by which a multidisciplinary team carries out the following activities:</w:t>
      </w:r>
    </w:p>
    <w:p w14:paraId="0114D657" w14:textId="77777777" w:rsidR="00154ABF" w:rsidRDefault="00154ABF">
      <w:pPr>
        <w:numPr>
          <w:ilvl w:val="0"/>
          <w:numId w:val="205"/>
        </w:numPr>
        <w:spacing w:before="200"/>
        <w:ind w:hanging="218"/>
        <w:rPr>
          <w:sz w:val="20"/>
          <w:szCs w:val="20"/>
        </w:rPr>
      </w:pPr>
      <w:r>
        <w:rPr>
          <w:sz w:val="20"/>
          <w:szCs w:val="20"/>
        </w:rPr>
        <w:t>discusses a patient's history;</w:t>
      </w:r>
    </w:p>
    <w:p w14:paraId="176F6774" w14:textId="77777777" w:rsidR="00154ABF" w:rsidRDefault="00154ABF">
      <w:pPr>
        <w:numPr>
          <w:ilvl w:val="0"/>
          <w:numId w:val="205"/>
        </w:numPr>
        <w:ind w:hanging="218"/>
        <w:rPr>
          <w:sz w:val="20"/>
          <w:szCs w:val="20"/>
        </w:rPr>
      </w:pPr>
      <w:r>
        <w:rPr>
          <w:sz w:val="20"/>
          <w:szCs w:val="20"/>
        </w:rPr>
        <w:t>identifies the patient's multidisciplinary care needs;</w:t>
      </w:r>
    </w:p>
    <w:p w14:paraId="27E08830" w14:textId="77777777" w:rsidR="00154ABF" w:rsidRDefault="00154ABF">
      <w:pPr>
        <w:numPr>
          <w:ilvl w:val="0"/>
          <w:numId w:val="205"/>
        </w:numPr>
        <w:ind w:hanging="218"/>
        <w:rPr>
          <w:sz w:val="20"/>
          <w:szCs w:val="20"/>
        </w:rPr>
      </w:pPr>
      <w:r>
        <w:rPr>
          <w:sz w:val="20"/>
          <w:szCs w:val="20"/>
        </w:rPr>
        <w:t>identifies outcomes to be achieved by members of the case conference team giving care and service to the patient;</w:t>
      </w:r>
    </w:p>
    <w:p w14:paraId="6BD55D82" w14:textId="77777777" w:rsidR="00154ABF" w:rsidRDefault="00154ABF">
      <w:pPr>
        <w:numPr>
          <w:ilvl w:val="0"/>
          <w:numId w:val="205"/>
        </w:numPr>
        <w:ind w:hanging="218"/>
        <w:rPr>
          <w:sz w:val="20"/>
          <w:szCs w:val="20"/>
        </w:rPr>
      </w:pPr>
      <w:r>
        <w:rPr>
          <w:sz w:val="20"/>
          <w:szCs w:val="20"/>
        </w:rPr>
        <w:t>identifies tasks that need to be undertaken to achieve these outcomes, and allocating those tasks to members of the case conference team; and</w:t>
      </w:r>
    </w:p>
    <w:p w14:paraId="73713208" w14:textId="77777777" w:rsidR="00154ABF" w:rsidRDefault="00154ABF">
      <w:pPr>
        <w:numPr>
          <w:ilvl w:val="0"/>
          <w:numId w:val="205"/>
        </w:numPr>
        <w:spacing w:after="200"/>
        <w:ind w:hanging="218"/>
        <w:rPr>
          <w:sz w:val="20"/>
          <w:szCs w:val="20"/>
        </w:rPr>
      </w:pPr>
      <w:r>
        <w:rPr>
          <w:sz w:val="20"/>
          <w:szCs w:val="20"/>
        </w:rPr>
        <w:t>assesses whether previously identified outcomes (if any) have been achieved.</w:t>
      </w:r>
    </w:p>
    <w:p w14:paraId="5899516B" w14:textId="77777777" w:rsidR="00154ABF" w:rsidRDefault="00154ABF">
      <w:pPr>
        <w:spacing w:before="200" w:after="200"/>
        <w:rPr>
          <w:sz w:val="20"/>
          <w:szCs w:val="20"/>
        </w:rPr>
      </w:pPr>
      <w:r>
        <w:rPr>
          <w:b/>
          <w:bCs/>
          <w:sz w:val="20"/>
          <w:szCs w:val="20"/>
        </w:rPr>
        <w:t>PATIENT ELIGIBILITY</w:t>
      </w:r>
    </w:p>
    <w:p w14:paraId="0CD56119" w14:textId="77777777" w:rsidR="00154ABF" w:rsidRDefault="00154ABF">
      <w:pPr>
        <w:spacing w:before="200" w:after="200"/>
        <w:rPr>
          <w:sz w:val="20"/>
          <w:szCs w:val="20"/>
        </w:rPr>
      </w:pPr>
      <w:r>
        <w:rPr>
          <w:sz w:val="20"/>
          <w:szCs w:val="20"/>
        </w:rPr>
        <w:t>Case conferences using these new MBS items can be held for patients who have been referred for treatment under Better Access or have an active eating disorder treatment and management plan.</w:t>
      </w:r>
    </w:p>
    <w:p w14:paraId="70FAACC8" w14:textId="77777777" w:rsidR="00154ABF" w:rsidRDefault="00154ABF">
      <w:pPr>
        <w:spacing w:before="200" w:after="200"/>
        <w:rPr>
          <w:sz w:val="20"/>
          <w:szCs w:val="20"/>
        </w:rPr>
      </w:pPr>
      <w:r>
        <w:rPr>
          <w:sz w:val="20"/>
          <w:szCs w:val="20"/>
        </w:rPr>
        <w:t>Patients can be referred for treatment under Better Access by a:</w:t>
      </w:r>
    </w:p>
    <w:p w14:paraId="5BC37768" w14:textId="77777777" w:rsidR="00154ABF" w:rsidRDefault="00154ABF">
      <w:pPr>
        <w:numPr>
          <w:ilvl w:val="0"/>
          <w:numId w:val="206"/>
        </w:numPr>
        <w:spacing w:before="200"/>
        <w:ind w:hanging="218"/>
        <w:rPr>
          <w:sz w:val="20"/>
          <w:szCs w:val="20"/>
        </w:rPr>
      </w:pPr>
      <w:r>
        <w:rPr>
          <w:sz w:val="20"/>
          <w:szCs w:val="20"/>
        </w:rPr>
        <w:t>GP or OMP under a mental health treatment plan or psychiatrist assessment and management plan,</w:t>
      </w:r>
    </w:p>
    <w:p w14:paraId="74C8A945" w14:textId="77777777" w:rsidR="00154ABF" w:rsidRDefault="00154ABF">
      <w:pPr>
        <w:numPr>
          <w:ilvl w:val="0"/>
          <w:numId w:val="206"/>
        </w:numPr>
        <w:ind w:hanging="218"/>
        <w:rPr>
          <w:sz w:val="20"/>
          <w:szCs w:val="20"/>
        </w:rPr>
      </w:pPr>
      <w:r>
        <w:rPr>
          <w:sz w:val="20"/>
          <w:szCs w:val="20"/>
        </w:rPr>
        <w:t>psychiatrist, or</w:t>
      </w:r>
    </w:p>
    <w:p w14:paraId="5112A9C3" w14:textId="77777777" w:rsidR="00154ABF" w:rsidRDefault="00154ABF">
      <w:pPr>
        <w:numPr>
          <w:ilvl w:val="0"/>
          <w:numId w:val="206"/>
        </w:numPr>
        <w:spacing w:after="200"/>
        <w:ind w:hanging="218"/>
        <w:rPr>
          <w:sz w:val="20"/>
          <w:szCs w:val="20"/>
        </w:rPr>
      </w:pPr>
      <w:r>
        <w:rPr>
          <w:sz w:val="20"/>
          <w:szCs w:val="20"/>
        </w:rPr>
        <w:t>paediatrician.</w:t>
      </w:r>
    </w:p>
    <w:p w14:paraId="540774AE" w14:textId="77777777" w:rsidR="00154ABF" w:rsidRDefault="00154ABF">
      <w:pPr>
        <w:spacing w:before="200" w:after="200"/>
        <w:rPr>
          <w:sz w:val="20"/>
          <w:szCs w:val="20"/>
        </w:rPr>
      </w:pPr>
      <w:r>
        <w:rPr>
          <w:sz w:val="20"/>
          <w:szCs w:val="20"/>
        </w:rPr>
        <w:lastRenderedPageBreak/>
        <w:t>Treated under Better Access means a patient has been referred for a:</w:t>
      </w:r>
    </w:p>
    <w:p w14:paraId="3D14250E" w14:textId="77777777" w:rsidR="00154ABF" w:rsidRDefault="00154ABF">
      <w:pPr>
        <w:numPr>
          <w:ilvl w:val="0"/>
          <w:numId w:val="207"/>
        </w:numPr>
        <w:spacing w:before="200"/>
        <w:ind w:hanging="218"/>
        <w:rPr>
          <w:sz w:val="20"/>
          <w:szCs w:val="20"/>
        </w:rPr>
      </w:pPr>
      <w:r>
        <w:rPr>
          <w:sz w:val="20"/>
          <w:szCs w:val="20"/>
        </w:rPr>
        <w:t>focussed psychological strategies service delivered by a GP, OMP, psychologist, social worker or occupational therapist, or</w:t>
      </w:r>
    </w:p>
    <w:p w14:paraId="48DE6EDD" w14:textId="77777777" w:rsidR="00154ABF" w:rsidRDefault="00154ABF">
      <w:pPr>
        <w:numPr>
          <w:ilvl w:val="0"/>
          <w:numId w:val="207"/>
        </w:numPr>
        <w:spacing w:after="200"/>
        <w:ind w:hanging="218"/>
        <w:rPr>
          <w:sz w:val="20"/>
          <w:szCs w:val="20"/>
        </w:rPr>
      </w:pPr>
      <w:r>
        <w:rPr>
          <w:sz w:val="20"/>
          <w:szCs w:val="20"/>
        </w:rPr>
        <w:t>psychological therapy service delivered by a clinical psychologist</w:t>
      </w:r>
    </w:p>
    <w:p w14:paraId="184FF9E4" w14:textId="77777777" w:rsidR="00154ABF" w:rsidRDefault="00154ABF">
      <w:pPr>
        <w:spacing w:before="200" w:after="200"/>
        <w:rPr>
          <w:sz w:val="20"/>
          <w:szCs w:val="20"/>
        </w:rPr>
      </w:pPr>
      <w:r>
        <w:rPr>
          <w:b/>
          <w:bCs/>
          <w:sz w:val="20"/>
          <w:szCs w:val="20"/>
        </w:rPr>
        <w:t>REGULATORY REQUIREMENTS</w:t>
      </w:r>
    </w:p>
    <w:p w14:paraId="4F325EFE" w14:textId="77777777" w:rsidR="00154ABF" w:rsidRDefault="00154ABF">
      <w:pPr>
        <w:spacing w:before="200" w:after="200"/>
        <w:rPr>
          <w:sz w:val="20"/>
          <w:szCs w:val="20"/>
        </w:rPr>
      </w:pPr>
      <w:r>
        <w:rPr>
          <w:sz w:val="20"/>
          <w:szCs w:val="20"/>
        </w:rPr>
        <w:t>To organise and coordinate case conference items 946, 948 and 959, the provider must:</w:t>
      </w:r>
    </w:p>
    <w:p w14:paraId="5A7314D5" w14:textId="77777777" w:rsidR="00154ABF" w:rsidRDefault="00154ABF">
      <w:pPr>
        <w:numPr>
          <w:ilvl w:val="0"/>
          <w:numId w:val="208"/>
        </w:numPr>
        <w:spacing w:before="200"/>
        <w:ind w:hanging="286"/>
        <w:rPr>
          <w:sz w:val="20"/>
          <w:szCs w:val="20"/>
        </w:rPr>
      </w:pPr>
      <w:r>
        <w:rPr>
          <w:sz w:val="20"/>
          <w:szCs w:val="20"/>
        </w:rPr>
        <w:t>explain to the patient the nature of a mental health case conference and ask for their agreement to the conference taking place; and</w:t>
      </w:r>
    </w:p>
    <w:p w14:paraId="0BF31210" w14:textId="77777777" w:rsidR="00154ABF" w:rsidRDefault="00154ABF">
      <w:pPr>
        <w:numPr>
          <w:ilvl w:val="0"/>
          <w:numId w:val="208"/>
        </w:numPr>
        <w:ind w:hanging="291"/>
        <w:rPr>
          <w:sz w:val="20"/>
          <w:szCs w:val="20"/>
        </w:rPr>
      </w:pPr>
      <w:r>
        <w:rPr>
          <w:sz w:val="20"/>
          <w:szCs w:val="20"/>
        </w:rPr>
        <w:t>record the patient's agreement to the conference; and</w:t>
      </w:r>
    </w:p>
    <w:p w14:paraId="0708ABC2" w14:textId="77777777" w:rsidR="00154ABF" w:rsidRDefault="00154ABF">
      <w:pPr>
        <w:numPr>
          <w:ilvl w:val="0"/>
          <w:numId w:val="208"/>
        </w:numPr>
        <w:ind w:hanging="274"/>
        <w:rPr>
          <w:sz w:val="20"/>
          <w:szCs w:val="20"/>
        </w:rPr>
      </w:pPr>
      <w:r>
        <w:rPr>
          <w:sz w:val="20"/>
          <w:szCs w:val="20"/>
        </w:rPr>
        <w:t>record the day on which the conference was held, and the times at which the conference started and ended; and</w:t>
      </w:r>
    </w:p>
    <w:p w14:paraId="72B1F0F0" w14:textId="77777777" w:rsidR="00154ABF" w:rsidRDefault="00154ABF">
      <w:pPr>
        <w:numPr>
          <w:ilvl w:val="0"/>
          <w:numId w:val="208"/>
        </w:numPr>
        <w:ind w:hanging="291"/>
        <w:rPr>
          <w:sz w:val="20"/>
          <w:szCs w:val="20"/>
        </w:rPr>
      </w:pPr>
      <w:r>
        <w:rPr>
          <w:sz w:val="20"/>
          <w:szCs w:val="20"/>
        </w:rPr>
        <w:t>record the names of the participants; and</w:t>
      </w:r>
    </w:p>
    <w:p w14:paraId="2F75219F" w14:textId="77777777" w:rsidR="00154ABF" w:rsidRDefault="00154ABF">
      <w:pPr>
        <w:numPr>
          <w:ilvl w:val="0"/>
          <w:numId w:val="208"/>
        </w:numPr>
        <w:ind w:hanging="287"/>
        <w:rPr>
          <w:sz w:val="20"/>
          <w:szCs w:val="20"/>
        </w:rPr>
      </w:pPr>
      <w:r>
        <w:rPr>
          <w:sz w:val="20"/>
          <w:szCs w:val="20"/>
        </w:rPr>
        <w:t>offer the patient and the patient's carer (if any, and if the practitioner considers it appropriate and the patient agrees) a summary of the conference and provide this summary to other team members; and</w:t>
      </w:r>
    </w:p>
    <w:p w14:paraId="3B97A31C" w14:textId="77777777" w:rsidR="00154ABF" w:rsidRDefault="00154ABF">
      <w:pPr>
        <w:numPr>
          <w:ilvl w:val="0"/>
          <w:numId w:val="208"/>
        </w:numPr>
        <w:ind w:hanging="234"/>
        <w:rPr>
          <w:sz w:val="20"/>
          <w:szCs w:val="20"/>
        </w:rPr>
      </w:pPr>
      <w:r>
        <w:rPr>
          <w:sz w:val="20"/>
          <w:szCs w:val="20"/>
        </w:rPr>
        <w:t>discuss the outcomes of the conference with the patient and the patient's carer (if any, and if the practitioner considers it appropriate and the patient agrees); and</w:t>
      </w:r>
    </w:p>
    <w:p w14:paraId="4359348D" w14:textId="77777777" w:rsidR="00154ABF" w:rsidRDefault="00154ABF">
      <w:pPr>
        <w:numPr>
          <w:ilvl w:val="0"/>
          <w:numId w:val="208"/>
        </w:numPr>
        <w:spacing w:after="200"/>
        <w:ind w:hanging="291"/>
        <w:rPr>
          <w:sz w:val="20"/>
          <w:szCs w:val="20"/>
        </w:rPr>
      </w:pPr>
      <w:r>
        <w:rPr>
          <w:sz w:val="20"/>
          <w:szCs w:val="20"/>
        </w:rPr>
        <w:t>record all matters discussed and identified by the case conferencing team and put a copy of that record in the patient's medical records. </w:t>
      </w:r>
    </w:p>
    <w:p w14:paraId="5041D4B9" w14:textId="77777777" w:rsidR="00154ABF" w:rsidRDefault="00154ABF">
      <w:pPr>
        <w:spacing w:before="200" w:after="200"/>
        <w:rPr>
          <w:sz w:val="20"/>
          <w:szCs w:val="20"/>
        </w:rPr>
      </w:pPr>
      <w:r>
        <w:rPr>
          <w:sz w:val="20"/>
          <w:szCs w:val="20"/>
        </w:rPr>
        <w:t>To participate in mental health case conference items 961, 962 and 964, the provider must:</w:t>
      </w:r>
    </w:p>
    <w:p w14:paraId="088A8C56" w14:textId="77777777" w:rsidR="00154ABF" w:rsidRDefault="00154ABF">
      <w:pPr>
        <w:numPr>
          <w:ilvl w:val="0"/>
          <w:numId w:val="209"/>
        </w:numPr>
        <w:spacing w:before="200"/>
        <w:ind w:hanging="286"/>
        <w:rPr>
          <w:sz w:val="20"/>
          <w:szCs w:val="20"/>
        </w:rPr>
      </w:pPr>
      <w:r>
        <w:rPr>
          <w:sz w:val="20"/>
          <w:szCs w:val="20"/>
        </w:rPr>
        <w:t>explain to the patient the nature of a mental health case conference and ask for their agreement to the general practitioner's participation in the conference; and</w:t>
      </w:r>
    </w:p>
    <w:p w14:paraId="46366B86" w14:textId="77777777" w:rsidR="00154ABF" w:rsidRDefault="00154ABF">
      <w:pPr>
        <w:numPr>
          <w:ilvl w:val="0"/>
          <w:numId w:val="209"/>
        </w:numPr>
        <w:ind w:hanging="291"/>
        <w:rPr>
          <w:sz w:val="20"/>
          <w:szCs w:val="20"/>
        </w:rPr>
      </w:pPr>
      <w:r>
        <w:rPr>
          <w:sz w:val="20"/>
          <w:szCs w:val="20"/>
        </w:rPr>
        <w:t>record the patient's agreement to the general practitioner's participation; and</w:t>
      </w:r>
    </w:p>
    <w:p w14:paraId="30C7DAEF" w14:textId="77777777" w:rsidR="00154ABF" w:rsidRDefault="00154ABF">
      <w:pPr>
        <w:numPr>
          <w:ilvl w:val="0"/>
          <w:numId w:val="209"/>
        </w:numPr>
        <w:ind w:hanging="274"/>
        <w:rPr>
          <w:sz w:val="20"/>
          <w:szCs w:val="20"/>
        </w:rPr>
      </w:pPr>
      <w:r>
        <w:rPr>
          <w:sz w:val="20"/>
          <w:szCs w:val="20"/>
        </w:rPr>
        <w:t>record the day on which the conference was held, and the times at which the conference started and ended; and</w:t>
      </w:r>
    </w:p>
    <w:p w14:paraId="7E26C1D6" w14:textId="77777777" w:rsidR="00154ABF" w:rsidRDefault="00154ABF">
      <w:pPr>
        <w:numPr>
          <w:ilvl w:val="0"/>
          <w:numId w:val="209"/>
        </w:numPr>
        <w:ind w:hanging="291"/>
        <w:rPr>
          <w:sz w:val="20"/>
          <w:szCs w:val="20"/>
        </w:rPr>
      </w:pPr>
      <w:r>
        <w:rPr>
          <w:sz w:val="20"/>
          <w:szCs w:val="20"/>
        </w:rPr>
        <w:t>record the names of the participants; and</w:t>
      </w:r>
    </w:p>
    <w:p w14:paraId="2FE725BB" w14:textId="77777777" w:rsidR="00154ABF" w:rsidRDefault="00154ABF">
      <w:pPr>
        <w:numPr>
          <w:ilvl w:val="0"/>
          <w:numId w:val="209"/>
        </w:numPr>
        <w:spacing w:after="200"/>
        <w:ind w:hanging="287"/>
        <w:rPr>
          <w:sz w:val="20"/>
          <w:szCs w:val="20"/>
        </w:rPr>
      </w:pPr>
      <w:r>
        <w:rPr>
          <w:sz w:val="20"/>
          <w:szCs w:val="20"/>
        </w:rPr>
        <w:t>record all matters discussed and identified by the case conferencing team and put a copy of that record in the patient's medical records. </w:t>
      </w:r>
    </w:p>
    <w:p w14:paraId="519F3B7E" w14:textId="77777777" w:rsidR="00154ABF" w:rsidRDefault="00154ABF">
      <w:pPr>
        <w:spacing w:before="200" w:after="200"/>
        <w:rPr>
          <w:sz w:val="20"/>
          <w:szCs w:val="20"/>
        </w:rPr>
      </w:pPr>
      <w:r>
        <w:rPr>
          <w:b/>
          <w:bCs/>
          <w:sz w:val="20"/>
          <w:szCs w:val="20"/>
        </w:rPr>
        <w:t>ADDITIONAL INFORMATION</w:t>
      </w:r>
    </w:p>
    <w:p w14:paraId="64BA3254" w14:textId="77777777" w:rsidR="00154ABF" w:rsidRDefault="00154ABF">
      <w:pPr>
        <w:spacing w:before="200" w:after="200"/>
        <w:rPr>
          <w:sz w:val="20"/>
          <w:szCs w:val="20"/>
        </w:rPr>
      </w:pPr>
      <w:r>
        <w:rPr>
          <w:b/>
          <w:bCs/>
          <w:sz w:val="20"/>
          <w:szCs w:val="20"/>
        </w:rPr>
        <w:t>Mental health case conference team members</w:t>
      </w:r>
    </w:p>
    <w:p w14:paraId="5629AD63" w14:textId="77777777" w:rsidR="00154ABF" w:rsidRDefault="00154ABF">
      <w:pPr>
        <w:spacing w:before="200" w:after="200"/>
        <w:rPr>
          <w:sz w:val="20"/>
          <w:szCs w:val="20"/>
        </w:rPr>
      </w:pPr>
      <w:r>
        <w:rPr>
          <w:sz w:val="20"/>
          <w:szCs w:val="20"/>
        </w:rPr>
        <w:t>The case conference must be organised by a medical practitioner (GP, OMP or consultant physician in their specialty of paediatrics or psychiatry) and involve at least two other members of the multidisciplinary case conference team providing different kinds of treatment to the patient. Participating providers must be invited to attend by the organising practitioner.</w:t>
      </w:r>
    </w:p>
    <w:p w14:paraId="17ED85E2" w14:textId="77777777" w:rsidR="00154ABF" w:rsidRDefault="00154ABF">
      <w:pPr>
        <w:spacing w:before="200" w:after="200"/>
        <w:rPr>
          <w:sz w:val="20"/>
          <w:szCs w:val="20"/>
        </w:rPr>
      </w:pPr>
      <w:r>
        <w:rPr>
          <w:sz w:val="20"/>
          <w:szCs w:val="20"/>
        </w:rPr>
        <w:t>The case conference must be arranged in advance, within a time frame that allows for all the participants to attend. The minimum of three care providers for a case conference must be present for the whole of the case conference. All participants must be in communication with each other throughout the conference, either face to face, by telephone or by video link, or a combination of these.</w:t>
      </w:r>
    </w:p>
    <w:p w14:paraId="0E35FD8E" w14:textId="77777777" w:rsidR="00154ABF" w:rsidRDefault="00154ABF">
      <w:pPr>
        <w:spacing w:before="200" w:after="200"/>
        <w:rPr>
          <w:sz w:val="20"/>
          <w:szCs w:val="20"/>
        </w:rPr>
      </w:pPr>
      <w:r>
        <w:rPr>
          <w:sz w:val="20"/>
          <w:szCs w:val="20"/>
        </w:rPr>
        <w:t>The patient should be given the option to attend the case conference, however may choose not to do so. Family members or carers, as well as other individuals providing support to the patient (such as a close friend, counsellor, teacher or peer worker) can also attend the case conference if the patient has agreed. However, these individuals do not count towards the minimum number of providers required.</w:t>
      </w:r>
    </w:p>
    <w:p w14:paraId="484CEAE1" w14:textId="77777777" w:rsidR="00154ABF" w:rsidRDefault="00154ABF">
      <w:pPr>
        <w:spacing w:before="200" w:after="200"/>
        <w:rPr>
          <w:sz w:val="20"/>
          <w:szCs w:val="20"/>
        </w:rPr>
      </w:pPr>
      <w:r>
        <w:rPr>
          <w:sz w:val="20"/>
          <w:szCs w:val="20"/>
        </w:rPr>
        <w:t>This item does not preclude the claiming of a consultation on the same day if other clinically relevant services are provided.</w:t>
      </w:r>
    </w:p>
    <w:p w14:paraId="49DB9FB7" w14:textId="77777777" w:rsidR="00154ABF" w:rsidRDefault="00154ABF">
      <w:pPr>
        <w:spacing w:before="200" w:after="200"/>
        <w:rPr>
          <w:sz w:val="20"/>
          <w:szCs w:val="20"/>
        </w:rPr>
      </w:pPr>
      <w:r>
        <w:rPr>
          <w:b/>
          <w:bCs/>
          <w:sz w:val="20"/>
          <w:szCs w:val="20"/>
        </w:rPr>
        <w:t>Claiming frequency</w:t>
      </w:r>
    </w:p>
    <w:p w14:paraId="098B117E" w14:textId="77777777" w:rsidR="00154ABF" w:rsidRDefault="00154ABF">
      <w:pPr>
        <w:spacing w:before="200" w:after="200"/>
        <w:rPr>
          <w:sz w:val="20"/>
          <w:szCs w:val="20"/>
        </w:rPr>
      </w:pPr>
      <w:r>
        <w:rPr>
          <w:sz w:val="20"/>
          <w:szCs w:val="20"/>
        </w:rPr>
        <w:lastRenderedPageBreak/>
        <w:t>It is expected that a patient would not normally require more than 4 case conferences in a 12 month period.</w:t>
      </w:r>
    </w:p>
    <w:p w14:paraId="372AB25E" w14:textId="77777777" w:rsidR="00154ABF" w:rsidRDefault="00154ABF">
      <w:pPr>
        <w:spacing w:before="200" w:after="200"/>
        <w:rPr>
          <w:sz w:val="20"/>
          <w:szCs w:val="20"/>
        </w:rPr>
      </w:pPr>
      <w:r>
        <w:rPr>
          <w:sz w:val="20"/>
          <w:szCs w:val="20"/>
        </w:rPr>
        <w:t>This item does not preclude the claiming of a consultation on the same day if other clinically relevant services are provided.</w:t>
      </w:r>
    </w:p>
    <w:p w14:paraId="7C097E56" w14:textId="77777777" w:rsidR="00154ABF" w:rsidRDefault="00154ABF">
      <w:pPr>
        <w:spacing w:before="200" w:after="200"/>
        <w:rPr>
          <w:sz w:val="20"/>
          <w:szCs w:val="20"/>
        </w:rPr>
      </w:pPr>
      <w:r>
        <w:rPr>
          <w:b/>
          <w:bCs/>
          <w:sz w:val="20"/>
          <w:szCs w:val="20"/>
        </w:rPr>
        <w:t>Further sources of information</w:t>
      </w:r>
    </w:p>
    <w:p w14:paraId="1340A04E" w14:textId="77777777" w:rsidR="00154ABF" w:rsidRDefault="00154ABF">
      <w:pPr>
        <w:spacing w:before="200" w:after="200"/>
        <w:rPr>
          <w:sz w:val="20"/>
          <w:szCs w:val="20"/>
        </w:rPr>
      </w:pPr>
      <w:r>
        <w:rPr>
          <w:sz w:val="20"/>
          <w:szCs w:val="20"/>
        </w:rPr>
        <w:t>Further information is also available for providers from the Services Australia provider enquiry line on 132 150.</w:t>
      </w:r>
    </w:p>
    <w:p w14:paraId="31529BF1" w14:textId="77777777" w:rsidR="00A77B3E" w:rsidRDefault="00A77B3E"/>
    <w:p w14:paraId="49352A97" w14:textId="77777777" w:rsidR="00A77B3E" w:rsidRDefault="00A77B3E">
      <w:pPr>
        <w:rPr>
          <w:rFonts w:ascii="Helvetica" w:eastAsia="Helvetica" w:hAnsi="Helvetica" w:cs="Helvetica"/>
          <w:b/>
          <w:sz w:val="20"/>
        </w:rPr>
      </w:pPr>
      <w:r>
        <w:rPr>
          <w:rFonts w:ascii="Helvetica" w:eastAsia="Helvetica" w:hAnsi="Helvetica" w:cs="Helvetica"/>
          <w:b/>
          <w:sz w:val="20"/>
        </w:rPr>
        <w:t>AN.20.1 Provision of Focussed Psychological Strategies Services by Eligible GPs to a Person Other than the Patient (2739, 2741, 2743, 2745, 91859, 91861, 91864 and 91865)</w:t>
      </w:r>
    </w:p>
    <w:p w14:paraId="17AFCBFC" w14:textId="77777777" w:rsidR="00154ABF" w:rsidRDefault="00154ABF">
      <w:pPr>
        <w:spacing w:after="200"/>
        <w:rPr>
          <w:sz w:val="20"/>
          <w:szCs w:val="20"/>
        </w:rPr>
      </w:pPr>
      <w:r>
        <w:rPr>
          <w:b/>
          <w:bCs/>
          <w:sz w:val="20"/>
          <w:szCs w:val="20"/>
        </w:rPr>
        <w:t>OVERVIEW</w:t>
      </w:r>
    </w:p>
    <w:p w14:paraId="4E312FF4" w14:textId="77777777" w:rsidR="00154ABF" w:rsidRDefault="00154ABF">
      <w:pPr>
        <w:spacing w:before="200" w:after="200"/>
        <w:rPr>
          <w:sz w:val="20"/>
          <w:szCs w:val="20"/>
        </w:rPr>
      </w:pPr>
      <w:r>
        <w:rPr>
          <w:sz w:val="20"/>
          <w:szCs w:val="20"/>
        </w:rPr>
        <w:t>The purpose of these MBS items is to enable eligible GPs to involve another person in a patient’s treatment, under the Better Access to Psychiatrists, Psychologists and General Practitioners through the Medicare Benefits Schedule (Better Access) initiative, where:</w:t>
      </w:r>
    </w:p>
    <w:p w14:paraId="50098054" w14:textId="77777777" w:rsidR="00154ABF" w:rsidRDefault="00154ABF">
      <w:pPr>
        <w:numPr>
          <w:ilvl w:val="0"/>
          <w:numId w:val="210"/>
        </w:numPr>
        <w:spacing w:before="200"/>
        <w:ind w:hanging="218"/>
        <w:rPr>
          <w:sz w:val="20"/>
          <w:szCs w:val="20"/>
        </w:rPr>
      </w:pPr>
      <w:r>
        <w:rPr>
          <w:sz w:val="20"/>
          <w:szCs w:val="20"/>
        </w:rPr>
        <w:t>the eligible GP providing the service determines it is clinically appropriate,</w:t>
      </w:r>
    </w:p>
    <w:p w14:paraId="178CE472" w14:textId="77777777" w:rsidR="00154ABF" w:rsidRDefault="00154ABF">
      <w:pPr>
        <w:numPr>
          <w:ilvl w:val="0"/>
          <w:numId w:val="210"/>
        </w:numPr>
        <w:ind w:hanging="218"/>
        <w:rPr>
          <w:sz w:val="20"/>
          <w:szCs w:val="20"/>
        </w:rPr>
      </w:pPr>
      <w:r>
        <w:rPr>
          <w:sz w:val="20"/>
          <w:szCs w:val="20"/>
        </w:rPr>
        <w:t>the patient consents for the service to be provided to the other person as part of their treatment,</w:t>
      </w:r>
    </w:p>
    <w:p w14:paraId="1324994C" w14:textId="77777777" w:rsidR="00154ABF" w:rsidRDefault="00154ABF">
      <w:pPr>
        <w:numPr>
          <w:ilvl w:val="0"/>
          <w:numId w:val="210"/>
        </w:numPr>
        <w:ind w:hanging="218"/>
        <w:rPr>
          <w:sz w:val="20"/>
          <w:szCs w:val="20"/>
        </w:rPr>
      </w:pPr>
      <w:r>
        <w:rPr>
          <w:sz w:val="20"/>
          <w:szCs w:val="20"/>
        </w:rPr>
        <w:t>the service is part of the patient’s treatment, and</w:t>
      </w:r>
    </w:p>
    <w:p w14:paraId="7E19AEB4" w14:textId="77777777" w:rsidR="00154ABF" w:rsidRDefault="00154ABF">
      <w:pPr>
        <w:numPr>
          <w:ilvl w:val="0"/>
          <w:numId w:val="210"/>
        </w:numPr>
        <w:spacing w:after="200"/>
        <w:ind w:hanging="218"/>
        <w:rPr>
          <w:sz w:val="20"/>
          <w:szCs w:val="20"/>
        </w:rPr>
      </w:pPr>
      <w:r>
        <w:rPr>
          <w:sz w:val="20"/>
          <w:szCs w:val="20"/>
        </w:rPr>
        <w:t>the patient is not in attendance.</w:t>
      </w:r>
    </w:p>
    <w:p w14:paraId="3A503523" w14:textId="77777777" w:rsidR="00154ABF" w:rsidRDefault="00154ABF">
      <w:pPr>
        <w:spacing w:before="200" w:after="200"/>
        <w:rPr>
          <w:sz w:val="20"/>
          <w:szCs w:val="20"/>
        </w:rPr>
      </w:pPr>
      <w:r>
        <w:rPr>
          <w:sz w:val="20"/>
          <w:szCs w:val="20"/>
        </w:rPr>
        <w:t>These MBS items recognise the important role another person, such as a family member or carer, can play in supporting patients with mental illness, and the benefits that can result from involving them in treatment.</w:t>
      </w:r>
    </w:p>
    <w:p w14:paraId="32136266" w14:textId="77777777" w:rsidR="00154ABF" w:rsidRDefault="00154ABF">
      <w:pPr>
        <w:spacing w:before="200" w:after="200"/>
        <w:rPr>
          <w:sz w:val="20"/>
          <w:szCs w:val="20"/>
        </w:rPr>
      </w:pPr>
      <w:r>
        <w:rPr>
          <w:sz w:val="20"/>
          <w:szCs w:val="20"/>
        </w:rPr>
        <w:t>Under these MBS items, Medicare rebates are available to a patient for up to two services provided to another person per calendar year. Any services delivered using these items count towards the patient’s course of treatment and calendar year allocations under Better Access. For further information on patient allocations, please see explanatory note AN.0.56.</w:t>
      </w:r>
    </w:p>
    <w:p w14:paraId="2CB29F00" w14:textId="77777777" w:rsidR="00154ABF" w:rsidRDefault="00154ABF">
      <w:pPr>
        <w:spacing w:before="200" w:after="200"/>
        <w:rPr>
          <w:sz w:val="20"/>
          <w:szCs w:val="20"/>
        </w:rPr>
      </w:pPr>
      <w:r>
        <w:rPr>
          <w:sz w:val="20"/>
          <w:szCs w:val="20"/>
        </w:rPr>
        <w:t>For Medicare benefit purposes, charges relating to services covered by these MBS items should be raised against the patient rather than against the person receiving the service.</w:t>
      </w:r>
    </w:p>
    <w:p w14:paraId="5B8A8277" w14:textId="77777777" w:rsidR="00154ABF" w:rsidRDefault="00154ABF">
      <w:pPr>
        <w:spacing w:before="200" w:after="200"/>
        <w:rPr>
          <w:sz w:val="20"/>
          <w:szCs w:val="20"/>
        </w:rPr>
      </w:pPr>
      <w:r>
        <w:rPr>
          <w:b/>
          <w:bCs/>
          <w:sz w:val="20"/>
          <w:szCs w:val="20"/>
        </w:rPr>
        <w:t>SERVICES ATTRACTING MEDICARE REBATES </w:t>
      </w:r>
    </w:p>
    <w:p w14:paraId="6BBBE34C" w14:textId="77777777" w:rsidR="00154ABF" w:rsidRDefault="00154ABF">
      <w:pPr>
        <w:spacing w:before="200" w:after="200"/>
        <w:rPr>
          <w:sz w:val="20"/>
          <w:szCs w:val="20"/>
        </w:rPr>
      </w:pPr>
      <w:r>
        <w:rPr>
          <w:b/>
          <w:bCs/>
          <w:sz w:val="20"/>
          <w:szCs w:val="20"/>
        </w:rPr>
        <w:t>MBS items</w:t>
      </w:r>
    </w:p>
    <w:p w14:paraId="220BD32C" w14:textId="77777777" w:rsidR="00154ABF" w:rsidRDefault="00154ABF">
      <w:pPr>
        <w:spacing w:before="200" w:after="200"/>
        <w:rPr>
          <w:sz w:val="20"/>
          <w:szCs w:val="20"/>
        </w:rPr>
      </w:pPr>
      <w:r>
        <w:rPr>
          <w:sz w:val="20"/>
          <w:szCs w:val="20"/>
        </w:rPr>
        <w:t>There are eight MBS items for the provision of focussed psychological strategies (FPS) health services to a person other than the patient by eligible GPs:</w:t>
      </w:r>
    </w:p>
    <w:p w14:paraId="3AB0FC80" w14:textId="77777777" w:rsidR="00154ABF" w:rsidRDefault="00154ABF">
      <w:pPr>
        <w:numPr>
          <w:ilvl w:val="0"/>
          <w:numId w:val="211"/>
        </w:numPr>
        <w:spacing w:before="200"/>
        <w:ind w:hanging="218"/>
        <w:rPr>
          <w:sz w:val="20"/>
          <w:szCs w:val="20"/>
        </w:rPr>
      </w:pPr>
      <w:r>
        <w:rPr>
          <w:sz w:val="20"/>
          <w:szCs w:val="20"/>
        </w:rPr>
        <w:t>2739, 2741, 2743 and 2745 for provision of in person FPS services by a GP;</w:t>
      </w:r>
    </w:p>
    <w:p w14:paraId="32D39936" w14:textId="77777777" w:rsidR="00154ABF" w:rsidRDefault="00154ABF">
      <w:pPr>
        <w:numPr>
          <w:ilvl w:val="0"/>
          <w:numId w:val="211"/>
        </w:numPr>
        <w:ind w:hanging="218"/>
        <w:rPr>
          <w:sz w:val="20"/>
          <w:szCs w:val="20"/>
        </w:rPr>
      </w:pPr>
      <w:r>
        <w:rPr>
          <w:sz w:val="20"/>
          <w:szCs w:val="20"/>
        </w:rPr>
        <w:t>91859 and 91861 for provision of telehealth FPS services by a GP; and</w:t>
      </w:r>
    </w:p>
    <w:p w14:paraId="7AA976DE" w14:textId="77777777" w:rsidR="00154ABF" w:rsidRDefault="00154ABF">
      <w:pPr>
        <w:numPr>
          <w:ilvl w:val="0"/>
          <w:numId w:val="211"/>
        </w:numPr>
        <w:spacing w:after="200"/>
        <w:ind w:hanging="218"/>
        <w:rPr>
          <w:sz w:val="20"/>
          <w:szCs w:val="20"/>
        </w:rPr>
      </w:pPr>
      <w:r>
        <w:rPr>
          <w:sz w:val="20"/>
          <w:szCs w:val="20"/>
        </w:rPr>
        <w:t>91864 and 91865 for provision of phone FPS services by a GP.</w:t>
      </w:r>
    </w:p>
    <w:p w14:paraId="52422313" w14:textId="77777777" w:rsidR="00154ABF" w:rsidRDefault="00154ABF">
      <w:pPr>
        <w:spacing w:before="200" w:after="200"/>
        <w:rPr>
          <w:sz w:val="20"/>
          <w:szCs w:val="20"/>
        </w:rPr>
      </w:pPr>
      <w:r>
        <w:rPr>
          <w:sz w:val="20"/>
          <w:szCs w:val="20"/>
        </w:rPr>
        <w:t>Telehealth services are the preferred approach for substituting a face-to-face consultation. However, eligible GPs will also be able to offer phone (audio-only) services if video is not available or appropriate. As outlined above, there are separate items available for phone services.</w:t>
      </w:r>
    </w:p>
    <w:p w14:paraId="4E4876A1" w14:textId="77777777" w:rsidR="00154ABF" w:rsidRDefault="00154ABF">
      <w:pPr>
        <w:spacing w:before="200" w:after="200"/>
        <w:rPr>
          <w:sz w:val="20"/>
          <w:szCs w:val="20"/>
        </w:rPr>
      </w:pPr>
      <w:r>
        <w:rPr>
          <w:sz w:val="20"/>
          <w:szCs w:val="20"/>
        </w:rPr>
        <w:t>To claim these MBS items the eligible GP must meet the provider eligibility requirements for the delivery of FPS services. For further information, please see explanatory note AN.0.57.</w:t>
      </w:r>
    </w:p>
    <w:p w14:paraId="4CFBD973" w14:textId="77777777" w:rsidR="00154ABF" w:rsidRDefault="00154ABF">
      <w:pPr>
        <w:spacing w:before="200" w:after="200"/>
        <w:rPr>
          <w:sz w:val="20"/>
          <w:szCs w:val="20"/>
        </w:rPr>
      </w:pPr>
      <w:r>
        <w:rPr>
          <w:b/>
          <w:bCs/>
          <w:sz w:val="20"/>
          <w:szCs w:val="20"/>
        </w:rPr>
        <w:t>Eligible focussed psychological strategies services</w:t>
      </w:r>
    </w:p>
    <w:p w14:paraId="74D1FE3F" w14:textId="77777777" w:rsidR="00154ABF" w:rsidRDefault="00154ABF">
      <w:pPr>
        <w:spacing w:before="200" w:after="200"/>
        <w:rPr>
          <w:sz w:val="20"/>
          <w:szCs w:val="20"/>
        </w:rPr>
      </w:pPr>
      <w:r>
        <w:rPr>
          <w:sz w:val="20"/>
          <w:szCs w:val="20"/>
        </w:rPr>
        <w:t>A range of acceptable strategies have been approved for use by eligible GPs utilising FPS items. For further information, please see explanatory note AN.0.57.</w:t>
      </w:r>
    </w:p>
    <w:p w14:paraId="37139F30" w14:textId="77777777" w:rsidR="00154ABF" w:rsidRDefault="00154ABF">
      <w:pPr>
        <w:spacing w:before="200" w:after="200"/>
        <w:rPr>
          <w:sz w:val="20"/>
          <w:szCs w:val="20"/>
        </w:rPr>
      </w:pPr>
      <w:r>
        <w:rPr>
          <w:sz w:val="20"/>
          <w:szCs w:val="20"/>
        </w:rPr>
        <w:lastRenderedPageBreak/>
        <w:t>Eligible GPs must use their professional judgement to determine what would be an appropriate FPS service to deliver to another person as part of the patient’s treatment within the approved list of FPS.</w:t>
      </w:r>
    </w:p>
    <w:p w14:paraId="06CEC849" w14:textId="77777777" w:rsidR="00154ABF" w:rsidRDefault="00154ABF">
      <w:pPr>
        <w:spacing w:before="200" w:after="200"/>
        <w:rPr>
          <w:sz w:val="20"/>
          <w:szCs w:val="20"/>
        </w:rPr>
      </w:pPr>
      <w:r>
        <w:rPr>
          <w:b/>
          <w:bCs/>
          <w:sz w:val="20"/>
          <w:szCs w:val="20"/>
        </w:rPr>
        <w:t>Publicly funded services</w:t>
      </w:r>
    </w:p>
    <w:p w14:paraId="45E655D0" w14:textId="77777777" w:rsidR="00154ABF" w:rsidRDefault="00154ABF">
      <w:pPr>
        <w:spacing w:before="200" w:after="200"/>
        <w:rPr>
          <w:sz w:val="20"/>
          <w:szCs w:val="20"/>
        </w:rPr>
      </w:pPr>
      <w:r>
        <w:rPr>
          <w:sz w:val="20"/>
          <w:szCs w:val="20"/>
        </w:rPr>
        <w:t>These MBS items do not apply for services provided by any other Commonwealth or state funded services, or provided to an admitted patient of a hospital, unless there is an exemption under subsection 19(2) of the </w:t>
      </w:r>
      <w:r w:rsidRPr="005970B7">
        <w:rPr>
          <w:i/>
          <w:iCs/>
          <w:sz w:val="20"/>
          <w:szCs w:val="20"/>
        </w:rPr>
        <w:t>Health Insurance Act 1973</w:t>
      </w:r>
      <w:r>
        <w:rPr>
          <w:sz w:val="20"/>
          <w:szCs w:val="20"/>
        </w:rPr>
        <w:t>.</w:t>
      </w:r>
    </w:p>
    <w:p w14:paraId="3076D65E" w14:textId="77777777" w:rsidR="00154ABF" w:rsidRDefault="00154ABF">
      <w:pPr>
        <w:spacing w:before="200" w:after="200"/>
        <w:rPr>
          <w:sz w:val="20"/>
          <w:szCs w:val="20"/>
        </w:rPr>
      </w:pPr>
      <w:r>
        <w:rPr>
          <w:b/>
          <w:bCs/>
          <w:sz w:val="20"/>
          <w:szCs w:val="20"/>
        </w:rPr>
        <w:t>SERVICE LIMITATIONS     </w:t>
      </w:r>
      <w:r>
        <w:rPr>
          <w:sz w:val="20"/>
          <w:szCs w:val="20"/>
        </w:rPr>
        <w:t> </w:t>
      </w:r>
    </w:p>
    <w:p w14:paraId="5A0AAAC4" w14:textId="77777777" w:rsidR="00154ABF" w:rsidRDefault="00154ABF">
      <w:pPr>
        <w:spacing w:before="200" w:after="200"/>
        <w:rPr>
          <w:sz w:val="20"/>
          <w:szCs w:val="20"/>
        </w:rPr>
      </w:pPr>
      <w:r>
        <w:rPr>
          <w:sz w:val="20"/>
          <w:szCs w:val="20"/>
        </w:rPr>
        <w:t>Medicare rebates are available to a patient for up to two services provided to another person per calendar year. The two services may consist of:</w:t>
      </w:r>
    </w:p>
    <w:p w14:paraId="6645FA24" w14:textId="77777777" w:rsidR="00154ABF" w:rsidRDefault="00154ABF">
      <w:pPr>
        <w:numPr>
          <w:ilvl w:val="0"/>
          <w:numId w:val="212"/>
        </w:numPr>
        <w:spacing w:before="200"/>
        <w:ind w:hanging="218"/>
        <w:rPr>
          <w:sz w:val="20"/>
          <w:szCs w:val="20"/>
        </w:rPr>
      </w:pPr>
      <w:r>
        <w:rPr>
          <w:sz w:val="20"/>
          <w:szCs w:val="20"/>
        </w:rPr>
        <w:t>GP items: 2739, 2741, 2743, 2745, 91859, 91861, 91864 and 91865</w:t>
      </w:r>
    </w:p>
    <w:p w14:paraId="259A2839" w14:textId="77777777" w:rsidR="00154ABF" w:rsidRDefault="00154ABF">
      <w:pPr>
        <w:numPr>
          <w:ilvl w:val="0"/>
          <w:numId w:val="212"/>
        </w:numPr>
        <w:ind w:hanging="218"/>
        <w:rPr>
          <w:sz w:val="20"/>
          <w:szCs w:val="20"/>
        </w:rPr>
      </w:pPr>
      <w:r>
        <w:rPr>
          <w:sz w:val="20"/>
          <w:szCs w:val="20"/>
        </w:rPr>
        <w:t>Other Medical Practitioner items: 309, 311, 313, 315, 91862, 91863, 91866 and 91867 </w:t>
      </w:r>
    </w:p>
    <w:p w14:paraId="2605D0D3" w14:textId="77777777" w:rsidR="00154ABF" w:rsidRDefault="00154ABF">
      <w:pPr>
        <w:numPr>
          <w:ilvl w:val="0"/>
          <w:numId w:val="212"/>
        </w:numPr>
        <w:ind w:hanging="218"/>
        <w:rPr>
          <w:sz w:val="20"/>
          <w:szCs w:val="20"/>
        </w:rPr>
      </w:pPr>
      <w:r>
        <w:rPr>
          <w:sz w:val="20"/>
          <w:szCs w:val="20"/>
        </w:rPr>
        <w:t>Clinical psychologist items: 80002, 80006, 80012, 80016, 91168, 91171, 91198 and 91199</w:t>
      </w:r>
    </w:p>
    <w:p w14:paraId="4828F862" w14:textId="77777777" w:rsidR="00154ABF" w:rsidRDefault="00154ABF">
      <w:pPr>
        <w:numPr>
          <w:ilvl w:val="0"/>
          <w:numId w:val="212"/>
        </w:numPr>
        <w:ind w:hanging="218"/>
        <w:rPr>
          <w:sz w:val="20"/>
          <w:szCs w:val="20"/>
        </w:rPr>
      </w:pPr>
      <w:r>
        <w:rPr>
          <w:sz w:val="20"/>
          <w:szCs w:val="20"/>
        </w:rPr>
        <w:t>Psychologist items: 80102, 80106, 80112, 80116, 91174, 91177, 91200 and 91201</w:t>
      </w:r>
    </w:p>
    <w:p w14:paraId="66CD9740" w14:textId="77777777" w:rsidR="00154ABF" w:rsidRDefault="00154ABF">
      <w:pPr>
        <w:numPr>
          <w:ilvl w:val="0"/>
          <w:numId w:val="212"/>
        </w:numPr>
        <w:ind w:hanging="218"/>
        <w:rPr>
          <w:sz w:val="20"/>
          <w:szCs w:val="20"/>
        </w:rPr>
      </w:pPr>
      <w:r>
        <w:rPr>
          <w:sz w:val="20"/>
          <w:szCs w:val="20"/>
        </w:rPr>
        <w:t>Occupational therapist items: 80129, 80131, 80137, 80141, 91194, 91195, 91202 and 91203</w:t>
      </w:r>
    </w:p>
    <w:p w14:paraId="78304F4F" w14:textId="77777777" w:rsidR="00154ABF" w:rsidRDefault="00154ABF">
      <w:pPr>
        <w:numPr>
          <w:ilvl w:val="0"/>
          <w:numId w:val="212"/>
        </w:numPr>
        <w:spacing w:after="200"/>
        <w:ind w:hanging="218"/>
        <w:rPr>
          <w:sz w:val="20"/>
          <w:szCs w:val="20"/>
        </w:rPr>
      </w:pPr>
      <w:r>
        <w:rPr>
          <w:sz w:val="20"/>
          <w:szCs w:val="20"/>
        </w:rPr>
        <w:t>Social worker items: 80154, 80156, 80162, 80166, 91196, 91197, 91204 and 91205</w:t>
      </w:r>
    </w:p>
    <w:p w14:paraId="705F7A77" w14:textId="77777777" w:rsidR="00154ABF" w:rsidRDefault="00154ABF">
      <w:pPr>
        <w:spacing w:before="200" w:after="200"/>
        <w:rPr>
          <w:sz w:val="20"/>
          <w:szCs w:val="20"/>
        </w:rPr>
      </w:pPr>
      <w:r>
        <w:rPr>
          <w:sz w:val="20"/>
          <w:szCs w:val="20"/>
        </w:rPr>
        <w:t>Any services delivered using these MBS items count towards:</w:t>
      </w:r>
    </w:p>
    <w:p w14:paraId="19EA0F4F" w14:textId="77777777" w:rsidR="00154ABF" w:rsidRDefault="00154ABF">
      <w:pPr>
        <w:numPr>
          <w:ilvl w:val="0"/>
          <w:numId w:val="213"/>
        </w:numPr>
        <w:spacing w:before="200"/>
        <w:ind w:hanging="218"/>
        <w:rPr>
          <w:sz w:val="20"/>
          <w:szCs w:val="20"/>
        </w:rPr>
      </w:pPr>
      <w:r>
        <w:rPr>
          <w:sz w:val="20"/>
          <w:szCs w:val="20"/>
        </w:rPr>
        <w:t>the maximum session limit for each course of treatment under Better Access, and</w:t>
      </w:r>
    </w:p>
    <w:p w14:paraId="435A08B7" w14:textId="77777777" w:rsidR="00154ABF" w:rsidRDefault="00154ABF">
      <w:pPr>
        <w:numPr>
          <w:ilvl w:val="0"/>
          <w:numId w:val="213"/>
        </w:numPr>
        <w:spacing w:after="200"/>
        <w:ind w:hanging="218"/>
        <w:rPr>
          <w:sz w:val="20"/>
          <w:szCs w:val="20"/>
        </w:rPr>
      </w:pPr>
      <w:r>
        <w:rPr>
          <w:sz w:val="20"/>
          <w:szCs w:val="20"/>
        </w:rPr>
        <w:t>the patient’s calendar year allocation for individual services under Better Access.</w:t>
      </w:r>
    </w:p>
    <w:p w14:paraId="700D251A" w14:textId="77777777" w:rsidR="00154ABF" w:rsidRDefault="00154ABF">
      <w:pPr>
        <w:spacing w:before="200" w:after="200"/>
        <w:rPr>
          <w:sz w:val="20"/>
          <w:szCs w:val="20"/>
        </w:rPr>
      </w:pPr>
      <w:r>
        <w:rPr>
          <w:sz w:val="20"/>
          <w:szCs w:val="20"/>
        </w:rPr>
        <w:t>For further information on the maximum session limits for each course of treatment and maximum calendar year allocation, please see explanatory note AN.0.56.</w:t>
      </w:r>
    </w:p>
    <w:p w14:paraId="4355415E" w14:textId="77777777" w:rsidR="00154ABF" w:rsidRDefault="00154ABF">
      <w:pPr>
        <w:spacing w:before="200" w:after="200"/>
        <w:rPr>
          <w:sz w:val="20"/>
          <w:szCs w:val="20"/>
        </w:rPr>
      </w:pPr>
      <w:r>
        <w:rPr>
          <w:b/>
          <w:bCs/>
          <w:sz w:val="20"/>
          <w:szCs w:val="20"/>
        </w:rPr>
        <w:t>CLAIMING REQUIREMENTS</w:t>
      </w:r>
    </w:p>
    <w:p w14:paraId="38B994C8" w14:textId="77777777" w:rsidR="00154ABF" w:rsidRDefault="00154ABF">
      <w:pPr>
        <w:spacing w:before="200" w:after="200"/>
        <w:rPr>
          <w:sz w:val="20"/>
          <w:szCs w:val="20"/>
        </w:rPr>
      </w:pPr>
      <w:r>
        <w:rPr>
          <w:b/>
          <w:bCs/>
          <w:sz w:val="20"/>
          <w:szCs w:val="20"/>
        </w:rPr>
        <w:t>Determining service is clinically appropriate</w:t>
      </w:r>
    </w:p>
    <w:p w14:paraId="428D8A22" w14:textId="77777777" w:rsidR="00154ABF" w:rsidRDefault="00154ABF">
      <w:pPr>
        <w:spacing w:before="200" w:after="200"/>
        <w:rPr>
          <w:sz w:val="20"/>
          <w:szCs w:val="20"/>
        </w:rPr>
      </w:pPr>
      <w:r>
        <w:rPr>
          <w:sz w:val="20"/>
          <w:szCs w:val="20"/>
        </w:rPr>
        <w:t>The eligible GP providing the service must use their professional judgment to determine it is clinically appropriate, and would form part of the patient’s treatment, to provide a FPS service to another person.</w:t>
      </w:r>
    </w:p>
    <w:p w14:paraId="4AF90D26" w14:textId="77777777" w:rsidR="00154ABF" w:rsidRDefault="00154ABF">
      <w:pPr>
        <w:spacing w:before="200" w:after="200"/>
        <w:rPr>
          <w:sz w:val="20"/>
          <w:szCs w:val="20"/>
        </w:rPr>
      </w:pPr>
      <w:r>
        <w:rPr>
          <w:sz w:val="20"/>
          <w:szCs w:val="20"/>
        </w:rPr>
        <w:t>This determination must be recorded in writing in the patient’s records.</w:t>
      </w:r>
    </w:p>
    <w:p w14:paraId="4F7A39A1" w14:textId="77777777" w:rsidR="00154ABF" w:rsidRDefault="00154ABF">
      <w:pPr>
        <w:spacing w:before="200" w:after="200"/>
        <w:rPr>
          <w:sz w:val="20"/>
          <w:szCs w:val="20"/>
        </w:rPr>
      </w:pPr>
      <w:r>
        <w:rPr>
          <w:b/>
          <w:bCs/>
          <w:sz w:val="20"/>
          <w:szCs w:val="20"/>
        </w:rPr>
        <w:t>Obtaining and recording patient consent to deliver the service</w:t>
      </w:r>
    </w:p>
    <w:p w14:paraId="1F01B2A0" w14:textId="77777777" w:rsidR="00154ABF" w:rsidRDefault="00154ABF">
      <w:pPr>
        <w:spacing w:before="200" w:after="200"/>
        <w:rPr>
          <w:sz w:val="20"/>
          <w:szCs w:val="20"/>
        </w:rPr>
      </w:pPr>
      <w:r>
        <w:rPr>
          <w:sz w:val="20"/>
          <w:szCs w:val="20"/>
        </w:rPr>
        <w:t>The patient must consent to the other person receiving a FPS service using these MBS items. The eligible GP providing the service must:</w:t>
      </w:r>
    </w:p>
    <w:p w14:paraId="1F2E7580" w14:textId="77777777" w:rsidR="00154ABF" w:rsidRDefault="00154ABF">
      <w:pPr>
        <w:numPr>
          <w:ilvl w:val="0"/>
          <w:numId w:val="214"/>
        </w:numPr>
        <w:spacing w:before="200"/>
        <w:ind w:hanging="218"/>
        <w:rPr>
          <w:sz w:val="20"/>
          <w:szCs w:val="20"/>
        </w:rPr>
      </w:pPr>
      <w:r>
        <w:rPr>
          <w:sz w:val="20"/>
          <w:szCs w:val="20"/>
        </w:rPr>
        <w:t>Explain the service to the patient.</w:t>
      </w:r>
    </w:p>
    <w:p w14:paraId="545E6D04" w14:textId="77777777" w:rsidR="00154ABF" w:rsidRDefault="00154ABF">
      <w:pPr>
        <w:numPr>
          <w:ilvl w:val="0"/>
          <w:numId w:val="214"/>
        </w:numPr>
        <w:ind w:hanging="218"/>
        <w:rPr>
          <w:sz w:val="20"/>
          <w:szCs w:val="20"/>
        </w:rPr>
      </w:pPr>
      <w:r>
        <w:rPr>
          <w:sz w:val="20"/>
          <w:szCs w:val="20"/>
        </w:rPr>
        <w:t>Obtain the patient’s consent for the service to be provided to the other person as part of the patient’s treatment.</w:t>
      </w:r>
    </w:p>
    <w:p w14:paraId="4589112A" w14:textId="77777777" w:rsidR="00154ABF" w:rsidRDefault="00154ABF">
      <w:pPr>
        <w:numPr>
          <w:ilvl w:val="0"/>
          <w:numId w:val="214"/>
        </w:numPr>
        <w:spacing w:after="200"/>
        <w:ind w:hanging="218"/>
        <w:rPr>
          <w:sz w:val="20"/>
          <w:szCs w:val="20"/>
        </w:rPr>
      </w:pPr>
      <w:r>
        <w:rPr>
          <w:sz w:val="20"/>
          <w:szCs w:val="20"/>
        </w:rPr>
        <w:t>Make a written record of the patient’s consent.</w:t>
      </w:r>
    </w:p>
    <w:p w14:paraId="36644283" w14:textId="77777777" w:rsidR="00154ABF" w:rsidRDefault="00154ABF">
      <w:pPr>
        <w:spacing w:before="200" w:after="200"/>
        <w:rPr>
          <w:sz w:val="20"/>
          <w:szCs w:val="20"/>
        </w:rPr>
      </w:pPr>
      <w:r>
        <w:rPr>
          <w:sz w:val="20"/>
          <w:szCs w:val="20"/>
        </w:rPr>
        <w:t>The patient may withdraw their consent at any time.</w:t>
      </w:r>
    </w:p>
    <w:p w14:paraId="3F5875A7" w14:textId="77777777" w:rsidR="00154ABF" w:rsidRDefault="00154ABF">
      <w:pPr>
        <w:spacing w:before="200" w:after="200"/>
        <w:rPr>
          <w:sz w:val="20"/>
          <w:szCs w:val="20"/>
        </w:rPr>
      </w:pPr>
      <w:r>
        <w:rPr>
          <w:sz w:val="20"/>
          <w:szCs w:val="20"/>
        </w:rPr>
        <w:t>In the case of a child, the general laws relating to consent to medical treatment apply. These may differ between states and territories, and the GP should be aware of the requirements in the relevant state or territory.</w:t>
      </w:r>
    </w:p>
    <w:p w14:paraId="3FA66E3F" w14:textId="77777777" w:rsidR="00154ABF" w:rsidRDefault="00154ABF">
      <w:pPr>
        <w:spacing w:before="200" w:after="200"/>
        <w:rPr>
          <w:sz w:val="20"/>
          <w:szCs w:val="20"/>
        </w:rPr>
      </w:pPr>
      <w:r>
        <w:rPr>
          <w:b/>
          <w:bCs/>
          <w:sz w:val="20"/>
          <w:szCs w:val="20"/>
        </w:rPr>
        <w:t>Service must be part of the patient’s treatment </w:t>
      </w:r>
    </w:p>
    <w:p w14:paraId="6EE033E9" w14:textId="77777777" w:rsidR="00154ABF" w:rsidRDefault="00154ABF">
      <w:pPr>
        <w:spacing w:before="200" w:after="200"/>
        <w:rPr>
          <w:sz w:val="20"/>
          <w:szCs w:val="20"/>
        </w:rPr>
      </w:pPr>
      <w:r>
        <w:rPr>
          <w:sz w:val="20"/>
          <w:szCs w:val="20"/>
        </w:rPr>
        <w:t xml:space="preserve">Any service delivered using these MBS items must be part of the patient’s treatment. These MBS items are not for the purposes of providing mental health treatment to the person receiving the service. Should that person also </w:t>
      </w:r>
      <w:r>
        <w:rPr>
          <w:sz w:val="20"/>
          <w:szCs w:val="20"/>
        </w:rPr>
        <w:lastRenderedPageBreak/>
        <w:t>require mental health treatment the patient MBS items should be claimed (where all the requirements for the relevant item descriptor have been met).</w:t>
      </w:r>
    </w:p>
    <w:p w14:paraId="2A34675C" w14:textId="77777777" w:rsidR="00154ABF" w:rsidRDefault="00154ABF">
      <w:pPr>
        <w:spacing w:before="200" w:after="200"/>
        <w:rPr>
          <w:sz w:val="20"/>
          <w:szCs w:val="20"/>
        </w:rPr>
      </w:pPr>
      <w:r>
        <w:rPr>
          <w:b/>
          <w:bCs/>
          <w:sz w:val="20"/>
          <w:szCs w:val="20"/>
        </w:rPr>
        <w:t>Patient is not in attendance</w:t>
      </w:r>
    </w:p>
    <w:p w14:paraId="376DF5AF" w14:textId="77777777" w:rsidR="00154ABF" w:rsidRDefault="00154ABF">
      <w:pPr>
        <w:spacing w:before="200" w:after="200"/>
        <w:rPr>
          <w:sz w:val="20"/>
          <w:szCs w:val="20"/>
        </w:rPr>
      </w:pPr>
      <w:r>
        <w:rPr>
          <w:sz w:val="20"/>
          <w:szCs w:val="20"/>
        </w:rPr>
        <w:t>These MBS items are for eligible GPs to provide services to another person when the patient is not in attendance. If the patient is in attendance, the GP can consider whether the requirements of the patient MBS items for delivering Better Access services have been met. For further information, please see explanatory note AN.0.57.</w:t>
      </w:r>
    </w:p>
    <w:p w14:paraId="10771C6F" w14:textId="77777777" w:rsidR="00154ABF" w:rsidRDefault="00154ABF">
      <w:pPr>
        <w:spacing w:before="200" w:after="200"/>
        <w:rPr>
          <w:sz w:val="20"/>
          <w:szCs w:val="20"/>
        </w:rPr>
      </w:pPr>
      <w:r>
        <w:rPr>
          <w:b/>
          <w:bCs/>
          <w:sz w:val="20"/>
          <w:szCs w:val="20"/>
        </w:rPr>
        <w:t>Course of treatment</w:t>
      </w:r>
    </w:p>
    <w:p w14:paraId="448A8A58" w14:textId="77777777" w:rsidR="00154ABF" w:rsidRDefault="00154ABF">
      <w:pPr>
        <w:spacing w:before="200" w:after="200"/>
        <w:rPr>
          <w:sz w:val="20"/>
          <w:szCs w:val="20"/>
        </w:rPr>
      </w:pPr>
      <w:r>
        <w:rPr>
          <w:sz w:val="20"/>
          <w:szCs w:val="20"/>
        </w:rPr>
        <w:t>These services may be accessed at any stage of a patient’s course of treatment and do not need to be accessed consecutively, provided no more than two services are delivered to another person and delivering these services does not exceed the maximum allowed for the patient in a course of treatment or calendar year under Better Access.</w:t>
      </w:r>
    </w:p>
    <w:p w14:paraId="11EA1868" w14:textId="77777777" w:rsidR="00154ABF" w:rsidRDefault="00154ABF">
      <w:pPr>
        <w:spacing w:before="200" w:after="200"/>
        <w:rPr>
          <w:sz w:val="20"/>
          <w:szCs w:val="20"/>
        </w:rPr>
      </w:pPr>
      <w:r>
        <w:rPr>
          <w:b/>
          <w:bCs/>
          <w:sz w:val="20"/>
          <w:szCs w:val="20"/>
        </w:rPr>
        <w:t>ADDITIONAL INFORMATION</w:t>
      </w:r>
    </w:p>
    <w:p w14:paraId="5CB6F75D" w14:textId="77777777" w:rsidR="00154ABF" w:rsidRDefault="00154ABF">
      <w:pPr>
        <w:spacing w:before="200" w:after="200"/>
        <w:rPr>
          <w:sz w:val="20"/>
          <w:szCs w:val="20"/>
        </w:rPr>
      </w:pPr>
      <w:r>
        <w:rPr>
          <w:b/>
          <w:bCs/>
          <w:sz w:val="20"/>
          <w:szCs w:val="20"/>
        </w:rPr>
        <w:t>Out-of-pocket expenses and Medicare safety net</w:t>
      </w:r>
    </w:p>
    <w:p w14:paraId="723CA3B7" w14:textId="77777777" w:rsidR="00154ABF" w:rsidRDefault="00154ABF">
      <w:pPr>
        <w:spacing w:before="200" w:after="200"/>
        <w:rPr>
          <w:sz w:val="20"/>
          <w:szCs w:val="20"/>
        </w:rPr>
      </w:pPr>
      <w:r>
        <w:rPr>
          <w:sz w:val="20"/>
          <w:szCs w:val="20"/>
        </w:rPr>
        <w:t>For Medicare benefit purposes, charges relating to services covered by these MBS items should be raised against the patient rather than against the person receiving the service.</w:t>
      </w:r>
    </w:p>
    <w:p w14:paraId="1B61AA21" w14:textId="77777777" w:rsidR="00154ABF" w:rsidRDefault="00154ABF">
      <w:pPr>
        <w:spacing w:before="200" w:after="200"/>
        <w:rPr>
          <w:sz w:val="20"/>
          <w:szCs w:val="20"/>
        </w:rPr>
      </w:pPr>
      <w:r>
        <w:rPr>
          <w:sz w:val="20"/>
          <w:szCs w:val="20"/>
        </w:rPr>
        <w:t>Charges in excess of the Medicare benefit for these items are the responsibility of the patient. However, if a service was provided out of hospital, any out-of-pocket costs will count towards the Medicare safety net for that patient. The out</w:t>
      </w:r>
      <w:r>
        <w:rPr>
          <w:sz w:val="20"/>
          <w:szCs w:val="20"/>
        </w:rPr>
        <w:noBreakHyphen/>
        <w:t>of</w:t>
      </w:r>
      <w:r>
        <w:rPr>
          <w:sz w:val="20"/>
          <w:szCs w:val="20"/>
        </w:rPr>
        <w:noBreakHyphen/>
        <w:t>pocket costs for mental health services which are not Medicare eligible do not count towards the Medicare safety net. </w:t>
      </w:r>
    </w:p>
    <w:p w14:paraId="0CC87734" w14:textId="77777777" w:rsidR="00154ABF" w:rsidRDefault="00154ABF">
      <w:pPr>
        <w:spacing w:before="200" w:after="200"/>
        <w:rPr>
          <w:sz w:val="20"/>
          <w:szCs w:val="20"/>
        </w:rPr>
      </w:pPr>
      <w:r>
        <w:rPr>
          <w:b/>
          <w:bCs/>
          <w:sz w:val="20"/>
          <w:szCs w:val="20"/>
        </w:rPr>
        <w:t>Checking the number of services</w:t>
      </w:r>
    </w:p>
    <w:p w14:paraId="0191B6BF" w14:textId="77777777" w:rsidR="00154ABF" w:rsidRDefault="00154ABF">
      <w:pPr>
        <w:spacing w:before="200" w:after="200"/>
        <w:rPr>
          <w:sz w:val="20"/>
          <w:szCs w:val="20"/>
        </w:rPr>
      </w:pPr>
      <w:r>
        <w:rPr>
          <w:sz w:val="20"/>
          <w:szCs w:val="20"/>
        </w:rPr>
        <w:t>If there is any doubt about a patient’s eligibility, Services Australia will be able to confirm the number of mental health services already claimed by the patient during the calendar year. Eligible GPs can call Services Australia on 132 150 to check this information, while patients can call on 132 011. </w:t>
      </w:r>
    </w:p>
    <w:p w14:paraId="4E1C8159" w14:textId="77777777" w:rsidR="00154ABF" w:rsidRDefault="00154ABF">
      <w:pPr>
        <w:spacing w:before="200" w:after="200"/>
        <w:rPr>
          <w:sz w:val="20"/>
          <w:szCs w:val="20"/>
        </w:rPr>
      </w:pPr>
      <w:r>
        <w:rPr>
          <w:b/>
          <w:bCs/>
          <w:sz w:val="20"/>
          <w:szCs w:val="20"/>
        </w:rPr>
        <w:t>Further information</w:t>
      </w:r>
    </w:p>
    <w:p w14:paraId="369B0382" w14:textId="77777777" w:rsidR="00154ABF" w:rsidRDefault="00154ABF">
      <w:pPr>
        <w:spacing w:before="200" w:after="200"/>
        <w:rPr>
          <w:sz w:val="20"/>
          <w:szCs w:val="20"/>
        </w:rPr>
      </w:pPr>
      <w:r>
        <w:rPr>
          <w:sz w:val="20"/>
          <w:szCs w:val="20"/>
        </w:rPr>
        <w:t>For further information about Medicare Benefits Schedule items, please go to the Department of Health and Aged Care's website at www.health.gov.au/mbsonline.</w:t>
      </w:r>
    </w:p>
    <w:p w14:paraId="73E25ECD" w14:textId="77777777" w:rsidR="00154ABF" w:rsidRDefault="00154ABF">
      <w:pPr>
        <w:spacing w:before="200" w:after="200"/>
        <w:rPr>
          <w:sz w:val="20"/>
          <w:szCs w:val="20"/>
        </w:rPr>
      </w:pPr>
      <w:r>
        <w:rPr>
          <w:sz w:val="20"/>
          <w:szCs w:val="20"/>
        </w:rPr>
        <w:t>For providers, further information is also available from the Services Australia Medicare Provider Enquiry Line on 132 150.</w:t>
      </w:r>
    </w:p>
    <w:p w14:paraId="4E5BD0BD" w14:textId="77777777" w:rsidR="00A77B3E" w:rsidRDefault="00A77B3E"/>
    <w:p w14:paraId="3363BCA6" w14:textId="77777777" w:rsidR="00A77B3E" w:rsidRDefault="00A77B3E">
      <w:pPr>
        <w:rPr>
          <w:rFonts w:ascii="Helvetica" w:eastAsia="Helvetica" w:hAnsi="Helvetica" w:cs="Helvetica"/>
          <w:b/>
          <w:sz w:val="20"/>
        </w:rPr>
      </w:pPr>
      <w:r>
        <w:rPr>
          <w:rFonts w:ascii="Helvetica" w:eastAsia="Helvetica" w:hAnsi="Helvetica" w:cs="Helvetica"/>
          <w:b/>
          <w:sz w:val="20"/>
        </w:rPr>
        <w:t>AN.33.1 TAVI CASE CONFERENCE - (ITEMS 6080 AND 6081)</w:t>
      </w:r>
    </w:p>
    <w:p w14:paraId="14490BEB" w14:textId="77777777" w:rsidR="00154ABF" w:rsidRDefault="00154ABF">
      <w:pPr>
        <w:spacing w:after="200"/>
        <w:rPr>
          <w:sz w:val="20"/>
          <w:szCs w:val="20"/>
        </w:rPr>
      </w:pPr>
      <w:r>
        <w:rPr>
          <w:sz w:val="20"/>
          <w:szCs w:val="20"/>
        </w:rPr>
        <w:t>Items 6080 and 6081 apply to a TAVI Case Conference organised to discuss a patient’s suitability to receive the service described in items 38495 or 38514 for Transcatheter Aortic Valve Implantation (TAVI). </w:t>
      </w:r>
    </w:p>
    <w:p w14:paraId="515AE128" w14:textId="77777777" w:rsidR="00154ABF" w:rsidRDefault="00154ABF">
      <w:pPr>
        <w:spacing w:before="200" w:after="200"/>
        <w:rPr>
          <w:sz w:val="20"/>
          <w:szCs w:val="20"/>
        </w:rPr>
      </w:pPr>
      <w:r>
        <w:rPr>
          <w:sz w:val="20"/>
          <w:szCs w:val="20"/>
        </w:rPr>
        <w:t>For items 6080 and 6081 a TAVI Case Conference is a process by which:</w:t>
      </w:r>
    </w:p>
    <w:p w14:paraId="267C8A82" w14:textId="77777777" w:rsidR="00154ABF" w:rsidRDefault="00154ABF">
      <w:pPr>
        <w:spacing w:before="200" w:after="200"/>
        <w:rPr>
          <w:sz w:val="20"/>
          <w:szCs w:val="20"/>
        </w:rPr>
      </w:pPr>
      <w:r>
        <w:rPr>
          <w:sz w:val="20"/>
          <w:szCs w:val="20"/>
        </w:rPr>
        <w:t>(a)    there is a team of 3 or more participants, where:</w:t>
      </w:r>
    </w:p>
    <w:p w14:paraId="12DA61F0" w14:textId="77777777" w:rsidR="00154ABF" w:rsidRDefault="00154ABF">
      <w:pPr>
        <w:spacing w:before="200" w:after="200"/>
        <w:rPr>
          <w:sz w:val="20"/>
          <w:szCs w:val="20"/>
        </w:rPr>
      </w:pPr>
      <w:r>
        <w:rPr>
          <w:sz w:val="20"/>
          <w:szCs w:val="20"/>
        </w:rPr>
        <w:t>        (i)     the first participant is a cardiothoracic surgeon; and</w:t>
      </w:r>
    </w:p>
    <w:p w14:paraId="5EEBFD51" w14:textId="77777777" w:rsidR="00154ABF" w:rsidRDefault="00154ABF">
      <w:pPr>
        <w:spacing w:before="200" w:after="200"/>
        <w:rPr>
          <w:sz w:val="20"/>
          <w:szCs w:val="20"/>
        </w:rPr>
      </w:pPr>
      <w:r>
        <w:rPr>
          <w:sz w:val="20"/>
          <w:szCs w:val="20"/>
        </w:rPr>
        <w:t>        (ii)    the second participant is an interventional cardiologist; and</w:t>
      </w:r>
    </w:p>
    <w:p w14:paraId="1E61F10F" w14:textId="77777777" w:rsidR="00154ABF" w:rsidRDefault="00154ABF">
      <w:pPr>
        <w:spacing w:before="200" w:after="200"/>
        <w:rPr>
          <w:sz w:val="20"/>
          <w:szCs w:val="20"/>
        </w:rPr>
      </w:pPr>
      <w:r>
        <w:rPr>
          <w:sz w:val="20"/>
          <w:szCs w:val="20"/>
        </w:rPr>
        <w:t>        (iii)   the third participant is a specialist or consultant physician who does not perform a service described in items 38495 or 38514 for the patient being assessed; and</w:t>
      </w:r>
    </w:p>
    <w:p w14:paraId="2E697DC1" w14:textId="77777777" w:rsidR="00154ABF" w:rsidRDefault="00154ABF">
      <w:pPr>
        <w:spacing w:before="200" w:after="200"/>
        <w:rPr>
          <w:sz w:val="20"/>
          <w:szCs w:val="20"/>
        </w:rPr>
      </w:pPr>
      <w:r>
        <w:rPr>
          <w:sz w:val="20"/>
          <w:szCs w:val="20"/>
        </w:rPr>
        <w:t>        (iv)   either the first or the second participant is also a TAVI Practitioner; and</w:t>
      </w:r>
    </w:p>
    <w:p w14:paraId="200A1C86" w14:textId="77777777" w:rsidR="00154ABF" w:rsidRDefault="00154ABF">
      <w:pPr>
        <w:spacing w:before="200" w:after="200"/>
        <w:rPr>
          <w:sz w:val="20"/>
          <w:szCs w:val="20"/>
        </w:rPr>
      </w:pPr>
      <w:r>
        <w:rPr>
          <w:sz w:val="20"/>
          <w:szCs w:val="20"/>
        </w:rPr>
        <w:lastRenderedPageBreak/>
        <w:t>(b)    the team assesses a patient’s risk and technical suitability to receive the service described in items 38495 or 38514, taking into account matters such as:</w:t>
      </w:r>
    </w:p>
    <w:p w14:paraId="3EF4F821" w14:textId="77777777" w:rsidR="00154ABF" w:rsidRDefault="00154ABF">
      <w:pPr>
        <w:spacing w:before="200" w:after="200"/>
        <w:rPr>
          <w:sz w:val="20"/>
          <w:szCs w:val="20"/>
        </w:rPr>
      </w:pPr>
      <w:r>
        <w:rPr>
          <w:sz w:val="20"/>
          <w:szCs w:val="20"/>
        </w:rPr>
        <w:t>        (i)      the patient’s risk and technical suitability for a surgical aortic valve replacement; and</w:t>
      </w:r>
    </w:p>
    <w:p w14:paraId="56DFCD59" w14:textId="77777777" w:rsidR="00154ABF" w:rsidRDefault="00154ABF">
      <w:pPr>
        <w:spacing w:before="200" w:after="200"/>
        <w:rPr>
          <w:sz w:val="20"/>
          <w:szCs w:val="20"/>
        </w:rPr>
      </w:pPr>
      <w:r>
        <w:rPr>
          <w:sz w:val="20"/>
          <w:szCs w:val="20"/>
        </w:rPr>
        <w:t>        (ii)     the patient’s cognitive function and frailty; and</w:t>
      </w:r>
    </w:p>
    <w:p w14:paraId="62D5B47C" w14:textId="77777777" w:rsidR="00154ABF" w:rsidRDefault="00154ABF">
      <w:pPr>
        <w:spacing w:before="200" w:after="200"/>
        <w:rPr>
          <w:sz w:val="20"/>
          <w:szCs w:val="20"/>
        </w:rPr>
      </w:pPr>
      <w:r>
        <w:rPr>
          <w:sz w:val="20"/>
          <w:szCs w:val="20"/>
        </w:rPr>
        <w:t>(c)    the result of the assessment is that the team makes a recommendation about whether or not the patient is suitable to receive the service described in item 38495 or item 38514; and</w:t>
      </w:r>
    </w:p>
    <w:p w14:paraId="3B79DB21" w14:textId="77777777" w:rsidR="00154ABF" w:rsidRDefault="00154ABF">
      <w:pPr>
        <w:spacing w:before="200" w:after="200"/>
        <w:rPr>
          <w:sz w:val="20"/>
          <w:szCs w:val="20"/>
        </w:rPr>
      </w:pPr>
      <w:r>
        <w:rPr>
          <w:sz w:val="20"/>
          <w:szCs w:val="20"/>
        </w:rPr>
        <w:t>(d)    the particulars of the assessment and recommendation are recorded in writing.  </w:t>
      </w:r>
    </w:p>
    <w:p w14:paraId="4CD851E9" w14:textId="77777777" w:rsidR="00154ABF" w:rsidRDefault="00154ABF">
      <w:pPr>
        <w:spacing w:before="200" w:after="200"/>
        <w:rPr>
          <w:sz w:val="20"/>
          <w:szCs w:val="20"/>
        </w:rPr>
      </w:pPr>
      <w:r>
        <w:rPr>
          <w:b/>
          <w:bCs/>
          <w:sz w:val="20"/>
          <w:szCs w:val="20"/>
        </w:rPr>
        <w:t>TAVI Practitioner</w:t>
      </w:r>
    </w:p>
    <w:p w14:paraId="21CB3814" w14:textId="77777777" w:rsidR="00154ABF" w:rsidRDefault="00154ABF">
      <w:pPr>
        <w:spacing w:before="200" w:after="200"/>
        <w:rPr>
          <w:sz w:val="20"/>
          <w:szCs w:val="20"/>
        </w:rPr>
      </w:pPr>
      <w:r>
        <w:rPr>
          <w:sz w:val="20"/>
          <w:szCs w:val="20"/>
        </w:rPr>
        <w:t>For items 6080 and 6081 a TAVI Practitioner is either a cardiothoracic surgeon or interventional cardiologist who is accredited by Cardiac Accreditation Services Limited.  </w:t>
      </w:r>
    </w:p>
    <w:p w14:paraId="0C332857" w14:textId="77777777" w:rsidR="00154ABF" w:rsidRDefault="00154ABF">
      <w:pPr>
        <w:spacing w:before="200" w:after="200"/>
        <w:rPr>
          <w:sz w:val="20"/>
          <w:szCs w:val="20"/>
        </w:rPr>
      </w:pPr>
      <w:r>
        <w:rPr>
          <w:sz w:val="20"/>
          <w:szCs w:val="20"/>
        </w:rPr>
        <w:t>Accreditation by Cardiac Accreditation Services Limited must be valid prior to the service being undertaken in order for benefits to be payable under items 38495 or 38514.  </w:t>
      </w:r>
    </w:p>
    <w:p w14:paraId="219F599D" w14:textId="77777777" w:rsidR="00154ABF" w:rsidRDefault="00154ABF">
      <w:pPr>
        <w:spacing w:before="200" w:after="200"/>
        <w:rPr>
          <w:sz w:val="20"/>
          <w:szCs w:val="20"/>
        </w:rPr>
      </w:pPr>
      <w:r>
        <w:rPr>
          <w:sz w:val="20"/>
          <w:szCs w:val="20"/>
        </w:rPr>
        <w:t xml:space="preserve">The process for accreditation and re-accreditation is outlined in the </w:t>
      </w:r>
      <w:r>
        <w:rPr>
          <w:i/>
          <w:iCs/>
          <w:sz w:val="20"/>
          <w:szCs w:val="20"/>
        </w:rPr>
        <w:t>Transcatheter Aortic Valve Implantation - Rules for the Accreditation of TAVI Practitioners</w:t>
      </w:r>
      <w:r>
        <w:rPr>
          <w:sz w:val="20"/>
          <w:szCs w:val="20"/>
        </w:rPr>
        <w:t>, issued by Cardiac Accreditation Services Limited, and is available on the Cardiac Accreditation Services Limited website, www.tavi.org.au. </w:t>
      </w:r>
    </w:p>
    <w:p w14:paraId="793DA4DD" w14:textId="77777777" w:rsidR="00154ABF" w:rsidRDefault="00154ABF">
      <w:pPr>
        <w:spacing w:before="200" w:after="200"/>
        <w:rPr>
          <w:sz w:val="20"/>
          <w:szCs w:val="20"/>
        </w:rPr>
      </w:pPr>
      <w:r>
        <w:rPr>
          <w:sz w:val="20"/>
          <w:szCs w:val="20"/>
        </w:rPr>
        <w:t>Cardiac Accreditation Services Limited is a national body comprising representatives from the Australian &amp; New Zealand Society of Cardiac &amp; Thoracic Surgeons (ANZSCTS) and the Cardiac Society of Australia and New Zealand (CSANZ). </w:t>
      </w:r>
    </w:p>
    <w:p w14:paraId="4CEAA167" w14:textId="77777777" w:rsidR="00154ABF" w:rsidRDefault="00154ABF">
      <w:pPr>
        <w:spacing w:before="200" w:after="200"/>
        <w:rPr>
          <w:sz w:val="20"/>
          <w:szCs w:val="20"/>
        </w:rPr>
      </w:pPr>
      <w:r>
        <w:rPr>
          <w:b/>
          <w:bCs/>
          <w:sz w:val="20"/>
          <w:szCs w:val="20"/>
        </w:rPr>
        <w:t>Coordination of a TAVI Case Conference</w:t>
      </w:r>
    </w:p>
    <w:p w14:paraId="603ED4A4" w14:textId="77777777" w:rsidR="00154ABF" w:rsidRDefault="00154ABF">
      <w:pPr>
        <w:spacing w:before="200" w:after="200"/>
        <w:rPr>
          <w:sz w:val="20"/>
          <w:szCs w:val="20"/>
        </w:rPr>
      </w:pPr>
      <w:r>
        <w:rPr>
          <w:sz w:val="20"/>
          <w:szCs w:val="20"/>
        </w:rPr>
        <w:t>For item 6080, coordination means undertaking all of the following activities in relation to a TAVI Case Conference:</w:t>
      </w:r>
    </w:p>
    <w:p w14:paraId="65708AD1" w14:textId="77777777" w:rsidR="00154ABF" w:rsidRDefault="00154ABF">
      <w:pPr>
        <w:numPr>
          <w:ilvl w:val="0"/>
          <w:numId w:val="215"/>
        </w:numPr>
        <w:spacing w:before="200"/>
        <w:ind w:hanging="286"/>
        <w:rPr>
          <w:sz w:val="20"/>
          <w:szCs w:val="20"/>
        </w:rPr>
      </w:pPr>
      <w:r>
        <w:rPr>
          <w:sz w:val="20"/>
          <w:szCs w:val="20"/>
        </w:rPr>
        <w:t>ensuring that the patient is aware of the purpose and nature of the patient’s TAVI Case Conference and has consented to their TAVI Case Conference;</w:t>
      </w:r>
    </w:p>
    <w:p w14:paraId="298A5BB4" w14:textId="77777777" w:rsidR="00154ABF" w:rsidRDefault="00154ABF">
      <w:pPr>
        <w:numPr>
          <w:ilvl w:val="0"/>
          <w:numId w:val="215"/>
        </w:numPr>
        <w:ind w:hanging="291"/>
        <w:rPr>
          <w:sz w:val="20"/>
          <w:szCs w:val="20"/>
        </w:rPr>
      </w:pPr>
      <w:r>
        <w:rPr>
          <w:sz w:val="20"/>
          <w:szCs w:val="20"/>
        </w:rPr>
        <w:t>recording the day the conference was held, and the times the conference started and ended;</w:t>
      </w:r>
    </w:p>
    <w:p w14:paraId="3BECD1D2" w14:textId="77777777" w:rsidR="00154ABF" w:rsidRDefault="00154ABF">
      <w:pPr>
        <w:numPr>
          <w:ilvl w:val="0"/>
          <w:numId w:val="215"/>
        </w:numPr>
        <w:ind w:hanging="274"/>
        <w:rPr>
          <w:sz w:val="20"/>
          <w:szCs w:val="20"/>
        </w:rPr>
      </w:pPr>
      <w:r>
        <w:rPr>
          <w:sz w:val="20"/>
          <w:szCs w:val="20"/>
        </w:rPr>
        <w:t>recording the names of the participants of the conference;</w:t>
      </w:r>
    </w:p>
    <w:p w14:paraId="073A3F6E" w14:textId="77777777" w:rsidR="00154ABF" w:rsidRDefault="00154ABF">
      <w:pPr>
        <w:numPr>
          <w:ilvl w:val="0"/>
          <w:numId w:val="215"/>
        </w:numPr>
        <w:ind w:hanging="291"/>
        <w:rPr>
          <w:sz w:val="20"/>
          <w:szCs w:val="20"/>
        </w:rPr>
      </w:pPr>
      <w:r>
        <w:rPr>
          <w:sz w:val="20"/>
          <w:szCs w:val="20"/>
        </w:rPr>
        <w:t>provision of expertise to inform the recommendation resulting from the case conference;</w:t>
      </w:r>
    </w:p>
    <w:p w14:paraId="60A02624" w14:textId="77777777" w:rsidR="00154ABF" w:rsidRDefault="00154ABF">
      <w:pPr>
        <w:numPr>
          <w:ilvl w:val="0"/>
          <w:numId w:val="215"/>
        </w:numPr>
        <w:ind w:hanging="287"/>
        <w:rPr>
          <w:sz w:val="20"/>
          <w:szCs w:val="20"/>
        </w:rPr>
      </w:pPr>
      <w:r>
        <w:rPr>
          <w:sz w:val="20"/>
          <w:szCs w:val="20"/>
        </w:rPr>
        <w:t>recording minutes of the TAVI Case Conference including the recommendation resulting from the conference;</w:t>
      </w:r>
    </w:p>
    <w:p w14:paraId="7AE42258" w14:textId="77777777" w:rsidR="00154ABF" w:rsidRDefault="00154ABF">
      <w:pPr>
        <w:numPr>
          <w:ilvl w:val="0"/>
          <w:numId w:val="215"/>
        </w:numPr>
        <w:spacing w:after="200"/>
        <w:ind w:hanging="234"/>
        <w:rPr>
          <w:sz w:val="20"/>
          <w:szCs w:val="20"/>
        </w:rPr>
      </w:pPr>
      <w:r>
        <w:rPr>
          <w:sz w:val="20"/>
          <w:szCs w:val="20"/>
        </w:rPr>
        <w:t>ensuring that the patient is aware of  the recommendation. </w:t>
      </w:r>
    </w:p>
    <w:p w14:paraId="1D06800F" w14:textId="77777777" w:rsidR="00154ABF" w:rsidRDefault="00154ABF">
      <w:pPr>
        <w:spacing w:before="200" w:after="200"/>
        <w:rPr>
          <w:sz w:val="20"/>
          <w:szCs w:val="20"/>
        </w:rPr>
      </w:pPr>
      <w:r>
        <w:rPr>
          <w:b/>
          <w:bCs/>
          <w:sz w:val="20"/>
          <w:szCs w:val="20"/>
        </w:rPr>
        <w:t>Attendance at a TAVI Case Conference</w:t>
      </w:r>
    </w:p>
    <w:p w14:paraId="1D6B7D1E" w14:textId="77777777" w:rsidR="00154ABF" w:rsidRDefault="00154ABF">
      <w:pPr>
        <w:spacing w:before="200" w:after="200"/>
        <w:rPr>
          <w:sz w:val="20"/>
          <w:szCs w:val="20"/>
        </w:rPr>
      </w:pPr>
      <w:r>
        <w:rPr>
          <w:sz w:val="20"/>
          <w:szCs w:val="20"/>
        </w:rPr>
        <w:t>For item 6081, attendance means undertaking all of the following activities in relation to a TAVI Case Conference:</w:t>
      </w:r>
    </w:p>
    <w:p w14:paraId="3FABAE2E" w14:textId="77777777" w:rsidR="00154ABF" w:rsidRDefault="00154ABF">
      <w:pPr>
        <w:numPr>
          <w:ilvl w:val="0"/>
          <w:numId w:val="216"/>
        </w:numPr>
        <w:spacing w:before="200"/>
        <w:ind w:hanging="286"/>
        <w:rPr>
          <w:sz w:val="20"/>
          <w:szCs w:val="20"/>
        </w:rPr>
      </w:pPr>
      <w:r>
        <w:rPr>
          <w:sz w:val="20"/>
          <w:szCs w:val="20"/>
        </w:rPr>
        <w:t>retaining a record of the day the conference was held, and the times the conference started and ended;</w:t>
      </w:r>
    </w:p>
    <w:p w14:paraId="38460316" w14:textId="77777777" w:rsidR="00154ABF" w:rsidRDefault="00154ABF">
      <w:pPr>
        <w:numPr>
          <w:ilvl w:val="0"/>
          <w:numId w:val="216"/>
        </w:numPr>
        <w:ind w:hanging="291"/>
        <w:rPr>
          <w:sz w:val="20"/>
          <w:szCs w:val="20"/>
        </w:rPr>
      </w:pPr>
      <w:r>
        <w:rPr>
          <w:sz w:val="20"/>
          <w:szCs w:val="20"/>
        </w:rPr>
        <w:t>retaining a record of the names of the participants;</w:t>
      </w:r>
    </w:p>
    <w:p w14:paraId="70F13DCD" w14:textId="77777777" w:rsidR="00154ABF" w:rsidRDefault="00154ABF">
      <w:pPr>
        <w:numPr>
          <w:ilvl w:val="0"/>
          <w:numId w:val="216"/>
        </w:numPr>
        <w:ind w:hanging="274"/>
        <w:rPr>
          <w:sz w:val="20"/>
          <w:szCs w:val="20"/>
        </w:rPr>
      </w:pPr>
      <w:r>
        <w:rPr>
          <w:sz w:val="20"/>
          <w:szCs w:val="20"/>
        </w:rPr>
        <w:t>provision of expertise to inform the recommendation resulting from the case conference;</w:t>
      </w:r>
    </w:p>
    <w:p w14:paraId="71DCE75E" w14:textId="77777777" w:rsidR="00154ABF" w:rsidRDefault="00154ABF">
      <w:pPr>
        <w:numPr>
          <w:ilvl w:val="0"/>
          <w:numId w:val="216"/>
        </w:numPr>
        <w:spacing w:after="200"/>
        <w:ind w:hanging="291"/>
        <w:rPr>
          <w:sz w:val="20"/>
          <w:szCs w:val="20"/>
        </w:rPr>
      </w:pPr>
      <w:r>
        <w:rPr>
          <w:sz w:val="20"/>
          <w:szCs w:val="20"/>
        </w:rPr>
        <w:t>retaining a record of the recommendation resulting from  the conference.</w:t>
      </w:r>
    </w:p>
    <w:p w14:paraId="42A4F1C4" w14:textId="77777777" w:rsidR="00154ABF" w:rsidRDefault="00154ABF">
      <w:pPr>
        <w:spacing w:before="200" w:after="200"/>
        <w:rPr>
          <w:sz w:val="20"/>
          <w:szCs w:val="20"/>
        </w:rPr>
      </w:pPr>
      <w:r>
        <w:rPr>
          <w:b/>
          <w:bCs/>
          <w:sz w:val="20"/>
          <w:szCs w:val="20"/>
        </w:rPr>
        <w:t>General requirements</w:t>
      </w:r>
    </w:p>
    <w:p w14:paraId="4CDBC657" w14:textId="77777777" w:rsidR="00154ABF" w:rsidRDefault="00154ABF">
      <w:pPr>
        <w:spacing w:before="200" w:after="200"/>
        <w:rPr>
          <w:sz w:val="20"/>
          <w:szCs w:val="20"/>
        </w:rPr>
      </w:pPr>
      <w:r>
        <w:rPr>
          <w:sz w:val="20"/>
          <w:szCs w:val="20"/>
        </w:rPr>
        <w:t>The TAVI Case Conference must be arranged in advance, within a time frame that allows for all the participants to attend.  A TAVI Case Conference is to last at least 10 minutes and a minimum of three suitable participants (as defined under the item requirements), must be present for the whole of the case conference. All participants must be in communication with each other throughout the conference, either face to face, by telephone or by video link, or a combination of these. </w:t>
      </w:r>
    </w:p>
    <w:p w14:paraId="2654E527" w14:textId="77777777" w:rsidR="00154ABF" w:rsidRDefault="00154ABF">
      <w:pPr>
        <w:spacing w:before="200" w:after="200"/>
        <w:rPr>
          <w:sz w:val="20"/>
          <w:szCs w:val="20"/>
        </w:rPr>
      </w:pPr>
      <w:r>
        <w:rPr>
          <w:sz w:val="20"/>
          <w:szCs w:val="20"/>
        </w:rPr>
        <w:lastRenderedPageBreak/>
        <w:t>A record of the TAVI Case Conference which contains: a list of the participants; the times the conference commenced and concluded; a description of the assessment of suitability; and a summary of the outcomes must be kept in the patient's record. The notes and summary of outcomes must be provided to all participants. </w:t>
      </w:r>
    </w:p>
    <w:p w14:paraId="21E7D213" w14:textId="77777777" w:rsidR="00154ABF" w:rsidRDefault="00154ABF">
      <w:pPr>
        <w:spacing w:before="200" w:after="200"/>
        <w:rPr>
          <w:sz w:val="20"/>
          <w:szCs w:val="20"/>
        </w:rPr>
      </w:pPr>
      <w:r>
        <w:rPr>
          <w:sz w:val="20"/>
          <w:szCs w:val="20"/>
        </w:rPr>
        <w:t>Prior informed consent must be obtained from the patient, or the patient's agent. In obtaining informed consent the TAVI Practitioner coordinating the TAVI Case Conference should ensure the patient has been:</w:t>
      </w:r>
    </w:p>
    <w:p w14:paraId="5572F2A0" w14:textId="77777777" w:rsidR="00154ABF" w:rsidRDefault="00154ABF">
      <w:pPr>
        <w:numPr>
          <w:ilvl w:val="0"/>
          <w:numId w:val="217"/>
        </w:numPr>
        <w:spacing w:before="200"/>
        <w:ind w:hanging="218"/>
        <w:rPr>
          <w:sz w:val="20"/>
          <w:szCs w:val="20"/>
        </w:rPr>
      </w:pPr>
      <w:r>
        <w:rPr>
          <w:sz w:val="20"/>
          <w:szCs w:val="20"/>
        </w:rPr>
        <w:t>Informed that their medical history, diagnosis and care preferences will be discussed with other case conference participants;</w:t>
      </w:r>
    </w:p>
    <w:p w14:paraId="35D2C828" w14:textId="77777777" w:rsidR="00154ABF" w:rsidRDefault="00154ABF">
      <w:pPr>
        <w:numPr>
          <w:ilvl w:val="0"/>
          <w:numId w:val="217"/>
        </w:numPr>
        <w:spacing w:after="200"/>
        <w:ind w:hanging="218"/>
        <w:rPr>
          <w:sz w:val="20"/>
          <w:szCs w:val="20"/>
        </w:rPr>
      </w:pPr>
      <w:r>
        <w:rPr>
          <w:sz w:val="20"/>
          <w:szCs w:val="20"/>
        </w:rPr>
        <w:t>Informed that they may incur a charge for the service for which a Medicare rebate will be payable.</w:t>
      </w:r>
    </w:p>
    <w:p w14:paraId="72556CD0" w14:textId="77777777" w:rsidR="00154ABF" w:rsidRDefault="00154ABF">
      <w:pPr>
        <w:spacing w:before="200" w:after="200"/>
        <w:rPr>
          <w:sz w:val="20"/>
          <w:szCs w:val="20"/>
        </w:rPr>
      </w:pPr>
      <w:r>
        <w:rPr>
          <w:sz w:val="20"/>
          <w:szCs w:val="20"/>
        </w:rPr>
        <w:t>Medicare benefits are only payable in respect of the service provided by the coordinating TAVI Practitioner or the attending interventional cardiologist, cardiothoracic surgeon or independent specialist or consultant physician. Benefits are not payable for another medical practitioner organising a case conference or for attendance by other medical practitioners at a TAVI Case Conference.</w:t>
      </w:r>
    </w:p>
    <w:p w14:paraId="523C4FF0" w14:textId="77777777" w:rsidR="00154ABF" w:rsidRDefault="00154ABF">
      <w:pPr>
        <w:spacing w:before="200" w:after="200"/>
        <w:rPr>
          <w:sz w:val="20"/>
          <w:szCs w:val="20"/>
        </w:rPr>
      </w:pPr>
      <w:r>
        <w:rPr>
          <w:sz w:val="20"/>
          <w:szCs w:val="20"/>
        </w:rPr>
        <w:t>It is expected that a patient would not normally require more than one TAVI Case Conference in determining suitability for the services described in items 38495 or 38514.  As such, item 6080 is only payable once per patient in a five year period.  Item 6081 is payable only twice per patient in a five year period.</w:t>
      </w:r>
    </w:p>
    <w:p w14:paraId="6ED38513" w14:textId="77777777" w:rsidR="00154ABF" w:rsidRDefault="00154ABF">
      <w:pPr>
        <w:spacing w:before="200" w:after="200"/>
        <w:rPr>
          <w:sz w:val="20"/>
          <w:szCs w:val="20"/>
        </w:rPr>
      </w:pPr>
      <w:r>
        <w:rPr>
          <w:sz w:val="20"/>
          <w:szCs w:val="20"/>
        </w:rPr>
        <w:t>Items 6080 and 6081 do not preclude the claiming of a consultation on the same day if other clinically relevant services are provided. </w:t>
      </w:r>
    </w:p>
    <w:p w14:paraId="43A51068" w14:textId="77777777" w:rsidR="00A77B3E" w:rsidRDefault="00A77B3E"/>
    <w:p w14:paraId="2E732BD7" w14:textId="77777777" w:rsidR="00A77B3E" w:rsidRDefault="00A77B3E">
      <w:pPr>
        <w:rPr>
          <w:rFonts w:ascii="Helvetica" w:eastAsia="Helvetica" w:hAnsi="Helvetica" w:cs="Helvetica"/>
          <w:b/>
          <w:sz w:val="20"/>
        </w:rPr>
      </w:pPr>
      <w:r>
        <w:rPr>
          <w:rFonts w:ascii="Helvetica" w:eastAsia="Helvetica" w:hAnsi="Helvetica" w:cs="Helvetica"/>
          <w:b/>
          <w:sz w:val="20"/>
        </w:rPr>
        <w:t>AN.35.1 Flag fall amount for residential aged care facility attendance by a general practitioner</w:t>
      </w:r>
    </w:p>
    <w:p w14:paraId="1365AA94" w14:textId="77777777" w:rsidR="00154ABF" w:rsidRDefault="00154ABF">
      <w:pPr>
        <w:spacing w:before="200" w:after="200"/>
        <w:rPr>
          <w:sz w:val="20"/>
          <w:szCs w:val="20"/>
        </w:rPr>
      </w:pPr>
      <w:r>
        <w:rPr>
          <w:sz w:val="20"/>
          <w:szCs w:val="20"/>
        </w:rPr>
        <w:t>Medicare item 90001 provides a flag fall fee for the initial attendance by a general practitioner at one RACF, on one occasion, applicable only to the first patient seen on the RACF visit. </w:t>
      </w:r>
    </w:p>
    <w:p w14:paraId="3E4DB094" w14:textId="77777777" w:rsidR="00154ABF" w:rsidRDefault="00154ABF">
      <w:pPr>
        <w:spacing w:before="200" w:after="200"/>
        <w:rPr>
          <w:sz w:val="20"/>
          <w:szCs w:val="20"/>
        </w:rPr>
      </w:pPr>
      <w:r>
        <w:rPr>
          <w:sz w:val="20"/>
          <w:szCs w:val="20"/>
        </w:rPr>
        <w:t>The Medicare benefit for the single flag fall fee and the associated general consultation (Levels A to E) applies only for patients within a RACF who have a general consultation with a doctor in person.</w:t>
      </w:r>
    </w:p>
    <w:p w14:paraId="457BFC2D" w14:textId="77777777" w:rsidR="00154ABF" w:rsidRDefault="00154ABF">
      <w:pPr>
        <w:spacing w:before="200" w:after="200"/>
        <w:rPr>
          <w:sz w:val="20"/>
          <w:szCs w:val="20"/>
        </w:rPr>
      </w:pPr>
      <w:r>
        <w:rPr>
          <w:sz w:val="20"/>
          <w:szCs w:val="20"/>
        </w:rPr>
        <w:t>If doctors do not bill the single flag fall fee, the benefit will not be paid.</w:t>
      </w:r>
    </w:p>
    <w:p w14:paraId="40861F18" w14:textId="77777777" w:rsidR="00154ABF" w:rsidRDefault="00154ABF">
      <w:pPr>
        <w:spacing w:before="200" w:after="200"/>
        <w:rPr>
          <w:sz w:val="20"/>
          <w:szCs w:val="20"/>
        </w:rPr>
      </w:pPr>
      <w:r>
        <w:rPr>
          <w:sz w:val="20"/>
          <w:szCs w:val="20"/>
        </w:rPr>
        <w:t xml:space="preserve">If a doctor has to return to the RACF facility twice or more on the same day and the attendances are not a continuation of an earlier episode of treatment, another flag fall fee would apply per subsequent RACF visit. </w:t>
      </w:r>
      <w:r>
        <w:rPr>
          <w:sz w:val="20"/>
          <w:szCs w:val="20"/>
        </w:rPr>
        <w:br/>
      </w:r>
      <w:r>
        <w:rPr>
          <w:sz w:val="20"/>
          <w:szCs w:val="20"/>
        </w:rPr>
        <w:br/>
        <w:t>When claiming the new attendance items there is no longer a requirement to transmit the number of patients seen. A doctor would claim each attendance item like any other consultation service.</w:t>
      </w:r>
    </w:p>
    <w:p w14:paraId="74639FE7" w14:textId="77777777" w:rsidR="00154ABF" w:rsidRDefault="00154ABF">
      <w:pPr>
        <w:spacing w:before="200" w:after="200"/>
        <w:rPr>
          <w:sz w:val="20"/>
          <w:szCs w:val="20"/>
        </w:rPr>
      </w:pPr>
      <w:r>
        <w:rPr>
          <w:i/>
          <w:iCs/>
          <w:sz w:val="20"/>
          <w:szCs w:val="20"/>
        </w:rPr>
        <w:t>MBS items 90001 is not to be used with existing derived fee services such as for afterhours, urgent afterhours, or telehealth services.  The bulk billing incentive only applies to the attendance item, not to the single flag fall fee.</w:t>
      </w:r>
    </w:p>
    <w:p w14:paraId="2CFA45FF" w14:textId="77777777" w:rsidR="00A77B3E" w:rsidRDefault="00A77B3E"/>
    <w:p w14:paraId="185C22D4" w14:textId="77777777" w:rsidR="00A77B3E" w:rsidRDefault="00A77B3E">
      <w:pPr>
        <w:rPr>
          <w:rFonts w:ascii="Helvetica" w:eastAsia="Helvetica" w:hAnsi="Helvetica" w:cs="Helvetica"/>
          <w:b/>
          <w:sz w:val="20"/>
        </w:rPr>
      </w:pPr>
      <w:r>
        <w:rPr>
          <w:rFonts w:ascii="Helvetica" w:eastAsia="Helvetica" w:hAnsi="Helvetica" w:cs="Helvetica"/>
          <w:b/>
          <w:sz w:val="20"/>
        </w:rPr>
        <w:t>AN.35.2 Flag fall amount for residential aged care facility attendance by a medical practitioner or prescribed medical practitioner</w:t>
      </w:r>
    </w:p>
    <w:p w14:paraId="21B0D4AB" w14:textId="77777777" w:rsidR="00154ABF" w:rsidRDefault="00154ABF">
      <w:pPr>
        <w:spacing w:before="200" w:after="200"/>
        <w:rPr>
          <w:sz w:val="20"/>
          <w:szCs w:val="20"/>
        </w:rPr>
      </w:pPr>
      <w:r>
        <w:rPr>
          <w:sz w:val="20"/>
          <w:szCs w:val="20"/>
        </w:rPr>
        <w:t>Medicare item 90002 provides a flag fall fee for the initial attendance by a medical practitioner or prescribed medical practitioner at one RACF, on one occasion, applicable only to the first patient seen on the RACF visit. </w:t>
      </w:r>
    </w:p>
    <w:p w14:paraId="17DB59B3" w14:textId="77777777" w:rsidR="00154ABF" w:rsidRDefault="00154ABF">
      <w:pPr>
        <w:spacing w:before="200" w:after="200"/>
        <w:rPr>
          <w:sz w:val="20"/>
          <w:szCs w:val="20"/>
        </w:rPr>
      </w:pPr>
      <w:r>
        <w:rPr>
          <w:sz w:val="20"/>
          <w:szCs w:val="20"/>
        </w:rPr>
        <w:t>The Medicare benefit for the single flag fall fee and the associated general consultation (Levels A to E) applies only for patients within a RACF who have a general consultation with a doctor in person.</w:t>
      </w:r>
    </w:p>
    <w:p w14:paraId="550CD6A2" w14:textId="77777777" w:rsidR="00154ABF" w:rsidRDefault="00154ABF">
      <w:pPr>
        <w:spacing w:before="200" w:after="200"/>
        <w:rPr>
          <w:sz w:val="20"/>
          <w:szCs w:val="20"/>
        </w:rPr>
      </w:pPr>
      <w:r>
        <w:rPr>
          <w:sz w:val="20"/>
          <w:szCs w:val="20"/>
        </w:rPr>
        <w:t>If doctors do not bill the single flag fall fee, the benefit will not be paid.</w:t>
      </w:r>
    </w:p>
    <w:p w14:paraId="6892DDF0" w14:textId="77777777" w:rsidR="00154ABF" w:rsidRDefault="00154ABF">
      <w:pPr>
        <w:spacing w:before="200" w:after="200"/>
        <w:rPr>
          <w:sz w:val="20"/>
          <w:szCs w:val="20"/>
        </w:rPr>
      </w:pPr>
      <w:r>
        <w:rPr>
          <w:sz w:val="20"/>
          <w:szCs w:val="20"/>
        </w:rPr>
        <w:t>If a doctor has to return to the RACF facility twice or more on the same day and the attendances are not a continuation of an earlier episode of treatment, another flag fall fee would apply per subsequent RACF visit.</w:t>
      </w:r>
    </w:p>
    <w:p w14:paraId="65593F44" w14:textId="77777777" w:rsidR="00154ABF" w:rsidRDefault="00154ABF">
      <w:pPr>
        <w:spacing w:before="200" w:after="200"/>
        <w:rPr>
          <w:sz w:val="20"/>
          <w:szCs w:val="20"/>
        </w:rPr>
      </w:pPr>
      <w:r>
        <w:rPr>
          <w:sz w:val="20"/>
          <w:szCs w:val="20"/>
        </w:rPr>
        <w:lastRenderedPageBreak/>
        <w:t>When claiming the new attendance items there is no longer a requirement to transmit the number of patients seen. A doctor would claim each attendance item like any other consultation service.</w:t>
      </w:r>
    </w:p>
    <w:p w14:paraId="2BDCEFF1" w14:textId="77777777" w:rsidR="00154ABF" w:rsidRDefault="00154ABF">
      <w:pPr>
        <w:spacing w:before="200" w:after="200"/>
        <w:rPr>
          <w:sz w:val="20"/>
          <w:szCs w:val="20"/>
        </w:rPr>
      </w:pPr>
      <w:r>
        <w:rPr>
          <w:i/>
          <w:iCs/>
          <w:sz w:val="20"/>
          <w:szCs w:val="20"/>
        </w:rPr>
        <w:t>MBS items 90002 is not to be used with existing derived fee services such as for afterhours, urgent afterhours, or telehealth services.  The bulk billing incentive only applies to the attendance item, not to the single flag fall fee.</w:t>
      </w:r>
    </w:p>
    <w:p w14:paraId="55EDBB07" w14:textId="77777777" w:rsidR="00A77B3E" w:rsidRDefault="00A77B3E"/>
    <w:p w14:paraId="1C2CEA84" w14:textId="77777777" w:rsidR="00A77B3E" w:rsidRDefault="00A77B3E">
      <w:pPr>
        <w:rPr>
          <w:rFonts w:ascii="Helvetica" w:eastAsia="Helvetica" w:hAnsi="Helvetica" w:cs="Helvetica"/>
          <w:b/>
          <w:sz w:val="20"/>
        </w:rPr>
      </w:pPr>
      <w:r>
        <w:rPr>
          <w:rFonts w:ascii="Helvetica" w:eastAsia="Helvetica" w:hAnsi="Helvetica" w:cs="Helvetica"/>
          <w:b/>
          <w:sz w:val="20"/>
        </w:rPr>
        <w:t>AN.36.1 Eating Disorders General Explanatory Notes</w:t>
      </w:r>
    </w:p>
    <w:p w14:paraId="022D7DCF" w14:textId="77777777" w:rsidR="00154ABF" w:rsidRDefault="00154ABF">
      <w:pPr>
        <w:pBdr>
          <w:left w:val="none" w:sz="0" w:space="31" w:color="auto"/>
        </w:pBdr>
        <w:spacing w:after="200"/>
        <w:ind w:left="900"/>
        <w:rPr>
          <w:sz w:val="20"/>
          <w:szCs w:val="20"/>
        </w:rPr>
      </w:pPr>
      <w:r>
        <w:rPr>
          <w:b/>
          <w:bCs/>
          <w:sz w:val="20"/>
          <w:szCs w:val="20"/>
        </w:rPr>
        <w:t>Eating Disorders General Explanatory Notes (items 90250-90257, 90260-90261, 90264-90267, 90271-90278; 92182, 92184, 92186 and 92188; 92194, 92196, 92198 and 92200)</w:t>
      </w:r>
    </w:p>
    <w:p w14:paraId="264015FD" w14:textId="77777777" w:rsidR="00154ABF" w:rsidRDefault="00154ABF">
      <w:pPr>
        <w:spacing w:before="200" w:after="200"/>
        <w:rPr>
          <w:sz w:val="20"/>
          <w:szCs w:val="20"/>
        </w:rPr>
      </w:pPr>
      <w:r>
        <w:rPr>
          <w:sz w:val="20"/>
          <w:szCs w:val="20"/>
        </w:rPr>
        <w:br/>
        <w:t>This note provides a general overview of the full range of 1 November 2019 eating disorders items and supporting information more specifically on the Category 1 – Professional Attendances: Group A36 – Eating Disorders Services (90250-90257, 90260-90261, 90264-90267; 90271-90278, 92182, 92184, 92186 and 92188; 92194, 92196, 92198 and 92200).</w:t>
      </w:r>
    </w:p>
    <w:p w14:paraId="03984FB3" w14:textId="77777777" w:rsidR="00154ABF" w:rsidRDefault="00154ABF">
      <w:pPr>
        <w:spacing w:before="200" w:after="200"/>
        <w:rPr>
          <w:sz w:val="20"/>
          <w:szCs w:val="20"/>
        </w:rPr>
      </w:pPr>
      <w:r>
        <w:rPr>
          <w:sz w:val="20"/>
          <w:szCs w:val="20"/>
        </w:rPr>
        <w:t>It includes an overview of the items, model of care, patient eligibility, and links to other guidance and resources.</w:t>
      </w:r>
    </w:p>
    <w:p w14:paraId="053646C5" w14:textId="77777777" w:rsidR="00154ABF" w:rsidRDefault="00154ABF">
      <w:pPr>
        <w:spacing w:before="200" w:after="200"/>
        <w:rPr>
          <w:sz w:val="20"/>
          <w:szCs w:val="20"/>
        </w:rPr>
      </w:pPr>
      <w:r>
        <w:rPr>
          <w:b/>
          <w:bCs/>
          <w:sz w:val="20"/>
          <w:szCs w:val="20"/>
        </w:rPr>
        <w:t>Overview</w:t>
      </w:r>
    </w:p>
    <w:p w14:paraId="0E45A4A6" w14:textId="77777777" w:rsidR="00154ABF" w:rsidRDefault="00154ABF">
      <w:pPr>
        <w:spacing w:before="200" w:after="200"/>
        <w:rPr>
          <w:sz w:val="20"/>
          <w:szCs w:val="20"/>
        </w:rPr>
      </w:pPr>
      <w:r>
        <w:rPr>
          <w:sz w:val="20"/>
          <w:szCs w:val="20"/>
        </w:rPr>
        <w:t>All 1 November 2019 Eating Disorders items:</w:t>
      </w:r>
    </w:p>
    <w:p w14:paraId="20CA26CF" w14:textId="77777777" w:rsidR="00154ABF" w:rsidRDefault="00154ABF">
      <w:pPr>
        <w:spacing w:before="200" w:after="200"/>
        <w:rPr>
          <w:sz w:val="20"/>
          <w:szCs w:val="20"/>
        </w:rPr>
      </w:pPr>
      <w:r>
        <w:rPr>
          <w:sz w:val="20"/>
          <w:szCs w:val="20"/>
        </w:rPr>
        <w:t>The Eating Disorders items define services for which Medicare rebates are payable where service providers undertake assessment and management of patients with a diagnosis of anorexia nervosa and patients with other specified eating disorder diagnoses who meet the eligibility criteria (see – patient eligibility). It is expected that there will be a multidisciplinary approach to patient management through these items.</w:t>
      </w:r>
    </w:p>
    <w:p w14:paraId="063F9703" w14:textId="77777777" w:rsidR="00154ABF" w:rsidRDefault="00154ABF">
      <w:pPr>
        <w:spacing w:before="200" w:after="200"/>
        <w:rPr>
          <w:sz w:val="20"/>
          <w:szCs w:val="20"/>
        </w:rPr>
      </w:pPr>
      <w:r>
        <w:rPr>
          <w:sz w:val="20"/>
          <w:szCs w:val="20"/>
        </w:rPr>
        <w:t>The items mean eligible patients are able to receive a Medicare rebate for development of an eating disorders treatment plan by a medical practitioner in general practice (Group A36, subgroup 1 and Group A40 subgroup 21), psychiatry or paediatrics (Group A36, subgroup 2 and Group A40, subgroup 23), psychiatry or paediatrics (Group A36, subgroup 2 and Group A40, subgroup 23). Patients with an eating disorders treatment and management plan (EDP) will be eligible for comprehensive treatment and management services for a 12 month period, including:</w:t>
      </w:r>
    </w:p>
    <w:p w14:paraId="50911053" w14:textId="77777777" w:rsidR="00154ABF" w:rsidRDefault="00154ABF">
      <w:pPr>
        <w:numPr>
          <w:ilvl w:val="0"/>
          <w:numId w:val="218"/>
        </w:numPr>
        <w:spacing w:before="200"/>
        <w:ind w:hanging="218"/>
        <w:rPr>
          <w:sz w:val="20"/>
          <w:szCs w:val="20"/>
        </w:rPr>
      </w:pPr>
      <w:r>
        <w:rPr>
          <w:sz w:val="20"/>
          <w:szCs w:val="20"/>
        </w:rPr>
        <w:t>Up to 20 dietetic services under items 110954, 82350, 93074 and 93108.</w:t>
      </w:r>
    </w:p>
    <w:p w14:paraId="682C2FDE" w14:textId="77777777" w:rsidR="00154ABF" w:rsidRDefault="00154ABF">
      <w:pPr>
        <w:numPr>
          <w:ilvl w:val="0"/>
          <w:numId w:val="218"/>
        </w:numPr>
        <w:ind w:hanging="218"/>
        <w:rPr>
          <w:sz w:val="20"/>
          <w:szCs w:val="20"/>
        </w:rPr>
      </w:pPr>
      <w:r>
        <w:rPr>
          <w:sz w:val="20"/>
          <w:szCs w:val="20"/>
        </w:rPr>
        <w:t>Up to 40 eating disorder psychological treatment services (EDPT service).  </w:t>
      </w:r>
    </w:p>
    <w:p w14:paraId="02355130" w14:textId="77777777" w:rsidR="00154ABF" w:rsidRDefault="00154ABF">
      <w:pPr>
        <w:numPr>
          <w:ilvl w:val="0"/>
          <w:numId w:val="218"/>
        </w:numPr>
        <w:spacing w:after="200"/>
        <w:ind w:hanging="218"/>
        <w:rPr>
          <w:sz w:val="20"/>
          <w:szCs w:val="20"/>
        </w:rPr>
      </w:pPr>
      <w:r>
        <w:rPr>
          <w:sz w:val="20"/>
          <w:szCs w:val="20"/>
        </w:rPr>
        <w:t>Review and ongoing management services to ensure that the patient accesses the appropriate level of intervention (Group A36, subgroup 3).</w:t>
      </w:r>
    </w:p>
    <w:p w14:paraId="52784360" w14:textId="77777777" w:rsidR="00154ABF" w:rsidRDefault="00154ABF">
      <w:pPr>
        <w:spacing w:before="200" w:after="200"/>
        <w:rPr>
          <w:sz w:val="20"/>
          <w:szCs w:val="20"/>
        </w:rPr>
      </w:pPr>
      <w:r>
        <w:rPr>
          <w:i/>
          <w:iCs/>
          <w:sz w:val="20"/>
          <w:szCs w:val="20"/>
        </w:rPr>
        <w:t>An EDPT service includes mental health treatment services which are provided by an allied health professional or a medical practitioner in general practice with appropriate mental health training. These treatment services include:</w:t>
      </w:r>
    </w:p>
    <w:p w14:paraId="6ABDA8C5" w14:textId="77777777" w:rsidR="00154ABF" w:rsidRDefault="00154ABF">
      <w:pPr>
        <w:numPr>
          <w:ilvl w:val="0"/>
          <w:numId w:val="219"/>
        </w:numPr>
        <w:spacing w:before="200"/>
        <w:ind w:hanging="218"/>
        <w:rPr>
          <w:sz w:val="20"/>
          <w:szCs w:val="20"/>
        </w:rPr>
      </w:pPr>
      <w:r>
        <w:rPr>
          <w:sz w:val="20"/>
          <w:szCs w:val="20"/>
        </w:rPr>
        <w:t xml:space="preserve">Medicare mental health treatment services currently provided to patients under the ‘Better Access to Psychiatrists, Psychologists and General Practitioners through the MBS (‘Better Access’) initiative. </w:t>
      </w:r>
    </w:p>
    <w:p w14:paraId="090077D2" w14:textId="77777777" w:rsidR="00154ABF" w:rsidRDefault="00154ABF">
      <w:pPr>
        <w:numPr>
          <w:ilvl w:val="1"/>
          <w:numId w:val="219"/>
        </w:numPr>
        <w:ind w:hanging="222"/>
        <w:rPr>
          <w:sz w:val="20"/>
          <w:szCs w:val="20"/>
        </w:rPr>
      </w:pPr>
      <w:r>
        <w:rPr>
          <w:sz w:val="20"/>
          <w:szCs w:val="20"/>
        </w:rPr>
        <w:t>This includes medical practitioner items 2721, 2723, 2725, 2727, 283, 285, 286, 287 and </w:t>
      </w:r>
    </w:p>
    <w:p w14:paraId="72015621" w14:textId="77777777" w:rsidR="00154ABF" w:rsidRDefault="00154ABF">
      <w:pPr>
        <w:numPr>
          <w:ilvl w:val="1"/>
          <w:numId w:val="219"/>
        </w:numPr>
        <w:ind w:hanging="222"/>
        <w:rPr>
          <w:sz w:val="20"/>
          <w:szCs w:val="20"/>
        </w:rPr>
      </w:pPr>
      <w:r>
        <w:rPr>
          <w:sz w:val="20"/>
          <w:szCs w:val="20"/>
        </w:rPr>
        <w:t>Their equivalent telehealth and phone items 91818, 91819, 91820, 91844, 91821 and 91845</w:t>
      </w:r>
    </w:p>
    <w:p w14:paraId="38521B96" w14:textId="77777777" w:rsidR="00154ABF" w:rsidRDefault="00154ABF">
      <w:pPr>
        <w:numPr>
          <w:ilvl w:val="1"/>
          <w:numId w:val="219"/>
        </w:numPr>
        <w:ind w:hanging="222"/>
        <w:rPr>
          <w:sz w:val="20"/>
          <w:szCs w:val="20"/>
        </w:rPr>
      </w:pPr>
      <w:r>
        <w:rPr>
          <w:sz w:val="20"/>
          <w:szCs w:val="20"/>
        </w:rPr>
        <w:t>This includes allied health items in Groups M6 and M7 of Category 8; and</w:t>
      </w:r>
    </w:p>
    <w:p w14:paraId="40F91D0A" w14:textId="77777777" w:rsidR="00154ABF" w:rsidRDefault="00154ABF">
      <w:pPr>
        <w:numPr>
          <w:ilvl w:val="0"/>
          <w:numId w:val="219"/>
        </w:numPr>
        <w:ind w:hanging="218"/>
        <w:rPr>
          <w:sz w:val="20"/>
          <w:szCs w:val="20"/>
        </w:rPr>
      </w:pPr>
      <w:r>
        <w:rPr>
          <w:sz w:val="20"/>
          <w:szCs w:val="20"/>
        </w:rPr>
        <w:t>Items for EDPT services provided by suitably trained medical practitioners in general practice (items 90271, 90278, 92182, 92184, 92186, 92188, 92194, 92198 and 92200)</w:t>
      </w:r>
    </w:p>
    <w:p w14:paraId="2FDBD06A" w14:textId="77777777" w:rsidR="00154ABF" w:rsidRDefault="00154ABF">
      <w:pPr>
        <w:numPr>
          <w:ilvl w:val="0"/>
          <w:numId w:val="219"/>
        </w:numPr>
        <w:spacing w:after="200"/>
        <w:ind w:hanging="218"/>
        <w:rPr>
          <w:sz w:val="20"/>
          <w:szCs w:val="20"/>
        </w:rPr>
      </w:pPr>
      <w:r>
        <w:rPr>
          <w:sz w:val="20"/>
          <w:szCs w:val="20"/>
        </w:rPr>
        <w:t>new items for EDPT services provided by eligible clinical psychologists (items 82352, 82354, 82355, 82357-82359; 93076, 93079, 93110 and 93113), eligible psychologists (items 82360, 82362-82363, 82365-82367; 93084, 93087, 93118 and 93121), eligible occupational therapists (items 82368, 82370-82371, 82373-82375; 93092, 93095, 93126 and 93129) and eligible social workers (items 82376, 82378-82379, 82381-82383; 93100, 93103, 93134 and 93137) </w:t>
      </w:r>
    </w:p>
    <w:p w14:paraId="1ED74CCC" w14:textId="77777777" w:rsidR="00154ABF" w:rsidRDefault="00154ABF">
      <w:pPr>
        <w:spacing w:before="200" w:after="200"/>
        <w:rPr>
          <w:sz w:val="20"/>
          <w:szCs w:val="20"/>
        </w:rPr>
      </w:pPr>
      <w:r>
        <w:rPr>
          <w:sz w:val="20"/>
          <w:szCs w:val="20"/>
        </w:rPr>
        <w:t> </w:t>
      </w:r>
      <w:r>
        <w:rPr>
          <w:sz w:val="20"/>
          <w:szCs w:val="20"/>
        </w:rPr>
        <w:br/>
        <w:t xml:space="preserve">For the purpose of the 40 EDPT count; eating disorder psychological treatment service includes a service under </w:t>
      </w:r>
      <w:r>
        <w:rPr>
          <w:sz w:val="20"/>
          <w:szCs w:val="20"/>
        </w:rPr>
        <w:lastRenderedPageBreak/>
        <w:t>provided under the following items: 90271, 90272, 90273, 90274, 90275, 90276, 90277, 90278, 92182, 92184, 92186, 92188, 92194, 92196, 92198 and 92200, 2721, 2723, 2725, 2727, 283, 285, 286, 287, 91818, 91819, 91820 91821; 91842, 91843, 91844 and 91845 and items in Groups M6, M7 and M16 (excluding items 82350, 93074 and 93108)</w:t>
      </w:r>
    </w:p>
    <w:p w14:paraId="44AA033A" w14:textId="77777777" w:rsidR="00154ABF" w:rsidRDefault="00154ABF">
      <w:pPr>
        <w:spacing w:before="200" w:after="200"/>
        <w:rPr>
          <w:sz w:val="20"/>
          <w:szCs w:val="20"/>
        </w:rPr>
      </w:pPr>
      <w:r>
        <w:rPr>
          <w:i/>
          <w:iCs/>
          <w:sz w:val="20"/>
          <w:szCs w:val="20"/>
        </w:rPr>
        <w:t>For any particular patient, an eating disorder treatment and management plan expires at the end of a 12 month period following provision of that service. After that period, a patient will require a new EDP to continue accessing EDPT services.</w:t>
      </w:r>
    </w:p>
    <w:p w14:paraId="494AAF19" w14:textId="77777777" w:rsidR="00154ABF" w:rsidRDefault="00154ABF">
      <w:pPr>
        <w:spacing w:before="200" w:after="200"/>
        <w:rPr>
          <w:sz w:val="20"/>
          <w:szCs w:val="20"/>
        </w:rPr>
      </w:pPr>
      <w:r>
        <w:rPr>
          <w:b/>
          <w:bCs/>
          <w:sz w:val="20"/>
          <w:szCs w:val="20"/>
        </w:rPr>
        <w:t>Patient Eligibility</w:t>
      </w:r>
    </w:p>
    <w:p w14:paraId="512C228E" w14:textId="77777777" w:rsidR="00154ABF" w:rsidRDefault="00154ABF">
      <w:pPr>
        <w:spacing w:before="200" w:after="200"/>
        <w:rPr>
          <w:sz w:val="20"/>
          <w:szCs w:val="20"/>
        </w:rPr>
      </w:pPr>
      <w:r>
        <w:rPr>
          <w:sz w:val="20"/>
          <w:szCs w:val="20"/>
        </w:rPr>
        <w:t>The Eating Disorder items are available to eligible patients in the community. These items do not apply to services provided to admitted (in-hospital) patients.</w:t>
      </w:r>
    </w:p>
    <w:p w14:paraId="25367E93" w14:textId="77777777" w:rsidR="00154ABF" w:rsidRDefault="00154ABF">
      <w:pPr>
        <w:spacing w:before="200" w:after="200"/>
        <w:rPr>
          <w:sz w:val="20"/>
          <w:szCs w:val="20"/>
        </w:rPr>
      </w:pPr>
      <w:r>
        <w:rPr>
          <w:i/>
          <w:iCs/>
          <w:sz w:val="20"/>
          <w:szCs w:val="20"/>
        </w:rPr>
        <w:t>The referring practitioner is responsible for determining that a patient is eligible for an EDP and therefore EDPT and dietetic services.</w:t>
      </w:r>
    </w:p>
    <w:p w14:paraId="36A290D7" w14:textId="77777777" w:rsidR="00154ABF" w:rsidRDefault="00154ABF">
      <w:pPr>
        <w:spacing w:before="200" w:after="200"/>
        <w:rPr>
          <w:sz w:val="20"/>
          <w:szCs w:val="20"/>
        </w:rPr>
      </w:pPr>
      <w:r>
        <w:rPr>
          <w:sz w:val="20"/>
          <w:szCs w:val="20"/>
        </w:rPr>
        <w:t>‘Eligible patient’ defines the group of patients who can access the new eating disorder services. There are two cohorts of eligible patients.</w:t>
      </w:r>
    </w:p>
    <w:p w14:paraId="159B4DDE" w14:textId="77777777" w:rsidR="00154ABF" w:rsidRDefault="00154ABF">
      <w:pPr>
        <w:numPr>
          <w:ilvl w:val="0"/>
          <w:numId w:val="220"/>
        </w:numPr>
        <w:spacing w:before="200"/>
        <w:ind w:hanging="291"/>
        <w:rPr>
          <w:sz w:val="20"/>
          <w:szCs w:val="20"/>
        </w:rPr>
      </w:pPr>
      <w:r>
        <w:rPr>
          <w:sz w:val="20"/>
          <w:szCs w:val="20"/>
        </w:rPr>
        <w:t>Patients with a clinical diagnosis of anorexia nervosa; or</w:t>
      </w:r>
    </w:p>
    <w:p w14:paraId="0206F540" w14:textId="77777777" w:rsidR="00154ABF" w:rsidRDefault="00154ABF">
      <w:pPr>
        <w:numPr>
          <w:ilvl w:val="0"/>
          <w:numId w:val="220"/>
        </w:numPr>
        <w:ind w:hanging="291"/>
        <w:rPr>
          <w:sz w:val="20"/>
          <w:szCs w:val="20"/>
        </w:rPr>
      </w:pPr>
      <w:r>
        <w:rPr>
          <w:sz w:val="20"/>
          <w:szCs w:val="20"/>
        </w:rPr>
        <w:t xml:space="preserve">Patients who meet the eligibility criteria (below), and have a clinical diagnosis of any of the following conditions: </w:t>
      </w:r>
    </w:p>
    <w:p w14:paraId="5FFB432F" w14:textId="77777777" w:rsidR="00154ABF" w:rsidRDefault="00154ABF">
      <w:pPr>
        <w:numPr>
          <w:ilvl w:val="1"/>
          <w:numId w:val="220"/>
        </w:numPr>
        <w:ind w:hanging="219"/>
        <w:rPr>
          <w:sz w:val="20"/>
          <w:szCs w:val="20"/>
        </w:rPr>
      </w:pPr>
      <w:r>
        <w:rPr>
          <w:sz w:val="20"/>
          <w:szCs w:val="20"/>
        </w:rPr>
        <w:t>bulimia nervosa;</w:t>
      </w:r>
    </w:p>
    <w:p w14:paraId="454D3EFD" w14:textId="77777777" w:rsidR="00154ABF" w:rsidRDefault="00154ABF">
      <w:pPr>
        <w:numPr>
          <w:ilvl w:val="1"/>
          <w:numId w:val="220"/>
        </w:numPr>
        <w:ind w:hanging="275"/>
        <w:rPr>
          <w:sz w:val="20"/>
          <w:szCs w:val="20"/>
        </w:rPr>
      </w:pPr>
      <w:r>
        <w:rPr>
          <w:sz w:val="20"/>
          <w:szCs w:val="20"/>
        </w:rPr>
        <w:t>binge-eating disorder;</w:t>
      </w:r>
    </w:p>
    <w:p w14:paraId="3F764361" w14:textId="77777777" w:rsidR="00154ABF" w:rsidRDefault="00154ABF">
      <w:pPr>
        <w:numPr>
          <w:ilvl w:val="1"/>
          <w:numId w:val="220"/>
        </w:numPr>
        <w:spacing w:after="200"/>
        <w:ind w:hanging="330"/>
        <w:rPr>
          <w:sz w:val="20"/>
          <w:szCs w:val="20"/>
        </w:rPr>
      </w:pPr>
      <w:r>
        <w:rPr>
          <w:sz w:val="20"/>
          <w:szCs w:val="20"/>
        </w:rPr>
        <w:t>other specified feeding or eating disorder.</w:t>
      </w:r>
    </w:p>
    <w:p w14:paraId="3703C76A" w14:textId="77777777" w:rsidR="00154ABF" w:rsidRDefault="00154ABF">
      <w:pPr>
        <w:spacing w:before="200" w:after="200"/>
        <w:rPr>
          <w:sz w:val="20"/>
          <w:szCs w:val="20"/>
        </w:rPr>
      </w:pPr>
      <w:r>
        <w:rPr>
          <w:i/>
          <w:iCs/>
          <w:sz w:val="20"/>
          <w:szCs w:val="20"/>
        </w:rPr>
        <w:t>The eligibility criteria</w:t>
      </w:r>
      <w:r>
        <w:rPr>
          <w:sz w:val="20"/>
          <w:szCs w:val="20"/>
        </w:rPr>
        <w:t>, for a patient, is:</w:t>
      </w:r>
    </w:p>
    <w:p w14:paraId="27060BEB" w14:textId="77777777" w:rsidR="00154ABF" w:rsidRDefault="00154ABF">
      <w:pPr>
        <w:numPr>
          <w:ilvl w:val="0"/>
          <w:numId w:val="221"/>
        </w:numPr>
        <w:spacing w:before="200"/>
        <w:ind w:hanging="286"/>
        <w:rPr>
          <w:sz w:val="20"/>
          <w:szCs w:val="20"/>
        </w:rPr>
      </w:pPr>
      <w:r>
        <w:rPr>
          <w:sz w:val="20"/>
          <w:szCs w:val="20"/>
        </w:rPr>
        <w:t>a person who has been assessed as having an Eating Disorder Examination Questionnaire score of 3 or more; and</w:t>
      </w:r>
    </w:p>
    <w:p w14:paraId="2E040B1E" w14:textId="77777777" w:rsidR="00154ABF" w:rsidRDefault="00154ABF">
      <w:pPr>
        <w:numPr>
          <w:ilvl w:val="0"/>
          <w:numId w:val="221"/>
        </w:numPr>
        <w:ind w:hanging="291"/>
        <w:rPr>
          <w:sz w:val="20"/>
          <w:szCs w:val="20"/>
        </w:rPr>
      </w:pPr>
      <w:r>
        <w:rPr>
          <w:sz w:val="20"/>
          <w:szCs w:val="20"/>
        </w:rPr>
        <w:t>the condition is characterised by rapid weight loss, or frequent binge eating or inappropriate compensatory behaviour as manifested by 3 or more occurrences per week; and</w:t>
      </w:r>
    </w:p>
    <w:p w14:paraId="6C2B4215" w14:textId="77777777" w:rsidR="00154ABF" w:rsidRDefault="00154ABF">
      <w:pPr>
        <w:numPr>
          <w:ilvl w:val="0"/>
          <w:numId w:val="221"/>
        </w:numPr>
        <w:ind w:hanging="274"/>
        <w:rPr>
          <w:sz w:val="20"/>
          <w:szCs w:val="20"/>
        </w:rPr>
      </w:pPr>
      <w:r>
        <w:rPr>
          <w:sz w:val="20"/>
          <w:szCs w:val="20"/>
        </w:rPr>
        <w:t xml:space="preserve">a person who has at least two of the following indicators: </w:t>
      </w:r>
    </w:p>
    <w:p w14:paraId="529304B5" w14:textId="77777777" w:rsidR="00154ABF" w:rsidRDefault="00154ABF">
      <w:pPr>
        <w:numPr>
          <w:ilvl w:val="1"/>
          <w:numId w:val="221"/>
        </w:numPr>
        <w:ind w:hanging="219"/>
        <w:rPr>
          <w:sz w:val="20"/>
          <w:szCs w:val="20"/>
        </w:rPr>
      </w:pPr>
      <w:r>
        <w:rPr>
          <w:sz w:val="20"/>
          <w:szCs w:val="20"/>
        </w:rPr>
        <w:t>clinically underweight with a body weight less than 85% of expected weight where weight loss is directly attributable to the eating disorder;</w:t>
      </w:r>
    </w:p>
    <w:p w14:paraId="6D286EF0" w14:textId="77777777" w:rsidR="00154ABF" w:rsidRDefault="00154ABF">
      <w:pPr>
        <w:numPr>
          <w:ilvl w:val="1"/>
          <w:numId w:val="221"/>
        </w:numPr>
        <w:ind w:hanging="275"/>
        <w:rPr>
          <w:sz w:val="20"/>
          <w:szCs w:val="20"/>
        </w:rPr>
      </w:pPr>
      <w:r>
        <w:rPr>
          <w:sz w:val="20"/>
          <w:szCs w:val="20"/>
        </w:rPr>
        <w:t>current or high risk of medical complications due to eating disorder behaviours and symptoms;</w:t>
      </w:r>
    </w:p>
    <w:p w14:paraId="4334EF90" w14:textId="77777777" w:rsidR="00154ABF" w:rsidRDefault="00154ABF">
      <w:pPr>
        <w:numPr>
          <w:ilvl w:val="1"/>
          <w:numId w:val="221"/>
        </w:numPr>
        <w:ind w:hanging="330"/>
        <w:rPr>
          <w:sz w:val="20"/>
          <w:szCs w:val="20"/>
        </w:rPr>
      </w:pPr>
      <w:r>
        <w:rPr>
          <w:sz w:val="20"/>
          <w:szCs w:val="20"/>
        </w:rPr>
        <w:t>serious comorbid medical or psychological conditions significantly impacting on medical or psychological health status with impacts on function;</w:t>
      </w:r>
    </w:p>
    <w:p w14:paraId="60D7433F" w14:textId="77777777" w:rsidR="00154ABF" w:rsidRDefault="00154ABF">
      <w:pPr>
        <w:numPr>
          <w:ilvl w:val="1"/>
          <w:numId w:val="221"/>
        </w:numPr>
        <w:ind w:hanging="338"/>
        <w:rPr>
          <w:sz w:val="20"/>
          <w:szCs w:val="20"/>
        </w:rPr>
      </w:pPr>
      <w:r>
        <w:rPr>
          <w:sz w:val="20"/>
          <w:szCs w:val="20"/>
        </w:rPr>
        <w:t>the person has been admitted to a hospital for an eating disorder in the previous 12 months;</w:t>
      </w:r>
    </w:p>
    <w:p w14:paraId="3D3BC338" w14:textId="77777777" w:rsidR="00154ABF" w:rsidRDefault="00154ABF">
      <w:pPr>
        <w:numPr>
          <w:ilvl w:val="1"/>
          <w:numId w:val="221"/>
        </w:numPr>
        <w:spacing w:after="200"/>
        <w:ind w:hanging="282"/>
        <w:rPr>
          <w:sz w:val="20"/>
          <w:szCs w:val="20"/>
        </w:rPr>
      </w:pPr>
      <w:r>
        <w:rPr>
          <w:sz w:val="20"/>
          <w:szCs w:val="20"/>
        </w:rPr>
        <w:t>inadequate treatment response to evidence based eating disorder treatment over the past six months despite active and consistent participation.</w:t>
      </w:r>
    </w:p>
    <w:p w14:paraId="38BD146F" w14:textId="77777777" w:rsidR="00154ABF" w:rsidRDefault="00154ABF">
      <w:pPr>
        <w:spacing w:before="200" w:after="200"/>
        <w:rPr>
          <w:sz w:val="20"/>
          <w:szCs w:val="20"/>
        </w:rPr>
      </w:pPr>
      <w:r>
        <w:rPr>
          <w:sz w:val="20"/>
          <w:szCs w:val="20"/>
        </w:rPr>
        <w:t>Practitioners should have regard to the relevant diagnostic criteria set out in the Diagnostic and Statistical Manual of the American Psychiatric Association – Fifth Edition (DSM-5)</w:t>
      </w:r>
    </w:p>
    <w:p w14:paraId="48C5BF0A" w14:textId="77777777" w:rsidR="00154ABF" w:rsidRDefault="00154ABF">
      <w:pPr>
        <w:spacing w:before="200" w:after="200"/>
        <w:rPr>
          <w:sz w:val="20"/>
          <w:szCs w:val="20"/>
        </w:rPr>
      </w:pPr>
      <w:r>
        <w:rPr>
          <w:sz w:val="20"/>
          <w:szCs w:val="20"/>
        </w:rPr>
        <w:t xml:space="preserve">Practitioners can access the Eating Disorder Examination Questionnaire at </w:t>
      </w:r>
      <w:hyperlink r:id="rId236" w:tgtFrame="_blank" w:history="1">
        <w:r>
          <w:rPr>
            <w:color w:val="0000EE"/>
            <w:sz w:val="20"/>
            <w:szCs w:val="20"/>
            <w:u w:val="single" w:color="0000EE"/>
          </w:rPr>
          <w:t>https://www.credo-oxford.com/pdfs/EDE_17.0D.pdf</w:t>
        </w:r>
      </w:hyperlink>
    </w:p>
    <w:p w14:paraId="653EBEDE" w14:textId="77777777" w:rsidR="00154ABF" w:rsidRDefault="00154ABF">
      <w:pPr>
        <w:spacing w:before="200" w:after="200"/>
        <w:rPr>
          <w:sz w:val="20"/>
          <w:szCs w:val="20"/>
        </w:rPr>
      </w:pPr>
      <w:r>
        <w:rPr>
          <w:b/>
          <w:bCs/>
          <w:sz w:val="20"/>
          <w:szCs w:val="20"/>
        </w:rPr>
        <w:t>The Eating Disorders Items Stepped Model of Care</w:t>
      </w:r>
    </w:p>
    <w:p w14:paraId="332D3B7E" w14:textId="77777777" w:rsidR="00154ABF" w:rsidRDefault="00154ABF">
      <w:pPr>
        <w:spacing w:before="200" w:after="200"/>
        <w:rPr>
          <w:sz w:val="20"/>
          <w:szCs w:val="20"/>
        </w:rPr>
      </w:pPr>
      <w:r>
        <w:rPr>
          <w:sz w:val="20"/>
          <w:szCs w:val="20"/>
        </w:rPr>
        <w:t>The eating disorder items incorporate a ‘stepped model’ for best practice care for eligible patients with eating disorders that comprise:</w:t>
      </w:r>
    </w:p>
    <w:p w14:paraId="69501960" w14:textId="77777777" w:rsidR="00154ABF" w:rsidRDefault="00154ABF">
      <w:pPr>
        <w:numPr>
          <w:ilvl w:val="0"/>
          <w:numId w:val="222"/>
        </w:numPr>
        <w:spacing w:before="200"/>
        <w:ind w:hanging="218"/>
        <w:rPr>
          <w:sz w:val="20"/>
          <w:szCs w:val="20"/>
        </w:rPr>
      </w:pPr>
      <w:r>
        <w:rPr>
          <w:sz w:val="20"/>
          <w:szCs w:val="20"/>
        </w:rPr>
        <w:t>assessment and treatment planning</w:t>
      </w:r>
    </w:p>
    <w:p w14:paraId="40EA7874" w14:textId="77777777" w:rsidR="00154ABF" w:rsidRDefault="00154ABF">
      <w:pPr>
        <w:numPr>
          <w:ilvl w:val="0"/>
          <w:numId w:val="222"/>
        </w:numPr>
        <w:ind w:hanging="218"/>
        <w:rPr>
          <w:sz w:val="20"/>
          <w:szCs w:val="20"/>
        </w:rPr>
      </w:pPr>
      <w:r>
        <w:rPr>
          <w:sz w:val="20"/>
          <w:szCs w:val="20"/>
        </w:rPr>
        <w:t>provision of and/or referral for appropriate evidence based eating disorder specific treatment services by allied mental health professionals and provision of services by dietitians</w:t>
      </w:r>
    </w:p>
    <w:p w14:paraId="7E1BC84A" w14:textId="77777777" w:rsidR="00154ABF" w:rsidRDefault="00154ABF">
      <w:pPr>
        <w:numPr>
          <w:ilvl w:val="0"/>
          <w:numId w:val="222"/>
        </w:numPr>
        <w:spacing w:after="200"/>
        <w:ind w:hanging="218"/>
        <w:rPr>
          <w:sz w:val="20"/>
          <w:szCs w:val="20"/>
        </w:rPr>
      </w:pPr>
      <w:r>
        <w:rPr>
          <w:sz w:val="20"/>
          <w:szCs w:val="20"/>
        </w:rPr>
        <w:lastRenderedPageBreak/>
        <w:t>review and ongoing management items to ensure that the patient accesses the appropriate level of intervention.</w:t>
      </w:r>
    </w:p>
    <w:p w14:paraId="0ADFAA09" w14:textId="77777777" w:rsidR="00154ABF" w:rsidRDefault="00154ABF">
      <w:pPr>
        <w:spacing w:before="200" w:after="200"/>
        <w:rPr>
          <w:sz w:val="20"/>
          <w:szCs w:val="20"/>
        </w:rPr>
      </w:pPr>
      <w:r>
        <w:rPr>
          <w:i/>
          <w:iCs/>
          <w:sz w:val="20"/>
          <w:szCs w:val="20"/>
        </w:rPr>
        <w:t>The Stepped Model</w:t>
      </w:r>
    </w:p>
    <w:p w14:paraId="418AC528" w14:textId="77777777" w:rsidR="00154ABF" w:rsidRDefault="00154ABF">
      <w:pPr>
        <w:spacing w:before="200" w:after="200"/>
        <w:rPr>
          <w:sz w:val="20"/>
          <w:szCs w:val="20"/>
        </w:rPr>
      </w:pPr>
      <w:r>
        <w:rPr>
          <w:sz w:val="20"/>
          <w:szCs w:val="20"/>
        </w:rPr>
        <w:t>‘STEP 1’ – PLANNING (trigger Eating Disorders pathway) 90250-90257; 92146 to 92153 and 90260 or 90261</w:t>
      </w:r>
    </w:p>
    <w:p w14:paraId="03BA579E" w14:textId="77777777" w:rsidR="00154ABF" w:rsidRDefault="00154ABF">
      <w:pPr>
        <w:spacing w:before="200" w:after="200"/>
        <w:rPr>
          <w:sz w:val="20"/>
          <w:szCs w:val="20"/>
        </w:rPr>
      </w:pPr>
      <w:r>
        <w:rPr>
          <w:sz w:val="20"/>
          <w:szCs w:val="20"/>
        </w:rPr>
        <w:t>An eligible patient receives an EDP developed by a medical practitioner in general practice (items 90250-90257), psychiatry (items 90260) or paediatrics (items 90261).</w:t>
      </w:r>
    </w:p>
    <w:p w14:paraId="1EBFF1D6" w14:textId="77777777" w:rsidR="00154ABF" w:rsidRDefault="00154ABF">
      <w:pPr>
        <w:spacing w:before="200" w:after="200"/>
        <w:rPr>
          <w:sz w:val="20"/>
          <w:szCs w:val="20"/>
        </w:rPr>
      </w:pPr>
      <w:r>
        <w:rPr>
          <w:sz w:val="20"/>
          <w:szCs w:val="20"/>
        </w:rPr>
        <w:t> ‘STEP 2’ – COMMENCE INITIAL COURSE OF TREATMENT (psychological &amp; dietetic services)</w:t>
      </w:r>
    </w:p>
    <w:p w14:paraId="44AD6360" w14:textId="77777777" w:rsidR="00154ABF" w:rsidRDefault="00154ABF">
      <w:pPr>
        <w:spacing w:before="200" w:after="200"/>
        <w:rPr>
          <w:sz w:val="20"/>
          <w:szCs w:val="20"/>
        </w:rPr>
      </w:pPr>
      <w:r>
        <w:rPr>
          <w:sz w:val="20"/>
          <w:szCs w:val="20"/>
        </w:rPr>
        <w:t>Once an eligible patient has an EDP in place, the 12 month period commences, and the patient is eligible for an initial course of treatment up to 20 dietetic services and 10 eating disorder psychological treatment (EDPT) services. A patient will be eligible for an additional 30 EDPT services in the 12 month period, subject to reviews from medical practitioners to determine appropriate intensity of treatment.</w:t>
      </w:r>
    </w:p>
    <w:p w14:paraId="4ACA4266" w14:textId="77777777" w:rsidR="00154ABF" w:rsidRDefault="00154ABF">
      <w:pPr>
        <w:spacing w:before="200" w:after="200"/>
        <w:rPr>
          <w:sz w:val="20"/>
          <w:szCs w:val="20"/>
        </w:rPr>
      </w:pPr>
      <w:r>
        <w:rPr>
          <w:sz w:val="20"/>
          <w:szCs w:val="20"/>
        </w:rPr>
        <w:t> ‘STEP 3' – CONTINUE ON INITIAL COURSE OF TREATMENT 90264-90267 (managing practitioner review and progress up to 20 EDPT services)</w:t>
      </w:r>
    </w:p>
    <w:p w14:paraId="4C622BCE" w14:textId="77777777" w:rsidR="00154ABF" w:rsidRDefault="00154ABF">
      <w:pPr>
        <w:spacing w:before="200" w:after="200"/>
        <w:rPr>
          <w:sz w:val="20"/>
          <w:szCs w:val="20"/>
        </w:rPr>
      </w:pPr>
      <w:r>
        <w:rPr>
          <w:sz w:val="20"/>
          <w:szCs w:val="20"/>
        </w:rPr>
        <w:t>It is expected that the managing practitioner will be reviewing the patient on a regular, ongoing and as required basis. However, a patient must have a review of the EDP (90264-90267; 92170, 92171, 92175 and 92177), to assess the patient’s progress against the EDP or update the EDP, before they can access more than 10 EDPT services. This is known as the ‘first review’. The first review should be provided by the patient’s managing practitioner, where possible.</w:t>
      </w:r>
    </w:p>
    <w:p w14:paraId="6D375520" w14:textId="77777777" w:rsidR="00154ABF" w:rsidRDefault="00154ABF">
      <w:pPr>
        <w:spacing w:before="200" w:after="200"/>
        <w:rPr>
          <w:sz w:val="20"/>
          <w:szCs w:val="20"/>
        </w:rPr>
      </w:pPr>
      <w:r>
        <w:rPr>
          <w:sz w:val="20"/>
          <w:szCs w:val="20"/>
        </w:rPr>
        <w:t>‘STEP 4’ FORMAL SPECIALIST AND PRACTITIONER REVIEW 90266 and 90267 (continue beyond 20 EDPT services)</w:t>
      </w:r>
    </w:p>
    <w:p w14:paraId="7EC99DEA" w14:textId="77777777" w:rsidR="00154ABF" w:rsidRDefault="00154ABF">
      <w:pPr>
        <w:spacing w:before="200" w:after="200"/>
        <w:rPr>
          <w:sz w:val="20"/>
          <w:szCs w:val="20"/>
        </w:rPr>
      </w:pPr>
      <w:r>
        <w:rPr>
          <w:sz w:val="20"/>
          <w:szCs w:val="20"/>
        </w:rPr>
        <w:t>A patient must have two additional reviews before they can access more than 20 EDPT services. One review (the ‘second review’) must be performed by a medical practitioner in general practice (who is expected to be the managing practitioner), and the other (the ‘third review’) must be performed by a paediatrician (90267 or 92173) or psychiatrist (90266 or 92172). Should both recommend the patient requires more intensive treatment, the patient would be able to access an additional 10 EDPT services in the 12 month period. These reviews are required to determine that the patient has not responded to treatment at the lower intensity levels.</w:t>
      </w:r>
    </w:p>
    <w:p w14:paraId="17BC0C6D" w14:textId="77777777" w:rsidR="00154ABF" w:rsidRDefault="00154ABF">
      <w:pPr>
        <w:spacing w:before="200" w:after="200"/>
        <w:rPr>
          <w:sz w:val="20"/>
          <w:szCs w:val="20"/>
        </w:rPr>
      </w:pPr>
      <w:r>
        <w:rPr>
          <w:sz w:val="20"/>
          <w:szCs w:val="20"/>
        </w:rPr>
        <w:t>The patient’s managing practitioner should be provided with a copy of the specialist review.</w:t>
      </w:r>
    </w:p>
    <w:p w14:paraId="24357329" w14:textId="77777777" w:rsidR="00154ABF" w:rsidRDefault="00154ABF">
      <w:pPr>
        <w:spacing w:before="200" w:after="200"/>
        <w:rPr>
          <w:sz w:val="20"/>
          <w:szCs w:val="20"/>
        </w:rPr>
      </w:pPr>
      <w:r>
        <w:rPr>
          <w:sz w:val="20"/>
          <w:szCs w:val="20"/>
        </w:rPr>
        <w:t>The specialist review by the psychiatrist or paediatrician can occur at any point before 20 EDPT services. The practitioner should refer the patient for specialist review as early in the treatment process as appropriate. If the practitioner is of the opinion that the patient should receive more than 20 EDPT services, the referral should occur at the first practitioner review (after the first course of treatment) if it has not been initiated earlier.</w:t>
      </w:r>
    </w:p>
    <w:p w14:paraId="318FC343" w14:textId="77777777" w:rsidR="00154ABF" w:rsidRDefault="00154ABF">
      <w:pPr>
        <w:spacing w:before="200" w:after="200"/>
        <w:rPr>
          <w:sz w:val="20"/>
          <w:szCs w:val="20"/>
        </w:rPr>
      </w:pPr>
      <w:r>
        <w:rPr>
          <w:sz w:val="20"/>
          <w:szCs w:val="20"/>
        </w:rPr>
        <w:t>Practitioners should be aware that the specialist review can be provided via telehealth (92172 and 92173). Where appropriate, provision has been made for practitioner participation on the patient-end of the telehealth consultation.</w:t>
      </w:r>
    </w:p>
    <w:p w14:paraId="7342B33C" w14:textId="77777777" w:rsidR="00154ABF" w:rsidRDefault="00154ABF">
      <w:pPr>
        <w:spacing w:before="200" w:after="200"/>
        <w:rPr>
          <w:sz w:val="20"/>
          <w:szCs w:val="20"/>
        </w:rPr>
      </w:pPr>
      <w:r>
        <w:rPr>
          <w:sz w:val="20"/>
          <w:szCs w:val="20"/>
        </w:rPr>
        <w:t>It is expected that the managing practitioner will be reviewing the patient on a regular, ongoing and as required basis. However, a patient must have a review of the EDP (90264-90267), to assess the patient’s progress against the EDP or update the EDP, before they can access the next course of treatment.</w:t>
      </w:r>
    </w:p>
    <w:p w14:paraId="60E2F317" w14:textId="77777777" w:rsidR="00154ABF" w:rsidRDefault="00154ABF">
      <w:pPr>
        <w:spacing w:before="200" w:after="200"/>
        <w:rPr>
          <w:sz w:val="20"/>
          <w:szCs w:val="20"/>
        </w:rPr>
      </w:pPr>
      <w:r>
        <w:rPr>
          <w:sz w:val="20"/>
          <w:szCs w:val="20"/>
        </w:rPr>
        <w:t>‘STEP 5’ ACCESS TO MAXIMUM INTENSITY OF TREATMENT 90266-90267 (continue beyond 30 EDPT services)</w:t>
      </w:r>
    </w:p>
    <w:p w14:paraId="7D94A194" w14:textId="77777777" w:rsidR="00154ABF" w:rsidRDefault="00154ABF">
      <w:pPr>
        <w:spacing w:before="200" w:after="200"/>
        <w:rPr>
          <w:sz w:val="20"/>
          <w:szCs w:val="20"/>
        </w:rPr>
      </w:pPr>
      <w:r>
        <w:rPr>
          <w:sz w:val="20"/>
          <w:szCs w:val="20"/>
        </w:rPr>
        <w:t>To access more than 30 EDPT treatment services in the 12 month period, patients are required to have an additional review (the ‘fourth review’) to ensure the highest intensity of treatment is appropriate. Subject to this review, a patient could access the maximum of 40 EDPT treatment services in a 12 month period. The fourth review should be provided by the patient’s managing practitioner, where possible. </w:t>
      </w:r>
    </w:p>
    <w:p w14:paraId="4A079E01" w14:textId="77777777" w:rsidR="00154ABF" w:rsidRDefault="00154ABF">
      <w:pPr>
        <w:spacing w:before="200" w:after="200"/>
        <w:rPr>
          <w:sz w:val="20"/>
          <w:szCs w:val="20"/>
        </w:rPr>
      </w:pPr>
      <w:r>
        <w:rPr>
          <w:i/>
          <w:iCs/>
          <w:sz w:val="20"/>
          <w:szCs w:val="20"/>
        </w:rPr>
        <w:lastRenderedPageBreak/>
        <w:t>An Integrated Team Approach</w:t>
      </w:r>
    </w:p>
    <w:p w14:paraId="2145744B" w14:textId="77777777" w:rsidR="00154ABF" w:rsidRDefault="00154ABF">
      <w:pPr>
        <w:spacing w:before="200" w:after="200"/>
        <w:rPr>
          <w:sz w:val="20"/>
          <w:szCs w:val="20"/>
        </w:rPr>
      </w:pPr>
      <w:r>
        <w:rPr>
          <w:sz w:val="20"/>
          <w:szCs w:val="20"/>
        </w:rPr>
        <w:t>A patient’s family and/or carers should be involved in the treatment planning and discussions where appropriate. The family can be involved in care options throughout the diagnosis and assessment, and are usually the support unit that help to bridge the gap between initial diagnosis and eating disorder specific treatment.</w:t>
      </w:r>
    </w:p>
    <w:p w14:paraId="008B1241" w14:textId="77777777" w:rsidR="00154ABF" w:rsidRDefault="00154ABF">
      <w:pPr>
        <w:spacing w:before="200" w:after="200"/>
        <w:rPr>
          <w:sz w:val="20"/>
          <w:szCs w:val="20"/>
        </w:rPr>
      </w:pPr>
      <w:r>
        <w:rPr>
          <w:sz w:val="20"/>
          <w:szCs w:val="20"/>
        </w:rPr>
        <w:t>The National Standards for the safe treatment of eating disorders specify a multi-disciplinary treatment approach that provides coordinated psychological, physical, behavioural, nutritional and functional care to address all aspects of eating disorders. People with eating disorders require integrated inter-professional treatment that is able to work within a framework of shared goals, care plans and client and family information. Frequent communication is required between treatment providers to prevent deterioration in physical and mental health (RANZCP Clinical Guidelines: Hay et al., 2014). Consider regular case conferencing to ensure that the contributing team members are able to work within a shared care plan and with client and carers to achieve best outcomes.</w:t>
      </w:r>
    </w:p>
    <w:p w14:paraId="7247F325" w14:textId="77777777" w:rsidR="00154ABF" w:rsidRDefault="00154ABF">
      <w:pPr>
        <w:spacing w:before="200" w:after="200"/>
        <w:rPr>
          <w:sz w:val="20"/>
          <w:szCs w:val="20"/>
        </w:rPr>
      </w:pPr>
      <w:r>
        <w:rPr>
          <w:b/>
          <w:bCs/>
          <w:sz w:val="20"/>
          <w:szCs w:val="20"/>
        </w:rPr>
        <w:t>Clinical guidelines and other resources</w:t>
      </w:r>
    </w:p>
    <w:p w14:paraId="4D47C0BD" w14:textId="77777777" w:rsidR="00154ABF" w:rsidRDefault="00154ABF">
      <w:pPr>
        <w:spacing w:before="200" w:after="200"/>
        <w:rPr>
          <w:sz w:val="20"/>
          <w:szCs w:val="20"/>
        </w:rPr>
      </w:pPr>
      <w:r>
        <w:rPr>
          <w:sz w:val="20"/>
          <w:szCs w:val="20"/>
        </w:rPr>
        <w:t>It is expected that the consultants providing services under these items should have the appropriate skills, knowledge and experience to provide eating disorders treatment. However, there are a number of resources which may be of assistance to practitioners in supporting and developing EDP and EDPT plans, these include:</w:t>
      </w:r>
    </w:p>
    <w:p w14:paraId="54B9E00F" w14:textId="77777777" w:rsidR="00154ABF" w:rsidRDefault="00154ABF">
      <w:pPr>
        <w:numPr>
          <w:ilvl w:val="0"/>
          <w:numId w:val="223"/>
        </w:numPr>
        <w:spacing w:before="200"/>
        <w:ind w:hanging="218"/>
        <w:rPr>
          <w:sz w:val="20"/>
          <w:szCs w:val="20"/>
        </w:rPr>
      </w:pPr>
      <w:r>
        <w:rPr>
          <w:sz w:val="20"/>
          <w:szCs w:val="20"/>
        </w:rPr>
        <w:t>The </w:t>
      </w:r>
      <w:hyperlink r:id="rId237" w:tgtFrame="_blank" w:history="1">
        <w:r>
          <w:rPr>
            <w:color w:val="0000EE"/>
            <w:sz w:val="20"/>
            <w:szCs w:val="20"/>
            <w:u w:val="single" w:color="0000EE"/>
          </w:rPr>
          <w:t>Royal Australian and New Zealand College of Psychiatrists clinical practice guidelines for the treatment of eating disorders</w:t>
        </w:r>
      </w:hyperlink>
    </w:p>
    <w:p w14:paraId="79D591A3" w14:textId="77777777" w:rsidR="00154ABF" w:rsidRDefault="00154ABF">
      <w:pPr>
        <w:numPr>
          <w:ilvl w:val="0"/>
          <w:numId w:val="223"/>
        </w:numPr>
        <w:ind w:hanging="218"/>
        <w:rPr>
          <w:sz w:val="20"/>
          <w:szCs w:val="20"/>
        </w:rPr>
      </w:pPr>
      <w:r>
        <w:rPr>
          <w:sz w:val="20"/>
          <w:szCs w:val="20"/>
        </w:rPr>
        <w:t xml:space="preserve">The </w:t>
      </w:r>
      <w:hyperlink r:id="rId238" w:tgtFrame="_blank" w:history="1">
        <w:r>
          <w:rPr>
            <w:color w:val="0000EE"/>
            <w:sz w:val="20"/>
            <w:szCs w:val="20"/>
            <w:u w:val="single" w:color="0000EE"/>
          </w:rPr>
          <w:t>Royal Australian and New Zealand College of Psychiatrists (RANZCP) Referred Patient Assessment and Management Plan Guidelines</w:t>
        </w:r>
      </w:hyperlink>
    </w:p>
    <w:p w14:paraId="11411387" w14:textId="77777777" w:rsidR="00154ABF" w:rsidRDefault="00154ABF">
      <w:pPr>
        <w:numPr>
          <w:ilvl w:val="0"/>
          <w:numId w:val="223"/>
        </w:numPr>
        <w:spacing w:after="200"/>
        <w:ind w:hanging="218"/>
        <w:rPr>
          <w:sz w:val="20"/>
          <w:szCs w:val="20"/>
        </w:rPr>
      </w:pPr>
      <w:r>
        <w:rPr>
          <w:sz w:val="20"/>
          <w:szCs w:val="20"/>
        </w:rPr>
        <w:t>ANZAED eating disorder treatment principles and general clinical practice and training standards:</w:t>
      </w:r>
    </w:p>
    <w:p w14:paraId="0896D885" w14:textId="77777777" w:rsidR="00154ABF" w:rsidRDefault="00000000">
      <w:pPr>
        <w:pBdr>
          <w:left w:val="none" w:sz="0" w:space="22" w:color="auto"/>
        </w:pBdr>
        <w:spacing w:before="200" w:after="200"/>
        <w:ind w:left="450"/>
        <w:rPr>
          <w:sz w:val="20"/>
          <w:szCs w:val="20"/>
        </w:rPr>
      </w:pPr>
      <w:hyperlink r:id="rId239" w:history="1">
        <w:r w:rsidR="00154ABF">
          <w:rPr>
            <w:color w:val="0000EE"/>
            <w:sz w:val="20"/>
            <w:szCs w:val="20"/>
            <w:u w:val="single" w:color="0000EE"/>
          </w:rPr>
          <w:t>Heruc, G., Hurst, K., Casey, A. et al. ANZAED eating disorder treatment principles and general clinical practice and training standards. J Eat Disord 8, 63 (2020).</w:t>
        </w:r>
      </w:hyperlink>
      <w:r w:rsidR="00154ABF">
        <w:rPr>
          <w:sz w:val="20"/>
          <w:szCs w:val="20"/>
        </w:rPr>
        <w:t> </w:t>
      </w:r>
    </w:p>
    <w:p w14:paraId="1DFD1BD1" w14:textId="77777777" w:rsidR="00154ABF" w:rsidRDefault="00154ABF">
      <w:pPr>
        <w:numPr>
          <w:ilvl w:val="0"/>
          <w:numId w:val="224"/>
        </w:numPr>
        <w:spacing w:before="200" w:after="200"/>
        <w:ind w:hanging="218"/>
        <w:rPr>
          <w:sz w:val="20"/>
          <w:szCs w:val="20"/>
        </w:rPr>
      </w:pPr>
      <w:r>
        <w:rPr>
          <w:sz w:val="20"/>
          <w:szCs w:val="20"/>
        </w:rPr>
        <w:t>ANZAED practice and training standards for dietitians providing eating disorder treatment: </w:t>
      </w:r>
    </w:p>
    <w:p w14:paraId="1220EEEE" w14:textId="77777777" w:rsidR="00154ABF" w:rsidRDefault="00000000">
      <w:pPr>
        <w:pBdr>
          <w:left w:val="none" w:sz="0" w:space="22" w:color="auto"/>
        </w:pBdr>
        <w:spacing w:before="200" w:after="200"/>
        <w:ind w:left="450"/>
        <w:rPr>
          <w:sz w:val="20"/>
          <w:szCs w:val="20"/>
        </w:rPr>
      </w:pPr>
      <w:hyperlink r:id="rId240" w:history="1">
        <w:r w:rsidR="00154ABF">
          <w:rPr>
            <w:color w:val="0000EE"/>
            <w:sz w:val="20"/>
            <w:szCs w:val="20"/>
            <w:u w:val="single" w:color="0000EE"/>
          </w:rPr>
          <w:t>Heruc, G., Hart, S., Stiles, G. et al. ANZAED practice and training standards for dietitians providing eating disorder treatment. J Eat Disord 8, 77 (2020).</w:t>
        </w:r>
      </w:hyperlink>
    </w:p>
    <w:p w14:paraId="147AD750" w14:textId="77777777" w:rsidR="00154ABF" w:rsidRDefault="00154ABF">
      <w:pPr>
        <w:numPr>
          <w:ilvl w:val="0"/>
          <w:numId w:val="225"/>
        </w:numPr>
        <w:spacing w:before="200" w:after="200"/>
        <w:ind w:hanging="218"/>
        <w:rPr>
          <w:sz w:val="20"/>
          <w:szCs w:val="20"/>
        </w:rPr>
      </w:pPr>
      <w:r>
        <w:rPr>
          <w:sz w:val="20"/>
          <w:szCs w:val="20"/>
        </w:rPr>
        <w:t>ANZAED practice and training standards for mental health professionals providing eating disorder treatment:</w:t>
      </w:r>
    </w:p>
    <w:p w14:paraId="47A2CA0A" w14:textId="77777777" w:rsidR="00154ABF" w:rsidRDefault="00000000">
      <w:pPr>
        <w:pBdr>
          <w:left w:val="none" w:sz="0" w:space="22" w:color="auto"/>
        </w:pBdr>
        <w:spacing w:before="200" w:after="200"/>
        <w:ind w:left="450"/>
        <w:rPr>
          <w:sz w:val="20"/>
          <w:szCs w:val="20"/>
        </w:rPr>
      </w:pPr>
      <w:hyperlink r:id="rId241" w:history="1">
        <w:r w:rsidR="00154ABF">
          <w:rPr>
            <w:color w:val="0000EE"/>
            <w:sz w:val="20"/>
            <w:szCs w:val="20"/>
            <w:u w:val="single" w:color="0000EE"/>
          </w:rPr>
          <w:t>Hurst, K., Heruc, G., Thornton, C. et al. ANZAED practice and training standards for mental health professionals providing eating disorder treatment. J Eat Disord 8, 58 (2020).</w:t>
        </w:r>
      </w:hyperlink>
      <w:r w:rsidR="00154ABF">
        <w:rPr>
          <w:sz w:val="20"/>
          <w:szCs w:val="20"/>
        </w:rPr>
        <w:t> </w:t>
      </w:r>
    </w:p>
    <w:p w14:paraId="4B2DC164" w14:textId="77777777" w:rsidR="00154ABF" w:rsidRDefault="00154ABF">
      <w:pPr>
        <w:spacing w:before="200" w:after="200"/>
        <w:rPr>
          <w:sz w:val="20"/>
          <w:szCs w:val="20"/>
        </w:rPr>
      </w:pPr>
      <w:r>
        <w:rPr>
          <w:i/>
          <w:iCs/>
          <w:sz w:val="20"/>
          <w:szCs w:val="20"/>
        </w:rPr>
        <w:t xml:space="preserve">Note: This information is provided as a guide only and each case should be addressed according to a patient's individual needs. An electronic version of the Guidelines is available on the RANZCP website at </w:t>
      </w:r>
      <w:hyperlink r:id="rId242" w:tgtFrame="_blank" w:history="1">
        <w:r>
          <w:rPr>
            <w:i/>
            <w:iCs/>
            <w:color w:val="0000EE"/>
            <w:sz w:val="20"/>
            <w:szCs w:val="20"/>
            <w:u w:val="single" w:color="0000EE"/>
          </w:rPr>
          <w:t>www.ranzcp.org</w:t>
        </w:r>
      </w:hyperlink>
    </w:p>
    <w:p w14:paraId="3560F86A" w14:textId="77777777" w:rsidR="00154ABF" w:rsidRDefault="00000000">
      <w:pPr>
        <w:spacing w:before="200" w:after="200"/>
        <w:rPr>
          <w:sz w:val="20"/>
          <w:szCs w:val="20"/>
        </w:rPr>
      </w:pPr>
      <w:hyperlink r:id="rId243" w:tgtFrame="_blank" w:history="1">
        <w:r w:rsidR="00154ABF">
          <w:rPr>
            <w:color w:val="0000EE"/>
            <w:sz w:val="20"/>
            <w:szCs w:val="20"/>
            <w:u w:val="single" w:color="0000EE"/>
          </w:rPr>
          <w:t xml:space="preserve">National Eating Disorders Collaboration Eating Disorders: a professional resources for general practitioners </w:t>
        </w:r>
      </w:hyperlink>
      <w:r w:rsidR="00154ABF">
        <w:rPr>
          <w:sz w:val="20"/>
          <w:szCs w:val="20"/>
        </w:rPr>
        <w:t xml:space="preserve">available at </w:t>
      </w:r>
      <w:hyperlink r:id="rId244" w:tgtFrame="_blank" w:history="1">
        <w:r w:rsidR="00154ABF">
          <w:rPr>
            <w:color w:val="0000EE"/>
            <w:sz w:val="20"/>
            <w:szCs w:val="20"/>
            <w:u w:val="single" w:color="0000EE"/>
          </w:rPr>
          <w:t>www.nedc.com.au</w:t>
        </w:r>
      </w:hyperlink>
    </w:p>
    <w:p w14:paraId="6426C13D" w14:textId="77777777" w:rsidR="00154ABF" w:rsidRDefault="00154ABF">
      <w:pPr>
        <w:spacing w:before="200" w:after="200"/>
        <w:rPr>
          <w:sz w:val="20"/>
          <w:szCs w:val="20"/>
        </w:rPr>
      </w:pPr>
      <w:r>
        <w:rPr>
          <w:i/>
          <w:iCs/>
          <w:sz w:val="20"/>
          <w:szCs w:val="20"/>
        </w:rPr>
        <w:t>Eating Disorders Training</w:t>
      </w:r>
    </w:p>
    <w:p w14:paraId="3DD02CFC" w14:textId="77777777" w:rsidR="00154ABF" w:rsidRDefault="00154ABF">
      <w:pPr>
        <w:spacing w:before="200" w:after="200"/>
        <w:rPr>
          <w:sz w:val="20"/>
          <w:szCs w:val="20"/>
        </w:rPr>
      </w:pPr>
      <w:r>
        <w:rPr>
          <w:sz w:val="20"/>
          <w:szCs w:val="20"/>
        </w:rPr>
        <w:t>It is expected that practitioners who are providing services under these items have appropriate training, skills and experience in treatment of patients with eating disorders and meet the national workforce core competencies for the safe and effective identification of and response to eating disorders more information available at National Eating Disorders Collaboration</w:t>
      </w:r>
    </w:p>
    <w:p w14:paraId="765A81A1" w14:textId="77777777" w:rsidR="00154ABF" w:rsidRDefault="00154ABF">
      <w:pPr>
        <w:spacing w:before="200" w:after="200"/>
        <w:rPr>
          <w:sz w:val="20"/>
          <w:szCs w:val="20"/>
        </w:rPr>
      </w:pPr>
      <w:r>
        <w:rPr>
          <w:i/>
          <w:iCs/>
          <w:sz w:val="20"/>
          <w:szCs w:val="20"/>
        </w:rPr>
        <w:t>Training Services</w:t>
      </w:r>
    </w:p>
    <w:p w14:paraId="092C05A3" w14:textId="77777777" w:rsidR="00154ABF" w:rsidRDefault="00154ABF">
      <w:pPr>
        <w:spacing w:before="200" w:after="200"/>
        <w:rPr>
          <w:sz w:val="20"/>
          <w:szCs w:val="20"/>
        </w:rPr>
      </w:pPr>
      <w:r>
        <w:rPr>
          <w:sz w:val="20"/>
          <w:szCs w:val="20"/>
        </w:rPr>
        <w:t>Practitioners should contact their professional organisation to identify education and training which may assist to practitioners to gain the skills and knowledge to provide services under these items.</w:t>
      </w:r>
    </w:p>
    <w:p w14:paraId="78E0F356" w14:textId="77777777" w:rsidR="00154ABF" w:rsidRDefault="00154ABF">
      <w:pPr>
        <w:spacing w:before="200" w:after="200"/>
        <w:rPr>
          <w:sz w:val="20"/>
          <w:szCs w:val="20"/>
        </w:rPr>
      </w:pPr>
      <w:r>
        <w:rPr>
          <w:sz w:val="20"/>
          <w:szCs w:val="20"/>
        </w:rPr>
        <w:lastRenderedPageBreak/>
        <w:t>The following organisations provide training which may assist practitioners to meet the workforce competency standards:</w:t>
      </w:r>
    </w:p>
    <w:p w14:paraId="68E42220" w14:textId="77777777" w:rsidR="00154ABF" w:rsidRDefault="00154ABF">
      <w:pPr>
        <w:numPr>
          <w:ilvl w:val="0"/>
          <w:numId w:val="226"/>
        </w:numPr>
        <w:spacing w:before="200"/>
        <w:ind w:hanging="218"/>
        <w:rPr>
          <w:sz w:val="20"/>
          <w:szCs w:val="20"/>
        </w:rPr>
      </w:pPr>
      <w:r>
        <w:rPr>
          <w:sz w:val="20"/>
          <w:szCs w:val="20"/>
        </w:rPr>
        <w:t>The Australia and New Zealand Academy of eating disorders (ANZAED) - National</w:t>
      </w:r>
    </w:p>
    <w:p w14:paraId="12FE1772" w14:textId="77777777" w:rsidR="00154ABF" w:rsidRDefault="00154ABF">
      <w:pPr>
        <w:numPr>
          <w:ilvl w:val="0"/>
          <w:numId w:val="226"/>
        </w:numPr>
        <w:ind w:hanging="218"/>
        <w:rPr>
          <w:sz w:val="20"/>
          <w:szCs w:val="20"/>
        </w:rPr>
      </w:pPr>
      <w:r>
        <w:rPr>
          <w:sz w:val="20"/>
          <w:szCs w:val="20"/>
        </w:rPr>
        <w:t>InsideOut Institute - National</w:t>
      </w:r>
    </w:p>
    <w:p w14:paraId="38D62085" w14:textId="77777777" w:rsidR="00154ABF" w:rsidRDefault="00154ABF">
      <w:pPr>
        <w:numPr>
          <w:ilvl w:val="0"/>
          <w:numId w:val="226"/>
        </w:numPr>
        <w:ind w:hanging="218"/>
        <w:rPr>
          <w:sz w:val="20"/>
          <w:szCs w:val="20"/>
        </w:rPr>
      </w:pPr>
      <w:r>
        <w:rPr>
          <w:sz w:val="20"/>
          <w:szCs w:val="20"/>
        </w:rPr>
        <w:t>The Victorian Centre of Excellence in Eating Disorders (CEED) - VIC</w:t>
      </w:r>
    </w:p>
    <w:p w14:paraId="09AA5953" w14:textId="77777777" w:rsidR="00154ABF" w:rsidRDefault="00154ABF">
      <w:pPr>
        <w:numPr>
          <w:ilvl w:val="0"/>
          <w:numId w:val="226"/>
        </w:numPr>
        <w:ind w:hanging="218"/>
        <w:rPr>
          <w:sz w:val="20"/>
          <w:szCs w:val="20"/>
        </w:rPr>
      </w:pPr>
      <w:r>
        <w:rPr>
          <w:sz w:val="20"/>
          <w:szCs w:val="20"/>
        </w:rPr>
        <w:t>Queensland Eating Disorder Service (QuEDS) - QLD</w:t>
      </w:r>
    </w:p>
    <w:p w14:paraId="673171CF" w14:textId="77777777" w:rsidR="00154ABF" w:rsidRDefault="00154ABF">
      <w:pPr>
        <w:numPr>
          <w:ilvl w:val="0"/>
          <w:numId w:val="226"/>
        </w:numPr>
        <w:ind w:hanging="218"/>
        <w:rPr>
          <w:sz w:val="20"/>
          <w:szCs w:val="20"/>
        </w:rPr>
      </w:pPr>
      <w:r>
        <w:rPr>
          <w:sz w:val="20"/>
          <w:szCs w:val="20"/>
        </w:rPr>
        <w:t>Statewide Eating Disorder Service (SEDS) - SA</w:t>
      </w:r>
    </w:p>
    <w:p w14:paraId="6EE7F5ED" w14:textId="77777777" w:rsidR="00154ABF" w:rsidRDefault="00154ABF">
      <w:pPr>
        <w:numPr>
          <w:ilvl w:val="0"/>
          <w:numId w:val="226"/>
        </w:numPr>
        <w:spacing w:after="200"/>
        <w:ind w:hanging="218"/>
        <w:rPr>
          <w:sz w:val="20"/>
          <w:szCs w:val="20"/>
        </w:rPr>
      </w:pPr>
      <w:r>
        <w:rPr>
          <w:sz w:val="20"/>
          <w:szCs w:val="20"/>
        </w:rPr>
        <w:t>WA Eating Disorders Outreach &amp; Consultation Service (WAEDOCS) – WA</w:t>
      </w:r>
    </w:p>
    <w:p w14:paraId="53D27C3C" w14:textId="77777777" w:rsidR="00154ABF" w:rsidRDefault="00154ABF">
      <w:pPr>
        <w:spacing w:before="200" w:after="200"/>
        <w:rPr>
          <w:sz w:val="20"/>
          <w:szCs w:val="20"/>
        </w:rPr>
      </w:pPr>
      <w:r>
        <w:rPr>
          <w:sz w:val="20"/>
          <w:szCs w:val="20"/>
        </w:rPr>
        <w:t>This list is not exhaustive but has been included to provide examples on the types of training available which may assist practitioners to upskill in this area.</w:t>
      </w:r>
    </w:p>
    <w:p w14:paraId="4CF4DC71" w14:textId="77777777" w:rsidR="00154ABF" w:rsidRDefault="00154ABF">
      <w:pPr>
        <w:spacing w:before="200" w:after="200"/>
        <w:rPr>
          <w:sz w:val="20"/>
          <w:szCs w:val="20"/>
        </w:rPr>
      </w:pPr>
      <w:r>
        <w:rPr>
          <w:sz w:val="20"/>
          <w:szCs w:val="20"/>
        </w:rPr>
        <w:t> </w:t>
      </w:r>
    </w:p>
    <w:p w14:paraId="68B9C24D" w14:textId="77777777" w:rsidR="00A77B3E" w:rsidRDefault="00A77B3E"/>
    <w:p w14:paraId="395FE95A" w14:textId="77777777" w:rsidR="00A77B3E" w:rsidRDefault="00A77B3E">
      <w:pPr>
        <w:rPr>
          <w:rFonts w:ascii="Helvetica" w:eastAsia="Helvetica" w:hAnsi="Helvetica" w:cs="Helvetica"/>
          <w:b/>
          <w:sz w:val="20"/>
        </w:rPr>
      </w:pPr>
      <w:r>
        <w:rPr>
          <w:rFonts w:ascii="Helvetica" w:eastAsia="Helvetica" w:hAnsi="Helvetica" w:cs="Helvetica"/>
          <w:b/>
          <w:sz w:val="20"/>
        </w:rPr>
        <w:t>AN.36.2 Eating Disorders Treatment and Management Plans Explanatory Notes</w:t>
      </w:r>
    </w:p>
    <w:p w14:paraId="2F87F252" w14:textId="77777777" w:rsidR="00154ABF" w:rsidRDefault="00154ABF">
      <w:pPr>
        <w:pBdr>
          <w:left w:val="none" w:sz="0" w:space="31" w:color="auto"/>
        </w:pBdr>
        <w:spacing w:after="200"/>
        <w:ind w:left="900"/>
        <w:rPr>
          <w:sz w:val="20"/>
          <w:szCs w:val="20"/>
        </w:rPr>
      </w:pPr>
      <w:r>
        <w:rPr>
          <w:b/>
          <w:bCs/>
          <w:sz w:val="20"/>
          <w:szCs w:val="20"/>
        </w:rPr>
        <w:t>Eating Disorders Treatment and Management Plans Explanatory Notes (items 90250-90257 and 90260-90261)</w:t>
      </w:r>
    </w:p>
    <w:p w14:paraId="0D67F85A" w14:textId="77777777" w:rsidR="00154ABF" w:rsidRDefault="00154ABF">
      <w:pPr>
        <w:spacing w:before="200" w:after="200"/>
        <w:rPr>
          <w:sz w:val="20"/>
          <w:szCs w:val="20"/>
        </w:rPr>
      </w:pPr>
      <w:r>
        <w:rPr>
          <w:sz w:val="20"/>
          <w:szCs w:val="20"/>
        </w:rPr>
        <w:br/>
        <w:t>This note provides information on Eating Disorders Treatment and Management Plan (EDP) items and should be read in conjunction with the Eating Disorders General Explanatory Notes</w:t>
      </w:r>
    </w:p>
    <w:p w14:paraId="68AF4FE3" w14:textId="77777777" w:rsidR="00154ABF" w:rsidRDefault="00154ABF">
      <w:pPr>
        <w:spacing w:before="200" w:after="200"/>
        <w:rPr>
          <w:sz w:val="20"/>
          <w:szCs w:val="20"/>
        </w:rPr>
      </w:pPr>
      <w:r>
        <w:rPr>
          <w:b/>
          <w:bCs/>
          <w:sz w:val="20"/>
          <w:szCs w:val="20"/>
        </w:rPr>
        <w:t>Eating Disorder Treatment Plan (EDP) items overview</w:t>
      </w:r>
    </w:p>
    <w:p w14:paraId="2898A456" w14:textId="77777777" w:rsidR="00154ABF" w:rsidRDefault="00154ABF">
      <w:pPr>
        <w:spacing w:before="200" w:after="200"/>
        <w:rPr>
          <w:sz w:val="20"/>
          <w:szCs w:val="20"/>
        </w:rPr>
      </w:pPr>
      <w:r>
        <w:rPr>
          <w:sz w:val="20"/>
          <w:szCs w:val="20"/>
        </w:rPr>
        <w:t>The EDP items define services for which Medicare rebates are payable where practitioners undertake the development of a treatment and management plan for patients with a diagnosis of anorexia nervosa and patients with other specified eating disorder diagnoses who meet the eligibility criteria.</w:t>
      </w:r>
    </w:p>
    <w:p w14:paraId="02E54E2A" w14:textId="77777777" w:rsidR="00154ABF" w:rsidRDefault="00154ABF">
      <w:pPr>
        <w:spacing w:before="200" w:after="200"/>
        <w:rPr>
          <w:sz w:val="20"/>
          <w:szCs w:val="20"/>
        </w:rPr>
      </w:pPr>
      <w:r>
        <w:rPr>
          <w:sz w:val="20"/>
          <w:szCs w:val="20"/>
        </w:rPr>
        <w:t>The EDP items trigger eligibility for items which provide delivery of eating disorders psychological treatment (EDPT) services (up to a total of 40 psychological services in a 12 month period) and dietetic services (up to a total of 20 in a 12 Month period).</w:t>
      </w:r>
    </w:p>
    <w:p w14:paraId="31F44958" w14:textId="77777777" w:rsidR="00154ABF" w:rsidRDefault="00154ABF">
      <w:pPr>
        <w:spacing w:before="200" w:after="200"/>
        <w:rPr>
          <w:sz w:val="20"/>
          <w:szCs w:val="20"/>
        </w:rPr>
      </w:pPr>
      <w:r>
        <w:rPr>
          <w:sz w:val="20"/>
          <w:szCs w:val="20"/>
        </w:rPr>
        <w:t>For any particular patient, an eating disorder treatment and management plan expires at the end of a 12 month period following provision of that service. Eating Disorders treatment services are not available to the patient if the EDP has expired.</w:t>
      </w:r>
    </w:p>
    <w:p w14:paraId="03AE95A2" w14:textId="77777777" w:rsidR="00154ABF" w:rsidRDefault="00154ABF">
      <w:pPr>
        <w:spacing w:before="200" w:after="200"/>
        <w:rPr>
          <w:sz w:val="20"/>
          <w:szCs w:val="20"/>
        </w:rPr>
      </w:pPr>
      <w:r>
        <w:rPr>
          <w:i/>
          <w:iCs/>
          <w:sz w:val="20"/>
          <w:szCs w:val="20"/>
        </w:rPr>
        <w:t>Preparation of the EDP must include:</w:t>
      </w:r>
    </w:p>
    <w:p w14:paraId="5BAF181B" w14:textId="77777777" w:rsidR="00154ABF" w:rsidRDefault="00154ABF">
      <w:pPr>
        <w:numPr>
          <w:ilvl w:val="0"/>
          <w:numId w:val="227"/>
        </w:numPr>
        <w:spacing w:before="200"/>
        <w:ind w:hanging="218"/>
        <w:rPr>
          <w:sz w:val="20"/>
          <w:szCs w:val="20"/>
        </w:rPr>
      </w:pPr>
      <w:r>
        <w:rPr>
          <w:sz w:val="20"/>
          <w:szCs w:val="20"/>
        </w:rPr>
        <w:t>discussing the patient’s medical and psychological health status with the patient and if appropriate their family/carer;</w:t>
      </w:r>
    </w:p>
    <w:p w14:paraId="673C9CBF" w14:textId="77777777" w:rsidR="00154ABF" w:rsidRDefault="00154ABF">
      <w:pPr>
        <w:numPr>
          <w:ilvl w:val="0"/>
          <w:numId w:val="227"/>
        </w:numPr>
        <w:ind w:hanging="218"/>
        <w:rPr>
          <w:sz w:val="20"/>
          <w:szCs w:val="20"/>
        </w:rPr>
      </w:pPr>
      <w:r>
        <w:rPr>
          <w:sz w:val="20"/>
          <w:szCs w:val="20"/>
        </w:rPr>
        <w:t>identifying and discussing referral and treatment options with the patient and their family/carer where appropriate, including identification of appropriate support services;</w:t>
      </w:r>
    </w:p>
    <w:p w14:paraId="1B563C88" w14:textId="77777777" w:rsidR="00154ABF" w:rsidRDefault="00154ABF">
      <w:pPr>
        <w:numPr>
          <w:ilvl w:val="0"/>
          <w:numId w:val="227"/>
        </w:numPr>
        <w:ind w:hanging="218"/>
        <w:rPr>
          <w:sz w:val="20"/>
          <w:szCs w:val="20"/>
        </w:rPr>
      </w:pPr>
      <w:r>
        <w:rPr>
          <w:sz w:val="20"/>
          <w:szCs w:val="20"/>
        </w:rPr>
        <w:t>agreeing goals with the patient and their family/carer where appropriate - what should be achieved by the treatment - and any actions the patient will take;</w:t>
      </w:r>
    </w:p>
    <w:p w14:paraId="565CEB85" w14:textId="77777777" w:rsidR="00154ABF" w:rsidRDefault="00154ABF">
      <w:pPr>
        <w:numPr>
          <w:ilvl w:val="0"/>
          <w:numId w:val="227"/>
        </w:numPr>
        <w:ind w:hanging="218"/>
        <w:rPr>
          <w:sz w:val="20"/>
          <w:szCs w:val="20"/>
        </w:rPr>
      </w:pPr>
      <w:r>
        <w:rPr>
          <w:sz w:val="20"/>
          <w:szCs w:val="20"/>
        </w:rPr>
        <w:t>planning for the provision of appropriate patient and family/carer education;</w:t>
      </w:r>
    </w:p>
    <w:p w14:paraId="45C43D69" w14:textId="77777777" w:rsidR="00154ABF" w:rsidRDefault="00154ABF">
      <w:pPr>
        <w:numPr>
          <w:ilvl w:val="0"/>
          <w:numId w:val="227"/>
        </w:numPr>
        <w:ind w:hanging="218"/>
        <w:rPr>
          <w:sz w:val="20"/>
          <w:szCs w:val="20"/>
        </w:rPr>
      </w:pPr>
      <w:r>
        <w:rPr>
          <w:sz w:val="20"/>
          <w:szCs w:val="20"/>
        </w:rPr>
        <w:t>a plan for crisis intervention and/or for relapse prevention, if appropriate at this stage;</w:t>
      </w:r>
    </w:p>
    <w:p w14:paraId="1474B4CC" w14:textId="77777777" w:rsidR="00154ABF" w:rsidRDefault="00154ABF">
      <w:pPr>
        <w:numPr>
          <w:ilvl w:val="0"/>
          <w:numId w:val="227"/>
        </w:numPr>
        <w:ind w:hanging="218"/>
        <w:rPr>
          <w:sz w:val="20"/>
          <w:szCs w:val="20"/>
        </w:rPr>
      </w:pPr>
      <w:r>
        <w:rPr>
          <w:sz w:val="20"/>
          <w:szCs w:val="20"/>
        </w:rPr>
        <w:t>making arrangements for required referrals, treatment, appropriate support services, review and follow-up;</w:t>
      </w:r>
    </w:p>
    <w:p w14:paraId="5C48ACCE" w14:textId="77777777" w:rsidR="00154ABF" w:rsidRDefault="00154ABF">
      <w:pPr>
        <w:numPr>
          <w:ilvl w:val="0"/>
          <w:numId w:val="227"/>
        </w:numPr>
        <w:ind w:hanging="218"/>
        <w:rPr>
          <w:sz w:val="20"/>
          <w:szCs w:val="20"/>
        </w:rPr>
      </w:pPr>
      <w:r>
        <w:rPr>
          <w:sz w:val="20"/>
          <w:szCs w:val="20"/>
        </w:rPr>
        <w:t>documenting the results of assessment, patient needs, goals and actions, referrals and required treatment/services, and review date in the patient's plan;</w:t>
      </w:r>
    </w:p>
    <w:p w14:paraId="6B1A4B9A" w14:textId="77777777" w:rsidR="00154ABF" w:rsidRDefault="00154ABF">
      <w:pPr>
        <w:numPr>
          <w:ilvl w:val="0"/>
          <w:numId w:val="227"/>
        </w:numPr>
        <w:ind w:hanging="218"/>
        <w:rPr>
          <w:sz w:val="20"/>
          <w:szCs w:val="20"/>
        </w:rPr>
      </w:pPr>
      <w:r>
        <w:rPr>
          <w:sz w:val="20"/>
          <w:szCs w:val="20"/>
        </w:rPr>
        <w:t>Discussing and organising the appropriate reviews throughout the patient’s treatment; and</w:t>
      </w:r>
    </w:p>
    <w:p w14:paraId="6AD33AF2" w14:textId="77777777" w:rsidR="00154ABF" w:rsidRDefault="00154ABF">
      <w:pPr>
        <w:numPr>
          <w:ilvl w:val="0"/>
          <w:numId w:val="227"/>
        </w:numPr>
        <w:spacing w:after="200"/>
        <w:ind w:hanging="218"/>
        <w:rPr>
          <w:sz w:val="20"/>
          <w:szCs w:val="20"/>
        </w:rPr>
      </w:pPr>
      <w:r>
        <w:rPr>
          <w:sz w:val="20"/>
          <w:szCs w:val="20"/>
        </w:rPr>
        <w:t>discussing the need for the patient to be reviewed to access a higher intensity of EDPT services  in a 12 month period.</w:t>
      </w:r>
      <w:r>
        <w:rPr>
          <w:sz w:val="20"/>
          <w:szCs w:val="20"/>
        </w:rPr>
        <w:br/>
        <w:t> </w:t>
      </w:r>
    </w:p>
    <w:p w14:paraId="44893440" w14:textId="77777777" w:rsidR="00154ABF" w:rsidRDefault="00154ABF">
      <w:pPr>
        <w:spacing w:before="200" w:after="200"/>
        <w:rPr>
          <w:sz w:val="20"/>
          <w:szCs w:val="20"/>
        </w:rPr>
      </w:pPr>
      <w:r>
        <w:rPr>
          <w:b/>
          <w:bCs/>
          <w:sz w:val="20"/>
          <w:szCs w:val="20"/>
        </w:rPr>
        <w:lastRenderedPageBreak/>
        <w:t>Preparing a Medical practitioner in general practice Eating Disorder Treatment &amp; Management Plan (items 90250-90257)</w:t>
      </w:r>
    </w:p>
    <w:p w14:paraId="5EA64919" w14:textId="77777777" w:rsidR="00154ABF" w:rsidRDefault="00154ABF">
      <w:pPr>
        <w:spacing w:before="200" w:after="200"/>
        <w:rPr>
          <w:sz w:val="20"/>
          <w:szCs w:val="20"/>
        </w:rPr>
      </w:pPr>
      <w:r>
        <w:rPr>
          <w:i/>
          <w:iCs/>
          <w:sz w:val="20"/>
          <w:szCs w:val="20"/>
        </w:rPr>
        <w:t>Who can provide the service</w:t>
      </w:r>
    </w:p>
    <w:p w14:paraId="2C4F39B9" w14:textId="77777777" w:rsidR="00154ABF" w:rsidRDefault="00154ABF">
      <w:pPr>
        <w:spacing w:before="200" w:after="200"/>
        <w:rPr>
          <w:sz w:val="20"/>
          <w:szCs w:val="20"/>
        </w:rPr>
      </w:pPr>
      <w:r>
        <w:rPr>
          <w:sz w:val="20"/>
          <w:szCs w:val="20"/>
        </w:rPr>
        <w:t>Items in subgroup 1 of Group A36 can be rendered by a medical practitioner in general practice. This includes:</w:t>
      </w:r>
    </w:p>
    <w:p w14:paraId="7666286C" w14:textId="77777777" w:rsidR="00154ABF" w:rsidRDefault="00154ABF">
      <w:pPr>
        <w:numPr>
          <w:ilvl w:val="0"/>
          <w:numId w:val="228"/>
        </w:numPr>
        <w:spacing w:before="200"/>
        <w:ind w:hanging="218"/>
        <w:rPr>
          <w:sz w:val="20"/>
          <w:szCs w:val="20"/>
        </w:rPr>
      </w:pPr>
      <w:r>
        <w:rPr>
          <w:sz w:val="20"/>
          <w:szCs w:val="20"/>
        </w:rPr>
        <w:t>Medical practitioners who can render a general practitioner service in Group A1 of the MBS (see note AN.0.9 for the types of medical practitioners). These medical practitioners can render a ‘general practitioner’ service for items in subgroup 1 of Group A36.</w:t>
      </w:r>
    </w:p>
    <w:p w14:paraId="4829BC9B" w14:textId="77777777" w:rsidR="00154ABF" w:rsidRDefault="00154ABF">
      <w:pPr>
        <w:numPr>
          <w:ilvl w:val="0"/>
          <w:numId w:val="228"/>
        </w:numPr>
        <w:spacing w:after="200"/>
        <w:ind w:hanging="218"/>
        <w:rPr>
          <w:sz w:val="20"/>
          <w:szCs w:val="20"/>
        </w:rPr>
      </w:pPr>
      <w:r>
        <w:rPr>
          <w:sz w:val="20"/>
          <w:szCs w:val="20"/>
        </w:rPr>
        <w:t>Medical practitioners who are not general practitioners, specialists or consultant physicians. These medical practitioners can render a ‘medical practitioner’ service for items in subgroup 1 of Group A36.</w:t>
      </w:r>
    </w:p>
    <w:p w14:paraId="04356C71" w14:textId="77777777" w:rsidR="00154ABF" w:rsidRDefault="00154ABF">
      <w:pPr>
        <w:spacing w:before="200" w:after="200"/>
        <w:rPr>
          <w:sz w:val="20"/>
          <w:szCs w:val="20"/>
        </w:rPr>
      </w:pPr>
      <w:r>
        <w:rPr>
          <w:i/>
          <w:iCs/>
          <w:sz w:val="20"/>
          <w:szCs w:val="20"/>
        </w:rPr>
        <w:t>What is Involved - Assess and Plan</w:t>
      </w:r>
    </w:p>
    <w:p w14:paraId="108DCE45" w14:textId="77777777" w:rsidR="00154ABF" w:rsidRDefault="00154ABF">
      <w:pPr>
        <w:spacing w:before="200" w:after="200"/>
        <w:rPr>
          <w:sz w:val="20"/>
          <w:szCs w:val="20"/>
        </w:rPr>
      </w:pPr>
      <w:r>
        <w:rPr>
          <w:sz w:val="20"/>
          <w:szCs w:val="20"/>
        </w:rPr>
        <w:t>It is expected that the practitioner developing the EDP has either performed or reviewed the assessments and examinations required to make a judgement that the patient meets the eligibility criteria for accessing these items.</w:t>
      </w:r>
    </w:p>
    <w:p w14:paraId="2B2EEEC8" w14:textId="77777777" w:rsidR="00154ABF" w:rsidRDefault="00154ABF">
      <w:pPr>
        <w:spacing w:before="200" w:after="200"/>
        <w:rPr>
          <w:sz w:val="20"/>
          <w:szCs w:val="20"/>
        </w:rPr>
      </w:pPr>
      <w:r>
        <w:rPr>
          <w:sz w:val="20"/>
          <w:szCs w:val="20"/>
        </w:rPr>
        <w:t>Items 90250-90257 provide services for development of the eating disorder treatment and management plan. Where a comprehensive physical examination is performed, either on the same occasion or different occasion, the appropriate item could be claimed provided the time taken performing the assessment is not included in the time for producing the plan, or time producing the EDP is not included in the time for assessment.</w:t>
      </w:r>
    </w:p>
    <w:p w14:paraId="428B2D99" w14:textId="77777777" w:rsidR="00154ABF" w:rsidRDefault="00154ABF">
      <w:pPr>
        <w:spacing w:before="200" w:after="200"/>
        <w:rPr>
          <w:sz w:val="20"/>
          <w:szCs w:val="20"/>
        </w:rPr>
      </w:pPr>
      <w:r>
        <w:rPr>
          <w:sz w:val="20"/>
          <w:szCs w:val="20"/>
        </w:rPr>
        <w:t>It is emphasised that it is best practice for the practitioner to perform a comprehensive physical assessment to facilitate ongoing patient management and monitoring of medical and nutritional status.</w:t>
      </w:r>
    </w:p>
    <w:p w14:paraId="7061103C" w14:textId="77777777" w:rsidR="00154ABF" w:rsidRDefault="00154ABF">
      <w:pPr>
        <w:spacing w:before="200" w:after="200"/>
        <w:rPr>
          <w:sz w:val="20"/>
          <w:szCs w:val="20"/>
        </w:rPr>
      </w:pPr>
      <w:r>
        <w:rPr>
          <w:i/>
          <w:iCs/>
          <w:sz w:val="20"/>
          <w:szCs w:val="20"/>
        </w:rPr>
        <w:t>Patient Assessment</w:t>
      </w:r>
    </w:p>
    <w:p w14:paraId="56B8BCD7" w14:textId="77777777" w:rsidR="00154ABF" w:rsidRDefault="00154ABF">
      <w:pPr>
        <w:spacing w:before="200" w:after="200"/>
        <w:rPr>
          <w:sz w:val="20"/>
          <w:szCs w:val="20"/>
        </w:rPr>
      </w:pPr>
      <w:r>
        <w:rPr>
          <w:sz w:val="20"/>
          <w:szCs w:val="20"/>
        </w:rPr>
        <w:t>An assessment of a patient with an eating disorders includes:</w:t>
      </w:r>
    </w:p>
    <w:p w14:paraId="08316571" w14:textId="77777777" w:rsidR="00154ABF" w:rsidRDefault="00154ABF">
      <w:pPr>
        <w:numPr>
          <w:ilvl w:val="0"/>
          <w:numId w:val="229"/>
        </w:numPr>
        <w:spacing w:before="200"/>
        <w:ind w:hanging="218"/>
        <w:rPr>
          <w:sz w:val="20"/>
          <w:szCs w:val="20"/>
        </w:rPr>
      </w:pPr>
      <w:r>
        <w:rPr>
          <w:sz w:val="20"/>
          <w:szCs w:val="20"/>
        </w:rPr>
        <w:t>taking relevant history (biological, psychological, social, including family/carer support);</w:t>
      </w:r>
    </w:p>
    <w:p w14:paraId="6A0D51A7" w14:textId="77777777" w:rsidR="00154ABF" w:rsidRDefault="00154ABF">
      <w:pPr>
        <w:numPr>
          <w:ilvl w:val="0"/>
          <w:numId w:val="229"/>
        </w:numPr>
        <w:ind w:hanging="218"/>
        <w:rPr>
          <w:sz w:val="20"/>
          <w:szCs w:val="20"/>
        </w:rPr>
      </w:pPr>
      <w:r>
        <w:rPr>
          <w:sz w:val="20"/>
          <w:szCs w:val="20"/>
        </w:rPr>
        <w:t>eating disorder diagnostic assessment;</w:t>
      </w:r>
    </w:p>
    <w:p w14:paraId="1C0256F3" w14:textId="77777777" w:rsidR="00154ABF" w:rsidRDefault="00154ABF">
      <w:pPr>
        <w:numPr>
          <w:ilvl w:val="0"/>
          <w:numId w:val="229"/>
        </w:numPr>
        <w:ind w:hanging="218"/>
        <w:rPr>
          <w:sz w:val="20"/>
          <w:szCs w:val="20"/>
        </w:rPr>
      </w:pPr>
      <w:r>
        <w:rPr>
          <w:sz w:val="20"/>
          <w:szCs w:val="20"/>
        </w:rPr>
        <w:t>medical review including physical examination and relevant tests;</w:t>
      </w:r>
    </w:p>
    <w:p w14:paraId="20CE759B" w14:textId="77777777" w:rsidR="00154ABF" w:rsidRDefault="00154ABF">
      <w:pPr>
        <w:numPr>
          <w:ilvl w:val="0"/>
          <w:numId w:val="229"/>
        </w:numPr>
        <w:ind w:hanging="218"/>
        <w:rPr>
          <w:sz w:val="20"/>
          <w:szCs w:val="20"/>
        </w:rPr>
      </w:pPr>
      <w:r>
        <w:rPr>
          <w:sz w:val="20"/>
          <w:szCs w:val="20"/>
        </w:rPr>
        <w:t>conducting an assessment of mental state, including identification of comorbid psychiatric conditions;</w:t>
      </w:r>
    </w:p>
    <w:p w14:paraId="2B82802B" w14:textId="77777777" w:rsidR="00154ABF" w:rsidRDefault="00154ABF">
      <w:pPr>
        <w:numPr>
          <w:ilvl w:val="0"/>
          <w:numId w:val="229"/>
        </w:numPr>
        <w:ind w:hanging="218"/>
        <w:rPr>
          <w:sz w:val="20"/>
          <w:szCs w:val="20"/>
        </w:rPr>
      </w:pPr>
      <w:r>
        <w:rPr>
          <w:sz w:val="20"/>
          <w:szCs w:val="20"/>
        </w:rPr>
        <w:t>an assessment of eating disorder behaviours;</w:t>
      </w:r>
    </w:p>
    <w:p w14:paraId="487BC8B0" w14:textId="77777777" w:rsidR="00154ABF" w:rsidRDefault="00154ABF">
      <w:pPr>
        <w:numPr>
          <w:ilvl w:val="0"/>
          <w:numId w:val="229"/>
        </w:numPr>
        <w:ind w:hanging="218"/>
        <w:rPr>
          <w:sz w:val="20"/>
          <w:szCs w:val="20"/>
        </w:rPr>
      </w:pPr>
      <w:r>
        <w:rPr>
          <w:sz w:val="20"/>
          <w:szCs w:val="20"/>
        </w:rPr>
        <w:t>an assessment of associated risk and any medical co-morbidity, including as assessment on how this impacts on the patients functioning and activities of daily living;</w:t>
      </w:r>
    </w:p>
    <w:p w14:paraId="4FCEE453" w14:textId="77777777" w:rsidR="00154ABF" w:rsidRDefault="00154ABF">
      <w:pPr>
        <w:numPr>
          <w:ilvl w:val="0"/>
          <w:numId w:val="229"/>
        </w:numPr>
        <w:ind w:hanging="218"/>
        <w:rPr>
          <w:sz w:val="20"/>
          <w:szCs w:val="20"/>
        </w:rPr>
      </w:pPr>
      <w:r>
        <w:rPr>
          <w:sz w:val="20"/>
          <w:szCs w:val="20"/>
        </w:rPr>
        <w:t>an assessment of family and/or carer support; and</w:t>
      </w:r>
    </w:p>
    <w:p w14:paraId="4F1A1C91" w14:textId="77777777" w:rsidR="00154ABF" w:rsidRDefault="00154ABF">
      <w:pPr>
        <w:numPr>
          <w:ilvl w:val="0"/>
          <w:numId w:val="229"/>
        </w:numPr>
        <w:spacing w:after="200"/>
        <w:ind w:hanging="218"/>
        <w:rPr>
          <w:sz w:val="20"/>
          <w:szCs w:val="20"/>
        </w:rPr>
      </w:pPr>
      <w:r>
        <w:rPr>
          <w:sz w:val="20"/>
          <w:szCs w:val="20"/>
        </w:rPr>
        <w:t>administering an outcome measurement tool, except where it is considered clinically inappropriate.</w:t>
      </w:r>
    </w:p>
    <w:p w14:paraId="37C6CD67" w14:textId="77777777" w:rsidR="00154ABF" w:rsidRDefault="00154ABF">
      <w:pPr>
        <w:spacing w:before="200" w:after="200"/>
        <w:rPr>
          <w:sz w:val="20"/>
          <w:szCs w:val="20"/>
        </w:rPr>
      </w:pPr>
      <w:r>
        <w:rPr>
          <w:sz w:val="20"/>
          <w:szCs w:val="20"/>
        </w:rPr>
        <w:br/>
        <w:t>Risk assessment for a patient with an eating disorder should include identification of:</w:t>
      </w:r>
    </w:p>
    <w:p w14:paraId="60C2C361" w14:textId="77777777" w:rsidR="00154ABF" w:rsidRDefault="00154ABF">
      <w:pPr>
        <w:numPr>
          <w:ilvl w:val="0"/>
          <w:numId w:val="230"/>
        </w:numPr>
        <w:spacing w:before="200"/>
        <w:ind w:hanging="218"/>
        <w:rPr>
          <w:sz w:val="20"/>
          <w:szCs w:val="20"/>
        </w:rPr>
      </w:pPr>
      <w:r>
        <w:rPr>
          <w:sz w:val="20"/>
          <w:szCs w:val="20"/>
        </w:rPr>
        <w:t>medical instability and risk of hospitalisation;</w:t>
      </w:r>
    </w:p>
    <w:p w14:paraId="2ACE4DB6" w14:textId="77777777" w:rsidR="00154ABF" w:rsidRDefault="00154ABF">
      <w:pPr>
        <w:numPr>
          <w:ilvl w:val="0"/>
          <w:numId w:val="230"/>
        </w:numPr>
        <w:ind w:hanging="218"/>
        <w:rPr>
          <w:sz w:val="20"/>
          <w:szCs w:val="20"/>
        </w:rPr>
      </w:pPr>
      <w:r>
        <w:rPr>
          <w:sz w:val="20"/>
          <w:szCs w:val="20"/>
        </w:rPr>
        <w:t>level of psychological distress and suicide risk;</w:t>
      </w:r>
    </w:p>
    <w:p w14:paraId="4788010E" w14:textId="77777777" w:rsidR="00154ABF" w:rsidRDefault="00154ABF">
      <w:pPr>
        <w:numPr>
          <w:ilvl w:val="0"/>
          <w:numId w:val="230"/>
        </w:numPr>
        <w:ind w:hanging="218"/>
        <w:rPr>
          <w:sz w:val="20"/>
          <w:szCs w:val="20"/>
        </w:rPr>
      </w:pPr>
      <w:r>
        <w:rPr>
          <w:sz w:val="20"/>
          <w:szCs w:val="20"/>
        </w:rPr>
        <w:t>level of malnourishment;</w:t>
      </w:r>
    </w:p>
    <w:p w14:paraId="479D49EE" w14:textId="77777777" w:rsidR="00154ABF" w:rsidRDefault="00154ABF">
      <w:pPr>
        <w:numPr>
          <w:ilvl w:val="0"/>
          <w:numId w:val="230"/>
        </w:numPr>
        <w:ind w:hanging="218"/>
        <w:rPr>
          <w:sz w:val="20"/>
          <w:szCs w:val="20"/>
        </w:rPr>
      </w:pPr>
      <w:r>
        <w:rPr>
          <w:sz w:val="20"/>
          <w:szCs w:val="20"/>
        </w:rPr>
        <w:t>identification of psychiatric comorbidity;</w:t>
      </w:r>
    </w:p>
    <w:p w14:paraId="782A131D" w14:textId="77777777" w:rsidR="00154ABF" w:rsidRDefault="00154ABF">
      <w:pPr>
        <w:numPr>
          <w:ilvl w:val="0"/>
          <w:numId w:val="230"/>
        </w:numPr>
        <w:ind w:hanging="218"/>
        <w:rPr>
          <w:sz w:val="20"/>
          <w:szCs w:val="20"/>
        </w:rPr>
      </w:pPr>
      <w:r>
        <w:rPr>
          <w:sz w:val="20"/>
          <w:szCs w:val="20"/>
        </w:rPr>
        <w:t>level of disability;</w:t>
      </w:r>
    </w:p>
    <w:p w14:paraId="012C2FB5" w14:textId="77777777" w:rsidR="00154ABF" w:rsidRDefault="00154ABF">
      <w:pPr>
        <w:numPr>
          <w:ilvl w:val="0"/>
          <w:numId w:val="230"/>
        </w:numPr>
        <w:ind w:hanging="218"/>
        <w:rPr>
          <w:sz w:val="20"/>
          <w:szCs w:val="20"/>
        </w:rPr>
      </w:pPr>
      <w:r>
        <w:rPr>
          <w:sz w:val="20"/>
          <w:szCs w:val="20"/>
        </w:rPr>
        <w:t>duration of illness;</w:t>
      </w:r>
    </w:p>
    <w:p w14:paraId="172EE316" w14:textId="77777777" w:rsidR="00154ABF" w:rsidRDefault="00154ABF">
      <w:pPr>
        <w:numPr>
          <w:ilvl w:val="0"/>
          <w:numId w:val="230"/>
        </w:numPr>
        <w:ind w:hanging="218"/>
        <w:rPr>
          <w:sz w:val="20"/>
          <w:szCs w:val="20"/>
        </w:rPr>
      </w:pPr>
      <w:r>
        <w:rPr>
          <w:sz w:val="20"/>
          <w:szCs w:val="20"/>
        </w:rPr>
        <w:t>response to earlier evidence-based eating disorders treatment;</w:t>
      </w:r>
    </w:p>
    <w:p w14:paraId="7CCA7C89" w14:textId="77777777" w:rsidR="00154ABF" w:rsidRDefault="00154ABF">
      <w:pPr>
        <w:numPr>
          <w:ilvl w:val="0"/>
          <w:numId w:val="230"/>
        </w:numPr>
        <w:spacing w:after="200"/>
        <w:ind w:hanging="218"/>
        <w:rPr>
          <w:sz w:val="20"/>
          <w:szCs w:val="20"/>
        </w:rPr>
      </w:pPr>
      <w:r>
        <w:rPr>
          <w:sz w:val="20"/>
          <w:szCs w:val="20"/>
        </w:rPr>
        <w:t>level of family/carer support.</w:t>
      </w:r>
    </w:p>
    <w:p w14:paraId="7F188C4A" w14:textId="77777777" w:rsidR="00154ABF" w:rsidRDefault="00154ABF">
      <w:pPr>
        <w:spacing w:before="200" w:after="200"/>
        <w:rPr>
          <w:sz w:val="20"/>
          <w:szCs w:val="20"/>
        </w:rPr>
      </w:pPr>
      <w:r>
        <w:rPr>
          <w:sz w:val="20"/>
          <w:szCs w:val="20"/>
        </w:rPr>
        <w:br/>
        <w:t>It should be noted that the patient's EDP should be treated as a living document for updating as required. In particular, the plan can be updated at any time to incorporate relevant information, such as feedback or advice from other health professionals on the diagnosis or treatment of the patient.</w:t>
      </w:r>
    </w:p>
    <w:p w14:paraId="6BCAE67F" w14:textId="77777777" w:rsidR="00154ABF" w:rsidRDefault="00154ABF">
      <w:pPr>
        <w:spacing w:before="200" w:after="200"/>
        <w:rPr>
          <w:sz w:val="20"/>
          <w:szCs w:val="20"/>
        </w:rPr>
      </w:pPr>
      <w:r>
        <w:rPr>
          <w:b/>
          <w:bCs/>
          <w:sz w:val="20"/>
          <w:szCs w:val="20"/>
        </w:rPr>
        <w:lastRenderedPageBreak/>
        <w:t>Preparing a Consultant Psychiatrist Eating Disorder Treatment &amp; Management Plan (90260-90261)</w:t>
      </w:r>
    </w:p>
    <w:p w14:paraId="61F97A77" w14:textId="77777777" w:rsidR="00154ABF" w:rsidRDefault="00154ABF">
      <w:pPr>
        <w:spacing w:before="200" w:after="200"/>
        <w:rPr>
          <w:sz w:val="20"/>
          <w:szCs w:val="20"/>
        </w:rPr>
      </w:pPr>
      <w:r>
        <w:rPr>
          <w:i/>
          <w:iCs/>
          <w:sz w:val="20"/>
          <w:szCs w:val="20"/>
        </w:rPr>
        <w:t>Who can provide the service</w:t>
      </w:r>
    </w:p>
    <w:p w14:paraId="3ADC0976" w14:textId="77777777" w:rsidR="00154ABF" w:rsidRDefault="00154ABF">
      <w:pPr>
        <w:spacing w:before="200" w:after="200"/>
        <w:rPr>
          <w:sz w:val="20"/>
          <w:szCs w:val="20"/>
        </w:rPr>
      </w:pPr>
      <w:r>
        <w:rPr>
          <w:sz w:val="20"/>
          <w:szCs w:val="20"/>
        </w:rPr>
        <w:t>Items in subgroup 2 of Group 36 can be rendered by consultant psychiatrists (items 90260 and 90261).</w:t>
      </w:r>
    </w:p>
    <w:p w14:paraId="2663D2BA" w14:textId="77777777" w:rsidR="00154ABF" w:rsidRDefault="00154ABF">
      <w:pPr>
        <w:spacing w:before="200" w:after="200"/>
        <w:rPr>
          <w:sz w:val="20"/>
          <w:szCs w:val="20"/>
        </w:rPr>
      </w:pPr>
      <w:r>
        <w:rPr>
          <w:i/>
          <w:iCs/>
          <w:sz w:val="20"/>
          <w:szCs w:val="20"/>
        </w:rPr>
        <w:t>What is Involved – Assess and Plan</w:t>
      </w:r>
    </w:p>
    <w:p w14:paraId="5E9801C2" w14:textId="77777777" w:rsidR="00154ABF" w:rsidRDefault="00154ABF">
      <w:pPr>
        <w:spacing w:before="200" w:after="200"/>
        <w:rPr>
          <w:sz w:val="20"/>
          <w:szCs w:val="20"/>
        </w:rPr>
      </w:pPr>
      <w:r>
        <w:rPr>
          <w:sz w:val="20"/>
          <w:szCs w:val="20"/>
        </w:rPr>
        <w:t>Items 90260-90261 provide access to specialist assessment and treatment planning. It is expected that items will be a single attendance. However, there may be particular circumstances where a patient has been referred by a GP for an assessment and management plan, but it is not possible for the consultant to determine in the initial consultation whether the patient is suitable for management under such a plan. In these cases, where clinically appropriate, other appropriate consultation items may be used. In those circumstances where the consultant undertakes a consultation (in accordance with the item requirements) prior to the consultation for providing the referring practitioner with an assessment and management plan. It is expected that such occurrences would be unusual for the purpose of diagnosis under item 90260.</w:t>
      </w:r>
    </w:p>
    <w:p w14:paraId="088867AA" w14:textId="77777777" w:rsidR="00154ABF" w:rsidRDefault="00154ABF">
      <w:pPr>
        <w:spacing w:before="200" w:after="200"/>
        <w:rPr>
          <w:sz w:val="20"/>
          <w:szCs w:val="20"/>
        </w:rPr>
      </w:pPr>
      <w:r>
        <w:rPr>
          <w:i/>
          <w:iCs/>
          <w:sz w:val="20"/>
          <w:szCs w:val="20"/>
        </w:rPr>
        <w:t>Patient Assessment</w:t>
      </w:r>
    </w:p>
    <w:p w14:paraId="73FDA5B8" w14:textId="77777777" w:rsidR="00154ABF" w:rsidRDefault="00154ABF">
      <w:pPr>
        <w:spacing w:before="200" w:after="200"/>
        <w:rPr>
          <w:sz w:val="20"/>
          <w:szCs w:val="20"/>
        </w:rPr>
      </w:pPr>
      <w:r>
        <w:rPr>
          <w:sz w:val="20"/>
          <w:szCs w:val="20"/>
        </w:rPr>
        <w:t>In order to facilitate ongoing patient focussed management, an assessment of the patient must include:</w:t>
      </w:r>
    </w:p>
    <w:p w14:paraId="64CB7030" w14:textId="77777777" w:rsidR="00154ABF" w:rsidRDefault="00154ABF">
      <w:pPr>
        <w:numPr>
          <w:ilvl w:val="0"/>
          <w:numId w:val="231"/>
        </w:numPr>
        <w:spacing w:before="200"/>
        <w:ind w:hanging="218"/>
        <w:rPr>
          <w:sz w:val="20"/>
          <w:szCs w:val="20"/>
        </w:rPr>
      </w:pPr>
      <w:r>
        <w:rPr>
          <w:sz w:val="20"/>
          <w:szCs w:val="20"/>
        </w:rPr>
        <w:t>administering an outcome measurement tool during the assessment and review stages of treatment, where clinically appropriate. The choice of outcome tool to be used is at the clinical discretion of the practitioner;</w:t>
      </w:r>
    </w:p>
    <w:p w14:paraId="6B9BD473" w14:textId="77777777" w:rsidR="00154ABF" w:rsidRDefault="00154ABF">
      <w:pPr>
        <w:numPr>
          <w:ilvl w:val="0"/>
          <w:numId w:val="231"/>
        </w:numPr>
        <w:ind w:hanging="218"/>
        <w:rPr>
          <w:sz w:val="20"/>
          <w:szCs w:val="20"/>
        </w:rPr>
      </w:pPr>
      <w:r>
        <w:rPr>
          <w:sz w:val="20"/>
          <w:szCs w:val="20"/>
        </w:rPr>
        <w:t>conducting a mental state examination;</w:t>
      </w:r>
    </w:p>
    <w:p w14:paraId="54323903" w14:textId="77777777" w:rsidR="00154ABF" w:rsidRDefault="00154ABF">
      <w:pPr>
        <w:numPr>
          <w:ilvl w:val="0"/>
          <w:numId w:val="231"/>
        </w:numPr>
        <w:ind w:hanging="218"/>
        <w:rPr>
          <w:sz w:val="20"/>
          <w:szCs w:val="20"/>
        </w:rPr>
      </w:pPr>
      <w:r>
        <w:rPr>
          <w:sz w:val="20"/>
          <w:szCs w:val="20"/>
        </w:rPr>
        <w:t>taking relevant history (biological, psychological, behavioural, nutritional, social);</w:t>
      </w:r>
    </w:p>
    <w:p w14:paraId="25C1FE09" w14:textId="77777777" w:rsidR="00154ABF" w:rsidRDefault="00154ABF">
      <w:pPr>
        <w:numPr>
          <w:ilvl w:val="0"/>
          <w:numId w:val="231"/>
        </w:numPr>
        <w:ind w:hanging="218"/>
        <w:rPr>
          <w:sz w:val="20"/>
          <w:szCs w:val="20"/>
        </w:rPr>
      </w:pPr>
      <w:r>
        <w:rPr>
          <w:sz w:val="20"/>
          <w:szCs w:val="20"/>
        </w:rPr>
        <w:t>assessing associated risk and any co-morbidity; and</w:t>
      </w:r>
    </w:p>
    <w:p w14:paraId="1E3B5FDC" w14:textId="77777777" w:rsidR="00154ABF" w:rsidRDefault="00154ABF">
      <w:pPr>
        <w:numPr>
          <w:ilvl w:val="0"/>
          <w:numId w:val="231"/>
        </w:numPr>
        <w:spacing w:after="200"/>
        <w:ind w:hanging="218"/>
        <w:rPr>
          <w:sz w:val="20"/>
          <w:szCs w:val="20"/>
        </w:rPr>
      </w:pPr>
      <w:r>
        <w:rPr>
          <w:sz w:val="20"/>
          <w:szCs w:val="20"/>
        </w:rPr>
        <w:t>making a psychiatric diagnosis for conditions meeting the eligibility criteria.</w:t>
      </w:r>
    </w:p>
    <w:p w14:paraId="66D9446D" w14:textId="77777777" w:rsidR="00154ABF" w:rsidRDefault="00154ABF">
      <w:pPr>
        <w:spacing w:before="200" w:after="200"/>
        <w:rPr>
          <w:sz w:val="20"/>
          <w:szCs w:val="20"/>
        </w:rPr>
      </w:pPr>
      <w:r>
        <w:rPr>
          <w:sz w:val="20"/>
          <w:szCs w:val="20"/>
        </w:rPr>
        <w:t>Risk assessment for a patient with an eating disorder should include identification of:</w:t>
      </w:r>
    </w:p>
    <w:p w14:paraId="3822EAB5" w14:textId="77777777" w:rsidR="00154ABF" w:rsidRDefault="00154ABF">
      <w:pPr>
        <w:numPr>
          <w:ilvl w:val="0"/>
          <w:numId w:val="232"/>
        </w:numPr>
        <w:spacing w:before="200"/>
        <w:ind w:hanging="218"/>
        <w:rPr>
          <w:sz w:val="20"/>
          <w:szCs w:val="20"/>
        </w:rPr>
      </w:pPr>
      <w:r>
        <w:rPr>
          <w:sz w:val="20"/>
          <w:szCs w:val="20"/>
        </w:rPr>
        <w:t>medical instability and risk of hospitalisation;</w:t>
      </w:r>
    </w:p>
    <w:p w14:paraId="2E92E4D1" w14:textId="77777777" w:rsidR="00154ABF" w:rsidRDefault="00154ABF">
      <w:pPr>
        <w:numPr>
          <w:ilvl w:val="0"/>
          <w:numId w:val="232"/>
        </w:numPr>
        <w:ind w:hanging="218"/>
        <w:rPr>
          <w:sz w:val="20"/>
          <w:szCs w:val="20"/>
        </w:rPr>
      </w:pPr>
      <w:r>
        <w:rPr>
          <w:sz w:val="20"/>
          <w:szCs w:val="20"/>
        </w:rPr>
        <w:t>level of psychological distress and suicide risk;</w:t>
      </w:r>
    </w:p>
    <w:p w14:paraId="5460EF34" w14:textId="77777777" w:rsidR="00154ABF" w:rsidRDefault="00154ABF">
      <w:pPr>
        <w:numPr>
          <w:ilvl w:val="0"/>
          <w:numId w:val="232"/>
        </w:numPr>
        <w:ind w:hanging="218"/>
        <w:rPr>
          <w:sz w:val="20"/>
          <w:szCs w:val="20"/>
        </w:rPr>
      </w:pPr>
      <w:r>
        <w:rPr>
          <w:sz w:val="20"/>
          <w:szCs w:val="20"/>
        </w:rPr>
        <w:t>level of malnourishment;</w:t>
      </w:r>
    </w:p>
    <w:p w14:paraId="25C59075" w14:textId="77777777" w:rsidR="00154ABF" w:rsidRDefault="00154ABF">
      <w:pPr>
        <w:numPr>
          <w:ilvl w:val="0"/>
          <w:numId w:val="232"/>
        </w:numPr>
        <w:ind w:hanging="218"/>
        <w:rPr>
          <w:sz w:val="20"/>
          <w:szCs w:val="20"/>
        </w:rPr>
      </w:pPr>
      <w:r>
        <w:rPr>
          <w:sz w:val="20"/>
          <w:szCs w:val="20"/>
        </w:rPr>
        <w:t>identification of psychiatric comorbidity;</w:t>
      </w:r>
    </w:p>
    <w:p w14:paraId="2743A7EE" w14:textId="77777777" w:rsidR="00154ABF" w:rsidRDefault="00154ABF">
      <w:pPr>
        <w:numPr>
          <w:ilvl w:val="0"/>
          <w:numId w:val="232"/>
        </w:numPr>
        <w:ind w:hanging="218"/>
        <w:rPr>
          <w:sz w:val="20"/>
          <w:szCs w:val="20"/>
        </w:rPr>
      </w:pPr>
      <w:r>
        <w:rPr>
          <w:sz w:val="20"/>
          <w:szCs w:val="20"/>
        </w:rPr>
        <w:t>level of disability;</w:t>
      </w:r>
    </w:p>
    <w:p w14:paraId="698E1D9D" w14:textId="77777777" w:rsidR="00154ABF" w:rsidRDefault="00154ABF">
      <w:pPr>
        <w:numPr>
          <w:ilvl w:val="0"/>
          <w:numId w:val="232"/>
        </w:numPr>
        <w:ind w:hanging="218"/>
        <w:rPr>
          <w:sz w:val="20"/>
          <w:szCs w:val="20"/>
        </w:rPr>
      </w:pPr>
      <w:r>
        <w:rPr>
          <w:sz w:val="20"/>
          <w:szCs w:val="20"/>
        </w:rPr>
        <w:t>duration of illness;</w:t>
      </w:r>
    </w:p>
    <w:p w14:paraId="0C130D2B" w14:textId="77777777" w:rsidR="00154ABF" w:rsidRDefault="00154ABF">
      <w:pPr>
        <w:numPr>
          <w:ilvl w:val="0"/>
          <w:numId w:val="232"/>
        </w:numPr>
        <w:ind w:hanging="218"/>
        <w:rPr>
          <w:sz w:val="20"/>
          <w:szCs w:val="20"/>
        </w:rPr>
      </w:pPr>
      <w:r>
        <w:rPr>
          <w:sz w:val="20"/>
          <w:szCs w:val="20"/>
        </w:rPr>
        <w:t>response to earlier evidence-based eating disorders treatment;</w:t>
      </w:r>
    </w:p>
    <w:p w14:paraId="51ECEB22" w14:textId="77777777" w:rsidR="00154ABF" w:rsidRDefault="00154ABF">
      <w:pPr>
        <w:numPr>
          <w:ilvl w:val="0"/>
          <w:numId w:val="232"/>
        </w:numPr>
        <w:spacing w:after="200"/>
        <w:ind w:hanging="218"/>
        <w:rPr>
          <w:sz w:val="20"/>
          <w:szCs w:val="20"/>
        </w:rPr>
      </w:pPr>
      <w:r>
        <w:rPr>
          <w:sz w:val="20"/>
          <w:szCs w:val="20"/>
        </w:rPr>
        <w:t>level of family/carer support.</w:t>
      </w:r>
      <w:r>
        <w:rPr>
          <w:sz w:val="20"/>
          <w:szCs w:val="20"/>
        </w:rPr>
        <w:br/>
        <w:t> </w:t>
      </w:r>
    </w:p>
    <w:p w14:paraId="09056041" w14:textId="77777777" w:rsidR="00154ABF" w:rsidRDefault="00154ABF">
      <w:pPr>
        <w:spacing w:before="200" w:after="200"/>
        <w:rPr>
          <w:sz w:val="20"/>
          <w:szCs w:val="20"/>
        </w:rPr>
      </w:pPr>
      <w:r>
        <w:rPr>
          <w:sz w:val="20"/>
          <w:szCs w:val="20"/>
        </w:rPr>
        <w:t>Where a consultant psychiatrist provides an EDP service, the service must also include:</w:t>
      </w:r>
    </w:p>
    <w:p w14:paraId="2E4A5C7B" w14:textId="77777777" w:rsidR="00154ABF" w:rsidRDefault="00154ABF">
      <w:pPr>
        <w:numPr>
          <w:ilvl w:val="0"/>
          <w:numId w:val="233"/>
        </w:numPr>
        <w:spacing w:before="200"/>
        <w:ind w:hanging="218"/>
        <w:rPr>
          <w:sz w:val="20"/>
          <w:szCs w:val="20"/>
        </w:rPr>
      </w:pPr>
      <w:r>
        <w:rPr>
          <w:sz w:val="20"/>
          <w:szCs w:val="20"/>
        </w:rPr>
        <w:t>administering an outcome measurement tool, where clinically appropriate. The choice of outcome tool to be used is at the clinical discretion of the practitioner. Practitioners using such tools should be familiar with their appropriate clinical use, and if not, should seek appropriate education and training; and</w:t>
      </w:r>
    </w:p>
    <w:p w14:paraId="75CA9D5E" w14:textId="77777777" w:rsidR="00154ABF" w:rsidRDefault="00154ABF">
      <w:pPr>
        <w:numPr>
          <w:ilvl w:val="0"/>
          <w:numId w:val="233"/>
        </w:numPr>
        <w:spacing w:after="200"/>
        <w:ind w:hanging="218"/>
        <w:rPr>
          <w:sz w:val="20"/>
          <w:szCs w:val="20"/>
        </w:rPr>
      </w:pPr>
      <w:r>
        <w:rPr>
          <w:sz w:val="20"/>
          <w:szCs w:val="20"/>
        </w:rPr>
        <w:t>conducting a mental state examination.</w:t>
      </w:r>
    </w:p>
    <w:p w14:paraId="7904124F" w14:textId="77777777" w:rsidR="00154ABF" w:rsidRDefault="00154ABF">
      <w:pPr>
        <w:spacing w:before="200" w:after="200"/>
        <w:rPr>
          <w:sz w:val="20"/>
          <w:szCs w:val="20"/>
        </w:rPr>
      </w:pPr>
      <w:r>
        <w:rPr>
          <w:i/>
          <w:iCs/>
          <w:sz w:val="20"/>
          <w:szCs w:val="20"/>
        </w:rPr>
        <w:t>Consultation with the patient’s managing practitioner</w:t>
      </w:r>
    </w:p>
    <w:p w14:paraId="2C3F67F2" w14:textId="77777777" w:rsidR="00154ABF" w:rsidRDefault="00154ABF">
      <w:pPr>
        <w:spacing w:before="200" w:after="200"/>
        <w:rPr>
          <w:sz w:val="20"/>
          <w:szCs w:val="20"/>
        </w:rPr>
      </w:pPr>
      <w:r>
        <w:rPr>
          <w:sz w:val="20"/>
          <w:szCs w:val="20"/>
        </w:rPr>
        <w:t>A written copy of the EDP should be provided to the patient’s managing practitioner, within a maximum of two weeks of the assessment. It should be noted that two weeks is the outer limit and in more serious cases more prompt provision of the plan and verbal communication with the managing practitioner may be appropriate.</w:t>
      </w:r>
    </w:p>
    <w:p w14:paraId="17838383" w14:textId="77777777" w:rsidR="00154ABF" w:rsidRDefault="00154ABF">
      <w:pPr>
        <w:spacing w:before="200" w:after="200"/>
        <w:rPr>
          <w:sz w:val="20"/>
          <w:szCs w:val="20"/>
        </w:rPr>
      </w:pPr>
      <w:r>
        <w:rPr>
          <w:sz w:val="20"/>
          <w:szCs w:val="20"/>
        </w:rPr>
        <w:t> </w:t>
      </w:r>
      <w:r>
        <w:rPr>
          <w:b/>
          <w:bCs/>
          <w:sz w:val="20"/>
          <w:szCs w:val="20"/>
        </w:rPr>
        <w:t>Additional Claiming Information (general conditions and limitations)</w:t>
      </w:r>
    </w:p>
    <w:p w14:paraId="2B58EED7" w14:textId="77777777" w:rsidR="00154ABF" w:rsidRDefault="00154ABF">
      <w:pPr>
        <w:spacing w:before="200" w:after="200"/>
        <w:rPr>
          <w:sz w:val="20"/>
          <w:szCs w:val="20"/>
        </w:rPr>
      </w:pPr>
      <w:r>
        <w:rPr>
          <w:sz w:val="20"/>
          <w:szCs w:val="20"/>
        </w:rPr>
        <w:t>Patients seeking rebates for items 90250-90257 and 90260-90261 will not be eligible if the patient has had a claim within the last 12 months.</w:t>
      </w:r>
    </w:p>
    <w:p w14:paraId="0DCF7511" w14:textId="77777777" w:rsidR="00154ABF" w:rsidRDefault="00154ABF">
      <w:pPr>
        <w:spacing w:before="200" w:after="200"/>
        <w:rPr>
          <w:sz w:val="20"/>
          <w:szCs w:val="20"/>
        </w:rPr>
      </w:pPr>
      <w:r>
        <w:rPr>
          <w:sz w:val="20"/>
          <w:szCs w:val="20"/>
        </w:rPr>
        <w:lastRenderedPageBreak/>
        <w:t>Items 90250-90257 cannot be claimed with Items 2713, 279, 735, 758, 235 and 244. Items 90261 cannot be claimed with Items 110, 116, 119, 132, 133.</w:t>
      </w:r>
    </w:p>
    <w:p w14:paraId="6ACAC12C" w14:textId="77777777" w:rsidR="00154ABF" w:rsidRDefault="00154ABF">
      <w:pPr>
        <w:spacing w:before="200" w:after="200"/>
        <w:rPr>
          <w:sz w:val="20"/>
          <w:szCs w:val="20"/>
        </w:rPr>
      </w:pPr>
      <w:r>
        <w:rPr>
          <w:sz w:val="20"/>
          <w:szCs w:val="20"/>
        </w:rPr>
        <w:t>Consultant psychiatrist and paediatrician EDP items 90260-90261 do not apply if the patient does not have a referral within the period of validity.</w:t>
      </w:r>
    </w:p>
    <w:p w14:paraId="7F61B76E" w14:textId="77777777" w:rsidR="00154ABF" w:rsidRDefault="00154ABF">
      <w:pPr>
        <w:spacing w:before="200" w:after="200"/>
        <w:rPr>
          <w:sz w:val="20"/>
          <w:szCs w:val="20"/>
        </w:rPr>
      </w:pPr>
      <w:r>
        <w:rPr>
          <w:sz w:val="20"/>
          <w:szCs w:val="20"/>
        </w:rPr>
        <w:t>Before proceeding with the EDP the medical practitioner must ensure that:</w:t>
      </w:r>
    </w:p>
    <w:p w14:paraId="62C7004D" w14:textId="77777777" w:rsidR="00154ABF" w:rsidRDefault="00154ABF">
      <w:pPr>
        <w:pBdr>
          <w:left w:val="none" w:sz="0" w:space="22" w:color="auto"/>
        </w:pBdr>
        <w:spacing w:before="200" w:after="200"/>
        <w:ind w:left="450"/>
        <w:rPr>
          <w:sz w:val="20"/>
          <w:szCs w:val="20"/>
        </w:rPr>
      </w:pPr>
      <w:r>
        <w:rPr>
          <w:sz w:val="20"/>
          <w:szCs w:val="20"/>
        </w:rPr>
        <w:t>(a) the steps involved in providing the service are explained to the patient and (if appropriate and with the patient's permission) to the patient's carer; and</w:t>
      </w:r>
    </w:p>
    <w:p w14:paraId="0763883B" w14:textId="77777777" w:rsidR="00154ABF" w:rsidRDefault="00154ABF">
      <w:pPr>
        <w:pBdr>
          <w:left w:val="none" w:sz="0" w:space="22" w:color="auto"/>
        </w:pBdr>
        <w:spacing w:before="200" w:after="200"/>
        <w:ind w:left="450"/>
        <w:rPr>
          <w:sz w:val="20"/>
          <w:szCs w:val="20"/>
        </w:rPr>
      </w:pPr>
      <w:r>
        <w:rPr>
          <w:sz w:val="20"/>
          <w:szCs w:val="20"/>
        </w:rPr>
        <w:t>(b) the patient's agreement to proceed is recorded.</w:t>
      </w:r>
    </w:p>
    <w:p w14:paraId="106DF563" w14:textId="77777777" w:rsidR="00154ABF" w:rsidRDefault="00154ABF">
      <w:pPr>
        <w:spacing w:before="200" w:after="200"/>
        <w:rPr>
          <w:sz w:val="20"/>
          <w:szCs w:val="20"/>
        </w:rPr>
      </w:pPr>
      <w:r>
        <w:rPr>
          <w:sz w:val="20"/>
          <w:szCs w:val="20"/>
        </w:rPr>
        <w:t>The medical practitioner must offer the patient a copy of the EDP and add the document to the patient's records. This should include, subject to the patient's agreement, offering a copy to their carer, where appropriate. The medical practitioner may, with the permission of the patient, provide a copy of the EDP, or relevant parts of the plan, to other providers involved in the patient's treatment.</w:t>
      </w:r>
    </w:p>
    <w:p w14:paraId="656B820C" w14:textId="77777777" w:rsidR="00154ABF" w:rsidRDefault="00154ABF">
      <w:pPr>
        <w:spacing w:before="200" w:after="200"/>
        <w:rPr>
          <w:sz w:val="20"/>
          <w:szCs w:val="20"/>
        </w:rPr>
      </w:pPr>
      <w:r>
        <w:rPr>
          <w:sz w:val="20"/>
          <w:szCs w:val="20"/>
        </w:rPr>
        <w:t>The medical practitioner EDP cover the service of developing an EDP. A separate consultation item can be performed with the EDP if the patient is treated for an unrelated condition to their eating disorder. Where a separate consultation is performed, it should be annotated separately on the patient’s account that a separate consultation was clinically required/indicated.</w:t>
      </w:r>
    </w:p>
    <w:p w14:paraId="6868F134" w14:textId="77777777" w:rsidR="00154ABF" w:rsidRDefault="00154ABF">
      <w:pPr>
        <w:spacing w:before="200" w:after="200"/>
        <w:rPr>
          <w:sz w:val="20"/>
          <w:szCs w:val="20"/>
        </w:rPr>
      </w:pPr>
      <w:r>
        <w:rPr>
          <w:sz w:val="20"/>
          <w:szCs w:val="20"/>
        </w:rPr>
        <w:t>All consultations conducted as part of the EDP must be rendered by the medical practitioner and include a personal attendance with the patient. A specialist mental health nurse, other allied health practitioner, Aboriginal and Torres Strait Islander health practitioner or Aboriginal Health Worker with appropriate mental health qualifications and training may provide general assistance to the medical practitioner in provision of this care.</w:t>
      </w:r>
    </w:p>
    <w:p w14:paraId="1CFA58D8" w14:textId="77777777" w:rsidR="00154ABF" w:rsidRDefault="00154ABF">
      <w:pPr>
        <w:spacing w:before="200" w:after="200"/>
        <w:rPr>
          <w:sz w:val="20"/>
          <w:szCs w:val="20"/>
        </w:rPr>
      </w:pPr>
      <w:r>
        <w:rPr>
          <w:b/>
          <w:bCs/>
          <w:sz w:val="20"/>
          <w:szCs w:val="20"/>
        </w:rPr>
        <w:t>Additional Claiming Information (interaction with Chronic Disease Management and Better Access)</w:t>
      </w:r>
    </w:p>
    <w:p w14:paraId="4B2F2119" w14:textId="77777777" w:rsidR="00154ABF" w:rsidRDefault="00154ABF">
      <w:pPr>
        <w:spacing w:before="200" w:after="200"/>
        <w:rPr>
          <w:sz w:val="20"/>
          <w:szCs w:val="20"/>
        </w:rPr>
      </w:pPr>
      <w:r>
        <w:rPr>
          <w:sz w:val="20"/>
          <w:szCs w:val="20"/>
        </w:rPr>
        <w:t>It is preferable that wherever possible patients have only one plan for primary care management of their disorder. As a general principle the creation of multiple plans should be avoided, unless the patient clearly requires an additional plan for the management of a separate medical condition.</w:t>
      </w:r>
    </w:p>
    <w:p w14:paraId="6A15929F" w14:textId="77777777" w:rsidR="00154ABF" w:rsidRDefault="00154ABF">
      <w:pPr>
        <w:spacing w:before="200" w:after="200"/>
        <w:rPr>
          <w:sz w:val="20"/>
          <w:szCs w:val="20"/>
        </w:rPr>
      </w:pPr>
      <w:r>
        <w:rPr>
          <w:sz w:val="20"/>
          <w:szCs w:val="20"/>
        </w:rPr>
        <w:t>The Chronic Disease Management (CDM) care plan items (items 721, 723, 729, 731 and 732) continue to be available for patients with chronic medical conditions, including patients with complex needs.</w:t>
      </w:r>
    </w:p>
    <w:p w14:paraId="58A6D618" w14:textId="77777777" w:rsidR="00154ABF" w:rsidRDefault="00154ABF">
      <w:pPr>
        <w:spacing w:before="200" w:after="200"/>
        <w:rPr>
          <w:sz w:val="20"/>
          <w:szCs w:val="20"/>
        </w:rPr>
      </w:pPr>
      <w:r>
        <w:rPr>
          <w:sz w:val="20"/>
          <w:szCs w:val="20"/>
        </w:rPr>
        <w:t>Where a patient has a separate chronic medical condition, it may be appropriate to manage the patient's medical condition through a CDM Plan, and to manage their eating disorder through an EDP. In this case, both items can be used. Where the patient receives dietetic services under the CDM arrangements (item 10954), these services will count towards the patients maximum of 20 dietetic services in a 12 month period.</w:t>
      </w:r>
    </w:p>
    <w:p w14:paraId="13704BFC" w14:textId="77777777" w:rsidR="00154ABF" w:rsidRDefault="00154ABF">
      <w:pPr>
        <w:spacing w:before="200" w:after="200"/>
        <w:rPr>
          <w:sz w:val="20"/>
          <w:szCs w:val="20"/>
        </w:rPr>
      </w:pPr>
      <w:r>
        <w:rPr>
          <w:sz w:val="20"/>
          <w:szCs w:val="20"/>
        </w:rPr>
        <w:t>Where a patient has other psychiatric comorbidities, these conditions should be managed under the EDP. Once a patient has a claim for an EDP, the patient should not be able to have a claim for the development or review of a Mental Health Treatment plan by a GP (items 2700, 2701, 2715 and 2717) or medical practitioner in general practice (items 272, 276, 281 and 282) within 12 months of their EDP unless there are exceptional circumstances.</w:t>
      </w:r>
    </w:p>
    <w:p w14:paraId="561FC049" w14:textId="77777777" w:rsidR="00154ABF" w:rsidRDefault="00154ABF">
      <w:pPr>
        <w:spacing w:before="200" w:after="200"/>
        <w:rPr>
          <w:sz w:val="20"/>
          <w:szCs w:val="20"/>
        </w:rPr>
      </w:pPr>
      <w:r>
        <w:rPr>
          <w:sz w:val="20"/>
          <w:szCs w:val="20"/>
        </w:rPr>
        <w:t>For the purpose of the 40 EDPT count; eating disorder psychological treatment service includes a service under provided under the following items: 90271, 90272, 90273, 90274, 90275, 90276, 90277, 90278, 2721, 2723, 2725, 2727, 283, 285, 286, 287, 371, 372 and items in Groups M6, M7 and M16 (excluding item 82350).</w:t>
      </w:r>
    </w:p>
    <w:p w14:paraId="1B20A423" w14:textId="77777777" w:rsidR="00154ABF" w:rsidRDefault="00154ABF">
      <w:pPr>
        <w:spacing w:before="200" w:after="200"/>
        <w:rPr>
          <w:sz w:val="20"/>
          <w:szCs w:val="20"/>
        </w:rPr>
      </w:pPr>
      <w:r>
        <w:rPr>
          <w:sz w:val="20"/>
          <w:szCs w:val="20"/>
        </w:rPr>
        <w:t> </w:t>
      </w:r>
    </w:p>
    <w:p w14:paraId="4E45909B" w14:textId="77777777" w:rsidR="00A77B3E" w:rsidRDefault="00A77B3E"/>
    <w:p w14:paraId="5DC9657F" w14:textId="77777777" w:rsidR="00A77B3E" w:rsidRDefault="00A77B3E">
      <w:pPr>
        <w:rPr>
          <w:rFonts w:ascii="Helvetica" w:eastAsia="Helvetica" w:hAnsi="Helvetica" w:cs="Helvetica"/>
          <w:b/>
          <w:sz w:val="20"/>
        </w:rPr>
      </w:pPr>
      <w:r>
        <w:rPr>
          <w:rFonts w:ascii="Helvetica" w:eastAsia="Helvetica" w:hAnsi="Helvetica" w:cs="Helvetica"/>
          <w:b/>
          <w:sz w:val="20"/>
        </w:rPr>
        <w:t>AN.36.3 Eating Disorders Treatment and Management Plan Reviews</w:t>
      </w:r>
    </w:p>
    <w:p w14:paraId="12479527" w14:textId="77777777" w:rsidR="00154ABF" w:rsidRDefault="00154ABF">
      <w:pPr>
        <w:pBdr>
          <w:left w:val="none" w:sz="0" w:space="31" w:color="auto"/>
        </w:pBdr>
        <w:spacing w:after="200"/>
        <w:ind w:left="1800"/>
        <w:rPr>
          <w:sz w:val="20"/>
          <w:szCs w:val="20"/>
        </w:rPr>
      </w:pPr>
      <w:r>
        <w:rPr>
          <w:b/>
          <w:bCs/>
          <w:sz w:val="20"/>
          <w:szCs w:val="20"/>
        </w:rPr>
        <w:t>Eating Disorders Treatment and Management Plan Reviews (items 90264-90267)</w:t>
      </w:r>
    </w:p>
    <w:p w14:paraId="5F31AEBD" w14:textId="77777777" w:rsidR="00154ABF" w:rsidRDefault="00154ABF">
      <w:pPr>
        <w:spacing w:before="200" w:after="200"/>
        <w:rPr>
          <w:sz w:val="20"/>
          <w:szCs w:val="20"/>
        </w:rPr>
      </w:pPr>
      <w:r>
        <w:rPr>
          <w:sz w:val="20"/>
          <w:szCs w:val="20"/>
        </w:rPr>
        <w:lastRenderedPageBreak/>
        <w:t>This note provides information on Eating Disorders Treatment and Management Plan (EDP) review items and should be read in conjunction with the AN.36.1 Eating Disorders General Explanatory Notes and the AN.36.2 Eating Disorders Treatment and Management Plans Explanatory Notes</w:t>
      </w:r>
    </w:p>
    <w:p w14:paraId="100983FF" w14:textId="77777777" w:rsidR="00154ABF" w:rsidRDefault="00154ABF">
      <w:pPr>
        <w:spacing w:before="200" w:after="200"/>
        <w:rPr>
          <w:sz w:val="20"/>
          <w:szCs w:val="20"/>
        </w:rPr>
      </w:pPr>
      <w:r>
        <w:rPr>
          <w:b/>
          <w:bCs/>
          <w:sz w:val="20"/>
          <w:szCs w:val="20"/>
        </w:rPr>
        <w:t>Eating Disorder Treatment Plan review (EDR) items overview</w:t>
      </w:r>
    </w:p>
    <w:p w14:paraId="5819805D" w14:textId="77777777" w:rsidR="00154ABF" w:rsidRDefault="00154ABF">
      <w:pPr>
        <w:spacing w:before="200" w:after="200"/>
        <w:rPr>
          <w:sz w:val="20"/>
          <w:szCs w:val="20"/>
        </w:rPr>
      </w:pPr>
      <w:r>
        <w:rPr>
          <w:sz w:val="20"/>
          <w:szCs w:val="20"/>
        </w:rPr>
        <w:t>The EDR items define services for which Medicare rebates are payable where practitioners undertake to review the efficacy of the patient’s eating disorder treatment and management plan (EDP). This includes modifying the patient’s plan, where appropriate, to improve patient outcomes. The review services can be provided by medical practitioners working in general practice, psychiatry and paediatrics.</w:t>
      </w:r>
    </w:p>
    <w:p w14:paraId="655E4880" w14:textId="77777777" w:rsidR="00154ABF" w:rsidRDefault="00154ABF">
      <w:pPr>
        <w:spacing w:before="200" w:after="200"/>
        <w:rPr>
          <w:sz w:val="20"/>
          <w:szCs w:val="20"/>
        </w:rPr>
      </w:pPr>
      <w:r>
        <w:rPr>
          <w:sz w:val="20"/>
          <w:szCs w:val="20"/>
        </w:rPr>
        <w:t>An EDR may be provided by the managing practitioner who prepared the patient's initial plan (or another practitioner in the same practice or in another practice where the patient has changed practices) and should include a systematic review of the patient's progress against the initial EDP (whether it was prepared by a GP, psychiatrist or paediatrician) and by completing the activities that must be included in a review (see below).</w:t>
      </w:r>
    </w:p>
    <w:p w14:paraId="6D1032BC" w14:textId="77777777" w:rsidR="00154ABF" w:rsidRDefault="00154ABF">
      <w:pPr>
        <w:spacing w:before="200" w:after="200"/>
        <w:rPr>
          <w:sz w:val="20"/>
          <w:szCs w:val="20"/>
        </w:rPr>
      </w:pPr>
      <w:r>
        <w:rPr>
          <w:b/>
          <w:bCs/>
          <w:sz w:val="20"/>
          <w:szCs w:val="20"/>
        </w:rPr>
        <w:t>When to render an EDR review item</w:t>
      </w:r>
    </w:p>
    <w:p w14:paraId="21774724" w14:textId="77777777" w:rsidR="00154ABF" w:rsidRDefault="00154ABF">
      <w:pPr>
        <w:spacing w:before="200" w:after="200"/>
        <w:rPr>
          <w:sz w:val="20"/>
          <w:szCs w:val="20"/>
        </w:rPr>
      </w:pPr>
      <w:r>
        <w:rPr>
          <w:sz w:val="20"/>
          <w:szCs w:val="20"/>
        </w:rPr>
        <w:t>It is expected that the managing practitioner will be reviewing the patient on a regular, ongoing and as required basis. However, a patient must have a review of the EDP to assess the patient’s progress against the EDP or update the EDP, as the patient is approaching the end of each course of treatment before they can access the next course of treatment.</w:t>
      </w:r>
    </w:p>
    <w:p w14:paraId="77F0F8D5" w14:textId="77777777" w:rsidR="00154ABF" w:rsidRDefault="00154ABF">
      <w:pPr>
        <w:spacing w:before="200" w:after="200"/>
        <w:rPr>
          <w:sz w:val="20"/>
          <w:szCs w:val="20"/>
        </w:rPr>
      </w:pPr>
      <w:r>
        <w:rPr>
          <w:sz w:val="20"/>
          <w:szCs w:val="20"/>
        </w:rPr>
        <w:t>The eating disorder items incorporate a ‘stepped model’ for best practice care for eligible patients with eating disorders. Under the Eating Disorders Items Stepped Model of Care a course of treatment is defined as 10 eating disorder psychological treatment (EDPT) services. It is required that a patient must have a review after each course of treatment (see AN.36.1 Eating Disorders General Explanatory Notes). </w:t>
      </w:r>
    </w:p>
    <w:p w14:paraId="7286EB87" w14:textId="77777777" w:rsidR="00154ABF" w:rsidRDefault="00154ABF">
      <w:pPr>
        <w:spacing w:before="200" w:after="200"/>
        <w:rPr>
          <w:sz w:val="20"/>
          <w:szCs w:val="20"/>
        </w:rPr>
      </w:pPr>
      <w:r>
        <w:rPr>
          <w:b/>
          <w:bCs/>
          <w:sz w:val="20"/>
          <w:szCs w:val="20"/>
        </w:rPr>
        <w:t>Reviewing an Eating Disorders Treatment Plan</w:t>
      </w:r>
    </w:p>
    <w:p w14:paraId="3D068677" w14:textId="77777777" w:rsidR="00154ABF" w:rsidRDefault="00154ABF">
      <w:pPr>
        <w:spacing w:before="200" w:after="200"/>
        <w:rPr>
          <w:sz w:val="20"/>
          <w:szCs w:val="20"/>
        </w:rPr>
      </w:pPr>
      <w:r>
        <w:rPr>
          <w:sz w:val="20"/>
          <w:szCs w:val="20"/>
        </w:rPr>
        <w:t>The EDR must include:</w:t>
      </w:r>
    </w:p>
    <w:p w14:paraId="3E6156C7" w14:textId="77777777" w:rsidR="00154ABF" w:rsidRDefault="00154ABF">
      <w:pPr>
        <w:numPr>
          <w:ilvl w:val="0"/>
          <w:numId w:val="234"/>
        </w:numPr>
        <w:spacing w:before="200"/>
        <w:ind w:hanging="218"/>
        <w:rPr>
          <w:sz w:val="20"/>
          <w:szCs w:val="20"/>
        </w:rPr>
      </w:pPr>
      <w:r>
        <w:rPr>
          <w:sz w:val="20"/>
          <w:szCs w:val="20"/>
        </w:rPr>
        <w:t>recording the patient's agreement for this service;</w:t>
      </w:r>
    </w:p>
    <w:p w14:paraId="374AD813" w14:textId="77777777" w:rsidR="00154ABF" w:rsidRDefault="00154ABF">
      <w:pPr>
        <w:numPr>
          <w:ilvl w:val="0"/>
          <w:numId w:val="234"/>
        </w:numPr>
        <w:ind w:hanging="218"/>
        <w:rPr>
          <w:sz w:val="20"/>
          <w:szCs w:val="20"/>
        </w:rPr>
      </w:pPr>
      <w:r>
        <w:rPr>
          <w:sz w:val="20"/>
          <w:szCs w:val="20"/>
        </w:rPr>
        <w:t>referral to a psychiatrist or paediatrician for review under items 90266-90267, if this has not been initiated at an earlier stage;</w:t>
      </w:r>
    </w:p>
    <w:p w14:paraId="4D502B31" w14:textId="77777777" w:rsidR="00154ABF" w:rsidRDefault="00154ABF">
      <w:pPr>
        <w:numPr>
          <w:ilvl w:val="0"/>
          <w:numId w:val="234"/>
        </w:numPr>
        <w:ind w:hanging="218"/>
        <w:rPr>
          <w:sz w:val="20"/>
          <w:szCs w:val="20"/>
        </w:rPr>
      </w:pPr>
      <w:r>
        <w:rPr>
          <w:sz w:val="20"/>
          <w:szCs w:val="20"/>
        </w:rPr>
        <w:t>a review of the patient's progress against the goals outlined in the EDP, including discussion with the patient/and or their family/carer as to whether the EDPT services are meeting their needs;</w:t>
      </w:r>
    </w:p>
    <w:p w14:paraId="1795CBEC" w14:textId="77777777" w:rsidR="00154ABF" w:rsidRDefault="00154ABF">
      <w:pPr>
        <w:numPr>
          <w:ilvl w:val="0"/>
          <w:numId w:val="234"/>
        </w:numPr>
        <w:ind w:hanging="218"/>
        <w:rPr>
          <w:sz w:val="20"/>
          <w:szCs w:val="20"/>
        </w:rPr>
      </w:pPr>
      <w:r>
        <w:rPr>
          <w:sz w:val="20"/>
          <w:szCs w:val="20"/>
        </w:rPr>
        <w:t>modification of the documented EDP if required;</w:t>
      </w:r>
    </w:p>
    <w:p w14:paraId="68BCDD65" w14:textId="77777777" w:rsidR="00154ABF" w:rsidRDefault="00154ABF">
      <w:pPr>
        <w:numPr>
          <w:ilvl w:val="0"/>
          <w:numId w:val="234"/>
        </w:numPr>
        <w:ind w:hanging="218"/>
        <w:rPr>
          <w:sz w:val="20"/>
          <w:szCs w:val="20"/>
        </w:rPr>
      </w:pPr>
      <w:r>
        <w:rPr>
          <w:sz w:val="20"/>
          <w:szCs w:val="20"/>
        </w:rPr>
        <w:t>checking, reinforcing and expanding education;</w:t>
      </w:r>
    </w:p>
    <w:p w14:paraId="30866287" w14:textId="77777777" w:rsidR="00154ABF" w:rsidRDefault="00154ABF">
      <w:pPr>
        <w:numPr>
          <w:ilvl w:val="0"/>
          <w:numId w:val="234"/>
        </w:numPr>
        <w:ind w:hanging="218"/>
        <w:rPr>
          <w:sz w:val="20"/>
          <w:szCs w:val="20"/>
        </w:rPr>
      </w:pPr>
      <w:r>
        <w:rPr>
          <w:sz w:val="20"/>
          <w:szCs w:val="20"/>
        </w:rPr>
        <w:t>a plan for crisis intervention and/or for relapse prevention, if appropriate and if not previously provided; and</w:t>
      </w:r>
    </w:p>
    <w:p w14:paraId="2E7EB208" w14:textId="77777777" w:rsidR="00154ABF" w:rsidRDefault="00154ABF">
      <w:pPr>
        <w:numPr>
          <w:ilvl w:val="0"/>
          <w:numId w:val="234"/>
        </w:numPr>
        <w:spacing w:after="200"/>
        <w:ind w:hanging="218"/>
        <w:rPr>
          <w:sz w:val="20"/>
          <w:szCs w:val="20"/>
        </w:rPr>
      </w:pPr>
      <w:r>
        <w:rPr>
          <w:sz w:val="20"/>
          <w:szCs w:val="20"/>
        </w:rPr>
        <w:t xml:space="preserve">reviewing reports back from the allied mental health professional on the patient’s response to treatment and documenting a recommendation on whether patient should continue with another course of EDPT services with that health professional or another health professional. </w:t>
      </w:r>
      <w:r>
        <w:rPr>
          <w:sz w:val="20"/>
          <w:szCs w:val="20"/>
        </w:rPr>
        <w:br/>
        <w:t> </w:t>
      </w:r>
    </w:p>
    <w:p w14:paraId="4D80A057" w14:textId="77777777" w:rsidR="00154ABF" w:rsidRDefault="00154ABF">
      <w:pPr>
        <w:spacing w:before="200" w:after="200"/>
        <w:rPr>
          <w:sz w:val="20"/>
          <w:szCs w:val="20"/>
        </w:rPr>
      </w:pPr>
      <w:r>
        <w:rPr>
          <w:sz w:val="20"/>
          <w:szCs w:val="20"/>
        </w:rPr>
        <w:t>Where a consultant psychiatrist or paediatrician provides an EDR, the consultant physician must give the referring practitioner a copy of the diagnosis and the revised EDP within 2 weeks after the attendance. Where a consultant psychiatrist provides an EDR service, the review must also include:</w:t>
      </w:r>
    </w:p>
    <w:p w14:paraId="5A9415BA" w14:textId="77777777" w:rsidR="00154ABF" w:rsidRDefault="00154ABF">
      <w:pPr>
        <w:numPr>
          <w:ilvl w:val="0"/>
          <w:numId w:val="235"/>
        </w:numPr>
        <w:spacing w:before="200"/>
        <w:ind w:hanging="218"/>
        <w:rPr>
          <w:sz w:val="20"/>
          <w:szCs w:val="20"/>
        </w:rPr>
      </w:pPr>
      <w:r>
        <w:rPr>
          <w:sz w:val="20"/>
          <w:szCs w:val="20"/>
        </w:rPr>
        <w:t>administering an outcome measurement tool, where clinically appropriate. The choice of outcome tool to be used is at the clinical discretion of the practitioner. Practitioners using such tools should be familiar with their appropriate clinical use, and if not, should seek appropriate education and training; and</w:t>
      </w:r>
    </w:p>
    <w:p w14:paraId="7E125E87" w14:textId="77777777" w:rsidR="00154ABF" w:rsidRDefault="00154ABF">
      <w:pPr>
        <w:numPr>
          <w:ilvl w:val="0"/>
          <w:numId w:val="235"/>
        </w:numPr>
        <w:spacing w:after="200"/>
        <w:ind w:hanging="218"/>
        <w:rPr>
          <w:sz w:val="20"/>
          <w:szCs w:val="20"/>
        </w:rPr>
      </w:pPr>
      <w:r>
        <w:rPr>
          <w:sz w:val="20"/>
          <w:szCs w:val="20"/>
        </w:rPr>
        <w:t>conducting a mental state examination.</w:t>
      </w:r>
    </w:p>
    <w:p w14:paraId="21C158B5" w14:textId="77777777" w:rsidR="00154ABF" w:rsidRDefault="00154ABF">
      <w:pPr>
        <w:spacing w:before="200" w:after="200"/>
        <w:rPr>
          <w:sz w:val="20"/>
          <w:szCs w:val="20"/>
        </w:rPr>
      </w:pPr>
      <w:r>
        <w:rPr>
          <w:i/>
          <w:iCs/>
          <w:sz w:val="20"/>
          <w:szCs w:val="20"/>
        </w:rPr>
        <w:t xml:space="preserve">Note: It is expected there will be other consultations between the patient and the managing practitioner as part of ongoing patient and medical management, including the ordering and reviewing of the required testing for </w:t>
      </w:r>
      <w:r>
        <w:rPr>
          <w:i/>
          <w:iCs/>
          <w:sz w:val="20"/>
          <w:szCs w:val="20"/>
        </w:rPr>
        <w:lastRenderedPageBreak/>
        <w:t>monitoring the patients’ medical and nutritional status. All other ongoing patient reviews should be claimed under the appropriate item.</w:t>
      </w:r>
    </w:p>
    <w:p w14:paraId="1174CE61" w14:textId="77777777" w:rsidR="00154ABF" w:rsidRDefault="00154ABF">
      <w:pPr>
        <w:spacing w:before="200" w:after="200"/>
        <w:rPr>
          <w:sz w:val="20"/>
          <w:szCs w:val="20"/>
        </w:rPr>
      </w:pPr>
      <w:r>
        <w:rPr>
          <w:b/>
          <w:bCs/>
          <w:sz w:val="20"/>
          <w:szCs w:val="20"/>
        </w:rPr>
        <w:t>Checking patient eligibility for services</w:t>
      </w:r>
    </w:p>
    <w:p w14:paraId="491E22AC" w14:textId="77777777" w:rsidR="00154ABF" w:rsidRDefault="00154ABF">
      <w:pPr>
        <w:spacing w:before="200" w:after="200"/>
        <w:rPr>
          <w:sz w:val="20"/>
          <w:szCs w:val="20"/>
        </w:rPr>
      </w:pPr>
      <w:r>
        <w:rPr>
          <w:i/>
          <w:iCs/>
          <w:sz w:val="20"/>
          <w:szCs w:val="20"/>
        </w:rPr>
        <w:t>Note: The 12 month period commences from the date of the EDP.</w:t>
      </w:r>
    </w:p>
    <w:p w14:paraId="24250C9C" w14:textId="77777777" w:rsidR="00154ABF" w:rsidRDefault="00154ABF">
      <w:pPr>
        <w:spacing w:before="200" w:after="200"/>
        <w:rPr>
          <w:sz w:val="20"/>
          <w:szCs w:val="20"/>
        </w:rPr>
      </w:pPr>
      <w:r>
        <w:rPr>
          <w:sz w:val="20"/>
          <w:szCs w:val="20"/>
        </w:rPr>
        <w:t>To provide an EDR service in items 90264-90267, the patient must have had an EDP 90250-90257 or 90260-90261 in the previous 12 months.</w:t>
      </w:r>
    </w:p>
    <w:p w14:paraId="3C617445" w14:textId="77777777" w:rsidR="00154ABF" w:rsidRDefault="00154ABF">
      <w:pPr>
        <w:spacing w:before="200" w:after="200"/>
        <w:rPr>
          <w:sz w:val="20"/>
          <w:szCs w:val="20"/>
        </w:rPr>
      </w:pPr>
      <w:r>
        <w:rPr>
          <w:sz w:val="20"/>
          <w:szCs w:val="20"/>
        </w:rPr>
        <w:t>If the EDP service has not yet been claimed, Services Australia will not be aware of the patient's eligibility. In this case the practitioner should, with the patient's permission, contact the referring practitioner to ensure the relevant service has been provided to the patient.</w:t>
      </w:r>
    </w:p>
    <w:p w14:paraId="01B64C5E" w14:textId="77777777" w:rsidR="00154ABF" w:rsidRDefault="00154ABF">
      <w:pPr>
        <w:spacing w:before="200" w:after="200"/>
        <w:rPr>
          <w:sz w:val="20"/>
          <w:szCs w:val="20"/>
        </w:rPr>
      </w:pPr>
      <w:r>
        <w:rPr>
          <w:i/>
          <w:iCs/>
          <w:sz w:val="20"/>
          <w:szCs w:val="20"/>
        </w:rPr>
        <w:t>Support:</w:t>
      </w:r>
    </w:p>
    <w:p w14:paraId="499C68B2" w14:textId="77777777" w:rsidR="00154ABF" w:rsidRDefault="00154ABF">
      <w:pPr>
        <w:spacing w:before="200" w:after="200"/>
        <w:rPr>
          <w:sz w:val="20"/>
          <w:szCs w:val="20"/>
        </w:rPr>
      </w:pPr>
      <w:r>
        <w:rPr>
          <w:sz w:val="20"/>
          <w:szCs w:val="20"/>
        </w:rPr>
        <w:t>If there is any doubt about whether a patient has had a claim for an eating disorder service, health professionals can access the Health Professionals Online System (HPOS). HPOS is a fast and secure way for health professionals and administrators to check if a patient is eligible for a Medicare benefit for a specific item on the date of the proposed service. However, this system will only return advice that the service/item is payable or not payable.</w:t>
      </w:r>
    </w:p>
    <w:p w14:paraId="10695780" w14:textId="77777777" w:rsidR="00154ABF" w:rsidRDefault="00154ABF">
      <w:pPr>
        <w:spacing w:before="200" w:after="200"/>
        <w:rPr>
          <w:sz w:val="20"/>
          <w:szCs w:val="20"/>
        </w:rPr>
      </w:pPr>
      <w:r>
        <w:rPr>
          <w:sz w:val="20"/>
          <w:szCs w:val="20"/>
        </w:rPr>
        <w:t>Patients can also access their own claiming history with a My Health Record or by establishing a Medicare online account through myGov or the Express Plus Medicare mobile app.</w:t>
      </w:r>
    </w:p>
    <w:p w14:paraId="344E8405" w14:textId="77777777" w:rsidR="00154ABF" w:rsidRDefault="00154ABF">
      <w:pPr>
        <w:spacing w:before="200" w:after="200"/>
        <w:rPr>
          <w:sz w:val="20"/>
          <w:szCs w:val="20"/>
        </w:rPr>
      </w:pPr>
      <w:r>
        <w:rPr>
          <w:sz w:val="20"/>
          <w:szCs w:val="20"/>
        </w:rPr>
        <w:t>Alternatively, health professionals can call Services Australia on 132 150 to check this information, while patients can seek clarification by calling 132 011.</w:t>
      </w:r>
    </w:p>
    <w:p w14:paraId="432B8856" w14:textId="77777777" w:rsidR="00154ABF" w:rsidRDefault="00154ABF">
      <w:pPr>
        <w:spacing w:before="200" w:after="200"/>
        <w:rPr>
          <w:sz w:val="20"/>
          <w:szCs w:val="20"/>
        </w:rPr>
      </w:pPr>
      <w:r>
        <w:rPr>
          <w:sz w:val="20"/>
          <w:szCs w:val="20"/>
        </w:rPr>
        <w:t> </w:t>
      </w:r>
      <w:r>
        <w:rPr>
          <w:b/>
          <w:bCs/>
          <w:sz w:val="20"/>
          <w:szCs w:val="20"/>
        </w:rPr>
        <w:t>Additional Claiming Information (general conditions and limitations)</w:t>
      </w:r>
    </w:p>
    <w:p w14:paraId="781A20E2" w14:textId="77777777" w:rsidR="00154ABF" w:rsidRDefault="00154ABF">
      <w:pPr>
        <w:spacing w:before="200" w:after="200"/>
        <w:rPr>
          <w:sz w:val="20"/>
          <w:szCs w:val="20"/>
        </w:rPr>
      </w:pPr>
      <w:r>
        <w:rPr>
          <w:sz w:val="20"/>
          <w:szCs w:val="20"/>
        </w:rPr>
        <w:t>Items 90264-90265 cannot be claimed with item 2713 and 279.</w:t>
      </w:r>
    </w:p>
    <w:p w14:paraId="1D6C6F8C" w14:textId="77777777" w:rsidR="00154ABF" w:rsidRDefault="00154ABF">
      <w:pPr>
        <w:spacing w:before="200" w:after="200"/>
        <w:rPr>
          <w:sz w:val="20"/>
          <w:szCs w:val="20"/>
        </w:rPr>
      </w:pPr>
      <w:r>
        <w:rPr>
          <w:sz w:val="20"/>
          <w:szCs w:val="20"/>
        </w:rPr>
        <w:t>Consultant psychiatrist and paediatrician EDP items 90266-90267 do not apply if the patient does not have a referral within the period of validity.</w:t>
      </w:r>
    </w:p>
    <w:p w14:paraId="640001A2" w14:textId="77777777" w:rsidR="00154ABF" w:rsidRDefault="00154ABF">
      <w:pPr>
        <w:spacing w:before="200" w:after="200"/>
        <w:rPr>
          <w:sz w:val="20"/>
          <w:szCs w:val="20"/>
        </w:rPr>
      </w:pPr>
      <w:r>
        <w:rPr>
          <w:sz w:val="20"/>
          <w:szCs w:val="20"/>
        </w:rPr>
        <w:t>Before proceeding with the EDR service the medical practitioner must ensure that:</w:t>
      </w:r>
    </w:p>
    <w:p w14:paraId="6F4B9165" w14:textId="77777777" w:rsidR="00154ABF" w:rsidRDefault="00154ABF">
      <w:pPr>
        <w:pBdr>
          <w:left w:val="none" w:sz="0" w:space="22" w:color="auto"/>
        </w:pBdr>
        <w:spacing w:before="200" w:after="200"/>
        <w:ind w:left="450"/>
        <w:rPr>
          <w:sz w:val="20"/>
          <w:szCs w:val="20"/>
        </w:rPr>
      </w:pPr>
      <w:r>
        <w:rPr>
          <w:sz w:val="20"/>
          <w:szCs w:val="20"/>
        </w:rPr>
        <w:t>(a) the steps involved in providing the service are explained to the patient and (if appropriate and with the patient's permission) to the patient's carer; and</w:t>
      </w:r>
    </w:p>
    <w:p w14:paraId="4115BEF6" w14:textId="77777777" w:rsidR="00154ABF" w:rsidRDefault="00154ABF">
      <w:pPr>
        <w:pBdr>
          <w:left w:val="none" w:sz="0" w:space="22" w:color="auto"/>
        </w:pBdr>
        <w:spacing w:before="200" w:after="200"/>
        <w:ind w:left="450"/>
        <w:rPr>
          <w:sz w:val="20"/>
          <w:szCs w:val="20"/>
        </w:rPr>
      </w:pPr>
      <w:r>
        <w:rPr>
          <w:sz w:val="20"/>
          <w:szCs w:val="20"/>
        </w:rPr>
        <w:t>(b) the patient's agreement to proceed is recorded.</w:t>
      </w:r>
    </w:p>
    <w:p w14:paraId="7A4BB32A" w14:textId="77777777" w:rsidR="00154ABF" w:rsidRDefault="00154ABF">
      <w:pPr>
        <w:spacing w:before="200" w:after="200"/>
        <w:rPr>
          <w:sz w:val="20"/>
          <w:szCs w:val="20"/>
        </w:rPr>
      </w:pPr>
      <w:r>
        <w:rPr>
          <w:sz w:val="20"/>
          <w:szCs w:val="20"/>
        </w:rPr>
        <w:t> The medical practitioner must offer the patient a copy of the reviewed EDP and add the document to the patient's records. This should include, subject to the patient's agreement, offering a copy to their carer, where appropriate. The medical practitioner may, with the permission of the patient, provide a copy of the revised EDP, or relevant parts of the plan, to other providers involved in the patient's treatment.</w:t>
      </w:r>
    </w:p>
    <w:p w14:paraId="45253D41" w14:textId="77777777" w:rsidR="00154ABF" w:rsidRDefault="00154ABF">
      <w:pPr>
        <w:spacing w:before="200" w:after="200"/>
        <w:rPr>
          <w:sz w:val="20"/>
          <w:szCs w:val="20"/>
        </w:rPr>
      </w:pPr>
      <w:r>
        <w:rPr>
          <w:sz w:val="20"/>
          <w:szCs w:val="20"/>
        </w:rPr>
        <w:t>The medical practitioner EDR items cover the service of reviewing an EDP. A separate consultation item can be performed with the EDP if the patient is treated for an unrelated condition to their eating disorder. Where a separate consultation is performed, it should be annotated separately on the patient’s account that a separate consultation was clinically required/indicated.</w:t>
      </w:r>
    </w:p>
    <w:p w14:paraId="40ABCF23" w14:textId="77777777" w:rsidR="00154ABF" w:rsidRDefault="00154ABF">
      <w:pPr>
        <w:spacing w:before="200" w:after="200"/>
        <w:rPr>
          <w:sz w:val="20"/>
          <w:szCs w:val="20"/>
        </w:rPr>
      </w:pPr>
      <w:r>
        <w:rPr>
          <w:sz w:val="20"/>
          <w:szCs w:val="20"/>
        </w:rPr>
        <w:t>All consultations conducted as part of the EDP or review must be rendered by the medical practitioner and include a personal attendance with the patient. A specialist mental health nurse, other allied health practitioner, Aboriginal and Torres Strait Islander health practitioner or Aboriginal Health Worker with appropriate mental health qualifications and training may provide general assistance to the medical practitioner in provision of this care.</w:t>
      </w:r>
    </w:p>
    <w:p w14:paraId="1A365A78" w14:textId="77777777" w:rsidR="00154ABF" w:rsidRDefault="00154ABF">
      <w:pPr>
        <w:spacing w:before="200" w:after="200"/>
        <w:rPr>
          <w:sz w:val="20"/>
          <w:szCs w:val="20"/>
        </w:rPr>
      </w:pPr>
      <w:r>
        <w:rPr>
          <w:b/>
          <w:bCs/>
          <w:sz w:val="20"/>
          <w:szCs w:val="20"/>
        </w:rPr>
        <w:t>Additional Claiming Information (interaction with Better Access)</w:t>
      </w:r>
    </w:p>
    <w:p w14:paraId="32395E86" w14:textId="77777777" w:rsidR="00154ABF" w:rsidRDefault="00154ABF">
      <w:pPr>
        <w:spacing w:before="200" w:after="200"/>
        <w:rPr>
          <w:sz w:val="20"/>
          <w:szCs w:val="20"/>
        </w:rPr>
      </w:pPr>
      <w:r>
        <w:rPr>
          <w:sz w:val="20"/>
          <w:szCs w:val="20"/>
        </w:rPr>
        <w:lastRenderedPageBreak/>
        <w:t>Items 90264-90265 for an EDR, performed by a medical practitioner working in general practice, should not be performed in association with a GP mental health consultation review service (item 2712 and 277).</w:t>
      </w:r>
    </w:p>
    <w:p w14:paraId="5DEC059B" w14:textId="77777777" w:rsidR="00154ABF" w:rsidRDefault="00154ABF">
      <w:pPr>
        <w:spacing w:before="200" w:after="200"/>
        <w:rPr>
          <w:sz w:val="20"/>
          <w:szCs w:val="20"/>
        </w:rPr>
      </w:pPr>
      <w:r>
        <w:rPr>
          <w:sz w:val="20"/>
          <w:szCs w:val="20"/>
        </w:rPr>
        <w:t> </w:t>
      </w:r>
    </w:p>
    <w:p w14:paraId="429FFDB9" w14:textId="77777777" w:rsidR="00154ABF" w:rsidRDefault="00154ABF">
      <w:pPr>
        <w:spacing w:before="200" w:after="200"/>
        <w:rPr>
          <w:sz w:val="20"/>
          <w:szCs w:val="20"/>
        </w:rPr>
      </w:pPr>
      <w:r>
        <w:rPr>
          <w:sz w:val="20"/>
          <w:szCs w:val="20"/>
        </w:rPr>
        <w:t> </w:t>
      </w:r>
    </w:p>
    <w:p w14:paraId="0ED58A10" w14:textId="77777777" w:rsidR="00A77B3E" w:rsidRDefault="00A77B3E"/>
    <w:p w14:paraId="311E31D9" w14:textId="77777777" w:rsidR="00A77B3E" w:rsidRDefault="00A77B3E">
      <w:pPr>
        <w:rPr>
          <w:rFonts w:ascii="Helvetica" w:eastAsia="Helvetica" w:hAnsi="Helvetica" w:cs="Helvetica"/>
          <w:b/>
          <w:sz w:val="20"/>
        </w:rPr>
      </w:pPr>
      <w:r>
        <w:rPr>
          <w:rFonts w:ascii="Helvetica" w:eastAsia="Helvetica" w:hAnsi="Helvetica" w:cs="Helvetica"/>
          <w:b/>
          <w:sz w:val="20"/>
        </w:rPr>
        <w:t>AN.36.4 Eating Disorders Psychological Treatment (EDPT) Services</w:t>
      </w:r>
    </w:p>
    <w:p w14:paraId="6E6B27D9" w14:textId="77777777" w:rsidR="00154ABF" w:rsidRDefault="00154ABF">
      <w:pPr>
        <w:pBdr>
          <w:left w:val="none" w:sz="0" w:space="31" w:color="auto"/>
        </w:pBdr>
        <w:spacing w:after="200"/>
        <w:ind w:left="2250"/>
        <w:rPr>
          <w:sz w:val="20"/>
          <w:szCs w:val="20"/>
        </w:rPr>
      </w:pPr>
      <w:r>
        <w:rPr>
          <w:b/>
          <w:bCs/>
          <w:sz w:val="20"/>
          <w:szCs w:val="20"/>
        </w:rPr>
        <w:t>Eating Disorders Psychological Treatment (EDPT) services (90271-78; 92182, 92184, 92186, 92188; 92194, 92196, 92198 and 92200)</w:t>
      </w:r>
    </w:p>
    <w:p w14:paraId="1FE49DC1" w14:textId="77777777" w:rsidR="00154ABF" w:rsidRDefault="00154ABF">
      <w:pPr>
        <w:spacing w:before="200" w:after="200"/>
        <w:rPr>
          <w:sz w:val="20"/>
          <w:szCs w:val="20"/>
        </w:rPr>
      </w:pPr>
      <w:r>
        <w:rPr>
          <w:sz w:val="20"/>
          <w:szCs w:val="20"/>
        </w:rPr>
        <w:t>This note provides information on the Category 1 – Professional Attendances: Group A36 – Subgroup 4 (90271-90278) should be read in conjunction the AN.36.1 Eating Disorders General Explanatory Notes</w:t>
      </w:r>
    </w:p>
    <w:p w14:paraId="2084BA93" w14:textId="77777777" w:rsidR="00154ABF" w:rsidRDefault="00154ABF">
      <w:pPr>
        <w:spacing w:before="200" w:after="200"/>
        <w:rPr>
          <w:sz w:val="20"/>
          <w:szCs w:val="20"/>
        </w:rPr>
      </w:pPr>
      <w:r>
        <w:rPr>
          <w:b/>
          <w:bCs/>
          <w:sz w:val="20"/>
          <w:szCs w:val="20"/>
        </w:rPr>
        <w:t>Eating Disorder Psychological Treatment (EDPT) Services Overview</w:t>
      </w:r>
    </w:p>
    <w:p w14:paraId="1EF65B7E" w14:textId="77777777" w:rsidR="00154ABF" w:rsidRDefault="00154ABF">
      <w:pPr>
        <w:spacing w:before="200" w:after="200"/>
        <w:rPr>
          <w:sz w:val="20"/>
          <w:szCs w:val="20"/>
        </w:rPr>
      </w:pPr>
      <w:r>
        <w:rPr>
          <w:sz w:val="20"/>
          <w:szCs w:val="20"/>
        </w:rPr>
        <w:t>Provision of EDPT by a suitably trained medical practitioner in general practice (90271-90278;92182, 92184, 92186, 92188; 92194, 92196, 92198 and 92200) is for patients with anorexia nervosa and other patients with complex presentations of diagnosed eating disorders who meet the eligibility requirements and would benefit from a structured approach to the management of their treatment needs in the community setting.</w:t>
      </w:r>
    </w:p>
    <w:p w14:paraId="6C20AC30" w14:textId="77777777" w:rsidR="00154ABF" w:rsidRDefault="00154ABF">
      <w:pPr>
        <w:spacing w:before="200" w:after="200"/>
        <w:rPr>
          <w:sz w:val="20"/>
          <w:szCs w:val="20"/>
        </w:rPr>
      </w:pPr>
      <w:r>
        <w:rPr>
          <w:sz w:val="20"/>
          <w:szCs w:val="20"/>
        </w:rPr>
        <w:t>Patients seeking rebates for EDPT services must have had an EDP 90250-90257, 92146-92153, 90260 or 90261 in the previous 12 Months.</w:t>
      </w:r>
    </w:p>
    <w:p w14:paraId="3C7AAF37" w14:textId="77777777" w:rsidR="00154ABF" w:rsidRDefault="00154ABF">
      <w:pPr>
        <w:spacing w:before="200" w:after="200"/>
        <w:rPr>
          <w:sz w:val="20"/>
          <w:szCs w:val="20"/>
        </w:rPr>
      </w:pPr>
      <w:r>
        <w:rPr>
          <w:sz w:val="20"/>
          <w:szCs w:val="20"/>
        </w:rPr>
        <w:t>An ‘eating disorder psychological treatment service’ (EDPT) is defined in the AN.36.1 Eating Disorders General Explanatory Note. For any particular patient, an eating disorder treatment and management plan expires at the end of a 12 month period following provision of that service. After that period, a patient will require a new EDP to continue accessing EDPT services.</w:t>
      </w:r>
    </w:p>
    <w:p w14:paraId="49A09B89" w14:textId="77777777" w:rsidR="00154ABF" w:rsidRDefault="00154ABF">
      <w:pPr>
        <w:spacing w:before="200" w:after="200"/>
        <w:rPr>
          <w:sz w:val="20"/>
          <w:szCs w:val="20"/>
        </w:rPr>
      </w:pPr>
      <w:r>
        <w:rPr>
          <w:b/>
          <w:bCs/>
          <w:sz w:val="20"/>
          <w:szCs w:val="20"/>
        </w:rPr>
        <w:t>Rendering an EDPT item</w:t>
      </w:r>
    </w:p>
    <w:p w14:paraId="317BA658" w14:textId="77777777" w:rsidR="00154ABF" w:rsidRDefault="00154ABF">
      <w:pPr>
        <w:spacing w:before="200" w:after="200"/>
        <w:rPr>
          <w:sz w:val="20"/>
          <w:szCs w:val="20"/>
        </w:rPr>
      </w:pPr>
      <w:r>
        <w:rPr>
          <w:i/>
          <w:iCs/>
          <w:sz w:val="20"/>
          <w:szCs w:val="20"/>
        </w:rPr>
        <w:t>Who can provide the service</w:t>
      </w:r>
    </w:p>
    <w:p w14:paraId="6FA9540F" w14:textId="77777777" w:rsidR="00154ABF" w:rsidRDefault="00154ABF">
      <w:pPr>
        <w:spacing w:before="200" w:after="200"/>
        <w:rPr>
          <w:sz w:val="20"/>
          <w:szCs w:val="20"/>
        </w:rPr>
      </w:pPr>
      <w:r>
        <w:rPr>
          <w:sz w:val="20"/>
          <w:szCs w:val="20"/>
        </w:rPr>
        <w:t>Items in subgroup 4 of Group A36 can be rendered by a medical practitioner in general practice with the required mental training. This includes:</w:t>
      </w:r>
    </w:p>
    <w:p w14:paraId="4E0AB856" w14:textId="77777777" w:rsidR="00154ABF" w:rsidRDefault="00154ABF">
      <w:pPr>
        <w:numPr>
          <w:ilvl w:val="0"/>
          <w:numId w:val="236"/>
        </w:numPr>
        <w:spacing w:before="200"/>
        <w:ind w:hanging="218"/>
        <w:rPr>
          <w:sz w:val="20"/>
          <w:szCs w:val="20"/>
        </w:rPr>
      </w:pPr>
      <w:r>
        <w:rPr>
          <w:sz w:val="20"/>
          <w:szCs w:val="20"/>
        </w:rPr>
        <w:t>Medical practitioners who can render a general practitioner service in Group A1 of the MBS (see note AN.0.9 for the types of medical practitioners). These medical practitioners can render a ‘general practitioner’ service for items in subgroup 1 of Group A36. These doctors must have the mental health training requirements as specified below.</w:t>
      </w:r>
    </w:p>
    <w:p w14:paraId="0C4EA2DF" w14:textId="77777777" w:rsidR="00154ABF" w:rsidRDefault="00154ABF">
      <w:pPr>
        <w:numPr>
          <w:ilvl w:val="0"/>
          <w:numId w:val="236"/>
        </w:numPr>
        <w:spacing w:after="200"/>
        <w:ind w:hanging="218"/>
        <w:rPr>
          <w:sz w:val="20"/>
          <w:szCs w:val="20"/>
        </w:rPr>
      </w:pPr>
      <w:r>
        <w:rPr>
          <w:sz w:val="20"/>
          <w:szCs w:val="20"/>
        </w:rPr>
        <w:t>Medical practitioners who are not general practitioners, specialists or consultant physicians. These medical practitioners can render a ‘medical practitioner’ service for items in subgroup 1 of Group A36. These doctors must have the mental health training requirements as specified below.</w:t>
      </w:r>
    </w:p>
    <w:p w14:paraId="3FCB0081" w14:textId="77777777" w:rsidR="00154ABF" w:rsidRDefault="00154ABF">
      <w:pPr>
        <w:spacing w:before="200" w:after="200"/>
        <w:rPr>
          <w:sz w:val="20"/>
          <w:szCs w:val="20"/>
        </w:rPr>
      </w:pPr>
      <w:r>
        <w:rPr>
          <w:sz w:val="20"/>
          <w:szCs w:val="20"/>
        </w:rPr>
        <w:br/>
        <w:t>Mental health training</w:t>
      </w:r>
    </w:p>
    <w:p w14:paraId="69DF373E" w14:textId="77777777" w:rsidR="00154ABF" w:rsidRDefault="00154ABF">
      <w:pPr>
        <w:spacing w:before="200" w:after="200"/>
        <w:rPr>
          <w:sz w:val="20"/>
          <w:szCs w:val="20"/>
        </w:rPr>
      </w:pPr>
      <w:r>
        <w:rPr>
          <w:sz w:val="20"/>
          <w:szCs w:val="20"/>
        </w:rPr>
        <w:t>Medical practitioner in general practice who meets the training and skills requirements as determined by the General Practice Mental Health Standards Collaboration, and are entered on the Register as being eligible to render a focussed psychological strategy service, can render an eating disorders psychological treatment service.</w:t>
      </w:r>
    </w:p>
    <w:p w14:paraId="33573252" w14:textId="77777777" w:rsidR="00154ABF" w:rsidRDefault="00154ABF">
      <w:pPr>
        <w:spacing w:before="200" w:after="200"/>
        <w:rPr>
          <w:sz w:val="20"/>
          <w:szCs w:val="20"/>
        </w:rPr>
      </w:pPr>
      <w:r>
        <w:rPr>
          <w:i/>
          <w:iCs/>
          <w:sz w:val="20"/>
          <w:szCs w:val="20"/>
        </w:rPr>
        <w:t>Note: The General Practice Mental Health Standards Collaboration operates under the auspices of the Royal Australian College of General Practitioners.</w:t>
      </w:r>
    </w:p>
    <w:p w14:paraId="333243BD" w14:textId="77777777" w:rsidR="00154ABF" w:rsidRDefault="00154ABF">
      <w:pPr>
        <w:spacing w:before="200" w:after="200"/>
        <w:rPr>
          <w:sz w:val="20"/>
          <w:szCs w:val="20"/>
        </w:rPr>
      </w:pPr>
      <w:r>
        <w:rPr>
          <w:i/>
          <w:iCs/>
          <w:sz w:val="20"/>
          <w:szCs w:val="20"/>
        </w:rPr>
        <w:t>What is Involved in an EDPT service</w:t>
      </w:r>
    </w:p>
    <w:p w14:paraId="2A5D7C3C" w14:textId="77777777" w:rsidR="00154ABF" w:rsidRDefault="00154ABF">
      <w:pPr>
        <w:spacing w:before="200" w:after="200"/>
        <w:rPr>
          <w:sz w:val="20"/>
          <w:szCs w:val="20"/>
        </w:rPr>
      </w:pPr>
      <w:r>
        <w:rPr>
          <w:sz w:val="20"/>
          <w:szCs w:val="20"/>
        </w:rPr>
        <w:lastRenderedPageBreak/>
        <w:t>The eating disorder items incorporate a ‘stepped model’ for best practice care for eligible patients with eating disorders. Under the Eating Disorders Items Stepped Model of Care a course of treatment is defined as 10 eating disorder psychological treatment (EDPT) services. It is required that a patient must have a review (an EDR item in subgroup 3 of A36) after each course of treatment (see AN.36.1 Eating Disorders General Explanatory Notes). </w:t>
      </w:r>
    </w:p>
    <w:p w14:paraId="5F73C3B7" w14:textId="77777777" w:rsidR="00154ABF" w:rsidRDefault="00154ABF">
      <w:pPr>
        <w:spacing w:before="200" w:after="200"/>
        <w:rPr>
          <w:sz w:val="20"/>
          <w:szCs w:val="20"/>
        </w:rPr>
      </w:pPr>
      <w:r>
        <w:rPr>
          <w:sz w:val="20"/>
          <w:szCs w:val="20"/>
        </w:rPr>
        <w:t>After each course of treatment, the relevant practitioners should provide the medical practitioner who is the managing the patient’s EDP (where appropriate) with a written report.</w:t>
      </w:r>
    </w:p>
    <w:p w14:paraId="77282CFA" w14:textId="77777777" w:rsidR="00154ABF" w:rsidRDefault="00154ABF">
      <w:pPr>
        <w:spacing w:before="200" w:after="200"/>
        <w:rPr>
          <w:sz w:val="20"/>
          <w:szCs w:val="20"/>
        </w:rPr>
      </w:pPr>
      <w:r>
        <w:rPr>
          <w:sz w:val="20"/>
          <w:szCs w:val="20"/>
        </w:rPr>
        <w:t>A range of acceptable treatments has been approved for use by practitioners in this context. It is expected that professionals will have the relevant education and training to deliver these services. The approved treatments are:</w:t>
      </w:r>
    </w:p>
    <w:p w14:paraId="5B52696E" w14:textId="77777777" w:rsidR="00154ABF" w:rsidRDefault="00154ABF">
      <w:pPr>
        <w:numPr>
          <w:ilvl w:val="0"/>
          <w:numId w:val="237"/>
        </w:numPr>
        <w:spacing w:before="200"/>
        <w:ind w:hanging="218"/>
        <w:rPr>
          <w:sz w:val="20"/>
          <w:szCs w:val="20"/>
        </w:rPr>
      </w:pPr>
      <w:r>
        <w:rPr>
          <w:sz w:val="20"/>
          <w:szCs w:val="20"/>
        </w:rPr>
        <w:t>Family Based Treatment for Eating Disorders (EDs) (including whole family, Parent Based Therapy, parent only or separated therapy)</w:t>
      </w:r>
    </w:p>
    <w:p w14:paraId="03A38F7C" w14:textId="77777777" w:rsidR="00154ABF" w:rsidRDefault="00154ABF">
      <w:pPr>
        <w:numPr>
          <w:ilvl w:val="0"/>
          <w:numId w:val="237"/>
        </w:numPr>
        <w:ind w:hanging="218"/>
        <w:rPr>
          <w:sz w:val="20"/>
          <w:szCs w:val="20"/>
        </w:rPr>
      </w:pPr>
      <w:r>
        <w:rPr>
          <w:sz w:val="20"/>
          <w:szCs w:val="20"/>
        </w:rPr>
        <w:t>Adolescent Focused Therapy for EDs</w:t>
      </w:r>
    </w:p>
    <w:p w14:paraId="34C43874" w14:textId="77777777" w:rsidR="00154ABF" w:rsidRDefault="00154ABF">
      <w:pPr>
        <w:numPr>
          <w:ilvl w:val="0"/>
          <w:numId w:val="237"/>
        </w:numPr>
        <w:ind w:hanging="218"/>
        <w:rPr>
          <w:sz w:val="20"/>
          <w:szCs w:val="20"/>
        </w:rPr>
      </w:pPr>
      <w:r>
        <w:rPr>
          <w:sz w:val="20"/>
          <w:szCs w:val="20"/>
        </w:rPr>
        <w:t>Cognitive Behavioural Therapy (CBT) for EDs (CBT-ED)</w:t>
      </w:r>
    </w:p>
    <w:p w14:paraId="66B67AA7" w14:textId="77777777" w:rsidR="00154ABF" w:rsidRDefault="00154ABF">
      <w:pPr>
        <w:numPr>
          <w:ilvl w:val="0"/>
          <w:numId w:val="237"/>
        </w:numPr>
        <w:ind w:hanging="218"/>
        <w:rPr>
          <w:sz w:val="20"/>
          <w:szCs w:val="20"/>
        </w:rPr>
      </w:pPr>
      <w:r>
        <w:rPr>
          <w:sz w:val="20"/>
          <w:szCs w:val="20"/>
        </w:rPr>
        <w:t>CBT-Anorexia Nervosa (AN) (CBT-AN)</w:t>
      </w:r>
    </w:p>
    <w:p w14:paraId="018C4192" w14:textId="77777777" w:rsidR="00154ABF" w:rsidRDefault="00154ABF">
      <w:pPr>
        <w:numPr>
          <w:ilvl w:val="0"/>
          <w:numId w:val="237"/>
        </w:numPr>
        <w:ind w:hanging="218"/>
        <w:rPr>
          <w:sz w:val="20"/>
          <w:szCs w:val="20"/>
        </w:rPr>
      </w:pPr>
      <w:r>
        <w:rPr>
          <w:sz w:val="20"/>
          <w:szCs w:val="20"/>
        </w:rPr>
        <w:t>CBT for Bulimia Nervosa (BN) and Binge-eating Disorder (BED) (CBT-BN and CBT-BED)</w:t>
      </w:r>
    </w:p>
    <w:p w14:paraId="7CBC3CE7" w14:textId="77777777" w:rsidR="00154ABF" w:rsidRDefault="00154ABF">
      <w:pPr>
        <w:numPr>
          <w:ilvl w:val="0"/>
          <w:numId w:val="237"/>
        </w:numPr>
        <w:ind w:hanging="218"/>
        <w:rPr>
          <w:sz w:val="20"/>
          <w:szCs w:val="20"/>
        </w:rPr>
      </w:pPr>
      <w:r>
        <w:rPr>
          <w:sz w:val="20"/>
          <w:szCs w:val="20"/>
        </w:rPr>
        <w:t>Specialist Supportive Clinical Management (SSCM) for EDs</w:t>
      </w:r>
    </w:p>
    <w:p w14:paraId="5C7952F8" w14:textId="77777777" w:rsidR="00154ABF" w:rsidRDefault="00154ABF">
      <w:pPr>
        <w:numPr>
          <w:ilvl w:val="0"/>
          <w:numId w:val="237"/>
        </w:numPr>
        <w:ind w:hanging="218"/>
        <w:rPr>
          <w:sz w:val="20"/>
          <w:szCs w:val="20"/>
        </w:rPr>
      </w:pPr>
      <w:r>
        <w:rPr>
          <w:sz w:val="20"/>
          <w:szCs w:val="20"/>
        </w:rPr>
        <w:t>Maudsley Model of Anorexia Treatment in Adults (MANTRA)</w:t>
      </w:r>
    </w:p>
    <w:p w14:paraId="3570CC6F" w14:textId="77777777" w:rsidR="00154ABF" w:rsidRDefault="00154ABF">
      <w:pPr>
        <w:numPr>
          <w:ilvl w:val="0"/>
          <w:numId w:val="237"/>
        </w:numPr>
        <w:ind w:hanging="218"/>
        <w:rPr>
          <w:sz w:val="20"/>
          <w:szCs w:val="20"/>
        </w:rPr>
      </w:pPr>
      <w:r>
        <w:rPr>
          <w:sz w:val="20"/>
          <w:szCs w:val="20"/>
        </w:rPr>
        <w:t>Interpersonal Therapy (IPT) for BN, BED</w:t>
      </w:r>
    </w:p>
    <w:p w14:paraId="435F9E15" w14:textId="77777777" w:rsidR="00154ABF" w:rsidRDefault="00154ABF">
      <w:pPr>
        <w:numPr>
          <w:ilvl w:val="0"/>
          <w:numId w:val="237"/>
        </w:numPr>
        <w:ind w:hanging="218"/>
        <w:rPr>
          <w:sz w:val="20"/>
          <w:szCs w:val="20"/>
        </w:rPr>
      </w:pPr>
      <w:r>
        <w:rPr>
          <w:sz w:val="20"/>
          <w:szCs w:val="20"/>
        </w:rPr>
        <w:t>Dialectical Behavioural Therapy (DBT) for BN, BED</w:t>
      </w:r>
    </w:p>
    <w:p w14:paraId="46406AB6" w14:textId="77777777" w:rsidR="00154ABF" w:rsidRDefault="00154ABF">
      <w:pPr>
        <w:numPr>
          <w:ilvl w:val="0"/>
          <w:numId w:val="237"/>
        </w:numPr>
        <w:spacing w:after="200"/>
        <w:ind w:hanging="218"/>
        <w:rPr>
          <w:sz w:val="20"/>
          <w:szCs w:val="20"/>
        </w:rPr>
      </w:pPr>
      <w:r>
        <w:rPr>
          <w:sz w:val="20"/>
          <w:szCs w:val="20"/>
        </w:rPr>
        <w:t>Focal psychodynamic therapy for EDs</w:t>
      </w:r>
      <w:r>
        <w:rPr>
          <w:sz w:val="20"/>
          <w:szCs w:val="20"/>
        </w:rPr>
        <w:br/>
        <w:t> </w:t>
      </w:r>
    </w:p>
    <w:p w14:paraId="304AB537" w14:textId="77777777" w:rsidR="00154ABF" w:rsidRDefault="00154ABF">
      <w:pPr>
        <w:spacing w:before="200" w:after="200"/>
        <w:rPr>
          <w:sz w:val="20"/>
          <w:szCs w:val="20"/>
        </w:rPr>
      </w:pPr>
      <w:r>
        <w:rPr>
          <w:b/>
          <w:bCs/>
          <w:sz w:val="20"/>
          <w:szCs w:val="20"/>
        </w:rPr>
        <w:t>Checking patient eligibility for services</w:t>
      </w:r>
    </w:p>
    <w:p w14:paraId="3D16C471" w14:textId="77777777" w:rsidR="00154ABF" w:rsidRDefault="00154ABF">
      <w:pPr>
        <w:spacing w:before="200" w:after="200"/>
        <w:rPr>
          <w:sz w:val="20"/>
          <w:szCs w:val="20"/>
        </w:rPr>
      </w:pPr>
      <w:r>
        <w:rPr>
          <w:i/>
          <w:iCs/>
          <w:sz w:val="20"/>
          <w:szCs w:val="20"/>
        </w:rPr>
        <w:t>Note: The 12 month period commences from the date of the EDP.</w:t>
      </w:r>
    </w:p>
    <w:p w14:paraId="2D7AE524" w14:textId="77777777" w:rsidR="00154ABF" w:rsidRDefault="00154ABF">
      <w:pPr>
        <w:spacing w:before="200" w:after="200"/>
        <w:rPr>
          <w:sz w:val="20"/>
          <w:szCs w:val="20"/>
        </w:rPr>
      </w:pPr>
      <w:r>
        <w:rPr>
          <w:sz w:val="20"/>
          <w:szCs w:val="20"/>
        </w:rPr>
        <w:t>Patients seeking rebates for EDPT 90271-90278; 92182, 92184, 92186, 92188; 92194, 92196, 92198, 92200 must have had an EDP 90250-90257; 92146-92153 or 90260 and 90261 in the previous 12 months.</w:t>
      </w:r>
    </w:p>
    <w:p w14:paraId="5EB5517F" w14:textId="77777777" w:rsidR="00154ABF" w:rsidRDefault="00154ABF">
      <w:pPr>
        <w:spacing w:before="200" w:after="200"/>
        <w:rPr>
          <w:sz w:val="20"/>
          <w:szCs w:val="20"/>
        </w:rPr>
      </w:pPr>
      <w:r>
        <w:rPr>
          <w:sz w:val="20"/>
          <w:szCs w:val="20"/>
        </w:rPr>
        <w:t>If the EDP service has not yet been claimed, the Services Australia will not be aware of the patient's eligibility. In this case the practitioner should, with the patient's permission, contact the practitioner who developed the plan to ensure the relevant service has been provided to the patient.</w:t>
      </w:r>
    </w:p>
    <w:p w14:paraId="6D04508C" w14:textId="77777777" w:rsidR="00154ABF" w:rsidRDefault="00154ABF">
      <w:pPr>
        <w:spacing w:before="200" w:after="200"/>
        <w:rPr>
          <w:sz w:val="20"/>
          <w:szCs w:val="20"/>
        </w:rPr>
      </w:pPr>
      <w:r>
        <w:rPr>
          <w:i/>
          <w:iCs/>
          <w:sz w:val="20"/>
          <w:szCs w:val="20"/>
        </w:rPr>
        <w:t>Support:</w:t>
      </w:r>
    </w:p>
    <w:p w14:paraId="5992FBC6" w14:textId="77777777" w:rsidR="00154ABF" w:rsidRDefault="00154ABF">
      <w:pPr>
        <w:spacing w:before="200" w:after="200"/>
        <w:rPr>
          <w:sz w:val="20"/>
          <w:szCs w:val="20"/>
        </w:rPr>
      </w:pPr>
      <w:r>
        <w:rPr>
          <w:sz w:val="20"/>
          <w:szCs w:val="20"/>
        </w:rPr>
        <w:t>If there is any doubt about whether a patient has had a claim for an eating disorder service, health professionals can access the Health Professionals Online System (HPOS). HPOS is a fast and secure way for health professionals and administrators to check if a patient is eligible for a Medicare benefit for a specific item on the date of the proposed service. However, this system will only return advice that the service/item is payable or not payable.</w:t>
      </w:r>
    </w:p>
    <w:p w14:paraId="76D1D0F0" w14:textId="77777777" w:rsidR="00154ABF" w:rsidRDefault="00154ABF">
      <w:pPr>
        <w:spacing w:before="200" w:after="200"/>
        <w:rPr>
          <w:sz w:val="20"/>
          <w:szCs w:val="20"/>
        </w:rPr>
      </w:pPr>
      <w:r>
        <w:rPr>
          <w:sz w:val="20"/>
          <w:szCs w:val="20"/>
        </w:rPr>
        <w:t>Patients can also access their own claiming history with a My Health Record or by establishing a Medicare online account through myGov or the Express Plus Medicare mobile app.</w:t>
      </w:r>
    </w:p>
    <w:p w14:paraId="6A498A9C" w14:textId="77777777" w:rsidR="00154ABF" w:rsidRDefault="00154ABF">
      <w:pPr>
        <w:spacing w:before="200" w:after="200"/>
        <w:rPr>
          <w:sz w:val="20"/>
          <w:szCs w:val="20"/>
        </w:rPr>
      </w:pPr>
      <w:r>
        <w:rPr>
          <w:sz w:val="20"/>
          <w:szCs w:val="20"/>
        </w:rPr>
        <w:t>Alternatively, health professionals can call the Services Australia on 132 150 to check this information, while patients can seek clarification by calling 132 011.</w:t>
      </w:r>
    </w:p>
    <w:p w14:paraId="22577397" w14:textId="77777777" w:rsidR="00154ABF" w:rsidRDefault="00154ABF">
      <w:pPr>
        <w:spacing w:before="200" w:after="200"/>
        <w:rPr>
          <w:sz w:val="20"/>
          <w:szCs w:val="20"/>
        </w:rPr>
      </w:pPr>
      <w:r>
        <w:rPr>
          <w:b/>
          <w:bCs/>
          <w:sz w:val="20"/>
          <w:szCs w:val="20"/>
        </w:rPr>
        <w:t>Additional Claiming Information (general conditions and limitations)</w:t>
      </w:r>
    </w:p>
    <w:p w14:paraId="0FFA376F" w14:textId="77777777" w:rsidR="00154ABF" w:rsidRDefault="00154ABF">
      <w:pPr>
        <w:spacing w:before="200" w:after="200"/>
        <w:rPr>
          <w:sz w:val="20"/>
          <w:szCs w:val="20"/>
        </w:rPr>
      </w:pPr>
      <w:r>
        <w:rPr>
          <w:i/>
          <w:iCs/>
          <w:sz w:val="20"/>
          <w:szCs w:val="20"/>
        </w:rPr>
        <w:t>Other than Consultation Room (items 90272, 90274, 90276, 90278)</w:t>
      </w:r>
    </w:p>
    <w:p w14:paraId="0D2D4D0F" w14:textId="77777777" w:rsidR="00154ABF" w:rsidRDefault="00154ABF">
      <w:pPr>
        <w:spacing w:before="200" w:after="200"/>
        <w:rPr>
          <w:sz w:val="20"/>
          <w:szCs w:val="20"/>
        </w:rPr>
      </w:pPr>
      <w:r>
        <w:rPr>
          <w:sz w:val="20"/>
          <w:szCs w:val="20"/>
        </w:rPr>
        <w:t>It is expected that this service would be provided only for patients who are unable to attend the practice. </w:t>
      </w:r>
    </w:p>
    <w:p w14:paraId="1DF1E09D" w14:textId="77777777" w:rsidR="00154ABF" w:rsidRDefault="00154ABF">
      <w:pPr>
        <w:spacing w:before="200" w:after="200"/>
        <w:rPr>
          <w:sz w:val="20"/>
          <w:szCs w:val="20"/>
        </w:rPr>
      </w:pPr>
      <w:r>
        <w:rPr>
          <w:sz w:val="20"/>
          <w:szCs w:val="20"/>
        </w:rPr>
        <w:t> </w:t>
      </w:r>
    </w:p>
    <w:p w14:paraId="6342A84C" w14:textId="77777777" w:rsidR="00154ABF" w:rsidRDefault="00154ABF">
      <w:pPr>
        <w:spacing w:before="200" w:after="200"/>
        <w:rPr>
          <w:sz w:val="20"/>
          <w:szCs w:val="20"/>
        </w:rPr>
      </w:pPr>
      <w:r>
        <w:rPr>
          <w:sz w:val="20"/>
          <w:szCs w:val="20"/>
        </w:rPr>
        <w:t> </w:t>
      </w:r>
    </w:p>
    <w:p w14:paraId="0F3F4D78" w14:textId="77777777" w:rsidR="00A77B3E" w:rsidRDefault="00A77B3E"/>
    <w:p w14:paraId="0A8BB09D" w14:textId="77777777" w:rsidR="00A77B3E" w:rsidRDefault="00A77B3E">
      <w:pPr>
        <w:rPr>
          <w:rFonts w:ascii="Helvetica" w:eastAsia="Helvetica" w:hAnsi="Helvetica" w:cs="Helvetica"/>
          <w:b/>
          <w:sz w:val="20"/>
        </w:rPr>
      </w:pPr>
      <w:r>
        <w:rPr>
          <w:rFonts w:ascii="Helvetica" w:eastAsia="Helvetica" w:hAnsi="Helvetica" w:cs="Helvetica"/>
          <w:b/>
          <w:sz w:val="20"/>
        </w:rPr>
        <w:t>AN.36.5 Eating Disorders Telehealth – Medical Practitioner in general practice</w:t>
      </w:r>
    </w:p>
    <w:p w14:paraId="2C033D78" w14:textId="77777777" w:rsidR="00154ABF" w:rsidRDefault="00154ABF">
      <w:pPr>
        <w:pBdr>
          <w:left w:val="none" w:sz="0" w:space="31" w:color="auto"/>
        </w:pBdr>
        <w:spacing w:after="200"/>
        <w:ind w:left="1350"/>
        <w:rPr>
          <w:sz w:val="20"/>
          <w:szCs w:val="20"/>
        </w:rPr>
      </w:pPr>
      <w:r>
        <w:rPr>
          <w:b/>
          <w:bCs/>
          <w:sz w:val="20"/>
          <w:szCs w:val="20"/>
        </w:rPr>
        <w:t>Eating Disorders Telehealth – Medical Practitioner in general practice (92182, 92184, 92186 and 92188)</w:t>
      </w:r>
    </w:p>
    <w:p w14:paraId="1359F48C" w14:textId="77777777" w:rsidR="00154ABF" w:rsidRDefault="00154ABF">
      <w:pPr>
        <w:spacing w:before="200" w:after="200"/>
        <w:rPr>
          <w:sz w:val="20"/>
          <w:szCs w:val="20"/>
        </w:rPr>
      </w:pPr>
      <w:r>
        <w:rPr>
          <w:sz w:val="20"/>
          <w:szCs w:val="20"/>
        </w:rPr>
        <w:br/>
        <w:t>This note provides telehealth supporting information for eating disorders items provided via telehealth by a medical practitioner in general practice and should be read in conjunction with Eating Disorders General Explanatory Notes.</w:t>
      </w:r>
    </w:p>
    <w:p w14:paraId="7D074B10" w14:textId="77777777" w:rsidR="00154ABF" w:rsidRDefault="00154ABF">
      <w:pPr>
        <w:spacing w:before="200" w:after="200"/>
        <w:rPr>
          <w:sz w:val="20"/>
          <w:szCs w:val="20"/>
        </w:rPr>
      </w:pPr>
      <w:r>
        <w:rPr>
          <w:sz w:val="20"/>
          <w:szCs w:val="20"/>
        </w:rPr>
        <w:t> </w:t>
      </w:r>
    </w:p>
    <w:p w14:paraId="1BD7AB76" w14:textId="77777777" w:rsidR="00154ABF" w:rsidRDefault="00154ABF">
      <w:pPr>
        <w:spacing w:before="200" w:after="200"/>
        <w:rPr>
          <w:sz w:val="20"/>
          <w:szCs w:val="20"/>
        </w:rPr>
      </w:pPr>
      <w:r>
        <w:rPr>
          <w:b/>
          <w:bCs/>
          <w:sz w:val="20"/>
          <w:szCs w:val="20"/>
        </w:rPr>
        <w:t>Record Keeping</w:t>
      </w:r>
    </w:p>
    <w:p w14:paraId="3BD99114" w14:textId="77777777" w:rsidR="00154ABF" w:rsidRDefault="00154ABF">
      <w:pPr>
        <w:spacing w:before="200" w:after="200"/>
        <w:rPr>
          <w:sz w:val="20"/>
          <w:szCs w:val="20"/>
        </w:rPr>
      </w:pPr>
      <w:r>
        <w:rPr>
          <w:sz w:val="20"/>
          <w:szCs w:val="20"/>
        </w:rPr>
        <w:t>Participating telehealth practitioners must keep contemporaneous notes of the consultation including documenting that the service was performed by video conference, the date, time and the people who participated. </w:t>
      </w:r>
    </w:p>
    <w:p w14:paraId="249F837C" w14:textId="77777777" w:rsidR="00154ABF" w:rsidRDefault="00154ABF">
      <w:pPr>
        <w:spacing w:before="200" w:after="200"/>
        <w:rPr>
          <w:sz w:val="20"/>
          <w:szCs w:val="20"/>
        </w:rPr>
      </w:pPr>
      <w:r>
        <w:rPr>
          <w:sz w:val="20"/>
          <w:szCs w:val="20"/>
        </w:rPr>
        <w:t>Only clinical details recorded at the time of the attendance count towards the time of the consultation. It does not include information added at a later time, such as reports of investigations.</w:t>
      </w:r>
    </w:p>
    <w:p w14:paraId="1683F002" w14:textId="77777777" w:rsidR="00154ABF" w:rsidRDefault="00154ABF">
      <w:pPr>
        <w:spacing w:before="200" w:after="200"/>
        <w:rPr>
          <w:sz w:val="20"/>
          <w:szCs w:val="20"/>
        </w:rPr>
      </w:pPr>
      <w:r>
        <w:rPr>
          <w:b/>
          <w:bCs/>
          <w:sz w:val="20"/>
          <w:szCs w:val="20"/>
        </w:rPr>
        <w:t>Aftercare Rule</w:t>
      </w:r>
    </w:p>
    <w:p w14:paraId="5E9B4CE6" w14:textId="77777777" w:rsidR="00154ABF" w:rsidRDefault="00154ABF">
      <w:pPr>
        <w:spacing w:before="200" w:after="200"/>
        <w:rPr>
          <w:sz w:val="20"/>
          <w:szCs w:val="20"/>
        </w:rPr>
      </w:pPr>
      <w:r>
        <w:rPr>
          <w:sz w:val="20"/>
          <w:szCs w:val="20"/>
        </w:rPr>
        <w:t>Video consultations are subject to the same aftercare rules as practitioners providing face-to-face consultations. </w:t>
      </w:r>
    </w:p>
    <w:p w14:paraId="06E1FB09" w14:textId="77777777" w:rsidR="00154ABF" w:rsidRDefault="00154ABF">
      <w:pPr>
        <w:spacing w:before="200" w:after="200"/>
        <w:rPr>
          <w:sz w:val="20"/>
          <w:szCs w:val="20"/>
        </w:rPr>
      </w:pPr>
      <w:r>
        <w:rPr>
          <w:b/>
          <w:bCs/>
          <w:sz w:val="20"/>
          <w:szCs w:val="20"/>
        </w:rPr>
        <w:t>Multiple Attendances on the Same Day</w:t>
      </w:r>
    </w:p>
    <w:p w14:paraId="266835D4" w14:textId="77777777" w:rsidR="00154ABF" w:rsidRDefault="00154ABF">
      <w:pPr>
        <w:spacing w:before="200" w:after="200"/>
        <w:rPr>
          <w:sz w:val="20"/>
          <w:szCs w:val="20"/>
        </w:rPr>
      </w:pPr>
      <w:r>
        <w:rPr>
          <w:sz w:val="20"/>
          <w:szCs w:val="20"/>
        </w:rPr>
        <w:t>In some situations, a patient may receive a telehealth consultation and a face-to-face consultation by the same or different practitioner on the same day. </w:t>
      </w:r>
    </w:p>
    <w:p w14:paraId="06E5CA47" w14:textId="77777777" w:rsidR="00154ABF" w:rsidRDefault="00154ABF">
      <w:pPr>
        <w:spacing w:before="200" w:after="200"/>
        <w:rPr>
          <w:sz w:val="20"/>
          <w:szCs w:val="20"/>
        </w:rPr>
      </w:pPr>
      <w:r>
        <w:rPr>
          <w:sz w:val="20"/>
          <w:szCs w:val="20"/>
        </w:rPr>
        <w:t>Medicare benefits may be paid for more than one video consultation on a patient on the same day by the same practitioner, provided the second (and any following) video consultations are not a continuation of the initial or earlier video consultations. Practitioners will need to provide the times of each consultation on the patient's account or bulk billing voucher. </w:t>
      </w:r>
    </w:p>
    <w:p w14:paraId="388DCB7A" w14:textId="77777777" w:rsidR="00154ABF" w:rsidRDefault="00154ABF">
      <w:pPr>
        <w:spacing w:before="200" w:after="200"/>
        <w:rPr>
          <w:sz w:val="20"/>
          <w:szCs w:val="20"/>
        </w:rPr>
      </w:pPr>
      <w:r>
        <w:rPr>
          <w:sz w:val="20"/>
          <w:szCs w:val="20"/>
        </w:rPr>
        <w:t> </w:t>
      </w:r>
    </w:p>
    <w:p w14:paraId="32C3DE50" w14:textId="77777777" w:rsidR="00A77B3E" w:rsidRDefault="00A77B3E"/>
    <w:p w14:paraId="1F34787C" w14:textId="77777777" w:rsidR="00A77B3E" w:rsidRDefault="00A77B3E">
      <w:pPr>
        <w:rPr>
          <w:rFonts w:ascii="Helvetica" w:eastAsia="Helvetica" w:hAnsi="Helvetica" w:cs="Helvetica"/>
          <w:b/>
          <w:sz w:val="20"/>
        </w:rPr>
      </w:pPr>
      <w:r>
        <w:rPr>
          <w:rFonts w:ascii="Helvetica" w:eastAsia="Helvetica" w:hAnsi="Helvetica" w:cs="Helvetica"/>
          <w:b/>
          <w:sz w:val="20"/>
        </w:rPr>
        <w:t>AN.40.1 Specialist and Consultant Physician MBS Telehealth and Telephone attendance items</w:t>
      </w:r>
    </w:p>
    <w:p w14:paraId="3AFEE338" w14:textId="77777777" w:rsidR="00154ABF" w:rsidRDefault="00154ABF">
      <w:pPr>
        <w:spacing w:after="200"/>
        <w:rPr>
          <w:sz w:val="20"/>
          <w:szCs w:val="20"/>
        </w:rPr>
      </w:pPr>
      <w:r>
        <w:rPr>
          <w:sz w:val="20"/>
          <w:szCs w:val="20"/>
        </w:rPr>
        <w:t>From 1 January 2022, a number of telehealth items were permanently added to the MBS.</w:t>
      </w:r>
    </w:p>
    <w:p w14:paraId="5F5FC1B2" w14:textId="77777777" w:rsidR="00154ABF" w:rsidRDefault="00154ABF">
      <w:pPr>
        <w:spacing w:before="200" w:after="200"/>
        <w:rPr>
          <w:sz w:val="20"/>
          <w:szCs w:val="20"/>
        </w:rPr>
      </w:pPr>
      <w:r>
        <w:rPr>
          <w:sz w:val="20"/>
          <w:szCs w:val="20"/>
        </w:rPr>
        <w:t>The intent of these ongoing telehealth items is to allow practitioners to provide MBS attendances remotely (by videoconference or telephone) where it is safe and clinically appropriate to do so in accordance with relevant professional standards.  </w:t>
      </w:r>
    </w:p>
    <w:p w14:paraId="7796A825" w14:textId="77777777" w:rsidR="00154ABF" w:rsidRDefault="00154ABF">
      <w:pPr>
        <w:spacing w:before="200" w:after="200"/>
        <w:rPr>
          <w:sz w:val="20"/>
          <w:szCs w:val="20"/>
        </w:rPr>
      </w:pPr>
      <w:r>
        <w:rPr>
          <w:sz w:val="20"/>
          <w:szCs w:val="20"/>
        </w:rPr>
        <w:t>Providing telehealth services by videoconference is the preferred substitution for a face-to-face consultation. However, providers can provide a consultation via telephone where it is clinically relevant (and the service is covered by a relevant telephone item).</w:t>
      </w:r>
    </w:p>
    <w:p w14:paraId="69BD9584" w14:textId="77777777" w:rsidR="00154ABF" w:rsidRDefault="00154ABF">
      <w:pPr>
        <w:spacing w:before="200" w:after="200"/>
        <w:rPr>
          <w:sz w:val="20"/>
          <w:szCs w:val="20"/>
        </w:rPr>
      </w:pPr>
      <w:r>
        <w:rPr>
          <w:b/>
          <w:bCs/>
          <w:sz w:val="20"/>
          <w:szCs w:val="20"/>
        </w:rPr>
        <w:t>A list of the ongoing telehealth items and the equivalent face</w:t>
      </w:r>
      <w:r>
        <w:rPr>
          <w:b/>
          <w:bCs/>
          <w:sz w:val="20"/>
          <w:szCs w:val="20"/>
        </w:rPr>
        <w:noBreakHyphen/>
        <w:t>to</w:t>
      </w:r>
      <w:r>
        <w:rPr>
          <w:b/>
          <w:bCs/>
          <w:sz w:val="20"/>
          <w:szCs w:val="20"/>
        </w:rPr>
        <w:noBreakHyphen/>
        <w:t>face items can be found at Table 1.</w:t>
      </w:r>
    </w:p>
    <w:p w14:paraId="291DCF62" w14:textId="77777777" w:rsidR="00154ABF" w:rsidRDefault="00154ABF">
      <w:pPr>
        <w:spacing w:before="200" w:after="200"/>
        <w:rPr>
          <w:sz w:val="20"/>
          <w:szCs w:val="20"/>
        </w:rPr>
      </w:pPr>
      <w:r>
        <w:rPr>
          <w:b/>
          <w:bCs/>
          <w:sz w:val="20"/>
          <w:szCs w:val="20"/>
        </w:rPr>
        <w:t>Table 1 – Ongoing telehealth items and equivalent face to face services (out of hospital patients)</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1694"/>
        <w:gridCol w:w="1575"/>
        <w:gridCol w:w="1600"/>
        <w:gridCol w:w="1805"/>
      </w:tblGrid>
      <w:tr w:rsidR="00154ABF" w14:paraId="2B52B11D" w14:textId="77777777">
        <w:trPr>
          <w:trHeight w:val="195"/>
        </w:trPr>
        <w:tc>
          <w:tcPr>
            <w:tcW w:w="159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7A9A1B0" w14:textId="77777777" w:rsidR="00154ABF" w:rsidRDefault="00154ABF">
            <w:pPr>
              <w:rPr>
                <w:color w:val="000000"/>
                <w:sz w:val="20"/>
                <w:szCs w:val="20"/>
              </w:rPr>
            </w:pPr>
            <w:r>
              <w:rPr>
                <w:b/>
                <w:bCs/>
                <w:color w:val="000000"/>
                <w:sz w:val="20"/>
                <w:szCs w:val="20"/>
              </w:rPr>
              <w:t> Service </w:t>
            </w:r>
          </w:p>
        </w:tc>
        <w:tc>
          <w:tcPr>
            <w:tcW w:w="157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ACDAE4" w14:textId="77777777" w:rsidR="00154ABF" w:rsidRDefault="00154ABF">
            <w:pPr>
              <w:rPr>
                <w:color w:val="000000"/>
                <w:sz w:val="20"/>
                <w:szCs w:val="20"/>
              </w:rPr>
            </w:pPr>
            <w:r>
              <w:rPr>
                <w:b/>
                <w:bCs/>
                <w:color w:val="000000"/>
                <w:sz w:val="20"/>
                <w:szCs w:val="20"/>
              </w:rPr>
              <w:t>Face-to-face items</w:t>
            </w:r>
          </w:p>
        </w:tc>
        <w:tc>
          <w:tcPr>
            <w:tcW w:w="160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5643B5" w14:textId="77777777" w:rsidR="00154ABF" w:rsidRDefault="00154ABF">
            <w:pPr>
              <w:rPr>
                <w:color w:val="000000"/>
                <w:sz w:val="20"/>
                <w:szCs w:val="20"/>
              </w:rPr>
            </w:pPr>
            <w:r>
              <w:rPr>
                <w:b/>
                <w:bCs/>
                <w:color w:val="000000"/>
                <w:sz w:val="20"/>
                <w:szCs w:val="20"/>
              </w:rPr>
              <w:t>Video items </w:t>
            </w:r>
          </w:p>
        </w:tc>
        <w:tc>
          <w:tcPr>
            <w:tcW w:w="180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B70394A" w14:textId="77777777" w:rsidR="00154ABF" w:rsidRDefault="00154ABF">
            <w:pPr>
              <w:rPr>
                <w:color w:val="000000"/>
                <w:sz w:val="20"/>
                <w:szCs w:val="20"/>
              </w:rPr>
            </w:pPr>
            <w:r>
              <w:rPr>
                <w:b/>
                <w:bCs/>
                <w:color w:val="000000"/>
                <w:sz w:val="20"/>
                <w:szCs w:val="20"/>
              </w:rPr>
              <w:t>Telephone items</w:t>
            </w:r>
          </w:p>
        </w:tc>
      </w:tr>
      <w:tr w:rsidR="00154ABF" w14:paraId="4408F721"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E616839" w14:textId="77777777" w:rsidR="00154ABF" w:rsidRDefault="00154ABF">
            <w:pPr>
              <w:rPr>
                <w:color w:val="000000"/>
                <w:sz w:val="20"/>
                <w:szCs w:val="20"/>
              </w:rPr>
            </w:pPr>
            <w:r>
              <w:rPr>
                <w:b/>
                <w:bCs/>
                <w:color w:val="000000"/>
                <w:sz w:val="20"/>
                <w:szCs w:val="20"/>
              </w:rPr>
              <w:t>Specialist Services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9E81F83" w14:textId="77777777" w:rsidR="00154ABF" w:rsidRDefault="00154ABF">
            <w:pPr>
              <w:rPr>
                <w:color w:val="000000"/>
                <w:sz w:val="20"/>
                <w:szCs w:val="20"/>
              </w:rPr>
            </w:pPr>
            <w:r>
              <w:rPr>
                <w:color w:val="000000"/>
                <w:sz w:val="20"/>
                <w:szCs w:val="20"/>
              </w:rPr>
              <w:t> </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0D9F08" w14:textId="77777777" w:rsidR="00154ABF" w:rsidRDefault="00154ABF">
            <w:pPr>
              <w:rPr>
                <w:color w:val="000000"/>
                <w:sz w:val="20"/>
                <w:szCs w:val="20"/>
              </w:rPr>
            </w:pPr>
            <w:r>
              <w:rPr>
                <w:color w:val="000000"/>
                <w:sz w:val="20"/>
                <w:szCs w:val="20"/>
              </w:rPr>
              <w:t>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A9AE9D3" w14:textId="77777777" w:rsidR="00154ABF" w:rsidRDefault="00154ABF">
            <w:pPr>
              <w:rPr>
                <w:color w:val="000000"/>
                <w:sz w:val="20"/>
                <w:szCs w:val="20"/>
              </w:rPr>
            </w:pPr>
            <w:r>
              <w:rPr>
                <w:color w:val="000000"/>
                <w:sz w:val="20"/>
                <w:szCs w:val="20"/>
              </w:rPr>
              <w:t> </w:t>
            </w:r>
          </w:p>
        </w:tc>
      </w:tr>
      <w:tr w:rsidR="00154ABF" w14:paraId="4892FA8E"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6FD7EA9" w14:textId="77777777" w:rsidR="00154ABF" w:rsidRDefault="00154ABF">
            <w:pPr>
              <w:rPr>
                <w:color w:val="000000"/>
                <w:sz w:val="20"/>
                <w:szCs w:val="20"/>
              </w:rPr>
            </w:pPr>
            <w:r>
              <w:rPr>
                <w:color w:val="000000"/>
                <w:sz w:val="20"/>
                <w:szCs w:val="20"/>
              </w:rPr>
              <w:t>Specialist. Initial attendance</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F0F2C8" w14:textId="77777777" w:rsidR="00154ABF" w:rsidRDefault="00154ABF">
            <w:pPr>
              <w:rPr>
                <w:color w:val="000000"/>
                <w:sz w:val="20"/>
                <w:szCs w:val="20"/>
              </w:rPr>
            </w:pPr>
            <w:r>
              <w:rPr>
                <w:color w:val="000000"/>
                <w:sz w:val="20"/>
                <w:szCs w:val="20"/>
              </w:rPr>
              <w:t>104</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9ED73E" w14:textId="77777777" w:rsidR="00154ABF" w:rsidRDefault="00154ABF">
            <w:pPr>
              <w:rPr>
                <w:color w:val="000000"/>
                <w:sz w:val="20"/>
                <w:szCs w:val="20"/>
              </w:rPr>
            </w:pPr>
            <w:r>
              <w:rPr>
                <w:color w:val="000000"/>
                <w:sz w:val="20"/>
                <w:szCs w:val="20"/>
              </w:rPr>
              <w:t> 91822</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3B457A3" w14:textId="77777777" w:rsidR="00154ABF" w:rsidRDefault="00154ABF">
            <w:pPr>
              <w:rPr>
                <w:color w:val="000000"/>
                <w:sz w:val="20"/>
                <w:szCs w:val="20"/>
              </w:rPr>
            </w:pPr>
            <w:r>
              <w:rPr>
                <w:color w:val="000000"/>
                <w:sz w:val="20"/>
                <w:szCs w:val="20"/>
              </w:rPr>
              <w:t> -</w:t>
            </w:r>
          </w:p>
        </w:tc>
      </w:tr>
      <w:tr w:rsidR="00154ABF" w14:paraId="197CFA60"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9A2FA78" w14:textId="77777777" w:rsidR="00154ABF" w:rsidRDefault="00154ABF">
            <w:pPr>
              <w:rPr>
                <w:color w:val="000000"/>
                <w:sz w:val="20"/>
                <w:szCs w:val="20"/>
              </w:rPr>
            </w:pPr>
            <w:r>
              <w:rPr>
                <w:color w:val="000000"/>
                <w:sz w:val="20"/>
                <w:szCs w:val="20"/>
              </w:rPr>
              <w:lastRenderedPageBreak/>
              <w:t>Specialist. Subsequent attendance</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6FA21E" w14:textId="77777777" w:rsidR="00154ABF" w:rsidRDefault="00154ABF">
            <w:pPr>
              <w:rPr>
                <w:color w:val="000000"/>
                <w:sz w:val="20"/>
                <w:szCs w:val="20"/>
              </w:rPr>
            </w:pPr>
            <w:r>
              <w:rPr>
                <w:color w:val="000000"/>
                <w:sz w:val="20"/>
                <w:szCs w:val="20"/>
              </w:rPr>
              <w:t>105</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AB082E" w14:textId="77777777" w:rsidR="00154ABF" w:rsidRDefault="00154ABF">
            <w:pPr>
              <w:rPr>
                <w:color w:val="000000"/>
                <w:sz w:val="20"/>
                <w:szCs w:val="20"/>
              </w:rPr>
            </w:pPr>
            <w:r>
              <w:rPr>
                <w:color w:val="000000"/>
                <w:sz w:val="20"/>
                <w:szCs w:val="20"/>
              </w:rPr>
              <w:t> 91823</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96597CB" w14:textId="77777777" w:rsidR="00154ABF" w:rsidRDefault="00154ABF">
            <w:pPr>
              <w:rPr>
                <w:color w:val="000000"/>
                <w:sz w:val="20"/>
                <w:szCs w:val="20"/>
              </w:rPr>
            </w:pPr>
            <w:r>
              <w:rPr>
                <w:color w:val="000000"/>
                <w:sz w:val="20"/>
                <w:szCs w:val="20"/>
              </w:rPr>
              <w:t> 91833</w:t>
            </w:r>
          </w:p>
        </w:tc>
      </w:tr>
      <w:tr w:rsidR="00154ABF" w14:paraId="5A5BFD96"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A9DEE1E" w14:textId="77777777" w:rsidR="00154ABF" w:rsidRDefault="00154ABF">
            <w:pPr>
              <w:rPr>
                <w:color w:val="000000"/>
                <w:sz w:val="20"/>
                <w:szCs w:val="20"/>
              </w:rPr>
            </w:pPr>
            <w:r>
              <w:rPr>
                <w:color w:val="000000"/>
                <w:sz w:val="20"/>
                <w:szCs w:val="20"/>
              </w:rPr>
              <w:t> </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C4EC69" w14:textId="77777777" w:rsidR="00154ABF" w:rsidRDefault="00154ABF">
            <w:pPr>
              <w:rPr>
                <w:color w:val="000000"/>
                <w:sz w:val="20"/>
                <w:szCs w:val="20"/>
              </w:rPr>
            </w:pPr>
            <w:r>
              <w:rPr>
                <w:color w:val="000000"/>
                <w:sz w:val="20"/>
                <w:szCs w:val="20"/>
              </w:rPr>
              <w:t> </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8AE471E" w14:textId="77777777" w:rsidR="00154ABF" w:rsidRDefault="00154ABF">
            <w:pPr>
              <w:rPr>
                <w:color w:val="000000"/>
                <w:sz w:val="20"/>
                <w:szCs w:val="20"/>
              </w:rPr>
            </w:pPr>
            <w:r>
              <w:rPr>
                <w:color w:val="000000"/>
                <w:sz w:val="20"/>
                <w:szCs w:val="20"/>
              </w:rPr>
              <w:t>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0EB34FA" w14:textId="77777777" w:rsidR="00154ABF" w:rsidRDefault="00154ABF">
            <w:pPr>
              <w:rPr>
                <w:color w:val="000000"/>
                <w:sz w:val="20"/>
                <w:szCs w:val="20"/>
              </w:rPr>
            </w:pPr>
            <w:r>
              <w:rPr>
                <w:color w:val="000000"/>
                <w:sz w:val="20"/>
                <w:szCs w:val="20"/>
              </w:rPr>
              <w:t> </w:t>
            </w:r>
          </w:p>
        </w:tc>
      </w:tr>
      <w:tr w:rsidR="00154ABF" w14:paraId="0A44A842"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61C4820" w14:textId="77777777" w:rsidR="00154ABF" w:rsidRDefault="00154ABF">
            <w:pPr>
              <w:rPr>
                <w:color w:val="000000"/>
                <w:sz w:val="20"/>
                <w:szCs w:val="20"/>
              </w:rPr>
            </w:pPr>
            <w:r>
              <w:rPr>
                <w:b/>
                <w:bCs/>
                <w:color w:val="000000"/>
                <w:sz w:val="20"/>
                <w:szCs w:val="20"/>
              </w:rPr>
              <w:t>Consultant Physician Services </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07B064" w14:textId="77777777" w:rsidR="00154ABF" w:rsidRDefault="00154ABF">
            <w:pPr>
              <w:rPr>
                <w:color w:val="000000"/>
                <w:sz w:val="20"/>
                <w:szCs w:val="20"/>
              </w:rPr>
            </w:pPr>
            <w:r>
              <w:rPr>
                <w:color w:val="000000"/>
                <w:sz w:val="20"/>
                <w:szCs w:val="20"/>
              </w:rPr>
              <w:t> </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06D216" w14:textId="77777777" w:rsidR="00154ABF" w:rsidRDefault="00154ABF">
            <w:pPr>
              <w:rPr>
                <w:color w:val="000000"/>
                <w:sz w:val="20"/>
                <w:szCs w:val="20"/>
              </w:rPr>
            </w:pPr>
            <w:r>
              <w:rPr>
                <w:color w:val="000000"/>
                <w:sz w:val="20"/>
                <w:szCs w:val="20"/>
              </w:rPr>
              <w:t>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0B63CBB" w14:textId="77777777" w:rsidR="00154ABF" w:rsidRDefault="00154ABF">
            <w:pPr>
              <w:rPr>
                <w:color w:val="000000"/>
                <w:sz w:val="20"/>
                <w:szCs w:val="20"/>
              </w:rPr>
            </w:pPr>
            <w:r>
              <w:rPr>
                <w:color w:val="000000"/>
                <w:sz w:val="20"/>
                <w:szCs w:val="20"/>
              </w:rPr>
              <w:t> -</w:t>
            </w:r>
          </w:p>
        </w:tc>
      </w:tr>
      <w:tr w:rsidR="00154ABF" w14:paraId="3F3B37DD"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6F79052" w14:textId="77777777" w:rsidR="00154ABF" w:rsidRDefault="00154ABF">
            <w:pPr>
              <w:rPr>
                <w:color w:val="000000"/>
                <w:sz w:val="20"/>
                <w:szCs w:val="20"/>
              </w:rPr>
            </w:pPr>
            <w:r>
              <w:rPr>
                <w:color w:val="000000"/>
                <w:sz w:val="20"/>
                <w:szCs w:val="20"/>
              </w:rPr>
              <w:t>Consultant physician. Initial attendance</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6850EF" w14:textId="77777777" w:rsidR="00154ABF" w:rsidRDefault="00154ABF">
            <w:pPr>
              <w:rPr>
                <w:color w:val="000000"/>
                <w:sz w:val="20"/>
                <w:szCs w:val="20"/>
              </w:rPr>
            </w:pPr>
            <w:r>
              <w:rPr>
                <w:color w:val="000000"/>
                <w:sz w:val="20"/>
                <w:szCs w:val="20"/>
              </w:rPr>
              <w:t> 110</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F5D509" w14:textId="77777777" w:rsidR="00154ABF" w:rsidRDefault="00154ABF">
            <w:pPr>
              <w:rPr>
                <w:color w:val="000000"/>
                <w:sz w:val="20"/>
                <w:szCs w:val="20"/>
              </w:rPr>
            </w:pPr>
            <w:r>
              <w:rPr>
                <w:color w:val="000000"/>
                <w:sz w:val="20"/>
                <w:szCs w:val="20"/>
              </w:rPr>
              <w:t> 91824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FFAAFE9" w14:textId="77777777" w:rsidR="00154ABF" w:rsidRDefault="00154ABF">
            <w:pPr>
              <w:rPr>
                <w:color w:val="000000"/>
                <w:sz w:val="20"/>
                <w:szCs w:val="20"/>
              </w:rPr>
            </w:pPr>
            <w:r>
              <w:rPr>
                <w:color w:val="000000"/>
                <w:sz w:val="20"/>
                <w:szCs w:val="20"/>
              </w:rPr>
              <w:t> -</w:t>
            </w:r>
          </w:p>
        </w:tc>
      </w:tr>
      <w:tr w:rsidR="00154ABF" w14:paraId="1540B849"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DDAF84B" w14:textId="77777777" w:rsidR="00154ABF" w:rsidRDefault="00154ABF">
            <w:pPr>
              <w:rPr>
                <w:color w:val="000000"/>
                <w:sz w:val="20"/>
                <w:szCs w:val="20"/>
              </w:rPr>
            </w:pPr>
            <w:r>
              <w:rPr>
                <w:color w:val="000000"/>
                <w:sz w:val="20"/>
                <w:szCs w:val="20"/>
              </w:rPr>
              <w:t>Consultant physician. Subsequent attendance</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743B60" w14:textId="77777777" w:rsidR="00154ABF" w:rsidRDefault="00154ABF">
            <w:pPr>
              <w:rPr>
                <w:color w:val="000000"/>
                <w:sz w:val="20"/>
                <w:szCs w:val="20"/>
              </w:rPr>
            </w:pPr>
            <w:r>
              <w:rPr>
                <w:color w:val="000000"/>
                <w:sz w:val="20"/>
                <w:szCs w:val="20"/>
              </w:rPr>
              <w:t> 116</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169B74" w14:textId="77777777" w:rsidR="00154ABF" w:rsidRDefault="00154ABF">
            <w:pPr>
              <w:rPr>
                <w:color w:val="000000"/>
                <w:sz w:val="20"/>
                <w:szCs w:val="20"/>
              </w:rPr>
            </w:pPr>
            <w:r>
              <w:rPr>
                <w:color w:val="000000"/>
                <w:sz w:val="20"/>
                <w:szCs w:val="20"/>
              </w:rPr>
              <w:t> 91825</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0569938" w14:textId="77777777" w:rsidR="00154ABF" w:rsidRDefault="00154ABF">
            <w:pPr>
              <w:rPr>
                <w:color w:val="000000"/>
                <w:sz w:val="20"/>
                <w:szCs w:val="20"/>
              </w:rPr>
            </w:pPr>
            <w:r>
              <w:rPr>
                <w:color w:val="000000"/>
                <w:sz w:val="20"/>
                <w:szCs w:val="20"/>
              </w:rPr>
              <w:t>-</w:t>
            </w:r>
          </w:p>
        </w:tc>
      </w:tr>
      <w:tr w:rsidR="00154ABF" w14:paraId="79413F58"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EEA922C" w14:textId="77777777" w:rsidR="00154ABF" w:rsidRDefault="00154ABF">
            <w:pPr>
              <w:rPr>
                <w:color w:val="000000"/>
                <w:sz w:val="20"/>
                <w:szCs w:val="20"/>
              </w:rPr>
            </w:pPr>
            <w:r>
              <w:rPr>
                <w:color w:val="000000"/>
                <w:sz w:val="20"/>
                <w:szCs w:val="20"/>
              </w:rPr>
              <w:t>Consultant physician. Minor attendance</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F69F65" w14:textId="77777777" w:rsidR="00154ABF" w:rsidRDefault="00154ABF">
            <w:pPr>
              <w:rPr>
                <w:color w:val="000000"/>
                <w:sz w:val="20"/>
                <w:szCs w:val="20"/>
              </w:rPr>
            </w:pPr>
            <w:r>
              <w:rPr>
                <w:color w:val="000000"/>
                <w:sz w:val="20"/>
                <w:szCs w:val="20"/>
              </w:rPr>
              <w:t> 119</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B4DCA06" w14:textId="77777777" w:rsidR="00154ABF" w:rsidRDefault="00154ABF">
            <w:pPr>
              <w:rPr>
                <w:color w:val="000000"/>
                <w:sz w:val="20"/>
                <w:szCs w:val="20"/>
              </w:rPr>
            </w:pPr>
            <w:r>
              <w:rPr>
                <w:color w:val="000000"/>
                <w:sz w:val="20"/>
                <w:szCs w:val="20"/>
              </w:rPr>
              <w:t> 91826</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24C03F9" w14:textId="77777777" w:rsidR="00154ABF" w:rsidRDefault="00154ABF">
            <w:pPr>
              <w:rPr>
                <w:color w:val="000000"/>
                <w:sz w:val="20"/>
                <w:szCs w:val="20"/>
              </w:rPr>
            </w:pPr>
            <w:r>
              <w:rPr>
                <w:color w:val="000000"/>
                <w:sz w:val="20"/>
                <w:szCs w:val="20"/>
              </w:rPr>
              <w:t> 91836</w:t>
            </w:r>
          </w:p>
        </w:tc>
      </w:tr>
      <w:tr w:rsidR="00154ABF" w14:paraId="5DFE6CCC"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72815A5" w14:textId="77777777" w:rsidR="00154ABF" w:rsidRDefault="00154ABF">
            <w:pPr>
              <w:rPr>
                <w:color w:val="000000"/>
                <w:sz w:val="20"/>
                <w:szCs w:val="20"/>
              </w:rPr>
            </w:pPr>
            <w:r>
              <w:rPr>
                <w:color w:val="000000"/>
                <w:sz w:val="20"/>
                <w:szCs w:val="20"/>
              </w:rPr>
              <w:t>Consultant physician. Initial assessment, patient with at least 2 morbidities, prepare a treatment and management plan, at least 45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D32C64" w14:textId="77777777" w:rsidR="00154ABF" w:rsidRDefault="00154ABF">
            <w:pPr>
              <w:rPr>
                <w:color w:val="000000"/>
                <w:sz w:val="20"/>
                <w:szCs w:val="20"/>
              </w:rPr>
            </w:pPr>
            <w:r>
              <w:rPr>
                <w:color w:val="000000"/>
                <w:sz w:val="20"/>
                <w:szCs w:val="20"/>
              </w:rPr>
              <w:t> 132</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B5ABCD0" w14:textId="77777777" w:rsidR="00154ABF" w:rsidRDefault="00154ABF">
            <w:pPr>
              <w:rPr>
                <w:color w:val="000000"/>
                <w:sz w:val="20"/>
                <w:szCs w:val="20"/>
              </w:rPr>
            </w:pPr>
            <w:r>
              <w:rPr>
                <w:color w:val="000000"/>
                <w:sz w:val="20"/>
                <w:szCs w:val="20"/>
              </w:rPr>
              <w:t> 92422</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30A5227" w14:textId="77777777" w:rsidR="00154ABF" w:rsidRDefault="00154ABF">
            <w:pPr>
              <w:rPr>
                <w:color w:val="000000"/>
                <w:sz w:val="20"/>
                <w:szCs w:val="20"/>
              </w:rPr>
            </w:pPr>
            <w:r>
              <w:rPr>
                <w:color w:val="000000"/>
                <w:sz w:val="20"/>
                <w:szCs w:val="20"/>
              </w:rPr>
              <w:t> -</w:t>
            </w:r>
          </w:p>
        </w:tc>
      </w:tr>
      <w:tr w:rsidR="00154ABF" w14:paraId="274B2CDA"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4A0A4A8" w14:textId="77777777" w:rsidR="00154ABF" w:rsidRDefault="00154ABF">
            <w:pPr>
              <w:rPr>
                <w:color w:val="000000"/>
                <w:sz w:val="20"/>
                <w:szCs w:val="20"/>
              </w:rPr>
            </w:pPr>
            <w:r>
              <w:rPr>
                <w:color w:val="000000"/>
                <w:sz w:val="20"/>
                <w:szCs w:val="20"/>
              </w:rPr>
              <w:t>Consultant physician, Subsequent assessment, patient with at least 2 morbidities, review a treatment and management plan, at least 20 minutes  </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1D96CA4" w14:textId="77777777" w:rsidR="00154ABF" w:rsidRDefault="00154ABF">
            <w:pPr>
              <w:rPr>
                <w:color w:val="000000"/>
                <w:sz w:val="20"/>
                <w:szCs w:val="20"/>
              </w:rPr>
            </w:pPr>
            <w:r>
              <w:rPr>
                <w:color w:val="000000"/>
                <w:sz w:val="20"/>
                <w:szCs w:val="20"/>
              </w:rPr>
              <w:t> 133</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D299E7B" w14:textId="77777777" w:rsidR="00154ABF" w:rsidRDefault="00154ABF">
            <w:pPr>
              <w:rPr>
                <w:color w:val="000000"/>
                <w:sz w:val="20"/>
                <w:szCs w:val="20"/>
              </w:rPr>
            </w:pPr>
            <w:r>
              <w:rPr>
                <w:color w:val="000000"/>
                <w:sz w:val="20"/>
                <w:szCs w:val="20"/>
              </w:rPr>
              <w:t> 92423</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0B1926D" w14:textId="77777777" w:rsidR="00154ABF" w:rsidRDefault="00154ABF">
            <w:pPr>
              <w:rPr>
                <w:color w:val="000000"/>
                <w:sz w:val="20"/>
                <w:szCs w:val="20"/>
              </w:rPr>
            </w:pPr>
            <w:r>
              <w:rPr>
                <w:color w:val="000000"/>
                <w:sz w:val="20"/>
                <w:szCs w:val="20"/>
              </w:rPr>
              <w:t> -</w:t>
            </w:r>
          </w:p>
        </w:tc>
      </w:tr>
      <w:tr w:rsidR="00154ABF" w14:paraId="73327968"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A046517" w14:textId="77777777" w:rsidR="00154ABF" w:rsidRDefault="00154ABF">
            <w:pPr>
              <w:rPr>
                <w:color w:val="000000"/>
                <w:sz w:val="20"/>
                <w:szCs w:val="20"/>
              </w:rPr>
            </w:pPr>
            <w:r>
              <w:rPr>
                <w:b/>
                <w:bCs/>
                <w:color w:val="000000"/>
                <w:sz w:val="20"/>
                <w:szCs w:val="20"/>
              </w:rPr>
              <w:t xml:space="preserve">Specialist and Consultant Physician Services </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A6D82E" w14:textId="77777777" w:rsidR="00154ABF" w:rsidRDefault="00154ABF">
            <w:pPr>
              <w:rPr>
                <w:color w:val="000000"/>
                <w:sz w:val="20"/>
                <w:szCs w:val="20"/>
              </w:rPr>
            </w:pPr>
            <w:r>
              <w:rPr>
                <w:color w:val="000000"/>
                <w:sz w:val="20"/>
                <w:szCs w:val="20"/>
              </w:rPr>
              <w:t> </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C038B9" w14:textId="77777777" w:rsidR="00154ABF" w:rsidRDefault="00154ABF">
            <w:pPr>
              <w:rPr>
                <w:color w:val="000000"/>
                <w:sz w:val="20"/>
                <w:szCs w:val="20"/>
              </w:rPr>
            </w:pPr>
            <w:r>
              <w:rPr>
                <w:color w:val="000000"/>
                <w:sz w:val="20"/>
                <w:szCs w:val="20"/>
              </w:rPr>
              <w:t>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54CED26" w14:textId="77777777" w:rsidR="00154ABF" w:rsidRDefault="00154ABF">
            <w:pPr>
              <w:rPr>
                <w:color w:val="000000"/>
                <w:sz w:val="20"/>
                <w:szCs w:val="20"/>
              </w:rPr>
            </w:pPr>
            <w:r>
              <w:rPr>
                <w:color w:val="000000"/>
                <w:sz w:val="20"/>
                <w:szCs w:val="20"/>
              </w:rPr>
              <w:t> </w:t>
            </w:r>
          </w:p>
        </w:tc>
      </w:tr>
      <w:tr w:rsidR="00154ABF" w14:paraId="44637AD6"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2688A3B" w14:textId="77777777" w:rsidR="00154ABF" w:rsidRDefault="00154ABF">
            <w:pPr>
              <w:rPr>
                <w:color w:val="000000"/>
                <w:sz w:val="20"/>
                <w:szCs w:val="20"/>
              </w:rPr>
            </w:pPr>
            <w:r>
              <w:rPr>
                <w:color w:val="000000"/>
                <w:sz w:val="20"/>
                <w:szCs w:val="20"/>
              </w:rPr>
              <w:t>Specialist or consultant physician, develop a treatment and management plan, patient aged under 25, with an eligible disability</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8BF897" w14:textId="77777777" w:rsidR="00154ABF" w:rsidRDefault="00154ABF">
            <w:pPr>
              <w:rPr>
                <w:color w:val="000000"/>
                <w:sz w:val="20"/>
                <w:szCs w:val="20"/>
              </w:rPr>
            </w:pPr>
            <w:r>
              <w:rPr>
                <w:color w:val="000000"/>
                <w:sz w:val="20"/>
                <w:szCs w:val="20"/>
              </w:rPr>
              <w:t> 137</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CC75C6" w14:textId="77777777" w:rsidR="00154ABF" w:rsidRDefault="00154ABF">
            <w:pPr>
              <w:rPr>
                <w:color w:val="000000"/>
                <w:sz w:val="20"/>
                <w:szCs w:val="20"/>
              </w:rPr>
            </w:pPr>
            <w:r>
              <w:rPr>
                <w:color w:val="000000"/>
                <w:sz w:val="20"/>
                <w:szCs w:val="20"/>
              </w:rPr>
              <w:t> 92141</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9CEFA41" w14:textId="77777777" w:rsidR="00154ABF" w:rsidRDefault="00154ABF">
            <w:pPr>
              <w:rPr>
                <w:color w:val="000000"/>
                <w:sz w:val="20"/>
                <w:szCs w:val="20"/>
              </w:rPr>
            </w:pPr>
            <w:r>
              <w:rPr>
                <w:color w:val="000000"/>
                <w:sz w:val="20"/>
                <w:szCs w:val="20"/>
              </w:rPr>
              <w:t> -</w:t>
            </w:r>
          </w:p>
        </w:tc>
      </w:tr>
      <w:tr w:rsidR="00154ABF" w14:paraId="6C5A67B0"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76C3ACF" w14:textId="77777777" w:rsidR="00154ABF" w:rsidRDefault="00154ABF">
            <w:pPr>
              <w:rPr>
                <w:color w:val="000000"/>
                <w:sz w:val="20"/>
                <w:szCs w:val="20"/>
              </w:rPr>
            </w:pPr>
            <w:r>
              <w:rPr>
                <w:b/>
                <w:bCs/>
                <w:color w:val="000000"/>
                <w:sz w:val="20"/>
                <w:szCs w:val="20"/>
              </w:rPr>
              <w:t>Geriatrician Services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18F396" w14:textId="77777777" w:rsidR="00154ABF" w:rsidRDefault="00154ABF">
            <w:pPr>
              <w:rPr>
                <w:color w:val="000000"/>
                <w:sz w:val="20"/>
                <w:szCs w:val="20"/>
              </w:rPr>
            </w:pPr>
            <w:r>
              <w:rPr>
                <w:color w:val="000000"/>
                <w:sz w:val="20"/>
                <w:szCs w:val="20"/>
              </w:rPr>
              <w:t> </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4599E9" w14:textId="77777777" w:rsidR="00154ABF" w:rsidRDefault="00154ABF">
            <w:pPr>
              <w:rPr>
                <w:color w:val="000000"/>
                <w:sz w:val="20"/>
                <w:szCs w:val="20"/>
              </w:rPr>
            </w:pPr>
            <w:r>
              <w:rPr>
                <w:color w:val="000000"/>
                <w:sz w:val="20"/>
                <w:szCs w:val="20"/>
              </w:rPr>
              <w:t>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F2E4002" w14:textId="77777777" w:rsidR="00154ABF" w:rsidRDefault="00154ABF">
            <w:pPr>
              <w:rPr>
                <w:color w:val="000000"/>
                <w:sz w:val="20"/>
                <w:szCs w:val="20"/>
              </w:rPr>
            </w:pPr>
            <w:r>
              <w:rPr>
                <w:color w:val="000000"/>
                <w:sz w:val="20"/>
                <w:szCs w:val="20"/>
              </w:rPr>
              <w:t> </w:t>
            </w:r>
          </w:p>
        </w:tc>
      </w:tr>
      <w:tr w:rsidR="00154ABF" w14:paraId="5937A10B"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348B868" w14:textId="77777777" w:rsidR="00154ABF" w:rsidRDefault="00154ABF">
            <w:pPr>
              <w:rPr>
                <w:color w:val="000000"/>
                <w:sz w:val="20"/>
                <w:szCs w:val="20"/>
              </w:rPr>
            </w:pPr>
            <w:r>
              <w:rPr>
                <w:color w:val="000000"/>
                <w:sz w:val="20"/>
                <w:szCs w:val="20"/>
              </w:rPr>
              <w:t>Geriatrician, prepare an assessment and management plan, patient at least 65 years, more than 60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D75627" w14:textId="77777777" w:rsidR="00154ABF" w:rsidRDefault="00154ABF">
            <w:pPr>
              <w:rPr>
                <w:color w:val="000000"/>
                <w:sz w:val="20"/>
                <w:szCs w:val="20"/>
              </w:rPr>
            </w:pPr>
            <w:r>
              <w:rPr>
                <w:color w:val="000000"/>
                <w:sz w:val="20"/>
                <w:szCs w:val="20"/>
              </w:rPr>
              <w:t> 141</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B111759" w14:textId="77777777" w:rsidR="00154ABF" w:rsidRDefault="00154ABF">
            <w:pPr>
              <w:rPr>
                <w:color w:val="000000"/>
                <w:sz w:val="20"/>
                <w:szCs w:val="20"/>
              </w:rPr>
            </w:pPr>
            <w:r>
              <w:rPr>
                <w:color w:val="000000"/>
                <w:sz w:val="20"/>
                <w:szCs w:val="20"/>
              </w:rPr>
              <w:t> 92623</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9B96A80" w14:textId="77777777" w:rsidR="00154ABF" w:rsidRDefault="00154ABF">
            <w:pPr>
              <w:rPr>
                <w:color w:val="000000"/>
                <w:sz w:val="20"/>
                <w:szCs w:val="20"/>
              </w:rPr>
            </w:pPr>
            <w:r>
              <w:rPr>
                <w:color w:val="000000"/>
                <w:sz w:val="20"/>
                <w:szCs w:val="20"/>
              </w:rPr>
              <w:t> -</w:t>
            </w:r>
          </w:p>
        </w:tc>
      </w:tr>
      <w:tr w:rsidR="00154ABF" w14:paraId="1BCBCAF1"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629F63E" w14:textId="77777777" w:rsidR="00154ABF" w:rsidRDefault="00154ABF">
            <w:pPr>
              <w:rPr>
                <w:color w:val="000000"/>
                <w:sz w:val="20"/>
                <w:szCs w:val="20"/>
              </w:rPr>
            </w:pPr>
            <w:r>
              <w:rPr>
                <w:color w:val="000000"/>
                <w:sz w:val="20"/>
                <w:szCs w:val="20"/>
              </w:rPr>
              <w:lastRenderedPageBreak/>
              <w:t>Geriatrician,  review a management plan, more than 30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D87ACB" w14:textId="77777777" w:rsidR="00154ABF" w:rsidRDefault="00154ABF">
            <w:pPr>
              <w:rPr>
                <w:color w:val="000000"/>
                <w:sz w:val="20"/>
                <w:szCs w:val="20"/>
              </w:rPr>
            </w:pPr>
            <w:r>
              <w:rPr>
                <w:color w:val="000000"/>
                <w:sz w:val="20"/>
                <w:szCs w:val="20"/>
              </w:rPr>
              <w:t> 143</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EBA885" w14:textId="77777777" w:rsidR="00154ABF" w:rsidRDefault="00154ABF">
            <w:pPr>
              <w:rPr>
                <w:color w:val="000000"/>
                <w:sz w:val="20"/>
                <w:szCs w:val="20"/>
              </w:rPr>
            </w:pPr>
            <w:r>
              <w:rPr>
                <w:color w:val="000000"/>
                <w:sz w:val="20"/>
                <w:szCs w:val="20"/>
              </w:rPr>
              <w:t> 92624</w:t>
            </w:r>
            <w:r>
              <w:rPr>
                <w:color w:val="000000"/>
                <w:sz w:val="20"/>
                <w:szCs w:val="20"/>
              </w:rPr>
              <w:br/>
              <w:t>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CACC9F0" w14:textId="77777777" w:rsidR="00154ABF" w:rsidRDefault="00154ABF">
            <w:pPr>
              <w:rPr>
                <w:color w:val="000000"/>
                <w:sz w:val="20"/>
                <w:szCs w:val="20"/>
              </w:rPr>
            </w:pPr>
            <w:r>
              <w:rPr>
                <w:color w:val="000000"/>
                <w:sz w:val="20"/>
                <w:szCs w:val="20"/>
              </w:rPr>
              <w:t> -</w:t>
            </w:r>
          </w:p>
        </w:tc>
      </w:tr>
      <w:tr w:rsidR="00154ABF" w14:paraId="1D27F93A"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4352F5A" w14:textId="77777777" w:rsidR="00154ABF" w:rsidRDefault="00154ABF">
            <w:pPr>
              <w:rPr>
                <w:color w:val="000000"/>
                <w:sz w:val="20"/>
                <w:szCs w:val="20"/>
              </w:rPr>
            </w:pPr>
            <w:r>
              <w:rPr>
                <w:b/>
                <w:bCs/>
                <w:color w:val="000000"/>
                <w:sz w:val="20"/>
                <w:szCs w:val="20"/>
              </w:rPr>
              <w:t>Consultant Psychiatrist services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668B8D" w14:textId="77777777" w:rsidR="00154ABF" w:rsidRDefault="00154ABF">
            <w:pPr>
              <w:rPr>
                <w:color w:val="000000"/>
                <w:sz w:val="20"/>
                <w:szCs w:val="20"/>
              </w:rPr>
            </w:pPr>
            <w:r>
              <w:rPr>
                <w:color w:val="000000"/>
                <w:sz w:val="20"/>
                <w:szCs w:val="20"/>
              </w:rPr>
              <w:t> </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0483CD" w14:textId="77777777" w:rsidR="00154ABF" w:rsidRDefault="00154ABF">
            <w:pPr>
              <w:rPr>
                <w:color w:val="000000"/>
                <w:sz w:val="20"/>
                <w:szCs w:val="20"/>
              </w:rPr>
            </w:pPr>
            <w:r>
              <w:rPr>
                <w:color w:val="000000"/>
                <w:sz w:val="20"/>
                <w:szCs w:val="20"/>
              </w:rPr>
              <w:t>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C4138AB" w14:textId="77777777" w:rsidR="00154ABF" w:rsidRDefault="00154ABF">
            <w:pPr>
              <w:rPr>
                <w:color w:val="000000"/>
                <w:sz w:val="20"/>
                <w:szCs w:val="20"/>
              </w:rPr>
            </w:pPr>
            <w:r>
              <w:rPr>
                <w:color w:val="000000"/>
                <w:sz w:val="20"/>
                <w:szCs w:val="20"/>
              </w:rPr>
              <w:t> </w:t>
            </w:r>
          </w:p>
        </w:tc>
      </w:tr>
      <w:tr w:rsidR="00154ABF" w14:paraId="7C8FC816"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190D859" w14:textId="77777777" w:rsidR="00154ABF" w:rsidRDefault="00154ABF">
            <w:pPr>
              <w:rPr>
                <w:color w:val="000000"/>
                <w:sz w:val="20"/>
                <w:szCs w:val="20"/>
              </w:rPr>
            </w:pPr>
            <w:r>
              <w:rPr>
                <w:color w:val="000000"/>
                <w:sz w:val="20"/>
                <w:szCs w:val="20"/>
              </w:rPr>
              <w:t>Consultant psychiatrist, develop a treatment and management plan, patient aged under 25, with a complex neurodevelopmental disorder (such as autism spectrum disorder), at least 45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CC8A39A" w14:textId="77777777" w:rsidR="00154ABF" w:rsidRDefault="00154ABF">
            <w:pPr>
              <w:rPr>
                <w:color w:val="000000"/>
                <w:sz w:val="20"/>
                <w:szCs w:val="20"/>
              </w:rPr>
            </w:pPr>
            <w:r>
              <w:rPr>
                <w:color w:val="000000"/>
                <w:sz w:val="20"/>
                <w:szCs w:val="20"/>
              </w:rPr>
              <w:t> 289</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39198B" w14:textId="77777777" w:rsidR="00154ABF" w:rsidRDefault="00154ABF">
            <w:pPr>
              <w:rPr>
                <w:color w:val="000000"/>
                <w:sz w:val="20"/>
                <w:szCs w:val="20"/>
              </w:rPr>
            </w:pPr>
            <w:r>
              <w:rPr>
                <w:color w:val="000000"/>
                <w:sz w:val="20"/>
                <w:szCs w:val="20"/>
              </w:rPr>
              <w:t> 92434</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195D817" w14:textId="77777777" w:rsidR="00154ABF" w:rsidRDefault="00154ABF">
            <w:pPr>
              <w:rPr>
                <w:color w:val="000000"/>
                <w:sz w:val="20"/>
                <w:szCs w:val="20"/>
              </w:rPr>
            </w:pPr>
            <w:r>
              <w:rPr>
                <w:color w:val="000000"/>
                <w:sz w:val="20"/>
                <w:szCs w:val="20"/>
              </w:rPr>
              <w:t> -</w:t>
            </w:r>
          </w:p>
        </w:tc>
      </w:tr>
      <w:tr w:rsidR="00154ABF" w14:paraId="09E386D6"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2FBFD1D" w14:textId="77777777" w:rsidR="00154ABF" w:rsidRDefault="00154ABF">
            <w:pPr>
              <w:rPr>
                <w:color w:val="000000"/>
                <w:sz w:val="20"/>
                <w:szCs w:val="20"/>
              </w:rPr>
            </w:pPr>
            <w:r>
              <w:rPr>
                <w:color w:val="000000"/>
                <w:sz w:val="20"/>
                <w:szCs w:val="20"/>
              </w:rPr>
              <w:t>Consultant psychiatrist, prepare a management plan, more than 45 minutes </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2A049A" w14:textId="77777777" w:rsidR="00154ABF" w:rsidRDefault="00154ABF">
            <w:pPr>
              <w:rPr>
                <w:color w:val="000000"/>
                <w:sz w:val="20"/>
                <w:szCs w:val="20"/>
              </w:rPr>
            </w:pPr>
            <w:r>
              <w:rPr>
                <w:color w:val="000000"/>
                <w:sz w:val="20"/>
                <w:szCs w:val="20"/>
              </w:rPr>
              <w:t> 291</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FF2ADC" w14:textId="77777777" w:rsidR="00154ABF" w:rsidRDefault="00154ABF">
            <w:pPr>
              <w:rPr>
                <w:color w:val="000000"/>
                <w:sz w:val="20"/>
                <w:szCs w:val="20"/>
              </w:rPr>
            </w:pPr>
            <w:r>
              <w:rPr>
                <w:color w:val="000000"/>
                <w:sz w:val="20"/>
                <w:szCs w:val="20"/>
              </w:rPr>
              <w:t> 92435</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E1C2C7D" w14:textId="77777777" w:rsidR="00154ABF" w:rsidRDefault="00154ABF">
            <w:pPr>
              <w:rPr>
                <w:color w:val="000000"/>
                <w:sz w:val="20"/>
                <w:szCs w:val="20"/>
              </w:rPr>
            </w:pPr>
            <w:r>
              <w:rPr>
                <w:color w:val="000000"/>
                <w:sz w:val="20"/>
                <w:szCs w:val="20"/>
              </w:rPr>
              <w:t> -</w:t>
            </w:r>
          </w:p>
        </w:tc>
      </w:tr>
      <w:tr w:rsidR="00154ABF" w14:paraId="2A3AED0B"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8B887E5" w14:textId="77777777" w:rsidR="00154ABF" w:rsidRDefault="00154ABF">
            <w:pPr>
              <w:rPr>
                <w:color w:val="000000"/>
                <w:sz w:val="20"/>
                <w:szCs w:val="20"/>
              </w:rPr>
            </w:pPr>
            <w:r>
              <w:rPr>
                <w:color w:val="000000"/>
                <w:sz w:val="20"/>
                <w:szCs w:val="20"/>
              </w:rPr>
              <w:t>Consultant psychiatrist, review management plan, 30 to 45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425952" w14:textId="77777777" w:rsidR="00154ABF" w:rsidRDefault="00154ABF">
            <w:pPr>
              <w:rPr>
                <w:color w:val="000000"/>
                <w:sz w:val="20"/>
                <w:szCs w:val="20"/>
              </w:rPr>
            </w:pPr>
            <w:r>
              <w:rPr>
                <w:color w:val="000000"/>
                <w:sz w:val="20"/>
                <w:szCs w:val="20"/>
              </w:rPr>
              <w:t> 293</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6985D1" w14:textId="77777777" w:rsidR="00154ABF" w:rsidRDefault="00154ABF">
            <w:pPr>
              <w:rPr>
                <w:color w:val="000000"/>
                <w:sz w:val="20"/>
                <w:szCs w:val="20"/>
              </w:rPr>
            </w:pPr>
            <w:r>
              <w:rPr>
                <w:color w:val="000000"/>
                <w:sz w:val="20"/>
                <w:szCs w:val="20"/>
              </w:rPr>
              <w:t> 92436</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13F7365" w14:textId="77777777" w:rsidR="00154ABF" w:rsidRDefault="00154ABF">
            <w:pPr>
              <w:rPr>
                <w:color w:val="000000"/>
                <w:sz w:val="20"/>
                <w:szCs w:val="20"/>
              </w:rPr>
            </w:pPr>
            <w:r>
              <w:rPr>
                <w:color w:val="000000"/>
                <w:sz w:val="20"/>
                <w:szCs w:val="20"/>
              </w:rPr>
              <w:t> -</w:t>
            </w:r>
          </w:p>
        </w:tc>
      </w:tr>
      <w:tr w:rsidR="00154ABF" w14:paraId="3FB87B73"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1A48282" w14:textId="77777777" w:rsidR="00154ABF" w:rsidRDefault="00154ABF">
            <w:pPr>
              <w:rPr>
                <w:color w:val="000000"/>
                <w:sz w:val="20"/>
                <w:szCs w:val="20"/>
              </w:rPr>
            </w:pPr>
            <w:r>
              <w:rPr>
                <w:color w:val="000000"/>
                <w:sz w:val="20"/>
                <w:szCs w:val="20"/>
              </w:rPr>
              <w:t>Consultant psychiatrist, attendance, new patient (or has not received attendance in preceding 24 mths), more than 45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2F81F5" w14:textId="77777777" w:rsidR="00154ABF" w:rsidRDefault="00154ABF">
            <w:pPr>
              <w:rPr>
                <w:color w:val="000000"/>
                <w:sz w:val="20"/>
                <w:szCs w:val="20"/>
              </w:rPr>
            </w:pPr>
            <w:r>
              <w:rPr>
                <w:color w:val="000000"/>
                <w:sz w:val="20"/>
                <w:szCs w:val="20"/>
              </w:rPr>
              <w:t> 296</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99477B" w14:textId="77777777" w:rsidR="00154ABF" w:rsidRDefault="00154ABF">
            <w:pPr>
              <w:rPr>
                <w:color w:val="000000"/>
                <w:sz w:val="20"/>
                <w:szCs w:val="20"/>
              </w:rPr>
            </w:pPr>
            <w:r>
              <w:rPr>
                <w:color w:val="000000"/>
                <w:sz w:val="20"/>
                <w:szCs w:val="20"/>
              </w:rPr>
              <w:t> 92437</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F580B5C" w14:textId="77777777" w:rsidR="00154ABF" w:rsidRDefault="00154ABF">
            <w:pPr>
              <w:rPr>
                <w:color w:val="000000"/>
                <w:sz w:val="20"/>
                <w:szCs w:val="20"/>
              </w:rPr>
            </w:pPr>
            <w:r>
              <w:rPr>
                <w:color w:val="000000"/>
                <w:sz w:val="20"/>
                <w:szCs w:val="20"/>
              </w:rPr>
              <w:t> -</w:t>
            </w:r>
          </w:p>
        </w:tc>
      </w:tr>
      <w:tr w:rsidR="00154ABF" w14:paraId="4011FF7F"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364B901" w14:textId="77777777" w:rsidR="00154ABF" w:rsidRDefault="00154ABF">
            <w:pPr>
              <w:rPr>
                <w:color w:val="000000"/>
                <w:sz w:val="20"/>
                <w:szCs w:val="20"/>
              </w:rPr>
            </w:pPr>
            <w:r>
              <w:rPr>
                <w:color w:val="000000"/>
                <w:sz w:val="20"/>
                <w:szCs w:val="20"/>
              </w:rPr>
              <w:t>Consultant psychiatrist. Consultation, not more than 15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1A271D" w14:textId="77777777" w:rsidR="00154ABF" w:rsidRDefault="00154ABF">
            <w:pPr>
              <w:rPr>
                <w:color w:val="000000"/>
                <w:sz w:val="20"/>
                <w:szCs w:val="20"/>
              </w:rPr>
            </w:pPr>
            <w:r>
              <w:rPr>
                <w:color w:val="000000"/>
                <w:sz w:val="20"/>
                <w:szCs w:val="20"/>
              </w:rPr>
              <w:t> 300</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5B75E1" w14:textId="77777777" w:rsidR="00154ABF" w:rsidRDefault="00154ABF">
            <w:pPr>
              <w:rPr>
                <w:color w:val="000000"/>
                <w:sz w:val="20"/>
                <w:szCs w:val="20"/>
              </w:rPr>
            </w:pPr>
            <w:r>
              <w:rPr>
                <w:color w:val="000000"/>
                <w:sz w:val="20"/>
                <w:szCs w:val="20"/>
              </w:rPr>
              <w:t> 91827</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7C5F342" w14:textId="77777777" w:rsidR="00154ABF" w:rsidRDefault="00154ABF">
            <w:pPr>
              <w:rPr>
                <w:color w:val="000000"/>
                <w:sz w:val="20"/>
                <w:szCs w:val="20"/>
              </w:rPr>
            </w:pPr>
            <w:r>
              <w:rPr>
                <w:color w:val="000000"/>
                <w:sz w:val="20"/>
                <w:szCs w:val="20"/>
              </w:rPr>
              <w:t> 91837</w:t>
            </w:r>
          </w:p>
        </w:tc>
      </w:tr>
      <w:tr w:rsidR="00154ABF" w14:paraId="2C455823"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D8380C8" w14:textId="77777777" w:rsidR="00154ABF" w:rsidRDefault="00154ABF">
            <w:pPr>
              <w:rPr>
                <w:color w:val="000000"/>
                <w:sz w:val="20"/>
                <w:szCs w:val="20"/>
              </w:rPr>
            </w:pPr>
            <w:r>
              <w:rPr>
                <w:color w:val="000000"/>
                <w:sz w:val="20"/>
                <w:szCs w:val="20"/>
              </w:rPr>
              <w:t>Consultant psychiatrist. Consultation, 15 to 30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F043BD" w14:textId="77777777" w:rsidR="00154ABF" w:rsidRDefault="00154ABF">
            <w:pPr>
              <w:rPr>
                <w:color w:val="000000"/>
                <w:sz w:val="20"/>
                <w:szCs w:val="20"/>
              </w:rPr>
            </w:pPr>
            <w:r>
              <w:rPr>
                <w:color w:val="000000"/>
                <w:sz w:val="20"/>
                <w:szCs w:val="20"/>
              </w:rPr>
              <w:t> 302</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635D4A" w14:textId="77777777" w:rsidR="00154ABF" w:rsidRDefault="00154ABF">
            <w:pPr>
              <w:rPr>
                <w:color w:val="000000"/>
                <w:sz w:val="20"/>
                <w:szCs w:val="20"/>
              </w:rPr>
            </w:pPr>
            <w:r>
              <w:rPr>
                <w:color w:val="000000"/>
                <w:sz w:val="20"/>
                <w:szCs w:val="20"/>
              </w:rPr>
              <w:t> 91828</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2FE9920" w14:textId="77777777" w:rsidR="00154ABF" w:rsidRDefault="00154ABF">
            <w:pPr>
              <w:rPr>
                <w:color w:val="000000"/>
                <w:sz w:val="20"/>
                <w:szCs w:val="20"/>
              </w:rPr>
            </w:pPr>
            <w:r>
              <w:rPr>
                <w:color w:val="000000"/>
                <w:sz w:val="20"/>
                <w:szCs w:val="20"/>
              </w:rPr>
              <w:t> 91838</w:t>
            </w:r>
          </w:p>
        </w:tc>
      </w:tr>
      <w:tr w:rsidR="00154ABF" w14:paraId="05A1A347"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B5305C3" w14:textId="77777777" w:rsidR="00154ABF" w:rsidRDefault="00154ABF">
            <w:pPr>
              <w:rPr>
                <w:color w:val="000000"/>
                <w:sz w:val="20"/>
                <w:szCs w:val="20"/>
              </w:rPr>
            </w:pPr>
            <w:r>
              <w:rPr>
                <w:color w:val="000000"/>
                <w:sz w:val="20"/>
                <w:szCs w:val="20"/>
              </w:rPr>
              <w:t>Consultant psychiatrist. Consultation, 30 to 45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B10FBE2" w14:textId="77777777" w:rsidR="00154ABF" w:rsidRDefault="00154ABF">
            <w:pPr>
              <w:rPr>
                <w:color w:val="000000"/>
                <w:sz w:val="20"/>
                <w:szCs w:val="20"/>
              </w:rPr>
            </w:pPr>
            <w:r>
              <w:rPr>
                <w:color w:val="000000"/>
                <w:sz w:val="20"/>
                <w:szCs w:val="20"/>
              </w:rPr>
              <w:t> 304</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9BD243" w14:textId="77777777" w:rsidR="00154ABF" w:rsidRDefault="00154ABF">
            <w:pPr>
              <w:rPr>
                <w:color w:val="000000"/>
                <w:sz w:val="20"/>
                <w:szCs w:val="20"/>
              </w:rPr>
            </w:pPr>
            <w:r>
              <w:rPr>
                <w:color w:val="000000"/>
                <w:sz w:val="20"/>
                <w:szCs w:val="20"/>
              </w:rPr>
              <w:t> 91829</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5DE20EB" w14:textId="77777777" w:rsidR="00154ABF" w:rsidRDefault="00154ABF">
            <w:pPr>
              <w:rPr>
                <w:color w:val="000000"/>
                <w:sz w:val="20"/>
                <w:szCs w:val="20"/>
              </w:rPr>
            </w:pPr>
            <w:r>
              <w:rPr>
                <w:color w:val="000000"/>
                <w:sz w:val="20"/>
                <w:szCs w:val="20"/>
              </w:rPr>
              <w:t> 91839</w:t>
            </w:r>
          </w:p>
        </w:tc>
      </w:tr>
      <w:tr w:rsidR="00154ABF" w14:paraId="60980F79"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5018E58" w14:textId="77777777" w:rsidR="00154ABF" w:rsidRDefault="00154ABF">
            <w:pPr>
              <w:rPr>
                <w:color w:val="000000"/>
                <w:sz w:val="20"/>
                <w:szCs w:val="20"/>
              </w:rPr>
            </w:pPr>
            <w:r>
              <w:rPr>
                <w:color w:val="000000"/>
                <w:sz w:val="20"/>
                <w:szCs w:val="20"/>
              </w:rPr>
              <w:t> Consultant psychiatrist. Consultation, 45 to 75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BE9E9C" w14:textId="77777777" w:rsidR="00154ABF" w:rsidRDefault="00154ABF">
            <w:pPr>
              <w:rPr>
                <w:color w:val="000000"/>
                <w:sz w:val="20"/>
                <w:szCs w:val="20"/>
              </w:rPr>
            </w:pPr>
            <w:r>
              <w:rPr>
                <w:color w:val="000000"/>
                <w:sz w:val="20"/>
                <w:szCs w:val="20"/>
              </w:rPr>
              <w:t> 306</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6D79BF0" w14:textId="77777777" w:rsidR="00154ABF" w:rsidRDefault="00154ABF">
            <w:pPr>
              <w:rPr>
                <w:color w:val="000000"/>
                <w:sz w:val="20"/>
                <w:szCs w:val="20"/>
              </w:rPr>
            </w:pPr>
            <w:r>
              <w:rPr>
                <w:color w:val="000000"/>
                <w:sz w:val="20"/>
                <w:szCs w:val="20"/>
              </w:rPr>
              <w:t> 91830</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8863B26" w14:textId="77777777" w:rsidR="00154ABF" w:rsidRDefault="00154ABF">
            <w:pPr>
              <w:rPr>
                <w:color w:val="000000"/>
                <w:sz w:val="20"/>
                <w:szCs w:val="20"/>
              </w:rPr>
            </w:pPr>
            <w:r>
              <w:rPr>
                <w:color w:val="000000"/>
                <w:sz w:val="20"/>
                <w:szCs w:val="20"/>
              </w:rPr>
              <w:t> -</w:t>
            </w:r>
          </w:p>
        </w:tc>
      </w:tr>
      <w:tr w:rsidR="00154ABF" w14:paraId="4652D3C0"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49679A9" w14:textId="77777777" w:rsidR="00154ABF" w:rsidRDefault="00154ABF">
            <w:pPr>
              <w:rPr>
                <w:color w:val="000000"/>
                <w:sz w:val="20"/>
                <w:szCs w:val="20"/>
              </w:rPr>
            </w:pPr>
            <w:r>
              <w:rPr>
                <w:color w:val="000000"/>
                <w:sz w:val="20"/>
                <w:szCs w:val="20"/>
              </w:rPr>
              <w:lastRenderedPageBreak/>
              <w:t>Consultant psychiatrist. Consultation, more than 75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C62707" w14:textId="77777777" w:rsidR="00154ABF" w:rsidRDefault="00154ABF">
            <w:pPr>
              <w:rPr>
                <w:color w:val="000000"/>
                <w:sz w:val="20"/>
                <w:szCs w:val="20"/>
              </w:rPr>
            </w:pPr>
            <w:r>
              <w:rPr>
                <w:color w:val="000000"/>
                <w:sz w:val="20"/>
                <w:szCs w:val="20"/>
              </w:rPr>
              <w:t> 308</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D42131" w14:textId="77777777" w:rsidR="00154ABF" w:rsidRDefault="00154ABF">
            <w:pPr>
              <w:rPr>
                <w:color w:val="000000"/>
                <w:sz w:val="20"/>
                <w:szCs w:val="20"/>
              </w:rPr>
            </w:pPr>
            <w:r>
              <w:rPr>
                <w:color w:val="000000"/>
                <w:sz w:val="20"/>
                <w:szCs w:val="20"/>
              </w:rPr>
              <w:t> 91831</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40A32FC" w14:textId="77777777" w:rsidR="00154ABF" w:rsidRDefault="00154ABF">
            <w:pPr>
              <w:rPr>
                <w:color w:val="000000"/>
                <w:sz w:val="20"/>
                <w:szCs w:val="20"/>
              </w:rPr>
            </w:pPr>
            <w:r>
              <w:rPr>
                <w:color w:val="000000"/>
                <w:sz w:val="20"/>
                <w:szCs w:val="20"/>
              </w:rPr>
              <w:t> -</w:t>
            </w:r>
          </w:p>
        </w:tc>
      </w:tr>
      <w:tr w:rsidR="00154ABF" w14:paraId="712E12F2"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2923D4C" w14:textId="77777777" w:rsidR="00154ABF" w:rsidRDefault="00154ABF">
            <w:pPr>
              <w:rPr>
                <w:color w:val="000000"/>
                <w:sz w:val="20"/>
                <w:szCs w:val="20"/>
              </w:rPr>
            </w:pPr>
            <w:r>
              <w:rPr>
                <w:color w:val="000000"/>
                <w:sz w:val="20"/>
                <w:szCs w:val="20"/>
              </w:rPr>
              <w:t>Consultant psychiatrist, group psychotherapy, at least</w:t>
            </w:r>
            <w:r>
              <w:rPr>
                <w:color w:val="000000"/>
                <w:sz w:val="20"/>
                <w:szCs w:val="20"/>
              </w:rPr>
              <w:br/>
              <w:t>1 hour, involving group of 2 to 9 unrelated patients or a family group of more than 3 patients, each referred to consultant psychiatrist</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467090" w14:textId="77777777" w:rsidR="00154ABF" w:rsidRDefault="00154ABF">
            <w:pPr>
              <w:rPr>
                <w:color w:val="000000"/>
                <w:sz w:val="20"/>
                <w:szCs w:val="20"/>
              </w:rPr>
            </w:pPr>
            <w:r>
              <w:rPr>
                <w:color w:val="000000"/>
                <w:sz w:val="20"/>
                <w:szCs w:val="20"/>
              </w:rPr>
              <w:t> 342</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592A23" w14:textId="77777777" w:rsidR="00154ABF" w:rsidRDefault="00154ABF">
            <w:pPr>
              <w:rPr>
                <w:color w:val="000000"/>
                <w:sz w:val="20"/>
                <w:szCs w:val="20"/>
              </w:rPr>
            </w:pPr>
            <w:r>
              <w:rPr>
                <w:color w:val="000000"/>
                <w:sz w:val="20"/>
                <w:szCs w:val="20"/>
              </w:rPr>
              <w:t> 92455</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3B27B3A" w14:textId="77777777" w:rsidR="00154ABF" w:rsidRDefault="00154ABF">
            <w:pPr>
              <w:rPr>
                <w:color w:val="000000"/>
                <w:sz w:val="20"/>
                <w:szCs w:val="20"/>
              </w:rPr>
            </w:pPr>
            <w:r>
              <w:rPr>
                <w:color w:val="000000"/>
                <w:sz w:val="20"/>
                <w:szCs w:val="20"/>
              </w:rPr>
              <w:t> -</w:t>
            </w:r>
          </w:p>
        </w:tc>
      </w:tr>
      <w:tr w:rsidR="00154ABF" w14:paraId="13ED66C5"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F99B492" w14:textId="77777777" w:rsidR="00154ABF" w:rsidRDefault="00154ABF">
            <w:pPr>
              <w:rPr>
                <w:color w:val="000000"/>
                <w:sz w:val="20"/>
                <w:szCs w:val="20"/>
              </w:rPr>
            </w:pPr>
            <w:r>
              <w:rPr>
                <w:color w:val="000000"/>
                <w:sz w:val="20"/>
                <w:szCs w:val="20"/>
              </w:rPr>
              <w:t>Consultant psychiatrist, group psychotherapy, at least</w:t>
            </w:r>
            <w:r>
              <w:rPr>
                <w:color w:val="000000"/>
                <w:sz w:val="20"/>
                <w:szCs w:val="20"/>
              </w:rPr>
              <w:br/>
              <w:t>1 hour, involving family group of 3 patients, each referred to consultant psychiatrist</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B0F2D3" w14:textId="77777777" w:rsidR="00154ABF" w:rsidRDefault="00154ABF">
            <w:pPr>
              <w:rPr>
                <w:color w:val="000000"/>
                <w:sz w:val="20"/>
                <w:szCs w:val="20"/>
              </w:rPr>
            </w:pPr>
            <w:r>
              <w:rPr>
                <w:color w:val="000000"/>
                <w:sz w:val="20"/>
                <w:szCs w:val="20"/>
              </w:rPr>
              <w:t> 344</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603B75" w14:textId="77777777" w:rsidR="00154ABF" w:rsidRDefault="00154ABF">
            <w:pPr>
              <w:rPr>
                <w:color w:val="000000"/>
                <w:sz w:val="20"/>
                <w:szCs w:val="20"/>
              </w:rPr>
            </w:pPr>
            <w:r>
              <w:rPr>
                <w:color w:val="000000"/>
                <w:sz w:val="20"/>
                <w:szCs w:val="20"/>
              </w:rPr>
              <w:t> 92456</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FD5B0D4" w14:textId="77777777" w:rsidR="00154ABF" w:rsidRDefault="00154ABF">
            <w:pPr>
              <w:rPr>
                <w:color w:val="000000"/>
                <w:sz w:val="20"/>
                <w:szCs w:val="20"/>
              </w:rPr>
            </w:pPr>
            <w:r>
              <w:rPr>
                <w:color w:val="000000"/>
                <w:sz w:val="20"/>
                <w:szCs w:val="20"/>
              </w:rPr>
              <w:t> -</w:t>
            </w:r>
          </w:p>
        </w:tc>
      </w:tr>
      <w:tr w:rsidR="00154ABF" w14:paraId="2B5636CE"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58C5E6C" w14:textId="77777777" w:rsidR="00154ABF" w:rsidRDefault="00154ABF">
            <w:pPr>
              <w:rPr>
                <w:color w:val="000000"/>
                <w:sz w:val="20"/>
                <w:szCs w:val="20"/>
              </w:rPr>
            </w:pPr>
            <w:r>
              <w:rPr>
                <w:color w:val="000000"/>
                <w:sz w:val="20"/>
                <w:szCs w:val="20"/>
              </w:rPr>
              <w:t>Consultant psychiatrist, group psychotherapy, at least</w:t>
            </w:r>
            <w:r>
              <w:rPr>
                <w:color w:val="000000"/>
                <w:sz w:val="20"/>
                <w:szCs w:val="20"/>
              </w:rPr>
              <w:br/>
              <w:t>1 hour, involving family group of 2 patients, each referred to consultant psychiatrist</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50F1A51" w14:textId="77777777" w:rsidR="00154ABF" w:rsidRDefault="00154ABF">
            <w:pPr>
              <w:rPr>
                <w:color w:val="000000"/>
                <w:sz w:val="20"/>
                <w:szCs w:val="20"/>
              </w:rPr>
            </w:pPr>
            <w:r>
              <w:rPr>
                <w:color w:val="000000"/>
                <w:sz w:val="20"/>
                <w:szCs w:val="20"/>
              </w:rPr>
              <w:t> 346</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718165" w14:textId="77777777" w:rsidR="00154ABF" w:rsidRDefault="00154ABF">
            <w:pPr>
              <w:rPr>
                <w:color w:val="000000"/>
                <w:sz w:val="20"/>
                <w:szCs w:val="20"/>
              </w:rPr>
            </w:pPr>
            <w:r>
              <w:rPr>
                <w:color w:val="000000"/>
                <w:sz w:val="20"/>
                <w:szCs w:val="20"/>
              </w:rPr>
              <w:t> 92457</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07DF613" w14:textId="77777777" w:rsidR="00154ABF" w:rsidRDefault="00154ABF">
            <w:pPr>
              <w:rPr>
                <w:color w:val="000000"/>
                <w:sz w:val="20"/>
                <w:szCs w:val="20"/>
              </w:rPr>
            </w:pPr>
            <w:r>
              <w:rPr>
                <w:color w:val="000000"/>
                <w:sz w:val="20"/>
                <w:szCs w:val="20"/>
              </w:rPr>
              <w:t> </w:t>
            </w:r>
          </w:p>
        </w:tc>
      </w:tr>
      <w:tr w:rsidR="00154ABF" w14:paraId="0109789E"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5815913" w14:textId="77777777" w:rsidR="00154ABF" w:rsidRDefault="00154ABF">
            <w:pPr>
              <w:rPr>
                <w:color w:val="000000"/>
                <w:sz w:val="20"/>
                <w:szCs w:val="20"/>
              </w:rPr>
            </w:pPr>
            <w:r>
              <w:rPr>
                <w:color w:val="000000"/>
                <w:sz w:val="20"/>
                <w:szCs w:val="20"/>
              </w:rPr>
              <w:t>Consultant psychiatrist, interview of a person other than patient, in the course of initial diagnostic evaluation of patient, 20 to 45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42F861" w14:textId="77777777" w:rsidR="00154ABF" w:rsidRDefault="00154ABF">
            <w:pPr>
              <w:rPr>
                <w:color w:val="000000"/>
                <w:sz w:val="20"/>
                <w:szCs w:val="20"/>
              </w:rPr>
            </w:pPr>
            <w:r>
              <w:rPr>
                <w:color w:val="000000"/>
                <w:sz w:val="20"/>
                <w:szCs w:val="20"/>
              </w:rPr>
              <w:t> 348</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3F9036" w14:textId="77777777" w:rsidR="00154ABF" w:rsidRDefault="00154ABF">
            <w:pPr>
              <w:rPr>
                <w:color w:val="000000"/>
                <w:sz w:val="20"/>
                <w:szCs w:val="20"/>
              </w:rPr>
            </w:pPr>
            <w:r>
              <w:rPr>
                <w:color w:val="000000"/>
                <w:sz w:val="20"/>
                <w:szCs w:val="20"/>
              </w:rPr>
              <w:t>92458</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38C1B8C" w14:textId="77777777" w:rsidR="00154ABF" w:rsidRDefault="00154ABF">
            <w:pPr>
              <w:rPr>
                <w:color w:val="000000"/>
                <w:sz w:val="20"/>
                <w:szCs w:val="20"/>
              </w:rPr>
            </w:pPr>
            <w:r>
              <w:rPr>
                <w:color w:val="000000"/>
                <w:sz w:val="20"/>
                <w:szCs w:val="20"/>
              </w:rPr>
              <w:t> -</w:t>
            </w:r>
          </w:p>
        </w:tc>
      </w:tr>
      <w:tr w:rsidR="00154ABF" w14:paraId="688EF7C9"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365060F" w14:textId="77777777" w:rsidR="00154ABF" w:rsidRDefault="00154ABF">
            <w:pPr>
              <w:rPr>
                <w:color w:val="000000"/>
                <w:sz w:val="20"/>
                <w:szCs w:val="20"/>
              </w:rPr>
            </w:pPr>
            <w:r>
              <w:rPr>
                <w:color w:val="000000"/>
                <w:sz w:val="20"/>
                <w:szCs w:val="20"/>
              </w:rPr>
              <w:t xml:space="preserve">Consultant psychiatrist, interview of a person other than patient, in the course of initial diagnostic </w:t>
            </w:r>
            <w:r>
              <w:rPr>
                <w:color w:val="000000"/>
                <w:sz w:val="20"/>
                <w:szCs w:val="20"/>
              </w:rPr>
              <w:lastRenderedPageBreak/>
              <w:t>evaluation of patient,  45 minutes or more</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A6644A" w14:textId="77777777" w:rsidR="00154ABF" w:rsidRDefault="00154ABF">
            <w:pPr>
              <w:rPr>
                <w:color w:val="000000"/>
                <w:sz w:val="20"/>
                <w:szCs w:val="20"/>
              </w:rPr>
            </w:pPr>
            <w:r>
              <w:rPr>
                <w:color w:val="000000"/>
                <w:sz w:val="20"/>
                <w:szCs w:val="20"/>
              </w:rPr>
              <w:lastRenderedPageBreak/>
              <w:t> 350</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622CF8" w14:textId="77777777" w:rsidR="00154ABF" w:rsidRDefault="00154ABF">
            <w:pPr>
              <w:rPr>
                <w:color w:val="000000"/>
                <w:sz w:val="20"/>
                <w:szCs w:val="20"/>
              </w:rPr>
            </w:pPr>
            <w:r>
              <w:rPr>
                <w:color w:val="000000"/>
                <w:sz w:val="20"/>
                <w:szCs w:val="20"/>
              </w:rPr>
              <w:t> 92459</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06407E1" w14:textId="77777777" w:rsidR="00154ABF" w:rsidRDefault="00154ABF">
            <w:pPr>
              <w:rPr>
                <w:color w:val="000000"/>
                <w:sz w:val="20"/>
                <w:szCs w:val="20"/>
              </w:rPr>
            </w:pPr>
            <w:r>
              <w:rPr>
                <w:color w:val="000000"/>
                <w:sz w:val="20"/>
                <w:szCs w:val="20"/>
              </w:rPr>
              <w:t> -</w:t>
            </w:r>
          </w:p>
        </w:tc>
      </w:tr>
      <w:tr w:rsidR="00154ABF" w14:paraId="674BC6F5"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FC4CAF0" w14:textId="77777777" w:rsidR="00154ABF" w:rsidRDefault="00154ABF">
            <w:pPr>
              <w:rPr>
                <w:color w:val="000000"/>
                <w:sz w:val="20"/>
                <w:szCs w:val="20"/>
              </w:rPr>
            </w:pPr>
            <w:r>
              <w:rPr>
                <w:color w:val="000000"/>
                <w:sz w:val="20"/>
                <w:szCs w:val="20"/>
              </w:rPr>
              <w:t>Consultant psychiatrist, interview of a person other than patient, in the course of continuing management of patient, not less than 20 minutes, not exceeding 4 attendances per calendar year  </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AA28C3" w14:textId="77777777" w:rsidR="00154ABF" w:rsidRDefault="00154ABF">
            <w:pPr>
              <w:rPr>
                <w:color w:val="000000"/>
                <w:sz w:val="20"/>
                <w:szCs w:val="20"/>
              </w:rPr>
            </w:pPr>
            <w:r>
              <w:rPr>
                <w:color w:val="000000"/>
                <w:sz w:val="20"/>
                <w:szCs w:val="20"/>
              </w:rPr>
              <w:t> 352</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9EA96EE" w14:textId="77777777" w:rsidR="00154ABF" w:rsidRDefault="00154ABF">
            <w:pPr>
              <w:rPr>
                <w:color w:val="000000"/>
                <w:sz w:val="20"/>
                <w:szCs w:val="20"/>
              </w:rPr>
            </w:pPr>
            <w:r>
              <w:rPr>
                <w:color w:val="000000"/>
                <w:sz w:val="20"/>
                <w:szCs w:val="20"/>
              </w:rPr>
              <w:t> 92460</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7AD1D5A" w14:textId="77777777" w:rsidR="00154ABF" w:rsidRDefault="00154ABF">
            <w:pPr>
              <w:rPr>
                <w:color w:val="000000"/>
                <w:sz w:val="20"/>
                <w:szCs w:val="20"/>
              </w:rPr>
            </w:pPr>
            <w:r>
              <w:rPr>
                <w:color w:val="000000"/>
                <w:sz w:val="20"/>
                <w:szCs w:val="20"/>
              </w:rPr>
              <w:t> -</w:t>
            </w:r>
          </w:p>
        </w:tc>
      </w:tr>
      <w:tr w:rsidR="00154ABF" w14:paraId="2BDAC987"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11C86DC" w14:textId="77777777" w:rsidR="00154ABF" w:rsidRDefault="00154ABF">
            <w:pPr>
              <w:rPr>
                <w:color w:val="000000"/>
                <w:sz w:val="20"/>
                <w:szCs w:val="20"/>
              </w:rPr>
            </w:pPr>
            <w:r>
              <w:rPr>
                <w:color w:val="000000"/>
                <w:sz w:val="20"/>
                <w:szCs w:val="20"/>
              </w:rPr>
              <w:t>Consultant psychiatrist, prepare an eating disorder treatment and management plan, more than 45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E6E884E" w14:textId="77777777" w:rsidR="00154ABF" w:rsidRDefault="00154ABF">
            <w:pPr>
              <w:rPr>
                <w:color w:val="000000"/>
                <w:sz w:val="20"/>
                <w:szCs w:val="20"/>
              </w:rPr>
            </w:pPr>
            <w:r>
              <w:rPr>
                <w:color w:val="000000"/>
                <w:sz w:val="20"/>
                <w:szCs w:val="20"/>
              </w:rPr>
              <w:t> 90260</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6FDEC6" w14:textId="77777777" w:rsidR="00154ABF" w:rsidRDefault="00154ABF">
            <w:pPr>
              <w:rPr>
                <w:color w:val="000000"/>
                <w:sz w:val="20"/>
                <w:szCs w:val="20"/>
              </w:rPr>
            </w:pPr>
            <w:r>
              <w:rPr>
                <w:color w:val="000000"/>
                <w:sz w:val="20"/>
                <w:szCs w:val="20"/>
              </w:rPr>
              <w:t> 92162</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BC1FB85" w14:textId="77777777" w:rsidR="00154ABF" w:rsidRDefault="00154ABF">
            <w:pPr>
              <w:rPr>
                <w:color w:val="000000"/>
                <w:sz w:val="20"/>
                <w:szCs w:val="20"/>
              </w:rPr>
            </w:pPr>
            <w:r>
              <w:rPr>
                <w:color w:val="000000"/>
                <w:sz w:val="20"/>
                <w:szCs w:val="20"/>
              </w:rPr>
              <w:t> </w:t>
            </w:r>
          </w:p>
        </w:tc>
      </w:tr>
      <w:tr w:rsidR="00154ABF" w14:paraId="2E7EFB2A"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371F9F7" w14:textId="77777777" w:rsidR="00154ABF" w:rsidRDefault="00154ABF">
            <w:pPr>
              <w:rPr>
                <w:color w:val="000000"/>
                <w:sz w:val="20"/>
                <w:szCs w:val="20"/>
              </w:rPr>
            </w:pPr>
            <w:r>
              <w:rPr>
                <w:color w:val="000000"/>
                <w:sz w:val="20"/>
                <w:szCs w:val="20"/>
              </w:rPr>
              <w:t>Consultant psychiatrist, to review an eating disorder plan, more than 30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8F3BDE" w14:textId="77777777" w:rsidR="00154ABF" w:rsidRDefault="00154ABF">
            <w:pPr>
              <w:rPr>
                <w:color w:val="000000"/>
                <w:sz w:val="20"/>
                <w:szCs w:val="20"/>
              </w:rPr>
            </w:pPr>
            <w:r>
              <w:rPr>
                <w:color w:val="000000"/>
                <w:sz w:val="20"/>
                <w:szCs w:val="20"/>
              </w:rPr>
              <w:t> 90266</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F883E5" w14:textId="77777777" w:rsidR="00154ABF" w:rsidRDefault="00154ABF">
            <w:pPr>
              <w:rPr>
                <w:color w:val="000000"/>
                <w:sz w:val="20"/>
                <w:szCs w:val="20"/>
              </w:rPr>
            </w:pPr>
            <w:r>
              <w:rPr>
                <w:color w:val="000000"/>
                <w:sz w:val="20"/>
                <w:szCs w:val="20"/>
              </w:rPr>
              <w:t> 92172</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BE8D6A2" w14:textId="77777777" w:rsidR="00154ABF" w:rsidRDefault="00154ABF">
            <w:pPr>
              <w:rPr>
                <w:color w:val="000000"/>
                <w:sz w:val="20"/>
                <w:szCs w:val="20"/>
              </w:rPr>
            </w:pPr>
            <w:r>
              <w:rPr>
                <w:color w:val="000000"/>
                <w:sz w:val="20"/>
                <w:szCs w:val="20"/>
              </w:rPr>
              <w:t> </w:t>
            </w:r>
          </w:p>
        </w:tc>
      </w:tr>
      <w:tr w:rsidR="00154ABF" w14:paraId="601442AF"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8764CE7" w14:textId="77777777" w:rsidR="00154ABF" w:rsidRDefault="00154ABF">
            <w:pPr>
              <w:rPr>
                <w:color w:val="000000"/>
                <w:sz w:val="20"/>
                <w:szCs w:val="20"/>
              </w:rPr>
            </w:pPr>
            <w:r>
              <w:rPr>
                <w:b/>
                <w:bCs/>
                <w:color w:val="000000"/>
                <w:sz w:val="20"/>
                <w:szCs w:val="20"/>
              </w:rPr>
              <w:t>Paediatrician Services (also refer to consultant physician services)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71212B" w14:textId="77777777" w:rsidR="00154ABF" w:rsidRDefault="00154ABF">
            <w:pPr>
              <w:rPr>
                <w:color w:val="000000"/>
                <w:sz w:val="20"/>
                <w:szCs w:val="20"/>
              </w:rPr>
            </w:pPr>
            <w:r>
              <w:rPr>
                <w:color w:val="000000"/>
                <w:sz w:val="20"/>
                <w:szCs w:val="20"/>
              </w:rPr>
              <w:t> </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125401" w14:textId="77777777" w:rsidR="00154ABF" w:rsidRDefault="00154ABF">
            <w:pPr>
              <w:rPr>
                <w:color w:val="000000"/>
                <w:sz w:val="20"/>
                <w:szCs w:val="20"/>
              </w:rPr>
            </w:pPr>
            <w:r>
              <w:rPr>
                <w:color w:val="000000"/>
                <w:sz w:val="20"/>
                <w:szCs w:val="20"/>
              </w:rPr>
              <w:t>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22D549F" w14:textId="77777777" w:rsidR="00154ABF" w:rsidRDefault="00154ABF">
            <w:pPr>
              <w:rPr>
                <w:color w:val="000000"/>
                <w:sz w:val="20"/>
                <w:szCs w:val="20"/>
              </w:rPr>
            </w:pPr>
            <w:r>
              <w:rPr>
                <w:color w:val="000000"/>
                <w:sz w:val="20"/>
                <w:szCs w:val="20"/>
              </w:rPr>
              <w:t> </w:t>
            </w:r>
          </w:p>
        </w:tc>
      </w:tr>
      <w:tr w:rsidR="00154ABF" w14:paraId="703A8F3E"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44F1523" w14:textId="77777777" w:rsidR="00154ABF" w:rsidRDefault="00154ABF">
            <w:pPr>
              <w:rPr>
                <w:color w:val="000000"/>
                <w:sz w:val="20"/>
                <w:szCs w:val="20"/>
              </w:rPr>
            </w:pPr>
            <w:r>
              <w:rPr>
                <w:color w:val="000000"/>
                <w:sz w:val="20"/>
                <w:szCs w:val="20"/>
              </w:rPr>
              <w:t>Paediatrician, develop a treatment and management plan, patient aged under 25, with a complex neurodevelopmental disorder (such as autism spectrum disorder), at least 45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8EA7FDB" w14:textId="77777777" w:rsidR="00154ABF" w:rsidRDefault="00154ABF">
            <w:pPr>
              <w:rPr>
                <w:color w:val="000000"/>
                <w:sz w:val="20"/>
                <w:szCs w:val="20"/>
              </w:rPr>
            </w:pPr>
            <w:r>
              <w:rPr>
                <w:color w:val="000000"/>
                <w:sz w:val="20"/>
                <w:szCs w:val="20"/>
              </w:rPr>
              <w:t> 135</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737F1D8" w14:textId="77777777" w:rsidR="00154ABF" w:rsidRDefault="00154ABF">
            <w:pPr>
              <w:rPr>
                <w:color w:val="000000"/>
                <w:sz w:val="20"/>
                <w:szCs w:val="20"/>
              </w:rPr>
            </w:pPr>
            <w:r>
              <w:rPr>
                <w:color w:val="000000"/>
                <w:sz w:val="20"/>
                <w:szCs w:val="20"/>
              </w:rPr>
              <w:t> 92140</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845938F" w14:textId="77777777" w:rsidR="00154ABF" w:rsidRDefault="00154ABF">
            <w:pPr>
              <w:rPr>
                <w:color w:val="000000"/>
                <w:sz w:val="20"/>
                <w:szCs w:val="20"/>
              </w:rPr>
            </w:pPr>
            <w:r>
              <w:rPr>
                <w:color w:val="000000"/>
                <w:sz w:val="20"/>
                <w:szCs w:val="20"/>
              </w:rPr>
              <w:t> </w:t>
            </w:r>
          </w:p>
        </w:tc>
      </w:tr>
      <w:tr w:rsidR="00154ABF" w14:paraId="667866AD"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1962381" w14:textId="77777777" w:rsidR="00154ABF" w:rsidRDefault="00154ABF">
            <w:pPr>
              <w:rPr>
                <w:color w:val="000000"/>
                <w:sz w:val="20"/>
                <w:szCs w:val="20"/>
              </w:rPr>
            </w:pPr>
            <w:r>
              <w:rPr>
                <w:color w:val="000000"/>
                <w:sz w:val="20"/>
                <w:szCs w:val="20"/>
              </w:rPr>
              <w:t>Paediatrician, prepare an eating disorder treatment and management plan, more than 45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DCC795" w14:textId="77777777" w:rsidR="00154ABF" w:rsidRDefault="00154ABF">
            <w:pPr>
              <w:rPr>
                <w:color w:val="000000"/>
                <w:sz w:val="20"/>
                <w:szCs w:val="20"/>
              </w:rPr>
            </w:pPr>
            <w:r>
              <w:rPr>
                <w:color w:val="000000"/>
                <w:sz w:val="20"/>
                <w:szCs w:val="20"/>
              </w:rPr>
              <w:t> 90261</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E1700C" w14:textId="77777777" w:rsidR="00154ABF" w:rsidRDefault="00154ABF">
            <w:pPr>
              <w:rPr>
                <w:color w:val="000000"/>
                <w:sz w:val="20"/>
                <w:szCs w:val="20"/>
              </w:rPr>
            </w:pPr>
            <w:r>
              <w:rPr>
                <w:color w:val="000000"/>
                <w:sz w:val="20"/>
                <w:szCs w:val="20"/>
              </w:rPr>
              <w:t> 92163</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2948329" w14:textId="77777777" w:rsidR="00154ABF" w:rsidRDefault="00154ABF">
            <w:pPr>
              <w:rPr>
                <w:color w:val="000000"/>
                <w:sz w:val="20"/>
                <w:szCs w:val="20"/>
              </w:rPr>
            </w:pPr>
            <w:r>
              <w:rPr>
                <w:color w:val="000000"/>
                <w:sz w:val="20"/>
                <w:szCs w:val="20"/>
              </w:rPr>
              <w:t> </w:t>
            </w:r>
          </w:p>
        </w:tc>
      </w:tr>
      <w:tr w:rsidR="00154ABF" w14:paraId="2FE082CF"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407F030" w14:textId="77777777" w:rsidR="00154ABF" w:rsidRDefault="00154ABF">
            <w:pPr>
              <w:rPr>
                <w:color w:val="000000"/>
                <w:sz w:val="20"/>
                <w:szCs w:val="20"/>
              </w:rPr>
            </w:pPr>
            <w:r>
              <w:rPr>
                <w:color w:val="000000"/>
                <w:sz w:val="20"/>
                <w:szCs w:val="20"/>
              </w:rPr>
              <w:t>Paediatrician, to review an eating disorder plan, more than 20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962626" w14:textId="77777777" w:rsidR="00154ABF" w:rsidRDefault="00154ABF">
            <w:pPr>
              <w:rPr>
                <w:color w:val="000000"/>
                <w:sz w:val="20"/>
                <w:szCs w:val="20"/>
              </w:rPr>
            </w:pPr>
            <w:r>
              <w:rPr>
                <w:color w:val="000000"/>
                <w:sz w:val="20"/>
                <w:szCs w:val="20"/>
              </w:rPr>
              <w:t> 90267</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4248F0" w14:textId="77777777" w:rsidR="00154ABF" w:rsidRDefault="00154ABF">
            <w:pPr>
              <w:rPr>
                <w:color w:val="000000"/>
                <w:sz w:val="20"/>
                <w:szCs w:val="20"/>
              </w:rPr>
            </w:pPr>
            <w:r>
              <w:rPr>
                <w:color w:val="000000"/>
                <w:sz w:val="20"/>
                <w:szCs w:val="20"/>
              </w:rPr>
              <w:t> 92173</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FF4DD74" w14:textId="77777777" w:rsidR="00154ABF" w:rsidRDefault="00154ABF">
            <w:pPr>
              <w:rPr>
                <w:color w:val="000000"/>
                <w:sz w:val="20"/>
                <w:szCs w:val="20"/>
              </w:rPr>
            </w:pPr>
            <w:r>
              <w:rPr>
                <w:color w:val="000000"/>
                <w:sz w:val="20"/>
                <w:szCs w:val="20"/>
              </w:rPr>
              <w:t> </w:t>
            </w:r>
          </w:p>
        </w:tc>
      </w:tr>
      <w:tr w:rsidR="00154ABF" w14:paraId="7BE3D116"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307069B" w14:textId="77777777" w:rsidR="00154ABF" w:rsidRDefault="00154ABF">
            <w:pPr>
              <w:rPr>
                <w:color w:val="000000"/>
                <w:sz w:val="20"/>
                <w:szCs w:val="20"/>
              </w:rPr>
            </w:pPr>
            <w:r>
              <w:rPr>
                <w:b/>
                <w:bCs/>
                <w:color w:val="000000"/>
                <w:sz w:val="20"/>
                <w:szCs w:val="20"/>
              </w:rPr>
              <w:lastRenderedPageBreak/>
              <w:t xml:space="preserve">Public Health Physician Services </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95461E" w14:textId="77777777" w:rsidR="00154ABF" w:rsidRDefault="00154ABF">
            <w:pPr>
              <w:rPr>
                <w:color w:val="000000"/>
                <w:sz w:val="20"/>
                <w:szCs w:val="20"/>
              </w:rPr>
            </w:pPr>
            <w:r>
              <w:rPr>
                <w:color w:val="000000"/>
                <w:sz w:val="20"/>
                <w:szCs w:val="20"/>
              </w:rPr>
              <w:t> </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AFD6A0" w14:textId="77777777" w:rsidR="00154ABF" w:rsidRDefault="00154ABF">
            <w:pPr>
              <w:rPr>
                <w:color w:val="000000"/>
                <w:sz w:val="20"/>
                <w:szCs w:val="20"/>
              </w:rPr>
            </w:pPr>
            <w:r>
              <w:rPr>
                <w:color w:val="000000"/>
                <w:sz w:val="20"/>
                <w:szCs w:val="20"/>
              </w:rPr>
              <w:t>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0C976EA" w14:textId="77777777" w:rsidR="00154ABF" w:rsidRDefault="00154ABF">
            <w:pPr>
              <w:rPr>
                <w:color w:val="000000"/>
                <w:sz w:val="20"/>
                <w:szCs w:val="20"/>
              </w:rPr>
            </w:pPr>
            <w:r>
              <w:rPr>
                <w:color w:val="000000"/>
                <w:sz w:val="20"/>
                <w:szCs w:val="20"/>
              </w:rPr>
              <w:t> </w:t>
            </w:r>
          </w:p>
        </w:tc>
      </w:tr>
      <w:tr w:rsidR="00154ABF" w14:paraId="075E9313"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DD9305A" w14:textId="77777777" w:rsidR="00154ABF" w:rsidRDefault="00154ABF">
            <w:pPr>
              <w:rPr>
                <w:color w:val="000000"/>
                <w:sz w:val="20"/>
                <w:szCs w:val="20"/>
              </w:rPr>
            </w:pPr>
            <w:r>
              <w:rPr>
                <w:color w:val="000000"/>
                <w:sz w:val="20"/>
                <w:szCs w:val="20"/>
              </w:rPr>
              <w:t>Public health physician, level A attendance </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20D42C" w14:textId="77777777" w:rsidR="00154ABF" w:rsidRDefault="00154ABF">
            <w:pPr>
              <w:rPr>
                <w:color w:val="000000"/>
                <w:sz w:val="20"/>
                <w:szCs w:val="20"/>
              </w:rPr>
            </w:pPr>
            <w:r>
              <w:rPr>
                <w:color w:val="000000"/>
                <w:sz w:val="20"/>
                <w:szCs w:val="20"/>
              </w:rPr>
              <w:t> 410</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786FFB" w14:textId="77777777" w:rsidR="00154ABF" w:rsidRDefault="00154ABF">
            <w:pPr>
              <w:rPr>
                <w:color w:val="000000"/>
                <w:sz w:val="20"/>
                <w:szCs w:val="20"/>
              </w:rPr>
            </w:pPr>
            <w:r>
              <w:rPr>
                <w:color w:val="000000"/>
                <w:sz w:val="20"/>
                <w:szCs w:val="20"/>
              </w:rPr>
              <w:t> 92513</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56CBB6A" w14:textId="77777777" w:rsidR="00154ABF" w:rsidRDefault="00154ABF">
            <w:pPr>
              <w:rPr>
                <w:color w:val="000000"/>
                <w:sz w:val="20"/>
                <w:szCs w:val="20"/>
              </w:rPr>
            </w:pPr>
            <w:r>
              <w:rPr>
                <w:color w:val="000000"/>
                <w:sz w:val="20"/>
                <w:szCs w:val="20"/>
              </w:rPr>
              <w:t> 92521</w:t>
            </w:r>
          </w:p>
        </w:tc>
      </w:tr>
      <w:tr w:rsidR="00154ABF" w14:paraId="23E744B7"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23CF0E8" w14:textId="77777777" w:rsidR="00154ABF" w:rsidRDefault="00154ABF">
            <w:pPr>
              <w:rPr>
                <w:color w:val="000000"/>
                <w:sz w:val="20"/>
                <w:szCs w:val="20"/>
              </w:rPr>
            </w:pPr>
            <w:r>
              <w:rPr>
                <w:color w:val="000000"/>
                <w:sz w:val="20"/>
                <w:szCs w:val="20"/>
              </w:rPr>
              <w:t>Public health physician, level B attendance, less than 20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6F2C62F" w14:textId="77777777" w:rsidR="00154ABF" w:rsidRDefault="00154ABF">
            <w:pPr>
              <w:rPr>
                <w:color w:val="000000"/>
                <w:sz w:val="20"/>
                <w:szCs w:val="20"/>
              </w:rPr>
            </w:pPr>
            <w:r>
              <w:rPr>
                <w:color w:val="000000"/>
                <w:sz w:val="20"/>
                <w:szCs w:val="20"/>
              </w:rPr>
              <w:t> 411</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A99AA5" w14:textId="77777777" w:rsidR="00154ABF" w:rsidRDefault="00154ABF">
            <w:pPr>
              <w:rPr>
                <w:color w:val="000000"/>
                <w:sz w:val="20"/>
                <w:szCs w:val="20"/>
              </w:rPr>
            </w:pPr>
            <w:r>
              <w:rPr>
                <w:color w:val="000000"/>
                <w:sz w:val="20"/>
                <w:szCs w:val="20"/>
              </w:rPr>
              <w:t> 92514</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79E6DCE" w14:textId="77777777" w:rsidR="00154ABF" w:rsidRDefault="00154ABF">
            <w:pPr>
              <w:rPr>
                <w:color w:val="000000"/>
                <w:sz w:val="20"/>
                <w:szCs w:val="20"/>
              </w:rPr>
            </w:pPr>
            <w:r>
              <w:rPr>
                <w:color w:val="000000"/>
                <w:sz w:val="20"/>
                <w:szCs w:val="20"/>
              </w:rPr>
              <w:t> 92522</w:t>
            </w:r>
          </w:p>
        </w:tc>
      </w:tr>
      <w:tr w:rsidR="00154ABF" w14:paraId="7DF8677F"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A43E1E4" w14:textId="77777777" w:rsidR="00154ABF" w:rsidRDefault="00154ABF">
            <w:pPr>
              <w:rPr>
                <w:color w:val="000000"/>
                <w:sz w:val="20"/>
                <w:szCs w:val="20"/>
              </w:rPr>
            </w:pPr>
            <w:r>
              <w:rPr>
                <w:color w:val="000000"/>
                <w:sz w:val="20"/>
                <w:szCs w:val="20"/>
              </w:rPr>
              <w:t>Public health physician, level C attendance, at least 20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93DD7A0" w14:textId="77777777" w:rsidR="00154ABF" w:rsidRDefault="00154ABF">
            <w:pPr>
              <w:rPr>
                <w:color w:val="000000"/>
                <w:sz w:val="20"/>
                <w:szCs w:val="20"/>
              </w:rPr>
            </w:pPr>
            <w:r>
              <w:rPr>
                <w:color w:val="000000"/>
                <w:sz w:val="20"/>
                <w:szCs w:val="20"/>
              </w:rPr>
              <w:t> 412</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485C8E6" w14:textId="77777777" w:rsidR="00154ABF" w:rsidRDefault="00154ABF">
            <w:pPr>
              <w:rPr>
                <w:color w:val="000000"/>
                <w:sz w:val="20"/>
                <w:szCs w:val="20"/>
              </w:rPr>
            </w:pPr>
            <w:r>
              <w:rPr>
                <w:color w:val="000000"/>
                <w:sz w:val="20"/>
                <w:szCs w:val="20"/>
              </w:rPr>
              <w:t> 92515</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B790D19" w14:textId="77777777" w:rsidR="00154ABF" w:rsidRDefault="00154ABF">
            <w:pPr>
              <w:rPr>
                <w:color w:val="000000"/>
                <w:sz w:val="20"/>
                <w:szCs w:val="20"/>
              </w:rPr>
            </w:pPr>
            <w:r>
              <w:rPr>
                <w:color w:val="000000"/>
                <w:sz w:val="20"/>
                <w:szCs w:val="20"/>
              </w:rPr>
              <w:t> -</w:t>
            </w:r>
          </w:p>
        </w:tc>
      </w:tr>
      <w:tr w:rsidR="00154ABF" w14:paraId="6C7501F2"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DA77729" w14:textId="77777777" w:rsidR="00154ABF" w:rsidRDefault="00154ABF">
            <w:pPr>
              <w:rPr>
                <w:color w:val="000000"/>
                <w:sz w:val="20"/>
                <w:szCs w:val="20"/>
              </w:rPr>
            </w:pPr>
            <w:r>
              <w:rPr>
                <w:color w:val="000000"/>
                <w:sz w:val="20"/>
                <w:szCs w:val="20"/>
              </w:rPr>
              <w:t>Public health physician, level D attendance, at least 40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933BD5" w14:textId="77777777" w:rsidR="00154ABF" w:rsidRDefault="00154ABF">
            <w:pPr>
              <w:rPr>
                <w:color w:val="000000"/>
                <w:sz w:val="20"/>
                <w:szCs w:val="20"/>
              </w:rPr>
            </w:pPr>
            <w:r>
              <w:rPr>
                <w:color w:val="000000"/>
                <w:sz w:val="20"/>
                <w:szCs w:val="20"/>
              </w:rPr>
              <w:t> 413</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6B2F5A" w14:textId="77777777" w:rsidR="00154ABF" w:rsidRDefault="00154ABF">
            <w:pPr>
              <w:rPr>
                <w:color w:val="000000"/>
                <w:sz w:val="20"/>
                <w:szCs w:val="20"/>
              </w:rPr>
            </w:pPr>
            <w:r>
              <w:rPr>
                <w:color w:val="000000"/>
                <w:sz w:val="20"/>
                <w:szCs w:val="20"/>
              </w:rPr>
              <w:t> 92516</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604426D" w14:textId="77777777" w:rsidR="00154ABF" w:rsidRDefault="00154ABF">
            <w:pPr>
              <w:rPr>
                <w:color w:val="000000"/>
                <w:sz w:val="20"/>
                <w:szCs w:val="20"/>
              </w:rPr>
            </w:pPr>
            <w:r>
              <w:rPr>
                <w:color w:val="000000"/>
                <w:sz w:val="20"/>
                <w:szCs w:val="20"/>
              </w:rPr>
              <w:t> -</w:t>
            </w:r>
          </w:p>
        </w:tc>
      </w:tr>
      <w:tr w:rsidR="00154ABF" w14:paraId="632A2633"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FD8A383" w14:textId="77777777" w:rsidR="00154ABF" w:rsidRDefault="00154ABF">
            <w:pPr>
              <w:rPr>
                <w:color w:val="000000"/>
                <w:sz w:val="20"/>
                <w:szCs w:val="20"/>
              </w:rPr>
            </w:pPr>
            <w:r>
              <w:rPr>
                <w:b/>
                <w:bCs/>
                <w:color w:val="000000"/>
                <w:sz w:val="20"/>
                <w:szCs w:val="20"/>
              </w:rPr>
              <w:t>Neurosurgery attendances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05C982" w14:textId="77777777" w:rsidR="00154ABF" w:rsidRDefault="00154ABF">
            <w:pPr>
              <w:rPr>
                <w:color w:val="000000"/>
                <w:sz w:val="20"/>
                <w:szCs w:val="20"/>
              </w:rPr>
            </w:pPr>
            <w:r>
              <w:rPr>
                <w:color w:val="000000"/>
                <w:sz w:val="20"/>
                <w:szCs w:val="20"/>
              </w:rPr>
              <w:t> </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104FCE" w14:textId="77777777" w:rsidR="00154ABF" w:rsidRDefault="00154ABF">
            <w:pPr>
              <w:rPr>
                <w:color w:val="000000"/>
                <w:sz w:val="20"/>
                <w:szCs w:val="20"/>
              </w:rPr>
            </w:pPr>
            <w:r>
              <w:rPr>
                <w:color w:val="000000"/>
                <w:sz w:val="20"/>
                <w:szCs w:val="20"/>
              </w:rPr>
              <w:t>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ED24190" w14:textId="77777777" w:rsidR="00154ABF" w:rsidRDefault="00154ABF">
            <w:pPr>
              <w:rPr>
                <w:color w:val="000000"/>
                <w:sz w:val="20"/>
                <w:szCs w:val="20"/>
              </w:rPr>
            </w:pPr>
            <w:r>
              <w:rPr>
                <w:color w:val="000000"/>
                <w:sz w:val="20"/>
                <w:szCs w:val="20"/>
              </w:rPr>
              <w:t> </w:t>
            </w:r>
          </w:p>
        </w:tc>
      </w:tr>
      <w:tr w:rsidR="00154ABF" w14:paraId="1F2F4556"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3085A27" w14:textId="77777777" w:rsidR="00154ABF" w:rsidRDefault="00154ABF">
            <w:pPr>
              <w:rPr>
                <w:color w:val="000000"/>
                <w:sz w:val="20"/>
                <w:szCs w:val="20"/>
              </w:rPr>
            </w:pPr>
            <w:r>
              <w:rPr>
                <w:color w:val="000000"/>
                <w:sz w:val="20"/>
                <w:szCs w:val="20"/>
              </w:rPr>
              <w:t>Neurosurgeon, initial attendance</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776C06" w14:textId="77777777" w:rsidR="00154ABF" w:rsidRDefault="00154ABF">
            <w:pPr>
              <w:rPr>
                <w:color w:val="000000"/>
                <w:sz w:val="20"/>
                <w:szCs w:val="20"/>
              </w:rPr>
            </w:pPr>
            <w:r>
              <w:rPr>
                <w:color w:val="000000"/>
                <w:sz w:val="20"/>
                <w:szCs w:val="20"/>
              </w:rPr>
              <w:t> 6007</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A78048F" w14:textId="77777777" w:rsidR="00154ABF" w:rsidRDefault="00154ABF">
            <w:pPr>
              <w:rPr>
                <w:color w:val="000000"/>
                <w:sz w:val="20"/>
                <w:szCs w:val="20"/>
              </w:rPr>
            </w:pPr>
            <w:r>
              <w:rPr>
                <w:color w:val="000000"/>
                <w:sz w:val="20"/>
                <w:szCs w:val="20"/>
              </w:rPr>
              <w:t> 92610</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953CEBE" w14:textId="77777777" w:rsidR="00154ABF" w:rsidRDefault="00154ABF">
            <w:pPr>
              <w:rPr>
                <w:color w:val="000000"/>
                <w:sz w:val="20"/>
                <w:szCs w:val="20"/>
              </w:rPr>
            </w:pPr>
            <w:r>
              <w:rPr>
                <w:color w:val="000000"/>
                <w:sz w:val="20"/>
                <w:szCs w:val="20"/>
              </w:rPr>
              <w:t> -</w:t>
            </w:r>
          </w:p>
        </w:tc>
      </w:tr>
      <w:tr w:rsidR="00154ABF" w14:paraId="1C361134"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383C6E3" w14:textId="77777777" w:rsidR="00154ABF" w:rsidRDefault="00154ABF">
            <w:pPr>
              <w:rPr>
                <w:color w:val="000000"/>
                <w:sz w:val="20"/>
                <w:szCs w:val="20"/>
              </w:rPr>
            </w:pPr>
            <w:r>
              <w:rPr>
                <w:color w:val="000000"/>
                <w:sz w:val="20"/>
                <w:szCs w:val="20"/>
              </w:rPr>
              <w:t>Neurosurgeon, minor attendance</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171D9B8" w14:textId="77777777" w:rsidR="00154ABF" w:rsidRDefault="00154ABF">
            <w:pPr>
              <w:rPr>
                <w:color w:val="000000"/>
                <w:sz w:val="20"/>
                <w:szCs w:val="20"/>
              </w:rPr>
            </w:pPr>
            <w:r>
              <w:rPr>
                <w:color w:val="000000"/>
                <w:sz w:val="20"/>
                <w:szCs w:val="20"/>
              </w:rPr>
              <w:t> 6009</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BA2703" w14:textId="77777777" w:rsidR="00154ABF" w:rsidRDefault="00154ABF">
            <w:pPr>
              <w:rPr>
                <w:color w:val="000000"/>
                <w:sz w:val="20"/>
                <w:szCs w:val="20"/>
              </w:rPr>
            </w:pPr>
            <w:r>
              <w:rPr>
                <w:color w:val="000000"/>
                <w:sz w:val="20"/>
                <w:szCs w:val="20"/>
              </w:rPr>
              <w:t> 92611</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B77564A" w14:textId="77777777" w:rsidR="00154ABF" w:rsidRDefault="00154ABF">
            <w:pPr>
              <w:rPr>
                <w:color w:val="000000"/>
                <w:sz w:val="20"/>
                <w:szCs w:val="20"/>
              </w:rPr>
            </w:pPr>
            <w:r>
              <w:rPr>
                <w:color w:val="000000"/>
                <w:sz w:val="20"/>
                <w:szCs w:val="20"/>
              </w:rPr>
              <w:t> 92618</w:t>
            </w:r>
          </w:p>
        </w:tc>
      </w:tr>
      <w:tr w:rsidR="00154ABF" w14:paraId="13301924"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13EB3D5" w14:textId="77777777" w:rsidR="00154ABF" w:rsidRDefault="00154ABF">
            <w:pPr>
              <w:rPr>
                <w:color w:val="000000"/>
                <w:sz w:val="20"/>
                <w:szCs w:val="20"/>
              </w:rPr>
            </w:pPr>
            <w:r>
              <w:rPr>
                <w:color w:val="000000"/>
                <w:sz w:val="20"/>
                <w:szCs w:val="20"/>
              </w:rPr>
              <w:t>Neurosurgeon, subsequent attendance, 15 to 30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85D835" w14:textId="77777777" w:rsidR="00154ABF" w:rsidRDefault="00154ABF">
            <w:pPr>
              <w:rPr>
                <w:color w:val="000000"/>
                <w:sz w:val="20"/>
                <w:szCs w:val="20"/>
              </w:rPr>
            </w:pPr>
            <w:r>
              <w:rPr>
                <w:color w:val="000000"/>
                <w:sz w:val="20"/>
                <w:szCs w:val="20"/>
              </w:rPr>
              <w:t> 6011</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C43D53" w14:textId="77777777" w:rsidR="00154ABF" w:rsidRDefault="00154ABF">
            <w:pPr>
              <w:rPr>
                <w:color w:val="000000"/>
                <w:sz w:val="20"/>
                <w:szCs w:val="20"/>
              </w:rPr>
            </w:pPr>
            <w:r>
              <w:rPr>
                <w:color w:val="000000"/>
                <w:sz w:val="20"/>
                <w:szCs w:val="20"/>
              </w:rPr>
              <w:t> 92612</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D716B59" w14:textId="77777777" w:rsidR="00154ABF" w:rsidRDefault="00154ABF">
            <w:pPr>
              <w:rPr>
                <w:color w:val="000000"/>
                <w:sz w:val="20"/>
                <w:szCs w:val="20"/>
              </w:rPr>
            </w:pPr>
            <w:r>
              <w:rPr>
                <w:color w:val="000000"/>
                <w:sz w:val="20"/>
                <w:szCs w:val="20"/>
              </w:rPr>
              <w:t> -</w:t>
            </w:r>
          </w:p>
        </w:tc>
      </w:tr>
      <w:tr w:rsidR="00154ABF" w14:paraId="0507134D"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7412B75" w14:textId="77777777" w:rsidR="00154ABF" w:rsidRDefault="00154ABF">
            <w:pPr>
              <w:rPr>
                <w:color w:val="000000"/>
                <w:sz w:val="20"/>
                <w:szCs w:val="20"/>
              </w:rPr>
            </w:pPr>
            <w:r>
              <w:rPr>
                <w:color w:val="000000"/>
                <w:sz w:val="20"/>
                <w:szCs w:val="20"/>
              </w:rPr>
              <w:t>Neurosurgeon, subsequent attendance, 30 to 45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2CF5E1" w14:textId="77777777" w:rsidR="00154ABF" w:rsidRDefault="00154ABF">
            <w:pPr>
              <w:rPr>
                <w:color w:val="000000"/>
                <w:sz w:val="20"/>
                <w:szCs w:val="20"/>
              </w:rPr>
            </w:pPr>
            <w:r>
              <w:rPr>
                <w:color w:val="000000"/>
                <w:sz w:val="20"/>
                <w:szCs w:val="20"/>
              </w:rPr>
              <w:t> 6013</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E1926E" w14:textId="77777777" w:rsidR="00154ABF" w:rsidRDefault="00154ABF">
            <w:pPr>
              <w:rPr>
                <w:color w:val="000000"/>
                <w:sz w:val="20"/>
                <w:szCs w:val="20"/>
              </w:rPr>
            </w:pPr>
            <w:r>
              <w:rPr>
                <w:color w:val="000000"/>
                <w:sz w:val="20"/>
                <w:szCs w:val="20"/>
              </w:rPr>
              <w:t> 92613</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DBB49B3" w14:textId="77777777" w:rsidR="00154ABF" w:rsidRDefault="00154ABF">
            <w:pPr>
              <w:rPr>
                <w:color w:val="000000"/>
                <w:sz w:val="20"/>
                <w:szCs w:val="20"/>
              </w:rPr>
            </w:pPr>
            <w:r>
              <w:rPr>
                <w:color w:val="000000"/>
                <w:sz w:val="20"/>
                <w:szCs w:val="20"/>
              </w:rPr>
              <w:t> -</w:t>
            </w:r>
          </w:p>
        </w:tc>
      </w:tr>
      <w:tr w:rsidR="00154ABF" w14:paraId="1BD3EF98"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B7C1815" w14:textId="77777777" w:rsidR="00154ABF" w:rsidRDefault="00154ABF">
            <w:pPr>
              <w:rPr>
                <w:color w:val="000000"/>
                <w:sz w:val="20"/>
                <w:szCs w:val="20"/>
              </w:rPr>
            </w:pPr>
            <w:r>
              <w:rPr>
                <w:color w:val="000000"/>
                <w:sz w:val="20"/>
                <w:szCs w:val="20"/>
              </w:rPr>
              <w:t>Neurosurgeon, subsequent attendance, more than 45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B4D6C9" w14:textId="77777777" w:rsidR="00154ABF" w:rsidRDefault="00154ABF">
            <w:pPr>
              <w:rPr>
                <w:color w:val="000000"/>
                <w:sz w:val="20"/>
                <w:szCs w:val="20"/>
              </w:rPr>
            </w:pPr>
            <w:r>
              <w:rPr>
                <w:color w:val="000000"/>
                <w:sz w:val="20"/>
                <w:szCs w:val="20"/>
              </w:rPr>
              <w:t> 6015</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A0D248" w14:textId="77777777" w:rsidR="00154ABF" w:rsidRDefault="00154ABF">
            <w:pPr>
              <w:rPr>
                <w:color w:val="000000"/>
                <w:sz w:val="20"/>
                <w:szCs w:val="20"/>
              </w:rPr>
            </w:pPr>
            <w:r>
              <w:rPr>
                <w:color w:val="000000"/>
                <w:sz w:val="20"/>
                <w:szCs w:val="20"/>
              </w:rPr>
              <w:t> 92614</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AAFF844" w14:textId="77777777" w:rsidR="00154ABF" w:rsidRDefault="00154ABF">
            <w:pPr>
              <w:rPr>
                <w:color w:val="000000"/>
                <w:sz w:val="20"/>
                <w:szCs w:val="20"/>
              </w:rPr>
            </w:pPr>
            <w:r>
              <w:rPr>
                <w:color w:val="000000"/>
                <w:sz w:val="20"/>
                <w:szCs w:val="20"/>
              </w:rPr>
              <w:t> -</w:t>
            </w:r>
          </w:p>
        </w:tc>
      </w:tr>
      <w:tr w:rsidR="00154ABF" w14:paraId="5FF64B4F"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C9B581C" w14:textId="77777777" w:rsidR="00154ABF" w:rsidRDefault="00154ABF">
            <w:pPr>
              <w:rPr>
                <w:color w:val="000000"/>
                <w:sz w:val="20"/>
                <w:szCs w:val="20"/>
              </w:rPr>
            </w:pPr>
            <w:r>
              <w:rPr>
                <w:b/>
                <w:bCs/>
                <w:color w:val="000000"/>
                <w:sz w:val="20"/>
                <w:szCs w:val="20"/>
              </w:rPr>
              <w:t>Anaesthetist attendance </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90055C" w14:textId="77777777" w:rsidR="00154ABF" w:rsidRDefault="00154ABF">
            <w:pPr>
              <w:rPr>
                <w:color w:val="000000"/>
                <w:sz w:val="20"/>
                <w:szCs w:val="20"/>
              </w:rPr>
            </w:pPr>
            <w:r>
              <w:rPr>
                <w:color w:val="000000"/>
                <w:sz w:val="20"/>
                <w:szCs w:val="20"/>
              </w:rPr>
              <w:t> </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2A766F" w14:textId="77777777" w:rsidR="00154ABF" w:rsidRDefault="00154ABF">
            <w:pPr>
              <w:rPr>
                <w:color w:val="000000"/>
                <w:sz w:val="20"/>
                <w:szCs w:val="20"/>
              </w:rPr>
            </w:pPr>
            <w:r>
              <w:rPr>
                <w:color w:val="000000"/>
                <w:sz w:val="20"/>
                <w:szCs w:val="20"/>
              </w:rPr>
              <w:t>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60E5C43" w14:textId="77777777" w:rsidR="00154ABF" w:rsidRDefault="00154ABF">
            <w:pPr>
              <w:rPr>
                <w:color w:val="000000"/>
                <w:sz w:val="20"/>
                <w:szCs w:val="20"/>
              </w:rPr>
            </w:pPr>
            <w:r>
              <w:rPr>
                <w:color w:val="000000"/>
                <w:sz w:val="20"/>
                <w:szCs w:val="20"/>
              </w:rPr>
              <w:t> </w:t>
            </w:r>
          </w:p>
        </w:tc>
      </w:tr>
      <w:tr w:rsidR="00154ABF" w14:paraId="6292FAAC" w14:textId="77777777">
        <w:trPr>
          <w:trHeight w:val="201"/>
        </w:trPr>
        <w:tc>
          <w:tcPr>
            <w:tcW w:w="159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06B3EECB" w14:textId="77777777" w:rsidR="00154ABF" w:rsidRDefault="00154ABF">
            <w:pPr>
              <w:rPr>
                <w:color w:val="000000"/>
                <w:sz w:val="20"/>
                <w:szCs w:val="20"/>
              </w:rPr>
            </w:pPr>
            <w:r>
              <w:rPr>
                <w:color w:val="000000"/>
                <w:sz w:val="20"/>
                <w:szCs w:val="20"/>
              </w:rPr>
              <w:t>Anaesthetist, professional attendance, advanced or complex</w:t>
            </w:r>
          </w:p>
        </w:tc>
        <w:tc>
          <w:tcPr>
            <w:tcW w:w="157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3FDC9419" w14:textId="77777777" w:rsidR="00154ABF" w:rsidRDefault="00154ABF">
            <w:pPr>
              <w:rPr>
                <w:color w:val="000000"/>
                <w:sz w:val="20"/>
                <w:szCs w:val="20"/>
              </w:rPr>
            </w:pPr>
            <w:r>
              <w:rPr>
                <w:color w:val="000000"/>
                <w:sz w:val="20"/>
                <w:szCs w:val="20"/>
              </w:rPr>
              <w:t>17615</w:t>
            </w:r>
          </w:p>
        </w:tc>
        <w:tc>
          <w:tcPr>
            <w:tcW w:w="160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0C2A5F52" w14:textId="77777777" w:rsidR="00154ABF" w:rsidRDefault="00154ABF">
            <w:pPr>
              <w:rPr>
                <w:color w:val="000000"/>
                <w:sz w:val="20"/>
                <w:szCs w:val="20"/>
              </w:rPr>
            </w:pPr>
            <w:r>
              <w:rPr>
                <w:color w:val="000000"/>
                <w:sz w:val="20"/>
                <w:szCs w:val="20"/>
              </w:rPr>
              <w:t>92701</w:t>
            </w:r>
          </w:p>
        </w:tc>
        <w:tc>
          <w:tcPr>
            <w:tcW w:w="180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50979744" w14:textId="77777777" w:rsidR="00154ABF" w:rsidRDefault="00154ABF">
            <w:pPr>
              <w:rPr>
                <w:color w:val="000000"/>
                <w:sz w:val="20"/>
                <w:szCs w:val="20"/>
              </w:rPr>
            </w:pPr>
            <w:r>
              <w:rPr>
                <w:color w:val="000000"/>
                <w:sz w:val="20"/>
                <w:szCs w:val="20"/>
              </w:rPr>
              <w:t> -</w:t>
            </w:r>
          </w:p>
        </w:tc>
      </w:tr>
    </w:tbl>
    <w:p w14:paraId="3BA772B3" w14:textId="77777777" w:rsidR="00154ABF" w:rsidRDefault="00154ABF">
      <w:pPr>
        <w:spacing w:before="200" w:after="200"/>
        <w:rPr>
          <w:sz w:val="20"/>
          <w:szCs w:val="20"/>
        </w:rPr>
      </w:pPr>
      <w:r>
        <w:rPr>
          <w:sz w:val="20"/>
          <w:szCs w:val="20"/>
        </w:rPr>
        <w:t xml:space="preserve">Further information on the telehealth changes can be found at </w:t>
      </w:r>
      <w:hyperlink r:id="rId245" w:history="1">
        <w:r>
          <w:rPr>
            <w:color w:val="0000EE"/>
            <w:sz w:val="20"/>
            <w:szCs w:val="20"/>
            <w:u w:val="single" w:color="0000EE"/>
          </w:rPr>
          <w:t>www.mbsonline.gov.au</w:t>
        </w:r>
      </w:hyperlink>
      <w:r>
        <w:rPr>
          <w:sz w:val="20"/>
          <w:szCs w:val="20"/>
        </w:rPr>
        <w:t xml:space="preserve"> by searching under the Facts Sheets tab – July 2022.</w:t>
      </w:r>
    </w:p>
    <w:p w14:paraId="21E80B2E" w14:textId="77777777" w:rsidR="00154ABF" w:rsidRDefault="00154ABF">
      <w:pPr>
        <w:spacing w:before="200" w:after="200"/>
        <w:rPr>
          <w:sz w:val="20"/>
          <w:szCs w:val="20"/>
        </w:rPr>
      </w:pPr>
      <w:r>
        <w:rPr>
          <w:b/>
          <w:bCs/>
          <w:i/>
          <w:iCs/>
          <w:sz w:val="20"/>
          <w:szCs w:val="20"/>
        </w:rPr>
        <w:t>Eligible providers</w:t>
      </w:r>
    </w:p>
    <w:p w14:paraId="5E01A87E" w14:textId="77777777" w:rsidR="00154ABF" w:rsidRDefault="00154ABF">
      <w:pPr>
        <w:spacing w:before="200" w:after="200"/>
        <w:rPr>
          <w:sz w:val="20"/>
          <w:szCs w:val="20"/>
        </w:rPr>
      </w:pPr>
      <w:r>
        <w:rPr>
          <w:sz w:val="20"/>
          <w:szCs w:val="20"/>
        </w:rPr>
        <w:t>All MBS items for referred attendances require a valid referral. However, if the specialist, consultant physician, consultant psychiatrist, paediatrician or geriatrician has previously seen the patient under a referral that is still valid, there is no need to obtain a specific referral for the purposes of claiming the video and telephone items.</w:t>
      </w:r>
    </w:p>
    <w:p w14:paraId="00A9E03D" w14:textId="77777777" w:rsidR="00154ABF" w:rsidRDefault="00154ABF">
      <w:pPr>
        <w:spacing w:before="200" w:after="200"/>
        <w:rPr>
          <w:sz w:val="20"/>
          <w:szCs w:val="20"/>
        </w:rPr>
      </w:pPr>
      <w:r>
        <w:rPr>
          <w:b/>
          <w:bCs/>
          <w:i/>
          <w:iCs/>
          <w:sz w:val="20"/>
          <w:szCs w:val="20"/>
        </w:rPr>
        <w:t>Restrictions</w:t>
      </w:r>
    </w:p>
    <w:p w14:paraId="100C3E4F" w14:textId="77777777" w:rsidR="00154ABF" w:rsidRDefault="00154ABF">
      <w:pPr>
        <w:spacing w:before="200" w:after="200"/>
        <w:rPr>
          <w:sz w:val="20"/>
          <w:szCs w:val="20"/>
        </w:rPr>
      </w:pPr>
      <w:r>
        <w:rPr>
          <w:sz w:val="20"/>
          <w:szCs w:val="20"/>
        </w:rPr>
        <w:lastRenderedPageBreak/>
        <w:t>All MBS telehealth and telephone attendance items are stand-alone items and are to be billed instead of a face</w:t>
      </w:r>
      <w:r>
        <w:rPr>
          <w:sz w:val="20"/>
          <w:szCs w:val="20"/>
        </w:rPr>
        <w:noBreakHyphen/>
        <w:t>to-face MBS item.</w:t>
      </w:r>
    </w:p>
    <w:p w14:paraId="40BF0E61" w14:textId="77777777" w:rsidR="00154ABF" w:rsidRDefault="00154ABF">
      <w:pPr>
        <w:spacing w:before="200" w:after="200"/>
        <w:rPr>
          <w:sz w:val="20"/>
          <w:szCs w:val="20"/>
        </w:rPr>
      </w:pPr>
      <w:r>
        <w:rPr>
          <w:b/>
          <w:bCs/>
          <w:i/>
          <w:iCs/>
          <w:sz w:val="20"/>
          <w:szCs w:val="20"/>
        </w:rPr>
        <w:t>Billing Requirements</w:t>
      </w:r>
    </w:p>
    <w:p w14:paraId="7C976E9F" w14:textId="77777777" w:rsidR="00154ABF" w:rsidRDefault="00154ABF">
      <w:pPr>
        <w:spacing w:before="200" w:after="200"/>
        <w:rPr>
          <w:sz w:val="20"/>
          <w:szCs w:val="20"/>
        </w:rPr>
      </w:pPr>
      <w:r>
        <w:rPr>
          <w:sz w:val="20"/>
          <w:szCs w:val="20"/>
        </w:rPr>
        <w:t>Bulk billing of specialist (and Allied Health) telehealth services is at the discretion of the provider, so long as informed financial consent is obtained prior to the provision of the service.</w:t>
      </w:r>
    </w:p>
    <w:p w14:paraId="587BC7F1" w14:textId="77777777" w:rsidR="00154ABF" w:rsidRDefault="00154ABF">
      <w:pPr>
        <w:spacing w:before="200" w:after="200"/>
        <w:rPr>
          <w:sz w:val="20"/>
          <w:szCs w:val="20"/>
        </w:rPr>
      </w:pPr>
      <w:r>
        <w:rPr>
          <w:sz w:val="20"/>
          <w:szCs w:val="20"/>
        </w:rPr>
        <w:t xml:space="preserve">Further information on the assignment of benefit for bulk billed MBS telehealth services can be found in the ‘Provider Frequently Asked Questions’ at </w:t>
      </w:r>
      <w:hyperlink r:id="rId246" w:history="1">
        <w:r>
          <w:rPr>
            <w:color w:val="0000EE"/>
            <w:sz w:val="20"/>
            <w:szCs w:val="20"/>
            <w:u w:val="single" w:color="0000EE"/>
          </w:rPr>
          <w:t>www.mbsonline.gov.au</w:t>
        </w:r>
      </w:hyperlink>
      <w:r>
        <w:rPr>
          <w:sz w:val="20"/>
          <w:szCs w:val="20"/>
        </w:rPr>
        <w:t>.</w:t>
      </w:r>
    </w:p>
    <w:p w14:paraId="1FB23DE5" w14:textId="77777777" w:rsidR="00154ABF" w:rsidRDefault="00154ABF">
      <w:pPr>
        <w:spacing w:before="200" w:after="200"/>
        <w:rPr>
          <w:sz w:val="20"/>
          <w:szCs w:val="20"/>
        </w:rPr>
      </w:pPr>
      <w:r>
        <w:rPr>
          <w:b/>
          <w:bCs/>
          <w:i/>
          <w:iCs/>
          <w:sz w:val="20"/>
          <w:szCs w:val="20"/>
        </w:rPr>
        <w:t>Relevant definitions and requirements</w:t>
      </w:r>
    </w:p>
    <w:p w14:paraId="13FD4FC3" w14:textId="77777777" w:rsidR="00154ABF" w:rsidRDefault="00154ABF">
      <w:pPr>
        <w:spacing w:before="200" w:after="200"/>
        <w:rPr>
          <w:sz w:val="20"/>
          <w:szCs w:val="20"/>
        </w:rPr>
      </w:pPr>
      <w:r>
        <w:rPr>
          <w:sz w:val="20"/>
          <w:szCs w:val="20"/>
        </w:rPr>
        <w:t>Specialist telehealth services (91822, 91823 and 91833) can be billed by all specialities that can currently bill items 104 and 105 or equivalent MBS items. This also includes sports and exercise medicine and occupational and environmental health medicine specialists.</w:t>
      </w:r>
    </w:p>
    <w:p w14:paraId="77E9AFF2" w14:textId="77777777" w:rsidR="00154ABF" w:rsidRDefault="00154ABF">
      <w:pPr>
        <w:spacing w:before="200" w:after="200"/>
        <w:rPr>
          <w:sz w:val="20"/>
          <w:szCs w:val="20"/>
        </w:rPr>
      </w:pPr>
      <w:r>
        <w:rPr>
          <w:sz w:val="20"/>
          <w:szCs w:val="20"/>
        </w:rPr>
        <w:t>Consultant physician telehealth services (91824, 91825, 91826 and 91836) can be billed by all specialities that can currently bill items 110, 116 and 119 or equivalent MBS items. This also includes pain and palliative medicine, sexual health medicine and addiction medicine.</w:t>
      </w:r>
    </w:p>
    <w:p w14:paraId="5B0FDB63" w14:textId="77777777" w:rsidR="00154ABF" w:rsidRDefault="00154ABF">
      <w:pPr>
        <w:spacing w:before="200" w:after="200"/>
        <w:rPr>
          <w:sz w:val="20"/>
          <w:szCs w:val="20"/>
        </w:rPr>
      </w:pPr>
      <w:r>
        <w:rPr>
          <w:sz w:val="20"/>
          <w:szCs w:val="20"/>
        </w:rPr>
        <w:t>Consultant physician telehealth services to prepare and review a management plan (92422 and 92423) can be billed by all physicians that can currently bill items 132 and 133 or equivalent MBS items. This also includes sexual health medicine, addiction medicine and paediatricians.</w:t>
      </w:r>
    </w:p>
    <w:p w14:paraId="0A604434" w14:textId="77777777" w:rsidR="00154ABF" w:rsidRDefault="00154ABF">
      <w:pPr>
        <w:spacing w:before="200" w:after="200"/>
        <w:rPr>
          <w:sz w:val="20"/>
          <w:szCs w:val="20"/>
        </w:rPr>
      </w:pPr>
      <w:r>
        <w:rPr>
          <w:sz w:val="20"/>
          <w:szCs w:val="20"/>
        </w:rPr>
        <w:t>The specialist and consultant physician service for diagnosis and treatment for patients with an eligible disability (92141) can be billed by specialists and consultant physicians that are able to item 137.</w:t>
      </w:r>
    </w:p>
    <w:p w14:paraId="2A252D33" w14:textId="77777777" w:rsidR="00154ABF" w:rsidRDefault="00154ABF">
      <w:pPr>
        <w:spacing w:before="200" w:after="200"/>
        <w:rPr>
          <w:sz w:val="20"/>
          <w:szCs w:val="20"/>
        </w:rPr>
      </w:pPr>
      <w:r>
        <w:rPr>
          <w:b/>
          <w:bCs/>
          <w:i/>
          <w:iCs/>
          <w:sz w:val="20"/>
          <w:szCs w:val="20"/>
        </w:rPr>
        <w:t>Single course of treatment</w:t>
      </w:r>
    </w:p>
    <w:p w14:paraId="6F43BABE" w14:textId="77777777" w:rsidR="00154ABF" w:rsidRDefault="00154ABF">
      <w:pPr>
        <w:spacing w:before="200" w:after="200"/>
        <w:rPr>
          <w:sz w:val="20"/>
          <w:szCs w:val="20"/>
        </w:rPr>
      </w:pPr>
      <w:r>
        <w:rPr>
          <w:sz w:val="20"/>
          <w:szCs w:val="20"/>
        </w:rPr>
        <w:t>The same conditions for a single course of treatment apply across all modalities (i.e. face</w:t>
      </w:r>
      <w:r>
        <w:rPr>
          <w:sz w:val="20"/>
          <w:szCs w:val="20"/>
        </w:rPr>
        <w:noBreakHyphen/>
        <w:t>to-face, video or telephone). Once an initial consultation is billed, all subsequent services related to the same condition are considered to be part of a single course of treatment. For example, if a patient has seen a specialist in a face</w:t>
      </w:r>
      <w:r>
        <w:rPr>
          <w:sz w:val="20"/>
          <w:szCs w:val="20"/>
        </w:rPr>
        <w:noBreakHyphen/>
        <w:t>to</w:t>
      </w:r>
      <w:r>
        <w:rPr>
          <w:sz w:val="20"/>
          <w:szCs w:val="20"/>
        </w:rPr>
        <w:noBreakHyphen/>
        <w:t>face consultation (where item 104 has been billed), item 91823 (video) or 91833 (telephone) should be billed if the patient sees the specialist remotely for the same condition.</w:t>
      </w:r>
    </w:p>
    <w:p w14:paraId="145FF43A" w14:textId="77777777" w:rsidR="00154ABF" w:rsidRDefault="00154ABF">
      <w:pPr>
        <w:spacing w:before="200" w:after="200"/>
        <w:rPr>
          <w:sz w:val="20"/>
          <w:szCs w:val="20"/>
        </w:rPr>
      </w:pPr>
      <w:r>
        <w:rPr>
          <w:b/>
          <w:bCs/>
          <w:i/>
          <w:iCs/>
          <w:sz w:val="20"/>
          <w:szCs w:val="20"/>
        </w:rPr>
        <w:t>Anaesthetist services</w:t>
      </w:r>
    </w:p>
    <w:p w14:paraId="40290972" w14:textId="77777777" w:rsidR="00154ABF" w:rsidRDefault="00154ABF">
      <w:pPr>
        <w:spacing w:before="200" w:after="200"/>
        <w:rPr>
          <w:sz w:val="20"/>
          <w:szCs w:val="20"/>
        </w:rPr>
      </w:pPr>
      <w:r>
        <w:rPr>
          <w:sz w:val="20"/>
          <w:szCs w:val="20"/>
        </w:rPr>
        <w:t>The Anaesthetist telehealth service (92701) can be billed by practitioners that can currently bill item 17615.</w:t>
      </w:r>
    </w:p>
    <w:p w14:paraId="015C32FC" w14:textId="77777777" w:rsidR="00154ABF" w:rsidRDefault="00154ABF">
      <w:pPr>
        <w:spacing w:before="200" w:after="200"/>
        <w:rPr>
          <w:sz w:val="20"/>
          <w:szCs w:val="20"/>
        </w:rPr>
      </w:pPr>
      <w:r>
        <w:rPr>
          <w:b/>
          <w:bCs/>
          <w:i/>
          <w:iCs/>
          <w:sz w:val="20"/>
          <w:szCs w:val="20"/>
        </w:rPr>
        <w:t>Service limits</w:t>
      </w:r>
    </w:p>
    <w:p w14:paraId="491C957C" w14:textId="77777777" w:rsidR="00154ABF" w:rsidRDefault="00154ABF">
      <w:pPr>
        <w:spacing w:before="200" w:after="200"/>
        <w:rPr>
          <w:sz w:val="20"/>
          <w:szCs w:val="20"/>
        </w:rPr>
      </w:pPr>
      <w:r>
        <w:rPr>
          <w:sz w:val="20"/>
          <w:szCs w:val="20"/>
        </w:rPr>
        <w:t>At present, the service limits that apply to standard psychiatry services do not currently apply to the video and telephone attendance items for psychiatry (except for item 92460). Patients who have received more than 50 attendances under existing items are eligible to receive services under the video and telephone psychiatry items as long as they meet the item descriptor requirements.</w:t>
      </w:r>
    </w:p>
    <w:p w14:paraId="689F88C4" w14:textId="77777777" w:rsidR="00154ABF" w:rsidRDefault="00154ABF">
      <w:pPr>
        <w:spacing w:before="200" w:after="200"/>
        <w:rPr>
          <w:sz w:val="20"/>
          <w:szCs w:val="20"/>
        </w:rPr>
      </w:pPr>
      <w:r>
        <w:rPr>
          <w:sz w:val="20"/>
          <w:szCs w:val="20"/>
        </w:rPr>
        <w:t>In addition, patients who have received more than 50 attendances under item 319 are eligible to receive services under the video and telephone psychiatry items as long as they meet the item descriptor requirements.</w:t>
      </w:r>
    </w:p>
    <w:p w14:paraId="4B4EC0E3" w14:textId="77777777" w:rsidR="00154ABF" w:rsidRDefault="00154ABF">
      <w:pPr>
        <w:spacing w:before="200" w:after="200"/>
        <w:rPr>
          <w:sz w:val="20"/>
          <w:szCs w:val="20"/>
        </w:rPr>
      </w:pPr>
      <w:r>
        <w:rPr>
          <w:sz w:val="20"/>
          <w:szCs w:val="20"/>
        </w:rPr>
        <w:t>The Department of Health and Aged Care will work with the Royal Australian and New Zealand College of Psychiatrists (RANZCP) and the Medicare Review Advisory Committee (MRAC) to review the current service limits, and ensure a consistent approach across all of the psychiatry attendance items, including services provided by face</w:t>
      </w:r>
      <w:r>
        <w:rPr>
          <w:sz w:val="20"/>
          <w:szCs w:val="20"/>
        </w:rPr>
        <w:noBreakHyphen/>
        <w:t>to</w:t>
      </w:r>
      <w:r>
        <w:rPr>
          <w:sz w:val="20"/>
          <w:szCs w:val="20"/>
        </w:rPr>
        <w:noBreakHyphen/>
        <w:t>face, video and telephone.</w:t>
      </w:r>
    </w:p>
    <w:p w14:paraId="274A9DB5" w14:textId="77777777" w:rsidR="00154ABF" w:rsidRDefault="00154ABF">
      <w:pPr>
        <w:spacing w:before="200" w:after="200"/>
        <w:rPr>
          <w:sz w:val="20"/>
          <w:szCs w:val="20"/>
        </w:rPr>
      </w:pPr>
      <w:r>
        <w:rPr>
          <w:b/>
          <w:bCs/>
          <w:i/>
          <w:iCs/>
          <w:sz w:val="20"/>
          <w:szCs w:val="20"/>
        </w:rPr>
        <w:t>Interview item (92460)</w:t>
      </w:r>
    </w:p>
    <w:p w14:paraId="7490E90A" w14:textId="77777777" w:rsidR="00154ABF" w:rsidRDefault="00154ABF">
      <w:pPr>
        <w:spacing w:before="200" w:after="200"/>
        <w:rPr>
          <w:sz w:val="20"/>
          <w:szCs w:val="20"/>
        </w:rPr>
      </w:pPr>
      <w:r>
        <w:rPr>
          <w:sz w:val="20"/>
          <w:szCs w:val="20"/>
        </w:rPr>
        <w:lastRenderedPageBreak/>
        <w:t>Item 92460 provides for an interview with a person other than the patient. A maximum of 4 services in a calendar year can be billed under item 92460, or the equivalent face</w:t>
      </w:r>
      <w:r>
        <w:rPr>
          <w:sz w:val="20"/>
          <w:szCs w:val="20"/>
        </w:rPr>
        <w:noBreakHyphen/>
        <w:t>to</w:t>
      </w:r>
      <w:r>
        <w:rPr>
          <w:sz w:val="20"/>
          <w:szCs w:val="20"/>
        </w:rPr>
        <w:noBreakHyphen/>
        <w:t>face item (item 352), in the continuing management of a patient. That is, a consultant psychiatrist can bill for a service under item 92460 once more in the calendar year if a patient has received three MBS services under items 352 or 92460 in the same calendar year.</w:t>
      </w:r>
    </w:p>
    <w:p w14:paraId="76491EFD" w14:textId="77777777" w:rsidR="00154ABF" w:rsidRDefault="00154ABF">
      <w:pPr>
        <w:spacing w:before="200" w:after="200"/>
        <w:rPr>
          <w:sz w:val="20"/>
          <w:szCs w:val="20"/>
        </w:rPr>
      </w:pPr>
      <w:r>
        <w:rPr>
          <w:b/>
          <w:bCs/>
          <w:i/>
          <w:iCs/>
          <w:sz w:val="20"/>
          <w:szCs w:val="20"/>
        </w:rPr>
        <w:t>Management Plan items (92435 and 92436)</w:t>
      </w:r>
    </w:p>
    <w:p w14:paraId="6E36C193" w14:textId="77777777" w:rsidR="00154ABF" w:rsidRDefault="00154ABF">
      <w:pPr>
        <w:spacing w:before="200" w:after="200"/>
        <w:rPr>
          <w:sz w:val="20"/>
          <w:szCs w:val="20"/>
        </w:rPr>
      </w:pPr>
      <w:r>
        <w:rPr>
          <w:sz w:val="20"/>
          <w:szCs w:val="20"/>
        </w:rPr>
        <w:t>The MBS remote attendance preparation and review of GP management plan items have the same diagnosis, assessment and record-keeping requirements as the existing face-to-face items (291 and 293). Refer to MBS Explanatory Note AN.0.30 for further information.</w:t>
      </w:r>
    </w:p>
    <w:p w14:paraId="45AD135F" w14:textId="77777777" w:rsidR="00154ABF" w:rsidRDefault="00154ABF">
      <w:pPr>
        <w:spacing w:before="200" w:after="200"/>
        <w:rPr>
          <w:sz w:val="20"/>
          <w:szCs w:val="20"/>
        </w:rPr>
      </w:pPr>
      <w:r>
        <w:rPr>
          <w:b/>
          <w:bCs/>
          <w:i/>
          <w:iCs/>
          <w:sz w:val="20"/>
          <w:szCs w:val="20"/>
        </w:rPr>
        <w:t>Group psychotherapy items (92455, 92456 and 92457)</w:t>
      </w:r>
    </w:p>
    <w:p w14:paraId="1BCCFDCE" w14:textId="77777777" w:rsidR="00154ABF" w:rsidRDefault="00154ABF">
      <w:pPr>
        <w:spacing w:before="200" w:after="200"/>
        <w:rPr>
          <w:sz w:val="20"/>
          <w:szCs w:val="20"/>
        </w:rPr>
      </w:pPr>
      <w:r>
        <w:rPr>
          <w:sz w:val="20"/>
          <w:szCs w:val="20"/>
        </w:rPr>
        <w:t>The MBS remote attendance group psychotherapy items have the same requirements as the existing face-to-face  items (342, 344 and 346). It is the responsibility of the practitioner rendering the service to maintain privacy and confidentiality for all participants throughout the service. Practitioners should refer to the relevant professional practice standards and guidelines for technology-based consultations.</w:t>
      </w:r>
    </w:p>
    <w:p w14:paraId="22317698" w14:textId="77777777" w:rsidR="00154ABF" w:rsidRDefault="00154ABF">
      <w:pPr>
        <w:spacing w:before="200" w:after="200"/>
        <w:rPr>
          <w:sz w:val="20"/>
          <w:szCs w:val="20"/>
        </w:rPr>
      </w:pPr>
      <w:r>
        <w:rPr>
          <w:b/>
          <w:bCs/>
          <w:i/>
          <w:iCs/>
          <w:sz w:val="20"/>
          <w:szCs w:val="20"/>
        </w:rPr>
        <w:t>Technical Requirements</w:t>
      </w:r>
    </w:p>
    <w:p w14:paraId="5E9F65E1" w14:textId="77777777" w:rsidR="00154ABF" w:rsidRDefault="00154ABF">
      <w:pPr>
        <w:spacing w:before="200" w:after="200"/>
        <w:rPr>
          <w:sz w:val="20"/>
          <w:szCs w:val="20"/>
        </w:rPr>
      </w:pPr>
      <w:r>
        <w:rPr>
          <w:sz w:val="20"/>
          <w:szCs w:val="20"/>
        </w:rPr>
        <w:t>The services can be provided by telehealth and by phone. It is the responsibility of the practitioner rendering the service to maintain privacy and confidentiality for all participants throughout the service. </w:t>
      </w:r>
    </w:p>
    <w:p w14:paraId="24145F94" w14:textId="77777777" w:rsidR="00154ABF" w:rsidRDefault="00154ABF">
      <w:pPr>
        <w:spacing w:before="200" w:after="200"/>
        <w:rPr>
          <w:sz w:val="20"/>
          <w:szCs w:val="20"/>
        </w:rPr>
      </w:pPr>
      <w:r>
        <w:rPr>
          <w:b/>
          <w:bCs/>
          <w:i/>
          <w:iCs/>
          <w:sz w:val="20"/>
          <w:szCs w:val="20"/>
        </w:rPr>
        <w:t>Telehealth attendance</w:t>
      </w:r>
      <w:r>
        <w:rPr>
          <w:sz w:val="20"/>
          <w:szCs w:val="20"/>
        </w:rPr>
        <w:t> means a professional attendance by video conference where the medical practitioner:</w:t>
      </w:r>
    </w:p>
    <w:p w14:paraId="3CA36764" w14:textId="77777777" w:rsidR="00154ABF" w:rsidRDefault="00154ABF">
      <w:pPr>
        <w:numPr>
          <w:ilvl w:val="0"/>
          <w:numId w:val="238"/>
        </w:numPr>
        <w:spacing w:before="200"/>
        <w:ind w:hanging="286"/>
        <w:rPr>
          <w:sz w:val="20"/>
          <w:szCs w:val="20"/>
        </w:rPr>
      </w:pPr>
      <w:r>
        <w:rPr>
          <w:sz w:val="20"/>
          <w:szCs w:val="20"/>
        </w:rPr>
        <w:t>has the capacity to provide the full service through this means safely and in accordance with relevant professional standards; and</w:t>
      </w:r>
    </w:p>
    <w:p w14:paraId="63C22AC3" w14:textId="77777777" w:rsidR="00154ABF" w:rsidRDefault="00154ABF">
      <w:pPr>
        <w:numPr>
          <w:ilvl w:val="0"/>
          <w:numId w:val="238"/>
        </w:numPr>
        <w:ind w:hanging="291"/>
        <w:rPr>
          <w:sz w:val="20"/>
          <w:szCs w:val="20"/>
        </w:rPr>
      </w:pPr>
      <w:r>
        <w:rPr>
          <w:sz w:val="20"/>
          <w:szCs w:val="20"/>
        </w:rPr>
        <w:t>is satisfied that it is clinically appropriate to provide the service to the patient; and</w:t>
      </w:r>
    </w:p>
    <w:p w14:paraId="2AEF66F7" w14:textId="77777777" w:rsidR="00154ABF" w:rsidRDefault="00154ABF">
      <w:pPr>
        <w:numPr>
          <w:ilvl w:val="0"/>
          <w:numId w:val="238"/>
        </w:numPr>
        <w:ind w:hanging="274"/>
        <w:rPr>
          <w:sz w:val="20"/>
          <w:szCs w:val="20"/>
        </w:rPr>
      </w:pPr>
      <w:r>
        <w:rPr>
          <w:sz w:val="20"/>
          <w:szCs w:val="20"/>
        </w:rPr>
        <w:t>maintains a visual and audio link with the patient; and</w:t>
      </w:r>
    </w:p>
    <w:p w14:paraId="3D4DC954" w14:textId="77777777" w:rsidR="00154ABF" w:rsidRDefault="00154ABF">
      <w:pPr>
        <w:numPr>
          <w:ilvl w:val="0"/>
          <w:numId w:val="238"/>
        </w:numPr>
        <w:spacing w:after="200"/>
        <w:ind w:hanging="291"/>
        <w:rPr>
          <w:sz w:val="20"/>
          <w:szCs w:val="20"/>
        </w:rPr>
      </w:pPr>
      <w:r>
        <w:rPr>
          <w:sz w:val="20"/>
          <w:szCs w:val="20"/>
        </w:rPr>
        <w:t>is satisfied that the software and hardware used to deliver the service meets the applicable laws for security and privacy.</w:t>
      </w:r>
    </w:p>
    <w:p w14:paraId="6C316CCF" w14:textId="77777777" w:rsidR="00154ABF" w:rsidRDefault="00154ABF">
      <w:pPr>
        <w:spacing w:before="200" w:after="200"/>
        <w:rPr>
          <w:sz w:val="20"/>
          <w:szCs w:val="20"/>
        </w:rPr>
      </w:pPr>
      <w:r>
        <w:rPr>
          <w:b/>
          <w:bCs/>
          <w:sz w:val="20"/>
          <w:szCs w:val="20"/>
        </w:rPr>
        <w:t>Note – only the time where a visual and audio link is maintained between the patient and the provider can be counted in meeting the relevant item descriptor.</w:t>
      </w:r>
    </w:p>
    <w:p w14:paraId="3F284479" w14:textId="77777777" w:rsidR="00154ABF" w:rsidRDefault="00154ABF">
      <w:pPr>
        <w:spacing w:before="200" w:after="200"/>
        <w:rPr>
          <w:sz w:val="20"/>
          <w:szCs w:val="20"/>
        </w:rPr>
      </w:pPr>
      <w:r>
        <w:rPr>
          <w:sz w:val="20"/>
          <w:szCs w:val="20"/>
        </w:rPr>
        <w:t xml:space="preserve">No specific equipment is required to provide Medicare-compliant telehealth services. Practitioners must ensure that their chosen telecommunications solution meets their clinical requirements and satisfies privacy laws. Information on how to select a web conferencing solution is available at: </w:t>
      </w:r>
      <w:hyperlink r:id="rId247" w:history="1">
        <w:r>
          <w:rPr>
            <w:color w:val="0000EE"/>
            <w:sz w:val="20"/>
            <w:szCs w:val="20"/>
            <w:u w:val="single" w:color="0000EE"/>
          </w:rPr>
          <w:t>www.cyber.gov.au</w:t>
        </w:r>
      </w:hyperlink>
    </w:p>
    <w:p w14:paraId="06D7B8CB" w14:textId="77777777" w:rsidR="00154ABF" w:rsidRDefault="00154ABF">
      <w:pPr>
        <w:spacing w:before="200" w:after="200"/>
        <w:rPr>
          <w:sz w:val="20"/>
          <w:szCs w:val="20"/>
        </w:rPr>
      </w:pPr>
      <w:r>
        <w:rPr>
          <w:b/>
          <w:bCs/>
          <w:i/>
          <w:iCs/>
          <w:sz w:val="20"/>
          <w:szCs w:val="20"/>
        </w:rPr>
        <w:t>Phone attendance</w:t>
      </w:r>
      <w:r>
        <w:rPr>
          <w:sz w:val="20"/>
          <w:szCs w:val="20"/>
        </w:rPr>
        <w:t> means a professional attendance by telephone where the health practitioner:</w:t>
      </w:r>
    </w:p>
    <w:p w14:paraId="1CD8E744" w14:textId="77777777" w:rsidR="00154ABF" w:rsidRDefault="00154ABF">
      <w:pPr>
        <w:numPr>
          <w:ilvl w:val="0"/>
          <w:numId w:val="239"/>
        </w:numPr>
        <w:spacing w:before="200"/>
        <w:ind w:hanging="286"/>
        <w:rPr>
          <w:sz w:val="20"/>
          <w:szCs w:val="20"/>
        </w:rPr>
      </w:pPr>
      <w:r>
        <w:rPr>
          <w:sz w:val="20"/>
          <w:szCs w:val="20"/>
        </w:rPr>
        <w:t>has the capacity to provide the full service through this means safely and in accordance with professional standards; and</w:t>
      </w:r>
    </w:p>
    <w:p w14:paraId="482CD2ED" w14:textId="77777777" w:rsidR="00154ABF" w:rsidRDefault="00154ABF">
      <w:pPr>
        <w:numPr>
          <w:ilvl w:val="0"/>
          <w:numId w:val="239"/>
        </w:numPr>
        <w:ind w:hanging="291"/>
        <w:rPr>
          <w:sz w:val="20"/>
          <w:szCs w:val="20"/>
        </w:rPr>
      </w:pPr>
      <w:r>
        <w:rPr>
          <w:sz w:val="20"/>
          <w:szCs w:val="20"/>
        </w:rPr>
        <w:t>is satisfied that it is clinically appropriate to provide the service to the patient; and</w:t>
      </w:r>
    </w:p>
    <w:p w14:paraId="7AA4A2EA" w14:textId="77777777" w:rsidR="00154ABF" w:rsidRDefault="00154ABF">
      <w:pPr>
        <w:numPr>
          <w:ilvl w:val="0"/>
          <w:numId w:val="239"/>
        </w:numPr>
        <w:spacing w:after="200"/>
        <w:ind w:hanging="274"/>
        <w:rPr>
          <w:sz w:val="20"/>
          <w:szCs w:val="20"/>
        </w:rPr>
      </w:pPr>
      <w:r>
        <w:rPr>
          <w:sz w:val="20"/>
          <w:szCs w:val="20"/>
        </w:rPr>
        <w:t>maintains an audio link with the patient.</w:t>
      </w:r>
    </w:p>
    <w:p w14:paraId="190ADC87" w14:textId="77777777" w:rsidR="00154ABF" w:rsidRDefault="00154ABF">
      <w:pPr>
        <w:spacing w:before="200" w:after="200"/>
        <w:rPr>
          <w:sz w:val="20"/>
          <w:szCs w:val="20"/>
        </w:rPr>
      </w:pPr>
      <w:r>
        <w:rPr>
          <w:sz w:val="20"/>
          <w:szCs w:val="20"/>
        </w:rPr>
        <w:t>There are no longer geographic restrictions on the MBS video or telephone services provided by specialists, consultant physicians, consultant psychiatrists, paediatricians, geriatricians and anaesthetists.</w:t>
      </w:r>
    </w:p>
    <w:p w14:paraId="50BAE1B6" w14:textId="77777777" w:rsidR="00154ABF" w:rsidRDefault="00154ABF">
      <w:pPr>
        <w:spacing w:before="200" w:after="200"/>
        <w:rPr>
          <w:sz w:val="20"/>
          <w:szCs w:val="20"/>
        </w:rPr>
      </w:pPr>
      <w:r>
        <w:rPr>
          <w:b/>
          <w:bCs/>
          <w:sz w:val="20"/>
          <w:szCs w:val="20"/>
        </w:rPr>
        <w:t>Recording Clinical Notes (for specialist, consultant physician, consultant psychiatrist, neurosurgery, public health medicine, geriatrician, paediatrician and anaesthetist)</w:t>
      </w:r>
    </w:p>
    <w:p w14:paraId="2C71E593" w14:textId="77777777" w:rsidR="00154ABF" w:rsidRDefault="00154ABF">
      <w:pPr>
        <w:spacing w:before="200" w:after="200"/>
        <w:rPr>
          <w:sz w:val="20"/>
          <w:szCs w:val="20"/>
        </w:rPr>
      </w:pPr>
      <w:r>
        <w:rPr>
          <w:sz w:val="20"/>
          <w:szCs w:val="20"/>
        </w:rPr>
        <w:t>In relation to the time taken in recording appropriate details of the service, only clinical details recorded at the time of the attendance count towards the time of consultation.  It does not include information added later, such as reports of investigations, or when either the visual or audio link between the patient and the practitioner is lost. </w:t>
      </w:r>
    </w:p>
    <w:p w14:paraId="288105CE" w14:textId="77777777" w:rsidR="00154ABF" w:rsidRDefault="00154ABF">
      <w:pPr>
        <w:spacing w:before="200" w:after="200"/>
        <w:rPr>
          <w:sz w:val="20"/>
          <w:szCs w:val="20"/>
        </w:rPr>
      </w:pPr>
      <w:r>
        <w:rPr>
          <w:sz w:val="20"/>
          <w:szCs w:val="20"/>
        </w:rPr>
        <w:t>Clinicians should record the date, time and duration of the consultation, and retain these records.</w:t>
      </w:r>
    </w:p>
    <w:p w14:paraId="78C87BA9" w14:textId="77777777" w:rsidR="00A77B3E" w:rsidRDefault="00A77B3E"/>
    <w:p w14:paraId="3E3CFBB4" w14:textId="77777777" w:rsidR="00A77B3E" w:rsidRDefault="00A77B3E">
      <w:pPr>
        <w:rPr>
          <w:rFonts w:ascii="Helvetica" w:eastAsia="Helvetica" w:hAnsi="Helvetica" w:cs="Helvetica"/>
          <w:b/>
          <w:sz w:val="20"/>
        </w:rPr>
      </w:pPr>
      <w:r>
        <w:rPr>
          <w:rFonts w:ascii="Helvetica" w:eastAsia="Helvetica" w:hAnsi="Helvetica" w:cs="Helvetica"/>
          <w:b/>
          <w:sz w:val="20"/>
        </w:rPr>
        <w:t>AN.40.5 MBS Items for Blood Borne Virus, Sexual and Reproductive Health Services</w:t>
      </w:r>
    </w:p>
    <w:p w14:paraId="4491053A" w14:textId="77777777" w:rsidR="00154ABF" w:rsidRDefault="00154ABF">
      <w:pPr>
        <w:spacing w:after="200"/>
        <w:rPr>
          <w:sz w:val="20"/>
          <w:szCs w:val="20"/>
        </w:rPr>
      </w:pPr>
      <w:r>
        <w:rPr>
          <w:sz w:val="20"/>
          <w:szCs w:val="20"/>
        </w:rPr>
        <w:t>The video and phone items for the provision of services related to blood borne viruses, sexual or reproductive health provides for Medicare benefits to be paid for these health care services without the requirement for the patient to have an established clinical relationship with the physician. This does not exclude practitioners who have an established clinical relationship with the patient from using these items.</w:t>
      </w:r>
    </w:p>
    <w:p w14:paraId="0A825DF0" w14:textId="77777777" w:rsidR="00154ABF" w:rsidRDefault="00154ABF">
      <w:pPr>
        <w:spacing w:before="200" w:after="200"/>
        <w:rPr>
          <w:sz w:val="20"/>
          <w:szCs w:val="20"/>
        </w:rPr>
      </w:pPr>
      <w:r>
        <w:rPr>
          <w:sz w:val="20"/>
          <w:szCs w:val="20"/>
        </w:rPr>
        <w:t>These items are intended to support patient access to medical services where there may be barriers due to privacy or limited service provision, and are not intended to replace routine services that a patient’s usual practitioner might provide.</w:t>
      </w:r>
    </w:p>
    <w:p w14:paraId="465A67D3" w14:textId="77777777" w:rsidR="00154ABF" w:rsidRDefault="00154ABF">
      <w:pPr>
        <w:spacing w:before="200" w:after="200"/>
        <w:rPr>
          <w:sz w:val="20"/>
          <w:szCs w:val="20"/>
        </w:rPr>
      </w:pPr>
      <w:r>
        <w:rPr>
          <w:sz w:val="20"/>
          <w:szCs w:val="20"/>
        </w:rPr>
        <w:t>The practitioner must keep adequate and contemporary notes to support the service provided.</w:t>
      </w:r>
    </w:p>
    <w:p w14:paraId="154DE6DE" w14:textId="77777777" w:rsidR="00154ABF" w:rsidRDefault="00154ABF">
      <w:pPr>
        <w:spacing w:before="200" w:after="200"/>
        <w:rPr>
          <w:sz w:val="20"/>
          <w:szCs w:val="20"/>
        </w:rPr>
      </w:pPr>
      <w:r>
        <w:rPr>
          <w:sz w:val="20"/>
          <w:szCs w:val="20"/>
        </w:rPr>
        <w:t>There are 24 MBS items for the provision of video or phone services related to blood borne viruses, sexual or reproductive health.</w:t>
      </w:r>
    </w:p>
    <w:p w14:paraId="689E84A0" w14:textId="77777777" w:rsidR="00154ABF" w:rsidRDefault="00154ABF">
      <w:pPr>
        <w:spacing w:before="200" w:after="200"/>
        <w:rPr>
          <w:sz w:val="20"/>
          <w:szCs w:val="20"/>
        </w:rPr>
      </w:pPr>
      <w:r>
        <w:rPr>
          <w:sz w:val="20"/>
          <w:szCs w:val="20"/>
        </w:rPr>
        <w:t>Video consultation</w:t>
      </w:r>
    </w:p>
    <w:p w14:paraId="2452CDE3" w14:textId="77777777" w:rsidR="00154ABF" w:rsidRDefault="00154ABF">
      <w:pPr>
        <w:spacing w:before="200" w:after="200"/>
        <w:rPr>
          <w:sz w:val="20"/>
          <w:szCs w:val="20"/>
        </w:rPr>
      </w:pPr>
      <w:r>
        <w:rPr>
          <w:sz w:val="20"/>
          <w:szCs w:val="20"/>
        </w:rPr>
        <w:t>Item 92715 – services provided by a General Practitioner (level A)</w:t>
      </w:r>
    </w:p>
    <w:p w14:paraId="17B13630" w14:textId="77777777" w:rsidR="00154ABF" w:rsidRDefault="00154ABF">
      <w:pPr>
        <w:spacing w:before="200" w:after="200"/>
        <w:rPr>
          <w:sz w:val="20"/>
          <w:szCs w:val="20"/>
        </w:rPr>
      </w:pPr>
      <w:r>
        <w:rPr>
          <w:sz w:val="20"/>
          <w:szCs w:val="20"/>
        </w:rPr>
        <w:t>Item 92716 – services provided by an Other Medical Practitioner - urban</w:t>
      </w:r>
    </w:p>
    <w:p w14:paraId="0478962C" w14:textId="77777777" w:rsidR="00154ABF" w:rsidRDefault="00154ABF">
      <w:pPr>
        <w:spacing w:before="200" w:after="200"/>
        <w:rPr>
          <w:sz w:val="20"/>
          <w:szCs w:val="20"/>
        </w:rPr>
      </w:pPr>
      <w:r>
        <w:rPr>
          <w:sz w:val="20"/>
          <w:szCs w:val="20"/>
        </w:rPr>
        <w:t>Item 92717 – services provided by an Other Medical Practitioner – rural</w:t>
      </w:r>
    </w:p>
    <w:p w14:paraId="2125DB72" w14:textId="77777777" w:rsidR="00154ABF" w:rsidRDefault="00154ABF">
      <w:pPr>
        <w:spacing w:before="200" w:after="200"/>
        <w:rPr>
          <w:sz w:val="20"/>
          <w:szCs w:val="20"/>
        </w:rPr>
      </w:pPr>
      <w:r>
        <w:rPr>
          <w:sz w:val="20"/>
          <w:szCs w:val="20"/>
        </w:rPr>
        <w:t>Item 92718 – services provided by a General Practitioner (level B)</w:t>
      </w:r>
    </w:p>
    <w:p w14:paraId="44606680" w14:textId="77777777" w:rsidR="00154ABF" w:rsidRDefault="00154ABF">
      <w:pPr>
        <w:spacing w:before="200" w:after="200"/>
        <w:rPr>
          <w:sz w:val="20"/>
          <w:szCs w:val="20"/>
        </w:rPr>
      </w:pPr>
      <w:r>
        <w:rPr>
          <w:sz w:val="20"/>
          <w:szCs w:val="20"/>
        </w:rPr>
        <w:t>Item 92719 – services provided by an Other Medical Practitioner - urban</w:t>
      </w:r>
    </w:p>
    <w:p w14:paraId="41491E48" w14:textId="77777777" w:rsidR="00154ABF" w:rsidRDefault="00154ABF">
      <w:pPr>
        <w:spacing w:before="200" w:after="200"/>
        <w:rPr>
          <w:sz w:val="20"/>
          <w:szCs w:val="20"/>
        </w:rPr>
      </w:pPr>
      <w:r>
        <w:rPr>
          <w:sz w:val="20"/>
          <w:szCs w:val="20"/>
        </w:rPr>
        <w:t>Item 92720 – services provided by an Other Medical Practitioner – rural</w:t>
      </w:r>
    </w:p>
    <w:p w14:paraId="2D1B8B92" w14:textId="77777777" w:rsidR="00154ABF" w:rsidRDefault="00154ABF">
      <w:pPr>
        <w:spacing w:before="200" w:after="200"/>
        <w:rPr>
          <w:sz w:val="20"/>
          <w:szCs w:val="20"/>
        </w:rPr>
      </w:pPr>
      <w:r>
        <w:rPr>
          <w:sz w:val="20"/>
          <w:szCs w:val="20"/>
        </w:rPr>
        <w:t>Item 92721 – services provided by a General Practitioner (level C)</w:t>
      </w:r>
    </w:p>
    <w:p w14:paraId="14C62A98" w14:textId="77777777" w:rsidR="00154ABF" w:rsidRDefault="00154ABF">
      <w:pPr>
        <w:spacing w:before="200" w:after="200"/>
        <w:rPr>
          <w:sz w:val="20"/>
          <w:szCs w:val="20"/>
        </w:rPr>
      </w:pPr>
      <w:r>
        <w:rPr>
          <w:sz w:val="20"/>
          <w:szCs w:val="20"/>
        </w:rPr>
        <w:t>Item 92722 – services provided by an Other Medical Practitioner - urban</w:t>
      </w:r>
    </w:p>
    <w:p w14:paraId="115CD8CC" w14:textId="77777777" w:rsidR="00154ABF" w:rsidRDefault="00154ABF">
      <w:pPr>
        <w:spacing w:before="200" w:after="200"/>
        <w:rPr>
          <w:sz w:val="20"/>
          <w:szCs w:val="20"/>
        </w:rPr>
      </w:pPr>
      <w:r>
        <w:rPr>
          <w:sz w:val="20"/>
          <w:szCs w:val="20"/>
        </w:rPr>
        <w:t>Item 92723 – services provided by an Other Medical Practitioner – rural</w:t>
      </w:r>
    </w:p>
    <w:p w14:paraId="31F5B9D7" w14:textId="77777777" w:rsidR="00154ABF" w:rsidRDefault="00154ABF">
      <w:pPr>
        <w:spacing w:before="200" w:after="200"/>
        <w:rPr>
          <w:sz w:val="20"/>
          <w:szCs w:val="20"/>
        </w:rPr>
      </w:pPr>
      <w:r>
        <w:rPr>
          <w:sz w:val="20"/>
          <w:szCs w:val="20"/>
        </w:rPr>
        <w:t>Item 92724 – services provided by a General Practitioner (level D)</w:t>
      </w:r>
    </w:p>
    <w:p w14:paraId="3AE73BA2" w14:textId="77777777" w:rsidR="00154ABF" w:rsidRDefault="00154ABF">
      <w:pPr>
        <w:spacing w:before="200" w:after="200"/>
        <w:rPr>
          <w:sz w:val="20"/>
          <w:szCs w:val="20"/>
        </w:rPr>
      </w:pPr>
      <w:r>
        <w:rPr>
          <w:sz w:val="20"/>
          <w:szCs w:val="20"/>
        </w:rPr>
        <w:t>Item 92725 – services provided by an Other Medical Practitioner – urban</w:t>
      </w:r>
    </w:p>
    <w:p w14:paraId="53E7771D" w14:textId="77777777" w:rsidR="00154ABF" w:rsidRDefault="00154ABF">
      <w:pPr>
        <w:spacing w:before="200" w:after="200"/>
        <w:rPr>
          <w:sz w:val="20"/>
          <w:szCs w:val="20"/>
        </w:rPr>
      </w:pPr>
      <w:r>
        <w:rPr>
          <w:sz w:val="20"/>
          <w:szCs w:val="20"/>
        </w:rPr>
        <w:t>Item 92726 – services provided by an Other Medical Practitioner – rural</w:t>
      </w:r>
    </w:p>
    <w:p w14:paraId="71D17564" w14:textId="77777777" w:rsidR="00154ABF" w:rsidRDefault="00154ABF">
      <w:pPr>
        <w:spacing w:before="200" w:after="200"/>
        <w:rPr>
          <w:sz w:val="20"/>
          <w:szCs w:val="20"/>
        </w:rPr>
      </w:pPr>
      <w:r>
        <w:rPr>
          <w:sz w:val="20"/>
          <w:szCs w:val="20"/>
        </w:rPr>
        <w:t>Phone consultation</w:t>
      </w:r>
    </w:p>
    <w:p w14:paraId="0B915FB6" w14:textId="77777777" w:rsidR="00154ABF" w:rsidRDefault="00154ABF">
      <w:pPr>
        <w:spacing w:before="200" w:after="200"/>
        <w:rPr>
          <w:sz w:val="20"/>
          <w:szCs w:val="20"/>
        </w:rPr>
      </w:pPr>
      <w:r>
        <w:rPr>
          <w:sz w:val="20"/>
          <w:szCs w:val="20"/>
        </w:rPr>
        <w:t>Item 92731 – services provided by a General Practitioner (level A)</w:t>
      </w:r>
    </w:p>
    <w:p w14:paraId="63118F9F" w14:textId="77777777" w:rsidR="00154ABF" w:rsidRDefault="00154ABF">
      <w:pPr>
        <w:spacing w:before="200" w:after="200"/>
        <w:rPr>
          <w:sz w:val="20"/>
          <w:szCs w:val="20"/>
        </w:rPr>
      </w:pPr>
      <w:r>
        <w:rPr>
          <w:sz w:val="20"/>
          <w:szCs w:val="20"/>
        </w:rPr>
        <w:t>Item 92732 – services provided by an Other Medical Practitioner - urban</w:t>
      </w:r>
    </w:p>
    <w:p w14:paraId="33BFC40B" w14:textId="77777777" w:rsidR="00154ABF" w:rsidRDefault="00154ABF">
      <w:pPr>
        <w:spacing w:before="200" w:after="200"/>
        <w:rPr>
          <w:sz w:val="20"/>
          <w:szCs w:val="20"/>
        </w:rPr>
      </w:pPr>
      <w:r>
        <w:rPr>
          <w:sz w:val="20"/>
          <w:szCs w:val="20"/>
        </w:rPr>
        <w:t>Item 92733 – services provided by an Other Medical Practitioner – rural</w:t>
      </w:r>
    </w:p>
    <w:p w14:paraId="5ED0A872" w14:textId="77777777" w:rsidR="00154ABF" w:rsidRDefault="00154ABF">
      <w:pPr>
        <w:spacing w:before="200" w:after="200"/>
        <w:rPr>
          <w:sz w:val="20"/>
          <w:szCs w:val="20"/>
        </w:rPr>
      </w:pPr>
      <w:r>
        <w:rPr>
          <w:sz w:val="20"/>
          <w:szCs w:val="20"/>
        </w:rPr>
        <w:t>Item 92734 – services provided by a General Practitioner (level B)</w:t>
      </w:r>
    </w:p>
    <w:p w14:paraId="05DAFE13" w14:textId="77777777" w:rsidR="00154ABF" w:rsidRDefault="00154ABF">
      <w:pPr>
        <w:spacing w:before="200" w:after="200"/>
        <w:rPr>
          <w:sz w:val="20"/>
          <w:szCs w:val="20"/>
        </w:rPr>
      </w:pPr>
      <w:r>
        <w:rPr>
          <w:sz w:val="20"/>
          <w:szCs w:val="20"/>
        </w:rPr>
        <w:t>Item 92735 – services provided by an Other Medical Practitioner - urban</w:t>
      </w:r>
    </w:p>
    <w:p w14:paraId="3D51DE84" w14:textId="77777777" w:rsidR="00154ABF" w:rsidRDefault="00154ABF">
      <w:pPr>
        <w:spacing w:before="200" w:after="200"/>
        <w:rPr>
          <w:sz w:val="20"/>
          <w:szCs w:val="20"/>
        </w:rPr>
      </w:pPr>
      <w:r>
        <w:rPr>
          <w:sz w:val="20"/>
          <w:szCs w:val="20"/>
        </w:rPr>
        <w:t>Item 92736 – services provided by an Other Medical Practitioner – rural</w:t>
      </w:r>
    </w:p>
    <w:p w14:paraId="08D24FF7" w14:textId="77777777" w:rsidR="00154ABF" w:rsidRDefault="00154ABF">
      <w:pPr>
        <w:spacing w:before="200" w:after="200"/>
        <w:rPr>
          <w:sz w:val="20"/>
          <w:szCs w:val="20"/>
        </w:rPr>
      </w:pPr>
      <w:r>
        <w:rPr>
          <w:sz w:val="20"/>
          <w:szCs w:val="20"/>
        </w:rPr>
        <w:t>Item 92737 – services provided by a General Practitioner (level C)</w:t>
      </w:r>
    </w:p>
    <w:p w14:paraId="07525A53" w14:textId="77777777" w:rsidR="00154ABF" w:rsidRDefault="00154ABF">
      <w:pPr>
        <w:spacing w:before="200" w:after="200"/>
        <w:rPr>
          <w:sz w:val="20"/>
          <w:szCs w:val="20"/>
        </w:rPr>
      </w:pPr>
      <w:r>
        <w:rPr>
          <w:sz w:val="20"/>
          <w:szCs w:val="20"/>
        </w:rPr>
        <w:t>Item 92738 – services provided by an Other Medical Practitioner - urban</w:t>
      </w:r>
    </w:p>
    <w:p w14:paraId="7D5FE057" w14:textId="77777777" w:rsidR="00154ABF" w:rsidRDefault="00154ABF">
      <w:pPr>
        <w:spacing w:before="200" w:after="200"/>
        <w:rPr>
          <w:sz w:val="20"/>
          <w:szCs w:val="20"/>
        </w:rPr>
      </w:pPr>
      <w:r>
        <w:rPr>
          <w:sz w:val="20"/>
          <w:szCs w:val="20"/>
        </w:rPr>
        <w:lastRenderedPageBreak/>
        <w:t>Item 92739 – services provided by an Other Medical Practitioner – rural</w:t>
      </w:r>
    </w:p>
    <w:p w14:paraId="622E60AA" w14:textId="77777777" w:rsidR="00154ABF" w:rsidRDefault="00154ABF">
      <w:pPr>
        <w:spacing w:before="200" w:after="200"/>
        <w:rPr>
          <w:sz w:val="20"/>
          <w:szCs w:val="20"/>
        </w:rPr>
      </w:pPr>
      <w:r>
        <w:rPr>
          <w:sz w:val="20"/>
          <w:szCs w:val="20"/>
        </w:rPr>
        <w:t>Item 92740– services provided by a General Practitioner (level D)</w:t>
      </w:r>
    </w:p>
    <w:p w14:paraId="283F4BBA" w14:textId="77777777" w:rsidR="00154ABF" w:rsidRDefault="00154ABF">
      <w:pPr>
        <w:spacing w:before="200" w:after="200"/>
        <w:rPr>
          <w:sz w:val="20"/>
          <w:szCs w:val="20"/>
        </w:rPr>
      </w:pPr>
      <w:r>
        <w:rPr>
          <w:sz w:val="20"/>
          <w:szCs w:val="20"/>
        </w:rPr>
        <w:t>Item 92741– services provided by an Other Medical Practitioner – urban</w:t>
      </w:r>
    </w:p>
    <w:p w14:paraId="1F48DC9D" w14:textId="77777777" w:rsidR="00154ABF" w:rsidRDefault="00154ABF">
      <w:pPr>
        <w:spacing w:before="200" w:after="200"/>
        <w:rPr>
          <w:sz w:val="20"/>
          <w:szCs w:val="20"/>
        </w:rPr>
      </w:pPr>
      <w:r>
        <w:rPr>
          <w:sz w:val="20"/>
          <w:szCs w:val="20"/>
        </w:rPr>
        <w:t>Item 92742 – services provided by an Other Medical Practitioner - rural</w:t>
      </w:r>
    </w:p>
    <w:p w14:paraId="494435CC" w14:textId="77777777" w:rsidR="00154ABF" w:rsidRDefault="00154ABF">
      <w:pPr>
        <w:spacing w:before="200" w:after="200"/>
        <w:rPr>
          <w:sz w:val="20"/>
          <w:szCs w:val="20"/>
        </w:rPr>
      </w:pPr>
      <w:r>
        <w:rPr>
          <w:sz w:val="20"/>
          <w:szCs w:val="20"/>
        </w:rPr>
        <w:t>To be eligible for use of this item, practitioners must be located at a medical practice or have a formal agreement with a medical practice that provides onsite face to face services to patients.</w:t>
      </w:r>
    </w:p>
    <w:p w14:paraId="58D0A6E1" w14:textId="77777777" w:rsidR="00154ABF" w:rsidRDefault="00154ABF">
      <w:pPr>
        <w:spacing w:before="200" w:after="200"/>
        <w:rPr>
          <w:sz w:val="20"/>
          <w:szCs w:val="20"/>
        </w:rPr>
      </w:pPr>
      <w:r>
        <w:rPr>
          <w:sz w:val="20"/>
          <w:szCs w:val="20"/>
        </w:rPr>
        <w:t>Consultations related to assisted reproductive technology and antenatal care are outside the scope of these items and cannot be rendered under these items.</w:t>
      </w:r>
    </w:p>
    <w:p w14:paraId="579EE26C" w14:textId="77777777" w:rsidR="00A77B3E" w:rsidRDefault="00A77B3E"/>
    <w:p w14:paraId="05613D87" w14:textId="77777777" w:rsidR="00A77B3E" w:rsidRDefault="00A77B3E">
      <w:pPr>
        <w:rPr>
          <w:rFonts w:ascii="Helvetica" w:eastAsia="Helvetica" w:hAnsi="Helvetica" w:cs="Helvetica"/>
          <w:b/>
          <w:sz w:val="20"/>
        </w:rPr>
      </w:pPr>
      <w:r>
        <w:rPr>
          <w:rFonts w:ascii="Helvetica" w:eastAsia="Helvetica" w:hAnsi="Helvetica" w:cs="Helvetica"/>
          <w:b/>
          <w:sz w:val="20"/>
        </w:rPr>
        <w:t>AN.44.1 MBS COVID-19 Vaccine Support Services</w:t>
      </w:r>
    </w:p>
    <w:p w14:paraId="7E8213EB" w14:textId="77777777" w:rsidR="00154ABF" w:rsidRDefault="00154ABF">
      <w:pPr>
        <w:spacing w:after="200"/>
        <w:rPr>
          <w:sz w:val="20"/>
          <w:szCs w:val="20"/>
        </w:rPr>
      </w:pPr>
      <w:r>
        <w:rPr>
          <w:b/>
          <w:bCs/>
          <w:sz w:val="20"/>
          <w:szCs w:val="20"/>
        </w:rPr>
        <w:t>MBS COVID-19 Vaccine Support Services</w:t>
      </w:r>
    </w:p>
    <w:p w14:paraId="5F432132" w14:textId="77777777" w:rsidR="00154ABF" w:rsidRDefault="00154ABF">
      <w:pPr>
        <w:spacing w:before="200" w:after="200"/>
        <w:rPr>
          <w:sz w:val="20"/>
          <w:szCs w:val="20"/>
        </w:rPr>
      </w:pPr>
      <w:r>
        <w:rPr>
          <w:sz w:val="20"/>
          <w:szCs w:val="20"/>
          <w:u w:val="single"/>
        </w:rPr>
        <w:t>Item descriptions</w:t>
      </w:r>
    </w:p>
    <w:p w14:paraId="2D5D5AB3" w14:textId="77777777" w:rsidR="00154ABF" w:rsidRDefault="00154ABF">
      <w:pPr>
        <w:spacing w:before="200" w:after="200"/>
        <w:rPr>
          <w:sz w:val="20"/>
          <w:szCs w:val="20"/>
        </w:rPr>
      </w:pPr>
      <w:r>
        <w:rPr>
          <w:sz w:val="20"/>
          <w:szCs w:val="20"/>
        </w:rPr>
        <w:t>Attendance items to assess a patient’s suitability for a COVID-19 vaccine (items 93644, 93645, 93646, 93647, 93653, 93654, 93655, 93656)</w:t>
      </w:r>
    </w:p>
    <w:p w14:paraId="716D4F34" w14:textId="77777777" w:rsidR="00154ABF" w:rsidRDefault="00154ABF">
      <w:pPr>
        <w:spacing w:before="200" w:after="200"/>
        <w:rPr>
          <w:sz w:val="20"/>
          <w:szCs w:val="20"/>
        </w:rPr>
      </w:pPr>
      <w:r>
        <w:rPr>
          <w:sz w:val="20"/>
          <w:szCs w:val="20"/>
        </w:rPr>
        <w:t>Vaccine suitability assessments undertaken by a suitably qualified health professional on behalf of a medical practitioner in a location other than consulting rooms (items 93660 and 93661).</w:t>
      </w:r>
    </w:p>
    <w:p w14:paraId="0984775A" w14:textId="77777777" w:rsidR="00154ABF" w:rsidRDefault="00154ABF">
      <w:pPr>
        <w:spacing w:before="200" w:after="200"/>
        <w:rPr>
          <w:sz w:val="20"/>
          <w:szCs w:val="20"/>
        </w:rPr>
      </w:pPr>
      <w:r>
        <w:rPr>
          <w:sz w:val="20"/>
          <w:szCs w:val="20"/>
        </w:rPr>
        <w:t>Attendance items for in-depth patient assessment services co-claimed with a vaccine suitability assessment service and provided where additional assessment and advice is required, including in relation to the patient’s individual risks and benefits associated with receiving a COVID-19 vaccine (items 10660 and 10661).</w:t>
      </w:r>
    </w:p>
    <w:p w14:paraId="39E37C1B" w14:textId="77777777" w:rsidR="00154ABF" w:rsidRDefault="00154ABF">
      <w:pPr>
        <w:spacing w:before="200" w:after="200"/>
        <w:rPr>
          <w:sz w:val="20"/>
          <w:szCs w:val="20"/>
        </w:rPr>
      </w:pPr>
      <w:r>
        <w:rPr>
          <w:sz w:val="20"/>
          <w:szCs w:val="20"/>
        </w:rPr>
        <w:t>Flag-fall item co-claimed with a vaccine suitability assessment service provided as an initial attendance at a residential aged care facility (RACF), residential disability facility setting or a patient’s place of residence, on one occasion (item 90005).</w:t>
      </w:r>
    </w:p>
    <w:p w14:paraId="671CEB6D" w14:textId="77777777" w:rsidR="00154ABF" w:rsidRDefault="00154ABF">
      <w:pPr>
        <w:spacing w:before="200" w:after="200"/>
        <w:rPr>
          <w:sz w:val="20"/>
          <w:szCs w:val="20"/>
        </w:rPr>
      </w:pPr>
      <w:r>
        <w:rPr>
          <w:sz w:val="20"/>
          <w:szCs w:val="20"/>
        </w:rPr>
        <w:t>All MBS COVID-19 Vaccine Support items must be bulk-billed.</w:t>
      </w:r>
    </w:p>
    <w:p w14:paraId="5B80A9B6" w14:textId="77777777" w:rsidR="00154ABF" w:rsidRDefault="00154ABF">
      <w:pPr>
        <w:spacing w:before="200" w:after="200"/>
        <w:rPr>
          <w:sz w:val="20"/>
          <w:szCs w:val="20"/>
        </w:rPr>
      </w:pPr>
      <w:r>
        <w:rPr>
          <w:sz w:val="20"/>
          <w:szCs w:val="20"/>
        </w:rPr>
        <w:t>The items can only be billed to Medicare if a dose of a COVID-19 vaccine is available to be given immediately to the patient who is to be assessed. Medical practices that do not have access to supplies of a COVID-19 vaccine for immediate delivery to patients cannot use any of the COVID-19 vaccine items.</w:t>
      </w:r>
    </w:p>
    <w:p w14:paraId="71FB8148" w14:textId="77777777" w:rsidR="00154ABF" w:rsidRDefault="00154ABF">
      <w:pPr>
        <w:spacing w:before="200" w:after="200"/>
        <w:rPr>
          <w:sz w:val="20"/>
          <w:szCs w:val="20"/>
        </w:rPr>
      </w:pPr>
      <w:r>
        <w:rPr>
          <w:sz w:val="20"/>
          <w:szCs w:val="20"/>
        </w:rPr>
        <w:t>In this explanatory note:</w:t>
      </w:r>
    </w:p>
    <w:p w14:paraId="589BA303" w14:textId="77777777" w:rsidR="00154ABF" w:rsidRDefault="00154ABF">
      <w:pPr>
        <w:spacing w:before="200" w:after="200"/>
        <w:rPr>
          <w:sz w:val="20"/>
          <w:szCs w:val="20"/>
        </w:rPr>
      </w:pPr>
      <w:r>
        <w:rPr>
          <w:sz w:val="20"/>
          <w:szCs w:val="20"/>
        </w:rPr>
        <w:t>Other Medical Practitioner (OMP) includes specialist medical practitioners and consultant physicians working in a general practice setting in their capacity as medical practitioners who are not vocationally registered general practitioners (GPs); and</w:t>
      </w:r>
    </w:p>
    <w:p w14:paraId="65C98DAB" w14:textId="77777777" w:rsidR="00154ABF" w:rsidRDefault="00154ABF">
      <w:pPr>
        <w:spacing w:before="200" w:after="200"/>
        <w:rPr>
          <w:sz w:val="20"/>
          <w:szCs w:val="20"/>
        </w:rPr>
      </w:pPr>
      <w:r>
        <w:rPr>
          <w:sz w:val="20"/>
          <w:szCs w:val="20"/>
        </w:rPr>
        <w:t xml:space="preserve">Suitably qualified health professional refers to a person, including a registered nurse, who is registered in a health profession regulated under the Health Practitioner Regulation National Law. More information is available at the AHPRA website at: </w:t>
      </w:r>
      <w:hyperlink r:id="rId248" w:history="1">
        <w:r>
          <w:rPr>
            <w:color w:val="0000EE"/>
            <w:sz w:val="20"/>
            <w:szCs w:val="20"/>
            <w:u w:val="single" w:color="0000EE"/>
          </w:rPr>
          <w:t>www.ahpra.gov.au</w:t>
        </w:r>
      </w:hyperlink>
      <w:r>
        <w:rPr>
          <w:sz w:val="20"/>
          <w:szCs w:val="20"/>
        </w:rPr>
        <w:t>.</w:t>
      </w:r>
    </w:p>
    <w:p w14:paraId="004CC253" w14:textId="77777777" w:rsidR="00154ABF" w:rsidRDefault="00154ABF">
      <w:pPr>
        <w:spacing w:before="200" w:after="200"/>
        <w:rPr>
          <w:sz w:val="20"/>
          <w:szCs w:val="20"/>
        </w:rPr>
      </w:pPr>
      <w:r>
        <w:rPr>
          <w:sz w:val="20"/>
          <w:szCs w:val="20"/>
          <w:u w:val="single"/>
        </w:rPr>
        <w:t>Application of the items</w:t>
      </w:r>
    </w:p>
    <w:p w14:paraId="1BC79E88" w14:textId="77777777" w:rsidR="00154ABF" w:rsidRDefault="00154ABF">
      <w:pPr>
        <w:spacing w:before="200" w:after="200"/>
        <w:rPr>
          <w:sz w:val="20"/>
          <w:szCs w:val="20"/>
        </w:rPr>
      </w:pPr>
      <w:r>
        <w:rPr>
          <w:sz w:val="20"/>
          <w:szCs w:val="20"/>
        </w:rPr>
        <w:t>The attendance items for assessing patient suitability for a COVID-19 vaccine may be claimed as follows:</w:t>
      </w:r>
    </w:p>
    <w:p w14:paraId="5419799C" w14:textId="77777777" w:rsidR="00154ABF" w:rsidRDefault="00154ABF">
      <w:pPr>
        <w:spacing w:before="200" w:after="200"/>
        <w:rPr>
          <w:sz w:val="20"/>
          <w:szCs w:val="20"/>
        </w:rPr>
      </w:pPr>
      <w:r>
        <w:rPr>
          <w:sz w:val="20"/>
          <w:szCs w:val="20"/>
        </w:rPr>
        <w:t>MBS Items 93644, 93645, 93646 and 93647 apply to a professional attendance that: </w:t>
      </w:r>
    </w:p>
    <w:p w14:paraId="705B325B" w14:textId="77777777" w:rsidR="00154ABF" w:rsidRDefault="00154ABF">
      <w:pPr>
        <w:numPr>
          <w:ilvl w:val="0"/>
          <w:numId w:val="240"/>
        </w:numPr>
        <w:spacing w:before="200"/>
        <w:ind w:hanging="218"/>
        <w:rPr>
          <w:sz w:val="20"/>
          <w:szCs w:val="20"/>
        </w:rPr>
      </w:pPr>
      <w:r>
        <w:rPr>
          <w:sz w:val="20"/>
          <w:szCs w:val="20"/>
        </w:rPr>
        <w:t>is provided in a business hours period for the purpose of assessing a patient’s suitability to receive a COVID-19 vaccine; and</w:t>
      </w:r>
    </w:p>
    <w:p w14:paraId="75A7C158" w14:textId="77777777" w:rsidR="00154ABF" w:rsidRDefault="00154ABF">
      <w:pPr>
        <w:numPr>
          <w:ilvl w:val="0"/>
          <w:numId w:val="240"/>
        </w:numPr>
        <w:spacing w:after="200"/>
        <w:ind w:hanging="218"/>
        <w:rPr>
          <w:sz w:val="20"/>
          <w:szCs w:val="20"/>
        </w:rPr>
      </w:pPr>
      <w:r>
        <w:rPr>
          <w:sz w:val="20"/>
          <w:szCs w:val="20"/>
        </w:rPr>
        <w:lastRenderedPageBreak/>
        <w:t>is bulk billed.</w:t>
      </w:r>
      <w:r>
        <w:rPr>
          <w:sz w:val="20"/>
          <w:szCs w:val="20"/>
        </w:rPr>
        <w:br/>
        <w:t> </w:t>
      </w:r>
    </w:p>
    <w:p w14:paraId="3FB14993" w14:textId="77777777" w:rsidR="00154ABF" w:rsidRDefault="00154ABF">
      <w:pPr>
        <w:spacing w:before="200" w:after="200"/>
        <w:rPr>
          <w:sz w:val="20"/>
          <w:szCs w:val="20"/>
        </w:rPr>
      </w:pPr>
      <w:r>
        <w:rPr>
          <w:sz w:val="20"/>
          <w:szCs w:val="20"/>
        </w:rPr>
        <w:t>MBS Items 93653, 93654, 93655 and 93656 apply to a professional attendance that:</w:t>
      </w:r>
    </w:p>
    <w:p w14:paraId="0F6068F1" w14:textId="77777777" w:rsidR="00154ABF" w:rsidRDefault="00154ABF">
      <w:pPr>
        <w:numPr>
          <w:ilvl w:val="0"/>
          <w:numId w:val="241"/>
        </w:numPr>
        <w:spacing w:before="200"/>
        <w:ind w:hanging="218"/>
        <w:rPr>
          <w:sz w:val="20"/>
          <w:szCs w:val="20"/>
        </w:rPr>
      </w:pPr>
      <w:r>
        <w:rPr>
          <w:sz w:val="20"/>
          <w:szCs w:val="20"/>
        </w:rPr>
        <w:t>is provided in an after-hours period hours for the purpose of assessing a patient’s suitability to receive a COVID-19 vaccine; and</w:t>
      </w:r>
    </w:p>
    <w:p w14:paraId="00A6A58B" w14:textId="77777777" w:rsidR="00154ABF" w:rsidRDefault="00154ABF">
      <w:pPr>
        <w:numPr>
          <w:ilvl w:val="0"/>
          <w:numId w:val="241"/>
        </w:numPr>
        <w:spacing w:after="200"/>
        <w:ind w:hanging="218"/>
        <w:rPr>
          <w:sz w:val="20"/>
          <w:szCs w:val="20"/>
        </w:rPr>
      </w:pPr>
      <w:r>
        <w:rPr>
          <w:sz w:val="20"/>
          <w:szCs w:val="20"/>
        </w:rPr>
        <w:t>is bulk billed.</w:t>
      </w:r>
      <w:r>
        <w:rPr>
          <w:sz w:val="20"/>
          <w:szCs w:val="20"/>
        </w:rPr>
        <w:br/>
        <w:t> </w:t>
      </w:r>
    </w:p>
    <w:p w14:paraId="14297D9F" w14:textId="77777777" w:rsidR="00154ABF" w:rsidRDefault="00154ABF">
      <w:pPr>
        <w:spacing w:before="200" w:after="200"/>
        <w:rPr>
          <w:sz w:val="20"/>
          <w:szCs w:val="20"/>
        </w:rPr>
      </w:pPr>
      <w:r>
        <w:rPr>
          <w:sz w:val="20"/>
          <w:szCs w:val="20"/>
        </w:rPr>
        <w:t>MBS item 93660 and 93661 applies to a service provided by a suitably qualified health professional on behalf of the GP/OMP out of the consulting rooms and must be bulk billed.</w:t>
      </w:r>
    </w:p>
    <w:p w14:paraId="16C4F21D" w14:textId="77777777" w:rsidR="00154ABF" w:rsidRDefault="00154ABF">
      <w:pPr>
        <w:spacing w:before="200" w:after="200"/>
        <w:rPr>
          <w:sz w:val="20"/>
          <w:szCs w:val="20"/>
        </w:rPr>
      </w:pPr>
      <w:r>
        <w:rPr>
          <w:sz w:val="20"/>
          <w:szCs w:val="20"/>
        </w:rPr>
        <w:t>MBS Items 93644, 93645, 93646, 93647, 93653, 93654, 93655, 93656, 93660 and 93661 can be used to assess vaccine suitability for a patient eligible for any vaccine dose, whether that is part of a primary course or a booster.</w:t>
      </w:r>
    </w:p>
    <w:p w14:paraId="1C890E1A" w14:textId="77777777" w:rsidR="00154ABF" w:rsidRDefault="00154ABF">
      <w:pPr>
        <w:spacing w:before="200" w:after="200"/>
        <w:rPr>
          <w:sz w:val="20"/>
          <w:szCs w:val="20"/>
        </w:rPr>
      </w:pPr>
      <w:r>
        <w:rPr>
          <w:sz w:val="20"/>
          <w:szCs w:val="20"/>
        </w:rPr>
        <w:t>MBS items 10660 and 10661 apply to a professional attendance that can only be claimed once per patient during their lifetime. The service is bulk billed and must be personally performed by the medical practitioner.</w:t>
      </w:r>
    </w:p>
    <w:p w14:paraId="50EEC92F" w14:textId="77777777" w:rsidR="00154ABF" w:rsidRDefault="00154ABF">
      <w:pPr>
        <w:spacing w:before="200" w:after="200"/>
        <w:rPr>
          <w:sz w:val="20"/>
          <w:szCs w:val="20"/>
        </w:rPr>
      </w:pPr>
      <w:r>
        <w:rPr>
          <w:sz w:val="20"/>
          <w:szCs w:val="20"/>
        </w:rPr>
        <w:t>MBS item 90005 applies only to the first service provided during a single attendance at a RACF, residential disability facility setting or a patient’s place of residence. The item is bulk-billed.</w:t>
      </w:r>
    </w:p>
    <w:p w14:paraId="73A8E813" w14:textId="77777777" w:rsidR="00154ABF" w:rsidRDefault="00154ABF">
      <w:pPr>
        <w:spacing w:before="200" w:after="200"/>
        <w:rPr>
          <w:sz w:val="20"/>
          <w:szCs w:val="20"/>
        </w:rPr>
      </w:pPr>
      <w:r>
        <w:rPr>
          <w:sz w:val="20"/>
          <w:szCs w:val="20"/>
          <w:u w:val="single"/>
        </w:rPr>
        <w:t>Business hours and after-hours services</w:t>
      </w:r>
    </w:p>
    <w:p w14:paraId="31DC1AE3" w14:textId="77777777" w:rsidR="00154ABF" w:rsidRDefault="00154ABF">
      <w:pPr>
        <w:spacing w:before="200" w:after="200"/>
        <w:rPr>
          <w:sz w:val="20"/>
          <w:szCs w:val="20"/>
        </w:rPr>
      </w:pPr>
      <w:r>
        <w:rPr>
          <w:sz w:val="20"/>
          <w:szCs w:val="20"/>
        </w:rPr>
        <w:t>MBS Items 93644, 93645, 93646, and 93647 apply to a professional attendance that is provided:</w:t>
      </w:r>
    </w:p>
    <w:p w14:paraId="64004536" w14:textId="77777777" w:rsidR="00154ABF" w:rsidRDefault="00154ABF">
      <w:pPr>
        <w:numPr>
          <w:ilvl w:val="0"/>
          <w:numId w:val="242"/>
        </w:numPr>
        <w:spacing w:before="200"/>
        <w:ind w:hanging="218"/>
        <w:rPr>
          <w:sz w:val="20"/>
          <w:szCs w:val="20"/>
        </w:rPr>
      </w:pPr>
      <w:r>
        <w:rPr>
          <w:sz w:val="20"/>
          <w:szCs w:val="20"/>
        </w:rPr>
        <w:t>after 8am or before 8pm on a weekday;</w:t>
      </w:r>
    </w:p>
    <w:p w14:paraId="796C2525" w14:textId="77777777" w:rsidR="00154ABF" w:rsidRDefault="00154ABF">
      <w:pPr>
        <w:numPr>
          <w:ilvl w:val="0"/>
          <w:numId w:val="242"/>
        </w:numPr>
        <w:spacing w:after="200"/>
        <w:ind w:hanging="218"/>
        <w:rPr>
          <w:sz w:val="20"/>
          <w:szCs w:val="20"/>
        </w:rPr>
      </w:pPr>
      <w:r>
        <w:rPr>
          <w:sz w:val="20"/>
          <w:szCs w:val="20"/>
        </w:rPr>
        <w:t>after 8am or before 1.00pm on a Saturday.</w:t>
      </w:r>
    </w:p>
    <w:p w14:paraId="44D9F84C" w14:textId="77777777" w:rsidR="00154ABF" w:rsidRDefault="00154ABF">
      <w:pPr>
        <w:spacing w:before="200" w:after="200"/>
        <w:rPr>
          <w:sz w:val="20"/>
          <w:szCs w:val="20"/>
        </w:rPr>
      </w:pPr>
      <w:r>
        <w:rPr>
          <w:sz w:val="20"/>
          <w:szCs w:val="20"/>
        </w:rPr>
        <w:t>MBS Items 93653, 93654, 93655 and 93656 apply to a professional attendance that is provided:</w:t>
      </w:r>
    </w:p>
    <w:p w14:paraId="79175F30" w14:textId="77777777" w:rsidR="00154ABF" w:rsidRDefault="00154ABF">
      <w:pPr>
        <w:numPr>
          <w:ilvl w:val="0"/>
          <w:numId w:val="243"/>
        </w:numPr>
        <w:spacing w:before="200"/>
        <w:ind w:hanging="218"/>
        <w:rPr>
          <w:sz w:val="20"/>
          <w:szCs w:val="20"/>
        </w:rPr>
      </w:pPr>
      <w:r>
        <w:rPr>
          <w:sz w:val="20"/>
          <w:szCs w:val="20"/>
        </w:rPr>
        <w:t>on a public holiday;</w:t>
      </w:r>
    </w:p>
    <w:p w14:paraId="10AB9DA4" w14:textId="77777777" w:rsidR="00154ABF" w:rsidRDefault="00154ABF">
      <w:pPr>
        <w:numPr>
          <w:ilvl w:val="0"/>
          <w:numId w:val="243"/>
        </w:numPr>
        <w:ind w:hanging="218"/>
        <w:rPr>
          <w:sz w:val="20"/>
          <w:szCs w:val="20"/>
        </w:rPr>
      </w:pPr>
      <w:r>
        <w:rPr>
          <w:sz w:val="20"/>
          <w:szCs w:val="20"/>
        </w:rPr>
        <w:t>on a Sunday;</w:t>
      </w:r>
    </w:p>
    <w:p w14:paraId="22CB50F5" w14:textId="77777777" w:rsidR="00154ABF" w:rsidRDefault="00154ABF">
      <w:pPr>
        <w:numPr>
          <w:ilvl w:val="0"/>
          <w:numId w:val="243"/>
        </w:numPr>
        <w:ind w:hanging="218"/>
        <w:rPr>
          <w:sz w:val="20"/>
          <w:szCs w:val="20"/>
        </w:rPr>
      </w:pPr>
      <w:r>
        <w:rPr>
          <w:sz w:val="20"/>
          <w:szCs w:val="20"/>
        </w:rPr>
        <w:t>before 8am, or after 1pm on a Saturday;</w:t>
      </w:r>
    </w:p>
    <w:p w14:paraId="6CED7934" w14:textId="77777777" w:rsidR="00154ABF" w:rsidRDefault="00154ABF">
      <w:pPr>
        <w:numPr>
          <w:ilvl w:val="0"/>
          <w:numId w:val="243"/>
        </w:numPr>
        <w:spacing w:after="200"/>
        <w:ind w:hanging="218"/>
        <w:rPr>
          <w:sz w:val="20"/>
          <w:szCs w:val="20"/>
        </w:rPr>
      </w:pPr>
      <w:r>
        <w:rPr>
          <w:sz w:val="20"/>
          <w:szCs w:val="20"/>
        </w:rPr>
        <w:t xml:space="preserve">before 8am, or after 8pm on any day other than a Saturday, Sunday or public holiday. </w:t>
      </w:r>
      <w:r>
        <w:rPr>
          <w:sz w:val="20"/>
          <w:szCs w:val="20"/>
        </w:rPr>
        <w:br/>
        <w:t> </w:t>
      </w:r>
    </w:p>
    <w:p w14:paraId="6D4FB48D" w14:textId="77777777" w:rsidR="00154ABF" w:rsidRDefault="00154ABF">
      <w:pPr>
        <w:spacing w:before="200" w:after="200"/>
        <w:rPr>
          <w:sz w:val="20"/>
          <w:szCs w:val="20"/>
        </w:rPr>
      </w:pPr>
      <w:r>
        <w:rPr>
          <w:sz w:val="20"/>
          <w:szCs w:val="20"/>
          <w:u w:val="single"/>
        </w:rPr>
        <w:t>Geographic requirements</w:t>
      </w:r>
    </w:p>
    <w:p w14:paraId="25CE7E62" w14:textId="77777777" w:rsidR="00154ABF" w:rsidRDefault="00154ABF">
      <w:pPr>
        <w:spacing w:before="200" w:after="200"/>
        <w:rPr>
          <w:sz w:val="20"/>
          <w:szCs w:val="20"/>
        </w:rPr>
      </w:pPr>
      <w:r>
        <w:rPr>
          <w:sz w:val="20"/>
          <w:szCs w:val="20"/>
        </w:rPr>
        <w:t>MBS Items 93644, 93646, 93653, 93655 and 93660 apply to a professional attendance delivered in a Modified Monash 1 (metropolitan) location.</w:t>
      </w:r>
    </w:p>
    <w:p w14:paraId="7DD3447F" w14:textId="77777777" w:rsidR="00154ABF" w:rsidRDefault="00154ABF">
      <w:pPr>
        <w:spacing w:before="200" w:after="200"/>
        <w:rPr>
          <w:sz w:val="20"/>
          <w:szCs w:val="20"/>
        </w:rPr>
      </w:pPr>
      <w:r>
        <w:rPr>
          <w:sz w:val="20"/>
          <w:szCs w:val="20"/>
        </w:rPr>
        <w:t>MBS Items 93645, 93647, 93654, 93656 and 93661 apply to a professional attendance delivered in a Modified Monash 2-7 (non-metropolitan) location.</w:t>
      </w:r>
    </w:p>
    <w:p w14:paraId="2CF7C69B" w14:textId="77777777" w:rsidR="00154ABF" w:rsidRDefault="00154ABF">
      <w:pPr>
        <w:spacing w:before="200" w:after="200"/>
        <w:rPr>
          <w:sz w:val="20"/>
          <w:szCs w:val="20"/>
        </w:rPr>
      </w:pPr>
      <w:r>
        <w:rPr>
          <w:sz w:val="20"/>
          <w:szCs w:val="20"/>
        </w:rPr>
        <w:t xml:space="preserve">A locator map to identify a medical practice's Modified Monash location is available at the Health Workforce Locator website at: </w:t>
      </w:r>
      <w:hyperlink r:id="rId249" w:history="1">
        <w:r>
          <w:rPr>
            <w:color w:val="0000EE"/>
            <w:sz w:val="20"/>
            <w:szCs w:val="20"/>
            <w:u w:val="single" w:color="0000EE"/>
          </w:rPr>
          <w:t>www.health.gov.au/resources/apps-and-tools/health-workforce-locator/health-workforce-locator</w:t>
        </w:r>
      </w:hyperlink>
      <w:r>
        <w:rPr>
          <w:sz w:val="20"/>
          <w:szCs w:val="20"/>
        </w:rPr>
        <w:t>.</w:t>
      </w:r>
    </w:p>
    <w:p w14:paraId="388AF58F" w14:textId="77777777" w:rsidR="00154ABF" w:rsidRDefault="00154ABF">
      <w:pPr>
        <w:spacing w:before="200" w:after="200"/>
        <w:rPr>
          <w:sz w:val="20"/>
          <w:szCs w:val="20"/>
        </w:rPr>
      </w:pPr>
      <w:r>
        <w:rPr>
          <w:sz w:val="20"/>
          <w:szCs w:val="20"/>
          <w:u w:val="single"/>
        </w:rPr>
        <w:t>Eligible practitioners</w:t>
      </w:r>
    </w:p>
    <w:p w14:paraId="45FB5334" w14:textId="77777777" w:rsidR="00154ABF" w:rsidRDefault="00154ABF">
      <w:pPr>
        <w:spacing w:before="200" w:after="200"/>
        <w:rPr>
          <w:sz w:val="20"/>
          <w:szCs w:val="20"/>
        </w:rPr>
      </w:pPr>
      <w:r>
        <w:rPr>
          <w:sz w:val="20"/>
          <w:szCs w:val="20"/>
        </w:rPr>
        <w:t>MBS items 93644, 93645, 93653, 93654 and 10660 relate to attendances rendered by medical practitioners who are:</w:t>
      </w:r>
    </w:p>
    <w:p w14:paraId="55B3CD14" w14:textId="77777777" w:rsidR="00154ABF" w:rsidRDefault="00154ABF">
      <w:pPr>
        <w:numPr>
          <w:ilvl w:val="0"/>
          <w:numId w:val="244"/>
        </w:numPr>
        <w:spacing w:before="200"/>
        <w:ind w:hanging="218"/>
        <w:rPr>
          <w:sz w:val="20"/>
          <w:szCs w:val="20"/>
        </w:rPr>
      </w:pPr>
      <w:r>
        <w:rPr>
          <w:sz w:val="20"/>
          <w:szCs w:val="20"/>
        </w:rPr>
        <w:t>listed on the Vocational Register of General Practitioners maintained by Services Australia; or</w:t>
      </w:r>
    </w:p>
    <w:p w14:paraId="6DCF5446" w14:textId="77777777" w:rsidR="00154ABF" w:rsidRDefault="00154ABF">
      <w:pPr>
        <w:numPr>
          <w:ilvl w:val="0"/>
          <w:numId w:val="244"/>
        </w:numPr>
        <w:ind w:hanging="218"/>
        <w:rPr>
          <w:sz w:val="20"/>
          <w:szCs w:val="20"/>
        </w:rPr>
      </w:pPr>
      <w:r>
        <w:rPr>
          <w:sz w:val="20"/>
          <w:szCs w:val="20"/>
        </w:rPr>
        <w:t>holders of the Fellowship of the Royal Australian College of General Practitioners (FRACGP) who participate in, and meet the requirements of the RACGP for continuing medical education and quality assurance as defined in the RACGP Quality Assurance and Continuing Medical Education program; or</w:t>
      </w:r>
    </w:p>
    <w:p w14:paraId="45E103BB" w14:textId="77777777" w:rsidR="00154ABF" w:rsidRDefault="00154ABF">
      <w:pPr>
        <w:numPr>
          <w:ilvl w:val="0"/>
          <w:numId w:val="244"/>
        </w:numPr>
        <w:ind w:hanging="218"/>
        <w:rPr>
          <w:sz w:val="20"/>
          <w:szCs w:val="20"/>
        </w:rPr>
      </w:pPr>
      <w:r>
        <w:rPr>
          <w:sz w:val="20"/>
          <w:szCs w:val="20"/>
        </w:rPr>
        <w:lastRenderedPageBreak/>
        <w:t>holders of the Fellowship of the Australian College of Rural and Remote Medicine (FACRRM) who participate in, and meet the requirements of the ACRRM for continuing medical education and quality assurance as defined in ACRRM's Professional Development Program; or</w:t>
      </w:r>
    </w:p>
    <w:p w14:paraId="6458F1FA" w14:textId="77777777" w:rsidR="00154ABF" w:rsidRDefault="00154ABF">
      <w:pPr>
        <w:numPr>
          <w:ilvl w:val="0"/>
          <w:numId w:val="244"/>
        </w:numPr>
        <w:ind w:hanging="218"/>
        <w:rPr>
          <w:sz w:val="20"/>
          <w:szCs w:val="20"/>
        </w:rPr>
      </w:pPr>
      <w:r>
        <w:rPr>
          <w:sz w:val="20"/>
          <w:szCs w:val="20"/>
        </w:rPr>
        <w:t>undertaking an approved placement in general practice as part of a training program for general practice leading to the award of the FRACGP or training recognised by the RACGP as being of an equivalent standard; or</w:t>
      </w:r>
    </w:p>
    <w:p w14:paraId="4347E3E1" w14:textId="77777777" w:rsidR="00154ABF" w:rsidRDefault="00154ABF">
      <w:pPr>
        <w:numPr>
          <w:ilvl w:val="0"/>
          <w:numId w:val="244"/>
        </w:numPr>
        <w:spacing w:after="200"/>
        <w:ind w:hanging="218"/>
        <w:rPr>
          <w:sz w:val="20"/>
          <w:szCs w:val="20"/>
        </w:rPr>
      </w:pPr>
      <w:r>
        <w:rPr>
          <w:sz w:val="20"/>
          <w:szCs w:val="20"/>
        </w:rPr>
        <w:t>undertaking an approved placement in general practice as part of a training program for general practice leading to the award of the FACRRM or training recognised by ACRRM as being of an equivalent standard.</w:t>
      </w:r>
    </w:p>
    <w:p w14:paraId="37FE0355" w14:textId="77777777" w:rsidR="00154ABF" w:rsidRDefault="00154ABF">
      <w:pPr>
        <w:spacing w:before="200" w:after="200"/>
        <w:rPr>
          <w:sz w:val="20"/>
          <w:szCs w:val="20"/>
        </w:rPr>
      </w:pPr>
      <w:r>
        <w:rPr>
          <w:sz w:val="20"/>
          <w:szCs w:val="20"/>
        </w:rPr>
        <w:t>MBS items 93646, 93647, 93655, 93656 and 10661 relate to attendances rendered by a medical practitioner who is not a general practitioner.</w:t>
      </w:r>
    </w:p>
    <w:p w14:paraId="26D2B07E" w14:textId="77777777" w:rsidR="00154ABF" w:rsidRDefault="00154ABF">
      <w:pPr>
        <w:spacing w:before="200" w:after="200"/>
        <w:rPr>
          <w:sz w:val="20"/>
          <w:szCs w:val="20"/>
        </w:rPr>
      </w:pPr>
      <w:r>
        <w:rPr>
          <w:sz w:val="20"/>
          <w:szCs w:val="20"/>
        </w:rPr>
        <w:t>Activities associated with the claiming of MBS items 93644, 93645, 93646, 93647, 93653, 93654, 93655 or 93656 can be undertaken by a GP, OMP or a suitably qualified health professional on the GP/OMP’s behalf working within their scope of practice.</w:t>
      </w:r>
    </w:p>
    <w:p w14:paraId="7BC998BA" w14:textId="77777777" w:rsidR="00154ABF" w:rsidRDefault="00154ABF">
      <w:pPr>
        <w:spacing w:before="200" w:after="200"/>
        <w:rPr>
          <w:sz w:val="20"/>
          <w:szCs w:val="20"/>
        </w:rPr>
      </w:pPr>
      <w:r>
        <w:rPr>
          <w:sz w:val="20"/>
          <w:szCs w:val="20"/>
        </w:rPr>
        <w:t>Services rendered under MBS items 93644, 93645, 93646, 93647, 93653, 93654, 93655 or 93656 will only attract a Medicare rebate where the service is billed in the name of the supervising GP or OMP, who must be present at the location at which the vaccine suitability assessment service is undertaken and must accept full responsibility for the service.</w:t>
      </w:r>
    </w:p>
    <w:p w14:paraId="7FF5184B" w14:textId="77777777" w:rsidR="00154ABF" w:rsidRDefault="00154ABF">
      <w:pPr>
        <w:spacing w:before="200" w:after="200"/>
        <w:rPr>
          <w:sz w:val="20"/>
          <w:szCs w:val="20"/>
        </w:rPr>
      </w:pPr>
      <w:r>
        <w:rPr>
          <w:sz w:val="20"/>
          <w:szCs w:val="20"/>
        </w:rPr>
        <w:t>Services rendered under MBS items 93660 and 93661 may only be claimed by a medical practitioner, who retains clinical responsibility for the service, however, the GP/OMP is not required to be physically present at the location at which the vaccine suitability assessment service is provided. The medical practitioner retains full responsibility for the clinical outcome of the service at all times.</w:t>
      </w:r>
    </w:p>
    <w:p w14:paraId="78B1F7D8" w14:textId="77777777" w:rsidR="00154ABF" w:rsidRDefault="00154ABF">
      <w:pPr>
        <w:spacing w:before="200" w:after="200"/>
        <w:rPr>
          <w:sz w:val="20"/>
          <w:szCs w:val="20"/>
        </w:rPr>
      </w:pPr>
      <w:r>
        <w:rPr>
          <w:sz w:val="20"/>
          <w:szCs w:val="20"/>
        </w:rPr>
        <w:t> </w:t>
      </w:r>
    </w:p>
    <w:p w14:paraId="5E7E0A62" w14:textId="77777777" w:rsidR="00154ABF" w:rsidRDefault="00154ABF">
      <w:pPr>
        <w:spacing w:before="200" w:after="200"/>
        <w:rPr>
          <w:sz w:val="20"/>
          <w:szCs w:val="20"/>
        </w:rPr>
      </w:pPr>
      <w:r>
        <w:rPr>
          <w:sz w:val="20"/>
          <w:szCs w:val="20"/>
          <w:u w:val="single"/>
        </w:rPr>
        <w:t>Eligible patients</w:t>
      </w:r>
    </w:p>
    <w:p w14:paraId="2461479E" w14:textId="77777777" w:rsidR="00154ABF" w:rsidRDefault="00154ABF">
      <w:pPr>
        <w:spacing w:before="200" w:after="200"/>
        <w:rPr>
          <w:sz w:val="20"/>
          <w:szCs w:val="20"/>
        </w:rPr>
      </w:pPr>
      <w:r>
        <w:rPr>
          <w:sz w:val="20"/>
          <w:szCs w:val="20"/>
        </w:rPr>
        <w:t>Services utilising MBS items 93644, 93645, 93646, 93647, 93653, 93654, 93655, 93656, 93660, 93661, 10660, and 10661 can be provided to any patient who is eligible for Medicare.</w:t>
      </w:r>
    </w:p>
    <w:p w14:paraId="43052F19" w14:textId="77777777" w:rsidR="00154ABF" w:rsidRDefault="00154ABF">
      <w:pPr>
        <w:spacing w:before="200" w:after="200"/>
        <w:rPr>
          <w:sz w:val="20"/>
          <w:szCs w:val="20"/>
        </w:rPr>
      </w:pPr>
      <w:r>
        <w:rPr>
          <w:sz w:val="20"/>
          <w:szCs w:val="20"/>
          <w:u w:val="single"/>
        </w:rPr>
        <w:t>Administration of a COVID-19 vaccine</w:t>
      </w:r>
    </w:p>
    <w:p w14:paraId="38EC9C7D" w14:textId="77777777" w:rsidR="00154ABF" w:rsidRDefault="00154ABF">
      <w:pPr>
        <w:spacing w:before="200" w:after="200"/>
        <w:rPr>
          <w:sz w:val="20"/>
          <w:szCs w:val="20"/>
        </w:rPr>
      </w:pPr>
      <w:r>
        <w:rPr>
          <w:sz w:val="20"/>
          <w:szCs w:val="20"/>
        </w:rPr>
        <w:t>If, following a vaccine suitability assessment service, a patient is offered and agrees to receive a COVID-19 vaccination, the vaccine will be administered (with no other MBS item claimable for that administration). The GP, OMP or suitably qualified health professional responsible for administering the vaccine must be appropriately qualified and trained to provide immunisation to the patient.</w:t>
      </w:r>
    </w:p>
    <w:p w14:paraId="683C290C" w14:textId="77777777" w:rsidR="00154ABF" w:rsidRDefault="00154ABF">
      <w:pPr>
        <w:spacing w:before="200" w:after="200"/>
        <w:rPr>
          <w:sz w:val="20"/>
          <w:szCs w:val="20"/>
        </w:rPr>
      </w:pPr>
      <w:r>
        <w:rPr>
          <w:sz w:val="20"/>
          <w:szCs w:val="20"/>
          <w:u w:val="single"/>
        </w:rPr>
        <w:t>Co-administration of a COVID-19 vaccine and an influenza vaccine</w:t>
      </w:r>
    </w:p>
    <w:p w14:paraId="66FF8FB1" w14:textId="77777777" w:rsidR="00154ABF" w:rsidRDefault="00154ABF">
      <w:pPr>
        <w:spacing w:before="200" w:after="200"/>
        <w:rPr>
          <w:sz w:val="20"/>
          <w:szCs w:val="20"/>
        </w:rPr>
      </w:pPr>
      <w:r>
        <w:rPr>
          <w:sz w:val="20"/>
          <w:szCs w:val="20"/>
        </w:rPr>
        <w:t>ATAGI has advised that a COVID-19 vaccination and an influenza vaccination can be administered at the same time. These services may be provided during the same attendance.</w:t>
      </w:r>
    </w:p>
    <w:p w14:paraId="75386D70" w14:textId="77777777" w:rsidR="00154ABF" w:rsidRDefault="00154ABF">
      <w:pPr>
        <w:spacing w:before="200" w:after="200"/>
        <w:rPr>
          <w:sz w:val="20"/>
          <w:szCs w:val="20"/>
        </w:rPr>
      </w:pPr>
      <w:r>
        <w:rPr>
          <w:sz w:val="20"/>
          <w:szCs w:val="20"/>
        </w:rPr>
        <w:t>A vaccine suitability assessment MBS item would be billed for the COVID-19 vaccination. Influenza vaccine services are typically administered with standard MBS attendance items.</w:t>
      </w:r>
    </w:p>
    <w:p w14:paraId="10CB505C" w14:textId="77777777" w:rsidR="00154ABF" w:rsidRDefault="00154ABF">
      <w:pPr>
        <w:spacing w:before="200" w:after="200"/>
        <w:rPr>
          <w:sz w:val="20"/>
          <w:szCs w:val="20"/>
        </w:rPr>
      </w:pPr>
      <w:r>
        <w:rPr>
          <w:sz w:val="20"/>
          <w:szCs w:val="20"/>
        </w:rPr>
        <w:t>Note: There are no MBS items for administering an influenza vaccine for and on behalf of a medical practitioner.</w:t>
      </w:r>
    </w:p>
    <w:p w14:paraId="62D697D6" w14:textId="77777777" w:rsidR="00154ABF" w:rsidRDefault="00154ABF">
      <w:pPr>
        <w:spacing w:before="200" w:after="200"/>
        <w:rPr>
          <w:sz w:val="20"/>
          <w:szCs w:val="20"/>
        </w:rPr>
      </w:pPr>
      <w:r>
        <w:rPr>
          <w:sz w:val="20"/>
          <w:szCs w:val="20"/>
        </w:rPr>
        <w:t>While a medical practitioner is under no obligation to bulk-bill a patient receiving an influenza vaccination, a patient who also receives a COVID-19 booster vaccination as part of the same occasion of care must be bulk-billed for the MBS COVID-19 vaccine suitability assessment component of the overall service. Patients should be informed of any potential out of pocket costs before any service is provided, preferably when they book their appointment.</w:t>
      </w:r>
    </w:p>
    <w:p w14:paraId="5D8BD258" w14:textId="77777777" w:rsidR="00154ABF" w:rsidRDefault="00154ABF">
      <w:pPr>
        <w:spacing w:before="200" w:after="200"/>
        <w:rPr>
          <w:sz w:val="20"/>
          <w:szCs w:val="20"/>
        </w:rPr>
      </w:pPr>
      <w:r>
        <w:rPr>
          <w:sz w:val="20"/>
          <w:szCs w:val="20"/>
        </w:rPr>
        <w:t>Medical practitioners administering influenza vaccinations should be aware of the requirements of the National Immunisation Program including eligibility criteria for Government funded vaccines.</w:t>
      </w:r>
    </w:p>
    <w:p w14:paraId="58115F7F" w14:textId="77777777" w:rsidR="00154ABF" w:rsidRDefault="00154ABF">
      <w:pPr>
        <w:spacing w:before="200" w:after="200"/>
        <w:rPr>
          <w:sz w:val="20"/>
          <w:szCs w:val="20"/>
        </w:rPr>
      </w:pPr>
      <w:r>
        <w:rPr>
          <w:sz w:val="20"/>
          <w:szCs w:val="20"/>
          <w:u w:val="single"/>
        </w:rPr>
        <w:lastRenderedPageBreak/>
        <w:t>Billing the COVID-19 vaccine suitability assessment items</w:t>
      </w:r>
    </w:p>
    <w:p w14:paraId="2D8969B3" w14:textId="77777777" w:rsidR="00154ABF" w:rsidRDefault="00154ABF">
      <w:pPr>
        <w:spacing w:before="200" w:after="200"/>
        <w:rPr>
          <w:sz w:val="20"/>
          <w:szCs w:val="20"/>
        </w:rPr>
      </w:pPr>
      <w:r>
        <w:rPr>
          <w:sz w:val="20"/>
          <w:szCs w:val="20"/>
        </w:rPr>
        <w:t>The MBS COVID-19 vaccine suitability assessment items can only be billed to Medicare by a GP or OMP.</w:t>
      </w:r>
    </w:p>
    <w:p w14:paraId="0BA8B459" w14:textId="77777777" w:rsidR="00154ABF" w:rsidRDefault="00154ABF">
      <w:pPr>
        <w:spacing w:before="200" w:after="200"/>
        <w:rPr>
          <w:sz w:val="20"/>
          <w:szCs w:val="20"/>
        </w:rPr>
      </w:pPr>
      <w:r>
        <w:rPr>
          <w:sz w:val="20"/>
          <w:szCs w:val="20"/>
        </w:rPr>
        <w:t>No additional MBS attendance item can be used to bill Medicare for the time spent administering a vaccine following a suitability assessment service.</w:t>
      </w:r>
    </w:p>
    <w:p w14:paraId="621B7646" w14:textId="77777777" w:rsidR="00154ABF" w:rsidRDefault="00154ABF">
      <w:pPr>
        <w:spacing w:before="200" w:after="200"/>
        <w:rPr>
          <w:sz w:val="20"/>
          <w:szCs w:val="20"/>
        </w:rPr>
      </w:pPr>
      <w:r>
        <w:rPr>
          <w:sz w:val="20"/>
          <w:szCs w:val="20"/>
          <w:u w:val="single"/>
        </w:rPr>
        <w:t>Co-claiming the COVID-19 vaccine suitability assessment items with other general attendance items</w:t>
      </w:r>
    </w:p>
    <w:p w14:paraId="52954142" w14:textId="77777777" w:rsidR="00154ABF" w:rsidRDefault="00154ABF">
      <w:pPr>
        <w:spacing w:before="200" w:after="200"/>
        <w:rPr>
          <w:sz w:val="20"/>
          <w:szCs w:val="20"/>
        </w:rPr>
      </w:pPr>
      <w:r>
        <w:rPr>
          <w:sz w:val="20"/>
          <w:szCs w:val="20"/>
        </w:rPr>
        <w:t>Patients presenting with multiple clinical matters requiring attention should be encouraged to book a separate consultation, and preferably with their usual medical practice. There may be some circumstances where deferral of treatment is not feasible or in the patient’s best interests; these include clinical matters where treatment cannot be deferred or opportunistic treatment for other conditions.</w:t>
      </w:r>
    </w:p>
    <w:p w14:paraId="42F5550C" w14:textId="77777777" w:rsidR="00154ABF" w:rsidRDefault="00154ABF">
      <w:pPr>
        <w:spacing w:before="200" w:after="200"/>
        <w:rPr>
          <w:sz w:val="20"/>
          <w:szCs w:val="20"/>
        </w:rPr>
      </w:pPr>
      <w:r>
        <w:rPr>
          <w:sz w:val="20"/>
          <w:szCs w:val="20"/>
        </w:rPr>
        <w:t>Standard MBS multiple same-day attendance rules apply to the COVID-19 vaccination suitability assessment services. Co-claiming is only permitted where another Medicare service is provided that is unrelated to the vaccine suitability assessment item. Payment of benefit may be made for more than one attendance on a patient on the same day by the same GP or OMP, provided the subsequent attendances are not a continuation of the initial or earlier attendances. Examples of other Medicare services include but are not restricted to: a standard consultation for a different presenting problem; provision of a time-tiered health assessment service; or review of a chronic disease management plan.</w:t>
      </w:r>
    </w:p>
    <w:p w14:paraId="58CC7F8E" w14:textId="77777777" w:rsidR="00154ABF" w:rsidRDefault="00154ABF">
      <w:pPr>
        <w:spacing w:before="200" w:after="200"/>
        <w:rPr>
          <w:sz w:val="20"/>
          <w:szCs w:val="20"/>
        </w:rPr>
      </w:pPr>
      <w:r>
        <w:rPr>
          <w:sz w:val="20"/>
          <w:szCs w:val="20"/>
        </w:rPr>
        <w:t>Before an additional service is provided to the patient the medical practice must obtain and record the patient’s informed financial consent to ensure that they (the patient) understand that there is no cost associated with the vaccine suitability assessment and/or the administration of the vaccine.  </w:t>
      </w:r>
    </w:p>
    <w:p w14:paraId="38464E64" w14:textId="77777777" w:rsidR="00154ABF" w:rsidRDefault="00154ABF">
      <w:pPr>
        <w:spacing w:before="200" w:after="200"/>
        <w:rPr>
          <w:sz w:val="20"/>
          <w:szCs w:val="20"/>
        </w:rPr>
      </w:pPr>
      <w:r>
        <w:rPr>
          <w:sz w:val="20"/>
          <w:szCs w:val="20"/>
        </w:rPr>
        <w:t>Patients must also be informed if any other service that they receive on the same occasion will be bulk-billed or will attract an out of pocket cost.</w:t>
      </w:r>
    </w:p>
    <w:p w14:paraId="7C3A2A11" w14:textId="77777777" w:rsidR="00154ABF" w:rsidRDefault="00154ABF">
      <w:pPr>
        <w:spacing w:before="200" w:after="200"/>
        <w:rPr>
          <w:sz w:val="20"/>
          <w:szCs w:val="20"/>
        </w:rPr>
      </w:pPr>
      <w:r>
        <w:rPr>
          <w:sz w:val="20"/>
          <w:szCs w:val="20"/>
        </w:rPr>
        <w:t>Note: where a GP or OMP completes a vaccine suitability assessment, but the patient is found to be unsuitable on clinical grounds or declines to receive the vaccination, the service may be billed using the appropriate vaccine suitability assessment item. If the patient returns at a later date, it would be appropriate for another vaccine suitability assessment to be undertaken and a claim made for the relevant Medicare item.</w:t>
      </w:r>
    </w:p>
    <w:p w14:paraId="5E6CC2EA" w14:textId="77777777" w:rsidR="00154ABF" w:rsidRDefault="00154ABF">
      <w:pPr>
        <w:spacing w:before="200" w:after="200"/>
        <w:rPr>
          <w:sz w:val="20"/>
          <w:szCs w:val="20"/>
        </w:rPr>
      </w:pPr>
      <w:r>
        <w:rPr>
          <w:sz w:val="20"/>
          <w:szCs w:val="20"/>
          <w:u w:val="single"/>
        </w:rPr>
        <w:t>Co-claiming restrictions</w:t>
      </w:r>
    </w:p>
    <w:p w14:paraId="0D7E64DA" w14:textId="77777777" w:rsidR="00154ABF" w:rsidRDefault="00154ABF">
      <w:pPr>
        <w:spacing w:before="200" w:after="200"/>
        <w:rPr>
          <w:sz w:val="20"/>
          <w:szCs w:val="20"/>
        </w:rPr>
      </w:pPr>
      <w:r>
        <w:rPr>
          <w:sz w:val="20"/>
          <w:szCs w:val="20"/>
        </w:rPr>
        <w:t>The table below lists the restrictions on co-claiming the MBS vaccine support services.</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622"/>
        <w:gridCol w:w="678"/>
        <w:gridCol w:w="678"/>
        <w:gridCol w:w="678"/>
      </w:tblGrid>
      <w:tr w:rsidR="00154ABF" w14:paraId="51ECADE6" w14:textId="77777777">
        <w:trPr>
          <w:trHeight w:val="600"/>
        </w:trPr>
        <w:tc>
          <w:tcPr>
            <w:tcW w:w="285"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4EFAA81" w14:textId="77777777" w:rsidR="00154ABF" w:rsidRDefault="00154ABF">
            <w:pPr>
              <w:rPr>
                <w:color w:val="000000"/>
                <w:sz w:val="20"/>
                <w:szCs w:val="20"/>
              </w:rPr>
            </w:pPr>
            <w:r>
              <w:rPr>
                <w:color w:val="000000"/>
                <w:sz w:val="20"/>
                <w:szCs w:val="20"/>
              </w:rPr>
              <w:t>MBS Item(s)</w:t>
            </w:r>
          </w:p>
        </w:tc>
        <w:tc>
          <w:tcPr>
            <w:tcW w:w="19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96CF041" w14:textId="77777777" w:rsidR="00154ABF" w:rsidRDefault="00154ABF">
            <w:pPr>
              <w:rPr>
                <w:color w:val="000000"/>
                <w:sz w:val="20"/>
                <w:szCs w:val="20"/>
              </w:rPr>
            </w:pPr>
            <w:r>
              <w:rPr>
                <w:color w:val="000000"/>
                <w:sz w:val="20"/>
                <w:szCs w:val="20"/>
              </w:rPr>
              <w:t>Must be co-claimed</w:t>
            </w:r>
          </w:p>
        </w:tc>
        <w:tc>
          <w:tcPr>
            <w:tcW w:w="201"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49BBD7" w14:textId="77777777" w:rsidR="00154ABF" w:rsidRDefault="00154ABF">
            <w:pPr>
              <w:rPr>
                <w:color w:val="000000"/>
                <w:sz w:val="20"/>
                <w:szCs w:val="20"/>
              </w:rPr>
            </w:pPr>
            <w:r>
              <w:rPr>
                <w:color w:val="000000"/>
                <w:sz w:val="20"/>
                <w:szCs w:val="20"/>
              </w:rPr>
              <w:t>May be co-claimed</w:t>
            </w:r>
          </w:p>
        </w:tc>
        <w:tc>
          <w:tcPr>
            <w:tcW w:w="19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EB7F2DB" w14:textId="77777777" w:rsidR="00154ABF" w:rsidRDefault="00154ABF">
            <w:pPr>
              <w:rPr>
                <w:color w:val="000000"/>
                <w:sz w:val="20"/>
                <w:szCs w:val="20"/>
              </w:rPr>
            </w:pPr>
            <w:r>
              <w:rPr>
                <w:color w:val="000000"/>
                <w:sz w:val="20"/>
                <w:szCs w:val="20"/>
              </w:rPr>
              <w:t>Cannot be co-claimed</w:t>
            </w:r>
          </w:p>
        </w:tc>
      </w:tr>
      <w:tr w:rsidR="00154ABF" w14:paraId="5F0CA2D7" w14:textId="77777777">
        <w:trPr>
          <w:trHeight w:val="1590"/>
        </w:trPr>
        <w:tc>
          <w:tcPr>
            <w:tcW w:w="28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FD8316F" w14:textId="77777777" w:rsidR="00154ABF" w:rsidRDefault="00154ABF">
            <w:pPr>
              <w:rPr>
                <w:color w:val="000000"/>
                <w:sz w:val="20"/>
                <w:szCs w:val="20"/>
              </w:rPr>
            </w:pPr>
            <w:r>
              <w:rPr>
                <w:color w:val="000000"/>
                <w:sz w:val="20"/>
                <w:szCs w:val="20"/>
              </w:rPr>
              <w:t>93644, 93645, 93646, 93647, 93653, 93654, 93655, 93656</w:t>
            </w:r>
          </w:p>
        </w:tc>
        <w:tc>
          <w:tcPr>
            <w:tcW w:w="1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3ED6A35" w14:textId="77777777" w:rsidR="00154ABF" w:rsidRDefault="00154ABF">
            <w:pPr>
              <w:rPr>
                <w:color w:val="000000"/>
                <w:sz w:val="20"/>
                <w:szCs w:val="20"/>
              </w:rPr>
            </w:pPr>
            <w:r>
              <w:rPr>
                <w:color w:val="000000"/>
                <w:sz w:val="20"/>
                <w:szCs w:val="20"/>
              </w:rPr>
              <w:t> </w:t>
            </w:r>
          </w:p>
        </w:tc>
        <w:tc>
          <w:tcPr>
            <w:tcW w:w="2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1048E5" w14:textId="77777777" w:rsidR="00154ABF" w:rsidRDefault="00154ABF">
            <w:pPr>
              <w:rPr>
                <w:color w:val="000000"/>
                <w:sz w:val="20"/>
                <w:szCs w:val="20"/>
              </w:rPr>
            </w:pPr>
            <w:r>
              <w:rPr>
                <w:color w:val="000000"/>
                <w:sz w:val="20"/>
                <w:szCs w:val="20"/>
              </w:rPr>
              <w:t>90005, 10660, 10661</w:t>
            </w:r>
          </w:p>
        </w:tc>
        <w:tc>
          <w:tcPr>
            <w:tcW w:w="1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9C96AA3" w14:textId="77777777" w:rsidR="00154ABF" w:rsidRDefault="00154ABF">
            <w:pPr>
              <w:rPr>
                <w:color w:val="000000"/>
                <w:sz w:val="20"/>
                <w:szCs w:val="20"/>
              </w:rPr>
            </w:pPr>
            <w:r>
              <w:rPr>
                <w:color w:val="000000"/>
                <w:sz w:val="20"/>
                <w:szCs w:val="20"/>
              </w:rPr>
              <w:t>10990, 10991, 10992, 75855, 75856, 75857, 75858, 10988</w:t>
            </w:r>
          </w:p>
        </w:tc>
      </w:tr>
      <w:tr w:rsidR="00154ABF" w14:paraId="3D186CED" w14:textId="77777777">
        <w:trPr>
          <w:trHeight w:val="195"/>
        </w:trPr>
        <w:tc>
          <w:tcPr>
            <w:tcW w:w="28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2CFF1B8" w14:textId="77777777" w:rsidR="00154ABF" w:rsidRDefault="00154ABF">
            <w:pPr>
              <w:rPr>
                <w:color w:val="000000"/>
                <w:sz w:val="20"/>
                <w:szCs w:val="20"/>
              </w:rPr>
            </w:pPr>
            <w:r>
              <w:rPr>
                <w:color w:val="000000"/>
                <w:sz w:val="20"/>
                <w:szCs w:val="20"/>
              </w:rPr>
              <w:t>93660, 93661</w:t>
            </w:r>
          </w:p>
        </w:tc>
        <w:tc>
          <w:tcPr>
            <w:tcW w:w="1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78CAA0" w14:textId="77777777" w:rsidR="00154ABF" w:rsidRDefault="00154ABF">
            <w:pPr>
              <w:rPr>
                <w:color w:val="000000"/>
                <w:sz w:val="20"/>
                <w:szCs w:val="20"/>
              </w:rPr>
            </w:pPr>
            <w:r>
              <w:rPr>
                <w:color w:val="000000"/>
                <w:sz w:val="20"/>
                <w:szCs w:val="20"/>
              </w:rPr>
              <w:t> </w:t>
            </w:r>
          </w:p>
        </w:tc>
        <w:tc>
          <w:tcPr>
            <w:tcW w:w="2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025176" w14:textId="77777777" w:rsidR="00154ABF" w:rsidRDefault="00154ABF">
            <w:pPr>
              <w:rPr>
                <w:color w:val="000000"/>
                <w:sz w:val="20"/>
                <w:szCs w:val="20"/>
              </w:rPr>
            </w:pPr>
            <w:r>
              <w:rPr>
                <w:color w:val="000000"/>
                <w:sz w:val="20"/>
                <w:szCs w:val="20"/>
              </w:rPr>
              <w:t>90005</w:t>
            </w:r>
          </w:p>
        </w:tc>
        <w:tc>
          <w:tcPr>
            <w:tcW w:w="1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2FC1E05" w14:textId="77777777" w:rsidR="00154ABF" w:rsidRDefault="00154ABF">
            <w:pPr>
              <w:rPr>
                <w:color w:val="000000"/>
                <w:sz w:val="20"/>
                <w:szCs w:val="20"/>
              </w:rPr>
            </w:pPr>
            <w:r>
              <w:rPr>
                <w:color w:val="000000"/>
                <w:sz w:val="20"/>
                <w:szCs w:val="20"/>
              </w:rPr>
              <w:t xml:space="preserve">10990, 10991, 10992, 75855, 75856, 75857, 75858, </w:t>
            </w:r>
            <w:r>
              <w:rPr>
                <w:color w:val="000000"/>
                <w:sz w:val="20"/>
                <w:szCs w:val="20"/>
              </w:rPr>
              <w:lastRenderedPageBreak/>
              <w:t>10988, 10660, 10661</w:t>
            </w:r>
          </w:p>
        </w:tc>
      </w:tr>
      <w:tr w:rsidR="00154ABF" w14:paraId="116296D2" w14:textId="77777777">
        <w:trPr>
          <w:trHeight w:val="195"/>
        </w:trPr>
        <w:tc>
          <w:tcPr>
            <w:tcW w:w="28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D178208" w14:textId="77777777" w:rsidR="00154ABF" w:rsidRDefault="00154ABF">
            <w:pPr>
              <w:rPr>
                <w:color w:val="000000"/>
                <w:sz w:val="20"/>
                <w:szCs w:val="20"/>
              </w:rPr>
            </w:pPr>
            <w:r>
              <w:rPr>
                <w:color w:val="000000"/>
                <w:sz w:val="20"/>
                <w:szCs w:val="20"/>
              </w:rPr>
              <w:lastRenderedPageBreak/>
              <w:t>90005</w:t>
            </w:r>
          </w:p>
        </w:tc>
        <w:tc>
          <w:tcPr>
            <w:tcW w:w="1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9E4671D" w14:textId="77777777" w:rsidR="00154ABF" w:rsidRDefault="00154ABF">
            <w:pPr>
              <w:rPr>
                <w:color w:val="000000"/>
                <w:sz w:val="20"/>
                <w:szCs w:val="20"/>
              </w:rPr>
            </w:pPr>
            <w:r>
              <w:rPr>
                <w:color w:val="000000"/>
                <w:sz w:val="20"/>
                <w:szCs w:val="20"/>
              </w:rPr>
              <w:t>93644, 93645, 93646, 93647, 93653, 93654, 93655, 93656, 93660, 93661</w:t>
            </w:r>
          </w:p>
        </w:tc>
        <w:tc>
          <w:tcPr>
            <w:tcW w:w="2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54A745" w14:textId="77777777" w:rsidR="00154ABF" w:rsidRDefault="00154ABF">
            <w:pPr>
              <w:rPr>
                <w:color w:val="000000"/>
                <w:sz w:val="20"/>
                <w:szCs w:val="20"/>
              </w:rPr>
            </w:pPr>
            <w:r>
              <w:rPr>
                <w:color w:val="000000"/>
                <w:sz w:val="20"/>
                <w:szCs w:val="20"/>
              </w:rPr>
              <w:t>10660, 10661</w:t>
            </w:r>
          </w:p>
        </w:tc>
        <w:tc>
          <w:tcPr>
            <w:tcW w:w="1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CA1AC79" w14:textId="77777777" w:rsidR="00154ABF" w:rsidRDefault="00154ABF">
            <w:pPr>
              <w:rPr>
                <w:color w:val="000000"/>
                <w:sz w:val="20"/>
                <w:szCs w:val="20"/>
              </w:rPr>
            </w:pPr>
            <w:r>
              <w:rPr>
                <w:color w:val="000000"/>
                <w:sz w:val="20"/>
                <w:szCs w:val="20"/>
              </w:rPr>
              <w:t>10990, 10991, 10992, 75855, 75856, 75857, 75858</w:t>
            </w:r>
          </w:p>
        </w:tc>
      </w:tr>
      <w:tr w:rsidR="00154ABF" w14:paraId="1A27B781" w14:textId="77777777">
        <w:trPr>
          <w:trHeight w:val="195"/>
        </w:trPr>
        <w:tc>
          <w:tcPr>
            <w:tcW w:w="28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E40A952" w14:textId="77777777" w:rsidR="00154ABF" w:rsidRDefault="00154ABF">
            <w:pPr>
              <w:rPr>
                <w:color w:val="000000"/>
                <w:sz w:val="20"/>
                <w:szCs w:val="20"/>
              </w:rPr>
            </w:pPr>
            <w:r>
              <w:rPr>
                <w:color w:val="000000"/>
                <w:sz w:val="20"/>
                <w:szCs w:val="20"/>
              </w:rPr>
              <w:t>10660</w:t>
            </w:r>
          </w:p>
        </w:tc>
        <w:tc>
          <w:tcPr>
            <w:tcW w:w="1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1AC56A6" w14:textId="77777777" w:rsidR="00154ABF" w:rsidRDefault="00154ABF">
            <w:pPr>
              <w:rPr>
                <w:color w:val="000000"/>
                <w:sz w:val="20"/>
                <w:szCs w:val="20"/>
              </w:rPr>
            </w:pPr>
            <w:r>
              <w:rPr>
                <w:color w:val="000000"/>
                <w:sz w:val="20"/>
                <w:szCs w:val="20"/>
              </w:rPr>
              <w:t>93644, 93645, 93653, 93654</w:t>
            </w:r>
          </w:p>
        </w:tc>
        <w:tc>
          <w:tcPr>
            <w:tcW w:w="2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85106C" w14:textId="77777777" w:rsidR="00154ABF" w:rsidRDefault="00154ABF">
            <w:pPr>
              <w:rPr>
                <w:color w:val="000000"/>
                <w:sz w:val="20"/>
                <w:szCs w:val="20"/>
              </w:rPr>
            </w:pPr>
            <w:r>
              <w:rPr>
                <w:color w:val="000000"/>
                <w:sz w:val="20"/>
                <w:szCs w:val="20"/>
              </w:rPr>
              <w:t>90005</w:t>
            </w:r>
          </w:p>
        </w:tc>
        <w:tc>
          <w:tcPr>
            <w:tcW w:w="1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AD3CB37" w14:textId="77777777" w:rsidR="00154ABF" w:rsidRDefault="00154ABF">
            <w:pPr>
              <w:rPr>
                <w:color w:val="000000"/>
                <w:sz w:val="20"/>
                <w:szCs w:val="20"/>
              </w:rPr>
            </w:pPr>
            <w:r>
              <w:rPr>
                <w:color w:val="000000"/>
                <w:sz w:val="20"/>
                <w:szCs w:val="20"/>
              </w:rPr>
              <w:t>10990, 10991, 10992, 75855, 75856, 75857, 75858, 93660, 93661</w:t>
            </w:r>
          </w:p>
        </w:tc>
      </w:tr>
      <w:tr w:rsidR="00154ABF" w14:paraId="757C0AC9" w14:textId="77777777">
        <w:trPr>
          <w:trHeight w:val="200"/>
        </w:trPr>
        <w:tc>
          <w:tcPr>
            <w:tcW w:w="285"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00B77E06" w14:textId="77777777" w:rsidR="00154ABF" w:rsidRDefault="00154ABF">
            <w:pPr>
              <w:rPr>
                <w:color w:val="000000"/>
                <w:sz w:val="20"/>
                <w:szCs w:val="20"/>
              </w:rPr>
            </w:pPr>
            <w:r>
              <w:rPr>
                <w:color w:val="000000"/>
                <w:sz w:val="20"/>
                <w:szCs w:val="20"/>
              </w:rPr>
              <w:t>10661</w:t>
            </w:r>
          </w:p>
        </w:tc>
        <w:tc>
          <w:tcPr>
            <w:tcW w:w="19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1A6A5B76" w14:textId="77777777" w:rsidR="00154ABF" w:rsidRDefault="00154ABF">
            <w:pPr>
              <w:rPr>
                <w:color w:val="000000"/>
                <w:sz w:val="20"/>
                <w:szCs w:val="20"/>
              </w:rPr>
            </w:pPr>
            <w:r>
              <w:rPr>
                <w:color w:val="000000"/>
                <w:sz w:val="20"/>
                <w:szCs w:val="20"/>
              </w:rPr>
              <w:t>93646, 93647, 93655, 93656</w:t>
            </w:r>
          </w:p>
        </w:tc>
        <w:tc>
          <w:tcPr>
            <w:tcW w:w="201"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7D4388F1" w14:textId="77777777" w:rsidR="00154ABF" w:rsidRDefault="00154ABF">
            <w:pPr>
              <w:rPr>
                <w:color w:val="000000"/>
                <w:sz w:val="20"/>
                <w:szCs w:val="20"/>
              </w:rPr>
            </w:pPr>
            <w:r>
              <w:rPr>
                <w:color w:val="000000"/>
                <w:sz w:val="20"/>
                <w:szCs w:val="20"/>
              </w:rPr>
              <w:t>90005</w:t>
            </w:r>
          </w:p>
        </w:tc>
        <w:tc>
          <w:tcPr>
            <w:tcW w:w="19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22E99168" w14:textId="77777777" w:rsidR="00154ABF" w:rsidRDefault="00154ABF">
            <w:pPr>
              <w:rPr>
                <w:color w:val="000000"/>
                <w:sz w:val="20"/>
                <w:szCs w:val="20"/>
              </w:rPr>
            </w:pPr>
            <w:r>
              <w:rPr>
                <w:color w:val="000000"/>
                <w:sz w:val="20"/>
                <w:szCs w:val="20"/>
              </w:rPr>
              <w:t>10990, 10991, 10992, 75855, 75856, 75857, 75858, 93660, 93661</w:t>
            </w:r>
          </w:p>
        </w:tc>
      </w:tr>
    </w:tbl>
    <w:p w14:paraId="32B6B037" w14:textId="77777777" w:rsidR="00154ABF" w:rsidRDefault="00154ABF">
      <w:pPr>
        <w:spacing w:before="200" w:after="200"/>
        <w:rPr>
          <w:sz w:val="20"/>
          <w:szCs w:val="20"/>
        </w:rPr>
      </w:pPr>
      <w:r>
        <w:rPr>
          <w:sz w:val="20"/>
          <w:szCs w:val="20"/>
        </w:rPr>
        <w:t> </w:t>
      </w:r>
    </w:p>
    <w:p w14:paraId="2592F6BD" w14:textId="77777777" w:rsidR="00154ABF" w:rsidRDefault="00154ABF">
      <w:pPr>
        <w:spacing w:before="200" w:after="200"/>
        <w:rPr>
          <w:sz w:val="20"/>
          <w:szCs w:val="20"/>
        </w:rPr>
      </w:pPr>
      <w:r>
        <w:rPr>
          <w:sz w:val="20"/>
          <w:szCs w:val="20"/>
          <w:u w:val="single"/>
        </w:rPr>
        <w:t>Record keeping and reporting requirements</w:t>
      </w:r>
    </w:p>
    <w:p w14:paraId="12107273" w14:textId="77777777" w:rsidR="00154ABF" w:rsidRDefault="00154ABF">
      <w:pPr>
        <w:spacing w:before="200" w:after="200"/>
        <w:rPr>
          <w:sz w:val="20"/>
          <w:szCs w:val="20"/>
        </w:rPr>
      </w:pPr>
      <w:r>
        <w:rPr>
          <w:sz w:val="20"/>
          <w:szCs w:val="20"/>
        </w:rPr>
        <w:t>Medical practices participating in the vaccine program need to comply with the record keeping requirements to substantiate a Medicare service.</w:t>
      </w:r>
    </w:p>
    <w:p w14:paraId="1C036BB0" w14:textId="77777777" w:rsidR="00154ABF" w:rsidRDefault="00154ABF">
      <w:pPr>
        <w:spacing w:before="200" w:after="200"/>
        <w:rPr>
          <w:sz w:val="20"/>
          <w:szCs w:val="20"/>
        </w:rPr>
      </w:pPr>
      <w:r>
        <w:rPr>
          <w:sz w:val="20"/>
          <w:szCs w:val="20"/>
        </w:rPr>
        <w:t>For the purposes of Medicare, a patient or clinical record should be created or updated at the time a service is provided, or as soon as practicable afterwards.  The record needs to:</w:t>
      </w:r>
    </w:p>
    <w:p w14:paraId="4A470478" w14:textId="77777777" w:rsidR="00154ABF" w:rsidRDefault="00154ABF">
      <w:pPr>
        <w:numPr>
          <w:ilvl w:val="0"/>
          <w:numId w:val="245"/>
        </w:numPr>
        <w:spacing w:before="200"/>
        <w:ind w:hanging="218"/>
        <w:rPr>
          <w:sz w:val="20"/>
          <w:szCs w:val="20"/>
        </w:rPr>
      </w:pPr>
      <w:r>
        <w:rPr>
          <w:sz w:val="20"/>
          <w:szCs w:val="20"/>
        </w:rPr>
        <w:t>clearly identify the name of the patient;</w:t>
      </w:r>
    </w:p>
    <w:p w14:paraId="21835F04" w14:textId="77777777" w:rsidR="00154ABF" w:rsidRDefault="00154ABF">
      <w:pPr>
        <w:numPr>
          <w:ilvl w:val="0"/>
          <w:numId w:val="245"/>
        </w:numPr>
        <w:ind w:hanging="218"/>
        <w:rPr>
          <w:sz w:val="20"/>
          <w:szCs w:val="20"/>
        </w:rPr>
      </w:pPr>
      <w:r>
        <w:rPr>
          <w:sz w:val="20"/>
          <w:szCs w:val="20"/>
        </w:rPr>
        <w:t>contain a separate entry for each attendance by the patient for the vaccination suitability assessment service and the date(s) on which the service was provided;</w:t>
      </w:r>
    </w:p>
    <w:p w14:paraId="47E0D3C0" w14:textId="77777777" w:rsidR="00154ABF" w:rsidRDefault="00154ABF">
      <w:pPr>
        <w:numPr>
          <w:ilvl w:val="0"/>
          <w:numId w:val="245"/>
        </w:numPr>
        <w:ind w:hanging="218"/>
        <w:rPr>
          <w:sz w:val="20"/>
          <w:szCs w:val="20"/>
        </w:rPr>
      </w:pPr>
      <w:r>
        <w:rPr>
          <w:sz w:val="20"/>
          <w:szCs w:val="20"/>
        </w:rPr>
        <w:t>record the patient’s consent to receive the vaccine;</w:t>
      </w:r>
    </w:p>
    <w:p w14:paraId="1728488A" w14:textId="77777777" w:rsidR="00154ABF" w:rsidRDefault="00154ABF">
      <w:pPr>
        <w:numPr>
          <w:ilvl w:val="0"/>
          <w:numId w:val="245"/>
        </w:numPr>
        <w:ind w:hanging="218"/>
        <w:rPr>
          <w:sz w:val="20"/>
          <w:szCs w:val="20"/>
        </w:rPr>
      </w:pPr>
      <w:r>
        <w:rPr>
          <w:sz w:val="20"/>
          <w:szCs w:val="20"/>
        </w:rPr>
        <w:t>provide clinical information adequate to explain the service;</w:t>
      </w:r>
    </w:p>
    <w:p w14:paraId="7F739D29" w14:textId="77777777" w:rsidR="00154ABF" w:rsidRDefault="00154ABF">
      <w:pPr>
        <w:numPr>
          <w:ilvl w:val="0"/>
          <w:numId w:val="245"/>
        </w:numPr>
        <w:spacing w:after="200"/>
        <w:ind w:hanging="218"/>
        <w:rPr>
          <w:sz w:val="20"/>
          <w:szCs w:val="20"/>
        </w:rPr>
      </w:pPr>
      <w:r>
        <w:rPr>
          <w:sz w:val="20"/>
          <w:szCs w:val="20"/>
        </w:rPr>
        <w:t>be sufficiently comprehensible that another practitioner, relying on the record, can effectively undertake the patient’s ongoing care as it relates to COVID-19 vaccinations.</w:t>
      </w:r>
    </w:p>
    <w:p w14:paraId="11613598" w14:textId="77777777" w:rsidR="00154ABF" w:rsidRDefault="00154ABF">
      <w:pPr>
        <w:spacing w:before="200" w:after="200"/>
        <w:rPr>
          <w:sz w:val="20"/>
          <w:szCs w:val="20"/>
        </w:rPr>
      </w:pPr>
      <w:r>
        <w:rPr>
          <w:sz w:val="20"/>
          <w:szCs w:val="20"/>
        </w:rPr>
        <w:t>Where a patient receives a service using either MBS item 10660 or 10661 in association with a vaccine suitability assessment service, the reason for the service also needs to be recorded.</w:t>
      </w:r>
    </w:p>
    <w:p w14:paraId="5951B9E5" w14:textId="77777777" w:rsidR="00154ABF" w:rsidRDefault="00154ABF">
      <w:pPr>
        <w:spacing w:before="200" w:after="200"/>
        <w:rPr>
          <w:sz w:val="20"/>
          <w:szCs w:val="20"/>
        </w:rPr>
      </w:pPr>
      <w:r>
        <w:rPr>
          <w:sz w:val="20"/>
          <w:szCs w:val="20"/>
        </w:rPr>
        <w:lastRenderedPageBreak/>
        <w:t>Medical practices participating in the Australian Government’s COVID-19 vaccination program will be required to update the vaccination status of a patient who has received the vaccine on the Australian Immunisation Register (AIR) portal in line with the Australian Immunisation Register requirements.</w:t>
      </w:r>
    </w:p>
    <w:p w14:paraId="2F557071" w14:textId="77777777" w:rsidR="00154ABF" w:rsidRDefault="00154ABF">
      <w:pPr>
        <w:spacing w:before="200" w:after="200"/>
        <w:rPr>
          <w:sz w:val="20"/>
          <w:szCs w:val="20"/>
        </w:rPr>
      </w:pPr>
      <w:r>
        <w:rPr>
          <w:sz w:val="20"/>
          <w:szCs w:val="20"/>
          <w:u w:val="single"/>
        </w:rPr>
        <w:t>Restrictions</w:t>
      </w:r>
    </w:p>
    <w:p w14:paraId="7BC76841" w14:textId="77777777" w:rsidR="00154ABF" w:rsidRDefault="00154ABF">
      <w:pPr>
        <w:spacing w:before="200" w:after="200"/>
        <w:rPr>
          <w:sz w:val="20"/>
          <w:szCs w:val="20"/>
        </w:rPr>
      </w:pPr>
      <w:r>
        <w:rPr>
          <w:sz w:val="20"/>
          <w:szCs w:val="20"/>
        </w:rPr>
        <w:t>MBS items 93644, 93645, 93646, 93647, 93653, 93654, 93655, 93656, 93660 and 93661 apply only to a professional attendance where:</w:t>
      </w:r>
    </w:p>
    <w:p w14:paraId="2BF77136" w14:textId="77777777" w:rsidR="00154ABF" w:rsidRDefault="00154ABF">
      <w:pPr>
        <w:numPr>
          <w:ilvl w:val="0"/>
          <w:numId w:val="246"/>
        </w:numPr>
        <w:spacing w:before="200"/>
        <w:ind w:hanging="218"/>
        <w:rPr>
          <w:sz w:val="20"/>
          <w:szCs w:val="20"/>
        </w:rPr>
      </w:pPr>
      <w:r>
        <w:rPr>
          <w:sz w:val="20"/>
          <w:szCs w:val="20"/>
        </w:rPr>
        <w:t>the GP, OMP or suitably qualified health professional administering a COVID-19 vaccine is appropriately qualified and trained to provide immunisation to a patient; and</w:t>
      </w:r>
    </w:p>
    <w:p w14:paraId="4EBEF829" w14:textId="77777777" w:rsidR="00154ABF" w:rsidRDefault="00154ABF">
      <w:pPr>
        <w:numPr>
          <w:ilvl w:val="0"/>
          <w:numId w:val="246"/>
        </w:numPr>
        <w:spacing w:after="200"/>
        <w:ind w:hanging="218"/>
        <w:rPr>
          <w:sz w:val="20"/>
          <w:szCs w:val="20"/>
        </w:rPr>
      </w:pPr>
      <w:r>
        <w:rPr>
          <w:sz w:val="20"/>
          <w:szCs w:val="20"/>
        </w:rPr>
        <w:t>a dose of COVID-19 vaccine is immediately available for administration to the patient at the practice location.</w:t>
      </w:r>
    </w:p>
    <w:p w14:paraId="0F432B0B" w14:textId="77777777" w:rsidR="00154ABF" w:rsidRDefault="00154ABF">
      <w:pPr>
        <w:spacing w:before="200" w:after="200"/>
        <w:rPr>
          <w:sz w:val="20"/>
          <w:szCs w:val="20"/>
        </w:rPr>
      </w:pPr>
      <w:r>
        <w:rPr>
          <w:sz w:val="20"/>
          <w:szCs w:val="20"/>
        </w:rPr>
        <w:t>A service using the items cannot be provided as part of an episode of hospital treatment or hospital-substitute treatment.</w:t>
      </w:r>
    </w:p>
    <w:p w14:paraId="1ED6F8EC" w14:textId="77777777" w:rsidR="00A77B3E" w:rsidRDefault="00A77B3E"/>
    <w:p w14:paraId="38184ADB" w14:textId="77777777" w:rsidR="00A77B3E" w:rsidRDefault="00A77B3E">
      <w:pPr>
        <w:rPr>
          <w:rFonts w:ascii="Helvetica" w:eastAsia="Helvetica" w:hAnsi="Helvetica" w:cs="Helvetica"/>
          <w:b/>
          <w:sz w:val="20"/>
        </w:rPr>
      </w:pPr>
      <w:r>
        <w:rPr>
          <w:rFonts w:ascii="Helvetica" w:eastAsia="Helvetica" w:hAnsi="Helvetica" w:cs="Helvetica"/>
          <w:b/>
          <w:sz w:val="20"/>
        </w:rPr>
        <w:t>AR.8.1 Attendance Services provided under Item 294 are to be provided by video conference rather than at consulting rooms</w:t>
      </w:r>
    </w:p>
    <w:p w14:paraId="16FC7439" w14:textId="77777777" w:rsidR="00154ABF" w:rsidRDefault="00154ABF">
      <w:pPr>
        <w:spacing w:after="200"/>
        <w:rPr>
          <w:sz w:val="20"/>
          <w:szCs w:val="20"/>
        </w:rPr>
      </w:pPr>
      <w:r>
        <w:rPr>
          <w:sz w:val="20"/>
          <w:szCs w:val="20"/>
        </w:rPr>
        <w:t>When a service provided to a patient under item 291, 293, 296, 300, 302, 304, 306, 308, 310, 312, 314, 316, 318 or 319 is provided under item 294, it may be provided by video conference rather than at consulting rooms.</w:t>
      </w:r>
    </w:p>
    <w:p w14:paraId="6E037F2D" w14:textId="77777777" w:rsidR="00A77B3E" w:rsidRDefault="00A77B3E"/>
    <w:p w14:paraId="1732E4B3" w14:textId="77777777" w:rsidR="00A77B3E" w:rsidRDefault="00A77B3E">
      <w:pPr>
        <w:rPr>
          <w:rFonts w:ascii="Helvetica" w:eastAsia="Helvetica" w:hAnsi="Helvetica" w:cs="Helvetica"/>
          <w:b/>
          <w:sz w:val="20"/>
        </w:rPr>
      </w:pPr>
      <w:r>
        <w:rPr>
          <w:rFonts w:ascii="Helvetica" w:eastAsia="Helvetica" w:hAnsi="Helvetica" w:cs="Helvetica"/>
          <w:b/>
          <w:sz w:val="20"/>
        </w:rPr>
        <w:t>AR.29.1 Attendance services for eligible disabilities</w:t>
      </w:r>
    </w:p>
    <w:p w14:paraId="167C6A8A" w14:textId="77777777" w:rsidR="00154ABF" w:rsidRDefault="00154ABF">
      <w:pPr>
        <w:spacing w:after="200"/>
        <w:rPr>
          <w:sz w:val="20"/>
          <w:szCs w:val="20"/>
        </w:rPr>
      </w:pPr>
      <w:r>
        <w:rPr>
          <w:sz w:val="20"/>
          <w:szCs w:val="20"/>
        </w:rPr>
        <w:t>Eligibility of this service under 137 or 92141 (specialists and consultant physicians), 139 or 92142 (general practitioners)</w:t>
      </w:r>
    </w:p>
    <w:p w14:paraId="3E0FFCDC" w14:textId="77777777" w:rsidR="00154ABF" w:rsidRDefault="00154ABF">
      <w:pPr>
        <w:spacing w:before="200" w:after="200"/>
        <w:rPr>
          <w:sz w:val="20"/>
          <w:szCs w:val="20"/>
        </w:rPr>
      </w:pPr>
      <w:r>
        <w:rPr>
          <w:sz w:val="20"/>
          <w:szCs w:val="20"/>
        </w:rPr>
        <w:t>'Eligible disabilities' for the purpose of these services means any of the following conditions: </w:t>
      </w:r>
    </w:p>
    <w:p w14:paraId="06645DC4" w14:textId="77777777" w:rsidR="00154ABF" w:rsidRDefault="00154ABF">
      <w:pPr>
        <w:spacing w:before="200" w:after="200"/>
        <w:rPr>
          <w:sz w:val="20"/>
          <w:szCs w:val="20"/>
        </w:rPr>
      </w:pPr>
      <w:r>
        <w:rPr>
          <w:sz w:val="20"/>
          <w:szCs w:val="20"/>
        </w:rPr>
        <w:t>(a)  sight impairment that results in vision of less than or equal to 6/18 vision or equivalent field loss in the better eye, with correction;</w:t>
      </w:r>
    </w:p>
    <w:p w14:paraId="536DD383" w14:textId="77777777" w:rsidR="00154ABF" w:rsidRDefault="00154ABF">
      <w:pPr>
        <w:spacing w:before="200" w:after="200"/>
        <w:rPr>
          <w:sz w:val="20"/>
          <w:szCs w:val="20"/>
        </w:rPr>
      </w:pPr>
      <w:r>
        <w:rPr>
          <w:sz w:val="20"/>
          <w:szCs w:val="20"/>
        </w:rPr>
        <w:t>(b)  hearing impairment that results in:</w:t>
      </w:r>
    </w:p>
    <w:p w14:paraId="375821FB" w14:textId="77777777" w:rsidR="00154ABF" w:rsidRDefault="00154ABF">
      <w:pPr>
        <w:pBdr>
          <w:left w:val="none" w:sz="0" w:space="22" w:color="auto"/>
        </w:pBdr>
        <w:spacing w:before="200" w:after="200"/>
        <w:ind w:left="450"/>
        <w:rPr>
          <w:sz w:val="20"/>
          <w:szCs w:val="20"/>
        </w:rPr>
      </w:pPr>
      <w:r>
        <w:rPr>
          <w:sz w:val="20"/>
          <w:szCs w:val="20"/>
        </w:rPr>
        <w:t>(i)  a hearing loss of 40 decibels or greater in the better ear, across 4 frequencies; or</w:t>
      </w:r>
    </w:p>
    <w:p w14:paraId="4B1C6869" w14:textId="77777777" w:rsidR="00154ABF" w:rsidRDefault="00154ABF">
      <w:pPr>
        <w:pBdr>
          <w:left w:val="none" w:sz="0" w:space="22" w:color="auto"/>
        </w:pBdr>
        <w:spacing w:before="200" w:after="200"/>
        <w:ind w:left="450"/>
        <w:rPr>
          <w:sz w:val="20"/>
          <w:szCs w:val="20"/>
        </w:rPr>
      </w:pPr>
      <w:r>
        <w:rPr>
          <w:sz w:val="20"/>
          <w:szCs w:val="20"/>
        </w:rPr>
        <w:t>(ii)  permanent conductive hearing loss and auditory neuropathy;</w:t>
      </w:r>
    </w:p>
    <w:p w14:paraId="1BDE4FE6" w14:textId="77777777" w:rsidR="00154ABF" w:rsidRDefault="00154ABF">
      <w:pPr>
        <w:spacing w:before="200" w:after="200"/>
        <w:rPr>
          <w:sz w:val="20"/>
          <w:szCs w:val="20"/>
        </w:rPr>
      </w:pPr>
      <w:r>
        <w:rPr>
          <w:sz w:val="20"/>
          <w:szCs w:val="20"/>
        </w:rPr>
        <w:t>(c)  deafblindness;</w:t>
      </w:r>
    </w:p>
    <w:p w14:paraId="3AABF688" w14:textId="77777777" w:rsidR="00154ABF" w:rsidRDefault="00154ABF">
      <w:pPr>
        <w:spacing w:before="200" w:after="200"/>
        <w:rPr>
          <w:sz w:val="20"/>
          <w:szCs w:val="20"/>
        </w:rPr>
      </w:pPr>
      <w:r>
        <w:rPr>
          <w:sz w:val="20"/>
          <w:szCs w:val="20"/>
        </w:rPr>
        <w:t>(d)  cerebral palsy;</w:t>
      </w:r>
    </w:p>
    <w:p w14:paraId="721DA049" w14:textId="77777777" w:rsidR="00154ABF" w:rsidRPr="00DA00B0" w:rsidRDefault="00154ABF">
      <w:pPr>
        <w:spacing w:before="200" w:after="200"/>
        <w:rPr>
          <w:sz w:val="20"/>
          <w:szCs w:val="20"/>
          <w:lang w:val="fr-FR"/>
        </w:rPr>
      </w:pPr>
      <w:r w:rsidRPr="00DA00B0">
        <w:rPr>
          <w:sz w:val="20"/>
          <w:szCs w:val="20"/>
          <w:lang w:val="fr-FR"/>
        </w:rPr>
        <w:t>(e)  Down syndrome;</w:t>
      </w:r>
    </w:p>
    <w:p w14:paraId="759B0B66" w14:textId="77777777" w:rsidR="00154ABF" w:rsidRPr="00DA00B0" w:rsidRDefault="00154ABF">
      <w:pPr>
        <w:spacing w:before="200" w:after="200"/>
        <w:rPr>
          <w:sz w:val="20"/>
          <w:szCs w:val="20"/>
          <w:lang w:val="fr-FR"/>
        </w:rPr>
      </w:pPr>
      <w:r w:rsidRPr="00DA00B0">
        <w:rPr>
          <w:sz w:val="20"/>
          <w:szCs w:val="20"/>
          <w:lang w:val="fr-FR"/>
        </w:rPr>
        <w:t>(f)  Fragile X syndrome;</w:t>
      </w:r>
    </w:p>
    <w:p w14:paraId="5811440F" w14:textId="77777777" w:rsidR="00154ABF" w:rsidRDefault="00154ABF">
      <w:pPr>
        <w:spacing w:before="200" w:after="200"/>
        <w:rPr>
          <w:sz w:val="20"/>
          <w:szCs w:val="20"/>
        </w:rPr>
      </w:pPr>
      <w:r>
        <w:rPr>
          <w:sz w:val="20"/>
          <w:szCs w:val="20"/>
        </w:rPr>
        <w:t>(g)  Prader</w:t>
      </w:r>
      <w:r>
        <w:rPr>
          <w:sz w:val="20"/>
          <w:szCs w:val="20"/>
        </w:rPr>
        <w:noBreakHyphen/>
        <w:t>Willi syndrome;</w:t>
      </w:r>
    </w:p>
    <w:p w14:paraId="296CE4F8" w14:textId="77777777" w:rsidR="00154ABF" w:rsidRDefault="00154ABF">
      <w:pPr>
        <w:spacing w:before="200" w:after="200"/>
        <w:rPr>
          <w:sz w:val="20"/>
          <w:szCs w:val="20"/>
        </w:rPr>
      </w:pPr>
      <w:r>
        <w:rPr>
          <w:sz w:val="20"/>
          <w:szCs w:val="20"/>
        </w:rPr>
        <w:t>(h)  Williams syndrome;</w:t>
      </w:r>
    </w:p>
    <w:p w14:paraId="5198B8B0" w14:textId="77777777" w:rsidR="00154ABF" w:rsidRDefault="00154ABF">
      <w:pPr>
        <w:spacing w:before="200" w:after="200"/>
        <w:rPr>
          <w:sz w:val="20"/>
          <w:szCs w:val="20"/>
        </w:rPr>
      </w:pPr>
      <w:r>
        <w:rPr>
          <w:sz w:val="20"/>
          <w:szCs w:val="20"/>
        </w:rPr>
        <w:t>(i)  Angelman syndrome;</w:t>
      </w:r>
    </w:p>
    <w:p w14:paraId="6AF2136C" w14:textId="77777777" w:rsidR="00154ABF" w:rsidRDefault="00154ABF">
      <w:pPr>
        <w:spacing w:before="200" w:after="200"/>
        <w:rPr>
          <w:sz w:val="20"/>
          <w:szCs w:val="20"/>
        </w:rPr>
      </w:pPr>
      <w:r>
        <w:rPr>
          <w:sz w:val="20"/>
          <w:szCs w:val="20"/>
        </w:rPr>
        <w:t>(j)  Kabuki syndrome;</w:t>
      </w:r>
    </w:p>
    <w:p w14:paraId="63E00E1E" w14:textId="77777777" w:rsidR="00154ABF" w:rsidRDefault="00154ABF">
      <w:pPr>
        <w:spacing w:before="200" w:after="200"/>
        <w:rPr>
          <w:sz w:val="20"/>
          <w:szCs w:val="20"/>
        </w:rPr>
      </w:pPr>
      <w:r>
        <w:rPr>
          <w:sz w:val="20"/>
          <w:szCs w:val="20"/>
        </w:rPr>
        <w:t>(k)  Smith</w:t>
      </w:r>
      <w:r>
        <w:rPr>
          <w:sz w:val="20"/>
          <w:szCs w:val="20"/>
        </w:rPr>
        <w:noBreakHyphen/>
        <w:t>Magenis syndrome;</w:t>
      </w:r>
    </w:p>
    <w:p w14:paraId="258A86B7" w14:textId="77777777" w:rsidR="00154ABF" w:rsidRPr="00DA00B0" w:rsidRDefault="00154ABF">
      <w:pPr>
        <w:spacing w:before="200" w:after="200"/>
        <w:rPr>
          <w:sz w:val="20"/>
          <w:szCs w:val="20"/>
          <w:lang w:val="fr-FR"/>
        </w:rPr>
      </w:pPr>
      <w:r w:rsidRPr="00DA00B0">
        <w:rPr>
          <w:sz w:val="20"/>
          <w:szCs w:val="20"/>
          <w:lang w:val="fr-FR"/>
        </w:rPr>
        <w:t>(l)  CHARGE syndrome;</w:t>
      </w:r>
    </w:p>
    <w:p w14:paraId="4E5EF0F2" w14:textId="77777777" w:rsidR="00154ABF" w:rsidRPr="00DA00B0" w:rsidRDefault="00154ABF">
      <w:pPr>
        <w:spacing w:before="200" w:after="200"/>
        <w:rPr>
          <w:sz w:val="20"/>
          <w:szCs w:val="20"/>
          <w:lang w:val="fr-FR"/>
        </w:rPr>
      </w:pPr>
      <w:r w:rsidRPr="00DA00B0">
        <w:rPr>
          <w:sz w:val="20"/>
          <w:szCs w:val="20"/>
          <w:lang w:val="fr-FR"/>
        </w:rPr>
        <w:lastRenderedPageBreak/>
        <w:t>(m)  Cri du Chat syndrome;</w:t>
      </w:r>
    </w:p>
    <w:p w14:paraId="2B4E6548" w14:textId="77777777" w:rsidR="00154ABF" w:rsidRPr="00DA00B0" w:rsidRDefault="00154ABF">
      <w:pPr>
        <w:spacing w:before="200" w:after="200"/>
        <w:rPr>
          <w:sz w:val="20"/>
          <w:szCs w:val="20"/>
          <w:lang w:val="fr-FR"/>
        </w:rPr>
      </w:pPr>
      <w:r w:rsidRPr="00DA00B0">
        <w:rPr>
          <w:sz w:val="20"/>
          <w:szCs w:val="20"/>
          <w:lang w:val="fr-FR"/>
        </w:rPr>
        <w:t>(n)  Cornelia de Lange syndrome;</w:t>
      </w:r>
    </w:p>
    <w:p w14:paraId="79904E2C" w14:textId="77777777" w:rsidR="00154ABF" w:rsidRDefault="00154ABF">
      <w:pPr>
        <w:spacing w:before="200" w:after="200"/>
        <w:rPr>
          <w:sz w:val="20"/>
          <w:szCs w:val="20"/>
        </w:rPr>
      </w:pPr>
      <w:r>
        <w:rPr>
          <w:sz w:val="20"/>
          <w:szCs w:val="20"/>
        </w:rPr>
        <w:t>(o)  microcephaly, if a child has:</w:t>
      </w:r>
    </w:p>
    <w:p w14:paraId="3013F814" w14:textId="77777777" w:rsidR="00154ABF" w:rsidRDefault="00154ABF">
      <w:pPr>
        <w:spacing w:before="200" w:after="200"/>
        <w:rPr>
          <w:sz w:val="20"/>
          <w:szCs w:val="20"/>
        </w:rPr>
      </w:pPr>
      <w:r>
        <w:rPr>
          <w:sz w:val="20"/>
          <w:szCs w:val="20"/>
        </w:rPr>
        <w:t>(i)  a head circumference less than the third percentile for age and sex; and</w:t>
      </w:r>
    </w:p>
    <w:p w14:paraId="0920E81E" w14:textId="77777777" w:rsidR="00154ABF" w:rsidRDefault="00154ABF">
      <w:pPr>
        <w:pBdr>
          <w:left w:val="none" w:sz="0" w:space="22" w:color="auto"/>
        </w:pBdr>
        <w:spacing w:before="200" w:after="200"/>
        <w:ind w:left="450"/>
        <w:rPr>
          <w:sz w:val="20"/>
          <w:szCs w:val="20"/>
        </w:rPr>
      </w:pPr>
      <w:r>
        <w:rPr>
          <w:sz w:val="20"/>
          <w:szCs w:val="20"/>
        </w:rPr>
        <w:t>(ii)  a functional level at or below 2 standard deviations below the mean for age on a standard development test or an IQ score of less than 70 on a standardised test of intelligence*;</w:t>
      </w:r>
    </w:p>
    <w:p w14:paraId="4E757A00" w14:textId="77777777" w:rsidR="00154ABF" w:rsidRDefault="00154ABF">
      <w:pPr>
        <w:spacing w:before="200" w:after="200"/>
        <w:rPr>
          <w:sz w:val="20"/>
          <w:szCs w:val="20"/>
        </w:rPr>
      </w:pPr>
      <w:r>
        <w:rPr>
          <w:sz w:val="20"/>
          <w:szCs w:val="20"/>
        </w:rPr>
        <w:t>(p)  Rett’s disorder;</w:t>
      </w:r>
    </w:p>
    <w:p w14:paraId="0BD62732" w14:textId="77777777" w:rsidR="00154ABF" w:rsidRDefault="00154ABF">
      <w:pPr>
        <w:spacing w:before="200" w:after="200"/>
        <w:rPr>
          <w:sz w:val="20"/>
          <w:szCs w:val="20"/>
        </w:rPr>
      </w:pPr>
      <w:r>
        <w:rPr>
          <w:sz w:val="20"/>
          <w:szCs w:val="20"/>
        </w:rPr>
        <w:t>(q)  Fetal Alcohol Spectrum Disorder (FASD);</w:t>
      </w:r>
    </w:p>
    <w:p w14:paraId="31AA70CC" w14:textId="77777777" w:rsidR="00154ABF" w:rsidRPr="00DA00B0" w:rsidRDefault="00154ABF">
      <w:pPr>
        <w:spacing w:before="200" w:after="200"/>
        <w:rPr>
          <w:sz w:val="20"/>
          <w:szCs w:val="20"/>
          <w:lang w:val="fr-FR"/>
        </w:rPr>
      </w:pPr>
      <w:r w:rsidRPr="00DA00B0">
        <w:rPr>
          <w:sz w:val="20"/>
          <w:szCs w:val="20"/>
          <w:lang w:val="fr-FR"/>
        </w:rPr>
        <w:t>(r)  Lesch</w:t>
      </w:r>
      <w:r w:rsidRPr="00DA00B0">
        <w:rPr>
          <w:sz w:val="20"/>
          <w:szCs w:val="20"/>
          <w:lang w:val="fr-FR"/>
        </w:rPr>
        <w:noBreakHyphen/>
        <w:t>Nyhan syndrome;</w:t>
      </w:r>
    </w:p>
    <w:p w14:paraId="72B60E75" w14:textId="77777777" w:rsidR="00154ABF" w:rsidRPr="00DA00B0" w:rsidRDefault="00154ABF">
      <w:pPr>
        <w:spacing w:before="200" w:after="200"/>
        <w:rPr>
          <w:sz w:val="20"/>
          <w:szCs w:val="20"/>
          <w:lang w:val="fr-FR"/>
        </w:rPr>
      </w:pPr>
      <w:r w:rsidRPr="00DA00B0">
        <w:rPr>
          <w:sz w:val="20"/>
          <w:szCs w:val="20"/>
          <w:lang w:val="fr-FR"/>
        </w:rPr>
        <w:t>(s)  22q deletion syndrome.</w:t>
      </w:r>
    </w:p>
    <w:p w14:paraId="4D55A23A" w14:textId="77777777" w:rsidR="00154ABF" w:rsidRPr="00DA00B0" w:rsidRDefault="00154ABF">
      <w:pPr>
        <w:spacing w:before="200" w:after="200"/>
        <w:rPr>
          <w:sz w:val="20"/>
          <w:szCs w:val="20"/>
          <w:lang w:val="fr-FR"/>
        </w:rPr>
      </w:pPr>
      <w:r w:rsidRPr="00DA00B0">
        <w:rPr>
          <w:sz w:val="20"/>
          <w:szCs w:val="20"/>
          <w:lang w:val="fr-FR"/>
        </w:rPr>
        <w:t> </w:t>
      </w:r>
    </w:p>
    <w:p w14:paraId="693D717F" w14:textId="77777777" w:rsidR="00154ABF" w:rsidRDefault="00154ABF">
      <w:pPr>
        <w:spacing w:before="200" w:after="200"/>
        <w:rPr>
          <w:sz w:val="20"/>
          <w:szCs w:val="20"/>
        </w:rPr>
      </w:pPr>
      <w:r>
        <w:rPr>
          <w:sz w:val="20"/>
          <w:szCs w:val="20"/>
        </w:rPr>
        <w:t>*"standard developmental test" refers to tests such as the Bayley Scales of Infant Development or the Griffiths Mental Development Scales; "standardised test of intelligence" means the Wechsler Intelligence Scale for Children (WISC) or the Wechsler Preschool and Primary Scale of Intelligence (WPPSI).  It is up to the clinical judgement of the diagnosing practitioner to determine which tests are appropriate to be used. </w:t>
      </w:r>
    </w:p>
    <w:p w14:paraId="7537FA96" w14:textId="77777777" w:rsidR="00A77B3E" w:rsidRDefault="00A77B3E"/>
    <w:p w14:paraId="7F954A71" w14:textId="77777777" w:rsidR="00A77B3E" w:rsidRDefault="00A77B3E">
      <w:pPr>
        <w:sectPr w:rsidR="00A77B3E">
          <w:pgSz w:w="12240" w:h="15840"/>
          <w:pgMar w:top="1440" w:right="1440" w:bottom="1440" w:left="1440" w:header="720" w:footer="720" w:gutter="0"/>
          <w:cols w:space="720"/>
        </w:sectPr>
      </w:pPr>
    </w:p>
    <w:p w14:paraId="1D55DE4B" w14:textId="77777777" w:rsidR="00A77B3E" w:rsidRDefault="00154ABF" w:rsidP="0000042B">
      <w:pPr>
        <w:spacing w:after="240"/>
        <w:rPr>
          <w:rFonts w:ascii="Helvetica" w:eastAsia="Helvetica" w:hAnsi="Helvetica" w:cs="Helvetica"/>
          <w:b/>
        </w:rPr>
      </w:pPr>
      <w:bookmarkStart w:id="8" w:name="_Hlk103786736"/>
      <w:r>
        <w:rPr>
          <w:b/>
          <w:bCs/>
          <w:szCs w:val="18"/>
        </w:rPr>
        <w:lastRenderedPageBreak/>
        <w:t>Information on the Ready Reckoners can be found on the MBS Online downloads page at</w:t>
      </w:r>
      <w:r>
        <w:rPr>
          <w:szCs w:val="18"/>
        </w:rPr>
        <w:t> </w:t>
      </w:r>
      <w:bookmarkEnd w:id="8"/>
      <w:r w:rsidR="0086520B" w:rsidRPr="0086520B">
        <w:rPr>
          <w:szCs w:val="18"/>
        </w:rPr>
        <w:fldChar w:fldCharType="begin"/>
      </w:r>
      <w:r w:rsidR="0086520B" w:rsidRPr="0086520B">
        <w:rPr>
          <w:szCs w:val="18"/>
        </w:rPr>
        <w:instrText>HYPERLINK "https://www.mbsonline.gov.au/internet/mbsonline/publishing.nsf/Content/Downloads-240701"</w:instrText>
      </w:r>
      <w:r w:rsidR="0086520B" w:rsidRPr="0086520B">
        <w:rPr>
          <w:szCs w:val="18"/>
        </w:rPr>
      </w:r>
      <w:r w:rsidR="0086520B" w:rsidRPr="0086520B">
        <w:rPr>
          <w:szCs w:val="18"/>
        </w:rPr>
        <w:fldChar w:fldCharType="separate"/>
      </w:r>
      <w:r w:rsidR="0086520B" w:rsidRPr="0086520B">
        <w:rPr>
          <w:rStyle w:val="Hyperlink"/>
          <w:szCs w:val="18"/>
        </w:rPr>
        <w:t>https://www.mbsonline.gov.au/internet/mbsonline/publishing.nsf/Content/Downloads-240701</w:t>
      </w:r>
      <w:r w:rsidR="0086520B" w:rsidRPr="0086520B">
        <w:rPr>
          <w:szCs w:val="18"/>
        </w:rPr>
        <w:fldChar w:fldCharType="end"/>
      </w:r>
      <w:r w:rsidR="00A77B3E">
        <w:br w:type="page"/>
      </w:r>
      <w:r w:rsidR="00A77B3E">
        <w:rPr>
          <w:rFonts w:ascii="Helvetica" w:eastAsia="Helvetica" w:hAnsi="Helvetica" w:cs="Helvetica"/>
          <w:b/>
        </w:rPr>
        <w:lastRenderedPageBreak/>
        <w:t>PROFESSIONAL ATTENDANCES ITEMS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63D3392" w14:textId="77777777">
        <w:trPr>
          <w:tblHeader/>
        </w:trPr>
        <w:tc>
          <w:tcPr>
            <w:tcW w:w="0" w:type="auto"/>
            <w:gridSpan w:val="2"/>
            <w:tcMar>
              <w:top w:w="22" w:type="dxa"/>
              <w:left w:w="22" w:type="dxa"/>
              <w:bottom w:w="22" w:type="dxa"/>
              <w:right w:w="22"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50D070C" w14:textId="77777777">
              <w:tc>
                <w:tcPr>
                  <w:tcW w:w="2500" w:type="pct"/>
                  <w:tcBorders>
                    <w:top w:val="nil"/>
                    <w:left w:val="nil"/>
                    <w:bottom w:val="nil"/>
                    <w:right w:val="nil"/>
                  </w:tcBorders>
                  <w:tcMar>
                    <w:top w:w="22" w:type="dxa"/>
                    <w:left w:w="0" w:type="dxa"/>
                    <w:bottom w:w="22" w:type="dxa"/>
                    <w:right w:w="0" w:type="dxa"/>
                  </w:tcMar>
                  <w:vAlign w:val="center"/>
                </w:tcPr>
                <w:p w14:paraId="023DA5DD" w14:textId="77777777" w:rsidR="00A77B3E" w:rsidRDefault="00A77B3E">
                  <w:pPr>
                    <w:keepLines/>
                    <w:rPr>
                      <w:rFonts w:ascii="Helvetica" w:eastAsia="Helvetica" w:hAnsi="Helvetica" w:cs="Helvetica"/>
                      <w:b/>
                      <w:sz w:val="20"/>
                    </w:rPr>
                  </w:pPr>
                  <w:r>
                    <w:rPr>
                      <w:rFonts w:ascii="Helvetica" w:eastAsia="Helvetica" w:hAnsi="Helvetica" w:cs="Helvetica"/>
                      <w:b/>
                      <w:sz w:val="20"/>
                    </w:rPr>
                    <w:t>A1. GENERAL PRACTITIONER ATTENDANCES TO WHICH NO OTHER ITEM APPLIES</w:t>
                  </w:r>
                </w:p>
              </w:tc>
              <w:tc>
                <w:tcPr>
                  <w:tcW w:w="2500" w:type="pct"/>
                  <w:tcBorders>
                    <w:top w:val="nil"/>
                    <w:left w:val="nil"/>
                    <w:bottom w:val="nil"/>
                    <w:right w:val="nil"/>
                  </w:tcBorders>
                  <w:tcMar>
                    <w:top w:w="22" w:type="dxa"/>
                    <w:left w:w="0" w:type="dxa"/>
                    <w:bottom w:w="22" w:type="dxa"/>
                    <w:right w:w="0" w:type="dxa"/>
                  </w:tcMar>
                  <w:vAlign w:val="center"/>
                </w:tcPr>
                <w:p w14:paraId="1210AEC2" w14:textId="77777777" w:rsidR="00A77B3E" w:rsidRDefault="00A77B3E">
                  <w:pPr>
                    <w:keepLines/>
                    <w:jc w:val="right"/>
                    <w:rPr>
                      <w:rFonts w:ascii="Helvetica" w:eastAsia="Helvetica" w:hAnsi="Helvetica" w:cs="Helvetica"/>
                      <w:b/>
                      <w:sz w:val="20"/>
                    </w:rPr>
                  </w:pPr>
                </w:p>
              </w:tc>
            </w:tr>
          </w:tbl>
          <w:p w14:paraId="7FD4152C" w14:textId="77777777" w:rsidR="00A77B3E" w:rsidRDefault="00A77B3E">
            <w:pPr>
              <w:keepLines/>
              <w:rPr>
                <w:rFonts w:ascii="Helvetica" w:eastAsia="Helvetica" w:hAnsi="Helvetica" w:cs="Helvetica"/>
                <w:b/>
              </w:rPr>
            </w:pPr>
          </w:p>
        </w:tc>
      </w:tr>
      <w:tr w:rsidR="00154ABF" w14:paraId="35415A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center"/>
          </w:tcPr>
          <w:p w14:paraId="74F021CE"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B4DDDC3" w14:textId="77777777" w:rsidR="00A77B3E" w:rsidRDefault="00A77B3E">
            <w:pPr>
              <w:pStyle w:val="Heading2"/>
              <w:spacing w:before="120"/>
              <w:rPr>
                <w:rFonts w:ascii="Helvetica" w:eastAsia="Helvetica" w:hAnsi="Helvetica" w:cs="Helvetica"/>
                <w:i w:val="0"/>
                <w:sz w:val="18"/>
              </w:rPr>
            </w:pPr>
            <w:bookmarkStart w:id="9" w:name="_Toc169792876"/>
            <w:r>
              <w:rPr>
                <w:rFonts w:ascii="Helvetica" w:eastAsia="Helvetica" w:hAnsi="Helvetica" w:cs="Helvetica"/>
                <w:i w:val="0"/>
                <w:sz w:val="18"/>
              </w:rPr>
              <w:t>Group A1. General Practitioner Attendances To Which No Other Item Applies</w:t>
            </w:r>
            <w:bookmarkEnd w:id="9"/>
          </w:p>
        </w:tc>
      </w:tr>
      <w:tr w:rsidR="00154ABF" w14:paraId="55E2FF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38F5F4" w14:textId="77777777" w:rsidR="00A77B3E" w:rsidRDefault="00A77B3E">
            <w:pPr>
              <w:rPr>
                <w:b/>
              </w:rPr>
            </w:pPr>
            <w:r>
              <w:rPr>
                <w:b/>
              </w:rPr>
              <w:t>Fee</w:t>
            </w:r>
          </w:p>
          <w:p w14:paraId="4F40603D" w14:textId="77777777" w:rsidR="00A77B3E" w:rsidRDefault="00A77B3E">
            <w:r>
              <w:t>123</w:t>
            </w:r>
          </w:p>
        </w:tc>
        <w:tc>
          <w:tcPr>
            <w:tcW w:w="0" w:type="auto"/>
            <w:tcMar>
              <w:top w:w="22" w:type="dxa"/>
              <w:left w:w="22" w:type="dxa"/>
              <w:bottom w:w="22" w:type="dxa"/>
              <w:right w:w="22" w:type="dxa"/>
            </w:tcMar>
            <w:vAlign w:val="bottom"/>
          </w:tcPr>
          <w:p w14:paraId="73B8F2C0" w14:textId="77777777" w:rsidR="00154ABF" w:rsidRDefault="00154ABF">
            <w:pPr>
              <w:spacing w:after="200"/>
              <w:rPr>
                <w:sz w:val="20"/>
                <w:szCs w:val="20"/>
              </w:rPr>
            </w:pPr>
            <w:r>
              <w:rPr>
                <w:sz w:val="20"/>
                <w:szCs w:val="20"/>
              </w:rPr>
              <w:t>Professional attendance by a general practitioner at consulting rooms (other than a service to which another item in this Schedule applies), lasting at least 60 minutes and including any of the following that are clinically relevant:</w:t>
            </w:r>
            <w:r>
              <w:rPr>
                <w:sz w:val="20"/>
                <w:szCs w:val="20"/>
              </w:rPr>
              <w:br/>
              <w:t>(a) taking an extensive patient history;</w:t>
            </w:r>
            <w:r>
              <w:rPr>
                <w:sz w:val="20"/>
                <w:szCs w:val="20"/>
              </w:rPr>
              <w:br/>
              <w:t>(b) performing a clinical examination;</w:t>
            </w:r>
            <w:r>
              <w:rPr>
                <w:sz w:val="20"/>
                <w:szCs w:val="20"/>
              </w:rPr>
              <w:br/>
              <w:t>(c) arranging any necessary investigation;</w:t>
            </w:r>
            <w:r>
              <w:rPr>
                <w:sz w:val="20"/>
                <w:szCs w:val="20"/>
              </w:rPr>
              <w:br/>
              <w:t>(d) implementing a management plan;</w:t>
            </w:r>
            <w:r>
              <w:rPr>
                <w:sz w:val="20"/>
                <w:szCs w:val="20"/>
              </w:rPr>
              <w:br/>
              <w:t>(e) providing appropriate preventive health care;</w:t>
            </w:r>
            <w:r>
              <w:rPr>
                <w:sz w:val="20"/>
                <w:szCs w:val="20"/>
              </w:rPr>
              <w:br/>
              <w:t>for one or more health related issues, with appropriate documentation</w:t>
            </w:r>
          </w:p>
          <w:p w14:paraId="1945B3DA" w14:textId="77777777" w:rsidR="00A77B3E" w:rsidRDefault="00A77B3E">
            <w:r>
              <w:t>(See para AN.0.9, MN.1.7, AN.0.74, MN.1.8, MN.1.4, MN.1.3, MN.1.5, MN.1.6 of explanatory notes to this Category)</w:t>
            </w:r>
          </w:p>
          <w:p w14:paraId="22116EAA" w14:textId="77777777" w:rsidR="00A77B3E" w:rsidRDefault="00A77B3E">
            <w:pPr>
              <w:tabs>
                <w:tab w:val="left" w:pos="1701"/>
              </w:tabs>
              <w:rPr>
                <w:b/>
                <w:sz w:val="20"/>
              </w:rPr>
            </w:pPr>
            <w:r>
              <w:rPr>
                <w:b/>
                <w:sz w:val="20"/>
              </w:rPr>
              <w:t xml:space="preserve">Fee: </w:t>
            </w:r>
            <w:r>
              <w:t>$197.90</w:t>
            </w:r>
            <w:r>
              <w:tab/>
            </w:r>
            <w:r>
              <w:rPr>
                <w:b/>
                <w:sz w:val="20"/>
              </w:rPr>
              <w:t xml:space="preserve">Benefit: </w:t>
            </w:r>
            <w:r>
              <w:t>100% = $197.90</w:t>
            </w:r>
          </w:p>
          <w:p w14:paraId="11CF39A4" w14:textId="77777777" w:rsidR="00A77B3E" w:rsidRDefault="00A77B3E">
            <w:pPr>
              <w:tabs>
                <w:tab w:val="left" w:pos="1701"/>
              </w:tabs>
            </w:pPr>
            <w:r>
              <w:rPr>
                <w:b/>
                <w:sz w:val="20"/>
              </w:rPr>
              <w:t xml:space="preserve">Extended Medicare Safety Net Cap: </w:t>
            </w:r>
            <w:r>
              <w:t>$500.00</w:t>
            </w:r>
          </w:p>
        </w:tc>
      </w:tr>
      <w:tr w:rsidR="00154ABF" w14:paraId="5802E1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7C304C" w14:textId="77777777" w:rsidR="00A77B3E" w:rsidRDefault="00A77B3E">
            <w:pPr>
              <w:rPr>
                <w:b/>
              </w:rPr>
            </w:pPr>
            <w:r>
              <w:rPr>
                <w:b/>
              </w:rPr>
              <w:t>Fee</w:t>
            </w:r>
          </w:p>
          <w:p w14:paraId="37557866" w14:textId="77777777" w:rsidR="00A77B3E" w:rsidRDefault="00A77B3E">
            <w:r>
              <w:t>124</w:t>
            </w:r>
          </w:p>
        </w:tc>
        <w:tc>
          <w:tcPr>
            <w:tcW w:w="0" w:type="auto"/>
            <w:tcMar>
              <w:top w:w="22" w:type="dxa"/>
              <w:left w:w="22" w:type="dxa"/>
              <w:bottom w:w="22" w:type="dxa"/>
              <w:right w:w="22" w:type="dxa"/>
            </w:tcMar>
            <w:vAlign w:val="bottom"/>
          </w:tcPr>
          <w:p w14:paraId="64F8C203" w14:textId="77777777" w:rsidR="00154ABF" w:rsidRDefault="00154ABF">
            <w:pPr>
              <w:spacing w:after="200"/>
              <w:rPr>
                <w:sz w:val="20"/>
                <w:szCs w:val="20"/>
              </w:rPr>
            </w:pPr>
            <w:r>
              <w:rPr>
                <w:sz w:val="20"/>
                <w:szCs w:val="20"/>
              </w:rPr>
              <w:t>Professional attendance by a general practitioner (other than attendance at consulting rooms or a residential aged care facility or a service to which another item in this Schedule applies), lasting at least 60 minutes and including any of the following that are clinically relevant:</w:t>
            </w:r>
            <w:r>
              <w:rPr>
                <w:sz w:val="20"/>
                <w:szCs w:val="20"/>
              </w:rPr>
              <w:br/>
              <w:t>(a) taking an extensive patient history;</w:t>
            </w:r>
            <w:r>
              <w:rPr>
                <w:sz w:val="20"/>
                <w:szCs w:val="20"/>
              </w:rPr>
              <w:br/>
              <w:t>(b) performing a clinical examination;</w:t>
            </w:r>
            <w:r>
              <w:rPr>
                <w:sz w:val="20"/>
                <w:szCs w:val="20"/>
              </w:rPr>
              <w:br/>
              <w:t>(c) arranging any necessary investigation;</w:t>
            </w:r>
            <w:r>
              <w:rPr>
                <w:sz w:val="20"/>
                <w:szCs w:val="20"/>
              </w:rPr>
              <w:br/>
              <w:t>(d) implementing a management plan;</w:t>
            </w:r>
            <w:r>
              <w:rPr>
                <w:sz w:val="20"/>
                <w:szCs w:val="20"/>
              </w:rPr>
              <w:br/>
              <w:t>(e) providing appropriate preventive health care;</w:t>
            </w:r>
            <w:r>
              <w:rPr>
                <w:sz w:val="20"/>
                <w:szCs w:val="20"/>
              </w:rPr>
              <w:br/>
              <w:t>for one or more health related issues, with appropriate documentation—an attendance on one or more patients at one place on one occasion—each patient</w:t>
            </w:r>
          </w:p>
          <w:p w14:paraId="3637D40B" w14:textId="77777777" w:rsidR="00A77B3E" w:rsidRDefault="00A77B3E">
            <w:r>
              <w:t>(See para AN.0.13, AN.0.11, AN.0.9, MN.1.7, AN.0.74, MN.1.8, MN.1.4, MN.1.3, MN.1.5, MN.1.6 of explanatory notes to this Category)</w:t>
            </w:r>
          </w:p>
          <w:p w14:paraId="16CE7381" w14:textId="77777777" w:rsidR="00A77B3E" w:rsidRDefault="00A77B3E">
            <w:pPr>
              <w:rPr>
                <w:b/>
                <w:sz w:val="20"/>
              </w:rPr>
            </w:pPr>
            <w:r>
              <w:rPr>
                <w:b/>
                <w:sz w:val="20"/>
              </w:rPr>
              <w:t xml:space="preserve">Derived Fee: </w:t>
            </w:r>
            <w:r>
              <w:t>The fee for item 123, plus $30.00 divided by the number of patients seen, up to a maximum of six patients. For seven or more patients - the fee for item 123 plus $2.40 per patient.</w:t>
            </w:r>
          </w:p>
          <w:p w14:paraId="0931D69C" w14:textId="77777777" w:rsidR="00A77B3E" w:rsidRDefault="00A77B3E">
            <w:r>
              <w:rPr>
                <w:b/>
                <w:sz w:val="20"/>
              </w:rPr>
              <w:t xml:space="preserve">Extended Medicare Safety Net Cap: </w:t>
            </w:r>
            <w:r>
              <w:t>300% of the Derived fee for this item, or $500.00, whichever is the lesser amount</w:t>
            </w:r>
          </w:p>
        </w:tc>
      </w:tr>
      <w:tr w:rsidR="00154ABF" w14:paraId="6DBC30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9AB295" w14:textId="77777777" w:rsidR="00A77B3E" w:rsidRDefault="00A77B3E"/>
        </w:tc>
        <w:tc>
          <w:tcPr>
            <w:tcW w:w="0" w:type="auto"/>
            <w:tcMar>
              <w:top w:w="22" w:type="dxa"/>
              <w:left w:w="22" w:type="dxa"/>
              <w:bottom w:w="22" w:type="dxa"/>
              <w:right w:w="22" w:type="dxa"/>
            </w:tcMar>
          </w:tcPr>
          <w:p w14:paraId="26C1A3F8" w14:textId="77777777" w:rsidR="00154ABF" w:rsidRDefault="00154ABF">
            <w:pPr>
              <w:jc w:val="center"/>
              <w:rPr>
                <w:rFonts w:ascii="Helvetica" w:eastAsia="Helvetica" w:hAnsi="Helvetica" w:cs="Helvetica"/>
              </w:rPr>
            </w:pPr>
            <w:r>
              <w:rPr>
                <w:rFonts w:ascii="Helvetica" w:eastAsia="Helvetica" w:hAnsi="Helvetica" w:cs="Helvetica"/>
              </w:rPr>
              <w:t>LEVEL A</w:t>
            </w:r>
          </w:p>
        </w:tc>
      </w:tr>
      <w:tr w:rsidR="00154ABF" w14:paraId="27187B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9E31F9" w14:textId="77777777" w:rsidR="00154ABF" w:rsidRDefault="00154ABF">
            <w:pPr>
              <w:rPr>
                <w:b/>
              </w:rPr>
            </w:pPr>
            <w:r>
              <w:rPr>
                <w:b/>
              </w:rPr>
              <w:t>Fee</w:t>
            </w:r>
          </w:p>
          <w:p w14:paraId="3AF002FC" w14:textId="77777777" w:rsidR="00154ABF" w:rsidRDefault="00154ABF">
            <w:r>
              <w:t>3</w:t>
            </w:r>
          </w:p>
        </w:tc>
        <w:tc>
          <w:tcPr>
            <w:tcW w:w="0" w:type="auto"/>
            <w:tcMar>
              <w:top w:w="22" w:type="dxa"/>
              <w:left w:w="22" w:type="dxa"/>
              <w:bottom w:w="22" w:type="dxa"/>
              <w:right w:w="22" w:type="dxa"/>
            </w:tcMar>
            <w:vAlign w:val="bottom"/>
          </w:tcPr>
          <w:p w14:paraId="24AF5C1C" w14:textId="77777777" w:rsidR="00154ABF" w:rsidRDefault="00154ABF">
            <w:pPr>
              <w:spacing w:after="200"/>
              <w:rPr>
                <w:sz w:val="20"/>
                <w:szCs w:val="20"/>
              </w:rPr>
            </w:pPr>
            <w:r>
              <w:rPr>
                <w:sz w:val="20"/>
                <w:szCs w:val="20"/>
              </w:rPr>
              <w:t xml:space="preserve">Professional attendance at consulting rooms (other than a service to which another item applies) by a general practitioner for an obvious problem characterised by the straightforward nature of the task that requires a short patient history and, if required, limited examination and management-each attendance </w:t>
            </w:r>
          </w:p>
          <w:p w14:paraId="766D5A7C" w14:textId="77777777" w:rsidR="00154ABF" w:rsidRDefault="00154ABF">
            <w:r>
              <w:t>(See para AN.0.9, MN.1.7, AN.0.74, MN.1.8, MN.1.4, MN.1.3, MN.1.5, MN.1.6 of explanatory notes to this Category)</w:t>
            </w:r>
          </w:p>
          <w:p w14:paraId="5C354FB7" w14:textId="77777777" w:rsidR="00154ABF" w:rsidRDefault="00154ABF">
            <w:pPr>
              <w:tabs>
                <w:tab w:val="left" w:pos="1701"/>
              </w:tabs>
              <w:rPr>
                <w:b/>
                <w:sz w:val="20"/>
              </w:rPr>
            </w:pPr>
            <w:r>
              <w:rPr>
                <w:b/>
                <w:sz w:val="20"/>
              </w:rPr>
              <w:t xml:space="preserve">Fee: </w:t>
            </w:r>
            <w:r>
              <w:t>$19.60</w:t>
            </w:r>
            <w:r>
              <w:tab/>
            </w:r>
            <w:r>
              <w:rPr>
                <w:b/>
                <w:sz w:val="20"/>
              </w:rPr>
              <w:t xml:space="preserve">Benefit: </w:t>
            </w:r>
            <w:r>
              <w:t>100% = $19.60</w:t>
            </w:r>
          </w:p>
          <w:p w14:paraId="04400550" w14:textId="77777777" w:rsidR="00154ABF" w:rsidRDefault="00154ABF">
            <w:pPr>
              <w:tabs>
                <w:tab w:val="left" w:pos="1701"/>
              </w:tabs>
            </w:pPr>
            <w:r>
              <w:rPr>
                <w:b/>
                <w:sz w:val="20"/>
              </w:rPr>
              <w:t xml:space="preserve">Extended Medicare Safety Net Cap: </w:t>
            </w:r>
            <w:r>
              <w:t>$58.80</w:t>
            </w:r>
          </w:p>
        </w:tc>
      </w:tr>
      <w:tr w:rsidR="00154ABF" w14:paraId="46C234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15106C3" w14:textId="77777777" w:rsidR="00154ABF" w:rsidRDefault="00154ABF">
            <w:pPr>
              <w:rPr>
                <w:b/>
              </w:rPr>
            </w:pPr>
            <w:r>
              <w:rPr>
                <w:b/>
              </w:rPr>
              <w:t>Fee</w:t>
            </w:r>
          </w:p>
          <w:p w14:paraId="4C7D4AA5" w14:textId="77777777" w:rsidR="00154ABF" w:rsidRDefault="00154ABF">
            <w:r>
              <w:t>4</w:t>
            </w:r>
          </w:p>
        </w:tc>
        <w:tc>
          <w:tcPr>
            <w:tcW w:w="0" w:type="auto"/>
            <w:tcMar>
              <w:top w:w="22" w:type="dxa"/>
              <w:left w:w="22" w:type="dxa"/>
              <w:bottom w:w="22" w:type="dxa"/>
              <w:right w:w="22" w:type="dxa"/>
            </w:tcMar>
            <w:vAlign w:val="bottom"/>
          </w:tcPr>
          <w:p w14:paraId="7DA573AE" w14:textId="77777777" w:rsidR="00154ABF" w:rsidRDefault="00154ABF">
            <w:pPr>
              <w:spacing w:after="200"/>
              <w:rPr>
                <w:sz w:val="20"/>
                <w:szCs w:val="20"/>
              </w:rPr>
            </w:pPr>
            <w:r>
              <w:rPr>
                <w:sz w:val="20"/>
                <w:szCs w:val="20"/>
              </w:rPr>
              <w:t xml:space="preserve">Professional attendance by a general practitioner (other than attendance at consulting rooms or a residential aged care facility or a service to which another item in the table applies) that requires a short patient history and, if necessary, limited examination and management-an attendance on one or more patients at one place on one occasion-each patient </w:t>
            </w:r>
          </w:p>
          <w:p w14:paraId="4F53CEF3" w14:textId="77777777" w:rsidR="00154ABF" w:rsidRDefault="00154ABF">
            <w:r>
              <w:t>(See para AN.0.11, AN.0.13, AN.0.9, MN.1.7, AN.0.74, MN.1.8, MN.1.4, MN.1.3, MN.1.5, MN.1.6 of explanatory notes to this Category)</w:t>
            </w:r>
          </w:p>
          <w:p w14:paraId="5D371A1D" w14:textId="77777777" w:rsidR="00154ABF" w:rsidRDefault="00154ABF">
            <w:pPr>
              <w:rPr>
                <w:b/>
                <w:sz w:val="20"/>
              </w:rPr>
            </w:pPr>
            <w:r>
              <w:rPr>
                <w:b/>
                <w:sz w:val="20"/>
              </w:rPr>
              <w:t xml:space="preserve">Derived Fee: </w:t>
            </w:r>
            <w:r>
              <w:t>The fee for item 3, plus $30.00 divided by the number of patients seen, up to a maximum of six patients. For seven or more patients - the fee for item 3 plus $2.40 per patient.</w:t>
            </w:r>
          </w:p>
          <w:p w14:paraId="25F1C292" w14:textId="77777777" w:rsidR="00154ABF" w:rsidRDefault="00154ABF">
            <w:r>
              <w:rPr>
                <w:b/>
                <w:sz w:val="20"/>
              </w:rPr>
              <w:lastRenderedPageBreak/>
              <w:t xml:space="preserve">Extended Medicare Safety Net Cap: </w:t>
            </w:r>
            <w:r>
              <w:t>300% of the Derived fee for this item, or $500.00, whichever is the lesser amount</w:t>
            </w:r>
          </w:p>
        </w:tc>
      </w:tr>
      <w:tr w:rsidR="00154ABF" w14:paraId="7EF12A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622E30" w14:textId="77777777" w:rsidR="00154ABF" w:rsidRDefault="00154ABF"/>
        </w:tc>
        <w:tc>
          <w:tcPr>
            <w:tcW w:w="0" w:type="auto"/>
            <w:tcMar>
              <w:top w:w="22" w:type="dxa"/>
              <w:left w:w="22" w:type="dxa"/>
              <w:bottom w:w="22" w:type="dxa"/>
              <w:right w:w="22" w:type="dxa"/>
            </w:tcMar>
          </w:tcPr>
          <w:p w14:paraId="0892B332" w14:textId="77777777" w:rsidR="00154ABF" w:rsidRDefault="00154ABF">
            <w:pPr>
              <w:jc w:val="center"/>
              <w:rPr>
                <w:rFonts w:ascii="Helvetica" w:eastAsia="Helvetica" w:hAnsi="Helvetica" w:cs="Helvetica"/>
              </w:rPr>
            </w:pPr>
            <w:r>
              <w:rPr>
                <w:rFonts w:ascii="Helvetica" w:eastAsia="Helvetica" w:hAnsi="Helvetica" w:cs="Helvetica"/>
              </w:rPr>
              <w:t>LEVEL B</w:t>
            </w:r>
          </w:p>
        </w:tc>
      </w:tr>
      <w:tr w:rsidR="00154ABF" w14:paraId="5446BA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02F52E" w14:textId="77777777" w:rsidR="00154ABF" w:rsidRDefault="00154ABF">
            <w:pPr>
              <w:rPr>
                <w:b/>
              </w:rPr>
            </w:pPr>
            <w:r>
              <w:rPr>
                <w:b/>
              </w:rPr>
              <w:t>Fee</w:t>
            </w:r>
          </w:p>
          <w:p w14:paraId="5D8493F1" w14:textId="77777777" w:rsidR="00154ABF" w:rsidRDefault="00154ABF">
            <w:r>
              <w:t>23</w:t>
            </w:r>
          </w:p>
        </w:tc>
        <w:tc>
          <w:tcPr>
            <w:tcW w:w="0" w:type="auto"/>
            <w:tcMar>
              <w:top w:w="22" w:type="dxa"/>
              <w:left w:w="22" w:type="dxa"/>
              <w:bottom w:w="22" w:type="dxa"/>
              <w:right w:w="22" w:type="dxa"/>
            </w:tcMar>
            <w:vAlign w:val="bottom"/>
          </w:tcPr>
          <w:p w14:paraId="422C612A" w14:textId="77777777" w:rsidR="00154ABF" w:rsidRDefault="00154ABF">
            <w:pPr>
              <w:spacing w:after="200"/>
              <w:rPr>
                <w:sz w:val="20"/>
                <w:szCs w:val="20"/>
              </w:rPr>
            </w:pPr>
            <w:r>
              <w:rPr>
                <w:sz w:val="20"/>
                <w:szCs w:val="20"/>
              </w:rPr>
              <w:t>Professional attendance by a general practitioner at consulting rooms (other than a service to which another item in this Schedule applies), lasting at least 6 minutes and less than 20 minutes and including any of the following that are clinically relevant:</w:t>
            </w:r>
            <w:r>
              <w:rPr>
                <w:sz w:val="20"/>
                <w:szCs w:val="20"/>
              </w:rPr>
              <w:br/>
              <w:t>(a) taking a patient history;</w:t>
            </w:r>
            <w:r>
              <w:rPr>
                <w:sz w:val="20"/>
                <w:szCs w:val="20"/>
              </w:rPr>
              <w:br/>
              <w:t>(b) performing a clinical examination;</w:t>
            </w:r>
            <w:r>
              <w:rPr>
                <w:sz w:val="20"/>
                <w:szCs w:val="20"/>
              </w:rPr>
              <w:br/>
              <w:t>(c) arranging any necessary investigation;</w:t>
            </w:r>
            <w:r>
              <w:rPr>
                <w:sz w:val="20"/>
                <w:szCs w:val="20"/>
              </w:rPr>
              <w:br/>
              <w:t>(d) implementing a management plan;</w:t>
            </w:r>
            <w:r>
              <w:rPr>
                <w:sz w:val="20"/>
                <w:szCs w:val="20"/>
              </w:rPr>
              <w:br/>
              <w:t>(e) providing appropriate preventive health care;</w:t>
            </w:r>
            <w:r>
              <w:rPr>
                <w:sz w:val="20"/>
                <w:szCs w:val="20"/>
              </w:rPr>
              <w:br/>
              <w:t>for one or more health-related issues, with appropriate documentation</w:t>
            </w:r>
          </w:p>
          <w:p w14:paraId="3B984F37" w14:textId="77777777" w:rsidR="00154ABF" w:rsidRDefault="00154ABF">
            <w:r>
              <w:t>(See para AN.0.9, MN.1.7, AN.0.74, MN.1.8, MN.1.4, MN.1.3, MN.1.5, MN.1.6 of explanatory notes to this Category)</w:t>
            </w:r>
          </w:p>
          <w:p w14:paraId="5D23CB58" w14:textId="77777777" w:rsidR="00154ABF" w:rsidRDefault="00154ABF">
            <w:pPr>
              <w:tabs>
                <w:tab w:val="left" w:pos="1701"/>
              </w:tabs>
              <w:rPr>
                <w:b/>
                <w:sz w:val="20"/>
              </w:rPr>
            </w:pPr>
            <w:r>
              <w:rPr>
                <w:b/>
                <w:sz w:val="20"/>
              </w:rPr>
              <w:t xml:space="preserve">Fee: </w:t>
            </w:r>
            <w:r>
              <w:t>$42.85</w:t>
            </w:r>
            <w:r>
              <w:tab/>
            </w:r>
            <w:r>
              <w:rPr>
                <w:b/>
                <w:sz w:val="20"/>
              </w:rPr>
              <w:t xml:space="preserve">Benefit: </w:t>
            </w:r>
            <w:r>
              <w:t>100% = $42.85</w:t>
            </w:r>
          </w:p>
          <w:p w14:paraId="413CCB0E" w14:textId="77777777" w:rsidR="00154ABF" w:rsidRDefault="00154ABF">
            <w:pPr>
              <w:tabs>
                <w:tab w:val="left" w:pos="1701"/>
              </w:tabs>
            </w:pPr>
            <w:r>
              <w:rPr>
                <w:b/>
                <w:sz w:val="20"/>
              </w:rPr>
              <w:t xml:space="preserve">Extended Medicare Safety Net Cap: </w:t>
            </w:r>
            <w:r>
              <w:t>$128.55</w:t>
            </w:r>
          </w:p>
        </w:tc>
      </w:tr>
      <w:tr w:rsidR="00154ABF" w14:paraId="7A9084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80731F" w14:textId="77777777" w:rsidR="00154ABF" w:rsidRDefault="00154ABF">
            <w:pPr>
              <w:rPr>
                <w:b/>
              </w:rPr>
            </w:pPr>
            <w:r>
              <w:rPr>
                <w:b/>
              </w:rPr>
              <w:t>Fee</w:t>
            </w:r>
          </w:p>
          <w:p w14:paraId="32CD45BA" w14:textId="77777777" w:rsidR="00154ABF" w:rsidRDefault="00154ABF">
            <w:r>
              <w:t>24</w:t>
            </w:r>
          </w:p>
        </w:tc>
        <w:tc>
          <w:tcPr>
            <w:tcW w:w="0" w:type="auto"/>
            <w:tcMar>
              <w:top w:w="22" w:type="dxa"/>
              <w:left w:w="22" w:type="dxa"/>
              <w:bottom w:w="22" w:type="dxa"/>
              <w:right w:w="22" w:type="dxa"/>
            </w:tcMar>
            <w:vAlign w:val="bottom"/>
          </w:tcPr>
          <w:p w14:paraId="07F8C5C4" w14:textId="77777777" w:rsidR="00154ABF" w:rsidRDefault="00154ABF">
            <w:pPr>
              <w:spacing w:after="200"/>
              <w:rPr>
                <w:sz w:val="20"/>
                <w:szCs w:val="20"/>
              </w:rPr>
            </w:pPr>
            <w:r>
              <w:rPr>
                <w:sz w:val="20"/>
                <w:szCs w:val="20"/>
              </w:rPr>
              <w:t>Professional attendance by a general practitioner (other than attendance at consulting rooms or a residential aged care facility or a service to which another item in this Schedule applies), lasting at least 6 minutes and less than 20 minutes and including any of the following that are clinically relevant:</w:t>
            </w:r>
            <w:r>
              <w:rPr>
                <w:sz w:val="20"/>
                <w:szCs w:val="20"/>
              </w:rPr>
              <w:br/>
              <w:t>(a) taking a patient history;</w:t>
            </w:r>
            <w:r>
              <w:rPr>
                <w:sz w:val="20"/>
                <w:szCs w:val="20"/>
              </w:rPr>
              <w:br/>
              <w:t>(b) performing a clinical examination;</w:t>
            </w:r>
            <w:r>
              <w:rPr>
                <w:sz w:val="20"/>
                <w:szCs w:val="20"/>
              </w:rPr>
              <w:br/>
              <w:t>(c) arranging any necessary investigation;</w:t>
            </w:r>
            <w:r>
              <w:rPr>
                <w:sz w:val="20"/>
                <w:szCs w:val="20"/>
              </w:rPr>
              <w:br/>
              <w:t>(d) implementing a management plan;</w:t>
            </w:r>
            <w:r>
              <w:rPr>
                <w:sz w:val="20"/>
                <w:szCs w:val="20"/>
              </w:rPr>
              <w:br/>
              <w:t>(e) providing appropriate preventive health care;</w:t>
            </w:r>
            <w:r>
              <w:rPr>
                <w:sz w:val="20"/>
                <w:szCs w:val="20"/>
              </w:rPr>
              <w:br/>
              <w:t>for one or more health-related issues, with appropriate documentation—an attendance on one or more patients at one place on one occasion—each patient</w:t>
            </w:r>
          </w:p>
          <w:p w14:paraId="6DC7B7D5" w14:textId="77777777" w:rsidR="00154ABF" w:rsidRDefault="00154ABF">
            <w:r>
              <w:t>(See para AN.0.11, AN.0.13, AN.0.9, MN.1.7, AN.0.74, MN.1.8, MN.1.4, MN.1.3, MN.1.5, MN.1.6 of explanatory notes to this Category)</w:t>
            </w:r>
          </w:p>
          <w:p w14:paraId="21E45919" w14:textId="77777777" w:rsidR="00154ABF" w:rsidRDefault="00154ABF">
            <w:pPr>
              <w:rPr>
                <w:b/>
                <w:sz w:val="20"/>
              </w:rPr>
            </w:pPr>
            <w:r>
              <w:rPr>
                <w:b/>
                <w:sz w:val="20"/>
              </w:rPr>
              <w:t xml:space="preserve">Derived Fee: </w:t>
            </w:r>
            <w:r>
              <w:t>The fee for item 23, plus $30.00 divided by the number of patients seen, up to a maximum of six patients. For seven or more patients - the fee for item 23 plus $2.40 per patient.</w:t>
            </w:r>
          </w:p>
          <w:p w14:paraId="503ACB27" w14:textId="77777777" w:rsidR="00154ABF" w:rsidRDefault="00154ABF">
            <w:r>
              <w:rPr>
                <w:b/>
                <w:sz w:val="20"/>
              </w:rPr>
              <w:t xml:space="preserve">Extended Medicare Safety Net Cap: </w:t>
            </w:r>
            <w:r>
              <w:t>300% of the Derived fee for this item, or $500.00, whichever is the lesser amount</w:t>
            </w:r>
          </w:p>
        </w:tc>
      </w:tr>
      <w:tr w:rsidR="00154ABF" w14:paraId="262705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534A9E8" w14:textId="77777777" w:rsidR="00154ABF" w:rsidRDefault="00154ABF"/>
        </w:tc>
        <w:tc>
          <w:tcPr>
            <w:tcW w:w="0" w:type="auto"/>
            <w:tcMar>
              <w:top w:w="22" w:type="dxa"/>
              <w:left w:w="22" w:type="dxa"/>
              <w:bottom w:w="22" w:type="dxa"/>
              <w:right w:w="22" w:type="dxa"/>
            </w:tcMar>
          </w:tcPr>
          <w:p w14:paraId="2066E334" w14:textId="77777777" w:rsidR="00154ABF" w:rsidRDefault="00154ABF">
            <w:pPr>
              <w:jc w:val="center"/>
              <w:rPr>
                <w:rFonts w:ascii="Helvetica" w:eastAsia="Helvetica" w:hAnsi="Helvetica" w:cs="Helvetica"/>
              </w:rPr>
            </w:pPr>
            <w:r>
              <w:rPr>
                <w:rFonts w:ascii="Helvetica" w:eastAsia="Helvetica" w:hAnsi="Helvetica" w:cs="Helvetica"/>
              </w:rPr>
              <w:t>LEVEL C</w:t>
            </w:r>
          </w:p>
        </w:tc>
      </w:tr>
      <w:tr w:rsidR="00154ABF" w14:paraId="2419AF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F8ADCB" w14:textId="77777777" w:rsidR="00154ABF" w:rsidRDefault="00154ABF">
            <w:pPr>
              <w:rPr>
                <w:b/>
              </w:rPr>
            </w:pPr>
            <w:r>
              <w:rPr>
                <w:b/>
              </w:rPr>
              <w:t>Fee</w:t>
            </w:r>
          </w:p>
          <w:p w14:paraId="7C300CD3" w14:textId="77777777" w:rsidR="00154ABF" w:rsidRDefault="00154ABF">
            <w:r>
              <w:t>36</w:t>
            </w:r>
          </w:p>
        </w:tc>
        <w:tc>
          <w:tcPr>
            <w:tcW w:w="0" w:type="auto"/>
            <w:tcMar>
              <w:top w:w="22" w:type="dxa"/>
              <w:left w:w="22" w:type="dxa"/>
              <w:bottom w:w="22" w:type="dxa"/>
              <w:right w:w="22" w:type="dxa"/>
            </w:tcMar>
            <w:vAlign w:val="bottom"/>
          </w:tcPr>
          <w:p w14:paraId="5A68F0D0" w14:textId="77777777" w:rsidR="00154ABF" w:rsidRDefault="00154ABF">
            <w:pPr>
              <w:spacing w:after="200"/>
              <w:rPr>
                <w:sz w:val="20"/>
                <w:szCs w:val="20"/>
              </w:rPr>
            </w:pPr>
            <w:r>
              <w:rPr>
                <w:sz w:val="20"/>
                <w:szCs w:val="20"/>
              </w:rPr>
              <w:t xml:space="preserve">Professional attendance by a general practitioner at consulting rooms (other than a service to which another item in the table applies), lasting at least 20 minutes and including any of the following that are clinically relevant: </w:t>
            </w:r>
          </w:p>
          <w:p w14:paraId="06EB46A4" w14:textId="77777777" w:rsidR="00154ABF" w:rsidRDefault="00154ABF">
            <w:pPr>
              <w:spacing w:before="200" w:after="200"/>
              <w:ind w:left="285" w:hanging="285"/>
              <w:rPr>
                <w:sz w:val="20"/>
                <w:szCs w:val="20"/>
              </w:rPr>
            </w:pPr>
            <w:r>
              <w:rPr>
                <w:sz w:val="20"/>
                <w:szCs w:val="20"/>
              </w:rPr>
              <w:t xml:space="preserve">(a) taking a detailed patient history; </w:t>
            </w:r>
          </w:p>
          <w:p w14:paraId="0B01A459" w14:textId="77777777" w:rsidR="00154ABF" w:rsidRDefault="00154ABF">
            <w:pPr>
              <w:spacing w:before="200" w:after="200"/>
              <w:ind w:left="285" w:hanging="285"/>
              <w:rPr>
                <w:sz w:val="20"/>
                <w:szCs w:val="20"/>
              </w:rPr>
            </w:pPr>
            <w:r>
              <w:rPr>
                <w:sz w:val="20"/>
                <w:szCs w:val="20"/>
              </w:rPr>
              <w:t xml:space="preserve">(b) performing a clinical examination; </w:t>
            </w:r>
          </w:p>
          <w:p w14:paraId="590AA899" w14:textId="77777777" w:rsidR="00154ABF" w:rsidRDefault="00154ABF">
            <w:pPr>
              <w:spacing w:before="200" w:after="200"/>
              <w:ind w:left="285" w:hanging="285"/>
              <w:rPr>
                <w:sz w:val="20"/>
                <w:szCs w:val="20"/>
              </w:rPr>
            </w:pPr>
            <w:r>
              <w:rPr>
                <w:sz w:val="20"/>
                <w:szCs w:val="20"/>
              </w:rPr>
              <w:t xml:space="preserve">(c) arranging any necessary investigation; </w:t>
            </w:r>
          </w:p>
          <w:p w14:paraId="08F2CD40" w14:textId="77777777" w:rsidR="00154ABF" w:rsidRDefault="00154ABF">
            <w:pPr>
              <w:spacing w:before="200" w:after="200"/>
              <w:ind w:left="285" w:hanging="285"/>
              <w:rPr>
                <w:sz w:val="20"/>
                <w:szCs w:val="20"/>
              </w:rPr>
            </w:pPr>
            <w:r>
              <w:rPr>
                <w:sz w:val="20"/>
                <w:szCs w:val="20"/>
              </w:rPr>
              <w:t xml:space="preserve">(d) implementing a management plan; </w:t>
            </w:r>
          </w:p>
          <w:p w14:paraId="65B8D7A8" w14:textId="77777777" w:rsidR="00154ABF" w:rsidRDefault="00154ABF">
            <w:pPr>
              <w:spacing w:before="200" w:after="200"/>
              <w:ind w:left="285" w:hanging="285"/>
              <w:rPr>
                <w:sz w:val="20"/>
                <w:szCs w:val="20"/>
              </w:rPr>
            </w:pPr>
            <w:r>
              <w:rPr>
                <w:sz w:val="20"/>
                <w:szCs w:val="20"/>
              </w:rPr>
              <w:t xml:space="preserve">(e) providing appropriate preventive health care; </w:t>
            </w:r>
          </w:p>
          <w:p w14:paraId="7F3625D7" w14:textId="77777777" w:rsidR="00154ABF" w:rsidRDefault="00154ABF">
            <w:pPr>
              <w:spacing w:before="200" w:after="200"/>
              <w:rPr>
                <w:sz w:val="20"/>
                <w:szCs w:val="20"/>
              </w:rPr>
            </w:pPr>
            <w:r>
              <w:rPr>
                <w:sz w:val="20"/>
                <w:szCs w:val="20"/>
              </w:rPr>
              <w:t xml:space="preserve">for one or more health-related issues, with appropriate documentation-each attendance </w:t>
            </w:r>
          </w:p>
          <w:p w14:paraId="5B5692D4" w14:textId="77777777" w:rsidR="00154ABF" w:rsidRDefault="00154ABF">
            <w:r>
              <w:t>(See para AN.0.9, MN.1.7, AN.0.74, MN.1.8, MN.1.4, MN.1.3, MN.1.5, MN.1.6 of explanatory notes to this Category)</w:t>
            </w:r>
          </w:p>
          <w:p w14:paraId="234BB43F" w14:textId="77777777" w:rsidR="00154ABF" w:rsidRDefault="00154ABF">
            <w:pPr>
              <w:tabs>
                <w:tab w:val="left" w:pos="1701"/>
              </w:tabs>
              <w:rPr>
                <w:b/>
                <w:sz w:val="20"/>
              </w:rPr>
            </w:pPr>
            <w:r>
              <w:rPr>
                <w:b/>
                <w:sz w:val="20"/>
              </w:rPr>
              <w:t xml:space="preserve">Fee: </w:t>
            </w:r>
            <w:r>
              <w:t>$82.90</w:t>
            </w:r>
            <w:r>
              <w:tab/>
            </w:r>
            <w:r>
              <w:rPr>
                <w:b/>
                <w:sz w:val="20"/>
              </w:rPr>
              <w:t xml:space="preserve">Benefit: </w:t>
            </w:r>
            <w:r>
              <w:t>100% = $82.90</w:t>
            </w:r>
          </w:p>
          <w:p w14:paraId="2A4E9793" w14:textId="77777777" w:rsidR="00154ABF" w:rsidRDefault="00154ABF">
            <w:pPr>
              <w:tabs>
                <w:tab w:val="left" w:pos="1701"/>
              </w:tabs>
            </w:pPr>
            <w:r>
              <w:rPr>
                <w:b/>
                <w:sz w:val="20"/>
              </w:rPr>
              <w:lastRenderedPageBreak/>
              <w:t xml:space="preserve">Extended Medicare Safety Net Cap: </w:t>
            </w:r>
            <w:r>
              <w:t>$248.70</w:t>
            </w:r>
          </w:p>
        </w:tc>
      </w:tr>
      <w:tr w:rsidR="00154ABF" w14:paraId="610F95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633EB4" w14:textId="77777777" w:rsidR="00154ABF" w:rsidRDefault="00154ABF">
            <w:pPr>
              <w:rPr>
                <w:b/>
              </w:rPr>
            </w:pPr>
            <w:r>
              <w:rPr>
                <w:b/>
              </w:rPr>
              <w:lastRenderedPageBreak/>
              <w:t>Fee</w:t>
            </w:r>
          </w:p>
          <w:p w14:paraId="62692694" w14:textId="77777777" w:rsidR="00154ABF" w:rsidRDefault="00154ABF">
            <w:r>
              <w:t>37</w:t>
            </w:r>
          </w:p>
        </w:tc>
        <w:tc>
          <w:tcPr>
            <w:tcW w:w="0" w:type="auto"/>
            <w:tcMar>
              <w:top w:w="22" w:type="dxa"/>
              <w:left w:w="22" w:type="dxa"/>
              <w:bottom w:w="22" w:type="dxa"/>
              <w:right w:w="22" w:type="dxa"/>
            </w:tcMar>
            <w:vAlign w:val="bottom"/>
          </w:tcPr>
          <w:p w14:paraId="76F9D587" w14:textId="77777777" w:rsidR="00154ABF" w:rsidRDefault="00154ABF">
            <w:pPr>
              <w:spacing w:after="200"/>
              <w:rPr>
                <w:sz w:val="20"/>
                <w:szCs w:val="20"/>
              </w:rPr>
            </w:pPr>
            <w:r>
              <w:rPr>
                <w:sz w:val="20"/>
                <w:szCs w:val="20"/>
              </w:rPr>
              <w:t xml:space="preserve">Professional attendance by a general practitioner (other than attendance at consulting rooms or a residential aged care facility or a service to which another item in the table applies), lasting at least 20 minutes and including any of the following that are clinically relevant: </w:t>
            </w:r>
          </w:p>
          <w:p w14:paraId="69818D1C" w14:textId="77777777" w:rsidR="00154ABF" w:rsidRDefault="00154ABF">
            <w:pPr>
              <w:spacing w:before="200" w:after="200"/>
              <w:ind w:left="285" w:hanging="285"/>
              <w:rPr>
                <w:sz w:val="20"/>
                <w:szCs w:val="20"/>
              </w:rPr>
            </w:pPr>
            <w:r>
              <w:rPr>
                <w:sz w:val="20"/>
                <w:szCs w:val="20"/>
              </w:rPr>
              <w:t xml:space="preserve">(a) taking a detailed patient history; </w:t>
            </w:r>
          </w:p>
          <w:p w14:paraId="2A0F48C2" w14:textId="77777777" w:rsidR="00154ABF" w:rsidRDefault="00154ABF">
            <w:pPr>
              <w:spacing w:before="200" w:after="200"/>
              <w:ind w:left="285" w:hanging="285"/>
              <w:rPr>
                <w:sz w:val="20"/>
                <w:szCs w:val="20"/>
              </w:rPr>
            </w:pPr>
            <w:r>
              <w:rPr>
                <w:sz w:val="20"/>
                <w:szCs w:val="20"/>
              </w:rPr>
              <w:t xml:space="preserve">(b) performing a clinical examination; </w:t>
            </w:r>
          </w:p>
          <w:p w14:paraId="27670F4C" w14:textId="77777777" w:rsidR="00154ABF" w:rsidRDefault="00154ABF">
            <w:pPr>
              <w:spacing w:before="200" w:after="200"/>
              <w:ind w:left="285" w:hanging="285"/>
              <w:rPr>
                <w:sz w:val="20"/>
                <w:szCs w:val="20"/>
              </w:rPr>
            </w:pPr>
            <w:r>
              <w:rPr>
                <w:sz w:val="20"/>
                <w:szCs w:val="20"/>
              </w:rPr>
              <w:t xml:space="preserve">(c) arranging any necessary investigation; </w:t>
            </w:r>
          </w:p>
          <w:p w14:paraId="37C2A1C3" w14:textId="77777777" w:rsidR="00154ABF" w:rsidRDefault="00154ABF">
            <w:pPr>
              <w:spacing w:before="200" w:after="200"/>
              <w:ind w:left="285" w:hanging="285"/>
              <w:rPr>
                <w:sz w:val="20"/>
                <w:szCs w:val="20"/>
              </w:rPr>
            </w:pPr>
            <w:r>
              <w:rPr>
                <w:sz w:val="20"/>
                <w:szCs w:val="20"/>
              </w:rPr>
              <w:t xml:space="preserve">(d) implementing a management plan; </w:t>
            </w:r>
          </w:p>
          <w:p w14:paraId="40C496CC" w14:textId="77777777" w:rsidR="00154ABF" w:rsidRDefault="00154ABF">
            <w:pPr>
              <w:spacing w:before="200" w:after="200"/>
              <w:ind w:left="285" w:hanging="285"/>
              <w:rPr>
                <w:sz w:val="20"/>
                <w:szCs w:val="20"/>
              </w:rPr>
            </w:pPr>
            <w:r>
              <w:rPr>
                <w:sz w:val="20"/>
                <w:szCs w:val="20"/>
              </w:rPr>
              <w:t xml:space="preserve">(e) providing appropriate preventive health care; </w:t>
            </w:r>
          </w:p>
          <w:p w14:paraId="50D9EB99" w14:textId="77777777" w:rsidR="00154ABF" w:rsidRDefault="00154ABF">
            <w:pPr>
              <w:spacing w:before="200" w:after="200"/>
              <w:rPr>
                <w:sz w:val="20"/>
                <w:szCs w:val="20"/>
              </w:rPr>
            </w:pPr>
            <w:r>
              <w:rPr>
                <w:sz w:val="20"/>
                <w:szCs w:val="20"/>
              </w:rPr>
              <w:t xml:space="preserve">for one or more health-related issues, with appropriate documentation-an attendance on one or more patients at one place on one occasion-each patient </w:t>
            </w:r>
          </w:p>
          <w:p w14:paraId="53301E1A" w14:textId="77777777" w:rsidR="00154ABF" w:rsidRDefault="00154ABF">
            <w:r>
              <w:t>(See para AN.0.11, AN.0.13, AN.0.9, MN.1.7, AN.0.74, MN.1.8, MN.1.4, MN.1.3, MN.1.5, MN.1.6 of explanatory notes to this Category)</w:t>
            </w:r>
          </w:p>
          <w:p w14:paraId="77FFBD42" w14:textId="77777777" w:rsidR="00154ABF" w:rsidRDefault="00154ABF">
            <w:pPr>
              <w:rPr>
                <w:b/>
                <w:sz w:val="20"/>
              </w:rPr>
            </w:pPr>
            <w:r>
              <w:rPr>
                <w:b/>
                <w:sz w:val="20"/>
              </w:rPr>
              <w:t xml:space="preserve">Derived Fee: </w:t>
            </w:r>
            <w:r>
              <w:t>The fee for item 36, plus $30.00 divided by the number of patients seen, up to a maximum of six patients. For seven or more patients - the fee for item 36 plus $2.40 per patient.</w:t>
            </w:r>
          </w:p>
          <w:p w14:paraId="290C89CF" w14:textId="77777777" w:rsidR="00154ABF" w:rsidRDefault="00154ABF">
            <w:r>
              <w:rPr>
                <w:b/>
                <w:sz w:val="20"/>
              </w:rPr>
              <w:t xml:space="preserve">Extended Medicare Safety Net Cap: </w:t>
            </w:r>
            <w:r>
              <w:t>300% of the Derived fee for this item, or $500.00, whichever is the lesser amount</w:t>
            </w:r>
          </w:p>
        </w:tc>
      </w:tr>
      <w:tr w:rsidR="00154ABF" w14:paraId="1973D8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DE17EA7" w14:textId="77777777" w:rsidR="00154ABF" w:rsidRDefault="00154ABF"/>
        </w:tc>
        <w:tc>
          <w:tcPr>
            <w:tcW w:w="0" w:type="auto"/>
            <w:tcMar>
              <w:top w:w="22" w:type="dxa"/>
              <w:left w:w="22" w:type="dxa"/>
              <w:bottom w:w="22" w:type="dxa"/>
              <w:right w:w="22" w:type="dxa"/>
            </w:tcMar>
          </w:tcPr>
          <w:p w14:paraId="3EC4A828" w14:textId="77777777" w:rsidR="00154ABF" w:rsidRDefault="00154ABF">
            <w:pPr>
              <w:jc w:val="center"/>
              <w:rPr>
                <w:rFonts w:ascii="Helvetica" w:eastAsia="Helvetica" w:hAnsi="Helvetica" w:cs="Helvetica"/>
              </w:rPr>
            </w:pPr>
            <w:r>
              <w:rPr>
                <w:rFonts w:ascii="Helvetica" w:eastAsia="Helvetica" w:hAnsi="Helvetica" w:cs="Helvetica"/>
              </w:rPr>
              <w:t>LEVEL D</w:t>
            </w:r>
          </w:p>
        </w:tc>
      </w:tr>
      <w:tr w:rsidR="00154ABF" w14:paraId="57FF29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345C8B" w14:textId="77777777" w:rsidR="00154ABF" w:rsidRDefault="00154ABF">
            <w:pPr>
              <w:rPr>
                <w:b/>
              </w:rPr>
            </w:pPr>
            <w:r>
              <w:rPr>
                <w:b/>
              </w:rPr>
              <w:t>Fee</w:t>
            </w:r>
          </w:p>
          <w:p w14:paraId="4FCEF099" w14:textId="77777777" w:rsidR="00154ABF" w:rsidRDefault="00154ABF">
            <w:r>
              <w:t>44</w:t>
            </w:r>
          </w:p>
        </w:tc>
        <w:tc>
          <w:tcPr>
            <w:tcW w:w="0" w:type="auto"/>
            <w:tcMar>
              <w:top w:w="22" w:type="dxa"/>
              <w:left w:w="22" w:type="dxa"/>
              <w:bottom w:w="22" w:type="dxa"/>
              <w:right w:w="22" w:type="dxa"/>
            </w:tcMar>
            <w:vAlign w:val="bottom"/>
          </w:tcPr>
          <w:p w14:paraId="50F10EF3" w14:textId="77777777" w:rsidR="00154ABF" w:rsidRDefault="00154ABF">
            <w:pPr>
              <w:spacing w:after="200"/>
              <w:rPr>
                <w:sz w:val="20"/>
                <w:szCs w:val="20"/>
              </w:rPr>
            </w:pPr>
            <w:r>
              <w:rPr>
                <w:sz w:val="20"/>
                <w:szCs w:val="20"/>
              </w:rPr>
              <w:t xml:space="preserve">Professional attendance by a general practitioner at consulting rooms (other than a service to which another item in the table applies), lasting at least 40 minutes and including any of the following that are clinically relevant: </w:t>
            </w:r>
          </w:p>
          <w:p w14:paraId="4AD7534C" w14:textId="77777777" w:rsidR="00154ABF" w:rsidRDefault="00154ABF">
            <w:pPr>
              <w:spacing w:before="200" w:after="200"/>
              <w:ind w:left="285" w:hanging="285"/>
              <w:rPr>
                <w:sz w:val="20"/>
                <w:szCs w:val="20"/>
              </w:rPr>
            </w:pPr>
            <w:r>
              <w:rPr>
                <w:sz w:val="20"/>
                <w:szCs w:val="20"/>
              </w:rPr>
              <w:t xml:space="preserve">(a) taking an extensive patient history; </w:t>
            </w:r>
          </w:p>
          <w:p w14:paraId="41A36E57" w14:textId="77777777" w:rsidR="00154ABF" w:rsidRDefault="00154ABF">
            <w:pPr>
              <w:spacing w:before="200" w:after="200"/>
              <w:ind w:left="285" w:hanging="285"/>
              <w:rPr>
                <w:sz w:val="20"/>
                <w:szCs w:val="20"/>
              </w:rPr>
            </w:pPr>
            <w:r>
              <w:rPr>
                <w:sz w:val="20"/>
                <w:szCs w:val="20"/>
              </w:rPr>
              <w:t xml:space="preserve">(b) performing a clinical examination; </w:t>
            </w:r>
          </w:p>
          <w:p w14:paraId="35CCD061" w14:textId="77777777" w:rsidR="00154ABF" w:rsidRDefault="00154ABF">
            <w:pPr>
              <w:spacing w:before="200" w:after="200"/>
              <w:ind w:left="285" w:hanging="285"/>
              <w:rPr>
                <w:sz w:val="20"/>
                <w:szCs w:val="20"/>
              </w:rPr>
            </w:pPr>
            <w:r>
              <w:rPr>
                <w:sz w:val="20"/>
                <w:szCs w:val="20"/>
              </w:rPr>
              <w:t xml:space="preserve">(c) arranging any necessary investigation; </w:t>
            </w:r>
          </w:p>
          <w:p w14:paraId="0D62EBBD" w14:textId="77777777" w:rsidR="00154ABF" w:rsidRDefault="00154ABF">
            <w:pPr>
              <w:spacing w:before="200" w:after="200"/>
              <w:ind w:left="285" w:hanging="285"/>
              <w:rPr>
                <w:sz w:val="20"/>
                <w:szCs w:val="20"/>
              </w:rPr>
            </w:pPr>
            <w:r>
              <w:rPr>
                <w:sz w:val="20"/>
                <w:szCs w:val="20"/>
              </w:rPr>
              <w:t xml:space="preserve">(d) implementing a management plan; </w:t>
            </w:r>
          </w:p>
          <w:p w14:paraId="26FA649D" w14:textId="77777777" w:rsidR="00154ABF" w:rsidRDefault="00154ABF">
            <w:pPr>
              <w:spacing w:before="200" w:after="200"/>
              <w:ind w:left="285" w:hanging="285"/>
              <w:rPr>
                <w:sz w:val="20"/>
                <w:szCs w:val="20"/>
              </w:rPr>
            </w:pPr>
            <w:r>
              <w:rPr>
                <w:sz w:val="20"/>
                <w:szCs w:val="20"/>
              </w:rPr>
              <w:t xml:space="preserve">(e) providing appropriate preventive health care; </w:t>
            </w:r>
          </w:p>
          <w:p w14:paraId="6EF2A24A" w14:textId="77777777" w:rsidR="00154ABF" w:rsidRDefault="00154ABF">
            <w:pPr>
              <w:spacing w:before="200" w:after="200"/>
              <w:rPr>
                <w:sz w:val="20"/>
                <w:szCs w:val="20"/>
              </w:rPr>
            </w:pPr>
            <w:r>
              <w:rPr>
                <w:sz w:val="20"/>
                <w:szCs w:val="20"/>
              </w:rPr>
              <w:t xml:space="preserve">for one or more health-related issues, with appropriate documentation-each attendance </w:t>
            </w:r>
          </w:p>
          <w:p w14:paraId="6D48E71E" w14:textId="77777777" w:rsidR="00154ABF" w:rsidRDefault="00154ABF">
            <w:r>
              <w:t>(See para AN.0.9, MN.1.7, AN.0.74, MN.1.8, MN.1.4, MN.1.3, MN.1.5, MN.1.6 of explanatory notes to this Category)</w:t>
            </w:r>
          </w:p>
          <w:p w14:paraId="20D75C04" w14:textId="77777777" w:rsidR="00154ABF" w:rsidRDefault="00154ABF">
            <w:pPr>
              <w:tabs>
                <w:tab w:val="left" w:pos="1701"/>
              </w:tabs>
              <w:rPr>
                <w:b/>
                <w:sz w:val="20"/>
              </w:rPr>
            </w:pPr>
            <w:r>
              <w:rPr>
                <w:b/>
                <w:sz w:val="20"/>
              </w:rPr>
              <w:t xml:space="preserve">Fee: </w:t>
            </w:r>
            <w:r>
              <w:t>$122.15</w:t>
            </w:r>
            <w:r>
              <w:tab/>
            </w:r>
            <w:r>
              <w:rPr>
                <w:b/>
                <w:sz w:val="20"/>
              </w:rPr>
              <w:t xml:space="preserve">Benefit: </w:t>
            </w:r>
            <w:r>
              <w:t>100% = $122.15</w:t>
            </w:r>
          </w:p>
          <w:p w14:paraId="00F1D182" w14:textId="77777777" w:rsidR="00154ABF" w:rsidRDefault="00154ABF">
            <w:pPr>
              <w:tabs>
                <w:tab w:val="left" w:pos="1701"/>
              </w:tabs>
            </w:pPr>
            <w:r>
              <w:rPr>
                <w:b/>
                <w:sz w:val="20"/>
              </w:rPr>
              <w:t xml:space="preserve">Extended Medicare Safety Net Cap: </w:t>
            </w:r>
            <w:r>
              <w:t>$366.45</w:t>
            </w:r>
          </w:p>
        </w:tc>
      </w:tr>
      <w:tr w:rsidR="00154ABF" w14:paraId="3D6C94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F021E0" w14:textId="77777777" w:rsidR="00154ABF" w:rsidRDefault="00154ABF">
            <w:pPr>
              <w:rPr>
                <w:b/>
              </w:rPr>
            </w:pPr>
            <w:r>
              <w:rPr>
                <w:b/>
              </w:rPr>
              <w:t>Fee</w:t>
            </w:r>
          </w:p>
          <w:p w14:paraId="01509639" w14:textId="77777777" w:rsidR="00154ABF" w:rsidRDefault="00154ABF">
            <w:r>
              <w:t>47</w:t>
            </w:r>
          </w:p>
        </w:tc>
        <w:tc>
          <w:tcPr>
            <w:tcW w:w="0" w:type="auto"/>
            <w:tcMar>
              <w:top w:w="22" w:type="dxa"/>
              <w:left w:w="22" w:type="dxa"/>
              <w:bottom w:w="22" w:type="dxa"/>
              <w:right w:w="22" w:type="dxa"/>
            </w:tcMar>
            <w:vAlign w:val="bottom"/>
          </w:tcPr>
          <w:p w14:paraId="0B9FC853" w14:textId="77777777" w:rsidR="00154ABF" w:rsidRDefault="00154ABF">
            <w:pPr>
              <w:spacing w:after="200"/>
              <w:rPr>
                <w:sz w:val="20"/>
                <w:szCs w:val="20"/>
              </w:rPr>
            </w:pPr>
            <w:r>
              <w:rPr>
                <w:sz w:val="20"/>
                <w:szCs w:val="20"/>
              </w:rPr>
              <w:t xml:space="preserve">Professional attendance by a general practitioner (other than attendance at consulting rooms or a residential aged care facility or a service to which another item in the table applies), lasting at least 40 minutes and including any of the following that are clinically relevant: </w:t>
            </w:r>
          </w:p>
          <w:p w14:paraId="0BD4D3CD" w14:textId="77777777" w:rsidR="00154ABF" w:rsidRDefault="00154ABF">
            <w:pPr>
              <w:spacing w:before="200" w:after="200"/>
              <w:ind w:left="285" w:hanging="285"/>
              <w:rPr>
                <w:sz w:val="20"/>
                <w:szCs w:val="20"/>
              </w:rPr>
            </w:pPr>
            <w:r>
              <w:rPr>
                <w:sz w:val="20"/>
                <w:szCs w:val="20"/>
              </w:rPr>
              <w:t xml:space="preserve">(a) taking an extensive patient history; </w:t>
            </w:r>
          </w:p>
          <w:p w14:paraId="7ECE0E90" w14:textId="77777777" w:rsidR="00154ABF" w:rsidRDefault="00154ABF">
            <w:pPr>
              <w:spacing w:before="200" w:after="200"/>
              <w:ind w:left="285" w:hanging="285"/>
              <w:rPr>
                <w:sz w:val="20"/>
                <w:szCs w:val="20"/>
              </w:rPr>
            </w:pPr>
            <w:r>
              <w:rPr>
                <w:sz w:val="20"/>
                <w:szCs w:val="20"/>
              </w:rPr>
              <w:t xml:space="preserve">(b) performing a clinical examination; </w:t>
            </w:r>
          </w:p>
          <w:p w14:paraId="42119D84" w14:textId="77777777" w:rsidR="00154ABF" w:rsidRDefault="00154ABF">
            <w:pPr>
              <w:spacing w:before="200" w:after="200"/>
              <w:ind w:left="285" w:hanging="285"/>
              <w:rPr>
                <w:sz w:val="20"/>
                <w:szCs w:val="20"/>
              </w:rPr>
            </w:pPr>
            <w:r>
              <w:rPr>
                <w:sz w:val="20"/>
                <w:szCs w:val="20"/>
              </w:rPr>
              <w:t xml:space="preserve">(c) arranging any necessary investigation; </w:t>
            </w:r>
          </w:p>
          <w:p w14:paraId="38D4A21A" w14:textId="77777777" w:rsidR="00154ABF" w:rsidRDefault="00154ABF">
            <w:pPr>
              <w:spacing w:before="200" w:after="200"/>
              <w:ind w:left="285" w:hanging="285"/>
              <w:rPr>
                <w:sz w:val="20"/>
                <w:szCs w:val="20"/>
              </w:rPr>
            </w:pPr>
            <w:r>
              <w:rPr>
                <w:sz w:val="20"/>
                <w:szCs w:val="20"/>
              </w:rPr>
              <w:lastRenderedPageBreak/>
              <w:t xml:space="preserve">(d) implementing a management plan; </w:t>
            </w:r>
          </w:p>
          <w:p w14:paraId="505B8E6B" w14:textId="77777777" w:rsidR="00154ABF" w:rsidRDefault="00154ABF">
            <w:pPr>
              <w:spacing w:before="200" w:after="200"/>
              <w:ind w:left="285" w:hanging="285"/>
              <w:rPr>
                <w:sz w:val="20"/>
                <w:szCs w:val="20"/>
              </w:rPr>
            </w:pPr>
            <w:r>
              <w:rPr>
                <w:sz w:val="20"/>
                <w:szCs w:val="20"/>
              </w:rPr>
              <w:t xml:space="preserve">(e) providing appropriate preventive health care; </w:t>
            </w:r>
          </w:p>
          <w:p w14:paraId="637389F1" w14:textId="77777777" w:rsidR="00154ABF" w:rsidRDefault="00154ABF">
            <w:pPr>
              <w:spacing w:before="200" w:after="200"/>
              <w:rPr>
                <w:sz w:val="20"/>
                <w:szCs w:val="20"/>
              </w:rPr>
            </w:pPr>
            <w:r>
              <w:rPr>
                <w:sz w:val="20"/>
                <w:szCs w:val="20"/>
              </w:rPr>
              <w:t xml:space="preserve">for one or more health-related issues, with appropriate documentation-an attendance on one or more patients at one place on one occasion-each patient </w:t>
            </w:r>
          </w:p>
          <w:p w14:paraId="627FD20B" w14:textId="77777777" w:rsidR="00154ABF" w:rsidRDefault="00154ABF">
            <w:r>
              <w:t>(See para AN.0.11, AN.0.13, AN.0.9, MN.1.7, AN.0.74, MN.1.8, MN.1.4, MN.1.3, MN.1.5, MN.1.6 of explanatory notes to this Category)</w:t>
            </w:r>
          </w:p>
          <w:p w14:paraId="5CA9D4A0" w14:textId="77777777" w:rsidR="00154ABF" w:rsidRDefault="00154ABF">
            <w:pPr>
              <w:rPr>
                <w:b/>
                <w:sz w:val="20"/>
              </w:rPr>
            </w:pPr>
            <w:r>
              <w:rPr>
                <w:b/>
                <w:sz w:val="20"/>
              </w:rPr>
              <w:t xml:space="preserve">Derived Fee: </w:t>
            </w:r>
            <w:r>
              <w:t>The fee for item 44, plus $30.00 divided by the number of patients seen, up to a maximum of six patients. For seven or more patients - the fee for item 44 plus $2.40 per patient.</w:t>
            </w:r>
          </w:p>
          <w:p w14:paraId="7A4ED5CA" w14:textId="77777777" w:rsidR="00154ABF" w:rsidRDefault="00154ABF">
            <w:r>
              <w:rPr>
                <w:b/>
                <w:sz w:val="20"/>
              </w:rPr>
              <w:t xml:space="preserve">Extended Medicare Safety Net Cap: </w:t>
            </w:r>
            <w:r>
              <w:t>300% of the Derived fee for this item, or $500.00, whichever is the lesser amount</w:t>
            </w:r>
          </w:p>
        </w:tc>
      </w:tr>
    </w:tbl>
    <w:p w14:paraId="097C7A0F" w14:textId="77777777" w:rsidR="00A77B3E" w:rsidRDefault="00A77B3E">
      <w:pPr>
        <w:keepLines/>
        <w:rPr>
          <w:rFonts w:ascii="Helvetica" w:eastAsia="Helvetica" w:hAnsi="Helvetica" w:cs="Helvetica"/>
          <w:b/>
        </w:rPr>
        <w:sectPr w:rsidR="00A77B3E">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92CC9C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F8C0497" w14:textId="77777777">
              <w:tc>
                <w:tcPr>
                  <w:tcW w:w="2500" w:type="pct"/>
                  <w:tcBorders>
                    <w:top w:val="nil"/>
                    <w:left w:val="nil"/>
                    <w:bottom w:val="nil"/>
                    <w:right w:val="nil"/>
                  </w:tcBorders>
                  <w:tcMar>
                    <w:top w:w="22" w:type="dxa"/>
                    <w:left w:w="0" w:type="dxa"/>
                    <w:bottom w:w="22" w:type="dxa"/>
                    <w:right w:w="0" w:type="dxa"/>
                  </w:tcMar>
                  <w:vAlign w:val="bottom"/>
                </w:tcPr>
                <w:p w14:paraId="0763356B" w14:textId="77777777" w:rsidR="00A77B3E" w:rsidRDefault="00A77B3E">
                  <w:pPr>
                    <w:keepLines/>
                    <w:rPr>
                      <w:rFonts w:ascii="Helvetica" w:eastAsia="Helvetica" w:hAnsi="Helvetica" w:cs="Helvetica"/>
                      <w:b/>
                      <w:sz w:val="20"/>
                    </w:rPr>
                  </w:pPr>
                  <w:r>
                    <w:rPr>
                      <w:rFonts w:ascii="Helvetica" w:eastAsia="Helvetica" w:hAnsi="Helvetica" w:cs="Helvetica"/>
                      <w:b/>
                      <w:sz w:val="20"/>
                    </w:rPr>
                    <w:t>A2. OTHER NON-REFERRED ATTENDANCES TO WHICH NO OTHER ITEM APPLIES</w:t>
                  </w:r>
                </w:p>
              </w:tc>
              <w:tc>
                <w:tcPr>
                  <w:tcW w:w="2500" w:type="pct"/>
                  <w:tcBorders>
                    <w:top w:val="nil"/>
                    <w:left w:val="nil"/>
                    <w:bottom w:val="nil"/>
                    <w:right w:val="nil"/>
                  </w:tcBorders>
                  <w:tcMar>
                    <w:top w:w="22" w:type="dxa"/>
                    <w:left w:w="0" w:type="dxa"/>
                    <w:bottom w:w="22" w:type="dxa"/>
                    <w:right w:w="0" w:type="dxa"/>
                  </w:tcMar>
                  <w:vAlign w:val="bottom"/>
                </w:tcPr>
                <w:p w14:paraId="0405048B"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OTHER MEDICAL PRACTITIONER ATTENDANCES</w:t>
                  </w:r>
                </w:p>
              </w:tc>
            </w:tr>
          </w:tbl>
          <w:p w14:paraId="4998E242" w14:textId="77777777" w:rsidR="00A77B3E" w:rsidRDefault="00A77B3E">
            <w:pPr>
              <w:keepLines/>
              <w:rPr>
                <w:rFonts w:ascii="Helvetica" w:eastAsia="Helvetica" w:hAnsi="Helvetica" w:cs="Helvetica"/>
                <w:b/>
              </w:rPr>
            </w:pPr>
          </w:p>
        </w:tc>
      </w:tr>
      <w:tr w:rsidR="00154ABF" w14:paraId="512D24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646B6C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1DEF36B" w14:textId="77777777" w:rsidR="00A77B3E" w:rsidRDefault="00A77B3E">
            <w:pPr>
              <w:pStyle w:val="Heading2"/>
              <w:spacing w:before="120"/>
              <w:rPr>
                <w:rFonts w:ascii="Helvetica" w:eastAsia="Helvetica" w:hAnsi="Helvetica" w:cs="Helvetica"/>
                <w:i w:val="0"/>
                <w:sz w:val="18"/>
              </w:rPr>
            </w:pPr>
            <w:bookmarkStart w:id="10" w:name="_Toc169792877"/>
            <w:r>
              <w:rPr>
                <w:rFonts w:ascii="Helvetica" w:eastAsia="Helvetica" w:hAnsi="Helvetica" w:cs="Helvetica"/>
                <w:i w:val="0"/>
                <w:sz w:val="18"/>
              </w:rPr>
              <w:t>Group A2. Other Non-Referred Attendances To Which No Other Item Applies</w:t>
            </w:r>
            <w:bookmarkEnd w:id="10"/>
          </w:p>
        </w:tc>
      </w:tr>
      <w:tr w:rsidR="00154ABF" w14:paraId="43FA8E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BE84553"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8B85DFE"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 w:name="_Toc169792878"/>
            <w:r>
              <w:rPr>
                <w:rFonts w:ascii="Helvetica" w:eastAsia="Helvetica" w:hAnsi="Helvetica" w:cs="Helvetica"/>
                <w:b w:val="0"/>
                <w:sz w:val="18"/>
              </w:rPr>
              <w:t>Subgroup 1. Other Medical Practitioner Attendances</w:t>
            </w:r>
            <w:bookmarkEnd w:id="11"/>
          </w:p>
        </w:tc>
      </w:tr>
      <w:tr w:rsidR="00154ABF" w14:paraId="7C970B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440FED" w14:textId="77777777" w:rsidR="00154ABF" w:rsidRDefault="00154ABF">
            <w:r>
              <w:t>151</w:t>
            </w:r>
          </w:p>
        </w:tc>
        <w:tc>
          <w:tcPr>
            <w:tcW w:w="0" w:type="auto"/>
            <w:tcMar>
              <w:top w:w="22" w:type="dxa"/>
              <w:left w:w="22" w:type="dxa"/>
              <w:bottom w:w="22" w:type="dxa"/>
              <w:right w:w="22" w:type="dxa"/>
            </w:tcMar>
            <w:vAlign w:val="bottom"/>
          </w:tcPr>
          <w:p w14:paraId="1423FAAD" w14:textId="77777777" w:rsidR="00154ABF" w:rsidRDefault="00154ABF">
            <w:pPr>
              <w:spacing w:after="200"/>
              <w:rPr>
                <w:sz w:val="20"/>
                <w:szCs w:val="20"/>
              </w:rPr>
            </w:pPr>
            <w:r>
              <w:rPr>
                <w:sz w:val="20"/>
                <w:szCs w:val="20"/>
              </w:rPr>
              <w:t>Professional attendance at consulting rooms lasting more than 60 minutes (other than a service to which any other item applies) by:</w:t>
            </w:r>
            <w:r>
              <w:rPr>
                <w:sz w:val="20"/>
                <w:szCs w:val="20"/>
              </w:rPr>
              <w:br/>
              <w:t>(a) a medical practitioner who is not a general practitioner; or</w:t>
            </w:r>
            <w:r>
              <w:rPr>
                <w:sz w:val="20"/>
                <w:szCs w:val="20"/>
              </w:rPr>
              <w:br/>
              <w:t>(b) a Group A1 disqualified general practitioner</w:t>
            </w:r>
          </w:p>
          <w:p w14:paraId="435470D3" w14:textId="77777777" w:rsidR="00154ABF" w:rsidRDefault="00154ABF">
            <w:r>
              <w:t>(See para AN.2.1, AN.7.2, MN.1.7, MN.1.8, AN.0.9, MN.1.4, MN.1.3, MN.1.5, MN.1.6 of explanatory notes to this Category)</w:t>
            </w:r>
          </w:p>
          <w:p w14:paraId="19792E6A" w14:textId="77777777" w:rsidR="00154ABF" w:rsidRDefault="00154ABF">
            <w:pPr>
              <w:tabs>
                <w:tab w:val="left" w:pos="1701"/>
              </w:tabs>
              <w:rPr>
                <w:b/>
                <w:sz w:val="20"/>
              </w:rPr>
            </w:pPr>
            <w:r>
              <w:rPr>
                <w:b/>
                <w:sz w:val="20"/>
              </w:rPr>
              <w:t xml:space="preserve">Fee: </w:t>
            </w:r>
            <w:r>
              <w:t>$98.40</w:t>
            </w:r>
            <w:r>
              <w:tab/>
            </w:r>
            <w:r>
              <w:rPr>
                <w:b/>
                <w:sz w:val="20"/>
              </w:rPr>
              <w:t xml:space="preserve">Benefit: </w:t>
            </w:r>
            <w:r>
              <w:t>100% = $98.40</w:t>
            </w:r>
          </w:p>
          <w:p w14:paraId="58F6513A" w14:textId="77777777" w:rsidR="00154ABF" w:rsidRDefault="00154ABF">
            <w:pPr>
              <w:tabs>
                <w:tab w:val="left" w:pos="1701"/>
              </w:tabs>
            </w:pPr>
            <w:r>
              <w:rPr>
                <w:b/>
                <w:sz w:val="20"/>
              </w:rPr>
              <w:t xml:space="preserve">Extended Medicare Safety Net Cap: </w:t>
            </w:r>
            <w:r>
              <w:t>$295.20</w:t>
            </w:r>
          </w:p>
        </w:tc>
      </w:tr>
      <w:tr w:rsidR="00154ABF" w14:paraId="0E814D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943614" w14:textId="77777777" w:rsidR="00154ABF" w:rsidRDefault="00154ABF">
            <w:r>
              <w:t>165</w:t>
            </w:r>
          </w:p>
        </w:tc>
        <w:tc>
          <w:tcPr>
            <w:tcW w:w="0" w:type="auto"/>
            <w:tcMar>
              <w:top w:w="22" w:type="dxa"/>
              <w:left w:w="22" w:type="dxa"/>
              <w:bottom w:w="22" w:type="dxa"/>
              <w:right w:w="22" w:type="dxa"/>
            </w:tcMar>
            <w:vAlign w:val="bottom"/>
          </w:tcPr>
          <w:p w14:paraId="55EB85CA" w14:textId="77777777" w:rsidR="00154ABF" w:rsidRDefault="00154ABF">
            <w:pPr>
              <w:spacing w:after="200"/>
              <w:rPr>
                <w:sz w:val="20"/>
                <w:szCs w:val="20"/>
              </w:rPr>
            </w:pPr>
            <w:r>
              <w:rPr>
                <w:sz w:val="20"/>
                <w:szCs w:val="20"/>
              </w:rPr>
              <w:t>Professional attendance (other than an attendance at consulting rooms or a residential aged care facility or a service to which any other item in this Schedule applies) lasting more than 60 minutes—an attendance on one or more patients at one place on one occasion—each patient, by:</w:t>
            </w:r>
            <w:r>
              <w:rPr>
                <w:sz w:val="20"/>
                <w:szCs w:val="20"/>
              </w:rPr>
              <w:br/>
              <w:t>(a) a medical practitioner who is not a general practitioner; or</w:t>
            </w:r>
            <w:r>
              <w:rPr>
                <w:sz w:val="20"/>
                <w:szCs w:val="20"/>
              </w:rPr>
              <w:br/>
              <w:t>(b) a Group A1 disqualified general practitioner</w:t>
            </w:r>
          </w:p>
          <w:p w14:paraId="47787F22" w14:textId="77777777" w:rsidR="00154ABF" w:rsidRDefault="00154ABF">
            <w:r>
              <w:t>(See para AN.7.2, MN.1.6, MN.1.7, AN.0.13, MN.1.8, AN.0.9, AN.0.11, MN.1.4, MN.1.3, MN.1.5 of explanatory notes to this Category)</w:t>
            </w:r>
          </w:p>
          <w:p w14:paraId="74B212A4" w14:textId="77777777" w:rsidR="00154ABF" w:rsidRDefault="00154ABF">
            <w:pPr>
              <w:rPr>
                <w:b/>
                <w:sz w:val="20"/>
              </w:rPr>
            </w:pPr>
            <w:r>
              <w:rPr>
                <w:b/>
                <w:sz w:val="20"/>
              </w:rPr>
              <w:t xml:space="preserve">Derived Fee: </w:t>
            </w:r>
            <w:r>
              <w:t>An amount equal to $88.20, plus $15.50 divided by the number of patients seen, up to a maximum of six patients. For seven or more patients - an amount equal to $88.20 plus $0.70 per patient</w:t>
            </w:r>
          </w:p>
          <w:p w14:paraId="6E820EDE" w14:textId="77777777" w:rsidR="00154ABF" w:rsidRDefault="00154ABF">
            <w:r>
              <w:rPr>
                <w:b/>
                <w:sz w:val="20"/>
              </w:rPr>
              <w:t xml:space="preserve">Extended Medicare Safety Net Cap: </w:t>
            </w:r>
            <w:r>
              <w:t>300% of the Derived fee for this item, or $500.00, whichever is the lesser amount</w:t>
            </w:r>
          </w:p>
        </w:tc>
      </w:tr>
      <w:tr w:rsidR="00154ABF" w14:paraId="56C916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7646BE" w14:textId="77777777" w:rsidR="00154ABF" w:rsidRDefault="00154ABF"/>
        </w:tc>
        <w:tc>
          <w:tcPr>
            <w:tcW w:w="0" w:type="auto"/>
            <w:tcMar>
              <w:top w:w="22" w:type="dxa"/>
              <w:left w:w="22" w:type="dxa"/>
              <w:bottom w:w="22" w:type="dxa"/>
              <w:right w:w="22" w:type="dxa"/>
            </w:tcMar>
          </w:tcPr>
          <w:p w14:paraId="01849808" w14:textId="77777777" w:rsidR="00154ABF" w:rsidRDefault="00154ABF">
            <w:pPr>
              <w:jc w:val="center"/>
              <w:rPr>
                <w:rFonts w:ascii="Helvetica" w:eastAsia="Helvetica" w:hAnsi="Helvetica" w:cs="Helvetica"/>
              </w:rPr>
            </w:pPr>
            <w:r>
              <w:rPr>
                <w:rFonts w:ascii="Helvetica" w:eastAsia="Helvetica" w:hAnsi="Helvetica" w:cs="Helvetica"/>
              </w:rPr>
              <w:t>CONSULTATION AT CONSULTING ROOMS</w:t>
            </w:r>
          </w:p>
        </w:tc>
      </w:tr>
      <w:tr w:rsidR="00154ABF" w14:paraId="4F3F6B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6EB4FB" w14:textId="77777777" w:rsidR="00154ABF" w:rsidRDefault="00154ABF">
            <w:r>
              <w:t>52</w:t>
            </w:r>
          </w:p>
        </w:tc>
        <w:tc>
          <w:tcPr>
            <w:tcW w:w="0" w:type="auto"/>
            <w:tcMar>
              <w:top w:w="22" w:type="dxa"/>
              <w:left w:w="22" w:type="dxa"/>
              <w:bottom w:w="22" w:type="dxa"/>
              <w:right w:w="22" w:type="dxa"/>
            </w:tcMar>
            <w:vAlign w:val="bottom"/>
          </w:tcPr>
          <w:p w14:paraId="6121F4DF" w14:textId="77777777" w:rsidR="00154ABF" w:rsidRDefault="00154ABF">
            <w:pPr>
              <w:spacing w:after="200"/>
              <w:rPr>
                <w:sz w:val="20"/>
                <w:szCs w:val="20"/>
              </w:rPr>
            </w:pPr>
            <w:r>
              <w:rPr>
                <w:sz w:val="20"/>
                <w:szCs w:val="20"/>
              </w:rPr>
              <w:t> </w:t>
            </w:r>
          </w:p>
          <w:p w14:paraId="6EBBFA3B" w14:textId="77777777" w:rsidR="00154ABF" w:rsidRDefault="00154ABF">
            <w:pPr>
              <w:spacing w:before="200" w:after="200"/>
              <w:rPr>
                <w:sz w:val="20"/>
                <w:szCs w:val="20"/>
              </w:rPr>
            </w:pPr>
            <w:r>
              <w:rPr>
                <w:sz w:val="20"/>
                <w:szCs w:val="20"/>
              </w:rPr>
              <w:t>Professional attendance at consulting rooms of not more than 5 minutes in duration (other than a service to which any other item applies)-each attendance, by:</w:t>
            </w:r>
          </w:p>
          <w:p w14:paraId="3C7BA6DD" w14:textId="77777777" w:rsidR="00154ABF" w:rsidRDefault="00154ABF">
            <w:pPr>
              <w:spacing w:before="200" w:after="200"/>
              <w:ind w:left="285" w:hanging="285"/>
              <w:rPr>
                <w:sz w:val="20"/>
                <w:szCs w:val="20"/>
              </w:rPr>
            </w:pPr>
            <w:r>
              <w:rPr>
                <w:sz w:val="20"/>
                <w:szCs w:val="20"/>
              </w:rPr>
              <w:t>(a) a medical practitioner (who is not a general practitioner); or</w:t>
            </w:r>
          </w:p>
          <w:p w14:paraId="6EBD48D2" w14:textId="77777777" w:rsidR="00154ABF" w:rsidRDefault="00154ABF">
            <w:pPr>
              <w:spacing w:before="200" w:after="200"/>
              <w:rPr>
                <w:sz w:val="20"/>
                <w:szCs w:val="20"/>
              </w:rPr>
            </w:pPr>
            <w:r>
              <w:rPr>
                <w:sz w:val="20"/>
                <w:szCs w:val="20"/>
              </w:rPr>
              <w:t>(b) a Group A1 disqualified general practitioner, as defined in the dictionary of the General Medical Services Table (GMST).</w:t>
            </w:r>
          </w:p>
          <w:p w14:paraId="6E9F86A3" w14:textId="77777777" w:rsidR="00154ABF" w:rsidRDefault="00154ABF">
            <w:r>
              <w:t>(See para AN.2.1, AN.7.2, MN.1.7, MN.1.8, AN.0.9, MN.1.4, MN.1.3, MN.1.5, MN.1.6 of explanatory notes to this Category)</w:t>
            </w:r>
          </w:p>
          <w:p w14:paraId="78FD2036" w14:textId="77777777" w:rsidR="00154ABF" w:rsidRDefault="00154ABF">
            <w:pPr>
              <w:tabs>
                <w:tab w:val="left" w:pos="1701"/>
              </w:tabs>
              <w:rPr>
                <w:b/>
                <w:sz w:val="20"/>
              </w:rPr>
            </w:pPr>
            <w:r>
              <w:rPr>
                <w:b/>
                <w:sz w:val="20"/>
              </w:rPr>
              <w:lastRenderedPageBreak/>
              <w:t xml:space="preserve">Fee: </w:t>
            </w:r>
            <w:r>
              <w:t>$11.00</w:t>
            </w:r>
            <w:r>
              <w:tab/>
            </w:r>
            <w:r>
              <w:rPr>
                <w:b/>
                <w:sz w:val="20"/>
              </w:rPr>
              <w:t xml:space="preserve">Benefit: </w:t>
            </w:r>
            <w:r>
              <w:t>100% = $11.00</w:t>
            </w:r>
          </w:p>
          <w:p w14:paraId="21C9A158" w14:textId="77777777" w:rsidR="00154ABF" w:rsidRDefault="00154ABF">
            <w:pPr>
              <w:tabs>
                <w:tab w:val="left" w:pos="1701"/>
              </w:tabs>
            </w:pPr>
            <w:r>
              <w:rPr>
                <w:b/>
                <w:sz w:val="20"/>
              </w:rPr>
              <w:t xml:space="preserve">Extended Medicare Safety Net Cap: </w:t>
            </w:r>
            <w:r>
              <w:t>$33.00</w:t>
            </w:r>
          </w:p>
        </w:tc>
      </w:tr>
      <w:tr w:rsidR="00154ABF" w14:paraId="0E2FEF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18B36E" w14:textId="77777777" w:rsidR="00154ABF" w:rsidRDefault="00154ABF">
            <w:r>
              <w:lastRenderedPageBreak/>
              <w:t>53</w:t>
            </w:r>
          </w:p>
        </w:tc>
        <w:tc>
          <w:tcPr>
            <w:tcW w:w="0" w:type="auto"/>
            <w:tcMar>
              <w:top w:w="22" w:type="dxa"/>
              <w:left w:w="22" w:type="dxa"/>
              <w:bottom w:w="22" w:type="dxa"/>
              <w:right w:w="22" w:type="dxa"/>
            </w:tcMar>
            <w:vAlign w:val="bottom"/>
          </w:tcPr>
          <w:p w14:paraId="01A84FC4" w14:textId="77777777" w:rsidR="00154ABF" w:rsidRDefault="00154ABF">
            <w:pPr>
              <w:spacing w:after="200"/>
              <w:rPr>
                <w:sz w:val="20"/>
                <w:szCs w:val="20"/>
              </w:rPr>
            </w:pPr>
            <w:r>
              <w:rPr>
                <w:sz w:val="20"/>
                <w:szCs w:val="20"/>
              </w:rPr>
              <w:t>Professional attendance at consulting rooms of more than 5 minutes in duration but not more than 25 minutes (other than a service to which any other item applies)-each attendance, by:</w:t>
            </w:r>
          </w:p>
          <w:p w14:paraId="3108CCA6" w14:textId="77777777" w:rsidR="00154ABF" w:rsidRDefault="00154ABF">
            <w:pPr>
              <w:spacing w:before="200" w:after="200"/>
              <w:ind w:left="285" w:hanging="285"/>
              <w:rPr>
                <w:sz w:val="20"/>
                <w:szCs w:val="20"/>
              </w:rPr>
            </w:pPr>
            <w:r>
              <w:rPr>
                <w:sz w:val="20"/>
                <w:szCs w:val="20"/>
              </w:rPr>
              <w:t>(a) a medical practitioner (who is not a general practitioner); or</w:t>
            </w:r>
          </w:p>
          <w:p w14:paraId="399FC9DB" w14:textId="77777777" w:rsidR="00154ABF" w:rsidRDefault="00154ABF">
            <w:pPr>
              <w:spacing w:before="200" w:after="200"/>
              <w:rPr>
                <w:sz w:val="20"/>
                <w:szCs w:val="20"/>
              </w:rPr>
            </w:pPr>
            <w:r>
              <w:rPr>
                <w:sz w:val="20"/>
                <w:szCs w:val="20"/>
              </w:rPr>
              <w:t>(b) a Group A1 disqualified general practitioner, as defined in the dictionary of the General Medical Services Table (GMST).</w:t>
            </w:r>
          </w:p>
          <w:p w14:paraId="420FBBD3" w14:textId="77777777" w:rsidR="00154ABF" w:rsidRDefault="00154ABF">
            <w:r>
              <w:t>(See para AN.2.1, AN.7.2, MN.1.7, MN.1.8, AN.0.9, MN.1.4, MN.1.3, MN.1.5, MN.1.6 of explanatory notes to this Category)</w:t>
            </w:r>
          </w:p>
          <w:p w14:paraId="70A566F7" w14:textId="77777777" w:rsidR="00154ABF" w:rsidRDefault="00154ABF">
            <w:pPr>
              <w:tabs>
                <w:tab w:val="left" w:pos="1701"/>
              </w:tabs>
              <w:rPr>
                <w:b/>
                <w:sz w:val="20"/>
              </w:rPr>
            </w:pPr>
            <w:r>
              <w:rPr>
                <w:b/>
                <w:sz w:val="20"/>
              </w:rPr>
              <w:t xml:space="preserve">Fee: </w:t>
            </w:r>
            <w:r>
              <w:t>$21.00</w:t>
            </w:r>
            <w:r>
              <w:tab/>
            </w:r>
            <w:r>
              <w:rPr>
                <w:b/>
                <w:sz w:val="20"/>
              </w:rPr>
              <w:t xml:space="preserve">Benefit: </w:t>
            </w:r>
            <w:r>
              <w:t>100% = $21.00</w:t>
            </w:r>
          </w:p>
          <w:p w14:paraId="146BFF5B" w14:textId="77777777" w:rsidR="00154ABF" w:rsidRDefault="00154ABF">
            <w:pPr>
              <w:tabs>
                <w:tab w:val="left" w:pos="1701"/>
              </w:tabs>
            </w:pPr>
            <w:r>
              <w:rPr>
                <w:b/>
                <w:sz w:val="20"/>
              </w:rPr>
              <w:t xml:space="preserve">Extended Medicare Safety Net Cap: </w:t>
            </w:r>
            <w:r>
              <w:t>$63.00</w:t>
            </w:r>
          </w:p>
        </w:tc>
      </w:tr>
      <w:tr w:rsidR="00154ABF" w14:paraId="1FC91E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095F83" w14:textId="77777777" w:rsidR="00154ABF" w:rsidRDefault="00154ABF">
            <w:r>
              <w:t>54</w:t>
            </w:r>
          </w:p>
        </w:tc>
        <w:tc>
          <w:tcPr>
            <w:tcW w:w="0" w:type="auto"/>
            <w:tcMar>
              <w:top w:w="22" w:type="dxa"/>
              <w:left w:w="22" w:type="dxa"/>
              <w:bottom w:w="22" w:type="dxa"/>
              <w:right w:w="22" w:type="dxa"/>
            </w:tcMar>
            <w:vAlign w:val="bottom"/>
          </w:tcPr>
          <w:p w14:paraId="62A204DF" w14:textId="77777777" w:rsidR="00154ABF" w:rsidRDefault="00154ABF">
            <w:pPr>
              <w:spacing w:after="200"/>
              <w:rPr>
                <w:sz w:val="20"/>
                <w:szCs w:val="20"/>
              </w:rPr>
            </w:pPr>
            <w:r>
              <w:rPr>
                <w:sz w:val="20"/>
                <w:szCs w:val="20"/>
              </w:rPr>
              <w:t>Professional attendance at consulting rooms of more than 25 minutes in duration but not more than 45 minutes (other than a service to which any other item applies)-each attendance, by:</w:t>
            </w:r>
          </w:p>
          <w:p w14:paraId="7CA1C882" w14:textId="77777777" w:rsidR="00154ABF" w:rsidRDefault="00154ABF">
            <w:pPr>
              <w:spacing w:before="200" w:after="200"/>
              <w:ind w:left="285" w:hanging="285"/>
              <w:rPr>
                <w:sz w:val="20"/>
                <w:szCs w:val="20"/>
              </w:rPr>
            </w:pPr>
            <w:r>
              <w:rPr>
                <w:sz w:val="20"/>
                <w:szCs w:val="20"/>
              </w:rPr>
              <w:t>(a) a medical practitioner (who is not a general practitioner); or</w:t>
            </w:r>
          </w:p>
          <w:p w14:paraId="659619D6" w14:textId="77777777" w:rsidR="00154ABF" w:rsidRDefault="00154ABF">
            <w:pPr>
              <w:spacing w:before="200" w:after="200"/>
              <w:rPr>
                <w:sz w:val="20"/>
                <w:szCs w:val="20"/>
              </w:rPr>
            </w:pPr>
            <w:r>
              <w:rPr>
                <w:sz w:val="20"/>
                <w:szCs w:val="20"/>
              </w:rPr>
              <w:t>(b) a Group A1 disqualified general practitioner, as defined in the dictionary of the General Medical Services Table (GMST).</w:t>
            </w:r>
          </w:p>
          <w:p w14:paraId="4A6A1543" w14:textId="77777777" w:rsidR="00154ABF" w:rsidRDefault="00154ABF">
            <w:r>
              <w:t>(See para AN.2.1, AN.7.2, MN.1.7, MN.1.8, AN.0.9, MN.1.4, MN.1.3, MN.1.5, MN.1.6 of explanatory notes to this Category)</w:t>
            </w:r>
          </w:p>
          <w:p w14:paraId="62BE821B" w14:textId="77777777" w:rsidR="00154ABF" w:rsidRDefault="00154ABF">
            <w:pPr>
              <w:tabs>
                <w:tab w:val="left" w:pos="1701"/>
              </w:tabs>
              <w:rPr>
                <w:b/>
                <w:sz w:val="20"/>
              </w:rPr>
            </w:pPr>
            <w:r>
              <w:rPr>
                <w:b/>
                <w:sz w:val="20"/>
              </w:rPr>
              <w:t xml:space="preserve">Fee: </w:t>
            </w:r>
            <w:r>
              <w:t>$38.00</w:t>
            </w:r>
            <w:r>
              <w:tab/>
            </w:r>
            <w:r>
              <w:rPr>
                <w:b/>
                <w:sz w:val="20"/>
              </w:rPr>
              <w:t xml:space="preserve">Benefit: </w:t>
            </w:r>
            <w:r>
              <w:t>100% = $38.00</w:t>
            </w:r>
          </w:p>
          <w:p w14:paraId="41922CAF" w14:textId="77777777" w:rsidR="00154ABF" w:rsidRDefault="00154ABF">
            <w:pPr>
              <w:tabs>
                <w:tab w:val="left" w:pos="1701"/>
              </w:tabs>
            </w:pPr>
            <w:r>
              <w:rPr>
                <w:b/>
                <w:sz w:val="20"/>
              </w:rPr>
              <w:t xml:space="preserve">Extended Medicare Safety Net Cap: </w:t>
            </w:r>
            <w:r>
              <w:t>$114.00</w:t>
            </w:r>
          </w:p>
        </w:tc>
      </w:tr>
      <w:tr w:rsidR="00154ABF" w14:paraId="286DD1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A2ED30" w14:textId="77777777" w:rsidR="00154ABF" w:rsidRDefault="00154ABF">
            <w:r>
              <w:t>57</w:t>
            </w:r>
          </w:p>
        </w:tc>
        <w:tc>
          <w:tcPr>
            <w:tcW w:w="0" w:type="auto"/>
            <w:tcMar>
              <w:top w:w="22" w:type="dxa"/>
              <w:left w:w="22" w:type="dxa"/>
              <w:bottom w:w="22" w:type="dxa"/>
              <w:right w:w="22" w:type="dxa"/>
            </w:tcMar>
            <w:vAlign w:val="bottom"/>
          </w:tcPr>
          <w:p w14:paraId="62720D1F" w14:textId="77777777" w:rsidR="00154ABF" w:rsidRDefault="00154ABF">
            <w:pPr>
              <w:spacing w:after="200"/>
              <w:rPr>
                <w:sz w:val="20"/>
                <w:szCs w:val="20"/>
              </w:rPr>
            </w:pPr>
            <w:r>
              <w:rPr>
                <w:sz w:val="20"/>
                <w:szCs w:val="20"/>
              </w:rPr>
              <w:t>Professional attendance at consulting rooms lasting more than 45 minutes, but not more than 60 minutes (other than a service to which any other item applies) by:</w:t>
            </w:r>
            <w:r>
              <w:rPr>
                <w:sz w:val="20"/>
                <w:szCs w:val="20"/>
              </w:rPr>
              <w:br/>
              <w:t>(a) a medical practitioner who is not a general practitioner; or</w:t>
            </w:r>
            <w:r>
              <w:rPr>
                <w:sz w:val="20"/>
                <w:szCs w:val="20"/>
              </w:rPr>
              <w:br/>
              <w:t>(b) a Group A1 disqualified general practitioner</w:t>
            </w:r>
          </w:p>
          <w:p w14:paraId="4C6E516D" w14:textId="77777777" w:rsidR="00154ABF" w:rsidRDefault="00154ABF">
            <w:r>
              <w:t>(See para AN.2.1, AN.7.2, MN.1.7, MN.1.8, AN.0.9, MN.1.4, MN.1.3, MN.1.5, MN.1.6 of explanatory notes to this Category)</w:t>
            </w:r>
          </w:p>
          <w:p w14:paraId="3F36AEDF" w14:textId="77777777" w:rsidR="00154ABF" w:rsidRDefault="00154ABF">
            <w:pPr>
              <w:tabs>
                <w:tab w:val="left" w:pos="1701"/>
              </w:tabs>
              <w:rPr>
                <w:b/>
                <w:sz w:val="20"/>
              </w:rPr>
            </w:pPr>
            <w:r>
              <w:rPr>
                <w:b/>
                <w:sz w:val="20"/>
              </w:rPr>
              <w:t xml:space="preserve">Fee: </w:t>
            </w:r>
            <w:r>
              <w:t>$61.00</w:t>
            </w:r>
            <w:r>
              <w:tab/>
            </w:r>
            <w:r>
              <w:rPr>
                <w:b/>
                <w:sz w:val="20"/>
              </w:rPr>
              <w:t xml:space="preserve">Benefit: </w:t>
            </w:r>
            <w:r>
              <w:t>100% = $61.00</w:t>
            </w:r>
          </w:p>
          <w:p w14:paraId="2FDF668C" w14:textId="77777777" w:rsidR="00154ABF" w:rsidRDefault="00154ABF">
            <w:pPr>
              <w:tabs>
                <w:tab w:val="left" w:pos="1701"/>
              </w:tabs>
            </w:pPr>
            <w:r>
              <w:rPr>
                <w:b/>
                <w:sz w:val="20"/>
              </w:rPr>
              <w:t xml:space="preserve">Extended Medicare Safety Net Cap: </w:t>
            </w:r>
            <w:r>
              <w:t>$183.00</w:t>
            </w:r>
          </w:p>
        </w:tc>
      </w:tr>
      <w:tr w:rsidR="00154ABF" w14:paraId="543153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1ADBAC" w14:textId="77777777" w:rsidR="00154ABF" w:rsidRDefault="00154ABF">
            <w:pPr>
              <w:tabs>
                <w:tab w:val="left" w:pos="1701"/>
              </w:tabs>
            </w:pPr>
          </w:p>
        </w:tc>
        <w:tc>
          <w:tcPr>
            <w:tcW w:w="0" w:type="auto"/>
            <w:tcMar>
              <w:top w:w="22" w:type="dxa"/>
              <w:left w:w="22" w:type="dxa"/>
              <w:bottom w:w="22" w:type="dxa"/>
              <w:right w:w="22" w:type="dxa"/>
            </w:tcMar>
          </w:tcPr>
          <w:p w14:paraId="596A0AE8" w14:textId="77777777" w:rsidR="00154ABF" w:rsidRDefault="00154ABF">
            <w:pPr>
              <w:jc w:val="center"/>
              <w:rPr>
                <w:rFonts w:ascii="Helvetica" w:eastAsia="Helvetica" w:hAnsi="Helvetica" w:cs="Helvetica"/>
              </w:rPr>
            </w:pPr>
            <w:r>
              <w:rPr>
                <w:rFonts w:ascii="Helvetica" w:eastAsia="Helvetica" w:hAnsi="Helvetica" w:cs="Helvetica"/>
              </w:rPr>
              <w:t>CONSULTATION AT A PLACE OTHER THAN CONSULTING ROOMS OR A RESIDENTIAL AGED CARE FACILITY</w:t>
            </w:r>
          </w:p>
        </w:tc>
      </w:tr>
      <w:tr w:rsidR="00154ABF" w14:paraId="519B89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63F52F" w14:textId="77777777" w:rsidR="00154ABF" w:rsidRDefault="00154ABF">
            <w:r>
              <w:t>58</w:t>
            </w:r>
          </w:p>
        </w:tc>
        <w:tc>
          <w:tcPr>
            <w:tcW w:w="0" w:type="auto"/>
            <w:tcMar>
              <w:top w:w="22" w:type="dxa"/>
              <w:left w:w="22" w:type="dxa"/>
              <w:bottom w:w="22" w:type="dxa"/>
              <w:right w:w="22" w:type="dxa"/>
            </w:tcMar>
            <w:vAlign w:val="bottom"/>
          </w:tcPr>
          <w:p w14:paraId="2CC1BDAE" w14:textId="77777777" w:rsidR="00154ABF" w:rsidRDefault="00154ABF">
            <w:pPr>
              <w:spacing w:after="200"/>
              <w:rPr>
                <w:sz w:val="20"/>
                <w:szCs w:val="20"/>
              </w:rPr>
            </w:pPr>
            <w:r>
              <w:rPr>
                <w:sz w:val="20"/>
                <w:szCs w:val="20"/>
              </w:rPr>
              <w:t>Professional attendance (other than an attendance at consulting rooms or a residential aged care facility or a service to which any other item in the table applies), not more than 5 minutes in duration-an attendance on one or more patients at one place on one occasion-each patient, by:</w:t>
            </w:r>
          </w:p>
          <w:p w14:paraId="1F967921" w14:textId="77777777" w:rsidR="00154ABF" w:rsidRDefault="00154ABF">
            <w:pPr>
              <w:spacing w:before="200" w:after="200"/>
              <w:ind w:left="285" w:hanging="285"/>
              <w:rPr>
                <w:sz w:val="20"/>
                <w:szCs w:val="20"/>
              </w:rPr>
            </w:pPr>
            <w:r>
              <w:rPr>
                <w:sz w:val="20"/>
                <w:szCs w:val="20"/>
              </w:rPr>
              <w:t>(a) a medical practitioner (who is not a general practitioner); or</w:t>
            </w:r>
          </w:p>
          <w:p w14:paraId="6AB1B450" w14:textId="77777777" w:rsidR="00154ABF" w:rsidRDefault="00154ABF">
            <w:pPr>
              <w:spacing w:before="200" w:after="200"/>
              <w:rPr>
                <w:sz w:val="20"/>
                <w:szCs w:val="20"/>
              </w:rPr>
            </w:pPr>
            <w:r>
              <w:rPr>
                <w:sz w:val="20"/>
                <w:szCs w:val="20"/>
              </w:rPr>
              <w:t>(b) a Group A1 disqualified general practitioner, as defined in the dictionary of the General Medical Services Table (GMST).</w:t>
            </w:r>
          </w:p>
          <w:p w14:paraId="3E5F4C49" w14:textId="77777777" w:rsidR="00154ABF" w:rsidRDefault="00154ABF">
            <w:r>
              <w:t>(See para AN.7.2, MN.1.6, MN.1.7, AN.0.13, MN.1.8, AN.0.9, AN.0.11, MN.1.4, MN.1.3, MN.1.5 of explanatory notes to this Category)</w:t>
            </w:r>
          </w:p>
          <w:p w14:paraId="68FE6396" w14:textId="77777777" w:rsidR="00154ABF" w:rsidRDefault="00154ABF">
            <w:pPr>
              <w:rPr>
                <w:b/>
                <w:sz w:val="20"/>
              </w:rPr>
            </w:pPr>
            <w:r>
              <w:rPr>
                <w:b/>
                <w:sz w:val="20"/>
              </w:rPr>
              <w:t xml:space="preserve">Derived Fee: </w:t>
            </w:r>
            <w:r>
              <w:t>An amount equal to $8.50, plus $15.50 divided by the number of patients seen, up to a maximum of six patients. For seven or more patients - an amount equal to $8.50 plus $.70 per patient</w:t>
            </w:r>
          </w:p>
          <w:p w14:paraId="023F4DE2" w14:textId="77777777" w:rsidR="00154ABF" w:rsidRDefault="00154ABF">
            <w:r>
              <w:rPr>
                <w:b/>
                <w:sz w:val="20"/>
              </w:rPr>
              <w:t xml:space="preserve">Extended Medicare Safety Net Cap: </w:t>
            </w:r>
            <w:r>
              <w:t>300% of the Derived fee for this item, or $500.00, whichever is the lesser amount</w:t>
            </w:r>
          </w:p>
        </w:tc>
      </w:tr>
      <w:tr w:rsidR="00154ABF" w14:paraId="623E0C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E983E5" w14:textId="77777777" w:rsidR="00154ABF" w:rsidRDefault="00154ABF">
            <w:r>
              <w:t>59</w:t>
            </w:r>
          </w:p>
        </w:tc>
        <w:tc>
          <w:tcPr>
            <w:tcW w:w="0" w:type="auto"/>
            <w:tcMar>
              <w:top w:w="22" w:type="dxa"/>
              <w:left w:w="22" w:type="dxa"/>
              <w:bottom w:w="22" w:type="dxa"/>
              <w:right w:w="22" w:type="dxa"/>
            </w:tcMar>
            <w:vAlign w:val="bottom"/>
          </w:tcPr>
          <w:p w14:paraId="5775DA28" w14:textId="77777777" w:rsidR="00154ABF" w:rsidRDefault="00154ABF">
            <w:pPr>
              <w:spacing w:after="200"/>
              <w:rPr>
                <w:sz w:val="20"/>
                <w:szCs w:val="20"/>
              </w:rPr>
            </w:pPr>
            <w:r>
              <w:rPr>
                <w:sz w:val="20"/>
                <w:szCs w:val="20"/>
              </w:rPr>
              <w:t xml:space="preserve">Professional attendance (other than an attendance at consulting rooms or a residential aged care facility or a service to which any other item in the table applies) of more than 5 minutes in duration but not </w:t>
            </w:r>
            <w:r>
              <w:rPr>
                <w:sz w:val="20"/>
                <w:szCs w:val="20"/>
              </w:rPr>
              <w:lastRenderedPageBreak/>
              <w:t>more than 25 minutes-an attendance on one or more patients at one place on one occasion-each patient, by:</w:t>
            </w:r>
          </w:p>
          <w:p w14:paraId="5F3F14EF" w14:textId="77777777" w:rsidR="00154ABF" w:rsidRDefault="00154ABF">
            <w:pPr>
              <w:spacing w:before="200" w:after="200"/>
              <w:ind w:left="285" w:hanging="285"/>
              <w:rPr>
                <w:sz w:val="20"/>
                <w:szCs w:val="20"/>
              </w:rPr>
            </w:pPr>
            <w:r>
              <w:rPr>
                <w:sz w:val="20"/>
                <w:szCs w:val="20"/>
              </w:rPr>
              <w:t>(a) a medical practitioner (who is not a general practitioner); or</w:t>
            </w:r>
          </w:p>
          <w:p w14:paraId="1212FDF4" w14:textId="77777777" w:rsidR="00154ABF" w:rsidRDefault="00154ABF">
            <w:pPr>
              <w:spacing w:before="200" w:after="200"/>
              <w:rPr>
                <w:sz w:val="20"/>
                <w:szCs w:val="20"/>
              </w:rPr>
            </w:pPr>
            <w:r>
              <w:rPr>
                <w:sz w:val="20"/>
                <w:szCs w:val="20"/>
              </w:rPr>
              <w:t>(b) a Group A1 disqualified general practitioner, as defined in the dictionary of the General Medical Services Table (GMST).</w:t>
            </w:r>
          </w:p>
          <w:p w14:paraId="7DA5270B" w14:textId="77777777" w:rsidR="00154ABF" w:rsidRDefault="00154ABF">
            <w:r>
              <w:t>(See para AN.7.2, MN.1.6, MN.1.7, AN.0.13, MN.1.8, AN.0.9, AN.0.11, MN.1.4, MN.1.3, MN.1.5 of explanatory notes to this Category)</w:t>
            </w:r>
          </w:p>
          <w:p w14:paraId="43D7D40C" w14:textId="77777777" w:rsidR="00154ABF" w:rsidRDefault="00154ABF">
            <w:pPr>
              <w:rPr>
                <w:b/>
                <w:sz w:val="20"/>
              </w:rPr>
            </w:pPr>
            <w:r>
              <w:rPr>
                <w:b/>
                <w:sz w:val="20"/>
              </w:rPr>
              <w:t xml:space="preserve">Derived Fee: </w:t>
            </w:r>
            <w:r>
              <w:t>An amount equal to $16.00, plus $17.50 divided by the number of patients seen, up to a maximum of six patients. For seven or more patients - an amount equal to $16.00 plus $.70 per patient</w:t>
            </w:r>
          </w:p>
          <w:p w14:paraId="49EE9E5C" w14:textId="77777777" w:rsidR="00154ABF" w:rsidRDefault="00154ABF">
            <w:r>
              <w:rPr>
                <w:b/>
                <w:sz w:val="20"/>
              </w:rPr>
              <w:t xml:space="preserve">Extended Medicare Safety Net Cap: </w:t>
            </w:r>
            <w:r>
              <w:t>300% of the Derived fee for this item, or $500.00, whichever is the lesser amount</w:t>
            </w:r>
          </w:p>
        </w:tc>
      </w:tr>
      <w:tr w:rsidR="00154ABF" w14:paraId="229F3B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777B32" w14:textId="77777777" w:rsidR="00154ABF" w:rsidRDefault="00154ABF">
            <w:r>
              <w:lastRenderedPageBreak/>
              <w:t>60</w:t>
            </w:r>
          </w:p>
        </w:tc>
        <w:tc>
          <w:tcPr>
            <w:tcW w:w="0" w:type="auto"/>
            <w:tcMar>
              <w:top w:w="22" w:type="dxa"/>
              <w:left w:w="22" w:type="dxa"/>
              <w:bottom w:w="22" w:type="dxa"/>
              <w:right w:w="22" w:type="dxa"/>
            </w:tcMar>
            <w:vAlign w:val="bottom"/>
          </w:tcPr>
          <w:p w14:paraId="5FBDE68F" w14:textId="77777777" w:rsidR="00154ABF" w:rsidRDefault="00154ABF">
            <w:pPr>
              <w:spacing w:after="200"/>
              <w:rPr>
                <w:sz w:val="20"/>
                <w:szCs w:val="20"/>
              </w:rPr>
            </w:pPr>
            <w:r>
              <w:rPr>
                <w:sz w:val="20"/>
                <w:szCs w:val="20"/>
              </w:rPr>
              <w:t>Professional attendance (other than an attendance at consulting rooms or a residential aged care facility or a service to which any other item in the table applies) of more than 25 minutes in duration but not more than 45 minutes-an attendance on one or more patients at one place on one occasion-each patient, by:</w:t>
            </w:r>
          </w:p>
          <w:p w14:paraId="1342DB0A" w14:textId="77777777" w:rsidR="00154ABF" w:rsidRDefault="00154ABF">
            <w:pPr>
              <w:spacing w:before="200" w:after="200"/>
              <w:ind w:left="285" w:hanging="285"/>
              <w:rPr>
                <w:sz w:val="20"/>
                <w:szCs w:val="20"/>
              </w:rPr>
            </w:pPr>
            <w:r>
              <w:rPr>
                <w:sz w:val="20"/>
                <w:szCs w:val="20"/>
              </w:rPr>
              <w:t>(a) a medical practitioner (who is not a general practitioner); or</w:t>
            </w:r>
          </w:p>
          <w:p w14:paraId="06D9BA78" w14:textId="77777777" w:rsidR="00154ABF" w:rsidRDefault="00154ABF">
            <w:pPr>
              <w:spacing w:before="200" w:after="200"/>
              <w:rPr>
                <w:sz w:val="20"/>
                <w:szCs w:val="20"/>
              </w:rPr>
            </w:pPr>
            <w:r>
              <w:rPr>
                <w:sz w:val="20"/>
                <w:szCs w:val="20"/>
              </w:rPr>
              <w:t>(b) a Group A1 disqualified general practitioner, as defined in the dictionary of the General Medical Services Table (GMST).</w:t>
            </w:r>
          </w:p>
          <w:p w14:paraId="69D34B08" w14:textId="77777777" w:rsidR="00154ABF" w:rsidRDefault="00154ABF">
            <w:r>
              <w:t>(See para AN.7.2, MN.1.6, MN.1.7, AN.0.13, MN.1.8, AN.0.9, AN.0.11, MN.1.4, MN.1.3, MN.1.5 of explanatory notes to this Category)</w:t>
            </w:r>
          </w:p>
          <w:p w14:paraId="69F27002" w14:textId="77777777" w:rsidR="00154ABF" w:rsidRDefault="00154ABF">
            <w:pPr>
              <w:rPr>
                <w:b/>
                <w:sz w:val="20"/>
              </w:rPr>
            </w:pPr>
            <w:r>
              <w:rPr>
                <w:b/>
                <w:sz w:val="20"/>
              </w:rPr>
              <w:t xml:space="preserve">Derived Fee: </w:t>
            </w:r>
            <w:r>
              <w:t>An amount equal to $35.50, plus $15.50 divided by the number of patients seen, up to a maximum of six patients. For seven or more patients - an amount equal to $35.50 plus $.70 per patient</w:t>
            </w:r>
          </w:p>
          <w:p w14:paraId="14BFF178" w14:textId="77777777" w:rsidR="00154ABF" w:rsidRDefault="00154ABF">
            <w:r>
              <w:rPr>
                <w:b/>
                <w:sz w:val="20"/>
              </w:rPr>
              <w:t xml:space="preserve">Extended Medicare Safety Net Cap: </w:t>
            </w:r>
            <w:r>
              <w:t>300% of the Derived fee for this item, or $500.00, whichever is the lesser amount</w:t>
            </w:r>
          </w:p>
        </w:tc>
      </w:tr>
      <w:tr w:rsidR="00154ABF" w14:paraId="055F05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CA9078" w14:textId="77777777" w:rsidR="00154ABF" w:rsidRDefault="00154ABF">
            <w:r>
              <w:t>65</w:t>
            </w:r>
          </w:p>
        </w:tc>
        <w:tc>
          <w:tcPr>
            <w:tcW w:w="0" w:type="auto"/>
            <w:tcMar>
              <w:top w:w="22" w:type="dxa"/>
              <w:left w:w="22" w:type="dxa"/>
              <w:bottom w:w="22" w:type="dxa"/>
              <w:right w:w="22" w:type="dxa"/>
            </w:tcMar>
            <w:vAlign w:val="bottom"/>
          </w:tcPr>
          <w:p w14:paraId="63152D39" w14:textId="77777777" w:rsidR="00154ABF" w:rsidRDefault="00154ABF">
            <w:pPr>
              <w:spacing w:after="200"/>
              <w:rPr>
                <w:sz w:val="20"/>
                <w:szCs w:val="20"/>
              </w:rPr>
            </w:pPr>
            <w:r>
              <w:rPr>
                <w:sz w:val="20"/>
                <w:szCs w:val="20"/>
              </w:rPr>
              <w:t>Professional attendance (other than an attendance at consulting rooms or a residential aged care facility or a service to which any other item in this Schedule applies) lasting more than 45 minutes but not more than 60 minutes —an attendance on one or more patients at one place on one occasion—each patient, by:</w:t>
            </w:r>
            <w:r>
              <w:rPr>
                <w:sz w:val="20"/>
                <w:szCs w:val="20"/>
              </w:rPr>
              <w:br/>
              <w:t>(a) a medical practitioner who is not a general practitioner; or</w:t>
            </w:r>
            <w:r>
              <w:rPr>
                <w:sz w:val="20"/>
                <w:szCs w:val="20"/>
              </w:rPr>
              <w:br/>
              <w:t>(b) a Group A1 disqualified general practitioner</w:t>
            </w:r>
          </w:p>
          <w:p w14:paraId="3E74D78C" w14:textId="77777777" w:rsidR="00154ABF" w:rsidRDefault="00154ABF">
            <w:r>
              <w:t>(See para AN.7.2, MN.1.6, MN.1.7, AN.0.13, MN.1.8, AN.0.9, AN.0.11, MN.1.4, MN.1.3, MN.1.5 of explanatory notes to this Category)</w:t>
            </w:r>
          </w:p>
          <w:p w14:paraId="237DE8A8" w14:textId="77777777" w:rsidR="00154ABF" w:rsidRDefault="00154ABF">
            <w:pPr>
              <w:rPr>
                <w:b/>
                <w:sz w:val="20"/>
              </w:rPr>
            </w:pPr>
            <w:r>
              <w:rPr>
                <w:b/>
                <w:sz w:val="20"/>
              </w:rPr>
              <w:t xml:space="preserve">Derived Fee: </w:t>
            </w:r>
            <w:r>
              <w:t>An amount equal to $57.50, plus $15.50 divided by the number of patients seen, up to a maximum of six patients. For seven or more patients - an amount equal to $57.50 plus $0.70 per patient</w:t>
            </w:r>
          </w:p>
          <w:p w14:paraId="305343DB" w14:textId="77777777" w:rsidR="00154ABF" w:rsidRDefault="00154ABF">
            <w:r>
              <w:rPr>
                <w:b/>
                <w:sz w:val="20"/>
              </w:rPr>
              <w:t xml:space="preserve">Extended Medicare Safety Net Cap: </w:t>
            </w:r>
            <w:r>
              <w:t>300% of the Derived fee for this item, or $500.00, whichever is the lesser amount</w:t>
            </w:r>
          </w:p>
        </w:tc>
      </w:tr>
    </w:tbl>
    <w:p w14:paraId="296A4F0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29F0AF4"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70415234" w14:textId="77777777">
              <w:tc>
                <w:tcPr>
                  <w:tcW w:w="2500" w:type="pct"/>
                  <w:tcBorders>
                    <w:top w:val="nil"/>
                    <w:left w:val="nil"/>
                    <w:bottom w:val="nil"/>
                    <w:right w:val="nil"/>
                  </w:tcBorders>
                  <w:tcMar>
                    <w:top w:w="22" w:type="dxa"/>
                    <w:left w:w="0" w:type="dxa"/>
                    <w:bottom w:w="22" w:type="dxa"/>
                    <w:right w:w="0" w:type="dxa"/>
                  </w:tcMar>
                  <w:vAlign w:val="bottom"/>
                </w:tcPr>
                <w:p w14:paraId="6E66F025" w14:textId="77777777" w:rsidR="00A77B3E" w:rsidRDefault="00A77B3E">
                  <w:pPr>
                    <w:keepLines/>
                    <w:rPr>
                      <w:rFonts w:ascii="Helvetica" w:eastAsia="Helvetica" w:hAnsi="Helvetica" w:cs="Helvetica"/>
                      <w:b/>
                      <w:sz w:val="20"/>
                    </w:rPr>
                  </w:pPr>
                  <w:r>
                    <w:rPr>
                      <w:rFonts w:ascii="Helvetica" w:eastAsia="Helvetica" w:hAnsi="Helvetica" w:cs="Helvetica"/>
                      <w:b/>
                      <w:sz w:val="20"/>
                    </w:rPr>
                    <w:t>A3. SPECIALIST ATTENDANCES TO WHICH NO OTHER ITEM APPLIES</w:t>
                  </w:r>
                </w:p>
              </w:tc>
              <w:tc>
                <w:tcPr>
                  <w:tcW w:w="2500" w:type="pct"/>
                  <w:tcBorders>
                    <w:top w:val="nil"/>
                    <w:left w:val="nil"/>
                    <w:bottom w:val="nil"/>
                    <w:right w:val="nil"/>
                  </w:tcBorders>
                  <w:tcMar>
                    <w:top w:w="22" w:type="dxa"/>
                    <w:left w:w="0" w:type="dxa"/>
                    <w:bottom w:w="22" w:type="dxa"/>
                    <w:right w:w="0" w:type="dxa"/>
                  </w:tcMar>
                  <w:vAlign w:val="bottom"/>
                </w:tcPr>
                <w:p w14:paraId="7E17C083" w14:textId="77777777" w:rsidR="00A77B3E" w:rsidRDefault="00A77B3E">
                  <w:pPr>
                    <w:keepLines/>
                    <w:jc w:val="right"/>
                    <w:rPr>
                      <w:rFonts w:ascii="Helvetica" w:eastAsia="Helvetica" w:hAnsi="Helvetica" w:cs="Helvetica"/>
                      <w:b/>
                      <w:sz w:val="20"/>
                    </w:rPr>
                  </w:pPr>
                </w:p>
              </w:tc>
            </w:tr>
          </w:tbl>
          <w:p w14:paraId="14FB9565" w14:textId="77777777" w:rsidR="00A77B3E" w:rsidRDefault="00A77B3E">
            <w:pPr>
              <w:keepLines/>
              <w:rPr>
                <w:rFonts w:ascii="Helvetica" w:eastAsia="Helvetica" w:hAnsi="Helvetica" w:cs="Helvetica"/>
                <w:b/>
              </w:rPr>
            </w:pPr>
          </w:p>
        </w:tc>
      </w:tr>
      <w:tr w:rsidR="00154ABF" w14:paraId="07855D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A73DC26"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9D18FC5" w14:textId="77777777" w:rsidR="00A77B3E" w:rsidRDefault="00A77B3E">
            <w:pPr>
              <w:pStyle w:val="Heading2"/>
              <w:spacing w:before="120"/>
              <w:rPr>
                <w:rFonts w:ascii="Helvetica" w:eastAsia="Helvetica" w:hAnsi="Helvetica" w:cs="Helvetica"/>
                <w:i w:val="0"/>
                <w:sz w:val="18"/>
              </w:rPr>
            </w:pPr>
            <w:bookmarkStart w:id="12" w:name="_Toc169792879"/>
            <w:r>
              <w:rPr>
                <w:rFonts w:ascii="Helvetica" w:eastAsia="Helvetica" w:hAnsi="Helvetica" w:cs="Helvetica"/>
                <w:i w:val="0"/>
                <w:sz w:val="18"/>
              </w:rPr>
              <w:t>Group A3. Specialist Attendances To Which No Other Item Applies</w:t>
            </w:r>
            <w:bookmarkEnd w:id="12"/>
          </w:p>
        </w:tc>
      </w:tr>
      <w:tr w:rsidR="00154ABF" w14:paraId="1AFFF3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4F5F17" w14:textId="77777777" w:rsidR="00A77B3E" w:rsidRDefault="00A77B3E">
            <w:pPr>
              <w:rPr>
                <w:b/>
              </w:rPr>
            </w:pPr>
            <w:r>
              <w:rPr>
                <w:b/>
              </w:rPr>
              <w:t>Fee</w:t>
            </w:r>
          </w:p>
          <w:p w14:paraId="59FFC501" w14:textId="77777777" w:rsidR="00A77B3E" w:rsidRDefault="00A77B3E">
            <w:r>
              <w:t>104</w:t>
            </w:r>
          </w:p>
        </w:tc>
        <w:tc>
          <w:tcPr>
            <w:tcW w:w="0" w:type="auto"/>
            <w:tcMar>
              <w:top w:w="22" w:type="dxa"/>
              <w:left w:w="22" w:type="dxa"/>
              <w:bottom w:w="22" w:type="dxa"/>
              <w:right w:w="22" w:type="dxa"/>
            </w:tcMar>
            <w:vAlign w:val="bottom"/>
          </w:tcPr>
          <w:p w14:paraId="4435946D" w14:textId="77777777" w:rsidR="00154ABF" w:rsidRDefault="00154ABF">
            <w:pPr>
              <w:spacing w:after="200"/>
              <w:rPr>
                <w:sz w:val="20"/>
                <w:szCs w:val="20"/>
              </w:rPr>
            </w:pPr>
            <w:r>
              <w:rPr>
                <w:sz w:val="20"/>
                <w:szCs w:val="20"/>
              </w:rPr>
              <w:t>Professional attendance at consulting rooms or hospital by a specialist in the practice of the specialist's specialty after referral of the patient to the specialist-each attendance, other than a second or subsequent attendance, in a single course of treatment, other than a service to which item 106, 109 or 16401 applies</w:t>
            </w:r>
          </w:p>
          <w:p w14:paraId="568BE400" w14:textId="77777777" w:rsidR="00A77B3E" w:rsidRDefault="00A77B3E">
            <w:r>
              <w:t>(See para TN.1.4, AN.2.1, AN.40.1, AN.0.7, AN.0.76, AN.0.25 of explanatory notes to this Category)</w:t>
            </w:r>
          </w:p>
          <w:p w14:paraId="4FB6BC00" w14:textId="77777777" w:rsidR="00A77B3E" w:rsidRDefault="00A77B3E">
            <w:pPr>
              <w:tabs>
                <w:tab w:val="left" w:pos="1701"/>
              </w:tabs>
              <w:rPr>
                <w:b/>
                <w:sz w:val="20"/>
              </w:rPr>
            </w:pPr>
            <w:r>
              <w:rPr>
                <w:b/>
                <w:sz w:val="20"/>
              </w:rPr>
              <w:t xml:space="preserve">Fee: </w:t>
            </w:r>
            <w:r>
              <w:t>$98.95</w:t>
            </w:r>
            <w:r>
              <w:tab/>
            </w:r>
            <w:r>
              <w:rPr>
                <w:b/>
                <w:sz w:val="20"/>
              </w:rPr>
              <w:t xml:space="preserve">Benefit: </w:t>
            </w:r>
            <w:r>
              <w:t>75% = $74.25    85% = $84.15</w:t>
            </w:r>
          </w:p>
          <w:p w14:paraId="30572A56" w14:textId="77777777" w:rsidR="00A77B3E" w:rsidRDefault="00A77B3E">
            <w:pPr>
              <w:tabs>
                <w:tab w:val="left" w:pos="1701"/>
              </w:tabs>
            </w:pPr>
            <w:r>
              <w:rPr>
                <w:b/>
                <w:sz w:val="20"/>
              </w:rPr>
              <w:lastRenderedPageBreak/>
              <w:t xml:space="preserve">Extended Medicare Safety Net Cap: </w:t>
            </w:r>
            <w:r>
              <w:t>$296.85</w:t>
            </w:r>
          </w:p>
        </w:tc>
      </w:tr>
      <w:tr w:rsidR="00154ABF" w14:paraId="434BD4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1ACF1F" w14:textId="77777777" w:rsidR="00A77B3E" w:rsidRDefault="00A77B3E">
            <w:pPr>
              <w:rPr>
                <w:b/>
              </w:rPr>
            </w:pPr>
            <w:r>
              <w:rPr>
                <w:b/>
              </w:rPr>
              <w:lastRenderedPageBreak/>
              <w:t>Fee</w:t>
            </w:r>
          </w:p>
          <w:p w14:paraId="6788BCF7" w14:textId="77777777" w:rsidR="00A77B3E" w:rsidRDefault="00A77B3E">
            <w:r>
              <w:t>105</w:t>
            </w:r>
          </w:p>
        </w:tc>
        <w:tc>
          <w:tcPr>
            <w:tcW w:w="0" w:type="auto"/>
            <w:tcMar>
              <w:top w:w="22" w:type="dxa"/>
              <w:left w:w="22" w:type="dxa"/>
              <w:bottom w:w="22" w:type="dxa"/>
              <w:right w:w="22" w:type="dxa"/>
            </w:tcMar>
            <w:vAlign w:val="bottom"/>
          </w:tcPr>
          <w:p w14:paraId="03C62E5E" w14:textId="77777777" w:rsidR="00154ABF" w:rsidRDefault="00154ABF">
            <w:pPr>
              <w:spacing w:after="200"/>
              <w:rPr>
                <w:sz w:val="20"/>
                <w:szCs w:val="20"/>
              </w:rPr>
            </w:pPr>
            <w:r>
              <w:rPr>
                <w:sz w:val="20"/>
                <w:szCs w:val="20"/>
              </w:rPr>
              <w:t>Professional attendance by a specialist in the practice of the specialist's specialty following referral of the patient to the specialist-an attendance after the first in a single course of treatment, if that attendance is at consulting rooms or hospital, other than a service to which item 16404 applies</w:t>
            </w:r>
          </w:p>
          <w:p w14:paraId="64ED8F6F" w14:textId="77777777" w:rsidR="00A77B3E" w:rsidRDefault="00A77B3E">
            <w:r>
              <w:t>(See para TN.1.4, AN.0.70, AN.2.1, AN.40.1, AN.0.7, AN.3.1, AN.0.25 of explanatory notes to this Category)</w:t>
            </w:r>
          </w:p>
          <w:p w14:paraId="08A47383" w14:textId="77777777" w:rsidR="00A77B3E" w:rsidRDefault="00A77B3E">
            <w:pPr>
              <w:tabs>
                <w:tab w:val="left" w:pos="1701"/>
              </w:tabs>
              <w:rPr>
                <w:b/>
                <w:sz w:val="20"/>
              </w:rPr>
            </w:pPr>
            <w:r>
              <w:rPr>
                <w:b/>
                <w:sz w:val="20"/>
              </w:rPr>
              <w:t xml:space="preserve">Fee: </w:t>
            </w:r>
            <w:r>
              <w:t>$49.75</w:t>
            </w:r>
            <w:r>
              <w:tab/>
            </w:r>
            <w:r>
              <w:rPr>
                <w:b/>
                <w:sz w:val="20"/>
              </w:rPr>
              <w:t xml:space="preserve">Benefit: </w:t>
            </w:r>
            <w:r>
              <w:t>75% = $37.35    85% = $42.30</w:t>
            </w:r>
          </w:p>
          <w:p w14:paraId="27F0286E" w14:textId="77777777" w:rsidR="00A77B3E" w:rsidRDefault="00A77B3E">
            <w:pPr>
              <w:tabs>
                <w:tab w:val="left" w:pos="1701"/>
              </w:tabs>
            </w:pPr>
            <w:r>
              <w:rPr>
                <w:b/>
                <w:sz w:val="20"/>
              </w:rPr>
              <w:t xml:space="preserve">Extended Medicare Safety Net Cap: </w:t>
            </w:r>
            <w:r>
              <w:t>$149.25</w:t>
            </w:r>
          </w:p>
        </w:tc>
      </w:tr>
      <w:tr w:rsidR="00154ABF" w14:paraId="5BE62E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24632E" w14:textId="77777777" w:rsidR="00A77B3E" w:rsidRDefault="00A77B3E">
            <w:pPr>
              <w:rPr>
                <w:b/>
              </w:rPr>
            </w:pPr>
            <w:r>
              <w:rPr>
                <w:b/>
              </w:rPr>
              <w:t>Fee</w:t>
            </w:r>
          </w:p>
          <w:p w14:paraId="41FDC164" w14:textId="77777777" w:rsidR="00A77B3E" w:rsidRDefault="00A77B3E">
            <w:r>
              <w:t>106</w:t>
            </w:r>
          </w:p>
        </w:tc>
        <w:tc>
          <w:tcPr>
            <w:tcW w:w="0" w:type="auto"/>
            <w:tcMar>
              <w:top w:w="22" w:type="dxa"/>
              <w:left w:w="22" w:type="dxa"/>
              <w:bottom w:w="22" w:type="dxa"/>
              <w:right w:w="22" w:type="dxa"/>
            </w:tcMar>
            <w:vAlign w:val="bottom"/>
          </w:tcPr>
          <w:p w14:paraId="3EF0DF76" w14:textId="77777777" w:rsidR="00154ABF" w:rsidRDefault="00154ABF">
            <w:pPr>
              <w:spacing w:after="200"/>
              <w:rPr>
                <w:sz w:val="20"/>
                <w:szCs w:val="20"/>
              </w:rPr>
            </w:pPr>
            <w:r>
              <w:rPr>
                <w:sz w:val="20"/>
                <w:szCs w:val="20"/>
              </w:rPr>
              <w:t>Professional attendance by a specialist in the practice of the specialist's specialty of ophthalmology and following referral of the patient to the specialist-an attendance (other than a second or subsequent attendance in a single course of treatment) at which the only service provided is refraction testing for the issue of a prescription for spectacles or contact lenses, if that attendance is at consulting rooms or hospital (other than a service to which any of items 104, 109 and 10801 to 10816 applies)</w:t>
            </w:r>
          </w:p>
          <w:p w14:paraId="39B98C4E" w14:textId="77777777" w:rsidR="00A77B3E" w:rsidRDefault="00A77B3E">
            <w:pPr>
              <w:tabs>
                <w:tab w:val="left" w:pos="1701"/>
              </w:tabs>
              <w:rPr>
                <w:b/>
                <w:sz w:val="20"/>
              </w:rPr>
            </w:pPr>
            <w:r>
              <w:rPr>
                <w:b/>
                <w:sz w:val="20"/>
              </w:rPr>
              <w:t xml:space="preserve">Fee: </w:t>
            </w:r>
            <w:r>
              <w:t>$82.10</w:t>
            </w:r>
            <w:r>
              <w:tab/>
            </w:r>
            <w:r>
              <w:rPr>
                <w:b/>
                <w:sz w:val="20"/>
              </w:rPr>
              <w:t xml:space="preserve">Benefit: </w:t>
            </w:r>
            <w:r>
              <w:t>75% = $61.60    85% = $69.80</w:t>
            </w:r>
          </w:p>
          <w:p w14:paraId="1E486F65" w14:textId="77777777" w:rsidR="00A77B3E" w:rsidRDefault="00A77B3E">
            <w:pPr>
              <w:tabs>
                <w:tab w:val="left" w:pos="1701"/>
              </w:tabs>
            </w:pPr>
            <w:r>
              <w:rPr>
                <w:b/>
                <w:sz w:val="20"/>
              </w:rPr>
              <w:t xml:space="preserve">Extended Medicare Safety Net Cap: </w:t>
            </w:r>
            <w:r>
              <w:t>$246.30</w:t>
            </w:r>
          </w:p>
        </w:tc>
      </w:tr>
      <w:tr w:rsidR="00154ABF" w14:paraId="3D1067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83DFC2" w14:textId="77777777" w:rsidR="00A77B3E" w:rsidRDefault="00A77B3E">
            <w:pPr>
              <w:rPr>
                <w:b/>
              </w:rPr>
            </w:pPr>
            <w:r>
              <w:rPr>
                <w:b/>
              </w:rPr>
              <w:t>Fee</w:t>
            </w:r>
          </w:p>
          <w:p w14:paraId="662BEB6B" w14:textId="77777777" w:rsidR="00A77B3E" w:rsidRDefault="00A77B3E">
            <w:r>
              <w:t>107</w:t>
            </w:r>
          </w:p>
        </w:tc>
        <w:tc>
          <w:tcPr>
            <w:tcW w:w="0" w:type="auto"/>
            <w:tcMar>
              <w:top w:w="22" w:type="dxa"/>
              <w:left w:w="22" w:type="dxa"/>
              <w:bottom w:w="22" w:type="dxa"/>
              <w:right w:w="22" w:type="dxa"/>
            </w:tcMar>
            <w:vAlign w:val="bottom"/>
          </w:tcPr>
          <w:p w14:paraId="3DF34ED3" w14:textId="77777777" w:rsidR="00154ABF" w:rsidRDefault="00154ABF">
            <w:pPr>
              <w:spacing w:after="200"/>
              <w:rPr>
                <w:sz w:val="20"/>
                <w:szCs w:val="20"/>
              </w:rPr>
            </w:pPr>
            <w:r>
              <w:rPr>
                <w:sz w:val="20"/>
                <w:szCs w:val="20"/>
              </w:rPr>
              <w:t>Professional attendance by a specialist in the practice of the specialist's specialty following referral of the patient to the specialist-an attendance (other than a second or subsequent attendance in a single course of treatment), if that attendance is at a place other than consulting rooms or hospital</w:t>
            </w:r>
          </w:p>
          <w:p w14:paraId="3A23BE28" w14:textId="77777777" w:rsidR="00A77B3E" w:rsidRDefault="00A77B3E">
            <w:r>
              <w:t>(See para AN.0.25 of explanatory notes to this Category)</w:t>
            </w:r>
          </w:p>
          <w:p w14:paraId="0842E5A4" w14:textId="77777777" w:rsidR="00A77B3E" w:rsidRDefault="00A77B3E">
            <w:pPr>
              <w:tabs>
                <w:tab w:val="left" w:pos="1701"/>
              </w:tabs>
              <w:rPr>
                <w:b/>
                <w:sz w:val="20"/>
              </w:rPr>
            </w:pPr>
            <w:r>
              <w:rPr>
                <w:b/>
                <w:sz w:val="20"/>
              </w:rPr>
              <w:t xml:space="preserve">Fee: </w:t>
            </w:r>
            <w:r>
              <w:t>$145.15</w:t>
            </w:r>
            <w:r>
              <w:tab/>
            </w:r>
            <w:r>
              <w:rPr>
                <w:b/>
                <w:sz w:val="20"/>
              </w:rPr>
              <w:t xml:space="preserve">Benefit: </w:t>
            </w:r>
            <w:r>
              <w:t>75% = $108.90    85% = $123.40</w:t>
            </w:r>
          </w:p>
          <w:p w14:paraId="097087A5" w14:textId="77777777" w:rsidR="00A77B3E" w:rsidRDefault="00A77B3E">
            <w:pPr>
              <w:tabs>
                <w:tab w:val="left" w:pos="1701"/>
              </w:tabs>
            </w:pPr>
            <w:r>
              <w:rPr>
                <w:b/>
                <w:sz w:val="20"/>
              </w:rPr>
              <w:t xml:space="preserve">Extended Medicare Safety Net Cap: </w:t>
            </w:r>
            <w:r>
              <w:t>$435.45</w:t>
            </w:r>
          </w:p>
        </w:tc>
      </w:tr>
      <w:tr w:rsidR="00154ABF" w14:paraId="7D6ACB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6D2F20" w14:textId="77777777" w:rsidR="00A77B3E" w:rsidRDefault="00A77B3E">
            <w:pPr>
              <w:rPr>
                <w:b/>
              </w:rPr>
            </w:pPr>
            <w:r>
              <w:rPr>
                <w:b/>
              </w:rPr>
              <w:t>Fee</w:t>
            </w:r>
          </w:p>
          <w:p w14:paraId="2CB5AE0D" w14:textId="77777777" w:rsidR="00A77B3E" w:rsidRDefault="00A77B3E">
            <w:r>
              <w:t>108</w:t>
            </w:r>
          </w:p>
        </w:tc>
        <w:tc>
          <w:tcPr>
            <w:tcW w:w="0" w:type="auto"/>
            <w:tcMar>
              <w:top w:w="22" w:type="dxa"/>
              <w:left w:w="22" w:type="dxa"/>
              <w:bottom w:w="22" w:type="dxa"/>
              <w:right w:w="22" w:type="dxa"/>
            </w:tcMar>
            <w:vAlign w:val="bottom"/>
          </w:tcPr>
          <w:p w14:paraId="50E2F0E1" w14:textId="77777777" w:rsidR="00154ABF" w:rsidRDefault="00154ABF">
            <w:pPr>
              <w:spacing w:after="200"/>
              <w:rPr>
                <w:sz w:val="20"/>
                <w:szCs w:val="20"/>
              </w:rPr>
            </w:pPr>
            <w:r>
              <w:rPr>
                <w:sz w:val="20"/>
                <w:szCs w:val="20"/>
              </w:rPr>
              <w:t>Professional attendance by a specialist in the practice of the specialist's specialty following referral of the patient to the specialist-each attendance after the first in a single course of treatment, if that attendance is at a place other than consulting rooms or hospital</w:t>
            </w:r>
          </w:p>
          <w:p w14:paraId="2D3FBE82" w14:textId="77777777" w:rsidR="00A77B3E" w:rsidRDefault="00A77B3E">
            <w:r>
              <w:t>(See para AN.0.25 of explanatory notes to this Category)</w:t>
            </w:r>
          </w:p>
          <w:p w14:paraId="017C41BE" w14:textId="77777777" w:rsidR="00A77B3E" w:rsidRDefault="00A77B3E">
            <w:pPr>
              <w:tabs>
                <w:tab w:val="left" w:pos="1701"/>
              </w:tabs>
              <w:rPr>
                <w:b/>
                <w:sz w:val="20"/>
              </w:rPr>
            </w:pPr>
            <w:r>
              <w:rPr>
                <w:b/>
                <w:sz w:val="20"/>
              </w:rPr>
              <w:t xml:space="preserve">Fee: </w:t>
            </w:r>
            <w:r>
              <w:t>$91.90</w:t>
            </w:r>
            <w:r>
              <w:tab/>
            </w:r>
            <w:r>
              <w:rPr>
                <w:b/>
                <w:sz w:val="20"/>
              </w:rPr>
              <w:t xml:space="preserve">Benefit: </w:t>
            </w:r>
            <w:r>
              <w:t>75% = $68.95    85% = $78.15</w:t>
            </w:r>
          </w:p>
          <w:p w14:paraId="16F2D890" w14:textId="77777777" w:rsidR="00A77B3E" w:rsidRDefault="00A77B3E">
            <w:pPr>
              <w:tabs>
                <w:tab w:val="left" w:pos="1701"/>
              </w:tabs>
            </w:pPr>
            <w:r>
              <w:rPr>
                <w:b/>
                <w:sz w:val="20"/>
              </w:rPr>
              <w:t xml:space="preserve">Extended Medicare Safety Net Cap: </w:t>
            </w:r>
            <w:r>
              <w:t>$275.70</w:t>
            </w:r>
          </w:p>
        </w:tc>
      </w:tr>
      <w:tr w:rsidR="00154ABF" w14:paraId="7A5F19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0171E7" w14:textId="77777777" w:rsidR="00A77B3E" w:rsidRDefault="00A77B3E">
            <w:pPr>
              <w:rPr>
                <w:b/>
              </w:rPr>
            </w:pPr>
            <w:r>
              <w:rPr>
                <w:b/>
              </w:rPr>
              <w:t>Fee</w:t>
            </w:r>
          </w:p>
          <w:p w14:paraId="237B600B" w14:textId="77777777" w:rsidR="00A77B3E" w:rsidRDefault="00A77B3E">
            <w:r>
              <w:t>109</w:t>
            </w:r>
          </w:p>
        </w:tc>
        <w:tc>
          <w:tcPr>
            <w:tcW w:w="0" w:type="auto"/>
            <w:tcMar>
              <w:top w:w="22" w:type="dxa"/>
              <w:left w:w="22" w:type="dxa"/>
              <w:bottom w:w="22" w:type="dxa"/>
              <w:right w:w="22" w:type="dxa"/>
            </w:tcMar>
            <w:vAlign w:val="bottom"/>
          </w:tcPr>
          <w:p w14:paraId="4F205784" w14:textId="77777777" w:rsidR="00154ABF" w:rsidRDefault="00154ABF">
            <w:pPr>
              <w:spacing w:after="200"/>
              <w:rPr>
                <w:sz w:val="20"/>
                <w:szCs w:val="20"/>
              </w:rPr>
            </w:pPr>
            <w:r>
              <w:rPr>
                <w:sz w:val="20"/>
                <w:szCs w:val="20"/>
              </w:rPr>
              <w:t>Professional attendance by a specialist in the practice of the specialist's specialty of ophthalmology following referral of the patient to the specialist-an attendance (other than a second or subsequent attendance in a single course of treatment) at which a comprehensive eye examination, including pupil dilation, is performed on:</w:t>
            </w:r>
          </w:p>
          <w:p w14:paraId="26CA54C5" w14:textId="77777777" w:rsidR="00154ABF" w:rsidRDefault="00154ABF">
            <w:pPr>
              <w:spacing w:before="200" w:after="200"/>
              <w:rPr>
                <w:sz w:val="20"/>
                <w:szCs w:val="20"/>
              </w:rPr>
            </w:pPr>
            <w:r>
              <w:rPr>
                <w:sz w:val="20"/>
                <w:szCs w:val="20"/>
              </w:rPr>
              <w:t>(a) a patient aged 9 years or younger; or</w:t>
            </w:r>
          </w:p>
          <w:p w14:paraId="3B22E009" w14:textId="77777777" w:rsidR="00154ABF" w:rsidRDefault="00154ABF">
            <w:pPr>
              <w:spacing w:before="200" w:after="200"/>
              <w:rPr>
                <w:sz w:val="20"/>
                <w:szCs w:val="20"/>
              </w:rPr>
            </w:pPr>
            <w:r>
              <w:rPr>
                <w:sz w:val="20"/>
                <w:szCs w:val="20"/>
              </w:rPr>
              <w:t>(b) a patient aged 14 years or younger with developmental delay;</w:t>
            </w:r>
          </w:p>
          <w:p w14:paraId="43F98446" w14:textId="77777777" w:rsidR="00154ABF" w:rsidRDefault="00154ABF">
            <w:pPr>
              <w:spacing w:before="200" w:after="200"/>
              <w:rPr>
                <w:sz w:val="20"/>
                <w:szCs w:val="20"/>
              </w:rPr>
            </w:pPr>
            <w:r>
              <w:rPr>
                <w:sz w:val="20"/>
                <w:szCs w:val="20"/>
              </w:rPr>
              <w:t>(other than a service to which any of items 104, 106 and 10801 to 10816 applies)</w:t>
            </w:r>
          </w:p>
          <w:p w14:paraId="56544473" w14:textId="77777777" w:rsidR="00A77B3E" w:rsidRDefault="00A77B3E">
            <w:r>
              <w:t>(See para AN.0.76 of explanatory notes to this Category)</w:t>
            </w:r>
          </w:p>
          <w:p w14:paraId="79D2D381" w14:textId="77777777" w:rsidR="00A77B3E" w:rsidRDefault="00A77B3E">
            <w:pPr>
              <w:tabs>
                <w:tab w:val="left" w:pos="1701"/>
              </w:tabs>
              <w:rPr>
                <w:b/>
                <w:sz w:val="20"/>
              </w:rPr>
            </w:pPr>
            <w:r>
              <w:rPr>
                <w:b/>
                <w:sz w:val="20"/>
              </w:rPr>
              <w:t xml:space="preserve">Fee: </w:t>
            </w:r>
            <w:r>
              <w:t>$222.95</w:t>
            </w:r>
            <w:r>
              <w:tab/>
            </w:r>
            <w:r>
              <w:rPr>
                <w:b/>
                <w:sz w:val="20"/>
              </w:rPr>
              <w:t xml:space="preserve">Benefit: </w:t>
            </w:r>
            <w:r>
              <w:t>75% = $167.25    85% = $189.55</w:t>
            </w:r>
          </w:p>
          <w:p w14:paraId="2808F300" w14:textId="77777777" w:rsidR="00A77B3E" w:rsidRDefault="00A77B3E">
            <w:pPr>
              <w:tabs>
                <w:tab w:val="left" w:pos="1701"/>
              </w:tabs>
            </w:pPr>
            <w:r>
              <w:rPr>
                <w:b/>
                <w:sz w:val="20"/>
              </w:rPr>
              <w:t xml:space="preserve">Extended Medicare Safety Net Cap: </w:t>
            </w:r>
            <w:r>
              <w:t>$500.00</w:t>
            </w:r>
          </w:p>
        </w:tc>
      </w:tr>
      <w:tr w:rsidR="00154ABF" w14:paraId="78E3C0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D67B632" w14:textId="77777777" w:rsidR="00A77B3E" w:rsidRDefault="00A77B3E">
            <w:pPr>
              <w:rPr>
                <w:b/>
              </w:rPr>
            </w:pPr>
            <w:r>
              <w:rPr>
                <w:b/>
              </w:rPr>
              <w:t>Amend</w:t>
            </w:r>
          </w:p>
          <w:p w14:paraId="7EC55B53" w14:textId="77777777" w:rsidR="00A77B3E" w:rsidRDefault="00A77B3E">
            <w:pPr>
              <w:rPr>
                <w:b/>
              </w:rPr>
            </w:pPr>
            <w:r>
              <w:rPr>
                <w:b/>
              </w:rPr>
              <w:t>Fee</w:t>
            </w:r>
          </w:p>
          <w:p w14:paraId="744D8413" w14:textId="77777777" w:rsidR="00A77B3E" w:rsidRDefault="00A77B3E">
            <w:r>
              <w:t>111</w:t>
            </w:r>
          </w:p>
        </w:tc>
        <w:tc>
          <w:tcPr>
            <w:tcW w:w="0" w:type="auto"/>
            <w:tcMar>
              <w:top w:w="22" w:type="dxa"/>
              <w:left w:w="22" w:type="dxa"/>
              <w:bottom w:w="22" w:type="dxa"/>
              <w:right w:w="22" w:type="dxa"/>
            </w:tcMar>
            <w:vAlign w:val="bottom"/>
          </w:tcPr>
          <w:p w14:paraId="5CD0AFBB" w14:textId="77777777" w:rsidR="00154ABF" w:rsidRDefault="00154ABF">
            <w:pPr>
              <w:spacing w:after="200"/>
              <w:rPr>
                <w:sz w:val="20"/>
                <w:szCs w:val="20"/>
              </w:rPr>
            </w:pPr>
            <w:r>
              <w:rPr>
                <w:sz w:val="20"/>
                <w:szCs w:val="20"/>
              </w:rPr>
              <w:t>Professional attendance at consulting rooms or in hospital by a specialist in the practice of the specialist's specialty following referral of the patient to the specialist by a referring practitioner-an attendance after the first attendance in a single course of treatment, if:</w:t>
            </w:r>
          </w:p>
          <w:p w14:paraId="4CF28940" w14:textId="77777777" w:rsidR="00154ABF" w:rsidRDefault="00154ABF">
            <w:pPr>
              <w:spacing w:before="200" w:after="200"/>
              <w:rPr>
                <w:sz w:val="20"/>
                <w:szCs w:val="20"/>
              </w:rPr>
            </w:pPr>
            <w:r>
              <w:rPr>
                <w:sz w:val="20"/>
                <w:szCs w:val="20"/>
              </w:rPr>
              <w:t>(a) during the attendance, the specialist determines the need to perform an operation on the patient that had not otherwise been scheduled; and</w:t>
            </w:r>
          </w:p>
          <w:p w14:paraId="0F8840CF" w14:textId="77777777" w:rsidR="00154ABF" w:rsidRDefault="00154ABF">
            <w:pPr>
              <w:spacing w:before="200" w:after="200"/>
              <w:rPr>
                <w:sz w:val="20"/>
                <w:szCs w:val="20"/>
              </w:rPr>
            </w:pPr>
            <w:r>
              <w:rPr>
                <w:sz w:val="20"/>
                <w:szCs w:val="20"/>
              </w:rPr>
              <w:t>(b) the specialist subsequently performs the operation on the patient, on the same day; and</w:t>
            </w:r>
          </w:p>
          <w:p w14:paraId="792AEF88" w14:textId="77777777" w:rsidR="00154ABF" w:rsidRDefault="00154ABF">
            <w:pPr>
              <w:spacing w:before="200" w:after="200"/>
              <w:rPr>
                <w:sz w:val="20"/>
                <w:szCs w:val="20"/>
              </w:rPr>
            </w:pPr>
            <w:r>
              <w:rPr>
                <w:sz w:val="20"/>
                <w:szCs w:val="20"/>
              </w:rPr>
              <w:lastRenderedPageBreak/>
              <w:t>(c) the operation is a service to which an item in Group T8 applies; and</w:t>
            </w:r>
          </w:p>
          <w:p w14:paraId="7F34264B" w14:textId="77777777" w:rsidR="00154ABF" w:rsidRDefault="00154ABF">
            <w:pPr>
              <w:spacing w:before="200" w:after="200"/>
              <w:rPr>
                <w:sz w:val="20"/>
                <w:szCs w:val="20"/>
              </w:rPr>
            </w:pPr>
            <w:r>
              <w:rPr>
                <w:sz w:val="20"/>
                <w:szCs w:val="20"/>
              </w:rPr>
              <w:t>(d) the amount specified in the item in Group T8 as the fee for a service to which that item applies is $341.75 or more</w:t>
            </w:r>
          </w:p>
          <w:p w14:paraId="0EAE0F0C" w14:textId="77777777" w:rsidR="00154ABF" w:rsidRDefault="00154ABF">
            <w:pPr>
              <w:spacing w:before="200" w:after="200"/>
              <w:rPr>
                <w:sz w:val="20"/>
                <w:szCs w:val="20"/>
              </w:rPr>
            </w:pPr>
            <w:r>
              <w:rPr>
                <w:sz w:val="20"/>
                <w:szCs w:val="20"/>
              </w:rPr>
              <w:t>For any particular patient, once only on the same day</w:t>
            </w:r>
          </w:p>
          <w:p w14:paraId="46840651" w14:textId="77777777" w:rsidR="00A77B3E" w:rsidRDefault="00A77B3E">
            <w:pPr>
              <w:tabs>
                <w:tab w:val="left" w:pos="1701"/>
              </w:tabs>
              <w:rPr>
                <w:b/>
                <w:sz w:val="20"/>
              </w:rPr>
            </w:pPr>
            <w:r>
              <w:rPr>
                <w:b/>
                <w:sz w:val="20"/>
              </w:rPr>
              <w:t xml:space="preserve">Fee: </w:t>
            </w:r>
            <w:r>
              <w:t>$49.75</w:t>
            </w:r>
            <w:r>
              <w:tab/>
            </w:r>
            <w:r>
              <w:rPr>
                <w:b/>
                <w:sz w:val="20"/>
              </w:rPr>
              <w:t xml:space="preserve">Benefit: </w:t>
            </w:r>
            <w:r>
              <w:t>75% = $37.35    85% = $42.30</w:t>
            </w:r>
          </w:p>
          <w:p w14:paraId="51F32BCA" w14:textId="77777777" w:rsidR="00A77B3E" w:rsidRDefault="00A77B3E">
            <w:pPr>
              <w:tabs>
                <w:tab w:val="left" w:pos="1701"/>
              </w:tabs>
            </w:pPr>
            <w:r>
              <w:rPr>
                <w:b/>
                <w:sz w:val="20"/>
              </w:rPr>
              <w:t xml:space="preserve">Extended Medicare Safety Net Cap: </w:t>
            </w:r>
            <w:r>
              <w:t>$149.25</w:t>
            </w:r>
          </w:p>
        </w:tc>
      </w:tr>
      <w:tr w:rsidR="00154ABF" w14:paraId="64F8A0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45B9E80" w14:textId="77777777" w:rsidR="00A77B3E" w:rsidRDefault="00A77B3E">
            <w:pPr>
              <w:rPr>
                <w:b/>
              </w:rPr>
            </w:pPr>
            <w:r>
              <w:rPr>
                <w:b/>
              </w:rPr>
              <w:lastRenderedPageBreak/>
              <w:t>Amend</w:t>
            </w:r>
          </w:p>
          <w:p w14:paraId="59DC6559" w14:textId="77777777" w:rsidR="00A77B3E" w:rsidRDefault="00A77B3E">
            <w:pPr>
              <w:rPr>
                <w:b/>
              </w:rPr>
            </w:pPr>
            <w:r>
              <w:rPr>
                <w:b/>
              </w:rPr>
              <w:t>Fee</w:t>
            </w:r>
          </w:p>
          <w:p w14:paraId="7728E0CB" w14:textId="77777777" w:rsidR="00A77B3E" w:rsidRDefault="00A77B3E">
            <w:r>
              <w:t>115</w:t>
            </w:r>
          </w:p>
        </w:tc>
        <w:tc>
          <w:tcPr>
            <w:tcW w:w="0" w:type="auto"/>
            <w:tcMar>
              <w:top w:w="22" w:type="dxa"/>
              <w:left w:w="22" w:type="dxa"/>
              <w:bottom w:w="22" w:type="dxa"/>
              <w:right w:w="22" w:type="dxa"/>
            </w:tcMar>
            <w:vAlign w:val="bottom"/>
          </w:tcPr>
          <w:p w14:paraId="7644C74D" w14:textId="77777777" w:rsidR="00154ABF" w:rsidRDefault="00154ABF">
            <w:pPr>
              <w:spacing w:after="200"/>
              <w:rPr>
                <w:sz w:val="20"/>
                <w:szCs w:val="20"/>
              </w:rPr>
            </w:pPr>
            <w:r>
              <w:rPr>
                <w:sz w:val="20"/>
                <w:szCs w:val="20"/>
              </w:rPr>
              <w:t>Professional attendance at consulting rooms or in hospital on a day by a medical practitioner (the attending practitioner) who is a specialist or consultant physician in the practice of the attending practitioner’s specialty after referral of the patient to the attending practitioner by a referring practitioner—an attendance after the initial attendance in a single course of treatment, if:</w:t>
            </w:r>
          </w:p>
          <w:p w14:paraId="479EC30B" w14:textId="77777777" w:rsidR="00154ABF" w:rsidRDefault="00154ABF">
            <w:pPr>
              <w:spacing w:before="200" w:after="200"/>
              <w:rPr>
                <w:sz w:val="20"/>
                <w:szCs w:val="20"/>
              </w:rPr>
            </w:pPr>
            <w:r>
              <w:rPr>
                <w:sz w:val="20"/>
                <w:szCs w:val="20"/>
              </w:rPr>
              <w:t>(a) the attending practitioner performs a scheduled operation on the patient on the same day; and</w:t>
            </w:r>
          </w:p>
          <w:p w14:paraId="30AD5064" w14:textId="77777777" w:rsidR="00154ABF" w:rsidRDefault="00154ABF">
            <w:pPr>
              <w:spacing w:before="200" w:after="200"/>
              <w:rPr>
                <w:sz w:val="20"/>
                <w:szCs w:val="20"/>
              </w:rPr>
            </w:pPr>
            <w:r>
              <w:rPr>
                <w:sz w:val="20"/>
                <w:szCs w:val="20"/>
              </w:rPr>
              <w:t>(b) the operation is a service to which an item in Group T8 applies; and</w:t>
            </w:r>
          </w:p>
          <w:p w14:paraId="03F1EC8A" w14:textId="77777777" w:rsidR="00154ABF" w:rsidRDefault="00154ABF">
            <w:pPr>
              <w:spacing w:before="200" w:after="200"/>
              <w:rPr>
                <w:sz w:val="20"/>
                <w:szCs w:val="20"/>
              </w:rPr>
            </w:pPr>
            <w:r>
              <w:rPr>
                <w:sz w:val="20"/>
                <w:szCs w:val="20"/>
              </w:rPr>
              <w:t>(c) the amount specified in the item in Group T8 as the fee for a service to which that item applies is $341.75 or more; and</w:t>
            </w:r>
          </w:p>
          <w:p w14:paraId="730C264C" w14:textId="77777777" w:rsidR="00154ABF" w:rsidRDefault="00154ABF">
            <w:pPr>
              <w:spacing w:before="200" w:after="200"/>
              <w:rPr>
                <w:sz w:val="20"/>
                <w:szCs w:val="20"/>
              </w:rPr>
            </w:pPr>
            <w:r>
              <w:rPr>
                <w:sz w:val="20"/>
                <w:szCs w:val="20"/>
              </w:rPr>
              <w:t>(d) the attendance is unrelated to the scheduled operation; and</w:t>
            </w:r>
          </w:p>
          <w:p w14:paraId="34262C58" w14:textId="77777777" w:rsidR="00154ABF" w:rsidRDefault="00154ABF">
            <w:pPr>
              <w:spacing w:before="200" w:after="200"/>
              <w:rPr>
                <w:sz w:val="20"/>
                <w:szCs w:val="20"/>
              </w:rPr>
            </w:pPr>
            <w:r>
              <w:rPr>
                <w:sz w:val="20"/>
                <w:szCs w:val="20"/>
              </w:rPr>
              <w:t>(e) it is considered a clinical risk to defer the attendance to a later day</w:t>
            </w:r>
          </w:p>
          <w:p w14:paraId="377FF3D3" w14:textId="77777777" w:rsidR="00154ABF" w:rsidRDefault="00154ABF">
            <w:pPr>
              <w:spacing w:before="200" w:after="200"/>
              <w:rPr>
                <w:sz w:val="20"/>
                <w:szCs w:val="20"/>
              </w:rPr>
            </w:pPr>
            <w:r>
              <w:rPr>
                <w:sz w:val="20"/>
                <w:szCs w:val="20"/>
              </w:rPr>
              <w:t>For any particular patient, once only on the same day</w:t>
            </w:r>
          </w:p>
          <w:p w14:paraId="42B9C6E9" w14:textId="77777777" w:rsidR="00154ABF" w:rsidRDefault="00154ABF">
            <w:pPr>
              <w:spacing w:before="200" w:after="200"/>
              <w:rPr>
                <w:sz w:val="20"/>
                <w:szCs w:val="20"/>
              </w:rPr>
            </w:pPr>
            <w:r>
              <w:rPr>
                <w:sz w:val="20"/>
                <w:szCs w:val="20"/>
              </w:rPr>
              <w:t> </w:t>
            </w:r>
          </w:p>
          <w:p w14:paraId="6C10A9A4" w14:textId="77777777" w:rsidR="00A77B3E" w:rsidRDefault="00A77B3E">
            <w:r>
              <w:t>(See para AN.3.1 of explanatory notes to this Category)</w:t>
            </w:r>
          </w:p>
          <w:p w14:paraId="5648DFFA" w14:textId="77777777" w:rsidR="00A77B3E" w:rsidRDefault="00A77B3E">
            <w:pPr>
              <w:tabs>
                <w:tab w:val="left" w:pos="1701"/>
              </w:tabs>
              <w:rPr>
                <w:b/>
                <w:sz w:val="20"/>
              </w:rPr>
            </w:pPr>
            <w:r>
              <w:rPr>
                <w:b/>
                <w:sz w:val="20"/>
              </w:rPr>
              <w:t xml:space="preserve">Fee: </w:t>
            </w:r>
            <w:r>
              <w:t>$49.75</w:t>
            </w:r>
            <w:r>
              <w:tab/>
            </w:r>
            <w:r>
              <w:rPr>
                <w:b/>
                <w:sz w:val="20"/>
              </w:rPr>
              <w:t xml:space="preserve">Benefit: </w:t>
            </w:r>
            <w:r>
              <w:t>75% = $37.35    85% = $42.30</w:t>
            </w:r>
          </w:p>
          <w:p w14:paraId="44C56D23" w14:textId="77777777" w:rsidR="00A77B3E" w:rsidRDefault="00A77B3E">
            <w:pPr>
              <w:tabs>
                <w:tab w:val="left" w:pos="1701"/>
              </w:tabs>
            </w:pPr>
            <w:r>
              <w:rPr>
                <w:b/>
                <w:sz w:val="20"/>
              </w:rPr>
              <w:t xml:space="preserve">Extended Medicare Safety Net Cap: </w:t>
            </w:r>
            <w:r>
              <w:t>$149.25</w:t>
            </w:r>
          </w:p>
        </w:tc>
      </w:tr>
    </w:tbl>
    <w:p w14:paraId="3122A464"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942DB1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5F2960A6" w14:textId="77777777">
              <w:tc>
                <w:tcPr>
                  <w:tcW w:w="2500" w:type="pct"/>
                  <w:tcBorders>
                    <w:top w:val="nil"/>
                    <w:left w:val="nil"/>
                    <w:bottom w:val="nil"/>
                    <w:right w:val="nil"/>
                  </w:tcBorders>
                  <w:tcMar>
                    <w:top w:w="22" w:type="dxa"/>
                    <w:left w:w="0" w:type="dxa"/>
                    <w:bottom w:w="22" w:type="dxa"/>
                    <w:right w:w="0" w:type="dxa"/>
                  </w:tcMar>
                  <w:vAlign w:val="bottom"/>
                </w:tcPr>
                <w:p w14:paraId="19096AD8" w14:textId="77777777" w:rsidR="00A77B3E" w:rsidRDefault="00A77B3E">
                  <w:pPr>
                    <w:keepLines/>
                    <w:rPr>
                      <w:rFonts w:ascii="Helvetica" w:eastAsia="Helvetica" w:hAnsi="Helvetica" w:cs="Helvetica"/>
                      <w:b/>
                      <w:sz w:val="20"/>
                    </w:rPr>
                  </w:pPr>
                  <w:r>
                    <w:rPr>
                      <w:rFonts w:ascii="Helvetica" w:eastAsia="Helvetica" w:hAnsi="Helvetica" w:cs="Helvetica"/>
                      <w:b/>
                      <w:sz w:val="20"/>
                    </w:rPr>
                    <w:t>A4. CONSULTANT PHYSICIAN ATTENDANCES TO WHICH NO OTHER ITEM APPLIES</w:t>
                  </w:r>
                </w:p>
              </w:tc>
              <w:tc>
                <w:tcPr>
                  <w:tcW w:w="2500" w:type="pct"/>
                  <w:tcBorders>
                    <w:top w:val="nil"/>
                    <w:left w:val="nil"/>
                    <w:bottom w:val="nil"/>
                    <w:right w:val="nil"/>
                  </w:tcBorders>
                  <w:tcMar>
                    <w:top w:w="22" w:type="dxa"/>
                    <w:left w:w="0" w:type="dxa"/>
                    <w:bottom w:w="22" w:type="dxa"/>
                    <w:right w:w="0" w:type="dxa"/>
                  </w:tcMar>
                  <w:vAlign w:val="bottom"/>
                </w:tcPr>
                <w:p w14:paraId="1954A422" w14:textId="77777777" w:rsidR="00A77B3E" w:rsidRDefault="00A77B3E">
                  <w:pPr>
                    <w:keepLines/>
                    <w:jc w:val="right"/>
                    <w:rPr>
                      <w:rFonts w:ascii="Helvetica" w:eastAsia="Helvetica" w:hAnsi="Helvetica" w:cs="Helvetica"/>
                      <w:b/>
                      <w:sz w:val="20"/>
                    </w:rPr>
                  </w:pPr>
                </w:p>
              </w:tc>
            </w:tr>
          </w:tbl>
          <w:p w14:paraId="516DB844" w14:textId="77777777" w:rsidR="00A77B3E" w:rsidRDefault="00A77B3E">
            <w:pPr>
              <w:keepLines/>
              <w:rPr>
                <w:rFonts w:ascii="Helvetica" w:eastAsia="Helvetica" w:hAnsi="Helvetica" w:cs="Helvetica"/>
                <w:b/>
              </w:rPr>
            </w:pPr>
          </w:p>
        </w:tc>
      </w:tr>
      <w:tr w:rsidR="00154ABF" w14:paraId="6B891C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DD2CF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41317EA" w14:textId="77777777" w:rsidR="00A77B3E" w:rsidRDefault="00A77B3E">
            <w:pPr>
              <w:pStyle w:val="Heading2"/>
              <w:spacing w:before="120"/>
              <w:rPr>
                <w:rFonts w:ascii="Helvetica" w:eastAsia="Helvetica" w:hAnsi="Helvetica" w:cs="Helvetica"/>
                <w:i w:val="0"/>
                <w:sz w:val="18"/>
              </w:rPr>
            </w:pPr>
            <w:bookmarkStart w:id="13" w:name="_Toc169792880"/>
            <w:r>
              <w:rPr>
                <w:rFonts w:ascii="Helvetica" w:eastAsia="Helvetica" w:hAnsi="Helvetica" w:cs="Helvetica"/>
                <w:i w:val="0"/>
                <w:sz w:val="18"/>
              </w:rPr>
              <w:t>Group A4. Consultant Physician Attendances To Which No Other Item Applies</w:t>
            </w:r>
            <w:bookmarkEnd w:id="13"/>
          </w:p>
        </w:tc>
      </w:tr>
      <w:tr w:rsidR="00154ABF" w14:paraId="2D8BE3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6084F8B" w14:textId="77777777" w:rsidR="00A77B3E" w:rsidRDefault="00A77B3E">
            <w:pPr>
              <w:rPr>
                <w:b/>
              </w:rPr>
            </w:pPr>
            <w:r>
              <w:rPr>
                <w:b/>
              </w:rPr>
              <w:t>Fee</w:t>
            </w:r>
          </w:p>
          <w:p w14:paraId="07E0343B" w14:textId="77777777" w:rsidR="00A77B3E" w:rsidRDefault="00A77B3E">
            <w:r>
              <w:t>110</w:t>
            </w:r>
          </w:p>
        </w:tc>
        <w:tc>
          <w:tcPr>
            <w:tcW w:w="0" w:type="auto"/>
            <w:tcMar>
              <w:top w:w="22" w:type="dxa"/>
              <w:left w:w="22" w:type="dxa"/>
              <w:bottom w:w="22" w:type="dxa"/>
              <w:right w:w="22" w:type="dxa"/>
            </w:tcMar>
            <w:vAlign w:val="bottom"/>
          </w:tcPr>
          <w:p w14:paraId="3F407FC5" w14:textId="77777777" w:rsidR="00154ABF" w:rsidRDefault="00154ABF">
            <w:pPr>
              <w:spacing w:after="200"/>
              <w:rPr>
                <w:sz w:val="20"/>
                <w:szCs w:val="20"/>
              </w:rPr>
            </w:pPr>
            <w:r>
              <w:rPr>
                <w:sz w:val="20"/>
                <w:szCs w:val="20"/>
              </w:rPr>
              <w:t>Professional attendance at consulting rooms or hospital, by a consultant physician in the practice of the consultant physician's specialty (other than psychiatry) following referral of the patient to the consultant physician by a referring practitioner-initial attendance in a single course of treatment</w:t>
            </w:r>
          </w:p>
          <w:p w14:paraId="28727538" w14:textId="77777777" w:rsidR="00A77B3E" w:rsidRDefault="00A77B3E">
            <w:r>
              <w:t>(See para AN.40.1, AN.0.7, AN.0.25 of explanatory notes to this Category)</w:t>
            </w:r>
          </w:p>
          <w:p w14:paraId="4A07B837" w14:textId="77777777" w:rsidR="00A77B3E" w:rsidRDefault="00A77B3E">
            <w:pPr>
              <w:tabs>
                <w:tab w:val="left" w:pos="1701"/>
              </w:tabs>
              <w:rPr>
                <w:b/>
                <w:sz w:val="20"/>
              </w:rPr>
            </w:pPr>
            <w:r>
              <w:rPr>
                <w:b/>
                <w:sz w:val="20"/>
              </w:rPr>
              <w:t xml:space="preserve">Fee: </w:t>
            </w:r>
            <w:r>
              <w:t>$174.50</w:t>
            </w:r>
            <w:r>
              <w:tab/>
            </w:r>
            <w:r>
              <w:rPr>
                <w:b/>
                <w:sz w:val="20"/>
              </w:rPr>
              <w:t xml:space="preserve">Benefit: </w:t>
            </w:r>
            <w:r>
              <w:t>75% = $130.90    85% = $148.35</w:t>
            </w:r>
          </w:p>
          <w:p w14:paraId="2532EBC6" w14:textId="77777777" w:rsidR="00A77B3E" w:rsidRDefault="00A77B3E">
            <w:pPr>
              <w:tabs>
                <w:tab w:val="left" w:pos="1701"/>
              </w:tabs>
            </w:pPr>
            <w:r>
              <w:rPr>
                <w:b/>
                <w:sz w:val="20"/>
              </w:rPr>
              <w:t xml:space="preserve">Extended Medicare Safety Net Cap: </w:t>
            </w:r>
            <w:r>
              <w:t>$500.00</w:t>
            </w:r>
          </w:p>
        </w:tc>
      </w:tr>
      <w:tr w:rsidR="00154ABF" w14:paraId="77D64E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AB48CA9" w14:textId="77777777" w:rsidR="00A77B3E" w:rsidRDefault="00A77B3E">
            <w:pPr>
              <w:rPr>
                <w:b/>
              </w:rPr>
            </w:pPr>
            <w:r>
              <w:rPr>
                <w:b/>
              </w:rPr>
              <w:t>Fee</w:t>
            </w:r>
          </w:p>
          <w:p w14:paraId="2B850FC1" w14:textId="77777777" w:rsidR="00A77B3E" w:rsidRDefault="00A77B3E">
            <w:r>
              <w:t>116</w:t>
            </w:r>
          </w:p>
        </w:tc>
        <w:tc>
          <w:tcPr>
            <w:tcW w:w="0" w:type="auto"/>
            <w:tcMar>
              <w:top w:w="22" w:type="dxa"/>
              <w:left w:w="22" w:type="dxa"/>
              <w:bottom w:w="22" w:type="dxa"/>
              <w:right w:w="22" w:type="dxa"/>
            </w:tcMar>
            <w:vAlign w:val="bottom"/>
          </w:tcPr>
          <w:p w14:paraId="2ABA2938" w14:textId="77777777" w:rsidR="00154ABF" w:rsidRDefault="00154ABF">
            <w:pPr>
              <w:spacing w:after="200"/>
              <w:rPr>
                <w:sz w:val="20"/>
                <w:szCs w:val="20"/>
              </w:rPr>
            </w:pPr>
            <w:r>
              <w:rPr>
                <w:sz w:val="20"/>
                <w:szCs w:val="20"/>
              </w:rPr>
              <w:t>Professional attendance at consulting rooms or hospital, by a consultant physician in the practice of the consultant physician's specialty (other than psychiatry) following referral of the patient to the consultant physician by a referring practitioner-each attendance (other than a service to which item 119 applies) after the first in a single course of treatment</w:t>
            </w:r>
          </w:p>
          <w:p w14:paraId="42CC1579" w14:textId="77777777" w:rsidR="00A77B3E" w:rsidRDefault="00A77B3E">
            <w:r>
              <w:t>(See para AN.0.70, AN.40.1, AN.0.7, AN.3.1, AN.0.25 of explanatory notes to this Category)</w:t>
            </w:r>
          </w:p>
          <w:p w14:paraId="2A608B6A" w14:textId="77777777" w:rsidR="00A77B3E" w:rsidRDefault="00A77B3E">
            <w:pPr>
              <w:tabs>
                <w:tab w:val="left" w:pos="1701"/>
              </w:tabs>
              <w:rPr>
                <w:b/>
                <w:sz w:val="20"/>
              </w:rPr>
            </w:pPr>
            <w:r>
              <w:rPr>
                <w:b/>
                <w:sz w:val="20"/>
              </w:rPr>
              <w:t xml:space="preserve">Fee: </w:t>
            </w:r>
            <w:r>
              <w:t>$87.30</w:t>
            </w:r>
            <w:r>
              <w:tab/>
            </w:r>
            <w:r>
              <w:rPr>
                <w:b/>
                <w:sz w:val="20"/>
              </w:rPr>
              <w:t xml:space="preserve">Benefit: </w:t>
            </w:r>
            <w:r>
              <w:t>75% = $65.50    85% = $74.25</w:t>
            </w:r>
          </w:p>
          <w:p w14:paraId="54D12DC9" w14:textId="77777777" w:rsidR="00A77B3E" w:rsidRDefault="00A77B3E">
            <w:pPr>
              <w:tabs>
                <w:tab w:val="left" w:pos="1701"/>
              </w:tabs>
            </w:pPr>
            <w:r>
              <w:rPr>
                <w:b/>
                <w:sz w:val="20"/>
              </w:rPr>
              <w:t xml:space="preserve">Extended Medicare Safety Net Cap: </w:t>
            </w:r>
            <w:r>
              <w:t>$261.90</w:t>
            </w:r>
          </w:p>
        </w:tc>
      </w:tr>
      <w:tr w:rsidR="00154ABF" w14:paraId="500C2D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8AFC8A" w14:textId="77777777" w:rsidR="00A77B3E" w:rsidRDefault="00A77B3E">
            <w:pPr>
              <w:rPr>
                <w:b/>
              </w:rPr>
            </w:pPr>
            <w:r>
              <w:rPr>
                <w:b/>
              </w:rPr>
              <w:t>Amend</w:t>
            </w:r>
          </w:p>
          <w:p w14:paraId="360737A3" w14:textId="77777777" w:rsidR="00A77B3E" w:rsidRDefault="00A77B3E">
            <w:pPr>
              <w:rPr>
                <w:b/>
              </w:rPr>
            </w:pPr>
            <w:r>
              <w:rPr>
                <w:b/>
              </w:rPr>
              <w:t>Fee</w:t>
            </w:r>
          </w:p>
          <w:p w14:paraId="4DEE4BA5" w14:textId="77777777" w:rsidR="00A77B3E" w:rsidRDefault="00A77B3E">
            <w:r>
              <w:lastRenderedPageBreak/>
              <w:t>117</w:t>
            </w:r>
          </w:p>
        </w:tc>
        <w:tc>
          <w:tcPr>
            <w:tcW w:w="0" w:type="auto"/>
            <w:tcMar>
              <w:top w:w="22" w:type="dxa"/>
              <w:left w:w="22" w:type="dxa"/>
              <w:bottom w:w="22" w:type="dxa"/>
              <w:right w:w="22" w:type="dxa"/>
            </w:tcMar>
            <w:vAlign w:val="bottom"/>
          </w:tcPr>
          <w:p w14:paraId="49D8D434" w14:textId="77777777" w:rsidR="00154ABF" w:rsidRDefault="00154ABF">
            <w:pPr>
              <w:spacing w:after="200"/>
              <w:rPr>
                <w:sz w:val="20"/>
                <w:szCs w:val="20"/>
              </w:rPr>
            </w:pPr>
            <w:r>
              <w:rPr>
                <w:sz w:val="20"/>
                <w:szCs w:val="20"/>
              </w:rPr>
              <w:lastRenderedPageBreak/>
              <w:t xml:space="preserve">Professional attendance at consulting rooms or in hospital, by a consultant physician in the practice of the consultant physician's specialty (other than psychiatry) following referral of the patient to the </w:t>
            </w:r>
            <w:r>
              <w:rPr>
                <w:sz w:val="20"/>
                <w:szCs w:val="20"/>
              </w:rPr>
              <w:lastRenderedPageBreak/>
              <w:t>consultant physician by a referring practitioner-an attendance after the first attendance in a single course of treatment, if:</w:t>
            </w:r>
          </w:p>
          <w:p w14:paraId="1E51B1E0" w14:textId="77777777" w:rsidR="00154ABF" w:rsidRDefault="00154ABF">
            <w:pPr>
              <w:spacing w:before="200" w:after="200"/>
              <w:rPr>
                <w:sz w:val="20"/>
                <w:szCs w:val="20"/>
              </w:rPr>
            </w:pPr>
            <w:r>
              <w:rPr>
                <w:sz w:val="20"/>
                <w:szCs w:val="20"/>
              </w:rPr>
              <w:t>(a) the attendance is not a minor attendance; and</w:t>
            </w:r>
          </w:p>
          <w:p w14:paraId="3F218FD4" w14:textId="77777777" w:rsidR="00154ABF" w:rsidRDefault="00154ABF">
            <w:pPr>
              <w:spacing w:before="200" w:after="200"/>
              <w:rPr>
                <w:sz w:val="20"/>
                <w:szCs w:val="20"/>
              </w:rPr>
            </w:pPr>
            <w:r>
              <w:rPr>
                <w:sz w:val="20"/>
                <w:szCs w:val="20"/>
              </w:rPr>
              <w:t>(b) during the attendance, the consultant physician determines the need to perform an operation on the patient that had not otherwise been scheduled; and</w:t>
            </w:r>
          </w:p>
          <w:p w14:paraId="05978D5D" w14:textId="77777777" w:rsidR="00154ABF" w:rsidRDefault="00154ABF">
            <w:pPr>
              <w:spacing w:before="200" w:after="200"/>
              <w:rPr>
                <w:sz w:val="20"/>
                <w:szCs w:val="20"/>
              </w:rPr>
            </w:pPr>
            <w:r>
              <w:rPr>
                <w:sz w:val="20"/>
                <w:szCs w:val="20"/>
              </w:rPr>
              <w:t>(c) the consultant physician subsequently performs the operation on the patient, on the same day; and</w:t>
            </w:r>
          </w:p>
          <w:p w14:paraId="2216D7FE" w14:textId="77777777" w:rsidR="00154ABF" w:rsidRDefault="00154ABF">
            <w:pPr>
              <w:spacing w:before="200" w:after="200"/>
              <w:rPr>
                <w:sz w:val="20"/>
                <w:szCs w:val="20"/>
              </w:rPr>
            </w:pPr>
            <w:r>
              <w:rPr>
                <w:sz w:val="20"/>
                <w:szCs w:val="20"/>
              </w:rPr>
              <w:t>(d) the operation is a service to which an item in Group T8 applies; and</w:t>
            </w:r>
          </w:p>
          <w:p w14:paraId="6168EF62" w14:textId="77777777" w:rsidR="00154ABF" w:rsidRDefault="00154ABF">
            <w:pPr>
              <w:spacing w:before="200" w:after="200"/>
              <w:rPr>
                <w:sz w:val="20"/>
                <w:szCs w:val="20"/>
              </w:rPr>
            </w:pPr>
            <w:r>
              <w:rPr>
                <w:sz w:val="20"/>
                <w:szCs w:val="20"/>
              </w:rPr>
              <w:t>(e) the amount specified in the item in Group T8 as the fee for a service to which that item applies is $341.75 or more</w:t>
            </w:r>
          </w:p>
          <w:p w14:paraId="11B460B7" w14:textId="77777777" w:rsidR="00154ABF" w:rsidRDefault="00154ABF">
            <w:pPr>
              <w:spacing w:before="200" w:after="200"/>
              <w:rPr>
                <w:sz w:val="20"/>
                <w:szCs w:val="20"/>
              </w:rPr>
            </w:pPr>
            <w:r>
              <w:rPr>
                <w:sz w:val="20"/>
                <w:szCs w:val="20"/>
              </w:rPr>
              <w:t>For any particular patient, once only on the same day</w:t>
            </w:r>
          </w:p>
          <w:p w14:paraId="4FEF055A" w14:textId="77777777" w:rsidR="00A77B3E" w:rsidRDefault="00A77B3E">
            <w:pPr>
              <w:tabs>
                <w:tab w:val="left" w:pos="1701"/>
              </w:tabs>
              <w:rPr>
                <w:b/>
                <w:sz w:val="20"/>
              </w:rPr>
            </w:pPr>
            <w:r>
              <w:rPr>
                <w:b/>
                <w:sz w:val="20"/>
              </w:rPr>
              <w:t xml:space="preserve">Fee: </w:t>
            </w:r>
            <w:r>
              <w:t>$87.30</w:t>
            </w:r>
            <w:r>
              <w:tab/>
            </w:r>
            <w:r>
              <w:rPr>
                <w:b/>
                <w:sz w:val="20"/>
              </w:rPr>
              <w:t xml:space="preserve">Benefit: </w:t>
            </w:r>
            <w:r>
              <w:t>75% = $65.50    85% = $74.25</w:t>
            </w:r>
          </w:p>
          <w:p w14:paraId="1FAD225E" w14:textId="77777777" w:rsidR="00A77B3E" w:rsidRDefault="00A77B3E">
            <w:pPr>
              <w:tabs>
                <w:tab w:val="left" w:pos="1701"/>
              </w:tabs>
            </w:pPr>
            <w:r>
              <w:rPr>
                <w:b/>
                <w:sz w:val="20"/>
              </w:rPr>
              <w:t xml:space="preserve">Extended Medicare Safety Net Cap: </w:t>
            </w:r>
            <w:r>
              <w:t>$261.90</w:t>
            </w:r>
          </w:p>
        </w:tc>
      </w:tr>
      <w:tr w:rsidR="00154ABF" w14:paraId="1B13D4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3531FB" w14:textId="77777777" w:rsidR="00A77B3E" w:rsidRDefault="00A77B3E">
            <w:pPr>
              <w:rPr>
                <w:b/>
              </w:rPr>
            </w:pPr>
            <w:r>
              <w:rPr>
                <w:b/>
              </w:rPr>
              <w:lastRenderedPageBreak/>
              <w:t>Fee</w:t>
            </w:r>
          </w:p>
          <w:p w14:paraId="59CB6B49" w14:textId="77777777" w:rsidR="00A77B3E" w:rsidRDefault="00A77B3E">
            <w:r>
              <w:t>119</w:t>
            </w:r>
          </w:p>
        </w:tc>
        <w:tc>
          <w:tcPr>
            <w:tcW w:w="0" w:type="auto"/>
            <w:tcMar>
              <w:top w:w="22" w:type="dxa"/>
              <w:left w:w="22" w:type="dxa"/>
              <w:bottom w:w="22" w:type="dxa"/>
              <w:right w:w="22" w:type="dxa"/>
            </w:tcMar>
            <w:vAlign w:val="bottom"/>
          </w:tcPr>
          <w:p w14:paraId="6BDFA828" w14:textId="77777777" w:rsidR="00154ABF" w:rsidRDefault="00154ABF">
            <w:pPr>
              <w:spacing w:after="200"/>
              <w:rPr>
                <w:sz w:val="20"/>
                <w:szCs w:val="20"/>
              </w:rPr>
            </w:pPr>
            <w:r>
              <w:rPr>
                <w:sz w:val="20"/>
                <w:szCs w:val="20"/>
              </w:rPr>
              <w:t>Professional attendance at consulting rooms or hospital, by a consultant physician in the practice of the consultant physician's specialty (other than psychiatry) following referral of the patient to the consultant physician by a referring practitioner-each minor attendance after the first in a single course of treatment</w:t>
            </w:r>
          </w:p>
          <w:p w14:paraId="7E430229" w14:textId="77777777" w:rsidR="00A77B3E" w:rsidRDefault="00A77B3E">
            <w:r>
              <w:t>(See para AN.0.21, AN.0.70, AN.40.1, AN.0.7, AN.3.1, AN.0.25 of explanatory notes to this Category)</w:t>
            </w:r>
          </w:p>
          <w:p w14:paraId="6BB6D401" w14:textId="77777777" w:rsidR="00A77B3E" w:rsidRDefault="00A77B3E">
            <w:pPr>
              <w:tabs>
                <w:tab w:val="left" w:pos="1701"/>
              </w:tabs>
              <w:rPr>
                <w:b/>
                <w:sz w:val="20"/>
              </w:rPr>
            </w:pPr>
            <w:r>
              <w:rPr>
                <w:b/>
                <w:sz w:val="20"/>
              </w:rPr>
              <w:t xml:space="preserve">Fee: </w:t>
            </w:r>
            <w:r>
              <w:t>$49.75</w:t>
            </w:r>
            <w:r>
              <w:tab/>
            </w:r>
            <w:r>
              <w:rPr>
                <w:b/>
                <w:sz w:val="20"/>
              </w:rPr>
              <w:t xml:space="preserve">Benefit: </w:t>
            </w:r>
            <w:r>
              <w:t>75% = $37.35    85% = $42.30</w:t>
            </w:r>
          </w:p>
          <w:p w14:paraId="5FF026F8" w14:textId="77777777" w:rsidR="00A77B3E" w:rsidRDefault="00A77B3E">
            <w:pPr>
              <w:tabs>
                <w:tab w:val="left" w:pos="1701"/>
              </w:tabs>
            </w:pPr>
            <w:r>
              <w:rPr>
                <w:b/>
                <w:sz w:val="20"/>
              </w:rPr>
              <w:t xml:space="preserve">Extended Medicare Safety Net Cap: </w:t>
            </w:r>
            <w:r>
              <w:t>$149.25</w:t>
            </w:r>
          </w:p>
        </w:tc>
      </w:tr>
      <w:tr w:rsidR="00154ABF" w14:paraId="195BB4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D10AD7" w14:textId="77777777" w:rsidR="00A77B3E" w:rsidRDefault="00A77B3E">
            <w:pPr>
              <w:rPr>
                <w:b/>
              </w:rPr>
            </w:pPr>
            <w:r>
              <w:rPr>
                <w:b/>
              </w:rPr>
              <w:t>Amend</w:t>
            </w:r>
          </w:p>
          <w:p w14:paraId="0899B898" w14:textId="77777777" w:rsidR="00A77B3E" w:rsidRDefault="00A77B3E">
            <w:pPr>
              <w:rPr>
                <w:b/>
              </w:rPr>
            </w:pPr>
            <w:r>
              <w:rPr>
                <w:b/>
              </w:rPr>
              <w:t>Fee</w:t>
            </w:r>
          </w:p>
          <w:p w14:paraId="0C4B5492" w14:textId="77777777" w:rsidR="00A77B3E" w:rsidRDefault="00A77B3E">
            <w:r>
              <w:t>120</w:t>
            </w:r>
          </w:p>
        </w:tc>
        <w:tc>
          <w:tcPr>
            <w:tcW w:w="0" w:type="auto"/>
            <w:tcMar>
              <w:top w:w="22" w:type="dxa"/>
              <w:left w:w="22" w:type="dxa"/>
              <w:bottom w:w="22" w:type="dxa"/>
              <w:right w:w="22" w:type="dxa"/>
            </w:tcMar>
            <w:vAlign w:val="bottom"/>
          </w:tcPr>
          <w:p w14:paraId="40F8251A" w14:textId="77777777" w:rsidR="00154ABF" w:rsidRDefault="00154ABF">
            <w:pPr>
              <w:spacing w:after="200"/>
              <w:rPr>
                <w:sz w:val="20"/>
                <w:szCs w:val="20"/>
              </w:rPr>
            </w:pPr>
            <w:r>
              <w:rPr>
                <w:sz w:val="20"/>
                <w:szCs w:val="20"/>
              </w:rPr>
              <w:t>Professional attendance at consulting rooms or in hospital by a consultant physician in the practice of the consultant physician’s specialty (other than psychiatry) following referral of the patient to the consultant physician by a referring practitioner—minor attendance, if:</w:t>
            </w:r>
          </w:p>
          <w:p w14:paraId="0AB43BE7" w14:textId="77777777" w:rsidR="00154ABF" w:rsidRDefault="00154ABF">
            <w:pPr>
              <w:spacing w:before="200" w:after="200"/>
              <w:rPr>
                <w:sz w:val="20"/>
                <w:szCs w:val="20"/>
              </w:rPr>
            </w:pPr>
            <w:r>
              <w:rPr>
                <w:sz w:val="20"/>
                <w:szCs w:val="20"/>
              </w:rPr>
              <w:t>(a) during the attendance, the consultant physician determines the need to perform an operation on the patient that had not otherwise been scheduled; and</w:t>
            </w:r>
          </w:p>
          <w:p w14:paraId="3F6ABE25" w14:textId="77777777" w:rsidR="00154ABF" w:rsidRDefault="00154ABF">
            <w:pPr>
              <w:spacing w:before="200" w:after="200"/>
              <w:rPr>
                <w:sz w:val="20"/>
                <w:szCs w:val="20"/>
              </w:rPr>
            </w:pPr>
            <w:r>
              <w:rPr>
                <w:sz w:val="20"/>
                <w:szCs w:val="20"/>
              </w:rPr>
              <w:t>(b) the consultant physician subsequently performs the operation on the patient, on the same day; and</w:t>
            </w:r>
          </w:p>
          <w:p w14:paraId="7D0D783D" w14:textId="77777777" w:rsidR="00154ABF" w:rsidRDefault="00154ABF">
            <w:pPr>
              <w:spacing w:before="200" w:after="200"/>
              <w:rPr>
                <w:sz w:val="20"/>
                <w:szCs w:val="20"/>
              </w:rPr>
            </w:pPr>
            <w:r>
              <w:rPr>
                <w:sz w:val="20"/>
                <w:szCs w:val="20"/>
              </w:rPr>
              <w:t>(c) the operation is a service to which an item in Group T8 applies; and</w:t>
            </w:r>
          </w:p>
          <w:p w14:paraId="08CAC475" w14:textId="77777777" w:rsidR="00154ABF" w:rsidRDefault="00154ABF">
            <w:pPr>
              <w:spacing w:before="200" w:after="200"/>
              <w:rPr>
                <w:sz w:val="20"/>
                <w:szCs w:val="20"/>
              </w:rPr>
            </w:pPr>
            <w:r>
              <w:rPr>
                <w:sz w:val="20"/>
                <w:szCs w:val="20"/>
              </w:rPr>
              <w:t>(d) the amount specified in the item in Group T8 as the fee for a service to which that item applies is $341.75 or more</w:t>
            </w:r>
          </w:p>
          <w:p w14:paraId="65DF7F90" w14:textId="77777777" w:rsidR="00154ABF" w:rsidRDefault="00154ABF">
            <w:pPr>
              <w:spacing w:before="200" w:after="200"/>
              <w:rPr>
                <w:sz w:val="20"/>
                <w:szCs w:val="20"/>
              </w:rPr>
            </w:pPr>
            <w:r>
              <w:rPr>
                <w:sz w:val="20"/>
                <w:szCs w:val="20"/>
              </w:rPr>
              <w:t>For any particular patient, once only on the same day</w:t>
            </w:r>
          </w:p>
          <w:p w14:paraId="4A2DA6F5" w14:textId="77777777" w:rsidR="00A77B3E" w:rsidRDefault="00A77B3E">
            <w:r>
              <w:t>(See para AN.0.21 of explanatory notes to this Category)</w:t>
            </w:r>
          </w:p>
          <w:p w14:paraId="546AD134" w14:textId="77777777" w:rsidR="00A77B3E" w:rsidRDefault="00A77B3E">
            <w:pPr>
              <w:tabs>
                <w:tab w:val="left" w:pos="1701"/>
              </w:tabs>
              <w:rPr>
                <w:b/>
                <w:sz w:val="20"/>
              </w:rPr>
            </w:pPr>
            <w:r>
              <w:rPr>
                <w:b/>
                <w:sz w:val="20"/>
              </w:rPr>
              <w:t xml:space="preserve">Fee: </w:t>
            </w:r>
            <w:r>
              <w:t>$49.75</w:t>
            </w:r>
            <w:r>
              <w:tab/>
            </w:r>
            <w:r>
              <w:rPr>
                <w:b/>
                <w:sz w:val="20"/>
              </w:rPr>
              <w:t xml:space="preserve">Benefit: </w:t>
            </w:r>
            <w:r>
              <w:t>75% = $37.35    85% = $42.30</w:t>
            </w:r>
          </w:p>
          <w:p w14:paraId="20E8ADAE" w14:textId="77777777" w:rsidR="00A77B3E" w:rsidRDefault="00A77B3E">
            <w:pPr>
              <w:tabs>
                <w:tab w:val="left" w:pos="1701"/>
              </w:tabs>
            </w:pPr>
            <w:r>
              <w:rPr>
                <w:b/>
                <w:sz w:val="20"/>
              </w:rPr>
              <w:t xml:space="preserve">Extended Medicare Safety Net Cap: </w:t>
            </w:r>
            <w:r>
              <w:t>$149.25</w:t>
            </w:r>
          </w:p>
        </w:tc>
      </w:tr>
      <w:tr w:rsidR="00154ABF" w14:paraId="3042DC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2350EA" w14:textId="77777777" w:rsidR="00A77B3E" w:rsidRDefault="00A77B3E">
            <w:pPr>
              <w:rPr>
                <w:b/>
              </w:rPr>
            </w:pPr>
            <w:r>
              <w:rPr>
                <w:b/>
              </w:rPr>
              <w:t>Fee</w:t>
            </w:r>
          </w:p>
          <w:p w14:paraId="5BE407E2" w14:textId="77777777" w:rsidR="00A77B3E" w:rsidRDefault="00A77B3E">
            <w:r>
              <w:t>122</w:t>
            </w:r>
          </w:p>
        </w:tc>
        <w:tc>
          <w:tcPr>
            <w:tcW w:w="0" w:type="auto"/>
            <w:tcMar>
              <w:top w:w="22" w:type="dxa"/>
              <w:left w:w="22" w:type="dxa"/>
              <w:bottom w:w="22" w:type="dxa"/>
              <w:right w:w="22" w:type="dxa"/>
            </w:tcMar>
            <w:vAlign w:val="bottom"/>
          </w:tcPr>
          <w:p w14:paraId="560F5213" w14:textId="77777777" w:rsidR="00154ABF" w:rsidRDefault="00154ABF">
            <w:pPr>
              <w:spacing w:after="200"/>
              <w:rPr>
                <w:sz w:val="20"/>
                <w:szCs w:val="20"/>
              </w:rPr>
            </w:pPr>
            <w:r>
              <w:rPr>
                <w:sz w:val="20"/>
                <w:szCs w:val="20"/>
              </w:rPr>
              <w:t>Professional attendance at a place other than consulting rooms or hospital, by a consultant physician in the practice of the consultant physician's specialty (other than psychiatry) following referral of the patient to the consultant physician by a referring practitioner-initial attendance in a single course of treatment</w:t>
            </w:r>
          </w:p>
          <w:p w14:paraId="24CC8F1A" w14:textId="77777777" w:rsidR="00A77B3E" w:rsidRDefault="00A77B3E">
            <w:r>
              <w:t>(See para AN.0.25 of explanatory notes to this Category)</w:t>
            </w:r>
          </w:p>
          <w:p w14:paraId="569A9702" w14:textId="77777777" w:rsidR="00A77B3E" w:rsidRDefault="00A77B3E">
            <w:pPr>
              <w:tabs>
                <w:tab w:val="left" w:pos="1701"/>
              </w:tabs>
              <w:rPr>
                <w:b/>
                <w:sz w:val="20"/>
              </w:rPr>
            </w:pPr>
            <w:r>
              <w:rPr>
                <w:b/>
                <w:sz w:val="20"/>
              </w:rPr>
              <w:t xml:space="preserve">Fee: </w:t>
            </w:r>
            <w:r>
              <w:t>$211.65</w:t>
            </w:r>
            <w:r>
              <w:tab/>
            </w:r>
            <w:r>
              <w:rPr>
                <w:b/>
                <w:sz w:val="20"/>
              </w:rPr>
              <w:t xml:space="preserve">Benefit: </w:t>
            </w:r>
            <w:r>
              <w:t>75% = $158.75    85% = $179.95</w:t>
            </w:r>
          </w:p>
          <w:p w14:paraId="03A01B45" w14:textId="77777777" w:rsidR="00A77B3E" w:rsidRDefault="00A77B3E">
            <w:pPr>
              <w:tabs>
                <w:tab w:val="left" w:pos="1701"/>
              </w:tabs>
            </w:pPr>
            <w:r>
              <w:rPr>
                <w:b/>
                <w:sz w:val="20"/>
              </w:rPr>
              <w:t xml:space="preserve">Extended Medicare Safety Net Cap: </w:t>
            </w:r>
            <w:r>
              <w:t>$500.00</w:t>
            </w:r>
          </w:p>
        </w:tc>
      </w:tr>
      <w:tr w:rsidR="00154ABF" w14:paraId="7C779D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24B539" w14:textId="77777777" w:rsidR="00A77B3E" w:rsidRDefault="00A77B3E">
            <w:pPr>
              <w:rPr>
                <w:b/>
              </w:rPr>
            </w:pPr>
            <w:r>
              <w:rPr>
                <w:b/>
              </w:rPr>
              <w:lastRenderedPageBreak/>
              <w:t>Fee</w:t>
            </w:r>
          </w:p>
          <w:p w14:paraId="6B4900FB" w14:textId="77777777" w:rsidR="00A77B3E" w:rsidRDefault="00A77B3E">
            <w:r>
              <w:t>128</w:t>
            </w:r>
          </w:p>
        </w:tc>
        <w:tc>
          <w:tcPr>
            <w:tcW w:w="0" w:type="auto"/>
            <w:tcMar>
              <w:top w:w="22" w:type="dxa"/>
              <w:left w:w="22" w:type="dxa"/>
              <w:bottom w:w="22" w:type="dxa"/>
              <w:right w:w="22" w:type="dxa"/>
            </w:tcMar>
            <w:vAlign w:val="bottom"/>
          </w:tcPr>
          <w:p w14:paraId="6AB77CA4" w14:textId="77777777" w:rsidR="00154ABF" w:rsidRDefault="00154ABF">
            <w:pPr>
              <w:spacing w:after="200"/>
              <w:rPr>
                <w:sz w:val="20"/>
                <w:szCs w:val="20"/>
              </w:rPr>
            </w:pPr>
            <w:r>
              <w:rPr>
                <w:sz w:val="20"/>
                <w:szCs w:val="20"/>
              </w:rPr>
              <w:t>Professional attendance at a place other than consulting rooms or hospital, by a consultant physician in the practice of the consultant physician's specialty (other than psychiatry) following referral of the patient to the consultant physician by a referring practitioner-each attendance (other than a service to which item 131 applies) after the first in a single course of treatment</w:t>
            </w:r>
          </w:p>
          <w:p w14:paraId="1C35894E" w14:textId="77777777" w:rsidR="00A77B3E" w:rsidRDefault="00A77B3E">
            <w:r>
              <w:t>(See para AN.0.25 of explanatory notes to this Category)</w:t>
            </w:r>
          </w:p>
          <w:p w14:paraId="4CE13420" w14:textId="77777777" w:rsidR="00A77B3E" w:rsidRDefault="00A77B3E">
            <w:pPr>
              <w:tabs>
                <w:tab w:val="left" w:pos="1701"/>
              </w:tabs>
              <w:rPr>
                <w:b/>
                <w:sz w:val="20"/>
              </w:rPr>
            </w:pPr>
            <w:r>
              <w:rPr>
                <w:b/>
                <w:sz w:val="20"/>
              </w:rPr>
              <w:t xml:space="preserve">Fee: </w:t>
            </w:r>
            <w:r>
              <w:t>$128.05</w:t>
            </w:r>
            <w:r>
              <w:tab/>
            </w:r>
            <w:r>
              <w:rPr>
                <w:b/>
                <w:sz w:val="20"/>
              </w:rPr>
              <w:t xml:space="preserve">Benefit: </w:t>
            </w:r>
            <w:r>
              <w:t>75% = $96.05    85% = $108.85</w:t>
            </w:r>
          </w:p>
          <w:p w14:paraId="769991B4" w14:textId="77777777" w:rsidR="00A77B3E" w:rsidRDefault="00A77B3E">
            <w:pPr>
              <w:tabs>
                <w:tab w:val="left" w:pos="1701"/>
              </w:tabs>
            </w:pPr>
            <w:r>
              <w:rPr>
                <w:b/>
                <w:sz w:val="20"/>
              </w:rPr>
              <w:t xml:space="preserve">Extended Medicare Safety Net Cap: </w:t>
            </w:r>
            <w:r>
              <w:t>$384.15</w:t>
            </w:r>
          </w:p>
        </w:tc>
      </w:tr>
      <w:tr w:rsidR="00154ABF" w14:paraId="0446A0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E8D649" w14:textId="77777777" w:rsidR="00A77B3E" w:rsidRDefault="00A77B3E">
            <w:pPr>
              <w:rPr>
                <w:b/>
              </w:rPr>
            </w:pPr>
            <w:r>
              <w:rPr>
                <w:b/>
              </w:rPr>
              <w:t>Fee</w:t>
            </w:r>
          </w:p>
          <w:p w14:paraId="6671594D" w14:textId="77777777" w:rsidR="00A77B3E" w:rsidRDefault="00A77B3E">
            <w:r>
              <w:t>131</w:t>
            </w:r>
          </w:p>
        </w:tc>
        <w:tc>
          <w:tcPr>
            <w:tcW w:w="0" w:type="auto"/>
            <w:tcMar>
              <w:top w:w="22" w:type="dxa"/>
              <w:left w:w="22" w:type="dxa"/>
              <w:bottom w:w="22" w:type="dxa"/>
              <w:right w:w="22" w:type="dxa"/>
            </w:tcMar>
            <w:vAlign w:val="bottom"/>
          </w:tcPr>
          <w:p w14:paraId="257BD450" w14:textId="77777777" w:rsidR="00154ABF" w:rsidRDefault="00154ABF">
            <w:pPr>
              <w:spacing w:after="200"/>
              <w:rPr>
                <w:sz w:val="20"/>
                <w:szCs w:val="20"/>
              </w:rPr>
            </w:pPr>
            <w:r>
              <w:rPr>
                <w:sz w:val="20"/>
                <w:szCs w:val="20"/>
              </w:rPr>
              <w:t>Professional attendance at a place other than consulting rooms or hospital, by a consultant physician in the practice of the consultant physician's specialty (other than psychiatry) following referral of the patient to the consultant physician by a referring practitioner-each minor attendance after the first in a single course of treatment</w:t>
            </w:r>
          </w:p>
          <w:p w14:paraId="1A8CC5C6" w14:textId="77777777" w:rsidR="00A77B3E" w:rsidRDefault="00A77B3E">
            <w:r>
              <w:t>(See para AN.0.21, AN.0.25 of explanatory notes to this Category)</w:t>
            </w:r>
          </w:p>
          <w:p w14:paraId="258C0610" w14:textId="77777777" w:rsidR="00A77B3E" w:rsidRDefault="00A77B3E">
            <w:pPr>
              <w:tabs>
                <w:tab w:val="left" w:pos="1701"/>
              </w:tabs>
              <w:rPr>
                <w:b/>
                <w:sz w:val="20"/>
              </w:rPr>
            </w:pPr>
            <w:r>
              <w:rPr>
                <w:b/>
                <w:sz w:val="20"/>
              </w:rPr>
              <w:t xml:space="preserve">Fee: </w:t>
            </w:r>
            <w:r>
              <w:t>$92.25</w:t>
            </w:r>
            <w:r>
              <w:tab/>
            </w:r>
            <w:r>
              <w:rPr>
                <w:b/>
                <w:sz w:val="20"/>
              </w:rPr>
              <w:t xml:space="preserve">Benefit: </w:t>
            </w:r>
            <w:r>
              <w:t>75% = $69.20    85% = $78.45</w:t>
            </w:r>
          </w:p>
          <w:p w14:paraId="07D15215" w14:textId="77777777" w:rsidR="00A77B3E" w:rsidRDefault="00A77B3E">
            <w:pPr>
              <w:tabs>
                <w:tab w:val="left" w:pos="1701"/>
              </w:tabs>
            </w:pPr>
            <w:r>
              <w:rPr>
                <w:b/>
                <w:sz w:val="20"/>
              </w:rPr>
              <w:t xml:space="preserve">Extended Medicare Safety Net Cap: </w:t>
            </w:r>
            <w:r>
              <w:t>$276.75</w:t>
            </w:r>
          </w:p>
        </w:tc>
      </w:tr>
      <w:tr w:rsidR="00154ABF" w14:paraId="66BF5C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98B83C" w14:textId="77777777" w:rsidR="00A77B3E" w:rsidRDefault="00A77B3E">
            <w:pPr>
              <w:rPr>
                <w:b/>
              </w:rPr>
            </w:pPr>
            <w:r>
              <w:rPr>
                <w:b/>
              </w:rPr>
              <w:t>Fee</w:t>
            </w:r>
          </w:p>
          <w:p w14:paraId="11E08D3F" w14:textId="77777777" w:rsidR="00A77B3E" w:rsidRDefault="00A77B3E">
            <w:r>
              <w:t>132</w:t>
            </w:r>
          </w:p>
        </w:tc>
        <w:tc>
          <w:tcPr>
            <w:tcW w:w="0" w:type="auto"/>
            <w:tcMar>
              <w:top w:w="22" w:type="dxa"/>
              <w:left w:w="22" w:type="dxa"/>
              <w:bottom w:w="22" w:type="dxa"/>
              <w:right w:w="22" w:type="dxa"/>
            </w:tcMar>
            <w:vAlign w:val="bottom"/>
          </w:tcPr>
          <w:p w14:paraId="6E976D3F" w14:textId="77777777" w:rsidR="00154ABF" w:rsidRDefault="00154ABF">
            <w:pPr>
              <w:spacing w:after="200"/>
              <w:rPr>
                <w:sz w:val="20"/>
                <w:szCs w:val="20"/>
              </w:rPr>
            </w:pPr>
            <w:r>
              <w:rPr>
                <w:sz w:val="20"/>
                <w:szCs w:val="20"/>
              </w:rPr>
              <w:t>Professional attendance by a consultant physician in the practice of the consultant physician's specialty (other than psychiatry) of at least 45 minutes in duration for an initial assessment of a patient with at least 2 morbidities (which may include complex congenital, developmental and behavioural disorders) following referral of the patient to the consultant physician by a referring practitioner, if:</w:t>
            </w:r>
          </w:p>
          <w:p w14:paraId="4246EF0A" w14:textId="77777777" w:rsidR="00154ABF" w:rsidRDefault="00154ABF">
            <w:pPr>
              <w:spacing w:before="200" w:after="200"/>
              <w:rPr>
                <w:sz w:val="20"/>
                <w:szCs w:val="20"/>
              </w:rPr>
            </w:pPr>
            <w:r>
              <w:rPr>
                <w:sz w:val="20"/>
                <w:szCs w:val="20"/>
              </w:rPr>
              <w:t>(a) an assessment is undertaken that covers:</w:t>
            </w:r>
          </w:p>
          <w:p w14:paraId="364D34DD" w14:textId="77777777" w:rsidR="00154ABF" w:rsidRDefault="00154ABF">
            <w:pPr>
              <w:spacing w:before="200" w:after="200"/>
              <w:rPr>
                <w:sz w:val="20"/>
                <w:szCs w:val="20"/>
              </w:rPr>
            </w:pPr>
            <w:r>
              <w:rPr>
                <w:sz w:val="20"/>
                <w:szCs w:val="20"/>
              </w:rPr>
              <w:t>      (i) a comprehensive history, including psychosocial history and medication review; and</w:t>
            </w:r>
          </w:p>
          <w:p w14:paraId="4AF1E125" w14:textId="77777777" w:rsidR="00154ABF" w:rsidRDefault="00154ABF">
            <w:pPr>
              <w:spacing w:before="200" w:after="200"/>
              <w:rPr>
                <w:sz w:val="20"/>
                <w:szCs w:val="20"/>
              </w:rPr>
            </w:pPr>
            <w:r>
              <w:rPr>
                <w:sz w:val="20"/>
                <w:szCs w:val="20"/>
              </w:rPr>
              <w:t>      (ii) comprehensive multi or detailed single organ system assessment; and</w:t>
            </w:r>
          </w:p>
          <w:p w14:paraId="3C5720A2" w14:textId="77777777" w:rsidR="00154ABF" w:rsidRDefault="00154ABF">
            <w:pPr>
              <w:spacing w:before="200" w:after="200"/>
              <w:rPr>
                <w:sz w:val="20"/>
                <w:szCs w:val="20"/>
              </w:rPr>
            </w:pPr>
            <w:r>
              <w:rPr>
                <w:sz w:val="20"/>
                <w:szCs w:val="20"/>
              </w:rPr>
              <w:t>      (iii) the formulation of differential diagnoses; and</w:t>
            </w:r>
          </w:p>
          <w:p w14:paraId="758BB8AC" w14:textId="77777777" w:rsidR="00154ABF" w:rsidRDefault="00154ABF">
            <w:pPr>
              <w:spacing w:before="200" w:after="200"/>
              <w:rPr>
                <w:sz w:val="20"/>
                <w:szCs w:val="20"/>
              </w:rPr>
            </w:pPr>
            <w:r>
              <w:rPr>
                <w:sz w:val="20"/>
                <w:szCs w:val="20"/>
              </w:rPr>
              <w:t>(b) a consultant physician treatment and management plan of significant complexity is prepared and provided to the referring practitioner, which involves:</w:t>
            </w:r>
          </w:p>
          <w:p w14:paraId="0C3885D0" w14:textId="77777777" w:rsidR="00154ABF" w:rsidRDefault="00154ABF">
            <w:pPr>
              <w:spacing w:before="200" w:after="200"/>
              <w:rPr>
                <w:sz w:val="20"/>
                <w:szCs w:val="20"/>
              </w:rPr>
            </w:pPr>
            <w:r>
              <w:rPr>
                <w:sz w:val="20"/>
                <w:szCs w:val="20"/>
              </w:rPr>
              <w:t>      (i) an opinion on diagnosis and risk assessment; and</w:t>
            </w:r>
          </w:p>
          <w:p w14:paraId="6F72429E" w14:textId="77777777" w:rsidR="00154ABF" w:rsidRDefault="00154ABF">
            <w:pPr>
              <w:spacing w:before="200" w:after="200"/>
              <w:rPr>
                <w:sz w:val="20"/>
                <w:szCs w:val="20"/>
              </w:rPr>
            </w:pPr>
            <w:r>
              <w:rPr>
                <w:sz w:val="20"/>
                <w:szCs w:val="20"/>
              </w:rPr>
              <w:t>      (ii) treatment options and decisions; and</w:t>
            </w:r>
          </w:p>
          <w:p w14:paraId="0D72A13C" w14:textId="77777777" w:rsidR="00154ABF" w:rsidRDefault="00154ABF">
            <w:pPr>
              <w:spacing w:before="200" w:after="200"/>
              <w:rPr>
                <w:sz w:val="20"/>
                <w:szCs w:val="20"/>
              </w:rPr>
            </w:pPr>
            <w:r>
              <w:rPr>
                <w:sz w:val="20"/>
                <w:szCs w:val="20"/>
              </w:rPr>
              <w:t>      (iii) medication recommendations; and</w:t>
            </w:r>
          </w:p>
          <w:p w14:paraId="01A03BC4" w14:textId="77777777" w:rsidR="00154ABF" w:rsidRDefault="00154ABF">
            <w:pPr>
              <w:spacing w:before="200" w:after="200"/>
              <w:rPr>
                <w:sz w:val="20"/>
                <w:szCs w:val="20"/>
              </w:rPr>
            </w:pPr>
            <w:r>
              <w:rPr>
                <w:sz w:val="20"/>
                <w:szCs w:val="20"/>
              </w:rPr>
              <w:t>(c) an attendance on the patient to which item 110, 116 or 119 applies did not take place on the same day by the same consultant physician; and</w:t>
            </w:r>
          </w:p>
          <w:p w14:paraId="7B216DD2" w14:textId="77777777" w:rsidR="00154ABF" w:rsidRDefault="00154ABF">
            <w:pPr>
              <w:spacing w:before="200" w:after="200"/>
              <w:rPr>
                <w:sz w:val="20"/>
                <w:szCs w:val="20"/>
              </w:rPr>
            </w:pPr>
            <w:r>
              <w:rPr>
                <w:sz w:val="20"/>
                <w:szCs w:val="20"/>
              </w:rPr>
              <w:t>(d) this item has not applied to an attendance on the patient in the preceding 12 months by the same consultant physician</w:t>
            </w:r>
          </w:p>
          <w:p w14:paraId="4C7F0428" w14:textId="77777777" w:rsidR="00A77B3E" w:rsidRDefault="00A77B3E">
            <w:r>
              <w:t>(See para AN.0.23, AN.40.1, AN.0.7 of explanatory notes to this Category)</w:t>
            </w:r>
          </w:p>
          <w:p w14:paraId="3FCF4314" w14:textId="77777777" w:rsidR="00A77B3E" w:rsidRDefault="00A77B3E">
            <w:pPr>
              <w:tabs>
                <w:tab w:val="left" w:pos="1701"/>
              </w:tabs>
              <w:rPr>
                <w:b/>
                <w:sz w:val="20"/>
              </w:rPr>
            </w:pPr>
            <w:r>
              <w:rPr>
                <w:b/>
                <w:sz w:val="20"/>
              </w:rPr>
              <w:t xml:space="preserve">Fee: </w:t>
            </w:r>
            <w:r>
              <w:t>$305.15</w:t>
            </w:r>
            <w:r>
              <w:tab/>
            </w:r>
            <w:r>
              <w:rPr>
                <w:b/>
                <w:sz w:val="20"/>
              </w:rPr>
              <w:t xml:space="preserve">Benefit: </w:t>
            </w:r>
            <w:r>
              <w:t>75% = $228.90    85% = $259.40</w:t>
            </w:r>
          </w:p>
          <w:p w14:paraId="0D4D3A39" w14:textId="77777777" w:rsidR="00A77B3E" w:rsidRDefault="00A77B3E">
            <w:pPr>
              <w:tabs>
                <w:tab w:val="left" w:pos="1701"/>
              </w:tabs>
            </w:pPr>
            <w:r>
              <w:rPr>
                <w:b/>
                <w:sz w:val="20"/>
              </w:rPr>
              <w:t xml:space="preserve">Extended Medicare Safety Net Cap: </w:t>
            </w:r>
            <w:r>
              <w:t>$500.00</w:t>
            </w:r>
          </w:p>
        </w:tc>
      </w:tr>
      <w:tr w:rsidR="00154ABF" w14:paraId="3CC01B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3A1850" w14:textId="77777777" w:rsidR="00A77B3E" w:rsidRDefault="00A77B3E">
            <w:pPr>
              <w:rPr>
                <w:b/>
              </w:rPr>
            </w:pPr>
            <w:r>
              <w:rPr>
                <w:b/>
              </w:rPr>
              <w:t>Fee</w:t>
            </w:r>
          </w:p>
          <w:p w14:paraId="0DC38F81" w14:textId="77777777" w:rsidR="00A77B3E" w:rsidRDefault="00A77B3E">
            <w:r>
              <w:t>133</w:t>
            </w:r>
          </w:p>
        </w:tc>
        <w:tc>
          <w:tcPr>
            <w:tcW w:w="0" w:type="auto"/>
            <w:tcMar>
              <w:top w:w="22" w:type="dxa"/>
              <w:left w:w="22" w:type="dxa"/>
              <w:bottom w:w="22" w:type="dxa"/>
              <w:right w:w="22" w:type="dxa"/>
            </w:tcMar>
            <w:vAlign w:val="bottom"/>
          </w:tcPr>
          <w:p w14:paraId="2265048F" w14:textId="77777777" w:rsidR="00154ABF" w:rsidRDefault="00154ABF">
            <w:pPr>
              <w:spacing w:after="200"/>
              <w:rPr>
                <w:sz w:val="20"/>
                <w:szCs w:val="20"/>
              </w:rPr>
            </w:pPr>
            <w:r>
              <w:rPr>
                <w:sz w:val="20"/>
                <w:szCs w:val="20"/>
              </w:rPr>
              <w:t>Professional attendance by a consultant physician in the practice of the consultant physician's specialty (other than psychiatry) of at least 20 minutes in duration after the first attendance in a single course of treatment for a review of a patient with at least 2 morbidities (which may include complex congenital, developmental and behavioural disorders) if:</w:t>
            </w:r>
          </w:p>
          <w:p w14:paraId="186C9A5F" w14:textId="77777777" w:rsidR="00154ABF" w:rsidRDefault="00154ABF">
            <w:pPr>
              <w:spacing w:before="200" w:after="200"/>
              <w:rPr>
                <w:sz w:val="20"/>
                <w:szCs w:val="20"/>
              </w:rPr>
            </w:pPr>
            <w:r>
              <w:rPr>
                <w:sz w:val="20"/>
                <w:szCs w:val="20"/>
              </w:rPr>
              <w:t>(a) a review is undertaken that covers:</w:t>
            </w:r>
          </w:p>
          <w:p w14:paraId="196AFFBD" w14:textId="77777777" w:rsidR="00154ABF" w:rsidRDefault="00154ABF">
            <w:pPr>
              <w:spacing w:before="200" w:after="200"/>
              <w:rPr>
                <w:sz w:val="20"/>
                <w:szCs w:val="20"/>
              </w:rPr>
            </w:pPr>
            <w:r>
              <w:rPr>
                <w:sz w:val="20"/>
                <w:szCs w:val="20"/>
              </w:rPr>
              <w:lastRenderedPageBreak/>
              <w:t>      (i) review of initial presenting problems and results of diagnostic investigations; and</w:t>
            </w:r>
          </w:p>
          <w:p w14:paraId="38E1A53E" w14:textId="77777777" w:rsidR="00154ABF" w:rsidRDefault="00154ABF">
            <w:pPr>
              <w:spacing w:before="200" w:after="200"/>
              <w:rPr>
                <w:sz w:val="20"/>
                <w:szCs w:val="20"/>
              </w:rPr>
            </w:pPr>
            <w:r>
              <w:rPr>
                <w:sz w:val="20"/>
                <w:szCs w:val="20"/>
              </w:rPr>
              <w:t>      (ii) review of responses to treatment and medication plans initiated at time of initial consultation; and</w:t>
            </w:r>
          </w:p>
          <w:p w14:paraId="438CFC1D" w14:textId="77777777" w:rsidR="00154ABF" w:rsidRDefault="00154ABF">
            <w:pPr>
              <w:spacing w:before="200" w:after="200"/>
              <w:rPr>
                <w:sz w:val="20"/>
                <w:szCs w:val="20"/>
              </w:rPr>
            </w:pPr>
            <w:r>
              <w:rPr>
                <w:sz w:val="20"/>
                <w:szCs w:val="20"/>
              </w:rPr>
              <w:t>      (iii) comprehensive multi or detailed single organ system assessment; and</w:t>
            </w:r>
          </w:p>
          <w:p w14:paraId="12B0AE0B" w14:textId="77777777" w:rsidR="00154ABF" w:rsidRDefault="00154ABF">
            <w:pPr>
              <w:spacing w:before="200" w:after="200"/>
              <w:rPr>
                <w:sz w:val="20"/>
                <w:szCs w:val="20"/>
              </w:rPr>
            </w:pPr>
            <w:r>
              <w:rPr>
                <w:sz w:val="20"/>
                <w:szCs w:val="20"/>
              </w:rPr>
              <w:t>      (iv) review of original and differential diagnoses; and</w:t>
            </w:r>
          </w:p>
          <w:p w14:paraId="1F1196BE" w14:textId="77777777" w:rsidR="00154ABF" w:rsidRDefault="00154ABF">
            <w:pPr>
              <w:spacing w:before="200" w:after="200"/>
              <w:rPr>
                <w:sz w:val="20"/>
                <w:szCs w:val="20"/>
              </w:rPr>
            </w:pPr>
            <w:r>
              <w:rPr>
                <w:sz w:val="20"/>
                <w:szCs w:val="20"/>
              </w:rPr>
              <w:t>(b) the modified consultant physician treatment and management plan is provided to the referring practitioner, which involves, if appropriate:</w:t>
            </w:r>
          </w:p>
          <w:p w14:paraId="00D0BA17" w14:textId="77777777" w:rsidR="00154ABF" w:rsidRDefault="00154ABF">
            <w:pPr>
              <w:spacing w:before="200" w:after="200"/>
              <w:rPr>
                <w:sz w:val="20"/>
                <w:szCs w:val="20"/>
              </w:rPr>
            </w:pPr>
            <w:r>
              <w:rPr>
                <w:sz w:val="20"/>
                <w:szCs w:val="20"/>
              </w:rPr>
              <w:t>     (i) a revised opinion on the diagnosis and risk assessment; and</w:t>
            </w:r>
          </w:p>
          <w:p w14:paraId="627FA745" w14:textId="77777777" w:rsidR="00154ABF" w:rsidRDefault="00154ABF">
            <w:pPr>
              <w:spacing w:before="200" w:after="200"/>
              <w:rPr>
                <w:sz w:val="20"/>
                <w:szCs w:val="20"/>
              </w:rPr>
            </w:pPr>
            <w:r>
              <w:rPr>
                <w:sz w:val="20"/>
                <w:szCs w:val="20"/>
              </w:rPr>
              <w:t>     (ii) treatment options and decisions; and</w:t>
            </w:r>
          </w:p>
          <w:p w14:paraId="5640F4A2" w14:textId="77777777" w:rsidR="00154ABF" w:rsidRDefault="00154ABF">
            <w:pPr>
              <w:spacing w:before="200" w:after="200"/>
              <w:rPr>
                <w:sz w:val="20"/>
                <w:szCs w:val="20"/>
              </w:rPr>
            </w:pPr>
            <w:r>
              <w:rPr>
                <w:sz w:val="20"/>
                <w:szCs w:val="20"/>
              </w:rPr>
              <w:t>     (iii) revised medication recommendations; and</w:t>
            </w:r>
          </w:p>
          <w:p w14:paraId="14F5C5BE" w14:textId="77777777" w:rsidR="00154ABF" w:rsidRDefault="00154ABF">
            <w:pPr>
              <w:spacing w:before="200" w:after="200"/>
              <w:rPr>
                <w:sz w:val="20"/>
                <w:szCs w:val="20"/>
              </w:rPr>
            </w:pPr>
            <w:r>
              <w:rPr>
                <w:sz w:val="20"/>
                <w:szCs w:val="20"/>
              </w:rPr>
              <w:t>(c) an attendance on the patient to which item 110, 116 or 119 applies did not take place on the same day by the same consultant physician; and</w:t>
            </w:r>
          </w:p>
          <w:p w14:paraId="33AFCA2A" w14:textId="77777777" w:rsidR="00154ABF" w:rsidRDefault="00154ABF">
            <w:pPr>
              <w:spacing w:before="200" w:after="200"/>
              <w:rPr>
                <w:sz w:val="20"/>
                <w:szCs w:val="20"/>
              </w:rPr>
            </w:pPr>
            <w:r>
              <w:rPr>
                <w:sz w:val="20"/>
                <w:szCs w:val="20"/>
              </w:rPr>
              <w:t>(d) item 132 applied to an attendance claimed in the preceding 12 months; and</w:t>
            </w:r>
          </w:p>
          <w:p w14:paraId="79EB7350" w14:textId="77777777" w:rsidR="00154ABF" w:rsidRDefault="00154ABF">
            <w:pPr>
              <w:spacing w:before="200" w:after="200"/>
              <w:rPr>
                <w:sz w:val="20"/>
                <w:szCs w:val="20"/>
              </w:rPr>
            </w:pPr>
            <w:r>
              <w:rPr>
                <w:sz w:val="20"/>
                <w:szCs w:val="20"/>
              </w:rPr>
              <w:t>(e) the attendance under this item is claimed by the same consultant physician who claimed item 132 or a locum tenens; and</w:t>
            </w:r>
          </w:p>
          <w:p w14:paraId="58B3BDE5" w14:textId="77777777" w:rsidR="00154ABF" w:rsidRDefault="00154ABF">
            <w:pPr>
              <w:spacing w:before="200" w:after="200"/>
              <w:rPr>
                <w:sz w:val="20"/>
                <w:szCs w:val="20"/>
              </w:rPr>
            </w:pPr>
            <w:r>
              <w:rPr>
                <w:sz w:val="20"/>
                <w:szCs w:val="20"/>
              </w:rPr>
              <w:t>(f) this item has not applied more than twice in any 12 month period</w:t>
            </w:r>
          </w:p>
          <w:p w14:paraId="0288E186" w14:textId="77777777" w:rsidR="00A77B3E" w:rsidRDefault="00A77B3E">
            <w:r>
              <w:t>(See para AN.0.23, AN.40.1, AN.0.7 of explanatory notes to this Category)</w:t>
            </w:r>
          </w:p>
          <w:p w14:paraId="5840714C" w14:textId="77777777" w:rsidR="00A77B3E" w:rsidRDefault="00A77B3E">
            <w:pPr>
              <w:tabs>
                <w:tab w:val="left" w:pos="1701"/>
              </w:tabs>
              <w:rPr>
                <w:b/>
                <w:sz w:val="20"/>
              </w:rPr>
            </w:pPr>
            <w:r>
              <w:rPr>
                <w:b/>
                <w:sz w:val="20"/>
              </w:rPr>
              <w:t xml:space="preserve">Fee: </w:t>
            </w:r>
            <w:r>
              <w:t>$152.80</w:t>
            </w:r>
            <w:r>
              <w:tab/>
            </w:r>
            <w:r>
              <w:rPr>
                <w:b/>
                <w:sz w:val="20"/>
              </w:rPr>
              <w:t xml:space="preserve">Benefit: </w:t>
            </w:r>
            <w:r>
              <w:t>75% = $114.60    85% = $129.90</w:t>
            </w:r>
          </w:p>
          <w:p w14:paraId="3B47637A" w14:textId="77777777" w:rsidR="00A77B3E" w:rsidRDefault="00A77B3E">
            <w:pPr>
              <w:tabs>
                <w:tab w:val="left" w:pos="1701"/>
              </w:tabs>
            </w:pPr>
            <w:r>
              <w:rPr>
                <w:b/>
                <w:sz w:val="20"/>
              </w:rPr>
              <w:t xml:space="preserve">Extended Medicare Safety Net Cap: </w:t>
            </w:r>
            <w:r>
              <w:t>$458.40</w:t>
            </w:r>
          </w:p>
        </w:tc>
      </w:tr>
    </w:tbl>
    <w:p w14:paraId="30E287F2"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398D193"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E7FE680" w14:textId="77777777">
              <w:tc>
                <w:tcPr>
                  <w:tcW w:w="2500" w:type="pct"/>
                  <w:tcBorders>
                    <w:top w:val="nil"/>
                    <w:left w:val="nil"/>
                    <w:bottom w:val="nil"/>
                    <w:right w:val="nil"/>
                  </w:tcBorders>
                  <w:tcMar>
                    <w:top w:w="22" w:type="dxa"/>
                    <w:left w:w="0" w:type="dxa"/>
                    <w:bottom w:w="22" w:type="dxa"/>
                    <w:right w:w="0" w:type="dxa"/>
                  </w:tcMar>
                  <w:vAlign w:val="bottom"/>
                </w:tcPr>
                <w:p w14:paraId="7D862800" w14:textId="77777777" w:rsidR="00A77B3E" w:rsidRDefault="00A77B3E">
                  <w:pPr>
                    <w:keepLines/>
                    <w:rPr>
                      <w:rFonts w:ascii="Helvetica" w:eastAsia="Helvetica" w:hAnsi="Helvetica" w:cs="Helvetica"/>
                      <w:b/>
                      <w:sz w:val="20"/>
                    </w:rPr>
                  </w:pPr>
                  <w:r>
                    <w:rPr>
                      <w:rFonts w:ascii="Helvetica" w:eastAsia="Helvetica" w:hAnsi="Helvetica" w:cs="Helvetica"/>
                      <w:b/>
                      <w:sz w:val="20"/>
                    </w:rPr>
                    <w:t>A5. PROLONGED ATTENDANCES TO WHICH NO OTHER ITEM APPLIES</w:t>
                  </w:r>
                </w:p>
              </w:tc>
              <w:tc>
                <w:tcPr>
                  <w:tcW w:w="2500" w:type="pct"/>
                  <w:tcBorders>
                    <w:top w:val="nil"/>
                    <w:left w:val="nil"/>
                    <w:bottom w:val="nil"/>
                    <w:right w:val="nil"/>
                  </w:tcBorders>
                  <w:tcMar>
                    <w:top w:w="22" w:type="dxa"/>
                    <w:left w:w="0" w:type="dxa"/>
                    <w:bottom w:w="22" w:type="dxa"/>
                    <w:right w:w="0" w:type="dxa"/>
                  </w:tcMar>
                  <w:vAlign w:val="bottom"/>
                </w:tcPr>
                <w:p w14:paraId="1EB98715" w14:textId="77777777" w:rsidR="00A77B3E" w:rsidRDefault="00A77B3E">
                  <w:pPr>
                    <w:keepLines/>
                    <w:jc w:val="right"/>
                    <w:rPr>
                      <w:rFonts w:ascii="Helvetica" w:eastAsia="Helvetica" w:hAnsi="Helvetica" w:cs="Helvetica"/>
                      <w:b/>
                      <w:sz w:val="20"/>
                    </w:rPr>
                  </w:pPr>
                </w:p>
              </w:tc>
            </w:tr>
          </w:tbl>
          <w:p w14:paraId="1BBAAD58" w14:textId="77777777" w:rsidR="00A77B3E" w:rsidRDefault="00A77B3E">
            <w:pPr>
              <w:keepLines/>
              <w:rPr>
                <w:rFonts w:ascii="Helvetica" w:eastAsia="Helvetica" w:hAnsi="Helvetica" w:cs="Helvetica"/>
                <w:b/>
              </w:rPr>
            </w:pPr>
          </w:p>
        </w:tc>
      </w:tr>
      <w:tr w:rsidR="00154ABF" w14:paraId="676853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ACCE9D"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87F518D" w14:textId="77777777" w:rsidR="00A77B3E" w:rsidRDefault="00A77B3E">
            <w:pPr>
              <w:pStyle w:val="Heading2"/>
              <w:spacing w:before="120"/>
              <w:rPr>
                <w:rFonts w:ascii="Helvetica" w:eastAsia="Helvetica" w:hAnsi="Helvetica" w:cs="Helvetica"/>
                <w:i w:val="0"/>
                <w:sz w:val="18"/>
              </w:rPr>
            </w:pPr>
            <w:bookmarkStart w:id="14" w:name="_Toc169792881"/>
            <w:r>
              <w:rPr>
                <w:rFonts w:ascii="Helvetica" w:eastAsia="Helvetica" w:hAnsi="Helvetica" w:cs="Helvetica"/>
                <w:i w:val="0"/>
                <w:sz w:val="18"/>
              </w:rPr>
              <w:t>Group A5. Prolonged Attendances To Which No Other Item Applies</w:t>
            </w:r>
            <w:bookmarkEnd w:id="14"/>
          </w:p>
        </w:tc>
      </w:tr>
      <w:tr w:rsidR="00154ABF" w14:paraId="563C0B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84823B3" w14:textId="77777777" w:rsidR="00A77B3E" w:rsidRDefault="00A77B3E">
            <w:pPr>
              <w:pStyle w:val="Heading2"/>
              <w:spacing w:before="120"/>
              <w:rPr>
                <w:rFonts w:ascii="Helvetica" w:eastAsia="Helvetica" w:hAnsi="Helvetica" w:cs="Helvetica"/>
                <w:i w:val="0"/>
                <w:sz w:val="18"/>
              </w:rPr>
            </w:pPr>
          </w:p>
        </w:tc>
        <w:tc>
          <w:tcPr>
            <w:tcW w:w="0" w:type="auto"/>
            <w:tcMar>
              <w:top w:w="22" w:type="dxa"/>
              <w:left w:w="22" w:type="dxa"/>
              <w:bottom w:w="22" w:type="dxa"/>
              <w:right w:w="22" w:type="dxa"/>
            </w:tcMar>
          </w:tcPr>
          <w:p w14:paraId="728E400C" w14:textId="77777777" w:rsidR="00154ABF" w:rsidRDefault="00154ABF">
            <w:pPr>
              <w:jc w:val="center"/>
              <w:rPr>
                <w:rFonts w:ascii="Helvetica" w:eastAsia="Helvetica" w:hAnsi="Helvetica" w:cs="Helvetica"/>
              </w:rPr>
            </w:pPr>
            <w:r>
              <w:rPr>
                <w:rFonts w:ascii="Helvetica" w:eastAsia="Helvetica" w:hAnsi="Helvetica" w:cs="Helvetica"/>
              </w:rPr>
              <w:t>PROLONGED PROFESSIONAL ATTENDANCE</w:t>
            </w:r>
          </w:p>
        </w:tc>
      </w:tr>
      <w:tr w:rsidR="00154ABF" w14:paraId="3A93CF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842471" w14:textId="77777777" w:rsidR="00154ABF" w:rsidRDefault="00154ABF">
            <w:pPr>
              <w:rPr>
                <w:b/>
              </w:rPr>
            </w:pPr>
            <w:r>
              <w:rPr>
                <w:b/>
              </w:rPr>
              <w:t>Fee</w:t>
            </w:r>
          </w:p>
          <w:p w14:paraId="6076DE03" w14:textId="77777777" w:rsidR="00154ABF" w:rsidRDefault="00154ABF">
            <w:r>
              <w:t>160</w:t>
            </w:r>
          </w:p>
        </w:tc>
        <w:tc>
          <w:tcPr>
            <w:tcW w:w="0" w:type="auto"/>
            <w:tcMar>
              <w:top w:w="22" w:type="dxa"/>
              <w:left w:w="22" w:type="dxa"/>
              <w:bottom w:w="22" w:type="dxa"/>
              <w:right w:w="22" w:type="dxa"/>
            </w:tcMar>
            <w:vAlign w:val="bottom"/>
          </w:tcPr>
          <w:p w14:paraId="4B30068F" w14:textId="77777777" w:rsidR="00154ABF" w:rsidRDefault="00154ABF">
            <w:pPr>
              <w:spacing w:after="200"/>
              <w:rPr>
                <w:sz w:val="20"/>
                <w:szCs w:val="20"/>
              </w:rPr>
            </w:pPr>
            <w:r>
              <w:rPr>
                <w:sz w:val="20"/>
                <w:szCs w:val="20"/>
              </w:rPr>
              <w:t>Professional attendance by a general practitioner, specialist or consultant physician for a period of not less than 1 hour but less than 2 hours (other than a service to which another item applies) on a patient in imminent danger of death</w:t>
            </w:r>
          </w:p>
          <w:p w14:paraId="0C788441" w14:textId="77777777" w:rsidR="00154ABF" w:rsidRDefault="00154ABF">
            <w:r>
              <w:t>(See para AN.0.27 of explanatory notes to this Category)</w:t>
            </w:r>
          </w:p>
          <w:p w14:paraId="06765F19" w14:textId="77777777" w:rsidR="00154ABF" w:rsidRDefault="00154ABF">
            <w:pPr>
              <w:tabs>
                <w:tab w:val="left" w:pos="1701"/>
              </w:tabs>
              <w:rPr>
                <w:b/>
                <w:sz w:val="20"/>
              </w:rPr>
            </w:pPr>
            <w:r>
              <w:rPr>
                <w:b/>
                <w:sz w:val="20"/>
              </w:rPr>
              <w:t xml:space="preserve">Fee: </w:t>
            </w:r>
            <w:r>
              <w:t>$252.40</w:t>
            </w:r>
            <w:r>
              <w:tab/>
            </w:r>
            <w:r>
              <w:rPr>
                <w:b/>
                <w:sz w:val="20"/>
              </w:rPr>
              <w:t xml:space="preserve">Benefit: </w:t>
            </w:r>
            <w:r>
              <w:t>75% = $189.30    100% = $252.40</w:t>
            </w:r>
          </w:p>
          <w:p w14:paraId="062AFF61" w14:textId="77777777" w:rsidR="00154ABF" w:rsidRDefault="00154ABF">
            <w:pPr>
              <w:tabs>
                <w:tab w:val="left" w:pos="1701"/>
              </w:tabs>
            </w:pPr>
            <w:r>
              <w:rPr>
                <w:b/>
                <w:sz w:val="20"/>
              </w:rPr>
              <w:t xml:space="preserve">Extended Medicare Safety Net Cap: </w:t>
            </w:r>
            <w:r>
              <w:t>$500.00</w:t>
            </w:r>
          </w:p>
        </w:tc>
      </w:tr>
      <w:tr w:rsidR="00154ABF" w14:paraId="358072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931CD4" w14:textId="77777777" w:rsidR="00154ABF" w:rsidRDefault="00154ABF">
            <w:pPr>
              <w:rPr>
                <w:b/>
              </w:rPr>
            </w:pPr>
            <w:r>
              <w:rPr>
                <w:b/>
              </w:rPr>
              <w:t>Fee</w:t>
            </w:r>
          </w:p>
          <w:p w14:paraId="4DC5C9F4" w14:textId="77777777" w:rsidR="00154ABF" w:rsidRDefault="00154ABF">
            <w:r>
              <w:t>161</w:t>
            </w:r>
          </w:p>
        </w:tc>
        <w:tc>
          <w:tcPr>
            <w:tcW w:w="0" w:type="auto"/>
            <w:tcMar>
              <w:top w:w="22" w:type="dxa"/>
              <w:left w:w="22" w:type="dxa"/>
              <w:bottom w:w="22" w:type="dxa"/>
              <w:right w:w="22" w:type="dxa"/>
            </w:tcMar>
            <w:vAlign w:val="bottom"/>
          </w:tcPr>
          <w:p w14:paraId="37E186C8" w14:textId="77777777" w:rsidR="00154ABF" w:rsidRDefault="00154ABF">
            <w:pPr>
              <w:spacing w:after="200"/>
              <w:rPr>
                <w:sz w:val="20"/>
                <w:szCs w:val="20"/>
              </w:rPr>
            </w:pPr>
            <w:r>
              <w:rPr>
                <w:sz w:val="20"/>
                <w:szCs w:val="20"/>
              </w:rPr>
              <w:t>Professional attendance by a general practitioner, specialist or consultant physician for a period of not less than 2 hours but less than 3 hours (other than a service to which another item applies) on a patient in imminent danger of death</w:t>
            </w:r>
          </w:p>
          <w:p w14:paraId="61FC8B22" w14:textId="77777777" w:rsidR="00154ABF" w:rsidRDefault="00154ABF">
            <w:r>
              <w:t>(See para AN.0.27 of explanatory notes to this Category)</w:t>
            </w:r>
          </w:p>
          <w:p w14:paraId="30728772" w14:textId="77777777" w:rsidR="00154ABF" w:rsidRDefault="00154ABF">
            <w:pPr>
              <w:tabs>
                <w:tab w:val="left" w:pos="1701"/>
              </w:tabs>
              <w:rPr>
                <w:b/>
                <w:sz w:val="20"/>
              </w:rPr>
            </w:pPr>
            <w:r>
              <w:rPr>
                <w:b/>
                <w:sz w:val="20"/>
              </w:rPr>
              <w:t xml:space="preserve">Fee: </w:t>
            </w:r>
            <w:r>
              <w:t>$420.55</w:t>
            </w:r>
            <w:r>
              <w:tab/>
            </w:r>
            <w:r>
              <w:rPr>
                <w:b/>
                <w:sz w:val="20"/>
              </w:rPr>
              <w:t xml:space="preserve">Benefit: </w:t>
            </w:r>
            <w:r>
              <w:t>75% = $315.45    100% = $420.55</w:t>
            </w:r>
          </w:p>
          <w:p w14:paraId="34C2F010" w14:textId="77777777" w:rsidR="00154ABF" w:rsidRDefault="00154ABF">
            <w:pPr>
              <w:tabs>
                <w:tab w:val="left" w:pos="1701"/>
              </w:tabs>
            </w:pPr>
            <w:r>
              <w:rPr>
                <w:b/>
                <w:sz w:val="20"/>
              </w:rPr>
              <w:t xml:space="preserve">Extended Medicare Safety Net Cap: </w:t>
            </w:r>
            <w:r>
              <w:t>$500.00</w:t>
            </w:r>
          </w:p>
        </w:tc>
      </w:tr>
      <w:tr w:rsidR="00154ABF" w14:paraId="0E0FEA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C3C5C8" w14:textId="77777777" w:rsidR="00154ABF" w:rsidRDefault="00154ABF">
            <w:pPr>
              <w:rPr>
                <w:b/>
              </w:rPr>
            </w:pPr>
            <w:r>
              <w:rPr>
                <w:b/>
              </w:rPr>
              <w:lastRenderedPageBreak/>
              <w:t>Fee</w:t>
            </w:r>
          </w:p>
          <w:p w14:paraId="40874B4B" w14:textId="77777777" w:rsidR="00154ABF" w:rsidRDefault="00154ABF">
            <w:r>
              <w:t>162</w:t>
            </w:r>
          </w:p>
        </w:tc>
        <w:tc>
          <w:tcPr>
            <w:tcW w:w="0" w:type="auto"/>
            <w:tcMar>
              <w:top w:w="22" w:type="dxa"/>
              <w:left w:w="22" w:type="dxa"/>
              <w:bottom w:w="22" w:type="dxa"/>
              <w:right w:w="22" w:type="dxa"/>
            </w:tcMar>
            <w:vAlign w:val="bottom"/>
          </w:tcPr>
          <w:p w14:paraId="21605A95" w14:textId="77777777" w:rsidR="00154ABF" w:rsidRDefault="00154ABF">
            <w:pPr>
              <w:spacing w:after="200"/>
              <w:rPr>
                <w:sz w:val="20"/>
                <w:szCs w:val="20"/>
              </w:rPr>
            </w:pPr>
            <w:r>
              <w:rPr>
                <w:sz w:val="20"/>
                <w:szCs w:val="20"/>
              </w:rPr>
              <w:t>Professional attendance by a general practitioner, specialist or consultant physician for a period of not less than 3 hours but less than 4 hours (other than a service to which another item applies) on a patient in imminent danger of death</w:t>
            </w:r>
          </w:p>
          <w:p w14:paraId="087FD3E8" w14:textId="77777777" w:rsidR="00154ABF" w:rsidRDefault="00154ABF">
            <w:r>
              <w:t>(See para AN.0.27 of explanatory notes to this Category)</w:t>
            </w:r>
          </w:p>
          <w:p w14:paraId="2AF13397" w14:textId="77777777" w:rsidR="00154ABF" w:rsidRDefault="00154ABF">
            <w:pPr>
              <w:tabs>
                <w:tab w:val="left" w:pos="1701"/>
              </w:tabs>
              <w:rPr>
                <w:b/>
                <w:sz w:val="20"/>
              </w:rPr>
            </w:pPr>
            <w:r>
              <w:rPr>
                <w:b/>
                <w:sz w:val="20"/>
              </w:rPr>
              <w:t xml:space="preserve">Fee: </w:t>
            </w:r>
            <w:r>
              <w:t>$588.55</w:t>
            </w:r>
            <w:r>
              <w:tab/>
            </w:r>
            <w:r>
              <w:rPr>
                <w:b/>
                <w:sz w:val="20"/>
              </w:rPr>
              <w:t xml:space="preserve">Benefit: </w:t>
            </w:r>
            <w:r>
              <w:t>75% = $441.45    100% = $588.55</w:t>
            </w:r>
          </w:p>
          <w:p w14:paraId="0254E633" w14:textId="77777777" w:rsidR="00154ABF" w:rsidRDefault="00154ABF">
            <w:pPr>
              <w:tabs>
                <w:tab w:val="left" w:pos="1701"/>
              </w:tabs>
            </w:pPr>
            <w:r>
              <w:rPr>
                <w:b/>
                <w:sz w:val="20"/>
              </w:rPr>
              <w:t xml:space="preserve">Extended Medicare Safety Net Cap: </w:t>
            </w:r>
            <w:r>
              <w:t>$500.00</w:t>
            </w:r>
          </w:p>
        </w:tc>
      </w:tr>
      <w:tr w:rsidR="00154ABF" w14:paraId="05D2A5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AF7DC3" w14:textId="77777777" w:rsidR="00154ABF" w:rsidRDefault="00154ABF">
            <w:pPr>
              <w:rPr>
                <w:b/>
              </w:rPr>
            </w:pPr>
            <w:r>
              <w:rPr>
                <w:b/>
              </w:rPr>
              <w:t>Fee</w:t>
            </w:r>
          </w:p>
          <w:p w14:paraId="4E7870AA" w14:textId="77777777" w:rsidR="00154ABF" w:rsidRDefault="00154ABF">
            <w:r>
              <w:t>163</w:t>
            </w:r>
          </w:p>
        </w:tc>
        <w:tc>
          <w:tcPr>
            <w:tcW w:w="0" w:type="auto"/>
            <w:tcMar>
              <w:top w:w="22" w:type="dxa"/>
              <w:left w:w="22" w:type="dxa"/>
              <w:bottom w:w="22" w:type="dxa"/>
              <w:right w:w="22" w:type="dxa"/>
            </w:tcMar>
            <w:vAlign w:val="bottom"/>
          </w:tcPr>
          <w:p w14:paraId="7D8706E4" w14:textId="77777777" w:rsidR="00154ABF" w:rsidRDefault="00154ABF">
            <w:pPr>
              <w:spacing w:after="200"/>
              <w:rPr>
                <w:sz w:val="20"/>
                <w:szCs w:val="20"/>
              </w:rPr>
            </w:pPr>
            <w:r>
              <w:rPr>
                <w:sz w:val="20"/>
                <w:szCs w:val="20"/>
              </w:rPr>
              <w:t>Professional attendance by a general practitioner, specialist or consultant physician for a period of not less than 4 hours but less than 5 hours (other than a service to which another item applies) on a patient in imminent danger of death</w:t>
            </w:r>
          </w:p>
          <w:p w14:paraId="40205090" w14:textId="77777777" w:rsidR="00154ABF" w:rsidRDefault="00154ABF">
            <w:r>
              <w:t>(See para AN.0.27 of explanatory notes to this Category)</w:t>
            </w:r>
          </w:p>
          <w:p w14:paraId="32BF8858" w14:textId="77777777" w:rsidR="00154ABF" w:rsidRDefault="00154ABF">
            <w:pPr>
              <w:tabs>
                <w:tab w:val="left" w:pos="1701"/>
              </w:tabs>
              <w:rPr>
                <w:b/>
                <w:sz w:val="20"/>
              </w:rPr>
            </w:pPr>
            <w:r>
              <w:rPr>
                <w:b/>
                <w:sz w:val="20"/>
              </w:rPr>
              <w:t xml:space="preserve">Fee: </w:t>
            </w:r>
            <w:r>
              <w:t>$757.10</w:t>
            </w:r>
            <w:r>
              <w:tab/>
            </w:r>
            <w:r>
              <w:rPr>
                <w:b/>
                <w:sz w:val="20"/>
              </w:rPr>
              <w:t xml:space="preserve">Benefit: </w:t>
            </w:r>
            <w:r>
              <w:t>75% = $567.85    100% = $757.10</w:t>
            </w:r>
          </w:p>
          <w:p w14:paraId="78DE5E40" w14:textId="77777777" w:rsidR="00154ABF" w:rsidRDefault="00154ABF">
            <w:pPr>
              <w:tabs>
                <w:tab w:val="left" w:pos="1701"/>
              </w:tabs>
            </w:pPr>
            <w:r>
              <w:rPr>
                <w:b/>
                <w:sz w:val="20"/>
              </w:rPr>
              <w:t xml:space="preserve">Extended Medicare Safety Net Cap: </w:t>
            </w:r>
            <w:r>
              <w:t>$500.00</w:t>
            </w:r>
          </w:p>
        </w:tc>
      </w:tr>
      <w:tr w:rsidR="00154ABF" w14:paraId="684C76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28C602" w14:textId="77777777" w:rsidR="00154ABF" w:rsidRDefault="00154ABF">
            <w:pPr>
              <w:rPr>
                <w:b/>
              </w:rPr>
            </w:pPr>
            <w:r>
              <w:rPr>
                <w:b/>
              </w:rPr>
              <w:t>Fee</w:t>
            </w:r>
          </w:p>
          <w:p w14:paraId="20414798" w14:textId="77777777" w:rsidR="00154ABF" w:rsidRDefault="00154ABF">
            <w:r>
              <w:t>164</w:t>
            </w:r>
          </w:p>
        </w:tc>
        <w:tc>
          <w:tcPr>
            <w:tcW w:w="0" w:type="auto"/>
            <w:tcMar>
              <w:top w:w="22" w:type="dxa"/>
              <w:left w:w="22" w:type="dxa"/>
              <w:bottom w:w="22" w:type="dxa"/>
              <w:right w:w="22" w:type="dxa"/>
            </w:tcMar>
            <w:vAlign w:val="bottom"/>
          </w:tcPr>
          <w:p w14:paraId="03645848" w14:textId="77777777" w:rsidR="00154ABF" w:rsidRDefault="00154ABF">
            <w:pPr>
              <w:spacing w:after="200"/>
              <w:rPr>
                <w:sz w:val="20"/>
                <w:szCs w:val="20"/>
              </w:rPr>
            </w:pPr>
            <w:r>
              <w:rPr>
                <w:sz w:val="20"/>
                <w:szCs w:val="20"/>
              </w:rPr>
              <w:t>Professional attendance by a general practitioner, specialist or consultant physician for a period of 5 hours or more (other than a service to which another item applies) on a patient in imminent danger of death</w:t>
            </w:r>
          </w:p>
          <w:p w14:paraId="3B9B6F44" w14:textId="77777777" w:rsidR="00154ABF" w:rsidRDefault="00154ABF">
            <w:r>
              <w:t>(See para AN.0.27 of explanatory notes to this Category)</w:t>
            </w:r>
          </w:p>
          <w:p w14:paraId="55084484" w14:textId="77777777" w:rsidR="00154ABF" w:rsidRDefault="00154ABF">
            <w:pPr>
              <w:tabs>
                <w:tab w:val="left" w:pos="1701"/>
              </w:tabs>
              <w:rPr>
                <w:b/>
                <w:sz w:val="20"/>
              </w:rPr>
            </w:pPr>
            <w:r>
              <w:rPr>
                <w:b/>
                <w:sz w:val="20"/>
              </w:rPr>
              <w:t xml:space="preserve">Fee: </w:t>
            </w:r>
            <w:r>
              <w:t>$841.20</w:t>
            </w:r>
            <w:r>
              <w:tab/>
            </w:r>
            <w:r>
              <w:rPr>
                <w:b/>
                <w:sz w:val="20"/>
              </w:rPr>
              <w:t xml:space="preserve">Benefit: </w:t>
            </w:r>
            <w:r>
              <w:t>75% = $630.90    100% = $841.20</w:t>
            </w:r>
          </w:p>
          <w:p w14:paraId="39395A5D" w14:textId="77777777" w:rsidR="00154ABF" w:rsidRDefault="00154ABF">
            <w:pPr>
              <w:tabs>
                <w:tab w:val="left" w:pos="1701"/>
              </w:tabs>
            </w:pPr>
            <w:r>
              <w:rPr>
                <w:b/>
                <w:sz w:val="20"/>
              </w:rPr>
              <w:t xml:space="preserve">Extended Medicare Safety Net Cap: </w:t>
            </w:r>
            <w:r>
              <w:t>$500.00</w:t>
            </w:r>
          </w:p>
        </w:tc>
      </w:tr>
    </w:tbl>
    <w:p w14:paraId="586C0397"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85A105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0DC9673C" w14:textId="77777777">
              <w:tc>
                <w:tcPr>
                  <w:tcW w:w="2500" w:type="pct"/>
                  <w:tcBorders>
                    <w:top w:val="nil"/>
                    <w:left w:val="nil"/>
                    <w:bottom w:val="nil"/>
                    <w:right w:val="nil"/>
                  </w:tcBorders>
                  <w:tcMar>
                    <w:top w:w="22" w:type="dxa"/>
                    <w:left w:w="0" w:type="dxa"/>
                    <w:bottom w:w="22" w:type="dxa"/>
                    <w:right w:w="0" w:type="dxa"/>
                  </w:tcMar>
                  <w:vAlign w:val="bottom"/>
                </w:tcPr>
                <w:p w14:paraId="42D29CEF" w14:textId="77777777" w:rsidR="00A77B3E" w:rsidRDefault="00A77B3E">
                  <w:pPr>
                    <w:keepLines/>
                    <w:rPr>
                      <w:rFonts w:ascii="Helvetica" w:eastAsia="Helvetica" w:hAnsi="Helvetica" w:cs="Helvetica"/>
                      <w:b/>
                      <w:sz w:val="20"/>
                    </w:rPr>
                  </w:pPr>
                  <w:r>
                    <w:rPr>
                      <w:rFonts w:ascii="Helvetica" w:eastAsia="Helvetica" w:hAnsi="Helvetica" w:cs="Helvetica"/>
                      <w:b/>
                      <w:sz w:val="20"/>
                    </w:rPr>
                    <w:t>A6. GROUP THERAPY</w:t>
                  </w:r>
                </w:p>
              </w:tc>
              <w:tc>
                <w:tcPr>
                  <w:tcW w:w="2500" w:type="pct"/>
                  <w:tcBorders>
                    <w:top w:val="nil"/>
                    <w:left w:val="nil"/>
                    <w:bottom w:val="nil"/>
                    <w:right w:val="nil"/>
                  </w:tcBorders>
                  <w:tcMar>
                    <w:top w:w="22" w:type="dxa"/>
                    <w:left w:w="0" w:type="dxa"/>
                    <w:bottom w:w="22" w:type="dxa"/>
                    <w:right w:w="0" w:type="dxa"/>
                  </w:tcMar>
                  <w:vAlign w:val="bottom"/>
                </w:tcPr>
                <w:p w14:paraId="24DB57F0" w14:textId="77777777" w:rsidR="00A77B3E" w:rsidRDefault="00A77B3E">
                  <w:pPr>
                    <w:keepLines/>
                    <w:jc w:val="right"/>
                    <w:rPr>
                      <w:rFonts w:ascii="Helvetica" w:eastAsia="Helvetica" w:hAnsi="Helvetica" w:cs="Helvetica"/>
                      <w:b/>
                      <w:sz w:val="20"/>
                    </w:rPr>
                  </w:pPr>
                </w:p>
              </w:tc>
            </w:tr>
          </w:tbl>
          <w:p w14:paraId="028A227F" w14:textId="77777777" w:rsidR="00A77B3E" w:rsidRDefault="00A77B3E">
            <w:pPr>
              <w:keepLines/>
              <w:rPr>
                <w:rFonts w:ascii="Helvetica" w:eastAsia="Helvetica" w:hAnsi="Helvetica" w:cs="Helvetica"/>
                <w:b/>
              </w:rPr>
            </w:pPr>
          </w:p>
        </w:tc>
      </w:tr>
      <w:tr w:rsidR="00154ABF" w14:paraId="29CD7D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232C2C4"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06690CA" w14:textId="77777777" w:rsidR="00A77B3E" w:rsidRDefault="00A77B3E">
            <w:pPr>
              <w:pStyle w:val="Heading2"/>
              <w:spacing w:before="120"/>
              <w:rPr>
                <w:rFonts w:ascii="Helvetica" w:eastAsia="Helvetica" w:hAnsi="Helvetica" w:cs="Helvetica"/>
                <w:i w:val="0"/>
                <w:sz w:val="18"/>
              </w:rPr>
            </w:pPr>
            <w:bookmarkStart w:id="15" w:name="_Toc169792882"/>
            <w:r>
              <w:rPr>
                <w:rFonts w:ascii="Helvetica" w:eastAsia="Helvetica" w:hAnsi="Helvetica" w:cs="Helvetica"/>
                <w:i w:val="0"/>
                <w:sz w:val="18"/>
              </w:rPr>
              <w:t>Group A6. Group Therapy</w:t>
            </w:r>
            <w:bookmarkEnd w:id="15"/>
          </w:p>
        </w:tc>
      </w:tr>
      <w:tr w:rsidR="00154ABF" w14:paraId="1CFD97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5F8154" w14:textId="77777777" w:rsidR="00A77B3E" w:rsidRDefault="00A77B3E">
            <w:pPr>
              <w:rPr>
                <w:b/>
              </w:rPr>
            </w:pPr>
            <w:r>
              <w:rPr>
                <w:b/>
              </w:rPr>
              <w:t>Fee</w:t>
            </w:r>
          </w:p>
          <w:p w14:paraId="29F15047" w14:textId="77777777" w:rsidR="00A77B3E" w:rsidRDefault="00A77B3E">
            <w:r>
              <w:t>170</w:t>
            </w:r>
          </w:p>
        </w:tc>
        <w:tc>
          <w:tcPr>
            <w:tcW w:w="0" w:type="auto"/>
            <w:tcMar>
              <w:top w:w="22" w:type="dxa"/>
              <w:left w:w="22" w:type="dxa"/>
              <w:bottom w:w="22" w:type="dxa"/>
              <w:right w:w="22" w:type="dxa"/>
            </w:tcMar>
            <w:vAlign w:val="bottom"/>
          </w:tcPr>
          <w:p w14:paraId="29A188B0" w14:textId="77777777" w:rsidR="00154ABF" w:rsidRDefault="00154ABF">
            <w:pPr>
              <w:spacing w:after="200"/>
              <w:rPr>
                <w:sz w:val="20"/>
                <w:szCs w:val="20"/>
              </w:rPr>
            </w:pPr>
            <w:r>
              <w:rPr>
                <w:sz w:val="20"/>
                <w:szCs w:val="20"/>
              </w:rPr>
              <w:t>Professional attendance for the purpose of group therapy of not less than 1 hour in duration given under the direct continuous supervision of a general practitioner, specialist or consultant physician (other than a consultant physician in the practice of the consultant physician's specialty of psychiatry) involving members of a family and persons with close personal relationships with that family-each group of 2 patients</w:t>
            </w:r>
          </w:p>
          <w:p w14:paraId="35059A0F" w14:textId="77777777" w:rsidR="00A77B3E" w:rsidRDefault="00A77B3E">
            <w:r>
              <w:t>(See para AN.0.28, AN.0.5 of explanatory notes to this Category)</w:t>
            </w:r>
          </w:p>
          <w:p w14:paraId="32F40E49" w14:textId="77777777" w:rsidR="00A77B3E" w:rsidRDefault="00A77B3E">
            <w:pPr>
              <w:tabs>
                <w:tab w:val="left" w:pos="1701"/>
              </w:tabs>
              <w:rPr>
                <w:b/>
                <w:sz w:val="20"/>
              </w:rPr>
            </w:pPr>
            <w:r>
              <w:rPr>
                <w:b/>
                <w:sz w:val="20"/>
              </w:rPr>
              <w:t xml:space="preserve">Fee: </w:t>
            </w:r>
            <w:r>
              <w:t>$133.95</w:t>
            </w:r>
            <w:r>
              <w:tab/>
            </w:r>
            <w:r>
              <w:rPr>
                <w:b/>
                <w:sz w:val="20"/>
              </w:rPr>
              <w:t xml:space="preserve">Benefit: </w:t>
            </w:r>
            <w:r>
              <w:t>75% = $100.50    100% = $133.95</w:t>
            </w:r>
          </w:p>
          <w:p w14:paraId="57D4E261" w14:textId="77777777" w:rsidR="00A77B3E" w:rsidRDefault="00A77B3E">
            <w:pPr>
              <w:tabs>
                <w:tab w:val="left" w:pos="1701"/>
              </w:tabs>
            </w:pPr>
            <w:r>
              <w:rPr>
                <w:b/>
                <w:sz w:val="20"/>
              </w:rPr>
              <w:t xml:space="preserve">Extended Medicare Safety Net Cap: </w:t>
            </w:r>
            <w:r>
              <w:t>$401.85</w:t>
            </w:r>
          </w:p>
        </w:tc>
      </w:tr>
      <w:tr w:rsidR="00154ABF" w14:paraId="04A01A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7ADCC28" w14:textId="77777777" w:rsidR="00A77B3E" w:rsidRDefault="00A77B3E">
            <w:pPr>
              <w:rPr>
                <w:b/>
              </w:rPr>
            </w:pPr>
            <w:r>
              <w:rPr>
                <w:b/>
              </w:rPr>
              <w:t>Fee</w:t>
            </w:r>
          </w:p>
          <w:p w14:paraId="717DF2DE" w14:textId="77777777" w:rsidR="00A77B3E" w:rsidRDefault="00A77B3E">
            <w:r>
              <w:t>171</w:t>
            </w:r>
          </w:p>
        </w:tc>
        <w:tc>
          <w:tcPr>
            <w:tcW w:w="0" w:type="auto"/>
            <w:tcMar>
              <w:top w:w="22" w:type="dxa"/>
              <w:left w:w="22" w:type="dxa"/>
              <w:bottom w:w="22" w:type="dxa"/>
              <w:right w:w="22" w:type="dxa"/>
            </w:tcMar>
            <w:vAlign w:val="bottom"/>
          </w:tcPr>
          <w:p w14:paraId="07DB34C6" w14:textId="77777777" w:rsidR="00154ABF" w:rsidRDefault="00154ABF">
            <w:pPr>
              <w:spacing w:after="200"/>
              <w:rPr>
                <w:sz w:val="20"/>
                <w:szCs w:val="20"/>
              </w:rPr>
            </w:pPr>
            <w:r>
              <w:rPr>
                <w:sz w:val="20"/>
                <w:szCs w:val="20"/>
              </w:rPr>
              <w:t>Professional attendance for the purpose of group therapy of not less than 1 hour in duration given under the direct continuous supervision of a general practitioner, specialist or consultant physician (other than a consultant physician in the practice of the consultant physician's specialty of psychiatry) involving members of a family and persons with close personal relationships with that family-each group of 3 patients</w:t>
            </w:r>
          </w:p>
          <w:p w14:paraId="7F8448CC" w14:textId="77777777" w:rsidR="00A77B3E" w:rsidRDefault="00A77B3E">
            <w:r>
              <w:t>(See para AN.0.28, AN.0.5 of explanatory notes to this Category)</w:t>
            </w:r>
          </w:p>
          <w:p w14:paraId="10E9B525" w14:textId="77777777" w:rsidR="00A77B3E" w:rsidRDefault="00A77B3E">
            <w:pPr>
              <w:tabs>
                <w:tab w:val="left" w:pos="1701"/>
              </w:tabs>
              <w:rPr>
                <w:b/>
                <w:sz w:val="20"/>
              </w:rPr>
            </w:pPr>
            <w:r>
              <w:rPr>
                <w:b/>
                <w:sz w:val="20"/>
              </w:rPr>
              <w:t xml:space="preserve">Fee: </w:t>
            </w:r>
            <w:r>
              <w:t>$141.10</w:t>
            </w:r>
            <w:r>
              <w:tab/>
            </w:r>
            <w:r>
              <w:rPr>
                <w:b/>
                <w:sz w:val="20"/>
              </w:rPr>
              <w:t xml:space="preserve">Benefit: </w:t>
            </w:r>
            <w:r>
              <w:t>75% = $105.85    100% = $141.10</w:t>
            </w:r>
          </w:p>
          <w:p w14:paraId="70D709CE" w14:textId="77777777" w:rsidR="00A77B3E" w:rsidRDefault="00A77B3E">
            <w:pPr>
              <w:tabs>
                <w:tab w:val="left" w:pos="1701"/>
              </w:tabs>
            </w:pPr>
            <w:r>
              <w:rPr>
                <w:b/>
                <w:sz w:val="20"/>
              </w:rPr>
              <w:t xml:space="preserve">Extended Medicare Safety Net Cap: </w:t>
            </w:r>
            <w:r>
              <w:t>$423.30</w:t>
            </w:r>
          </w:p>
        </w:tc>
      </w:tr>
      <w:tr w:rsidR="00154ABF" w14:paraId="446575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37951B" w14:textId="77777777" w:rsidR="00A77B3E" w:rsidRDefault="00A77B3E">
            <w:pPr>
              <w:rPr>
                <w:b/>
              </w:rPr>
            </w:pPr>
            <w:r>
              <w:rPr>
                <w:b/>
              </w:rPr>
              <w:t>Fee</w:t>
            </w:r>
          </w:p>
          <w:p w14:paraId="285FEDB3" w14:textId="77777777" w:rsidR="00A77B3E" w:rsidRDefault="00A77B3E">
            <w:r>
              <w:t>172</w:t>
            </w:r>
          </w:p>
        </w:tc>
        <w:tc>
          <w:tcPr>
            <w:tcW w:w="0" w:type="auto"/>
            <w:tcMar>
              <w:top w:w="22" w:type="dxa"/>
              <w:left w:w="22" w:type="dxa"/>
              <w:bottom w:w="22" w:type="dxa"/>
              <w:right w:w="22" w:type="dxa"/>
            </w:tcMar>
            <w:vAlign w:val="bottom"/>
          </w:tcPr>
          <w:p w14:paraId="032EAB0C" w14:textId="77777777" w:rsidR="00154ABF" w:rsidRDefault="00154ABF">
            <w:pPr>
              <w:spacing w:after="200"/>
              <w:rPr>
                <w:sz w:val="20"/>
                <w:szCs w:val="20"/>
              </w:rPr>
            </w:pPr>
            <w:r>
              <w:rPr>
                <w:sz w:val="20"/>
                <w:szCs w:val="20"/>
              </w:rPr>
              <w:t>Professional attendance for the purpose of group therapy of not less than 1 hour in duration given under the direct continuous supervision of a general practitioner, specialist or consultant physician (other than a consultant physician in the practice of the consultant physician's specialty of psychiatry) involving members of a family and persons with close personal relationships with that family-each group of 4 or more patients</w:t>
            </w:r>
          </w:p>
          <w:p w14:paraId="3064959F" w14:textId="77777777" w:rsidR="00A77B3E" w:rsidRDefault="00A77B3E">
            <w:r>
              <w:t>(See para AN.0.28, AN.0.5 of explanatory notes to this Category)</w:t>
            </w:r>
          </w:p>
          <w:p w14:paraId="1DCCB953" w14:textId="77777777" w:rsidR="00A77B3E" w:rsidRDefault="00A77B3E">
            <w:pPr>
              <w:tabs>
                <w:tab w:val="left" w:pos="1701"/>
              </w:tabs>
              <w:rPr>
                <w:b/>
                <w:sz w:val="20"/>
              </w:rPr>
            </w:pPr>
            <w:r>
              <w:rPr>
                <w:b/>
                <w:sz w:val="20"/>
              </w:rPr>
              <w:t xml:space="preserve">Fee: </w:t>
            </w:r>
            <w:r>
              <w:t>$171.70</w:t>
            </w:r>
            <w:r>
              <w:tab/>
            </w:r>
            <w:r>
              <w:rPr>
                <w:b/>
                <w:sz w:val="20"/>
              </w:rPr>
              <w:t xml:space="preserve">Benefit: </w:t>
            </w:r>
            <w:r>
              <w:t>75% = $128.80    100% = $171.70</w:t>
            </w:r>
          </w:p>
          <w:p w14:paraId="51EE7759" w14:textId="77777777" w:rsidR="00A77B3E" w:rsidRDefault="00A77B3E">
            <w:pPr>
              <w:tabs>
                <w:tab w:val="left" w:pos="1701"/>
              </w:tabs>
            </w:pPr>
            <w:r>
              <w:rPr>
                <w:b/>
                <w:sz w:val="20"/>
              </w:rPr>
              <w:t xml:space="preserve">Extended Medicare Safety Net Cap: </w:t>
            </w:r>
            <w:r>
              <w:t>$500.00</w:t>
            </w:r>
          </w:p>
        </w:tc>
      </w:tr>
    </w:tbl>
    <w:p w14:paraId="034B977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11A434B"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524F7CB0" w14:textId="77777777">
              <w:tc>
                <w:tcPr>
                  <w:tcW w:w="2500" w:type="pct"/>
                  <w:tcBorders>
                    <w:top w:val="nil"/>
                    <w:left w:val="nil"/>
                    <w:bottom w:val="nil"/>
                    <w:right w:val="nil"/>
                  </w:tcBorders>
                  <w:tcMar>
                    <w:top w:w="22" w:type="dxa"/>
                    <w:left w:w="0" w:type="dxa"/>
                    <w:bottom w:w="22" w:type="dxa"/>
                    <w:right w:w="0" w:type="dxa"/>
                  </w:tcMar>
                  <w:vAlign w:val="bottom"/>
                </w:tcPr>
                <w:p w14:paraId="05FE31E2" w14:textId="77777777" w:rsidR="00A77B3E" w:rsidRDefault="00A77B3E">
                  <w:pPr>
                    <w:keepLines/>
                    <w:rPr>
                      <w:rFonts w:ascii="Helvetica" w:eastAsia="Helvetica" w:hAnsi="Helvetica" w:cs="Helvetica"/>
                      <w:b/>
                      <w:sz w:val="20"/>
                    </w:rPr>
                  </w:pPr>
                  <w:r>
                    <w:rPr>
                      <w:rFonts w:ascii="Helvetica" w:eastAsia="Helvetica" w:hAnsi="Helvetica" w:cs="Helvetica"/>
                      <w:b/>
                      <w:sz w:val="20"/>
                    </w:rPr>
                    <w:lastRenderedPageBreak/>
                    <w:t>A7. ACUPUNCTURE AND NON-SPECIALIST PRACTITIONER ITEMS</w:t>
                  </w:r>
                </w:p>
              </w:tc>
              <w:tc>
                <w:tcPr>
                  <w:tcW w:w="2500" w:type="pct"/>
                  <w:tcBorders>
                    <w:top w:val="nil"/>
                    <w:left w:val="nil"/>
                    <w:bottom w:val="nil"/>
                    <w:right w:val="nil"/>
                  </w:tcBorders>
                  <w:tcMar>
                    <w:top w:w="22" w:type="dxa"/>
                    <w:left w:w="0" w:type="dxa"/>
                    <w:bottom w:w="22" w:type="dxa"/>
                    <w:right w:w="0" w:type="dxa"/>
                  </w:tcMar>
                  <w:vAlign w:val="bottom"/>
                </w:tcPr>
                <w:p w14:paraId="03CC5E6F"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ACUPUNCTURE</w:t>
                  </w:r>
                </w:p>
              </w:tc>
            </w:tr>
          </w:tbl>
          <w:p w14:paraId="4E6F5B9C" w14:textId="77777777" w:rsidR="00A77B3E" w:rsidRDefault="00A77B3E">
            <w:pPr>
              <w:keepLines/>
              <w:rPr>
                <w:rFonts w:ascii="Helvetica" w:eastAsia="Helvetica" w:hAnsi="Helvetica" w:cs="Helvetica"/>
                <w:b/>
              </w:rPr>
            </w:pPr>
          </w:p>
        </w:tc>
      </w:tr>
      <w:tr w:rsidR="00154ABF" w14:paraId="2E5A02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946300"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2A6A6CD" w14:textId="77777777" w:rsidR="00A77B3E" w:rsidRDefault="00A77B3E">
            <w:pPr>
              <w:pStyle w:val="Heading2"/>
              <w:spacing w:before="120"/>
              <w:rPr>
                <w:rFonts w:ascii="Helvetica" w:eastAsia="Helvetica" w:hAnsi="Helvetica" w:cs="Helvetica"/>
                <w:i w:val="0"/>
                <w:sz w:val="18"/>
              </w:rPr>
            </w:pPr>
            <w:bookmarkStart w:id="16" w:name="_Toc169792883"/>
            <w:r>
              <w:rPr>
                <w:rFonts w:ascii="Helvetica" w:eastAsia="Helvetica" w:hAnsi="Helvetica" w:cs="Helvetica"/>
                <w:i w:val="0"/>
                <w:sz w:val="18"/>
              </w:rPr>
              <w:t>Group A7. Acupuncture and Non-Specialist Practitioner Items</w:t>
            </w:r>
            <w:bookmarkEnd w:id="16"/>
          </w:p>
        </w:tc>
      </w:tr>
      <w:tr w:rsidR="00154ABF" w14:paraId="707359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E183405"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190860D"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7" w:name="_Toc169792884"/>
            <w:r>
              <w:rPr>
                <w:rFonts w:ascii="Helvetica" w:eastAsia="Helvetica" w:hAnsi="Helvetica" w:cs="Helvetica"/>
                <w:b w:val="0"/>
                <w:sz w:val="18"/>
              </w:rPr>
              <w:t>Subgroup 1. Acupuncture</w:t>
            </w:r>
            <w:bookmarkEnd w:id="17"/>
          </w:p>
        </w:tc>
      </w:tr>
      <w:tr w:rsidR="00154ABF" w14:paraId="0E4098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32918A" w14:textId="77777777" w:rsidR="00154ABF" w:rsidRDefault="00154ABF">
            <w:pPr>
              <w:rPr>
                <w:b/>
              </w:rPr>
            </w:pPr>
            <w:r>
              <w:rPr>
                <w:b/>
              </w:rPr>
              <w:t>Fee</w:t>
            </w:r>
          </w:p>
          <w:p w14:paraId="730606AA" w14:textId="77777777" w:rsidR="00154ABF" w:rsidRDefault="00154ABF">
            <w:r>
              <w:t>193</w:t>
            </w:r>
          </w:p>
        </w:tc>
        <w:tc>
          <w:tcPr>
            <w:tcW w:w="0" w:type="auto"/>
            <w:tcMar>
              <w:top w:w="22" w:type="dxa"/>
              <w:left w:w="22" w:type="dxa"/>
              <w:bottom w:w="22" w:type="dxa"/>
              <w:right w:w="22" w:type="dxa"/>
            </w:tcMar>
            <w:vAlign w:val="bottom"/>
          </w:tcPr>
          <w:p w14:paraId="493A960D" w14:textId="77777777" w:rsidR="00154ABF" w:rsidRDefault="00154ABF">
            <w:pPr>
              <w:spacing w:after="200"/>
              <w:rPr>
                <w:sz w:val="20"/>
                <w:szCs w:val="20"/>
              </w:rPr>
            </w:pPr>
            <w:r>
              <w:rPr>
                <w:sz w:val="20"/>
                <w:szCs w:val="20"/>
              </w:rPr>
              <w:t>Professional attendance by a medical practitioner who holds endorsement of registration for acupuncture with the Medical Board of Australia or is registered by the Chinese Medicine Board of Australia as an acupuncturist, at a place other than a hospital, for treatment lasting less than 20 minutes and including any of the following that are clinically relevant:</w:t>
            </w:r>
          </w:p>
          <w:p w14:paraId="679B58F2" w14:textId="77777777" w:rsidR="00154ABF" w:rsidRDefault="00154ABF">
            <w:pPr>
              <w:spacing w:before="200" w:after="200"/>
              <w:ind w:left="285" w:hanging="285"/>
              <w:rPr>
                <w:sz w:val="20"/>
                <w:szCs w:val="20"/>
              </w:rPr>
            </w:pPr>
            <w:r>
              <w:rPr>
                <w:sz w:val="20"/>
                <w:szCs w:val="20"/>
              </w:rPr>
              <w:t>(a) taking a patient history;</w:t>
            </w:r>
          </w:p>
          <w:p w14:paraId="4DB02F27" w14:textId="77777777" w:rsidR="00154ABF" w:rsidRDefault="00154ABF">
            <w:pPr>
              <w:spacing w:before="200" w:after="200"/>
              <w:ind w:left="285" w:hanging="285"/>
              <w:rPr>
                <w:sz w:val="20"/>
                <w:szCs w:val="20"/>
              </w:rPr>
            </w:pPr>
            <w:r>
              <w:rPr>
                <w:sz w:val="20"/>
                <w:szCs w:val="20"/>
              </w:rPr>
              <w:t>(b) performing a clinical examination;</w:t>
            </w:r>
          </w:p>
          <w:p w14:paraId="7B0DD2F1" w14:textId="77777777" w:rsidR="00154ABF" w:rsidRDefault="00154ABF">
            <w:pPr>
              <w:spacing w:before="200" w:after="200"/>
              <w:ind w:left="285" w:hanging="285"/>
              <w:rPr>
                <w:sz w:val="20"/>
                <w:szCs w:val="20"/>
              </w:rPr>
            </w:pPr>
            <w:r>
              <w:rPr>
                <w:sz w:val="20"/>
                <w:szCs w:val="20"/>
              </w:rPr>
              <w:t>(c) arranging any necessary investigation;</w:t>
            </w:r>
          </w:p>
          <w:p w14:paraId="5C625758" w14:textId="77777777" w:rsidR="00154ABF" w:rsidRDefault="00154ABF">
            <w:pPr>
              <w:spacing w:before="200" w:after="200"/>
              <w:ind w:left="285" w:hanging="285"/>
              <w:rPr>
                <w:sz w:val="20"/>
                <w:szCs w:val="20"/>
              </w:rPr>
            </w:pPr>
            <w:r>
              <w:rPr>
                <w:sz w:val="20"/>
                <w:szCs w:val="20"/>
              </w:rPr>
              <w:t>(d) implementing a management plan;</w:t>
            </w:r>
          </w:p>
          <w:p w14:paraId="43BDA51C" w14:textId="77777777" w:rsidR="00154ABF" w:rsidRDefault="00154ABF">
            <w:pPr>
              <w:spacing w:before="200" w:after="200"/>
              <w:ind w:left="285" w:hanging="285"/>
              <w:rPr>
                <w:sz w:val="20"/>
                <w:szCs w:val="20"/>
              </w:rPr>
            </w:pPr>
            <w:r>
              <w:rPr>
                <w:sz w:val="20"/>
                <w:szCs w:val="20"/>
              </w:rPr>
              <w:t>(e) providing appropriate preventive health care;</w:t>
            </w:r>
          </w:p>
          <w:p w14:paraId="5D73EA5A" w14:textId="77777777" w:rsidR="00154ABF" w:rsidRDefault="00154ABF">
            <w:pPr>
              <w:spacing w:before="200" w:after="200"/>
              <w:rPr>
                <w:sz w:val="20"/>
                <w:szCs w:val="20"/>
              </w:rPr>
            </w:pPr>
            <w:r>
              <w:rPr>
                <w:sz w:val="20"/>
                <w:szCs w:val="20"/>
              </w:rPr>
              <w:t>for one or more health-related issues, with appropriate documentation, at which acupuncture is performed by the medical practitioner by the application of stimuli on or through the skin by any means, including any consultation on the same occasion and another attendance on the same day related to the condition for which the acupuncture is performed</w:t>
            </w:r>
          </w:p>
          <w:p w14:paraId="42F26DF7" w14:textId="77777777" w:rsidR="00154ABF" w:rsidRDefault="00154ABF">
            <w:r>
              <w:t>(See para AN.0.29 of explanatory notes to this Category)</w:t>
            </w:r>
          </w:p>
          <w:p w14:paraId="69716C74" w14:textId="77777777" w:rsidR="00154ABF" w:rsidRDefault="00154ABF">
            <w:pPr>
              <w:tabs>
                <w:tab w:val="left" w:pos="1701"/>
              </w:tabs>
              <w:rPr>
                <w:b/>
                <w:sz w:val="20"/>
              </w:rPr>
            </w:pPr>
            <w:r>
              <w:rPr>
                <w:b/>
                <w:sz w:val="20"/>
              </w:rPr>
              <w:t xml:space="preserve">Fee: </w:t>
            </w:r>
            <w:r>
              <w:t>$42.20</w:t>
            </w:r>
            <w:r>
              <w:tab/>
            </w:r>
            <w:r>
              <w:rPr>
                <w:b/>
                <w:sz w:val="20"/>
              </w:rPr>
              <w:t xml:space="preserve">Benefit: </w:t>
            </w:r>
            <w:r>
              <w:t>100% = $42.20</w:t>
            </w:r>
          </w:p>
          <w:p w14:paraId="3F5A822C" w14:textId="77777777" w:rsidR="00154ABF" w:rsidRDefault="00154ABF">
            <w:pPr>
              <w:tabs>
                <w:tab w:val="left" w:pos="1701"/>
              </w:tabs>
            </w:pPr>
            <w:r>
              <w:rPr>
                <w:b/>
                <w:sz w:val="20"/>
              </w:rPr>
              <w:t xml:space="preserve">Extended Medicare Safety Net Cap: </w:t>
            </w:r>
            <w:r>
              <w:t>$126.60</w:t>
            </w:r>
          </w:p>
        </w:tc>
      </w:tr>
      <w:tr w:rsidR="00154ABF" w14:paraId="603A6A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1E5114" w14:textId="77777777" w:rsidR="00154ABF" w:rsidRDefault="00154ABF">
            <w:pPr>
              <w:rPr>
                <w:b/>
              </w:rPr>
            </w:pPr>
            <w:r>
              <w:rPr>
                <w:b/>
              </w:rPr>
              <w:t>Fee</w:t>
            </w:r>
          </w:p>
          <w:p w14:paraId="29194715" w14:textId="77777777" w:rsidR="00154ABF" w:rsidRDefault="00154ABF">
            <w:r>
              <w:t>195</w:t>
            </w:r>
          </w:p>
        </w:tc>
        <w:tc>
          <w:tcPr>
            <w:tcW w:w="0" w:type="auto"/>
            <w:tcMar>
              <w:top w:w="22" w:type="dxa"/>
              <w:left w:w="22" w:type="dxa"/>
              <w:bottom w:w="22" w:type="dxa"/>
              <w:right w:w="22" w:type="dxa"/>
            </w:tcMar>
            <w:vAlign w:val="bottom"/>
          </w:tcPr>
          <w:p w14:paraId="49C8A9CD" w14:textId="77777777" w:rsidR="00154ABF" w:rsidRDefault="00154ABF">
            <w:pPr>
              <w:spacing w:after="200"/>
              <w:rPr>
                <w:sz w:val="20"/>
                <w:szCs w:val="20"/>
              </w:rPr>
            </w:pPr>
            <w:r>
              <w:rPr>
                <w:sz w:val="20"/>
                <w:szCs w:val="20"/>
              </w:rPr>
              <w:t> </w:t>
            </w:r>
          </w:p>
          <w:p w14:paraId="3226E7A7" w14:textId="77777777" w:rsidR="00154ABF" w:rsidRDefault="00154ABF">
            <w:pPr>
              <w:spacing w:before="200" w:after="200"/>
              <w:rPr>
                <w:sz w:val="20"/>
                <w:szCs w:val="20"/>
              </w:rPr>
            </w:pPr>
            <w:r>
              <w:rPr>
                <w:sz w:val="20"/>
                <w:szCs w:val="20"/>
              </w:rPr>
              <w:t>Professional attendance by a medical practitioner who holds endorsement of registration for acupuncture with the Medical Board of Australia or is registered by the Chinese Medicine Board of Australia as an acupuncturist, on one or more patients at a hospital, for treatment lasting less than 20 minutes and including any of the following that are clinically relevant:</w:t>
            </w:r>
          </w:p>
          <w:p w14:paraId="1991C4C4" w14:textId="77777777" w:rsidR="00154ABF" w:rsidRDefault="00154ABF">
            <w:pPr>
              <w:spacing w:before="200" w:after="200"/>
              <w:ind w:left="285" w:hanging="285"/>
              <w:rPr>
                <w:sz w:val="20"/>
                <w:szCs w:val="20"/>
              </w:rPr>
            </w:pPr>
            <w:r>
              <w:rPr>
                <w:sz w:val="20"/>
                <w:szCs w:val="20"/>
              </w:rPr>
              <w:t>(a) taking a patient history;</w:t>
            </w:r>
          </w:p>
          <w:p w14:paraId="0836578B" w14:textId="77777777" w:rsidR="00154ABF" w:rsidRDefault="00154ABF">
            <w:pPr>
              <w:spacing w:before="200" w:after="200"/>
              <w:ind w:left="285" w:hanging="285"/>
              <w:rPr>
                <w:sz w:val="20"/>
                <w:szCs w:val="20"/>
              </w:rPr>
            </w:pPr>
            <w:r>
              <w:rPr>
                <w:sz w:val="20"/>
                <w:szCs w:val="20"/>
              </w:rPr>
              <w:t>(b) performing a clinical examination;</w:t>
            </w:r>
          </w:p>
          <w:p w14:paraId="27C915C9" w14:textId="77777777" w:rsidR="00154ABF" w:rsidRDefault="00154ABF">
            <w:pPr>
              <w:spacing w:before="200" w:after="200"/>
              <w:ind w:left="285" w:hanging="285"/>
              <w:rPr>
                <w:sz w:val="20"/>
                <w:szCs w:val="20"/>
              </w:rPr>
            </w:pPr>
            <w:r>
              <w:rPr>
                <w:sz w:val="20"/>
                <w:szCs w:val="20"/>
              </w:rPr>
              <w:t>(c) arranging any necessary investigation;</w:t>
            </w:r>
          </w:p>
          <w:p w14:paraId="685592E3" w14:textId="77777777" w:rsidR="00154ABF" w:rsidRDefault="00154ABF">
            <w:pPr>
              <w:spacing w:before="200" w:after="200"/>
              <w:ind w:left="285" w:hanging="285"/>
              <w:rPr>
                <w:sz w:val="20"/>
                <w:szCs w:val="20"/>
              </w:rPr>
            </w:pPr>
            <w:r>
              <w:rPr>
                <w:sz w:val="20"/>
                <w:szCs w:val="20"/>
              </w:rPr>
              <w:t>(d) implementing a management plan;</w:t>
            </w:r>
          </w:p>
          <w:p w14:paraId="35F10A9F" w14:textId="77777777" w:rsidR="00154ABF" w:rsidRDefault="00154ABF">
            <w:pPr>
              <w:spacing w:before="200" w:after="200"/>
              <w:ind w:left="285" w:hanging="285"/>
              <w:rPr>
                <w:sz w:val="20"/>
                <w:szCs w:val="20"/>
              </w:rPr>
            </w:pPr>
            <w:r>
              <w:rPr>
                <w:sz w:val="20"/>
                <w:szCs w:val="20"/>
              </w:rPr>
              <w:t>(e) providing appropriate preventive health care;</w:t>
            </w:r>
          </w:p>
          <w:p w14:paraId="7B314EC6" w14:textId="77777777" w:rsidR="00154ABF" w:rsidRDefault="00154ABF">
            <w:pPr>
              <w:spacing w:before="200" w:after="200"/>
              <w:rPr>
                <w:sz w:val="20"/>
                <w:szCs w:val="20"/>
              </w:rPr>
            </w:pPr>
            <w:r>
              <w:rPr>
                <w:sz w:val="20"/>
                <w:szCs w:val="20"/>
              </w:rPr>
              <w:t>for one or more health-related issues, with appropriate documentation, at which acupuncture is performed by the medical practitioner by the application of stimuli on or through the skin by any means, including any consultation on the same occasion and another attendance on the same day related to the condition for which the acupuncture is performed</w:t>
            </w:r>
          </w:p>
          <w:p w14:paraId="2DA7FA0B" w14:textId="77777777" w:rsidR="00154ABF" w:rsidRDefault="00154ABF">
            <w:r>
              <w:t>(See para AN.0.29 of explanatory notes to this Category)</w:t>
            </w:r>
          </w:p>
          <w:p w14:paraId="20303211" w14:textId="77777777" w:rsidR="00154ABF" w:rsidRDefault="00154ABF">
            <w:pPr>
              <w:rPr>
                <w:b/>
                <w:sz w:val="20"/>
              </w:rPr>
            </w:pPr>
            <w:r>
              <w:rPr>
                <w:b/>
                <w:sz w:val="20"/>
              </w:rPr>
              <w:t xml:space="preserve">Derived Fee: </w:t>
            </w:r>
            <w:r>
              <w:t>The fee for item 193, plus $29.60 divided by the number of patients seen, up to a maximum of six patients. For seven or more patients - the fee for item 193 plus $2.35 per patient.</w:t>
            </w:r>
          </w:p>
          <w:p w14:paraId="73FD873F" w14:textId="77777777" w:rsidR="00154ABF" w:rsidRDefault="00154ABF">
            <w:r>
              <w:rPr>
                <w:b/>
                <w:sz w:val="20"/>
              </w:rPr>
              <w:t xml:space="preserve">Extended Medicare Safety Net Cap: </w:t>
            </w:r>
            <w:r>
              <w:t>300% of the Derived fee for this item, or $500.00, whichever is the lesser amount</w:t>
            </w:r>
          </w:p>
        </w:tc>
      </w:tr>
      <w:tr w:rsidR="00154ABF" w14:paraId="1C28E8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0B2EE2" w14:textId="77777777" w:rsidR="00154ABF" w:rsidRDefault="00154ABF">
            <w:pPr>
              <w:rPr>
                <w:b/>
              </w:rPr>
            </w:pPr>
            <w:r>
              <w:rPr>
                <w:b/>
              </w:rPr>
              <w:lastRenderedPageBreak/>
              <w:t>Fee</w:t>
            </w:r>
          </w:p>
          <w:p w14:paraId="141263D4" w14:textId="77777777" w:rsidR="00154ABF" w:rsidRDefault="00154ABF">
            <w:r>
              <w:t>197</w:t>
            </w:r>
          </w:p>
        </w:tc>
        <w:tc>
          <w:tcPr>
            <w:tcW w:w="0" w:type="auto"/>
            <w:tcMar>
              <w:top w:w="22" w:type="dxa"/>
              <w:left w:w="22" w:type="dxa"/>
              <w:bottom w:w="22" w:type="dxa"/>
              <w:right w:w="22" w:type="dxa"/>
            </w:tcMar>
            <w:vAlign w:val="bottom"/>
          </w:tcPr>
          <w:p w14:paraId="208C79AF" w14:textId="77777777" w:rsidR="00154ABF" w:rsidRDefault="00154ABF">
            <w:pPr>
              <w:spacing w:after="200"/>
              <w:rPr>
                <w:sz w:val="20"/>
                <w:szCs w:val="20"/>
              </w:rPr>
            </w:pPr>
            <w:r>
              <w:rPr>
                <w:sz w:val="20"/>
                <w:szCs w:val="20"/>
              </w:rPr>
              <w:t>Professional attendance by a medical practitioner who holds endorsement of registration for acupuncture with the Medical Board of Australia or is registered by the Chinese Medicine Board of Australia as an acupuncturist, at a place other than a hospital, for treatment lasting at least 20 minutes and including any of the following that are clinically relevant:</w:t>
            </w:r>
          </w:p>
          <w:p w14:paraId="4824F4DB" w14:textId="77777777" w:rsidR="00154ABF" w:rsidRDefault="00154ABF">
            <w:pPr>
              <w:spacing w:before="200" w:after="200"/>
              <w:ind w:left="285" w:hanging="285"/>
              <w:rPr>
                <w:sz w:val="20"/>
                <w:szCs w:val="20"/>
              </w:rPr>
            </w:pPr>
            <w:r>
              <w:rPr>
                <w:sz w:val="20"/>
                <w:szCs w:val="20"/>
              </w:rPr>
              <w:t>(a) taking a detailed patient history;</w:t>
            </w:r>
          </w:p>
          <w:p w14:paraId="4CD25DEF" w14:textId="77777777" w:rsidR="00154ABF" w:rsidRDefault="00154ABF">
            <w:pPr>
              <w:spacing w:before="200" w:after="200"/>
              <w:ind w:left="285" w:hanging="285"/>
              <w:rPr>
                <w:sz w:val="20"/>
                <w:szCs w:val="20"/>
              </w:rPr>
            </w:pPr>
            <w:r>
              <w:rPr>
                <w:sz w:val="20"/>
                <w:szCs w:val="20"/>
              </w:rPr>
              <w:t>(b) performing a clinical examination;</w:t>
            </w:r>
          </w:p>
          <w:p w14:paraId="3D6A74A3" w14:textId="77777777" w:rsidR="00154ABF" w:rsidRDefault="00154ABF">
            <w:pPr>
              <w:spacing w:before="200" w:after="200"/>
              <w:ind w:left="285" w:hanging="285"/>
              <w:rPr>
                <w:sz w:val="20"/>
                <w:szCs w:val="20"/>
              </w:rPr>
            </w:pPr>
            <w:r>
              <w:rPr>
                <w:sz w:val="20"/>
                <w:szCs w:val="20"/>
              </w:rPr>
              <w:t>(c) arranging any necessary investigation;</w:t>
            </w:r>
          </w:p>
          <w:p w14:paraId="380970C0" w14:textId="77777777" w:rsidR="00154ABF" w:rsidRDefault="00154ABF">
            <w:pPr>
              <w:spacing w:before="200" w:after="200"/>
              <w:ind w:left="285" w:hanging="285"/>
              <w:rPr>
                <w:sz w:val="20"/>
                <w:szCs w:val="20"/>
              </w:rPr>
            </w:pPr>
            <w:r>
              <w:rPr>
                <w:sz w:val="20"/>
                <w:szCs w:val="20"/>
              </w:rPr>
              <w:t>(d) implementing a management plan;</w:t>
            </w:r>
          </w:p>
          <w:p w14:paraId="5D373FED" w14:textId="77777777" w:rsidR="00154ABF" w:rsidRDefault="00154ABF">
            <w:pPr>
              <w:spacing w:before="200" w:after="200"/>
              <w:ind w:left="285" w:hanging="285"/>
              <w:rPr>
                <w:sz w:val="20"/>
                <w:szCs w:val="20"/>
              </w:rPr>
            </w:pPr>
            <w:r>
              <w:rPr>
                <w:sz w:val="20"/>
                <w:szCs w:val="20"/>
              </w:rPr>
              <w:t>(e) providing appropriate preventive health care;</w:t>
            </w:r>
          </w:p>
          <w:p w14:paraId="2B9C608F" w14:textId="77777777" w:rsidR="00154ABF" w:rsidRDefault="00154ABF">
            <w:pPr>
              <w:spacing w:before="200" w:after="200"/>
              <w:rPr>
                <w:sz w:val="20"/>
                <w:szCs w:val="20"/>
              </w:rPr>
            </w:pPr>
            <w:r>
              <w:rPr>
                <w:sz w:val="20"/>
                <w:szCs w:val="20"/>
              </w:rPr>
              <w:t>for one or more health-related issues, with appropriate documentation, at which acupuncture is performed by the medical practitioner by the application of stimuli on or through the skin by any means, including any consultation on the same occasion and another attendance on the same day related to the condition for which the acupuncture is performed</w:t>
            </w:r>
          </w:p>
          <w:p w14:paraId="29311249" w14:textId="77777777" w:rsidR="00154ABF" w:rsidRDefault="00154ABF">
            <w:r>
              <w:t>(See para AN.0.29 of explanatory notes to this Category)</w:t>
            </w:r>
          </w:p>
          <w:p w14:paraId="5A97472B" w14:textId="77777777" w:rsidR="00154ABF" w:rsidRDefault="00154ABF">
            <w:pPr>
              <w:tabs>
                <w:tab w:val="left" w:pos="1701"/>
              </w:tabs>
              <w:rPr>
                <w:b/>
                <w:sz w:val="20"/>
              </w:rPr>
            </w:pPr>
            <w:r>
              <w:rPr>
                <w:b/>
                <w:sz w:val="20"/>
              </w:rPr>
              <w:t xml:space="preserve">Fee: </w:t>
            </w:r>
            <w:r>
              <w:t>$81.70</w:t>
            </w:r>
            <w:r>
              <w:tab/>
            </w:r>
            <w:r>
              <w:rPr>
                <w:b/>
                <w:sz w:val="20"/>
              </w:rPr>
              <w:t xml:space="preserve">Benefit: </w:t>
            </w:r>
            <w:r>
              <w:t>100% = $81.70</w:t>
            </w:r>
          </w:p>
          <w:p w14:paraId="789235DA" w14:textId="77777777" w:rsidR="00154ABF" w:rsidRDefault="00154ABF">
            <w:pPr>
              <w:tabs>
                <w:tab w:val="left" w:pos="1701"/>
              </w:tabs>
            </w:pPr>
            <w:r>
              <w:rPr>
                <w:b/>
                <w:sz w:val="20"/>
              </w:rPr>
              <w:t xml:space="preserve">Extended Medicare Safety Net Cap: </w:t>
            </w:r>
            <w:r>
              <w:t>$245.10</w:t>
            </w:r>
          </w:p>
        </w:tc>
      </w:tr>
      <w:tr w:rsidR="00154ABF" w14:paraId="2CC06F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669DC8" w14:textId="77777777" w:rsidR="00154ABF" w:rsidRDefault="00154ABF">
            <w:pPr>
              <w:rPr>
                <w:b/>
              </w:rPr>
            </w:pPr>
            <w:r>
              <w:rPr>
                <w:b/>
              </w:rPr>
              <w:t>Fee</w:t>
            </w:r>
          </w:p>
          <w:p w14:paraId="43C000BC" w14:textId="77777777" w:rsidR="00154ABF" w:rsidRDefault="00154ABF">
            <w:r>
              <w:t>199</w:t>
            </w:r>
          </w:p>
        </w:tc>
        <w:tc>
          <w:tcPr>
            <w:tcW w:w="0" w:type="auto"/>
            <w:tcMar>
              <w:top w:w="22" w:type="dxa"/>
              <w:left w:w="22" w:type="dxa"/>
              <w:bottom w:w="22" w:type="dxa"/>
              <w:right w:w="22" w:type="dxa"/>
            </w:tcMar>
            <w:vAlign w:val="bottom"/>
          </w:tcPr>
          <w:p w14:paraId="37E90889" w14:textId="77777777" w:rsidR="00154ABF" w:rsidRDefault="00154ABF">
            <w:pPr>
              <w:spacing w:after="200"/>
              <w:rPr>
                <w:sz w:val="20"/>
                <w:szCs w:val="20"/>
              </w:rPr>
            </w:pPr>
            <w:r>
              <w:rPr>
                <w:sz w:val="20"/>
                <w:szCs w:val="20"/>
              </w:rPr>
              <w:t>Professional attendance by a medical practitioner who holds endorsement of registration for acupuncture with the Medical Board of Australia or is registered by the Chinese Medicine Board of Australia as an acupuncturist, at a place other than a hospital, for treatment lasting at least 40 minutes and including any of the following that are clinically relevant:</w:t>
            </w:r>
          </w:p>
          <w:p w14:paraId="01F93A41" w14:textId="77777777" w:rsidR="00154ABF" w:rsidRDefault="00154ABF">
            <w:pPr>
              <w:spacing w:before="200" w:after="200"/>
              <w:ind w:left="285" w:hanging="285"/>
              <w:rPr>
                <w:sz w:val="20"/>
                <w:szCs w:val="20"/>
              </w:rPr>
            </w:pPr>
            <w:r>
              <w:rPr>
                <w:sz w:val="20"/>
                <w:szCs w:val="20"/>
              </w:rPr>
              <w:t>(a) taking an extensive patient history;</w:t>
            </w:r>
          </w:p>
          <w:p w14:paraId="513C71DB" w14:textId="77777777" w:rsidR="00154ABF" w:rsidRDefault="00154ABF">
            <w:pPr>
              <w:spacing w:before="200" w:after="200"/>
              <w:ind w:left="285" w:hanging="285"/>
              <w:rPr>
                <w:sz w:val="20"/>
                <w:szCs w:val="20"/>
              </w:rPr>
            </w:pPr>
            <w:r>
              <w:rPr>
                <w:sz w:val="20"/>
                <w:szCs w:val="20"/>
              </w:rPr>
              <w:t>(b) performing a clinical examination;</w:t>
            </w:r>
          </w:p>
          <w:p w14:paraId="16E8B8C7" w14:textId="77777777" w:rsidR="00154ABF" w:rsidRDefault="00154ABF">
            <w:pPr>
              <w:spacing w:before="200" w:after="200"/>
              <w:ind w:left="285" w:hanging="285"/>
              <w:rPr>
                <w:sz w:val="20"/>
                <w:szCs w:val="20"/>
              </w:rPr>
            </w:pPr>
            <w:r>
              <w:rPr>
                <w:sz w:val="20"/>
                <w:szCs w:val="20"/>
              </w:rPr>
              <w:t>(c) arranging any necessary investigation;</w:t>
            </w:r>
          </w:p>
          <w:p w14:paraId="79056914" w14:textId="77777777" w:rsidR="00154ABF" w:rsidRDefault="00154ABF">
            <w:pPr>
              <w:spacing w:before="200" w:after="200"/>
              <w:ind w:left="285" w:hanging="285"/>
              <w:rPr>
                <w:sz w:val="20"/>
                <w:szCs w:val="20"/>
              </w:rPr>
            </w:pPr>
            <w:r>
              <w:rPr>
                <w:sz w:val="20"/>
                <w:szCs w:val="20"/>
              </w:rPr>
              <w:t>(d) implementing a management plan;</w:t>
            </w:r>
          </w:p>
          <w:p w14:paraId="5F9D2CB5" w14:textId="77777777" w:rsidR="00154ABF" w:rsidRDefault="00154ABF">
            <w:pPr>
              <w:spacing w:before="200" w:after="200"/>
              <w:ind w:left="285" w:hanging="285"/>
              <w:rPr>
                <w:sz w:val="20"/>
                <w:szCs w:val="20"/>
              </w:rPr>
            </w:pPr>
            <w:r>
              <w:rPr>
                <w:sz w:val="20"/>
                <w:szCs w:val="20"/>
              </w:rPr>
              <w:t>(e) providing appropriate preventive health care;</w:t>
            </w:r>
          </w:p>
          <w:p w14:paraId="2BC9131E" w14:textId="77777777" w:rsidR="00154ABF" w:rsidRDefault="00154ABF">
            <w:pPr>
              <w:spacing w:before="200" w:after="200"/>
              <w:rPr>
                <w:sz w:val="20"/>
                <w:szCs w:val="20"/>
              </w:rPr>
            </w:pPr>
            <w:r>
              <w:rPr>
                <w:sz w:val="20"/>
                <w:szCs w:val="20"/>
              </w:rPr>
              <w:t>for one or more health-related issues, with appropriate documentation, at which acupuncture is performed by the medical practitioner by the application of stimuli on or through the skin by any means, including any consultation on the same occasion and another attendance on the same day related to the condition for which the acupuncture is performed</w:t>
            </w:r>
          </w:p>
          <w:p w14:paraId="5BEF26EF" w14:textId="77777777" w:rsidR="00154ABF" w:rsidRDefault="00154ABF">
            <w:r>
              <w:t>(See para AN.0.29 of explanatory notes to this Category)</w:t>
            </w:r>
          </w:p>
          <w:p w14:paraId="00B59225" w14:textId="77777777" w:rsidR="00154ABF" w:rsidRDefault="00154ABF">
            <w:pPr>
              <w:tabs>
                <w:tab w:val="left" w:pos="1701"/>
              </w:tabs>
              <w:rPr>
                <w:b/>
                <w:sz w:val="20"/>
              </w:rPr>
            </w:pPr>
            <w:r>
              <w:rPr>
                <w:b/>
                <w:sz w:val="20"/>
              </w:rPr>
              <w:t xml:space="preserve">Fee: </w:t>
            </w:r>
            <w:r>
              <w:t>$120.25</w:t>
            </w:r>
            <w:r>
              <w:tab/>
            </w:r>
            <w:r>
              <w:rPr>
                <w:b/>
                <w:sz w:val="20"/>
              </w:rPr>
              <w:t xml:space="preserve">Benefit: </w:t>
            </w:r>
            <w:r>
              <w:t>100% = $120.25</w:t>
            </w:r>
          </w:p>
          <w:p w14:paraId="50B43775" w14:textId="77777777" w:rsidR="00154ABF" w:rsidRDefault="00154ABF">
            <w:pPr>
              <w:tabs>
                <w:tab w:val="left" w:pos="1701"/>
              </w:tabs>
            </w:pPr>
            <w:r>
              <w:rPr>
                <w:b/>
                <w:sz w:val="20"/>
              </w:rPr>
              <w:t xml:space="preserve">Extended Medicare Safety Net Cap: </w:t>
            </w:r>
            <w:r>
              <w:t>$360.75</w:t>
            </w:r>
          </w:p>
        </w:tc>
      </w:tr>
    </w:tbl>
    <w:p w14:paraId="6D75F753"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794474A"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8131463" w14:textId="77777777">
              <w:tc>
                <w:tcPr>
                  <w:tcW w:w="2500" w:type="pct"/>
                  <w:tcBorders>
                    <w:top w:val="nil"/>
                    <w:left w:val="nil"/>
                    <w:bottom w:val="nil"/>
                    <w:right w:val="nil"/>
                  </w:tcBorders>
                  <w:tcMar>
                    <w:top w:w="22" w:type="dxa"/>
                    <w:left w:w="0" w:type="dxa"/>
                    <w:bottom w:w="22" w:type="dxa"/>
                    <w:right w:w="0" w:type="dxa"/>
                  </w:tcMar>
                  <w:vAlign w:val="bottom"/>
                </w:tcPr>
                <w:p w14:paraId="619E0D28" w14:textId="77777777" w:rsidR="00A77B3E" w:rsidRDefault="00A77B3E">
                  <w:pPr>
                    <w:keepLines/>
                    <w:rPr>
                      <w:rFonts w:ascii="Helvetica" w:eastAsia="Helvetica" w:hAnsi="Helvetica" w:cs="Helvetica"/>
                      <w:b/>
                      <w:sz w:val="20"/>
                    </w:rPr>
                  </w:pPr>
                  <w:r>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22" w:type="dxa"/>
                    <w:left w:w="0" w:type="dxa"/>
                    <w:bottom w:w="22" w:type="dxa"/>
                    <w:right w:w="0" w:type="dxa"/>
                  </w:tcMar>
                  <w:vAlign w:val="bottom"/>
                </w:tcPr>
                <w:p w14:paraId="076BA7DA"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PRESCRIBED MEDICAL PRACTITIONER ATTENDANCE TO WHICH NO OTHER ITEM APPLIES</w:t>
                  </w:r>
                </w:p>
              </w:tc>
            </w:tr>
          </w:tbl>
          <w:p w14:paraId="1F01EAAA" w14:textId="77777777" w:rsidR="00A77B3E" w:rsidRDefault="00A77B3E">
            <w:pPr>
              <w:keepLines/>
              <w:rPr>
                <w:rFonts w:ascii="Helvetica" w:eastAsia="Helvetica" w:hAnsi="Helvetica" w:cs="Helvetica"/>
                <w:b/>
              </w:rPr>
            </w:pPr>
          </w:p>
        </w:tc>
      </w:tr>
      <w:tr w:rsidR="00154ABF" w14:paraId="421D99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7F98F4"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01BB5E4" w14:textId="77777777" w:rsidR="00A77B3E" w:rsidRDefault="00A77B3E">
            <w:pPr>
              <w:spacing w:before="120" w:after="60"/>
              <w:rPr>
                <w:rFonts w:ascii="Helvetica" w:eastAsia="Helvetica" w:hAnsi="Helvetica" w:cs="Helvetica"/>
                <w:b/>
              </w:rPr>
            </w:pPr>
            <w:r>
              <w:rPr>
                <w:rFonts w:ascii="Helvetica" w:eastAsia="Helvetica" w:hAnsi="Helvetica" w:cs="Helvetica"/>
                <w:b/>
              </w:rPr>
              <w:t>Group A7. Acupuncture and Non-Specialist Practitioner Items</w:t>
            </w:r>
          </w:p>
        </w:tc>
      </w:tr>
      <w:tr w:rsidR="00154ABF" w14:paraId="279DDE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483CFE0"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FCA86B0"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8" w:name="_Toc169792885"/>
            <w:r>
              <w:rPr>
                <w:rFonts w:ascii="Helvetica" w:eastAsia="Helvetica" w:hAnsi="Helvetica" w:cs="Helvetica"/>
                <w:b w:val="0"/>
                <w:sz w:val="18"/>
              </w:rPr>
              <w:t>Subgroup 2. Prescribed medical practitioner attendance to which no other item applies</w:t>
            </w:r>
            <w:bookmarkEnd w:id="18"/>
          </w:p>
        </w:tc>
      </w:tr>
      <w:tr w:rsidR="00154ABF" w14:paraId="67657F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647F63" w14:textId="77777777" w:rsidR="00154ABF" w:rsidRDefault="00154ABF">
            <w:pPr>
              <w:rPr>
                <w:b/>
              </w:rPr>
            </w:pPr>
            <w:r>
              <w:rPr>
                <w:b/>
              </w:rPr>
              <w:lastRenderedPageBreak/>
              <w:t>Fee</w:t>
            </w:r>
          </w:p>
          <w:p w14:paraId="2077EB02" w14:textId="77777777" w:rsidR="00154ABF" w:rsidRDefault="00154ABF">
            <w:r>
              <w:t>179</w:t>
            </w:r>
          </w:p>
        </w:tc>
        <w:tc>
          <w:tcPr>
            <w:tcW w:w="0" w:type="auto"/>
            <w:tcMar>
              <w:top w:w="22" w:type="dxa"/>
              <w:left w:w="22" w:type="dxa"/>
              <w:bottom w:w="22" w:type="dxa"/>
              <w:right w:w="22" w:type="dxa"/>
            </w:tcMar>
            <w:vAlign w:val="bottom"/>
          </w:tcPr>
          <w:p w14:paraId="337F70E3" w14:textId="77777777" w:rsidR="00154ABF" w:rsidRDefault="00154ABF">
            <w:pPr>
              <w:spacing w:after="200"/>
              <w:rPr>
                <w:sz w:val="20"/>
                <w:szCs w:val="20"/>
              </w:rPr>
            </w:pPr>
            <w:r>
              <w:rPr>
                <w:sz w:val="20"/>
                <w:szCs w:val="20"/>
              </w:rPr>
              <w:t>Professional attendance at consulting rooms lasting not more than 5 minutes (other than a service to which any other item applies) by a prescribed medical practitioner in an eligible area—each attendance</w:t>
            </w:r>
          </w:p>
          <w:p w14:paraId="3B1A810B" w14:textId="77777777" w:rsidR="00154ABF" w:rsidRDefault="00154ABF">
            <w:r>
              <w:t>(See para GN.7.17, AN.7.1, AN.7.2, MN.1.7, MN.1.8, AN.0.9, MN.1.4, MN.1.5, MN.1.6 of explanatory notes to this Category)</w:t>
            </w:r>
          </w:p>
          <w:p w14:paraId="02D54EE7" w14:textId="77777777" w:rsidR="00154ABF" w:rsidRDefault="00154ABF">
            <w:pPr>
              <w:tabs>
                <w:tab w:val="left" w:pos="1701"/>
              </w:tabs>
              <w:rPr>
                <w:b/>
                <w:sz w:val="20"/>
              </w:rPr>
            </w:pPr>
            <w:r>
              <w:rPr>
                <w:b/>
                <w:sz w:val="20"/>
              </w:rPr>
              <w:t xml:space="preserve">Fee: </w:t>
            </w:r>
            <w:r>
              <w:t>$15.70</w:t>
            </w:r>
            <w:r>
              <w:tab/>
            </w:r>
            <w:r>
              <w:rPr>
                <w:b/>
                <w:sz w:val="20"/>
              </w:rPr>
              <w:t xml:space="preserve">Benefit: </w:t>
            </w:r>
            <w:r>
              <w:t>100% = $15.70</w:t>
            </w:r>
          </w:p>
          <w:p w14:paraId="4C40A778" w14:textId="77777777" w:rsidR="00154ABF" w:rsidRDefault="00154ABF">
            <w:pPr>
              <w:tabs>
                <w:tab w:val="left" w:pos="1701"/>
              </w:tabs>
            </w:pPr>
            <w:r>
              <w:rPr>
                <w:b/>
                <w:sz w:val="20"/>
              </w:rPr>
              <w:t xml:space="preserve">Extended Medicare Safety Net Cap: </w:t>
            </w:r>
            <w:r>
              <w:t>$47.10</w:t>
            </w:r>
          </w:p>
        </w:tc>
      </w:tr>
      <w:tr w:rsidR="00154ABF" w14:paraId="0F4D98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BCF0D12" w14:textId="77777777" w:rsidR="00154ABF" w:rsidRDefault="00154ABF">
            <w:pPr>
              <w:rPr>
                <w:b/>
              </w:rPr>
            </w:pPr>
            <w:r>
              <w:rPr>
                <w:b/>
              </w:rPr>
              <w:t>Fee</w:t>
            </w:r>
          </w:p>
          <w:p w14:paraId="11353113" w14:textId="77777777" w:rsidR="00154ABF" w:rsidRDefault="00154ABF">
            <w:r>
              <w:t>181</w:t>
            </w:r>
          </w:p>
        </w:tc>
        <w:tc>
          <w:tcPr>
            <w:tcW w:w="0" w:type="auto"/>
            <w:tcMar>
              <w:top w:w="22" w:type="dxa"/>
              <w:left w:w="22" w:type="dxa"/>
              <w:bottom w:w="22" w:type="dxa"/>
              <w:right w:w="22" w:type="dxa"/>
            </w:tcMar>
            <w:vAlign w:val="bottom"/>
          </w:tcPr>
          <w:p w14:paraId="40A86EF5" w14:textId="77777777" w:rsidR="00154ABF" w:rsidRDefault="00154ABF">
            <w:pPr>
              <w:spacing w:after="200"/>
              <w:rPr>
                <w:sz w:val="20"/>
                <w:szCs w:val="20"/>
              </w:rPr>
            </w:pPr>
            <w:r>
              <w:rPr>
                <w:sz w:val="20"/>
                <w:szCs w:val="20"/>
              </w:rPr>
              <w:t>Professional attendance (other than an attendance at consulting rooms or a residential aged care facility or a service to which any other item applies) lasting not more than 5 minutes—an attendance on one or more patients at one place on one occasion by a prescribed medical practitioner in an eligible area—each patient</w:t>
            </w:r>
          </w:p>
          <w:p w14:paraId="18B58AAB" w14:textId="77777777" w:rsidR="00154ABF" w:rsidRDefault="00154ABF">
            <w:r>
              <w:t>(See para GN.7.17, AN.7.1, AN.7.2, MN.1.6, MN.1.7, MN.1.8, AN.0.9, AN.0.11, MN.1.4, MN.1.5 of explanatory notes to this Category)</w:t>
            </w:r>
          </w:p>
          <w:p w14:paraId="0795778C" w14:textId="77777777" w:rsidR="00154ABF" w:rsidRDefault="00154ABF">
            <w:pPr>
              <w:rPr>
                <w:b/>
                <w:sz w:val="20"/>
              </w:rPr>
            </w:pPr>
            <w:r>
              <w:rPr>
                <w:b/>
                <w:sz w:val="20"/>
              </w:rPr>
              <w:t xml:space="preserve">Derived Fee: </w:t>
            </w:r>
            <w:r>
              <w:t>The fee for item 179, plus $24.00 divided by the number of patients seen, up to a maximum of six patients. For seven or more patients - the fee for item 179 plus $1.90 per patient.</w:t>
            </w:r>
          </w:p>
          <w:p w14:paraId="0C17FCE5" w14:textId="77777777" w:rsidR="00154ABF" w:rsidRDefault="00154ABF">
            <w:r>
              <w:rPr>
                <w:b/>
                <w:sz w:val="20"/>
              </w:rPr>
              <w:t xml:space="preserve">Extended Medicare Safety Net Cap: </w:t>
            </w:r>
            <w:r>
              <w:t>300% of the Derived fee for this item, or $500.00, whichever is the lesser amount</w:t>
            </w:r>
          </w:p>
        </w:tc>
      </w:tr>
      <w:tr w:rsidR="00154ABF" w14:paraId="15915C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D334DD" w14:textId="77777777" w:rsidR="00154ABF" w:rsidRDefault="00154ABF">
            <w:pPr>
              <w:rPr>
                <w:b/>
              </w:rPr>
            </w:pPr>
            <w:r>
              <w:rPr>
                <w:b/>
              </w:rPr>
              <w:t>Fee</w:t>
            </w:r>
          </w:p>
          <w:p w14:paraId="779FBF33" w14:textId="77777777" w:rsidR="00154ABF" w:rsidRDefault="00154ABF">
            <w:r>
              <w:t>185</w:t>
            </w:r>
          </w:p>
        </w:tc>
        <w:tc>
          <w:tcPr>
            <w:tcW w:w="0" w:type="auto"/>
            <w:tcMar>
              <w:top w:w="22" w:type="dxa"/>
              <w:left w:w="22" w:type="dxa"/>
              <w:bottom w:w="22" w:type="dxa"/>
              <w:right w:w="22" w:type="dxa"/>
            </w:tcMar>
            <w:vAlign w:val="bottom"/>
          </w:tcPr>
          <w:p w14:paraId="4676FB37" w14:textId="77777777" w:rsidR="00154ABF" w:rsidRDefault="00154ABF">
            <w:pPr>
              <w:spacing w:after="200"/>
              <w:rPr>
                <w:sz w:val="20"/>
                <w:szCs w:val="20"/>
              </w:rPr>
            </w:pPr>
            <w:r>
              <w:rPr>
                <w:sz w:val="20"/>
                <w:szCs w:val="20"/>
              </w:rPr>
              <w:t>Professional attendance at consulting rooms lasting more than 5 minutes but not more than 25 minutes (other than a service to which any other item applies) by a prescribed medical practitioner in an eligible area—each attendance</w:t>
            </w:r>
          </w:p>
          <w:p w14:paraId="5D905834" w14:textId="77777777" w:rsidR="00154ABF" w:rsidRDefault="00154ABF">
            <w:r>
              <w:t>(See para GN.7.17, AN.7.1, AN.7.2, MN.1.7, MN.1.8, AN.0.9, MN.1.5, MN.1.6 of explanatory notes to this Category)</w:t>
            </w:r>
          </w:p>
          <w:p w14:paraId="059499F6" w14:textId="77777777" w:rsidR="00154ABF" w:rsidRDefault="00154ABF">
            <w:pPr>
              <w:tabs>
                <w:tab w:val="left" w:pos="1701"/>
              </w:tabs>
              <w:rPr>
                <w:b/>
                <w:sz w:val="20"/>
              </w:rPr>
            </w:pPr>
            <w:r>
              <w:rPr>
                <w:b/>
                <w:sz w:val="20"/>
              </w:rPr>
              <w:t xml:space="preserve">Fee: </w:t>
            </w:r>
            <w:r>
              <w:t>$34.25</w:t>
            </w:r>
            <w:r>
              <w:tab/>
            </w:r>
            <w:r>
              <w:rPr>
                <w:b/>
                <w:sz w:val="20"/>
              </w:rPr>
              <w:t xml:space="preserve">Benefit: </w:t>
            </w:r>
            <w:r>
              <w:t>100% = $34.25</w:t>
            </w:r>
          </w:p>
          <w:p w14:paraId="30E32864" w14:textId="77777777" w:rsidR="00154ABF" w:rsidRDefault="00154ABF">
            <w:pPr>
              <w:tabs>
                <w:tab w:val="left" w:pos="1701"/>
              </w:tabs>
            </w:pPr>
            <w:r>
              <w:rPr>
                <w:b/>
                <w:sz w:val="20"/>
              </w:rPr>
              <w:t xml:space="preserve">Extended Medicare Safety Net Cap: </w:t>
            </w:r>
            <w:r>
              <w:t>$102.75</w:t>
            </w:r>
          </w:p>
        </w:tc>
      </w:tr>
      <w:tr w:rsidR="00154ABF" w14:paraId="49579F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9FCBC1" w14:textId="77777777" w:rsidR="00154ABF" w:rsidRDefault="00154ABF">
            <w:pPr>
              <w:rPr>
                <w:b/>
              </w:rPr>
            </w:pPr>
            <w:r>
              <w:rPr>
                <w:b/>
              </w:rPr>
              <w:t>Fee</w:t>
            </w:r>
          </w:p>
          <w:p w14:paraId="01585FB8" w14:textId="77777777" w:rsidR="00154ABF" w:rsidRDefault="00154ABF">
            <w:r>
              <w:t>187</w:t>
            </w:r>
          </w:p>
        </w:tc>
        <w:tc>
          <w:tcPr>
            <w:tcW w:w="0" w:type="auto"/>
            <w:tcMar>
              <w:top w:w="22" w:type="dxa"/>
              <w:left w:w="22" w:type="dxa"/>
              <w:bottom w:w="22" w:type="dxa"/>
              <w:right w:w="22" w:type="dxa"/>
            </w:tcMar>
            <w:vAlign w:val="bottom"/>
          </w:tcPr>
          <w:p w14:paraId="365CB697" w14:textId="77777777" w:rsidR="00154ABF" w:rsidRDefault="00154ABF">
            <w:pPr>
              <w:spacing w:after="200"/>
              <w:rPr>
                <w:sz w:val="20"/>
                <w:szCs w:val="20"/>
              </w:rPr>
            </w:pPr>
            <w:r>
              <w:rPr>
                <w:sz w:val="20"/>
                <w:szCs w:val="20"/>
              </w:rPr>
              <w:t>Professional attendance (other than an attendance at consulting rooms or a residential aged care facility or a service to which any other item applies) lasting more than 5 minutes but not more than 25 minutes—an attendance on one or more patients at one place on one occasion by a prescribed medical practitioner in an eligible area—each patient</w:t>
            </w:r>
          </w:p>
          <w:p w14:paraId="1DD580CC" w14:textId="77777777" w:rsidR="00154ABF" w:rsidRDefault="00154ABF">
            <w:r>
              <w:t>(See para GN.7.17, AN.7.1, AN.7.2, MN.1.6, MN.1.7, MN.1.8, AN.0.9, AN.0.11, MN.1.4, MN.1.5 of explanatory notes to this Category)</w:t>
            </w:r>
          </w:p>
          <w:p w14:paraId="22BACB0F" w14:textId="77777777" w:rsidR="00154ABF" w:rsidRDefault="00154ABF">
            <w:pPr>
              <w:rPr>
                <w:b/>
                <w:sz w:val="20"/>
              </w:rPr>
            </w:pPr>
            <w:r>
              <w:rPr>
                <w:b/>
                <w:sz w:val="20"/>
              </w:rPr>
              <w:t xml:space="preserve">Derived Fee: </w:t>
            </w:r>
            <w:r>
              <w:t>The fee for item 185, plus $24.00 divided by the number of patients seen, up to a maximum of six patients. For seven or more patients - the fee for item 185 plus $1.90 per patient.</w:t>
            </w:r>
          </w:p>
          <w:p w14:paraId="730CB3B8" w14:textId="77777777" w:rsidR="00154ABF" w:rsidRDefault="00154ABF">
            <w:r>
              <w:rPr>
                <w:b/>
                <w:sz w:val="20"/>
              </w:rPr>
              <w:t xml:space="preserve">Extended Medicare Safety Net Cap: </w:t>
            </w:r>
            <w:r>
              <w:t>300% of the Derived fee for this item, or $500.00, whichever is the lesser amount</w:t>
            </w:r>
          </w:p>
        </w:tc>
      </w:tr>
      <w:tr w:rsidR="00154ABF" w14:paraId="4C6AAD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95267B" w14:textId="77777777" w:rsidR="00154ABF" w:rsidRDefault="00154ABF">
            <w:pPr>
              <w:rPr>
                <w:b/>
              </w:rPr>
            </w:pPr>
            <w:r>
              <w:rPr>
                <w:b/>
              </w:rPr>
              <w:t>Fee</w:t>
            </w:r>
          </w:p>
          <w:p w14:paraId="11F221D7" w14:textId="77777777" w:rsidR="00154ABF" w:rsidRDefault="00154ABF">
            <w:r>
              <w:t>189</w:t>
            </w:r>
          </w:p>
        </w:tc>
        <w:tc>
          <w:tcPr>
            <w:tcW w:w="0" w:type="auto"/>
            <w:tcMar>
              <w:top w:w="22" w:type="dxa"/>
              <w:left w:w="22" w:type="dxa"/>
              <w:bottom w:w="22" w:type="dxa"/>
              <w:right w:w="22" w:type="dxa"/>
            </w:tcMar>
            <w:vAlign w:val="bottom"/>
          </w:tcPr>
          <w:p w14:paraId="1108F0D4" w14:textId="77777777" w:rsidR="00154ABF" w:rsidRDefault="00154ABF">
            <w:pPr>
              <w:spacing w:after="200"/>
              <w:rPr>
                <w:sz w:val="20"/>
                <w:szCs w:val="20"/>
              </w:rPr>
            </w:pPr>
            <w:r>
              <w:rPr>
                <w:sz w:val="20"/>
                <w:szCs w:val="20"/>
              </w:rPr>
              <w:t>Professional attendance at consulting rooms lasting more than 25 minutes but not more than 45 minutes (other than a service to which any other applies) by a prescribed medical practitioner in an eligible area—each attendance</w:t>
            </w:r>
          </w:p>
          <w:p w14:paraId="1F0B9F94" w14:textId="77777777" w:rsidR="00154ABF" w:rsidRDefault="00154ABF">
            <w:r>
              <w:t>(See para GN.7.17, AN.7.1, AN.7.2, MN.1.7, MN.1.8, AN.0.9, MN.1.4, MN.1.5, MN.1.6 of explanatory notes to this Category)</w:t>
            </w:r>
          </w:p>
          <w:p w14:paraId="1BF5AAD6" w14:textId="77777777" w:rsidR="00154ABF" w:rsidRDefault="00154ABF">
            <w:pPr>
              <w:tabs>
                <w:tab w:val="left" w:pos="1701"/>
              </w:tabs>
              <w:rPr>
                <w:b/>
                <w:sz w:val="20"/>
              </w:rPr>
            </w:pPr>
            <w:r>
              <w:rPr>
                <w:b/>
                <w:sz w:val="20"/>
              </w:rPr>
              <w:t xml:space="preserve">Fee: </w:t>
            </w:r>
            <w:r>
              <w:t>$66.35</w:t>
            </w:r>
            <w:r>
              <w:tab/>
            </w:r>
            <w:r>
              <w:rPr>
                <w:b/>
                <w:sz w:val="20"/>
              </w:rPr>
              <w:t xml:space="preserve">Benefit: </w:t>
            </w:r>
            <w:r>
              <w:t>100% = $66.35</w:t>
            </w:r>
          </w:p>
          <w:p w14:paraId="3AA7A4D1" w14:textId="77777777" w:rsidR="00154ABF" w:rsidRDefault="00154ABF">
            <w:pPr>
              <w:tabs>
                <w:tab w:val="left" w:pos="1701"/>
              </w:tabs>
            </w:pPr>
            <w:r>
              <w:rPr>
                <w:b/>
                <w:sz w:val="20"/>
              </w:rPr>
              <w:t xml:space="preserve">Extended Medicare Safety Net Cap: </w:t>
            </w:r>
            <w:r>
              <w:t>$199.05</w:t>
            </w:r>
          </w:p>
        </w:tc>
      </w:tr>
      <w:tr w:rsidR="00154ABF" w14:paraId="0D4CA0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9F72A8" w14:textId="77777777" w:rsidR="00154ABF" w:rsidRDefault="00154ABF">
            <w:pPr>
              <w:rPr>
                <w:b/>
              </w:rPr>
            </w:pPr>
            <w:r>
              <w:rPr>
                <w:b/>
              </w:rPr>
              <w:t>Fee</w:t>
            </w:r>
          </w:p>
          <w:p w14:paraId="06FE5FCA" w14:textId="77777777" w:rsidR="00154ABF" w:rsidRDefault="00154ABF">
            <w:r>
              <w:t>191</w:t>
            </w:r>
          </w:p>
        </w:tc>
        <w:tc>
          <w:tcPr>
            <w:tcW w:w="0" w:type="auto"/>
            <w:tcMar>
              <w:top w:w="22" w:type="dxa"/>
              <w:left w:w="22" w:type="dxa"/>
              <w:bottom w:w="22" w:type="dxa"/>
              <w:right w:w="22" w:type="dxa"/>
            </w:tcMar>
            <w:vAlign w:val="bottom"/>
          </w:tcPr>
          <w:p w14:paraId="67AD8A2B" w14:textId="77777777" w:rsidR="00154ABF" w:rsidRDefault="00154ABF">
            <w:pPr>
              <w:spacing w:after="200"/>
              <w:rPr>
                <w:sz w:val="20"/>
                <w:szCs w:val="20"/>
              </w:rPr>
            </w:pPr>
            <w:r>
              <w:rPr>
                <w:sz w:val="20"/>
                <w:szCs w:val="20"/>
              </w:rPr>
              <w:t>Professional attendance (other than an attendance at consulting rooms or a residential aged care facility or a service to which any other item applies) lasting more than 25 minutes but not more than 45 minutes—an attendance on one or more patients at one place on one occasion by a prescribed medical practitioner in an eligible area—each patient</w:t>
            </w:r>
          </w:p>
          <w:p w14:paraId="079A7FE5" w14:textId="77777777" w:rsidR="00154ABF" w:rsidRDefault="00154ABF">
            <w:r>
              <w:t>(See para GN.7.17, AN.7.1, AN.7.2, MN.1.6, MN.1.7, MN.1.8, AN.0.9, AN.0.11, MN.1.4, MN.1.5 of explanatory notes to this Category)</w:t>
            </w:r>
          </w:p>
          <w:p w14:paraId="4D2939B9" w14:textId="77777777" w:rsidR="00154ABF" w:rsidRDefault="00154ABF">
            <w:pPr>
              <w:rPr>
                <w:b/>
                <w:sz w:val="20"/>
              </w:rPr>
            </w:pPr>
            <w:r>
              <w:rPr>
                <w:b/>
                <w:sz w:val="20"/>
              </w:rPr>
              <w:lastRenderedPageBreak/>
              <w:t xml:space="preserve">Derived Fee: </w:t>
            </w:r>
            <w:r>
              <w:t>The fee for item 189, plus $24.00 divided by the number of patients seen, up to a maximum of six patients. For seven or more patients - the fee for item 189 plus $1.90 per patient.</w:t>
            </w:r>
          </w:p>
          <w:p w14:paraId="41985DA0" w14:textId="77777777" w:rsidR="00154ABF" w:rsidRDefault="00154ABF">
            <w:r>
              <w:rPr>
                <w:b/>
                <w:sz w:val="20"/>
              </w:rPr>
              <w:t xml:space="preserve">Extended Medicare Safety Net Cap: </w:t>
            </w:r>
            <w:r>
              <w:t>300% of the Derived fee for this item, or $500.00, whichever is the lesser amount</w:t>
            </w:r>
          </w:p>
        </w:tc>
      </w:tr>
      <w:tr w:rsidR="00154ABF" w14:paraId="1448B9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C11ACE" w14:textId="77777777" w:rsidR="00154ABF" w:rsidRDefault="00154ABF">
            <w:pPr>
              <w:rPr>
                <w:b/>
              </w:rPr>
            </w:pPr>
            <w:r>
              <w:rPr>
                <w:b/>
              </w:rPr>
              <w:lastRenderedPageBreak/>
              <w:t>Fee</w:t>
            </w:r>
          </w:p>
          <w:p w14:paraId="3E2E3E3B" w14:textId="77777777" w:rsidR="00154ABF" w:rsidRDefault="00154ABF">
            <w:r>
              <w:t>203</w:t>
            </w:r>
          </w:p>
        </w:tc>
        <w:tc>
          <w:tcPr>
            <w:tcW w:w="0" w:type="auto"/>
            <w:tcMar>
              <w:top w:w="22" w:type="dxa"/>
              <w:left w:w="22" w:type="dxa"/>
              <w:bottom w:w="22" w:type="dxa"/>
              <w:right w:w="22" w:type="dxa"/>
            </w:tcMar>
            <w:vAlign w:val="bottom"/>
          </w:tcPr>
          <w:p w14:paraId="0F163EC5" w14:textId="77777777" w:rsidR="00154ABF" w:rsidRDefault="00154ABF">
            <w:pPr>
              <w:spacing w:after="200"/>
              <w:rPr>
                <w:sz w:val="20"/>
                <w:szCs w:val="20"/>
              </w:rPr>
            </w:pPr>
            <w:r>
              <w:rPr>
                <w:sz w:val="20"/>
                <w:szCs w:val="20"/>
              </w:rPr>
              <w:t>Professional attendance at consulting rooms lasting more than 45 minutes but not more than 60 minutes (other than a service to which any other item applies) by a prescribed medical practitioner in an eligible area—each attendance</w:t>
            </w:r>
          </w:p>
          <w:p w14:paraId="6372BD2B" w14:textId="77777777" w:rsidR="00154ABF" w:rsidRDefault="00154ABF">
            <w:r>
              <w:t>(See para GN.7.17, AN.7.1, AN.7.2, MN.1.6, MN.1.7, MN.1.8, AN.0.9, MN.1.4, MN.1.5 of explanatory notes to this Category)</w:t>
            </w:r>
          </w:p>
          <w:p w14:paraId="43CFFDE7" w14:textId="77777777" w:rsidR="00154ABF" w:rsidRDefault="00154ABF">
            <w:pPr>
              <w:tabs>
                <w:tab w:val="left" w:pos="1701"/>
              </w:tabs>
              <w:rPr>
                <w:b/>
                <w:sz w:val="20"/>
              </w:rPr>
            </w:pPr>
            <w:r>
              <w:rPr>
                <w:b/>
                <w:sz w:val="20"/>
              </w:rPr>
              <w:t xml:space="preserve">Fee: </w:t>
            </w:r>
            <w:r>
              <w:t>$97.70</w:t>
            </w:r>
            <w:r>
              <w:tab/>
            </w:r>
            <w:r>
              <w:rPr>
                <w:b/>
                <w:sz w:val="20"/>
              </w:rPr>
              <w:t xml:space="preserve">Benefit: </w:t>
            </w:r>
            <w:r>
              <w:t>100% = $97.70</w:t>
            </w:r>
          </w:p>
          <w:p w14:paraId="1D4C543F" w14:textId="77777777" w:rsidR="00154ABF" w:rsidRDefault="00154ABF">
            <w:pPr>
              <w:tabs>
                <w:tab w:val="left" w:pos="1701"/>
              </w:tabs>
            </w:pPr>
            <w:r>
              <w:rPr>
                <w:b/>
                <w:sz w:val="20"/>
              </w:rPr>
              <w:t xml:space="preserve">Extended Medicare Safety Net Cap: </w:t>
            </w:r>
            <w:r>
              <w:t>$293.10</w:t>
            </w:r>
          </w:p>
        </w:tc>
      </w:tr>
      <w:tr w:rsidR="00154ABF" w14:paraId="098F66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0AAB74" w14:textId="77777777" w:rsidR="00154ABF" w:rsidRDefault="00154ABF">
            <w:pPr>
              <w:rPr>
                <w:b/>
              </w:rPr>
            </w:pPr>
            <w:r>
              <w:rPr>
                <w:b/>
              </w:rPr>
              <w:t>Fee</w:t>
            </w:r>
          </w:p>
          <w:p w14:paraId="45605D87" w14:textId="77777777" w:rsidR="00154ABF" w:rsidRDefault="00154ABF">
            <w:r>
              <w:t>206</w:t>
            </w:r>
          </w:p>
        </w:tc>
        <w:tc>
          <w:tcPr>
            <w:tcW w:w="0" w:type="auto"/>
            <w:tcMar>
              <w:top w:w="22" w:type="dxa"/>
              <w:left w:w="22" w:type="dxa"/>
              <w:bottom w:w="22" w:type="dxa"/>
              <w:right w:w="22" w:type="dxa"/>
            </w:tcMar>
            <w:vAlign w:val="bottom"/>
          </w:tcPr>
          <w:p w14:paraId="1CF0DC76" w14:textId="77777777" w:rsidR="00154ABF" w:rsidRDefault="00154ABF">
            <w:pPr>
              <w:spacing w:after="200"/>
              <w:rPr>
                <w:sz w:val="20"/>
                <w:szCs w:val="20"/>
              </w:rPr>
            </w:pPr>
            <w:r>
              <w:rPr>
                <w:sz w:val="20"/>
                <w:szCs w:val="20"/>
              </w:rPr>
              <w:t>Professional attendance (other than an attendance at consulting rooms or a residential aged care facility or a service to which any other item applies) lasting more than 45 minutes but not more than 60 minutes—an attendance on one or more patients at one place on one occasion by a prescribed medical practitioner in an eligible area—each patient</w:t>
            </w:r>
          </w:p>
          <w:p w14:paraId="5F465B3B" w14:textId="77777777" w:rsidR="00154ABF" w:rsidRDefault="00154ABF">
            <w:r>
              <w:t>(See para GN.7.17, AN.7.1, AN.7.2, MN.1.6, MN.1.7, MN.1.8, AN.0.9, AN.0.11, MN.1.4, MN.1.5 of explanatory notes to this Category)</w:t>
            </w:r>
          </w:p>
          <w:p w14:paraId="2926C166" w14:textId="77777777" w:rsidR="00154ABF" w:rsidRDefault="00154ABF">
            <w:pPr>
              <w:rPr>
                <w:b/>
                <w:sz w:val="20"/>
              </w:rPr>
            </w:pPr>
            <w:r>
              <w:rPr>
                <w:b/>
                <w:sz w:val="20"/>
              </w:rPr>
              <w:t xml:space="preserve">Derived Fee: </w:t>
            </w:r>
            <w:r>
              <w:t>The fee for item 203, plus $24.00 divided by the number of patients seen, up to a maximum of six patients. For seven or more patients - the fee for item 203 plus $1.90 per patient.</w:t>
            </w:r>
          </w:p>
          <w:p w14:paraId="4ED62D29" w14:textId="77777777" w:rsidR="00154ABF" w:rsidRDefault="00154ABF">
            <w:r>
              <w:rPr>
                <w:b/>
                <w:sz w:val="20"/>
              </w:rPr>
              <w:t xml:space="preserve">Extended Medicare Safety Net Cap: </w:t>
            </w:r>
            <w:r>
              <w:t>300% of the Derived fee for this item, or $500.00, whichever is the lesser amount</w:t>
            </w:r>
          </w:p>
        </w:tc>
      </w:tr>
      <w:tr w:rsidR="00154ABF" w14:paraId="72E312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D506002" w14:textId="77777777" w:rsidR="00154ABF" w:rsidRDefault="00154ABF">
            <w:pPr>
              <w:rPr>
                <w:b/>
              </w:rPr>
            </w:pPr>
            <w:r>
              <w:rPr>
                <w:b/>
              </w:rPr>
              <w:t>Fee</w:t>
            </w:r>
          </w:p>
          <w:p w14:paraId="6F801061" w14:textId="77777777" w:rsidR="00154ABF" w:rsidRDefault="00154ABF">
            <w:r>
              <w:t>301</w:t>
            </w:r>
          </w:p>
        </w:tc>
        <w:tc>
          <w:tcPr>
            <w:tcW w:w="0" w:type="auto"/>
            <w:tcMar>
              <w:top w:w="22" w:type="dxa"/>
              <w:left w:w="22" w:type="dxa"/>
              <w:bottom w:w="22" w:type="dxa"/>
              <w:right w:w="22" w:type="dxa"/>
            </w:tcMar>
            <w:vAlign w:val="bottom"/>
          </w:tcPr>
          <w:p w14:paraId="1F014969" w14:textId="77777777" w:rsidR="00154ABF" w:rsidRDefault="00154ABF">
            <w:pPr>
              <w:spacing w:after="200"/>
              <w:rPr>
                <w:sz w:val="20"/>
                <w:szCs w:val="20"/>
              </w:rPr>
            </w:pPr>
            <w:r>
              <w:rPr>
                <w:sz w:val="20"/>
                <w:szCs w:val="20"/>
              </w:rPr>
              <w:t>Professional attendance at consulting rooms lasting more than 60 minutes (other than a service to which any other item in this Schedule applies) by a prescribed medical practitioner in an eligible area—each attendance</w:t>
            </w:r>
          </w:p>
          <w:p w14:paraId="0F69F17A" w14:textId="77777777" w:rsidR="00154ABF" w:rsidRDefault="00154ABF">
            <w:r>
              <w:t>(See para AN.7.2, AN.7.1, GN.7.17, MN.1.6, MN.1.7, MN.1.8, AN.0.9, MN.1.4, MN.1.5 of explanatory notes to this Category)</w:t>
            </w:r>
          </w:p>
          <w:p w14:paraId="6E618EDD" w14:textId="77777777" w:rsidR="00154ABF" w:rsidRDefault="00154ABF">
            <w:pPr>
              <w:tabs>
                <w:tab w:val="left" w:pos="1701"/>
              </w:tabs>
              <w:rPr>
                <w:b/>
                <w:sz w:val="20"/>
              </w:rPr>
            </w:pPr>
            <w:r>
              <w:rPr>
                <w:b/>
                <w:sz w:val="20"/>
              </w:rPr>
              <w:t xml:space="preserve">Fee: </w:t>
            </w:r>
            <w:r>
              <w:t>$158.30</w:t>
            </w:r>
            <w:r>
              <w:tab/>
            </w:r>
            <w:r>
              <w:rPr>
                <w:b/>
                <w:sz w:val="20"/>
              </w:rPr>
              <w:t xml:space="preserve">Benefit: </w:t>
            </w:r>
            <w:r>
              <w:t>100% = $158.30</w:t>
            </w:r>
          </w:p>
          <w:p w14:paraId="2FB2A14F" w14:textId="77777777" w:rsidR="00154ABF" w:rsidRDefault="00154ABF">
            <w:pPr>
              <w:tabs>
                <w:tab w:val="left" w:pos="1701"/>
              </w:tabs>
            </w:pPr>
            <w:r>
              <w:rPr>
                <w:b/>
                <w:sz w:val="20"/>
              </w:rPr>
              <w:t xml:space="preserve">Extended Medicare Safety Net Cap: </w:t>
            </w:r>
            <w:r>
              <w:t>$474.90</w:t>
            </w:r>
          </w:p>
        </w:tc>
      </w:tr>
      <w:tr w:rsidR="00154ABF" w14:paraId="172325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4087E2" w14:textId="77777777" w:rsidR="00154ABF" w:rsidRDefault="00154ABF">
            <w:pPr>
              <w:rPr>
                <w:b/>
              </w:rPr>
            </w:pPr>
            <w:r>
              <w:rPr>
                <w:b/>
              </w:rPr>
              <w:t>Fee</w:t>
            </w:r>
          </w:p>
          <w:p w14:paraId="22A9A02D" w14:textId="77777777" w:rsidR="00154ABF" w:rsidRDefault="00154ABF">
            <w:r>
              <w:t>303</w:t>
            </w:r>
          </w:p>
        </w:tc>
        <w:tc>
          <w:tcPr>
            <w:tcW w:w="0" w:type="auto"/>
            <w:tcMar>
              <w:top w:w="22" w:type="dxa"/>
              <w:left w:w="22" w:type="dxa"/>
              <w:bottom w:w="22" w:type="dxa"/>
              <w:right w:w="22" w:type="dxa"/>
            </w:tcMar>
            <w:vAlign w:val="bottom"/>
          </w:tcPr>
          <w:p w14:paraId="6072A53A" w14:textId="77777777" w:rsidR="00154ABF" w:rsidRDefault="00154ABF">
            <w:pPr>
              <w:spacing w:after="200"/>
              <w:rPr>
                <w:sz w:val="20"/>
                <w:szCs w:val="20"/>
              </w:rPr>
            </w:pPr>
            <w:r>
              <w:rPr>
                <w:sz w:val="20"/>
                <w:szCs w:val="20"/>
              </w:rPr>
              <w:t>Professional attendance (other than an attendance at consulting rooms or a residential aged care facility or a service to which any other item applies) lasting more than 60 minutes—an attendance on one or more patients at one place on one occasion by a prescribed medical practitioner in an eligible area—each patient</w:t>
            </w:r>
          </w:p>
          <w:p w14:paraId="29399BD5" w14:textId="77777777" w:rsidR="00154ABF" w:rsidRDefault="00154ABF">
            <w:r>
              <w:t>(See para AN.7.1, AN.7.2, GN.7.17, MN.1.6, MN.1.7, MN.1.8, AN.0.9, AN.0.11, MN.1.4, MN.1.5 of explanatory notes to this Category)</w:t>
            </w:r>
          </w:p>
          <w:p w14:paraId="221BF43A" w14:textId="77777777" w:rsidR="00154ABF" w:rsidRDefault="00154ABF">
            <w:pPr>
              <w:rPr>
                <w:b/>
                <w:sz w:val="20"/>
              </w:rPr>
            </w:pPr>
            <w:r>
              <w:rPr>
                <w:b/>
                <w:sz w:val="20"/>
              </w:rPr>
              <w:t xml:space="preserve">Derived Fee: </w:t>
            </w:r>
            <w:r>
              <w:t>The fee for item 301, plus $24.00 divided by the number of patients seen, up to a maximum of six patients. For seven or more patients - the fee for item 301 plus $1.90 per patient.</w:t>
            </w:r>
          </w:p>
          <w:p w14:paraId="2575113D" w14:textId="77777777" w:rsidR="00154ABF" w:rsidRDefault="00154ABF">
            <w:r>
              <w:rPr>
                <w:b/>
                <w:sz w:val="20"/>
              </w:rPr>
              <w:t xml:space="preserve">Extended Medicare Safety Net Cap: </w:t>
            </w:r>
            <w:r>
              <w:t>300% of the Derived fee for this item, or $500.00, whichever is the lesser amount</w:t>
            </w:r>
          </w:p>
        </w:tc>
      </w:tr>
    </w:tbl>
    <w:p w14:paraId="3A639A1D"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F476FF8"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679FFC3" w14:textId="77777777">
              <w:tc>
                <w:tcPr>
                  <w:tcW w:w="2500" w:type="pct"/>
                  <w:tcBorders>
                    <w:top w:val="nil"/>
                    <w:left w:val="nil"/>
                    <w:bottom w:val="nil"/>
                    <w:right w:val="nil"/>
                  </w:tcBorders>
                  <w:tcMar>
                    <w:top w:w="22" w:type="dxa"/>
                    <w:left w:w="0" w:type="dxa"/>
                    <w:bottom w:w="22" w:type="dxa"/>
                    <w:right w:w="0" w:type="dxa"/>
                  </w:tcMar>
                  <w:vAlign w:val="bottom"/>
                </w:tcPr>
                <w:p w14:paraId="1A1C1DDC" w14:textId="77777777" w:rsidR="00A77B3E" w:rsidRDefault="00A77B3E">
                  <w:pPr>
                    <w:keepLines/>
                    <w:rPr>
                      <w:rFonts w:ascii="Helvetica" w:eastAsia="Helvetica" w:hAnsi="Helvetica" w:cs="Helvetica"/>
                      <w:b/>
                      <w:sz w:val="20"/>
                    </w:rPr>
                  </w:pPr>
                  <w:r>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22" w:type="dxa"/>
                    <w:left w:w="0" w:type="dxa"/>
                    <w:bottom w:w="22" w:type="dxa"/>
                    <w:right w:w="0" w:type="dxa"/>
                  </w:tcMar>
                  <w:vAlign w:val="bottom"/>
                </w:tcPr>
                <w:p w14:paraId="43B233C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 PRESCRIBED MEDICAL PRACTITIONER PROLONGED ATTENDANCES TO WHICH NO OTHER ITEM APPLIES</w:t>
                  </w:r>
                </w:p>
              </w:tc>
            </w:tr>
          </w:tbl>
          <w:p w14:paraId="3155AFD6" w14:textId="77777777" w:rsidR="00A77B3E" w:rsidRDefault="00A77B3E">
            <w:pPr>
              <w:keepLines/>
              <w:rPr>
                <w:rFonts w:ascii="Helvetica" w:eastAsia="Helvetica" w:hAnsi="Helvetica" w:cs="Helvetica"/>
                <w:b/>
              </w:rPr>
            </w:pPr>
          </w:p>
        </w:tc>
      </w:tr>
      <w:tr w:rsidR="00154ABF" w14:paraId="3B2504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9F6505"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7F3482F" w14:textId="77777777" w:rsidR="00A77B3E" w:rsidRDefault="00A77B3E">
            <w:pPr>
              <w:spacing w:before="120" w:after="60"/>
              <w:rPr>
                <w:rFonts w:ascii="Helvetica" w:eastAsia="Helvetica" w:hAnsi="Helvetica" w:cs="Helvetica"/>
                <w:b/>
              </w:rPr>
            </w:pPr>
            <w:r>
              <w:rPr>
                <w:rFonts w:ascii="Helvetica" w:eastAsia="Helvetica" w:hAnsi="Helvetica" w:cs="Helvetica"/>
                <w:b/>
              </w:rPr>
              <w:t>Group A7. Acupuncture and Non-Specialist Practitioner Items</w:t>
            </w:r>
          </w:p>
        </w:tc>
      </w:tr>
      <w:tr w:rsidR="00154ABF" w14:paraId="2F4216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63C8C64"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BE29A31"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9" w:name="_Toc169792886"/>
            <w:r>
              <w:rPr>
                <w:rFonts w:ascii="Helvetica" w:eastAsia="Helvetica" w:hAnsi="Helvetica" w:cs="Helvetica"/>
                <w:b w:val="0"/>
                <w:sz w:val="18"/>
              </w:rPr>
              <w:t>Subgroup 3. Prescribed medical practitioner prolonged attendances to which no other item applies</w:t>
            </w:r>
            <w:bookmarkEnd w:id="19"/>
          </w:p>
        </w:tc>
      </w:tr>
      <w:tr w:rsidR="00154ABF" w14:paraId="7FC7BA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56CD2A0" w14:textId="77777777" w:rsidR="00154ABF" w:rsidRDefault="00154ABF">
            <w:pPr>
              <w:rPr>
                <w:b/>
              </w:rPr>
            </w:pPr>
            <w:r>
              <w:rPr>
                <w:b/>
              </w:rPr>
              <w:lastRenderedPageBreak/>
              <w:t>Fee</w:t>
            </w:r>
          </w:p>
          <w:p w14:paraId="0AD90D8F" w14:textId="77777777" w:rsidR="00154ABF" w:rsidRDefault="00154ABF">
            <w:r>
              <w:t>214</w:t>
            </w:r>
          </w:p>
        </w:tc>
        <w:tc>
          <w:tcPr>
            <w:tcW w:w="0" w:type="auto"/>
            <w:tcMar>
              <w:top w:w="22" w:type="dxa"/>
              <w:left w:w="22" w:type="dxa"/>
              <w:bottom w:w="22" w:type="dxa"/>
              <w:right w:w="22" w:type="dxa"/>
            </w:tcMar>
            <w:vAlign w:val="bottom"/>
          </w:tcPr>
          <w:p w14:paraId="43E9DABA" w14:textId="77777777" w:rsidR="00154ABF" w:rsidRDefault="00154ABF">
            <w:pPr>
              <w:spacing w:after="200"/>
              <w:rPr>
                <w:sz w:val="20"/>
                <w:szCs w:val="20"/>
              </w:rPr>
            </w:pPr>
            <w:r>
              <w:rPr>
                <w:sz w:val="20"/>
                <w:szCs w:val="20"/>
              </w:rPr>
              <w:t>Professional attendance by a prescribed medical practitioner for a period of not less than one hour but less than 2 hours (other than a service to which another item applies) on a patient in imminent danger of death</w:t>
            </w:r>
          </w:p>
          <w:p w14:paraId="7D78D8C0" w14:textId="77777777" w:rsidR="00154ABF" w:rsidRDefault="00154ABF">
            <w:r>
              <w:t>(See para AN.7.1, AN.7.3 of explanatory notes to this Category)</w:t>
            </w:r>
          </w:p>
          <w:p w14:paraId="20202D05" w14:textId="77777777" w:rsidR="00154ABF" w:rsidRDefault="00154ABF">
            <w:pPr>
              <w:tabs>
                <w:tab w:val="left" w:pos="1701"/>
              </w:tabs>
              <w:rPr>
                <w:b/>
                <w:sz w:val="20"/>
              </w:rPr>
            </w:pPr>
            <w:r>
              <w:rPr>
                <w:b/>
                <w:sz w:val="20"/>
              </w:rPr>
              <w:t xml:space="preserve">Fee: </w:t>
            </w:r>
            <w:r>
              <w:t>$201.95</w:t>
            </w:r>
            <w:r>
              <w:tab/>
            </w:r>
            <w:r>
              <w:rPr>
                <w:b/>
                <w:sz w:val="20"/>
              </w:rPr>
              <w:t xml:space="preserve">Benefit: </w:t>
            </w:r>
            <w:r>
              <w:t>75% = $151.50    100% = $201.95</w:t>
            </w:r>
          </w:p>
          <w:p w14:paraId="0D6BE89E" w14:textId="77777777" w:rsidR="00154ABF" w:rsidRDefault="00154ABF">
            <w:pPr>
              <w:tabs>
                <w:tab w:val="left" w:pos="1701"/>
              </w:tabs>
            </w:pPr>
            <w:r>
              <w:rPr>
                <w:b/>
                <w:sz w:val="20"/>
              </w:rPr>
              <w:t xml:space="preserve">Extended Medicare Safety Net Cap: </w:t>
            </w:r>
            <w:r>
              <w:t>$500.00</w:t>
            </w:r>
          </w:p>
        </w:tc>
      </w:tr>
      <w:tr w:rsidR="00154ABF" w14:paraId="1E2083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38AD6F" w14:textId="77777777" w:rsidR="00154ABF" w:rsidRDefault="00154ABF">
            <w:pPr>
              <w:rPr>
                <w:b/>
              </w:rPr>
            </w:pPr>
            <w:r>
              <w:rPr>
                <w:b/>
              </w:rPr>
              <w:t>Fee</w:t>
            </w:r>
          </w:p>
          <w:p w14:paraId="15623DCA" w14:textId="77777777" w:rsidR="00154ABF" w:rsidRDefault="00154ABF">
            <w:r>
              <w:t>215</w:t>
            </w:r>
          </w:p>
        </w:tc>
        <w:tc>
          <w:tcPr>
            <w:tcW w:w="0" w:type="auto"/>
            <w:tcMar>
              <w:top w:w="22" w:type="dxa"/>
              <w:left w:w="22" w:type="dxa"/>
              <w:bottom w:w="22" w:type="dxa"/>
              <w:right w:w="22" w:type="dxa"/>
            </w:tcMar>
            <w:vAlign w:val="bottom"/>
          </w:tcPr>
          <w:p w14:paraId="74E92647" w14:textId="77777777" w:rsidR="00154ABF" w:rsidRDefault="00154ABF">
            <w:pPr>
              <w:spacing w:after="200"/>
              <w:rPr>
                <w:sz w:val="20"/>
                <w:szCs w:val="20"/>
              </w:rPr>
            </w:pPr>
            <w:r>
              <w:rPr>
                <w:sz w:val="20"/>
                <w:szCs w:val="20"/>
              </w:rPr>
              <w:t>Professional attendance by a prescribed medical practitioner for a period of not less than 2 hours but less than 3 hours (other than a service to which another item applies) on a patient in imminent danger of death</w:t>
            </w:r>
          </w:p>
          <w:p w14:paraId="2F6E5EF7" w14:textId="77777777" w:rsidR="00154ABF" w:rsidRDefault="00154ABF">
            <w:r>
              <w:t>(See para AN.7.1, AN.7.3 of explanatory notes to this Category)</w:t>
            </w:r>
          </w:p>
          <w:p w14:paraId="383DF63C" w14:textId="77777777" w:rsidR="00154ABF" w:rsidRDefault="00154ABF">
            <w:pPr>
              <w:tabs>
                <w:tab w:val="left" w:pos="1701"/>
              </w:tabs>
              <w:rPr>
                <w:b/>
                <w:sz w:val="20"/>
              </w:rPr>
            </w:pPr>
            <w:r>
              <w:rPr>
                <w:b/>
                <w:sz w:val="20"/>
              </w:rPr>
              <w:t xml:space="preserve">Fee: </w:t>
            </w:r>
            <w:r>
              <w:t>$336.50</w:t>
            </w:r>
            <w:r>
              <w:tab/>
            </w:r>
            <w:r>
              <w:rPr>
                <w:b/>
                <w:sz w:val="20"/>
              </w:rPr>
              <w:t xml:space="preserve">Benefit: </w:t>
            </w:r>
            <w:r>
              <w:t>75% = $252.40    100% = $336.50</w:t>
            </w:r>
          </w:p>
          <w:p w14:paraId="3C1C20BB" w14:textId="77777777" w:rsidR="00154ABF" w:rsidRDefault="00154ABF">
            <w:pPr>
              <w:tabs>
                <w:tab w:val="left" w:pos="1701"/>
              </w:tabs>
            </w:pPr>
            <w:r>
              <w:rPr>
                <w:b/>
                <w:sz w:val="20"/>
              </w:rPr>
              <w:t xml:space="preserve">Extended Medicare Safety Net Cap: </w:t>
            </w:r>
            <w:r>
              <w:t>$500.00</w:t>
            </w:r>
          </w:p>
        </w:tc>
      </w:tr>
      <w:tr w:rsidR="00154ABF" w14:paraId="5E7696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73995C" w14:textId="77777777" w:rsidR="00154ABF" w:rsidRDefault="00154ABF">
            <w:pPr>
              <w:rPr>
                <w:b/>
              </w:rPr>
            </w:pPr>
            <w:r>
              <w:rPr>
                <w:b/>
              </w:rPr>
              <w:t>Fee</w:t>
            </w:r>
          </w:p>
          <w:p w14:paraId="4DCF3736" w14:textId="77777777" w:rsidR="00154ABF" w:rsidRDefault="00154ABF">
            <w:r>
              <w:t>218</w:t>
            </w:r>
          </w:p>
        </w:tc>
        <w:tc>
          <w:tcPr>
            <w:tcW w:w="0" w:type="auto"/>
            <w:tcMar>
              <w:top w:w="22" w:type="dxa"/>
              <w:left w:w="22" w:type="dxa"/>
              <w:bottom w:w="22" w:type="dxa"/>
              <w:right w:w="22" w:type="dxa"/>
            </w:tcMar>
            <w:vAlign w:val="bottom"/>
          </w:tcPr>
          <w:p w14:paraId="2185F5D3" w14:textId="77777777" w:rsidR="00154ABF" w:rsidRDefault="00154ABF">
            <w:pPr>
              <w:spacing w:after="200"/>
              <w:rPr>
                <w:sz w:val="20"/>
                <w:szCs w:val="20"/>
              </w:rPr>
            </w:pPr>
            <w:r>
              <w:rPr>
                <w:sz w:val="20"/>
                <w:szCs w:val="20"/>
              </w:rPr>
              <w:t>Professional attendance by a prescribed medical practitioner for a period of not less than 3 hours but less than 4 hours (other than a service to which another item applies) on a patient in imminent danger of death</w:t>
            </w:r>
          </w:p>
          <w:p w14:paraId="2B346603" w14:textId="77777777" w:rsidR="00154ABF" w:rsidRDefault="00154ABF">
            <w:r>
              <w:t>(See para AN.7.1, AN.7.3 of explanatory notes to this Category)</w:t>
            </w:r>
          </w:p>
          <w:p w14:paraId="143A4A13" w14:textId="77777777" w:rsidR="00154ABF" w:rsidRDefault="00154ABF">
            <w:pPr>
              <w:tabs>
                <w:tab w:val="left" w:pos="1701"/>
              </w:tabs>
              <w:rPr>
                <w:b/>
                <w:sz w:val="20"/>
              </w:rPr>
            </w:pPr>
            <w:r>
              <w:rPr>
                <w:b/>
                <w:sz w:val="20"/>
              </w:rPr>
              <w:t xml:space="preserve">Fee: </w:t>
            </w:r>
            <w:r>
              <w:t>$470.80</w:t>
            </w:r>
            <w:r>
              <w:tab/>
            </w:r>
            <w:r>
              <w:rPr>
                <w:b/>
                <w:sz w:val="20"/>
              </w:rPr>
              <w:t xml:space="preserve">Benefit: </w:t>
            </w:r>
            <w:r>
              <w:t>75% = $353.10    100% = $470.80</w:t>
            </w:r>
          </w:p>
          <w:p w14:paraId="1B386B3C" w14:textId="77777777" w:rsidR="00154ABF" w:rsidRDefault="00154ABF">
            <w:pPr>
              <w:tabs>
                <w:tab w:val="left" w:pos="1701"/>
              </w:tabs>
            </w:pPr>
            <w:r>
              <w:rPr>
                <w:b/>
                <w:sz w:val="20"/>
              </w:rPr>
              <w:t xml:space="preserve">Extended Medicare Safety Net Cap: </w:t>
            </w:r>
            <w:r>
              <w:t>$500.00</w:t>
            </w:r>
          </w:p>
        </w:tc>
      </w:tr>
      <w:tr w:rsidR="00154ABF" w14:paraId="4C71A4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67274A1" w14:textId="77777777" w:rsidR="00154ABF" w:rsidRDefault="00154ABF">
            <w:pPr>
              <w:rPr>
                <w:b/>
              </w:rPr>
            </w:pPr>
            <w:r>
              <w:rPr>
                <w:b/>
              </w:rPr>
              <w:t>Fee</w:t>
            </w:r>
          </w:p>
          <w:p w14:paraId="6FF102FA" w14:textId="77777777" w:rsidR="00154ABF" w:rsidRDefault="00154ABF">
            <w:r>
              <w:t>219</w:t>
            </w:r>
          </w:p>
        </w:tc>
        <w:tc>
          <w:tcPr>
            <w:tcW w:w="0" w:type="auto"/>
            <w:tcMar>
              <w:top w:w="22" w:type="dxa"/>
              <w:left w:w="22" w:type="dxa"/>
              <w:bottom w:w="22" w:type="dxa"/>
              <w:right w:w="22" w:type="dxa"/>
            </w:tcMar>
            <w:vAlign w:val="bottom"/>
          </w:tcPr>
          <w:p w14:paraId="0C0C1D65" w14:textId="77777777" w:rsidR="00154ABF" w:rsidRDefault="00154ABF">
            <w:pPr>
              <w:spacing w:after="200"/>
              <w:rPr>
                <w:sz w:val="20"/>
                <w:szCs w:val="20"/>
              </w:rPr>
            </w:pPr>
            <w:r>
              <w:rPr>
                <w:sz w:val="20"/>
                <w:szCs w:val="20"/>
              </w:rPr>
              <w:t>Professional attendance by a prescribed medical practitioner for a period of not less than 4 hours but less than 5 hours (other than a service to which another item applies) on a patient in imminent danger of death</w:t>
            </w:r>
          </w:p>
          <w:p w14:paraId="47D066CF" w14:textId="77777777" w:rsidR="00154ABF" w:rsidRDefault="00154ABF">
            <w:r>
              <w:t>(See para AN.7.1, AN.7.3 of explanatory notes to this Category)</w:t>
            </w:r>
          </w:p>
          <w:p w14:paraId="2104F91B" w14:textId="77777777" w:rsidR="00154ABF" w:rsidRDefault="00154ABF">
            <w:pPr>
              <w:tabs>
                <w:tab w:val="left" w:pos="1701"/>
              </w:tabs>
              <w:rPr>
                <w:b/>
                <w:sz w:val="20"/>
              </w:rPr>
            </w:pPr>
            <w:r>
              <w:rPr>
                <w:b/>
                <w:sz w:val="20"/>
              </w:rPr>
              <w:t xml:space="preserve">Fee: </w:t>
            </w:r>
            <w:r>
              <w:t>$605.70</w:t>
            </w:r>
            <w:r>
              <w:tab/>
            </w:r>
            <w:r>
              <w:rPr>
                <w:b/>
                <w:sz w:val="20"/>
              </w:rPr>
              <w:t xml:space="preserve">Benefit: </w:t>
            </w:r>
            <w:r>
              <w:t>75% = $454.30    100% = $605.70</w:t>
            </w:r>
          </w:p>
          <w:p w14:paraId="56D5357B" w14:textId="77777777" w:rsidR="00154ABF" w:rsidRDefault="00154ABF">
            <w:pPr>
              <w:tabs>
                <w:tab w:val="left" w:pos="1701"/>
              </w:tabs>
            </w:pPr>
            <w:r>
              <w:rPr>
                <w:b/>
                <w:sz w:val="20"/>
              </w:rPr>
              <w:t xml:space="preserve">Extended Medicare Safety Net Cap: </w:t>
            </w:r>
            <w:r>
              <w:t>$500.00</w:t>
            </w:r>
          </w:p>
        </w:tc>
      </w:tr>
      <w:tr w:rsidR="00154ABF" w14:paraId="78707A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EB21D71" w14:textId="77777777" w:rsidR="00154ABF" w:rsidRDefault="00154ABF">
            <w:pPr>
              <w:rPr>
                <w:b/>
              </w:rPr>
            </w:pPr>
            <w:r>
              <w:rPr>
                <w:b/>
              </w:rPr>
              <w:t>Fee</w:t>
            </w:r>
          </w:p>
          <w:p w14:paraId="52204C45" w14:textId="77777777" w:rsidR="00154ABF" w:rsidRDefault="00154ABF">
            <w:r>
              <w:t>220</w:t>
            </w:r>
          </w:p>
        </w:tc>
        <w:tc>
          <w:tcPr>
            <w:tcW w:w="0" w:type="auto"/>
            <w:tcMar>
              <w:top w:w="22" w:type="dxa"/>
              <w:left w:w="22" w:type="dxa"/>
              <w:bottom w:w="22" w:type="dxa"/>
              <w:right w:w="22" w:type="dxa"/>
            </w:tcMar>
            <w:vAlign w:val="bottom"/>
          </w:tcPr>
          <w:p w14:paraId="3C1AD333" w14:textId="77777777" w:rsidR="00154ABF" w:rsidRDefault="00154ABF">
            <w:pPr>
              <w:spacing w:after="200"/>
              <w:rPr>
                <w:sz w:val="20"/>
                <w:szCs w:val="20"/>
              </w:rPr>
            </w:pPr>
            <w:r>
              <w:rPr>
                <w:sz w:val="20"/>
                <w:szCs w:val="20"/>
              </w:rPr>
              <w:t>Professional attendance by a prescribed medical practitioner for a period of 5 hours or more (other than a service to which another item applies) on a patient in imminent danger of death</w:t>
            </w:r>
          </w:p>
          <w:p w14:paraId="6C252716" w14:textId="77777777" w:rsidR="00154ABF" w:rsidRDefault="00154ABF">
            <w:r>
              <w:t>(See para AN.7.1, AN.7.3 of explanatory notes to this Category)</w:t>
            </w:r>
          </w:p>
          <w:p w14:paraId="685975D8" w14:textId="77777777" w:rsidR="00154ABF" w:rsidRDefault="00154ABF">
            <w:pPr>
              <w:tabs>
                <w:tab w:val="left" w:pos="1701"/>
              </w:tabs>
              <w:rPr>
                <w:b/>
                <w:sz w:val="20"/>
              </w:rPr>
            </w:pPr>
            <w:r>
              <w:rPr>
                <w:b/>
                <w:sz w:val="20"/>
              </w:rPr>
              <w:t xml:space="preserve">Fee: </w:t>
            </w:r>
            <w:r>
              <w:t>$672.95</w:t>
            </w:r>
            <w:r>
              <w:tab/>
            </w:r>
            <w:r>
              <w:rPr>
                <w:b/>
                <w:sz w:val="20"/>
              </w:rPr>
              <w:t xml:space="preserve">Benefit: </w:t>
            </w:r>
            <w:r>
              <w:t>75% = $504.75    100% = $672.95</w:t>
            </w:r>
          </w:p>
          <w:p w14:paraId="4B0ACD3D" w14:textId="77777777" w:rsidR="00154ABF" w:rsidRDefault="00154ABF">
            <w:pPr>
              <w:tabs>
                <w:tab w:val="left" w:pos="1701"/>
              </w:tabs>
            </w:pPr>
            <w:r>
              <w:rPr>
                <w:b/>
                <w:sz w:val="20"/>
              </w:rPr>
              <w:t xml:space="preserve">Extended Medicare Safety Net Cap: </w:t>
            </w:r>
            <w:r>
              <w:t>$500.00</w:t>
            </w:r>
          </w:p>
        </w:tc>
      </w:tr>
    </w:tbl>
    <w:p w14:paraId="0E2A65D2"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46B46CE"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61997625" w14:textId="77777777">
              <w:tc>
                <w:tcPr>
                  <w:tcW w:w="2500" w:type="pct"/>
                  <w:tcBorders>
                    <w:top w:val="nil"/>
                    <w:left w:val="nil"/>
                    <w:bottom w:val="nil"/>
                    <w:right w:val="nil"/>
                  </w:tcBorders>
                  <w:tcMar>
                    <w:top w:w="22" w:type="dxa"/>
                    <w:left w:w="0" w:type="dxa"/>
                    <w:bottom w:w="22" w:type="dxa"/>
                    <w:right w:w="0" w:type="dxa"/>
                  </w:tcMar>
                  <w:vAlign w:val="bottom"/>
                </w:tcPr>
                <w:p w14:paraId="0B90E828" w14:textId="77777777" w:rsidR="00A77B3E" w:rsidRDefault="00A77B3E">
                  <w:pPr>
                    <w:keepLines/>
                    <w:rPr>
                      <w:rFonts w:ascii="Helvetica" w:eastAsia="Helvetica" w:hAnsi="Helvetica" w:cs="Helvetica"/>
                      <w:b/>
                      <w:sz w:val="20"/>
                    </w:rPr>
                  </w:pPr>
                  <w:r>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22" w:type="dxa"/>
                    <w:left w:w="0" w:type="dxa"/>
                    <w:bottom w:w="22" w:type="dxa"/>
                    <w:right w:w="0" w:type="dxa"/>
                  </w:tcMar>
                  <w:vAlign w:val="bottom"/>
                </w:tcPr>
                <w:p w14:paraId="51270937"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4. PRESCRIBED MEDICAL PRACTITIONER GROUP THERAPY</w:t>
                  </w:r>
                </w:p>
              </w:tc>
            </w:tr>
          </w:tbl>
          <w:p w14:paraId="57564A3F" w14:textId="77777777" w:rsidR="00A77B3E" w:rsidRDefault="00A77B3E">
            <w:pPr>
              <w:keepLines/>
              <w:rPr>
                <w:rFonts w:ascii="Helvetica" w:eastAsia="Helvetica" w:hAnsi="Helvetica" w:cs="Helvetica"/>
                <w:b/>
              </w:rPr>
            </w:pPr>
          </w:p>
        </w:tc>
      </w:tr>
      <w:tr w:rsidR="00154ABF" w14:paraId="584171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88003D"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67DEEDC" w14:textId="77777777" w:rsidR="00A77B3E" w:rsidRDefault="00A77B3E">
            <w:pPr>
              <w:spacing w:before="120" w:after="60"/>
              <w:rPr>
                <w:rFonts w:ascii="Helvetica" w:eastAsia="Helvetica" w:hAnsi="Helvetica" w:cs="Helvetica"/>
                <w:b/>
              </w:rPr>
            </w:pPr>
            <w:r>
              <w:rPr>
                <w:rFonts w:ascii="Helvetica" w:eastAsia="Helvetica" w:hAnsi="Helvetica" w:cs="Helvetica"/>
                <w:b/>
              </w:rPr>
              <w:t>Group A7. Acupuncture and Non-Specialist Practitioner Items</w:t>
            </w:r>
          </w:p>
        </w:tc>
      </w:tr>
      <w:tr w:rsidR="00154ABF" w14:paraId="1378BC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1B76CF5"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4DBE8A4"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0" w:name="_Toc169792887"/>
            <w:r>
              <w:rPr>
                <w:rFonts w:ascii="Helvetica" w:eastAsia="Helvetica" w:hAnsi="Helvetica" w:cs="Helvetica"/>
                <w:b w:val="0"/>
                <w:sz w:val="18"/>
              </w:rPr>
              <w:t>Subgroup 4. Prescribed medical practitioner group therapy</w:t>
            </w:r>
            <w:bookmarkEnd w:id="20"/>
          </w:p>
        </w:tc>
      </w:tr>
      <w:tr w:rsidR="00154ABF" w14:paraId="756E7F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D74FE8" w14:textId="77777777" w:rsidR="00154ABF" w:rsidRDefault="00154ABF">
            <w:pPr>
              <w:rPr>
                <w:b/>
              </w:rPr>
            </w:pPr>
            <w:r>
              <w:rPr>
                <w:b/>
              </w:rPr>
              <w:t>Fee</w:t>
            </w:r>
          </w:p>
          <w:p w14:paraId="7421370B" w14:textId="77777777" w:rsidR="00154ABF" w:rsidRDefault="00154ABF">
            <w:r>
              <w:t>221</w:t>
            </w:r>
          </w:p>
        </w:tc>
        <w:tc>
          <w:tcPr>
            <w:tcW w:w="0" w:type="auto"/>
            <w:tcMar>
              <w:top w:w="22" w:type="dxa"/>
              <w:left w:w="22" w:type="dxa"/>
              <w:bottom w:w="22" w:type="dxa"/>
              <w:right w:w="22" w:type="dxa"/>
            </w:tcMar>
            <w:vAlign w:val="bottom"/>
          </w:tcPr>
          <w:p w14:paraId="394990F1" w14:textId="77777777" w:rsidR="00154ABF" w:rsidRDefault="00154ABF">
            <w:pPr>
              <w:spacing w:after="200"/>
              <w:rPr>
                <w:sz w:val="20"/>
                <w:szCs w:val="20"/>
              </w:rPr>
            </w:pPr>
            <w:r>
              <w:rPr>
                <w:sz w:val="20"/>
                <w:szCs w:val="20"/>
              </w:rPr>
              <w:t>Professional attendance for the purpose of Group therapy lasting at least one hour given under the direct continuous supervision of a prescribed medical practitioner, involving members of a family and persons with close personal relationships with that family—each Group of 2 patients</w:t>
            </w:r>
          </w:p>
          <w:p w14:paraId="564A2F69" w14:textId="77777777" w:rsidR="00154ABF" w:rsidRDefault="00154ABF">
            <w:r>
              <w:t>(See para AN.7.1, AN.7.4 of explanatory notes to this Category)</w:t>
            </w:r>
          </w:p>
          <w:p w14:paraId="7709C262" w14:textId="77777777" w:rsidR="00154ABF" w:rsidRDefault="00154ABF">
            <w:pPr>
              <w:tabs>
                <w:tab w:val="left" w:pos="1701"/>
              </w:tabs>
              <w:rPr>
                <w:b/>
                <w:sz w:val="20"/>
              </w:rPr>
            </w:pPr>
            <w:r>
              <w:rPr>
                <w:b/>
                <w:sz w:val="20"/>
              </w:rPr>
              <w:t xml:space="preserve">Fee: </w:t>
            </w:r>
            <w:r>
              <w:t>$107.10</w:t>
            </w:r>
            <w:r>
              <w:tab/>
            </w:r>
            <w:r>
              <w:rPr>
                <w:b/>
                <w:sz w:val="20"/>
              </w:rPr>
              <w:t xml:space="preserve">Benefit: </w:t>
            </w:r>
            <w:r>
              <w:t>75% = $80.35    100% = $107.10</w:t>
            </w:r>
          </w:p>
          <w:p w14:paraId="4C731160" w14:textId="77777777" w:rsidR="00154ABF" w:rsidRDefault="00154ABF">
            <w:pPr>
              <w:tabs>
                <w:tab w:val="left" w:pos="1701"/>
              </w:tabs>
            </w:pPr>
            <w:r>
              <w:rPr>
                <w:b/>
                <w:sz w:val="20"/>
              </w:rPr>
              <w:t xml:space="preserve">Extended Medicare Safety Net Cap: </w:t>
            </w:r>
            <w:r>
              <w:t>$321.30</w:t>
            </w:r>
          </w:p>
        </w:tc>
      </w:tr>
      <w:tr w:rsidR="00154ABF" w14:paraId="6D1EE9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277D22" w14:textId="77777777" w:rsidR="00154ABF" w:rsidRDefault="00154ABF">
            <w:pPr>
              <w:rPr>
                <w:b/>
              </w:rPr>
            </w:pPr>
            <w:r>
              <w:rPr>
                <w:b/>
              </w:rPr>
              <w:t>Fee</w:t>
            </w:r>
          </w:p>
          <w:p w14:paraId="24F8446A" w14:textId="77777777" w:rsidR="00154ABF" w:rsidRDefault="00154ABF">
            <w:r>
              <w:t>222</w:t>
            </w:r>
          </w:p>
        </w:tc>
        <w:tc>
          <w:tcPr>
            <w:tcW w:w="0" w:type="auto"/>
            <w:tcMar>
              <w:top w:w="22" w:type="dxa"/>
              <w:left w:w="22" w:type="dxa"/>
              <w:bottom w:w="22" w:type="dxa"/>
              <w:right w:w="22" w:type="dxa"/>
            </w:tcMar>
            <w:vAlign w:val="bottom"/>
          </w:tcPr>
          <w:p w14:paraId="63655FC9" w14:textId="77777777" w:rsidR="00154ABF" w:rsidRDefault="00154ABF">
            <w:pPr>
              <w:spacing w:after="200"/>
              <w:rPr>
                <w:sz w:val="20"/>
                <w:szCs w:val="20"/>
              </w:rPr>
            </w:pPr>
            <w:r>
              <w:rPr>
                <w:sz w:val="20"/>
                <w:szCs w:val="20"/>
              </w:rPr>
              <w:t>Professional attendance for the purpose of Group therapy lasting at least one hour given under the direct continuous supervision of a prescribed medical practitioner, involving members of a family and persons with close personal relationships with that family—each Group of 3 patients</w:t>
            </w:r>
          </w:p>
          <w:p w14:paraId="43189496" w14:textId="77777777" w:rsidR="00154ABF" w:rsidRDefault="00154ABF">
            <w:r>
              <w:lastRenderedPageBreak/>
              <w:t>(See para AN.7.1, AN.7.4 of explanatory notes to this Category)</w:t>
            </w:r>
          </w:p>
          <w:p w14:paraId="21090DEB" w14:textId="77777777" w:rsidR="00154ABF" w:rsidRDefault="00154ABF">
            <w:pPr>
              <w:tabs>
                <w:tab w:val="left" w:pos="1701"/>
              </w:tabs>
              <w:rPr>
                <w:b/>
                <w:sz w:val="20"/>
              </w:rPr>
            </w:pPr>
            <w:r>
              <w:rPr>
                <w:b/>
                <w:sz w:val="20"/>
              </w:rPr>
              <w:t xml:space="preserve">Fee: </w:t>
            </w:r>
            <w:r>
              <w:t>$112.90</w:t>
            </w:r>
            <w:r>
              <w:tab/>
            </w:r>
            <w:r>
              <w:rPr>
                <w:b/>
                <w:sz w:val="20"/>
              </w:rPr>
              <w:t xml:space="preserve">Benefit: </w:t>
            </w:r>
            <w:r>
              <w:t>75% = $84.70    100% = $112.90</w:t>
            </w:r>
          </w:p>
          <w:p w14:paraId="7367B886" w14:textId="77777777" w:rsidR="00154ABF" w:rsidRDefault="00154ABF">
            <w:pPr>
              <w:tabs>
                <w:tab w:val="left" w:pos="1701"/>
              </w:tabs>
            </w:pPr>
            <w:r>
              <w:rPr>
                <w:b/>
                <w:sz w:val="20"/>
              </w:rPr>
              <w:t xml:space="preserve">Extended Medicare Safety Net Cap: </w:t>
            </w:r>
            <w:r>
              <w:t>$338.70</w:t>
            </w:r>
          </w:p>
        </w:tc>
      </w:tr>
      <w:tr w:rsidR="00154ABF" w14:paraId="34A06B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FC913A" w14:textId="77777777" w:rsidR="00154ABF" w:rsidRDefault="00154ABF">
            <w:pPr>
              <w:rPr>
                <w:b/>
              </w:rPr>
            </w:pPr>
            <w:r>
              <w:rPr>
                <w:b/>
              </w:rPr>
              <w:lastRenderedPageBreak/>
              <w:t>Fee</w:t>
            </w:r>
          </w:p>
          <w:p w14:paraId="555C2E9E" w14:textId="77777777" w:rsidR="00154ABF" w:rsidRDefault="00154ABF">
            <w:r>
              <w:t>223</w:t>
            </w:r>
          </w:p>
        </w:tc>
        <w:tc>
          <w:tcPr>
            <w:tcW w:w="0" w:type="auto"/>
            <w:tcMar>
              <w:top w:w="22" w:type="dxa"/>
              <w:left w:w="22" w:type="dxa"/>
              <w:bottom w:w="22" w:type="dxa"/>
              <w:right w:w="22" w:type="dxa"/>
            </w:tcMar>
            <w:vAlign w:val="bottom"/>
          </w:tcPr>
          <w:p w14:paraId="4C75475A" w14:textId="77777777" w:rsidR="00154ABF" w:rsidRDefault="00154ABF">
            <w:pPr>
              <w:spacing w:after="200"/>
              <w:rPr>
                <w:sz w:val="20"/>
                <w:szCs w:val="20"/>
              </w:rPr>
            </w:pPr>
            <w:r>
              <w:rPr>
                <w:sz w:val="20"/>
                <w:szCs w:val="20"/>
              </w:rPr>
              <w:t>Professional attendance for the purpose of Group therapy lasting at least one hour given under the direct continuous supervision of a prescribed medical practitioner, involving members of a family and persons with close personal relationships with that family—each Group of 4 or more patients</w:t>
            </w:r>
          </w:p>
          <w:p w14:paraId="4A3F2D5F" w14:textId="77777777" w:rsidR="00154ABF" w:rsidRDefault="00154ABF">
            <w:r>
              <w:t>(See para AN.7.1, AN.7.4 of explanatory notes to this Category)</w:t>
            </w:r>
          </w:p>
          <w:p w14:paraId="74BC8201" w14:textId="77777777" w:rsidR="00154ABF" w:rsidRDefault="00154ABF">
            <w:pPr>
              <w:tabs>
                <w:tab w:val="left" w:pos="1701"/>
              </w:tabs>
              <w:rPr>
                <w:b/>
                <w:sz w:val="20"/>
              </w:rPr>
            </w:pPr>
            <w:r>
              <w:rPr>
                <w:b/>
                <w:sz w:val="20"/>
              </w:rPr>
              <w:t xml:space="preserve">Fee: </w:t>
            </w:r>
            <w:r>
              <w:t>$137.35</w:t>
            </w:r>
            <w:r>
              <w:tab/>
            </w:r>
            <w:r>
              <w:rPr>
                <w:b/>
                <w:sz w:val="20"/>
              </w:rPr>
              <w:t xml:space="preserve">Benefit: </w:t>
            </w:r>
            <w:r>
              <w:t>75% = $103.05    100% = $137.35</w:t>
            </w:r>
          </w:p>
          <w:p w14:paraId="7ED46129" w14:textId="77777777" w:rsidR="00154ABF" w:rsidRDefault="00154ABF">
            <w:pPr>
              <w:tabs>
                <w:tab w:val="left" w:pos="1701"/>
              </w:tabs>
            </w:pPr>
            <w:r>
              <w:rPr>
                <w:b/>
                <w:sz w:val="20"/>
              </w:rPr>
              <w:t xml:space="preserve">Extended Medicare Safety Net Cap: </w:t>
            </w:r>
            <w:r>
              <w:t>$412.05</w:t>
            </w:r>
          </w:p>
        </w:tc>
      </w:tr>
    </w:tbl>
    <w:p w14:paraId="09449ACC"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8A142D2"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7F911610" w14:textId="77777777">
              <w:tc>
                <w:tcPr>
                  <w:tcW w:w="2500" w:type="pct"/>
                  <w:tcBorders>
                    <w:top w:val="nil"/>
                    <w:left w:val="nil"/>
                    <w:bottom w:val="nil"/>
                    <w:right w:val="nil"/>
                  </w:tcBorders>
                  <w:tcMar>
                    <w:top w:w="22" w:type="dxa"/>
                    <w:left w:w="0" w:type="dxa"/>
                    <w:bottom w:w="22" w:type="dxa"/>
                    <w:right w:w="0" w:type="dxa"/>
                  </w:tcMar>
                  <w:vAlign w:val="bottom"/>
                </w:tcPr>
                <w:p w14:paraId="27F331D1" w14:textId="77777777" w:rsidR="00A77B3E" w:rsidRDefault="00A77B3E">
                  <w:pPr>
                    <w:keepLines/>
                    <w:rPr>
                      <w:rFonts w:ascii="Helvetica" w:eastAsia="Helvetica" w:hAnsi="Helvetica" w:cs="Helvetica"/>
                      <w:b/>
                      <w:sz w:val="20"/>
                    </w:rPr>
                  </w:pPr>
                  <w:r>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22" w:type="dxa"/>
                    <w:left w:w="0" w:type="dxa"/>
                    <w:bottom w:w="22" w:type="dxa"/>
                    <w:right w:w="0" w:type="dxa"/>
                  </w:tcMar>
                  <w:vAlign w:val="bottom"/>
                </w:tcPr>
                <w:p w14:paraId="37CAF11F"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5. PRESCRIBED MEDICAL PRACTITIONER HEALTH ASSESSMENTS</w:t>
                  </w:r>
                </w:p>
              </w:tc>
            </w:tr>
          </w:tbl>
          <w:p w14:paraId="7C0861EA" w14:textId="77777777" w:rsidR="00A77B3E" w:rsidRDefault="00A77B3E">
            <w:pPr>
              <w:keepLines/>
              <w:rPr>
                <w:rFonts w:ascii="Helvetica" w:eastAsia="Helvetica" w:hAnsi="Helvetica" w:cs="Helvetica"/>
                <w:b/>
              </w:rPr>
            </w:pPr>
          </w:p>
        </w:tc>
      </w:tr>
      <w:tr w:rsidR="00154ABF" w14:paraId="5DE6BD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8D5306"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1B6D3C4" w14:textId="77777777" w:rsidR="00A77B3E" w:rsidRDefault="00A77B3E">
            <w:pPr>
              <w:spacing w:before="120" w:after="60"/>
              <w:rPr>
                <w:rFonts w:ascii="Helvetica" w:eastAsia="Helvetica" w:hAnsi="Helvetica" w:cs="Helvetica"/>
                <w:b/>
              </w:rPr>
            </w:pPr>
            <w:r>
              <w:rPr>
                <w:rFonts w:ascii="Helvetica" w:eastAsia="Helvetica" w:hAnsi="Helvetica" w:cs="Helvetica"/>
                <w:b/>
              </w:rPr>
              <w:t>Group A7. Acupuncture and Non-Specialist Practitioner Items</w:t>
            </w:r>
          </w:p>
        </w:tc>
      </w:tr>
      <w:tr w:rsidR="00154ABF" w14:paraId="54B42F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80952E6"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8BE3998"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1" w:name="_Toc169792888"/>
            <w:r>
              <w:rPr>
                <w:rFonts w:ascii="Helvetica" w:eastAsia="Helvetica" w:hAnsi="Helvetica" w:cs="Helvetica"/>
                <w:b w:val="0"/>
                <w:sz w:val="18"/>
              </w:rPr>
              <w:t>Subgroup 5. Prescribed medical practitioner health assessments</w:t>
            </w:r>
            <w:bookmarkEnd w:id="21"/>
          </w:p>
        </w:tc>
      </w:tr>
      <w:tr w:rsidR="00154ABF" w14:paraId="511B2D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F8B11DB" w14:textId="77777777" w:rsidR="00154ABF" w:rsidRDefault="00154ABF">
            <w:pPr>
              <w:rPr>
                <w:b/>
              </w:rPr>
            </w:pPr>
            <w:r>
              <w:rPr>
                <w:b/>
              </w:rPr>
              <w:t>Amend</w:t>
            </w:r>
          </w:p>
          <w:p w14:paraId="3538C212" w14:textId="77777777" w:rsidR="00154ABF" w:rsidRDefault="00154ABF">
            <w:pPr>
              <w:rPr>
                <w:b/>
              </w:rPr>
            </w:pPr>
            <w:r>
              <w:rPr>
                <w:b/>
              </w:rPr>
              <w:t>Fee</w:t>
            </w:r>
          </w:p>
          <w:p w14:paraId="5D79F944" w14:textId="77777777" w:rsidR="00154ABF" w:rsidRDefault="00154ABF">
            <w:r>
              <w:t>177</w:t>
            </w:r>
          </w:p>
        </w:tc>
        <w:tc>
          <w:tcPr>
            <w:tcW w:w="0" w:type="auto"/>
            <w:tcMar>
              <w:top w:w="22" w:type="dxa"/>
              <w:left w:w="22" w:type="dxa"/>
              <w:bottom w:w="22" w:type="dxa"/>
              <w:right w:w="22" w:type="dxa"/>
            </w:tcMar>
            <w:vAlign w:val="bottom"/>
          </w:tcPr>
          <w:p w14:paraId="2B5C7F8B" w14:textId="77777777" w:rsidR="00154ABF" w:rsidRDefault="00154ABF">
            <w:pPr>
              <w:spacing w:after="200"/>
              <w:rPr>
                <w:sz w:val="20"/>
                <w:szCs w:val="20"/>
              </w:rPr>
            </w:pPr>
            <w:r>
              <w:rPr>
                <w:sz w:val="20"/>
                <w:szCs w:val="20"/>
              </w:rPr>
              <w:t>Professional attendance on a patient who is 30 years of age or over for a heart health assessment by a prescribed medical practitioner at consulting rooms lasting at least 20 minutes and including:</w:t>
            </w:r>
          </w:p>
          <w:p w14:paraId="1695C92C" w14:textId="77777777" w:rsidR="00154ABF" w:rsidRDefault="00154ABF">
            <w:pPr>
              <w:spacing w:before="200" w:after="200"/>
              <w:rPr>
                <w:sz w:val="20"/>
                <w:szCs w:val="20"/>
              </w:rPr>
            </w:pPr>
            <w:r>
              <w:rPr>
                <w:sz w:val="20"/>
                <w:szCs w:val="20"/>
              </w:rPr>
              <w:t>(a) collection of relevant information, including taking a patient history; and</w:t>
            </w:r>
          </w:p>
          <w:p w14:paraId="0B535004" w14:textId="77777777" w:rsidR="00154ABF" w:rsidRDefault="00154ABF">
            <w:pPr>
              <w:spacing w:before="200" w:after="200"/>
              <w:rPr>
                <w:sz w:val="20"/>
                <w:szCs w:val="20"/>
              </w:rPr>
            </w:pPr>
            <w:r>
              <w:rPr>
                <w:sz w:val="20"/>
                <w:szCs w:val="20"/>
              </w:rPr>
              <w:t>(b) a basic physical examination, which must include recording blood pressure and cholesterol; and</w:t>
            </w:r>
          </w:p>
          <w:p w14:paraId="16315151" w14:textId="77777777" w:rsidR="00154ABF" w:rsidRDefault="00154ABF">
            <w:pPr>
              <w:spacing w:before="200" w:after="200"/>
              <w:rPr>
                <w:sz w:val="20"/>
                <w:szCs w:val="20"/>
              </w:rPr>
            </w:pPr>
            <w:r>
              <w:rPr>
                <w:sz w:val="20"/>
                <w:szCs w:val="20"/>
              </w:rPr>
              <w:t>(c) initiating interventions and referrals as indicated; and</w:t>
            </w:r>
          </w:p>
          <w:p w14:paraId="7D095C2D" w14:textId="77777777" w:rsidR="00154ABF" w:rsidRDefault="00154ABF">
            <w:pPr>
              <w:spacing w:before="200" w:after="200"/>
              <w:rPr>
                <w:sz w:val="20"/>
                <w:szCs w:val="20"/>
              </w:rPr>
            </w:pPr>
            <w:r>
              <w:rPr>
                <w:sz w:val="20"/>
                <w:szCs w:val="20"/>
              </w:rPr>
              <w:t>(d) implementing a management plan; and</w:t>
            </w:r>
          </w:p>
          <w:p w14:paraId="6B221CB0" w14:textId="77777777" w:rsidR="00154ABF" w:rsidRDefault="00154ABF">
            <w:pPr>
              <w:spacing w:before="200" w:after="200"/>
              <w:rPr>
                <w:sz w:val="20"/>
                <w:szCs w:val="20"/>
              </w:rPr>
            </w:pPr>
            <w:r>
              <w:rPr>
                <w:sz w:val="20"/>
                <w:szCs w:val="20"/>
              </w:rPr>
              <w:t>(e) providing the patient with preventative health care advice and information.</w:t>
            </w:r>
          </w:p>
          <w:p w14:paraId="16B36CF9" w14:textId="77777777" w:rsidR="00154ABF" w:rsidRDefault="00154ABF">
            <w:r>
              <w:t>(See para AN.14.2 of explanatory notes to this Category)</w:t>
            </w:r>
          </w:p>
          <w:p w14:paraId="7C68489F" w14:textId="77777777" w:rsidR="00154ABF" w:rsidRDefault="00154ABF">
            <w:pPr>
              <w:tabs>
                <w:tab w:val="left" w:pos="1701"/>
              </w:tabs>
              <w:rPr>
                <w:b/>
                <w:sz w:val="20"/>
              </w:rPr>
            </w:pPr>
            <w:r>
              <w:rPr>
                <w:b/>
                <w:sz w:val="20"/>
              </w:rPr>
              <w:t xml:space="preserve">Fee: </w:t>
            </w:r>
            <w:r>
              <w:t>$66.35</w:t>
            </w:r>
            <w:r>
              <w:tab/>
            </w:r>
            <w:r>
              <w:rPr>
                <w:b/>
                <w:sz w:val="20"/>
              </w:rPr>
              <w:t xml:space="preserve">Benefit: </w:t>
            </w:r>
            <w:r>
              <w:t>100% = $66.35</w:t>
            </w:r>
          </w:p>
          <w:p w14:paraId="47B6F67E" w14:textId="77777777" w:rsidR="00154ABF" w:rsidRDefault="00154ABF">
            <w:pPr>
              <w:tabs>
                <w:tab w:val="left" w:pos="1701"/>
              </w:tabs>
            </w:pPr>
            <w:r>
              <w:rPr>
                <w:b/>
                <w:sz w:val="20"/>
              </w:rPr>
              <w:t xml:space="preserve">Extended Medicare Safety Net Cap: </w:t>
            </w:r>
            <w:r>
              <w:t>$199.05</w:t>
            </w:r>
          </w:p>
        </w:tc>
      </w:tr>
      <w:tr w:rsidR="00154ABF" w14:paraId="123875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C04A88" w14:textId="77777777" w:rsidR="00154ABF" w:rsidRDefault="00154ABF">
            <w:pPr>
              <w:rPr>
                <w:b/>
              </w:rPr>
            </w:pPr>
            <w:r>
              <w:rPr>
                <w:b/>
              </w:rPr>
              <w:t>Fee</w:t>
            </w:r>
          </w:p>
          <w:p w14:paraId="5DF81467" w14:textId="77777777" w:rsidR="00154ABF" w:rsidRDefault="00154ABF">
            <w:r>
              <w:t>224</w:t>
            </w:r>
          </w:p>
        </w:tc>
        <w:tc>
          <w:tcPr>
            <w:tcW w:w="0" w:type="auto"/>
            <w:tcMar>
              <w:top w:w="22" w:type="dxa"/>
              <w:left w:w="22" w:type="dxa"/>
              <w:bottom w:w="22" w:type="dxa"/>
              <w:right w:w="22" w:type="dxa"/>
            </w:tcMar>
            <w:vAlign w:val="bottom"/>
          </w:tcPr>
          <w:p w14:paraId="11339AD2" w14:textId="77777777" w:rsidR="00154ABF" w:rsidRDefault="00154ABF">
            <w:pPr>
              <w:spacing w:after="200"/>
              <w:rPr>
                <w:sz w:val="20"/>
                <w:szCs w:val="20"/>
              </w:rPr>
            </w:pPr>
            <w:r>
              <w:rPr>
                <w:sz w:val="20"/>
                <w:szCs w:val="20"/>
              </w:rPr>
              <w:t>Professional attendance by a prescribed medical practitioner to perform a brief health assessment, lasting not more than 30 minutes and including:</w:t>
            </w:r>
            <w:r>
              <w:rPr>
                <w:sz w:val="20"/>
                <w:szCs w:val="20"/>
              </w:rPr>
              <w:br/>
              <w:t>(a) collection of relevant information, including taking a patient history; and</w:t>
            </w:r>
            <w:r>
              <w:rPr>
                <w:sz w:val="20"/>
                <w:szCs w:val="20"/>
              </w:rPr>
              <w:br/>
              <w:t>(b) a basic physical examination; and</w:t>
            </w:r>
            <w:r>
              <w:rPr>
                <w:sz w:val="20"/>
                <w:szCs w:val="20"/>
              </w:rPr>
              <w:br/>
              <w:t>(c) initiating interventions and referrals as indicated; and</w:t>
            </w:r>
            <w:r>
              <w:rPr>
                <w:sz w:val="20"/>
                <w:szCs w:val="20"/>
              </w:rPr>
              <w:br/>
              <w:t>(d) providing the patient with preventive health care advice and information</w:t>
            </w:r>
          </w:p>
          <w:p w14:paraId="03C7373F" w14:textId="77777777" w:rsidR="00154ABF" w:rsidRDefault="00154ABF">
            <w:r>
              <w:t>(See para AN.0.36, AN.0.37, AN.0.38, AN.0.39, AN.0.40, AN.0.41, AN.0.42, AN.0.69 of explanatory notes to this Category)</w:t>
            </w:r>
          </w:p>
          <w:p w14:paraId="0C9F0DE8" w14:textId="77777777" w:rsidR="00154ABF" w:rsidRDefault="00154ABF">
            <w:pPr>
              <w:tabs>
                <w:tab w:val="left" w:pos="1701"/>
              </w:tabs>
              <w:rPr>
                <w:b/>
                <w:sz w:val="20"/>
              </w:rPr>
            </w:pPr>
            <w:r>
              <w:rPr>
                <w:b/>
                <w:sz w:val="20"/>
              </w:rPr>
              <w:t xml:space="preserve">Fee: </w:t>
            </w:r>
            <w:r>
              <w:t>$54.10</w:t>
            </w:r>
            <w:r>
              <w:tab/>
            </w:r>
            <w:r>
              <w:rPr>
                <w:b/>
                <w:sz w:val="20"/>
              </w:rPr>
              <w:t xml:space="preserve">Benefit: </w:t>
            </w:r>
            <w:r>
              <w:t>100% = $54.10</w:t>
            </w:r>
          </w:p>
          <w:p w14:paraId="4CE54297" w14:textId="77777777" w:rsidR="00154ABF" w:rsidRDefault="00154ABF">
            <w:pPr>
              <w:tabs>
                <w:tab w:val="left" w:pos="1701"/>
              </w:tabs>
            </w:pPr>
            <w:r>
              <w:rPr>
                <w:b/>
                <w:sz w:val="20"/>
              </w:rPr>
              <w:t xml:space="preserve">Extended Medicare Safety Net Cap: </w:t>
            </w:r>
            <w:r>
              <w:t>$162.30</w:t>
            </w:r>
          </w:p>
        </w:tc>
      </w:tr>
      <w:tr w:rsidR="00154ABF" w14:paraId="4321C2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FB812D" w14:textId="77777777" w:rsidR="00154ABF" w:rsidRDefault="00154ABF">
            <w:pPr>
              <w:rPr>
                <w:b/>
              </w:rPr>
            </w:pPr>
            <w:r>
              <w:rPr>
                <w:b/>
              </w:rPr>
              <w:t>Fee</w:t>
            </w:r>
          </w:p>
          <w:p w14:paraId="3D974FA6" w14:textId="77777777" w:rsidR="00154ABF" w:rsidRDefault="00154ABF">
            <w:r>
              <w:t>225</w:t>
            </w:r>
          </w:p>
        </w:tc>
        <w:tc>
          <w:tcPr>
            <w:tcW w:w="0" w:type="auto"/>
            <w:tcMar>
              <w:top w:w="22" w:type="dxa"/>
              <w:left w:w="22" w:type="dxa"/>
              <w:bottom w:w="22" w:type="dxa"/>
              <w:right w:w="22" w:type="dxa"/>
            </w:tcMar>
            <w:vAlign w:val="bottom"/>
          </w:tcPr>
          <w:p w14:paraId="70D764E6" w14:textId="77777777" w:rsidR="00154ABF" w:rsidRDefault="00154ABF">
            <w:pPr>
              <w:spacing w:after="200"/>
              <w:rPr>
                <w:sz w:val="20"/>
                <w:szCs w:val="20"/>
              </w:rPr>
            </w:pPr>
            <w:r>
              <w:rPr>
                <w:sz w:val="20"/>
                <w:szCs w:val="20"/>
              </w:rPr>
              <w:t>Professional attendance by a prescribed medical practitioner to perform a standard health assessment, lasting more than 30 minutes but less than 45 minutes, including:</w:t>
            </w:r>
            <w:r>
              <w:rPr>
                <w:sz w:val="20"/>
                <w:szCs w:val="20"/>
              </w:rPr>
              <w:br/>
              <w:t>(a) detailed information collection, including taking a patient history; and</w:t>
            </w:r>
            <w:r>
              <w:rPr>
                <w:sz w:val="20"/>
                <w:szCs w:val="20"/>
              </w:rPr>
              <w:br/>
              <w:t>(b) an extensive physical examination; and</w:t>
            </w:r>
            <w:r>
              <w:rPr>
                <w:sz w:val="20"/>
                <w:szCs w:val="20"/>
              </w:rPr>
              <w:br/>
              <w:t>(c) initiating interventions and referrals as indicated; and</w:t>
            </w:r>
            <w:r>
              <w:rPr>
                <w:sz w:val="20"/>
                <w:szCs w:val="20"/>
              </w:rPr>
              <w:br/>
              <w:t>(d) providing a preventive health care strategy for the patient</w:t>
            </w:r>
          </w:p>
          <w:p w14:paraId="1246C458" w14:textId="77777777" w:rsidR="00154ABF" w:rsidRDefault="00154ABF">
            <w:r>
              <w:t>(See para AN.0.36, AN.0.37, AN.0.38, AN.0.39, AN.0.40, AN.0.41, AN.0.42, AN.0.69 of explanatory notes to this Category)</w:t>
            </w:r>
          </w:p>
          <w:p w14:paraId="3FE70FF4" w14:textId="77777777" w:rsidR="00154ABF" w:rsidRDefault="00154ABF">
            <w:pPr>
              <w:tabs>
                <w:tab w:val="left" w:pos="1701"/>
              </w:tabs>
              <w:rPr>
                <w:b/>
                <w:sz w:val="20"/>
              </w:rPr>
            </w:pPr>
            <w:r>
              <w:rPr>
                <w:b/>
                <w:sz w:val="20"/>
              </w:rPr>
              <w:t xml:space="preserve">Fee: </w:t>
            </w:r>
            <w:r>
              <w:t>$125.70</w:t>
            </w:r>
            <w:r>
              <w:tab/>
            </w:r>
            <w:r>
              <w:rPr>
                <w:b/>
                <w:sz w:val="20"/>
              </w:rPr>
              <w:t xml:space="preserve">Benefit: </w:t>
            </w:r>
            <w:r>
              <w:t>100% = $125.70</w:t>
            </w:r>
          </w:p>
          <w:p w14:paraId="1E5BCF05" w14:textId="77777777" w:rsidR="00154ABF" w:rsidRDefault="00154ABF">
            <w:pPr>
              <w:tabs>
                <w:tab w:val="left" w:pos="1701"/>
              </w:tabs>
            </w:pPr>
            <w:r>
              <w:rPr>
                <w:b/>
                <w:sz w:val="20"/>
              </w:rPr>
              <w:lastRenderedPageBreak/>
              <w:t xml:space="preserve">Extended Medicare Safety Net Cap: </w:t>
            </w:r>
            <w:r>
              <w:t>$377.10</w:t>
            </w:r>
          </w:p>
        </w:tc>
      </w:tr>
      <w:tr w:rsidR="00154ABF" w14:paraId="00CFE3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286C8E" w14:textId="77777777" w:rsidR="00154ABF" w:rsidRDefault="00154ABF">
            <w:pPr>
              <w:rPr>
                <w:b/>
              </w:rPr>
            </w:pPr>
            <w:r>
              <w:rPr>
                <w:b/>
              </w:rPr>
              <w:lastRenderedPageBreak/>
              <w:t>Fee</w:t>
            </w:r>
          </w:p>
          <w:p w14:paraId="06D92FDF" w14:textId="77777777" w:rsidR="00154ABF" w:rsidRDefault="00154ABF">
            <w:r>
              <w:t>226</w:t>
            </w:r>
          </w:p>
        </w:tc>
        <w:tc>
          <w:tcPr>
            <w:tcW w:w="0" w:type="auto"/>
            <w:tcMar>
              <w:top w:w="22" w:type="dxa"/>
              <w:left w:w="22" w:type="dxa"/>
              <w:bottom w:w="22" w:type="dxa"/>
              <w:right w:w="22" w:type="dxa"/>
            </w:tcMar>
            <w:vAlign w:val="bottom"/>
          </w:tcPr>
          <w:p w14:paraId="550E3EE6" w14:textId="77777777" w:rsidR="00154ABF" w:rsidRDefault="00154ABF">
            <w:pPr>
              <w:spacing w:after="200"/>
              <w:rPr>
                <w:sz w:val="20"/>
                <w:szCs w:val="20"/>
              </w:rPr>
            </w:pPr>
            <w:r>
              <w:rPr>
                <w:sz w:val="20"/>
                <w:szCs w:val="20"/>
              </w:rPr>
              <w:t>Professional attendance by a prescribed medical practitioner to perform a long health assessment, lasting at least 45 minutes but less than 60 minutes, including:</w:t>
            </w:r>
            <w:r>
              <w:rPr>
                <w:sz w:val="20"/>
                <w:szCs w:val="20"/>
              </w:rPr>
              <w:br/>
              <w:t>(a) comprehensive information collection, including taking a patient history; and</w:t>
            </w:r>
            <w:r>
              <w:rPr>
                <w:sz w:val="20"/>
                <w:szCs w:val="20"/>
              </w:rPr>
              <w:br/>
              <w:t>(b) an extensive examination of the patient’s medical condition and physical function; and</w:t>
            </w:r>
            <w:r>
              <w:rPr>
                <w:sz w:val="20"/>
                <w:szCs w:val="20"/>
              </w:rPr>
              <w:br/>
              <w:t>(c) initiating interventions and referrals as indicated; and</w:t>
            </w:r>
            <w:r>
              <w:rPr>
                <w:sz w:val="20"/>
                <w:szCs w:val="20"/>
              </w:rPr>
              <w:br/>
              <w:t>(d) providing a basic preventive health care management plan for the patient</w:t>
            </w:r>
          </w:p>
          <w:p w14:paraId="1E8FEE70" w14:textId="77777777" w:rsidR="00154ABF" w:rsidRDefault="00154ABF">
            <w:r>
              <w:t>(See para AN.0.36, AN.0.37, AN.0.38, AN.0.39, AN.0.40, AN.0.41, AN.0.42, AN.0.69 of explanatory notes to this Category)</w:t>
            </w:r>
          </w:p>
          <w:p w14:paraId="12BAF7A3" w14:textId="77777777" w:rsidR="00154ABF" w:rsidRDefault="00154ABF">
            <w:pPr>
              <w:tabs>
                <w:tab w:val="left" w:pos="1701"/>
              </w:tabs>
              <w:rPr>
                <w:b/>
                <w:sz w:val="20"/>
              </w:rPr>
            </w:pPr>
            <w:r>
              <w:rPr>
                <w:b/>
                <w:sz w:val="20"/>
              </w:rPr>
              <w:t xml:space="preserve">Fee: </w:t>
            </w:r>
            <w:r>
              <w:t>$173.40</w:t>
            </w:r>
            <w:r>
              <w:tab/>
            </w:r>
            <w:r>
              <w:rPr>
                <w:b/>
                <w:sz w:val="20"/>
              </w:rPr>
              <w:t xml:space="preserve">Benefit: </w:t>
            </w:r>
            <w:r>
              <w:t>100% = $173.40</w:t>
            </w:r>
          </w:p>
          <w:p w14:paraId="29BADD7E" w14:textId="77777777" w:rsidR="00154ABF" w:rsidRDefault="00154ABF">
            <w:pPr>
              <w:tabs>
                <w:tab w:val="left" w:pos="1701"/>
              </w:tabs>
            </w:pPr>
            <w:r>
              <w:rPr>
                <w:b/>
                <w:sz w:val="20"/>
              </w:rPr>
              <w:t xml:space="preserve">Extended Medicare Safety Net Cap: </w:t>
            </w:r>
            <w:r>
              <w:t>$500.00</w:t>
            </w:r>
          </w:p>
        </w:tc>
      </w:tr>
      <w:tr w:rsidR="00154ABF" w14:paraId="644B89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65A539" w14:textId="77777777" w:rsidR="00154ABF" w:rsidRDefault="00154ABF">
            <w:pPr>
              <w:rPr>
                <w:b/>
              </w:rPr>
            </w:pPr>
            <w:r>
              <w:rPr>
                <w:b/>
              </w:rPr>
              <w:t>Fee</w:t>
            </w:r>
          </w:p>
          <w:p w14:paraId="508052ED" w14:textId="77777777" w:rsidR="00154ABF" w:rsidRDefault="00154ABF">
            <w:r>
              <w:t>227</w:t>
            </w:r>
          </w:p>
        </w:tc>
        <w:tc>
          <w:tcPr>
            <w:tcW w:w="0" w:type="auto"/>
            <w:tcMar>
              <w:top w:w="22" w:type="dxa"/>
              <w:left w:w="22" w:type="dxa"/>
              <w:bottom w:w="22" w:type="dxa"/>
              <w:right w:w="22" w:type="dxa"/>
            </w:tcMar>
            <w:vAlign w:val="bottom"/>
          </w:tcPr>
          <w:p w14:paraId="65FA1D85" w14:textId="77777777" w:rsidR="00154ABF" w:rsidRDefault="00154ABF">
            <w:pPr>
              <w:spacing w:after="200"/>
              <w:rPr>
                <w:sz w:val="20"/>
                <w:szCs w:val="20"/>
              </w:rPr>
            </w:pPr>
            <w:r>
              <w:rPr>
                <w:sz w:val="20"/>
                <w:szCs w:val="20"/>
              </w:rPr>
              <w:t>Professional attendance by a prescribed medical practitioner to perform a prolonged health assessment, lasting at least 60 minutes, including:</w:t>
            </w:r>
            <w:r>
              <w:rPr>
                <w:sz w:val="20"/>
                <w:szCs w:val="20"/>
              </w:rPr>
              <w:br/>
              <w:t>(a) comprehensive information collection, including taking a patient history; and</w:t>
            </w:r>
            <w:r>
              <w:rPr>
                <w:sz w:val="20"/>
                <w:szCs w:val="20"/>
              </w:rPr>
              <w:br/>
              <w:t>(b) an extensive examination of the patient’s medical condition, and physical, psychological and social function; and</w:t>
            </w:r>
            <w:r>
              <w:rPr>
                <w:sz w:val="20"/>
                <w:szCs w:val="20"/>
              </w:rPr>
              <w:br/>
              <w:t>(c) initiating interventions and referrals as indicated; and</w:t>
            </w:r>
            <w:r>
              <w:rPr>
                <w:sz w:val="20"/>
                <w:szCs w:val="20"/>
              </w:rPr>
              <w:br/>
              <w:t>(d) providing a comprehensive preventive health care management plan for the patient</w:t>
            </w:r>
          </w:p>
          <w:p w14:paraId="474B65D6" w14:textId="77777777" w:rsidR="00154ABF" w:rsidRDefault="00154ABF">
            <w:r>
              <w:t>(See para AN.0.36, AN.0.37, AN.0.38, AN.0.39, AN.0.40, AN.0.41, AN.0.42, AN.0.69 of explanatory notes to this Category)</w:t>
            </w:r>
          </w:p>
          <w:p w14:paraId="328E9983" w14:textId="77777777" w:rsidR="00154ABF" w:rsidRDefault="00154ABF">
            <w:pPr>
              <w:tabs>
                <w:tab w:val="left" w:pos="1701"/>
              </w:tabs>
              <w:rPr>
                <w:b/>
                <w:sz w:val="20"/>
              </w:rPr>
            </w:pPr>
            <w:r>
              <w:rPr>
                <w:b/>
                <w:sz w:val="20"/>
              </w:rPr>
              <w:t xml:space="preserve">Fee: </w:t>
            </w:r>
            <w:r>
              <w:t>$245.00</w:t>
            </w:r>
            <w:r>
              <w:tab/>
            </w:r>
            <w:r>
              <w:rPr>
                <w:b/>
                <w:sz w:val="20"/>
              </w:rPr>
              <w:t xml:space="preserve">Benefit: </w:t>
            </w:r>
            <w:r>
              <w:t>100% = $245.00</w:t>
            </w:r>
          </w:p>
          <w:p w14:paraId="23A3F71B" w14:textId="77777777" w:rsidR="00154ABF" w:rsidRDefault="00154ABF">
            <w:pPr>
              <w:tabs>
                <w:tab w:val="left" w:pos="1701"/>
              </w:tabs>
            </w:pPr>
            <w:r>
              <w:rPr>
                <w:b/>
                <w:sz w:val="20"/>
              </w:rPr>
              <w:t xml:space="preserve">Extended Medicare Safety Net Cap: </w:t>
            </w:r>
            <w:r>
              <w:t>$500.00</w:t>
            </w:r>
          </w:p>
        </w:tc>
      </w:tr>
      <w:tr w:rsidR="00154ABF" w14:paraId="23AC81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0E0DA32" w14:textId="77777777" w:rsidR="00154ABF" w:rsidRDefault="00154ABF">
            <w:pPr>
              <w:rPr>
                <w:b/>
              </w:rPr>
            </w:pPr>
            <w:r>
              <w:rPr>
                <w:b/>
              </w:rPr>
              <w:t>Fee</w:t>
            </w:r>
          </w:p>
          <w:p w14:paraId="0D1F9938" w14:textId="77777777" w:rsidR="00154ABF" w:rsidRDefault="00154ABF">
            <w:r>
              <w:t>228</w:t>
            </w:r>
          </w:p>
        </w:tc>
        <w:tc>
          <w:tcPr>
            <w:tcW w:w="0" w:type="auto"/>
            <w:tcMar>
              <w:top w:w="22" w:type="dxa"/>
              <w:left w:w="22" w:type="dxa"/>
              <w:bottom w:w="22" w:type="dxa"/>
              <w:right w:w="22" w:type="dxa"/>
            </w:tcMar>
            <w:vAlign w:val="bottom"/>
          </w:tcPr>
          <w:p w14:paraId="10459FC9" w14:textId="77777777" w:rsidR="00154ABF" w:rsidRDefault="00154ABF">
            <w:pPr>
              <w:spacing w:after="200"/>
              <w:rPr>
                <w:sz w:val="20"/>
                <w:szCs w:val="20"/>
              </w:rPr>
            </w:pPr>
            <w:r>
              <w:rPr>
                <w:sz w:val="20"/>
                <w:szCs w:val="20"/>
              </w:rPr>
              <w:t>Professional attendance by a prescribed medical practitioner at consulting rooms or in a place other than a hospital or a residential aged care facility, for a health assessment of a patient who is of Aboriginal or Torres Strait Islander descent—applicable not more than once in a 9 month period and only if the following items are not applicable within the same 9 month period:</w:t>
            </w:r>
            <w:r>
              <w:rPr>
                <w:sz w:val="20"/>
                <w:szCs w:val="20"/>
              </w:rPr>
              <w:br/>
              <w:t>(a) item 715;</w:t>
            </w:r>
            <w:r>
              <w:rPr>
                <w:sz w:val="20"/>
                <w:szCs w:val="20"/>
              </w:rPr>
              <w:br/>
              <w:t>(b) item 92004 or 92011 of the Telehealth and Telephone Determination</w:t>
            </w:r>
          </w:p>
          <w:p w14:paraId="5A0F9C76" w14:textId="77777777" w:rsidR="00154ABF" w:rsidRDefault="00154ABF">
            <w:r>
              <w:t>(See para AN.7.1, AN.7.13, AN.7.14, AN.7.15, AN.7.16 of explanatory notes to this Category)</w:t>
            </w:r>
          </w:p>
          <w:p w14:paraId="23F24EC9" w14:textId="77777777" w:rsidR="00154ABF" w:rsidRDefault="00154ABF">
            <w:pPr>
              <w:tabs>
                <w:tab w:val="left" w:pos="1701"/>
              </w:tabs>
              <w:rPr>
                <w:b/>
                <w:sz w:val="20"/>
              </w:rPr>
            </w:pPr>
            <w:r>
              <w:rPr>
                <w:b/>
                <w:sz w:val="20"/>
              </w:rPr>
              <w:t xml:space="preserve">Fee: </w:t>
            </w:r>
            <w:r>
              <w:t>$193.45</w:t>
            </w:r>
            <w:r>
              <w:tab/>
            </w:r>
            <w:r>
              <w:rPr>
                <w:b/>
                <w:sz w:val="20"/>
              </w:rPr>
              <w:t xml:space="preserve">Benefit: </w:t>
            </w:r>
            <w:r>
              <w:t>100% = $193.45</w:t>
            </w:r>
          </w:p>
          <w:p w14:paraId="21C5286C" w14:textId="77777777" w:rsidR="00154ABF" w:rsidRDefault="00154ABF">
            <w:pPr>
              <w:tabs>
                <w:tab w:val="left" w:pos="1701"/>
              </w:tabs>
            </w:pPr>
            <w:r>
              <w:rPr>
                <w:b/>
                <w:sz w:val="20"/>
              </w:rPr>
              <w:t xml:space="preserve">Extended Medicare Safety Net Cap: </w:t>
            </w:r>
            <w:r>
              <w:t>$500.00</w:t>
            </w:r>
          </w:p>
        </w:tc>
      </w:tr>
    </w:tbl>
    <w:p w14:paraId="2C01B1B3"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20C03E7"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678B73AC" w14:textId="77777777">
              <w:tc>
                <w:tcPr>
                  <w:tcW w:w="2500" w:type="pct"/>
                  <w:tcBorders>
                    <w:top w:val="nil"/>
                    <w:left w:val="nil"/>
                    <w:bottom w:val="nil"/>
                    <w:right w:val="nil"/>
                  </w:tcBorders>
                  <w:tcMar>
                    <w:top w:w="22" w:type="dxa"/>
                    <w:left w:w="0" w:type="dxa"/>
                    <w:bottom w:w="22" w:type="dxa"/>
                    <w:right w:w="0" w:type="dxa"/>
                  </w:tcMar>
                  <w:vAlign w:val="bottom"/>
                </w:tcPr>
                <w:p w14:paraId="580AEDE0" w14:textId="77777777" w:rsidR="00A77B3E" w:rsidRDefault="00A77B3E">
                  <w:pPr>
                    <w:keepLines/>
                    <w:rPr>
                      <w:rFonts w:ascii="Helvetica" w:eastAsia="Helvetica" w:hAnsi="Helvetica" w:cs="Helvetica"/>
                      <w:b/>
                      <w:sz w:val="20"/>
                    </w:rPr>
                  </w:pPr>
                  <w:r>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22" w:type="dxa"/>
                    <w:left w:w="0" w:type="dxa"/>
                    <w:bottom w:w="22" w:type="dxa"/>
                    <w:right w:w="0" w:type="dxa"/>
                  </w:tcMar>
                  <w:vAlign w:val="bottom"/>
                </w:tcPr>
                <w:p w14:paraId="3654A003"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6. PRESCRIBED MEDICAL PRACTITIONER MANAGEMENT PLANS, TEAM CARE ARRANGEMENTS AND MULTIDISCIPLINARY CARE PLANS AND CASE CONFERENCES</w:t>
                  </w:r>
                </w:p>
              </w:tc>
            </w:tr>
          </w:tbl>
          <w:p w14:paraId="6BE16C7E" w14:textId="77777777" w:rsidR="00A77B3E" w:rsidRDefault="00A77B3E">
            <w:pPr>
              <w:keepLines/>
              <w:rPr>
                <w:rFonts w:ascii="Helvetica" w:eastAsia="Helvetica" w:hAnsi="Helvetica" w:cs="Helvetica"/>
                <w:b/>
              </w:rPr>
            </w:pPr>
          </w:p>
        </w:tc>
      </w:tr>
      <w:tr w:rsidR="00154ABF" w14:paraId="776C84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FE7E92"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B4A9614" w14:textId="77777777" w:rsidR="00A77B3E" w:rsidRDefault="00A77B3E">
            <w:pPr>
              <w:spacing w:before="120" w:after="60"/>
              <w:rPr>
                <w:rFonts w:ascii="Helvetica" w:eastAsia="Helvetica" w:hAnsi="Helvetica" w:cs="Helvetica"/>
                <w:b/>
              </w:rPr>
            </w:pPr>
            <w:r>
              <w:rPr>
                <w:rFonts w:ascii="Helvetica" w:eastAsia="Helvetica" w:hAnsi="Helvetica" w:cs="Helvetica"/>
                <w:b/>
              </w:rPr>
              <w:t>Group A7. Acupuncture and Non-Specialist Practitioner Items</w:t>
            </w:r>
          </w:p>
        </w:tc>
      </w:tr>
      <w:tr w:rsidR="00154ABF" w14:paraId="28B96C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92FE9AB"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E241152"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2" w:name="_Toc169792889"/>
            <w:r>
              <w:rPr>
                <w:rFonts w:ascii="Helvetica" w:eastAsia="Helvetica" w:hAnsi="Helvetica" w:cs="Helvetica"/>
                <w:b w:val="0"/>
                <w:sz w:val="18"/>
              </w:rPr>
              <w:t>Subgroup 6. Prescribed medical practitioner management plans, team care arrangements and multidisciplinary care plans and case conferences</w:t>
            </w:r>
            <w:bookmarkEnd w:id="22"/>
          </w:p>
        </w:tc>
      </w:tr>
      <w:tr w:rsidR="00154ABF" w14:paraId="659E1C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8731EB" w14:textId="77777777" w:rsidR="00154ABF" w:rsidRDefault="00154ABF">
            <w:pPr>
              <w:rPr>
                <w:b/>
              </w:rPr>
            </w:pPr>
            <w:r>
              <w:rPr>
                <w:b/>
              </w:rPr>
              <w:t>Fee</w:t>
            </w:r>
          </w:p>
          <w:p w14:paraId="19930181" w14:textId="77777777" w:rsidR="00154ABF" w:rsidRDefault="00154ABF">
            <w:r>
              <w:t>229</w:t>
            </w:r>
          </w:p>
        </w:tc>
        <w:tc>
          <w:tcPr>
            <w:tcW w:w="0" w:type="auto"/>
            <w:tcMar>
              <w:top w:w="22" w:type="dxa"/>
              <w:left w:w="22" w:type="dxa"/>
              <w:bottom w:w="22" w:type="dxa"/>
              <w:right w:w="22" w:type="dxa"/>
            </w:tcMar>
            <w:vAlign w:val="bottom"/>
          </w:tcPr>
          <w:p w14:paraId="37AD7287" w14:textId="77777777" w:rsidR="00154ABF" w:rsidRDefault="00154ABF">
            <w:pPr>
              <w:spacing w:after="200"/>
              <w:rPr>
                <w:sz w:val="20"/>
                <w:szCs w:val="20"/>
              </w:rPr>
            </w:pPr>
            <w:r>
              <w:rPr>
                <w:sz w:val="20"/>
                <w:szCs w:val="20"/>
              </w:rPr>
              <w:t>Attendance by a prescribed medical practitioner, for preparation of a GP management plan for a patient (other than a service associated with a service to which any of items 235 to 240 and 735 to 758 apply)</w:t>
            </w:r>
          </w:p>
          <w:p w14:paraId="140F7585" w14:textId="77777777" w:rsidR="00154ABF" w:rsidRDefault="00154ABF">
            <w:r>
              <w:t>(See para AN.7.1, AN.7.17 of explanatory notes to this Category)</w:t>
            </w:r>
          </w:p>
          <w:p w14:paraId="301C25F1" w14:textId="77777777" w:rsidR="00154ABF" w:rsidRDefault="00154ABF">
            <w:pPr>
              <w:tabs>
                <w:tab w:val="left" w:pos="1701"/>
              </w:tabs>
              <w:rPr>
                <w:b/>
                <w:sz w:val="20"/>
              </w:rPr>
            </w:pPr>
            <w:r>
              <w:rPr>
                <w:b/>
                <w:sz w:val="20"/>
              </w:rPr>
              <w:t xml:space="preserve">Fee: </w:t>
            </w:r>
            <w:r>
              <w:t>$131.50</w:t>
            </w:r>
            <w:r>
              <w:tab/>
            </w:r>
            <w:r>
              <w:rPr>
                <w:b/>
                <w:sz w:val="20"/>
              </w:rPr>
              <w:t xml:space="preserve">Benefit: </w:t>
            </w:r>
            <w:r>
              <w:t>75% = $98.65    100% = $131.50</w:t>
            </w:r>
          </w:p>
          <w:p w14:paraId="42E851FD" w14:textId="77777777" w:rsidR="00154ABF" w:rsidRDefault="00154ABF">
            <w:pPr>
              <w:tabs>
                <w:tab w:val="left" w:pos="1701"/>
              </w:tabs>
            </w:pPr>
            <w:r>
              <w:rPr>
                <w:b/>
                <w:sz w:val="20"/>
              </w:rPr>
              <w:t xml:space="preserve">Extended Medicare Safety Net Cap: </w:t>
            </w:r>
            <w:r>
              <w:t>$394.50</w:t>
            </w:r>
          </w:p>
        </w:tc>
      </w:tr>
      <w:tr w:rsidR="00154ABF" w14:paraId="132D3D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BEAA14" w14:textId="77777777" w:rsidR="00154ABF" w:rsidRDefault="00154ABF">
            <w:pPr>
              <w:rPr>
                <w:b/>
              </w:rPr>
            </w:pPr>
            <w:r>
              <w:rPr>
                <w:b/>
              </w:rPr>
              <w:lastRenderedPageBreak/>
              <w:t>Fee</w:t>
            </w:r>
          </w:p>
          <w:p w14:paraId="168FB8EE" w14:textId="77777777" w:rsidR="00154ABF" w:rsidRDefault="00154ABF">
            <w:r>
              <w:t>230</w:t>
            </w:r>
          </w:p>
        </w:tc>
        <w:tc>
          <w:tcPr>
            <w:tcW w:w="0" w:type="auto"/>
            <w:tcMar>
              <w:top w:w="22" w:type="dxa"/>
              <w:left w:w="22" w:type="dxa"/>
              <w:bottom w:w="22" w:type="dxa"/>
              <w:right w:w="22" w:type="dxa"/>
            </w:tcMar>
            <w:vAlign w:val="bottom"/>
          </w:tcPr>
          <w:p w14:paraId="22B63916" w14:textId="77777777" w:rsidR="00154ABF" w:rsidRDefault="00154ABF">
            <w:pPr>
              <w:spacing w:after="200"/>
              <w:rPr>
                <w:sz w:val="20"/>
                <w:szCs w:val="20"/>
              </w:rPr>
            </w:pPr>
            <w:r>
              <w:rPr>
                <w:sz w:val="20"/>
                <w:szCs w:val="20"/>
              </w:rPr>
              <w:t>Attendance by a prescribed medical practitioner, to coordinate the development of team care arrangements for a patient (other than a service associated with a service to which any of items 235 to 240 and 735 to 758 apply)</w:t>
            </w:r>
          </w:p>
          <w:p w14:paraId="43B8C46E" w14:textId="77777777" w:rsidR="00154ABF" w:rsidRDefault="00154ABF">
            <w:r>
              <w:t>(See para AN.7.1, AN.7.17 of explanatory notes to this Category)</w:t>
            </w:r>
          </w:p>
          <w:p w14:paraId="225475B9" w14:textId="77777777" w:rsidR="00154ABF" w:rsidRDefault="00154ABF">
            <w:pPr>
              <w:tabs>
                <w:tab w:val="left" w:pos="1701"/>
              </w:tabs>
              <w:rPr>
                <w:b/>
                <w:sz w:val="20"/>
              </w:rPr>
            </w:pPr>
            <w:r>
              <w:rPr>
                <w:b/>
                <w:sz w:val="20"/>
              </w:rPr>
              <w:t xml:space="preserve">Fee: </w:t>
            </w:r>
            <w:r>
              <w:t>$104.20</w:t>
            </w:r>
            <w:r>
              <w:tab/>
            </w:r>
            <w:r>
              <w:rPr>
                <w:b/>
                <w:sz w:val="20"/>
              </w:rPr>
              <w:t xml:space="preserve">Benefit: </w:t>
            </w:r>
            <w:r>
              <w:t>75% = $78.15    100% = $104.20</w:t>
            </w:r>
          </w:p>
          <w:p w14:paraId="1D34F1CE" w14:textId="77777777" w:rsidR="00154ABF" w:rsidRDefault="00154ABF">
            <w:pPr>
              <w:tabs>
                <w:tab w:val="left" w:pos="1701"/>
              </w:tabs>
            </w:pPr>
            <w:r>
              <w:rPr>
                <w:b/>
                <w:sz w:val="20"/>
              </w:rPr>
              <w:t xml:space="preserve">Extended Medicare Safety Net Cap: </w:t>
            </w:r>
            <w:r>
              <w:t>$312.60</w:t>
            </w:r>
          </w:p>
        </w:tc>
      </w:tr>
      <w:tr w:rsidR="00154ABF" w14:paraId="03AC46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8F1E43" w14:textId="77777777" w:rsidR="00154ABF" w:rsidRDefault="00154ABF">
            <w:pPr>
              <w:rPr>
                <w:b/>
              </w:rPr>
            </w:pPr>
            <w:r>
              <w:rPr>
                <w:b/>
              </w:rPr>
              <w:t>Fee</w:t>
            </w:r>
          </w:p>
          <w:p w14:paraId="1288D32C" w14:textId="77777777" w:rsidR="00154ABF" w:rsidRDefault="00154ABF">
            <w:r>
              <w:t>231</w:t>
            </w:r>
          </w:p>
        </w:tc>
        <w:tc>
          <w:tcPr>
            <w:tcW w:w="0" w:type="auto"/>
            <w:tcMar>
              <w:top w:w="22" w:type="dxa"/>
              <w:left w:w="22" w:type="dxa"/>
              <w:bottom w:w="22" w:type="dxa"/>
              <w:right w:w="22" w:type="dxa"/>
            </w:tcMar>
            <w:vAlign w:val="bottom"/>
          </w:tcPr>
          <w:p w14:paraId="261A08DE" w14:textId="77777777" w:rsidR="00154ABF" w:rsidRDefault="00154ABF">
            <w:pPr>
              <w:spacing w:after="200"/>
              <w:rPr>
                <w:sz w:val="20"/>
                <w:szCs w:val="20"/>
              </w:rPr>
            </w:pPr>
            <w:r>
              <w:rPr>
                <w:sz w:val="20"/>
                <w:szCs w:val="20"/>
              </w:rPr>
              <w:t>Either:</w:t>
            </w:r>
            <w:r>
              <w:rPr>
                <w:sz w:val="20"/>
                <w:szCs w:val="20"/>
              </w:rPr>
              <w:br/>
              <w:t>(a) contribution to a multidisciplinary care plan, for a patient, prepared by another provider; or</w:t>
            </w:r>
            <w:r>
              <w:rPr>
                <w:sz w:val="20"/>
                <w:szCs w:val="20"/>
              </w:rPr>
              <w:br/>
              <w:t>(b) contribution to a review of a multidisciplinary care plan, for a patient, prepared by another provider;</w:t>
            </w:r>
            <w:r>
              <w:rPr>
                <w:sz w:val="20"/>
                <w:szCs w:val="20"/>
              </w:rPr>
              <w:br/>
              <w:t>by a prescribed medical practitioner, other than a service associated with a service to which any of items 235 to 240 and 735 to 758 apply</w:t>
            </w:r>
          </w:p>
          <w:p w14:paraId="4FD2E3DF" w14:textId="77777777" w:rsidR="00154ABF" w:rsidRDefault="00154ABF">
            <w:r>
              <w:t>(See para AN.7.1, AN.7.17 of explanatory notes to this Category)</w:t>
            </w:r>
          </w:p>
          <w:p w14:paraId="687CB6D4" w14:textId="77777777" w:rsidR="00154ABF" w:rsidRDefault="00154ABF">
            <w:pPr>
              <w:tabs>
                <w:tab w:val="left" w:pos="1701"/>
              </w:tabs>
              <w:rPr>
                <w:b/>
                <w:sz w:val="20"/>
              </w:rPr>
            </w:pPr>
            <w:r>
              <w:rPr>
                <w:b/>
                <w:sz w:val="20"/>
              </w:rPr>
              <w:t xml:space="preserve">Fee: </w:t>
            </w:r>
            <w:r>
              <w:t>$64.15</w:t>
            </w:r>
            <w:r>
              <w:tab/>
            </w:r>
            <w:r>
              <w:rPr>
                <w:b/>
                <w:sz w:val="20"/>
              </w:rPr>
              <w:t xml:space="preserve">Benefit: </w:t>
            </w:r>
            <w:r>
              <w:t>75% = $48.15    100% = $64.15</w:t>
            </w:r>
          </w:p>
          <w:p w14:paraId="137ED489" w14:textId="77777777" w:rsidR="00154ABF" w:rsidRDefault="00154ABF">
            <w:pPr>
              <w:tabs>
                <w:tab w:val="left" w:pos="1701"/>
              </w:tabs>
            </w:pPr>
            <w:r>
              <w:rPr>
                <w:b/>
                <w:sz w:val="20"/>
              </w:rPr>
              <w:t xml:space="preserve">Extended Medicare Safety Net Cap: </w:t>
            </w:r>
            <w:r>
              <w:t>$192.45</w:t>
            </w:r>
          </w:p>
        </w:tc>
      </w:tr>
      <w:tr w:rsidR="00154ABF" w14:paraId="546B28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143947" w14:textId="77777777" w:rsidR="00154ABF" w:rsidRDefault="00154ABF">
            <w:pPr>
              <w:rPr>
                <w:b/>
              </w:rPr>
            </w:pPr>
            <w:r>
              <w:rPr>
                <w:b/>
              </w:rPr>
              <w:t>Fee</w:t>
            </w:r>
          </w:p>
          <w:p w14:paraId="39E603F4" w14:textId="77777777" w:rsidR="00154ABF" w:rsidRDefault="00154ABF">
            <w:r>
              <w:t>232</w:t>
            </w:r>
          </w:p>
        </w:tc>
        <w:tc>
          <w:tcPr>
            <w:tcW w:w="0" w:type="auto"/>
            <w:tcMar>
              <w:top w:w="22" w:type="dxa"/>
              <w:left w:w="22" w:type="dxa"/>
              <w:bottom w:w="22" w:type="dxa"/>
              <w:right w:w="22" w:type="dxa"/>
            </w:tcMar>
            <w:vAlign w:val="bottom"/>
          </w:tcPr>
          <w:p w14:paraId="48327318" w14:textId="77777777" w:rsidR="00154ABF" w:rsidRDefault="00154ABF">
            <w:pPr>
              <w:spacing w:after="200"/>
              <w:rPr>
                <w:sz w:val="20"/>
                <w:szCs w:val="20"/>
              </w:rPr>
            </w:pPr>
            <w:r>
              <w:rPr>
                <w:sz w:val="20"/>
                <w:szCs w:val="20"/>
              </w:rPr>
              <w:t>Either:</w:t>
            </w:r>
            <w:r>
              <w:rPr>
                <w:sz w:val="20"/>
                <w:szCs w:val="20"/>
              </w:rPr>
              <w:br/>
              <w:t>(a) contribution to a multidisciplinary care plan, for a patient in a residential aged care facility, prepared by that facility, or contribution to a review of a multidisciplinary care plan, for a patient, prepared by such a facility; or</w:t>
            </w:r>
            <w:r>
              <w:rPr>
                <w:sz w:val="20"/>
                <w:szCs w:val="20"/>
              </w:rPr>
              <w:br/>
              <w:t>(b) contribution to a multidisciplinary care plan, for a patient, prepared by another provider before the patient is discharged from a hospital or contribution to a review of a multidisciplinary care plan, for a patient, prepared by another provider;</w:t>
            </w:r>
            <w:r>
              <w:rPr>
                <w:sz w:val="20"/>
                <w:szCs w:val="20"/>
              </w:rPr>
              <w:br/>
              <w:t>by a prescribed medical practitioner, other than a service associated with a service to which any of items 235 to 240 and 735 to 758 apply</w:t>
            </w:r>
          </w:p>
          <w:p w14:paraId="52764D30" w14:textId="77777777" w:rsidR="00154ABF" w:rsidRDefault="00154ABF">
            <w:r>
              <w:t>(See para AN.7.1, AN.7.17 of explanatory notes to this Category)</w:t>
            </w:r>
          </w:p>
          <w:p w14:paraId="1F7C12BD" w14:textId="77777777" w:rsidR="00154ABF" w:rsidRDefault="00154ABF">
            <w:pPr>
              <w:tabs>
                <w:tab w:val="left" w:pos="1701"/>
              </w:tabs>
              <w:rPr>
                <w:b/>
                <w:sz w:val="20"/>
              </w:rPr>
            </w:pPr>
            <w:r>
              <w:rPr>
                <w:b/>
                <w:sz w:val="20"/>
              </w:rPr>
              <w:t xml:space="preserve">Fee: </w:t>
            </w:r>
            <w:r>
              <w:t>$64.15</w:t>
            </w:r>
            <w:r>
              <w:tab/>
            </w:r>
            <w:r>
              <w:rPr>
                <w:b/>
                <w:sz w:val="20"/>
              </w:rPr>
              <w:t xml:space="preserve">Benefit: </w:t>
            </w:r>
            <w:r>
              <w:t>75% = $48.15    100% = $64.15</w:t>
            </w:r>
          </w:p>
          <w:p w14:paraId="75E7B080" w14:textId="77777777" w:rsidR="00154ABF" w:rsidRDefault="00154ABF">
            <w:pPr>
              <w:tabs>
                <w:tab w:val="left" w:pos="1701"/>
              </w:tabs>
            </w:pPr>
            <w:r>
              <w:rPr>
                <w:b/>
                <w:sz w:val="20"/>
              </w:rPr>
              <w:t xml:space="preserve">Extended Medicare Safety Net Cap: </w:t>
            </w:r>
            <w:r>
              <w:t>$192.45</w:t>
            </w:r>
          </w:p>
        </w:tc>
      </w:tr>
      <w:tr w:rsidR="00154ABF" w14:paraId="62623B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DFE4046" w14:textId="77777777" w:rsidR="00154ABF" w:rsidRDefault="00154ABF">
            <w:pPr>
              <w:rPr>
                <w:b/>
              </w:rPr>
            </w:pPr>
            <w:r>
              <w:rPr>
                <w:b/>
              </w:rPr>
              <w:t>Fee</w:t>
            </w:r>
          </w:p>
          <w:p w14:paraId="0DF47BA0" w14:textId="77777777" w:rsidR="00154ABF" w:rsidRDefault="00154ABF">
            <w:r>
              <w:t>233</w:t>
            </w:r>
          </w:p>
        </w:tc>
        <w:tc>
          <w:tcPr>
            <w:tcW w:w="0" w:type="auto"/>
            <w:tcMar>
              <w:top w:w="22" w:type="dxa"/>
              <w:left w:w="22" w:type="dxa"/>
              <w:bottom w:w="22" w:type="dxa"/>
              <w:right w:w="22" w:type="dxa"/>
            </w:tcMar>
            <w:vAlign w:val="bottom"/>
          </w:tcPr>
          <w:p w14:paraId="77375375" w14:textId="77777777" w:rsidR="00154ABF" w:rsidRDefault="00154ABF">
            <w:pPr>
              <w:spacing w:after="200"/>
              <w:rPr>
                <w:sz w:val="20"/>
                <w:szCs w:val="20"/>
              </w:rPr>
            </w:pPr>
            <w:r>
              <w:rPr>
                <w:sz w:val="20"/>
                <w:szCs w:val="20"/>
              </w:rPr>
              <w:t>Attendance by a prescribed medical practitioner:</w:t>
            </w:r>
            <w:r>
              <w:rPr>
                <w:sz w:val="20"/>
                <w:szCs w:val="20"/>
              </w:rPr>
              <w:br/>
              <w:t>(a) to review a GP management plan prepared by a medical practitioner (or an associated medical practitioner); or</w:t>
            </w:r>
            <w:r>
              <w:rPr>
                <w:sz w:val="20"/>
                <w:szCs w:val="20"/>
              </w:rPr>
              <w:br/>
              <w:t>(b) to coordinate a review of team care arrangements which have been coordinated by the medical practitioner (or the associated medical practitioner)</w:t>
            </w:r>
          </w:p>
          <w:p w14:paraId="2089A166" w14:textId="77777777" w:rsidR="00154ABF" w:rsidRDefault="00154ABF">
            <w:r>
              <w:t>(See para AN.7.1, AN.7.17 of explanatory notes to this Category)</w:t>
            </w:r>
          </w:p>
          <w:p w14:paraId="5B017D20" w14:textId="77777777" w:rsidR="00154ABF" w:rsidRDefault="00154ABF">
            <w:pPr>
              <w:tabs>
                <w:tab w:val="left" w:pos="1701"/>
              </w:tabs>
              <w:rPr>
                <w:b/>
                <w:sz w:val="20"/>
              </w:rPr>
            </w:pPr>
            <w:r>
              <w:rPr>
                <w:b/>
                <w:sz w:val="20"/>
              </w:rPr>
              <w:t xml:space="preserve">Fee: </w:t>
            </w:r>
            <w:r>
              <w:t>$65.65</w:t>
            </w:r>
            <w:r>
              <w:tab/>
            </w:r>
            <w:r>
              <w:rPr>
                <w:b/>
                <w:sz w:val="20"/>
              </w:rPr>
              <w:t xml:space="preserve">Benefit: </w:t>
            </w:r>
            <w:r>
              <w:t>75% = $49.25    100% = $65.65</w:t>
            </w:r>
          </w:p>
          <w:p w14:paraId="632A21DE" w14:textId="77777777" w:rsidR="00154ABF" w:rsidRDefault="00154ABF">
            <w:pPr>
              <w:tabs>
                <w:tab w:val="left" w:pos="1701"/>
              </w:tabs>
            </w:pPr>
            <w:r>
              <w:rPr>
                <w:b/>
                <w:sz w:val="20"/>
              </w:rPr>
              <w:t xml:space="preserve">Extended Medicare Safety Net Cap: </w:t>
            </w:r>
            <w:r>
              <w:t>$196.95</w:t>
            </w:r>
          </w:p>
        </w:tc>
      </w:tr>
      <w:tr w:rsidR="00154ABF" w14:paraId="67FAEA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8DE4FD" w14:textId="77777777" w:rsidR="00154ABF" w:rsidRDefault="00154ABF">
            <w:pPr>
              <w:rPr>
                <w:b/>
              </w:rPr>
            </w:pPr>
            <w:r>
              <w:rPr>
                <w:b/>
              </w:rPr>
              <w:t>Fee</w:t>
            </w:r>
          </w:p>
          <w:p w14:paraId="7796A070" w14:textId="77777777" w:rsidR="00154ABF" w:rsidRDefault="00154ABF">
            <w:r>
              <w:t>235</w:t>
            </w:r>
          </w:p>
        </w:tc>
        <w:tc>
          <w:tcPr>
            <w:tcW w:w="0" w:type="auto"/>
            <w:tcMar>
              <w:top w:w="22" w:type="dxa"/>
              <w:left w:w="22" w:type="dxa"/>
              <w:bottom w:w="22" w:type="dxa"/>
              <w:right w:w="22" w:type="dxa"/>
            </w:tcMar>
            <w:vAlign w:val="bottom"/>
          </w:tcPr>
          <w:p w14:paraId="6895E37E" w14:textId="77777777" w:rsidR="00154ABF" w:rsidRDefault="00154ABF">
            <w:pPr>
              <w:spacing w:after="200"/>
              <w:rPr>
                <w:sz w:val="20"/>
                <w:szCs w:val="20"/>
              </w:rPr>
            </w:pPr>
            <w:r>
              <w:rPr>
                <w:sz w:val="20"/>
                <w:szCs w:val="20"/>
              </w:rPr>
              <w:t>Attendance by a prescribed medical practitioner, as a member of a multidisciplinary case conference team, to organise and coordinate:</w:t>
            </w:r>
            <w:r>
              <w:rPr>
                <w:sz w:val="20"/>
                <w:szCs w:val="20"/>
              </w:rPr>
              <w:br/>
              <w:t>(a) a community case conference; or</w:t>
            </w:r>
            <w:r>
              <w:rPr>
                <w:sz w:val="20"/>
                <w:szCs w:val="20"/>
              </w:rPr>
              <w:br/>
              <w:t>(b) a multidisciplinary case conference in a residential aged care facility; or</w:t>
            </w:r>
            <w:r>
              <w:rPr>
                <w:sz w:val="20"/>
                <w:szCs w:val="20"/>
              </w:rPr>
              <w:br/>
              <w:t>(c) a multidisciplinary discharge case conference;</w:t>
            </w:r>
            <w:r>
              <w:rPr>
                <w:sz w:val="20"/>
                <w:szCs w:val="20"/>
              </w:rPr>
              <w:br/>
              <w:t>if the conference lasts for at least 15 minutes but less than 20 minutes, other than a service associated with a service to which any of items 229 to 233 and 721 to 732 apply</w:t>
            </w:r>
          </w:p>
          <w:p w14:paraId="59454DE3" w14:textId="77777777" w:rsidR="00154ABF" w:rsidRDefault="00154ABF">
            <w:r>
              <w:t>(See para AN.7.1, AN.7.27 of explanatory notes to this Category)</w:t>
            </w:r>
          </w:p>
          <w:p w14:paraId="52C9D3A2" w14:textId="77777777" w:rsidR="00154ABF" w:rsidRDefault="00154ABF">
            <w:pPr>
              <w:tabs>
                <w:tab w:val="left" w:pos="1701"/>
              </w:tabs>
              <w:rPr>
                <w:b/>
                <w:sz w:val="20"/>
              </w:rPr>
            </w:pPr>
            <w:r>
              <w:rPr>
                <w:b/>
                <w:sz w:val="20"/>
              </w:rPr>
              <w:t xml:space="preserve">Fee: </w:t>
            </w:r>
            <w:r>
              <w:t>$64.50</w:t>
            </w:r>
            <w:r>
              <w:tab/>
            </w:r>
            <w:r>
              <w:rPr>
                <w:b/>
                <w:sz w:val="20"/>
              </w:rPr>
              <w:t xml:space="preserve">Benefit: </w:t>
            </w:r>
            <w:r>
              <w:t>75% = $48.40    100% = $64.50</w:t>
            </w:r>
          </w:p>
          <w:p w14:paraId="23C8C359" w14:textId="77777777" w:rsidR="00154ABF" w:rsidRDefault="00154ABF">
            <w:pPr>
              <w:tabs>
                <w:tab w:val="left" w:pos="1701"/>
              </w:tabs>
            </w:pPr>
            <w:r>
              <w:rPr>
                <w:b/>
                <w:sz w:val="20"/>
              </w:rPr>
              <w:t xml:space="preserve">Extended Medicare Safety Net Cap: </w:t>
            </w:r>
            <w:r>
              <w:t>$193.50</w:t>
            </w:r>
          </w:p>
        </w:tc>
      </w:tr>
      <w:tr w:rsidR="00154ABF" w14:paraId="2E4AA2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020631" w14:textId="77777777" w:rsidR="00154ABF" w:rsidRDefault="00154ABF">
            <w:pPr>
              <w:rPr>
                <w:b/>
              </w:rPr>
            </w:pPr>
            <w:r>
              <w:rPr>
                <w:b/>
              </w:rPr>
              <w:t>Fee</w:t>
            </w:r>
          </w:p>
          <w:p w14:paraId="08B43E4D" w14:textId="77777777" w:rsidR="00154ABF" w:rsidRDefault="00154ABF">
            <w:r>
              <w:t>236</w:t>
            </w:r>
          </w:p>
        </w:tc>
        <w:tc>
          <w:tcPr>
            <w:tcW w:w="0" w:type="auto"/>
            <w:tcMar>
              <w:top w:w="22" w:type="dxa"/>
              <w:left w:w="22" w:type="dxa"/>
              <w:bottom w:w="22" w:type="dxa"/>
              <w:right w:w="22" w:type="dxa"/>
            </w:tcMar>
            <w:vAlign w:val="bottom"/>
          </w:tcPr>
          <w:p w14:paraId="05C6C1CE" w14:textId="77777777" w:rsidR="00154ABF" w:rsidRDefault="00154ABF">
            <w:pPr>
              <w:spacing w:after="200"/>
              <w:rPr>
                <w:sz w:val="20"/>
                <w:szCs w:val="20"/>
              </w:rPr>
            </w:pPr>
            <w:r>
              <w:rPr>
                <w:sz w:val="20"/>
                <w:szCs w:val="20"/>
              </w:rPr>
              <w:t>Attendance by a prescribed medical practitioner, as a member of a multidisciplinary case conference team, to organise and coordinate:</w:t>
            </w:r>
            <w:r>
              <w:rPr>
                <w:sz w:val="20"/>
                <w:szCs w:val="20"/>
              </w:rPr>
              <w:br/>
            </w:r>
            <w:r>
              <w:rPr>
                <w:sz w:val="20"/>
                <w:szCs w:val="20"/>
              </w:rPr>
              <w:lastRenderedPageBreak/>
              <w:t>(a) a community case conference; or</w:t>
            </w:r>
            <w:r>
              <w:rPr>
                <w:sz w:val="20"/>
                <w:szCs w:val="20"/>
              </w:rPr>
              <w:br/>
              <w:t>(b) a multidisciplinary case conference in a residential aged care facility; or</w:t>
            </w:r>
            <w:r>
              <w:rPr>
                <w:sz w:val="20"/>
                <w:szCs w:val="20"/>
              </w:rPr>
              <w:br/>
              <w:t>(c) a multidisciplinary discharge case conference;</w:t>
            </w:r>
            <w:r>
              <w:rPr>
                <w:sz w:val="20"/>
                <w:szCs w:val="20"/>
              </w:rPr>
              <w:br/>
              <w:t>if the conference lasts for at least 20 minutes but less than 40 minutes, other than a service associated with a service to which any of items 229 to 233 and 721 to 732 apply</w:t>
            </w:r>
          </w:p>
          <w:p w14:paraId="3505A74C" w14:textId="77777777" w:rsidR="00154ABF" w:rsidRDefault="00154ABF">
            <w:r>
              <w:t>(See para AN.7.1, AN.7.27 of explanatory notes to this Category)</w:t>
            </w:r>
          </w:p>
          <w:p w14:paraId="34EFCF93" w14:textId="77777777" w:rsidR="00154ABF" w:rsidRDefault="00154ABF">
            <w:pPr>
              <w:tabs>
                <w:tab w:val="left" w:pos="1701"/>
              </w:tabs>
              <w:rPr>
                <w:b/>
                <w:sz w:val="20"/>
              </w:rPr>
            </w:pPr>
            <w:r>
              <w:rPr>
                <w:b/>
                <w:sz w:val="20"/>
              </w:rPr>
              <w:t xml:space="preserve">Fee: </w:t>
            </w:r>
            <w:r>
              <w:t>$110.25</w:t>
            </w:r>
            <w:r>
              <w:tab/>
            </w:r>
            <w:r>
              <w:rPr>
                <w:b/>
                <w:sz w:val="20"/>
              </w:rPr>
              <w:t xml:space="preserve">Benefit: </w:t>
            </w:r>
            <w:r>
              <w:t>75% = $82.70    100% = $110.25</w:t>
            </w:r>
          </w:p>
          <w:p w14:paraId="6EFB0062" w14:textId="77777777" w:rsidR="00154ABF" w:rsidRDefault="00154ABF">
            <w:pPr>
              <w:tabs>
                <w:tab w:val="left" w:pos="1701"/>
              </w:tabs>
            </w:pPr>
            <w:r>
              <w:rPr>
                <w:b/>
                <w:sz w:val="20"/>
              </w:rPr>
              <w:t xml:space="preserve">Extended Medicare Safety Net Cap: </w:t>
            </w:r>
            <w:r>
              <w:t>$330.75</w:t>
            </w:r>
          </w:p>
        </w:tc>
      </w:tr>
      <w:tr w:rsidR="00154ABF" w14:paraId="5ABBD6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479A9B" w14:textId="77777777" w:rsidR="00154ABF" w:rsidRDefault="00154ABF">
            <w:pPr>
              <w:rPr>
                <w:b/>
              </w:rPr>
            </w:pPr>
            <w:r>
              <w:rPr>
                <w:b/>
              </w:rPr>
              <w:lastRenderedPageBreak/>
              <w:t>Fee</w:t>
            </w:r>
          </w:p>
          <w:p w14:paraId="5602EAF3" w14:textId="77777777" w:rsidR="00154ABF" w:rsidRDefault="00154ABF">
            <w:r>
              <w:t>237</w:t>
            </w:r>
          </w:p>
        </w:tc>
        <w:tc>
          <w:tcPr>
            <w:tcW w:w="0" w:type="auto"/>
            <w:tcMar>
              <w:top w:w="22" w:type="dxa"/>
              <w:left w:w="22" w:type="dxa"/>
              <w:bottom w:w="22" w:type="dxa"/>
              <w:right w:w="22" w:type="dxa"/>
            </w:tcMar>
            <w:vAlign w:val="bottom"/>
          </w:tcPr>
          <w:p w14:paraId="48FC406C" w14:textId="77777777" w:rsidR="00154ABF" w:rsidRDefault="00154ABF">
            <w:pPr>
              <w:spacing w:after="200"/>
              <w:rPr>
                <w:sz w:val="20"/>
                <w:szCs w:val="20"/>
              </w:rPr>
            </w:pPr>
            <w:r>
              <w:rPr>
                <w:sz w:val="20"/>
                <w:szCs w:val="20"/>
              </w:rPr>
              <w:t>Attendance by a prescribed medical practitioner, as a member of a multidisciplinary case conference team, to organise and coordinate:</w:t>
            </w:r>
            <w:r>
              <w:rPr>
                <w:sz w:val="20"/>
                <w:szCs w:val="20"/>
              </w:rPr>
              <w:br/>
              <w:t>(a) a community case conference; or</w:t>
            </w:r>
            <w:r>
              <w:rPr>
                <w:sz w:val="20"/>
                <w:szCs w:val="20"/>
              </w:rPr>
              <w:br/>
              <w:t>(b) a multidisciplinary case conference in a residential aged care facility; or</w:t>
            </w:r>
            <w:r>
              <w:rPr>
                <w:sz w:val="20"/>
                <w:szCs w:val="20"/>
              </w:rPr>
              <w:br/>
              <w:t>(c) a multidisciplinary discharge case conference;</w:t>
            </w:r>
            <w:r>
              <w:rPr>
                <w:sz w:val="20"/>
                <w:szCs w:val="20"/>
              </w:rPr>
              <w:br/>
              <w:t>if the conference lasts at least 40 minutes, other than a service associated with a service to which any of items 229 to 233 and 721 to 732 apply</w:t>
            </w:r>
          </w:p>
          <w:p w14:paraId="104056CA" w14:textId="77777777" w:rsidR="00154ABF" w:rsidRDefault="00154ABF">
            <w:r>
              <w:t>(See para AN.7.1, AN.7.27 of explanatory notes to this Category)</w:t>
            </w:r>
          </w:p>
          <w:p w14:paraId="0F4E37E9" w14:textId="77777777" w:rsidR="00154ABF" w:rsidRDefault="00154ABF">
            <w:pPr>
              <w:tabs>
                <w:tab w:val="left" w:pos="1701"/>
              </w:tabs>
              <w:rPr>
                <w:b/>
                <w:sz w:val="20"/>
              </w:rPr>
            </w:pPr>
            <w:r>
              <w:rPr>
                <w:b/>
                <w:sz w:val="20"/>
              </w:rPr>
              <w:t xml:space="preserve">Fee: </w:t>
            </w:r>
            <w:r>
              <w:t>$183.70</w:t>
            </w:r>
            <w:r>
              <w:tab/>
            </w:r>
            <w:r>
              <w:rPr>
                <w:b/>
                <w:sz w:val="20"/>
              </w:rPr>
              <w:t xml:space="preserve">Benefit: </w:t>
            </w:r>
            <w:r>
              <w:t>75% = $137.80    100% = $183.70</w:t>
            </w:r>
          </w:p>
          <w:p w14:paraId="46C3A5C8" w14:textId="77777777" w:rsidR="00154ABF" w:rsidRDefault="00154ABF">
            <w:pPr>
              <w:tabs>
                <w:tab w:val="left" w:pos="1701"/>
              </w:tabs>
            </w:pPr>
            <w:r>
              <w:rPr>
                <w:b/>
                <w:sz w:val="20"/>
              </w:rPr>
              <w:t xml:space="preserve">Extended Medicare Safety Net Cap: </w:t>
            </w:r>
            <w:r>
              <w:t>$500.00</w:t>
            </w:r>
          </w:p>
        </w:tc>
      </w:tr>
      <w:tr w:rsidR="00154ABF" w14:paraId="10FBC4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1090BC" w14:textId="77777777" w:rsidR="00154ABF" w:rsidRDefault="00154ABF">
            <w:pPr>
              <w:rPr>
                <w:b/>
              </w:rPr>
            </w:pPr>
            <w:r>
              <w:rPr>
                <w:b/>
              </w:rPr>
              <w:t>Fee</w:t>
            </w:r>
          </w:p>
          <w:p w14:paraId="5D8D6379" w14:textId="77777777" w:rsidR="00154ABF" w:rsidRDefault="00154ABF">
            <w:r>
              <w:t>238</w:t>
            </w:r>
          </w:p>
        </w:tc>
        <w:tc>
          <w:tcPr>
            <w:tcW w:w="0" w:type="auto"/>
            <w:tcMar>
              <w:top w:w="22" w:type="dxa"/>
              <w:left w:w="22" w:type="dxa"/>
              <w:bottom w:w="22" w:type="dxa"/>
              <w:right w:w="22" w:type="dxa"/>
            </w:tcMar>
            <w:vAlign w:val="bottom"/>
          </w:tcPr>
          <w:p w14:paraId="142DF772" w14:textId="77777777" w:rsidR="00154ABF" w:rsidRDefault="00154ABF">
            <w:pPr>
              <w:spacing w:after="200"/>
              <w:rPr>
                <w:sz w:val="20"/>
                <w:szCs w:val="20"/>
              </w:rPr>
            </w:pPr>
            <w:r>
              <w:rPr>
                <w:sz w:val="20"/>
                <w:szCs w:val="20"/>
              </w:rPr>
              <w:t>Attendance by a prescribed medical practitioner, as a member of a multidisciplinary case conference team, to participate in:</w:t>
            </w:r>
            <w:r>
              <w:rPr>
                <w:sz w:val="20"/>
                <w:szCs w:val="20"/>
              </w:rPr>
              <w:br/>
              <w:t>(a) a community case conference; or</w:t>
            </w:r>
            <w:r>
              <w:rPr>
                <w:sz w:val="20"/>
                <w:szCs w:val="20"/>
              </w:rPr>
              <w:br/>
              <w:t>(b) a multidisciplinary case conference in a residential aged care facility; or</w:t>
            </w:r>
            <w:r>
              <w:rPr>
                <w:sz w:val="20"/>
                <w:szCs w:val="20"/>
              </w:rPr>
              <w:br/>
              <w:t>(c) a multidisciplinary discharge case conference;</w:t>
            </w:r>
            <w:r>
              <w:rPr>
                <w:sz w:val="20"/>
                <w:szCs w:val="20"/>
              </w:rPr>
              <w:br/>
              <w:t>if the conference lasts for at least 15 minutes but less than 20 minutes, other than a service associated with a service to which any of items 229 to 233 and 721 to 732 apply</w:t>
            </w:r>
          </w:p>
          <w:p w14:paraId="427A85C3" w14:textId="77777777" w:rsidR="00154ABF" w:rsidRDefault="00154ABF">
            <w:r>
              <w:t>(See para AN.7.1, AN.7.27 of explanatory notes to this Category)</w:t>
            </w:r>
          </w:p>
          <w:p w14:paraId="716A7044" w14:textId="77777777" w:rsidR="00154ABF" w:rsidRDefault="00154ABF">
            <w:pPr>
              <w:tabs>
                <w:tab w:val="left" w:pos="1701"/>
              </w:tabs>
              <w:rPr>
                <w:b/>
                <w:sz w:val="20"/>
              </w:rPr>
            </w:pPr>
            <w:r>
              <w:rPr>
                <w:b/>
                <w:sz w:val="20"/>
              </w:rPr>
              <w:t xml:space="preserve">Fee: </w:t>
            </w:r>
            <w:r>
              <w:t>$47.35</w:t>
            </w:r>
            <w:r>
              <w:tab/>
            </w:r>
            <w:r>
              <w:rPr>
                <w:b/>
                <w:sz w:val="20"/>
              </w:rPr>
              <w:t xml:space="preserve">Benefit: </w:t>
            </w:r>
            <w:r>
              <w:t>75% = $35.55    100% = $47.35</w:t>
            </w:r>
          </w:p>
          <w:p w14:paraId="1B61C629" w14:textId="77777777" w:rsidR="00154ABF" w:rsidRDefault="00154ABF">
            <w:pPr>
              <w:tabs>
                <w:tab w:val="left" w:pos="1701"/>
              </w:tabs>
            </w:pPr>
            <w:r>
              <w:rPr>
                <w:b/>
                <w:sz w:val="20"/>
              </w:rPr>
              <w:t xml:space="preserve">Extended Medicare Safety Net Cap: </w:t>
            </w:r>
            <w:r>
              <w:t>$142.05</w:t>
            </w:r>
          </w:p>
        </w:tc>
      </w:tr>
      <w:tr w:rsidR="00154ABF" w14:paraId="0FE124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5A57FCE" w14:textId="77777777" w:rsidR="00154ABF" w:rsidRDefault="00154ABF">
            <w:pPr>
              <w:rPr>
                <w:b/>
              </w:rPr>
            </w:pPr>
            <w:r>
              <w:rPr>
                <w:b/>
              </w:rPr>
              <w:t>Fee</w:t>
            </w:r>
          </w:p>
          <w:p w14:paraId="5924DB86" w14:textId="77777777" w:rsidR="00154ABF" w:rsidRDefault="00154ABF">
            <w:r>
              <w:t>239</w:t>
            </w:r>
          </w:p>
        </w:tc>
        <w:tc>
          <w:tcPr>
            <w:tcW w:w="0" w:type="auto"/>
            <w:tcMar>
              <w:top w:w="22" w:type="dxa"/>
              <w:left w:w="22" w:type="dxa"/>
              <w:bottom w:w="22" w:type="dxa"/>
              <w:right w:w="22" w:type="dxa"/>
            </w:tcMar>
            <w:vAlign w:val="bottom"/>
          </w:tcPr>
          <w:p w14:paraId="76068DC6" w14:textId="77777777" w:rsidR="00154ABF" w:rsidRDefault="00154ABF">
            <w:pPr>
              <w:spacing w:after="200"/>
              <w:rPr>
                <w:sz w:val="20"/>
                <w:szCs w:val="20"/>
              </w:rPr>
            </w:pPr>
            <w:r>
              <w:rPr>
                <w:sz w:val="20"/>
                <w:szCs w:val="20"/>
              </w:rPr>
              <w:t>Attendance by a prescribed medical practitioner, as a member of a multidisciplinary case conference team, to participate in:</w:t>
            </w:r>
            <w:r>
              <w:rPr>
                <w:sz w:val="20"/>
                <w:szCs w:val="20"/>
              </w:rPr>
              <w:br/>
              <w:t>(a) a community case conference; or</w:t>
            </w:r>
            <w:r>
              <w:rPr>
                <w:sz w:val="20"/>
                <w:szCs w:val="20"/>
              </w:rPr>
              <w:br/>
              <w:t>(b) a multidisciplinary case conference in a residential aged care facility; or</w:t>
            </w:r>
            <w:r>
              <w:rPr>
                <w:sz w:val="20"/>
                <w:szCs w:val="20"/>
              </w:rPr>
              <w:br/>
              <w:t>(c) a multidisciplinary discharge case conference;</w:t>
            </w:r>
            <w:r>
              <w:rPr>
                <w:sz w:val="20"/>
                <w:szCs w:val="20"/>
              </w:rPr>
              <w:br/>
              <w:t>if the conference lasts for at least 20 minutes but less than 40 minutes, other than a service associated with a service to any of items 229 to 233 and 721 to 732 apply</w:t>
            </w:r>
          </w:p>
          <w:p w14:paraId="7479ECEC" w14:textId="77777777" w:rsidR="00154ABF" w:rsidRDefault="00154ABF">
            <w:r>
              <w:t>(See para AN.7.1, AN.7.27 of explanatory notes to this Category)</w:t>
            </w:r>
          </w:p>
          <w:p w14:paraId="04830DA7" w14:textId="77777777" w:rsidR="00154ABF" w:rsidRDefault="00154ABF">
            <w:pPr>
              <w:tabs>
                <w:tab w:val="left" w:pos="1701"/>
              </w:tabs>
              <w:rPr>
                <w:b/>
                <w:sz w:val="20"/>
              </w:rPr>
            </w:pPr>
            <w:r>
              <w:rPr>
                <w:b/>
                <w:sz w:val="20"/>
              </w:rPr>
              <w:t xml:space="preserve">Fee: </w:t>
            </w:r>
            <w:r>
              <w:t>$81.15</w:t>
            </w:r>
            <w:r>
              <w:tab/>
            </w:r>
            <w:r>
              <w:rPr>
                <w:b/>
                <w:sz w:val="20"/>
              </w:rPr>
              <w:t xml:space="preserve">Benefit: </w:t>
            </w:r>
            <w:r>
              <w:t>75% = $60.90    100% = $81.15</w:t>
            </w:r>
          </w:p>
          <w:p w14:paraId="32AF7325" w14:textId="77777777" w:rsidR="00154ABF" w:rsidRDefault="00154ABF">
            <w:pPr>
              <w:tabs>
                <w:tab w:val="left" w:pos="1701"/>
              </w:tabs>
            </w:pPr>
            <w:r>
              <w:rPr>
                <w:b/>
                <w:sz w:val="20"/>
              </w:rPr>
              <w:t xml:space="preserve">Extended Medicare Safety Net Cap: </w:t>
            </w:r>
            <w:r>
              <w:t>$243.45</w:t>
            </w:r>
          </w:p>
        </w:tc>
      </w:tr>
      <w:tr w:rsidR="00154ABF" w14:paraId="5A6666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3345ED" w14:textId="77777777" w:rsidR="00154ABF" w:rsidRDefault="00154ABF">
            <w:pPr>
              <w:rPr>
                <w:b/>
              </w:rPr>
            </w:pPr>
            <w:r>
              <w:rPr>
                <w:b/>
              </w:rPr>
              <w:t>Fee</w:t>
            </w:r>
          </w:p>
          <w:p w14:paraId="090E6354" w14:textId="77777777" w:rsidR="00154ABF" w:rsidRDefault="00154ABF">
            <w:r>
              <w:t>240</w:t>
            </w:r>
          </w:p>
        </w:tc>
        <w:tc>
          <w:tcPr>
            <w:tcW w:w="0" w:type="auto"/>
            <w:tcMar>
              <w:top w:w="22" w:type="dxa"/>
              <w:left w:w="22" w:type="dxa"/>
              <w:bottom w:w="22" w:type="dxa"/>
              <w:right w:w="22" w:type="dxa"/>
            </w:tcMar>
            <w:vAlign w:val="bottom"/>
          </w:tcPr>
          <w:p w14:paraId="080532E9" w14:textId="77777777" w:rsidR="00154ABF" w:rsidRDefault="00154ABF">
            <w:pPr>
              <w:spacing w:after="200"/>
              <w:rPr>
                <w:sz w:val="20"/>
                <w:szCs w:val="20"/>
              </w:rPr>
            </w:pPr>
            <w:r>
              <w:rPr>
                <w:sz w:val="20"/>
                <w:szCs w:val="20"/>
              </w:rPr>
              <w:t>Attendance by a prescribed medical practitioner, as a member of a multidisciplinary case conference team, to participate in:</w:t>
            </w:r>
            <w:r>
              <w:rPr>
                <w:sz w:val="20"/>
                <w:szCs w:val="20"/>
              </w:rPr>
              <w:br/>
              <w:t>(a) a community case conference; or</w:t>
            </w:r>
            <w:r>
              <w:rPr>
                <w:sz w:val="20"/>
                <w:szCs w:val="20"/>
              </w:rPr>
              <w:br/>
              <w:t>(b) a multidisciplinary case conference in a residential aged care facility; or</w:t>
            </w:r>
            <w:r>
              <w:rPr>
                <w:sz w:val="20"/>
                <w:szCs w:val="20"/>
              </w:rPr>
              <w:br/>
              <w:t>(c) a multidisciplinary discharge case conference;</w:t>
            </w:r>
            <w:r>
              <w:rPr>
                <w:sz w:val="20"/>
                <w:szCs w:val="20"/>
              </w:rPr>
              <w:br/>
              <w:t>if the conference lasts for at least 40 minutes, other than a service associated with a service to which any of items 229 to 233 and 721 to 732 apply</w:t>
            </w:r>
          </w:p>
          <w:p w14:paraId="4A7EBA42" w14:textId="77777777" w:rsidR="00154ABF" w:rsidRDefault="00154ABF">
            <w:r>
              <w:t>(See para AN.7.1, AN.7.27 of explanatory notes to this Category)</w:t>
            </w:r>
          </w:p>
          <w:p w14:paraId="7ABC56DB" w14:textId="77777777" w:rsidR="00154ABF" w:rsidRDefault="00154ABF">
            <w:pPr>
              <w:tabs>
                <w:tab w:val="left" w:pos="1701"/>
              </w:tabs>
              <w:rPr>
                <w:b/>
                <w:sz w:val="20"/>
              </w:rPr>
            </w:pPr>
            <w:r>
              <w:rPr>
                <w:b/>
                <w:sz w:val="20"/>
              </w:rPr>
              <w:lastRenderedPageBreak/>
              <w:t xml:space="preserve">Fee: </w:t>
            </w:r>
            <w:r>
              <w:t>$135.05</w:t>
            </w:r>
            <w:r>
              <w:tab/>
            </w:r>
            <w:r>
              <w:rPr>
                <w:b/>
                <w:sz w:val="20"/>
              </w:rPr>
              <w:t xml:space="preserve">Benefit: </w:t>
            </w:r>
            <w:r>
              <w:t>75% = $101.30    100% = $135.05</w:t>
            </w:r>
          </w:p>
          <w:p w14:paraId="265D0A71" w14:textId="77777777" w:rsidR="00154ABF" w:rsidRDefault="00154ABF">
            <w:pPr>
              <w:tabs>
                <w:tab w:val="left" w:pos="1701"/>
              </w:tabs>
            </w:pPr>
            <w:r>
              <w:rPr>
                <w:b/>
                <w:sz w:val="20"/>
              </w:rPr>
              <w:t xml:space="preserve">Extended Medicare Safety Net Cap: </w:t>
            </w:r>
            <w:r>
              <w:t>$405.15</w:t>
            </w:r>
          </w:p>
        </w:tc>
      </w:tr>
      <w:tr w:rsidR="00154ABF" w14:paraId="285676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57E85BF" w14:textId="77777777" w:rsidR="00154ABF" w:rsidRDefault="00154ABF">
            <w:pPr>
              <w:rPr>
                <w:b/>
              </w:rPr>
            </w:pPr>
            <w:r>
              <w:rPr>
                <w:b/>
              </w:rPr>
              <w:lastRenderedPageBreak/>
              <w:t>Fee</w:t>
            </w:r>
          </w:p>
          <w:p w14:paraId="01DDA404" w14:textId="77777777" w:rsidR="00154ABF" w:rsidRDefault="00154ABF">
            <w:r>
              <w:t>243</w:t>
            </w:r>
          </w:p>
        </w:tc>
        <w:tc>
          <w:tcPr>
            <w:tcW w:w="0" w:type="auto"/>
            <w:tcMar>
              <w:top w:w="22" w:type="dxa"/>
              <w:left w:w="22" w:type="dxa"/>
              <w:bottom w:w="22" w:type="dxa"/>
              <w:right w:w="22" w:type="dxa"/>
            </w:tcMar>
            <w:vAlign w:val="bottom"/>
          </w:tcPr>
          <w:p w14:paraId="2EE9E6B3" w14:textId="77777777" w:rsidR="00154ABF" w:rsidRDefault="00154ABF">
            <w:pPr>
              <w:spacing w:after="200"/>
              <w:rPr>
                <w:sz w:val="20"/>
                <w:szCs w:val="20"/>
              </w:rPr>
            </w:pPr>
            <w:r>
              <w:rPr>
                <w:sz w:val="20"/>
                <w:szCs w:val="20"/>
              </w:rPr>
              <w:t>Attendance by a prescribed medical practitioner, as a member of a case conference team, to lead and coordinate a multidisciplinary case conference on a patient with cancer, to develop a multidisciplinary treatment plan, if the case conference lasts at least 10 minutes, with a multidisciplinary team of at least 3 other medical practitioners from different areas of medical practice (which may include general practice), and, in addition, allied health providers</w:t>
            </w:r>
          </w:p>
          <w:p w14:paraId="5E44322D" w14:textId="77777777" w:rsidR="00154ABF" w:rsidRDefault="00154ABF">
            <w:r>
              <w:t>(See para AN.7.1, AN.7.27 of explanatory notes to this Category)</w:t>
            </w:r>
          </w:p>
          <w:p w14:paraId="7945CE52" w14:textId="77777777" w:rsidR="00154ABF" w:rsidRDefault="00154ABF">
            <w:pPr>
              <w:tabs>
                <w:tab w:val="left" w:pos="1701"/>
              </w:tabs>
              <w:rPr>
                <w:b/>
                <w:sz w:val="20"/>
              </w:rPr>
            </w:pPr>
            <w:r>
              <w:rPr>
                <w:b/>
                <w:sz w:val="20"/>
              </w:rPr>
              <w:t xml:space="preserve">Fee: </w:t>
            </w:r>
            <w:r>
              <w:t>$63.15</w:t>
            </w:r>
            <w:r>
              <w:tab/>
            </w:r>
            <w:r>
              <w:rPr>
                <w:b/>
                <w:sz w:val="20"/>
              </w:rPr>
              <w:t xml:space="preserve">Benefit: </w:t>
            </w:r>
            <w:r>
              <w:t>75% = $47.40    100% = $63.15</w:t>
            </w:r>
          </w:p>
          <w:p w14:paraId="0609282A" w14:textId="77777777" w:rsidR="00154ABF" w:rsidRDefault="00154ABF">
            <w:pPr>
              <w:tabs>
                <w:tab w:val="left" w:pos="1701"/>
              </w:tabs>
            </w:pPr>
            <w:r>
              <w:rPr>
                <w:b/>
                <w:sz w:val="20"/>
              </w:rPr>
              <w:t xml:space="preserve">Extended Medicare Safety Net Cap: </w:t>
            </w:r>
            <w:r>
              <w:t>$189.45</w:t>
            </w:r>
          </w:p>
        </w:tc>
      </w:tr>
      <w:tr w:rsidR="00154ABF" w14:paraId="2DA20B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1A4763" w14:textId="77777777" w:rsidR="00154ABF" w:rsidRDefault="00154ABF">
            <w:pPr>
              <w:rPr>
                <w:b/>
              </w:rPr>
            </w:pPr>
            <w:r>
              <w:rPr>
                <w:b/>
              </w:rPr>
              <w:t>Fee</w:t>
            </w:r>
          </w:p>
          <w:p w14:paraId="433171AA" w14:textId="77777777" w:rsidR="00154ABF" w:rsidRDefault="00154ABF">
            <w:r>
              <w:t>244</w:t>
            </w:r>
          </w:p>
        </w:tc>
        <w:tc>
          <w:tcPr>
            <w:tcW w:w="0" w:type="auto"/>
            <w:tcMar>
              <w:top w:w="22" w:type="dxa"/>
              <w:left w:w="22" w:type="dxa"/>
              <w:bottom w:w="22" w:type="dxa"/>
              <w:right w:w="22" w:type="dxa"/>
            </w:tcMar>
            <w:vAlign w:val="bottom"/>
          </w:tcPr>
          <w:p w14:paraId="5AE25249" w14:textId="77777777" w:rsidR="00154ABF" w:rsidRDefault="00154ABF">
            <w:pPr>
              <w:spacing w:after="200"/>
              <w:rPr>
                <w:sz w:val="20"/>
                <w:szCs w:val="20"/>
              </w:rPr>
            </w:pPr>
            <w:r>
              <w:rPr>
                <w:sz w:val="20"/>
                <w:szCs w:val="20"/>
              </w:rPr>
              <w:t>Attendance by a prescribed medical practitioner, as a member of a case conference team, to participate in a multidisciplinary case conference on a patient with cancer, to develop a multidisciplinary treatment plan, if the case conference lasts at least 10 minutes, with a multidisciplinary team of at least 4 medical practitioners from different areas of medical practice (which may include general practice), and, in addition, allied health providers</w:t>
            </w:r>
          </w:p>
          <w:p w14:paraId="377B97F5" w14:textId="77777777" w:rsidR="00154ABF" w:rsidRDefault="00154ABF">
            <w:r>
              <w:t>(See para AN.7.1, AN.7.27 of explanatory notes to this Category)</w:t>
            </w:r>
          </w:p>
          <w:p w14:paraId="1B8158E3" w14:textId="77777777" w:rsidR="00154ABF" w:rsidRDefault="00154ABF">
            <w:pPr>
              <w:tabs>
                <w:tab w:val="left" w:pos="1701"/>
              </w:tabs>
              <w:rPr>
                <w:b/>
                <w:sz w:val="20"/>
              </w:rPr>
            </w:pPr>
            <w:r>
              <w:rPr>
                <w:b/>
                <w:sz w:val="20"/>
              </w:rPr>
              <w:t xml:space="preserve">Fee: </w:t>
            </w:r>
            <w:r>
              <w:t>$29.45</w:t>
            </w:r>
            <w:r>
              <w:tab/>
            </w:r>
            <w:r>
              <w:rPr>
                <w:b/>
                <w:sz w:val="20"/>
              </w:rPr>
              <w:t xml:space="preserve">Benefit: </w:t>
            </w:r>
            <w:r>
              <w:t>75% = $22.10    100% = $29.45</w:t>
            </w:r>
          </w:p>
          <w:p w14:paraId="4C3BCFDC" w14:textId="77777777" w:rsidR="00154ABF" w:rsidRDefault="00154ABF">
            <w:pPr>
              <w:tabs>
                <w:tab w:val="left" w:pos="1701"/>
              </w:tabs>
            </w:pPr>
            <w:r>
              <w:rPr>
                <w:b/>
                <w:sz w:val="20"/>
              </w:rPr>
              <w:t xml:space="preserve">Extended Medicare Safety Net Cap: </w:t>
            </w:r>
            <w:r>
              <w:t>$88.35</w:t>
            </w:r>
          </w:p>
        </w:tc>
      </w:tr>
      <w:tr w:rsidR="00154ABF" w14:paraId="206728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91D385" w14:textId="77777777" w:rsidR="00154ABF" w:rsidRDefault="00154ABF">
            <w:pPr>
              <w:rPr>
                <w:b/>
              </w:rPr>
            </w:pPr>
            <w:r>
              <w:rPr>
                <w:b/>
              </w:rPr>
              <w:t>Fee</w:t>
            </w:r>
          </w:p>
          <w:p w14:paraId="416C69B0" w14:textId="77777777" w:rsidR="00154ABF" w:rsidRDefault="00154ABF">
            <w:r>
              <w:t>969</w:t>
            </w:r>
          </w:p>
        </w:tc>
        <w:tc>
          <w:tcPr>
            <w:tcW w:w="0" w:type="auto"/>
            <w:tcMar>
              <w:top w:w="22" w:type="dxa"/>
              <w:left w:w="22" w:type="dxa"/>
              <w:bottom w:w="22" w:type="dxa"/>
              <w:right w:w="22" w:type="dxa"/>
            </w:tcMar>
            <w:vAlign w:val="bottom"/>
          </w:tcPr>
          <w:p w14:paraId="771F4CA4" w14:textId="77777777" w:rsidR="00154ABF" w:rsidRDefault="00154ABF">
            <w:pPr>
              <w:spacing w:after="200"/>
              <w:rPr>
                <w:sz w:val="20"/>
                <w:szCs w:val="20"/>
              </w:rPr>
            </w:pPr>
            <w:r>
              <w:rPr>
                <w:sz w:val="20"/>
                <w:szCs w:val="20"/>
              </w:rPr>
              <w:t>Attendance by a prescribed medical practitioner, as a member of a multidisciplinary case conference team, to organise and coordinate a mental health case conference if the conference lasts for at least 15 minutes, but for less than 20 minutes</w:t>
            </w:r>
          </w:p>
          <w:p w14:paraId="06CC2944" w14:textId="77777777" w:rsidR="00154ABF" w:rsidRDefault="00154ABF">
            <w:r>
              <w:t>(See para AN.7.32 of explanatory notes to this Category)</w:t>
            </w:r>
          </w:p>
          <w:p w14:paraId="6157C894" w14:textId="77777777" w:rsidR="00154ABF" w:rsidRDefault="00154ABF">
            <w:pPr>
              <w:tabs>
                <w:tab w:val="left" w:pos="1701"/>
              </w:tabs>
              <w:rPr>
                <w:b/>
                <w:sz w:val="20"/>
              </w:rPr>
            </w:pPr>
            <w:r>
              <w:rPr>
                <w:b/>
                <w:sz w:val="20"/>
              </w:rPr>
              <w:t xml:space="preserve">Fee: </w:t>
            </w:r>
            <w:r>
              <w:t>$64.50</w:t>
            </w:r>
            <w:r>
              <w:tab/>
            </w:r>
            <w:r>
              <w:rPr>
                <w:b/>
                <w:sz w:val="20"/>
              </w:rPr>
              <w:t xml:space="preserve">Benefit: </w:t>
            </w:r>
            <w:r>
              <w:t>75% = $48.40    100% = $64.50</w:t>
            </w:r>
          </w:p>
          <w:p w14:paraId="7FB6BC6A" w14:textId="77777777" w:rsidR="00154ABF" w:rsidRDefault="00154ABF">
            <w:pPr>
              <w:tabs>
                <w:tab w:val="left" w:pos="1701"/>
              </w:tabs>
            </w:pPr>
            <w:r>
              <w:rPr>
                <w:b/>
                <w:sz w:val="20"/>
              </w:rPr>
              <w:t xml:space="preserve">Extended Medicare Safety Net Cap: </w:t>
            </w:r>
            <w:r>
              <w:t>$193.50</w:t>
            </w:r>
          </w:p>
        </w:tc>
      </w:tr>
      <w:tr w:rsidR="00154ABF" w14:paraId="771F3C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9797F4" w14:textId="77777777" w:rsidR="00154ABF" w:rsidRDefault="00154ABF">
            <w:pPr>
              <w:rPr>
                <w:b/>
              </w:rPr>
            </w:pPr>
            <w:r>
              <w:rPr>
                <w:b/>
              </w:rPr>
              <w:t>Fee</w:t>
            </w:r>
          </w:p>
          <w:p w14:paraId="42AD342C" w14:textId="77777777" w:rsidR="00154ABF" w:rsidRDefault="00154ABF">
            <w:r>
              <w:t>971</w:t>
            </w:r>
          </w:p>
        </w:tc>
        <w:tc>
          <w:tcPr>
            <w:tcW w:w="0" w:type="auto"/>
            <w:tcMar>
              <w:top w:w="22" w:type="dxa"/>
              <w:left w:w="22" w:type="dxa"/>
              <w:bottom w:w="22" w:type="dxa"/>
              <w:right w:w="22" w:type="dxa"/>
            </w:tcMar>
            <w:vAlign w:val="bottom"/>
          </w:tcPr>
          <w:p w14:paraId="09B74F3C" w14:textId="77777777" w:rsidR="00154ABF" w:rsidRDefault="00154ABF">
            <w:pPr>
              <w:spacing w:after="200"/>
              <w:rPr>
                <w:sz w:val="20"/>
                <w:szCs w:val="20"/>
              </w:rPr>
            </w:pPr>
            <w:r>
              <w:rPr>
                <w:sz w:val="20"/>
                <w:szCs w:val="20"/>
              </w:rPr>
              <w:t>Attendance by a prescribed medical practitioner, as a member of a multidisciplinary case conference team, to organise and coordinate a mental health case conference if the conference lasts for at least 20 minutes, but for less than 40 minutes</w:t>
            </w:r>
          </w:p>
          <w:p w14:paraId="58675CB4" w14:textId="77777777" w:rsidR="00154ABF" w:rsidRDefault="00154ABF">
            <w:r>
              <w:t>(See para AN.7.32 of explanatory notes to this Category)</w:t>
            </w:r>
          </w:p>
          <w:p w14:paraId="105C502B" w14:textId="77777777" w:rsidR="00154ABF" w:rsidRDefault="00154ABF">
            <w:pPr>
              <w:tabs>
                <w:tab w:val="left" w:pos="1701"/>
              </w:tabs>
              <w:rPr>
                <w:b/>
                <w:sz w:val="20"/>
              </w:rPr>
            </w:pPr>
            <w:r>
              <w:rPr>
                <w:b/>
                <w:sz w:val="20"/>
              </w:rPr>
              <w:t xml:space="preserve">Fee: </w:t>
            </w:r>
            <w:r>
              <w:t>$110.25</w:t>
            </w:r>
            <w:r>
              <w:tab/>
            </w:r>
            <w:r>
              <w:rPr>
                <w:b/>
                <w:sz w:val="20"/>
              </w:rPr>
              <w:t xml:space="preserve">Benefit: </w:t>
            </w:r>
            <w:r>
              <w:t>75% = $82.70    100% = $110.25</w:t>
            </w:r>
          </w:p>
          <w:p w14:paraId="407C2EE1" w14:textId="77777777" w:rsidR="00154ABF" w:rsidRDefault="00154ABF">
            <w:pPr>
              <w:tabs>
                <w:tab w:val="left" w:pos="1701"/>
              </w:tabs>
            </w:pPr>
            <w:r>
              <w:rPr>
                <w:b/>
                <w:sz w:val="20"/>
              </w:rPr>
              <w:t xml:space="preserve">Extended Medicare Safety Net Cap: </w:t>
            </w:r>
            <w:r>
              <w:t>$330.75</w:t>
            </w:r>
          </w:p>
        </w:tc>
      </w:tr>
      <w:tr w:rsidR="00154ABF" w14:paraId="76ECE6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605D95" w14:textId="77777777" w:rsidR="00154ABF" w:rsidRDefault="00154ABF">
            <w:pPr>
              <w:rPr>
                <w:b/>
              </w:rPr>
            </w:pPr>
            <w:r>
              <w:rPr>
                <w:b/>
              </w:rPr>
              <w:t>Fee</w:t>
            </w:r>
          </w:p>
          <w:p w14:paraId="7FF2CC68" w14:textId="77777777" w:rsidR="00154ABF" w:rsidRDefault="00154ABF">
            <w:r>
              <w:t>972</w:t>
            </w:r>
          </w:p>
        </w:tc>
        <w:tc>
          <w:tcPr>
            <w:tcW w:w="0" w:type="auto"/>
            <w:tcMar>
              <w:top w:w="22" w:type="dxa"/>
              <w:left w:w="22" w:type="dxa"/>
              <w:bottom w:w="22" w:type="dxa"/>
              <w:right w:w="22" w:type="dxa"/>
            </w:tcMar>
            <w:vAlign w:val="bottom"/>
          </w:tcPr>
          <w:p w14:paraId="2098A33A" w14:textId="77777777" w:rsidR="00154ABF" w:rsidRDefault="00154ABF">
            <w:pPr>
              <w:spacing w:after="200"/>
              <w:rPr>
                <w:sz w:val="20"/>
                <w:szCs w:val="20"/>
              </w:rPr>
            </w:pPr>
            <w:r>
              <w:rPr>
                <w:sz w:val="20"/>
                <w:szCs w:val="20"/>
              </w:rPr>
              <w:t>Attendance by a prescribed medical practitioner, as a member of a multidisciplinary case conference team, to organise and coordinate a mental health case conference if the conference lasts for at least 40 minutes</w:t>
            </w:r>
          </w:p>
          <w:p w14:paraId="1ABA9BD9" w14:textId="77777777" w:rsidR="00154ABF" w:rsidRDefault="00154ABF">
            <w:r>
              <w:t>(See para AN.7.32 of explanatory notes to this Category)</w:t>
            </w:r>
          </w:p>
          <w:p w14:paraId="03F99B05" w14:textId="77777777" w:rsidR="00154ABF" w:rsidRDefault="00154ABF">
            <w:pPr>
              <w:tabs>
                <w:tab w:val="left" w:pos="1701"/>
              </w:tabs>
              <w:rPr>
                <w:b/>
                <w:sz w:val="20"/>
              </w:rPr>
            </w:pPr>
            <w:r>
              <w:rPr>
                <w:b/>
                <w:sz w:val="20"/>
              </w:rPr>
              <w:t xml:space="preserve">Fee: </w:t>
            </w:r>
            <w:r>
              <w:t>$183.75</w:t>
            </w:r>
            <w:r>
              <w:tab/>
            </w:r>
            <w:r>
              <w:rPr>
                <w:b/>
                <w:sz w:val="20"/>
              </w:rPr>
              <w:t xml:space="preserve">Benefit: </w:t>
            </w:r>
            <w:r>
              <w:t>75% = $137.85    100% = $183.75</w:t>
            </w:r>
          </w:p>
          <w:p w14:paraId="19BCB15C" w14:textId="77777777" w:rsidR="00154ABF" w:rsidRDefault="00154ABF">
            <w:pPr>
              <w:tabs>
                <w:tab w:val="left" w:pos="1701"/>
              </w:tabs>
            </w:pPr>
            <w:r>
              <w:rPr>
                <w:b/>
                <w:sz w:val="20"/>
              </w:rPr>
              <w:t xml:space="preserve">Extended Medicare Safety Net Cap: </w:t>
            </w:r>
            <w:r>
              <w:t>$500.00</w:t>
            </w:r>
          </w:p>
        </w:tc>
      </w:tr>
      <w:tr w:rsidR="00154ABF" w14:paraId="4FCA59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945FD78" w14:textId="77777777" w:rsidR="00154ABF" w:rsidRDefault="00154ABF">
            <w:pPr>
              <w:rPr>
                <w:b/>
              </w:rPr>
            </w:pPr>
            <w:r>
              <w:rPr>
                <w:b/>
              </w:rPr>
              <w:t>Fee</w:t>
            </w:r>
          </w:p>
          <w:p w14:paraId="0D19D151" w14:textId="77777777" w:rsidR="00154ABF" w:rsidRDefault="00154ABF">
            <w:r>
              <w:t>973</w:t>
            </w:r>
          </w:p>
        </w:tc>
        <w:tc>
          <w:tcPr>
            <w:tcW w:w="0" w:type="auto"/>
            <w:tcMar>
              <w:top w:w="22" w:type="dxa"/>
              <w:left w:w="22" w:type="dxa"/>
              <w:bottom w:w="22" w:type="dxa"/>
              <w:right w:w="22" w:type="dxa"/>
            </w:tcMar>
            <w:vAlign w:val="bottom"/>
          </w:tcPr>
          <w:p w14:paraId="327FD97B" w14:textId="77777777" w:rsidR="00154ABF" w:rsidRDefault="00154ABF">
            <w:pPr>
              <w:spacing w:after="200"/>
              <w:rPr>
                <w:sz w:val="20"/>
                <w:szCs w:val="20"/>
              </w:rPr>
            </w:pPr>
            <w:r>
              <w:rPr>
                <w:sz w:val="20"/>
                <w:szCs w:val="20"/>
              </w:rPr>
              <w:t>Attendance by a prescribed medical practitioner, as a member of a multidisciplinary case conference team, to participate in a mental health case conference if the conference lasts for at least 15 minutes, but for less than 20 minutes</w:t>
            </w:r>
          </w:p>
          <w:p w14:paraId="6DC72157" w14:textId="77777777" w:rsidR="00154ABF" w:rsidRDefault="00154ABF">
            <w:r>
              <w:t>(See para AN.7.32 of explanatory notes to this Category)</w:t>
            </w:r>
          </w:p>
          <w:p w14:paraId="0B5708C2" w14:textId="77777777" w:rsidR="00154ABF" w:rsidRDefault="00154ABF">
            <w:pPr>
              <w:tabs>
                <w:tab w:val="left" w:pos="1701"/>
              </w:tabs>
              <w:rPr>
                <w:b/>
                <w:sz w:val="20"/>
              </w:rPr>
            </w:pPr>
            <w:r>
              <w:rPr>
                <w:b/>
                <w:sz w:val="20"/>
              </w:rPr>
              <w:t xml:space="preserve">Fee: </w:t>
            </w:r>
            <w:r>
              <w:t>$47.35</w:t>
            </w:r>
            <w:r>
              <w:tab/>
            </w:r>
            <w:r>
              <w:rPr>
                <w:b/>
                <w:sz w:val="20"/>
              </w:rPr>
              <w:t xml:space="preserve">Benefit: </w:t>
            </w:r>
            <w:r>
              <w:t>75% = $35.55    100% = $47.35</w:t>
            </w:r>
          </w:p>
          <w:p w14:paraId="24F7C196" w14:textId="77777777" w:rsidR="00154ABF" w:rsidRDefault="00154ABF">
            <w:pPr>
              <w:tabs>
                <w:tab w:val="left" w:pos="1701"/>
              </w:tabs>
            </w:pPr>
            <w:r>
              <w:rPr>
                <w:b/>
                <w:sz w:val="20"/>
              </w:rPr>
              <w:t xml:space="preserve">Extended Medicare Safety Net Cap: </w:t>
            </w:r>
            <w:r>
              <w:t>$142.05</w:t>
            </w:r>
          </w:p>
        </w:tc>
      </w:tr>
      <w:tr w:rsidR="00154ABF" w14:paraId="1D7C39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D5A4CF" w14:textId="77777777" w:rsidR="00154ABF" w:rsidRDefault="00154ABF">
            <w:pPr>
              <w:rPr>
                <w:b/>
              </w:rPr>
            </w:pPr>
            <w:r>
              <w:rPr>
                <w:b/>
              </w:rPr>
              <w:lastRenderedPageBreak/>
              <w:t>Fee</w:t>
            </w:r>
          </w:p>
          <w:p w14:paraId="3F20567E" w14:textId="77777777" w:rsidR="00154ABF" w:rsidRDefault="00154ABF">
            <w:r>
              <w:t>975</w:t>
            </w:r>
          </w:p>
        </w:tc>
        <w:tc>
          <w:tcPr>
            <w:tcW w:w="0" w:type="auto"/>
            <w:tcMar>
              <w:top w:w="22" w:type="dxa"/>
              <w:left w:w="22" w:type="dxa"/>
              <w:bottom w:w="22" w:type="dxa"/>
              <w:right w:w="22" w:type="dxa"/>
            </w:tcMar>
            <w:vAlign w:val="bottom"/>
          </w:tcPr>
          <w:p w14:paraId="56A2E994" w14:textId="77777777" w:rsidR="00154ABF" w:rsidRDefault="00154ABF">
            <w:pPr>
              <w:spacing w:after="200"/>
              <w:rPr>
                <w:sz w:val="20"/>
                <w:szCs w:val="20"/>
              </w:rPr>
            </w:pPr>
            <w:r>
              <w:rPr>
                <w:sz w:val="20"/>
                <w:szCs w:val="20"/>
              </w:rPr>
              <w:t>Attendance by a prescribed medical practitioner, as a member of a multidisciplinary case conference team, to participate in a mental health case conference if the conference lasts for at least 20 minutes, but for less than 40 minutes</w:t>
            </w:r>
          </w:p>
          <w:p w14:paraId="42E7A962" w14:textId="77777777" w:rsidR="00154ABF" w:rsidRDefault="00154ABF">
            <w:r>
              <w:t>(See para AN.7.32 of explanatory notes to this Category)</w:t>
            </w:r>
          </w:p>
          <w:p w14:paraId="4C59ED8B" w14:textId="77777777" w:rsidR="00154ABF" w:rsidRDefault="00154ABF">
            <w:pPr>
              <w:tabs>
                <w:tab w:val="left" w:pos="1701"/>
              </w:tabs>
              <w:rPr>
                <w:b/>
                <w:sz w:val="20"/>
              </w:rPr>
            </w:pPr>
            <w:r>
              <w:rPr>
                <w:b/>
                <w:sz w:val="20"/>
              </w:rPr>
              <w:t xml:space="preserve">Fee: </w:t>
            </w:r>
            <w:r>
              <w:t>$81.15</w:t>
            </w:r>
            <w:r>
              <w:tab/>
            </w:r>
            <w:r>
              <w:rPr>
                <w:b/>
                <w:sz w:val="20"/>
              </w:rPr>
              <w:t xml:space="preserve">Benefit: </w:t>
            </w:r>
            <w:r>
              <w:t>75% = $60.90    100% = $81.15</w:t>
            </w:r>
          </w:p>
          <w:p w14:paraId="30FAB847" w14:textId="77777777" w:rsidR="00154ABF" w:rsidRDefault="00154ABF">
            <w:pPr>
              <w:tabs>
                <w:tab w:val="left" w:pos="1701"/>
              </w:tabs>
            </w:pPr>
            <w:r>
              <w:rPr>
                <w:b/>
                <w:sz w:val="20"/>
              </w:rPr>
              <w:t xml:space="preserve">Extended Medicare Safety Net Cap: </w:t>
            </w:r>
            <w:r>
              <w:t>$243.45</w:t>
            </w:r>
          </w:p>
        </w:tc>
      </w:tr>
      <w:tr w:rsidR="00154ABF" w14:paraId="5EC74E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C66960" w14:textId="77777777" w:rsidR="00154ABF" w:rsidRDefault="00154ABF">
            <w:pPr>
              <w:rPr>
                <w:b/>
              </w:rPr>
            </w:pPr>
            <w:r>
              <w:rPr>
                <w:b/>
              </w:rPr>
              <w:t>Fee</w:t>
            </w:r>
          </w:p>
          <w:p w14:paraId="73C55785" w14:textId="77777777" w:rsidR="00154ABF" w:rsidRDefault="00154ABF">
            <w:r>
              <w:t>986</w:t>
            </w:r>
          </w:p>
        </w:tc>
        <w:tc>
          <w:tcPr>
            <w:tcW w:w="0" w:type="auto"/>
            <w:tcMar>
              <w:top w:w="22" w:type="dxa"/>
              <w:left w:w="22" w:type="dxa"/>
              <w:bottom w:w="22" w:type="dxa"/>
              <w:right w:w="22" w:type="dxa"/>
            </w:tcMar>
            <w:vAlign w:val="bottom"/>
          </w:tcPr>
          <w:p w14:paraId="74BB8CBD" w14:textId="77777777" w:rsidR="00154ABF" w:rsidRDefault="00154ABF">
            <w:pPr>
              <w:spacing w:after="200"/>
              <w:rPr>
                <w:sz w:val="20"/>
                <w:szCs w:val="20"/>
              </w:rPr>
            </w:pPr>
            <w:r>
              <w:rPr>
                <w:sz w:val="20"/>
                <w:szCs w:val="20"/>
              </w:rPr>
              <w:t>Attendance by a prescribed medical practitioner, as a member of a multidisciplinary case conference team, to participate in a mental health case conference if the conference lasts for at least 40 minutes</w:t>
            </w:r>
          </w:p>
          <w:p w14:paraId="5A131F93" w14:textId="77777777" w:rsidR="00154ABF" w:rsidRDefault="00154ABF">
            <w:r>
              <w:t>(See para AN.7.32 of explanatory notes to this Category)</w:t>
            </w:r>
          </w:p>
          <w:p w14:paraId="2AAF406B" w14:textId="77777777" w:rsidR="00154ABF" w:rsidRDefault="00154ABF">
            <w:pPr>
              <w:tabs>
                <w:tab w:val="left" w:pos="1701"/>
              </w:tabs>
              <w:rPr>
                <w:b/>
                <w:sz w:val="20"/>
              </w:rPr>
            </w:pPr>
            <w:r>
              <w:rPr>
                <w:b/>
                <w:sz w:val="20"/>
              </w:rPr>
              <w:t xml:space="preserve">Fee: </w:t>
            </w:r>
            <w:r>
              <w:t>$135.05</w:t>
            </w:r>
            <w:r>
              <w:tab/>
            </w:r>
            <w:r>
              <w:rPr>
                <w:b/>
                <w:sz w:val="20"/>
              </w:rPr>
              <w:t xml:space="preserve">Benefit: </w:t>
            </w:r>
            <w:r>
              <w:t>75% = $101.30    100% = $135.05</w:t>
            </w:r>
          </w:p>
          <w:p w14:paraId="2046FF92" w14:textId="77777777" w:rsidR="00154ABF" w:rsidRDefault="00154ABF">
            <w:pPr>
              <w:tabs>
                <w:tab w:val="left" w:pos="1701"/>
              </w:tabs>
            </w:pPr>
            <w:r>
              <w:rPr>
                <w:b/>
                <w:sz w:val="20"/>
              </w:rPr>
              <w:t xml:space="preserve">Extended Medicare Safety Net Cap: </w:t>
            </w:r>
            <w:r>
              <w:t>$405.15</w:t>
            </w:r>
          </w:p>
        </w:tc>
      </w:tr>
    </w:tbl>
    <w:p w14:paraId="1F192D0E"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0C46366"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7102C61" w14:textId="77777777">
              <w:tc>
                <w:tcPr>
                  <w:tcW w:w="2500" w:type="pct"/>
                  <w:tcBorders>
                    <w:top w:val="nil"/>
                    <w:left w:val="nil"/>
                    <w:bottom w:val="nil"/>
                    <w:right w:val="nil"/>
                  </w:tcBorders>
                  <w:tcMar>
                    <w:top w:w="22" w:type="dxa"/>
                    <w:left w:w="0" w:type="dxa"/>
                    <w:bottom w:w="22" w:type="dxa"/>
                    <w:right w:w="0" w:type="dxa"/>
                  </w:tcMar>
                  <w:vAlign w:val="bottom"/>
                </w:tcPr>
                <w:p w14:paraId="23E22A0F" w14:textId="77777777" w:rsidR="00A77B3E" w:rsidRDefault="00A77B3E">
                  <w:pPr>
                    <w:keepLines/>
                    <w:rPr>
                      <w:rFonts w:ascii="Helvetica" w:eastAsia="Helvetica" w:hAnsi="Helvetica" w:cs="Helvetica"/>
                      <w:b/>
                      <w:sz w:val="20"/>
                    </w:rPr>
                  </w:pPr>
                  <w:r>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22" w:type="dxa"/>
                    <w:left w:w="0" w:type="dxa"/>
                    <w:bottom w:w="22" w:type="dxa"/>
                    <w:right w:w="0" w:type="dxa"/>
                  </w:tcMar>
                  <w:vAlign w:val="bottom"/>
                </w:tcPr>
                <w:p w14:paraId="36744F3A"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7. PRESCRIBED MEDICAL PRACTITIONER DOMICILIARY AND RESIDENTIAL MEDICATION MANAGEMENT REVIEW</w:t>
                  </w:r>
                </w:p>
              </w:tc>
            </w:tr>
          </w:tbl>
          <w:p w14:paraId="32834394" w14:textId="77777777" w:rsidR="00A77B3E" w:rsidRDefault="00A77B3E">
            <w:pPr>
              <w:keepLines/>
              <w:rPr>
                <w:rFonts w:ascii="Helvetica" w:eastAsia="Helvetica" w:hAnsi="Helvetica" w:cs="Helvetica"/>
                <w:b/>
              </w:rPr>
            </w:pPr>
          </w:p>
        </w:tc>
      </w:tr>
      <w:tr w:rsidR="00154ABF" w14:paraId="04C6F9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2629B4"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81ABCBB" w14:textId="77777777" w:rsidR="00A77B3E" w:rsidRDefault="00A77B3E">
            <w:pPr>
              <w:spacing w:before="120" w:after="60"/>
              <w:rPr>
                <w:rFonts w:ascii="Helvetica" w:eastAsia="Helvetica" w:hAnsi="Helvetica" w:cs="Helvetica"/>
                <w:b/>
              </w:rPr>
            </w:pPr>
            <w:r>
              <w:rPr>
                <w:rFonts w:ascii="Helvetica" w:eastAsia="Helvetica" w:hAnsi="Helvetica" w:cs="Helvetica"/>
                <w:b/>
              </w:rPr>
              <w:t>Group A7. Acupuncture and Non-Specialist Practitioner Items</w:t>
            </w:r>
          </w:p>
        </w:tc>
      </w:tr>
      <w:tr w:rsidR="00154ABF" w14:paraId="38D6EE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05893A3"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124B8EB"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3" w:name="_Toc169792890"/>
            <w:r>
              <w:rPr>
                <w:rFonts w:ascii="Helvetica" w:eastAsia="Helvetica" w:hAnsi="Helvetica" w:cs="Helvetica"/>
                <w:b w:val="0"/>
                <w:sz w:val="18"/>
              </w:rPr>
              <w:t>Subgroup 7. Prescribed medical practitioner domiciliary and residential medication management review</w:t>
            </w:r>
            <w:bookmarkEnd w:id="23"/>
          </w:p>
        </w:tc>
      </w:tr>
      <w:tr w:rsidR="00154ABF" w14:paraId="48BD7D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758604" w14:textId="77777777" w:rsidR="00154ABF" w:rsidRDefault="00154ABF">
            <w:pPr>
              <w:rPr>
                <w:b/>
              </w:rPr>
            </w:pPr>
            <w:r>
              <w:rPr>
                <w:b/>
              </w:rPr>
              <w:t>Fee</w:t>
            </w:r>
          </w:p>
          <w:p w14:paraId="3FA2FF46" w14:textId="77777777" w:rsidR="00154ABF" w:rsidRDefault="00154ABF">
            <w:r>
              <w:t>245</w:t>
            </w:r>
          </w:p>
        </w:tc>
        <w:tc>
          <w:tcPr>
            <w:tcW w:w="0" w:type="auto"/>
            <w:tcMar>
              <w:top w:w="22" w:type="dxa"/>
              <w:left w:w="22" w:type="dxa"/>
              <w:bottom w:w="22" w:type="dxa"/>
              <w:right w:w="22" w:type="dxa"/>
            </w:tcMar>
            <w:vAlign w:val="bottom"/>
          </w:tcPr>
          <w:p w14:paraId="6B2806A1" w14:textId="77777777" w:rsidR="00154ABF" w:rsidRDefault="00154ABF">
            <w:pPr>
              <w:spacing w:after="200"/>
              <w:rPr>
                <w:sz w:val="20"/>
                <w:szCs w:val="20"/>
              </w:rPr>
            </w:pPr>
            <w:r>
              <w:rPr>
                <w:sz w:val="20"/>
                <w:szCs w:val="20"/>
              </w:rPr>
              <w:t>Participation by a prescribed medical practitioner in a Domiciliary Medication Management Review (DMMR) for a patient living in a community setting, in which the prescribed medical practitioner, with the patient’s consent:</w:t>
            </w:r>
            <w:r>
              <w:rPr>
                <w:sz w:val="20"/>
                <w:szCs w:val="20"/>
              </w:rPr>
              <w:br/>
              <w:t>(a) assesses the patient as:</w:t>
            </w:r>
            <w:r>
              <w:rPr>
                <w:sz w:val="20"/>
                <w:szCs w:val="20"/>
              </w:rPr>
              <w:br/>
              <w:t>(i) having a chronic medical condition or a complex medication regimen; and</w:t>
            </w:r>
            <w:r>
              <w:rPr>
                <w:sz w:val="20"/>
                <w:szCs w:val="20"/>
              </w:rPr>
              <w:br/>
              <w:t>(ii) not having the patient’s therapeutic goals met; and</w:t>
            </w:r>
            <w:r>
              <w:rPr>
                <w:sz w:val="20"/>
                <w:szCs w:val="20"/>
              </w:rPr>
              <w:br/>
              <w:t>(b) following that assessment:</w:t>
            </w:r>
            <w:r>
              <w:rPr>
                <w:sz w:val="20"/>
                <w:szCs w:val="20"/>
              </w:rPr>
              <w:br/>
              <w:t>(i) refers the patient to a community pharmacy or an accredited pharmacist for the DMMR; and</w:t>
            </w:r>
            <w:r>
              <w:rPr>
                <w:sz w:val="20"/>
                <w:szCs w:val="20"/>
              </w:rPr>
              <w:br/>
              <w:t>(ii) provides relevant clinical information required for the DMMR; and</w:t>
            </w:r>
            <w:r>
              <w:rPr>
                <w:sz w:val="20"/>
                <w:szCs w:val="20"/>
              </w:rPr>
              <w:br/>
              <w:t>(c) discusses with the reviewing pharmacist the results of the DMMR including suggested medication management strategies; and</w:t>
            </w:r>
            <w:r>
              <w:rPr>
                <w:sz w:val="20"/>
                <w:szCs w:val="20"/>
              </w:rPr>
              <w:br/>
              <w:t>(d) develops a written medication management plan following discussion with the patient; and</w:t>
            </w:r>
            <w:r>
              <w:rPr>
                <w:sz w:val="20"/>
                <w:szCs w:val="20"/>
              </w:rPr>
              <w:br/>
              <w:t>(e) provides the written medication management plan to a community pharmacy chosen by the patient</w:t>
            </w:r>
            <w:r>
              <w:rPr>
                <w:sz w:val="20"/>
                <w:szCs w:val="20"/>
              </w:rPr>
              <w:br/>
              <w:t>For any particular patient—applicable not more than once in each 12 month period, and only if item 900 does not apply in the same 12 month period, except if there has been a significant change in the patient’s condition or medication regimen requiring a new DMMR</w:t>
            </w:r>
          </w:p>
          <w:p w14:paraId="79934565" w14:textId="77777777" w:rsidR="00154ABF" w:rsidRDefault="00154ABF">
            <w:r>
              <w:t>(See para AN.7.1, AN.7.18 of explanatory notes to this Category)</w:t>
            </w:r>
          </w:p>
          <w:p w14:paraId="21DA3E16" w14:textId="77777777" w:rsidR="00154ABF" w:rsidRDefault="00154ABF">
            <w:pPr>
              <w:tabs>
                <w:tab w:val="left" w:pos="1701"/>
              </w:tabs>
              <w:rPr>
                <w:b/>
                <w:sz w:val="20"/>
              </w:rPr>
            </w:pPr>
            <w:r>
              <w:rPr>
                <w:b/>
                <w:sz w:val="20"/>
              </w:rPr>
              <w:t xml:space="preserve">Fee: </w:t>
            </w:r>
            <w:r>
              <w:t>$141.10</w:t>
            </w:r>
            <w:r>
              <w:tab/>
            </w:r>
            <w:r>
              <w:rPr>
                <w:b/>
                <w:sz w:val="20"/>
              </w:rPr>
              <w:t xml:space="preserve">Benefit: </w:t>
            </w:r>
            <w:r>
              <w:t>100% = $141.10</w:t>
            </w:r>
          </w:p>
          <w:p w14:paraId="4C8C9859" w14:textId="77777777" w:rsidR="00154ABF" w:rsidRDefault="00154ABF">
            <w:pPr>
              <w:tabs>
                <w:tab w:val="left" w:pos="1701"/>
              </w:tabs>
            </w:pPr>
            <w:r>
              <w:rPr>
                <w:b/>
                <w:sz w:val="20"/>
              </w:rPr>
              <w:t xml:space="preserve">Extended Medicare Safety Net Cap: </w:t>
            </w:r>
            <w:r>
              <w:t>$423.30</w:t>
            </w:r>
          </w:p>
        </w:tc>
      </w:tr>
      <w:tr w:rsidR="00154ABF" w14:paraId="107E7A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8B2C8B" w14:textId="77777777" w:rsidR="00154ABF" w:rsidRDefault="00154ABF">
            <w:pPr>
              <w:rPr>
                <w:b/>
              </w:rPr>
            </w:pPr>
            <w:r>
              <w:rPr>
                <w:b/>
              </w:rPr>
              <w:t>Fee</w:t>
            </w:r>
          </w:p>
          <w:p w14:paraId="7E388A0A" w14:textId="77777777" w:rsidR="00154ABF" w:rsidRDefault="00154ABF">
            <w:r>
              <w:t>249</w:t>
            </w:r>
          </w:p>
        </w:tc>
        <w:tc>
          <w:tcPr>
            <w:tcW w:w="0" w:type="auto"/>
            <w:tcMar>
              <w:top w:w="22" w:type="dxa"/>
              <w:left w:w="22" w:type="dxa"/>
              <w:bottom w:w="22" w:type="dxa"/>
              <w:right w:w="22" w:type="dxa"/>
            </w:tcMar>
            <w:vAlign w:val="bottom"/>
          </w:tcPr>
          <w:p w14:paraId="5A148EA7" w14:textId="77777777" w:rsidR="00154ABF" w:rsidRDefault="00154ABF">
            <w:pPr>
              <w:spacing w:after="200"/>
              <w:rPr>
                <w:sz w:val="20"/>
                <w:szCs w:val="20"/>
              </w:rPr>
            </w:pPr>
            <w:r>
              <w:rPr>
                <w:sz w:val="20"/>
                <w:szCs w:val="20"/>
              </w:rPr>
              <w:t>Participation by a prescribed medical practitioner in a residential medication management review (RMMR) for a patient who is a permanent resident of a residential aged care facility—other than an RMMR for a resident in relation to whom, in the preceding 12 months, this item or item 903 has applied, unless there has been a significant change in the resident’s medical condition or medication management plan requiring a new RMMR</w:t>
            </w:r>
          </w:p>
          <w:p w14:paraId="61B18198" w14:textId="77777777" w:rsidR="00154ABF" w:rsidRDefault="00154ABF">
            <w:r>
              <w:t>(See para AN.7.1, AN.7.18 of explanatory notes to this Category)</w:t>
            </w:r>
          </w:p>
          <w:p w14:paraId="71C597C1" w14:textId="77777777" w:rsidR="00154ABF" w:rsidRDefault="00154ABF">
            <w:pPr>
              <w:tabs>
                <w:tab w:val="left" w:pos="1701"/>
              </w:tabs>
              <w:rPr>
                <w:b/>
                <w:sz w:val="20"/>
              </w:rPr>
            </w:pPr>
            <w:r>
              <w:rPr>
                <w:b/>
                <w:sz w:val="20"/>
              </w:rPr>
              <w:t xml:space="preserve">Fee: </w:t>
            </w:r>
            <w:r>
              <w:t>$96.60</w:t>
            </w:r>
            <w:r>
              <w:tab/>
            </w:r>
            <w:r>
              <w:rPr>
                <w:b/>
                <w:sz w:val="20"/>
              </w:rPr>
              <w:t xml:space="preserve">Benefit: </w:t>
            </w:r>
            <w:r>
              <w:t>100% = $96.60</w:t>
            </w:r>
          </w:p>
          <w:p w14:paraId="445BCAC3" w14:textId="77777777" w:rsidR="00154ABF" w:rsidRDefault="00154ABF">
            <w:pPr>
              <w:tabs>
                <w:tab w:val="left" w:pos="1701"/>
              </w:tabs>
            </w:pPr>
            <w:r>
              <w:rPr>
                <w:b/>
                <w:sz w:val="20"/>
              </w:rPr>
              <w:t xml:space="preserve">Extended Medicare Safety Net Cap: </w:t>
            </w:r>
            <w:r>
              <w:t>$289.80</w:t>
            </w:r>
          </w:p>
        </w:tc>
      </w:tr>
    </w:tbl>
    <w:p w14:paraId="5F23BF50"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DEC2C73"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1FC1D436" w14:textId="77777777">
              <w:tc>
                <w:tcPr>
                  <w:tcW w:w="2500" w:type="pct"/>
                  <w:tcBorders>
                    <w:top w:val="nil"/>
                    <w:left w:val="nil"/>
                    <w:bottom w:val="nil"/>
                    <w:right w:val="nil"/>
                  </w:tcBorders>
                  <w:tcMar>
                    <w:top w:w="22" w:type="dxa"/>
                    <w:left w:w="0" w:type="dxa"/>
                    <w:bottom w:w="22" w:type="dxa"/>
                    <w:right w:w="0" w:type="dxa"/>
                  </w:tcMar>
                  <w:vAlign w:val="bottom"/>
                </w:tcPr>
                <w:p w14:paraId="796F3B66" w14:textId="77777777" w:rsidR="00A77B3E" w:rsidRDefault="00A77B3E">
                  <w:pPr>
                    <w:keepLines/>
                    <w:rPr>
                      <w:rFonts w:ascii="Helvetica" w:eastAsia="Helvetica" w:hAnsi="Helvetica" w:cs="Helvetica"/>
                      <w:b/>
                      <w:sz w:val="20"/>
                    </w:rPr>
                  </w:pPr>
                  <w:r>
                    <w:rPr>
                      <w:rFonts w:ascii="Helvetica" w:eastAsia="Helvetica" w:hAnsi="Helvetica" w:cs="Helvetica"/>
                      <w:b/>
                      <w:sz w:val="20"/>
                    </w:rPr>
                    <w:lastRenderedPageBreak/>
                    <w:t>A7. ACUPUNCTURE AND NON-SPECIALIST PRACTITIONER ITEMS</w:t>
                  </w:r>
                </w:p>
              </w:tc>
              <w:tc>
                <w:tcPr>
                  <w:tcW w:w="2500" w:type="pct"/>
                  <w:tcBorders>
                    <w:top w:val="nil"/>
                    <w:left w:val="nil"/>
                    <w:bottom w:val="nil"/>
                    <w:right w:val="nil"/>
                  </w:tcBorders>
                  <w:tcMar>
                    <w:top w:w="22" w:type="dxa"/>
                    <w:left w:w="0" w:type="dxa"/>
                    <w:bottom w:w="22" w:type="dxa"/>
                    <w:right w:w="0" w:type="dxa"/>
                  </w:tcMar>
                  <w:vAlign w:val="bottom"/>
                </w:tcPr>
                <w:p w14:paraId="3B46A201"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9. PRESCRIBED MEDICAL PRACTITIONER MENTAL HEALTH CARE</w:t>
                  </w:r>
                </w:p>
              </w:tc>
            </w:tr>
          </w:tbl>
          <w:p w14:paraId="69F6D8E8" w14:textId="77777777" w:rsidR="00A77B3E" w:rsidRDefault="00A77B3E">
            <w:pPr>
              <w:keepLines/>
              <w:rPr>
                <w:rFonts w:ascii="Helvetica" w:eastAsia="Helvetica" w:hAnsi="Helvetica" w:cs="Helvetica"/>
                <w:b/>
              </w:rPr>
            </w:pPr>
          </w:p>
        </w:tc>
      </w:tr>
      <w:tr w:rsidR="00154ABF" w14:paraId="03743E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720E65"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A9F11A2" w14:textId="77777777" w:rsidR="00A77B3E" w:rsidRDefault="00A77B3E">
            <w:pPr>
              <w:spacing w:before="120" w:after="60"/>
              <w:rPr>
                <w:rFonts w:ascii="Helvetica" w:eastAsia="Helvetica" w:hAnsi="Helvetica" w:cs="Helvetica"/>
                <w:b/>
              </w:rPr>
            </w:pPr>
            <w:r>
              <w:rPr>
                <w:rFonts w:ascii="Helvetica" w:eastAsia="Helvetica" w:hAnsi="Helvetica" w:cs="Helvetica"/>
                <w:b/>
              </w:rPr>
              <w:t>Group A7. Acupuncture and Non-Specialist Practitioner Items</w:t>
            </w:r>
          </w:p>
        </w:tc>
      </w:tr>
      <w:tr w:rsidR="00154ABF" w14:paraId="021D0F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D938AF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04715D3"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4" w:name="_Toc169792891"/>
            <w:r>
              <w:rPr>
                <w:rFonts w:ascii="Helvetica" w:eastAsia="Helvetica" w:hAnsi="Helvetica" w:cs="Helvetica"/>
                <w:b w:val="0"/>
                <w:sz w:val="18"/>
              </w:rPr>
              <w:t>Subgroup 9. Prescribed medical practitioner mental health care</w:t>
            </w:r>
            <w:bookmarkEnd w:id="24"/>
          </w:p>
        </w:tc>
      </w:tr>
      <w:tr w:rsidR="00154ABF" w14:paraId="00BF8F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E0DA09" w14:textId="77777777" w:rsidR="00154ABF" w:rsidRDefault="00154ABF">
            <w:pPr>
              <w:rPr>
                <w:b/>
              </w:rPr>
            </w:pPr>
            <w:r>
              <w:rPr>
                <w:b/>
              </w:rPr>
              <w:t>Fee</w:t>
            </w:r>
          </w:p>
          <w:p w14:paraId="601955AD" w14:textId="77777777" w:rsidR="00154ABF" w:rsidRDefault="00154ABF">
            <w:r>
              <w:t>272</w:t>
            </w:r>
          </w:p>
        </w:tc>
        <w:tc>
          <w:tcPr>
            <w:tcW w:w="0" w:type="auto"/>
            <w:tcMar>
              <w:top w:w="22" w:type="dxa"/>
              <w:left w:w="22" w:type="dxa"/>
              <w:bottom w:w="22" w:type="dxa"/>
              <w:right w:w="22" w:type="dxa"/>
            </w:tcMar>
            <w:vAlign w:val="bottom"/>
          </w:tcPr>
          <w:p w14:paraId="46F8A67D" w14:textId="77777777" w:rsidR="00154ABF" w:rsidRDefault="00154ABF">
            <w:pPr>
              <w:spacing w:after="200"/>
              <w:rPr>
                <w:sz w:val="20"/>
                <w:szCs w:val="20"/>
              </w:rPr>
            </w:pPr>
            <w:r>
              <w:rPr>
                <w:sz w:val="20"/>
                <w:szCs w:val="20"/>
              </w:rPr>
              <w:t>Professional attendance by a prescribed medical practitioner (who has not undertaken mental health skills training), lasting at least 20 minutes but less than 40 minutes, for the preparation of a GP mental health treatment plan for a patient</w:t>
            </w:r>
          </w:p>
          <w:p w14:paraId="4C17DEAE" w14:textId="77777777" w:rsidR="00154ABF" w:rsidRDefault="00154ABF">
            <w:r>
              <w:t>(See para AN.7.1, AN.7.22 of explanatory notes to this Category)</w:t>
            </w:r>
          </w:p>
          <w:p w14:paraId="4AC687CF" w14:textId="77777777" w:rsidR="00154ABF" w:rsidRDefault="00154ABF">
            <w:pPr>
              <w:tabs>
                <w:tab w:val="left" w:pos="1701"/>
              </w:tabs>
              <w:rPr>
                <w:b/>
                <w:sz w:val="20"/>
              </w:rPr>
            </w:pPr>
            <w:r>
              <w:rPr>
                <w:b/>
                <w:sz w:val="20"/>
              </w:rPr>
              <w:t xml:space="preserve">Fee: </w:t>
            </w:r>
            <w:r>
              <w:t>$65.35</w:t>
            </w:r>
            <w:r>
              <w:tab/>
            </w:r>
            <w:r>
              <w:rPr>
                <w:b/>
                <w:sz w:val="20"/>
              </w:rPr>
              <w:t xml:space="preserve">Benefit: </w:t>
            </w:r>
            <w:r>
              <w:t>75% = $49.05    100% = $65.35</w:t>
            </w:r>
          </w:p>
          <w:p w14:paraId="3D54FECB" w14:textId="77777777" w:rsidR="00154ABF" w:rsidRDefault="00154ABF">
            <w:pPr>
              <w:tabs>
                <w:tab w:val="left" w:pos="1701"/>
              </w:tabs>
            </w:pPr>
            <w:r>
              <w:rPr>
                <w:b/>
                <w:sz w:val="20"/>
              </w:rPr>
              <w:t xml:space="preserve">Extended Medicare Safety Net Cap: </w:t>
            </w:r>
            <w:r>
              <w:t>$196.05</w:t>
            </w:r>
          </w:p>
        </w:tc>
      </w:tr>
      <w:tr w:rsidR="00154ABF" w14:paraId="0C0CA2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F04470" w14:textId="77777777" w:rsidR="00154ABF" w:rsidRDefault="00154ABF">
            <w:pPr>
              <w:rPr>
                <w:b/>
              </w:rPr>
            </w:pPr>
            <w:r>
              <w:rPr>
                <w:b/>
              </w:rPr>
              <w:t>Fee</w:t>
            </w:r>
          </w:p>
          <w:p w14:paraId="4F7E65F6" w14:textId="77777777" w:rsidR="00154ABF" w:rsidRDefault="00154ABF">
            <w:r>
              <w:t>276</w:t>
            </w:r>
          </w:p>
        </w:tc>
        <w:tc>
          <w:tcPr>
            <w:tcW w:w="0" w:type="auto"/>
            <w:tcMar>
              <w:top w:w="22" w:type="dxa"/>
              <w:left w:w="22" w:type="dxa"/>
              <w:bottom w:w="22" w:type="dxa"/>
              <w:right w:w="22" w:type="dxa"/>
            </w:tcMar>
            <w:vAlign w:val="bottom"/>
          </w:tcPr>
          <w:p w14:paraId="3F1A7B8A" w14:textId="77777777" w:rsidR="00154ABF" w:rsidRDefault="00154ABF">
            <w:pPr>
              <w:spacing w:after="200"/>
              <w:rPr>
                <w:sz w:val="20"/>
                <w:szCs w:val="20"/>
              </w:rPr>
            </w:pPr>
            <w:r>
              <w:rPr>
                <w:sz w:val="20"/>
                <w:szCs w:val="20"/>
              </w:rPr>
              <w:t>Professional attendance by a prescribed medical practitioner (who has not undertaken mental health skills training), lasting at least 40 minutes, for the preparation of a GP mental health treatment plan for a patient</w:t>
            </w:r>
          </w:p>
          <w:p w14:paraId="7602298F" w14:textId="77777777" w:rsidR="00154ABF" w:rsidRDefault="00154ABF">
            <w:r>
              <w:t>(See para AN.7.22, AN.7.1 of explanatory notes to this Category)</w:t>
            </w:r>
          </w:p>
          <w:p w14:paraId="4C013747" w14:textId="77777777" w:rsidR="00154ABF" w:rsidRDefault="00154ABF">
            <w:pPr>
              <w:tabs>
                <w:tab w:val="left" w:pos="1701"/>
              </w:tabs>
              <w:rPr>
                <w:b/>
                <w:sz w:val="20"/>
              </w:rPr>
            </w:pPr>
            <w:r>
              <w:rPr>
                <w:b/>
                <w:sz w:val="20"/>
              </w:rPr>
              <w:t xml:space="preserve">Fee: </w:t>
            </w:r>
            <w:r>
              <w:t>$96.20</w:t>
            </w:r>
            <w:r>
              <w:tab/>
            </w:r>
            <w:r>
              <w:rPr>
                <w:b/>
                <w:sz w:val="20"/>
              </w:rPr>
              <w:t xml:space="preserve">Benefit: </w:t>
            </w:r>
            <w:r>
              <w:t>75% = $72.15    100% = $96.20</w:t>
            </w:r>
          </w:p>
          <w:p w14:paraId="65B28106" w14:textId="77777777" w:rsidR="00154ABF" w:rsidRDefault="00154ABF">
            <w:pPr>
              <w:tabs>
                <w:tab w:val="left" w:pos="1701"/>
              </w:tabs>
            </w:pPr>
            <w:r>
              <w:rPr>
                <w:b/>
                <w:sz w:val="20"/>
              </w:rPr>
              <w:t xml:space="preserve">Extended Medicare Safety Net Cap: </w:t>
            </w:r>
            <w:r>
              <w:t>$288.60</w:t>
            </w:r>
          </w:p>
        </w:tc>
      </w:tr>
      <w:tr w:rsidR="00154ABF" w14:paraId="0C94AF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B131D2" w14:textId="77777777" w:rsidR="00154ABF" w:rsidRDefault="00154ABF">
            <w:pPr>
              <w:rPr>
                <w:b/>
              </w:rPr>
            </w:pPr>
            <w:r>
              <w:rPr>
                <w:b/>
              </w:rPr>
              <w:t>Fee</w:t>
            </w:r>
          </w:p>
          <w:p w14:paraId="37D13D7A" w14:textId="77777777" w:rsidR="00154ABF" w:rsidRDefault="00154ABF">
            <w:r>
              <w:t>277</w:t>
            </w:r>
          </w:p>
        </w:tc>
        <w:tc>
          <w:tcPr>
            <w:tcW w:w="0" w:type="auto"/>
            <w:tcMar>
              <w:top w:w="22" w:type="dxa"/>
              <w:left w:w="22" w:type="dxa"/>
              <w:bottom w:w="22" w:type="dxa"/>
              <w:right w:w="22" w:type="dxa"/>
            </w:tcMar>
            <w:vAlign w:val="bottom"/>
          </w:tcPr>
          <w:p w14:paraId="71303248" w14:textId="77777777" w:rsidR="00154ABF" w:rsidRDefault="00154ABF">
            <w:pPr>
              <w:spacing w:after="200"/>
              <w:rPr>
                <w:sz w:val="20"/>
                <w:szCs w:val="20"/>
              </w:rPr>
            </w:pPr>
            <w:r>
              <w:rPr>
                <w:sz w:val="20"/>
                <w:szCs w:val="20"/>
              </w:rPr>
              <w:t>Professional attendance by a prescribed medical practitioner to:</w:t>
            </w:r>
            <w:r>
              <w:rPr>
                <w:sz w:val="20"/>
                <w:szCs w:val="20"/>
              </w:rPr>
              <w:br/>
              <w:t>(a) review a GP mental health treatment plan which a medical practitioner, or an associated medical practitioner, has prepared; or</w:t>
            </w:r>
            <w:r>
              <w:rPr>
                <w:sz w:val="20"/>
                <w:szCs w:val="20"/>
              </w:rPr>
              <w:br/>
              <w:t>(b) to review a Psychiatrist Assessment and Management Plan</w:t>
            </w:r>
          </w:p>
          <w:p w14:paraId="6105E080" w14:textId="77777777" w:rsidR="00154ABF" w:rsidRDefault="00154ABF">
            <w:r>
              <w:t>(See para AN.7.22, AN.7.1 of explanatory notes to this Category)</w:t>
            </w:r>
          </w:p>
          <w:p w14:paraId="39828184" w14:textId="77777777" w:rsidR="00154ABF" w:rsidRDefault="00154ABF">
            <w:pPr>
              <w:tabs>
                <w:tab w:val="left" w:pos="1701"/>
              </w:tabs>
              <w:rPr>
                <w:b/>
                <w:sz w:val="20"/>
              </w:rPr>
            </w:pPr>
            <w:r>
              <w:rPr>
                <w:b/>
                <w:sz w:val="20"/>
              </w:rPr>
              <w:t xml:space="preserve">Fee: </w:t>
            </w:r>
            <w:r>
              <w:t>$65.35</w:t>
            </w:r>
            <w:r>
              <w:tab/>
            </w:r>
            <w:r>
              <w:rPr>
                <w:b/>
                <w:sz w:val="20"/>
              </w:rPr>
              <w:t xml:space="preserve">Benefit: </w:t>
            </w:r>
            <w:r>
              <w:t>75% = $49.05    100% = $65.35</w:t>
            </w:r>
          </w:p>
          <w:p w14:paraId="5EAF77D3" w14:textId="77777777" w:rsidR="00154ABF" w:rsidRDefault="00154ABF">
            <w:pPr>
              <w:tabs>
                <w:tab w:val="left" w:pos="1701"/>
              </w:tabs>
            </w:pPr>
            <w:r>
              <w:rPr>
                <w:b/>
                <w:sz w:val="20"/>
              </w:rPr>
              <w:t xml:space="preserve">Extended Medicare Safety Net Cap: </w:t>
            </w:r>
            <w:r>
              <w:t>$196.05</w:t>
            </w:r>
          </w:p>
        </w:tc>
      </w:tr>
      <w:tr w:rsidR="00154ABF" w14:paraId="5D384E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1B816E" w14:textId="77777777" w:rsidR="00154ABF" w:rsidRDefault="00154ABF">
            <w:pPr>
              <w:rPr>
                <w:b/>
              </w:rPr>
            </w:pPr>
            <w:r>
              <w:rPr>
                <w:b/>
              </w:rPr>
              <w:t>Fee</w:t>
            </w:r>
          </w:p>
          <w:p w14:paraId="1D412AB6" w14:textId="77777777" w:rsidR="00154ABF" w:rsidRDefault="00154ABF">
            <w:r>
              <w:t>279</w:t>
            </w:r>
          </w:p>
        </w:tc>
        <w:tc>
          <w:tcPr>
            <w:tcW w:w="0" w:type="auto"/>
            <w:tcMar>
              <w:top w:w="22" w:type="dxa"/>
              <w:left w:w="22" w:type="dxa"/>
              <w:bottom w:w="22" w:type="dxa"/>
              <w:right w:w="22" w:type="dxa"/>
            </w:tcMar>
            <w:vAlign w:val="bottom"/>
          </w:tcPr>
          <w:p w14:paraId="6810421C" w14:textId="77777777" w:rsidR="00154ABF" w:rsidRDefault="00154ABF">
            <w:pPr>
              <w:spacing w:after="200"/>
              <w:rPr>
                <w:sz w:val="20"/>
                <w:szCs w:val="20"/>
              </w:rPr>
            </w:pPr>
            <w:r>
              <w:rPr>
                <w:sz w:val="20"/>
                <w:szCs w:val="20"/>
              </w:rPr>
              <w:t>Professional attendance by a prescribed medical practitioner, in relation to a mental disorder, lasting at least 20 minutes and involving:</w:t>
            </w:r>
            <w:r>
              <w:rPr>
                <w:sz w:val="20"/>
                <w:szCs w:val="20"/>
              </w:rPr>
              <w:br/>
              <w:t>(a) taking relevant history and identifying the presenting problem (to the extent not previously recorded); and</w:t>
            </w:r>
            <w:r>
              <w:rPr>
                <w:sz w:val="20"/>
                <w:szCs w:val="20"/>
              </w:rPr>
              <w:br/>
              <w:t>(b) providing treatment and advice; and</w:t>
            </w:r>
            <w:r>
              <w:rPr>
                <w:sz w:val="20"/>
                <w:szCs w:val="20"/>
              </w:rPr>
              <w:br/>
              <w:t>(c) if appropriate, referral for other services or treatments; and</w:t>
            </w:r>
            <w:r>
              <w:rPr>
                <w:sz w:val="20"/>
                <w:szCs w:val="20"/>
              </w:rPr>
              <w:br/>
              <w:t>(d) documenting the outcomes of the consultation</w:t>
            </w:r>
          </w:p>
          <w:p w14:paraId="52C51CA3" w14:textId="77777777" w:rsidR="00154ABF" w:rsidRDefault="00154ABF">
            <w:r>
              <w:t>(See para AN.7.22, AN.7.1 of explanatory notes to this Category)</w:t>
            </w:r>
          </w:p>
          <w:p w14:paraId="6EE88BB4" w14:textId="77777777" w:rsidR="00154ABF" w:rsidRDefault="00154ABF">
            <w:pPr>
              <w:tabs>
                <w:tab w:val="left" w:pos="1701"/>
              </w:tabs>
              <w:rPr>
                <w:b/>
                <w:sz w:val="20"/>
              </w:rPr>
            </w:pPr>
            <w:r>
              <w:rPr>
                <w:b/>
                <w:sz w:val="20"/>
              </w:rPr>
              <w:t xml:space="preserve">Fee: </w:t>
            </w:r>
            <w:r>
              <w:t>$65.35</w:t>
            </w:r>
            <w:r>
              <w:tab/>
            </w:r>
            <w:r>
              <w:rPr>
                <w:b/>
                <w:sz w:val="20"/>
              </w:rPr>
              <w:t xml:space="preserve">Benefit: </w:t>
            </w:r>
            <w:r>
              <w:t>75% = $49.05    100% = $65.35</w:t>
            </w:r>
          </w:p>
          <w:p w14:paraId="6A446735" w14:textId="77777777" w:rsidR="00154ABF" w:rsidRDefault="00154ABF">
            <w:pPr>
              <w:tabs>
                <w:tab w:val="left" w:pos="1701"/>
              </w:tabs>
            </w:pPr>
            <w:r>
              <w:rPr>
                <w:b/>
                <w:sz w:val="20"/>
              </w:rPr>
              <w:t xml:space="preserve">Extended Medicare Safety Net Cap: </w:t>
            </w:r>
            <w:r>
              <w:t>$196.05</w:t>
            </w:r>
          </w:p>
        </w:tc>
      </w:tr>
      <w:tr w:rsidR="00154ABF" w14:paraId="149253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43A5D74" w14:textId="77777777" w:rsidR="00154ABF" w:rsidRDefault="00154ABF">
            <w:pPr>
              <w:rPr>
                <w:b/>
              </w:rPr>
            </w:pPr>
            <w:r>
              <w:rPr>
                <w:b/>
              </w:rPr>
              <w:t>Fee</w:t>
            </w:r>
          </w:p>
          <w:p w14:paraId="5E20116B" w14:textId="77777777" w:rsidR="00154ABF" w:rsidRDefault="00154ABF">
            <w:r>
              <w:t>281</w:t>
            </w:r>
          </w:p>
        </w:tc>
        <w:tc>
          <w:tcPr>
            <w:tcW w:w="0" w:type="auto"/>
            <w:tcMar>
              <w:top w:w="22" w:type="dxa"/>
              <w:left w:w="22" w:type="dxa"/>
              <w:bottom w:w="22" w:type="dxa"/>
              <w:right w:w="22" w:type="dxa"/>
            </w:tcMar>
            <w:vAlign w:val="bottom"/>
          </w:tcPr>
          <w:p w14:paraId="0F490D64" w14:textId="77777777" w:rsidR="00154ABF" w:rsidRDefault="00154ABF">
            <w:pPr>
              <w:spacing w:after="200"/>
              <w:rPr>
                <w:sz w:val="20"/>
                <w:szCs w:val="20"/>
              </w:rPr>
            </w:pPr>
            <w:r>
              <w:rPr>
                <w:sz w:val="20"/>
                <w:szCs w:val="20"/>
              </w:rPr>
              <w:t>Professional attendance by a prescribed medical practitioner (who has undertaken mental health skills training), lasting at least 20 minutes but less than 40 minutes, for the preparation of a GP mental health treatment plan for a patient</w:t>
            </w:r>
          </w:p>
          <w:p w14:paraId="00936ECD" w14:textId="77777777" w:rsidR="00154ABF" w:rsidRDefault="00154ABF">
            <w:r>
              <w:t>(See para AN.7.22, AN.7.1 of explanatory notes to this Category)</w:t>
            </w:r>
          </w:p>
          <w:p w14:paraId="330E6E2A" w14:textId="77777777" w:rsidR="00154ABF" w:rsidRDefault="00154ABF">
            <w:pPr>
              <w:tabs>
                <w:tab w:val="left" w:pos="1701"/>
              </w:tabs>
              <w:rPr>
                <w:b/>
                <w:sz w:val="20"/>
              </w:rPr>
            </w:pPr>
            <w:r>
              <w:rPr>
                <w:b/>
                <w:sz w:val="20"/>
              </w:rPr>
              <w:t xml:space="preserve">Fee: </w:t>
            </w:r>
            <w:r>
              <w:t>$82.95</w:t>
            </w:r>
            <w:r>
              <w:tab/>
            </w:r>
            <w:r>
              <w:rPr>
                <w:b/>
                <w:sz w:val="20"/>
              </w:rPr>
              <w:t xml:space="preserve">Benefit: </w:t>
            </w:r>
            <w:r>
              <w:t>75% = $62.25    100% = $82.95</w:t>
            </w:r>
          </w:p>
          <w:p w14:paraId="4BA503DF" w14:textId="77777777" w:rsidR="00154ABF" w:rsidRDefault="00154ABF">
            <w:pPr>
              <w:tabs>
                <w:tab w:val="left" w:pos="1701"/>
              </w:tabs>
            </w:pPr>
            <w:r>
              <w:rPr>
                <w:b/>
                <w:sz w:val="20"/>
              </w:rPr>
              <w:t xml:space="preserve">Extended Medicare Safety Net Cap: </w:t>
            </w:r>
            <w:r>
              <w:t>$248.85</w:t>
            </w:r>
          </w:p>
        </w:tc>
      </w:tr>
      <w:tr w:rsidR="00154ABF" w14:paraId="465231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944A82" w14:textId="77777777" w:rsidR="00154ABF" w:rsidRDefault="00154ABF">
            <w:pPr>
              <w:rPr>
                <w:b/>
              </w:rPr>
            </w:pPr>
            <w:r>
              <w:rPr>
                <w:b/>
              </w:rPr>
              <w:t>Fee</w:t>
            </w:r>
          </w:p>
          <w:p w14:paraId="6FFB3A82" w14:textId="77777777" w:rsidR="00154ABF" w:rsidRDefault="00154ABF">
            <w:r>
              <w:t>282</w:t>
            </w:r>
          </w:p>
        </w:tc>
        <w:tc>
          <w:tcPr>
            <w:tcW w:w="0" w:type="auto"/>
            <w:tcMar>
              <w:top w:w="22" w:type="dxa"/>
              <w:left w:w="22" w:type="dxa"/>
              <w:bottom w:w="22" w:type="dxa"/>
              <w:right w:w="22" w:type="dxa"/>
            </w:tcMar>
            <w:vAlign w:val="bottom"/>
          </w:tcPr>
          <w:p w14:paraId="140092E7" w14:textId="77777777" w:rsidR="00154ABF" w:rsidRDefault="00154ABF">
            <w:pPr>
              <w:spacing w:after="200"/>
              <w:rPr>
                <w:sz w:val="20"/>
                <w:szCs w:val="20"/>
              </w:rPr>
            </w:pPr>
            <w:r>
              <w:rPr>
                <w:sz w:val="20"/>
                <w:szCs w:val="20"/>
              </w:rPr>
              <w:t>Professional attendance by a prescribed medical practitioner (who has undertaken mental health skills training), lasting at least 40 minutes, for the preparation of a GP mental health treatment plan for a patient</w:t>
            </w:r>
          </w:p>
          <w:p w14:paraId="75105D30" w14:textId="77777777" w:rsidR="00154ABF" w:rsidRDefault="00154ABF">
            <w:r>
              <w:t>(See para AN.7.22, AN.7.1 of explanatory notes to this Category)</w:t>
            </w:r>
          </w:p>
          <w:p w14:paraId="0FD40043" w14:textId="77777777" w:rsidR="00154ABF" w:rsidRDefault="00154ABF">
            <w:pPr>
              <w:tabs>
                <w:tab w:val="left" w:pos="1701"/>
              </w:tabs>
              <w:rPr>
                <w:b/>
                <w:sz w:val="20"/>
              </w:rPr>
            </w:pPr>
            <w:r>
              <w:rPr>
                <w:b/>
                <w:sz w:val="20"/>
              </w:rPr>
              <w:t xml:space="preserve">Fee: </w:t>
            </w:r>
            <w:r>
              <w:t>$122.25</w:t>
            </w:r>
            <w:r>
              <w:tab/>
            </w:r>
            <w:r>
              <w:rPr>
                <w:b/>
                <w:sz w:val="20"/>
              </w:rPr>
              <w:t xml:space="preserve">Benefit: </w:t>
            </w:r>
            <w:r>
              <w:t>75% = $91.70    100% = $122.25</w:t>
            </w:r>
          </w:p>
          <w:p w14:paraId="531ACDB3" w14:textId="77777777" w:rsidR="00154ABF" w:rsidRDefault="00154ABF">
            <w:pPr>
              <w:tabs>
                <w:tab w:val="left" w:pos="1701"/>
              </w:tabs>
            </w:pPr>
            <w:r>
              <w:rPr>
                <w:b/>
                <w:sz w:val="20"/>
              </w:rPr>
              <w:t xml:space="preserve">Extended Medicare Safety Net Cap: </w:t>
            </w:r>
            <w:r>
              <w:t>$366.75</w:t>
            </w:r>
          </w:p>
        </w:tc>
      </w:tr>
      <w:tr w:rsidR="00154ABF" w14:paraId="182B7D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3593CA" w14:textId="77777777" w:rsidR="00154ABF" w:rsidRDefault="00154ABF">
            <w:pPr>
              <w:rPr>
                <w:b/>
              </w:rPr>
            </w:pPr>
            <w:r>
              <w:rPr>
                <w:b/>
              </w:rPr>
              <w:t>Fee</w:t>
            </w:r>
          </w:p>
          <w:p w14:paraId="5473A3AB" w14:textId="77777777" w:rsidR="00154ABF" w:rsidRDefault="00154ABF">
            <w:r>
              <w:t>283</w:t>
            </w:r>
          </w:p>
        </w:tc>
        <w:tc>
          <w:tcPr>
            <w:tcW w:w="0" w:type="auto"/>
            <w:tcMar>
              <w:top w:w="22" w:type="dxa"/>
              <w:left w:w="22" w:type="dxa"/>
              <w:bottom w:w="22" w:type="dxa"/>
              <w:right w:w="22" w:type="dxa"/>
            </w:tcMar>
            <w:vAlign w:val="bottom"/>
          </w:tcPr>
          <w:p w14:paraId="735AB78D" w14:textId="77777777" w:rsidR="00154ABF" w:rsidRDefault="00154ABF">
            <w:pPr>
              <w:spacing w:after="200"/>
              <w:rPr>
                <w:sz w:val="20"/>
                <w:szCs w:val="20"/>
              </w:rPr>
            </w:pPr>
            <w:r>
              <w:rPr>
                <w:sz w:val="20"/>
                <w:szCs w:val="20"/>
              </w:rPr>
              <w:t>Professional attendance at consulting rooms by a prescribed medical practitioner, registered with the Chief Executive Medicare as meeting the credentialling requirements for provision of this service:</w:t>
            </w:r>
            <w:r>
              <w:rPr>
                <w:sz w:val="20"/>
                <w:szCs w:val="20"/>
              </w:rPr>
              <w:br/>
            </w:r>
            <w:r>
              <w:rPr>
                <w:sz w:val="20"/>
                <w:szCs w:val="20"/>
              </w:rPr>
              <w:lastRenderedPageBreak/>
              <w:t>(a) for providing focussed psychological strategies for mental disorders that have been assessed by a medical practitioner; and</w:t>
            </w:r>
            <w:r>
              <w:rPr>
                <w:sz w:val="20"/>
                <w:szCs w:val="20"/>
              </w:rPr>
              <w:br/>
              <w:t>(b) lasting at least 30 minutes but less than 40 minutes</w:t>
            </w:r>
          </w:p>
          <w:p w14:paraId="7A4093A8" w14:textId="77777777" w:rsidR="00154ABF" w:rsidRDefault="00154ABF">
            <w:r>
              <w:t>(See para AN.7.23, AN.7.1 of explanatory notes to this Category)</w:t>
            </w:r>
          </w:p>
          <w:p w14:paraId="1A6D828E" w14:textId="77777777" w:rsidR="00154ABF" w:rsidRDefault="00154ABF">
            <w:pPr>
              <w:tabs>
                <w:tab w:val="left" w:pos="1701"/>
              </w:tabs>
              <w:rPr>
                <w:b/>
                <w:sz w:val="20"/>
              </w:rPr>
            </w:pPr>
            <w:r>
              <w:rPr>
                <w:b/>
                <w:sz w:val="20"/>
              </w:rPr>
              <w:t xml:space="preserve">Fee: </w:t>
            </w:r>
            <w:r>
              <w:t>$84.55</w:t>
            </w:r>
            <w:r>
              <w:tab/>
            </w:r>
            <w:r>
              <w:rPr>
                <w:b/>
                <w:sz w:val="20"/>
              </w:rPr>
              <w:t xml:space="preserve">Benefit: </w:t>
            </w:r>
            <w:r>
              <w:t>100% = $84.55</w:t>
            </w:r>
          </w:p>
          <w:p w14:paraId="76363210" w14:textId="77777777" w:rsidR="00154ABF" w:rsidRDefault="00154ABF">
            <w:pPr>
              <w:tabs>
                <w:tab w:val="left" w:pos="1701"/>
              </w:tabs>
            </w:pPr>
            <w:r>
              <w:rPr>
                <w:b/>
                <w:sz w:val="20"/>
              </w:rPr>
              <w:t xml:space="preserve">Extended Medicare Safety Net Cap: </w:t>
            </w:r>
            <w:r>
              <w:t>$253.65</w:t>
            </w:r>
          </w:p>
        </w:tc>
      </w:tr>
      <w:tr w:rsidR="00154ABF" w14:paraId="7EB2D5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807AF5" w14:textId="77777777" w:rsidR="00154ABF" w:rsidRDefault="00154ABF">
            <w:pPr>
              <w:rPr>
                <w:b/>
              </w:rPr>
            </w:pPr>
            <w:r>
              <w:rPr>
                <w:b/>
              </w:rPr>
              <w:lastRenderedPageBreak/>
              <w:t>Fee</w:t>
            </w:r>
          </w:p>
          <w:p w14:paraId="76F9FC8A" w14:textId="77777777" w:rsidR="00154ABF" w:rsidRDefault="00154ABF">
            <w:r>
              <w:t>285</w:t>
            </w:r>
          </w:p>
        </w:tc>
        <w:tc>
          <w:tcPr>
            <w:tcW w:w="0" w:type="auto"/>
            <w:tcMar>
              <w:top w:w="22" w:type="dxa"/>
              <w:left w:w="22" w:type="dxa"/>
              <w:bottom w:w="22" w:type="dxa"/>
              <w:right w:w="22" w:type="dxa"/>
            </w:tcMar>
            <w:vAlign w:val="bottom"/>
          </w:tcPr>
          <w:p w14:paraId="6F5A3DC7" w14:textId="77777777" w:rsidR="00154ABF" w:rsidRDefault="00154ABF">
            <w:pPr>
              <w:spacing w:after="200"/>
              <w:rPr>
                <w:sz w:val="20"/>
                <w:szCs w:val="20"/>
              </w:rPr>
            </w:pPr>
            <w:r>
              <w:rPr>
                <w:sz w:val="20"/>
                <w:szCs w:val="20"/>
              </w:rPr>
              <w:t>Professional attendance at a place other than consulting rooms by a prescribed medical practitioner, registered with the Chief Executive Medicare as meeting the credentialling requirements for provision of this service:</w:t>
            </w:r>
            <w:r>
              <w:rPr>
                <w:sz w:val="20"/>
                <w:szCs w:val="20"/>
              </w:rPr>
              <w:br/>
              <w:t>(a) for providing focussed psychological strategies for mental disorders that have been assessed by a medical practitioner; and</w:t>
            </w:r>
            <w:r>
              <w:rPr>
                <w:sz w:val="20"/>
                <w:szCs w:val="20"/>
              </w:rPr>
              <w:br/>
              <w:t>(b) lasting at least 30 minutes but less than 40 minutes</w:t>
            </w:r>
          </w:p>
          <w:p w14:paraId="7401010A" w14:textId="77777777" w:rsidR="00154ABF" w:rsidRDefault="00154ABF">
            <w:r>
              <w:t>(See para AN.7.23, AN.7.1 of explanatory notes to this Category)</w:t>
            </w:r>
          </w:p>
          <w:p w14:paraId="6591BF50" w14:textId="77777777" w:rsidR="00154ABF" w:rsidRDefault="00154ABF">
            <w:pPr>
              <w:rPr>
                <w:b/>
                <w:sz w:val="20"/>
              </w:rPr>
            </w:pPr>
            <w:r>
              <w:rPr>
                <w:b/>
                <w:sz w:val="20"/>
              </w:rPr>
              <w:t xml:space="preserve">Derived Fee: </w:t>
            </w:r>
            <w:r>
              <w:t>The fee for item 283, plus $23.70 divided by the number of patients seen, up to a maximum of six patients. For seven or more patients - the fee for item 283 plus $1.85 per patient.</w:t>
            </w:r>
          </w:p>
          <w:p w14:paraId="23654272" w14:textId="77777777" w:rsidR="00154ABF" w:rsidRDefault="00154ABF">
            <w:r>
              <w:rPr>
                <w:b/>
                <w:sz w:val="20"/>
              </w:rPr>
              <w:t xml:space="preserve">Extended Medicare Safety Net Cap: </w:t>
            </w:r>
            <w:r>
              <w:t>300% of the Derived fee for this item, or $500.00, whichever is the lesser amount</w:t>
            </w:r>
          </w:p>
        </w:tc>
      </w:tr>
      <w:tr w:rsidR="00154ABF" w14:paraId="55A2AE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DC2B5C8" w14:textId="77777777" w:rsidR="00154ABF" w:rsidRDefault="00154ABF">
            <w:pPr>
              <w:rPr>
                <w:b/>
              </w:rPr>
            </w:pPr>
            <w:r>
              <w:rPr>
                <w:b/>
              </w:rPr>
              <w:t>Fee</w:t>
            </w:r>
          </w:p>
          <w:p w14:paraId="21C48C4E" w14:textId="77777777" w:rsidR="00154ABF" w:rsidRDefault="00154ABF">
            <w:r>
              <w:t>286</w:t>
            </w:r>
          </w:p>
        </w:tc>
        <w:tc>
          <w:tcPr>
            <w:tcW w:w="0" w:type="auto"/>
            <w:tcMar>
              <w:top w:w="22" w:type="dxa"/>
              <w:left w:w="22" w:type="dxa"/>
              <w:bottom w:w="22" w:type="dxa"/>
              <w:right w:w="22" w:type="dxa"/>
            </w:tcMar>
            <w:vAlign w:val="bottom"/>
          </w:tcPr>
          <w:p w14:paraId="0C474D3A" w14:textId="77777777" w:rsidR="00154ABF" w:rsidRDefault="00154ABF">
            <w:pPr>
              <w:spacing w:after="200"/>
              <w:rPr>
                <w:sz w:val="20"/>
                <w:szCs w:val="20"/>
              </w:rPr>
            </w:pPr>
            <w:r>
              <w:rPr>
                <w:sz w:val="20"/>
                <w:szCs w:val="20"/>
              </w:rPr>
              <w:t>Professional attendance at consulting rooms by a prescribed medical practitioner, registered with the Chief Executive Medicare as meeting the credentialling requirements for provision of this service:</w:t>
            </w:r>
            <w:r>
              <w:rPr>
                <w:sz w:val="20"/>
                <w:szCs w:val="20"/>
              </w:rPr>
              <w:br/>
              <w:t>(a) for providing focussed psychological strategies for mental disorders that have been assessed by a medical practitioner; and</w:t>
            </w:r>
            <w:r>
              <w:rPr>
                <w:sz w:val="20"/>
                <w:szCs w:val="20"/>
              </w:rPr>
              <w:br/>
              <w:t>(b) lasting at least 40 minutes</w:t>
            </w:r>
          </w:p>
          <w:p w14:paraId="266A6916" w14:textId="77777777" w:rsidR="00154ABF" w:rsidRDefault="00154ABF">
            <w:r>
              <w:t>(See para AN.7.23, AN.7.1 of explanatory notes to this Category)</w:t>
            </w:r>
          </w:p>
          <w:p w14:paraId="5B4E419D" w14:textId="77777777" w:rsidR="00154ABF" w:rsidRDefault="00154ABF">
            <w:pPr>
              <w:tabs>
                <w:tab w:val="left" w:pos="1701"/>
              </w:tabs>
              <w:rPr>
                <w:b/>
                <w:sz w:val="20"/>
              </w:rPr>
            </w:pPr>
            <w:r>
              <w:rPr>
                <w:b/>
                <w:sz w:val="20"/>
              </w:rPr>
              <w:t xml:space="preserve">Fee: </w:t>
            </w:r>
            <w:r>
              <w:t>$121.00</w:t>
            </w:r>
            <w:r>
              <w:tab/>
            </w:r>
            <w:r>
              <w:rPr>
                <w:b/>
                <w:sz w:val="20"/>
              </w:rPr>
              <w:t xml:space="preserve">Benefit: </w:t>
            </w:r>
            <w:r>
              <w:t>100% = $121.00</w:t>
            </w:r>
          </w:p>
          <w:p w14:paraId="64380EF5" w14:textId="77777777" w:rsidR="00154ABF" w:rsidRDefault="00154ABF">
            <w:pPr>
              <w:tabs>
                <w:tab w:val="left" w:pos="1701"/>
              </w:tabs>
            </w:pPr>
            <w:r>
              <w:rPr>
                <w:b/>
                <w:sz w:val="20"/>
              </w:rPr>
              <w:t xml:space="preserve">Extended Medicare Safety Net Cap: </w:t>
            </w:r>
            <w:r>
              <w:t>$363.00</w:t>
            </w:r>
          </w:p>
        </w:tc>
      </w:tr>
      <w:tr w:rsidR="00154ABF" w14:paraId="491318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D0F90D2" w14:textId="77777777" w:rsidR="00154ABF" w:rsidRDefault="00154ABF">
            <w:pPr>
              <w:rPr>
                <w:b/>
              </w:rPr>
            </w:pPr>
            <w:r>
              <w:rPr>
                <w:b/>
              </w:rPr>
              <w:t>Fee</w:t>
            </w:r>
          </w:p>
          <w:p w14:paraId="39339F35" w14:textId="77777777" w:rsidR="00154ABF" w:rsidRDefault="00154ABF">
            <w:r>
              <w:t>287</w:t>
            </w:r>
          </w:p>
        </w:tc>
        <w:tc>
          <w:tcPr>
            <w:tcW w:w="0" w:type="auto"/>
            <w:tcMar>
              <w:top w:w="22" w:type="dxa"/>
              <w:left w:w="22" w:type="dxa"/>
              <w:bottom w:w="22" w:type="dxa"/>
              <w:right w:w="22" w:type="dxa"/>
            </w:tcMar>
            <w:vAlign w:val="bottom"/>
          </w:tcPr>
          <w:p w14:paraId="0C6F82B5" w14:textId="77777777" w:rsidR="00154ABF" w:rsidRDefault="00154ABF">
            <w:pPr>
              <w:spacing w:after="200"/>
              <w:rPr>
                <w:sz w:val="20"/>
                <w:szCs w:val="20"/>
              </w:rPr>
            </w:pPr>
            <w:r>
              <w:rPr>
                <w:sz w:val="20"/>
                <w:szCs w:val="20"/>
              </w:rPr>
              <w:t>Professional attendance at a place other than consulting rooms by a prescribed medical practitioner, registered with the Chief Executive Medicare as meeting the credentialling requirements for provision of this service:</w:t>
            </w:r>
            <w:r>
              <w:rPr>
                <w:sz w:val="20"/>
                <w:szCs w:val="20"/>
              </w:rPr>
              <w:br/>
              <w:t>(a) for providing focussed psychological strategies for mental disorders that have been assessed by a medical practitioner; and</w:t>
            </w:r>
            <w:r>
              <w:rPr>
                <w:sz w:val="20"/>
                <w:szCs w:val="20"/>
              </w:rPr>
              <w:br/>
              <w:t>(b) lasting at least 40 minutes</w:t>
            </w:r>
          </w:p>
          <w:p w14:paraId="2CF6140D" w14:textId="77777777" w:rsidR="00154ABF" w:rsidRDefault="00154ABF">
            <w:r>
              <w:t>(See para AN.7.23, AN.7.1 of explanatory notes to this Category)</w:t>
            </w:r>
          </w:p>
          <w:p w14:paraId="776BF655" w14:textId="77777777" w:rsidR="00154ABF" w:rsidRDefault="00154ABF">
            <w:pPr>
              <w:rPr>
                <w:b/>
                <w:sz w:val="20"/>
              </w:rPr>
            </w:pPr>
            <w:r>
              <w:rPr>
                <w:b/>
                <w:sz w:val="20"/>
              </w:rPr>
              <w:t xml:space="preserve">Derived Fee: </w:t>
            </w:r>
            <w:r>
              <w:t>The fee for item 286, plus $23.70 divided by the number of patients seen, up to a maximum of six patients. For seven or more patients - the fee for item 286 plus $1.85 per patient.</w:t>
            </w:r>
          </w:p>
          <w:p w14:paraId="03D62341" w14:textId="77777777" w:rsidR="00154ABF" w:rsidRDefault="00154ABF">
            <w:r>
              <w:rPr>
                <w:b/>
                <w:sz w:val="20"/>
              </w:rPr>
              <w:t xml:space="preserve">Extended Medicare Safety Net Cap: </w:t>
            </w:r>
            <w:r>
              <w:t>300% of the Derived fee for this item, or $500.00, whichever is the lesser amount</w:t>
            </w:r>
          </w:p>
        </w:tc>
      </w:tr>
      <w:tr w:rsidR="00154ABF" w14:paraId="5A0733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C946771" w14:textId="77777777" w:rsidR="00154ABF" w:rsidRDefault="00154ABF">
            <w:pPr>
              <w:rPr>
                <w:b/>
              </w:rPr>
            </w:pPr>
            <w:r>
              <w:rPr>
                <w:b/>
              </w:rPr>
              <w:t>Fee</w:t>
            </w:r>
          </w:p>
          <w:p w14:paraId="6451511C" w14:textId="77777777" w:rsidR="00154ABF" w:rsidRDefault="00154ABF">
            <w:r>
              <w:t>309</w:t>
            </w:r>
          </w:p>
        </w:tc>
        <w:tc>
          <w:tcPr>
            <w:tcW w:w="0" w:type="auto"/>
            <w:tcMar>
              <w:top w:w="22" w:type="dxa"/>
              <w:left w:w="22" w:type="dxa"/>
              <w:bottom w:w="22" w:type="dxa"/>
              <w:right w:w="22" w:type="dxa"/>
            </w:tcMar>
            <w:vAlign w:val="bottom"/>
          </w:tcPr>
          <w:p w14:paraId="1EA19124" w14:textId="77777777" w:rsidR="00154ABF" w:rsidRDefault="00154ABF">
            <w:pPr>
              <w:spacing w:after="200"/>
              <w:rPr>
                <w:sz w:val="20"/>
                <w:szCs w:val="20"/>
              </w:rPr>
            </w:pPr>
            <w:r>
              <w:rPr>
                <w:sz w:val="20"/>
                <w:szCs w:val="20"/>
              </w:rPr>
              <w:t>Professional attendance at consulting rooms by a prescribed medical practitioner, registered with the Chief Executive Medicare as meeting the credentialling requirements for provision of this service:</w:t>
            </w:r>
            <w:r>
              <w:rPr>
                <w:sz w:val="20"/>
                <w:szCs w:val="20"/>
              </w:rPr>
              <w:br/>
              <w:t>(a) for providing focussed psychological strategies for assessed mental disorders to a person other than the patient, if the service is part of the patient’s treatment; and</w:t>
            </w:r>
            <w:r>
              <w:rPr>
                <w:sz w:val="20"/>
                <w:szCs w:val="20"/>
              </w:rPr>
              <w:br/>
              <w:t>(b) lasting at least 30 minutes but less than 40 minutes</w:t>
            </w:r>
          </w:p>
          <w:p w14:paraId="3749D01F" w14:textId="77777777" w:rsidR="00154ABF" w:rsidRDefault="00154ABF">
            <w:r>
              <w:t>(See para AN.7.31 of explanatory notes to this Category)</w:t>
            </w:r>
          </w:p>
          <w:p w14:paraId="25C1F806" w14:textId="77777777" w:rsidR="00154ABF" w:rsidRDefault="00154ABF">
            <w:pPr>
              <w:tabs>
                <w:tab w:val="left" w:pos="1701"/>
              </w:tabs>
              <w:rPr>
                <w:b/>
                <w:sz w:val="20"/>
              </w:rPr>
            </w:pPr>
            <w:r>
              <w:rPr>
                <w:b/>
                <w:sz w:val="20"/>
              </w:rPr>
              <w:t xml:space="preserve">Fee: </w:t>
            </w:r>
            <w:r>
              <w:t>$84.55</w:t>
            </w:r>
            <w:r>
              <w:tab/>
            </w:r>
            <w:r>
              <w:rPr>
                <w:b/>
                <w:sz w:val="20"/>
              </w:rPr>
              <w:t xml:space="preserve">Benefit: </w:t>
            </w:r>
            <w:r>
              <w:t>100% = $84.55</w:t>
            </w:r>
          </w:p>
          <w:p w14:paraId="1D54D1F4" w14:textId="77777777" w:rsidR="00154ABF" w:rsidRDefault="00154ABF">
            <w:pPr>
              <w:tabs>
                <w:tab w:val="left" w:pos="1701"/>
              </w:tabs>
            </w:pPr>
            <w:r>
              <w:rPr>
                <w:b/>
                <w:sz w:val="20"/>
              </w:rPr>
              <w:t xml:space="preserve">Extended Medicare Safety Net Cap: </w:t>
            </w:r>
            <w:r>
              <w:t>$253.65</w:t>
            </w:r>
          </w:p>
        </w:tc>
      </w:tr>
      <w:tr w:rsidR="00154ABF" w14:paraId="7C9BC2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6158A7" w14:textId="77777777" w:rsidR="00154ABF" w:rsidRDefault="00154ABF">
            <w:pPr>
              <w:rPr>
                <w:b/>
              </w:rPr>
            </w:pPr>
            <w:r>
              <w:rPr>
                <w:b/>
              </w:rPr>
              <w:t>Fee</w:t>
            </w:r>
          </w:p>
          <w:p w14:paraId="6E92FB45" w14:textId="77777777" w:rsidR="00154ABF" w:rsidRDefault="00154ABF">
            <w:r>
              <w:t>311</w:t>
            </w:r>
          </w:p>
        </w:tc>
        <w:tc>
          <w:tcPr>
            <w:tcW w:w="0" w:type="auto"/>
            <w:tcMar>
              <w:top w:w="22" w:type="dxa"/>
              <w:left w:w="22" w:type="dxa"/>
              <w:bottom w:w="22" w:type="dxa"/>
              <w:right w:w="22" w:type="dxa"/>
            </w:tcMar>
            <w:vAlign w:val="bottom"/>
          </w:tcPr>
          <w:p w14:paraId="17BE88E5" w14:textId="77777777" w:rsidR="00154ABF" w:rsidRDefault="00154ABF">
            <w:pPr>
              <w:spacing w:after="200"/>
              <w:rPr>
                <w:sz w:val="20"/>
                <w:szCs w:val="20"/>
              </w:rPr>
            </w:pPr>
            <w:r>
              <w:rPr>
                <w:sz w:val="20"/>
                <w:szCs w:val="20"/>
              </w:rPr>
              <w:t>Professional attendance at a place other than consulting rooms by a prescribed medical practitioner, registered with the Chief Executive Medicare as meeting the credentialling requirements for provision of this service:</w:t>
            </w:r>
            <w:r>
              <w:rPr>
                <w:sz w:val="20"/>
                <w:szCs w:val="20"/>
              </w:rPr>
              <w:br/>
              <w:t xml:space="preserve">(a) for providing focussed psychological strategies for assessed mental disorders to a person other than </w:t>
            </w:r>
            <w:r>
              <w:rPr>
                <w:sz w:val="20"/>
                <w:szCs w:val="20"/>
              </w:rPr>
              <w:lastRenderedPageBreak/>
              <w:t>the patient, if the service is part of the patient’s treatment; and</w:t>
            </w:r>
            <w:r>
              <w:rPr>
                <w:sz w:val="20"/>
                <w:szCs w:val="20"/>
              </w:rPr>
              <w:br/>
              <w:t>(b) lasting at least 30 minutes but less than 40 minutes</w:t>
            </w:r>
          </w:p>
          <w:p w14:paraId="0396725E" w14:textId="77777777" w:rsidR="00154ABF" w:rsidRDefault="00154ABF">
            <w:r>
              <w:t>(See para AN.7.31 of explanatory notes to this Category)</w:t>
            </w:r>
          </w:p>
          <w:p w14:paraId="3DAE23F7" w14:textId="77777777" w:rsidR="00154ABF" w:rsidRDefault="00154ABF">
            <w:pPr>
              <w:rPr>
                <w:b/>
                <w:sz w:val="20"/>
              </w:rPr>
            </w:pPr>
            <w:r>
              <w:rPr>
                <w:b/>
                <w:sz w:val="20"/>
              </w:rPr>
              <w:t xml:space="preserve">Derived Fee: </w:t>
            </w:r>
            <w:r>
              <w:t>The fee for item 309, plus $23.70 divided by the number of patients seen, up to a maximum of six patients. For seven or more patients - the fee for item 309 plus $1.85 per patient.</w:t>
            </w:r>
          </w:p>
          <w:p w14:paraId="5CA68DD3" w14:textId="77777777" w:rsidR="00154ABF" w:rsidRDefault="00154ABF">
            <w:r>
              <w:rPr>
                <w:b/>
                <w:sz w:val="20"/>
              </w:rPr>
              <w:t xml:space="preserve">Extended Medicare Safety Net Cap: </w:t>
            </w:r>
            <w:r>
              <w:t>300% of the Derived fee for this item, or $500.00, whichever is the lesser amount</w:t>
            </w:r>
          </w:p>
        </w:tc>
      </w:tr>
      <w:tr w:rsidR="00154ABF" w14:paraId="584F2C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7BC358" w14:textId="77777777" w:rsidR="00154ABF" w:rsidRDefault="00154ABF">
            <w:pPr>
              <w:rPr>
                <w:b/>
              </w:rPr>
            </w:pPr>
            <w:r>
              <w:rPr>
                <w:b/>
              </w:rPr>
              <w:lastRenderedPageBreak/>
              <w:t>Fee</w:t>
            </w:r>
          </w:p>
          <w:p w14:paraId="6D020046" w14:textId="77777777" w:rsidR="00154ABF" w:rsidRDefault="00154ABF">
            <w:r>
              <w:t>313</w:t>
            </w:r>
          </w:p>
        </w:tc>
        <w:tc>
          <w:tcPr>
            <w:tcW w:w="0" w:type="auto"/>
            <w:tcMar>
              <w:top w:w="22" w:type="dxa"/>
              <w:left w:w="22" w:type="dxa"/>
              <w:bottom w:w="22" w:type="dxa"/>
              <w:right w:w="22" w:type="dxa"/>
            </w:tcMar>
            <w:vAlign w:val="bottom"/>
          </w:tcPr>
          <w:p w14:paraId="00D180A2" w14:textId="77777777" w:rsidR="00154ABF" w:rsidRDefault="00154ABF">
            <w:pPr>
              <w:spacing w:after="200"/>
              <w:rPr>
                <w:sz w:val="20"/>
                <w:szCs w:val="20"/>
              </w:rPr>
            </w:pPr>
            <w:r>
              <w:rPr>
                <w:sz w:val="20"/>
                <w:szCs w:val="20"/>
              </w:rPr>
              <w:t>Professional attendance at consulting rooms by a prescribed medical practitioner, registered with the Chief Executive Medicare as meeting the credentialling requirements for provision of this service:</w:t>
            </w:r>
            <w:r>
              <w:rPr>
                <w:sz w:val="20"/>
                <w:szCs w:val="20"/>
              </w:rPr>
              <w:br/>
              <w:t>(a) for providing focussed psychological strategies for assessed mental disorders to a person other than the patient, if the service is part of the patient’s treatment; and</w:t>
            </w:r>
            <w:r>
              <w:rPr>
                <w:sz w:val="20"/>
                <w:szCs w:val="20"/>
              </w:rPr>
              <w:br/>
              <w:t>(b) lasting at least 40 minutes</w:t>
            </w:r>
          </w:p>
          <w:p w14:paraId="00407C6E" w14:textId="77777777" w:rsidR="00154ABF" w:rsidRDefault="00154ABF">
            <w:r>
              <w:t>(See para AN.7.31 of explanatory notes to this Category)</w:t>
            </w:r>
          </w:p>
          <w:p w14:paraId="44F23691" w14:textId="77777777" w:rsidR="00154ABF" w:rsidRDefault="00154ABF">
            <w:pPr>
              <w:tabs>
                <w:tab w:val="left" w:pos="1701"/>
              </w:tabs>
              <w:rPr>
                <w:b/>
                <w:sz w:val="20"/>
              </w:rPr>
            </w:pPr>
            <w:r>
              <w:rPr>
                <w:b/>
                <w:sz w:val="20"/>
              </w:rPr>
              <w:t xml:space="preserve">Fee: </w:t>
            </w:r>
            <w:r>
              <w:t>$121.00</w:t>
            </w:r>
            <w:r>
              <w:tab/>
            </w:r>
            <w:r>
              <w:rPr>
                <w:b/>
                <w:sz w:val="20"/>
              </w:rPr>
              <w:t xml:space="preserve">Benefit: </w:t>
            </w:r>
            <w:r>
              <w:t>100% = $121.00</w:t>
            </w:r>
          </w:p>
          <w:p w14:paraId="1B243D44" w14:textId="77777777" w:rsidR="00154ABF" w:rsidRDefault="00154ABF">
            <w:pPr>
              <w:tabs>
                <w:tab w:val="left" w:pos="1701"/>
              </w:tabs>
            </w:pPr>
            <w:r>
              <w:rPr>
                <w:b/>
                <w:sz w:val="20"/>
              </w:rPr>
              <w:t xml:space="preserve">Extended Medicare Safety Net Cap: </w:t>
            </w:r>
            <w:r>
              <w:t>$363.00</w:t>
            </w:r>
          </w:p>
        </w:tc>
      </w:tr>
      <w:tr w:rsidR="00154ABF" w14:paraId="4B14B2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7C388C" w14:textId="77777777" w:rsidR="00154ABF" w:rsidRDefault="00154ABF">
            <w:pPr>
              <w:rPr>
                <w:b/>
              </w:rPr>
            </w:pPr>
            <w:r>
              <w:rPr>
                <w:b/>
              </w:rPr>
              <w:t>Fee</w:t>
            </w:r>
          </w:p>
          <w:p w14:paraId="68923DA1" w14:textId="77777777" w:rsidR="00154ABF" w:rsidRDefault="00154ABF">
            <w:r>
              <w:t>315</w:t>
            </w:r>
          </w:p>
        </w:tc>
        <w:tc>
          <w:tcPr>
            <w:tcW w:w="0" w:type="auto"/>
            <w:tcMar>
              <w:top w:w="22" w:type="dxa"/>
              <w:left w:w="22" w:type="dxa"/>
              <w:bottom w:w="22" w:type="dxa"/>
              <w:right w:w="22" w:type="dxa"/>
            </w:tcMar>
            <w:vAlign w:val="bottom"/>
          </w:tcPr>
          <w:p w14:paraId="4D53438C" w14:textId="77777777" w:rsidR="00154ABF" w:rsidRDefault="00154ABF">
            <w:pPr>
              <w:spacing w:after="200"/>
              <w:rPr>
                <w:sz w:val="20"/>
                <w:szCs w:val="20"/>
              </w:rPr>
            </w:pPr>
            <w:r>
              <w:rPr>
                <w:sz w:val="20"/>
                <w:szCs w:val="20"/>
              </w:rPr>
              <w:t>Professional attendance at a place other than consulting rooms by a prescribed medical practitioner, registered with the Chief Executive Medicare as meeting the credentialling requirements for provision of this service:</w:t>
            </w:r>
            <w:r>
              <w:rPr>
                <w:sz w:val="20"/>
                <w:szCs w:val="20"/>
              </w:rPr>
              <w:br/>
              <w:t>(a) for providing focussed psychological strategies for assessed mental disorders to a person other than the patient, if the service is part of the patient’s treatment; and</w:t>
            </w:r>
            <w:r>
              <w:rPr>
                <w:sz w:val="20"/>
                <w:szCs w:val="20"/>
              </w:rPr>
              <w:br/>
              <w:t>(b) lasting at least 40 minutes</w:t>
            </w:r>
          </w:p>
          <w:p w14:paraId="0E532795" w14:textId="77777777" w:rsidR="00154ABF" w:rsidRDefault="00154ABF">
            <w:r>
              <w:t>(See para AN.7.31 of explanatory notes to this Category)</w:t>
            </w:r>
          </w:p>
          <w:p w14:paraId="27222AD0" w14:textId="77777777" w:rsidR="00154ABF" w:rsidRDefault="00154ABF">
            <w:pPr>
              <w:rPr>
                <w:b/>
                <w:sz w:val="20"/>
              </w:rPr>
            </w:pPr>
            <w:r>
              <w:rPr>
                <w:b/>
                <w:sz w:val="20"/>
              </w:rPr>
              <w:t xml:space="preserve">Derived Fee: </w:t>
            </w:r>
            <w:r>
              <w:t>The fee for item 313, plus $23.70 divided by the number of patients seen, up to a maximum of six patients. For seven or more patients - the fee for item 313 plus $1.85 per patient.</w:t>
            </w:r>
          </w:p>
          <w:p w14:paraId="64D1436E" w14:textId="77777777" w:rsidR="00154ABF" w:rsidRDefault="00154ABF">
            <w:r>
              <w:rPr>
                <w:b/>
                <w:sz w:val="20"/>
              </w:rPr>
              <w:t xml:space="preserve">Extended Medicare Safety Net Cap: </w:t>
            </w:r>
            <w:r>
              <w:t>300% of the Derived fee for this item, or $500.00, whichever is the lesser amount</w:t>
            </w:r>
          </w:p>
        </w:tc>
      </w:tr>
    </w:tbl>
    <w:p w14:paraId="7421BB8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FB15522"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1563B931" w14:textId="77777777">
              <w:tc>
                <w:tcPr>
                  <w:tcW w:w="2500" w:type="pct"/>
                  <w:tcBorders>
                    <w:top w:val="nil"/>
                    <w:left w:val="nil"/>
                    <w:bottom w:val="nil"/>
                    <w:right w:val="nil"/>
                  </w:tcBorders>
                  <w:tcMar>
                    <w:top w:w="22" w:type="dxa"/>
                    <w:left w:w="0" w:type="dxa"/>
                    <w:bottom w:w="22" w:type="dxa"/>
                    <w:right w:w="0" w:type="dxa"/>
                  </w:tcMar>
                  <w:vAlign w:val="bottom"/>
                </w:tcPr>
                <w:p w14:paraId="4D247DDD" w14:textId="77777777" w:rsidR="00A77B3E" w:rsidRDefault="00A77B3E">
                  <w:pPr>
                    <w:keepLines/>
                    <w:rPr>
                      <w:rFonts w:ascii="Helvetica" w:eastAsia="Helvetica" w:hAnsi="Helvetica" w:cs="Helvetica"/>
                      <w:b/>
                      <w:sz w:val="20"/>
                    </w:rPr>
                  </w:pPr>
                  <w:r>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22" w:type="dxa"/>
                    <w:left w:w="0" w:type="dxa"/>
                    <w:bottom w:w="22" w:type="dxa"/>
                    <w:right w:w="0" w:type="dxa"/>
                  </w:tcMar>
                  <w:vAlign w:val="bottom"/>
                </w:tcPr>
                <w:p w14:paraId="0BFD744F"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10. PRESCRIBED MEDICAL PRACTITIONER AFTER‑HOURS ATTENDANCES TO WHICH NO OTHER ITEM APPLIES</w:t>
                  </w:r>
                </w:p>
              </w:tc>
            </w:tr>
          </w:tbl>
          <w:p w14:paraId="2DC45303" w14:textId="77777777" w:rsidR="00A77B3E" w:rsidRDefault="00A77B3E">
            <w:pPr>
              <w:keepLines/>
              <w:rPr>
                <w:rFonts w:ascii="Helvetica" w:eastAsia="Helvetica" w:hAnsi="Helvetica" w:cs="Helvetica"/>
                <w:b/>
              </w:rPr>
            </w:pPr>
          </w:p>
        </w:tc>
      </w:tr>
      <w:tr w:rsidR="00154ABF" w14:paraId="40DBAB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1BD84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44547AE" w14:textId="77777777" w:rsidR="00A77B3E" w:rsidRDefault="00A77B3E">
            <w:pPr>
              <w:spacing w:before="120" w:after="60"/>
              <w:rPr>
                <w:rFonts w:ascii="Helvetica" w:eastAsia="Helvetica" w:hAnsi="Helvetica" w:cs="Helvetica"/>
                <w:b/>
              </w:rPr>
            </w:pPr>
            <w:r>
              <w:rPr>
                <w:rFonts w:ascii="Helvetica" w:eastAsia="Helvetica" w:hAnsi="Helvetica" w:cs="Helvetica"/>
                <w:b/>
              </w:rPr>
              <w:t>Group A7. Acupuncture and Non-Specialist Practitioner Items</w:t>
            </w:r>
          </w:p>
        </w:tc>
      </w:tr>
      <w:tr w:rsidR="00154ABF" w14:paraId="7AAE3B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65EF15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35DA5CB"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5" w:name="_Toc169792892"/>
            <w:r>
              <w:rPr>
                <w:rFonts w:ascii="Helvetica" w:eastAsia="Helvetica" w:hAnsi="Helvetica" w:cs="Helvetica"/>
                <w:b w:val="0"/>
                <w:sz w:val="18"/>
              </w:rPr>
              <w:t>Subgroup 10. Prescribed Medical Practitioner after‑hours attendances to which no other item applies</w:t>
            </w:r>
            <w:bookmarkEnd w:id="25"/>
          </w:p>
        </w:tc>
      </w:tr>
      <w:tr w:rsidR="00154ABF" w14:paraId="13160F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1A828A" w14:textId="77777777" w:rsidR="00154ABF" w:rsidRDefault="00154ABF">
            <w:pPr>
              <w:rPr>
                <w:b/>
              </w:rPr>
            </w:pPr>
            <w:r>
              <w:rPr>
                <w:b/>
              </w:rPr>
              <w:t>Fee</w:t>
            </w:r>
          </w:p>
          <w:p w14:paraId="590E8E45" w14:textId="77777777" w:rsidR="00154ABF" w:rsidRDefault="00154ABF">
            <w:r>
              <w:t>733</w:t>
            </w:r>
          </w:p>
        </w:tc>
        <w:tc>
          <w:tcPr>
            <w:tcW w:w="0" w:type="auto"/>
            <w:tcMar>
              <w:top w:w="22" w:type="dxa"/>
              <w:left w:w="22" w:type="dxa"/>
              <w:bottom w:w="22" w:type="dxa"/>
              <w:right w:w="22" w:type="dxa"/>
            </w:tcMar>
            <w:vAlign w:val="bottom"/>
          </w:tcPr>
          <w:p w14:paraId="1E74D85E" w14:textId="77777777" w:rsidR="00154ABF" w:rsidRDefault="00154ABF">
            <w:pPr>
              <w:spacing w:after="200"/>
              <w:rPr>
                <w:sz w:val="20"/>
                <w:szCs w:val="20"/>
              </w:rPr>
            </w:pPr>
            <w:r>
              <w:rPr>
                <w:sz w:val="20"/>
                <w:szCs w:val="20"/>
              </w:rPr>
              <w:t>Professional attendance at consulting rooms of not more than 5 minutes in duration (other than a service to which another item applies) by a prescribed medical practitioner—each attendance</w:t>
            </w:r>
          </w:p>
          <w:p w14:paraId="039D45D3" w14:textId="77777777" w:rsidR="00154ABF" w:rsidRDefault="00154ABF">
            <w:r>
              <w:t>(See para AN.7.24, GN.7.17, AN.7.1, MN.1.6, MN.1.7, MN.1.7, MN.1.8, MN.1.8, AN.0.9, AN.7.2, MN.1.4, MN.1.3, MN.1.5, MN.1.5 of explanatory notes to this Category)</w:t>
            </w:r>
          </w:p>
          <w:p w14:paraId="438C618E" w14:textId="77777777" w:rsidR="00154ABF" w:rsidRDefault="00154ABF">
            <w:pPr>
              <w:tabs>
                <w:tab w:val="left" w:pos="1701"/>
              </w:tabs>
              <w:rPr>
                <w:b/>
                <w:sz w:val="20"/>
              </w:rPr>
            </w:pPr>
            <w:r>
              <w:rPr>
                <w:b/>
                <w:sz w:val="20"/>
              </w:rPr>
              <w:t xml:space="preserve">Fee: </w:t>
            </w:r>
            <w:r>
              <w:t>$26.40</w:t>
            </w:r>
            <w:r>
              <w:tab/>
            </w:r>
            <w:r>
              <w:rPr>
                <w:b/>
                <w:sz w:val="20"/>
              </w:rPr>
              <w:t xml:space="preserve">Benefit: </w:t>
            </w:r>
            <w:r>
              <w:t>100% = $26.40</w:t>
            </w:r>
          </w:p>
          <w:p w14:paraId="7B875D5F" w14:textId="77777777" w:rsidR="00154ABF" w:rsidRDefault="00154ABF">
            <w:pPr>
              <w:tabs>
                <w:tab w:val="left" w:pos="1701"/>
              </w:tabs>
            </w:pPr>
            <w:r>
              <w:rPr>
                <w:b/>
                <w:sz w:val="20"/>
              </w:rPr>
              <w:t xml:space="preserve">Extended Medicare Safety Net Cap: </w:t>
            </w:r>
            <w:r>
              <w:t>$79.20</w:t>
            </w:r>
          </w:p>
        </w:tc>
      </w:tr>
      <w:tr w:rsidR="00154ABF" w14:paraId="07A98D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4D5EFC" w14:textId="77777777" w:rsidR="00154ABF" w:rsidRDefault="00154ABF">
            <w:pPr>
              <w:rPr>
                <w:b/>
              </w:rPr>
            </w:pPr>
            <w:r>
              <w:rPr>
                <w:b/>
              </w:rPr>
              <w:t>Fee</w:t>
            </w:r>
          </w:p>
          <w:p w14:paraId="4341D8E4" w14:textId="77777777" w:rsidR="00154ABF" w:rsidRDefault="00154ABF">
            <w:r>
              <w:t>737</w:t>
            </w:r>
          </w:p>
        </w:tc>
        <w:tc>
          <w:tcPr>
            <w:tcW w:w="0" w:type="auto"/>
            <w:tcMar>
              <w:top w:w="22" w:type="dxa"/>
              <w:left w:w="22" w:type="dxa"/>
              <w:bottom w:w="22" w:type="dxa"/>
              <w:right w:w="22" w:type="dxa"/>
            </w:tcMar>
            <w:vAlign w:val="bottom"/>
          </w:tcPr>
          <w:p w14:paraId="502A7985" w14:textId="77777777" w:rsidR="00154ABF" w:rsidRDefault="00154ABF">
            <w:pPr>
              <w:spacing w:after="200"/>
              <w:rPr>
                <w:sz w:val="20"/>
                <w:szCs w:val="20"/>
              </w:rPr>
            </w:pPr>
            <w:r>
              <w:rPr>
                <w:sz w:val="20"/>
                <w:szCs w:val="20"/>
              </w:rPr>
              <w:t>Professional attendance at consulting rooms of more than 5 minutes in duration but not more than 25 minutes in duration (other than a service to which another item applies) by a prescribed medical practitioner—each attendance</w:t>
            </w:r>
          </w:p>
          <w:p w14:paraId="0884C33A" w14:textId="77777777" w:rsidR="00154ABF" w:rsidRDefault="00154ABF">
            <w:r>
              <w:t>(See para AN.7.24, GN.7.17, AN.7.1, MN.1.6, MN.1.7, MN.1.7, MN.1.8, MN.1.8, AN.0.9, AN.7.2, MN.1.4, MN.1.3, MN.1.5, MN.1.5 of explanatory notes to this Category)</w:t>
            </w:r>
          </w:p>
          <w:p w14:paraId="68424EBA" w14:textId="77777777" w:rsidR="00154ABF" w:rsidRDefault="00154ABF">
            <w:pPr>
              <w:tabs>
                <w:tab w:val="left" w:pos="1701"/>
              </w:tabs>
              <w:rPr>
                <w:b/>
                <w:sz w:val="20"/>
              </w:rPr>
            </w:pPr>
            <w:r>
              <w:rPr>
                <w:b/>
                <w:sz w:val="20"/>
              </w:rPr>
              <w:t xml:space="preserve">Fee: </w:t>
            </w:r>
            <w:r>
              <w:t>$44.60</w:t>
            </w:r>
            <w:r>
              <w:tab/>
            </w:r>
            <w:r>
              <w:rPr>
                <w:b/>
                <w:sz w:val="20"/>
              </w:rPr>
              <w:t xml:space="preserve">Benefit: </w:t>
            </w:r>
            <w:r>
              <w:t>100% = $44.60</w:t>
            </w:r>
          </w:p>
          <w:p w14:paraId="52D31A6C" w14:textId="77777777" w:rsidR="00154ABF" w:rsidRDefault="00154ABF">
            <w:pPr>
              <w:tabs>
                <w:tab w:val="left" w:pos="1701"/>
              </w:tabs>
            </w:pPr>
            <w:r>
              <w:rPr>
                <w:b/>
                <w:sz w:val="20"/>
              </w:rPr>
              <w:t xml:space="preserve">Extended Medicare Safety Net Cap: </w:t>
            </w:r>
            <w:r>
              <w:t>$133.80</w:t>
            </w:r>
          </w:p>
        </w:tc>
      </w:tr>
      <w:tr w:rsidR="00154ABF" w14:paraId="17E76B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B1F93F" w14:textId="77777777" w:rsidR="00154ABF" w:rsidRDefault="00154ABF">
            <w:pPr>
              <w:rPr>
                <w:b/>
              </w:rPr>
            </w:pPr>
            <w:r>
              <w:rPr>
                <w:b/>
              </w:rPr>
              <w:lastRenderedPageBreak/>
              <w:t>Fee</w:t>
            </w:r>
          </w:p>
          <w:p w14:paraId="5CB39E75" w14:textId="77777777" w:rsidR="00154ABF" w:rsidRDefault="00154ABF">
            <w:r>
              <w:t>741</w:t>
            </w:r>
          </w:p>
        </w:tc>
        <w:tc>
          <w:tcPr>
            <w:tcW w:w="0" w:type="auto"/>
            <w:tcMar>
              <w:top w:w="22" w:type="dxa"/>
              <w:left w:w="22" w:type="dxa"/>
              <w:bottom w:w="22" w:type="dxa"/>
              <w:right w:w="22" w:type="dxa"/>
            </w:tcMar>
            <w:vAlign w:val="bottom"/>
          </w:tcPr>
          <w:p w14:paraId="71D2CDA9" w14:textId="77777777" w:rsidR="00154ABF" w:rsidRDefault="00154ABF">
            <w:pPr>
              <w:spacing w:after="200"/>
              <w:rPr>
                <w:sz w:val="20"/>
                <w:szCs w:val="20"/>
              </w:rPr>
            </w:pPr>
            <w:r>
              <w:rPr>
                <w:sz w:val="20"/>
                <w:szCs w:val="20"/>
              </w:rPr>
              <w:t>Professional attendance at consulting rooms of more than 25 minutes in duration but not more than 45 minutes in duration (other than a service to which another item applies) by a prescribed medical practitioner—each attendance</w:t>
            </w:r>
          </w:p>
          <w:p w14:paraId="3F28C075" w14:textId="77777777" w:rsidR="00154ABF" w:rsidRDefault="00154ABF">
            <w:r>
              <w:t>(See para AN.7.24, GN.7.17, AN.7.1, MN.1.6, MN.1.7, MN.1.7, MN.1.8, MN.1.8, AN.0.9, AN.7.2, MN.1.4, MN.1.3, MN.1.5, MN.1.5 of explanatory notes to this Category)</w:t>
            </w:r>
          </w:p>
          <w:p w14:paraId="196C3048" w14:textId="77777777" w:rsidR="00154ABF" w:rsidRDefault="00154ABF">
            <w:pPr>
              <w:tabs>
                <w:tab w:val="left" w:pos="1701"/>
              </w:tabs>
              <w:rPr>
                <w:b/>
                <w:sz w:val="20"/>
              </w:rPr>
            </w:pPr>
            <w:r>
              <w:rPr>
                <w:b/>
                <w:sz w:val="20"/>
              </w:rPr>
              <w:t xml:space="preserve">Fee: </w:t>
            </w:r>
            <w:r>
              <w:t>$76.55</w:t>
            </w:r>
            <w:r>
              <w:tab/>
            </w:r>
            <w:r>
              <w:rPr>
                <w:b/>
                <w:sz w:val="20"/>
              </w:rPr>
              <w:t xml:space="preserve">Benefit: </w:t>
            </w:r>
            <w:r>
              <w:t>100% = $76.55</w:t>
            </w:r>
          </w:p>
          <w:p w14:paraId="66850395" w14:textId="77777777" w:rsidR="00154ABF" w:rsidRDefault="00154ABF">
            <w:pPr>
              <w:tabs>
                <w:tab w:val="left" w:pos="1701"/>
              </w:tabs>
            </w:pPr>
            <w:r>
              <w:rPr>
                <w:b/>
                <w:sz w:val="20"/>
              </w:rPr>
              <w:t xml:space="preserve">Extended Medicare Safety Net Cap: </w:t>
            </w:r>
            <w:r>
              <w:t>$229.65</w:t>
            </w:r>
          </w:p>
        </w:tc>
      </w:tr>
      <w:tr w:rsidR="00154ABF" w14:paraId="2DC9EA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18ED09" w14:textId="77777777" w:rsidR="00154ABF" w:rsidRDefault="00154ABF">
            <w:pPr>
              <w:rPr>
                <w:b/>
              </w:rPr>
            </w:pPr>
            <w:r>
              <w:rPr>
                <w:b/>
              </w:rPr>
              <w:t>Fee</w:t>
            </w:r>
          </w:p>
          <w:p w14:paraId="6B4A3B2C" w14:textId="77777777" w:rsidR="00154ABF" w:rsidRDefault="00154ABF">
            <w:r>
              <w:t>745</w:t>
            </w:r>
          </w:p>
        </w:tc>
        <w:tc>
          <w:tcPr>
            <w:tcW w:w="0" w:type="auto"/>
            <w:tcMar>
              <w:top w:w="22" w:type="dxa"/>
              <w:left w:w="22" w:type="dxa"/>
              <w:bottom w:w="22" w:type="dxa"/>
              <w:right w:w="22" w:type="dxa"/>
            </w:tcMar>
            <w:vAlign w:val="bottom"/>
          </w:tcPr>
          <w:p w14:paraId="19CCFD13" w14:textId="77777777" w:rsidR="00154ABF" w:rsidRDefault="00154ABF">
            <w:pPr>
              <w:spacing w:after="200"/>
              <w:rPr>
                <w:sz w:val="20"/>
                <w:szCs w:val="20"/>
              </w:rPr>
            </w:pPr>
            <w:r>
              <w:rPr>
                <w:sz w:val="20"/>
                <w:szCs w:val="20"/>
              </w:rPr>
              <w:t>Professional attendance at consulting rooms of more than 45 minutes in duration but not more than 60 minutes (other than a service to which another item applies) by a prescribed medical practitioner—each attendance</w:t>
            </w:r>
          </w:p>
          <w:p w14:paraId="68157F91" w14:textId="77777777" w:rsidR="00154ABF" w:rsidRDefault="00154ABF">
            <w:r>
              <w:t>(See para AN.7.24, GN.7.17, AN.7.1, MN.1.6, MN.1.7, MN.1.7, MN.1.8, MN.1.8, AN.0.9, AN.7.2, MN.1.4, MN.1.3, MN.1.5, MN.1.5 of explanatory notes to this Category)</w:t>
            </w:r>
          </w:p>
          <w:p w14:paraId="1BCBCA53" w14:textId="77777777" w:rsidR="00154ABF" w:rsidRDefault="00154ABF">
            <w:pPr>
              <w:tabs>
                <w:tab w:val="left" w:pos="1701"/>
              </w:tabs>
              <w:rPr>
                <w:b/>
                <w:sz w:val="20"/>
              </w:rPr>
            </w:pPr>
            <w:r>
              <w:rPr>
                <w:b/>
                <w:sz w:val="20"/>
              </w:rPr>
              <w:t xml:space="preserve">Fee: </w:t>
            </w:r>
            <w:r>
              <w:t>$107.35</w:t>
            </w:r>
            <w:r>
              <w:tab/>
            </w:r>
            <w:r>
              <w:rPr>
                <w:b/>
                <w:sz w:val="20"/>
              </w:rPr>
              <w:t xml:space="preserve">Benefit: </w:t>
            </w:r>
            <w:r>
              <w:t>100% = $107.35</w:t>
            </w:r>
          </w:p>
          <w:p w14:paraId="741D9429" w14:textId="77777777" w:rsidR="00154ABF" w:rsidRDefault="00154ABF">
            <w:pPr>
              <w:tabs>
                <w:tab w:val="left" w:pos="1701"/>
              </w:tabs>
            </w:pPr>
            <w:r>
              <w:rPr>
                <w:b/>
                <w:sz w:val="20"/>
              </w:rPr>
              <w:t xml:space="preserve">Extended Medicare Safety Net Cap: </w:t>
            </w:r>
            <w:r>
              <w:t>$322.05</w:t>
            </w:r>
          </w:p>
        </w:tc>
      </w:tr>
      <w:tr w:rsidR="00154ABF" w14:paraId="47BACB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6259413" w14:textId="77777777" w:rsidR="00154ABF" w:rsidRDefault="00154ABF">
            <w:pPr>
              <w:rPr>
                <w:b/>
              </w:rPr>
            </w:pPr>
            <w:r>
              <w:rPr>
                <w:b/>
              </w:rPr>
              <w:t>Fee</w:t>
            </w:r>
          </w:p>
          <w:p w14:paraId="5AAE6714" w14:textId="77777777" w:rsidR="00154ABF" w:rsidRDefault="00154ABF">
            <w:r>
              <w:t>761</w:t>
            </w:r>
          </w:p>
        </w:tc>
        <w:tc>
          <w:tcPr>
            <w:tcW w:w="0" w:type="auto"/>
            <w:tcMar>
              <w:top w:w="22" w:type="dxa"/>
              <w:left w:w="22" w:type="dxa"/>
              <w:bottom w:w="22" w:type="dxa"/>
              <w:right w:w="22" w:type="dxa"/>
            </w:tcMar>
            <w:vAlign w:val="bottom"/>
          </w:tcPr>
          <w:p w14:paraId="6FB563B9" w14:textId="77777777" w:rsidR="00154ABF" w:rsidRDefault="00154ABF">
            <w:pPr>
              <w:spacing w:after="200"/>
              <w:rPr>
                <w:sz w:val="20"/>
                <w:szCs w:val="20"/>
              </w:rPr>
            </w:pPr>
            <w:r>
              <w:rPr>
                <w:sz w:val="20"/>
                <w:szCs w:val="20"/>
              </w:rPr>
              <w:t>Professional attendance by a prescribed medical practitioner (other than attendance at consulting rooms, a hospital or a residential aged care facility or a service to which another item in the table applies), lasting not more than 5 minutes—an attendance on one or more patients on one occasion—each patient</w:t>
            </w:r>
          </w:p>
          <w:p w14:paraId="1CBF9AE8" w14:textId="77777777" w:rsidR="00154ABF" w:rsidRDefault="00154ABF">
            <w:r>
              <w:t>(See para AN.7.24, GN.7.17, AN.7.1, MN.1.6, MN.1.7, MN.1.8, AN.0.9, AN.0.11, AN.7.2, MN.1.4, MN.1.3, MN.1.5, MN.1.5 of explanatory notes to this Category)</w:t>
            </w:r>
          </w:p>
          <w:p w14:paraId="7DA682EE" w14:textId="77777777" w:rsidR="00154ABF" w:rsidRDefault="00154ABF">
            <w:pPr>
              <w:rPr>
                <w:b/>
                <w:sz w:val="20"/>
              </w:rPr>
            </w:pPr>
            <w:r>
              <w:rPr>
                <w:b/>
                <w:sz w:val="20"/>
              </w:rPr>
              <w:t xml:space="preserve">Derived Fee: </w:t>
            </w:r>
            <w:r>
              <w:t>The fee for item 733, plus $23.70 divided by the number of patients seen, up to a maximum of six patients. For seven or more patients - the fee for item 733 plus $1.85 per patient.</w:t>
            </w:r>
          </w:p>
          <w:p w14:paraId="77F9DDB1" w14:textId="77777777" w:rsidR="00154ABF" w:rsidRDefault="00154ABF">
            <w:r>
              <w:rPr>
                <w:b/>
                <w:sz w:val="20"/>
              </w:rPr>
              <w:t xml:space="preserve">Extended Medicare Safety Net Cap: </w:t>
            </w:r>
            <w:r>
              <w:t>300% of the Derived fee for this item, or $500.00, whichever is the lesser amount</w:t>
            </w:r>
          </w:p>
        </w:tc>
      </w:tr>
      <w:tr w:rsidR="00154ABF" w14:paraId="3858BD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21E055" w14:textId="77777777" w:rsidR="00154ABF" w:rsidRDefault="00154ABF">
            <w:pPr>
              <w:rPr>
                <w:b/>
              </w:rPr>
            </w:pPr>
            <w:r>
              <w:rPr>
                <w:b/>
              </w:rPr>
              <w:t>Fee</w:t>
            </w:r>
          </w:p>
          <w:p w14:paraId="02A813B8" w14:textId="77777777" w:rsidR="00154ABF" w:rsidRDefault="00154ABF">
            <w:r>
              <w:t>763</w:t>
            </w:r>
          </w:p>
        </w:tc>
        <w:tc>
          <w:tcPr>
            <w:tcW w:w="0" w:type="auto"/>
            <w:tcMar>
              <w:top w:w="22" w:type="dxa"/>
              <w:left w:w="22" w:type="dxa"/>
              <w:bottom w:w="22" w:type="dxa"/>
              <w:right w:w="22" w:type="dxa"/>
            </w:tcMar>
            <w:vAlign w:val="bottom"/>
          </w:tcPr>
          <w:p w14:paraId="05093078" w14:textId="77777777" w:rsidR="00154ABF" w:rsidRDefault="00154ABF">
            <w:pPr>
              <w:spacing w:after="200"/>
              <w:rPr>
                <w:sz w:val="20"/>
                <w:szCs w:val="20"/>
              </w:rPr>
            </w:pPr>
            <w:r>
              <w:rPr>
                <w:sz w:val="20"/>
                <w:szCs w:val="20"/>
              </w:rPr>
              <w:t>Professional attendance by a prescribed medical practitioner (other than attendance at consulting rooms, a hospital or a residential aged care facility or a service to which another item in the table applies), lasting more than 5 minutes, but not more than 25 minutes—an attendance on one or more patients on one occasion—each patient</w:t>
            </w:r>
          </w:p>
          <w:p w14:paraId="4C952F08" w14:textId="77777777" w:rsidR="00154ABF" w:rsidRDefault="00154ABF">
            <w:r>
              <w:t>(See para AN.7.24, GN.7.17, AN.7.1, MN.1.6, MN.1.7, MN.1.8, AN.0.9, AN.0.11, AN.7.2, MN.1.4, MN.1.3, MN.1.3, MN.1.5 of explanatory notes to this Category)</w:t>
            </w:r>
          </w:p>
          <w:p w14:paraId="123A22A9" w14:textId="77777777" w:rsidR="00154ABF" w:rsidRDefault="00154ABF">
            <w:pPr>
              <w:rPr>
                <w:b/>
                <w:sz w:val="20"/>
              </w:rPr>
            </w:pPr>
            <w:r>
              <w:rPr>
                <w:b/>
                <w:sz w:val="20"/>
              </w:rPr>
              <w:t xml:space="preserve">Derived Fee: </w:t>
            </w:r>
            <w:r>
              <w:t>The fee for item 737, plus $23.70 divided by the number of patients seen, up to a maximum of six patients. For seven or more patients - the fee for item 737 plus $1.85 per patient.</w:t>
            </w:r>
          </w:p>
          <w:p w14:paraId="5B507300" w14:textId="77777777" w:rsidR="00154ABF" w:rsidRDefault="00154ABF">
            <w:r>
              <w:rPr>
                <w:b/>
                <w:sz w:val="20"/>
              </w:rPr>
              <w:t xml:space="preserve">Extended Medicare Safety Net Cap: </w:t>
            </w:r>
            <w:r>
              <w:t>300% of the Derived fee for this item, or $500.00, whichever is the lesser amount</w:t>
            </w:r>
          </w:p>
        </w:tc>
      </w:tr>
      <w:tr w:rsidR="00154ABF" w14:paraId="63AC13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665881" w14:textId="77777777" w:rsidR="00154ABF" w:rsidRDefault="00154ABF">
            <w:pPr>
              <w:rPr>
                <w:b/>
              </w:rPr>
            </w:pPr>
            <w:r>
              <w:rPr>
                <w:b/>
              </w:rPr>
              <w:t>Fee</w:t>
            </w:r>
          </w:p>
          <w:p w14:paraId="545E2906" w14:textId="77777777" w:rsidR="00154ABF" w:rsidRDefault="00154ABF">
            <w:r>
              <w:t>766</w:t>
            </w:r>
          </w:p>
        </w:tc>
        <w:tc>
          <w:tcPr>
            <w:tcW w:w="0" w:type="auto"/>
            <w:tcMar>
              <w:top w:w="22" w:type="dxa"/>
              <w:left w:w="22" w:type="dxa"/>
              <w:bottom w:w="22" w:type="dxa"/>
              <w:right w:w="22" w:type="dxa"/>
            </w:tcMar>
            <w:vAlign w:val="bottom"/>
          </w:tcPr>
          <w:p w14:paraId="3B58B50E" w14:textId="77777777" w:rsidR="00154ABF" w:rsidRDefault="00154ABF">
            <w:pPr>
              <w:spacing w:after="200"/>
              <w:rPr>
                <w:sz w:val="20"/>
                <w:szCs w:val="20"/>
              </w:rPr>
            </w:pPr>
            <w:r>
              <w:rPr>
                <w:sz w:val="20"/>
                <w:szCs w:val="20"/>
              </w:rPr>
              <w:t>Professional attendance by a prescribed medical practitioner (other than attendance at consulting rooms, a hospital or a residential aged care facility or a service to which another item in the table applies), lasting more than 25 minutes, but not more than 45 minutes—an attendance on one or more patients on one occasion—each patient</w:t>
            </w:r>
          </w:p>
          <w:p w14:paraId="5526A6D0" w14:textId="77777777" w:rsidR="00154ABF" w:rsidRDefault="00154ABF">
            <w:r>
              <w:t>(See para AN.7.24, GN.7.17, AN.7.1, MN.1.6, MN.1.7, MN.1.8, AN.0.9, AN.0.11, AN.7.2, MN.1.4, MN.1.3, MN.1.3, MN.1.5 of explanatory notes to this Category)</w:t>
            </w:r>
          </w:p>
          <w:p w14:paraId="46DA5367" w14:textId="77777777" w:rsidR="00154ABF" w:rsidRDefault="00154ABF">
            <w:pPr>
              <w:rPr>
                <w:b/>
                <w:sz w:val="20"/>
              </w:rPr>
            </w:pPr>
            <w:r>
              <w:rPr>
                <w:b/>
                <w:sz w:val="20"/>
              </w:rPr>
              <w:t xml:space="preserve">Derived Fee: </w:t>
            </w:r>
            <w:r>
              <w:t>The fee for item 741, plus $23.70 divided by the number of patients seen, up to a maximum of six patients. For seven or more patients - the fee for item 741 plus $1.85 per patient.</w:t>
            </w:r>
          </w:p>
          <w:p w14:paraId="40BE6817" w14:textId="77777777" w:rsidR="00154ABF" w:rsidRDefault="00154ABF">
            <w:r>
              <w:rPr>
                <w:b/>
                <w:sz w:val="20"/>
              </w:rPr>
              <w:t xml:space="preserve">Extended Medicare Safety Net Cap: </w:t>
            </w:r>
            <w:r>
              <w:t>300% of the Derived fee for this item, or $500.00, whichever is the lesser amount</w:t>
            </w:r>
          </w:p>
        </w:tc>
      </w:tr>
      <w:tr w:rsidR="00154ABF" w14:paraId="79EB35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7E549C" w14:textId="77777777" w:rsidR="00154ABF" w:rsidRDefault="00154ABF">
            <w:pPr>
              <w:rPr>
                <w:b/>
              </w:rPr>
            </w:pPr>
            <w:r>
              <w:rPr>
                <w:b/>
              </w:rPr>
              <w:t>Fee</w:t>
            </w:r>
          </w:p>
          <w:p w14:paraId="1880D6CA" w14:textId="77777777" w:rsidR="00154ABF" w:rsidRDefault="00154ABF">
            <w:r>
              <w:t>769</w:t>
            </w:r>
          </w:p>
        </w:tc>
        <w:tc>
          <w:tcPr>
            <w:tcW w:w="0" w:type="auto"/>
            <w:tcMar>
              <w:top w:w="22" w:type="dxa"/>
              <w:left w:w="22" w:type="dxa"/>
              <w:bottom w:w="22" w:type="dxa"/>
              <w:right w:w="22" w:type="dxa"/>
            </w:tcMar>
            <w:vAlign w:val="bottom"/>
          </w:tcPr>
          <w:p w14:paraId="21BCCF5D" w14:textId="77777777" w:rsidR="00154ABF" w:rsidRDefault="00154ABF">
            <w:pPr>
              <w:spacing w:after="200"/>
              <w:rPr>
                <w:sz w:val="20"/>
                <w:szCs w:val="20"/>
              </w:rPr>
            </w:pPr>
            <w:r>
              <w:rPr>
                <w:sz w:val="20"/>
                <w:szCs w:val="20"/>
              </w:rPr>
              <w:t>Professional attendance by a prescribed medical practitioner (other than attendance at consulting rooms, a hospital or a residential aged care facility or a service to which another item in the table applies), lasting more than 45 minutes, but not more than 60 minutes—an attendance on one or more patients on one occasion—each patient.</w:t>
            </w:r>
          </w:p>
          <w:p w14:paraId="636BDD4D" w14:textId="77777777" w:rsidR="00154ABF" w:rsidRDefault="00154ABF">
            <w:r>
              <w:lastRenderedPageBreak/>
              <w:t>(See para AN.7.24, GN.7.17, AN.7.1, MN.1.6, MN.1.7, MN.1.8, AN.0.9, AN.0.11, AN.7.2, MN.1.4, MN.1.3, MN.1.3, MN.1.5 of explanatory notes to this Category)</w:t>
            </w:r>
          </w:p>
          <w:p w14:paraId="3C15CDDB" w14:textId="77777777" w:rsidR="00154ABF" w:rsidRDefault="00154ABF">
            <w:pPr>
              <w:rPr>
                <w:b/>
                <w:sz w:val="20"/>
              </w:rPr>
            </w:pPr>
            <w:r>
              <w:rPr>
                <w:b/>
                <w:sz w:val="20"/>
              </w:rPr>
              <w:t xml:space="preserve">Derived Fee: </w:t>
            </w:r>
            <w:r>
              <w:t>The fee for item 745, plus $23.70 divided by the number of patients seen, up to a maximum of six patients. For seven or more patients - the fee for item 745 plus $1.85 per patient.</w:t>
            </w:r>
          </w:p>
          <w:p w14:paraId="2B872034" w14:textId="77777777" w:rsidR="00154ABF" w:rsidRDefault="00154ABF">
            <w:r>
              <w:rPr>
                <w:b/>
                <w:sz w:val="20"/>
              </w:rPr>
              <w:t xml:space="preserve">Extended Medicare Safety Net Cap: </w:t>
            </w:r>
            <w:r>
              <w:t>300% of the Derived fee for this item, or $500.00, whichever is the lesser amount</w:t>
            </w:r>
          </w:p>
        </w:tc>
      </w:tr>
      <w:tr w:rsidR="00154ABF" w14:paraId="4A48B6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824515" w14:textId="77777777" w:rsidR="00154ABF" w:rsidRDefault="00154ABF">
            <w:pPr>
              <w:rPr>
                <w:b/>
              </w:rPr>
            </w:pPr>
            <w:r>
              <w:rPr>
                <w:b/>
              </w:rPr>
              <w:lastRenderedPageBreak/>
              <w:t>Fee</w:t>
            </w:r>
          </w:p>
          <w:p w14:paraId="53A11650" w14:textId="77777777" w:rsidR="00154ABF" w:rsidRDefault="00154ABF">
            <w:r>
              <w:t>772</w:t>
            </w:r>
          </w:p>
        </w:tc>
        <w:tc>
          <w:tcPr>
            <w:tcW w:w="0" w:type="auto"/>
            <w:tcMar>
              <w:top w:w="22" w:type="dxa"/>
              <w:left w:w="22" w:type="dxa"/>
              <w:bottom w:w="22" w:type="dxa"/>
              <w:right w:w="22" w:type="dxa"/>
            </w:tcMar>
            <w:vAlign w:val="bottom"/>
          </w:tcPr>
          <w:p w14:paraId="65E1D32D" w14:textId="77777777" w:rsidR="00154ABF" w:rsidRDefault="00154ABF">
            <w:pPr>
              <w:spacing w:after="200"/>
              <w:rPr>
                <w:sz w:val="20"/>
                <w:szCs w:val="20"/>
              </w:rPr>
            </w:pPr>
            <w:r>
              <w:rPr>
                <w:sz w:val="20"/>
                <w:szCs w:val="20"/>
              </w:rPr>
              <w:t>Professional attendance (other than a service to which another item applies) at a residential aged care facility (other than a professional attendance at a self-contained unit) or professional attendance at consulting rooms situated within such a complex if the patient is accommodated in the residential aged care facility (other than accommodation in a self-contained unit) of not more than 5 minutes in duration by a prescribed medical practitioner—an attendance on one or more patients at one residential aged care facility on one occasion—each patient</w:t>
            </w:r>
          </w:p>
          <w:p w14:paraId="236F5691" w14:textId="77777777" w:rsidR="00154ABF" w:rsidRDefault="00154ABF">
            <w:r>
              <w:t>(See para AN.7.24, GN.7.17, AN.7.1, MN.1.6, AN.0.15, MN.1.7, MN.1.8, AN.0.9, AN.0.11, AN.7.2, MN.1.4, MN.1.3, MN.1.3, MN.1.5 of explanatory notes to this Category)</w:t>
            </w:r>
          </w:p>
          <w:p w14:paraId="0158BDC4" w14:textId="77777777" w:rsidR="00154ABF" w:rsidRDefault="00154ABF">
            <w:pPr>
              <w:rPr>
                <w:b/>
                <w:sz w:val="20"/>
              </w:rPr>
            </w:pPr>
            <w:r>
              <w:rPr>
                <w:b/>
                <w:sz w:val="20"/>
              </w:rPr>
              <w:t xml:space="preserve">Derived Fee: </w:t>
            </w:r>
            <w:r>
              <w:t>The fee for item 733, plus $42.60 divided by the number of patients seen, up to a maximum of six patients. For seven or more patients - the fee for item 733 plus $3.00 per patient.</w:t>
            </w:r>
          </w:p>
          <w:p w14:paraId="4474A773" w14:textId="77777777" w:rsidR="00154ABF" w:rsidRDefault="00154ABF">
            <w:r>
              <w:rPr>
                <w:b/>
                <w:sz w:val="20"/>
              </w:rPr>
              <w:t xml:space="preserve">Extended Medicare Safety Net Cap: </w:t>
            </w:r>
            <w:r>
              <w:t>300% of the Derived fee for this item, or $500.00, whichever is the lesser amount</w:t>
            </w:r>
          </w:p>
        </w:tc>
      </w:tr>
      <w:tr w:rsidR="00154ABF" w14:paraId="2C2C8F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99BB79" w14:textId="77777777" w:rsidR="00154ABF" w:rsidRDefault="00154ABF">
            <w:pPr>
              <w:rPr>
                <w:b/>
              </w:rPr>
            </w:pPr>
            <w:r>
              <w:rPr>
                <w:b/>
              </w:rPr>
              <w:t>Fee</w:t>
            </w:r>
          </w:p>
          <w:p w14:paraId="3EBA0B77" w14:textId="77777777" w:rsidR="00154ABF" w:rsidRDefault="00154ABF">
            <w:r>
              <w:t>776</w:t>
            </w:r>
          </w:p>
        </w:tc>
        <w:tc>
          <w:tcPr>
            <w:tcW w:w="0" w:type="auto"/>
            <w:tcMar>
              <w:top w:w="22" w:type="dxa"/>
              <w:left w:w="22" w:type="dxa"/>
              <w:bottom w:w="22" w:type="dxa"/>
              <w:right w:w="22" w:type="dxa"/>
            </w:tcMar>
            <w:vAlign w:val="bottom"/>
          </w:tcPr>
          <w:p w14:paraId="0256AD66" w14:textId="77777777" w:rsidR="00154ABF" w:rsidRDefault="00154ABF">
            <w:pPr>
              <w:spacing w:after="200"/>
              <w:rPr>
                <w:sz w:val="20"/>
                <w:szCs w:val="20"/>
              </w:rPr>
            </w:pPr>
            <w:r>
              <w:rPr>
                <w:sz w:val="20"/>
                <w:szCs w:val="20"/>
              </w:rPr>
              <w:t>Professional attendance (other than a service to which another item applies) at a residential aged care facility (other than a professional attendance at a self-contained unit) or professional attendance at consulting rooms situated within such a complex if the patient is accommodated in the residential aged care facility (other than accommodation in a self-contained unit) of more than 5 minutes in duration but not more than 25 minutes in duration by a prescribed medical practitioner—an attendance on one or more patients at one residential aged care facility on one occasion—each patient</w:t>
            </w:r>
          </w:p>
          <w:p w14:paraId="5246DB60" w14:textId="77777777" w:rsidR="00154ABF" w:rsidRDefault="00154ABF">
            <w:r>
              <w:t>(See para AN.7.24, GN.7.17, AN.7.1, MN.1.6, AN.0.15, MN.1.7, MN.1.8, AN.0.9, AN.0.11, AN.7.2, MN.1.4, MN.1.3, MN.1.5 of explanatory notes to this Category)</w:t>
            </w:r>
          </w:p>
          <w:p w14:paraId="035AC9FF" w14:textId="77777777" w:rsidR="00154ABF" w:rsidRDefault="00154ABF">
            <w:pPr>
              <w:rPr>
                <w:b/>
                <w:sz w:val="20"/>
              </w:rPr>
            </w:pPr>
            <w:r>
              <w:rPr>
                <w:b/>
                <w:sz w:val="20"/>
              </w:rPr>
              <w:t xml:space="preserve">Derived Fee: </w:t>
            </w:r>
            <w:r>
              <w:t>The fee for item 737, plus $42.60 divided by the number of patients seen, up to a maximum of six patients. For seven or more patients - the fee for item 737 plus $3.00 per patient.</w:t>
            </w:r>
          </w:p>
          <w:p w14:paraId="4D03F721" w14:textId="77777777" w:rsidR="00154ABF" w:rsidRDefault="00154ABF">
            <w:r>
              <w:rPr>
                <w:b/>
                <w:sz w:val="20"/>
              </w:rPr>
              <w:t xml:space="preserve">Extended Medicare Safety Net Cap: </w:t>
            </w:r>
            <w:r>
              <w:t>300% of the Derived fee for this item, or $500.00, whichever is the lesser amount</w:t>
            </w:r>
          </w:p>
        </w:tc>
      </w:tr>
      <w:tr w:rsidR="00154ABF" w14:paraId="022DAA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84F5F2" w14:textId="77777777" w:rsidR="00154ABF" w:rsidRDefault="00154ABF">
            <w:pPr>
              <w:rPr>
                <w:b/>
              </w:rPr>
            </w:pPr>
            <w:r>
              <w:rPr>
                <w:b/>
              </w:rPr>
              <w:t>Fee</w:t>
            </w:r>
          </w:p>
          <w:p w14:paraId="3BDC14DD" w14:textId="77777777" w:rsidR="00154ABF" w:rsidRDefault="00154ABF">
            <w:r>
              <w:t>788</w:t>
            </w:r>
          </w:p>
        </w:tc>
        <w:tc>
          <w:tcPr>
            <w:tcW w:w="0" w:type="auto"/>
            <w:tcMar>
              <w:top w:w="22" w:type="dxa"/>
              <w:left w:w="22" w:type="dxa"/>
              <w:bottom w:w="22" w:type="dxa"/>
              <w:right w:w="22" w:type="dxa"/>
            </w:tcMar>
            <w:vAlign w:val="bottom"/>
          </w:tcPr>
          <w:p w14:paraId="051934DC" w14:textId="77777777" w:rsidR="00154ABF" w:rsidRDefault="00154ABF">
            <w:pPr>
              <w:spacing w:after="200"/>
              <w:rPr>
                <w:sz w:val="20"/>
                <w:szCs w:val="20"/>
              </w:rPr>
            </w:pPr>
            <w:r>
              <w:rPr>
                <w:sz w:val="20"/>
                <w:szCs w:val="20"/>
              </w:rPr>
              <w:t>Professional attendance (other than a service to which another item applies) at a residential aged care facility (other than a professional attendance at a self-contained unit) or professional attendance at consulting rooms situated within such a complex if the patient is accommodated in the residential aged care facility (other than accommodation in a self-contained unit) of more than 25 minutes in duration but not more than 45 minutes by a prescribed medical practitioner—an attendance on one or more patients at one residential aged care facility on one occasion—each patient</w:t>
            </w:r>
          </w:p>
          <w:p w14:paraId="330D95D8" w14:textId="77777777" w:rsidR="00154ABF" w:rsidRDefault="00154ABF">
            <w:r>
              <w:t>(See para AN.7.24, GN.7.17, AN.7.1, MN.1.6, AN.0.15, MN.1.7, MN.1.8, AN.0.9, AN.0.11, AN.7.2, MN.1.4, MN.1.3, MN.1.5 of explanatory notes to this Category)</w:t>
            </w:r>
          </w:p>
          <w:p w14:paraId="2B3A429B" w14:textId="77777777" w:rsidR="00154ABF" w:rsidRDefault="00154ABF">
            <w:pPr>
              <w:rPr>
                <w:b/>
                <w:sz w:val="20"/>
              </w:rPr>
            </w:pPr>
            <w:r>
              <w:rPr>
                <w:b/>
                <w:sz w:val="20"/>
              </w:rPr>
              <w:t xml:space="preserve">Derived Fee: </w:t>
            </w:r>
            <w:r>
              <w:t>The fee for item 741, plus $42.60 divided by the number of patients seen, up to a maximum of six patients. For seven or more patients - the fee for item 741 plus $3.00 per patient.</w:t>
            </w:r>
          </w:p>
          <w:p w14:paraId="751A048E" w14:textId="77777777" w:rsidR="00154ABF" w:rsidRDefault="00154ABF">
            <w:r>
              <w:rPr>
                <w:b/>
                <w:sz w:val="20"/>
              </w:rPr>
              <w:t xml:space="preserve">Extended Medicare Safety Net Cap: </w:t>
            </w:r>
            <w:r>
              <w:t>300% of the Derived fee for this item, or $500.00, whichever is the lesser amount</w:t>
            </w:r>
          </w:p>
        </w:tc>
      </w:tr>
      <w:tr w:rsidR="00154ABF" w14:paraId="4F2C9A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E0C4DB" w14:textId="77777777" w:rsidR="00154ABF" w:rsidRDefault="00154ABF">
            <w:pPr>
              <w:rPr>
                <w:b/>
              </w:rPr>
            </w:pPr>
            <w:r>
              <w:rPr>
                <w:b/>
              </w:rPr>
              <w:t>Fee</w:t>
            </w:r>
          </w:p>
          <w:p w14:paraId="45ECD822" w14:textId="77777777" w:rsidR="00154ABF" w:rsidRDefault="00154ABF">
            <w:r>
              <w:t>789</w:t>
            </w:r>
          </w:p>
        </w:tc>
        <w:tc>
          <w:tcPr>
            <w:tcW w:w="0" w:type="auto"/>
            <w:tcMar>
              <w:top w:w="22" w:type="dxa"/>
              <w:left w:w="22" w:type="dxa"/>
              <w:bottom w:w="22" w:type="dxa"/>
              <w:right w:w="22" w:type="dxa"/>
            </w:tcMar>
            <w:vAlign w:val="bottom"/>
          </w:tcPr>
          <w:p w14:paraId="2A2C6147" w14:textId="77777777" w:rsidR="00154ABF" w:rsidRDefault="00154ABF">
            <w:pPr>
              <w:spacing w:after="200"/>
              <w:rPr>
                <w:sz w:val="20"/>
                <w:szCs w:val="20"/>
              </w:rPr>
            </w:pPr>
            <w:r>
              <w:rPr>
                <w:sz w:val="20"/>
                <w:szCs w:val="20"/>
              </w:rPr>
              <w:t>Professional attendance (other than a service to which another item applies) at a residential aged care facility (other than a professional attendance at a self-contained unit) or professional attendance at consulting rooms situated within such a complex if the patient is accommodated in the residential aged care facility (other than accommodation in a self-contained unit) of more than 45 minutes but not more than 60 minutes in duration by a prescribed medical practitioner—an attendance on one or more patients at one residential aged care facility on one occasion—each patient</w:t>
            </w:r>
          </w:p>
          <w:p w14:paraId="039C9ADE" w14:textId="77777777" w:rsidR="00154ABF" w:rsidRDefault="00154ABF">
            <w:r>
              <w:lastRenderedPageBreak/>
              <w:t>(See para AN.7.24, GN.7.17, AN.7.1, MN.1.6, AN.0.15, MN.1.7, MN.1.8, AN.0.9, AN.0.11, AN.7.2, MN.1.4, MN.1.3, MN.1.5 of explanatory notes to this Category)</w:t>
            </w:r>
          </w:p>
          <w:p w14:paraId="29EDE15C" w14:textId="77777777" w:rsidR="00154ABF" w:rsidRDefault="00154ABF">
            <w:pPr>
              <w:rPr>
                <w:b/>
                <w:sz w:val="20"/>
              </w:rPr>
            </w:pPr>
            <w:r>
              <w:rPr>
                <w:b/>
                <w:sz w:val="20"/>
              </w:rPr>
              <w:t xml:space="preserve">Derived Fee: </w:t>
            </w:r>
            <w:r>
              <w:t>The fee for item 745, plus $42.60 divided by the number of patients seen, up to a maximum of six patients. For seven or more patients - the fee for item 745 plus $3.00 per patient.</w:t>
            </w:r>
          </w:p>
          <w:p w14:paraId="25EB4E6E" w14:textId="77777777" w:rsidR="00154ABF" w:rsidRDefault="00154ABF">
            <w:r>
              <w:rPr>
                <w:b/>
                <w:sz w:val="20"/>
              </w:rPr>
              <w:t xml:space="preserve">Extended Medicare Safety Net Cap: </w:t>
            </w:r>
            <w:r>
              <w:t>300% of the Derived fee for this item, or $500.00, whichever is the lesser amount</w:t>
            </w:r>
          </w:p>
        </w:tc>
      </w:tr>
      <w:tr w:rsidR="00154ABF" w14:paraId="5B7CC1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3B2680" w14:textId="77777777" w:rsidR="00154ABF" w:rsidRDefault="00154ABF">
            <w:pPr>
              <w:rPr>
                <w:b/>
              </w:rPr>
            </w:pPr>
            <w:r>
              <w:rPr>
                <w:b/>
              </w:rPr>
              <w:lastRenderedPageBreak/>
              <w:t>Fee</w:t>
            </w:r>
          </w:p>
          <w:p w14:paraId="6140E4A6" w14:textId="77777777" w:rsidR="00154ABF" w:rsidRDefault="00154ABF">
            <w:r>
              <w:t>2197</w:t>
            </w:r>
          </w:p>
        </w:tc>
        <w:tc>
          <w:tcPr>
            <w:tcW w:w="0" w:type="auto"/>
            <w:tcMar>
              <w:top w:w="22" w:type="dxa"/>
              <w:left w:w="22" w:type="dxa"/>
              <w:bottom w:w="22" w:type="dxa"/>
              <w:right w:w="22" w:type="dxa"/>
            </w:tcMar>
            <w:vAlign w:val="bottom"/>
          </w:tcPr>
          <w:p w14:paraId="1190A0BB" w14:textId="77777777" w:rsidR="00154ABF" w:rsidRDefault="00154ABF">
            <w:pPr>
              <w:spacing w:after="200"/>
              <w:rPr>
                <w:sz w:val="20"/>
                <w:szCs w:val="20"/>
              </w:rPr>
            </w:pPr>
            <w:r>
              <w:rPr>
                <w:sz w:val="20"/>
                <w:szCs w:val="20"/>
              </w:rPr>
              <w:t>Professional attendance at consulting rooms of more than 60 minutes in duration (other than a service to which another item applies) by a prescribed medical practitioner—each attendance.</w:t>
            </w:r>
          </w:p>
          <w:p w14:paraId="7472D30A" w14:textId="77777777" w:rsidR="00154ABF" w:rsidRDefault="00154ABF">
            <w:r>
              <w:t>(See para GN.7.17, AN.7.1, AN.7.24, MN.1.6, MN.1.7, MN.1.7, MN.1.8, MN.1.8, AN.0.9, AN.7.2, MN.1.4, MN.1.3, MN.1.5, MN.1.5 of explanatory notes to this Category)</w:t>
            </w:r>
          </w:p>
          <w:p w14:paraId="74170DCE" w14:textId="77777777" w:rsidR="00154ABF" w:rsidRDefault="00154ABF">
            <w:pPr>
              <w:tabs>
                <w:tab w:val="left" w:pos="1701"/>
              </w:tabs>
              <w:rPr>
                <w:b/>
                <w:sz w:val="20"/>
              </w:rPr>
            </w:pPr>
            <w:r>
              <w:rPr>
                <w:b/>
                <w:sz w:val="20"/>
              </w:rPr>
              <w:t xml:space="preserve">Fee: </w:t>
            </w:r>
            <w:r>
              <w:t>$182.35</w:t>
            </w:r>
            <w:r>
              <w:tab/>
            </w:r>
            <w:r>
              <w:rPr>
                <w:b/>
                <w:sz w:val="20"/>
              </w:rPr>
              <w:t xml:space="preserve">Benefit: </w:t>
            </w:r>
            <w:r>
              <w:t>100% = $182.35</w:t>
            </w:r>
          </w:p>
          <w:p w14:paraId="33799CAF" w14:textId="77777777" w:rsidR="00154ABF" w:rsidRDefault="00154ABF">
            <w:pPr>
              <w:tabs>
                <w:tab w:val="left" w:pos="1701"/>
              </w:tabs>
            </w:pPr>
            <w:r>
              <w:rPr>
                <w:b/>
                <w:sz w:val="20"/>
              </w:rPr>
              <w:t xml:space="preserve">Extended Medicare Safety Net Cap: </w:t>
            </w:r>
            <w:r>
              <w:t>$500.00</w:t>
            </w:r>
          </w:p>
        </w:tc>
      </w:tr>
      <w:tr w:rsidR="00154ABF" w14:paraId="28D527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12D3D1" w14:textId="77777777" w:rsidR="00154ABF" w:rsidRDefault="00154ABF">
            <w:pPr>
              <w:rPr>
                <w:b/>
              </w:rPr>
            </w:pPr>
            <w:r>
              <w:rPr>
                <w:b/>
              </w:rPr>
              <w:t>Fee</w:t>
            </w:r>
          </w:p>
          <w:p w14:paraId="5954DA42" w14:textId="77777777" w:rsidR="00154ABF" w:rsidRDefault="00154ABF">
            <w:r>
              <w:t>2198</w:t>
            </w:r>
          </w:p>
        </w:tc>
        <w:tc>
          <w:tcPr>
            <w:tcW w:w="0" w:type="auto"/>
            <w:tcMar>
              <w:top w:w="22" w:type="dxa"/>
              <w:left w:w="22" w:type="dxa"/>
              <w:bottom w:w="22" w:type="dxa"/>
              <w:right w:w="22" w:type="dxa"/>
            </w:tcMar>
            <w:vAlign w:val="bottom"/>
          </w:tcPr>
          <w:p w14:paraId="2745EDF2" w14:textId="77777777" w:rsidR="00154ABF" w:rsidRDefault="00154ABF">
            <w:pPr>
              <w:spacing w:after="200"/>
              <w:rPr>
                <w:sz w:val="20"/>
                <w:szCs w:val="20"/>
              </w:rPr>
            </w:pPr>
            <w:r>
              <w:rPr>
                <w:sz w:val="20"/>
                <w:szCs w:val="20"/>
              </w:rPr>
              <w:t>Professional attendance by a prescribed medical practitioner (other than attendance at consulting rooms, a hospital or a residential aged care facility or a service to which another item in the table applies), lasting more than 60 minutes—an attendance on one or more patients on one occasion—each patient.</w:t>
            </w:r>
          </w:p>
          <w:p w14:paraId="40C619D5" w14:textId="77777777" w:rsidR="00154ABF" w:rsidRDefault="00154ABF">
            <w:r>
              <w:t>(See para AN.7.1, GN.7.17, AN.7.24, MN.1.6, MN.1.7, MN.1.8, AN.0.9, AN.0.11, AN.7.2, MN.1.4, MN.1.3, MN.1.3, MN.1.5 of explanatory notes to this Category)</w:t>
            </w:r>
          </w:p>
          <w:p w14:paraId="0AD9CDB5" w14:textId="77777777" w:rsidR="00154ABF" w:rsidRDefault="00154ABF">
            <w:pPr>
              <w:rPr>
                <w:b/>
                <w:sz w:val="20"/>
              </w:rPr>
            </w:pPr>
            <w:r>
              <w:rPr>
                <w:b/>
                <w:sz w:val="20"/>
              </w:rPr>
              <w:t xml:space="preserve">Derived Fee: </w:t>
            </w:r>
            <w:r>
              <w:t>The fee for item 2197, plus $23.70 divided by the number of patients seen, up to a maximum of six patients. For seven or more patients - the fee for item 2197 plus $1.85 per patient.</w:t>
            </w:r>
          </w:p>
          <w:p w14:paraId="60B55D9D" w14:textId="77777777" w:rsidR="00154ABF" w:rsidRDefault="00154ABF">
            <w:r>
              <w:rPr>
                <w:b/>
                <w:sz w:val="20"/>
              </w:rPr>
              <w:t xml:space="preserve">Extended Medicare Safety Net Cap: </w:t>
            </w:r>
            <w:r>
              <w:t>300% of the Derived fee for this item, or $500.00, whichever is the lesser amount</w:t>
            </w:r>
          </w:p>
        </w:tc>
      </w:tr>
      <w:tr w:rsidR="00154ABF" w14:paraId="7566CE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49ECD6" w14:textId="77777777" w:rsidR="00154ABF" w:rsidRDefault="00154ABF">
            <w:pPr>
              <w:rPr>
                <w:b/>
              </w:rPr>
            </w:pPr>
            <w:r>
              <w:rPr>
                <w:b/>
              </w:rPr>
              <w:t>Fee</w:t>
            </w:r>
          </w:p>
          <w:p w14:paraId="730F7FCB" w14:textId="77777777" w:rsidR="00154ABF" w:rsidRDefault="00154ABF">
            <w:r>
              <w:t>2200</w:t>
            </w:r>
          </w:p>
        </w:tc>
        <w:tc>
          <w:tcPr>
            <w:tcW w:w="0" w:type="auto"/>
            <w:tcMar>
              <w:top w:w="22" w:type="dxa"/>
              <w:left w:w="22" w:type="dxa"/>
              <w:bottom w:w="22" w:type="dxa"/>
              <w:right w:w="22" w:type="dxa"/>
            </w:tcMar>
            <w:vAlign w:val="bottom"/>
          </w:tcPr>
          <w:p w14:paraId="34A67579" w14:textId="77777777" w:rsidR="00154ABF" w:rsidRDefault="00154ABF">
            <w:pPr>
              <w:spacing w:after="200"/>
              <w:rPr>
                <w:sz w:val="20"/>
                <w:szCs w:val="20"/>
              </w:rPr>
            </w:pPr>
            <w:r>
              <w:rPr>
                <w:sz w:val="20"/>
                <w:szCs w:val="20"/>
              </w:rPr>
              <w:t>Professional attendance (other than a service to which another item applies) at a residential aged care facility (other than a professional attendance at a self-contained unit) or professional attendance at consulting rooms situated within such a complex if the patient is accommodated in the residential aged care facility (other than accommodation in a self-contained unit) of more than 60 minutes in duration by a prescribed medical practitioner—an attendance on one or more patients at one residential aged care facility on one occasion—each patient.</w:t>
            </w:r>
          </w:p>
          <w:p w14:paraId="70F57DFE" w14:textId="77777777" w:rsidR="00154ABF" w:rsidRDefault="00154ABF">
            <w:r>
              <w:t>(See para AN.7.24, GN.7.17, AN.7.1, MN.1.6, AN.0.15, MN.1.7, MN.1.8, AN.0.9, AN.0.11, AN.7.2, MN.1.4, MN.1.3, MN.1.5 of explanatory notes to this Category)</w:t>
            </w:r>
          </w:p>
          <w:p w14:paraId="14EF6DB7" w14:textId="77777777" w:rsidR="00154ABF" w:rsidRDefault="00154ABF">
            <w:pPr>
              <w:rPr>
                <w:b/>
                <w:sz w:val="20"/>
              </w:rPr>
            </w:pPr>
            <w:r>
              <w:rPr>
                <w:b/>
                <w:sz w:val="20"/>
              </w:rPr>
              <w:t xml:space="preserve">Derived Fee: </w:t>
            </w:r>
            <w:r>
              <w:t>The fee for item 2197, plus $42.60 divided by the number of patients seen, up to a maximum of six patients. For seven or more patients - the fee for item 2197 plus $3.00 per patient.</w:t>
            </w:r>
          </w:p>
          <w:p w14:paraId="4050C372" w14:textId="77777777" w:rsidR="00154ABF" w:rsidRDefault="00154ABF">
            <w:r>
              <w:rPr>
                <w:b/>
                <w:sz w:val="20"/>
              </w:rPr>
              <w:t xml:space="preserve">Extended Medicare Safety Net Cap: </w:t>
            </w:r>
            <w:r>
              <w:t>300% of the Derived fee for this item, or $500.00, whichever is the lesser amount</w:t>
            </w:r>
          </w:p>
        </w:tc>
      </w:tr>
    </w:tbl>
    <w:p w14:paraId="040F8EEF"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4565D1B"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1A41C9E" w14:textId="77777777">
              <w:tc>
                <w:tcPr>
                  <w:tcW w:w="2500" w:type="pct"/>
                  <w:tcBorders>
                    <w:top w:val="nil"/>
                    <w:left w:val="nil"/>
                    <w:bottom w:val="nil"/>
                    <w:right w:val="nil"/>
                  </w:tcBorders>
                  <w:tcMar>
                    <w:top w:w="22" w:type="dxa"/>
                    <w:left w:w="0" w:type="dxa"/>
                    <w:bottom w:w="22" w:type="dxa"/>
                    <w:right w:w="0" w:type="dxa"/>
                  </w:tcMar>
                  <w:vAlign w:val="bottom"/>
                </w:tcPr>
                <w:p w14:paraId="63EB1CD8" w14:textId="77777777" w:rsidR="00A77B3E" w:rsidRDefault="00A77B3E">
                  <w:pPr>
                    <w:keepLines/>
                    <w:rPr>
                      <w:rFonts w:ascii="Helvetica" w:eastAsia="Helvetica" w:hAnsi="Helvetica" w:cs="Helvetica"/>
                      <w:b/>
                      <w:sz w:val="20"/>
                    </w:rPr>
                  </w:pPr>
                  <w:r>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22" w:type="dxa"/>
                    <w:left w:w="0" w:type="dxa"/>
                    <w:bottom w:w="22" w:type="dxa"/>
                    <w:right w:w="0" w:type="dxa"/>
                  </w:tcMar>
                  <w:vAlign w:val="bottom"/>
                </w:tcPr>
                <w:p w14:paraId="4DBE893F"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11. PRESCRIBED MEDICAL PRACTITIONER PREGNANCY SUPPORT COUNSELLING</w:t>
                  </w:r>
                </w:p>
              </w:tc>
            </w:tr>
          </w:tbl>
          <w:p w14:paraId="2FEA8E00" w14:textId="77777777" w:rsidR="00A77B3E" w:rsidRDefault="00A77B3E">
            <w:pPr>
              <w:keepLines/>
              <w:rPr>
                <w:rFonts w:ascii="Helvetica" w:eastAsia="Helvetica" w:hAnsi="Helvetica" w:cs="Helvetica"/>
                <w:b/>
              </w:rPr>
            </w:pPr>
          </w:p>
        </w:tc>
      </w:tr>
      <w:tr w:rsidR="00154ABF" w14:paraId="0CEC10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3EBD1D"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1E9AF04" w14:textId="77777777" w:rsidR="00A77B3E" w:rsidRDefault="00A77B3E">
            <w:pPr>
              <w:spacing w:before="120" w:after="60"/>
              <w:rPr>
                <w:rFonts w:ascii="Helvetica" w:eastAsia="Helvetica" w:hAnsi="Helvetica" w:cs="Helvetica"/>
                <w:b/>
              </w:rPr>
            </w:pPr>
            <w:r>
              <w:rPr>
                <w:rFonts w:ascii="Helvetica" w:eastAsia="Helvetica" w:hAnsi="Helvetica" w:cs="Helvetica"/>
                <w:b/>
              </w:rPr>
              <w:t>Group A7. Acupuncture and Non-Specialist Practitioner Items</w:t>
            </w:r>
          </w:p>
        </w:tc>
      </w:tr>
      <w:tr w:rsidR="00154ABF" w14:paraId="5F91FD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732CBFA"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2C80C70"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6" w:name="_Toc169792893"/>
            <w:r>
              <w:rPr>
                <w:rFonts w:ascii="Helvetica" w:eastAsia="Helvetica" w:hAnsi="Helvetica" w:cs="Helvetica"/>
                <w:b w:val="0"/>
                <w:sz w:val="18"/>
              </w:rPr>
              <w:t>Subgroup 11. Prescribed medical practitioner pregnancy support counselling</w:t>
            </w:r>
            <w:bookmarkEnd w:id="26"/>
          </w:p>
        </w:tc>
      </w:tr>
      <w:tr w:rsidR="00154ABF" w14:paraId="22DA73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BBD443" w14:textId="77777777" w:rsidR="00154ABF" w:rsidRDefault="00154ABF">
            <w:pPr>
              <w:rPr>
                <w:b/>
              </w:rPr>
            </w:pPr>
            <w:r>
              <w:rPr>
                <w:b/>
              </w:rPr>
              <w:t>Fee</w:t>
            </w:r>
          </w:p>
          <w:p w14:paraId="06CB1930" w14:textId="77777777" w:rsidR="00154ABF" w:rsidRDefault="00154ABF">
            <w:r>
              <w:t>792</w:t>
            </w:r>
          </w:p>
        </w:tc>
        <w:tc>
          <w:tcPr>
            <w:tcW w:w="0" w:type="auto"/>
            <w:tcMar>
              <w:top w:w="22" w:type="dxa"/>
              <w:left w:w="22" w:type="dxa"/>
              <w:bottom w:w="22" w:type="dxa"/>
              <w:right w:w="22" w:type="dxa"/>
            </w:tcMar>
            <w:vAlign w:val="bottom"/>
          </w:tcPr>
          <w:p w14:paraId="3891E9E1" w14:textId="77777777" w:rsidR="00154ABF" w:rsidRDefault="00154ABF">
            <w:pPr>
              <w:spacing w:after="200"/>
              <w:rPr>
                <w:sz w:val="20"/>
                <w:szCs w:val="20"/>
              </w:rPr>
            </w:pPr>
            <w:r>
              <w:rPr>
                <w:sz w:val="20"/>
                <w:szCs w:val="20"/>
              </w:rPr>
              <w:t>Professional attendance at consulting rooms by a prescribed medical practitioner, registered with the Chief Executive Medicare as meeting the credentialling requirements for provision of this service, lasting at least 20 minutes, for the purpose of providing non-directive pregnancy support counselling to a person who:</w:t>
            </w:r>
            <w:r>
              <w:rPr>
                <w:sz w:val="20"/>
                <w:szCs w:val="20"/>
              </w:rPr>
              <w:br/>
              <w:t>(a) is currently pregnant; or</w:t>
            </w:r>
            <w:r>
              <w:rPr>
                <w:sz w:val="20"/>
                <w:szCs w:val="20"/>
              </w:rPr>
              <w:br/>
              <w:t>(b) has been pregnant in the 12 months preceding the provision of the first service to which this item, or item 4001, 81000, 81005, 81010, 92136, 92137, 92138, 92139, 93026 or 93029, applies in relation to that pregnancy</w:t>
            </w:r>
          </w:p>
          <w:p w14:paraId="50C6335B" w14:textId="77777777" w:rsidR="00154ABF" w:rsidRDefault="00154ABF">
            <w:r>
              <w:t>(See para AN.7.25, AN.7.1, MN.8.2 of explanatory notes to this Category)</w:t>
            </w:r>
          </w:p>
          <w:p w14:paraId="5EAD02FF" w14:textId="77777777" w:rsidR="00154ABF" w:rsidRDefault="00154ABF">
            <w:pPr>
              <w:tabs>
                <w:tab w:val="left" w:pos="1701"/>
              </w:tabs>
              <w:rPr>
                <w:b/>
                <w:sz w:val="20"/>
              </w:rPr>
            </w:pPr>
            <w:r>
              <w:rPr>
                <w:b/>
                <w:sz w:val="20"/>
              </w:rPr>
              <w:lastRenderedPageBreak/>
              <w:t xml:space="preserve">Fee: </w:t>
            </w:r>
            <w:r>
              <w:t>$69.80</w:t>
            </w:r>
            <w:r>
              <w:tab/>
            </w:r>
            <w:r>
              <w:rPr>
                <w:b/>
                <w:sz w:val="20"/>
              </w:rPr>
              <w:t xml:space="preserve">Benefit: </w:t>
            </w:r>
            <w:r>
              <w:t>100% = $69.80</w:t>
            </w:r>
          </w:p>
          <w:p w14:paraId="2E58E1C8" w14:textId="77777777" w:rsidR="00154ABF" w:rsidRDefault="00154ABF">
            <w:pPr>
              <w:tabs>
                <w:tab w:val="left" w:pos="1701"/>
              </w:tabs>
            </w:pPr>
            <w:r>
              <w:rPr>
                <w:b/>
                <w:sz w:val="20"/>
              </w:rPr>
              <w:t xml:space="preserve">Extended Medicare Safety Net Cap: </w:t>
            </w:r>
            <w:r>
              <w:t>$209.40</w:t>
            </w:r>
          </w:p>
        </w:tc>
      </w:tr>
    </w:tbl>
    <w:p w14:paraId="31983CA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4BF828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076847DB" w14:textId="77777777">
              <w:tc>
                <w:tcPr>
                  <w:tcW w:w="2500" w:type="pct"/>
                  <w:tcBorders>
                    <w:top w:val="nil"/>
                    <w:left w:val="nil"/>
                    <w:bottom w:val="nil"/>
                    <w:right w:val="nil"/>
                  </w:tcBorders>
                  <w:tcMar>
                    <w:top w:w="22" w:type="dxa"/>
                    <w:left w:w="0" w:type="dxa"/>
                    <w:bottom w:w="22" w:type="dxa"/>
                    <w:right w:w="0" w:type="dxa"/>
                  </w:tcMar>
                  <w:vAlign w:val="bottom"/>
                </w:tcPr>
                <w:p w14:paraId="385BEF0B" w14:textId="77777777" w:rsidR="00A77B3E" w:rsidRDefault="00A77B3E">
                  <w:pPr>
                    <w:keepLines/>
                    <w:rPr>
                      <w:rFonts w:ascii="Helvetica" w:eastAsia="Helvetica" w:hAnsi="Helvetica" w:cs="Helvetica"/>
                      <w:b/>
                      <w:sz w:val="20"/>
                    </w:rPr>
                  </w:pPr>
                  <w:r>
                    <w:rPr>
                      <w:rFonts w:ascii="Helvetica" w:eastAsia="Helvetica" w:hAnsi="Helvetica" w:cs="Helvetica"/>
                      <w:b/>
                      <w:sz w:val="20"/>
                    </w:rPr>
                    <w:t>A8. CONSULTANT PSYCHIATRIST ATTENDANCES TO WHICH NO OTHER ITEM APPLIES</w:t>
                  </w:r>
                </w:p>
              </w:tc>
              <w:tc>
                <w:tcPr>
                  <w:tcW w:w="2500" w:type="pct"/>
                  <w:tcBorders>
                    <w:top w:val="nil"/>
                    <w:left w:val="nil"/>
                    <w:bottom w:val="nil"/>
                    <w:right w:val="nil"/>
                  </w:tcBorders>
                  <w:tcMar>
                    <w:top w:w="22" w:type="dxa"/>
                    <w:left w:w="0" w:type="dxa"/>
                    <w:bottom w:w="22" w:type="dxa"/>
                    <w:right w:w="0" w:type="dxa"/>
                  </w:tcMar>
                  <w:vAlign w:val="bottom"/>
                </w:tcPr>
                <w:p w14:paraId="39EE560F" w14:textId="77777777" w:rsidR="00A77B3E" w:rsidRDefault="00A77B3E">
                  <w:pPr>
                    <w:keepLines/>
                    <w:jc w:val="right"/>
                    <w:rPr>
                      <w:rFonts w:ascii="Helvetica" w:eastAsia="Helvetica" w:hAnsi="Helvetica" w:cs="Helvetica"/>
                      <w:b/>
                      <w:sz w:val="20"/>
                    </w:rPr>
                  </w:pPr>
                </w:p>
              </w:tc>
            </w:tr>
          </w:tbl>
          <w:p w14:paraId="46995E32" w14:textId="77777777" w:rsidR="00A77B3E" w:rsidRDefault="00A77B3E">
            <w:pPr>
              <w:keepLines/>
              <w:rPr>
                <w:rFonts w:ascii="Helvetica" w:eastAsia="Helvetica" w:hAnsi="Helvetica" w:cs="Helvetica"/>
                <w:b/>
              </w:rPr>
            </w:pPr>
          </w:p>
        </w:tc>
      </w:tr>
      <w:tr w:rsidR="00154ABF" w14:paraId="351145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FE3647"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0750A19" w14:textId="77777777" w:rsidR="00A77B3E" w:rsidRDefault="00A77B3E">
            <w:pPr>
              <w:pStyle w:val="Heading2"/>
              <w:spacing w:before="120"/>
              <w:rPr>
                <w:rFonts w:ascii="Helvetica" w:eastAsia="Helvetica" w:hAnsi="Helvetica" w:cs="Helvetica"/>
                <w:i w:val="0"/>
                <w:sz w:val="18"/>
              </w:rPr>
            </w:pPr>
            <w:bookmarkStart w:id="27" w:name="_Toc169792894"/>
            <w:r>
              <w:rPr>
                <w:rFonts w:ascii="Helvetica" w:eastAsia="Helvetica" w:hAnsi="Helvetica" w:cs="Helvetica"/>
                <w:i w:val="0"/>
                <w:sz w:val="18"/>
              </w:rPr>
              <w:t>Group A8. Consultant Psychiatrist Attendances To Which No Other Item Applies</w:t>
            </w:r>
            <w:bookmarkEnd w:id="27"/>
          </w:p>
        </w:tc>
      </w:tr>
      <w:tr w:rsidR="00154ABF" w14:paraId="268123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AF0EA7" w14:textId="77777777" w:rsidR="00A77B3E" w:rsidRDefault="00A77B3E">
            <w:pPr>
              <w:rPr>
                <w:b/>
              </w:rPr>
            </w:pPr>
            <w:r>
              <w:rPr>
                <w:b/>
              </w:rPr>
              <w:t>Fee</w:t>
            </w:r>
          </w:p>
          <w:p w14:paraId="40D20651" w14:textId="77777777" w:rsidR="00A77B3E" w:rsidRDefault="00A77B3E">
            <w:r>
              <w:t>289</w:t>
            </w:r>
          </w:p>
        </w:tc>
        <w:tc>
          <w:tcPr>
            <w:tcW w:w="0" w:type="auto"/>
            <w:tcMar>
              <w:top w:w="22" w:type="dxa"/>
              <w:left w:w="22" w:type="dxa"/>
              <w:bottom w:w="22" w:type="dxa"/>
              <w:right w:w="22" w:type="dxa"/>
            </w:tcMar>
            <w:vAlign w:val="bottom"/>
          </w:tcPr>
          <w:p w14:paraId="54492FC2" w14:textId="77777777" w:rsidR="00154ABF" w:rsidRDefault="00154ABF">
            <w:pPr>
              <w:spacing w:after="200"/>
              <w:rPr>
                <w:sz w:val="20"/>
                <w:szCs w:val="20"/>
              </w:rPr>
            </w:pPr>
            <w:r>
              <w:rPr>
                <w:sz w:val="20"/>
                <w:szCs w:val="20"/>
              </w:rPr>
              <w:t>Professional attendance lasting at least 45 minutes, by a consultant physician in the practice of the consultant physician’s specialty of psychiatry, following referral of the patient to the consultant psychiatrist by a referring practitioner, for a patient aged under 25, if the consultant psychiatrist:</w:t>
            </w:r>
          </w:p>
          <w:p w14:paraId="16BA199E" w14:textId="77777777" w:rsidR="00154ABF" w:rsidRDefault="00154ABF">
            <w:pPr>
              <w:spacing w:before="200" w:after="200"/>
              <w:rPr>
                <w:sz w:val="20"/>
                <w:szCs w:val="20"/>
              </w:rPr>
            </w:pPr>
            <w:r>
              <w:rPr>
                <w:sz w:val="20"/>
                <w:szCs w:val="20"/>
              </w:rPr>
              <w:t>(a) undertakes, or has previously undertaken in prior attendances, a comprehensive assessment in relation to which a diagnosis of a complex neurodevelopmental disorder (such as autism spectrum disorder) is made (if appropriate, using information provided by an eligible allied health provider); and</w:t>
            </w:r>
          </w:p>
          <w:p w14:paraId="7C758AB3" w14:textId="77777777" w:rsidR="00154ABF" w:rsidRDefault="00154ABF">
            <w:pPr>
              <w:spacing w:before="200" w:after="200"/>
              <w:rPr>
                <w:sz w:val="20"/>
                <w:szCs w:val="20"/>
              </w:rPr>
            </w:pPr>
            <w:r>
              <w:rPr>
                <w:sz w:val="20"/>
                <w:szCs w:val="20"/>
              </w:rPr>
              <w:t>(b) develops a treatment and management plan, which must include:</w:t>
            </w:r>
          </w:p>
          <w:p w14:paraId="44570018" w14:textId="77777777" w:rsidR="00154ABF" w:rsidRDefault="00154ABF">
            <w:pPr>
              <w:pBdr>
                <w:left w:val="none" w:sz="0" w:space="22" w:color="auto"/>
              </w:pBdr>
              <w:spacing w:before="200" w:after="200"/>
              <w:ind w:left="450"/>
              <w:rPr>
                <w:sz w:val="20"/>
                <w:szCs w:val="20"/>
              </w:rPr>
            </w:pPr>
            <w:r>
              <w:rPr>
                <w:sz w:val="20"/>
                <w:szCs w:val="20"/>
              </w:rPr>
              <w:t>(i) documentation of the confirmed diagnosis; and</w:t>
            </w:r>
          </w:p>
          <w:p w14:paraId="58AB775A" w14:textId="77777777" w:rsidR="00154ABF" w:rsidRDefault="00154ABF">
            <w:pPr>
              <w:pBdr>
                <w:left w:val="none" w:sz="0" w:space="22" w:color="auto"/>
              </w:pBdr>
              <w:spacing w:before="200" w:after="200"/>
              <w:ind w:left="450"/>
              <w:rPr>
                <w:sz w:val="20"/>
                <w:szCs w:val="20"/>
              </w:rPr>
            </w:pPr>
            <w:r>
              <w:rPr>
                <w:sz w:val="20"/>
                <w:szCs w:val="20"/>
              </w:rPr>
              <w:t>(ii) findings of any assessments performed for the purposes of formulation of the diagnosis or contribution to the treatment and management plan; and</w:t>
            </w:r>
          </w:p>
          <w:p w14:paraId="450EA158" w14:textId="77777777" w:rsidR="00154ABF" w:rsidRDefault="00154ABF">
            <w:pPr>
              <w:pBdr>
                <w:left w:val="none" w:sz="0" w:space="22" w:color="auto"/>
              </w:pBdr>
              <w:spacing w:before="200" w:after="200"/>
              <w:ind w:left="450"/>
              <w:rPr>
                <w:sz w:val="20"/>
                <w:szCs w:val="20"/>
              </w:rPr>
            </w:pPr>
            <w:r>
              <w:rPr>
                <w:sz w:val="20"/>
                <w:szCs w:val="20"/>
              </w:rPr>
              <w:t>(iii) a risk assessment; and</w:t>
            </w:r>
          </w:p>
          <w:p w14:paraId="5D508B27" w14:textId="77777777" w:rsidR="00154ABF" w:rsidRDefault="00154ABF">
            <w:pPr>
              <w:pBdr>
                <w:left w:val="none" w:sz="0" w:space="22" w:color="auto"/>
              </w:pBdr>
              <w:spacing w:before="200" w:after="200"/>
              <w:ind w:left="450"/>
              <w:rPr>
                <w:sz w:val="20"/>
                <w:szCs w:val="20"/>
              </w:rPr>
            </w:pPr>
            <w:r>
              <w:rPr>
                <w:sz w:val="20"/>
                <w:szCs w:val="20"/>
              </w:rPr>
              <w:t>(iv) treatment options (which may include biopsychosocial recommendations); and</w:t>
            </w:r>
          </w:p>
          <w:p w14:paraId="75F73D5E" w14:textId="77777777" w:rsidR="00154ABF" w:rsidRDefault="00154ABF">
            <w:pPr>
              <w:spacing w:before="200" w:after="200"/>
              <w:rPr>
                <w:sz w:val="20"/>
                <w:szCs w:val="20"/>
              </w:rPr>
            </w:pPr>
            <w:r>
              <w:rPr>
                <w:sz w:val="20"/>
                <w:szCs w:val="20"/>
              </w:rPr>
              <w:t>(c) provides a copy of the treatment and management plan to:</w:t>
            </w:r>
          </w:p>
          <w:p w14:paraId="28FA3610" w14:textId="77777777" w:rsidR="00154ABF" w:rsidRDefault="00154ABF">
            <w:pPr>
              <w:pBdr>
                <w:left w:val="none" w:sz="0" w:space="22" w:color="auto"/>
              </w:pBdr>
              <w:spacing w:before="200" w:after="200"/>
              <w:ind w:left="450"/>
              <w:rPr>
                <w:sz w:val="20"/>
                <w:szCs w:val="20"/>
              </w:rPr>
            </w:pPr>
            <w:r>
              <w:rPr>
                <w:sz w:val="20"/>
                <w:szCs w:val="20"/>
              </w:rPr>
              <w:t>(i) the referring practitioner; and</w:t>
            </w:r>
          </w:p>
          <w:p w14:paraId="21F8C17B" w14:textId="77777777" w:rsidR="00154ABF" w:rsidRDefault="00154ABF">
            <w:pPr>
              <w:pBdr>
                <w:left w:val="none" w:sz="0" w:space="22" w:color="auto"/>
              </w:pBdr>
              <w:spacing w:before="200" w:after="200"/>
              <w:ind w:left="450"/>
              <w:rPr>
                <w:sz w:val="20"/>
                <w:szCs w:val="20"/>
              </w:rPr>
            </w:pPr>
            <w:r>
              <w:rPr>
                <w:sz w:val="20"/>
                <w:szCs w:val="20"/>
              </w:rPr>
              <w:t>(ii) one or more allied health providers, if appropriate, for the treatment of the patient;</w:t>
            </w:r>
          </w:p>
          <w:p w14:paraId="5F2351F7" w14:textId="77777777" w:rsidR="00154ABF" w:rsidRDefault="00154ABF">
            <w:pPr>
              <w:spacing w:before="200" w:after="200"/>
              <w:rPr>
                <w:sz w:val="20"/>
                <w:szCs w:val="20"/>
              </w:rPr>
            </w:pPr>
            <w:r>
              <w:rPr>
                <w:sz w:val="20"/>
                <w:szCs w:val="20"/>
              </w:rPr>
              <w:t>(other than attendance on a patient for whom payment has previously been made under this item or item 135, 137, 139, 92140, 92141, 92142 or 92434)</w:t>
            </w:r>
          </w:p>
          <w:p w14:paraId="690C591A" w14:textId="77777777" w:rsidR="00154ABF" w:rsidRDefault="00154ABF">
            <w:pPr>
              <w:spacing w:before="200" w:after="200"/>
              <w:rPr>
                <w:sz w:val="20"/>
                <w:szCs w:val="20"/>
              </w:rPr>
            </w:pPr>
            <w:r>
              <w:rPr>
                <w:sz w:val="20"/>
                <w:szCs w:val="20"/>
              </w:rPr>
              <w:t>Applicable only once per lifetime</w:t>
            </w:r>
          </w:p>
          <w:p w14:paraId="19C33BA0" w14:textId="77777777" w:rsidR="00A77B3E" w:rsidRDefault="00A77B3E">
            <w:r>
              <w:t>(See para AN.40.1, AN.0.72 of explanatory notes to this Category)</w:t>
            </w:r>
          </w:p>
          <w:p w14:paraId="71D3224B" w14:textId="77777777" w:rsidR="00A77B3E" w:rsidRDefault="00A77B3E">
            <w:pPr>
              <w:tabs>
                <w:tab w:val="left" w:pos="1701"/>
              </w:tabs>
              <w:rPr>
                <w:b/>
                <w:sz w:val="20"/>
              </w:rPr>
            </w:pPr>
            <w:r>
              <w:rPr>
                <w:b/>
                <w:sz w:val="20"/>
              </w:rPr>
              <w:t xml:space="preserve">Fee: </w:t>
            </w:r>
            <w:r>
              <w:t>$305.15</w:t>
            </w:r>
            <w:r>
              <w:tab/>
            </w:r>
            <w:r>
              <w:rPr>
                <w:b/>
                <w:sz w:val="20"/>
              </w:rPr>
              <w:t xml:space="preserve">Benefit: </w:t>
            </w:r>
            <w:r>
              <w:t>75% = $228.90    85% = $259.40</w:t>
            </w:r>
          </w:p>
          <w:p w14:paraId="4BD787CA" w14:textId="77777777" w:rsidR="00A77B3E" w:rsidRDefault="00A77B3E">
            <w:pPr>
              <w:tabs>
                <w:tab w:val="left" w:pos="1701"/>
              </w:tabs>
            </w:pPr>
            <w:r>
              <w:rPr>
                <w:b/>
                <w:sz w:val="20"/>
              </w:rPr>
              <w:t xml:space="preserve">Extended Medicare Safety Net Cap: </w:t>
            </w:r>
            <w:r>
              <w:t>$500.00</w:t>
            </w:r>
          </w:p>
        </w:tc>
      </w:tr>
      <w:tr w:rsidR="00154ABF" w14:paraId="4BDE19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340A9C2" w14:textId="77777777" w:rsidR="00A77B3E" w:rsidRDefault="00A77B3E">
            <w:pPr>
              <w:rPr>
                <w:b/>
              </w:rPr>
            </w:pPr>
            <w:r>
              <w:rPr>
                <w:b/>
              </w:rPr>
              <w:t>Fee</w:t>
            </w:r>
          </w:p>
          <w:p w14:paraId="22BD6240" w14:textId="77777777" w:rsidR="00A77B3E" w:rsidRDefault="00A77B3E">
            <w:r>
              <w:t>291</w:t>
            </w:r>
          </w:p>
        </w:tc>
        <w:tc>
          <w:tcPr>
            <w:tcW w:w="0" w:type="auto"/>
            <w:tcMar>
              <w:top w:w="22" w:type="dxa"/>
              <w:left w:w="22" w:type="dxa"/>
              <w:bottom w:w="22" w:type="dxa"/>
              <w:right w:w="22" w:type="dxa"/>
            </w:tcMar>
            <w:vAlign w:val="bottom"/>
          </w:tcPr>
          <w:p w14:paraId="566F04DE" w14:textId="77777777" w:rsidR="00154ABF" w:rsidRDefault="00154ABF">
            <w:pPr>
              <w:spacing w:after="200"/>
              <w:rPr>
                <w:sz w:val="20"/>
                <w:szCs w:val="20"/>
              </w:rPr>
            </w:pPr>
            <w:r>
              <w:rPr>
                <w:sz w:val="20"/>
                <w:szCs w:val="20"/>
              </w:rPr>
              <w:t>Professional attendance lasting more than 45 minutes at consulting rooms by a consultant physician in the practice of the consultant physician’s specialty of psychiatry, if:</w:t>
            </w:r>
          </w:p>
          <w:p w14:paraId="7C1AADC2" w14:textId="77777777" w:rsidR="00154ABF" w:rsidRDefault="00154ABF">
            <w:pPr>
              <w:spacing w:before="200" w:after="200"/>
              <w:rPr>
                <w:sz w:val="20"/>
                <w:szCs w:val="20"/>
              </w:rPr>
            </w:pPr>
            <w:r>
              <w:rPr>
                <w:sz w:val="20"/>
                <w:szCs w:val="20"/>
              </w:rPr>
              <w:t>(a) the attendance follows referral of the patient to the consultant, by a medical practitioner in general practice (including a general practitioner, but not a specialist or consultant physician) or a participating nurse practitioner, for an assessment or management; and</w:t>
            </w:r>
          </w:p>
          <w:p w14:paraId="2688E802" w14:textId="77777777" w:rsidR="00154ABF" w:rsidRDefault="00154ABF">
            <w:pPr>
              <w:spacing w:before="200" w:after="200"/>
              <w:rPr>
                <w:sz w:val="20"/>
                <w:szCs w:val="20"/>
              </w:rPr>
            </w:pPr>
            <w:r>
              <w:rPr>
                <w:sz w:val="20"/>
                <w:szCs w:val="20"/>
              </w:rPr>
              <w:t>(b) during the attendance, the consultant:</w:t>
            </w:r>
          </w:p>
          <w:p w14:paraId="6D396A5E" w14:textId="77777777" w:rsidR="00154ABF" w:rsidRDefault="00154ABF">
            <w:pPr>
              <w:pBdr>
                <w:left w:val="none" w:sz="0" w:space="22" w:color="auto"/>
              </w:pBdr>
              <w:spacing w:before="200" w:after="200"/>
              <w:ind w:left="450"/>
              <w:rPr>
                <w:sz w:val="20"/>
                <w:szCs w:val="20"/>
              </w:rPr>
            </w:pPr>
            <w:r>
              <w:rPr>
                <w:sz w:val="20"/>
                <w:szCs w:val="20"/>
              </w:rPr>
              <w:t>(i) if it is clinically appropriate to do so—uses an appropriate outcome tool; and</w:t>
            </w:r>
          </w:p>
          <w:p w14:paraId="4EB28997" w14:textId="77777777" w:rsidR="00154ABF" w:rsidRDefault="00154ABF">
            <w:pPr>
              <w:pBdr>
                <w:left w:val="none" w:sz="0" w:space="22" w:color="auto"/>
              </w:pBdr>
              <w:spacing w:before="200" w:after="200"/>
              <w:ind w:left="450"/>
              <w:rPr>
                <w:sz w:val="20"/>
                <w:szCs w:val="20"/>
              </w:rPr>
            </w:pPr>
            <w:r>
              <w:rPr>
                <w:sz w:val="20"/>
                <w:szCs w:val="20"/>
              </w:rPr>
              <w:t>(ii) carries out a mental state examination; and</w:t>
            </w:r>
          </w:p>
          <w:p w14:paraId="32553FFF" w14:textId="77777777" w:rsidR="00154ABF" w:rsidRDefault="00154ABF">
            <w:pPr>
              <w:pBdr>
                <w:left w:val="none" w:sz="0" w:space="22" w:color="auto"/>
              </w:pBdr>
              <w:spacing w:before="200" w:after="200"/>
              <w:ind w:left="450"/>
              <w:rPr>
                <w:sz w:val="20"/>
                <w:szCs w:val="20"/>
              </w:rPr>
            </w:pPr>
            <w:r>
              <w:rPr>
                <w:sz w:val="20"/>
                <w:szCs w:val="20"/>
              </w:rPr>
              <w:lastRenderedPageBreak/>
              <w:t>(iii) undertakes a comprehensive diagnostic assessment; and</w:t>
            </w:r>
          </w:p>
          <w:p w14:paraId="0B84E0D2" w14:textId="77777777" w:rsidR="00154ABF" w:rsidRDefault="00154ABF">
            <w:pPr>
              <w:spacing w:before="200" w:after="200"/>
              <w:rPr>
                <w:sz w:val="20"/>
                <w:szCs w:val="20"/>
              </w:rPr>
            </w:pPr>
            <w:r>
              <w:rPr>
                <w:sz w:val="20"/>
                <w:szCs w:val="20"/>
              </w:rPr>
              <w:t>(c) the consultant decides that it is clinically appropriate for the patient to be managed by the referring practitioner without ongoing management by the consultant; and</w:t>
            </w:r>
          </w:p>
          <w:p w14:paraId="03B1A133" w14:textId="77777777" w:rsidR="00154ABF" w:rsidRDefault="00154ABF">
            <w:pPr>
              <w:spacing w:before="200" w:after="200"/>
              <w:rPr>
                <w:sz w:val="20"/>
                <w:szCs w:val="20"/>
              </w:rPr>
            </w:pPr>
            <w:r>
              <w:rPr>
                <w:sz w:val="20"/>
                <w:szCs w:val="20"/>
              </w:rPr>
              <w:t>(d) within 2 weeks after the attendance, the consultant prepares and gives to the referring practitioner a written report, which includes:</w:t>
            </w:r>
          </w:p>
          <w:p w14:paraId="5081CAE3" w14:textId="77777777" w:rsidR="00154ABF" w:rsidRDefault="00154ABF">
            <w:pPr>
              <w:pBdr>
                <w:left w:val="none" w:sz="0" w:space="22" w:color="auto"/>
              </w:pBdr>
              <w:spacing w:before="200" w:after="200"/>
              <w:ind w:left="450"/>
              <w:rPr>
                <w:sz w:val="20"/>
                <w:szCs w:val="20"/>
              </w:rPr>
            </w:pPr>
            <w:r>
              <w:rPr>
                <w:sz w:val="20"/>
                <w:szCs w:val="20"/>
              </w:rPr>
              <w:t>(i) the comprehensive diagnostic assessment of the patient; and</w:t>
            </w:r>
          </w:p>
          <w:p w14:paraId="1E514A7F" w14:textId="77777777" w:rsidR="00154ABF" w:rsidRDefault="00154ABF">
            <w:pPr>
              <w:pBdr>
                <w:left w:val="none" w:sz="0" w:space="22" w:color="auto"/>
              </w:pBdr>
              <w:spacing w:before="200" w:after="200"/>
              <w:ind w:left="450"/>
              <w:rPr>
                <w:sz w:val="20"/>
                <w:szCs w:val="20"/>
              </w:rPr>
            </w:pPr>
            <w:r>
              <w:rPr>
                <w:sz w:val="20"/>
                <w:szCs w:val="20"/>
              </w:rPr>
              <w:t>(ii) a management plan for the patient for the next 12 months that comprehensively evaluates the patient’s biopsychosocial factors and makes recommendations to the referring practitioner to manage the patient’s ongoing care in a biopsychosocial model; and</w:t>
            </w:r>
          </w:p>
          <w:p w14:paraId="2FA3B06C" w14:textId="77777777" w:rsidR="00154ABF" w:rsidRDefault="00154ABF">
            <w:pPr>
              <w:spacing w:before="200" w:after="200"/>
              <w:rPr>
                <w:sz w:val="20"/>
                <w:szCs w:val="20"/>
              </w:rPr>
            </w:pPr>
            <w:r>
              <w:rPr>
                <w:sz w:val="20"/>
                <w:szCs w:val="20"/>
              </w:rPr>
              <w:t>(e) if clinically appropriate, the consultant explains the diagnostic assessment and management plan, and gives a copy, to:</w:t>
            </w:r>
          </w:p>
          <w:p w14:paraId="35B3E13F" w14:textId="77777777" w:rsidR="00154ABF" w:rsidRDefault="00154ABF">
            <w:pPr>
              <w:pBdr>
                <w:left w:val="none" w:sz="0" w:space="22" w:color="auto"/>
              </w:pBdr>
              <w:spacing w:before="200" w:after="200"/>
              <w:ind w:left="450"/>
              <w:rPr>
                <w:sz w:val="20"/>
                <w:szCs w:val="20"/>
              </w:rPr>
            </w:pPr>
            <w:r>
              <w:rPr>
                <w:sz w:val="20"/>
                <w:szCs w:val="20"/>
              </w:rPr>
              <w:t>(i) the patient; and</w:t>
            </w:r>
          </w:p>
          <w:p w14:paraId="50D508B3" w14:textId="77777777" w:rsidR="00154ABF" w:rsidRDefault="00154ABF">
            <w:pPr>
              <w:pBdr>
                <w:left w:val="none" w:sz="0" w:space="22" w:color="auto"/>
              </w:pBdr>
              <w:spacing w:before="200" w:after="200"/>
              <w:ind w:left="450"/>
              <w:rPr>
                <w:sz w:val="20"/>
                <w:szCs w:val="20"/>
              </w:rPr>
            </w:pPr>
            <w:r>
              <w:rPr>
                <w:sz w:val="20"/>
                <w:szCs w:val="20"/>
              </w:rPr>
              <w:t>(ii) the patient’s carer (if any), if the patient agrees; and</w:t>
            </w:r>
          </w:p>
          <w:p w14:paraId="17BB9A90" w14:textId="77777777" w:rsidR="00154ABF" w:rsidRDefault="00154ABF">
            <w:pPr>
              <w:spacing w:before="200" w:after="200"/>
              <w:rPr>
                <w:sz w:val="20"/>
                <w:szCs w:val="20"/>
              </w:rPr>
            </w:pPr>
            <w:r>
              <w:rPr>
                <w:sz w:val="20"/>
                <w:szCs w:val="20"/>
              </w:rPr>
              <w:t>(f) in the preceding 12 months, a service to which this item or item 92435 applies has not been provided to the patient</w:t>
            </w:r>
          </w:p>
          <w:p w14:paraId="1325507F" w14:textId="77777777" w:rsidR="00A77B3E" w:rsidRDefault="00A77B3E">
            <w:r>
              <w:t>(See para AN.0.30, AN.40.1, AN.0.75, AN.0.76, AN.0.32 of explanatory notes to this Category)</w:t>
            </w:r>
          </w:p>
          <w:p w14:paraId="198DC4DF" w14:textId="77777777" w:rsidR="00A77B3E" w:rsidRDefault="00A77B3E">
            <w:pPr>
              <w:tabs>
                <w:tab w:val="left" w:pos="1701"/>
              </w:tabs>
              <w:rPr>
                <w:b/>
                <w:sz w:val="20"/>
              </w:rPr>
            </w:pPr>
            <w:r>
              <w:rPr>
                <w:b/>
                <w:sz w:val="20"/>
              </w:rPr>
              <w:t xml:space="preserve">Fee: </w:t>
            </w:r>
            <w:r>
              <w:t>$523.40</w:t>
            </w:r>
            <w:r>
              <w:tab/>
            </w:r>
            <w:r>
              <w:rPr>
                <w:b/>
                <w:sz w:val="20"/>
              </w:rPr>
              <w:t xml:space="preserve">Benefit: </w:t>
            </w:r>
            <w:r>
              <w:t>85% = $444.90</w:t>
            </w:r>
          </w:p>
          <w:p w14:paraId="6EC66358" w14:textId="77777777" w:rsidR="00A77B3E" w:rsidRDefault="00A77B3E">
            <w:pPr>
              <w:tabs>
                <w:tab w:val="left" w:pos="1701"/>
              </w:tabs>
            </w:pPr>
            <w:r>
              <w:rPr>
                <w:b/>
                <w:sz w:val="20"/>
              </w:rPr>
              <w:t xml:space="preserve">Extended Medicare Safety Net Cap: </w:t>
            </w:r>
            <w:r>
              <w:t>$500.00</w:t>
            </w:r>
          </w:p>
        </w:tc>
      </w:tr>
      <w:tr w:rsidR="00154ABF" w14:paraId="242F80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97AB7F" w14:textId="77777777" w:rsidR="00A77B3E" w:rsidRDefault="00A77B3E">
            <w:pPr>
              <w:rPr>
                <w:b/>
              </w:rPr>
            </w:pPr>
            <w:r>
              <w:rPr>
                <w:b/>
              </w:rPr>
              <w:lastRenderedPageBreak/>
              <w:t>Fee</w:t>
            </w:r>
          </w:p>
          <w:p w14:paraId="2F9ADD89" w14:textId="77777777" w:rsidR="00A77B3E" w:rsidRDefault="00A77B3E">
            <w:r>
              <w:t>293</w:t>
            </w:r>
          </w:p>
        </w:tc>
        <w:tc>
          <w:tcPr>
            <w:tcW w:w="0" w:type="auto"/>
            <w:tcMar>
              <w:top w:w="22" w:type="dxa"/>
              <w:left w:w="22" w:type="dxa"/>
              <w:bottom w:w="22" w:type="dxa"/>
              <w:right w:w="22" w:type="dxa"/>
            </w:tcMar>
            <w:vAlign w:val="bottom"/>
          </w:tcPr>
          <w:p w14:paraId="6331A5A9" w14:textId="77777777" w:rsidR="00154ABF" w:rsidRDefault="00154ABF">
            <w:pPr>
              <w:spacing w:after="200"/>
              <w:rPr>
                <w:sz w:val="20"/>
                <w:szCs w:val="20"/>
              </w:rPr>
            </w:pPr>
            <w:r>
              <w:rPr>
                <w:sz w:val="20"/>
                <w:szCs w:val="20"/>
              </w:rPr>
              <w:t>Professional attendance lasting more than 30 minutes, but not more than 45 minutes, at consulting rooms by a consultant physician in the practice of the consultant physician’s specialty of psychiatry, if:</w:t>
            </w:r>
          </w:p>
          <w:p w14:paraId="02AD3CE2" w14:textId="77777777" w:rsidR="00154ABF" w:rsidRDefault="00154ABF">
            <w:pPr>
              <w:spacing w:before="200" w:after="200"/>
              <w:rPr>
                <w:sz w:val="20"/>
                <w:szCs w:val="20"/>
              </w:rPr>
            </w:pPr>
            <w:r>
              <w:rPr>
                <w:sz w:val="20"/>
                <w:szCs w:val="20"/>
              </w:rPr>
              <w:t>(a) the patient is being managed by a medical practitioner or a participating nurse practitioner in accordance with a management plan prepared by the consultant in accordance with item 291 or item 92435; and</w:t>
            </w:r>
          </w:p>
          <w:p w14:paraId="4B056093" w14:textId="77777777" w:rsidR="00154ABF" w:rsidRDefault="00154ABF">
            <w:pPr>
              <w:spacing w:before="200" w:after="200"/>
              <w:rPr>
                <w:sz w:val="20"/>
                <w:szCs w:val="20"/>
              </w:rPr>
            </w:pPr>
            <w:r>
              <w:rPr>
                <w:sz w:val="20"/>
                <w:szCs w:val="20"/>
              </w:rPr>
              <w:t>(b) the attendance follows referral of the patient to the consultant, by the medical practitioner or participating nurse practitioner managing the patient, for review of the management plan and the associated comprehensive diagnostic assessment; and</w:t>
            </w:r>
          </w:p>
          <w:p w14:paraId="2856C345" w14:textId="77777777" w:rsidR="00154ABF" w:rsidRDefault="00154ABF">
            <w:pPr>
              <w:spacing w:before="200" w:after="200"/>
              <w:rPr>
                <w:sz w:val="20"/>
                <w:szCs w:val="20"/>
              </w:rPr>
            </w:pPr>
            <w:r>
              <w:rPr>
                <w:sz w:val="20"/>
                <w:szCs w:val="20"/>
              </w:rPr>
              <w:t>(c) during the attendance, the consultant:</w:t>
            </w:r>
          </w:p>
          <w:p w14:paraId="238DECB5" w14:textId="77777777" w:rsidR="00154ABF" w:rsidRDefault="00154ABF">
            <w:pPr>
              <w:pBdr>
                <w:left w:val="none" w:sz="0" w:space="22" w:color="auto"/>
              </w:pBdr>
              <w:spacing w:before="200" w:after="200"/>
              <w:ind w:left="450"/>
              <w:rPr>
                <w:sz w:val="20"/>
                <w:szCs w:val="20"/>
              </w:rPr>
            </w:pPr>
            <w:r>
              <w:rPr>
                <w:sz w:val="20"/>
                <w:szCs w:val="20"/>
              </w:rPr>
              <w:t>(i) if it is clinically appropriate to do so—uses an appropriate outcome tool; and</w:t>
            </w:r>
          </w:p>
          <w:p w14:paraId="16BEAFE7" w14:textId="77777777" w:rsidR="00154ABF" w:rsidRDefault="00154ABF">
            <w:pPr>
              <w:pBdr>
                <w:left w:val="none" w:sz="0" w:space="22" w:color="auto"/>
              </w:pBdr>
              <w:spacing w:before="200" w:after="200"/>
              <w:ind w:left="450"/>
              <w:rPr>
                <w:sz w:val="20"/>
                <w:szCs w:val="20"/>
              </w:rPr>
            </w:pPr>
            <w:r>
              <w:rPr>
                <w:sz w:val="20"/>
                <w:szCs w:val="20"/>
              </w:rPr>
              <w:t>(ii) carries out a mental state examination; and</w:t>
            </w:r>
          </w:p>
          <w:p w14:paraId="2C6EE3B9" w14:textId="77777777" w:rsidR="00154ABF" w:rsidRDefault="00154ABF">
            <w:pPr>
              <w:pBdr>
                <w:left w:val="none" w:sz="0" w:space="22" w:color="auto"/>
              </w:pBdr>
              <w:spacing w:before="200" w:after="200"/>
              <w:ind w:left="450"/>
              <w:rPr>
                <w:sz w:val="20"/>
                <w:szCs w:val="20"/>
              </w:rPr>
            </w:pPr>
            <w:r>
              <w:rPr>
                <w:sz w:val="20"/>
                <w:szCs w:val="20"/>
              </w:rPr>
              <w:t>(iii) reviews the comprehensive diagnostic assessment and undertakes additional assessment as required; and</w:t>
            </w:r>
          </w:p>
          <w:p w14:paraId="3522E987" w14:textId="77777777" w:rsidR="00154ABF" w:rsidRDefault="00154ABF">
            <w:pPr>
              <w:pBdr>
                <w:left w:val="none" w:sz="0" w:space="22" w:color="auto"/>
              </w:pBdr>
              <w:spacing w:before="200" w:after="200"/>
              <w:ind w:left="450"/>
              <w:rPr>
                <w:sz w:val="20"/>
                <w:szCs w:val="20"/>
              </w:rPr>
            </w:pPr>
            <w:r>
              <w:rPr>
                <w:sz w:val="20"/>
                <w:szCs w:val="20"/>
              </w:rPr>
              <w:t>(iv) reviews the management plan; and</w:t>
            </w:r>
          </w:p>
          <w:p w14:paraId="1765B829" w14:textId="77777777" w:rsidR="00154ABF" w:rsidRDefault="00154ABF">
            <w:pPr>
              <w:spacing w:before="200" w:after="200"/>
              <w:rPr>
                <w:sz w:val="20"/>
                <w:szCs w:val="20"/>
              </w:rPr>
            </w:pPr>
            <w:r>
              <w:rPr>
                <w:sz w:val="20"/>
                <w:szCs w:val="20"/>
              </w:rPr>
              <w:t>(d) within 2 weeks after the attendance, the consultant prepares and gives to the referring practitioner a written report, which includes:</w:t>
            </w:r>
          </w:p>
          <w:p w14:paraId="3456C7C0" w14:textId="77777777" w:rsidR="00154ABF" w:rsidRDefault="00154ABF">
            <w:pPr>
              <w:pBdr>
                <w:left w:val="none" w:sz="0" w:space="22" w:color="auto"/>
              </w:pBdr>
              <w:spacing w:before="200" w:after="200"/>
              <w:ind w:left="450"/>
              <w:rPr>
                <w:sz w:val="20"/>
                <w:szCs w:val="20"/>
              </w:rPr>
            </w:pPr>
            <w:r>
              <w:rPr>
                <w:sz w:val="20"/>
                <w:szCs w:val="20"/>
              </w:rPr>
              <w:t>(i) the revised comprehensive diagnostic assessment of the patient; and</w:t>
            </w:r>
          </w:p>
          <w:p w14:paraId="0039D5D7" w14:textId="77777777" w:rsidR="00154ABF" w:rsidRDefault="00154ABF">
            <w:pPr>
              <w:pBdr>
                <w:left w:val="none" w:sz="0" w:space="22" w:color="auto"/>
              </w:pBdr>
              <w:spacing w:before="200" w:after="200"/>
              <w:ind w:left="450"/>
              <w:rPr>
                <w:sz w:val="20"/>
                <w:szCs w:val="20"/>
              </w:rPr>
            </w:pPr>
            <w:r>
              <w:rPr>
                <w:sz w:val="20"/>
                <w:szCs w:val="20"/>
              </w:rPr>
              <w:lastRenderedPageBreak/>
              <w:t>(ii) a revised management plan including updated recommendations to the referring practitioner to manage the patient’s ongoing care in a biopsychosocial model; and</w:t>
            </w:r>
          </w:p>
          <w:p w14:paraId="45CD385A" w14:textId="77777777" w:rsidR="00154ABF" w:rsidRDefault="00154ABF">
            <w:pPr>
              <w:spacing w:before="200" w:after="200"/>
              <w:rPr>
                <w:sz w:val="20"/>
                <w:szCs w:val="20"/>
              </w:rPr>
            </w:pPr>
            <w:r>
              <w:rPr>
                <w:sz w:val="20"/>
                <w:szCs w:val="20"/>
              </w:rPr>
              <w:t>(e) if clinically appropriate, the consultant explains the diagnostic assessment and management plan, and gives a copy, to:</w:t>
            </w:r>
          </w:p>
          <w:p w14:paraId="6CF7A4B8" w14:textId="77777777" w:rsidR="00154ABF" w:rsidRDefault="00154ABF">
            <w:pPr>
              <w:pBdr>
                <w:left w:val="none" w:sz="0" w:space="22" w:color="auto"/>
              </w:pBdr>
              <w:spacing w:before="200" w:after="200"/>
              <w:ind w:left="450"/>
              <w:rPr>
                <w:sz w:val="20"/>
                <w:szCs w:val="20"/>
              </w:rPr>
            </w:pPr>
            <w:r>
              <w:rPr>
                <w:sz w:val="20"/>
                <w:szCs w:val="20"/>
              </w:rPr>
              <w:t>(i) the patient; and</w:t>
            </w:r>
          </w:p>
          <w:p w14:paraId="73770EC4" w14:textId="77777777" w:rsidR="00154ABF" w:rsidRDefault="00154ABF">
            <w:pPr>
              <w:pBdr>
                <w:left w:val="none" w:sz="0" w:space="22" w:color="auto"/>
              </w:pBdr>
              <w:spacing w:before="200" w:after="200"/>
              <w:ind w:left="450"/>
              <w:rPr>
                <w:sz w:val="20"/>
                <w:szCs w:val="20"/>
              </w:rPr>
            </w:pPr>
            <w:r>
              <w:rPr>
                <w:sz w:val="20"/>
                <w:szCs w:val="20"/>
              </w:rPr>
              <w:t>(ii) the patient’s carer (if any), if the patient agrees; and</w:t>
            </w:r>
          </w:p>
          <w:p w14:paraId="397E7302" w14:textId="77777777" w:rsidR="00154ABF" w:rsidRDefault="00154ABF">
            <w:pPr>
              <w:spacing w:before="200" w:after="200"/>
              <w:rPr>
                <w:sz w:val="20"/>
                <w:szCs w:val="20"/>
              </w:rPr>
            </w:pPr>
            <w:r>
              <w:rPr>
                <w:sz w:val="20"/>
                <w:szCs w:val="20"/>
              </w:rPr>
              <w:t>(f) in the preceding 12 months, a service to which item 291 or item 92435 applies has been provided to the patient; and</w:t>
            </w:r>
          </w:p>
          <w:p w14:paraId="430EECAB" w14:textId="77777777" w:rsidR="00154ABF" w:rsidRDefault="00154ABF">
            <w:pPr>
              <w:spacing w:before="200" w:after="200"/>
              <w:rPr>
                <w:sz w:val="20"/>
                <w:szCs w:val="20"/>
              </w:rPr>
            </w:pPr>
            <w:r>
              <w:rPr>
                <w:sz w:val="20"/>
                <w:szCs w:val="20"/>
              </w:rPr>
              <w:t>(g) in the preceding 12 months, a service to which this item or item 92436 applies has not been provided to the patient</w:t>
            </w:r>
          </w:p>
          <w:p w14:paraId="2E9A26E7" w14:textId="77777777" w:rsidR="00A77B3E" w:rsidRDefault="00A77B3E">
            <w:r>
              <w:t>(See para AN.0.30, AN.40.1, AN.0.76, AN.0.32 of explanatory notes to this Category)</w:t>
            </w:r>
          </w:p>
          <w:p w14:paraId="6AD32A08" w14:textId="77777777" w:rsidR="00A77B3E" w:rsidRDefault="00A77B3E">
            <w:pPr>
              <w:tabs>
                <w:tab w:val="left" w:pos="1701"/>
              </w:tabs>
              <w:rPr>
                <w:b/>
                <w:sz w:val="20"/>
              </w:rPr>
            </w:pPr>
            <w:r>
              <w:rPr>
                <w:b/>
                <w:sz w:val="20"/>
              </w:rPr>
              <w:t xml:space="preserve">Fee: </w:t>
            </w:r>
            <w:r>
              <w:t>$327.20</w:t>
            </w:r>
            <w:r>
              <w:tab/>
            </w:r>
            <w:r>
              <w:rPr>
                <w:b/>
                <w:sz w:val="20"/>
              </w:rPr>
              <w:t xml:space="preserve">Benefit: </w:t>
            </w:r>
            <w:r>
              <w:t>85% = $278.15</w:t>
            </w:r>
          </w:p>
          <w:p w14:paraId="42006500" w14:textId="77777777" w:rsidR="00A77B3E" w:rsidRDefault="00A77B3E">
            <w:pPr>
              <w:tabs>
                <w:tab w:val="left" w:pos="1701"/>
              </w:tabs>
            </w:pPr>
            <w:r>
              <w:rPr>
                <w:b/>
                <w:sz w:val="20"/>
              </w:rPr>
              <w:t xml:space="preserve">Extended Medicare Safety Net Cap: </w:t>
            </w:r>
            <w:r>
              <w:t>$500.00</w:t>
            </w:r>
          </w:p>
        </w:tc>
      </w:tr>
      <w:tr w:rsidR="00154ABF" w14:paraId="0778CC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673D5D" w14:textId="77777777" w:rsidR="00A77B3E" w:rsidRDefault="00A77B3E">
            <w:pPr>
              <w:rPr>
                <w:b/>
              </w:rPr>
            </w:pPr>
            <w:r>
              <w:rPr>
                <w:b/>
              </w:rPr>
              <w:lastRenderedPageBreak/>
              <w:t>Fee</w:t>
            </w:r>
          </w:p>
          <w:p w14:paraId="0CAA098E" w14:textId="77777777" w:rsidR="00A77B3E" w:rsidRDefault="00A77B3E">
            <w:r>
              <w:t>294</w:t>
            </w:r>
          </w:p>
        </w:tc>
        <w:tc>
          <w:tcPr>
            <w:tcW w:w="0" w:type="auto"/>
            <w:tcMar>
              <w:top w:w="22" w:type="dxa"/>
              <w:left w:w="22" w:type="dxa"/>
              <w:bottom w:w="22" w:type="dxa"/>
              <w:right w:w="22" w:type="dxa"/>
            </w:tcMar>
            <w:vAlign w:val="bottom"/>
          </w:tcPr>
          <w:p w14:paraId="723D4E38" w14:textId="77777777" w:rsidR="00154ABF" w:rsidRDefault="00154ABF">
            <w:pPr>
              <w:spacing w:after="200"/>
              <w:rPr>
                <w:sz w:val="20"/>
                <w:szCs w:val="20"/>
              </w:rPr>
            </w:pPr>
            <w:r>
              <w:rPr>
                <w:sz w:val="20"/>
                <w:szCs w:val="20"/>
              </w:rPr>
              <w:t>Professional attendance on a patient by a consultant physician practising in the consultant physician’s specialty of psychiatry if:</w:t>
            </w:r>
          </w:p>
          <w:p w14:paraId="34EEBF0B" w14:textId="77777777" w:rsidR="00154ABF" w:rsidRDefault="00154ABF">
            <w:pPr>
              <w:spacing w:before="200" w:after="200"/>
              <w:rPr>
                <w:sz w:val="20"/>
                <w:szCs w:val="20"/>
              </w:rPr>
            </w:pPr>
            <w:r>
              <w:rPr>
                <w:sz w:val="20"/>
                <w:szCs w:val="20"/>
              </w:rPr>
              <w:t>(a) the attendance is by video conference; and</w:t>
            </w:r>
          </w:p>
          <w:p w14:paraId="4623D6D9" w14:textId="77777777" w:rsidR="00154ABF" w:rsidRDefault="00154ABF">
            <w:pPr>
              <w:spacing w:before="200" w:after="200"/>
              <w:rPr>
                <w:sz w:val="20"/>
                <w:szCs w:val="20"/>
              </w:rPr>
            </w:pPr>
            <w:r>
              <w:rPr>
                <w:sz w:val="20"/>
                <w:szCs w:val="20"/>
              </w:rPr>
              <w:t>(b) except for the requirement for the attendance to be at consulting rooms—item 291, 293, 296, 300, 302, 304, 306, 308, 310, 312, 314, 316, 318 or 319 would otherwise apply to the attendance; and</w:t>
            </w:r>
          </w:p>
          <w:p w14:paraId="67F6121B" w14:textId="77777777" w:rsidR="00154ABF" w:rsidRDefault="00154ABF">
            <w:pPr>
              <w:spacing w:before="200" w:after="200"/>
              <w:rPr>
                <w:sz w:val="20"/>
                <w:szCs w:val="20"/>
              </w:rPr>
            </w:pPr>
            <w:r>
              <w:rPr>
                <w:sz w:val="20"/>
                <w:szCs w:val="20"/>
              </w:rPr>
              <w:t>(c) the patient is not an admitted patient; and</w:t>
            </w:r>
          </w:p>
          <w:p w14:paraId="66217664" w14:textId="77777777" w:rsidR="00154ABF" w:rsidRDefault="00154ABF">
            <w:pPr>
              <w:spacing w:before="200" w:after="200"/>
              <w:rPr>
                <w:sz w:val="20"/>
                <w:szCs w:val="20"/>
              </w:rPr>
            </w:pPr>
            <w:r>
              <w:rPr>
                <w:sz w:val="20"/>
                <w:szCs w:val="20"/>
              </w:rPr>
              <w:t>(d) the patient is bulk</w:t>
            </w:r>
            <w:r>
              <w:rPr>
                <w:sz w:val="20"/>
                <w:szCs w:val="20"/>
              </w:rPr>
              <w:noBreakHyphen/>
              <w:t>billed; and</w:t>
            </w:r>
          </w:p>
          <w:p w14:paraId="2CC7B957" w14:textId="77777777" w:rsidR="00154ABF" w:rsidRDefault="00154ABF">
            <w:pPr>
              <w:spacing w:before="200" w:after="200"/>
              <w:rPr>
                <w:sz w:val="20"/>
                <w:szCs w:val="20"/>
              </w:rPr>
            </w:pPr>
            <w:r>
              <w:rPr>
                <w:sz w:val="20"/>
                <w:szCs w:val="20"/>
              </w:rPr>
              <w:t>(e) the patient:</w:t>
            </w:r>
          </w:p>
          <w:p w14:paraId="051DFE60" w14:textId="77777777" w:rsidR="00154ABF" w:rsidRDefault="00154ABF">
            <w:pPr>
              <w:pBdr>
                <w:left w:val="none" w:sz="0" w:space="22" w:color="auto"/>
              </w:pBdr>
              <w:spacing w:before="200" w:after="200"/>
              <w:ind w:left="450"/>
              <w:rPr>
                <w:sz w:val="20"/>
                <w:szCs w:val="20"/>
              </w:rPr>
            </w:pPr>
            <w:r>
              <w:rPr>
                <w:sz w:val="20"/>
                <w:szCs w:val="20"/>
              </w:rPr>
              <w:t>(i) is located:</w:t>
            </w:r>
          </w:p>
          <w:p w14:paraId="6AB44C17" w14:textId="77777777" w:rsidR="00154ABF" w:rsidRDefault="00154ABF">
            <w:pPr>
              <w:pBdr>
                <w:left w:val="none" w:sz="0" w:space="31" w:color="auto"/>
              </w:pBdr>
              <w:spacing w:before="200" w:after="200"/>
              <w:ind w:left="900"/>
              <w:rPr>
                <w:sz w:val="20"/>
                <w:szCs w:val="20"/>
              </w:rPr>
            </w:pPr>
            <w:r>
              <w:rPr>
                <w:sz w:val="20"/>
                <w:szCs w:val="20"/>
              </w:rPr>
              <w:t>(A) within a Modified Monash 2, 3, 4, 5, 6 or 7 area; and</w:t>
            </w:r>
          </w:p>
          <w:p w14:paraId="21D7F66F" w14:textId="77777777" w:rsidR="00154ABF" w:rsidRDefault="00154ABF">
            <w:pPr>
              <w:pBdr>
                <w:left w:val="none" w:sz="0" w:space="31" w:color="auto"/>
              </w:pBdr>
              <w:spacing w:before="200" w:after="200"/>
              <w:ind w:left="900"/>
              <w:rPr>
                <w:sz w:val="20"/>
                <w:szCs w:val="20"/>
              </w:rPr>
            </w:pPr>
            <w:r>
              <w:rPr>
                <w:sz w:val="20"/>
                <w:szCs w:val="20"/>
              </w:rPr>
              <w:t>(B) at the time of the attendance—at least 15 km by road from the physician; or</w:t>
            </w:r>
          </w:p>
          <w:p w14:paraId="7515BF43" w14:textId="77777777" w:rsidR="00154ABF" w:rsidRDefault="00154ABF">
            <w:pPr>
              <w:pBdr>
                <w:left w:val="none" w:sz="0" w:space="22" w:color="auto"/>
              </w:pBdr>
              <w:spacing w:before="200" w:after="200"/>
              <w:ind w:left="450"/>
              <w:rPr>
                <w:sz w:val="20"/>
                <w:szCs w:val="20"/>
              </w:rPr>
            </w:pPr>
            <w:r>
              <w:rPr>
                <w:sz w:val="20"/>
                <w:szCs w:val="20"/>
              </w:rPr>
              <w:t>(ii) is a care recipient in a residential aged care facility; or</w:t>
            </w:r>
          </w:p>
          <w:p w14:paraId="5E575D5B" w14:textId="77777777" w:rsidR="00154ABF" w:rsidRDefault="00154ABF">
            <w:pPr>
              <w:pBdr>
                <w:left w:val="none" w:sz="0" w:space="22" w:color="auto"/>
              </w:pBdr>
              <w:spacing w:before="200" w:after="200"/>
              <w:ind w:left="450"/>
              <w:rPr>
                <w:sz w:val="20"/>
                <w:szCs w:val="20"/>
              </w:rPr>
            </w:pPr>
            <w:r>
              <w:rPr>
                <w:sz w:val="20"/>
                <w:szCs w:val="20"/>
              </w:rPr>
              <w:t>(iii) is a patient of:</w:t>
            </w:r>
          </w:p>
          <w:p w14:paraId="58A55B2D" w14:textId="77777777" w:rsidR="00154ABF" w:rsidRDefault="00154ABF">
            <w:pPr>
              <w:pBdr>
                <w:left w:val="none" w:sz="0" w:space="31" w:color="auto"/>
              </w:pBdr>
              <w:spacing w:before="200" w:after="200"/>
              <w:ind w:left="900"/>
              <w:rPr>
                <w:sz w:val="20"/>
                <w:szCs w:val="20"/>
              </w:rPr>
            </w:pPr>
            <w:r>
              <w:rPr>
                <w:sz w:val="20"/>
                <w:szCs w:val="20"/>
              </w:rPr>
              <w:t>(A) an Aboriginal medical service; or</w:t>
            </w:r>
          </w:p>
          <w:p w14:paraId="5AA7B57F" w14:textId="77777777" w:rsidR="00154ABF" w:rsidRDefault="00154ABF">
            <w:pPr>
              <w:pBdr>
                <w:left w:val="none" w:sz="0" w:space="31" w:color="auto"/>
              </w:pBdr>
              <w:spacing w:before="200" w:after="200"/>
              <w:ind w:left="900"/>
              <w:rPr>
                <w:sz w:val="20"/>
                <w:szCs w:val="20"/>
              </w:rPr>
            </w:pPr>
            <w:r>
              <w:rPr>
                <w:sz w:val="20"/>
                <w:szCs w:val="20"/>
              </w:rPr>
              <w:t>(B) an Aboriginal community controlled health service;</w:t>
            </w:r>
          </w:p>
          <w:p w14:paraId="6EEAB568" w14:textId="77777777" w:rsidR="00154ABF" w:rsidRDefault="00154ABF">
            <w:pPr>
              <w:spacing w:before="200" w:after="200"/>
              <w:rPr>
                <w:sz w:val="20"/>
                <w:szCs w:val="20"/>
              </w:rPr>
            </w:pPr>
            <w:r>
              <w:rPr>
                <w:sz w:val="20"/>
                <w:szCs w:val="20"/>
              </w:rPr>
              <w:t>                for which a direction made under subsection 19(2) of the Act applies</w:t>
            </w:r>
          </w:p>
          <w:p w14:paraId="3D3E42AE" w14:textId="77777777" w:rsidR="00154ABF" w:rsidRDefault="00154ABF">
            <w:pPr>
              <w:spacing w:before="200" w:after="200"/>
              <w:rPr>
                <w:sz w:val="20"/>
                <w:szCs w:val="20"/>
              </w:rPr>
            </w:pPr>
            <w:r>
              <w:rPr>
                <w:sz w:val="20"/>
                <w:szCs w:val="20"/>
              </w:rPr>
              <w:t> </w:t>
            </w:r>
          </w:p>
          <w:p w14:paraId="1890D645" w14:textId="77777777" w:rsidR="00A77B3E" w:rsidRDefault="00A77B3E">
            <w:r>
              <w:rPr>
                <w:b/>
                <w:sz w:val="20"/>
              </w:rPr>
              <w:t xml:space="preserve">Derived Fee: </w:t>
            </w:r>
            <w:r>
              <w:t>50% of the fee for item 291, 293, 296, 300, 302, 304, 306, 308, 310, 312, 314, 316, 318 or 319.</w:t>
            </w:r>
          </w:p>
        </w:tc>
      </w:tr>
      <w:tr w:rsidR="00154ABF" w14:paraId="6E13AE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044E793" w14:textId="77777777" w:rsidR="00A77B3E" w:rsidRDefault="00A77B3E">
            <w:pPr>
              <w:rPr>
                <w:b/>
              </w:rPr>
            </w:pPr>
            <w:r>
              <w:rPr>
                <w:b/>
              </w:rPr>
              <w:lastRenderedPageBreak/>
              <w:t>Fee</w:t>
            </w:r>
          </w:p>
          <w:p w14:paraId="2E74B970" w14:textId="77777777" w:rsidR="00A77B3E" w:rsidRDefault="00A77B3E">
            <w:r>
              <w:t>296</w:t>
            </w:r>
          </w:p>
        </w:tc>
        <w:tc>
          <w:tcPr>
            <w:tcW w:w="0" w:type="auto"/>
            <w:tcMar>
              <w:top w:w="22" w:type="dxa"/>
              <w:left w:w="22" w:type="dxa"/>
              <w:bottom w:w="22" w:type="dxa"/>
              <w:right w:w="22" w:type="dxa"/>
            </w:tcMar>
            <w:vAlign w:val="bottom"/>
          </w:tcPr>
          <w:p w14:paraId="4EFAB8A8" w14:textId="77777777" w:rsidR="00154ABF" w:rsidRDefault="00154ABF">
            <w:pPr>
              <w:spacing w:after="200"/>
              <w:rPr>
                <w:sz w:val="20"/>
                <w:szCs w:val="20"/>
              </w:rPr>
            </w:pPr>
            <w:r>
              <w:rPr>
                <w:sz w:val="20"/>
                <w:szCs w:val="20"/>
              </w:rPr>
              <w:t>Professional attendance of more than 45 minutes in duration by a consultant physician in the practice of the consultant physician's speciality of psychiatry following referral of the patient to him or her by a referring practitioner-an attendance at consulting rooms if the patient:</w:t>
            </w:r>
          </w:p>
          <w:p w14:paraId="038ADD00" w14:textId="77777777" w:rsidR="00154ABF" w:rsidRDefault="00154ABF">
            <w:pPr>
              <w:spacing w:before="200" w:after="200"/>
              <w:ind w:left="285" w:hanging="285"/>
              <w:rPr>
                <w:sz w:val="20"/>
                <w:szCs w:val="20"/>
              </w:rPr>
            </w:pPr>
            <w:r>
              <w:rPr>
                <w:sz w:val="20"/>
                <w:szCs w:val="20"/>
              </w:rPr>
              <w:t>(a) is a new patient for this consultant psychiatrist; or</w:t>
            </w:r>
          </w:p>
          <w:p w14:paraId="014D05EC" w14:textId="77777777" w:rsidR="00154ABF" w:rsidRDefault="00154ABF">
            <w:pPr>
              <w:spacing w:before="200" w:after="200"/>
              <w:ind w:left="285" w:hanging="285"/>
              <w:rPr>
                <w:sz w:val="20"/>
                <w:szCs w:val="20"/>
              </w:rPr>
            </w:pPr>
            <w:r>
              <w:rPr>
                <w:sz w:val="20"/>
                <w:szCs w:val="20"/>
              </w:rPr>
              <w:t>(b) has not received a professional attendance from this consultant psychiatrist in the preceding 24 months;</w:t>
            </w:r>
          </w:p>
          <w:p w14:paraId="02E8D5B3" w14:textId="77777777" w:rsidR="00154ABF" w:rsidRDefault="00154ABF">
            <w:pPr>
              <w:spacing w:before="200" w:after="200"/>
              <w:rPr>
                <w:sz w:val="20"/>
                <w:szCs w:val="20"/>
              </w:rPr>
            </w:pPr>
            <w:r>
              <w:rPr>
                <w:sz w:val="20"/>
                <w:szCs w:val="20"/>
              </w:rPr>
              <w:t>other than attendance on a patient in relation to whom this item, or any of items 297, 299, 300, 302, 304, 306, 308, 91827 to 91831, 91837 to 91839 and 92437 has applied in the preceding 24 months</w:t>
            </w:r>
          </w:p>
          <w:p w14:paraId="395AF8E3" w14:textId="77777777" w:rsidR="00A77B3E" w:rsidRDefault="00A77B3E">
            <w:r>
              <w:t>(See para AN.0.30, AN.40.1, AN.0.75, AN.0.76, AN.0.31, AN.0.32, AN.0.25 of explanatory notes to this Category)</w:t>
            </w:r>
          </w:p>
          <w:p w14:paraId="720AFF07" w14:textId="77777777" w:rsidR="00A77B3E" w:rsidRDefault="00A77B3E">
            <w:pPr>
              <w:tabs>
                <w:tab w:val="left" w:pos="1701"/>
              </w:tabs>
              <w:rPr>
                <w:b/>
                <w:sz w:val="20"/>
              </w:rPr>
            </w:pPr>
            <w:r>
              <w:rPr>
                <w:b/>
                <w:sz w:val="20"/>
              </w:rPr>
              <w:t xml:space="preserve">Fee: </w:t>
            </w:r>
            <w:r>
              <w:t>$301.05</w:t>
            </w:r>
            <w:r>
              <w:tab/>
            </w:r>
            <w:r>
              <w:rPr>
                <w:b/>
                <w:sz w:val="20"/>
              </w:rPr>
              <w:t xml:space="preserve">Benefit: </w:t>
            </w:r>
            <w:r>
              <w:t>75% = $225.80    85% = $255.90</w:t>
            </w:r>
          </w:p>
          <w:p w14:paraId="2AE6A9FA" w14:textId="77777777" w:rsidR="00A77B3E" w:rsidRDefault="00A77B3E">
            <w:pPr>
              <w:tabs>
                <w:tab w:val="left" w:pos="1701"/>
              </w:tabs>
            </w:pPr>
            <w:r>
              <w:rPr>
                <w:b/>
                <w:sz w:val="20"/>
              </w:rPr>
              <w:t xml:space="preserve">Extended Medicare Safety Net Cap: </w:t>
            </w:r>
            <w:r>
              <w:t>$500.00</w:t>
            </w:r>
          </w:p>
        </w:tc>
      </w:tr>
      <w:tr w:rsidR="00154ABF" w14:paraId="20B812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0D7301" w14:textId="77777777" w:rsidR="00A77B3E" w:rsidRDefault="00A77B3E">
            <w:pPr>
              <w:rPr>
                <w:b/>
              </w:rPr>
            </w:pPr>
            <w:r>
              <w:rPr>
                <w:b/>
              </w:rPr>
              <w:t>Fee</w:t>
            </w:r>
          </w:p>
          <w:p w14:paraId="130196A7" w14:textId="77777777" w:rsidR="00A77B3E" w:rsidRDefault="00A77B3E">
            <w:r>
              <w:t>297</w:t>
            </w:r>
          </w:p>
        </w:tc>
        <w:tc>
          <w:tcPr>
            <w:tcW w:w="0" w:type="auto"/>
            <w:tcMar>
              <w:top w:w="22" w:type="dxa"/>
              <w:left w:w="22" w:type="dxa"/>
              <w:bottom w:w="22" w:type="dxa"/>
              <w:right w:w="22" w:type="dxa"/>
            </w:tcMar>
            <w:vAlign w:val="bottom"/>
          </w:tcPr>
          <w:p w14:paraId="3EFD3B5E" w14:textId="77777777" w:rsidR="00154ABF" w:rsidRDefault="00154ABF">
            <w:pPr>
              <w:spacing w:after="200"/>
              <w:rPr>
                <w:sz w:val="20"/>
                <w:szCs w:val="20"/>
              </w:rPr>
            </w:pPr>
            <w:r>
              <w:rPr>
                <w:sz w:val="20"/>
                <w:szCs w:val="20"/>
              </w:rPr>
              <w:t>Professional attendance of more than 45 minutes by a consultant physician in the practice of the consultant physician's speciality of psychiatry following referral of the patient to him or her by a referring practitioner-an attendance at hospital if the patient:</w:t>
            </w:r>
          </w:p>
          <w:p w14:paraId="13DB4F8E" w14:textId="77777777" w:rsidR="00154ABF" w:rsidRDefault="00154ABF">
            <w:pPr>
              <w:spacing w:before="200" w:after="200"/>
              <w:ind w:left="285" w:hanging="285"/>
              <w:rPr>
                <w:sz w:val="20"/>
                <w:szCs w:val="20"/>
              </w:rPr>
            </w:pPr>
            <w:r>
              <w:rPr>
                <w:sz w:val="20"/>
                <w:szCs w:val="20"/>
              </w:rPr>
              <w:t>(a) is a new patient for this consultant psychiatrist; or</w:t>
            </w:r>
          </w:p>
          <w:p w14:paraId="5F87BC39" w14:textId="77777777" w:rsidR="00154ABF" w:rsidRDefault="00154ABF">
            <w:pPr>
              <w:spacing w:before="200" w:after="200"/>
              <w:ind w:left="285" w:hanging="285"/>
              <w:rPr>
                <w:sz w:val="20"/>
                <w:szCs w:val="20"/>
              </w:rPr>
            </w:pPr>
            <w:r>
              <w:rPr>
                <w:sz w:val="20"/>
                <w:szCs w:val="20"/>
              </w:rPr>
              <w:t>(b) has not received a professional attendance from this consultant psychiatrist in the preceding 24 months;</w:t>
            </w:r>
          </w:p>
          <w:p w14:paraId="754CB50A" w14:textId="77777777" w:rsidR="00154ABF" w:rsidRDefault="00154ABF">
            <w:pPr>
              <w:spacing w:before="200" w:after="200"/>
              <w:rPr>
                <w:sz w:val="20"/>
                <w:szCs w:val="20"/>
              </w:rPr>
            </w:pPr>
            <w:r>
              <w:rPr>
                <w:sz w:val="20"/>
                <w:szCs w:val="20"/>
              </w:rPr>
              <w:t>other than attendance on a patient in relation to whom this item, or any of items 296, 299, 300, 302, 304, 306, 308, 91827 to 91831, 91837 to 91839 and 92437 has applied in the preceding 24 months (H)</w:t>
            </w:r>
          </w:p>
          <w:p w14:paraId="1ACA34C6" w14:textId="77777777" w:rsidR="00A77B3E" w:rsidRDefault="00A77B3E">
            <w:r>
              <w:t>(See para AN.0.30, AN.0.75, AN.0.76, AN.0.31, AN.0.32, AN.0.25 of explanatory notes to this Category)</w:t>
            </w:r>
          </w:p>
          <w:p w14:paraId="5A575862" w14:textId="77777777" w:rsidR="00A77B3E" w:rsidRDefault="00A77B3E">
            <w:pPr>
              <w:tabs>
                <w:tab w:val="left" w:pos="1701"/>
              </w:tabs>
              <w:rPr>
                <w:b/>
                <w:sz w:val="20"/>
              </w:rPr>
            </w:pPr>
            <w:r>
              <w:rPr>
                <w:b/>
                <w:sz w:val="20"/>
              </w:rPr>
              <w:t xml:space="preserve">Fee: </w:t>
            </w:r>
            <w:r>
              <w:t>$301.05</w:t>
            </w:r>
            <w:r>
              <w:tab/>
            </w:r>
            <w:r>
              <w:rPr>
                <w:b/>
                <w:sz w:val="20"/>
              </w:rPr>
              <w:t xml:space="preserve">Benefit: </w:t>
            </w:r>
            <w:r>
              <w:t>75% = $225.80</w:t>
            </w:r>
          </w:p>
          <w:p w14:paraId="63E69A3D" w14:textId="77777777" w:rsidR="00A77B3E" w:rsidRDefault="00A77B3E">
            <w:pPr>
              <w:tabs>
                <w:tab w:val="left" w:pos="1701"/>
              </w:tabs>
            </w:pPr>
            <w:r>
              <w:rPr>
                <w:b/>
                <w:sz w:val="20"/>
              </w:rPr>
              <w:t xml:space="preserve">Extended Medicare Safety Net Cap: </w:t>
            </w:r>
            <w:r>
              <w:t>$500.00</w:t>
            </w:r>
          </w:p>
        </w:tc>
      </w:tr>
      <w:tr w:rsidR="00154ABF" w14:paraId="04C302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BA8568" w14:textId="77777777" w:rsidR="00A77B3E" w:rsidRDefault="00A77B3E">
            <w:pPr>
              <w:rPr>
                <w:b/>
              </w:rPr>
            </w:pPr>
            <w:r>
              <w:rPr>
                <w:b/>
              </w:rPr>
              <w:t>Fee</w:t>
            </w:r>
          </w:p>
          <w:p w14:paraId="1E9CBDED" w14:textId="77777777" w:rsidR="00A77B3E" w:rsidRDefault="00A77B3E">
            <w:r>
              <w:t>299</w:t>
            </w:r>
          </w:p>
        </w:tc>
        <w:tc>
          <w:tcPr>
            <w:tcW w:w="0" w:type="auto"/>
            <w:tcMar>
              <w:top w:w="22" w:type="dxa"/>
              <w:left w:w="22" w:type="dxa"/>
              <w:bottom w:w="22" w:type="dxa"/>
              <w:right w:w="22" w:type="dxa"/>
            </w:tcMar>
            <w:vAlign w:val="bottom"/>
          </w:tcPr>
          <w:p w14:paraId="7E2EEA16" w14:textId="77777777" w:rsidR="00154ABF" w:rsidRDefault="00154ABF">
            <w:pPr>
              <w:spacing w:after="200"/>
              <w:rPr>
                <w:sz w:val="20"/>
                <w:szCs w:val="20"/>
              </w:rPr>
            </w:pPr>
            <w:r>
              <w:rPr>
                <w:sz w:val="20"/>
                <w:szCs w:val="20"/>
              </w:rPr>
              <w:t>Professional attendance of more than 45 minutes by a consultant physician in the practice of the consultant physician's speciality of psychiatry following referral of the patient to him or her by a referring practitioner-an attendance at a place other than consulting rooms or a hospital if the patient:</w:t>
            </w:r>
          </w:p>
          <w:p w14:paraId="68D748A6" w14:textId="77777777" w:rsidR="00154ABF" w:rsidRDefault="00154ABF">
            <w:pPr>
              <w:spacing w:before="200" w:after="200"/>
              <w:ind w:left="285" w:hanging="285"/>
              <w:rPr>
                <w:sz w:val="20"/>
                <w:szCs w:val="20"/>
              </w:rPr>
            </w:pPr>
            <w:r>
              <w:rPr>
                <w:sz w:val="20"/>
                <w:szCs w:val="20"/>
              </w:rPr>
              <w:t>(a) is a new patient for this consultant psychiatrist; or</w:t>
            </w:r>
          </w:p>
          <w:p w14:paraId="260AEF7C" w14:textId="77777777" w:rsidR="00154ABF" w:rsidRDefault="00154ABF">
            <w:pPr>
              <w:spacing w:before="200" w:after="200"/>
              <w:ind w:left="285" w:hanging="285"/>
              <w:rPr>
                <w:sz w:val="20"/>
                <w:szCs w:val="20"/>
              </w:rPr>
            </w:pPr>
            <w:r>
              <w:rPr>
                <w:sz w:val="20"/>
                <w:szCs w:val="20"/>
              </w:rPr>
              <w:t>(b) has not received a professional attendance from this consultant psychiatrist in the preceding 24 months;</w:t>
            </w:r>
          </w:p>
          <w:p w14:paraId="0C922019" w14:textId="77777777" w:rsidR="00154ABF" w:rsidRDefault="00154ABF">
            <w:pPr>
              <w:spacing w:before="200" w:after="200"/>
              <w:rPr>
                <w:sz w:val="20"/>
                <w:szCs w:val="20"/>
              </w:rPr>
            </w:pPr>
            <w:r>
              <w:rPr>
                <w:sz w:val="20"/>
                <w:szCs w:val="20"/>
              </w:rPr>
              <w:t>other than attendance on a patient in relation to whom this item, or any of items 296, 297, 300, 302, 304, 306, 308, 91827 to 91831, 91837 to 91839 and 92437 has applied in the preceding 24 months</w:t>
            </w:r>
          </w:p>
          <w:p w14:paraId="5CE60D76" w14:textId="77777777" w:rsidR="00A77B3E" w:rsidRDefault="00A77B3E">
            <w:r>
              <w:t>(See para AN.0.30, AN.0.75, AN.0.76, AN.0.31, AN.0.32, AN.0.25 of explanatory notes to this Category)</w:t>
            </w:r>
          </w:p>
          <w:p w14:paraId="009F526B" w14:textId="77777777" w:rsidR="00A77B3E" w:rsidRDefault="00A77B3E">
            <w:pPr>
              <w:tabs>
                <w:tab w:val="left" w:pos="1701"/>
              </w:tabs>
              <w:rPr>
                <w:b/>
                <w:sz w:val="20"/>
              </w:rPr>
            </w:pPr>
            <w:r>
              <w:rPr>
                <w:b/>
                <w:sz w:val="20"/>
              </w:rPr>
              <w:t xml:space="preserve">Fee: </w:t>
            </w:r>
            <w:r>
              <w:t>$359.90</w:t>
            </w:r>
            <w:r>
              <w:tab/>
            </w:r>
            <w:r>
              <w:rPr>
                <w:b/>
                <w:sz w:val="20"/>
              </w:rPr>
              <w:t xml:space="preserve">Benefit: </w:t>
            </w:r>
            <w:r>
              <w:t>85% = $305.95</w:t>
            </w:r>
          </w:p>
          <w:p w14:paraId="7B299195" w14:textId="77777777" w:rsidR="00A77B3E" w:rsidRDefault="00A77B3E">
            <w:pPr>
              <w:tabs>
                <w:tab w:val="left" w:pos="1701"/>
              </w:tabs>
            </w:pPr>
            <w:r>
              <w:rPr>
                <w:b/>
                <w:sz w:val="20"/>
              </w:rPr>
              <w:t xml:space="preserve">Extended Medicare Safety Net Cap: </w:t>
            </w:r>
            <w:r>
              <w:t>$500.00</w:t>
            </w:r>
          </w:p>
        </w:tc>
      </w:tr>
      <w:tr w:rsidR="00154ABF" w14:paraId="395E97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847D4E4" w14:textId="77777777" w:rsidR="00A77B3E" w:rsidRDefault="00A77B3E">
            <w:pPr>
              <w:rPr>
                <w:b/>
              </w:rPr>
            </w:pPr>
            <w:r>
              <w:rPr>
                <w:b/>
              </w:rPr>
              <w:t>Fee</w:t>
            </w:r>
          </w:p>
          <w:p w14:paraId="06BF0DD7" w14:textId="77777777" w:rsidR="00A77B3E" w:rsidRDefault="00A77B3E">
            <w:r>
              <w:t>300</w:t>
            </w:r>
          </w:p>
        </w:tc>
        <w:tc>
          <w:tcPr>
            <w:tcW w:w="0" w:type="auto"/>
            <w:tcMar>
              <w:top w:w="22" w:type="dxa"/>
              <w:left w:w="22" w:type="dxa"/>
              <w:bottom w:w="22" w:type="dxa"/>
              <w:right w:w="22" w:type="dxa"/>
            </w:tcMar>
            <w:vAlign w:val="bottom"/>
          </w:tcPr>
          <w:p w14:paraId="6A82B0DE" w14:textId="77777777" w:rsidR="00154ABF" w:rsidRDefault="00154ABF">
            <w:pPr>
              <w:spacing w:after="200"/>
              <w:rPr>
                <w:sz w:val="20"/>
                <w:szCs w:val="20"/>
              </w:rPr>
            </w:pPr>
            <w:r>
              <w:rPr>
                <w:sz w:val="20"/>
                <w:szCs w:val="20"/>
              </w:rPr>
              <w:t>Professional attendance by a consultant physician in the practice of the consultant physician's specialty of psychiatry following referral of the patient to him or her by a referring practitioner-an attendance of not more than 15 minutes in duration at consulting rooms, if that attendance and another attendance to which any of items 296, 297, 299, 300, 302, 304, 306, 308, 91827 to 91831, 91837 to 91839 and 92437 applies have not exceeded 50 attendances in a calendar year for the patient</w:t>
            </w:r>
          </w:p>
          <w:p w14:paraId="32C82498" w14:textId="77777777" w:rsidR="00A77B3E" w:rsidRDefault="00A77B3E">
            <w:r>
              <w:t>(See para AN.40.1, AN.0.30, AN.0.75, AN.0.76, AN.0.31, AN.0.32, AN.0.25 of explanatory notes to this Category)</w:t>
            </w:r>
          </w:p>
          <w:p w14:paraId="43309CEE" w14:textId="77777777" w:rsidR="00A77B3E" w:rsidRDefault="00A77B3E">
            <w:pPr>
              <w:tabs>
                <w:tab w:val="left" w:pos="1701"/>
              </w:tabs>
              <w:rPr>
                <w:b/>
                <w:sz w:val="20"/>
              </w:rPr>
            </w:pPr>
            <w:r>
              <w:rPr>
                <w:b/>
                <w:sz w:val="20"/>
              </w:rPr>
              <w:lastRenderedPageBreak/>
              <w:t xml:space="preserve">Fee: </w:t>
            </w:r>
            <w:r>
              <w:t>$50.10</w:t>
            </w:r>
            <w:r>
              <w:tab/>
            </w:r>
            <w:r>
              <w:rPr>
                <w:b/>
                <w:sz w:val="20"/>
              </w:rPr>
              <w:t xml:space="preserve">Benefit: </w:t>
            </w:r>
            <w:r>
              <w:t>75% = $37.60    85% = $42.60</w:t>
            </w:r>
          </w:p>
          <w:p w14:paraId="3B013BC4" w14:textId="77777777" w:rsidR="00A77B3E" w:rsidRDefault="00A77B3E">
            <w:pPr>
              <w:tabs>
                <w:tab w:val="left" w:pos="1701"/>
              </w:tabs>
            </w:pPr>
            <w:r>
              <w:rPr>
                <w:b/>
                <w:sz w:val="20"/>
              </w:rPr>
              <w:t xml:space="preserve">Extended Medicare Safety Net Cap: </w:t>
            </w:r>
            <w:r>
              <w:t>$150.30</w:t>
            </w:r>
          </w:p>
        </w:tc>
      </w:tr>
      <w:tr w:rsidR="00154ABF" w14:paraId="3E764B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CF49B99" w14:textId="77777777" w:rsidR="00A77B3E" w:rsidRDefault="00A77B3E">
            <w:pPr>
              <w:rPr>
                <w:b/>
              </w:rPr>
            </w:pPr>
            <w:r>
              <w:rPr>
                <w:b/>
              </w:rPr>
              <w:lastRenderedPageBreak/>
              <w:t>Fee</w:t>
            </w:r>
          </w:p>
          <w:p w14:paraId="4F024420" w14:textId="77777777" w:rsidR="00A77B3E" w:rsidRDefault="00A77B3E">
            <w:r>
              <w:t>302</w:t>
            </w:r>
          </w:p>
        </w:tc>
        <w:tc>
          <w:tcPr>
            <w:tcW w:w="0" w:type="auto"/>
            <w:tcMar>
              <w:top w:w="22" w:type="dxa"/>
              <w:left w:w="22" w:type="dxa"/>
              <w:bottom w:w="22" w:type="dxa"/>
              <w:right w:w="22" w:type="dxa"/>
            </w:tcMar>
            <w:vAlign w:val="bottom"/>
          </w:tcPr>
          <w:p w14:paraId="24FC7018" w14:textId="77777777" w:rsidR="00154ABF" w:rsidRDefault="00154ABF">
            <w:pPr>
              <w:spacing w:after="200"/>
              <w:rPr>
                <w:sz w:val="20"/>
                <w:szCs w:val="20"/>
              </w:rPr>
            </w:pPr>
            <w:r>
              <w:rPr>
                <w:sz w:val="20"/>
                <w:szCs w:val="20"/>
              </w:rPr>
              <w:t>Professional attendance by a consultant physician in the practice of the consultant physician's specialty of psychiatry following referral of the patient to him or her by a referring practitioner-an attendance of more than 15 minutes, but not more than 30 minutes, in duration at consulting rooms, if that attendance and another attendance to which any of items 296, 297, 299, 300, 302, 304, 306, 308, 91827 to 91831, 91837 to 91839 and 92437 applies have not exceeded 50 attendances in a calendar year for the patient</w:t>
            </w:r>
          </w:p>
          <w:p w14:paraId="036514DA" w14:textId="77777777" w:rsidR="00A77B3E" w:rsidRDefault="00A77B3E">
            <w:r>
              <w:t>(See para AN.40.1, AN.0.30, AN.0.75, AN.0.76, AN.0.31, AN.0.32, AN.0.25 of explanatory notes to this Category)</w:t>
            </w:r>
          </w:p>
          <w:p w14:paraId="57DD9149" w14:textId="77777777" w:rsidR="00A77B3E" w:rsidRDefault="00A77B3E">
            <w:pPr>
              <w:tabs>
                <w:tab w:val="left" w:pos="1701"/>
              </w:tabs>
              <w:rPr>
                <w:b/>
                <w:sz w:val="20"/>
              </w:rPr>
            </w:pPr>
            <w:r>
              <w:rPr>
                <w:b/>
                <w:sz w:val="20"/>
              </w:rPr>
              <w:t xml:space="preserve">Fee: </w:t>
            </w:r>
            <w:r>
              <w:t>$100.00</w:t>
            </w:r>
            <w:r>
              <w:tab/>
            </w:r>
            <w:r>
              <w:rPr>
                <w:b/>
                <w:sz w:val="20"/>
              </w:rPr>
              <w:t xml:space="preserve">Benefit: </w:t>
            </w:r>
            <w:r>
              <w:t>75% = $75.00    85% = $85.00</w:t>
            </w:r>
          </w:p>
          <w:p w14:paraId="6A1B9028" w14:textId="77777777" w:rsidR="00A77B3E" w:rsidRDefault="00A77B3E">
            <w:pPr>
              <w:tabs>
                <w:tab w:val="left" w:pos="1701"/>
              </w:tabs>
            </w:pPr>
            <w:r>
              <w:rPr>
                <w:b/>
                <w:sz w:val="20"/>
              </w:rPr>
              <w:t xml:space="preserve">Extended Medicare Safety Net Cap: </w:t>
            </w:r>
            <w:r>
              <w:t>$300.00</w:t>
            </w:r>
          </w:p>
        </w:tc>
      </w:tr>
      <w:tr w:rsidR="00154ABF" w14:paraId="791F94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3319EB" w14:textId="77777777" w:rsidR="00A77B3E" w:rsidRDefault="00A77B3E">
            <w:pPr>
              <w:rPr>
                <w:b/>
              </w:rPr>
            </w:pPr>
            <w:r>
              <w:rPr>
                <w:b/>
              </w:rPr>
              <w:t>Fee</w:t>
            </w:r>
          </w:p>
          <w:p w14:paraId="52762383" w14:textId="77777777" w:rsidR="00A77B3E" w:rsidRDefault="00A77B3E">
            <w:r>
              <w:t>304</w:t>
            </w:r>
          </w:p>
        </w:tc>
        <w:tc>
          <w:tcPr>
            <w:tcW w:w="0" w:type="auto"/>
            <w:tcMar>
              <w:top w:w="22" w:type="dxa"/>
              <w:left w:w="22" w:type="dxa"/>
              <w:bottom w:w="22" w:type="dxa"/>
              <w:right w:w="22" w:type="dxa"/>
            </w:tcMar>
            <w:vAlign w:val="bottom"/>
          </w:tcPr>
          <w:p w14:paraId="193D3BF3" w14:textId="77777777" w:rsidR="00154ABF" w:rsidRDefault="00154ABF">
            <w:pPr>
              <w:spacing w:after="200"/>
              <w:rPr>
                <w:sz w:val="20"/>
                <w:szCs w:val="20"/>
              </w:rPr>
            </w:pPr>
            <w:r>
              <w:rPr>
                <w:sz w:val="20"/>
                <w:szCs w:val="20"/>
              </w:rPr>
              <w:t>Professional attendance by a consultant physician in the practice of the consultant physician's specialty of psychiatry following referral of the patient to him or her by a referring practitioner-an attendance of more than 30 minutes, but not more than 45 minutes, in duration at consulting rooms), if that attendance and another attendance to which any of items 296, 297, 299, 300, 302, 304, 306, 308, 91827 to 91831, 91837 to 91839 and 92437 applies have not exceeded 50 attendances in a calendar year for the patient</w:t>
            </w:r>
          </w:p>
          <w:p w14:paraId="5D318735" w14:textId="77777777" w:rsidR="00A77B3E" w:rsidRDefault="00A77B3E">
            <w:r>
              <w:t>(See para AN.40.1, AN.0.30, AN.0.75, AN.0.76, AN.0.31, AN.0.32, AN.0.25 of explanatory notes to this Category)</w:t>
            </w:r>
          </w:p>
          <w:p w14:paraId="501CE35B" w14:textId="77777777" w:rsidR="00A77B3E" w:rsidRDefault="00A77B3E">
            <w:pPr>
              <w:tabs>
                <w:tab w:val="left" w:pos="1701"/>
              </w:tabs>
              <w:rPr>
                <w:b/>
                <w:sz w:val="20"/>
              </w:rPr>
            </w:pPr>
            <w:r>
              <w:rPr>
                <w:b/>
                <w:sz w:val="20"/>
              </w:rPr>
              <w:t xml:space="preserve">Fee: </w:t>
            </w:r>
            <w:r>
              <w:t>$153.90</w:t>
            </w:r>
            <w:r>
              <w:tab/>
            </w:r>
            <w:r>
              <w:rPr>
                <w:b/>
                <w:sz w:val="20"/>
              </w:rPr>
              <w:t xml:space="preserve">Benefit: </w:t>
            </w:r>
            <w:r>
              <w:t>75% = $115.45    85% = $130.85</w:t>
            </w:r>
          </w:p>
          <w:p w14:paraId="7F4AF17F" w14:textId="77777777" w:rsidR="00A77B3E" w:rsidRDefault="00A77B3E">
            <w:pPr>
              <w:tabs>
                <w:tab w:val="left" w:pos="1701"/>
              </w:tabs>
            </w:pPr>
            <w:r>
              <w:rPr>
                <w:b/>
                <w:sz w:val="20"/>
              </w:rPr>
              <w:t xml:space="preserve">Extended Medicare Safety Net Cap: </w:t>
            </w:r>
            <w:r>
              <w:t>$461.70</w:t>
            </w:r>
          </w:p>
        </w:tc>
      </w:tr>
      <w:tr w:rsidR="00154ABF" w14:paraId="11E141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8B9E1C" w14:textId="77777777" w:rsidR="00A77B3E" w:rsidRDefault="00A77B3E">
            <w:pPr>
              <w:rPr>
                <w:b/>
              </w:rPr>
            </w:pPr>
            <w:r>
              <w:rPr>
                <w:b/>
              </w:rPr>
              <w:t>Fee</w:t>
            </w:r>
          </w:p>
          <w:p w14:paraId="463D686C" w14:textId="77777777" w:rsidR="00A77B3E" w:rsidRDefault="00A77B3E">
            <w:r>
              <w:t>306</w:t>
            </w:r>
          </w:p>
        </w:tc>
        <w:tc>
          <w:tcPr>
            <w:tcW w:w="0" w:type="auto"/>
            <w:tcMar>
              <w:top w:w="22" w:type="dxa"/>
              <w:left w:w="22" w:type="dxa"/>
              <w:bottom w:w="22" w:type="dxa"/>
              <w:right w:w="22" w:type="dxa"/>
            </w:tcMar>
            <w:vAlign w:val="bottom"/>
          </w:tcPr>
          <w:p w14:paraId="3CDBBF51" w14:textId="77777777" w:rsidR="00154ABF" w:rsidRDefault="00154ABF">
            <w:pPr>
              <w:spacing w:after="200"/>
              <w:rPr>
                <w:sz w:val="20"/>
                <w:szCs w:val="20"/>
              </w:rPr>
            </w:pPr>
            <w:r>
              <w:rPr>
                <w:sz w:val="20"/>
                <w:szCs w:val="20"/>
              </w:rPr>
              <w:t>Professional attendance by a consultant physician in the practice of the consultant physician's specialty of psychiatry following referral of the patient to him or her by a referring practitioner-an attendance of more than 45 minutes, but not more than 75 minutes, in duration at consulting rooms, if that attendance and another attendance to which any of items 296, 297, 299, 300, 302, 304, 306, 308, 91827 to 91831, 91837 to 91839 and 92437 applies have not exceeded 50 attendances in a calendar year for the patient</w:t>
            </w:r>
          </w:p>
          <w:p w14:paraId="55475639" w14:textId="77777777" w:rsidR="00A77B3E" w:rsidRDefault="00A77B3E">
            <w:r>
              <w:t>(See para AN.40.1, AN.0.30, AN.0.75, AN.0.76, AN.0.31, AN.0.32, AN.0.25 of explanatory notes to this Category)</w:t>
            </w:r>
          </w:p>
          <w:p w14:paraId="2CC3B3B5" w14:textId="77777777" w:rsidR="00A77B3E" w:rsidRDefault="00A77B3E">
            <w:pPr>
              <w:tabs>
                <w:tab w:val="left" w:pos="1701"/>
              </w:tabs>
              <w:rPr>
                <w:b/>
                <w:sz w:val="20"/>
              </w:rPr>
            </w:pPr>
            <w:r>
              <w:rPr>
                <w:b/>
                <w:sz w:val="20"/>
              </w:rPr>
              <w:t xml:space="preserve">Fee: </w:t>
            </w:r>
            <w:r>
              <w:t>$212.40</w:t>
            </w:r>
            <w:r>
              <w:tab/>
            </w:r>
            <w:r>
              <w:rPr>
                <w:b/>
                <w:sz w:val="20"/>
              </w:rPr>
              <w:t xml:space="preserve">Benefit: </w:t>
            </w:r>
            <w:r>
              <w:t>75% = $159.30    85% = $180.55</w:t>
            </w:r>
          </w:p>
          <w:p w14:paraId="6AD1E8EA" w14:textId="77777777" w:rsidR="00A77B3E" w:rsidRDefault="00A77B3E">
            <w:pPr>
              <w:tabs>
                <w:tab w:val="left" w:pos="1701"/>
              </w:tabs>
            </w:pPr>
            <w:r>
              <w:rPr>
                <w:b/>
                <w:sz w:val="20"/>
              </w:rPr>
              <w:t xml:space="preserve">Extended Medicare Safety Net Cap: </w:t>
            </w:r>
            <w:r>
              <w:t>$500.00</w:t>
            </w:r>
          </w:p>
        </w:tc>
      </w:tr>
      <w:tr w:rsidR="00154ABF" w14:paraId="4CF33C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A486EC" w14:textId="77777777" w:rsidR="00A77B3E" w:rsidRDefault="00A77B3E">
            <w:pPr>
              <w:rPr>
                <w:b/>
              </w:rPr>
            </w:pPr>
            <w:r>
              <w:rPr>
                <w:b/>
              </w:rPr>
              <w:t>Fee</w:t>
            </w:r>
          </w:p>
          <w:p w14:paraId="07D8BE3D" w14:textId="77777777" w:rsidR="00A77B3E" w:rsidRDefault="00A77B3E">
            <w:r>
              <w:t>308</w:t>
            </w:r>
          </w:p>
        </w:tc>
        <w:tc>
          <w:tcPr>
            <w:tcW w:w="0" w:type="auto"/>
            <w:tcMar>
              <w:top w:w="22" w:type="dxa"/>
              <w:left w:w="22" w:type="dxa"/>
              <w:bottom w:w="22" w:type="dxa"/>
              <w:right w:w="22" w:type="dxa"/>
            </w:tcMar>
            <w:vAlign w:val="bottom"/>
          </w:tcPr>
          <w:p w14:paraId="2106EDF9" w14:textId="77777777" w:rsidR="00154ABF" w:rsidRDefault="00154ABF">
            <w:pPr>
              <w:spacing w:after="200"/>
              <w:rPr>
                <w:sz w:val="20"/>
                <w:szCs w:val="20"/>
              </w:rPr>
            </w:pPr>
            <w:r>
              <w:rPr>
                <w:sz w:val="20"/>
                <w:szCs w:val="20"/>
              </w:rPr>
              <w:t>Professional attendance by a consultant physician in the practice of the consultant physician's specialty of psychiatry following referral of the patient to him or her by a referring practitioner-an attendance of more than 75 minutes in duration at consulting rooms), if that attendance and another attendance to which any of items 296, 297, 299, 300, 302, 304, 306, 308, 91827 to 91831, 91837 to 91839 and 92437 applies have not exceeded 50 attendances in a calendar year for the patient</w:t>
            </w:r>
          </w:p>
          <w:p w14:paraId="21E42BB2" w14:textId="77777777" w:rsidR="00A77B3E" w:rsidRDefault="00A77B3E">
            <w:r>
              <w:t>(See para AN.40.1, AN.0.30, AN.0.75, AN.0.76, AN.0.31, AN.0.32, AN.0.25 of explanatory notes to this Category)</w:t>
            </w:r>
          </w:p>
          <w:p w14:paraId="496D1505" w14:textId="77777777" w:rsidR="00A77B3E" w:rsidRDefault="00A77B3E">
            <w:pPr>
              <w:tabs>
                <w:tab w:val="left" w:pos="1701"/>
              </w:tabs>
              <w:rPr>
                <w:b/>
                <w:sz w:val="20"/>
              </w:rPr>
            </w:pPr>
            <w:r>
              <w:rPr>
                <w:b/>
                <w:sz w:val="20"/>
              </w:rPr>
              <w:t xml:space="preserve">Fee: </w:t>
            </w:r>
            <w:r>
              <w:t>$246.50</w:t>
            </w:r>
            <w:r>
              <w:tab/>
            </w:r>
            <w:r>
              <w:rPr>
                <w:b/>
                <w:sz w:val="20"/>
              </w:rPr>
              <w:t xml:space="preserve">Benefit: </w:t>
            </w:r>
            <w:r>
              <w:t>75% = $184.90    85% = $209.55</w:t>
            </w:r>
          </w:p>
          <w:p w14:paraId="78CC33FC" w14:textId="77777777" w:rsidR="00A77B3E" w:rsidRDefault="00A77B3E">
            <w:pPr>
              <w:tabs>
                <w:tab w:val="left" w:pos="1701"/>
              </w:tabs>
            </w:pPr>
            <w:r>
              <w:rPr>
                <w:b/>
                <w:sz w:val="20"/>
              </w:rPr>
              <w:t xml:space="preserve">Extended Medicare Safety Net Cap: </w:t>
            </w:r>
            <w:r>
              <w:t>$500.00</w:t>
            </w:r>
          </w:p>
        </w:tc>
      </w:tr>
      <w:tr w:rsidR="00154ABF" w14:paraId="53B718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59D296" w14:textId="77777777" w:rsidR="00A77B3E" w:rsidRDefault="00A77B3E">
            <w:pPr>
              <w:rPr>
                <w:b/>
              </w:rPr>
            </w:pPr>
            <w:r>
              <w:rPr>
                <w:b/>
              </w:rPr>
              <w:t>Fee</w:t>
            </w:r>
          </w:p>
          <w:p w14:paraId="52F09EB4" w14:textId="77777777" w:rsidR="00A77B3E" w:rsidRDefault="00A77B3E">
            <w:r>
              <w:t>310</w:t>
            </w:r>
          </w:p>
        </w:tc>
        <w:tc>
          <w:tcPr>
            <w:tcW w:w="0" w:type="auto"/>
            <w:tcMar>
              <w:top w:w="22" w:type="dxa"/>
              <w:left w:w="22" w:type="dxa"/>
              <w:bottom w:w="22" w:type="dxa"/>
              <w:right w:w="22" w:type="dxa"/>
            </w:tcMar>
            <w:vAlign w:val="bottom"/>
          </w:tcPr>
          <w:p w14:paraId="740553E7" w14:textId="77777777" w:rsidR="00154ABF" w:rsidRDefault="00154ABF">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not more than 15 minutes in duration at consulting rooms, if that attendance and another attendance to which any of items 296, 297, 299, 300, 302, 304, 306, 308, 91827 to 91831, 91837 to 91839 and 92437 applies exceed 50 attendances in a calendar year for the patient</w:t>
            </w:r>
          </w:p>
          <w:p w14:paraId="0B70B012" w14:textId="77777777" w:rsidR="00A77B3E" w:rsidRDefault="00A77B3E">
            <w:r>
              <w:t>(See para AN.0.76, AN.0.31, AN.0.32, AN.0.25 of explanatory notes to this Category)</w:t>
            </w:r>
          </w:p>
          <w:p w14:paraId="7D1F4C6C" w14:textId="77777777" w:rsidR="00A77B3E" w:rsidRDefault="00A77B3E">
            <w:pPr>
              <w:tabs>
                <w:tab w:val="left" w:pos="1701"/>
              </w:tabs>
              <w:rPr>
                <w:b/>
                <w:sz w:val="20"/>
              </w:rPr>
            </w:pPr>
            <w:r>
              <w:rPr>
                <w:b/>
                <w:sz w:val="20"/>
              </w:rPr>
              <w:t xml:space="preserve">Fee: </w:t>
            </w:r>
            <w:r>
              <w:t>$24.95</w:t>
            </w:r>
            <w:r>
              <w:tab/>
            </w:r>
            <w:r>
              <w:rPr>
                <w:b/>
                <w:sz w:val="20"/>
              </w:rPr>
              <w:t xml:space="preserve">Benefit: </w:t>
            </w:r>
            <w:r>
              <w:t>75% = $18.75    85% = $21.25</w:t>
            </w:r>
          </w:p>
          <w:p w14:paraId="34C3B9AE" w14:textId="77777777" w:rsidR="00A77B3E" w:rsidRDefault="00A77B3E">
            <w:pPr>
              <w:tabs>
                <w:tab w:val="left" w:pos="1701"/>
              </w:tabs>
            </w:pPr>
            <w:r>
              <w:rPr>
                <w:b/>
                <w:sz w:val="20"/>
              </w:rPr>
              <w:t xml:space="preserve">Extended Medicare Safety Net Cap: </w:t>
            </w:r>
            <w:r>
              <w:t>$74.85</w:t>
            </w:r>
          </w:p>
        </w:tc>
      </w:tr>
      <w:tr w:rsidR="00154ABF" w14:paraId="22E2D1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26AF77" w14:textId="77777777" w:rsidR="00A77B3E" w:rsidRDefault="00A77B3E">
            <w:pPr>
              <w:rPr>
                <w:b/>
              </w:rPr>
            </w:pPr>
            <w:r>
              <w:rPr>
                <w:b/>
              </w:rPr>
              <w:lastRenderedPageBreak/>
              <w:t>Fee</w:t>
            </w:r>
          </w:p>
          <w:p w14:paraId="11264884" w14:textId="77777777" w:rsidR="00A77B3E" w:rsidRDefault="00A77B3E">
            <w:r>
              <w:t>312</w:t>
            </w:r>
          </w:p>
        </w:tc>
        <w:tc>
          <w:tcPr>
            <w:tcW w:w="0" w:type="auto"/>
            <w:tcMar>
              <w:top w:w="22" w:type="dxa"/>
              <w:left w:w="22" w:type="dxa"/>
              <w:bottom w:w="22" w:type="dxa"/>
              <w:right w:w="22" w:type="dxa"/>
            </w:tcMar>
            <w:vAlign w:val="bottom"/>
          </w:tcPr>
          <w:p w14:paraId="04B8B318" w14:textId="77777777" w:rsidR="00154ABF" w:rsidRDefault="00154ABF">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15 minutes, but not more than 30 minutes, in duration at consulting rooms, if that attendance and another attendance to which any of items 296, 297, 299, 300, 302, 304, 306, 308, 91827 to 91831, 91837 to 91839 and 92437 applies exceed 50 attendances in a calendar year for the patient</w:t>
            </w:r>
          </w:p>
          <w:p w14:paraId="3CBB499B" w14:textId="77777777" w:rsidR="00A77B3E" w:rsidRDefault="00A77B3E">
            <w:r>
              <w:t>(See para AN.0.76, AN.0.31, AN.0.32, AN.0.25 of explanatory notes to this Category)</w:t>
            </w:r>
          </w:p>
          <w:p w14:paraId="78038763" w14:textId="77777777" w:rsidR="00A77B3E" w:rsidRDefault="00A77B3E">
            <w:pPr>
              <w:tabs>
                <w:tab w:val="left" w:pos="1701"/>
              </w:tabs>
              <w:rPr>
                <w:b/>
                <w:sz w:val="20"/>
              </w:rPr>
            </w:pPr>
            <w:r>
              <w:rPr>
                <w:b/>
                <w:sz w:val="20"/>
              </w:rPr>
              <w:t xml:space="preserve">Fee: </w:t>
            </w:r>
            <w:r>
              <w:t>$50.10</w:t>
            </w:r>
            <w:r>
              <w:tab/>
            </w:r>
            <w:r>
              <w:rPr>
                <w:b/>
                <w:sz w:val="20"/>
              </w:rPr>
              <w:t xml:space="preserve">Benefit: </w:t>
            </w:r>
            <w:r>
              <w:t>75% = $37.60    85% = $42.60</w:t>
            </w:r>
          </w:p>
          <w:p w14:paraId="3A6DD721" w14:textId="77777777" w:rsidR="00A77B3E" w:rsidRDefault="00A77B3E">
            <w:pPr>
              <w:tabs>
                <w:tab w:val="left" w:pos="1701"/>
              </w:tabs>
            </w:pPr>
            <w:r>
              <w:rPr>
                <w:b/>
                <w:sz w:val="20"/>
              </w:rPr>
              <w:t xml:space="preserve">Extended Medicare Safety Net Cap: </w:t>
            </w:r>
            <w:r>
              <w:t>$150.30</w:t>
            </w:r>
          </w:p>
        </w:tc>
      </w:tr>
      <w:tr w:rsidR="00154ABF" w14:paraId="7124E3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938928" w14:textId="77777777" w:rsidR="00A77B3E" w:rsidRDefault="00A77B3E">
            <w:pPr>
              <w:rPr>
                <w:b/>
              </w:rPr>
            </w:pPr>
            <w:r>
              <w:rPr>
                <w:b/>
              </w:rPr>
              <w:t>Fee</w:t>
            </w:r>
          </w:p>
          <w:p w14:paraId="2101A82A" w14:textId="77777777" w:rsidR="00A77B3E" w:rsidRDefault="00A77B3E">
            <w:r>
              <w:t>314</w:t>
            </w:r>
          </w:p>
        </w:tc>
        <w:tc>
          <w:tcPr>
            <w:tcW w:w="0" w:type="auto"/>
            <w:tcMar>
              <w:top w:w="22" w:type="dxa"/>
              <w:left w:w="22" w:type="dxa"/>
              <w:bottom w:w="22" w:type="dxa"/>
              <w:right w:w="22" w:type="dxa"/>
            </w:tcMar>
            <w:vAlign w:val="bottom"/>
          </w:tcPr>
          <w:p w14:paraId="579D04A2" w14:textId="77777777" w:rsidR="00154ABF" w:rsidRDefault="00154ABF">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30 minutes, but not more than 45 minutes, in duration at consulting rooms, if that attendance and another attendance to which any of items 296, 297, 299, 300, 302, 304, 306, 308, 91827 to 91831, 91837 to 91839 and 92437 applies exceed 50 attendances in a calendar year for the patient</w:t>
            </w:r>
          </w:p>
          <w:p w14:paraId="3DC7AF97" w14:textId="77777777" w:rsidR="00A77B3E" w:rsidRDefault="00A77B3E">
            <w:r>
              <w:t>(See para AN.0.76, AN.0.31, AN.0.32, AN.0.25 of explanatory notes to this Category)</w:t>
            </w:r>
          </w:p>
          <w:p w14:paraId="30A80D8C" w14:textId="77777777" w:rsidR="00A77B3E" w:rsidRDefault="00A77B3E">
            <w:pPr>
              <w:tabs>
                <w:tab w:val="left" w:pos="1701"/>
              </w:tabs>
              <w:rPr>
                <w:b/>
                <w:sz w:val="20"/>
              </w:rPr>
            </w:pPr>
            <w:r>
              <w:rPr>
                <w:b/>
                <w:sz w:val="20"/>
              </w:rPr>
              <w:t xml:space="preserve">Fee: </w:t>
            </w:r>
            <w:r>
              <w:t>$77.15</w:t>
            </w:r>
            <w:r>
              <w:tab/>
            </w:r>
            <w:r>
              <w:rPr>
                <w:b/>
                <w:sz w:val="20"/>
              </w:rPr>
              <w:t xml:space="preserve">Benefit: </w:t>
            </w:r>
            <w:r>
              <w:t>75% = $57.90    85% = $65.60</w:t>
            </w:r>
          </w:p>
          <w:p w14:paraId="3A1C7798" w14:textId="77777777" w:rsidR="00A77B3E" w:rsidRDefault="00A77B3E">
            <w:pPr>
              <w:tabs>
                <w:tab w:val="left" w:pos="1701"/>
              </w:tabs>
            </w:pPr>
            <w:r>
              <w:rPr>
                <w:b/>
                <w:sz w:val="20"/>
              </w:rPr>
              <w:t xml:space="preserve">Extended Medicare Safety Net Cap: </w:t>
            </w:r>
            <w:r>
              <w:t>$231.45</w:t>
            </w:r>
          </w:p>
        </w:tc>
      </w:tr>
      <w:tr w:rsidR="00154ABF" w14:paraId="7F89A1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45EFAC" w14:textId="77777777" w:rsidR="00A77B3E" w:rsidRDefault="00A77B3E">
            <w:pPr>
              <w:rPr>
                <w:b/>
              </w:rPr>
            </w:pPr>
            <w:r>
              <w:rPr>
                <w:b/>
              </w:rPr>
              <w:t>Fee</w:t>
            </w:r>
          </w:p>
          <w:p w14:paraId="29086C6F" w14:textId="77777777" w:rsidR="00A77B3E" w:rsidRDefault="00A77B3E">
            <w:r>
              <w:t>316</w:t>
            </w:r>
          </w:p>
        </w:tc>
        <w:tc>
          <w:tcPr>
            <w:tcW w:w="0" w:type="auto"/>
            <w:tcMar>
              <w:top w:w="22" w:type="dxa"/>
              <w:left w:w="22" w:type="dxa"/>
              <w:bottom w:w="22" w:type="dxa"/>
              <w:right w:w="22" w:type="dxa"/>
            </w:tcMar>
            <w:vAlign w:val="bottom"/>
          </w:tcPr>
          <w:p w14:paraId="433494B9" w14:textId="77777777" w:rsidR="00154ABF" w:rsidRDefault="00154ABF">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45 minutes, but not more than 75 minutes, in duration at consulting rooms, if that attendance and another attendance to which any of items 296, 297, 299, 300, 302, 304, 306, 308, 91827 to 91831, 91837 to 91839 and 92437 applies exceed 50 attendances in a calendar year for the patient</w:t>
            </w:r>
          </w:p>
          <w:p w14:paraId="533A521A" w14:textId="77777777" w:rsidR="00A77B3E" w:rsidRDefault="00A77B3E">
            <w:r>
              <w:t>(See para AN.0.76, AN.0.31, AN.0.32, AN.0.25 of explanatory notes to this Category)</w:t>
            </w:r>
          </w:p>
          <w:p w14:paraId="7F6C8190" w14:textId="77777777" w:rsidR="00A77B3E" w:rsidRDefault="00A77B3E">
            <w:pPr>
              <w:tabs>
                <w:tab w:val="left" w:pos="1701"/>
              </w:tabs>
              <w:rPr>
                <w:b/>
                <w:sz w:val="20"/>
              </w:rPr>
            </w:pPr>
            <w:r>
              <w:rPr>
                <w:b/>
                <w:sz w:val="20"/>
              </w:rPr>
              <w:t xml:space="preserve">Fee: </w:t>
            </w:r>
            <w:r>
              <w:t>$106.30</w:t>
            </w:r>
            <w:r>
              <w:tab/>
            </w:r>
            <w:r>
              <w:rPr>
                <w:b/>
                <w:sz w:val="20"/>
              </w:rPr>
              <w:t xml:space="preserve">Benefit: </w:t>
            </w:r>
            <w:r>
              <w:t>75% = $79.75    85% = $90.40</w:t>
            </w:r>
          </w:p>
          <w:p w14:paraId="00B37484" w14:textId="77777777" w:rsidR="00A77B3E" w:rsidRDefault="00A77B3E">
            <w:pPr>
              <w:tabs>
                <w:tab w:val="left" w:pos="1701"/>
              </w:tabs>
            </w:pPr>
            <w:r>
              <w:rPr>
                <w:b/>
                <w:sz w:val="20"/>
              </w:rPr>
              <w:t xml:space="preserve">Extended Medicare Safety Net Cap: </w:t>
            </w:r>
            <w:r>
              <w:t>$318.90</w:t>
            </w:r>
          </w:p>
        </w:tc>
      </w:tr>
      <w:tr w:rsidR="00154ABF" w14:paraId="60A85C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068D03" w14:textId="77777777" w:rsidR="00A77B3E" w:rsidRDefault="00A77B3E">
            <w:pPr>
              <w:rPr>
                <w:b/>
              </w:rPr>
            </w:pPr>
            <w:r>
              <w:rPr>
                <w:b/>
              </w:rPr>
              <w:t>Fee</w:t>
            </w:r>
          </w:p>
          <w:p w14:paraId="3C5C90B8" w14:textId="77777777" w:rsidR="00A77B3E" w:rsidRDefault="00A77B3E">
            <w:r>
              <w:t>318</w:t>
            </w:r>
          </w:p>
        </w:tc>
        <w:tc>
          <w:tcPr>
            <w:tcW w:w="0" w:type="auto"/>
            <w:tcMar>
              <w:top w:w="22" w:type="dxa"/>
              <w:left w:w="22" w:type="dxa"/>
              <w:bottom w:w="22" w:type="dxa"/>
              <w:right w:w="22" w:type="dxa"/>
            </w:tcMar>
            <w:vAlign w:val="bottom"/>
          </w:tcPr>
          <w:p w14:paraId="4628BA83" w14:textId="77777777" w:rsidR="00154ABF" w:rsidRDefault="00154ABF">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75 minutes in duration at consulting rooms, if that attendance and another attendance to which any of items 296, 297, 299, 300, 302, 304, 306, 308, 91827 to 91831, 91837 to 91839 and 92437 applies exceed 50 attendances in a calendar year for the patient</w:t>
            </w:r>
          </w:p>
          <w:p w14:paraId="2387FB00" w14:textId="77777777" w:rsidR="00A77B3E" w:rsidRDefault="00A77B3E">
            <w:r>
              <w:t>(See para AN.0.76, AN.0.31, AN.0.32, AN.0.25 of explanatory notes to this Category)</w:t>
            </w:r>
          </w:p>
          <w:p w14:paraId="32B4E673" w14:textId="77777777" w:rsidR="00A77B3E" w:rsidRDefault="00A77B3E">
            <w:pPr>
              <w:tabs>
                <w:tab w:val="left" w:pos="1701"/>
              </w:tabs>
              <w:rPr>
                <w:b/>
                <w:sz w:val="20"/>
              </w:rPr>
            </w:pPr>
            <w:r>
              <w:rPr>
                <w:b/>
                <w:sz w:val="20"/>
              </w:rPr>
              <w:t xml:space="preserve">Fee: </w:t>
            </w:r>
            <w:r>
              <w:t>$123.25</w:t>
            </w:r>
            <w:r>
              <w:tab/>
            </w:r>
            <w:r>
              <w:rPr>
                <w:b/>
                <w:sz w:val="20"/>
              </w:rPr>
              <w:t xml:space="preserve">Benefit: </w:t>
            </w:r>
            <w:r>
              <w:t>75% = $92.45    85% = $104.80</w:t>
            </w:r>
          </w:p>
          <w:p w14:paraId="60F98D23" w14:textId="77777777" w:rsidR="00A77B3E" w:rsidRDefault="00A77B3E">
            <w:pPr>
              <w:tabs>
                <w:tab w:val="left" w:pos="1701"/>
              </w:tabs>
            </w:pPr>
            <w:r>
              <w:rPr>
                <w:b/>
                <w:sz w:val="20"/>
              </w:rPr>
              <w:t xml:space="preserve">Extended Medicare Safety Net Cap: </w:t>
            </w:r>
            <w:r>
              <w:t>$369.75</w:t>
            </w:r>
          </w:p>
        </w:tc>
      </w:tr>
      <w:tr w:rsidR="00154ABF" w14:paraId="5B50DF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FF92BB" w14:textId="77777777" w:rsidR="00A77B3E" w:rsidRDefault="00A77B3E">
            <w:pPr>
              <w:rPr>
                <w:b/>
              </w:rPr>
            </w:pPr>
            <w:r>
              <w:rPr>
                <w:b/>
              </w:rPr>
              <w:t>Fee</w:t>
            </w:r>
          </w:p>
          <w:p w14:paraId="28ACE0DC" w14:textId="77777777" w:rsidR="00A77B3E" w:rsidRDefault="00A77B3E">
            <w:r>
              <w:t>319</w:t>
            </w:r>
          </w:p>
        </w:tc>
        <w:tc>
          <w:tcPr>
            <w:tcW w:w="0" w:type="auto"/>
            <w:tcMar>
              <w:top w:w="22" w:type="dxa"/>
              <w:left w:w="22" w:type="dxa"/>
              <w:bottom w:w="22" w:type="dxa"/>
              <w:right w:w="22" w:type="dxa"/>
            </w:tcMar>
            <w:vAlign w:val="bottom"/>
          </w:tcPr>
          <w:p w14:paraId="0B3B11FF" w14:textId="77777777" w:rsidR="00154ABF" w:rsidRDefault="00154ABF">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lasting more than 45 minutes at consulting rooms, if:</w:t>
            </w:r>
          </w:p>
          <w:p w14:paraId="742E0E58" w14:textId="77777777" w:rsidR="00154ABF" w:rsidRDefault="00154ABF">
            <w:pPr>
              <w:spacing w:before="200" w:after="200"/>
              <w:rPr>
                <w:sz w:val="20"/>
                <w:szCs w:val="20"/>
              </w:rPr>
            </w:pPr>
            <w:r>
              <w:rPr>
                <w:sz w:val="20"/>
                <w:szCs w:val="20"/>
              </w:rPr>
              <w:t>(a) the formulation of the patient’s clinical presentation indicates intensive psychotherapy is a clinically appropriate and indicated treatment; and</w:t>
            </w:r>
          </w:p>
          <w:p w14:paraId="25E93457" w14:textId="77777777" w:rsidR="00154ABF" w:rsidRDefault="00154ABF">
            <w:pPr>
              <w:spacing w:before="200" w:after="200"/>
              <w:rPr>
                <w:sz w:val="20"/>
                <w:szCs w:val="20"/>
              </w:rPr>
            </w:pPr>
            <w:r>
              <w:rPr>
                <w:sz w:val="20"/>
                <w:szCs w:val="20"/>
              </w:rPr>
              <w:t>(b) that attendance and another attendance to which any of items 296, 297, 299, 300, 302, 304, 306, 308, 91827 to 91831, 91837 to 91839, 91873 and 92437 applies have not exceeded 160 attendances in a calendar year for the patient</w:t>
            </w:r>
          </w:p>
          <w:p w14:paraId="7E89B682" w14:textId="77777777" w:rsidR="00154ABF" w:rsidRDefault="00154ABF">
            <w:pPr>
              <w:spacing w:before="200" w:after="200"/>
              <w:rPr>
                <w:sz w:val="20"/>
                <w:szCs w:val="20"/>
              </w:rPr>
            </w:pPr>
            <w:r>
              <w:rPr>
                <w:sz w:val="20"/>
                <w:szCs w:val="20"/>
              </w:rPr>
              <w:br/>
            </w:r>
          </w:p>
          <w:p w14:paraId="042B8F51" w14:textId="77777777" w:rsidR="00A77B3E" w:rsidRDefault="00A77B3E">
            <w:r>
              <w:lastRenderedPageBreak/>
              <w:t>(See para AN.0.31, AN.0.76, AN.0.32, AN.0.25 of explanatory notes to this Category)</w:t>
            </w:r>
          </w:p>
          <w:p w14:paraId="1625D418" w14:textId="77777777" w:rsidR="00A77B3E" w:rsidRDefault="00A77B3E">
            <w:pPr>
              <w:tabs>
                <w:tab w:val="left" w:pos="1701"/>
              </w:tabs>
              <w:rPr>
                <w:b/>
                <w:sz w:val="20"/>
              </w:rPr>
            </w:pPr>
            <w:r>
              <w:rPr>
                <w:b/>
                <w:sz w:val="20"/>
              </w:rPr>
              <w:t xml:space="preserve">Fee: </w:t>
            </w:r>
            <w:r>
              <w:t>$212.40</w:t>
            </w:r>
            <w:r>
              <w:tab/>
            </w:r>
            <w:r>
              <w:rPr>
                <w:b/>
                <w:sz w:val="20"/>
              </w:rPr>
              <w:t xml:space="preserve">Benefit: </w:t>
            </w:r>
            <w:r>
              <w:t>75% = $159.30    85% = $180.55</w:t>
            </w:r>
          </w:p>
          <w:p w14:paraId="44466300" w14:textId="77777777" w:rsidR="00A77B3E" w:rsidRDefault="00A77B3E">
            <w:pPr>
              <w:tabs>
                <w:tab w:val="left" w:pos="1701"/>
              </w:tabs>
            </w:pPr>
            <w:r>
              <w:rPr>
                <w:b/>
                <w:sz w:val="20"/>
              </w:rPr>
              <w:t xml:space="preserve">Extended Medicare Safety Net Cap: </w:t>
            </w:r>
            <w:r>
              <w:t>$500.00</w:t>
            </w:r>
          </w:p>
        </w:tc>
      </w:tr>
      <w:tr w:rsidR="00154ABF" w14:paraId="72AB1D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89640B0" w14:textId="77777777" w:rsidR="00A77B3E" w:rsidRDefault="00A77B3E">
            <w:pPr>
              <w:rPr>
                <w:b/>
              </w:rPr>
            </w:pPr>
            <w:r>
              <w:rPr>
                <w:b/>
              </w:rPr>
              <w:lastRenderedPageBreak/>
              <w:t>Fee</w:t>
            </w:r>
          </w:p>
          <w:p w14:paraId="473C7F79" w14:textId="77777777" w:rsidR="00A77B3E" w:rsidRDefault="00A77B3E">
            <w:r>
              <w:t>320</w:t>
            </w:r>
          </w:p>
        </w:tc>
        <w:tc>
          <w:tcPr>
            <w:tcW w:w="0" w:type="auto"/>
            <w:tcMar>
              <w:top w:w="22" w:type="dxa"/>
              <w:left w:w="22" w:type="dxa"/>
              <w:bottom w:w="22" w:type="dxa"/>
              <w:right w:w="22" w:type="dxa"/>
            </w:tcMar>
            <w:vAlign w:val="bottom"/>
          </w:tcPr>
          <w:p w14:paraId="76F30F22" w14:textId="77777777" w:rsidR="00154ABF" w:rsidRDefault="00154ABF">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not more than 15 minutes in duration at hospital</w:t>
            </w:r>
          </w:p>
          <w:p w14:paraId="659884CF" w14:textId="77777777" w:rsidR="00A77B3E" w:rsidRDefault="00A77B3E">
            <w:r>
              <w:t>(See para AN.0.76, AN.0.32, AN.0.25 of explanatory notes to this Category)</w:t>
            </w:r>
          </w:p>
          <w:p w14:paraId="272BE3F9" w14:textId="77777777" w:rsidR="00A77B3E" w:rsidRDefault="00A77B3E">
            <w:pPr>
              <w:tabs>
                <w:tab w:val="left" w:pos="1701"/>
              </w:tabs>
              <w:rPr>
                <w:b/>
                <w:sz w:val="20"/>
              </w:rPr>
            </w:pPr>
            <w:r>
              <w:rPr>
                <w:b/>
                <w:sz w:val="20"/>
              </w:rPr>
              <w:t xml:space="preserve">Fee: </w:t>
            </w:r>
            <w:r>
              <w:t>$50.10</w:t>
            </w:r>
            <w:r>
              <w:tab/>
            </w:r>
            <w:r>
              <w:rPr>
                <w:b/>
                <w:sz w:val="20"/>
              </w:rPr>
              <w:t xml:space="preserve">Benefit: </w:t>
            </w:r>
            <w:r>
              <w:t>75% = $37.60    85% = $42.60</w:t>
            </w:r>
          </w:p>
          <w:p w14:paraId="59D59B13" w14:textId="77777777" w:rsidR="00A77B3E" w:rsidRDefault="00A77B3E">
            <w:pPr>
              <w:tabs>
                <w:tab w:val="left" w:pos="1701"/>
              </w:tabs>
            </w:pPr>
            <w:r>
              <w:rPr>
                <w:b/>
                <w:sz w:val="20"/>
              </w:rPr>
              <w:t xml:space="preserve">Extended Medicare Safety Net Cap: </w:t>
            </w:r>
            <w:r>
              <w:t>$150.30</w:t>
            </w:r>
          </w:p>
        </w:tc>
      </w:tr>
      <w:tr w:rsidR="00154ABF" w14:paraId="262FFA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84F89F" w14:textId="77777777" w:rsidR="00A77B3E" w:rsidRDefault="00A77B3E">
            <w:pPr>
              <w:rPr>
                <w:b/>
              </w:rPr>
            </w:pPr>
            <w:r>
              <w:rPr>
                <w:b/>
              </w:rPr>
              <w:t>Fee</w:t>
            </w:r>
          </w:p>
          <w:p w14:paraId="6D42C167" w14:textId="77777777" w:rsidR="00A77B3E" w:rsidRDefault="00A77B3E">
            <w:r>
              <w:t>322</w:t>
            </w:r>
          </w:p>
        </w:tc>
        <w:tc>
          <w:tcPr>
            <w:tcW w:w="0" w:type="auto"/>
            <w:tcMar>
              <w:top w:w="22" w:type="dxa"/>
              <w:left w:w="22" w:type="dxa"/>
              <w:bottom w:w="22" w:type="dxa"/>
              <w:right w:w="22" w:type="dxa"/>
            </w:tcMar>
            <w:vAlign w:val="bottom"/>
          </w:tcPr>
          <w:p w14:paraId="35027DDC" w14:textId="77777777" w:rsidR="00154ABF" w:rsidRDefault="00154ABF">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15 minutes, but not more than 30 minutes, in duration at hospital</w:t>
            </w:r>
          </w:p>
          <w:p w14:paraId="3BA33B10" w14:textId="77777777" w:rsidR="00A77B3E" w:rsidRDefault="00A77B3E">
            <w:r>
              <w:t>(See para AN.0.76, AN.0.32 of explanatory notes to this Category)</w:t>
            </w:r>
          </w:p>
          <w:p w14:paraId="001D9C00" w14:textId="77777777" w:rsidR="00A77B3E" w:rsidRDefault="00A77B3E">
            <w:pPr>
              <w:tabs>
                <w:tab w:val="left" w:pos="1701"/>
              </w:tabs>
              <w:rPr>
                <w:b/>
                <w:sz w:val="20"/>
              </w:rPr>
            </w:pPr>
            <w:r>
              <w:rPr>
                <w:b/>
                <w:sz w:val="20"/>
              </w:rPr>
              <w:t xml:space="preserve">Fee: </w:t>
            </w:r>
            <w:r>
              <w:t>$100.00</w:t>
            </w:r>
            <w:r>
              <w:tab/>
            </w:r>
            <w:r>
              <w:rPr>
                <w:b/>
                <w:sz w:val="20"/>
              </w:rPr>
              <w:t xml:space="preserve">Benefit: </w:t>
            </w:r>
            <w:r>
              <w:t>75% = $75.00    85% = $85.00</w:t>
            </w:r>
          </w:p>
          <w:p w14:paraId="0AF64E8C" w14:textId="77777777" w:rsidR="00A77B3E" w:rsidRDefault="00A77B3E">
            <w:pPr>
              <w:tabs>
                <w:tab w:val="left" w:pos="1701"/>
              </w:tabs>
            </w:pPr>
            <w:r>
              <w:rPr>
                <w:b/>
                <w:sz w:val="20"/>
              </w:rPr>
              <w:t xml:space="preserve">Extended Medicare Safety Net Cap: </w:t>
            </w:r>
            <w:r>
              <w:t>$300.00</w:t>
            </w:r>
          </w:p>
        </w:tc>
      </w:tr>
      <w:tr w:rsidR="00154ABF" w14:paraId="522D2F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9F28C1" w14:textId="77777777" w:rsidR="00A77B3E" w:rsidRDefault="00A77B3E">
            <w:pPr>
              <w:rPr>
                <w:b/>
              </w:rPr>
            </w:pPr>
            <w:r>
              <w:rPr>
                <w:b/>
              </w:rPr>
              <w:t>Fee</w:t>
            </w:r>
          </w:p>
          <w:p w14:paraId="09EB265B" w14:textId="77777777" w:rsidR="00A77B3E" w:rsidRDefault="00A77B3E">
            <w:r>
              <w:t>324</w:t>
            </w:r>
          </w:p>
        </w:tc>
        <w:tc>
          <w:tcPr>
            <w:tcW w:w="0" w:type="auto"/>
            <w:tcMar>
              <w:top w:w="22" w:type="dxa"/>
              <w:left w:w="22" w:type="dxa"/>
              <w:bottom w:w="22" w:type="dxa"/>
              <w:right w:w="22" w:type="dxa"/>
            </w:tcMar>
            <w:vAlign w:val="bottom"/>
          </w:tcPr>
          <w:p w14:paraId="1D2B2FAA" w14:textId="77777777" w:rsidR="00154ABF" w:rsidRDefault="00154ABF">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30 minutes, but not more than 45 minutes, in duration at hospital</w:t>
            </w:r>
          </w:p>
          <w:p w14:paraId="1CD04A3D" w14:textId="77777777" w:rsidR="00A77B3E" w:rsidRDefault="00A77B3E">
            <w:r>
              <w:t>(See para AN.0.76, AN.0.32, AN.0.25 of explanatory notes to this Category)</w:t>
            </w:r>
          </w:p>
          <w:p w14:paraId="7DBCCE33" w14:textId="77777777" w:rsidR="00A77B3E" w:rsidRDefault="00A77B3E">
            <w:pPr>
              <w:tabs>
                <w:tab w:val="left" w:pos="1701"/>
              </w:tabs>
              <w:rPr>
                <w:b/>
                <w:sz w:val="20"/>
              </w:rPr>
            </w:pPr>
            <w:r>
              <w:rPr>
                <w:b/>
                <w:sz w:val="20"/>
              </w:rPr>
              <w:t xml:space="preserve">Fee: </w:t>
            </w:r>
            <w:r>
              <w:t>$153.90</w:t>
            </w:r>
            <w:r>
              <w:tab/>
            </w:r>
            <w:r>
              <w:rPr>
                <w:b/>
                <w:sz w:val="20"/>
              </w:rPr>
              <w:t xml:space="preserve">Benefit: </w:t>
            </w:r>
            <w:r>
              <w:t>75% = $115.45    85% = $130.85</w:t>
            </w:r>
          </w:p>
          <w:p w14:paraId="4F3F8063" w14:textId="77777777" w:rsidR="00A77B3E" w:rsidRDefault="00A77B3E">
            <w:pPr>
              <w:tabs>
                <w:tab w:val="left" w:pos="1701"/>
              </w:tabs>
            </w:pPr>
            <w:r>
              <w:rPr>
                <w:b/>
                <w:sz w:val="20"/>
              </w:rPr>
              <w:t xml:space="preserve">Extended Medicare Safety Net Cap: </w:t>
            </w:r>
            <w:r>
              <w:t>$461.70</w:t>
            </w:r>
          </w:p>
        </w:tc>
      </w:tr>
      <w:tr w:rsidR="00154ABF" w14:paraId="048505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958340" w14:textId="77777777" w:rsidR="00A77B3E" w:rsidRDefault="00A77B3E">
            <w:pPr>
              <w:rPr>
                <w:b/>
              </w:rPr>
            </w:pPr>
            <w:r>
              <w:rPr>
                <w:b/>
              </w:rPr>
              <w:t>Fee</w:t>
            </w:r>
          </w:p>
          <w:p w14:paraId="44D8FF66" w14:textId="77777777" w:rsidR="00A77B3E" w:rsidRDefault="00A77B3E">
            <w:r>
              <w:t>326</w:t>
            </w:r>
          </w:p>
        </w:tc>
        <w:tc>
          <w:tcPr>
            <w:tcW w:w="0" w:type="auto"/>
            <w:tcMar>
              <w:top w:w="22" w:type="dxa"/>
              <w:left w:w="22" w:type="dxa"/>
              <w:bottom w:w="22" w:type="dxa"/>
              <w:right w:w="22" w:type="dxa"/>
            </w:tcMar>
            <w:vAlign w:val="bottom"/>
          </w:tcPr>
          <w:p w14:paraId="53CABB07" w14:textId="77777777" w:rsidR="00154ABF" w:rsidRDefault="00154ABF">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45 minutes, but not more than 75 minutes, in duration at hospital</w:t>
            </w:r>
          </w:p>
          <w:p w14:paraId="2375E69E" w14:textId="77777777" w:rsidR="00A77B3E" w:rsidRDefault="00A77B3E">
            <w:r>
              <w:t>(See para AN.0.76, AN.0.32, AN.0.25 of explanatory notes to this Category)</w:t>
            </w:r>
          </w:p>
          <w:p w14:paraId="7D1D0486" w14:textId="77777777" w:rsidR="00A77B3E" w:rsidRDefault="00A77B3E">
            <w:pPr>
              <w:tabs>
                <w:tab w:val="left" w:pos="1701"/>
              </w:tabs>
              <w:rPr>
                <w:b/>
                <w:sz w:val="20"/>
              </w:rPr>
            </w:pPr>
            <w:r>
              <w:rPr>
                <w:b/>
                <w:sz w:val="20"/>
              </w:rPr>
              <w:t xml:space="preserve">Fee: </w:t>
            </w:r>
            <w:r>
              <w:t>$212.40</w:t>
            </w:r>
            <w:r>
              <w:tab/>
            </w:r>
            <w:r>
              <w:rPr>
                <w:b/>
                <w:sz w:val="20"/>
              </w:rPr>
              <w:t xml:space="preserve">Benefit: </w:t>
            </w:r>
            <w:r>
              <w:t>75% = $159.30    85% = $180.55</w:t>
            </w:r>
          </w:p>
          <w:p w14:paraId="5D4393AC" w14:textId="77777777" w:rsidR="00A77B3E" w:rsidRDefault="00A77B3E">
            <w:pPr>
              <w:tabs>
                <w:tab w:val="left" w:pos="1701"/>
              </w:tabs>
            </w:pPr>
            <w:r>
              <w:rPr>
                <w:b/>
                <w:sz w:val="20"/>
              </w:rPr>
              <w:t xml:space="preserve">Extended Medicare Safety Net Cap: </w:t>
            </w:r>
            <w:r>
              <w:t>$500.00</w:t>
            </w:r>
          </w:p>
        </w:tc>
      </w:tr>
      <w:tr w:rsidR="00154ABF" w14:paraId="0B8931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265071" w14:textId="77777777" w:rsidR="00A77B3E" w:rsidRDefault="00A77B3E">
            <w:pPr>
              <w:rPr>
                <w:b/>
              </w:rPr>
            </w:pPr>
            <w:r>
              <w:rPr>
                <w:b/>
              </w:rPr>
              <w:t>Fee</w:t>
            </w:r>
          </w:p>
          <w:p w14:paraId="1EE8FF1B" w14:textId="77777777" w:rsidR="00A77B3E" w:rsidRDefault="00A77B3E">
            <w:r>
              <w:t>328</w:t>
            </w:r>
          </w:p>
        </w:tc>
        <w:tc>
          <w:tcPr>
            <w:tcW w:w="0" w:type="auto"/>
            <w:tcMar>
              <w:top w:w="22" w:type="dxa"/>
              <w:left w:w="22" w:type="dxa"/>
              <w:bottom w:w="22" w:type="dxa"/>
              <w:right w:w="22" w:type="dxa"/>
            </w:tcMar>
            <w:vAlign w:val="bottom"/>
          </w:tcPr>
          <w:p w14:paraId="6B8F729E" w14:textId="77777777" w:rsidR="00154ABF" w:rsidRDefault="00154ABF">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75 minutes in duration at hospital</w:t>
            </w:r>
          </w:p>
          <w:p w14:paraId="792CFFFF" w14:textId="77777777" w:rsidR="00A77B3E" w:rsidRDefault="00A77B3E">
            <w:r>
              <w:t>(See para AN.0.76, AN.0.32, AN.0.25 of explanatory notes to this Category)</w:t>
            </w:r>
          </w:p>
          <w:p w14:paraId="4E65C95B" w14:textId="77777777" w:rsidR="00A77B3E" w:rsidRDefault="00A77B3E">
            <w:pPr>
              <w:tabs>
                <w:tab w:val="left" w:pos="1701"/>
              </w:tabs>
              <w:rPr>
                <w:b/>
                <w:sz w:val="20"/>
              </w:rPr>
            </w:pPr>
            <w:r>
              <w:rPr>
                <w:b/>
                <w:sz w:val="20"/>
              </w:rPr>
              <w:t xml:space="preserve">Fee: </w:t>
            </w:r>
            <w:r>
              <w:t>$246.50</w:t>
            </w:r>
            <w:r>
              <w:tab/>
            </w:r>
            <w:r>
              <w:rPr>
                <w:b/>
                <w:sz w:val="20"/>
              </w:rPr>
              <w:t xml:space="preserve">Benefit: </w:t>
            </w:r>
            <w:r>
              <w:t>75% = $184.90    85% = $209.55</w:t>
            </w:r>
          </w:p>
          <w:p w14:paraId="31EA7B4E" w14:textId="77777777" w:rsidR="00A77B3E" w:rsidRDefault="00A77B3E">
            <w:pPr>
              <w:tabs>
                <w:tab w:val="left" w:pos="1701"/>
              </w:tabs>
            </w:pPr>
            <w:r>
              <w:rPr>
                <w:b/>
                <w:sz w:val="20"/>
              </w:rPr>
              <w:t xml:space="preserve">Extended Medicare Safety Net Cap: </w:t>
            </w:r>
            <w:r>
              <w:t>$500.00</w:t>
            </w:r>
          </w:p>
        </w:tc>
      </w:tr>
      <w:tr w:rsidR="00154ABF" w14:paraId="532787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40F215" w14:textId="77777777" w:rsidR="00A77B3E" w:rsidRDefault="00A77B3E">
            <w:pPr>
              <w:rPr>
                <w:b/>
              </w:rPr>
            </w:pPr>
            <w:r>
              <w:rPr>
                <w:b/>
              </w:rPr>
              <w:t>Fee</w:t>
            </w:r>
          </w:p>
          <w:p w14:paraId="3B93E340" w14:textId="77777777" w:rsidR="00A77B3E" w:rsidRDefault="00A77B3E">
            <w:r>
              <w:t>330</w:t>
            </w:r>
          </w:p>
        </w:tc>
        <w:tc>
          <w:tcPr>
            <w:tcW w:w="0" w:type="auto"/>
            <w:tcMar>
              <w:top w:w="22" w:type="dxa"/>
              <w:left w:w="22" w:type="dxa"/>
              <w:bottom w:w="22" w:type="dxa"/>
              <w:right w:w="22" w:type="dxa"/>
            </w:tcMar>
            <w:vAlign w:val="bottom"/>
          </w:tcPr>
          <w:p w14:paraId="3381DD00" w14:textId="77777777" w:rsidR="00154ABF" w:rsidRDefault="00154ABF">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not more than 15 minutes in duration if that attendance is at a place other than consulting rooms or hospital</w:t>
            </w:r>
          </w:p>
          <w:p w14:paraId="18081F2C" w14:textId="77777777" w:rsidR="00A77B3E" w:rsidRDefault="00A77B3E">
            <w:r>
              <w:t>(See para AN.0.76, AN.0.25 of explanatory notes to this Category)</w:t>
            </w:r>
          </w:p>
          <w:p w14:paraId="0AA08A1E" w14:textId="77777777" w:rsidR="00A77B3E" w:rsidRDefault="00A77B3E">
            <w:pPr>
              <w:tabs>
                <w:tab w:val="left" w:pos="1701"/>
              </w:tabs>
              <w:rPr>
                <w:b/>
                <w:sz w:val="20"/>
              </w:rPr>
            </w:pPr>
            <w:r>
              <w:rPr>
                <w:b/>
                <w:sz w:val="20"/>
              </w:rPr>
              <w:t xml:space="preserve">Fee: </w:t>
            </w:r>
            <w:r>
              <w:t>$92.00</w:t>
            </w:r>
            <w:r>
              <w:tab/>
            </w:r>
            <w:r>
              <w:rPr>
                <w:b/>
                <w:sz w:val="20"/>
              </w:rPr>
              <w:t xml:space="preserve">Benefit: </w:t>
            </w:r>
            <w:r>
              <w:t>75% = $69.00    85% = $78.20</w:t>
            </w:r>
          </w:p>
          <w:p w14:paraId="4BDF5E0A" w14:textId="77777777" w:rsidR="00A77B3E" w:rsidRDefault="00A77B3E">
            <w:pPr>
              <w:tabs>
                <w:tab w:val="left" w:pos="1701"/>
              </w:tabs>
            </w:pPr>
            <w:r>
              <w:rPr>
                <w:b/>
                <w:sz w:val="20"/>
              </w:rPr>
              <w:t xml:space="preserve">Extended Medicare Safety Net Cap: </w:t>
            </w:r>
            <w:r>
              <w:t>$276.00</w:t>
            </w:r>
          </w:p>
        </w:tc>
      </w:tr>
      <w:tr w:rsidR="00154ABF" w14:paraId="253552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940825" w14:textId="77777777" w:rsidR="00A77B3E" w:rsidRDefault="00A77B3E">
            <w:pPr>
              <w:rPr>
                <w:b/>
              </w:rPr>
            </w:pPr>
            <w:r>
              <w:rPr>
                <w:b/>
              </w:rPr>
              <w:t>Fee</w:t>
            </w:r>
          </w:p>
          <w:p w14:paraId="00094BA3" w14:textId="77777777" w:rsidR="00A77B3E" w:rsidRDefault="00A77B3E">
            <w:r>
              <w:t>332</w:t>
            </w:r>
          </w:p>
        </w:tc>
        <w:tc>
          <w:tcPr>
            <w:tcW w:w="0" w:type="auto"/>
            <w:tcMar>
              <w:top w:w="22" w:type="dxa"/>
              <w:left w:w="22" w:type="dxa"/>
              <w:bottom w:w="22" w:type="dxa"/>
              <w:right w:w="22" w:type="dxa"/>
            </w:tcMar>
            <w:vAlign w:val="bottom"/>
          </w:tcPr>
          <w:p w14:paraId="7FA757AB" w14:textId="77777777" w:rsidR="00154ABF" w:rsidRDefault="00154ABF">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15 minutes, but not more than 30 minutes, in duration if that attendance is at a place other than consulting rooms or hospital</w:t>
            </w:r>
          </w:p>
          <w:p w14:paraId="51DB48D0" w14:textId="77777777" w:rsidR="00A77B3E" w:rsidRDefault="00A77B3E">
            <w:r>
              <w:t>(See para AN.0.76, AN.0.25 of explanatory notes to this Category)</w:t>
            </w:r>
          </w:p>
          <w:p w14:paraId="64852741" w14:textId="77777777" w:rsidR="00A77B3E" w:rsidRDefault="00A77B3E">
            <w:pPr>
              <w:tabs>
                <w:tab w:val="left" w:pos="1701"/>
              </w:tabs>
              <w:rPr>
                <w:b/>
                <w:sz w:val="20"/>
              </w:rPr>
            </w:pPr>
            <w:r>
              <w:rPr>
                <w:b/>
                <w:sz w:val="20"/>
              </w:rPr>
              <w:lastRenderedPageBreak/>
              <w:t xml:space="preserve">Fee: </w:t>
            </w:r>
            <w:r>
              <w:t>$144.05</w:t>
            </w:r>
            <w:r>
              <w:tab/>
            </w:r>
            <w:r>
              <w:rPr>
                <w:b/>
                <w:sz w:val="20"/>
              </w:rPr>
              <w:t xml:space="preserve">Benefit: </w:t>
            </w:r>
            <w:r>
              <w:t>75% = $108.05    85% = $122.45</w:t>
            </w:r>
          </w:p>
          <w:p w14:paraId="633FE4B1" w14:textId="77777777" w:rsidR="00A77B3E" w:rsidRDefault="00A77B3E">
            <w:pPr>
              <w:tabs>
                <w:tab w:val="left" w:pos="1701"/>
              </w:tabs>
            </w:pPr>
            <w:r>
              <w:rPr>
                <w:b/>
                <w:sz w:val="20"/>
              </w:rPr>
              <w:t xml:space="preserve">Extended Medicare Safety Net Cap: </w:t>
            </w:r>
            <w:r>
              <w:t>$432.15</w:t>
            </w:r>
          </w:p>
        </w:tc>
      </w:tr>
      <w:tr w:rsidR="00154ABF" w14:paraId="4965E8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B2E5FD" w14:textId="77777777" w:rsidR="00A77B3E" w:rsidRDefault="00A77B3E">
            <w:pPr>
              <w:rPr>
                <w:b/>
              </w:rPr>
            </w:pPr>
            <w:r>
              <w:rPr>
                <w:b/>
              </w:rPr>
              <w:lastRenderedPageBreak/>
              <w:t>Fee</w:t>
            </w:r>
          </w:p>
          <w:p w14:paraId="2F2DD488" w14:textId="77777777" w:rsidR="00A77B3E" w:rsidRDefault="00A77B3E">
            <w:r>
              <w:t>334</w:t>
            </w:r>
          </w:p>
        </w:tc>
        <w:tc>
          <w:tcPr>
            <w:tcW w:w="0" w:type="auto"/>
            <w:tcMar>
              <w:top w:w="22" w:type="dxa"/>
              <w:left w:w="22" w:type="dxa"/>
              <w:bottom w:w="22" w:type="dxa"/>
              <w:right w:w="22" w:type="dxa"/>
            </w:tcMar>
            <w:vAlign w:val="bottom"/>
          </w:tcPr>
          <w:p w14:paraId="0C3F3309" w14:textId="77777777" w:rsidR="00154ABF" w:rsidRDefault="00154ABF">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30 minutes, but not more than 45 minutes, in duration if that attendance is at a place other than consulting rooms or hospital</w:t>
            </w:r>
          </w:p>
          <w:p w14:paraId="6F959AA3" w14:textId="77777777" w:rsidR="00A77B3E" w:rsidRDefault="00A77B3E">
            <w:r>
              <w:t>(See para AN.0.76, AN.0.25 of explanatory notes to this Category)</w:t>
            </w:r>
          </w:p>
          <w:p w14:paraId="595A4C29" w14:textId="77777777" w:rsidR="00A77B3E" w:rsidRDefault="00A77B3E">
            <w:pPr>
              <w:tabs>
                <w:tab w:val="left" w:pos="1701"/>
              </w:tabs>
              <w:rPr>
                <w:b/>
                <w:sz w:val="20"/>
              </w:rPr>
            </w:pPr>
            <w:r>
              <w:rPr>
                <w:b/>
                <w:sz w:val="20"/>
              </w:rPr>
              <w:t xml:space="preserve">Fee: </w:t>
            </w:r>
            <w:r>
              <w:t>$209.95</w:t>
            </w:r>
            <w:r>
              <w:tab/>
            </w:r>
            <w:r>
              <w:rPr>
                <w:b/>
                <w:sz w:val="20"/>
              </w:rPr>
              <w:t xml:space="preserve">Benefit: </w:t>
            </w:r>
            <w:r>
              <w:t>75% = $157.50    85% = $178.50</w:t>
            </w:r>
          </w:p>
          <w:p w14:paraId="78289EED" w14:textId="77777777" w:rsidR="00A77B3E" w:rsidRDefault="00A77B3E">
            <w:pPr>
              <w:tabs>
                <w:tab w:val="left" w:pos="1701"/>
              </w:tabs>
            </w:pPr>
            <w:r>
              <w:rPr>
                <w:b/>
                <w:sz w:val="20"/>
              </w:rPr>
              <w:t xml:space="preserve">Extended Medicare Safety Net Cap: </w:t>
            </w:r>
            <w:r>
              <w:t>$500.00</w:t>
            </w:r>
          </w:p>
        </w:tc>
      </w:tr>
      <w:tr w:rsidR="00154ABF" w14:paraId="1F46C9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9E0082" w14:textId="77777777" w:rsidR="00A77B3E" w:rsidRDefault="00A77B3E">
            <w:pPr>
              <w:rPr>
                <w:b/>
              </w:rPr>
            </w:pPr>
            <w:r>
              <w:rPr>
                <w:b/>
              </w:rPr>
              <w:t>Fee</w:t>
            </w:r>
          </w:p>
          <w:p w14:paraId="79866C5D" w14:textId="77777777" w:rsidR="00A77B3E" w:rsidRDefault="00A77B3E">
            <w:r>
              <w:t>336</w:t>
            </w:r>
          </w:p>
        </w:tc>
        <w:tc>
          <w:tcPr>
            <w:tcW w:w="0" w:type="auto"/>
            <w:tcMar>
              <w:top w:w="22" w:type="dxa"/>
              <w:left w:w="22" w:type="dxa"/>
              <w:bottom w:w="22" w:type="dxa"/>
              <w:right w:w="22" w:type="dxa"/>
            </w:tcMar>
            <w:vAlign w:val="bottom"/>
          </w:tcPr>
          <w:p w14:paraId="34F836A1" w14:textId="77777777" w:rsidR="00154ABF" w:rsidRDefault="00154ABF">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45 minutes, but not more than 75 minutes, in duration if that attendance is at a place other than consulting rooms or hospital</w:t>
            </w:r>
          </w:p>
          <w:p w14:paraId="3154884B" w14:textId="77777777" w:rsidR="00A77B3E" w:rsidRDefault="00A77B3E">
            <w:r>
              <w:t>(See para AN.0.76, AN.0.25 of explanatory notes to this Category)</w:t>
            </w:r>
          </w:p>
          <w:p w14:paraId="12FD7BDE" w14:textId="77777777" w:rsidR="00A77B3E" w:rsidRDefault="00A77B3E">
            <w:pPr>
              <w:tabs>
                <w:tab w:val="left" w:pos="1701"/>
              </w:tabs>
              <w:rPr>
                <w:b/>
                <w:sz w:val="20"/>
              </w:rPr>
            </w:pPr>
            <w:r>
              <w:rPr>
                <w:b/>
                <w:sz w:val="20"/>
              </w:rPr>
              <w:t xml:space="preserve">Fee: </w:t>
            </w:r>
            <w:r>
              <w:t>$254.05</w:t>
            </w:r>
            <w:r>
              <w:tab/>
            </w:r>
            <w:r>
              <w:rPr>
                <w:b/>
                <w:sz w:val="20"/>
              </w:rPr>
              <w:t xml:space="preserve">Benefit: </w:t>
            </w:r>
            <w:r>
              <w:t>75% = $190.55    85% = $215.95</w:t>
            </w:r>
          </w:p>
          <w:p w14:paraId="2185A63A" w14:textId="77777777" w:rsidR="00A77B3E" w:rsidRDefault="00A77B3E">
            <w:pPr>
              <w:tabs>
                <w:tab w:val="left" w:pos="1701"/>
              </w:tabs>
            </w:pPr>
            <w:r>
              <w:rPr>
                <w:b/>
                <w:sz w:val="20"/>
              </w:rPr>
              <w:t xml:space="preserve">Extended Medicare Safety Net Cap: </w:t>
            </w:r>
            <w:r>
              <w:t>$500.00</w:t>
            </w:r>
          </w:p>
        </w:tc>
      </w:tr>
      <w:tr w:rsidR="00154ABF" w14:paraId="52B084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9BA6E4F" w14:textId="77777777" w:rsidR="00A77B3E" w:rsidRDefault="00A77B3E">
            <w:pPr>
              <w:rPr>
                <w:b/>
              </w:rPr>
            </w:pPr>
            <w:r>
              <w:rPr>
                <w:b/>
              </w:rPr>
              <w:t>Fee</w:t>
            </w:r>
          </w:p>
          <w:p w14:paraId="0026BCCC" w14:textId="77777777" w:rsidR="00A77B3E" w:rsidRDefault="00A77B3E">
            <w:r>
              <w:t>338</w:t>
            </w:r>
          </w:p>
        </w:tc>
        <w:tc>
          <w:tcPr>
            <w:tcW w:w="0" w:type="auto"/>
            <w:tcMar>
              <w:top w:w="22" w:type="dxa"/>
              <w:left w:w="22" w:type="dxa"/>
              <w:bottom w:w="22" w:type="dxa"/>
              <w:right w:w="22" w:type="dxa"/>
            </w:tcMar>
            <w:vAlign w:val="bottom"/>
          </w:tcPr>
          <w:p w14:paraId="69258765" w14:textId="77777777" w:rsidR="00154ABF" w:rsidRDefault="00154ABF">
            <w:pPr>
              <w:spacing w:after="200"/>
              <w:rPr>
                <w:sz w:val="20"/>
                <w:szCs w:val="20"/>
              </w:rPr>
            </w:pPr>
            <w:r>
              <w:rPr>
                <w:sz w:val="20"/>
                <w:szCs w:val="20"/>
              </w:rPr>
              <w:t>Professional attendance by a consultant physician in the practice of the consultant physician's specialty of psychiatry following referral of the patient to the consultant physician by a referring practitioner-an attendance of more than 75 minutes in duration if that attendance is at a place other than consulting rooms or hospital</w:t>
            </w:r>
          </w:p>
          <w:p w14:paraId="5FC80AC1" w14:textId="77777777" w:rsidR="00A77B3E" w:rsidRDefault="00A77B3E">
            <w:r>
              <w:t>(See para AN.0.76, AN.0.25 of explanatory notes to this Category)</w:t>
            </w:r>
          </w:p>
          <w:p w14:paraId="185166E8" w14:textId="77777777" w:rsidR="00A77B3E" w:rsidRDefault="00A77B3E">
            <w:pPr>
              <w:tabs>
                <w:tab w:val="left" w:pos="1701"/>
              </w:tabs>
              <w:rPr>
                <w:b/>
                <w:sz w:val="20"/>
              </w:rPr>
            </w:pPr>
            <w:r>
              <w:rPr>
                <w:b/>
                <w:sz w:val="20"/>
              </w:rPr>
              <w:t xml:space="preserve">Fee: </w:t>
            </w:r>
            <w:r>
              <w:t>$288.55</w:t>
            </w:r>
            <w:r>
              <w:tab/>
            </w:r>
            <w:r>
              <w:rPr>
                <w:b/>
                <w:sz w:val="20"/>
              </w:rPr>
              <w:t xml:space="preserve">Benefit: </w:t>
            </w:r>
            <w:r>
              <w:t>75% = $216.45    85% = $245.30</w:t>
            </w:r>
          </w:p>
          <w:p w14:paraId="05E58F20" w14:textId="77777777" w:rsidR="00A77B3E" w:rsidRDefault="00A77B3E">
            <w:pPr>
              <w:tabs>
                <w:tab w:val="left" w:pos="1701"/>
              </w:tabs>
            </w:pPr>
            <w:r>
              <w:rPr>
                <w:b/>
                <w:sz w:val="20"/>
              </w:rPr>
              <w:t xml:space="preserve">Extended Medicare Safety Net Cap: </w:t>
            </w:r>
            <w:r>
              <w:t>$500.00</w:t>
            </w:r>
          </w:p>
        </w:tc>
      </w:tr>
      <w:tr w:rsidR="00154ABF" w14:paraId="3298B3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EA8087" w14:textId="77777777" w:rsidR="00A77B3E" w:rsidRDefault="00A77B3E">
            <w:pPr>
              <w:rPr>
                <w:b/>
              </w:rPr>
            </w:pPr>
            <w:r>
              <w:rPr>
                <w:b/>
              </w:rPr>
              <w:t>Fee</w:t>
            </w:r>
          </w:p>
          <w:p w14:paraId="375191BC" w14:textId="77777777" w:rsidR="00A77B3E" w:rsidRDefault="00A77B3E">
            <w:r>
              <w:t>341</w:t>
            </w:r>
          </w:p>
        </w:tc>
        <w:tc>
          <w:tcPr>
            <w:tcW w:w="0" w:type="auto"/>
            <w:tcMar>
              <w:top w:w="22" w:type="dxa"/>
              <w:left w:w="22" w:type="dxa"/>
              <w:bottom w:w="22" w:type="dxa"/>
              <w:right w:w="22" w:type="dxa"/>
            </w:tcMar>
            <w:vAlign w:val="bottom"/>
          </w:tcPr>
          <w:p w14:paraId="4F50B934" w14:textId="77777777" w:rsidR="00154ABF" w:rsidRDefault="00154ABF">
            <w:pPr>
              <w:spacing w:after="200"/>
              <w:rPr>
                <w:sz w:val="20"/>
                <w:szCs w:val="20"/>
              </w:rPr>
            </w:pPr>
            <w:r>
              <w:rPr>
                <w:sz w:val="20"/>
                <w:szCs w:val="20"/>
              </w:rPr>
              <w:t>An interview, lasting not more than 15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66DDECE9" w14:textId="77777777" w:rsidR="00154ABF" w:rsidRDefault="00154ABF">
            <w:pPr>
              <w:spacing w:before="200" w:after="200"/>
              <w:rPr>
                <w:sz w:val="20"/>
                <w:szCs w:val="20"/>
              </w:rPr>
            </w:pPr>
            <w:r>
              <w:rPr>
                <w:sz w:val="20"/>
                <w:szCs w:val="20"/>
              </w:rPr>
              <w:t>(a) initial diagnostic evaluation; or</w:t>
            </w:r>
          </w:p>
          <w:p w14:paraId="6AD68B7F" w14:textId="77777777" w:rsidR="00154ABF" w:rsidRDefault="00154ABF">
            <w:pPr>
              <w:spacing w:before="200" w:after="200"/>
              <w:rPr>
                <w:sz w:val="20"/>
                <w:szCs w:val="20"/>
              </w:rPr>
            </w:pPr>
            <w:r>
              <w:rPr>
                <w:sz w:val="20"/>
                <w:szCs w:val="20"/>
              </w:rPr>
              <w:t>(b) continuing management of the patient;</w:t>
            </w:r>
          </w:p>
          <w:p w14:paraId="43B273B5" w14:textId="77777777" w:rsidR="00154ABF" w:rsidRDefault="00154ABF">
            <w:pPr>
              <w:spacing w:before="200" w:after="200"/>
              <w:rPr>
                <w:sz w:val="20"/>
                <w:szCs w:val="20"/>
              </w:rPr>
            </w:pPr>
            <w:r>
              <w:rPr>
                <w:sz w:val="20"/>
                <w:szCs w:val="20"/>
              </w:rPr>
              <w:t>if that service and another service to which this item or any of items 343, 345, 347, 349, 91874 to 91878 and 91882 to 91884 applies have not exceeded 15 services in a calendar year in relation to the patient</w:t>
            </w:r>
          </w:p>
          <w:p w14:paraId="300DC83D" w14:textId="77777777" w:rsidR="00A77B3E" w:rsidRDefault="00A77B3E">
            <w:r>
              <w:t>(See para AN.0.32 of explanatory notes to this Category)</w:t>
            </w:r>
          </w:p>
          <w:p w14:paraId="1BC78BB4" w14:textId="77777777" w:rsidR="00A77B3E" w:rsidRDefault="00A77B3E">
            <w:pPr>
              <w:tabs>
                <w:tab w:val="left" w:pos="1701"/>
              </w:tabs>
              <w:rPr>
                <w:b/>
                <w:sz w:val="20"/>
              </w:rPr>
            </w:pPr>
            <w:r>
              <w:rPr>
                <w:b/>
                <w:sz w:val="20"/>
              </w:rPr>
              <w:t xml:space="preserve">Fee: </w:t>
            </w:r>
            <w:r>
              <w:t>$50.10</w:t>
            </w:r>
            <w:r>
              <w:tab/>
            </w:r>
            <w:r>
              <w:rPr>
                <w:b/>
                <w:sz w:val="20"/>
              </w:rPr>
              <w:t xml:space="preserve">Benefit: </w:t>
            </w:r>
            <w:r>
              <w:t>75% = $37.60    85% = $42.60</w:t>
            </w:r>
          </w:p>
          <w:p w14:paraId="51472D11" w14:textId="77777777" w:rsidR="00A77B3E" w:rsidRDefault="00A77B3E">
            <w:pPr>
              <w:tabs>
                <w:tab w:val="left" w:pos="1701"/>
              </w:tabs>
            </w:pPr>
            <w:r>
              <w:rPr>
                <w:b/>
                <w:sz w:val="20"/>
              </w:rPr>
              <w:t xml:space="preserve">Extended Medicare Safety Net Cap: </w:t>
            </w:r>
            <w:r>
              <w:t>$150.30</w:t>
            </w:r>
          </w:p>
        </w:tc>
      </w:tr>
      <w:tr w:rsidR="00154ABF" w14:paraId="40CD07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21826E" w14:textId="77777777" w:rsidR="00A77B3E" w:rsidRDefault="00A77B3E">
            <w:pPr>
              <w:rPr>
                <w:b/>
              </w:rPr>
            </w:pPr>
            <w:r>
              <w:rPr>
                <w:b/>
              </w:rPr>
              <w:t>Fee</w:t>
            </w:r>
          </w:p>
          <w:p w14:paraId="4B958A2E" w14:textId="77777777" w:rsidR="00A77B3E" w:rsidRDefault="00A77B3E">
            <w:r>
              <w:t>342</w:t>
            </w:r>
          </w:p>
        </w:tc>
        <w:tc>
          <w:tcPr>
            <w:tcW w:w="0" w:type="auto"/>
            <w:tcMar>
              <w:top w:w="22" w:type="dxa"/>
              <w:left w:w="22" w:type="dxa"/>
              <w:bottom w:w="22" w:type="dxa"/>
              <w:right w:w="22" w:type="dxa"/>
            </w:tcMar>
            <w:vAlign w:val="bottom"/>
          </w:tcPr>
          <w:p w14:paraId="42E2E6D8" w14:textId="77777777" w:rsidR="00154ABF" w:rsidRDefault="00154ABF">
            <w:pPr>
              <w:spacing w:after="200"/>
              <w:rPr>
                <w:sz w:val="20"/>
                <w:szCs w:val="20"/>
              </w:rPr>
            </w:pPr>
            <w:r>
              <w:rPr>
                <w:sz w:val="20"/>
                <w:szCs w:val="20"/>
              </w:rPr>
              <w:t>Group psychotherapy (including any associated consultations with a patient taking place on the same occasion and relating to the condition for which group therapy is conducted) of not less than 1 hour in duration given under the continuous direct supervision of a consultant physician in the practice of the consultant physician's specialty of psychiatry, involving a group of 2 to 9 unrelated patients or a family group of more than 3 patients, each of whom is referred to the consultant physician by a referring practitioner-each patient</w:t>
            </w:r>
          </w:p>
          <w:p w14:paraId="15BEC809" w14:textId="77777777" w:rsidR="00A77B3E" w:rsidRDefault="00A77B3E">
            <w:r>
              <w:t>(See para AN.0.5, AN.40.1, AN.0.76, AN.0.25 of explanatory notes to this Category)</w:t>
            </w:r>
          </w:p>
          <w:p w14:paraId="530CB365" w14:textId="77777777" w:rsidR="00A77B3E" w:rsidRDefault="00A77B3E">
            <w:pPr>
              <w:tabs>
                <w:tab w:val="left" w:pos="1701"/>
              </w:tabs>
              <w:rPr>
                <w:b/>
                <w:sz w:val="20"/>
              </w:rPr>
            </w:pPr>
            <w:r>
              <w:rPr>
                <w:b/>
                <w:sz w:val="20"/>
              </w:rPr>
              <w:t xml:space="preserve">Fee: </w:t>
            </w:r>
            <w:r>
              <w:t>$57.00</w:t>
            </w:r>
            <w:r>
              <w:tab/>
            </w:r>
            <w:r>
              <w:rPr>
                <w:b/>
                <w:sz w:val="20"/>
              </w:rPr>
              <w:t xml:space="preserve">Benefit: </w:t>
            </w:r>
            <w:r>
              <w:t>75% = $42.75    85% = $48.45</w:t>
            </w:r>
          </w:p>
          <w:p w14:paraId="294B1763" w14:textId="77777777" w:rsidR="00A77B3E" w:rsidRDefault="00A77B3E">
            <w:pPr>
              <w:tabs>
                <w:tab w:val="left" w:pos="1701"/>
              </w:tabs>
            </w:pPr>
            <w:r>
              <w:rPr>
                <w:b/>
                <w:sz w:val="20"/>
              </w:rPr>
              <w:t xml:space="preserve">Extended Medicare Safety Net Cap: </w:t>
            </w:r>
            <w:r>
              <w:t>$171.00</w:t>
            </w:r>
          </w:p>
        </w:tc>
      </w:tr>
      <w:tr w:rsidR="00154ABF" w14:paraId="1E485B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B157AF" w14:textId="77777777" w:rsidR="00A77B3E" w:rsidRDefault="00A77B3E">
            <w:pPr>
              <w:rPr>
                <w:b/>
              </w:rPr>
            </w:pPr>
            <w:r>
              <w:rPr>
                <w:b/>
              </w:rPr>
              <w:lastRenderedPageBreak/>
              <w:t>Fee</w:t>
            </w:r>
          </w:p>
          <w:p w14:paraId="727D92FD" w14:textId="77777777" w:rsidR="00A77B3E" w:rsidRDefault="00A77B3E">
            <w:r>
              <w:t>343</w:t>
            </w:r>
          </w:p>
        </w:tc>
        <w:tc>
          <w:tcPr>
            <w:tcW w:w="0" w:type="auto"/>
            <w:tcMar>
              <w:top w:w="22" w:type="dxa"/>
              <w:left w:w="22" w:type="dxa"/>
              <w:bottom w:w="22" w:type="dxa"/>
              <w:right w:w="22" w:type="dxa"/>
            </w:tcMar>
            <w:vAlign w:val="bottom"/>
          </w:tcPr>
          <w:p w14:paraId="567CD983" w14:textId="77777777" w:rsidR="00154ABF" w:rsidRDefault="00154ABF">
            <w:pPr>
              <w:spacing w:after="200"/>
              <w:rPr>
                <w:sz w:val="20"/>
                <w:szCs w:val="20"/>
              </w:rPr>
            </w:pPr>
            <w:r>
              <w:rPr>
                <w:sz w:val="20"/>
                <w:szCs w:val="20"/>
              </w:rPr>
              <w:t>An interview, lasting more than 15 minutes but not more than 30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0EB15C1F" w14:textId="77777777" w:rsidR="00154ABF" w:rsidRDefault="00154ABF">
            <w:pPr>
              <w:spacing w:before="200" w:after="200"/>
              <w:rPr>
                <w:sz w:val="20"/>
                <w:szCs w:val="20"/>
              </w:rPr>
            </w:pPr>
            <w:r>
              <w:rPr>
                <w:sz w:val="20"/>
                <w:szCs w:val="20"/>
              </w:rPr>
              <w:t>(a) initial diagnostic evaluation; or</w:t>
            </w:r>
          </w:p>
          <w:p w14:paraId="4527C975" w14:textId="77777777" w:rsidR="00154ABF" w:rsidRDefault="00154ABF">
            <w:pPr>
              <w:spacing w:before="200" w:after="200"/>
              <w:rPr>
                <w:sz w:val="20"/>
                <w:szCs w:val="20"/>
              </w:rPr>
            </w:pPr>
            <w:r>
              <w:rPr>
                <w:sz w:val="20"/>
                <w:szCs w:val="20"/>
              </w:rPr>
              <w:t>(b) continuing management of the patient;</w:t>
            </w:r>
          </w:p>
          <w:p w14:paraId="22687030" w14:textId="77777777" w:rsidR="00154ABF" w:rsidRDefault="00154ABF">
            <w:pPr>
              <w:spacing w:before="200" w:after="200"/>
              <w:rPr>
                <w:sz w:val="20"/>
                <w:szCs w:val="20"/>
              </w:rPr>
            </w:pPr>
            <w:r>
              <w:rPr>
                <w:sz w:val="20"/>
                <w:szCs w:val="20"/>
              </w:rPr>
              <w:t>if that service and another service to which this item or any of items 341, 345, 347, 349, 91874 to 91878 and 91882 to 91884 applies have not exceeded 15 services in a calendar year in relation to the patient</w:t>
            </w:r>
          </w:p>
          <w:p w14:paraId="1BA49D62" w14:textId="77777777" w:rsidR="00A77B3E" w:rsidRDefault="00A77B3E">
            <w:r>
              <w:t>(See para AN.0.32 of explanatory notes to this Category)</w:t>
            </w:r>
          </w:p>
          <w:p w14:paraId="15367812" w14:textId="77777777" w:rsidR="00A77B3E" w:rsidRDefault="00A77B3E">
            <w:pPr>
              <w:tabs>
                <w:tab w:val="left" w:pos="1701"/>
              </w:tabs>
              <w:rPr>
                <w:b/>
                <w:sz w:val="20"/>
              </w:rPr>
            </w:pPr>
            <w:r>
              <w:rPr>
                <w:b/>
                <w:sz w:val="20"/>
              </w:rPr>
              <w:t xml:space="preserve">Fee: </w:t>
            </w:r>
            <w:r>
              <w:t>$100.00</w:t>
            </w:r>
            <w:r>
              <w:tab/>
            </w:r>
            <w:r>
              <w:rPr>
                <w:b/>
                <w:sz w:val="20"/>
              </w:rPr>
              <w:t xml:space="preserve">Benefit: </w:t>
            </w:r>
            <w:r>
              <w:t>75% = $75.00    85% = $85.00</w:t>
            </w:r>
          </w:p>
          <w:p w14:paraId="65A8F83E" w14:textId="77777777" w:rsidR="00A77B3E" w:rsidRDefault="00A77B3E">
            <w:pPr>
              <w:tabs>
                <w:tab w:val="left" w:pos="1701"/>
              </w:tabs>
            </w:pPr>
            <w:r>
              <w:rPr>
                <w:b/>
                <w:sz w:val="20"/>
              </w:rPr>
              <w:t xml:space="preserve">Extended Medicare Safety Net Cap: </w:t>
            </w:r>
            <w:r>
              <w:t>$300.00</w:t>
            </w:r>
          </w:p>
        </w:tc>
      </w:tr>
      <w:tr w:rsidR="00154ABF" w14:paraId="6B18C6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DB186F" w14:textId="77777777" w:rsidR="00A77B3E" w:rsidRDefault="00A77B3E">
            <w:pPr>
              <w:rPr>
                <w:b/>
              </w:rPr>
            </w:pPr>
            <w:r>
              <w:rPr>
                <w:b/>
              </w:rPr>
              <w:t>Fee</w:t>
            </w:r>
          </w:p>
          <w:p w14:paraId="68453210" w14:textId="77777777" w:rsidR="00A77B3E" w:rsidRDefault="00A77B3E">
            <w:r>
              <w:t>344</w:t>
            </w:r>
          </w:p>
        </w:tc>
        <w:tc>
          <w:tcPr>
            <w:tcW w:w="0" w:type="auto"/>
            <w:tcMar>
              <w:top w:w="22" w:type="dxa"/>
              <w:left w:w="22" w:type="dxa"/>
              <w:bottom w:w="22" w:type="dxa"/>
              <w:right w:w="22" w:type="dxa"/>
            </w:tcMar>
            <w:vAlign w:val="bottom"/>
          </w:tcPr>
          <w:p w14:paraId="419E848D" w14:textId="77777777" w:rsidR="00154ABF" w:rsidRDefault="00154ABF">
            <w:pPr>
              <w:spacing w:after="200"/>
              <w:rPr>
                <w:sz w:val="20"/>
                <w:szCs w:val="20"/>
              </w:rPr>
            </w:pPr>
            <w:r>
              <w:rPr>
                <w:sz w:val="20"/>
                <w:szCs w:val="20"/>
              </w:rPr>
              <w:t>Group psychotherapy (including any associated consultations with a patient taking place on the same occasion and relating to the condition for which group therapy is conducted) of not less than 1 hour in duration given under the continuous direct supervision of a consultant physician in the practice of the consultant physician's specialty of psychiatry, involving a family group of 3 patients, each of whom is referred to the consultant physician by a referring practitioner-each patient</w:t>
            </w:r>
          </w:p>
          <w:p w14:paraId="794FEEE9" w14:textId="77777777" w:rsidR="00A77B3E" w:rsidRDefault="00A77B3E">
            <w:r>
              <w:t>(See para AN.0.5, AN.40.1, AN.0.76, AN.0.25 of explanatory notes to this Category)</w:t>
            </w:r>
          </w:p>
          <w:p w14:paraId="0A8D4ABF" w14:textId="77777777" w:rsidR="00A77B3E" w:rsidRDefault="00A77B3E">
            <w:pPr>
              <w:tabs>
                <w:tab w:val="left" w:pos="1701"/>
              </w:tabs>
              <w:rPr>
                <w:b/>
                <w:sz w:val="20"/>
              </w:rPr>
            </w:pPr>
            <w:r>
              <w:rPr>
                <w:b/>
                <w:sz w:val="20"/>
              </w:rPr>
              <w:t xml:space="preserve">Fee: </w:t>
            </w:r>
            <w:r>
              <w:t>$75.65</w:t>
            </w:r>
            <w:r>
              <w:tab/>
            </w:r>
            <w:r>
              <w:rPr>
                <w:b/>
                <w:sz w:val="20"/>
              </w:rPr>
              <w:t xml:space="preserve">Benefit: </w:t>
            </w:r>
            <w:r>
              <w:t>75% = $56.75    85% = $64.35</w:t>
            </w:r>
          </w:p>
          <w:p w14:paraId="69793CA7" w14:textId="77777777" w:rsidR="00A77B3E" w:rsidRDefault="00A77B3E">
            <w:pPr>
              <w:tabs>
                <w:tab w:val="left" w:pos="1701"/>
              </w:tabs>
            </w:pPr>
            <w:r>
              <w:rPr>
                <w:b/>
                <w:sz w:val="20"/>
              </w:rPr>
              <w:t xml:space="preserve">Extended Medicare Safety Net Cap: </w:t>
            </w:r>
            <w:r>
              <w:t>$226.95</w:t>
            </w:r>
          </w:p>
        </w:tc>
      </w:tr>
      <w:tr w:rsidR="00154ABF" w14:paraId="140E3F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843C06" w14:textId="77777777" w:rsidR="00A77B3E" w:rsidRDefault="00A77B3E">
            <w:pPr>
              <w:rPr>
                <w:b/>
              </w:rPr>
            </w:pPr>
            <w:r>
              <w:rPr>
                <w:b/>
              </w:rPr>
              <w:t>Fee</w:t>
            </w:r>
          </w:p>
          <w:p w14:paraId="5BFF8114" w14:textId="77777777" w:rsidR="00A77B3E" w:rsidRDefault="00A77B3E">
            <w:r>
              <w:t>345</w:t>
            </w:r>
          </w:p>
        </w:tc>
        <w:tc>
          <w:tcPr>
            <w:tcW w:w="0" w:type="auto"/>
            <w:tcMar>
              <w:top w:w="22" w:type="dxa"/>
              <w:left w:w="22" w:type="dxa"/>
              <w:bottom w:w="22" w:type="dxa"/>
              <w:right w:w="22" w:type="dxa"/>
            </w:tcMar>
            <w:vAlign w:val="bottom"/>
          </w:tcPr>
          <w:p w14:paraId="7407C05E" w14:textId="77777777" w:rsidR="00154ABF" w:rsidRDefault="00154ABF">
            <w:pPr>
              <w:spacing w:after="200"/>
              <w:rPr>
                <w:sz w:val="20"/>
                <w:szCs w:val="20"/>
              </w:rPr>
            </w:pPr>
            <w:r>
              <w:rPr>
                <w:sz w:val="20"/>
                <w:szCs w:val="20"/>
              </w:rPr>
              <w:t>An interview, lasting more than 30 minutes but not more than 45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686BC9C3" w14:textId="77777777" w:rsidR="00154ABF" w:rsidRDefault="00154ABF">
            <w:pPr>
              <w:spacing w:before="200" w:after="200"/>
              <w:rPr>
                <w:sz w:val="20"/>
                <w:szCs w:val="20"/>
              </w:rPr>
            </w:pPr>
            <w:r>
              <w:rPr>
                <w:sz w:val="20"/>
                <w:szCs w:val="20"/>
              </w:rPr>
              <w:t>(a) initial diagnostic evaluation; or</w:t>
            </w:r>
          </w:p>
          <w:p w14:paraId="0A28222C" w14:textId="77777777" w:rsidR="00154ABF" w:rsidRDefault="00154ABF">
            <w:pPr>
              <w:spacing w:before="200" w:after="200"/>
              <w:rPr>
                <w:sz w:val="20"/>
                <w:szCs w:val="20"/>
              </w:rPr>
            </w:pPr>
            <w:r>
              <w:rPr>
                <w:sz w:val="20"/>
                <w:szCs w:val="20"/>
              </w:rPr>
              <w:t>(b) continuing management of the patient;</w:t>
            </w:r>
          </w:p>
          <w:p w14:paraId="40B3ADC7" w14:textId="77777777" w:rsidR="00154ABF" w:rsidRDefault="00154ABF">
            <w:pPr>
              <w:spacing w:before="200" w:after="200"/>
              <w:rPr>
                <w:sz w:val="20"/>
                <w:szCs w:val="20"/>
              </w:rPr>
            </w:pPr>
            <w:r>
              <w:rPr>
                <w:sz w:val="20"/>
                <w:szCs w:val="20"/>
              </w:rPr>
              <w:t>if that service and another service to which this item or any of items 341, 343, 347, 349, 91874 to 91878 and 91882 to 91884 applies have not exceeded 15 services in a calendar year in relation to the patient</w:t>
            </w:r>
          </w:p>
          <w:p w14:paraId="481E832F" w14:textId="77777777" w:rsidR="00A77B3E" w:rsidRDefault="00A77B3E">
            <w:r>
              <w:t>(See para AN.0.32 of explanatory notes to this Category)</w:t>
            </w:r>
          </w:p>
          <w:p w14:paraId="559B7E63" w14:textId="77777777" w:rsidR="00A77B3E" w:rsidRDefault="00A77B3E">
            <w:pPr>
              <w:tabs>
                <w:tab w:val="left" w:pos="1701"/>
              </w:tabs>
              <w:rPr>
                <w:b/>
                <w:sz w:val="20"/>
              </w:rPr>
            </w:pPr>
            <w:r>
              <w:rPr>
                <w:b/>
                <w:sz w:val="20"/>
              </w:rPr>
              <w:t xml:space="preserve">Fee: </w:t>
            </w:r>
            <w:r>
              <w:t>$153.90</w:t>
            </w:r>
            <w:r>
              <w:tab/>
            </w:r>
            <w:r>
              <w:rPr>
                <w:b/>
                <w:sz w:val="20"/>
              </w:rPr>
              <w:t xml:space="preserve">Benefit: </w:t>
            </w:r>
            <w:r>
              <w:t>75% = $115.45    85% = $130.85</w:t>
            </w:r>
          </w:p>
          <w:p w14:paraId="494C6D69" w14:textId="77777777" w:rsidR="00A77B3E" w:rsidRDefault="00A77B3E">
            <w:pPr>
              <w:tabs>
                <w:tab w:val="left" w:pos="1701"/>
              </w:tabs>
            </w:pPr>
            <w:r>
              <w:rPr>
                <w:b/>
                <w:sz w:val="20"/>
              </w:rPr>
              <w:t xml:space="preserve">Extended Medicare Safety Net Cap: </w:t>
            </w:r>
            <w:r>
              <w:t>$461.70</w:t>
            </w:r>
          </w:p>
        </w:tc>
      </w:tr>
      <w:tr w:rsidR="00154ABF" w14:paraId="3D044F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B9CDDE" w14:textId="77777777" w:rsidR="00A77B3E" w:rsidRDefault="00A77B3E">
            <w:pPr>
              <w:rPr>
                <w:b/>
              </w:rPr>
            </w:pPr>
            <w:r>
              <w:rPr>
                <w:b/>
              </w:rPr>
              <w:t>Fee</w:t>
            </w:r>
          </w:p>
          <w:p w14:paraId="501B61EA" w14:textId="77777777" w:rsidR="00A77B3E" w:rsidRDefault="00A77B3E">
            <w:r>
              <w:t>346</w:t>
            </w:r>
          </w:p>
        </w:tc>
        <w:tc>
          <w:tcPr>
            <w:tcW w:w="0" w:type="auto"/>
            <w:tcMar>
              <w:top w:w="22" w:type="dxa"/>
              <w:left w:w="22" w:type="dxa"/>
              <w:bottom w:w="22" w:type="dxa"/>
              <w:right w:w="22" w:type="dxa"/>
            </w:tcMar>
            <w:vAlign w:val="bottom"/>
          </w:tcPr>
          <w:p w14:paraId="4588248D" w14:textId="77777777" w:rsidR="00154ABF" w:rsidRDefault="00154ABF">
            <w:pPr>
              <w:spacing w:after="200"/>
              <w:rPr>
                <w:sz w:val="20"/>
                <w:szCs w:val="20"/>
              </w:rPr>
            </w:pPr>
            <w:r>
              <w:rPr>
                <w:sz w:val="20"/>
                <w:szCs w:val="20"/>
              </w:rPr>
              <w:t>Group psychotherapy (including any associated consultations with a patient taking place on the same occasion and relating to the condition for which group therapy is conducted) of not less than 1 hour in duration given under the continuous direct supervision of a consultant physician in the practice of the consultant physician's specialty of psychiatry, involving a family group of 2 patients, each of whom is referred to the consultant physician by a referring practitioner-each patient</w:t>
            </w:r>
          </w:p>
          <w:p w14:paraId="12EF1E33" w14:textId="77777777" w:rsidR="00A77B3E" w:rsidRDefault="00A77B3E">
            <w:r>
              <w:t>(See para AN.0.5, AN.40.1, AN.0.76, AN.0.77, AN.0.25 of explanatory notes to this Category)</w:t>
            </w:r>
          </w:p>
          <w:p w14:paraId="7A66505B" w14:textId="77777777" w:rsidR="00A77B3E" w:rsidRDefault="00A77B3E">
            <w:pPr>
              <w:tabs>
                <w:tab w:val="left" w:pos="1701"/>
              </w:tabs>
              <w:rPr>
                <w:b/>
                <w:sz w:val="20"/>
              </w:rPr>
            </w:pPr>
            <w:r>
              <w:rPr>
                <w:b/>
                <w:sz w:val="20"/>
              </w:rPr>
              <w:t xml:space="preserve">Fee: </w:t>
            </w:r>
            <w:r>
              <w:t>$111.95</w:t>
            </w:r>
            <w:r>
              <w:tab/>
            </w:r>
            <w:r>
              <w:rPr>
                <w:b/>
                <w:sz w:val="20"/>
              </w:rPr>
              <w:t xml:space="preserve">Benefit: </w:t>
            </w:r>
            <w:r>
              <w:t>75% = $84.00    85% = $95.20</w:t>
            </w:r>
          </w:p>
          <w:p w14:paraId="4225BE5A" w14:textId="77777777" w:rsidR="00A77B3E" w:rsidRDefault="00A77B3E">
            <w:pPr>
              <w:tabs>
                <w:tab w:val="left" w:pos="1701"/>
              </w:tabs>
            </w:pPr>
            <w:r>
              <w:rPr>
                <w:b/>
                <w:sz w:val="20"/>
              </w:rPr>
              <w:t xml:space="preserve">Extended Medicare Safety Net Cap: </w:t>
            </w:r>
            <w:r>
              <w:t>$335.85</w:t>
            </w:r>
          </w:p>
        </w:tc>
      </w:tr>
      <w:tr w:rsidR="00154ABF" w14:paraId="764F23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7BDB2A" w14:textId="77777777" w:rsidR="00A77B3E" w:rsidRDefault="00A77B3E">
            <w:pPr>
              <w:rPr>
                <w:b/>
              </w:rPr>
            </w:pPr>
            <w:r>
              <w:rPr>
                <w:b/>
              </w:rPr>
              <w:t>Fee</w:t>
            </w:r>
          </w:p>
          <w:p w14:paraId="4F93DBCF" w14:textId="77777777" w:rsidR="00A77B3E" w:rsidRDefault="00A77B3E">
            <w:r>
              <w:t>347</w:t>
            </w:r>
          </w:p>
        </w:tc>
        <w:tc>
          <w:tcPr>
            <w:tcW w:w="0" w:type="auto"/>
            <w:tcMar>
              <w:top w:w="22" w:type="dxa"/>
              <w:left w:w="22" w:type="dxa"/>
              <w:bottom w:w="22" w:type="dxa"/>
              <w:right w:w="22" w:type="dxa"/>
            </w:tcMar>
            <w:vAlign w:val="bottom"/>
          </w:tcPr>
          <w:p w14:paraId="76647035" w14:textId="77777777" w:rsidR="00154ABF" w:rsidRDefault="00154ABF">
            <w:pPr>
              <w:spacing w:after="200"/>
              <w:rPr>
                <w:sz w:val="20"/>
                <w:szCs w:val="20"/>
              </w:rPr>
            </w:pPr>
            <w:r>
              <w:rPr>
                <w:sz w:val="20"/>
                <w:szCs w:val="20"/>
              </w:rPr>
              <w:t>An interview, lasting more than 45 minutes but not more than 75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0631A38F" w14:textId="77777777" w:rsidR="00154ABF" w:rsidRDefault="00154ABF">
            <w:pPr>
              <w:spacing w:before="200" w:after="200"/>
              <w:rPr>
                <w:sz w:val="20"/>
                <w:szCs w:val="20"/>
              </w:rPr>
            </w:pPr>
            <w:r>
              <w:rPr>
                <w:sz w:val="20"/>
                <w:szCs w:val="20"/>
              </w:rPr>
              <w:lastRenderedPageBreak/>
              <w:t>(a) initial diagnostic evaluation; or</w:t>
            </w:r>
          </w:p>
          <w:p w14:paraId="395C53A1" w14:textId="77777777" w:rsidR="00154ABF" w:rsidRDefault="00154ABF">
            <w:pPr>
              <w:spacing w:before="200" w:after="200"/>
              <w:rPr>
                <w:sz w:val="20"/>
                <w:szCs w:val="20"/>
              </w:rPr>
            </w:pPr>
            <w:r>
              <w:rPr>
                <w:sz w:val="20"/>
                <w:szCs w:val="20"/>
              </w:rPr>
              <w:t>(b) continuing management of the patient;</w:t>
            </w:r>
          </w:p>
          <w:p w14:paraId="2601278C" w14:textId="77777777" w:rsidR="00154ABF" w:rsidRDefault="00154ABF">
            <w:pPr>
              <w:spacing w:before="200" w:after="200"/>
              <w:rPr>
                <w:sz w:val="20"/>
                <w:szCs w:val="20"/>
              </w:rPr>
            </w:pPr>
            <w:r>
              <w:rPr>
                <w:sz w:val="20"/>
                <w:szCs w:val="20"/>
              </w:rPr>
              <w:t>if that service and another service to which this item or any of items 341, 343, 345, 349, 91874 to 91878 and 91882 to 91884 applies have not exceeded 15 services in a calendar year in relation to the patient</w:t>
            </w:r>
            <w:r>
              <w:rPr>
                <w:sz w:val="20"/>
                <w:szCs w:val="20"/>
              </w:rPr>
              <w:br/>
            </w:r>
            <w:r>
              <w:rPr>
                <w:sz w:val="20"/>
                <w:szCs w:val="20"/>
              </w:rPr>
              <w:br/>
            </w:r>
          </w:p>
          <w:p w14:paraId="1556FA75" w14:textId="77777777" w:rsidR="00A77B3E" w:rsidRDefault="00A77B3E">
            <w:r>
              <w:t>(See para AN.0.32 of explanatory notes to this Category)</w:t>
            </w:r>
          </w:p>
          <w:p w14:paraId="44D310C1" w14:textId="77777777" w:rsidR="00A77B3E" w:rsidRDefault="00A77B3E">
            <w:pPr>
              <w:tabs>
                <w:tab w:val="left" w:pos="1701"/>
              </w:tabs>
              <w:rPr>
                <w:b/>
                <w:sz w:val="20"/>
              </w:rPr>
            </w:pPr>
            <w:r>
              <w:rPr>
                <w:b/>
                <w:sz w:val="20"/>
              </w:rPr>
              <w:t xml:space="preserve">Fee: </w:t>
            </w:r>
            <w:r>
              <w:t>$212.40</w:t>
            </w:r>
            <w:r>
              <w:tab/>
            </w:r>
            <w:r>
              <w:rPr>
                <w:b/>
                <w:sz w:val="20"/>
              </w:rPr>
              <w:t xml:space="preserve">Benefit: </w:t>
            </w:r>
            <w:r>
              <w:t>75% = $159.30    85% = $180.55</w:t>
            </w:r>
          </w:p>
          <w:p w14:paraId="70368311" w14:textId="77777777" w:rsidR="00A77B3E" w:rsidRDefault="00A77B3E">
            <w:pPr>
              <w:tabs>
                <w:tab w:val="left" w:pos="1701"/>
              </w:tabs>
            </w:pPr>
            <w:r>
              <w:rPr>
                <w:b/>
                <w:sz w:val="20"/>
              </w:rPr>
              <w:t xml:space="preserve">Extended Medicare Safety Net Cap: </w:t>
            </w:r>
            <w:r>
              <w:t>$500.00</w:t>
            </w:r>
          </w:p>
        </w:tc>
      </w:tr>
      <w:tr w:rsidR="00154ABF" w14:paraId="42EB4E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213127" w14:textId="77777777" w:rsidR="00A77B3E" w:rsidRDefault="00A77B3E">
            <w:pPr>
              <w:rPr>
                <w:b/>
              </w:rPr>
            </w:pPr>
            <w:r>
              <w:rPr>
                <w:b/>
              </w:rPr>
              <w:lastRenderedPageBreak/>
              <w:t>Fee</w:t>
            </w:r>
          </w:p>
          <w:p w14:paraId="75679615" w14:textId="77777777" w:rsidR="00A77B3E" w:rsidRDefault="00A77B3E">
            <w:r>
              <w:t>349</w:t>
            </w:r>
          </w:p>
        </w:tc>
        <w:tc>
          <w:tcPr>
            <w:tcW w:w="0" w:type="auto"/>
            <w:tcMar>
              <w:top w:w="22" w:type="dxa"/>
              <w:left w:w="22" w:type="dxa"/>
              <w:bottom w:w="22" w:type="dxa"/>
              <w:right w:w="22" w:type="dxa"/>
            </w:tcMar>
            <w:vAlign w:val="bottom"/>
          </w:tcPr>
          <w:p w14:paraId="21F59991" w14:textId="77777777" w:rsidR="00154ABF" w:rsidRDefault="00154ABF">
            <w:pPr>
              <w:spacing w:after="200"/>
              <w:rPr>
                <w:sz w:val="20"/>
                <w:szCs w:val="20"/>
              </w:rPr>
            </w:pPr>
            <w:r>
              <w:rPr>
                <w:sz w:val="20"/>
                <w:szCs w:val="20"/>
              </w:rPr>
              <w:t>An interview, lasting more than 75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661125EB" w14:textId="77777777" w:rsidR="00154ABF" w:rsidRDefault="00154ABF">
            <w:pPr>
              <w:spacing w:before="200" w:after="200"/>
              <w:rPr>
                <w:sz w:val="20"/>
                <w:szCs w:val="20"/>
              </w:rPr>
            </w:pPr>
            <w:r>
              <w:rPr>
                <w:sz w:val="20"/>
                <w:szCs w:val="20"/>
              </w:rPr>
              <w:t>(a) initial diagnostic evaluation; or</w:t>
            </w:r>
          </w:p>
          <w:p w14:paraId="3AE884D5" w14:textId="77777777" w:rsidR="00154ABF" w:rsidRDefault="00154ABF">
            <w:pPr>
              <w:spacing w:before="200" w:after="200"/>
              <w:rPr>
                <w:sz w:val="20"/>
                <w:szCs w:val="20"/>
              </w:rPr>
            </w:pPr>
            <w:r>
              <w:rPr>
                <w:sz w:val="20"/>
                <w:szCs w:val="20"/>
              </w:rPr>
              <w:t>(b) continuing management of the patient;</w:t>
            </w:r>
          </w:p>
          <w:p w14:paraId="053CBEC4" w14:textId="77777777" w:rsidR="00154ABF" w:rsidRDefault="00154ABF">
            <w:pPr>
              <w:spacing w:before="200" w:after="200"/>
              <w:rPr>
                <w:sz w:val="20"/>
                <w:szCs w:val="20"/>
              </w:rPr>
            </w:pPr>
            <w:r>
              <w:rPr>
                <w:sz w:val="20"/>
                <w:szCs w:val="20"/>
              </w:rPr>
              <w:t>if that service and another service to which this item or any of items 341, 343, 345, 347, 91874 to 91878 and 91882 to 91884 applies have not exceeded 15 services in a calendar year in relation to the patient</w:t>
            </w:r>
            <w:r>
              <w:rPr>
                <w:sz w:val="20"/>
                <w:szCs w:val="20"/>
              </w:rPr>
              <w:br/>
            </w:r>
            <w:r>
              <w:rPr>
                <w:sz w:val="20"/>
                <w:szCs w:val="20"/>
              </w:rPr>
              <w:br/>
            </w:r>
          </w:p>
          <w:p w14:paraId="066F2173" w14:textId="77777777" w:rsidR="00A77B3E" w:rsidRDefault="00A77B3E">
            <w:r>
              <w:t>(See para AN.0.32 of explanatory notes to this Category)</w:t>
            </w:r>
          </w:p>
          <w:p w14:paraId="7062EDC0" w14:textId="77777777" w:rsidR="00A77B3E" w:rsidRDefault="00A77B3E">
            <w:pPr>
              <w:tabs>
                <w:tab w:val="left" w:pos="1701"/>
              </w:tabs>
              <w:rPr>
                <w:b/>
                <w:sz w:val="20"/>
              </w:rPr>
            </w:pPr>
            <w:r>
              <w:rPr>
                <w:b/>
                <w:sz w:val="20"/>
              </w:rPr>
              <w:t xml:space="preserve">Fee: </w:t>
            </w:r>
            <w:r>
              <w:t>$246.50</w:t>
            </w:r>
            <w:r>
              <w:tab/>
            </w:r>
            <w:r>
              <w:rPr>
                <w:b/>
                <w:sz w:val="20"/>
              </w:rPr>
              <w:t xml:space="preserve">Benefit: </w:t>
            </w:r>
            <w:r>
              <w:t>75% = $184.90    85% = $209.55</w:t>
            </w:r>
          </w:p>
          <w:p w14:paraId="1E47C8B3" w14:textId="77777777" w:rsidR="00A77B3E" w:rsidRDefault="00A77B3E">
            <w:pPr>
              <w:tabs>
                <w:tab w:val="left" w:pos="1701"/>
              </w:tabs>
            </w:pPr>
            <w:r>
              <w:rPr>
                <w:b/>
                <w:sz w:val="20"/>
              </w:rPr>
              <w:t xml:space="preserve">Extended Medicare Safety Net Cap: </w:t>
            </w:r>
            <w:r>
              <w:t>$500.00</w:t>
            </w:r>
          </w:p>
        </w:tc>
      </w:tr>
    </w:tbl>
    <w:p w14:paraId="583DA4A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29CA59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3A169C6C" w14:textId="77777777">
              <w:tc>
                <w:tcPr>
                  <w:tcW w:w="2500" w:type="pct"/>
                  <w:tcBorders>
                    <w:top w:val="nil"/>
                    <w:left w:val="nil"/>
                    <w:bottom w:val="nil"/>
                    <w:right w:val="nil"/>
                  </w:tcBorders>
                  <w:tcMar>
                    <w:top w:w="22" w:type="dxa"/>
                    <w:left w:w="0" w:type="dxa"/>
                    <w:bottom w:w="22" w:type="dxa"/>
                    <w:right w:w="0" w:type="dxa"/>
                  </w:tcMar>
                  <w:vAlign w:val="bottom"/>
                </w:tcPr>
                <w:p w14:paraId="4FE2FDED" w14:textId="77777777" w:rsidR="00A77B3E" w:rsidRDefault="00A77B3E">
                  <w:pPr>
                    <w:keepLines/>
                    <w:rPr>
                      <w:rFonts w:ascii="Helvetica" w:eastAsia="Helvetica" w:hAnsi="Helvetica" w:cs="Helvetica"/>
                      <w:b/>
                      <w:sz w:val="20"/>
                    </w:rPr>
                  </w:pPr>
                  <w:r>
                    <w:rPr>
                      <w:rFonts w:ascii="Helvetica" w:eastAsia="Helvetica" w:hAnsi="Helvetica" w:cs="Helvetica"/>
                      <w:b/>
                      <w:sz w:val="20"/>
                    </w:rPr>
                    <w:t>A9. CONTACT LENSES - ATTENDANCES</w:t>
                  </w:r>
                </w:p>
              </w:tc>
              <w:tc>
                <w:tcPr>
                  <w:tcW w:w="2500" w:type="pct"/>
                  <w:tcBorders>
                    <w:top w:val="nil"/>
                    <w:left w:val="nil"/>
                    <w:bottom w:val="nil"/>
                    <w:right w:val="nil"/>
                  </w:tcBorders>
                  <w:tcMar>
                    <w:top w:w="22" w:type="dxa"/>
                    <w:left w:w="0" w:type="dxa"/>
                    <w:bottom w:w="22" w:type="dxa"/>
                    <w:right w:w="0" w:type="dxa"/>
                  </w:tcMar>
                  <w:vAlign w:val="bottom"/>
                </w:tcPr>
                <w:p w14:paraId="523443B7" w14:textId="77777777" w:rsidR="00A77B3E" w:rsidRDefault="00A77B3E">
                  <w:pPr>
                    <w:keepLines/>
                    <w:jc w:val="right"/>
                    <w:rPr>
                      <w:rFonts w:ascii="Helvetica" w:eastAsia="Helvetica" w:hAnsi="Helvetica" w:cs="Helvetica"/>
                      <w:b/>
                      <w:sz w:val="20"/>
                    </w:rPr>
                  </w:pPr>
                </w:p>
              </w:tc>
            </w:tr>
          </w:tbl>
          <w:p w14:paraId="107BA604" w14:textId="77777777" w:rsidR="00A77B3E" w:rsidRDefault="00A77B3E">
            <w:pPr>
              <w:keepLines/>
              <w:rPr>
                <w:rFonts w:ascii="Helvetica" w:eastAsia="Helvetica" w:hAnsi="Helvetica" w:cs="Helvetica"/>
                <w:b/>
              </w:rPr>
            </w:pPr>
          </w:p>
        </w:tc>
      </w:tr>
      <w:tr w:rsidR="00154ABF" w14:paraId="1AC4AF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889BC4"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9CCA437" w14:textId="77777777" w:rsidR="00A77B3E" w:rsidRDefault="00A77B3E">
            <w:pPr>
              <w:pStyle w:val="Heading2"/>
              <w:spacing w:before="120"/>
              <w:rPr>
                <w:rFonts w:ascii="Helvetica" w:eastAsia="Helvetica" w:hAnsi="Helvetica" w:cs="Helvetica"/>
                <w:i w:val="0"/>
                <w:sz w:val="18"/>
              </w:rPr>
            </w:pPr>
            <w:bookmarkStart w:id="28" w:name="_Toc169792895"/>
            <w:r>
              <w:rPr>
                <w:rFonts w:ascii="Helvetica" w:eastAsia="Helvetica" w:hAnsi="Helvetica" w:cs="Helvetica"/>
                <w:i w:val="0"/>
                <w:sz w:val="18"/>
              </w:rPr>
              <w:t>Group A9. Contact Lenses - Attendances</w:t>
            </w:r>
            <w:bookmarkEnd w:id="28"/>
          </w:p>
        </w:tc>
      </w:tr>
      <w:tr w:rsidR="00154ABF" w14:paraId="2EC9CC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67EE346" w14:textId="77777777" w:rsidR="00A77B3E" w:rsidRDefault="00A77B3E">
            <w:pPr>
              <w:rPr>
                <w:b/>
              </w:rPr>
            </w:pPr>
            <w:r>
              <w:rPr>
                <w:b/>
              </w:rPr>
              <w:t>Fee</w:t>
            </w:r>
          </w:p>
          <w:p w14:paraId="4CE1B1F2" w14:textId="77777777" w:rsidR="00A77B3E" w:rsidRDefault="00A77B3E">
            <w:r>
              <w:t>10801</w:t>
            </w:r>
          </w:p>
        </w:tc>
        <w:tc>
          <w:tcPr>
            <w:tcW w:w="0" w:type="auto"/>
            <w:tcMar>
              <w:top w:w="22" w:type="dxa"/>
              <w:left w:w="22" w:type="dxa"/>
              <w:bottom w:w="22" w:type="dxa"/>
              <w:right w:w="22" w:type="dxa"/>
            </w:tcMar>
            <w:vAlign w:val="bottom"/>
          </w:tcPr>
          <w:p w14:paraId="09746FA1" w14:textId="77777777" w:rsidR="00154ABF" w:rsidRDefault="00154ABF">
            <w:pPr>
              <w:spacing w:after="200"/>
              <w:rPr>
                <w:sz w:val="20"/>
                <w:szCs w:val="20"/>
              </w:rPr>
            </w:pPr>
            <w:r>
              <w:rPr>
                <w:sz w:val="20"/>
                <w:szCs w:val="20"/>
              </w:rPr>
              <w:t xml:space="preserve">Attendance for the investigation and evaluation of a patient for the fitting of contact lenses, with keratometry and testing with trial lenses and the issue of a prescription-one service in any period of 36 months-patient with myopia of 5.0 dioptres or greater (spherical equivalent) in one eye </w:t>
            </w:r>
          </w:p>
          <w:p w14:paraId="52EB1761" w14:textId="77777777" w:rsidR="00A77B3E" w:rsidRDefault="00A77B3E">
            <w:r>
              <w:t>(See para AN.0.34 of explanatory notes to this Category)</w:t>
            </w:r>
          </w:p>
          <w:p w14:paraId="1FECBE4E" w14:textId="77777777" w:rsidR="00A77B3E" w:rsidRDefault="00A77B3E">
            <w:pPr>
              <w:tabs>
                <w:tab w:val="left" w:pos="1701"/>
              </w:tabs>
              <w:rPr>
                <w:b/>
                <w:sz w:val="20"/>
              </w:rPr>
            </w:pPr>
            <w:r>
              <w:rPr>
                <w:b/>
                <w:sz w:val="20"/>
              </w:rPr>
              <w:t xml:space="preserve">Fee: </w:t>
            </w:r>
            <w:r>
              <w:t>$140.70</w:t>
            </w:r>
            <w:r>
              <w:tab/>
            </w:r>
            <w:r>
              <w:rPr>
                <w:b/>
                <w:sz w:val="20"/>
              </w:rPr>
              <w:t xml:space="preserve">Benefit: </w:t>
            </w:r>
            <w:r>
              <w:t>75% = $105.55    85% = $119.60</w:t>
            </w:r>
          </w:p>
          <w:p w14:paraId="584D768C" w14:textId="77777777" w:rsidR="00A77B3E" w:rsidRDefault="00A77B3E">
            <w:pPr>
              <w:tabs>
                <w:tab w:val="left" w:pos="1701"/>
              </w:tabs>
            </w:pPr>
            <w:r>
              <w:rPr>
                <w:b/>
                <w:sz w:val="20"/>
              </w:rPr>
              <w:t xml:space="preserve">Extended Medicare Safety Net Cap: </w:t>
            </w:r>
            <w:r>
              <w:t>$422.10</w:t>
            </w:r>
          </w:p>
        </w:tc>
      </w:tr>
      <w:tr w:rsidR="00154ABF" w14:paraId="6F0269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AD829A" w14:textId="77777777" w:rsidR="00A77B3E" w:rsidRDefault="00A77B3E">
            <w:pPr>
              <w:rPr>
                <w:b/>
              </w:rPr>
            </w:pPr>
            <w:r>
              <w:rPr>
                <w:b/>
              </w:rPr>
              <w:t>Fee</w:t>
            </w:r>
          </w:p>
          <w:p w14:paraId="31780F22" w14:textId="77777777" w:rsidR="00A77B3E" w:rsidRDefault="00A77B3E">
            <w:r>
              <w:t>10802</w:t>
            </w:r>
          </w:p>
        </w:tc>
        <w:tc>
          <w:tcPr>
            <w:tcW w:w="0" w:type="auto"/>
            <w:tcMar>
              <w:top w:w="22" w:type="dxa"/>
              <w:left w:w="22" w:type="dxa"/>
              <w:bottom w:w="22" w:type="dxa"/>
              <w:right w:w="22" w:type="dxa"/>
            </w:tcMar>
            <w:vAlign w:val="bottom"/>
          </w:tcPr>
          <w:p w14:paraId="65E9663D" w14:textId="77777777" w:rsidR="00154ABF" w:rsidRDefault="00154ABF">
            <w:pPr>
              <w:spacing w:after="200"/>
              <w:rPr>
                <w:sz w:val="20"/>
                <w:szCs w:val="20"/>
              </w:rPr>
            </w:pPr>
            <w:r>
              <w:rPr>
                <w:sz w:val="20"/>
                <w:szCs w:val="20"/>
              </w:rPr>
              <w:t xml:space="preserve">Attendance for the investigation and evaluation of a patient for the fitting of contact lenses, with keratometry and testing with trial lenses and the issue of a prescription-one service in any period of 36 months-patient with manifest hyperopia of 5.0 dioptres or greater (spherical equivalent) in one eye </w:t>
            </w:r>
          </w:p>
          <w:p w14:paraId="460418A9" w14:textId="77777777" w:rsidR="00A77B3E" w:rsidRDefault="00A77B3E">
            <w:r>
              <w:t>(See para AN.0.34 of explanatory notes to this Category)</w:t>
            </w:r>
          </w:p>
          <w:p w14:paraId="2632F7D1" w14:textId="77777777" w:rsidR="00A77B3E" w:rsidRDefault="00A77B3E">
            <w:pPr>
              <w:tabs>
                <w:tab w:val="left" w:pos="1701"/>
              </w:tabs>
              <w:rPr>
                <w:b/>
                <w:sz w:val="20"/>
              </w:rPr>
            </w:pPr>
            <w:r>
              <w:rPr>
                <w:b/>
                <w:sz w:val="20"/>
              </w:rPr>
              <w:t xml:space="preserve">Fee: </w:t>
            </w:r>
            <w:r>
              <w:t>$140.70</w:t>
            </w:r>
            <w:r>
              <w:tab/>
            </w:r>
            <w:r>
              <w:rPr>
                <w:b/>
                <w:sz w:val="20"/>
              </w:rPr>
              <w:t xml:space="preserve">Benefit: </w:t>
            </w:r>
            <w:r>
              <w:t>75% = $105.55    85% = $119.60</w:t>
            </w:r>
          </w:p>
          <w:p w14:paraId="0C59E066" w14:textId="77777777" w:rsidR="00A77B3E" w:rsidRDefault="00A77B3E">
            <w:pPr>
              <w:tabs>
                <w:tab w:val="left" w:pos="1701"/>
              </w:tabs>
            </w:pPr>
            <w:r>
              <w:rPr>
                <w:b/>
                <w:sz w:val="20"/>
              </w:rPr>
              <w:t xml:space="preserve">Extended Medicare Safety Net Cap: </w:t>
            </w:r>
            <w:r>
              <w:t>$422.10</w:t>
            </w:r>
          </w:p>
        </w:tc>
      </w:tr>
      <w:tr w:rsidR="00154ABF" w14:paraId="6C95F8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A4480F" w14:textId="77777777" w:rsidR="00A77B3E" w:rsidRDefault="00A77B3E">
            <w:pPr>
              <w:rPr>
                <w:b/>
              </w:rPr>
            </w:pPr>
            <w:r>
              <w:rPr>
                <w:b/>
              </w:rPr>
              <w:t>Fee</w:t>
            </w:r>
          </w:p>
          <w:p w14:paraId="1B6D3C32" w14:textId="77777777" w:rsidR="00A77B3E" w:rsidRDefault="00A77B3E">
            <w:r>
              <w:t>10803</w:t>
            </w:r>
          </w:p>
        </w:tc>
        <w:tc>
          <w:tcPr>
            <w:tcW w:w="0" w:type="auto"/>
            <w:tcMar>
              <w:top w:w="22" w:type="dxa"/>
              <w:left w:w="22" w:type="dxa"/>
              <w:bottom w:w="22" w:type="dxa"/>
              <w:right w:w="22" w:type="dxa"/>
            </w:tcMar>
            <w:vAlign w:val="bottom"/>
          </w:tcPr>
          <w:p w14:paraId="48AB0E59" w14:textId="77777777" w:rsidR="00154ABF" w:rsidRDefault="00154ABF">
            <w:pPr>
              <w:spacing w:after="200"/>
              <w:rPr>
                <w:sz w:val="20"/>
                <w:szCs w:val="20"/>
              </w:rPr>
            </w:pPr>
            <w:r>
              <w:rPr>
                <w:sz w:val="20"/>
                <w:szCs w:val="20"/>
              </w:rPr>
              <w:t xml:space="preserve">Attendance for the investigation and evaluation of a patient for the fitting of contact lenses, with keratometry and testing with trial lenses and the issue of a prescription-one service in any period of 36 months-patient with astigmatism of 3.0 dioptres or greater in one eye </w:t>
            </w:r>
          </w:p>
          <w:p w14:paraId="65525169" w14:textId="77777777" w:rsidR="00A77B3E" w:rsidRDefault="00A77B3E">
            <w:r>
              <w:t>(See para AN.0.34 of explanatory notes to this Category)</w:t>
            </w:r>
          </w:p>
          <w:p w14:paraId="220A0442" w14:textId="77777777" w:rsidR="00A77B3E" w:rsidRDefault="00A77B3E">
            <w:pPr>
              <w:tabs>
                <w:tab w:val="left" w:pos="1701"/>
              </w:tabs>
              <w:rPr>
                <w:b/>
                <w:sz w:val="20"/>
              </w:rPr>
            </w:pPr>
            <w:r>
              <w:rPr>
                <w:b/>
                <w:sz w:val="20"/>
              </w:rPr>
              <w:t xml:space="preserve">Fee: </w:t>
            </w:r>
            <w:r>
              <w:t>$140.70</w:t>
            </w:r>
            <w:r>
              <w:tab/>
            </w:r>
            <w:r>
              <w:rPr>
                <w:b/>
                <w:sz w:val="20"/>
              </w:rPr>
              <w:t xml:space="preserve">Benefit: </w:t>
            </w:r>
            <w:r>
              <w:t>75% = $105.55    85% = $119.60</w:t>
            </w:r>
          </w:p>
          <w:p w14:paraId="75522D04" w14:textId="77777777" w:rsidR="00A77B3E" w:rsidRDefault="00A77B3E">
            <w:pPr>
              <w:tabs>
                <w:tab w:val="left" w:pos="1701"/>
              </w:tabs>
            </w:pPr>
            <w:r>
              <w:rPr>
                <w:b/>
                <w:sz w:val="20"/>
              </w:rPr>
              <w:lastRenderedPageBreak/>
              <w:t xml:space="preserve">Extended Medicare Safety Net Cap: </w:t>
            </w:r>
            <w:r>
              <w:t>$422.10</w:t>
            </w:r>
          </w:p>
        </w:tc>
      </w:tr>
      <w:tr w:rsidR="00154ABF" w14:paraId="58C3C1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797E1E" w14:textId="77777777" w:rsidR="00A77B3E" w:rsidRDefault="00A77B3E">
            <w:pPr>
              <w:rPr>
                <w:b/>
              </w:rPr>
            </w:pPr>
            <w:r>
              <w:rPr>
                <w:b/>
              </w:rPr>
              <w:lastRenderedPageBreak/>
              <w:t>Fee</w:t>
            </w:r>
          </w:p>
          <w:p w14:paraId="5FE82F85" w14:textId="77777777" w:rsidR="00A77B3E" w:rsidRDefault="00A77B3E">
            <w:r>
              <w:t>10804</w:t>
            </w:r>
          </w:p>
        </w:tc>
        <w:tc>
          <w:tcPr>
            <w:tcW w:w="0" w:type="auto"/>
            <w:tcMar>
              <w:top w:w="22" w:type="dxa"/>
              <w:left w:w="22" w:type="dxa"/>
              <w:bottom w:w="22" w:type="dxa"/>
              <w:right w:w="22" w:type="dxa"/>
            </w:tcMar>
            <w:vAlign w:val="bottom"/>
          </w:tcPr>
          <w:p w14:paraId="6973ED5C" w14:textId="77777777" w:rsidR="00154ABF" w:rsidRDefault="00154ABF">
            <w:pPr>
              <w:spacing w:after="200"/>
              <w:rPr>
                <w:sz w:val="20"/>
                <w:szCs w:val="20"/>
              </w:rPr>
            </w:pPr>
            <w:r>
              <w:rPr>
                <w:sz w:val="20"/>
                <w:szCs w:val="20"/>
              </w:rPr>
              <w:t xml:space="preserve">Attendance for the investigation and evaluation of a patient for the fitting of contact lenses, with keratometry and testing with trial lenses and the issue of a prescription-one service in any period of 36 months-patient with irregular astigmatism in either eye, being a condition the existence of which has been confirmed by keratometric observation, if the maximum visual acuity obtainable with spectacle correction is worse than 0.3 logMAR (6/12) and if that corrected acuity would be improved by an additional 0.1 logMAR by the use of a contact lens </w:t>
            </w:r>
          </w:p>
          <w:p w14:paraId="1F65DFC7" w14:textId="77777777" w:rsidR="00A77B3E" w:rsidRDefault="00A77B3E">
            <w:r>
              <w:t>(See para AN.0.34 of explanatory notes to this Category)</w:t>
            </w:r>
          </w:p>
          <w:p w14:paraId="2246AAB7" w14:textId="77777777" w:rsidR="00A77B3E" w:rsidRDefault="00A77B3E">
            <w:pPr>
              <w:tabs>
                <w:tab w:val="left" w:pos="1701"/>
              </w:tabs>
              <w:rPr>
                <w:b/>
                <w:sz w:val="20"/>
              </w:rPr>
            </w:pPr>
            <w:r>
              <w:rPr>
                <w:b/>
                <w:sz w:val="20"/>
              </w:rPr>
              <w:t xml:space="preserve">Fee: </w:t>
            </w:r>
            <w:r>
              <w:t>$140.70</w:t>
            </w:r>
            <w:r>
              <w:tab/>
            </w:r>
            <w:r>
              <w:rPr>
                <w:b/>
                <w:sz w:val="20"/>
              </w:rPr>
              <w:t xml:space="preserve">Benefit: </w:t>
            </w:r>
            <w:r>
              <w:t>75% = $105.55    85% = $119.60</w:t>
            </w:r>
          </w:p>
          <w:p w14:paraId="0C0FE4A8" w14:textId="77777777" w:rsidR="00A77B3E" w:rsidRDefault="00A77B3E">
            <w:pPr>
              <w:tabs>
                <w:tab w:val="left" w:pos="1701"/>
              </w:tabs>
            </w:pPr>
            <w:r>
              <w:rPr>
                <w:b/>
                <w:sz w:val="20"/>
              </w:rPr>
              <w:t xml:space="preserve">Extended Medicare Safety Net Cap: </w:t>
            </w:r>
            <w:r>
              <w:t>$422.10</w:t>
            </w:r>
          </w:p>
        </w:tc>
      </w:tr>
      <w:tr w:rsidR="00154ABF" w14:paraId="6D78BC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D0BB4C" w14:textId="77777777" w:rsidR="00A77B3E" w:rsidRDefault="00A77B3E">
            <w:pPr>
              <w:rPr>
                <w:b/>
              </w:rPr>
            </w:pPr>
            <w:r>
              <w:rPr>
                <w:b/>
              </w:rPr>
              <w:t>Fee</w:t>
            </w:r>
          </w:p>
          <w:p w14:paraId="2AAE54B0" w14:textId="77777777" w:rsidR="00A77B3E" w:rsidRDefault="00A77B3E">
            <w:r>
              <w:t>10805</w:t>
            </w:r>
          </w:p>
        </w:tc>
        <w:tc>
          <w:tcPr>
            <w:tcW w:w="0" w:type="auto"/>
            <w:tcMar>
              <w:top w:w="22" w:type="dxa"/>
              <w:left w:w="22" w:type="dxa"/>
              <w:bottom w:w="22" w:type="dxa"/>
              <w:right w:w="22" w:type="dxa"/>
            </w:tcMar>
            <w:vAlign w:val="bottom"/>
          </w:tcPr>
          <w:p w14:paraId="7CF3A3FF" w14:textId="77777777" w:rsidR="00154ABF" w:rsidRDefault="00154ABF">
            <w:pPr>
              <w:spacing w:after="200"/>
              <w:rPr>
                <w:sz w:val="20"/>
                <w:szCs w:val="20"/>
              </w:rPr>
            </w:pPr>
            <w:r>
              <w:rPr>
                <w:sz w:val="20"/>
                <w:szCs w:val="20"/>
              </w:rPr>
              <w:t xml:space="preserve">Attendance for the investigation and evaluation of a patient for the fitting of contact lenses, with keratometry and testing with trial lenses and the issue of a prescription-one service in any period of 36 months-patient with anisometropia of 3.0 dioptres or greater (difference between spherical equivalents) </w:t>
            </w:r>
          </w:p>
          <w:p w14:paraId="29E77974" w14:textId="77777777" w:rsidR="00A77B3E" w:rsidRDefault="00A77B3E">
            <w:r>
              <w:t>(See para AN.0.34 of explanatory notes to this Category)</w:t>
            </w:r>
          </w:p>
          <w:p w14:paraId="302B2EE2" w14:textId="77777777" w:rsidR="00A77B3E" w:rsidRDefault="00A77B3E">
            <w:pPr>
              <w:tabs>
                <w:tab w:val="left" w:pos="1701"/>
              </w:tabs>
              <w:rPr>
                <w:b/>
                <w:sz w:val="20"/>
              </w:rPr>
            </w:pPr>
            <w:r>
              <w:rPr>
                <w:b/>
                <w:sz w:val="20"/>
              </w:rPr>
              <w:t xml:space="preserve">Fee: </w:t>
            </w:r>
            <w:r>
              <w:t>$140.70</w:t>
            </w:r>
            <w:r>
              <w:tab/>
            </w:r>
            <w:r>
              <w:rPr>
                <w:b/>
                <w:sz w:val="20"/>
              </w:rPr>
              <w:t xml:space="preserve">Benefit: </w:t>
            </w:r>
            <w:r>
              <w:t>75% = $105.55    85% = $119.60</w:t>
            </w:r>
          </w:p>
          <w:p w14:paraId="03B2627B" w14:textId="77777777" w:rsidR="00A77B3E" w:rsidRDefault="00A77B3E">
            <w:pPr>
              <w:tabs>
                <w:tab w:val="left" w:pos="1701"/>
              </w:tabs>
            </w:pPr>
            <w:r>
              <w:rPr>
                <w:b/>
                <w:sz w:val="20"/>
              </w:rPr>
              <w:t xml:space="preserve">Extended Medicare Safety Net Cap: </w:t>
            </w:r>
            <w:r>
              <w:t>$422.10</w:t>
            </w:r>
          </w:p>
        </w:tc>
      </w:tr>
      <w:tr w:rsidR="00154ABF" w14:paraId="2648E9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D182D3" w14:textId="77777777" w:rsidR="00A77B3E" w:rsidRDefault="00A77B3E">
            <w:pPr>
              <w:rPr>
                <w:b/>
              </w:rPr>
            </w:pPr>
            <w:r>
              <w:rPr>
                <w:b/>
              </w:rPr>
              <w:t>Fee</w:t>
            </w:r>
          </w:p>
          <w:p w14:paraId="3F94BA49" w14:textId="77777777" w:rsidR="00A77B3E" w:rsidRDefault="00A77B3E">
            <w:r>
              <w:t>10806</w:t>
            </w:r>
          </w:p>
        </w:tc>
        <w:tc>
          <w:tcPr>
            <w:tcW w:w="0" w:type="auto"/>
            <w:tcMar>
              <w:top w:w="22" w:type="dxa"/>
              <w:left w:w="22" w:type="dxa"/>
              <w:bottom w:w="22" w:type="dxa"/>
              <w:right w:w="22" w:type="dxa"/>
            </w:tcMar>
            <w:vAlign w:val="bottom"/>
          </w:tcPr>
          <w:p w14:paraId="47BB4FFF" w14:textId="77777777" w:rsidR="00154ABF" w:rsidRDefault="00154ABF">
            <w:pPr>
              <w:spacing w:after="200"/>
              <w:rPr>
                <w:sz w:val="20"/>
                <w:szCs w:val="20"/>
              </w:rPr>
            </w:pPr>
            <w:r>
              <w:rPr>
                <w:sz w:val="20"/>
                <w:szCs w:val="20"/>
              </w:rPr>
              <w:t xml:space="preserve">Attendance for the investigation and evaluation of a patient for the fitting of contact lenses, with keratometry and testing with trial lenses and the issue of a prescription-one service in any period of 36 months-patient with corrected visual acuity of 0.7 logMAR (6/30) or worse in both eyes and for whom a contact lens is prescribed as part of a telescopic system </w:t>
            </w:r>
          </w:p>
          <w:p w14:paraId="77F8BC6E" w14:textId="77777777" w:rsidR="00A77B3E" w:rsidRDefault="00A77B3E">
            <w:r>
              <w:t>(See para AN.0.34 of explanatory notes to this Category)</w:t>
            </w:r>
          </w:p>
          <w:p w14:paraId="1C61BD27" w14:textId="77777777" w:rsidR="00A77B3E" w:rsidRDefault="00A77B3E">
            <w:pPr>
              <w:tabs>
                <w:tab w:val="left" w:pos="1701"/>
              </w:tabs>
              <w:rPr>
                <w:b/>
                <w:sz w:val="20"/>
              </w:rPr>
            </w:pPr>
            <w:r>
              <w:rPr>
                <w:b/>
                <w:sz w:val="20"/>
              </w:rPr>
              <w:t xml:space="preserve">Fee: </w:t>
            </w:r>
            <w:r>
              <w:t>$140.70</w:t>
            </w:r>
            <w:r>
              <w:tab/>
            </w:r>
            <w:r>
              <w:rPr>
                <w:b/>
                <w:sz w:val="20"/>
              </w:rPr>
              <w:t xml:space="preserve">Benefit: </w:t>
            </w:r>
            <w:r>
              <w:t>75% = $105.55    85% = $119.60</w:t>
            </w:r>
          </w:p>
          <w:p w14:paraId="6CA237F0" w14:textId="77777777" w:rsidR="00A77B3E" w:rsidRDefault="00A77B3E">
            <w:pPr>
              <w:tabs>
                <w:tab w:val="left" w:pos="1701"/>
              </w:tabs>
            </w:pPr>
            <w:r>
              <w:rPr>
                <w:b/>
                <w:sz w:val="20"/>
              </w:rPr>
              <w:t xml:space="preserve">Extended Medicare Safety Net Cap: </w:t>
            </w:r>
            <w:r>
              <w:t>$422.10</w:t>
            </w:r>
          </w:p>
        </w:tc>
      </w:tr>
      <w:tr w:rsidR="00154ABF" w14:paraId="0AF717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42E6C3" w14:textId="77777777" w:rsidR="00A77B3E" w:rsidRDefault="00A77B3E">
            <w:pPr>
              <w:rPr>
                <w:b/>
              </w:rPr>
            </w:pPr>
            <w:r>
              <w:rPr>
                <w:b/>
              </w:rPr>
              <w:t>Fee</w:t>
            </w:r>
          </w:p>
          <w:p w14:paraId="5F9BB37C" w14:textId="77777777" w:rsidR="00A77B3E" w:rsidRDefault="00A77B3E">
            <w:r>
              <w:t>10807</w:t>
            </w:r>
          </w:p>
        </w:tc>
        <w:tc>
          <w:tcPr>
            <w:tcW w:w="0" w:type="auto"/>
            <w:tcMar>
              <w:top w:w="22" w:type="dxa"/>
              <w:left w:w="22" w:type="dxa"/>
              <w:bottom w:w="22" w:type="dxa"/>
              <w:right w:w="22" w:type="dxa"/>
            </w:tcMar>
            <w:vAlign w:val="bottom"/>
          </w:tcPr>
          <w:p w14:paraId="7341846B" w14:textId="77777777" w:rsidR="00154ABF" w:rsidRDefault="00154ABF">
            <w:pPr>
              <w:spacing w:after="200"/>
              <w:rPr>
                <w:sz w:val="20"/>
                <w:szCs w:val="20"/>
              </w:rPr>
            </w:pPr>
            <w:r>
              <w:rPr>
                <w:sz w:val="20"/>
                <w:szCs w:val="20"/>
              </w:rPr>
              <w:t xml:space="preserve">Attendance for the investigation and evaluation of a patient for the fitting of contact lenses, with keratometry and testing with trial lenses and the issue of a prescription-one service in any period of 36 months-patient for whom a wholly or segmentally opaque contact lens is prescribed for the alleviation of dazzle, distortion or diplopia caused by pathological mydriasis, aniridia, coloboma of the iris, pupillary malformation or distortion, significant ocular deformity or corneal opacity-whether congenital, traumatic or surgical in origin </w:t>
            </w:r>
          </w:p>
          <w:p w14:paraId="3381FE0C" w14:textId="77777777" w:rsidR="00A77B3E" w:rsidRDefault="00A77B3E">
            <w:r>
              <w:t>(See para AN.0.34 of explanatory notes to this Category)</w:t>
            </w:r>
          </w:p>
          <w:p w14:paraId="1CFBF1E5" w14:textId="77777777" w:rsidR="00A77B3E" w:rsidRDefault="00A77B3E">
            <w:pPr>
              <w:tabs>
                <w:tab w:val="left" w:pos="1701"/>
              </w:tabs>
              <w:rPr>
                <w:b/>
                <w:sz w:val="20"/>
              </w:rPr>
            </w:pPr>
            <w:r>
              <w:rPr>
                <w:b/>
                <w:sz w:val="20"/>
              </w:rPr>
              <w:t xml:space="preserve">Fee: </w:t>
            </w:r>
            <w:r>
              <w:t>$140.70</w:t>
            </w:r>
            <w:r>
              <w:tab/>
            </w:r>
            <w:r>
              <w:rPr>
                <w:b/>
                <w:sz w:val="20"/>
              </w:rPr>
              <w:t xml:space="preserve">Benefit: </w:t>
            </w:r>
            <w:r>
              <w:t>75% = $105.55    85% = $119.60</w:t>
            </w:r>
          </w:p>
          <w:p w14:paraId="087BA860" w14:textId="77777777" w:rsidR="00A77B3E" w:rsidRDefault="00A77B3E">
            <w:pPr>
              <w:tabs>
                <w:tab w:val="left" w:pos="1701"/>
              </w:tabs>
            </w:pPr>
            <w:r>
              <w:rPr>
                <w:b/>
                <w:sz w:val="20"/>
              </w:rPr>
              <w:t xml:space="preserve">Extended Medicare Safety Net Cap: </w:t>
            </w:r>
            <w:r>
              <w:t>$422.10</w:t>
            </w:r>
          </w:p>
        </w:tc>
      </w:tr>
      <w:tr w:rsidR="00154ABF" w14:paraId="3610A5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518002" w14:textId="77777777" w:rsidR="00A77B3E" w:rsidRDefault="00A77B3E">
            <w:pPr>
              <w:rPr>
                <w:b/>
              </w:rPr>
            </w:pPr>
            <w:r>
              <w:rPr>
                <w:b/>
              </w:rPr>
              <w:t>Fee</w:t>
            </w:r>
          </w:p>
          <w:p w14:paraId="05A89962" w14:textId="77777777" w:rsidR="00A77B3E" w:rsidRDefault="00A77B3E">
            <w:r>
              <w:t>10808</w:t>
            </w:r>
          </w:p>
        </w:tc>
        <w:tc>
          <w:tcPr>
            <w:tcW w:w="0" w:type="auto"/>
            <w:tcMar>
              <w:top w:w="22" w:type="dxa"/>
              <w:left w:w="22" w:type="dxa"/>
              <w:bottom w:w="22" w:type="dxa"/>
              <w:right w:w="22" w:type="dxa"/>
            </w:tcMar>
            <w:vAlign w:val="bottom"/>
          </w:tcPr>
          <w:p w14:paraId="3010F11C" w14:textId="77777777" w:rsidR="00154ABF" w:rsidRDefault="00154ABF">
            <w:pPr>
              <w:spacing w:after="200"/>
              <w:rPr>
                <w:sz w:val="20"/>
                <w:szCs w:val="20"/>
              </w:rPr>
            </w:pPr>
            <w:r>
              <w:rPr>
                <w:sz w:val="20"/>
                <w:szCs w:val="20"/>
              </w:rPr>
              <w:t xml:space="preserve">Attendance for the investigation and evaluation of a patient for the fitting of contact lenses, with keratometry and testing with trial lenses and the issue of a prescription-one service in any period of 36 months-patient who, because of physical deformity, are unable to wear spectacles </w:t>
            </w:r>
          </w:p>
          <w:p w14:paraId="14FE94F8" w14:textId="77777777" w:rsidR="00A77B3E" w:rsidRDefault="00A77B3E">
            <w:r>
              <w:t>(See para AN.0.34 of explanatory notes to this Category)</w:t>
            </w:r>
          </w:p>
          <w:p w14:paraId="05A5A0C0" w14:textId="77777777" w:rsidR="00A77B3E" w:rsidRDefault="00A77B3E">
            <w:pPr>
              <w:tabs>
                <w:tab w:val="left" w:pos="1701"/>
              </w:tabs>
              <w:rPr>
                <w:b/>
                <w:sz w:val="20"/>
              </w:rPr>
            </w:pPr>
            <w:r>
              <w:rPr>
                <w:b/>
                <w:sz w:val="20"/>
              </w:rPr>
              <w:t xml:space="preserve">Fee: </w:t>
            </w:r>
            <w:r>
              <w:t>$140.70</w:t>
            </w:r>
            <w:r>
              <w:tab/>
            </w:r>
            <w:r>
              <w:rPr>
                <w:b/>
                <w:sz w:val="20"/>
              </w:rPr>
              <w:t xml:space="preserve">Benefit: </w:t>
            </w:r>
            <w:r>
              <w:t>75% = $105.55    85% = $119.60</w:t>
            </w:r>
          </w:p>
          <w:p w14:paraId="3E149122" w14:textId="77777777" w:rsidR="00A77B3E" w:rsidRDefault="00A77B3E">
            <w:pPr>
              <w:tabs>
                <w:tab w:val="left" w:pos="1701"/>
              </w:tabs>
            </w:pPr>
            <w:r>
              <w:rPr>
                <w:b/>
                <w:sz w:val="20"/>
              </w:rPr>
              <w:t xml:space="preserve">Extended Medicare Safety Net Cap: </w:t>
            </w:r>
            <w:r>
              <w:t>$422.10</w:t>
            </w:r>
          </w:p>
        </w:tc>
      </w:tr>
      <w:tr w:rsidR="00154ABF" w14:paraId="5FF8EB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B20139" w14:textId="77777777" w:rsidR="00A77B3E" w:rsidRDefault="00A77B3E">
            <w:pPr>
              <w:rPr>
                <w:b/>
              </w:rPr>
            </w:pPr>
            <w:r>
              <w:rPr>
                <w:b/>
              </w:rPr>
              <w:t>Fee</w:t>
            </w:r>
          </w:p>
          <w:p w14:paraId="42E5B3D6" w14:textId="77777777" w:rsidR="00A77B3E" w:rsidRDefault="00A77B3E">
            <w:r>
              <w:t>10809</w:t>
            </w:r>
          </w:p>
        </w:tc>
        <w:tc>
          <w:tcPr>
            <w:tcW w:w="0" w:type="auto"/>
            <w:tcMar>
              <w:top w:w="22" w:type="dxa"/>
              <w:left w:w="22" w:type="dxa"/>
              <w:bottom w:w="22" w:type="dxa"/>
              <w:right w:w="22" w:type="dxa"/>
            </w:tcMar>
            <w:vAlign w:val="bottom"/>
          </w:tcPr>
          <w:p w14:paraId="0130E134" w14:textId="77777777" w:rsidR="00154ABF" w:rsidRDefault="00154ABF">
            <w:pPr>
              <w:spacing w:after="200"/>
              <w:rPr>
                <w:sz w:val="20"/>
                <w:szCs w:val="20"/>
              </w:rPr>
            </w:pPr>
            <w:r>
              <w:rPr>
                <w:sz w:val="20"/>
                <w:szCs w:val="20"/>
              </w:rPr>
              <w:t xml:space="preserve">Attendance for the investigation and evaluation of a patient for the fitting of contact lenses, with keratometry and testing with trial lenses and the issue of a prescription-one service in any period of 36 months-patient with a medical or optical condition (other than myopia, hyperopia, astigmatism, anisometropia or a condition to which item 10806, 10807 or 10808 applies) requiring the use of a contact lens for correction, if the condition is specified on the patient's account </w:t>
            </w:r>
          </w:p>
          <w:p w14:paraId="4B3C2DCE" w14:textId="77777777" w:rsidR="00A77B3E" w:rsidRDefault="00A77B3E">
            <w:r>
              <w:t>(See para AN.0.34 of explanatory notes to this Category)</w:t>
            </w:r>
          </w:p>
          <w:p w14:paraId="5EB60E3A" w14:textId="77777777" w:rsidR="00A77B3E" w:rsidRDefault="00A77B3E">
            <w:pPr>
              <w:tabs>
                <w:tab w:val="left" w:pos="1701"/>
              </w:tabs>
              <w:rPr>
                <w:b/>
                <w:sz w:val="20"/>
              </w:rPr>
            </w:pPr>
            <w:r>
              <w:rPr>
                <w:b/>
                <w:sz w:val="20"/>
              </w:rPr>
              <w:t xml:space="preserve">Fee: </w:t>
            </w:r>
            <w:r>
              <w:t>$140.70</w:t>
            </w:r>
            <w:r>
              <w:tab/>
            </w:r>
            <w:r>
              <w:rPr>
                <w:b/>
                <w:sz w:val="20"/>
              </w:rPr>
              <w:t xml:space="preserve">Benefit: </w:t>
            </w:r>
            <w:r>
              <w:t>75% = $105.55    85% = $119.60</w:t>
            </w:r>
          </w:p>
          <w:p w14:paraId="094CBCF0" w14:textId="77777777" w:rsidR="00A77B3E" w:rsidRDefault="00A77B3E">
            <w:pPr>
              <w:tabs>
                <w:tab w:val="left" w:pos="1701"/>
              </w:tabs>
            </w:pPr>
            <w:r>
              <w:rPr>
                <w:b/>
                <w:sz w:val="20"/>
              </w:rPr>
              <w:t xml:space="preserve">Extended Medicare Safety Net Cap: </w:t>
            </w:r>
            <w:r>
              <w:t>$422.10</w:t>
            </w:r>
          </w:p>
        </w:tc>
      </w:tr>
      <w:tr w:rsidR="00154ABF" w14:paraId="3BFAF6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B809BEC" w14:textId="77777777" w:rsidR="00A77B3E" w:rsidRDefault="00A77B3E">
            <w:pPr>
              <w:rPr>
                <w:b/>
              </w:rPr>
            </w:pPr>
            <w:r>
              <w:rPr>
                <w:b/>
              </w:rPr>
              <w:t>Fee</w:t>
            </w:r>
          </w:p>
          <w:p w14:paraId="3FEA93FC" w14:textId="77777777" w:rsidR="00A77B3E" w:rsidRDefault="00A77B3E">
            <w:r>
              <w:t>10816</w:t>
            </w:r>
          </w:p>
        </w:tc>
        <w:tc>
          <w:tcPr>
            <w:tcW w:w="0" w:type="auto"/>
            <w:tcMar>
              <w:top w:w="22" w:type="dxa"/>
              <w:left w:w="22" w:type="dxa"/>
              <w:bottom w:w="22" w:type="dxa"/>
              <w:right w:w="22" w:type="dxa"/>
            </w:tcMar>
            <w:vAlign w:val="bottom"/>
          </w:tcPr>
          <w:p w14:paraId="253C1014" w14:textId="77777777" w:rsidR="00154ABF" w:rsidRDefault="00154ABF">
            <w:pPr>
              <w:spacing w:after="200"/>
              <w:rPr>
                <w:sz w:val="20"/>
                <w:szCs w:val="20"/>
              </w:rPr>
            </w:pPr>
            <w:r>
              <w:rPr>
                <w:sz w:val="20"/>
                <w:szCs w:val="20"/>
              </w:rPr>
              <w:t xml:space="preserve">Attendance for the refitting of contact lenses with keratometry and testing with trial lenses and the issue of a prescription, if the patient requires a change in contact lens material or basic lens parameters, other </w:t>
            </w:r>
            <w:r>
              <w:rPr>
                <w:sz w:val="20"/>
                <w:szCs w:val="20"/>
              </w:rPr>
              <w:lastRenderedPageBreak/>
              <w:t xml:space="preserve">than simple power change, because of a structural or functional change in the eye or an allergic response within 36 months after the fitting of a contact lens to which items 10801 to 10809 apply </w:t>
            </w:r>
          </w:p>
          <w:p w14:paraId="0C418777" w14:textId="77777777" w:rsidR="00A77B3E" w:rsidRDefault="00A77B3E">
            <w:r>
              <w:t>(See para AN.0.35 of explanatory notes to this Category)</w:t>
            </w:r>
          </w:p>
          <w:p w14:paraId="48F69C8C" w14:textId="77777777" w:rsidR="00A77B3E" w:rsidRDefault="00A77B3E">
            <w:pPr>
              <w:tabs>
                <w:tab w:val="left" w:pos="1701"/>
              </w:tabs>
              <w:rPr>
                <w:b/>
                <w:sz w:val="20"/>
              </w:rPr>
            </w:pPr>
            <w:r>
              <w:rPr>
                <w:b/>
                <w:sz w:val="20"/>
              </w:rPr>
              <w:t xml:space="preserve">Fee: </w:t>
            </w:r>
            <w:r>
              <w:t>$140.70</w:t>
            </w:r>
            <w:r>
              <w:tab/>
            </w:r>
            <w:r>
              <w:rPr>
                <w:b/>
                <w:sz w:val="20"/>
              </w:rPr>
              <w:t xml:space="preserve">Benefit: </w:t>
            </w:r>
            <w:r>
              <w:t>75% = $105.55    85% = $119.60</w:t>
            </w:r>
          </w:p>
          <w:p w14:paraId="37E0892B" w14:textId="77777777" w:rsidR="00A77B3E" w:rsidRDefault="00A77B3E">
            <w:pPr>
              <w:tabs>
                <w:tab w:val="left" w:pos="1701"/>
              </w:tabs>
            </w:pPr>
            <w:r>
              <w:rPr>
                <w:b/>
                <w:sz w:val="20"/>
              </w:rPr>
              <w:t xml:space="preserve">Extended Medicare Safety Net Cap: </w:t>
            </w:r>
            <w:r>
              <w:t>$422.10</w:t>
            </w:r>
          </w:p>
        </w:tc>
      </w:tr>
    </w:tbl>
    <w:p w14:paraId="25BF7E10"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D7D4D66"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58841725" w14:textId="77777777">
              <w:tc>
                <w:tcPr>
                  <w:tcW w:w="2500" w:type="pct"/>
                  <w:tcBorders>
                    <w:top w:val="nil"/>
                    <w:left w:val="nil"/>
                    <w:bottom w:val="nil"/>
                    <w:right w:val="nil"/>
                  </w:tcBorders>
                  <w:tcMar>
                    <w:top w:w="22" w:type="dxa"/>
                    <w:left w:w="0" w:type="dxa"/>
                    <w:bottom w:w="22" w:type="dxa"/>
                    <w:right w:w="0" w:type="dxa"/>
                  </w:tcMar>
                  <w:vAlign w:val="bottom"/>
                </w:tcPr>
                <w:p w14:paraId="3E53FE02" w14:textId="77777777" w:rsidR="00A77B3E" w:rsidRDefault="00A77B3E">
                  <w:pPr>
                    <w:keepLines/>
                    <w:rPr>
                      <w:rFonts w:ascii="Helvetica" w:eastAsia="Helvetica" w:hAnsi="Helvetica" w:cs="Helvetica"/>
                      <w:b/>
                      <w:sz w:val="20"/>
                    </w:rPr>
                  </w:pPr>
                  <w:r>
                    <w:rPr>
                      <w:rFonts w:ascii="Helvetica" w:eastAsia="Helvetica" w:hAnsi="Helvetica" w:cs="Helvetica"/>
                      <w:b/>
                      <w:sz w:val="20"/>
                    </w:rPr>
                    <w:t>A10. OPTOMETRICAL SERVICES</w:t>
                  </w:r>
                </w:p>
              </w:tc>
              <w:tc>
                <w:tcPr>
                  <w:tcW w:w="2500" w:type="pct"/>
                  <w:tcBorders>
                    <w:top w:val="nil"/>
                    <w:left w:val="nil"/>
                    <w:bottom w:val="nil"/>
                    <w:right w:val="nil"/>
                  </w:tcBorders>
                  <w:tcMar>
                    <w:top w:w="22" w:type="dxa"/>
                    <w:left w:w="0" w:type="dxa"/>
                    <w:bottom w:w="22" w:type="dxa"/>
                    <w:right w:w="0" w:type="dxa"/>
                  </w:tcMar>
                  <w:vAlign w:val="bottom"/>
                </w:tcPr>
                <w:p w14:paraId="37447688"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GENERAL</w:t>
                  </w:r>
                </w:p>
              </w:tc>
            </w:tr>
          </w:tbl>
          <w:p w14:paraId="5E78DB2E" w14:textId="77777777" w:rsidR="00A77B3E" w:rsidRDefault="00A77B3E">
            <w:pPr>
              <w:keepLines/>
              <w:rPr>
                <w:rFonts w:ascii="Helvetica" w:eastAsia="Helvetica" w:hAnsi="Helvetica" w:cs="Helvetica"/>
                <w:b/>
              </w:rPr>
            </w:pPr>
          </w:p>
        </w:tc>
      </w:tr>
      <w:tr w:rsidR="00154ABF" w14:paraId="0ED446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0F2C2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01DB5CE" w14:textId="77777777" w:rsidR="00A77B3E" w:rsidRDefault="00A77B3E">
            <w:pPr>
              <w:pStyle w:val="Heading2"/>
              <w:spacing w:before="120"/>
              <w:rPr>
                <w:rFonts w:ascii="Helvetica" w:eastAsia="Helvetica" w:hAnsi="Helvetica" w:cs="Helvetica"/>
                <w:i w:val="0"/>
                <w:sz w:val="18"/>
              </w:rPr>
            </w:pPr>
            <w:bookmarkStart w:id="29" w:name="_Toc169792896"/>
            <w:r>
              <w:rPr>
                <w:rFonts w:ascii="Helvetica" w:eastAsia="Helvetica" w:hAnsi="Helvetica" w:cs="Helvetica"/>
                <w:i w:val="0"/>
                <w:sz w:val="18"/>
              </w:rPr>
              <w:t>Group A10. Optometrical Services</w:t>
            </w:r>
            <w:bookmarkEnd w:id="29"/>
          </w:p>
        </w:tc>
      </w:tr>
      <w:tr w:rsidR="00154ABF" w14:paraId="4E50D9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0B2AB14"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159D518"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0" w:name="_Toc169792897"/>
            <w:r>
              <w:rPr>
                <w:rFonts w:ascii="Helvetica" w:eastAsia="Helvetica" w:hAnsi="Helvetica" w:cs="Helvetica"/>
                <w:b w:val="0"/>
                <w:sz w:val="18"/>
              </w:rPr>
              <w:t>Subgroup 1. General</w:t>
            </w:r>
            <w:bookmarkEnd w:id="30"/>
          </w:p>
        </w:tc>
      </w:tr>
      <w:tr w:rsidR="00154ABF" w14:paraId="57380B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C48F26" w14:textId="77777777" w:rsidR="00154ABF" w:rsidRDefault="00154ABF">
            <w:pPr>
              <w:rPr>
                <w:b/>
              </w:rPr>
            </w:pPr>
            <w:r>
              <w:rPr>
                <w:b/>
              </w:rPr>
              <w:t>Fee</w:t>
            </w:r>
          </w:p>
          <w:p w14:paraId="25B44D91" w14:textId="77777777" w:rsidR="00154ABF" w:rsidRDefault="00154ABF">
            <w:r>
              <w:t>10905</w:t>
            </w:r>
          </w:p>
        </w:tc>
        <w:tc>
          <w:tcPr>
            <w:tcW w:w="0" w:type="auto"/>
            <w:tcMar>
              <w:top w:w="22" w:type="dxa"/>
              <w:left w:w="22" w:type="dxa"/>
              <w:bottom w:w="22" w:type="dxa"/>
              <w:right w:w="22" w:type="dxa"/>
            </w:tcMar>
            <w:vAlign w:val="bottom"/>
          </w:tcPr>
          <w:p w14:paraId="11108653" w14:textId="77777777" w:rsidR="00154ABF" w:rsidRDefault="00154ABF">
            <w:pPr>
              <w:spacing w:after="200"/>
              <w:rPr>
                <w:sz w:val="20"/>
                <w:szCs w:val="20"/>
              </w:rPr>
            </w:pPr>
            <w:r>
              <w:rPr>
                <w:sz w:val="20"/>
                <w:szCs w:val="20"/>
              </w:rPr>
              <w:t xml:space="preserve">REFERRED COMPREHENSIVE INITIAL CONSULTATION </w:t>
            </w:r>
          </w:p>
          <w:p w14:paraId="41FDDF0A" w14:textId="77777777" w:rsidR="00154ABF" w:rsidRDefault="00154ABF">
            <w:pPr>
              <w:rPr>
                <w:sz w:val="24"/>
              </w:rPr>
            </w:pPr>
          </w:p>
          <w:p w14:paraId="43626803" w14:textId="77777777" w:rsidR="00154ABF" w:rsidRDefault="00154ABF">
            <w:pPr>
              <w:spacing w:before="200" w:after="200"/>
              <w:rPr>
                <w:sz w:val="20"/>
                <w:szCs w:val="20"/>
              </w:rPr>
            </w:pPr>
            <w:r>
              <w:rPr>
                <w:sz w:val="20"/>
                <w:szCs w:val="20"/>
              </w:rPr>
              <w:t xml:space="preserve">Professional attendance of more than 15 minutes duration, being the first in a course of attention, where the patient has been </w:t>
            </w:r>
            <w:r>
              <w:rPr>
                <w:sz w:val="20"/>
                <w:szCs w:val="20"/>
                <w:u w:val="single"/>
              </w:rPr>
              <w:t>referred</w:t>
            </w:r>
            <w:r>
              <w:rPr>
                <w:sz w:val="20"/>
                <w:szCs w:val="20"/>
              </w:rPr>
              <w:t xml:space="preserve"> by another optometrist who is not associated with the optometrist to whom the patient is referred </w:t>
            </w:r>
          </w:p>
          <w:p w14:paraId="313D0BB7" w14:textId="77777777" w:rsidR="00154ABF" w:rsidRDefault="00154ABF">
            <w:r>
              <w:t>(See para AN.10.1 of explanatory notes to this Category)</w:t>
            </w:r>
          </w:p>
          <w:p w14:paraId="0DF7300B" w14:textId="77777777" w:rsidR="00154ABF" w:rsidRDefault="00154ABF">
            <w:pPr>
              <w:tabs>
                <w:tab w:val="left" w:pos="1701"/>
              </w:tabs>
              <w:rPr>
                <w:b/>
                <w:sz w:val="20"/>
              </w:rPr>
            </w:pPr>
            <w:r>
              <w:rPr>
                <w:b/>
                <w:sz w:val="20"/>
              </w:rPr>
              <w:t xml:space="preserve">Fee: </w:t>
            </w:r>
            <w:r>
              <w:t>$76.00</w:t>
            </w:r>
            <w:r>
              <w:tab/>
            </w:r>
            <w:r>
              <w:rPr>
                <w:b/>
                <w:sz w:val="20"/>
              </w:rPr>
              <w:t xml:space="preserve">Benefit: </w:t>
            </w:r>
            <w:r>
              <w:t>85% = $64.60</w:t>
            </w:r>
          </w:p>
          <w:p w14:paraId="5EFAD130" w14:textId="77777777" w:rsidR="00154ABF" w:rsidRDefault="00154ABF">
            <w:pPr>
              <w:tabs>
                <w:tab w:val="left" w:pos="1701"/>
              </w:tabs>
            </w:pPr>
            <w:r>
              <w:rPr>
                <w:b/>
                <w:sz w:val="20"/>
              </w:rPr>
              <w:t xml:space="preserve">Extended Medicare Safety Net Cap: </w:t>
            </w:r>
            <w:r>
              <w:t>$228.00</w:t>
            </w:r>
          </w:p>
        </w:tc>
      </w:tr>
      <w:tr w:rsidR="00154ABF" w14:paraId="16CF95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16AC9E" w14:textId="77777777" w:rsidR="00154ABF" w:rsidRDefault="00154ABF">
            <w:pPr>
              <w:rPr>
                <w:b/>
              </w:rPr>
            </w:pPr>
            <w:r>
              <w:rPr>
                <w:b/>
              </w:rPr>
              <w:t>Fee</w:t>
            </w:r>
          </w:p>
          <w:p w14:paraId="2CE8F7DA" w14:textId="77777777" w:rsidR="00154ABF" w:rsidRDefault="00154ABF">
            <w:r>
              <w:t>10907</w:t>
            </w:r>
          </w:p>
        </w:tc>
        <w:tc>
          <w:tcPr>
            <w:tcW w:w="0" w:type="auto"/>
            <w:tcMar>
              <w:top w:w="22" w:type="dxa"/>
              <w:left w:w="22" w:type="dxa"/>
              <w:bottom w:w="22" w:type="dxa"/>
              <w:right w:w="22" w:type="dxa"/>
            </w:tcMar>
            <w:vAlign w:val="bottom"/>
          </w:tcPr>
          <w:p w14:paraId="0079207E" w14:textId="77777777" w:rsidR="00154ABF" w:rsidRDefault="00154ABF">
            <w:pPr>
              <w:spacing w:after="200"/>
              <w:rPr>
                <w:sz w:val="20"/>
                <w:szCs w:val="20"/>
              </w:rPr>
            </w:pPr>
            <w:r>
              <w:rPr>
                <w:sz w:val="20"/>
                <w:szCs w:val="20"/>
              </w:rPr>
              <w:t xml:space="preserve">COMPREHENSIVE INITIAL CONSULTATION BY ANOTHER PRACTITIONER </w:t>
            </w:r>
          </w:p>
          <w:p w14:paraId="41E04163" w14:textId="77777777" w:rsidR="00154ABF" w:rsidRDefault="00154ABF">
            <w:pPr>
              <w:rPr>
                <w:sz w:val="24"/>
              </w:rPr>
            </w:pPr>
          </w:p>
          <w:p w14:paraId="533954F9" w14:textId="77777777" w:rsidR="00154ABF" w:rsidRDefault="00154ABF">
            <w:pPr>
              <w:spacing w:before="200" w:after="200"/>
              <w:rPr>
                <w:sz w:val="20"/>
                <w:szCs w:val="20"/>
              </w:rPr>
            </w:pPr>
            <w:r>
              <w:rPr>
                <w:sz w:val="20"/>
                <w:szCs w:val="20"/>
              </w:rPr>
              <w:t xml:space="preserve">Professional attendance of more than 15 minutes in duration, being the first in a course of attention if the patient has attended another optometrist for an attendance to which this item or item 10905, 10910, 10911, 10912, 10913, 10914 or 10915 applies, or to which old item 10900 applied: </w:t>
            </w:r>
          </w:p>
          <w:p w14:paraId="597DA9E0" w14:textId="77777777" w:rsidR="00154ABF" w:rsidRDefault="00154ABF">
            <w:pPr>
              <w:spacing w:before="200" w:after="200"/>
              <w:rPr>
                <w:sz w:val="20"/>
                <w:szCs w:val="20"/>
              </w:rPr>
            </w:pPr>
            <w:r>
              <w:rPr>
                <w:sz w:val="20"/>
                <w:szCs w:val="20"/>
              </w:rPr>
              <w:t xml:space="preserve">(a) for a patient who is less than 65 years of age-within the previous 36 months; or </w:t>
            </w:r>
          </w:p>
          <w:p w14:paraId="44EAD2E9" w14:textId="77777777" w:rsidR="00154ABF" w:rsidRDefault="00154ABF">
            <w:pPr>
              <w:spacing w:before="200" w:after="200"/>
              <w:rPr>
                <w:sz w:val="20"/>
                <w:szCs w:val="20"/>
              </w:rPr>
            </w:pPr>
            <w:r>
              <w:rPr>
                <w:sz w:val="20"/>
                <w:szCs w:val="20"/>
              </w:rPr>
              <w:t xml:space="preserve">(b) for a patient who is at least 65 years or age-within the previous 12 months </w:t>
            </w:r>
          </w:p>
          <w:p w14:paraId="7FAA1AFE" w14:textId="77777777" w:rsidR="00154ABF" w:rsidRDefault="00154ABF">
            <w:r>
              <w:t>(See para AN.10.1 of explanatory notes to this Category)</w:t>
            </w:r>
          </w:p>
          <w:p w14:paraId="3BDA871F" w14:textId="77777777" w:rsidR="00154ABF" w:rsidRDefault="00154ABF">
            <w:pPr>
              <w:tabs>
                <w:tab w:val="left" w:pos="1701"/>
              </w:tabs>
              <w:rPr>
                <w:b/>
                <w:sz w:val="20"/>
              </w:rPr>
            </w:pPr>
            <w:r>
              <w:rPr>
                <w:b/>
                <w:sz w:val="20"/>
              </w:rPr>
              <w:t xml:space="preserve">Fee: </w:t>
            </w:r>
            <w:r>
              <w:t>$38.10</w:t>
            </w:r>
            <w:r>
              <w:tab/>
            </w:r>
            <w:r>
              <w:rPr>
                <w:b/>
                <w:sz w:val="20"/>
              </w:rPr>
              <w:t xml:space="preserve">Benefit: </w:t>
            </w:r>
            <w:r>
              <w:t>85% = $32.40</w:t>
            </w:r>
          </w:p>
          <w:p w14:paraId="497E8C0C" w14:textId="77777777" w:rsidR="00154ABF" w:rsidRDefault="00154ABF">
            <w:pPr>
              <w:tabs>
                <w:tab w:val="left" w:pos="1701"/>
              </w:tabs>
            </w:pPr>
            <w:r>
              <w:rPr>
                <w:b/>
                <w:sz w:val="20"/>
              </w:rPr>
              <w:t xml:space="preserve">Extended Medicare Safety Net Cap: </w:t>
            </w:r>
            <w:r>
              <w:t>$114.30</w:t>
            </w:r>
          </w:p>
        </w:tc>
      </w:tr>
      <w:tr w:rsidR="00154ABF" w14:paraId="18A481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4B0EE72" w14:textId="77777777" w:rsidR="00154ABF" w:rsidRDefault="00154ABF">
            <w:pPr>
              <w:rPr>
                <w:b/>
              </w:rPr>
            </w:pPr>
            <w:r>
              <w:rPr>
                <w:b/>
              </w:rPr>
              <w:t>Fee</w:t>
            </w:r>
          </w:p>
          <w:p w14:paraId="02B86362" w14:textId="77777777" w:rsidR="00154ABF" w:rsidRDefault="00154ABF">
            <w:r>
              <w:t>10910</w:t>
            </w:r>
          </w:p>
        </w:tc>
        <w:tc>
          <w:tcPr>
            <w:tcW w:w="0" w:type="auto"/>
            <w:tcMar>
              <w:top w:w="22" w:type="dxa"/>
              <w:left w:w="22" w:type="dxa"/>
              <w:bottom w:w="22" w:type="dxa"/>
              <w:right w:w="22" w:type="dxa"/>
            </w:tcMar>
            <w:vAlign w:val="bottom"/>
          </w:tcPr>
          <w:p w14:paraId="76C96384" w14:textId="77777777" w:rsidR="00154ABF" w:rsidRDefault="00154ABF">
            <w:pPr>
              <w:spacing w:after="200"/>
              <w:rPr>
                <w:sz w:val="20"/>
                <w:szCs w:val="20"/>
              </w:rPr>
            </w:pPr>
            <w:r>
              <w:rPr>
                <w:sz w:val="20"/>
                <w:szCs w:val="20"/>
              </w:rPr>
              <w:t xml:space="preserve">COMPREHENSIVE INITIAL CONSULTATION - PATIENT IS LESS THAN 65 YEARS OF AGE </w:t>
            </w:r>
          </w:p>
          <w:p w14:paraId="26FBB2A6" w14:textId="77777777" w:rsidR="00154ABF" w:rsidRDefault="00154ABF">
            <w:pPr>
              <w:rPr>
                <w:sz w:val="24"/>
              </w:rPr>
            </w:pPr>
          </w:p>
          <w:p w14:paraId="21013FE1" w14:textId="77777777" w:rsidR="00154ABF" w:rsidRDefault="00154ABF">
            <w:pPr>
              <w:spacing w:before="200" w:after="200"/>
              <w:rPr>
                <w:sz w:val="20"/>
                <w:szCs w:val="20"/>
              </w:rPr>
            </w:pPr>
            <w:r>
              <w:rPr>
                <w:sz w:val="20"/>
                <w:szCs w:val="20"/>
              </w:rPr>
              <w:t xml:space="preserve">Professional attendance of more than 15 minutes in duration, being the first in a course of attention, if: </w:t>
            </w:r>
          </w:p>
          <w:p w14:paraId="47FC6FB5" w14:textId="77777777" w:rsidR="00154ABF" w:rsidRDefault="00154ABF">
            <w:pPr>
              <w:spacing w:before="200" w:after="200"/>
              <w:rPr>
                <w:sz w:val="20"/>
                <w:szCs w:val="20"/>
              </w:rPr>
            </w:pPr>
            <w:r>
              <w:rPr>
                <w:sz w:val="20"/>
                <w:szCs w:val="20"/>
              </w:rPr>
              <w:t xml:space="preserve">(a) the patient is less than 65 years of age; and </w:t>
            </w:r>
          </w:p>
          <w:p w14:paraId="3A564BD8" w14:textId="77777777" w:rsidR="00154ABF" w:rsidRDefault="00154ABF">
            <w:pPr>
              <w:spacing w:before="200" w:after="200"/>
              <w:rPr>
                <w:sz w:val="20"/>
                <w:szCs w:val="20"/>
              </w:rPr>
            </w:pPr>
            <w:r>
              <w:rPr>
                <w:sz w:val="20"/>
                <w:szCs w:val="20"/>
              </w:rPr>
              <w:t xml:space="preserve">(b) the patient has not, within the previous 36 months, received a service to which: </w:t>
            </w:r>
          </w:p>
          <w:p w14:paraId="1BA87630" w14:textId="77777777" w:rsidR="00154ABF" w:rsidRDefault="00154ABF">
            <w:pPr>
              <w:spacing w:before="200" w:after="200"/>
              <w:rPr>
                <w:sz w:val="20"/>
                <w:szCs w:val="20"/>
              </w:rPr>
            </w:pPr>
            <w:r>
              <w:rPr>
                <w:sz w:val="20"/>
                <w:szCs w:val="20"/>
              </w:rPr>
              <w:t xml:space="preserve">    (i)  this item or item 10905, 10907, 10912, 10913, 10914 or 10915 applies; or </w:t>
            </w:r>
          </w:p>
          <w:p w14:paraId="28CAC550" w14:textId="77777777" w:rsidR="00154ABF" w:rsidRDefault="00154ABF">
            <w:pPr>
              <w:spacing w:before="200" w:after="200"/>
              <w:rPr>
                <w:sz w:val="20"/>
                <w:szCs w:val="20"/>
              </w:rPr>
            </w:pPr>
            <w:r>
              <w:rPr>
                <w:sz w:val="20"/>
                <w:szCs w:val="20"/>
              </w:rPr>
              <w:t xml:space="preserve">    (ii) old item 10900 applied </w:t>
            </w:r>
          </w:p>
          <w:p w14:paraId="0600588C" w14:textId="77777777" w:rsidR="00154ABF" w:rsidRDefault="00154ABF">
            <w:r>
              <w:t>(See para AN.10.1 of explanatory notes to this Category)</w:t>
            </w:r>
          </w:p>
          <w:p w14:paraId="5651951A" w14:textId="77777777" w:rsidR="00154ABF" w:rsidRDefault="00154ABF">
            <w:pPr>
              <w:tabs>
                <w:tab w:val="left" w:pos="1701"/>
              </w:tabs>
              <w:rPr>
                <w:b/>
                <w:sz w:val="20"/>
              </w:rPr>
            </w:pPr>
            <w:r>
              <w:rPr>
                <w:b/>
                <w:sz w:val="20"/>
              </w:rPr>
              <w:t xml:space="preserve">Fee: </w:t>
            </w:r>
            <w:r>
              <w:t>$76.00</w:t>
            </w:r>
            <w:r>
              <w:tab/>
            </w:r>
            <w:r>
              <w:rPr>
                <w:b/>
                <w:sz w:val="20"/>
              </w:rPr>
              <w:t xml:space="preserve">Benefit: </w:t>
            </w:r>
            <w:r>
              <w:t>85% = $64.60</w:t>
            </w:r>
          </w:p>
          <w:p w14:paraId="12D1E0A9" w14:textId="77777777" w:rsidR="00154ABF" w:rsidRDefault="00154ABF">
            <w:pPr>
              <w:tabs>
                <w:tab w:val="left" w:pos="1701"/>
              </w:tabs>
            </w:pPr>
            <w:r>
              <w:rPr>
                <w:b/>
                <w:sz w:val="20"/>
              </w:rPr>
              <w:t xml:space="preserve">Extended Medicare Safety Net Cap: </w:t>
            </w:r>
            <w:r>
              <w:t>$228.00</w:t>
            </w:r>
          </w:p>
        </w:tc>
      </w:tr>
      <w:tr w:rsidR="00154ABF" w14:paraId="623133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A0A9CA4" w14:textId="77777777" w:rsidR="00154ABF" w:rsidRDefault="00154ABF">
            <w:pPr>
              <w:rPr>
                <w:b/>
              </w:rPr>
            </w:pPr>
            <w:r>
              <w:rPr>
                <w:b/>
              </w:rPr>
              <w:lastRenderedPageBreak/>
              <w:t>Fee</w:t>
            </w:r>
          </w:p>
          <w:p w14:paraId="0428360B" w14:textId="77777777" w:rsidR="00154ABF" w:rsidRDefault="00154ABF">
            <w:r>
              <w:t>10911</w:t>
            </w:r>
          </w:p>
        </w:tc>
        <w:tc>
          <w:tcPr>
            <w:tcW w:w="0" w:type="auto"/>
            <w:tcMar>
              <w:top w:w="22" w:type="dxa"/>
              <w:left w:w="22" w:type="dxa"/>
              <w:bottom w:w="22" w:type="dxa"/>
              <w:right w:w="22" w:type="dxa"/>
            </w:tcMar>
            <w:vAlign w:val="bottom"/>
          </w:tcPr>
          <w:p w14:paraId="15ADFE38" w14:textId="77777777" w:rsidR="00154ABF" w:rsidRDefault="00154ABF">
            <w:pPr>
              <w:spacing w:after="200"/>
              <w:rPr>
                <w:sz w:val="20"/>
                <w:szCs w:val="20"/>
              </w:rPr>
            </w:pPr>
            <w:r>
              <w:rPr>
                <w:sz w:val="20"/>
                <w:szCs w:val="20"/>
              </w:rPr>
              <w:t xml:space="preserve">COMPREHENSIVE INITIAL CONSULTATION - PATIENT IS AT LEAST 65 YEARS OF AGE </w:t>
            </w:r>
          </w:p>
          <w:p w14:paraId="4EFE62FD" w14:textId="77777777" w:rsidR="00154ABF" w:rsidRDefault="00154ABF">
            <w:pPr>
              <w:rPr>
                <w:sz w:val="24"/>
              </w:rPr>
            </w:pPr>
          </w:p>
          <w:p w14:paraId="10286A0A" w14:textId="77777777" w:rsidR="00154ABF" w:rsidRDefault="00154ABF">
            <w:pPr>
              <w:spacing w:before="200" w:after="200"/>
              <w:rPr>
                <w:sz w:val="20"/>
                <w:szCs w:val="20"/>
              </w:rPr>
            </w:pPr>
            <w:r>
              <w:rPr>
                <w:sz w:val="20"/>
                <w:szCs w:val="20"/>
              </w:rPr>
              <w:t xml:space="preserve">Professional attendance of more than 15 minutes in duration, being the first in a course of attention, if: </w:t>
            </w:r>
          </w:p>
          <w:p w14:paraId="7978CB36" w14:textId="77777777" w:rsidR="00154ABF" w:rsidRDefault="00154ABF">
            <w:pPr>
              <w:spacing w:before="200" w:after="200"/>
              <w:rPr>
                <w:sz w:val="20"/>
                <w:szCs w:val="20"/>
              </w:rPr>
            </w:pPr>
            <w:r>
              <w:rPr>
                <w:sz w:val="20"/>
                <w:szCs w:val="20"/>
              </w:rPr>
              <w:t xml:space="preserve">(a) the patient is at least 65 years of age; and </w:t>
            </w:r>
          </w:p>
          <w:p w14:paraId="2A18BEB2" w14:textId="77777777" w:rsidR="00154ABF" w:rsidRDefault="00154ABF">
            <w:pPr>
              <w:spacing w:before="200" w:after="200"/>
              <w:rPr>
                <w:sz w:val="20"/>
                <w:szCs w:val="20"/>
              </w:rPr>
            </w:pPr>
            <w:r>
              <w:rPr>
                <w:sz w:val="20"/>
                <w:szCs w:val="20"/>
              </w:rPr>
              <w:t xml:space="preserve">(b) the patient has not, within the previous 12 months, received a service to which: </w:t>
            </w:r>
          </w:p>
          <w:p w14:paraId="125871AF" w14:textId="77777777" w:rsidR="00154ABF" w:rsidRDefault="00154ABF">
            <w:pPr>
              <w:spacing w:before="200" w:after="200"/>
              <w:rPr>
                <w:sz w:val="20"/>
                <w:szCs w:val="20"/>
              </w:rPr>
            </w:pPr>
            <w:r>
              <w:rPr>
                <w:sz w:val="20"/>
                <w:szCs w:val="20"/>
              </w:rPr>
              <w:t xml:space="preserve">      (i)  this item, or item 10905, 10907, 10910, 10912, 10913, 10914 or 10915     applies; or </w:t>
            </w:r>
          </w:p>
          <w:p w14:paraId="660DF0D5" w14:textId="77777777" w:rsidR="00154ABF" w:rsidRDefault="00154ABF">
            <w:pPr>
              <w:spacing w:before="200" w:after="200"/>
              <w:rPr>
                <w:sz w:val="20"/>
                <w:szCs w:val="20"/>
              </w:rPr>
            </w:pPr>
            <w:r>
              <w:rPr>
                <w:sz w:val="20"/>
                <w:szCs w:val="20"/>
              </w:rPr>
              <w:t xml:space="preserve">      (ii) old item 10900 applied </w:t>
            </w:r>
          </w:p>
          <w:p w14:paraId="3FDD064D" w14:textId="77777777" w:rsidR="00154ABF" w:rsidRDefault="00154ABF">
            <w:r>
              <w:t>(See para AN.10.1 of explanatory notes to this Category)</w:t>
            </w:r>
          </w:p>
          <w:p w14:paraId="1D479988" w14:textId="77777777" w:rsidR="00154ABF" w:rsidRDefault="00154ABF">
            <w:pPr>
              <w:tabs>
                <w:tab w:val="left" w:pos="1701"/>
              </w:tabs>
              <w:rPr>
                <w:b/>
                <w:sz w:val="20"/>
              </w:rPr>
            </w:pPr>
            <w:r>
              <w:rPr>
                <w:b/>
                <w:sz w:val="20"/>
              </w:rPr>
              <w:t xml:space="preserve">Fee: </w:t>
            </w:r>
            <w:r>
              <w:t>$76.00</w:t>
            </w:r>
            <w:r>
              <w:tab/>
            </w:r>
            <w:r>
              <w:rPr>
                <w:b/>
                <w:sz w:val="20"/>
              </w:rPr>
              <w:t xml:space="preserve">Benefit: </w:t>
            </w:r>
            <w:r>
              <w:t>85% = $64.60</w:t>
            </w:r>
          </w:p>
          <w:p w14:paraId="5ED9BCEA" w14:textId="77777777" w:rsidR="00154ABF" w:rsidRDefault="00154ABF">
            <w:pPr>
              <w:tabs>
                <w:tab w:val="left" w:pos="1701"/>
              </w:tabs>
            </w:pPr>
            <w:r>
              <w:rPr>
                <w:b/>
                <w:sz w:val="20"/>
              </w:rPr>
              <w:t xml:space="preserve">Extended Medicare Safety Net Cap: </w:t>
            </w:r>
            <w:r>
              <w:t>$228.00</w:t>
            </w:r>
          </w:p>
        </w:tc>
      </w:tr>
      <w:tr w:rsidR="00154ABF" w14:paraId="17943C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A1D98D" w14:textId="77777777" w:rsidR="00154ABF" w:rsidRDefault="00154ABF">
            <w:pPr>
              <w:rPr>
                <w:b/>
              </w:rPr>
            </w:pPr>
            <w:r>
              <w:rPr>
                <w:b/>
              </w:rPr>
              <w:t>Fee</w:t>
            </w:r>
          </w:p>
          <w:p w14:paraId="2023B085" w14:textId="77777777" w:rsidR="00154ABF" w:rsidRDefault="00154ABF">
            <w:r>
              <w:t>10912</w:t>
            </w:r>
          </w:p>
        </w:tc>
        <w:tc>
          <w:tcPr>
            <w:tcW w:w="0" w:type="auto"/>
            <w:tcMar>
              <w:top w:w="22" w:type="dxa"/>
              <w:left w:w="22" w:type="dxa"/>
              <w:bottom w:w="22" w:type="dxa"/>
              <w:right w:w="22" w:type="dxa"/>
            </w:tcMar>
            <w:vAlign w:val="bottom"/>
          </w:tcPr>
          <w:p w14:paraId="14379DEF" w14:textId="77777777" w:rsidR="00154ABF" w:rsidRDefault="00154ABF">
            <w:pPr>
              <w:spacing w:after="200"/>
              <w:rPr>
                <w:sz w:val="20"/>
                <w:szCs w:val="20"/>
              </w:rPr>
            </w:pPr>
            <w:r>
              <w:rPr>
                <w:sz w:val="20"/>
                <w:szCs w:val="20"/>
              </w:rPr>
              <w:t xml:space="preserve">OTHER COMPREHENSIVE CONSULTATIONS </w:t>
            </w:r>
          </w:p>
          <w:p w14:paraId="34B29578" w14:textId="77777777" w:rsidR="00154ABF" w:rsidRDefault="00154ABF">
            <w:pPr>
              <w:spacing w:before="200" w:after="200"/>
              <w:rPr>
                <w:sz w:val="20"/>
                <w:szCs w:val="20"/>
              </w:rPr>
            </w:pPr>
            <w:r>
              <w:rPr>
                <w:sz w:val="20"/>
                <w:szCs w:val="20"/>
              </w:rPr>
              <w:t xml:space="preserve">Professional attendance of more than 15 minutes in duration, being the first in a course of attention, if the patient has suffered a significant change of visual function requiring comprehensive reassessment: </w:t>
            </w:r>
          </w:p>
          <w:p w14:paraId="421CE68C" w14:textId="77777777" w:rsidR="00154ABF" w:rsidRDefault="00154ABF">
            <w:pPr>
              <w:spacing w:before="200" w:after="200"/>
              <w:rPr>
                <w:sz w:val="20"/>
                <w:szCs w:val="20"/>
              </w:rPr>
            </w:pPr>
            <w:r>
              <w:rPr>
                <w:sz w:val="20"/>
                <w:szCs w:val="20"/>
              </w:rPr>
              <w:t xml:space="preserve">(a) for a patient who is less than 65 years of age-within 36 months of an initial consultation to which: </w:t>
            </w:r>
          </w:p>
          <w:p w14:paraId="69C56D69" w14:textId="77777777" w:rsidR="00154ABF" w:rsidRDefault="00154ABF">
            <w:pPr>
              <w:spacing w:before="200" w:after="200"/>
              <w:rPr>
                <w:sz w:val="20"/>
                <w:szCs w:val="20"/>
              </w:rPr>
            </w:pPr>
            <w:r>
              <w:rPr>
                <w:sz w:val="20"/>
                <w:szCs w:val="20"/>
              </w:rPr>
              <w:t xml:space="preserve">    (i)  this item, or item 10905, 10907, 10910, 10913, 10914 or 10915 at the same practice applies; or </w:t>
            </w:r>
          </w:p>
          <w:p w14:paraId="56034C34" w14:textId="77777777" w:rsidR="00154ABF" w:rsidRDefault="00154ABF">
            <w:pPr>
              <w:spacing w:before="200" w:after="200"/>
              <w:rPr>
                <w:sz w:val="20"/>
                <w:szCs w:val="20"/>
              </w:rPr>
            </w:pPr>
            <w:r>
              <w:rPr>
                <w:sz w:val="20"/>
                <w:szCs w:val="20"/>
              </w:rPr>
              <w:t xml:space="preserve">    (ii) old item 10900 at the same practice applied; or </w:t>
            </w:r>
          </w:p>
          <w:p w14:paraId="578F58C8" w14:textId="77777777" w:rsidR="00154ABF" w:rsidRDefault="00154ABF">
            <w:pPr>
              <w:spacing w:before="200" w:after="200"/>
              <w:rPr>
                <w:sz w:val="20"/>
                <w:szCs w:val="20"/>
              </w:rPr>
            </w:pPr>
            <w:r>
              <w:rPr>
                <w:sz w:val="20"/>
                <w:szCs w:val="20"/>
              </w:rPr>
              <w:t xml:space="preserve">(b) for a patient who is at least 65 years of age-within 12 months of an initial consultation to which: </w:t>
            </w:r>
          </w:p>
          <w:p w14:paraId="314DCE18" w14:textId="77777777" w:rsidR="00154ABF" w:rsidRDefault="00154ABF">
            <w:pPr>
              <w:spacing w:before="200" w:after="200"/>
              <w:rPr>
                <w:sz w:val="20"/>
                <w:szCs w:val="20"/>
              </w:rPr>
            </w:pPr>
            <w:r>
              <w:rPr>
                <w:sz w:val="20"/>
                <w:szCs w:val="20"/>
              </w:rPr>
              <w:t xml:space="preserve">    (i)  this item, or item 10905, 10907, 10910, 10911, 10913, 10914 or 10915 at the same practice applies; or </w:t>
            </w:r>
          </w:p>
          <w:p w14:paraId="10E8359B" w14:textId="77777777" w:rsidR="00154ABF" w:rsidRDefault="00154ABF">
            <w:pPr>
              <w:spacing w:before="200" w:after="200"/>
              <w:rPr>
                <w:sz w:val="20"/>
                <w:szCs w:val="20"/>
              </w:rPr>
            </w:pPr>
            <w:r>
              <w:rPr>
                <w:sz w:val="20"/>
                <w:szCs w:val="20"/>
              </w:rPr>
              <w:t xml:space="preserve">      (ii) old item 10900 at the same practice applied </w:t>
            </w:r>
          </w:p>
          <w:p w14:paraId="375D2857" w14:textId="77777777" w:rsidR="00154ABF" w:rsidRDefault="00154ABF">
            <w:r>
              <w:t>(See para AN.10.1 of explanatory notes to this Category)</w:t>
            </w:r>
          </w:p>
          <w:p w14:paraId="0BE171D1" w14:textId="77777777" w:rsidR="00154ABF" w:rsidRDefault="00154ABF">
            <w:pPr>
              <w:tabs>
                <w:tab w:val="left" w:pos="1701"/>
              </w:tabs>
              <w:rPr>
                <w:b/>
                <w:sz w:val="20"/>
              </w:rPr>
            </w:pPr>
            <w:r>
              <w:rPr>
                <w:b/>
                <w:sz w:val="20"/>
              </w:rPr>
              <w:t xml:space="preserve">Fee: </w:t>
            </w:r>
            <w:r>
              <w:t>$76.00</w:t>
            </w:r>
            <w:r>
              <w:tab/>
            </w:r>
            <w:r>
              <w:rPr>
                <w:b/>
                <w:sz w:val="20"/>
              </w:rPr>
              <w:t xml:space="preserve">Benefit: </w:t>
            </w:r>
            <w:r>
              <w:t>85% = $64.60</w:t>
            </w:r>
          </w:p>
          <w:p w14:paraId="62D81B17" w14:textId="77777777" w:rsidR="00154ABF" w:rsidRDefault="00154ABF">
            <w:pPr>
              <w:tabs>
                <w:tab w:val="left" w:pos="1701"/>
              </w:tabs>
            </w:pPr>
            <w:r>
              <w:rPr>
                <w:b/>
                <w:sz w:val="20"/>
              </w:rPr>
              <w:t xml:space="preserve">Extended Medicare Safety Net Cap: </w:t>
            </w:r>
            <w:r>
              <w:t>$228.00</w:t>
            </w:r>
          </w:p>
        </w:tc>
      </w:tr>
      <w:tr w:rsidR="00154ABF" w14:paraId="007A0A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D20610" w14:textId="77777777" w:rsidR="00154ABF" w:rsidRDefault="00154ABF">
            <w:pPr>
              <w:rPr>
                <w:b/>
              </w:rPr>
            </w:pPr>
            <w:r>
              <w:rPr>
                <w:b/>
              </w:rPr>
              <w:t>Fee</w:t>
            </w:r>
          </w:p>
          <w:p w14:paraId="103F6723" w14:textId="77777777" w:rsidR="00154ABF" w:rsidRDefault="00154ABF">
            <w:r>
              <w:t>10913</w:t>
            </w:r>
          </w:p>
        </w:tc>
        <w:tc>
          <w:tcPr>
            <w:tcW w:w="0" w:type="auto"/>
            <w:tcMar>
              <w:top w:w="22" w:type="dxa"/>
              <w:left w:w="22" w:type="dxa"/>
              <w:bottom w:w="22" w:type="dxa"/>
              <w:right w:w="22" w:type="dxa"/>
            </w:tcMar>
            <w:vAlign w:val="bottom"/>
          </w:tcPr>
          <w:p w14:paraId="6B645C97" w14:textId="77777777" w:rsidR="00154ABF" w:rsidRDefault="00154ABF">
            <w:pPr>
              <w:spacing w:after="200"/>
              <w:rPr>
                <w:sz w:val="20"/>
                <w:szCs w:val="20"/>
              </w:rPr>
            </w:pPr>
            <w:r>
              <w:rPr>
                <w:sz w:val="20"/>
                <w:szCs w:val="20"/>
              </w:rPr>
              <w:t xml:space="preserve">Professional attendance of more than 15 minutes in duration, being the first in a course of attention, if the patient has new signs or symptoms, unrelated to the earlier course of attention, requiring comprehensive reassessment: </w:t>
            </w:r>
          </w:p>
          <w:p w14:paraId="0440F383" w14:textId="77777777" w:rsidR="00154ABF" w:rsidRDefault="00154ABF">
            <w:pPr>
              <w:spacing w:before="200" w:after="200"/>
              <w:rPr>
                <w:sz w:val="20"/>
                <w:szCs w:val="20"/>
              </w:rPr>
            </w:pPr>
            <w:r>
              <w:rPr>
                <w:sz w:val="20"/>
                <w:szCs w:val="20"/>
              </w:rPr>
              <w:t xml:space="preserve">(a) for a patient who is less than 65 years of age-within 36 months of an initial consultation to which: </w:t>
            </w:r>
          </w:p>
          <w:p w14:paraId="4ACA965F" w14:textId="77777777" w:rsidR="00154ABF" w:rsidRDefault="00154ABF">
            <w:pPr>
              <w:spacing w:before="200" w:after="200"/>
              <w:rPr>
                <w:sz w:val="20"/>
                <w:szCs w:val="20"/>
              </w:rPr>
            </w:pPr>
            <w:r>
              <w:rPr>
                <w:sz w:val="20"/>
                <w:szCs w:val="20"/>
              </w:rPr>
              <w:t xml:space="preserve">    (i)  this item, or item 10905, 10907, 10910, 10912, 10914 or 10915 at the same practice applies; or </w:t>
            </w:r>
          </w:p>
          <w:p w14:paraId="58F793AD" w14:textId="77777777" w:rsidR="00154ABF" w:rsidRDefault="00154ABF">
            <w:pPr>
              <w:spacing w:before="200" w:after="200"/>
              <w:rPr>
                <w:sz w:val="20"/>
                <w:szCs w:val="20"/>
              </w:rPr>
            </w:pPr>
            <w:r>
              <w:rPr>
                <w:sz w:val="20"/>
                <w:szCs w:val="20"/>
              </w:rPr>
              <w:t xml:space="preserve">    (ii) old item 10900 at the same practice applied; or </w:t>
            </w:r>
          </w:p>
          <w:p w14:paraId="2CE93388" w14:textId="77777777" w:rsidR="00154ABF" w:rsidRDefault="00154ABF">
            <w:pPr>
              <w:spacing w:before="200" w:after="200"/>
              <w:rPr>
                <w:sz w:val="20"/>
                <w:szCs w:val="20"/>
              </w:rPr>
            </w:pPr>
            <w:r>
              <w:rPr>
                <w:sz w:val="20"/>
                <w:szCs w:val="20"/>
              </w:rPr>
              <w:t xml:space="preserve">(b) for a patient who is at least 65 years of age-within 12 months of an initial consultation to which: </w:t>
            </w:r>
          </w:p>
          <w:p w14:paraId="096AC087" w14:textId="77777777" w:rsidR="00154ABF" w:rsidRDefault="00154ABF">
            <w:pPr>
              <w:spacing w:before="200" w:after="200"/>
              <w:rPr>
                <w:sz w:val="20"/>
                <w:szCs w:val="20"/>
              </w:rPr>
            </w:pPr>
            <w:r>
              <w:rPr>
                <w:sz w:val="20"/>
                <w:szCs w:val="20"/>
              </w:rPr>
              <w:t xml:space="preserve">    (i)  this item, or item 10905, 10907, 10910, 10911, 10912, 10914 or 10915 at the same practice applies; or </w:t>
            </w:r>
          </w:p>
          <w:p w14:paraId="5F689F88" w14:textId="77777777" w:rsidR="00154ABF" w:rsidRDefault="00154ABF">
            <w:pPr>
              <w:spacing w:before="200" w:after="200"/>
              <w:rPr>
                <w:sz w:val="20"/>
                <w:szCs w:val="20"/>
              </w:rPr>
            </w:pPr>
            <w:r>
              <w:rPr>
                <w:sz w:val="20"/>
                <w:szCs w:val="20"/>
              </w:rPr>
              <w:t xml:space="preserve">     (ii) old item 10900 at the same practice applied </w:t>
            </w:r>
          </w:p>
          <w:p w14:paraId="4BBD0FDA" w14:textId="77777777" w:rsidR="00154ABF" w:rsidRDefault="00154ABF">
            <w:r>
              <w:t>(See para AN.10.1 of explanatory notes to this Category)</w:t>
            </w:r>
          </w:p>
          <w:p w14:paraId="2F160A2B" w14:textId="77777777" w:rsidR="00154ABF" w:rsidRDefault="00154ABF">
            <w:pPr>
              <w:tabs>
                <w:tab w:val="left" w:pos="1701"/>
              </w:tabs>
              <w:rPr>
                <w:b/>
                <w:sz w:val="20"/>
              </w:rPr>
            </w:pPr>
            <w:r>
              <w:rPr>
                <w:b/>
                <w:sz w:val="20"/>
              </w:rPr>
              <w:t xml:space="preserve">Fee: </w:t>
            </w:r>
            <w:r>
              <w:t>$76.00</w:t>
            </w:r>
            <w:r>
              <w:tab/>
            </w:r>
            <w:r>
              <w:rPr>
                <w:b/>
                <w:sz w:val="20"/>
              </w:rPr>
              <w:t xml:space="preserve">Benefit: </w:t>
            </w:r>
            <w:r>
              <w:t>85% = $64.60</w:t>
            </w:r>
          </w:p>
          <w:p w14:paraId="7B90E3A4" w14:textId="77777777" w:rsidR="00154ABF" w:rsidRDefault="00154ABF">
            <w:pPr>
              <w:tabs>
                <w:tab w:val="left" w:pos="1701"/>
              </w:tabs>
            </w:pPr>
            <w:r>
              <w:rPr>
                <w:b/>
                <w:sz w:val="20"/>
              </w:rPr>
              <w:lastRenderedPageBreak/>
              <w:t xml:space="preserve">Extended Medicare Safety Net Cap: </w:t>
            </w:r>
            <w:r>
              <w:t>$228.00</w:t>
            </w:r>
          </w:p>
        </w:tc>
      </w:tr>
      <w:tr w:rsidR="00154ABF" w14:paraId="204294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F0ECEB" w14:textId="77777777" w:rsidR="00154ABF" w:rsidRDefault="00154ABF">
            <w:pPr>
              <w:rPr>
                <w:b/>
              </w:rPr>
            </w:pPr>
            <w:r>
              <w:rPr>
                <w:b/>
              </w:rPr>
              <w:lastRenderedPageBreak/>
              <w:t>Fee</w:t>
            </w:r>
          </w:p>
          <w:p w14:paraId="09BDE438" w14:textId="77777777" w:rsidR="00154ABF" w:rsidRDefault="00154ABF">
            <w:r>
              <w:t>10914</w:t>
            </w:r>
          </w:p>
        </w:tc>
        <w:tc>
          <w:tcPr>
            <w:tcW w:w="0" w:type="auto"/>
            <w:tcMar>
              <w:top w:w="22" w:type="dxa"/>
              <w:left w:w="22" w:type="dxa"/>
              <w:bottom w:w="22" w:type="dxa"/>
              <w:right w:w="22" w:type="dxa"/>
            </w:tcMar>
            <w:vAlign w:val="bottom"/>
          </w:tcPr>
          <w:p w14:paraId="54E8E60D" w14:textId="77777777" w:rsidR="00154ABF" w:rsidRDefault="00154ABF">
            <w:pPr>
              <w:spacing w:after="200"/>
              <w:rPr>
                <w:sz w:val="20"/>
                <w:szCs w:val="20"/>
              </w:rPr>
            </w:pPr>
            <w:r>
              <w:rPr>
                <w:sz w:val="20"/>
                <w:szCs w:val="20"/>
              </w:rPr>
              <w:t xml:space="preserve">Professional attendance of more than 15 minutes in duration, being the first in a course of attention, if the patient has a progressive disorder (excluding presbyopia) requiring comprehensive reassessment: </w:t>
            </w:r>
          </w:p>
          <w:p w14:paraId="05CE52EC" w14:textId="77777777" w:rsidR="00154ABF" w:rsidRDefault="00154ABF">
            <w:pPr>
              <w:spacing w:before="200" w:after="200"/>
              <w:rPr>
                <w:sz w:val="20"/>
                <w:szCs w:val="20"/>
              </w:rPr>
            </w:pPr>
            <w:r>
              <w:rPr>
                <w:sz w:val="20"/>
                <w:szCs w:val="20"/>
              </w:rPr>
              <w:t xml:space="preserve">(a) for a patient who is less than 65 years of age-within 36 months of an initial consultation to which: </w:t>
            </w:r>
          </w:p>
          <w:p w14:paraId="574FE52D" w14:textId="77777777" w:rsidR="00154ABF" w:rsidRDefault="00154ABF">
            <w:pPr>
              <w:spacing w:before="200" w:after="200"/>
              <w:rPr>
                <w:sz w:val="20"/>
                <w:szCs w:val="20"/>
              </w:rPr>
            </w:pPr>
            <w:r>
              <w:rPr>
                <w:sz w:val="20"/>
                <w:szCs w:val="20"/>
              </w:rPr>
              <w:t xml:space="preserve">    (i)  this item, or item 10905, 10907, 10910, 10912, 10913 or 10915 applies; or </w:t>
            </w:r>
          </w:p>
          <w:p w14:paraId="2F17C717" w14:textId="77777777" w:rsidR="00154ABF" w:rsidRDefault="00154ABF">
            <w:pPr>
              <w:spacing w:before="200" w:after="200"/>
              <w:rPr>
                <w:sz w:val="20"/>
                <w:szCs w:val="20"/>
              </w:rPr>
            </w:pPr>
            <w:r>
              <w:rPr>
                <w:sz w:val="20"/>
                <w:szCs w:val="20"/>
              </w:rPr>
              <w:t xml:space="preserve">    (ii) old item 10900 applied; or </w:t>
            </w:r>
          </w:p>
          <w:p w14:paraId="3E3D8BBB" w14:textId="77777777" w:rsidR="00154ABF" w:rsidRDefault="00154ABF">
            <w:pPr>
              <w:spacing w:before="200" w:after="200"/>
              <w:rPr>
                <w:sz w:val="20"/>
                <w:szCs w:val="20"/>
              </w:rPr>
            </w:pPr>
            <w:r>
              <w:rPr>
                <w:sz w:val="20"/>
                <w:szCs w:val="20"/>
              </w:rPr>
              <w:t xml:space="preserve">(b) for a patient who is at least 65 years of age-within 12 months of an initial consultation to which: </w:t>
            </w:r>
          </w:p>
          <w:p w14:paraId="5A265E9F" w14:textId="77777777" w:rsidR="00154ABF" w:rsidRDefault="00154ABF">
            <w:pPr>
              <w:spacing w:before="200" w:after="200"/>
              <w:rPr>
                <w:sz w:val="20"/>
                <w:szCs w:val="20"/>
              </w:rPr>
            </w:pPr>
            <w:r>
              <w:rPr>
                <w:sz w:val="20"/>
                <w:szCs w:val="20"/>
              </w:rPr>
              <w:t xml:space="preserve">    (i)  this item, or item 10905, 10907, 10910, 10911, 10912, 10913 or 10915 applies; or </w:t>
            </w:r>
          </w:p>
          <w:p w14:paraId="0D08E3DD" w14:textId="77777777" w:rsidR="00154ABF" w:rsidRDefault="00154ABF">
            <w:pPr>
              <w:spacing w:before="200" w:after="200"/>
              <w:rPr>
                <w:sz w:val="20"/>
                <w:szCs w:val="20"/>
              </w:rPr>
            </w:pPr>
            <w:r>
              <w:rPr>
                <w:sz w:val="20"/>
                <w:szCs w:val="20"/>
              </w:rPr>
              <w:t xml:space="preserve">    (ii) old item 10900 applied </w:t>
            </w:r>
          </w:p>
          <w:p w14:paraId="291A508E" w14:textId="77777777" w:rsidR="00154ABF" w:rsidRDefault="00154ABF">
            <w:r>
              <w:t>(See para AN.10.1 of explanatory notes to this Category)</w:t>
            </w:r>
          </w:p>
          <w:p w14:paraId="7191250F" w14:textId="77777777" w:rsidR="00154ABF" w:rsidRDefault="00154ABF">
            <w:pPr>
              <w:tabs>
                <w:tab w:val="left" w:pos="1701"/>
              </w:tabs>
              <w:rPr>
                <w:b/>
                <w:sz w:val="20"/>
              </w:rPr>
            </w:pPr>
            <w:r>
              <w:rPr>
                <w:b/>
                <w:sz w:val="20"/>
              </w:rPr>
              <w:t xml:space="preserve">Fee: </w:t>
            </w:r>
            <w:r>
              <w:t>$76.00</w:t>
            </w:r>
            <w:r>
              <w:tab/>
            </w:r>
            <w:r>
              <w:rPr>
                <w:b/>
                <w:sz w:val="20"/>
              </w:rPr>
              <w:t xml:space="preserve">Benefit: </w:t>
            </w:r>
            <w:r>
              <w:t>85% = $64.60</w:t>
            </w:r>
          </w:p>
          <w:p w14:paraId="6847A99B" w14:textId="77777777" w:rsidR="00154ABF" w:rsidRDefault="00154ABF">
            <w:pPr>
              <w:tabs>
                <w:tab w:val="left" w:pos="1701"/>
              </w:tabs>
            </w:pPr>
            <w:r>
              <w:rPr>
                <w:b/>
                <w:sz w:val="20"/>
              </w:rPr>
              <w:t xml:space="preserve">Extended Medicare Safety Net Cap: </w:t>
            </w:r>
            <w:r>
              <w:t>$228.00</w:t>
            </w:r>
          </w:p>
        </w:tc>
      </w:tr>
      <w:tr w:rsidR="00154ABF" w14:paraId="7C3011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4A8925" w14:textId="77777777" w:rsidR="00154ABF" w:rsidRDefault="00154ABF">
            <w:pPr>
              <w:rPr>
                <w:b/>
              </w:rPr>
            </w:pPr>
            <w:r>
              <w:rPr>
                <w:b/>
              </w:rPr>
              <w:t>Fee</w:t>
            </w:r>
          </w:p>
          <w:p w14:paraId="077C1DB2" w14:textId="77777777" w:rsidR="00154ABF" w:rsidRDefault="00154ABF">
            <w:r>
              <w:t>10915</w:t>
            </w:r>
          </w:p>
        </w:tc>
        <w:tc>
          <w:tcPr>
            <w:tcW w:w="0" w:type="auto"/>
            <w:tcMar>
              <w:top w:w="22" w:type="dxa"/>
              <w:left w:w="22" w:type="dxa"/>
              <w:bottom w:w="22" w:type="dxa"/>
              <w:right w:w="22" w:type="dxa"/>
            </w:tcMar>
            <w:vAlign w:val="bottom"/>
          </w:tcPr>
          <w:p w14:paraId="3F8BF38E" w14:textId="77777777" w:rsidR="00154ABF" w:rsidRDefault="00154ABF">
            <w:pPr>
              <w:spacing w:after="200"/>
              <w:rPr>
                <w:sz w:val="20"/>
                <w:szCs w:val="20"/>
              </w:rPr>
            </w:pPr>
            <w:r>
              <w:rPr>
                <w:sz w:val="20"/>
                <w:szCs w:val="20"/>
              </w:rPr>
              <w:t xml:space="preserve">Professional attendance of more than 15 minutes duration, being the first in a course of attention involving the examination of the eyes, with the instillation of a mydriatic, of a patient with diabetes mellitus requiring comprehensive reassessment. </w:t>
            </w:r>
          </w:p>
          <w:p w14:paraId="770B69C5" w14:textId="77777777" w:rsidR="00154ABF" w:rsidRDefault="00154ABF">
            <w:r>
              <w:t>(See para AN.10.1 of explanatory notes to this Category)</w:t>
            </w:r>
          </w:p>
          <w:p w14:paraId="0BE5ACF2" w14:textId="77777777" w:rsidR="00154ABF" w:rsidRDefault="00154ABF">
            <w:pPr>
              <w:tabs>
                <w:tab w:val="left" w:pos="1701"/>
              </w:tabs>
              <w:rPr>
                <w:b/>
                <w:sz w:val="20"/>
              </w:rPr>
            </w:pPr>
            <w:r>
              <w:rPr>
                <w:b/>
                <w:sz w:val="20"/>
              </w:rPr>
              <w:t xml:space="preserve">Fee: </w:t>
            </w:r>
            <w:r>
              <w:t>$76.00</w:t>
            </w:r>
            <w:r>
              <w:tab/>
            </w:r>
            <w:r>
              <w:rPr>
                <w:b/>
                <w:sz w:val="20"/>
              </w:rPr>
              <w:t xml:space="preserve">Benefit: </w:t>
            </w:r>
            <w:r>
              <w:t>85% = $64.60</w:t>
            </w:r>
          </w:p>
          <w:p w14:paraId="0528757E" w14:textId="77777777" w:rsidR="00154ABF" w:rsidRDefault="00154ABF">
            <w:pPr>
              <w:tabs>
                <w:tab w:val="left" w:pos="1701"/>
              </w:tabs>
            </w:pPr>
            <w:r>
              <w:rPr>
                <w:b/>
                <w:sz w:val="20"/>
              </w:rPr>
              <w:t xml:space="preserve">Extended Medicare Safety Net Cap: </w:t>
            </w:r>
            <w:r>
              <w:t>$228.00</w:t>
            </w:r>
          </w:p>
        </w:tc>
      </w:tr>
      <w:tr w:rsidR="00154ABF" w14:paraId="73CFF4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178F54" w14:textId="77777777" w:rsidR="00154ABF" w:rsidRDefault="00154ABF">
            <w:pPr>
              <w:rPr>
                <w:b/>
              </w:rPr>
            </w:pPr>
            <w:r>
              <w:rPr>
                <w:b/>
              </w:rPr>
              <w:t>Fee</w:t>
            </w:r>
          </w:p>
          <w:p w14:paraId="31E2624F" w14:textId="77777777" w:rsidR="00154ABF" w:rsidRDefault="00154ABF">
            <w:r>
              <w:t>10916</w:t>
            </w:r>
          </w:p>
        </w:tc>
        <w:tc>
          <w:tcPr>
            <w:tcW w:w="0" w:type="auto"/>
            <w:tcMar>
              <w:top w:w="22" w:type="dxa"/>
              <w:left w:w="22" w:type="dxa"/>
              <w:bottom w:w="22" w:type="dxa"/>
              <w:right w:w="22" w:type="dxa"/>
            </w:tcMar>
            <w:vAlign w:val="bottom"/>
          </w:tcPr>
          <w:p w14:paraId="54E22D8A" w14:textId="77777777" w:rsidR="00154ABF" w:rsidRDefault="00154ABF">
            <w:pPr>
              <w:spacing w:after="200"/>
              <w:rPr>
                <w:sz w:val="20"/>
                <w:szCs w:val="20"/>
              </w:rPr>
            </w:pPr>
            <w:r>
              <w:rPr>
                <w:sz w:val="20"/>
                <w:szCs w:val="20"/>
              </w:rPr>
              <w:t xml:space="preserve">BRIEF INITIAL CONSULTATION </w:t>
            </w:r>
          </w:p>
          <w:p w14:paraId="03F9F3DC" w14:textId="77777777" w:rsidR="00154ABF" w:rsidRDefault="00154ABF">
            <w:pPr>
              <w:rPr>
                <w:sz w:val="24"/>
              </w:rPr>
            </w:pPr>
          </w:p>
          <w:p w14:paraId="270CE18A" w14:textId="77777777" w:rsidR="00154ABF" w:rsidRDefault="00154ABF">
            <w:pPr>
              <w:spacing w:before="200" w:after="200"/>
              <w:rPr>
                <w:sz w:val="20"/>
                <w:szCs w:val="20"/>
              </w:rPr>
            </w:pPr>
            <w:r>
              <w:rPr>
                <w:sz w:val="20"/>
                <w:szCs w:val="20"/>
              </w:rPr>
              <w:t xml:space="preserve">Professional attendance, being the first in a course of attention, of not more than 15 minutes duration, not being a service associated with a service to which item 10931, 10932, 10933, 10940, 10941, 10942 or 10943 applies </w:t>
            </w:r>
          </w:p>
          <w:p w14:paraId="343541D3" w14:textId="77777777" w:rsidR="00154ABF" w:rsidRDefault="00154ABF">
            <w:r>
              <w:t>(See para AN.10.1 of explanatory notes to this Category)</w:t>
            </w:r>
          </w:p>
          <w:p w14:paraId="7A2B1B8F" w14:textId="77777777" w:rsidR="00154ABF" w:rsidRDefault="00154ABF">
            <w:pPr>
              <w:tabs>
                <w:tab w:val="left" w:pos="1701"/>
              </w:tabs>
              <w:rPr>
                <w:b/>
                <w:sz w:val="20"/>
              </w:rPr>
            </w:pPr>
            <w:r>
              <w:rPr>
                <w:b/>
                <w:sz w:val="20"/>
              </w:rPr>
              <w:t xml:space="preserve">Fee: </w:t>
            </w:r>
            <w:r>
              <w:t>$38.10</w:t>
            </w:r>
            <w:r>
              <w:tab/>
            </w:r>
            <w:r>
              <w:rPr>
                <w:b/>
                <w:sz w:val="20"/>
              </w:rPr>
              <w:t xml:space="preserve">Benefit: </w:t>
            </w:r>
            <w:r>
              <w:t>85% = $32.40</w:t>
            </w:r>
          </w:p>
          <w:p w14:paraId="62CD29F8" w14:textId="77777777" w:rsidR="00154ABF" w:rsidRDefault="00154ABF">
            <w:pPr>
              <w:tabs>
                <w:tab w:val="left" w:pos="1701"/>
              </w:tabs>
            </w:pPr>
            <w:r>
              <w:rPr>
                <w:b/>
                <w:sz w:val="20"/>
              </w:rPr>
              <w:t xml:space="preserve">Extended Medicare Safety Net Cap: </w:t>
            </w:r>
            <w:r>
              <w:t>$114.30</w:t>
            </w:r>
          </w:p>
        </w:tc>
      </w:tr>
      <w:tr w:rsidR="00154ABF" w14:paraId="39E7EB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D1575C" w14:textId="77777777" w:rsidR="00154ABF" w:rsidRDefault="00154ABF">
            <w:pPr>
              <w:rPr>
                <w:b/>
              </w:rPr>
            </w:pPr>
            <w:r>
              <w:rPr>
                <w:b/>
              </w:rPr>
              <w:t>Fee</w:t>
            </w:r>
          </w:p>
          <w:p w14:paraId="79111B7E" w14:textId="77777777" w:rsidR="00154ABF" w:rsidRDefault="00154ABF">
            <w:r>
              <w:t>10918</w:t>
            </w:r>
          </w:p>
        </w:tc>
        <w:tc>
          <w:tcPr>
            <w:tcW w:w="0" w:type="auto"/>
            <w:tcMar>
              <w:top w:w="22" w:type="dxa"/>
              <w:left w:w="22" w:type="dxa"/>
              <w:bottom w:w="22" w:type="dxa"/>
              <w:right w:w="22" w:type="dxa"/>
            </w:tcMar>
            <w:vAlign w:val="bottom"/>
          </w:tcPr>
          <w:p w14:paraId="20589E05" w14:textId="77777777" w:rsidR="00154ABF" w:rsidRDefault="00154ABF">
            <w:pPr>
              <w:spacing w:after="200"/>
              <w:rPr>
                <w:sz w:val="20"/>
                <w:szCs w:val="20"/>
              </w:rPr>
            </w:pPr>
            <w:r>
              <w:rPr>
                <w:sz w:val="20"/>
                <w:szCs w:val="20"/>
              </w:rPr>
              <w:t xml:space="preserve">SUBSEQUENT CONSULTATION </w:t>
            </w:r>
          </w:p>
          <w:p w14:paraId="02B2F95E" w14:textId="77777777" w:rsidR="00154ABF" w:rsidRDefault="00154ABF">
            <w:pPr>
              <w:rPr>
                <w:sz w:val="24"/>
              </w:rPr>
            </w:pPr>
          </w:p>
          <w:p w14:paraId="27152C91" w14:textId="77777777" w:rsidR="00154ABF" w:rsidRDefault="00154ABF">
            <w:pPr>
              <w:spacing w:before="200" w:after="200"/>
              <w:rPr>
                <w:sz w:val="20"/>
                <w:szCs w:val="20"/>
              </w:rPr>
            </w:pPr>
            <w:r>
              <w:rPr>
                <w:sz w:val="20"/>
                <w:szCs w:val="20"/>
              </w:rPr>
              <w:t xml:space="preserve">Professional attendance being the second or subsequent in a course of attention not related to the prescription and fitting of contact lenses, not being a service associated with a service to which item 10940 or 10941 applies </w:t>
            </w:r>
          </w:p>
          <w:p w14:paraId="725B90F7" w14:textId="77777777" w:rsidR="00154ABF" w:rsidRDefault="00154ABF">
            <w:r>
              <w:t>(See para AN.10.1 of explanatory notes to this Category)</w:t>
            </w:r>
          </w:p>
          <w:p w14:paraId="3DD53FDA" w14:textId="77777777" w:rsidR="00154ABF" w:rsidRDefault="00154ABF">
            <w:pPr>
              <w:tabs>
                <w:tab w:val="left" w:pos="1701"/>
              </w:tabs>
              <w:rPr>
                <w:b/>
                <w:sz w:val="20"/>
              </w:rPr>
            </w:pPr>
            <w:r>
              <w:rPr>
                <w:b/>
                <w:sz w:val="20"/>
              </w:rPr>
              <w:t xml:space="preserve">Fee: </w:t>
            </w:r>
            <w:r>
              <w:t>$38.10</w:t>
            </w:r>
            <w:r>
              <w:tab/>
            </w:r>
            <w:r>
              <w:rPr>
                <w:b/>
                <w:sz w:val="20"/>
              </w:rPr>
              <w:t xml:space="preserve">Benefit: </w:t>
            </w:r>
            <w:r>
              <w:t>85% = $32.40</w:t>
            </w:r>
          </w:p>
          <w:p w14:paraId="38FF6C3B" w14:textId="77777777" w:rsidR="00154ABF" w:rsidRDefault="00154ABF">
            <w:pPr>
              <w:tabs>
                <w:tab w:val="left" w:pos="1701"/>
              </w:tabs>
            </w:pPr>
            <w:r>
              <w:rPr>
                <w:b/>
                <w:sz w:val="20"/>
              </w:rPr>
              <w:t xml:space="preserve">Extended Medicare Safety Net Cap: </w:t>
            </w:r>
            <w:r>
              <w:t>$114.30</w:t>
            </w:r>
          </w:p>
        </w:tc>
      </w:tr>
      <w:tr w:rsidR="00154ABF" w14:paraId="763964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4A0AD2" w14:textId="77777777" w:rsidR="00154ABF" w:rsidRDefault="00154ABF">
            <w:pPr>
              <w:rPr>
                <w:b/>
              </w:rPr>
            </w:pPr>
            <w:r>
              <w:rPr>
                <w:b/>
              </w:rPr>
              <w:t>Fee</w:t>
            </w:r>
          </w:p>
          <w:p w14:paraId="608DD721" w14:textId="77777777" w:rsidR="00154ABF" w:rsidRDefault="00154ABF">
            <w:r>
              <w:t>10921</w:t>
            </w:r>
          </w:p>
        </w:tc>
        <w:tc>
          <w:tcPr>
            <w:tcW w:w="0" w:type="auto"/>
            <w:tcMar>
              <w:top w:w="22" w:type="dxa"/>
              <w:left w:w="22" w:type="dxa"/>
              <w:bottom w:w="22" w:type="dxa"/>
              <w:right w:w="22" w:type="dxa"/>
            </w:tcMar>
            <w:vAlign w:val="bottom"/>
          </w:tcPr>
          <w:p w14:paraId="3C82F9B6" w14:textId="77777777" w:rsidR="00154ABF" w:rsidRDefault="00154ABF"/>
          <w:p w14:paraId="07B2841A" w14:textId="77777777" w:rsidR="00154ABF" w:rsidRDefault="00154ABF">
            <w:pPr>
              <w:spacing w:before="200" w:after="200"/>
              <w:rPr>
                <w:sz w:val="20"/>
                <w:szCs w:val="20"/>
              </w:rPr>
            </w:pPr>
            <w:r>
              <w:rPr>
                <w:sz w:val="20"/>
                <w:szCs w:val="20"/>
              </w:rPr>
              <w:t xml:space="preserve">CONTACT LENSES FOR SPECIFIED CLASSES OF PATIENTS - BULK ITEMS FOR ALL SUBSEQUENT CONSULTATIONS </w:t>
            </w:r>
          </w:p>
          <w:p w14:paraId="668289C6" w14:textId="77777777" w:rsidR="00154ABF" w:rsidRDefault="00154ABF">
            <w:pPr>
              <w:spacing w:before="200" w:after="200"/>
              <w:rPr>
                <w:sz w:val="20"/>
                <w:szCs w:val="20"/>
              </w:rPr>
            </w:pPr>
            <w:r>
              <w:rPr>
                <w:sz w:val="20"/>
                <w:szCs w:val="20"/>
              </w:rPr>
              <w:lastRenderedPageBreak/>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38EC50D7" w14:textId="77777777" w:rsidR="00154ABF" w:rsidRDefault="00154ABF">
            <w:pPr>
              <w:spacing w:before="200" w:after="200"/>
              <w:rPr>
                <w:sz w:val="20"/>
                <w:szCs w:val="20"/>
              </w:rPr>
            </w:pPr>
            <w:r>
              <w:rPr>
                <w:sz w:val="20"/>
                <w:szCs w:val="20"/>
              </w:rPr>
              <w:t xml:space="preserve">(a)  item 10905, 10907, 10910, 10911, 10912, 10913, 10914, 10915 or 10916 applies; or </w:t>
            </w:r>
          </w:p>
          <w:p w14:paraId="5CE60EC3" w14:textId="77777777" w:rsidR="00154ABF" w:rsidRDefault="00154ABF">
            <w:pPr>
              <w:spacing w:before="200" w:after="200"/>
              <w:rPr>
                <w:sz w:val="20"/>
                <w:szCs w:val="20"/>
              </w:rPr>
            </w:pPr>
            <w:r>
              <w:rPr>
                <w:sz w:val="20"/>
                <w:szCs w:val="20"/>
              </w:rPr>
              <w:t xml:space="preserve">(b) old item 10900 applied </w:t>
            </w:r>
          </w:p>
          <w:p w14:paraId="00D133B3" w14:textId="77777777" w:rsidR="00154ABF" w:rsidRDefault="00154ABF">
            <w:pPr>
              <w:spacing w:before="200" w:after="200"/>
              <w:rPr>
                <w:sz w:val="20"/>
                <w:szCs w:val="20"/>
              </w:rPr>
            </w:pPr>
            <w:r>
              <w:rPr>
                <w:sz w:val="20"/>
                <w:szCs w:val="20"/>
              </w:rPr>
              <w:t xml:space="preserve">Payable once in a period of 36 months for </w:t>
            </w:r>
          </w:p>
          <w:p w14:paraId="74B8F9DE" w14:textId="77777777" w:rsidR="00154ABF" w:rsidRDefault="00154ABF">
            <w:pPr>
              <w:spacing w:before="200" w:after="200"/>
              <w:rPr>
                <w:sz w:val="20"/>
                <w:szCs w:val="20"/>
              </w:rPr>
            </w:pPr>
            <w:r>
              <w:rPr>
                <w:sz w:val="20"/>
                <w:szCs w:val="20"/>
              </w:rPr>
              <w:t xml:space="preserve">-  patients with myopia of 5.0 dioptres or greater (spherical equivalent) in one eye </w:t>
            </w:r>
          </w:p>
          <w:p w14:paraId="7756C16B" w14:textId="77777777" w:rsidR="00154ABF" w:rsidRDefault="00154ABF">
            <w:r>
              <w:t>(See para AN.0.2 of explanatory notes to this Category)</w:t>
            </w:r>
          </w:p>
          <w:p w14:paraId="56471058" w14:textId="77777777" w:rsidR="00154ABF" w:rsidRDefault="00154ABF">
            <w:pPr>
              <w:tabs>
                <w:tab w:val="left" w:pos="1701"/>
              </w:tabs>
              <w:rPr>
                <w:b/>
                <w:sz w:val="20"/>
              </w:rPr>
            </w:pPr>
            <w:r>
              <w:rPr>
                <w:b/>
                <w:sz w:val="20"/>
              </w:rPr>
              <w:t xml:space="preserve">Fee: </w:t>
            </w:r>
            <w:r>
              <w:t>$188.90</w:t>
            </w:r>
            <w:r>
              <w:tab/>
            </w:r>
            <w:r>
              <w:rPr>
                <w:b/>
                <w:sz w:val="20"/>
              </w:rPr>
              <w:t xml:space="preserve">Benefit: </w:t>
            </w:r>
            <w:r>
              <w:t>85% = $160.60</w:t>
            </w:r>
          </w:p>
          <w:p w14:paraId="7F4ADE26" w14:textId="77777777" w:rsidR="00154ABF" w:rsidRDefault="00154ABF">
            <w:pPr>
              <w:tabs>
                <w:tab w:val="left" w:pos="1701"/>
              </w:tabs>
            </w:pPr>
            <w:r>
              <w:rPr>
                <w:b/>
                <w:sz w:val="20"/>
              </w:rPr>
              <w:t xml:space="preserve">Extended Medicare Safety Net Cap: </w:t>
            </w:r>
            <w:r>
              <w:t>$500.00</w:t>
            </w:r>
          </w:p>
        </w:tc>
      </w:tr>
      <w:tr w:rsidR="00154ABF" w14:paraId="47C82F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2CC6110" w14:textId="77777777" w:rsidR="00154ABF" w:rsidRDefault="00154ABF">
            <w:pPr>
              <w:rPr>
                <w:b/>
              </w:rPr>
            </w:pPr>
            <w:r>
              <w:rPr>
                <w:b/>
              </w:rPr>
              <w:lastRenderedPageBreak/>
              <w:t>Fee</w:t>
            </w:r>
          </w:p>
          <w:p w14:paraId="45B4607A" w14:textId="77777777" w:rsidR="00154ABF" w:rsidRDefault="00154ABF">
            <w:r>
              <w:t>10922</w:t>
            </w:r>
          </w:p>
        </w:tc>
        <w:tc>
          <w:tcPr>
            <w:tcW w:w="0" w:type="auto"/>
            <w:tcMar>
              <w:top w:w="22" w:type="dxa"/>
              <w:left w:w="22" w:type="dxa"/>
              <w:bottom w:w="22" w:type="dxa"/>
              <w:right w:w="22" w:type="dxa"/>
            </w:tcMar>
            <w:vAlign w:val="bottom"/>
          </w:tcPr>
          <w:p w14:paraId="33E614F8" w14:textId="77777777" w:rsidR="00154ABF" w:rsidRDefault="00154ABF">
            <w:pPr>
              <w:spacing w:after="200"/>
              <w:rPr>
                <w:sz w:val="20"/>
                <w:szCs w:val="20"/>
              </w:rPr>
            </w:pPr>
            <w:r>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1CBF301C" w14:textId="77777777" w:rsidR="00154ABF" w:rsidRDefault="00154ABF">
            <w:pPr>
              <w:spacing w:before="200" w:after="200"/>
              <w:rPr>
                <w:sz w:val="20"/>
                <w:szCs w:val="20"/>
              </w:rPr>
            </w:pPr>
            <w:r>
              <w:rPr>
                <w:sz w:val="20"/>
                <w:szCs w:val="20"/>
              </w:rPr>
              <w:t xml:space="preserve">(a) item 10905, 10907, 10910, 10911, 10912, 10913, 10914, 10915 or 10916 applies; or </w:t>
            </w:r>
          </w:p>
          <w:p w14:paraId="6DA5569F" w14:textId="77777777" w:rsidR="00154ABF" w:rsidRDefault="00154ABF">
            <w:pPr>
              <w:spacing w:before="200" w:after="200"/>
              <w:rPr>
                <w:sz w:val="20"/>
                <w:szCs w:val="20"/>
              </w:rPr>
            </w:pPr>
            <w:r>
              <w:rPr>
                <w:sz w:val="20"/>
                <w:szCs w:val="20"/>
              </w:rPr>
              <w:t xml:space="preserve">(b) old item 10900 applied </w:t>
            </w:r>
          </w:p>
          <w:p w14:paraId="7AF8F14B" w14:textId="77777777" w:rsidR="00154ABF" w:rsidRDefault="00154ABF">
            <w:pPr>
              <w:spacing w:before="200" w:after="200"/>
              <w:rPr>
                <w:sz w:val="20"/>
                <w:szCs w:val="20"/>
              </w:rPr>
            </w:pPr>
            <w:r>
              <w:rPr>
                <w:sz w:val="20"/>
                <w:szCs w:val="20"/>
              </w:rPr>
              <w:t xml:space="preserve">Payable once in a period of 36 months for </w:t>
            </w:r>
          </w:p>
          <w:p w14:paraId="3B4DBADD" w14:textId="77777777" w:rsidR="00154ABF" w:rsidRDefault="00154ABF">
            <w:pPr>
              <w:spacing w:before="200" w:after="200"/>
              <w:rPr>
                <w:sz w:val="20"/>
                <w:szCs w:val="20"/>
              </w:rPr>
            </w:pPr>
            <w:r>
              <w:rPr>
                <w:sz w:val="20"/>
                <w:szCs w:val="20"/>
              </w:rPr>
              <w:t xml:space="preserve">-  patients with manifest hyperopia of 5.0 dioptres or greater (spherical equivalent) in one eye </w:t>
            </w:r>
          </w:p>
          <w:p w14:paraId="30068A6D" w14:textId="77777777" w:rsidR="00154ABF" w:rsidRDefault="00154ABF">
            <w:r>
              <w:t>(See para AN.0.2 of explanatory notes to this Category)</w:t>
            </w:r>
          </w:p>
          <w:p w14:paraId="05F93EC9" w14:textId="77777777" w:rsidR="00154ABF" w:rsidRDefault="00154ABF">
            <w:pPr>
              <w:tabs>
                <w:tab w:val="left" w:pos="1701"/>
              </w:tabs>
              <w:rPr>
                <w:b/>
                <w:sz w:val="20"/>
              </w:rPr>
            </w:pPr>
            <w:r>
              <w:rPr>
                <w:b/>
                <w:sz w:val="20"/>
              </w:rPr>
              <w:t xml:space="preserve">Fee: </w:t>
            </w:r>
            <w:r>
              <w:t>$188.90</w:t>
            </w:r>
            <w:r>
              <w:tab/>
            </w:r>
            <w:r>
              <w:rPr>
                <w:b/>
                <w:sz w:val="20"/>
              </w:rPr>
              <w:t xml:space="preserve">Benefit: </w:t>
            </w:r>
            <w:r>
              <w:t>85% = $160.60</w:t>
            </w:r>
          </w:p>
          <w:p w14:paraId="45EA4790" w14:textId="77777777" w:rsidR="00154ABF" w:rsidRDefault="00154ABF">
            <w:pPr>
              <w:tabs>
                <w:tab w:val="left" w:pos="1701"/>
              </w:tabs>
            </w:pPr>
            <w:r>
              <w:rPr>
                <w:b/>
                <w:sz w:val="20"/>
              </w:rPr>
              <w:t xml:space="preserve">Extended Medicare Safety Net Cap: </w:t>
            </w:r>
            <w:r>
              <w:t>$500.00</w:t>
            </w:r>
          </w:p>
        </w:tc>
      </w:tr>
      <w:tr w:rsidR="00154ABF" w14:paraId="139E97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C1504C" w14:textId="77777777" w:rsidR="00154ABF" w:rsidRDefault="00154ABF">
            <w:pPr>
              <w:rPr>
                <w:b/>
              </w:rPr>
            </w:pPr>
            <w:r>
              <w:rPr>
                <w:b/>
              </w:rPr>
              <w:t>Fee</w:t>
            </w:r>
          </w:p>
          <w:p w14:paraId="44326041" w14:textId="77777777" w:rsidR="00154ABF" w:rsidRDefault="00154ABF">
            <w:r>
              <w:t>10923</w:t>
            </w:r>
          </w:p>
        </w:tc>
        <w:tc>
          <w:tcPr>
            <w:tcW w:w="0" w:type="auto"/>
            <w:tcMar>
              <w:top w:w="22" w:type="dxa"/>
              <w:left w:w="22" w:type="dxa"/>
              <w:bottom w:w="22" w:type="dxa"/>
              <w:right w:w="22" w:type="dxa"/>
            </w:tcMar>
            <w:vAlign w:val="bottom"/>
          </w:tcPr>
          <w:p w14:paraId="5BA385FD" w14:textId="77777777" w:rsidR="00154ABF" w:rsidRDefault="00154ABF">
            <w:pPr>
              <w:spacing w:after="200"/>
              <w:rPr>
                <w:sz w:val="20"/>
                <w:szCs w:val="20"/>
              </w:rPr>
            </w:pPr>
            <w:r>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2B5815BA" w14:textId="77777777" w:rsidR="00154ABF" w:rsidRDefault="00154ABF">
            <w:pPr>
              <w:spacing w:before="200" w:after="200"/>
              <w:rPr>
                <w:sz w:val="20"/>
                <w:szCs w:val="20"/>
              </w:rPr>
            </w:pPr>
            <w:r>
              <w:rPr>
                <w:sz w:val="20"/>
                <w:szCs w:val="20"/>
              </w:rPr>
              <w:t xml:space="preserve">(a) item 10905, 10907, 10910, 10911, 10912, 10913, 10914, 10915 or 10916 applies; or </w:t>
            </w:r>
          </w:p>
          <w:p w14:paraId="6D4639BD" w14:textId="77777777" w:rsidR="00154ABF" w:rsidRDefault="00154ABF">
            <w:pPr>
              <w:spacing w:before="200" w:after="200"/>
              <w:rPr>
                <w:sz w:val="20"/>
                <w:szCs w:val="20"/>
              </w:rPr>
            </w:pPr>
            <w:r>
              <w:rPr>
                <w:sz w:val="20"/>
                <w:szCs w:val="20"/>
              </w:rPr>
              <w:t xml:space="preserve">(b) old item 10900 applied </w:t>
            </w:r>
          </w:p>
          <w:p w14:paraId="3A21F834" w14:textId="77777777" w:rsidR="00154ABF" w:rsidRDefault="00154ABF">
            <w:pPr>
              <w:spacing w:before="200" w:after="200"/>
              <w:rPr>
                <w:sz w:val="20"/>
                <w:szCs w:val="20"/>
              </w:rPr>
            </w:pPr>
            <w:r>
              <w:rPr>
                <w:sz w:val="20"/>
                <w:szCs w:val="20"/>
              </w:rPr>
              <w:t xml:space="preserve">Payable once in a period of 36 months for </w:t>
            </w:r>
          </w:p>
          <w:p w14:paraId="443BB623" w14:textId="77777777" w:rsidR="00154ABF" w:rsidRDefault="00154ABF">
            <w:pPr>
              <w:spacing w:before="200" w:after="200"/>
              <w:rPr>
                <w:sz w:val="20"/>
                <w:szCs w:val="20"/>
              </w:rPr>
            </w:pPr>
            <w:r>
              <w:rPr>
                <w:sz w:val="20"/>
                <w:szCs w:val="20"/>
              </w:rPr>
              <w:t xml:space="preserve">-  patients with astigmatism of 3.0 dioptres or greater in one eye </w:t>
            </w:r>
          </w:p>
          <w:p w14:paraId="41C72EFC" w14:textId="77777777" w:rsidR="00154ABF" w:rsidRDefault="00154ABF">
            <w:r>
              <w:t>(See para AN.0.2 of explanatory notes to this Category)</w:t>
            </w:r>
          </w:p>
          <w:p w14:paraId="11626453" w14:textId="77777777" w:rsidR="00154ABF" w:rsidRDefault="00154ABF">
            <w:pPr>
              <w:tabs>
                <w:tab w:val="left" w:pos="1701"/>
              </w:tabs>
              <w:rPr>
                <w:b/>
                <w:sz w:val="20"/>
              </w:rPr>
            </w:pPr>
            <w:r>
              <w:rPr>
                <w:b/>
                <w:sz w:val="20"/>
              </w:rPr>
              <w:t xml:space="preserve">Fee: </w:t>
            </w:r>
            <w:r>
              <w:t>$188.90</w:t>
            </w:r>
            <w:r>
              <w:tab/>
            </w:r>
            <w:r>
              <w:rPr>
                <w:b/>
                <w:sz w:val="20"/>
              </w:rPr>
              <w:t xml:space="preserve">Benefit: </w:t>
            </w:r>
            <w:r>
              <w:t>85% = $160.60</w:t>
            </w:r>
          </w:p>
          <w:p w14:paraId="06AF716A" w14:textId="77777777" w:rsidR="00154ABF" w:rsidRDefault="00154ABF">
            <w:pPr>
              <w:tabs>
                <w:tab w:val="left" w:pos="1701"/>
              </w:tabs>
            </w:pPr>
            <w:r>
              <w:rPr>
                <w:b/>
                <w:sz w:val="20"/>
              </w:rPr>
              <w:t xml:space="preserve">Extended Medicare Safety Net Cap: </w:t>
            </w:r>
            <w:r>
              <w:t>$500.00</w:t>
            </w:r>
          </w:p>
        </w:tc>
      </w:tr>
      <w:tr w:rsidR="00154ABF" w14:paraId="43122A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36025C" w14:textId="77777777" w:rsidR="00154ABF" w:rsidRDefault="00154ABF">
            <w:pPr>
              <w:rPr>
                <w:b/>
              </w:rPr>
            </w:pPr>
            <w:r>
              <w:rPr>
                <w:b/>
              </w:rPr>
              <w:t>Fee</w:t>
            </w:r>
          </w:p>
          <w:p w14:paraId="210558EB" w14:textId="77777777" w:rsidR="00154ABF" w:rsidRDefault="00154ABF">
            <w:r>
              <w:t>10924</w:t>
            </w:r>
          </w:p>
        </w:tc>
        <w:tc>
          <w:tcPr>
            <w:tcW w:w="0" w:type="auto"/>
            <w:tcMar>
              <w:top w:w="22" w:type="dxa"/>
              <w:left w:w="22" w:type="dxa"/>
              <w:bottom w:w="22" w:type="dxa"/>
              <w:right w:w="22" w:type="dxa"/>
            </w:tcMar>
            <w:vAlign w:val="bottom"/>
          </w:tcPr>
          <w:p w14:paraId="6530EC83" w14:textId="77777777" w:rsidR="00154ABF" w:rsidRDefault="00154ABF">
            <w:pPr>
              <w:spacing w:after="200"/>
              <w:rPr>
                <w:sz w:val="20"/>
                <w:szCs w:val="20"/>
              </w:rPr>
            </w:pPr>
            <w:r>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20EE3FD3" w14:textId="77777777" w:rsidR="00154ABF" w:rsidRDefault="00154ABF">
            <w:pPr>
              <w:spacing w:before="200" w:after="200"/>
              <w:rPr>
                <w:sz w:val="20"/>
                <w:szCs w:val="20"/>
              </w:rPr>
            </w:pPr>
            <w:r>
              <w:rPr>
                <w:sz w:val="20"/>
                <w:szCs w:val="20"/>
              </w:rPr>
              <w:t xml:space="preserve">(a) item 10905, 10907, 10910, 10911, 10912, 10913, 10914, 10915 or 10916 applies; or </w:t>
            </w:r>
          </w:p>
          <w:p w14:paraId="6F133A25" w14:textId="77777777" w:rsidR="00154ABF" w:rsidRDefault="00154ABF">
            <w:pPr>
              <w:spacing w:before="200" w:after="200"/>
              <w:rPr>
                <w:sz w:val="20"/>
                <w:szCs w:val="20"/>
              </w:rPr>
            </w:pPr>
            <w:r>
              <w:rPr>
                <w:sz w:val="20"/>
                <w:szCs w:val="20"/>
              </w:rPr>
              <w:t xml:space="preserve">(b) old item 10900 applied </w:t>
            </w:r>
          </w:p>
          <w:p w14:paraId="4FAA9BFF" w14:textId="77777777" w:rsidR="00154ABF" w:rsidRDefault="00154ABF">
            <w:pPr>
              <w:spacing w:before="200" w:after="200"/>
              <w:rPr>
                <w:sz w:val="20"/>
                <w:szCs w:val="20"/>
              </w:rPr>
            </w:pPr>
            <w:r>
              <w:rPr>
                <w:sz w:val="20"/>
                <w:szCs w:val="20"/>
              </w:rPr>
              <w:t xml:space="preserve">Payable once in a period of 36 months for </w:t>
            </w:r>
          </w:p>
          <w:p w14:paraId="5F2F5788" w14:textId="77777777" w:rsidR="00154ABF" w:rsidRDefault="00154ABF">
            <w:pPr>
              <w:spacing w:before="200" w:after="200"/>
              <w:rPr>
                <w:sz w:val="20"/>
                <w:szCs w:val="20"/>
              </w:rPr>
            </w:pPr>
            <w:r>
              <w:rPr>
                <w:sz w:val="20"/>
                <w:szCs w:val="20"/>
              </w:rPr>
              <w:lastRenderedPageBreak/>
              <w:t xml:space="preserve">-  patients with irregular astigmatism in either eye, being a condition the existence of which has been confirmed by keratometric observation, if the maximum visual acuity obtainable with spectacle correction is worse than 0.3 logMAR (6/12) and if that corrected acuity would be improved by an additional 0.1 logMAR by the use of a contact lens </w:t>
            </w:r>
          </w:p>
          <w:p w14:paraId="363DEAB4" w14:textId="77777777" w:rsidR="00154ABF" w:rsidRDefault="00154ABF">
            <w:r>
              <w:t>(See para AN.0.2 of explanatory notes to this Category)</w:t>
            </w:r>
          </w:p>
          <w:p w14:paraId="0061BD42" w14:textId="77777777" w:rsidR="00154ABF" w:rsidRDefault="00154ABF">
            <w:pPr>
              <w:tabs>
                <w:tab w:val="left" w:pos="1701"/>
              </w:tabs>
              <w:rPr>
                <w:b/>
                <w:sz w:val="20"/>
              </w:rPr>
            </w:pPr>
            <w:r>
              <w:rPr>
                <w:b/>
                <w:sz w:val="20"/>
              </w:rPr>
              <w:t xml:space="preserve">Fee: </w:t>
            </w:r>
            <w:r>
              <w:t>$238.35</w:t>
            </w:r>
            <w:r>
              <w:tab/>
            </w:r>
            <w:r>
              <w:rPr>
                <w:b/>
                <w:sz w:val="20"/>
              </w:rPr>
              <w:t xml:space="preserve">Benefit: </w:t>
            </w:r>
            <w:r>
              <w:t>85% = $202.60</w:t>
            </w:r>
          </w:p>
          <w:p w14:paraId="40A6337D" w14:textId="77777777" w:rsidR="00154ABF" w:rsidRDefault="00154ABF">
            <w:pPr>
              <w:tabs>
                <w:tab w:val="left" w:pos="1701"/>
              </w:tabs>
            </w:pPr>
            <w:r>
              <w:rPr>
                <w:b/>
                <w:sz w:val="20"/>
              </w:rPr>
              <w:t xml:space="preserve">Extended Medicare Safety Net Cap: </w:t>
            </w:r>
            <w:r>
              <w:t>$500.00</w:t>
            </w:r>
          </w:p>
        </w:tc>
      </w:tr>
      <w:tr w:rsidR="00154ABF" w14:paraId="6B6BFE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E94B41" w14:textId="77777777" w:rsidR="00154ABF" w:rsidRDefault="00154ABF">
            <w:pPr>
              <w:rPr>
                <w:b/>
              </w:rPr>
            </w:pPr>
            <w:r>
              <w:rPr>
                <w:b/>
              </w:rPr>
              <w:lastRenderedPageBreak/>
              <w:t>Fee</w:t>
            </w:r>
          </w:p>
          <w:p w14:paraId="52F8D1F5" w14:textId="77777777" w:rsidR="00154ABF" w:rsidRDefault="00154ABF">
            <w:r>
              <w:t>10925</w:t>
            </w:r>
          </w:p>
        </w:tc>
        <w:tc>
          <w:tcPr>
            <w:tcW w:w="0" w:type="auto"/>
            <w:tcMar>
              <w:top w:w="22" w:type="dxa"/>
              <w:left w:w="22" w:type="dxa"/>
              <w:bottom w:w="22" w:type="dxa"/>
              <w:right w:w="22" w:type="dxa"/>
            </w:tcMar>
            <w:vAlign w:val="bottom"/>
          </w:tcPr>
          <w:p w14:paraId="2E9B7993" w14:textId="77777777" w:rsidR="00154ABF" w:rsidRDefault="00154ABF">
            <w:pPr>
              <w:spacing w:after="200"/>
              <w:rPr>
                <w:sz w:val="20"/>
                <w:szCs w:val="20"/>
              </w:rPr>
            </w:pPr>
            <w:r>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1D93C084" w14:textId="77777777" w:rsidR="00154ABF" w:rsidRDefault="00154ABF">
            <w:pPr>
              <w:spacing w:before="200" w:after="200"/>
              <w:rPr>
                <w:sz w:val="20"/>
                <w:szCs w:val="20"/>
              </w:rPr>
            </w:pPr>
            <w:r>
              <w:rPr>
                <w:sz w:val="20"/>
                <w:szCs w:val="20"/>
              </w:rPr>
              <w:t xml:space="preserve">(a) item 10905, 10907, 10910, 10911, 10912, 10913, 10914, 10915 or 10916 applies; or </w:t>
            </w:r>
          </w:p>
          <w:p w14:paraId="484D3FB3" w14:textId="77777777" w:rsidR="00154ABF" w:rsidRDefault="00154ABF">
            <w:pPr>
              <w:spacing w:before="200" w:after="200"/>
              <w:rPr>
                <w:sz w:val="20"/>
                <w:szCs w:val="20"/>
              </w:rPr>
            </w:pPr>
            <w:r>
              <w:rPr>
                <w:sz w:val="20"/>
                <w:szCs w:val="20"/>
              </w:rPr>
              <w:t xml:space="preserve">(b) old item 10900 applied </w:t>
            </w:r>
          </w:p>
          <w:p w14:paraId="56919543" w14:textId="77777777" w:rsidR="00154ABF" w:rsidRDefault="00154ABF">
            <w:pPr>
              <w:spacing w:before="200" w:after="200"/>
              <w:rPr>
                <w:sz w:val="20"/>
                <w:szCs w:val="20"/>
              </w:rPr>
            </w:pPr>
            <w:r>
              <w:rPr>
                <w:sz w:val="20"/>
                <w:szCs w:val="20"/>
              </w:rPr>
              <w:t xml:space="preserve">Payable once in a period of 36 months for </w:t>
            </w:r>
          </w:p>
          <w:p w14:paraId="2A180003" w14:textId="77777777" w:rsidR="00154ABF" w:rsidRDefault="00154ABF">
            <w:pPr>
              <w:spacing w:before="200" w:after="200"/>
              <w:rPr>
                <w:sz w:val="20"/>
                <w:szCs w:val="20"/>
              </w:rPr>
            </w:pPr>
            <w:r>
              <w:rPr>
                <w:sz w:val="20"/>
                <w:szCs w:val="20"/>
              </w:rPr>
              <w:t xml:space="preserve">-  patients with anisometropia of 3.0 dioptres or greater (difference between spherical equivalents) </w:t>
            </w:r>
          </w:p>
          <w:p w14:paraId="75C5304E" w14:textId="77777777" w:rsidR="00154ABF" w:rsidRDefault="00154ABF">
            <w:r>
              <w:t>(See para AN.0.2 of explanatory notes to this Category)</w:t>
            </w:r>
          </w:p>
          <w:p w14:paraId="28DB0989" w14:textId="77777777" w:rsidR="00154ABF" w:rsidRDefault="00154ABF">
            <w:pPr>
              <w:tabs>
                <w:tab w:val="left" w:pos="1701"/>
              </w:tabs>
              <w:rPr>
                <w:b/>
                <w:sz w:val="20"/>
              </w:rPr>
            </w:pPr>
            <w:r>
              <w:rPr>
                <w:b/>
                <w:sz w:val="20"/>
              </w:rPr>
              <w:t xml:space="preserve">Fee: </w:t>
            </w:r>
            <w:r>
              <w:t>$188.90</w:t>
            </w:r>
            <w:r>
              <w:tab/>
            </w:r>
            <w:r>
              <w:rPr>
                <w:b/>
                <w:sz w:val="20"/>
              </w:rPr>
              <w:t xml:space="preserve">Benefit: </w:t>
            </w:r>
            <w:r>
              <w:t>85% = $160.60</w:t>
            </w:r>
          </w:p>
          <w:p w14:paraId="7609A781" w14:textId="77777777" w:rsidR="00154ABF" w:rsidRDefault="00154ABF">
            <w:pPr>
              <w:tabs>
                <w:tab w:val="left" w:pos="1701"/>
              </w:tabs>
            </w:pPr>
            <w:r>
              <w:rPr>
                <w:b/>
                <w:sz w:val="20"/>
              </w:rPr>
              <w:t xml:space="preserve">Extended Medicare Safety Net Cap: </w:t>
            </w:r>
            <w:r>
              <w:t>$500.00</w:t>
            </w:r>
          </w:p>
        </w:tc>
      </w:tr>
      <w:tr w:rsidR="00154ABF" w14:paraId="0A60C0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1A8033" w14:textId="77777777" w:rsidR="00154ABF" w:rsidRDefault="00154ABF">
            <w:pPr>
              <w:rPr>
                <w:b/>
              </w:rPr>
            </w:pPr>
            <w:r>
              <w:rPr>
                <w:b/>
              </w:rPr>
              <w:t>Fee</w:t>
            </w:r>
          </w:p>
          <w:p w14:paraId="78B4DEE5" w14:textId="77777777" w:rsidR="00154ABF" w:rsidRDefault="00154ABF">
            <w:r>
              <w:t>10926</w:t>
            </w:r>
          </w:p>
        </w:tc>
        <w:tc>
          <w:tcPr>
            <w:tcW w:w="0" w:type="auto"/>
            <w:tcMar>
              <w:top w:w="22" w:type="dxa"/>
              <w:left w:w="22" w:type="dxa"/>
              <w:bottom w:w="22" w:type="dxa"/>
              <w:right w:w="22" w:type="dxa"/>
            </w:tcMar>
            <w:vAlign w:val="bottom"/>
          </w:tcPr>
          <w:p w14:paraId="4DD7E423" w14:textId="77777777" w:rsidR="00154ABF" w:rsidRDefault="00154ABF">
            <w:pPr>
              <w:spacing w:after="200"/>
              <w:rPr>
                <w:sz w:val="20"/>
                <w:szCs w:val="20"/>
              </w:rPr>
            </w:pPr>
            <w:r>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6E57F0BF" w14:textId="77777777" w:rsidR="00154ABF" w:rsidRDefault="00154ABF">
            <w:pPr>
              <w:spacing w:before="200" w:after="200"/>
              <w:rPr>
                <w:sz w:val="20"/>
                <w:szCs w:val="20"/>
              </w:rPr>
            </w:pPr>
            <w:r>
              <w:rPr>
                <w:sz w:val="20"/>
                <w:szCs w:val="20"/>
              </w:rPr>
              <w:t xml:space="preserve">(a) item 10905, 10907, 10910, 10911, 10912, 10913, 10914, 10915 or 10916 applies; or </w:t>
            </w:r>
          </w:p>
          <w:p w14:paraId="3EBBCE04" w14:textId="77777777" w:rsidR="00154ABF" w:rsidRDefault="00154ABF">
            <w:pPr>
              <w:spacing w:before="200" w:after="200"/>
              <w:rPr>
                <w:sz w:val="20"/>
                <w:szCs w:val="20"/>
              </w:rPr>
            </w:pPr>
            <w:r>
              <w:rPr>
                <w:sz w:val="20"/>
                <w:szCs w:val="20"/>
              </w:rPr>
              <w:t xml:space="preserve">(b) old item 10900 applied </w:t>
            </w:r>
          </w:p>
          <w:p w14:paraId="45DB4865" w14:textId="77777777" w:rsidR="00154ABF" w:rsidRDefault="00154ABF">
            <w:pPr>
              <w:spacing w:before="200" w:after="200"/>
              <w:rPr>
                <w:sz w:val="20"/>
                <w:szCs w:val="20"/>
              </w:rPr>
            </w:pPr>
            <w:r>
              <w:rPr>
                <w:sz w:val="20"/>
                <w:szCs w:val="20"/>
              </w:rPr>
              <w:t xml:space="preserve">Payable once in a period of 36 months for </w:t>
            </w:r>
          </w:p>
          <w:p w14:paraId="08751579" w14:textId="77777777" w:rsidR="00154ABF" w:rsidRDefault="00154ABF">
            <w:pPr>
              <w:spacing w:before="200" w:after="200"/>
              <w:rPr>
                <w:sz w:val="20"/>
                <w:szCs w:val="20"/>
              </w:rPr>
            </w:pPr>
            <w:r>
              <w:rPr>
                <w:sz w:val="20"/>
                <w:szCs w:val="20"/>
              </w:rPr>
              <w:t xml:space="preserve">-    patients with corrected visual acuity of 0.7 logMAR (6/30) or worse in both eyes, being patients for whom a contact     lens is prescribed as part of a telescopic system </w:t>
            </w:r>
          </w:p>
          <w:p w14:paraId="0EC58113" w14:textId="77777777" w:rsidR="00154ABF" w:rsidRDefault="00154ABF">
            <w:r>
              <w:t>(See para AN.0.2 of explanatory notes to this Category)</w:t>
            </w:r>
          </w:p>
          <w:p w14:paraId="49F57FA2" w14:textId="77777777" w:rsidR="00154ABF" w:rsidRDefault="00154ABF">
            <w:pPr>
              <w:tabs>
                <w:tab w:val="left" w:pos="1701"/>
              </w:tabs>
              <w:rPr>
                <w:b/>
                <w:sz w:val="20"/>
              </w:rPr>
            </w:pPr>
            <w:r>
              <w:rPr>
                <w:b/>
                <w:sz w:val="20"/>
              </w:rPr>
              <w:t xml:space="preserve">Fee: </w:t>
            </w:r>
            <w:r>
              <w:t>$188.90</w:t>
            </w:r>
            <w:r>
              <w:tab/>
            </w:r>
            <w:r>
              <w:rPr>
                <w:b/>
                <w:sz w:val="20"/>
              </w:rPr>
              <w:t xml:space="preserve">Benefit: </w:t>
            </w:r>
            <w:r>
              <w:t>85% = $160.60</w:t>
            </w:r>
          </w:p>
          <w:p w14:paraId="6A2E3980" w14:textId="77777777" w:rsidR="00154ABF" w:rsidRDefault="00154ABF">
            <w:pPr>
              <w:tabs>
                <w:tab w:val="left" w:pos="1701"/>
              </w:tabs>
            </w:pPr>
            <w:r>
              <w:rPr>
                <w:b/>
                <w:sz w:val="20"/>
              </w:rPr>
              <w:t xml:space="preserve">Extended Medicare Safety Net Cap: </w:t>
            </w:r>
            <w:r>
              <w:t>$500.00</w:t>
            </w:r>
          </w:p>
        </w:tc>
      </w:tr>
      <w:tr w:rsidR="00154ABF" w14:paraId="2832F9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C81EB8" w14:textId="77777777" w:rsidR="00154ABF" w:rsidRDefault="00154ABF">
            <w:pPr>
              <w:rPr>
                <w:b/>
              </w:rPr>
            </w:pPr>
            <w:r>
              <w:rPr>
                <w:b/>
              </w:rPr>
              <w:t>Fee</w:t>
            </w:r>
          </w:p>
          <w:p w14:paraId="644F3A7B" w14:textId="77777777" w:rsidR="00154ABF" w:rsidRDefault="00154ABF">
            <w:r>
              <w:t>10927</w:t>
            </w:r>
          </w:p>
        </w:tc>
        <w:tc>
          <w:tcPr>
            <w:tcW w:w="0" w:type="auto"/>
            <w:tcMar>
              <w:top w:w="22" w:type="dxa"/>
              <w:left w:w="22" w:type="dxa"/>
              <w:bottom w:w="22" w:type="dxa"/>
              <w:right w:w="22" w:type="dxa"/>
            </w:tcMar>
            <w:vAlign w:val="bottom"/>
          </w:tcPr>
          <w:p w14:paraId="4E835F05" w14:textId="77777777" w:rsidR="00154ABF" w:rsidRDefault="00154ABF">
            <w:pPr>
              <w:spacing w:after="200"/>
              <w:rPr>
                <w:sz w:val="20"/>
                <w:szCs w:val="20"/>
              </w:rPr>
            </w:pPr>
            <w:r>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20E11098" w14:textId="77777777" w:rsidR="00154ABF" w:rsidRDefault="00154ABF">
            <w:pPr>
              <w:spacing w:before="200" w:after="200"/>
              <w:rPr>
                <w:sz w:val="20"/>
                <w:szCs w:val="20"/>
              </w:rPr>
            </w:pPr>
            <w:r>
              <w:rPr>
                <w:sz w:val="20"/>
                <w:szCs w:val="20"/>
              </w:rPr>
              <w:t xml:space="preserve">(a) item 10905, 10907, 10910, 10911, 10912, 10913, 10914, 10915 or 10916 applies; or </w:t>
            </w:r>
          </w:p>
          <w:p w14:paraId="75465F86" w14:textId="77777777" w:rsidR="00154ABF" w:rsidRDefault="00154ABF">
            <w:pPr>
              <w:spacing w:before="200" w:after="200"/>
              <w:rPr>
                <w:sz w:val="20"/>
                <w:szCs w:val="20"/>
              </w:rPr>
            </w:pPr>
            <w:r>
              <w:rPr>
                <w:sz w:val="20"/>
                <w:szCs w:val="20"/>
              </w:rPr>
              <w:t xml:space="preserve">(b) old item 10900 applied </w:t>
            </w:r>
          </w:p>
          <w:p w14:paraId="27CB7C63" w14:textId="77777777" w:rsidR="00154ABF" w:rsidRDefault="00154ABF">
            <w:pPr>
              <w:spacing w:before="200" w:after="200"/>
              <w:rPr>
                <w:sz w:val="20"/>
                <w:szCs w:val="20"/>
              </w:rPr>
            </w:pPr>
            <w:r>
              <w:rPr>
                <w:sz w:val="20"/>
                <w:szCs w:val="20"/>
              </w:rPr>
              <w:t xml:space="preserve">Payable once in a period of 36 months for </w:t>
            </w:r>
          </w:p>
          <w:p w14:paraId="446F9A3C" w14:textId="77777777" w:rsidR="00154ABF" w:rsidRDefault="00154ABF">
            <w:pPr>
              <w:spacing w:before="200" w:after="200"/>
              <w:rPr>
                <w:sz w:val="20"/>
                <w:szCs w:val="20"/>
              </w:rPr>
            </w:pPr>
            <w:r>
              <w:rPr>
                <w:sz w:val="20"/>
                <w:szCs w:val="20"/>
              </w:rPr>
              <w:t xml:space="preserve">    -  patients for whom a wholly or segmentally opaque contact lens is prescribed for the alleviation of dazzle,                  distortion or diplopia caused by:                                             </w:t>
            </w:r>
          </w:p>
          <w:p w14:paraId="087CD973" w14:textId="77777777" w:rsidR="00154ABF" w:rsidRDefault="00154ABF">
            <w:pPr>
              <w:spacing w:before="200" w:after="200"/>
              <w:rPr>
                <w:sz w:val="20"/>
                <w:szCs w:val="20"/>
              </w:rPr>
            </w:pPr>
            <w:r>
              <w:rPr>
                <w:sz w:val="20"/>
                <w:szCs w:val="20"/>
              </w:rPr>
              <w:t xml:space="preserve">    i.    pathological mydriasis; or </w:t>
            </w:r>
          </w:p>
          <w:p w14:paraId="38AEC89A" w14:textId="77777777" w:rsidR="00154ABF" w:rsidRDefault="00154ABF">
            <w:pPr>
              <w:spacing w:before="200" w:after="200"/>
              <w:rPr>
                <w:sz w:val="20"/>
                <w:szCs w:val="20"/>
              </w:rPr>
            </w:pPr>
            <w:r>
              <w:rPr>
                <w:sz w:val="20"/>
                <w:szCs w:val="20"/>
              </w:rPr>
              <w:t xml:space="preserve">    ii.    aniridia; or </w:t>
            </w:r>
          </w:p>
          <w:p w14:paraId="24527BC9" w14:textId="77777777" w:rsidR="00154ABF" w:rsidRDefault="00154ABF">
            <w:pPr>
              <w:spacing w:before="200" w:after="200"/>
              <w:rPr>
                <w:sz w:val="20"/>
                <w:szCs w:val="20"/>
              </w:rPr>
            </w:pPr>
            <w:r>
              <w:rPr>
                <w:sz w:val="20"/>
                <w:szCs w:val="20"/>
              </w:rPr>
              <w:lastRenderedPageBreak/>
              <w:t xml:space="preserve">    iii.    coloboma of the iris; or </w:t>
            </w:r>
          </w:p>
          <w:p w14:paraId="0B639E92" w14:textId="77777777" w:rsidR="00154ABF" w:rsidRDefault="00154ABF">
            <w:pPr>
              <w:spacing w:before="200" w:after="200"/>
              <w:rPr>
                <w:sz w:val="20"/>
                <w:szCs w:val="20"/>
              </w:rPr>
            </w:pPr>
            <w:r>
              <w:rPr>
                <w:sz w:val="20"/>
                <w:szCs w:val="20"/>
              </w:rPr>
              <w:t xml:space="preserve">    iv.    pupillary malformation or distortion; or </w:t>
            </w:r>
          </w:p>
          <w:p w14:paraId="07C704A2" w14:textId="77777777" w:rsidR="00154ABF" w:rsidRDefault="00154ABF">
            <w:pPr>
              <w:spacing w:before="200" w:after="200"/>
              <w:rPr>
                <w:sz w:val="20"/>
                <w:szCs w:val="20"/>
              </w:rPr>
            </w:pPr>
            <w:r>
              <w:rPr>
                <w:sz w:val="20"/>
                <w:szCs w:val="20"/>
              </w:rPr>
              <w:t xml:space="preserve">    v.    significant ocular deformity or corneal opacity </w:t>
            </w:r>
          </w:p>
          <w:p w14:paraId="79097A2A" w14:textId="77777777" w:rsidR="00154ABF" w:rsidRDefault="00154ABF">
            <w:pPr>
              <w:spacing w:before="200" w:after="200"/>
              <w:rPr>
                <w:sz w:val="20"/>
                <w:szCs w:val="20"/>
              </w:rPr>
            </w:pPr>
            <w:r>
              <w:rPr>
                <w:sz w:val="20"/>
                <w:szCs w:val="20"/>
              </w:rPr>
              <w:t xml:space="preserve">-whether congenital, traumatic or surgical in origin </w:t>
            </w:r>
          </w:p>
          <w:p w14:paraId="7BA089C0" w14:textId="77777777" w:rsidR="00154ABF" w:rsidRDefault="00154ABF">
            <w:r>
              <w:t>(See para AN.0.2 of explanatory notes to this Category)</w:t>
            </w:r>
          </w:p>
          <w:p w14:paraId="58D18B8D" w14:textId="77777777" w:rsidR="00154ABF" w:rsidRDefault="00154ABF">
            <w:pPr>
              <w:tabs>
                <w:tab w:val="left" w:pos="1701"/>
              </w:tabs>
              <w:rPr>
                <w:b/>
                <w:sz w:val="20"/>
              </w:rPr>
            </w:pPr>
            <w:r>
              <w:rPr>
                <w:b/>
                <w:sz w:val="20"/>
              </w:rPr>
              <w:t xml:space="preserve">Fee: </w:t>
            </w:r>
            <w:r>
              <w:t>$238.35</w:t>
            </w:r>
            <w:r>
              <w:tab/>
            </w:r>
            <w:r>
              <w:rPr>
                <w:b/>
                <w:sz w:val="20"/>
              </w:rPr>
              <w:t xml:space="preserve">Benefit: </w:t>
            </w:r>
            <w:r>
              <w:t>85% = $202.60</w:t>
            </w:r>
          </w:p>
          <w:p w14:paraId="79E38359" w14:textId="77777777" w:rsidR="00154ABF" w:rsidRDefault="00154ABF">
            <w:pPr>
              <w:tabs>
                <w:tab w:val="left" w:pos="1701"/>
              </w:tabs>
            </w:pPr>
            <w:r>
              <w:rPr>
                <w:b/>
                <w:sz w:val="20"/>
              </w:rPr>
              <w:t xml:space="preserve">Extended Medicare Safety Net Cap: </w:t>
            </w:r>
            <w:r>
              <w:t>$500.00</w:t>
            </w:r>
          </w:p>
        </w:tc>
      </w:tr>
      <w:tr w:rsidR="00154ABF" w14:paraId="22E5B6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987E07" w14:textId="77777777" w:rsidR="00154ABF" w:rsidRDefault="00154ABF">
            <w:pPr>
              <w:rPr>
                <w:b/>
              </w:rPr>
            </w:pPr>
            <w:r>
              <w:rPr>
                <w:b/>
              </w:rPr>
              <w:lastRenderedPageBreak/>
              <w:t>Fee</w:t>
            </w:r>
          </w:p>
          <w:p w14:paraId="6327B6CC" w14:textId="77777777" w:rsidR="00154ABF" w:rsidRDefault="00154ABF">
            <w:r>
              <w:t>10928</w:t>
            </w:r>
          </w:p>
        </w:tc>
        <w:tc>
          <w:tcPr>
            <w:tcW w:w="0" w:type="auto"/>
            <w:tcMar>
              <w:top w:w="22" w:type="dxa"/>
              <w:left w:w="22" w:type="dxa"/>
              <w:bottom w:w="22" w:type="dxa"/>
              <w:right w:w="22" w:type="dxa"/>
            </w:tcMar>
            <w:vAlign w:val="bottom"/>
          </w:tcPr>
          <w:p w14:paraId="059C8B4D" w14:textId="77777777" w:rsidR="00154ABF" w:rsidRDefault="00154ABF">
            <w:pPr>
              <w:spacing w:after="200"/>
              <w:rPr>
                <w:sz w:val="20"/>
                <w:szCs w:val="20"/>
              </w:rPr>
            </w:pPr>
            <w:r>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6198BE9F" w14:textId="77777777" w:rsidR="00154ABF" w:rsidRDefault="00154ABF">
            <w:pPr>
              <w:spacing w:before="200" w:after="200"/>
              <w:rPr>
                <w:sz w:val="20"/>
                <w:szCs w:val="20"/>
              </w:rPr>
            </w:pPr>
            <w:r>
              <w:rPr>
                <w:sz w:val="20"/>
                <w:szCs w:val="20"/>
              </w:rPr>
              <w:t xml:space="preserve">(a) item 10905, 10907, 10910, 10911, 10912, 10913, 10914, 10915 or 10916 applies; or </w:t>
            </w:r>
          </w:p>
          <w:p w14:paraId="3BD5B5B3" w14:textId="77777777" w:rsidR="00154ABF" w:rsidRDefault="00154ABF">
            <w:pPr>
              <w:spacing w:before="200" w:after="200"/>
              <w:rPr>
                <w:sz w:val="20"/>
                <w:szCs w:val="20"/>
              </w:rPr>
            </w:pPr>
            <w:r>
              <w:rPr>
                <w:sz w:val="20"/>
                <w:szCs w:val="20"/>
              </w:rPr>
              <w:t xml:space="preserve">(b) old item 10900 applied </w:t>
            </w:r>
          </w:p>
          <w:p w14:paraId="10A86900" w14:textId="77777777" w:rsidR="00154ABF" w:rsidRDefault="00154ABF">
            <w:pPr>
              <w:spacing w:before="200" w:after="200"/>
              <w:rPr>
                <w:sz w:val="20"/>
                <w:szCs w:val="20"/>
              </w:rPr>
            </w:pPr>
            <w:r>
              <w:rPr>
                <w:sz w:val="20"/>
                <w:szCs w:val="20"/>
              </w:rPr>
              <w:t xml:space="preserve">Payable once in a period of 36 months for </w:t>
            </w:r>
          </w:p>
          <w:p w14:paraId="27D0D7BA" w14:textId="77777777" w:rsidR="00154ABF" w:rsidRDefault="00154ABF">
            <w:pPr>
              <w:spacing w:before="200" w:after="200"/>
              <w:rPr>
                <w:sz w:val="20"/>
                <w:szCs w:val="20"/>
              </w:rPr>
            </w:pPr>
            <w:r>
              <w:rPr>
                <w:sz w:val="20"/>
                <w:szCs w:val="20"/>
              </w:rPr>
              <w:t xml:space="preserve">-  patients who, because of physical deformity, are unable to wear spectacles </w:t>
            </w:r>
          </w:p>
          <w:p w14:paraId="11F0D34A" w14:textId="77777777" w:rsidR="00154ABF" w:rsidRDefault="00154ABF">
            <w:r>
              <w:t>(See para AN.0.2 of explanatory notes to this Category)</w:t>
            </w:r>
          </w:p>
          <w:p w14:paraId="5EE673C1" w14:textId="77777777" w:rsidR="00154ABF" w:rsidRDefault="00154ABF">
            <w:pPr>
              <w:tabs>
                <w:tab w:val="left" w:pos="1701"/>
              </w:tabs>
              <w:rPr>
                <w:b/>
                <w:sz w:val="20"/>
              </w:rPr>
            </w:pPr>
            <w:r>
              <w:rPr>
                <w:b/>
                <w:sz w:val="20"/>
              </w:rPr>
              <w:t xml:space="preserve">Fee: </w:t>
            </w:r>
            <w:r>
              <w:t>$188.90</w:t>
            </w:r>
            <w:r>
              <w:tab/>
            </w:r>
            <w:r>
              <w:rPr>
                <w:b/>
                <w:sz w:val="20"/>
              </w:rPr>
              <w:t xml:space="preserve">Benefit: </w:t>
            </w:r>
            <w:r>
              <w:t>85% = $160.60</w:t>
            </w:r>
          </w:p>
          <w:p w14:paraId="49F3A3F4" w14:textId="77777777" w:rsidR="00154ABF" w:rsidRDefault="00154ABF">
            <w:pPr>
              <w:tabs>
                <w:tab w:val="left" w:pos="1701"/>
              </w:tabs>
            </w:pPr>
            <w:r>
              <w:rPr>
                <w:b/>
                <w:sz w:val="20"/>
              </w:rPr>
              <w:t xml:space="preserve">Extended Medicare Safety Net Cap: </w:t>
            </w:r>
            <w:r>
              <w:t>$500.00</w:t>
            </w:r>
          </w:p>
        </w:tc>
      </w:tr>
      <w:tr w:rsidR="00154ABF" w14:paraId="7A64DD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9B58E2" w14:textId="77777777" w:rsidR="00154ABF" w:rsidRDefault="00154ABF">
            <w:pPr>
              <w:rPr>
                <w:b/>
              </w:rPr>
            </w:pPr>
            <w:r>
              <w:rPr>
                <w:b/>
              </w:rPr>
              <w:t>Fee</w:t>
            </w:r>
          </w:p>
          <w:p w14:paraId="1FADCA9E" w14:textId="77777777" w:rsidR="00154ABF" w:rsidRDefault="00154ABF">
            <w:r>
              <w:t>10929</w:t>
            </w:r>
          </w:p>
        </w:tc>
        <w:tc>
          <w:tcPr>
            <w:tcW w:w="0" w:type="auto"/>
            <w:tcMar>
              <w:top w:w="22" w:type="dxa"/>
              <w:left w:w="22" w:type="dxa"/>
              <w:bottom w:w="22" w:type="dxa"/>
              <w:right w:w="22" w:type="dxa"/>
            </w:tcMar>
            <w:vAlign w:val="bottom"/>
          </w:tcPr>
          <w:p w14:paraId="6942D42E" w14:textId="77777777" w:rsidR="00154ABF" w:rsidRDefault="00154ABF">
            <w:pPr>
              <w:spacing w:after="200"/>
              <w:rPr>
                <w:sz w:val="20"/>
                <w:szCs w:val="20"/>
              </w:rPr>
            </w:pPr>
            <w:r>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43D2DF2C" w14:textId="77777777" w:rsidR="00154ABF" w:rsidRDefault="00154ABF">
            <w:pPr>
              <w:spacing w:before="200" w:after="200"/>
              <w:rPr>
                <w:sz w:val="20"/>
                <w:szCs w:val="20"/>
              </w:rPr>
            </w:pPr>
            <w:r>
              <w:rPr>
                <w:sz w:val="20"/>
                <w:szCs w:val="20"/>
              </w:rPr>
              <w:t xml:space="preserve">(a) item 10905, 10907, 10910, 10911, 10912, 10913, 10914, 10915 or 10916 applies; or </w:t>
            </w:r>
          </w:p>
          <w:p w14:paraId="0BC87B7F" w14:textId="77777777" w:rsidR="00154ABF" w:rsidRDefault="00154ABF">
            <w:pPr>
              <w:spacing w:before="200" w:after="200"/>
              <w:rPr>
                <w:sz w:val="20"/>
                <w:szCs w:val="20"/>
              </w:rPr>
            </w:pPr>
            <w:r>
              <w:rPr>
                <w:sz w:val="20"/>
                <w:szCs w:val="20"/>
              </w:rPr>
              <w:t xml:space="preserve">(b) old item 10900 applied </w:t>
            </w:r>
          </w:p>
          <w:p w14:paraId="253668D1" w14:textId="77777777" w:rsidR="00154ABF" w:rsidRDefault="00154ABF">
            <w:pPr>
              <w:spacing w:before="200" w:after="200"/>
              <w:rPr>
                <w:sz w:val="20"/>
                <w:szCs w:val="20"/>
              </w:rPr>
            </w:pPr>
            <w:r>
              <w:rPr>
                <w:sz w:val="20"/>
                <w:szCs w:val="20"/>
              </w:rPr>
              <w:t xml:space="preserve">Payable once in a period of 36 months for </w:t>
            </w:r>
          </w:p>
          <w:p w14:paraId="335FDDD0" w14:textId="77777777" w:rsidR="00154ABF" w:rsidRDefault="00154ABF">
            <w:pPr>
              <w:spacing w:before="200" w:after="200"/>
              <w:rPr>
                <w:sz w:val="20"/>
                <w:szCs w:val="20"/>
              </w:rPr>
            </w:pPr>
            <w:r>
              <w:rPr>
                <w:sz w:val="20"/>
                <w:szCs w:val="20"/>
              </w:rPr>
              <w:t xml:space="preserve">-  patients who have a medical or optical condition (other than myopia, hyperopia, astigmatism, anisometropia or a condition to which item 10926, 10927 or 10928 applies) requiring the use of a contact lens for correction, if the condition is specified on the patient's account </w:t>
            </w:r>
          </w:p>
          <w:p w14:paraId="7FCD3DC4" w14:textId="77777777" w:rsidR="00154ABF" w:rsidRDefault="00154ABF">
            <w:pPr>
              <w:spacing w:before="200" w:after="200"/>
              <w:rPr>
                <w:sz w:val="20"/>
                <w:szCs w:val="20"/>
              </w:rPr>
            </w:pPr>
            <w:r>
              <w:rPr>
                <w:i/>
                <w:iCs/>
                <w:sz w:val="20"/>
                <w:szCs w:val="20"/>
              </w:rPr>
              <w:t>Note: Benefits may not be claimed under Item 10929 where the patient wants the contact lenses for appearance, sporting, work or psychological reasons - see paragraph O6 of explanatory notes to this category.</w:t>
            </w:r>
          </w:p>
          <w:p w14:paraId="7FC773CC" w14:textId="77777777" w:rsidR="00154ABF" w:rsidRDefault="00154ABF">
            <w:r>
              <w:t>(See para AN.0.2 of explanatory notes to this Category)</w:t>
            </w:r>
          </w:p>
          <w:p w14:paraId="21B25305" w14:textId="77777777" w:rsidR="00154ABF" w:rsidRDefault="00154ABF">
            <w:pPr>
              <w:tabs>
                <w:tab w:val="left" w:pos="1701"/>
              </w:tabs>
              <w:rPr>
                <w:b/>
                <w:sz w:val="20"/>
              </w:rPr>
            </w:pPr>
            <w:r>
              <w:rPr>
                <w:b/>
                <w:sz w:val="20"/>
              </w:rPr>
              <w:t xml:space="preserve">Fee: </w:t>
            </w:r>
            <w:r>
              <w:t>$238.35</w:t>
            </w:r>
            <w:r>
              <w:tab/>
            </w:r>
            <w:r>
              <w:rPr>
                <w:b/>
                <w:sz w:val="20"/>
              </w:rPr>
              <w:t xml:space="preserve">Benefit: </w:t>
            </w:r>
            <w:r>
              <w:t>85% = $202.60</w:t>
            </w:r>
          </w:p>
          <w:p w14:paraId="5127AEAC" w14:textId="77777777" w:rsidR="00154ABF" w:rsidRDefault="00154ABF">
            <w:pPr>
              <w:tabs>
                <w:tab w:val="left" w:pos="1701"/>
              </w:tabs>
            </w:pPr>
            <w:r>
              <w:rPr>
                <w:b/>
                <w:sz w:val="20"/>
              </w:rPr>
              <w:t xml:space="preserve">Extended Medicare Safety Net Cap: </w:t>
            </w:r>
            <w:r>
              <w:t>$500.00</w:t>
            </w:r>
          </w:p>
        </w:tc>
      </w:tr>
      <w:tr w:rsidR="00154ABF" w14:paraId="2A958D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9B9306" w14:textId="77777777" w:rsidR="00154ABF" w:rsidRDefault="00154ABF">
            <w:pPr>
              <w:rPr>
                <w:b/>
              </w:rPr>
            </w:pPr>
            <w:r>
              <w:rPr>
                <w:b/>
              </w:rPr>
              <w:t>Fee</w:t>
            </w:r>
          </w:p>
          <w:p w14:paraId="0D640E4C" w14:textId="77777777" w:rsidR="00154ABF" w:rsidRDefault="00154ABF">
            <w:r>
              <w:t>10930</w:t>
            </w:r>
          </w:p>
        </w:tc>
        <w:tc>
          <w:tcPr>
            <w:tcW w:w="0" w:type="auto"/>
            <w:tcMar>
              <w:top w:w="22" w:type="dxa"/>
              <w:left w:w="22" w:type="dxa"/>
              <w:bottom w:w="22" w:type="dxa"/>
              <w:right w:w="22" w:type="dxa"/>
            </w:tcMar>
            <w:vAlign w:val="bottom"/>
          </w:tcPr>
          <w:p w14:paraId="5285272A" w14:textId="77777777" w:rsidR="00154ABF" w:rsidRDefault="00154ABF">
            <w:pPr>
              <w:spacing w:after="200"/>
              <w:rPr>
                <w:sz w:val="20"/>
                <w:szCs w:val="20"/>
              </w:rPr>
            </w:pPr>
            <w:r>
              <w:rPr>
                <w:sz w:val="20"/>
                <w:szCs w:val="20"/>
              </w:rPr>
              <w:t xml:space="preserve">All professional attendances regarded as a single service in a single course of attention involving the prescription and fitting of contact lenses where the patient meets the requirements of an item in the range 10921-10929 and requires a </w:t>
            </w:r>
            <w:r>
              <w:rPr>
                <w:sz w:val="20"/>
                <w:szCs w:val="20"/>
                <w:u w:val="single"/>
              </w:rPr>
              <w:t>change in contact lens material or basic lens parameters</w:t>
            </w:r>
            <w:r>
              <w:rPr>
                <w:sz w:val="20"/>
                <w:szCs w:val="20"/>
              </w:rPr>
              <w:t xml:space="preserve">, other than a simple power change, because of a </w:t>
            </w:r>
            <w:r>
              <w:rPr>
                <w:sz w:val="20"/>
                <w:szCs w:val="20"/>
                <w:u w:val="single"/>
              </w:rPr>
              <w:t>structural or functional change in the eye or an allergic response</w:t>
            </w:r>
            <w:r>
              <w:rPr>
                <w:sz w:val="20"/>
                <w:szCs w:val="20"/>
              </w:rPr>
              <w:t xml:space="preserve"> within 36 months of the fitting of a contact lens covered by item 10921 to 10929 </w:t>
            </w:r>
          </w:p>
          <w:p w14:paraId="593C60E1" w14:textId="77777777" w:rsidR="00154ABF" w:rsidRDefault="00154ABF">
            <w:pPr>
              <w:tabs>
                <w:tab w:val="left" w:pos="1701"/>
              </w:tabs>
              <w:rPr>
                <w:b/>
                <w:sz w:val="20"/>
              </w:rPr>
            </w:pPr>
            <w:r>
              <w:rPr>
                <w:b/>
                <w:sz w:val="20"/>
              </w:rPr>
              <w:t xml:space="preserve">Fee: </w:t>
            </w:r>
            <w:r>
              <w:t>$188.90</w:t>
            </w:r>
            <w:r>
              <w:tab/>
            </w:r>
            <w:r>
              <w:rPr>
                <w:b/>
                <w:sz w:val="20"/>
              </w:rPr>
              <w:t xml:space="preserve">Benefit: </w:t>
            </w:r>
            <w:r>
              <w:t>85% = $160.60</w:t>
            </w:r>
          </w:p>
          <w:p w14:paraId="7C5D83C8" w14:textId="77777777" w:rsidR="00154ABF" w:rsidRDefault="00154ABF">
            <w:pPr>
              <w:tabs>
                <w:tab w:val="left" w:pos="1701"/>
              </w:tabs>
            </w:pPr>
            <w:r>
              <w:rPr>
                <w:b/>
                <w:sz w:val="20"/>
              </w:rPr>
              <w:t xml:space="preserve">Extended Medicare Safety Net Cap: </w:t>
            </w:r>
            <w:r>
              <w:t>$500.00</w:t>
            </w:r>
          </w:p>
        </w:tc>
      </w:tr>
      <w:tr w:rsidR="00154ABF" w14:paraId="3AF704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4F8195" w14:textId="77777777" w:rsidR="00154ABF" w:rsidRDefault="00154ABF">
            <w:pPr>
              <w:rPr>
                <w:b/>
              </w:rPr>
            </w:pPr>
            <w:r>
              <w:rPr>
                <w:b/>
              </w:rPr>
              <w:lastRenderedPageBreak/>
              <w:t>Fee</w:t>
            </w:r>
          </w:p>
          <w:p w14:paraId="732B14A2" w14:textId="77777777" w:rsidR="00154ABF" w:rsidRDefault="00154ABF">
            <w:r>
              <w:t>10931</w:t>
            </w:r>
          </w:p>
        </w:tc>
        <w:tc>
          <w:tcPr>
            <w:tcW w:w="0" w:type="auto"/>
            <w:tcMar>
              <w:top w:w="22" w:type="dxa"/>
              <w:left w:w="22" w:type="dxa"/>
              <w:bottom w:w="22" w:type="dxa"/>
              <w:right w:w="22" w:type="dxa"/>
            </w:tcMar>
            <w:vAlign w:val="bottom"/>
          </w:tcPr>
          <w:p w14:paraId="56C36D15" w14:textId="77777777" w:rsidR="00154ABF" w:rsidRDefault="00154ABF">
            <w:pPr>
              <w:spacing w:after="200"/>
              <w:rPr>
                <w:sz w:val="20"/>
                <w:szCs w:val="20"/>
              </w:rPr>
            </w:pPr>
            <w:r>
              <w:rPr>
                <w:sz w:val="20"/>
                <w:szCs w:val="20"/>
              </w:rPr>
              <w:t xml:space="preserve">DOMICILIARY VISITS </w:t>
            </w:r>
          </w:p>
          <w:p w14:paraId="223C9D91" w14:textId="77777777" w:rsidR="00154ABF" w:rsidRDefault="00154ABF">
            <w:pPr>
              <w:rPr>
                <w:sz w:val="24"/>
              </w:rPr>
            </w:pPr>
          </w:p>
          <w:p w14:paraId="0A757C7A" w14:textId="77777777" w:rsidR="00154ABF" w:rsidRDefault="00154ABF">
            <w:pPr>
              <w:spacing w:before="200" w:after="200"/>
              <w:rPr>
                <w:sz w:val="20"/>
                <w:szCs w:val="20"/>
              </w:rPr>
            </w:pPr>
            <w:r>
              <w:rPr>
                <w:sz w:val="20"/>
                <w:szCs w:val="20"/>
              </w:rPr>
              <w:t xml:space="preserve">An optometric service to which an item in Group A10 of this table (other than this item or item 10916, 10932, 10933, 10940 or 10941) applies (the applicable item) if the service is: </w:t>
            </w:r>
          </w:p>
          <w:p w14:paraId="5834FBA8" w14:textId="77777777" w:rsidR="00154ABF" w:rsidRDefault="00154ABF">
            <w:pPr>
              <w:spacing w:before="200" w:after="200"/>
              <w:rPr>
                <w:sz w:val="20"/>
                <w:szCs w:val="20"/>
              </w:rPr>
            </w:pPr>
            <w:r>
              <w:rPr>
                <w:sz w:val="20"/>
                <w:szCs w:val="20"/>
              </w:rPr>
              <w:t xml:space="preserve">    a)    rendered at a place other than consulting rooms, being at: </w:t>
            </w:r>
          </w:p>
          <w:p w14:paraId="03A743BC" w14:textId="77777777" w:rsidR="00154ABF" w:rsidRDefault="00154ABF">
            <w:pPr>
              <w:spacing w:before="200" w:after="200"/>
              <w:rPr>
                <w:sz w:val="20"/>
                <w:szCs w:val="20"/>
              </w:rPr>
            </w:pPr>
            <w:r>
              <w:rPr>
                <w:sz w:val="20"/>
                <w:szCs w:val="20"/>
              </w:rPr>
              <w:t xml:space="preserve">        (i) a patient's home: or </w:t>
            </w:r>
          </w:p>
          <w:p w14:paraId="42DE45C2" w14:textId="77777777" w:rsidR="00154ABF" w:rsidRDefault="00154ABF">
            <w:pPr>
              <w:spacing w:before="200" w:after="200"/>
              <w:rPr>
                <w:sz w:val="20"/>
                <w:szCs w:val="20"/>
              </w:rPr>
            </w:pPr>
            <w:r>
              <w:rPr>
                <w:sz w:val="20"/>
                <w:szCs w:val="20"/>
              </w:rPr>
              <w:t xml:space="preserve">        (ii) residential aged care facility: or </w:t>
            </w:r>
          </w:p>
          <w:p w14:paraId="642701BC" w14:textId="77777777" w:rsidR="00154ABF" w:rsidRDefault="00154ABF">
            <w:pPr>
              <w:spacing w:before="200" w:after="200"/>
              <w:rPr>
                <w:sz w:val="20"/>
                <w:szCs w:val="20"/>
              </w:rPr>
            </w:pPr>
            <w:r>
              <w:rPr>
                <w:sz w:val="20"/>
                <w:szCs w:val="20"/>
              </w:rPr>
              <w:t xml:space="preserve">        (iii) an institution; and </w:t>
            </w:r>
          </w:p>
          <w:p w14:paraId="477A7678" w14:textId="77777777" w:rsidR="00154ABF" w:rsidRDefault="00154ABF">
            <w:pPr>
              <w:spacing w:before="200" w:after="200"/>
              <w:rPr>
                <w:sz w:val="20"/>
                <w:szCs w:val="20"/>
              </w:rPr>
            </w:pPr>
            <w:r>
              <w:rPr>
                <w:sz w:val="20"/>
                <w:szCs w:val="20"/>
              </w:rPr>
              <w:t xml:space="preserve">    b)    performed on one patient at a single location on one occasion, and </w:t>
            </w:r>
          </w:p>
          <w:p w14:paraId="401FA605" w14:textId="77777777" w:rsidR="00154ABF" w:rsidRDefault="00154ABF">
            <w:pPr>
              <w:spacing w:before="200" w:after="200"/>
              <w:rPr>
                <w:sz w:val="20"/>
                <w:szCs w:val="20"/>
              </w:rPr>
            </w:pPr>
            <w:r>
              <w:rPr>
                <w:sz w:val="20"/>
                <w:szCs w:val="20"/>
              </w:rPr>
              <w:t xml:space="preserve">    c)    either: </w:t>
            </w:r>
          </w:p>
          <w:p w14:paraId="1930F226" w14:textId="77777777" w:rsidR="00154ABF" w:rsidRDefault="00154ABF">
            <w:pPr>
              <w:spacing w:before="200" w:after="200"/>
              <w:rPr>
                <w:sz w:val="20"/>
                <w:szCs w:val="20"/>
              </w:rPr>
            </w:pPr>
            <w:r>
              <w:rPr>
                <w:sz w:val="20"/>
                <w:szCs w:val="20"/>
              </w:rPr>
              <w:t xml:space="preserve">        (i) bulk-billed in respect of the fees for both: </w:t>
            </w:r>
          </w:p>
          <w:p w14:paraId="05C6579A" w14:textId="77777777" w:rsidR="00154ABF" w:rsidRDefault="00154ABF">
            <w:pPr>
              <w:spacing w:before="200" w:after="200"/>
              <w:rPr>
                <w:sz w:val="20"/>
                <w:szCs w:val="20"/>
              </w:rPr>
            </w:pPr>
            <w:r>
              <w:rPr>
                <w:sz w:val="20"/>
                <w:szCs w:val="20"/>
              </w:rPr>
              <w:t xml:space="preserve">            -    this item; and </w:t>
            </w:r>
          </w:p>
          <w:p w14:paraId="251B607A" w14:textId="77777777" w:rsidR="00154ABF" w:rsidRDefault="00154ABF">
            <w:pPr>
              <w:spacing w:before="200" w:after="200"/>
              <w:rPr>
                <w:sz w:val="20"/>
                <w:szCs w:val="20"/>
              </w:rPr>
            </w:pPr>
            <w:r>
              <w:rPr>
                <w:sz w:val="20"/>
                <w:szCs w:val="20"/>
              </w:rPr>
              <w:t xml:space="preserve">            -    the applicable item; or </w:t>
            </w:r>
          </w:p>
          <w:p w14:paraId="2650DE45" w14:textId="77777777" w:rsidR="00154ABF" w:rsidRDefault="00154ABF">
            <w:pPr>
              <w:spacing w:before="200" w:after="200"/>
              <w:rPr>
                <w:sz w:val="20"/>
                <w:szCs w:val="20"/>
              </w:rPr>
            </w:pPr>
            <w:r>
              <w:rPr>
                <w:sz w:val="20"/>
                <w:szCs w:val="20"/>
              </w:rPr>
              <w:t xml:space="preserve">        (ii) not bulk-billed in respect of the fees for both: </w:t>
            </w:r>
          </w:p>
          <w:p w14:paraId="076BCE84" w14:textId="77777777" w:rsidR="00154ABF" w:rsidRDefault="00154ABF">
            <w:pPr>
              <w:spacing w:before="200" w:after="200"/>
              <w:rPr>
                <w:sz w:val="20"/>
                <w:szCs w:val="20"/>
              </w:rPr>
            </w:pPr>
            <w:r>
              <w:rPr>
                <w:sz w:val="20"/>
                <w:szCs w:val="20"/>
              </w:rPr>
              <w:t xml:space="preserve">            -    this item; and </w:t>
            </w:r>
          </w:p>
          <w:p w14:paraId="4DDE6270" w14:textId="77777777" w:rsidR="00154ABF" w:rsidRDefault="00154ABF">
            <w:pPr>
              <w:spacing w:before="200" w:after="200"/>
              <w:rPr>
                <w:sz w:val="20"/>
                <w:szCs w:val="20"/>
              </w:rPr>
            </w:pPr>
            <w:r>
              <w:rPr>
                <w:sz w:val="20"/>
                <w:szCs w:val="20"/>
              </w:rPr>
              <w:t xml:space="preserve">            -    the applicable item </w:t>
            </w:r>
          </w:p>
          <w:p w14:paraId="67733D46" w14:textId="77777777" w:rsidR="00154ABF" w:rsidRDefault="00154ABF">
            <w:r>
              <w:t>(See para AN.10.1 of explanatory notes to this Category)</w:t>
            </w:r>
          </w:p>
          <w:p w14:paraId="4B02976C" w14:textId="77777777" w:rsidR="00154ABF" w:rsidRDefault="00154ABF">
            <w:pPr>
              <w:tabs>
                <w:tab w:val="left" w:pos="1701"/>
              </w:tabs>
              <w:rPr>
                <w:b/>
                <w:sz w:val="20"/>
              </w:rPr>
            </w:pPr>
            <w:r>
              <w:rPr>
                <w:b/>
                <w:sz w:val="20"/>
              </w:rPr>
              <w:t xml:space="preserve">Fee: </w:t>
            </w:r>
            <w:r>
              <w:t>$26.55</w:t>
            </w:r>
            <w:r>
              <w:tab/>
            </w:r>
            <w:r>
              <w:rPr>
                <w:b/>
                <w:sz w:val="20"/>
              </w:rPr>
              <w:t xml:space="preserve">Benefit: </w:t>
            </w:r>
            <w:r>
              <w:t>85% = $22.60</w:t>
            </w:r>
          </w:p>
          <w:p w14:paraId="3D77E0C7" w14:textId="77777777" w:rsidR="00154ABF" w:rsidRDefault="00154ABF">
            <w:pPr>
              <w:tabs>
                <w:tab w:val="left" w:pos="1701"/>
              </w:tabs>
            </w:pPr>
            <w:r>
              <w:rPr>
                <w:b/>
                <w:sz w:val="20"/>
              </w:rPr>
              <w:t xml:space="preserve">Extended Medicare Safety Net Cap: </w:t>
            </w:r>
            <w:r>
              <w:t>$79.65</w:t>
            </w:r>
          </w:p>
        </w:tc>
      </w:tr>
      <w:tr w:rsidR="00154ABF" w14:paraId="75253E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6B739B" w14:textId="77777777" w:rsidR="00154ABF" w:rsidRDefault="00154ABF">
            <w:pPr>
              <w:rPr>
                <w:b/>
              </w:rPr>
            </w:pPr>
            <w:r>
              <w:rPr>
                <w:b/>
              </w:rPr>
              <w:t>Fee</w:t>
            </w:r>
          </w:p>
          <w:p w14:paraId="023EBF0E" w14:textId="77777777" w:rsidR="00154ABF" w:rsidRDefault="00154ABF">
            <w:r>
              <w:t>10932</w:t>
            </w:r>
          </w:p>
        </w:tc>
        <w:tc>
          <w:tcPr>
            <w:tcW w:w="0" w:type="auto"/>
            <w:tcMar>
              <w:top w:w="22" w:type="dxa"/>
              <w:left w:w="22" w:type="dxa"/>
              <w:bottom w:w="22" w:type="dxa"/>
              <w:right w:w="22" w:type="dxa"/>
            </w:tcMar>
            <w:vAlign w:val="bottom"/>
          </w:tcPr>
          <w:p w14:paraId="3C3422F9" w14:textId="77777777" w:rsidR="00154ABF" w:rsidRDefault="00154ABF">
            <w:pPr>
              <w:spacing w:after="200"/>
              <w:rPr>
                <w:sz w:val="20"/>
                <w:szCs w:val="20"/>
              </w:rPr>
            </w:pPr>
            <w:r>
              <w:rPr>
                <w:sz w:val="20"/>
                <w:szCs w:val="20"/>
              </w:rPr>
              <w:t xml:space="preserve">An optometric service to which an item in Group A10 of this table (other than this item or item 10916, 10931, 10933, 10940 or 10941) applies (the applicable item) if the service is: </w:t>
            </w:r>
          </w:p>
          <w:p w14:paraId="372E8EB7" w14:textId="77777777" w:rsidR="00154ABF" w:rsidRDefault="00154ABF">
            <w:pPr>
              <w:spacing w:before="200" w:after="200"/>
              <w:rPr>
                <w:sz w:val="20"/>
                <w:szCs w:val="20"/>
              </w:rPr>
            </w:pPr>
            <w:r>
              <w:rPr>
                <w:sz w:val="20"/>
                <w:szCs w:val="20"/>
              </w:rPr>
              <w:t xml:space="preserve">    a)    rendered at a place other than consulting rooms, being at: </w:t>
            </w:r>
          </w:p>
          <w:p w14:paraId="1025CE50" w14:textId="77777777" w:rsidR="00154ABF" w:rsidRDefault="00154ABF">
            <w:pPr>
              <w:spacing w:before="200" w:after="200"/>
              <w:rPr>
                <w:sz w:val="20"/>
                <w:szCs w:val="20"/>
              </w:rPr>
            </w:pPr>
            <w:r>
              <w:rPr>
                <w:sz w:val="20"/>
                <w:szCs w:val="20"/>
              </w:rPr>
              <w:t xml:space="preserve">        (i) a patient's home: or </w:t>
            </w:r>
          </w:p>
          <w:p w14:paraId="15687FA6" w14:textId="77777777" w:rsidR="00154ABF" w:rsidRDefault="00154ABF">
            <w:pPr>
              <w:spacing w:before="200" w:after="200"/>
              <w:rPr>
                <w:sz w:val="20"/>
                <w:szCs w:val="20"/>
              </w:rPr>
            </w:pPr>
            <w:r>
              <w:rPr>
                <w:sz w:val="20"/>
                <w:szCs w:val="20"/>
              </w:rPr>
              <w:t xml:space="preserve">        (ii) residential aged care facility: or </w:t>
            </w:r>
          </w:p>
          <w:p w14:paraId="64F5B9B3" w14:textId="77777777" w:rsidR="00154ABF" w:rsidRDefault="00154ABF">
            <w:pPr>
              <w:spacing w:before="200" w:after="200"/>
              <w:rPr>
                <w:sz w:val="20"/>
                <w:szCs w:val="20"/>
              </w:rPr>
            </w:pPr>
            <w:r>
              <w:rPr>
                <w:sz w:val="20"/>
                <w:szCs w:val="20"/>
              </w:rPr>
              <w:t xml:space="preserve">        (iii) an institution; and </w:t>
            </w:r>
          </w:p>
          <w:p w14:paraId="41E20349" w14:textId="77777777" w:rsidR="00154ABF" w:rsidRDefault="00154ABF">
            <w:pPr>
              <w:spacing w:before="200" w:after="200"/>
              <w:rPr>
                <w:sz w:val="20"/>
                <w:szCs w:val="20"/>
              </w:rPr>
            </w:pPr>
            <w:r>
              <w:rPr>
                <w:sz w:val="20"/>
                <w:szCs w:val="20"/>
              </w:rPr>
              <w:t xml:space="preserve">    b)    performed on two patients at the same location on one occasion, and </w:t>
            </w:r>
          </w:p>
          <w:p w14:paraId="16A4D9A5" w14:textId="77777777" w:rsidR="00154ABF" w:rsidRDefault="00154ABF">
            <w:pPr>
              <w:spacing w:before="200" w:after="200"/>
              <w:rPr>
                <w:sz w:val="20"/>
                <w:szCs w:val="20"/>
              </w:rPr>
            </w:pPr>
            <w:r>
              <w:rPr>
                <w:sz w:val="20"/>
                <w:szCs w:val="20"/>
              </w:rPr>
              <w:t xml:space="preserve">    c)    either: </w:t>
            </w:r>
          </w:p>
          <w:p w14:paraId="4D3E456A" w14:textId="77777777" w:rsidR="00154ABF" w:rsidRDefault="00154ABF">
            <w:pPr>
              <w:spacing w:before="200" w:after="200"/>
              <w:rPr>
                <w:sz w:val="20"/>
                <w:szCs w:val="20"/>
              </w:rPr>
            </w:pPr>
            <w:r>
              <w:rPr>
                <w:sz w:val="20"/>
                <w:szCs w:val="20"/>
              </w:rPr>
              <w:t xml:space="preserve">        (i) bulk-billed in respect of the fees for both: </w:t>
            </w:r>
          </w:p>
          <w:p w14:paraId="68F9CF5E" w14:textId="77777777" w:rsidR="00154ABF" w:rsidRDefault="00154ABF">
            <w:pPr>
              <w:spacing w:before="200" w:after="200"/>
              <w:rPr>
                <w:sz w:val="20"/>
                <w:szCs w:val="20"/>
              </w:rPr>
            </w:pPr>
            <w:r>
              <w:rPr>
                <w:sz w:val="20"/>
                <w:szCs w:val="20"/>
              </w:rPr>
              <w:t xml:space="preserve">            -    this item; and </w:t>
            </w:r>
          </w:p>
          <w:p w14:paraId="52953D83" w14:textId="77777777" w:rsidR="00154ABF" w:rsidRDefault="00154ABF">
            <w:pPr>
              <w:spacing w:before="200" w:after="200"/>
              <w:rPr>
                <w:sz w:val="20"/>
                <w:szCs w:val="20"/>
              </w:rPr>
            </w:pPr>
            <w:r>
              <w:rPr>
                <w:sz w:val="20"/>
                <w:szCs w:val="20"/>
              </w:rPr>
              <w:t xml:space="preserve">            -    the applicable item; or </w:t>
            </w:r>
          </w:p>
          <w:p w14:paraId="4265A7CD" w14:textId="77777777" w:rsidR="00154ABF" w:rsidRDefault="00154ABF">
            <w:pPr>
              <w:spacing w:before="200" w:after="200"/>
              <w:rPr>
                <w:sz w:val="20"/>
                <w:szCs w:val="20"/>
              </w:rPr>
            </w:pPr>
            <w:r>
              <w:rPr>
                <w:sz w:val="20"/>
                <w:szCs w:val="20"/>
              </w:rPr>
              <w:t xml:space="preserve">        (ii) not bulk-billed in respect of the fees for both: </w:t>
            </w:r>
          </w:p>
          <w:p w14:paraId="50E33BD0" w14:textId="77777777" w:rsidR="00154ABF" w:rsidRDefault="00154ABF">
            <w:pPr>
              <w:spacing w:before="200" w:after="200"/>
              <w:rPr>
                <w:sz w:val="20"/>
                <w:szCs w:val="20"/>
              </w:rPr>
            </w:pPr>
            <w:r>
              <w:rPr>
                <w:sz w:val="20"/>
                <w:szCs w:val="20"/>
              </w:rPr>
              <w:lastRenderedPageBreak/>
              <w:t xml:space="preserve">            -    this item; and </w:t>
            </w:r>
          </w:p>
          <w:p w14:paraId="387A7A52" w14:textId="77777777" w:rsidR="00154ABF" w:rsidRDefault="00154ABF">
            <w:pPr>
              <w:spacing w:before="200" w:after="200"/>
              <w:rPr>
                <w:sz w:val="20"/>
                <w:szCs w:val="20"/>
              </w:rPr>
            </w:pPr>
            <w:r>
              <w:rPr>
                <w:sz w:val="20"/>
                <w:szCs w:val="20"/>
              </w:rPr>
              <w:t xml:space="preserve">            -    the applicable item </w:t>
            </w:r>
          </w:p>
          <w:p w14:paraId="4DB37ADF" w14:textId="77777777" w:rsidR="00154ABF" w:rsidRDefault="00154ABF">
            <w:r>
              <w:t>(See para AN.10.1 of explanatory notes to this Category)</w:t>
            </w:r>
          </w:p>
          <w:p w14:paraId="797DAA1B" w14:textId="77777777" w:rsidR="00154ABF" w:rsidRDefault="00154ABF">
            <w:pPr>
              <w:tabs>
                <w:tab w:val="left" w:pos="1701"/>
              </w:tabs>
              <w:rPr>
                <w:b/>
                <w:sz w:val="20"/>
              </w:rPr>
            </w:pPr>
            <w:r>
              <w:rPr>
                <w:b/>
                <w:sz w:val="20"/>
              </w:rPr>
              <w:t xml:space="preserve">Fee: </w:t>
            </w:r>
            <w:r>
              <w:t>$13.25</w:t>
            </w:r>
            <w:r>
              <w:tab/>
            </w:r>
            <w:r>
              <w:rPr>
                <w:b/>
                <w:sz w:val="20"/>
              </w:rPr>
              <w:t xml:space="preserve">Benefit: </w:t>
            </w:r>
            <w:r>
              <w:t>85% = $11.30</w:t>
            </w:r>
          </w:p>
          <w:p w14:paraId="64F3B9A1" w14:textId="77777777" w:rsidR="00154ABF" w:rsidRDefault="00154ABF">
            <w:pPr>
              <w:tabs>
                <w:tab w:val="left" w:pos="1701"/>
              </w:tabs>
            </w:pPr>
            <w:r>
              <w:rPr>
                <w:b/>
                <w:sz w:val="20"/>
              </w:rPr>
              <w:t xml:space="preserve">Extended Medicare Safety Net Cap: </w:t>
            </w:r>
            <w:r>
              <w:t>$39.75</w:t>
            </w:r>
          </w:p>
        </w:tc>
      </w:tr>
      <w:tr w:rsidR="00154ABF" w14:paraId="67E993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C8E1D7" w14:textId="77777777" w:rsidR="00154ABF" w:rsidRDefault="00154ABF">
            <w:pPr>
              <w:rPr>
                <w:b/>
              </w:rPr>
            </w:pPr>
            <w:r>
              <w:rPr>
                <w:b/>
              </w:rPr>
              <w:lastRenderedPageBreak/>
              <w:t>Fee</w:t>
            </w:r>
          </w:p>
          <w:p w14:paraId="258CCC8C" w14:textId="77777777" w:rsidR="00154ABF" w:rsidRDefault="00154ABF">
            <w:r>
              <w:t>10933</w:t>
            </w:r>
          </w:p>
        </w:tc>
        <w:tc>
          <w:tcPr>
            <w:tcW w:w="0" w:type="auto"/>
            <w:tcMar>
              <w:top w:w="22" w:type="dxa"/>
              <w:left w:w="22" w:type="dxa"/>
              <w:bottom w:w="22" w:type="dxa"/>
              <w:right w:w="22" w:type="dxa"/>
            </w:tcMar>
            <w:vAlign w:val="bottom"/>
          </w:tcPr>
          <w:p w14:paraId="258FEFBA" w14:textId="77777777" w:rsidR="00154ABF" w:rsidRDefault="00154ABF">
            <w:pPr>
              <w:spacing w:after="200"/>
              <w:rPr>
                <w:sz w:val="20"/>
                <w:szCs w:val="20"/>
              </w:rPr>
            </w:pPr>
            <w:r>
              <w:rPr>
                <w:sz w:val="20"/>
                <w:szCs w:val="20"/>
              </w:rPr>
              <w:t xml:space="preserve">An optometric service to which an item in Group A10 of this table (other than this item or item 10916, 10931, 10932, 10940 or 10941) applies (the applicable item) if the service is: </w:t>
            </w:r>
          </w:p>
          <w:p w14:paraId="1DEC7662" w14:textId="77777777" w:rsidR="00154ABF" w:rsidRDefault="00154ABF">
            <w:pPr>
              <w:spacing w:before="200" w:after="200"/>
              <w:rPr>
                <w:sz w:val="20"/>
                <w:szCs w:val="20"/>
              </w:rPr>
            </w:pPr>
            <w:r>
              <w:rPr>
                <w:sz w:val="20"/>
                <w:szCs w:val="20"/>
              </w:rPr>
              <w:t xml:space="preserve">    a)    rendered at a place other than consulting rooms, being at: </w:t>
            </w:r>
          </w:p>
          <w:p w14:paraId="13864FD7" w14:textId="77777777" w:rsidR="00154ABF" w:rsidRDefault="00154ABF">
            <w:pPr>
              <w:spacing w:before="200" w:after="200"/>
              <w:rPr>
                <w:sz w:val="20"/>
                <w:szCs w:val="20"/>
              </w:rPr>
            </w:pPr>
            <w:r>
              <w:rPr>
                <w:sz w:val="20"/>
                <w:szCs w:val="20"/>
              </w:rPr>
              <w:t xml:space="preserve">        (i) a patient's home: or </w:t>
            </w:r>
          </w:p>
          <w:p w14:paraId="22B1B476" w14:textId="77777777" w:rsidR="00154ABF" w:rsidRDefault="00154ABF">
            <w:pPr>
              <w:spacing w:before="200" w:after="200"/>
              <w:rPr>
                <w:sz w:val="20"/>
                <w:szCs w:val="20"/>
              </w:rPr>
            </w:pPr>
            <w:r>
              <w:rPr>
                <w:sz w:val="20"/>
                <w:szCs w:val="20"/>
              </w:rPr>
              <w:t xml:space="preserve">        (ii) residential aged care facility: or </w:t>
            </w:r>
          </w:p>
          <w:p w14:paraId="1664E60A" w14:textId="77777777" w:rsidR="00154ABF" w:rsidRDefault="00154ABF">
            <w:pPr>
              <w:spacing w:before="200" w:after="200"/>
              <w:rPr>
                <w:sz w:val="20"/>
                <w:szCs w:val="20"/>
              </w:rPr>
            </w:pPr>
            <w:r>
              <w:rPr>
                <w:sz w:val="20"/>
                <w:szCs w:val="20"/>
              </w:rPr>
              <w:t xml:space="preserve">        (iii) an institution; and </w:t>
            </w:r>
          </w:p>
          <w:p w14:paraId="37D9D8F0" w14:textId="77777777" w:rsidR="00154ABF" w:rsidRDefault="00154ABF">
            <w:pPr>
              <w:spacing w:before="200" w:after="200"/>
              <w:rPr>
                <w:sz w:val="20"/>
                <w:szCs w:val="20"/>
              </w:rPr>
            </w:pPr>
            <w:r>
              <w:rPr>
                <w:sz w:val="20"/>
                <w:szCs w:val="20"/>
              </w:rPr>
              <w:t xml:space="preserve">    b)    performed on three patients at the same location on one occasion, and </w:t>
            </w:r>
          </w:p>
          <w:p w14:paraId="3B6437B8" w14:textId="77777777" w:rsidR="00154ABF" w:rsidRDefault="00154ABF">
            <w:pPr>
              <w:spacing w:before="200" w:after="200"/>
              <w:rPr>
                <w:sz w:val="20"/>
                <w:szCs w:val="20"/>
              </w:rPr>
            </w:pPr>
            <w:r>
              <w:rPr>
                <w:sz w:val="20"/>
                <w:szCs w:val="20"/>
              </w:rPr>
              <w:t xml:space="preserve">    c)    either: </w:t>
            </w:r>
          </w:p>
          <w:p w14:paraId="0EBA6118" w14:textId="77777777" w:rsidR="00154ABF" w:rsidRDefault="00154ABF">
            <w:pPr>
              <w:spacing w:before="200" w:after="200"/>
              <w:rPr>
                <w:sz w:val="20"/>
                <w:szCs w:val="20"/>
              </w:rPr>
            </w:pPr>
            <w:r>
              <w:rPr>
                <w:sz w:val="20"/>
                <w:szCs w:val="20"/>
              </w:rPr>
              <w:t xml:space="preserve">        (i) bulk-billed in respect of the fees for both: </w:t>
            </w:r>
          </w:p>
          <w:p w14:paraId="1F2B81A1" w14:textId="77777777" w:rsidR="00154ABF" w:rsidRDefault="00154ABF">
            <w:pPr>
              <w:spacing w:before="200" w:after="200"/>
              <w:rPr>
                <w:sz w:val="20"/>
                <w:szCs w:val="20"/>
              </w:rPr>
            </w:pPr>
            <w:r>
              <w:rPr>
                <w:sz w:val="20"/>
                <w:szCs w:val="20"/>
              </w:rPr>
              <w:t xml:space="preserve">            -    this item; and </w:t>
            </w:r>
          </w:p>
          <w:p w14:paraId="6318C1E5" w14:textId="77777777" w:rsidR="00154ABF" w:rsidRDefault="00154ABF">
            <w:pPr>
              <w:spacing w:before="200" w:after="200"/>
              <w:rPr>
                <w:sz w:val="20"/>
                <w:szCs w:val="20"/>
              </w:rPr>
            </w:pPr>
            <w:r>
              <w:rPr>
                <w:sz w:val="20"/>
                <w:szCs w:val="20"/>
              </w:rPr>
              <w:t xml:space="preserve">            -    the applicable item; or </w:t>
            </w:r>
          </w:p>
          <w:p w14:paraId="47D3682D" w14:textId="77777777" w:rsidR="00154ABF" w:rsidRDefault="00154ABF">
            <w:pPr>
              <w:spacing w:before="200" w:after="200"/>
              <w:rPr>
                <w:sz w:val="20"/>
                <w:szCs w:val="20"/>
              </w:rPr>
            </w:pPr>
            <w:r>
              <w:rPr>
                <w:sz w:val="20"/>
                <w:szCs w:val="20"/>
              </w:rPr>
              <w:t xml:space="preserve">        (ii) not bulk-billed in respect of the fees for both: </w:t>
            </w:r>
          </w:p>
          <w:p w14:paraId="1450551A" w14:textId="77777777" w:rsidR="00154ABF" w:rsidRDefault="00154ABF">
            <w:pPr>
              <w:spacing w:before="200" w:after="200"/>
              <w:rPr>
                <w:sz w:val="20"/>
                <w:szCs w:val="20"/>
              </w:rPr>
            </w:pPr>
            <w:r>
              <w:rPr>
                <w:sz w:val="20"/>
                <w:szCs w:val="20"/>
              </w:rPr>
              <w:t xml:space="preserve">            -    this item; and </w:t>
            </w:r>
          </w:p>
          <w:p w14:paraId="68DD763F" w14:textId="77777777" w:rsidR="00154ABF" w:rsidRDefault="00154ABF">
            <w:pPr>
              <w:spacing w:before="200" w:after="200"/>
              <w:rPr>
                <w:sz w:val="20"/>
                <w:szCs w:val="20"/>
              </w:rPr>
            </w:pPr>
            <w:r>
              <w:rPr>
                <w:sz w:val="20"/>
                <w:szCs w:val="20"/>
              </w:rPr>
              <w:t xml:space="preserve">            -    the applicable item </w:t>
            </w:r>
          </w:p>
          <w:p w14:paraId="130E4ABF" w14:textId="77777777" w:rsidR="00154ABF" w:rsidRDefault="00154ABF">
            <w:r>
              <w:t>(See para AN.10.1 of explanatory notes to this Category)</w:t>
            </w:r>
          </w:p>
          <w:p w14:paraId="26563E88" w14:textId="77777777" w:rsidR="00154ABF" w:rsidRDefault="00154ABF">
            <w:pPr>
              <w:tabs>
                <w:tab w:val="left" w:pos="1701"/>
              </w:tabs>
              <w:rPr>
                <w:b/>
                <w:sz w:val="20"/>
              </w:rPr>
            </w:pPr>
            <w:r>
              <w:rPr>
                <w:b/>
                <w:sz w:val="20"/>
              </w:rPr>
              <w:t xml:space="preserve">Fee: </w:t>
            </w:r>
            <w:r>
              <w:t>$8.75</w:t>
            </w:r>
            <w:r>
              <w:tab/>
            </w:r>
            <w:r>
              <w:rPr>
                <w:b/>
                <w:sz w:val="20"/>
              </w:rPr>
              <w:t xml:space="preserve">Benefit: </w:t>
            </w:r>
            <w:r>
              <w:t>85% = $7.45</w:t>
            </w:r>
          </w:p>
          <w:p w14:paraId="55A9A346" w14:textId="77777777" w:rsidR="00154ABF" w:rsidRDefault="00154ABF">
            <w:pPr>
              <w:tabs>
                <w:tab w:val="left" w:pos="1701"/>
              </w:tabs>
            </w:pPr>
            <w:r>
              <w:rPr>
                <w:b/>
                <w:sz w:val="20"/>
              </w:rPr>
              <w:t xml:space="preserve">Extended Medicare Safety Net Cap: </w:t>
            </w:r>
            <w:r>
              <w:t>$26.25</w:t>
            </w:r>
          </w:p>
        </w:tc>
      </w:tr>
      <w:tr w:rsidR="00154ABF" w14:paraId="09449A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6C45614" w14:textId="77777777" w:rsidR="00154ABF" w:rsidRDefault="00154ABF">
            <w:pPr>
              <w:rPr>
                <w:b/>
              </w:rPr>
            </w:pPr>
            <w:r>
              <w:rPr>
                <w:b/>
              </w:rPr>
              <w:t>Fee</w:t>
            </w:r>
          </w:p>
          <w:p w14:paraId="3526E8BA" w14:textId="77777777" w:rsidR="00154ABF" w:rsidRDefault="00154ABF">
            <w:r>
              <w:t>10940</w:t>
            </w:r>
          </w:p>
        </w:tc>
        <w:tc>
          <w:tcPr>
            <w:tcW w:w="0" w:type="auto"/>
            <w:tcMar>
              <w:top w:w="22" w:type="dxa"/>
              <w:left w:w="22" w:type="dxa"/>
              <w:bottom w:w="22" w:type="dxa"/>
              <w:right w:w="22" w:type="dxa"/>
            </w:tcMar>
            <w:vAlign w:val="bottom"/>
          </w:tcPr>
          <w:p w14:paraId="30BAE889" w14:textId="77777777" w:rsidR="00154ABF" w:rsidRDefault="00154ABF">
            <w:pPr>
              <w:spacing w:after="200"/>
              <w:rPr>
                <w:sz w:val="20"/>
                <w:szCs w:val="20"/>
              </w:rPr>
            </w:pPr>
            <w:r>
              <w:rPr>
                <w:sz w:val="20"/>
                <w:szCs w:val="20"/>
              </w:rPr>
              <w:t>COMPUTERISED PERIMETRY Full quantitative computerised perimetry (automated absolute static threshold), with bilateral assessment and report, where indicated by the presence of relevant ocular disease or suspected pathology of the visual pathways or brain that: (a) is not a service involving multifocal multi channel objective perimetry; and (b) is performed by an optometrist; not being a service associated with a service to which item 10916, 10918, 10931, 10932 or 10933 applies </w:t>
            </w:r>
          </w:p>
          <w:p w14:paraId="0D7795C2" w14:textId="77777777" w:rsidR="00154ABF" w:rsidRDefault="00154ABF">
            <w:pPr>
              <w:spacing w:before="200" w:after="200"/>
              <w:rPr>
                <w:sz w:val="20"/>
                <w:szCs w:val="20"/>
              </w:rPr>
            </w:pPr>
            <w:r>
              <w:rPr>
                <w:sz w:val="20"/>
                <w:szCs w:val="20"/>
              </w:rPr>
              <w:t>To a maximum of 2 examinations per patient (including examinations to which item 10941 applies) in any 12 month period.</w:t>
            </w:r>
          </w:p>
          <w:p w14:paraId="3FB8D99E" w14:textId="77777777" w:rsidR="00154ABF" w:rsidRDefault="00154ABF">
            <w:r>
              <w:t>(See para AN.10.1, DN.1.6 of explanatory notes to this Category)</w:t>
            </w:r>
          </w:p>
          <w:p w14:paraId="31814755" w14:textId="77777777" w:rsidR="00154ABF" w:rsidRDefault="00154ABF">
            <w:pPr>
              <w:tabs>
                <w:tab w:val="left" w:pos="1701"/>
              </w:tabs>
              <w:rPr>
                <w:b/>
                <w:sz w:val="20"/>
              </w:rPr>
            </w:pPr>
            <w:r>
              <w:rPr>
                <w:b/>
                <w:sz w:val="20"/>
              </w:rPr>
              <w:t xml:space="preserve">Fee: </w:t>
            </w:r>
            <w:r>
              <w:t>$72.55</w:t>
            </w:r>
            <w:r>
              <w:tab/>
            </w:r>
            <w:r>
              <w:rPr>
                <w:b/>
                <w:sz w:val="20"/>
              </w:rPr>
              <w:t xml:space="preserve">Benefit: </w:t>
            </w:r>
            <w:r>
              <w:t>85% = $61.70</w:t>
            </w:r>
          </w:p>
          <w:p w14:paraId="479A65EA" w14:textId="77777777" w:rsidR="00154ABF" w:rsidRDefault="00154ABF">
            <w:pPr>
              <w:tabs>
                <w:tab w:val="left" w:pos="1701"/>
              </w:tabs>
            </w:pPr>
            <w:r>
              <w:rPr>
                <w:b/>
                <w:sz w:val="20"/>
              </w:rPr>
              <w:t xml:space="preserve">Extended Medicare Safety Net Cap: </w:t>
            </w:r>
            <w:r>
              <w:t>$217.65</w:t>
            </w:r>
          </w:p>
        </w:tc>
      </w:tr>
      <w:tr w:rsidR="00154ABF" w14:paraId="23D272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DF4839" w14:textId="77777777" w:rsidR="00154ABF" w:rsidRDefault="00154ABF">
            <w:pPr>
              <w:rPr>
                <w:b/>
              </w:rPr>
            </w:pPr>
            <w:r>
              <w:rPr>
                <w:b/>
              </w:rPr>
              <w:t>Fee</w:t>
            </w:r>
          </w:p>
          <w:p w14:paraId="3BE26F8D" w14:textId="77777777" w:rsidR="00154ABF" w:rsidRDefault="00154ABF">
            <w:r>
              <w:t>10941</w:t>
            </w:r>
          </w:p>
        </w:tc>
        <w:tc>
          <w:tcPr>
            <w:tcW w:w="0" w:type="auto"/>
            <w:tcMar>
              <w:top w:w="22" w:type="dxa"/>
              <w:left w:w="22" w:type="dxa"/>
              <w:bottom w:w="22" w:type="dxa"/>
              <w:right w:w="22" w:type="dxa"/>
            </w:tcMar>
            <w:vAlign w:val="bottom"/>
          </w:tcPr>
          <w:p w14:paraId="78DE3A94" w14:textId="77777777" w:rsidR="00154ABF" w:rsidRDefault="00154ABF">
            <w:pPr>
              <w:spacing w:after="200"/>
              <w:rPr>
                <w:sz w:val="20"/>
                <w:szCs w:val="20"/>
              </w:rPr>
            </w:pPr>
            <w:r>
              <w:rPr>
                <w:sz w:val="20"/>
                <w:szCs w:val="20"/>
              </w:rPr>
              <w:t>COMPUTERISED PERIMETRY Full quantitative computerised perimetry (automated absolute static threshold) with unilateral assessment and report, where indicated by the presence of relevant ocular disease or suspected pathology of the visual pathways or brain that: (a) is not a service involving multifocal multichannel objective perimetry; and (b) is performed by an optometrist; not being a service associated with a service to which item 10916, 10918 10931, 10932 or 10933 applies </w:t>
            </w:r>
          </w:p>
          <w:p w14:paraId="007A2F1D" w14:textId="77777777" w:rsidR="00154ABF" w:rsidRDefault="00154ABF">
            <w:pPr>
              <w:spacing w:before="200" w:after="200"/>
              <w:rPr>
                <w:sz w:val="20"/>
                <w:szCs w:val="20"/>
              </w:rPr>
            </w:pPr>
            <w:r>
              <w:rPr>
                <w:sz w:val="20"/>
                <w:szCs w:val="20"/>
              </w:rPr>
              <w:lastRenderedPageBreak/>
              <w:t>To a maximum of 2 examinations per patient (including examinations to which item 10940 applies) in any 12 month period.</w:t>
            </w:r>
            <w:r>
              <w:rPr>
                <w:sz w:val="20"/>
                <w:szCs w:val="20"/>
              </w:rPr>
              <w:br/>
            </w:r>
          </w:p>
          <w:p w14:paraId="6A6E1C03" w14:textId="77777777" w:rsidR="00154ABF" w:rsidRDefault="00154ABF">
            <w:r>
              <w:t>(See para AN.10.1, DN.1.6 of explanatory notes to this Category)</w:t>
            </w:r>
          </w:p>
          <w:p w14:paraId="1D358CF0" w14:textId="77777777" w:rsidR="00154ABF" w:rsidRDefault="00154ABF">
            <w:pPr>
              <w:tabs>
                <w:tab w:val="left" w:pos="1701"/>
              </w:tabs>
              <w:rPr>
                <w:b/>
                <w:sz w:val="20"/>
              </w:rPr>
            </w:pPr>
            <w:r>
              <w:rPr>
                <w:b/>
                <w:sz w:val="20"/>
              </w:rPr>
              <w:t xml:space="preserve">Fee: </w:t>
            </w:r>
            <w:r>
              <w:t>$43.80</w:t>
            </w:r>
            <w:r>
              <w:tab/>
            </w:r>
            <w:r>
              <w:rPr>
                <w:b/>
                <w:sz w:val="20"/>
              </w:rPr>
              <w:t xml:space="preserve">Benefit: </w:t>
            </w:r>
            <w:r>
              <w:t>85% = $37.25</w:t>
            </w:r>
          </w:p>
          <w:p w14:paraId="2A6C9D12" w14:textId="77777777" w:rsidR="00154ABF" w:rsidRDefault="00154ABF">
            <w:pPr>
              <w:tabs>
                <w:tab w:val="left" w:pos="1701"/>
              </w:tabs>
            </w:pPr>
            <w:r>
              <w:rPr>
                <w:b/>
                <w:sz w:val="20"/>
              </w:rPr>
              <w:t xml:space="preserve">Extended Medicare Safety Net Cap: </w:t>
            </w:r>
            <w:r>
              <w:t>$131.40</w:t>
            </w:r>
          </w:p>
        </w:tc>
      </w:tr>
      <w:tr w:rsidR="00154ABF" w14:paraId="5996D7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8977A8" w14:textId="77777777" w:rsidR="00154ABF" w:rsidRDefault="00154ABF">
            <w:pPr>
              <w:rPr>
                <w:b/>
              </w:rPr>
            </w:pPr>
            <w:r>
              <w:rPr>
                <w:b/>
              </w:rPr>
              <w:lastRenderedPageBreak/>
              <w:t>Fee</w:t>
            </w:r>
          </w:p>
          <w:p w14:paraId="43C0598C" w14:textId="77777777" w:rsidR="00154ABF" w:rsidRDefault="00154ABF">
            <w:r>
              <w:t>10942</w:t>
            </w:r>
          </w:p>
        </w:tc>
        <w:tc>
          <w:tcPr>
            <w:tcW w:w="0" w:type="auto"/>
            <w:tcMar>
              <w:top w:w="22" w:type="dxa"/>
              <w:left w:w="22" w:type="dxa"/>
              <w:bottom w:w="22" w:type="dxa"/>
              <w:right w:w="22" w:type="dxa"/>
            </w:tcMar>
            <w:vAlign w:val="bottom"/>
          </w:tcPr>
          <w:p w14:paraId="453830D1" w14:textId="77777777" w:rsidR="00154ABF" w:rsidRDefault="00154ABF">
            <w:pPr>
              <w:spacing w:after="200"/>
              <w:rPr>
                <w:sz w:val="20"/>
                <w:szCs w:val="20"/>
              </w:rPr>
            </w:pPr>
            <w:r>
              <w:rPr>
                <w:sz w:val="20"/>
                <w:szCs w:val="20"/>
              </w:rPr>
              <w:t>LOW VISION ASSESSMENT Testing of residual vision to provide optimum visual performance for a patient who has best corrected visual acuity of 6/15 or N.12 or worse in the better eye or a horizontal visual field of less than 120 degrees and within 10 degrees above and below the horizontal midline, involving 1 or more of the following: (a) spectacle correction; (b) determination of contrast sensitivity; (c) determination of glare sensitivity; (d) prescription of magnification aids; not being a service associated with a service to which item 10916, 10921, 10922, 10923, 10924, 10925, 10926, 10927, 10928, 10929 or 10930 applies </w:t>
            </w:r>
          </w:p>
          <w:p w14:paraId="17B59D6A" w14:textId="77777777" w:rsidR="00154ABF" w:rsidRDefault="00154ABF">
            <w:pPr>
              <w:spacing w:before="200" w:after="200"/>
              <w:rPr>
                <w:sz w:val="20"/>
                <w:szCs w:val="20"/>
              </w:rPr>
            </w:pPr>
            <w:r>
              <w:rPr>
                <w:sz w:val="20"/>
                <w:szCs w:val="20"/>
              </w:rPr>
              <w:t>Not payable more than twice per patient in a 12 month period.</w:t>
            </w:r>
            <w:r>
              <w:rPr>
                <w:sz w:val="20"/>
                <w:szCs w:val="20"/>
              </w:rPr>
              <w:br/>
            </w:r>
          </w:p>
          <w:p w14:paraId="2D64BD08" w14:textId="77777777" w:rsidR="00154ABF" w:rsidRDefault="00154ABF">
            <w:r>
              <w:t>(See para AN.10.1 of explanatory notes to this Category)</w:t>
            </w:r>
          </w:p>
          <w:p w14:paraId="0CB4A75D" w14:textId="77777777" w:rsidR="00154ABF" w:rsidRDefault="00154ABF">
            <w:pPr>
              <w:tabs>
                <w:tab w:val="left" w:pos="1701"/>
              </w:tabs>
              <w:rPr>
                <w:b/>
                <w:sz w:val="20"/>
              </w:rPr>
            </w:pPr>
            <w:r>
              <w:rPr>
                <w:b/>
                <w:sz w:val="20"/>
              </w:rPr>
              <w:t xml:space="preserve">Fee: </w:t>
            </w:r>
            <w:r>
              <w:t>$38.10</w:t>
            </w:r>
            <w:r>
              <w:tab/>
            </w:r>
            <w:r>
              <w:rPr>
                <w:b/>
                <w:sz w:val="20"/>
              </w:rPr>
              <w:t xml:space="preserve">Benefit: </w:t>
            </w:r>
            <w:r>
              <w:t>85% = $32.40</w:t>
            </w:r>
          </w:p>
          <w:p w14:paraId="09854AE5" w14:textId="77777777" w:rsidR="00154ABF" w:rsidRDefault="00154ABF">
            <w:pPr>
              <w:tabs>
                <w:tab w:val="left" w:pos="1701"/>
              </w:tabs>
            </w:pPr>
            <w:r>
              <w:rPr>
                <w:b/>
                <w:sz w:val="20"/>
              </w:rPr>
              <w:t xml:space="preserve">Extended Medicare Safety Net Cap: </w:t>
            </w:r>
            <w:r>
              <w:t>$114.30</w:t>
            </w:r>
          </w:p>
        </w:tc>
      </w:tr>
      <w:tr w:rsidR="00154ABF" w14:paraId="272B62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E2D967" w14:textId="77777777" w:rsidR="00154ABF" w:rsidRDefault="00154ABF">
            <w:pPr>
              <w:rPr>
                <w:b/>
              </w:rPr>
            </w:pPr>
            <w:r>
              <w:rPr>
                <w:b/>
              </w:rPr>
              <w:t>Fee</w:t>
            </w:r>
          </w:p>
          <w:p w14:paraId="3BBB01C9" w14:textId="77777777" w:rsidR="00154ABF" w:rsidRDefault="00154ABF">
            <w:r>
              <w:t>10943</w:t>
            </w:r>
          </w:p>
        </w:tc>
        <w:tc>
          <w:tcPr>
            <w:tcW w:w="0" w:type="auto"/>
            <w:tcMar>
              <w:top w:w="22" w:type="dxa"/>
              <w:left w:w="22" w:type="dxa"/>
              <w:bottom w:w="22" w:type="dxa"/>
              <w:right w:w="22" w:type="dxa"/>
            </w:tcMar>
            <w:vAlign w:val="bottom"/>
          </w:tcPr>
          <w:p w14:paraId="10404CCC" w14:textId="77777777" w:rsidR="00154ABF" w:rsidRDefault="00154ABF">
            <w:pPr>
              <w:spacing w:after="200"/>
              <w:rPr>
                <w:sz w:val="20"/>
                <w:szCs w:val="20"/>
              </w:rPr>
            </w:pPr>
            <w:r>
              <w:rPr>
                <w:sz w:val="20"/>
                <w:szCs w:val="20"/>
              </w:rPr>
              <w:t>CHILDREN'S VISION ASSESSMENT Additional testing to confirm diagnosis of, or establish a treatment regime for, a significant binocular or accommodative dysfunction, in a patient aged 3 to 14 years, including assessment of 1 or more of the following: (a) accommodation; (b) ocular motility; (c) vergences; (d) fusional reserves; (e) cycloplegic refraction; not being a service to which item 10916, 10921, 10922, 10923, 10924, 10925, 10926, 10927, 10928, 10929 or 10930 applies </w:t>
            </w:r>
          </w:p>
          <w:p w14:paraId="0DCEDA3F" w14:textId="77777777" w:rsidR="00154ABF" w:rsidRDefault="00154ABF">
            <w:pPr>
              <w:spacing w:before="200" w:after="200"/>
              <w:rPr>
                <w:sz w:val="20"/>
                <w:szCs w:val="20"/>
              </w:rPr>
            </w:pPr>
            <w:r>
              <w:rPr>
                <w:sz w:val="20"/>
                <w:szCs w:val="20"/>
              </w:rPr>
              <w:t>Not to be used for the assessment of learning difficulties or learning disabilities. Not payable more than once per patient in a 12 month period.</w:t>
            </w:r>
            <w:r>
              <w:rPr>
                <w:sz w:val="20"/>
                <w:szCs w:val="20"/>
              </w:rPr>
              <w:br/>
            </w:r>
          </w:p>
          <w:p w14:paraId="539755D6" w14:textId="77777777" w:rsidR="00154ABF" w:rsidRDefault="00154ABF">
            <w:r>
              <w:t>(See para AN.10.1 of explanatory notes to this Category)</w:t>
            </w:r>
          </w:p>
          <w:p w14:paraId="6FC4E05C" w14:textId="77777777" w:rsidR="00154ABF" w:rsidRDefault="00154ABF">
            <w:pPr>
              <w:tabs>
                <w:tab w:val="left" w:pos="1701"/>
              </w:tabs>
              <w:rPr>
                <w:b/>
                <w:sz w:val="20"/>
              </w:rPr>
            </w:pPr>
            <w:r>
              <w:rPr>
                <w:b/>
                <w:sz w:val="20"/>
              </w:rPr>
              <w:t xml:space="preserve">Fee: </w:t>
            </w:r>
            <w:r>
              <w:t>$38.10</w:t>
            </w:r>
            <w:r>
              <w:tab/>
            </w:r>
            <w:r>
              <w:rPr>
                <w:b/>
                <w:sz w:val="20"/>
              </w:rPr>
              <w:t xml:space="preserve">Benefit: </w:t>
            </w:r>
            <w:r>
              <w:t>85% = $32.40</w:t>
            </w:r>
          </w:p>
          <w:p w14:paraId="6EE01FA8" w14:textId="77777777" w:rsidR="00154ABF" w:rsidRDefault="00154ABF">
            <w:pPr>
              <w:tabs>
                <w:tab w:val="left" w:pos="1701"/>
              </w:tabs>
            </w:pPr>
            <w:r>
              <w:rPr>
                <w:b/>
                <w:sz w:val="20"/>
              </w:rPr>
              <w:t xml:space="preserve">Extended Medicare Safety Net Cap: </w:t>
            </w:r>
            <w:r>
              <w:t>$114.30</w:t>
            </w:r>
          </w:p>
        </w:tc>
      </w:tr>
      <w:tr w:rsidR="00154ABF" w14:paraId="55084E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6117DB" w14:textId="77777777" w:rsidR="00154ABF" w:rsidRDefault="00154ABF">
            <w:pPr>
              <w:rPr>
                <w:b/>
              </w:rPr>
            </w:pPr>
            <w:r>
              <w:rPr>
                <w:b/>
              </w:rPr>
              <w:t>Fee</w:t>
            </w:r>
          </w:p>
          <w:p w14:paraId="15DD1469" w14:textId="77777777" w:rsidR="00154ABF" w:rsidRDefault="00154ABF">
            <w:r>
              <w:t>10944</w:t>
            </w:r>
          </w:p>
        </w:tc>
        <w:tc>
          <w:tcPr>
            <w:tcW w:w="0" w:type="auto"/>
            <w:tcMar>
              <w:top w:w="22" w:type="dxa"/>
              <w:left w:w="22" w:type="dxa"/>
              <w:bottom w:w="22" w:type="dxa"/>
              <w:right w:w="22" w:type="dxa"/>
            </w:tcMar>
            <w:vAlign w:val="bottom"/>
          </w:tcPr>
          <w:p w14:paraId="5D64D08B" w14:textId="77777777" w:rsidR="00154ABF" w:rsidRDefault="00154ABF">
            <w:pPr>
              <w:spacing w:after="200"/>
              <w:rPr>
                <w:sz w:val="20"/>
                <w:szCs w:val="20"/>
              </w:rPr>
            </w:pPr>
            <w:r>
              <w:rPr>
                <w:sz w:val="20"/>
                <w:szCs w:val="20"/>
              </w:rPr>
              <w:t>CORNEA, complete removal of embedded foreign body from - not more than once on the same day by the same practitioner (excluding aftercare)</w:t>
            </w:r>
          </w:p>
          <w:p w14:paraId="7FA13A83" w14:textId="77777777" w:rsidR="00154ABF" w:rsidRDefault="00154ABF">
            <w:pPr>
              <w:spacing w:before="200" w:after="200"/>
              <w:rPr>
                <w:sz w:val="20"/>
                <w:szCs w:val="20"/>
              </w:rPr>
            </w:pPr>
            <w:r>
              <w:rPr>
                <w:sz w:val="20"/>
                <w:szCs w:val="20"/>
              </w:rPr>
              <w:t> </w:t>
            </w:r>
          </w:p>
          <w:p w14:paraId="674EA182" w14:textId="77777777" w:rsidR="00154ABF" w:rsidRDefault="00154ABF">
            <w:pPr>
              <w:spacing w:before="200" w:after="200"/>
              <w:rPr>
                <w:sz w:val="20"/>
                <w:szCs w:val="20"/>
              </w:rPr>
            </w:pPr>
            <w:r>
              <w:rPr>
                <w:sz w:val="20"/>
                <w:szCs w:val="20"/>
              </w:rPr>
              <w:t>The item is not to be billed on the same occasion as MBS items 10905, 10907, 10910, 10911, 10912, 10913, 10914, 10915, 10916 or 10918.  If the embedded foreign body is not completely removed, this item does not apply but item 10916 may apply.</w:t>
            </w:r>
          </w:p>
          <w:p w14:paraId="4E96E40C" w14:textId="77777777" w:rsidR="00154ABF" w:rsidRDefault="00154ABF">
            <w:pPr>
              <w:tabs>
                <w:tab w:val="left" w:pos="1701"/>
              </w:tabs>
              <w:rPr>
                <w:b/>
                <w:sz w:val="20"/>
              </w:rPr>
            </w:pPr>
            <w:r>
              <w:rPr>
                <w:b/>
                <w:sz w:val="20"/>
              </w:rPr>
              <w:t xml:space="preserve">Fee: </w:t>
            </w:r>
            <w:r>
              <w:t>$82.20</w:t>
            </w:r>
            <w:r>
              <w:tab/>
            </w:r>
            <w:r>
              <w:rPr>
                <w:b/>
                <w:sz w:val="20"/>
              </w:rPr>
              <w:t xml:space="preserve">Benefit: </w:t>
            </w:r>
            <w:r>
              <w:t>85% = $69.90</w:t>
            </w:r>
          </w:p>
          <w:p w14:paraId="0DB788D0" w14:textId="77777777" w:rsidR="00154ABF" w:rsidRDefault="00154ABF">
            <w:pPr>
              <w:tabs>
                <w:tab w:val="left" w:pos="1701"/>
              </w:tabs>
            </w:pPr>
            <w:r>
              <w:rPr>
                <w:b/>
                <w:sz w:val="20"/>
              </w:rPr>
              <w:t xml:space="preserve">Extended Medicare Safety Net Cap: </w:t>
            </w:r>
            <w:r>
              <w:t>$246.60</w:t>
            </w:r>
          </w:p>
        </w:tc>
      </w:tr>
    </w:tbl>
    <w:p w14:paraId="3ACACE9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A23A899"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758480F9" w14:textId="77777777">
              <w:tc>
                <w:tcPr>
                  <w:tcW w:w="2500" w:type="pct"/>
                  <w:tcBorders>
                    <w:top w:val="nil"/>
                    <w:left w:val="nil"/>
                    <w:bottom w:val="nil"/>
                    <w:right w:val="nil"/>
                  </w:tcBorders>
                  <w:tcMar>
                    <w:top w:w="22" w:type="dxa"/>
                    <w:left w:w="0" w:type="dxa"/>
                    <w:bottom w:w="22" w:type="dxa"/>
                    <w:right w:w="0" w:type="dxa"/>
                  </w:tcMar>
                  <w:vAlign w:val="bottom"/>
                </w:tcPr>
                <w:p w14:paraId="11648E24" w14:textId="77777777" w:rsidR="00A77B3E" w:rsidRDefault="00A77B3E">
                  <w:pPr>
                    <w:keepLines/>
                    <w:rPr>
                      <w:rFonts w:ascii="Helvetica" w:eastAsia="Helvetica" w:hAnsi="Helvetica" w:cs="Helvetica"/>
                      <w:b/>
                      <w:sz w:val="20"/>
                    </w:rPr>
                  </w:pPr>
                  <w:r>
                    <w:rPr>
                      <w:rFonts w:ascii="Helvetica" w:eastAsia="Helvetica" w:hAnsi="Helvetica" w:cs="Helvetica"/>
                      <w:b/>
                      <w:sz w:val="20"/>
                    </w:rPr>
                    <w:t>A10. OPTOMETRICAL SERVICES</w:t>
                  </w:r>
                </w:p>
              </w:tc>
              <w:tc>
                <w:tcPr>
                  <w:tcW w:w="2500" w:type="pct"/>
                  <w:tcBorders>
                    <w:top w:val="nil"/>
                    <w:left w:val="nil"/>
                    <w:bottom w:val="nil"/>
                    <w:right w:val="nil"/>
                  </w:tcBorders>
                  <w:tcMar>
                    <w:top w:w="22" w:type="dxa"/>
                    <w:left w:w="0" w:type="dxa"/>
                    <w:bottom w:w="22" w:type="dxa"/>
                    <w:right w:w="0" w:type="dxa"/>
                  </w:tcMar>
                  <w:vAlign w:val="bottom"/>
                </w:tcPr>
                <w:p w14:paraId="59ADA44A"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TELEHEALTH ATTENDANCE</w:t>
                  </w:r>
                </w:p>
              </w:tc>
            </w:tr>
          </w:tbl>
          <w:p w14:paraId="7754C558" w14:textId="77777777" w:rsidR="00A77B3E" w:rsidRDefault="00A77B3E">
            <w:pPr>
              <w:keepLines/>
              <w:rPr>
                <w:rFonts w:ascii="Helvetica" w:eastAsia="Helvetica" w:hAnsi="Helvetica" w:cs="Helvetica"/>
                <w:b/>
              </w:rPr>
            </w:pPr>
          </w:p>
        </w:tc>
      </w:tr>
      <w:tr w:rsidR="00154ABF" w14:paraId="738E08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507B127"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323E827" w14:textId="77777777" w:rsidR="00A77B3E" w:rsidRDefault="00A77B3E">
            <w:pPr>
              <w:spacing w:before="120" w:after="60"/>
              <w:rPr>
                <w:rFonts w:ascii="Helvetica" w:eastAsia="Helvetica" w:hAnsi="Helvetica" w:cs="Helvetica"/>
                <w:b/>
              </w:rPr>
            </w:pPr>
            <w:r>
              <w:rPr>
                <w:rFonts w:ascii="Helvetica" w:eastAsia="Helvetica" w:hAnsi="Helvetica" w:cs="Helvetica"/>
                <w:b/>
              </w:rPr>
              <w:t>Group A10. Optometrical Services</w:t>
            </w:r>
          </w:p>
        </w:tc>
      </w:tr>
      <w:tr w:rsidR="00154ABF" w14:paraId="37F0B5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AF616CB"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DD538CC"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1" w:name="_Toc169792898"/>
            <w:r>
              <w:rPr>
                <w:rFonts w:ascii="Helvetica" w:eastAsia="Helvetica" w:hAnsi="Helvetica" w:cs="Helvetica"/>
                <w:b w:val="0"/>
                <w:sz w:val="18"/>
              </w:rPr>
              <w:t>Subgroup 2. Telehealth Attendance</w:t>
            </w:r>
            <w:bookmarkEnd w:id="31"/>
          </w:p>
        </w:tc>
      </w:tr>
      <w:tr w:rsidR="00154ABF" w14:paraId="7CE8B1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87ACB65" w14:textId="77777777" w:rsidR="00154ABF" w:rsidRDefault="00154ABF">
            <w:pPr>
              <w:pStyle w:val="Heading3"/>
              <w:spacing w:before="120"/>
              <w:jc w:val="center"/>
              <w:rPr>
                <w:rFonts w:ascii="Helvetica" w:eastAsia="Helvetica" w:hAnsi="Helvetica" w:cs="Helvetica"/>
                <w:b w:val="0"/>
                <w:sz w:val="18"/>
              </w:rPr>
            </w:pPr>
          </w:p>
        </w:tc>
        <w:tc>
          <w:tcPr>
            <w:tcW w:w="0" w:type="auto"/>
            <w:tcMar>
              <w:top w:w="22" w:type="dxa"/>
              <w:left w:w="22" w:type="dxa"/>
              <w:bottom w:w="22" w:type="dxa"/>
              <w:right w:w="22" w:type="dxa"/>
            </w:tcMar>
          </w:tcPr>
          <w:p w14:paraId="09D9A056" w14:textId="77777777" w:rsidR="00154ABF" w:rsidRDefault="00154ABF">
            <w:pPr>
              <w:jc w:val="center"/>
              <w:rPr>
                <w:rFonts w:ascii="Helvetica" w:eastAsia="Helvetica" w:hAnsi="Helvetica" w:cs="Helvetica"/>
              </w:rPr>
            </w:pPr>
            <w:r>
              <w:rPr>
                <w:rFonts w:ascii="Helvetica" w:eastAsia="Helvetica" w:hAnsi="Helvetica" w:cs="Helvetica"/>
              </w:rPr>
              <w:t>TELEHEALTH ATTENDANCE AT CONSULTING ROOMS, HOME VISITS OR OTHER INSTITUTIONS</w:t>
            </w:r>
          </w:p>
        </w:tc>
      </w:tr>
      <w:tr w:rsidR="00154ABF" w14:paraId="250372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DC0C59" w14:textId="77777777" w:rsidR="00154ABF" w:rsidRDefault="00154ABF">
            <w:pPr>
              <w:rPr>
                <w:b/>
              </w:rPr>
            </w:pPr>
            <w:r>
              <w:rPr>
                <w:b/>
              </w:rPr>
              <w:t>Fee</w:t>
            </w:r>
          </w:p>
          <w:p w14:paraId="65D26BCD" w14:textId="77777777" w:rsidR="00154ABF" w:rsidRDefault="00154ABF">
            <w:r>
              <w:t>10945</w:t>
            </w:r>
          </w:p>
        </w:tc>
        <w:tc>
          <w:tcPr>
            <w:tcW w:w="0" w:type="auto"/>
            <w:tcMar>
              <w:top w:w="22" w:type="dxa"/>
              <w:left w:w="22" w:type="dxa"/>
              <w:bottom w:w="22" w:type="dxa"/>
              <w:right w:w="22" w:type="dxa"/>
            </w:tcMar>
            <w:vAlign w:val="bottom"/>
          </w:tcPr>
          <w:p w14:paraId="547E7D86" w14:textId="77777777" w:rsidR="00154ABF" w:rsidRDefault="00154ABF">
            <w:pPr>
              <w:spacing w:after="200"/>
              <w:rPr>
                <w:sz w:val="20"/>
                <w:szCs w:val="20"/>
              </w:rPr>
            </w:pPr>
            <w:r>
              <w:rPr>
                <w:sz w:val="20"/>
                <w:szCs w:val="20"/>
              </w:rPr>
              <w:t>A professional attendance of less than 15 minutes (whether or not continuous) by an attending optometrist that requires the provision of clinical support to a patient who:</w:t>
            </w:r>
          </w:p>
          <w:p w14:paraId="13A266A8" w14:textId="77777777" w:rsidR="00154ABF" w:rsidRDefault="00154ABF">
            <w:pPr>
              <w:spacing w:before="200" w:after="200"/>
              <w:rPr>
                <w:sz w:val="20"/>
                <w:szCs w:val="20"/>
              </w:rPr>
            </w:pPr>
            <w:r>
              <w:rPr>
                <w:sz w:val="20"/>
                <w:szCs w:val="20"/>
              </w:rPr>
              <w:t>(a)    is participating in a video conferencing consultation with a specialist practising in his or her speciality of ophthalmology; and</w:t>
            </w:r>
          </w:p>
          <w:p w14:paraId="584900DD" w14:textId="77777777" w:rsidR="00154ABF" w:rsidRDefault="00154ABF">
            <w:pPr>
              <w:spacing w:before="200" w:after="200"/>
              <w:rPr>
                <w:sz w:val="20"/>
                <w:szCs w:val="20"/>
              </w:rPr>
            </w:pPr>
            <w:r>
              <w:rPr>
                <w:sz w:val="20"/>
                <w:szCs w:val="20"/>
              </w:rPr>
              <w:t>(b)    is not an admitted patient</w:t>
            </w:r>
          </w:p>
          <w:p w14:paraId="03B30338" w14:textId="77777777" w:rsidR="00154ABF" w:rsidRDefault="00154ABF">
            <w:r>
              <w:t>(See para AN.0.22, MN.12.5 of explanatory notes to this Category)</w:t>
            </w:r>
          </w:p>
          <w:p w14:paraId="058F2229" w14:textId="77777777" w:rsidR="00154ABF" w:rsidRDefault="00154ABF">
            <w:pPr>
              <w:tabs>
                <w:tab w:val="left" w:pos="1701"/>
              </w:tabs>
              <w:rPr>
                <w:b/>
                <w:sz w:val="20"/>
              </w:rPr>
            </w:pPr>
            <w:r>
              <w:rPr>
                <w:b/>
                <w:sz w:val="20"/>
              </w:rPr>
              <w:t xml:space="preserve">Fee: </w:t>
            </w:r>
            <w:r>
              <w:t>$38.10</w:t>
            </w:r>
            <w:r>
              <w:tab/>
            </w:r>
            <w:r>
              <w:rPr>
                <w:b/>
                <w:sz w:val="20"/>
              </w:rPr>
              <w:t xml:space="preserve">Benefit: </w:t>
            </w:r>
            <w:r>
              <w:t>85% = $32.40</w:t>
            </w:r>
          </w:p>
          <w:p w14:paraId="5F1E35D1" w14:textId="77777777" w:rsidR="00154ABF" w:rsidRDefault="00154ABF">
            <w:pPr>
              <w:tabs>
                <w:tab w:val="left" w:pos="1701"/>
              </w:tabs>
            </w:pPr>
            <w:r>
              <w:rPr>
                <w:b/>
                <w:sz w:val="20"/>
              </w:rPr>
              <w:t xml:space="preserve">Extended Medicare Safety Net Cap: </w:t>
            </w:r>
            <w:r>
              <w:t>$114.30</w:t>
            </w:r>
          </w:p>
        </w:tc>
      </w:tr>
      <w:tr w:rsidR="00154ABF" w14:paraId="1F7BEB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424370" w14:textId="77777777" w:rsidR="00154ABF" w:rsidRDefault="00154ABF">
            <w:pPr>
              <w:rPr>
                <w:b/>
              </w:rPr>
            </w:pPr>
            <w:r>
              <w:rPr>
                <w:b/>
              </w:rPr>
              <w:t>Fee</w:t>
            </w:r>
          </w:p>
          <w:p w14:paraId="5921D8C8" w14:textId="77777777" w:rsidR="00154ABF" w:rsidRDefault="00154ABF">
            <w:r>
              <w:t>10946</w:t>
            </w:r>
          </w:p>
        </w:tc>
        <w:tc>
          <w:tcPr>
            <w:tcW w:w="0" w:type="auto"/>
            <w:tcMar>
              <w:top w:w="22" w:type="dxa"/>
              <w:left w:w="22" w:type="dxa"/>
              <w:bottom w:w="22" w:type="dxa"/>
              <w:right w:w="22" w:type="dxa"/>
            </w:tcMar>
            <w:vAlign w:val="bottom"/>
          </w:tcPr>
          <w:p w14:paraId="02865A3C" w14:textId="77777777" w:rsidR="00154ABF" w:rsidRDefault="00154ABF">
            <w:pPr>
              <w:spacing w:after="200"/>
              <w:rPr>
                <w:sz w:val="20"/>
                <w:szCs w:val="20"/>
              </w:rPr>
            </w:pPr>
            <w:r>
              <w:rPr>
                <w:sz w:val="20"/>
                <w:szCs w:val="20"/>
              </w:rPr>
              <w:t> </w:t>
            </w:r>
          </w:p>
          <w:p w14:paraId="774060A6" w14:textId="77777777" w:rsidR="00154ABF" w:rsidRDefault="00154ABF">
            <w:pPr>
              <w:spacing w:before="200" w:after="200"/>
              <w:rPr>
                <w:sz w:val="20"/>
                <w:szCs w:val="20"/>
              </w:rPr>
            </w:pPr>
            <w:r>
              <w:rPr>
                <w:sz w:val="20"/>
                <w:szCs w:val="20"/>
              </w:rPr>
              <w:t>A professional attendance of at least 15 minutes (whether or not continuous) by an optometrist providing clinical support to a patient who:</w:t>
            </w:r>
          </w:p>
          <w:p w14:paraId="7BC8AAA0" w14:textId="77777777" w:rsidR="00154ABF" w:rsidRDefault="00154ABF">
            <w:pPr>
              <w:spacing w:before="200" w:after="200"/>
              <w:rPr>
                <w:sz w:val="20"/>
                <w:szCs w:val="20"/>
              </w:rPr>
            </w:pPr>
            <w:r>
              <w:rPr>
                <w:sz w:val="20"/>
                <w:szCs w:val="20"/>
              </w:rPr>
              <w:t>(a) is participating in a video conferencing consultation with a specialist practising in the speciality of ophthalmology; and</w:t>
            </w:r>
          </w:p>
          <w:p w14:paraId="5C46C9AA" w14:textId="77777777" w:rsidR="00154ABF" w:rsidRDefault="00154ABF">
            <w:pPr>
              <w:spacing w:before="200" w:after="200"/>
              <w:rPr>
                <w:sz w:val="20"/>
                <w:szCs w:val="20"/>
              </w:rPr>
            </w:pPr>
            <w:r>
              <w:rPr>
                <w:sz w:val="20"/>
                <w:szCs w:val="20"/>
              </w:rPr>
              <w:t>(b) is not an admitted patient</w:t>
            </w:r>
          </w:p>
          <w:p w14:paraId="22B35D3F" w14:textId="77777777" w:rsidR="00154ABF" w:rsidRDefault="00154ABF">
            <w:r>
              <w:t>(See para AN.0.22, MN.12.5 of explanatory notes to this Category)</w:t>
            </w:r>
          </w:p>
          <w:p w14:paraId="560CEF3C" w14:textId="77777777" w:rsidR="00154ABF" w:rsidRDefault="00154ABF">
            <w:pPr>
              <w:tabs>
                <w:tab w:val="left" w:pos="1701"/>
              </w:tabs>
              <w:rPr>
                <w:b/>
                <w:sz w:val="20"/>
              </w:rPr>
            </w:pPr>
            <w:r>
              <w:rPr>
                <w:b/>
                <w:sz w:val="20"/>
              </w:rPr>
              <w:t xml:space="preserve">Fee: </w:t>
            </w:r>
            <w:r>
              <w:t>$76.00</w:t>
            </w:r>
            <w:r>
              <w:tab/>
            </w:r>
            <w:r>
              <w:rPr>
                <w:b/>
                <w:sz w:val="20"/>
              </w:rPr>
              <w:t xml:space="preserve">Benefit: </w:t>
            </w:r>
            <w:r>
              <w:t>85% = $64.60</w:t>
            </w:r>
          </w:p>
          <w:p w14:paraId="4942B739" w14:textId="77777777" w:rsidR="00154ABF" w:rsidRDefault="00154ABF">
            <w:pPr>
              <w:tabs>
                <w:tab w:val="left" w:pos="1701"/>
              </w:tabs>
            </w:pPr>
            <w:r>
              <w:rPr>
                <w:b/>
                <w:sz w:val="20"/>
              </w:rPr>
              <w:t xml:space="preserve">Extended Medicare Safety Net Cap: </w:t>
            </w:r>
            <w:r>
              <w:t>$228.00</w:t>
            </w:r>
          </w:p>
        </w:tc>
      </w:tr>
    </w:tbl>
    <w:p w14:paraId="6FF95B7C"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DD9F4DC"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06498A31" w14:textId="77777777">
              <w:tc>
                <w:tcPr>
                  <w:tcW w:w="2500" w:type="pct"/>
                  <w:tcBorders>
                    <w:top w:val="nil"/>
                    <w:left w:val="nil"/>
                    <w:bottom w:val="nil"/>
                    <w:right w:val="nil"/>
                  </w:tcBorders>
                  <w:tcMar>
                    <w:top w:w="22" w:type="dxa"/>
                    <w:left w:w="0" w:type="dxa"/>
                    <w:bottom w:w="22" w:type="dxa"/>
                    <w:right w:w="0" w:type="dxa"/>
                  </w:tcMar>
                  <w:vAlign w:val="bottom"/>
                </w:tcPr>
                <w:p w14:paraId="4C378AD9" w14:textId="77777777" w:rsidR="00A77B3E" w:rsidRDefault="00A77B3E">
                  <w:pPr>
                    <w:keepLines/>
                    <w:rPr>
                      <w:rFonts w:ascii="Helvetica" w:eastAsia="Helvetica" w:hAnsi="Helvetica" w:cs="Helvetica"/>
                      <w:b/>
                      <w:sz w:val="20"/>
                    </w:rPr>
                  </w:pPr>
                  <w:r>
                    <w:rPr>
                      <w:rFonts w:ascii="Helvetica" w:eastAsia="Helvetica" w:hAnsi="Helvetica" w:cs="Helvetica"/>
                      <w:b/>
                      <w:sz w:val="20"/>
                    </w:rPr>
                    <w:t>A11. URGENT ATTENDANCE AFTER HOURS</w:t>
                  </w:r>
                </w:p>
              </w:tc>
              <w:tc>
                <w:tcPr>
                  <w:tcW w:w="2500" w:type="pct"/>
                  <w:tcBorders>
                    <w:top w:val="nil"/>
                    <w:left w:val="nil"/>
                    <w:bottom w:val="nil"/>
                    <w:right w:val="nil"/>
                  </w:tcBorders>
                  <w:tcMar>
                    <w:top w:w="22" w:type="dxa"/>
                    <w:left w:w="0" w:type="dxa"/>
                    <w:bottom w:w="22" w:type="dxa"/>
                    <w:right w:w="0" w:type="dxa"/>
                  </w:tcMar>
                  <w:vAlign w:val="bottom"/>
                </w:tcPr>
                <w:p w14:paraId="09D688C4"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URGENT ATTENDANCE - AFTER HOURS</w:t>
                  </w:r>
                </w:p>
              </w:tc>
            </w:tr>
          </w:tbl>
          <w:p w14:paraId="4E473C1D" w14:textId="77777777" w:rsidR="00A77B3E" w:rsidRDefault="00A77B3E">
            <w:pPr>
              <w:keepLines/>
              <w:rPr>
                <w:rFonts w:ascii="Helvetica" w:eastAsia="Helvetica" w:hAnsi="Helvetica" w:cs="Helvetica"/>
                <w:b/>
              </w:rPr>
            </w:pPr>
          </w:p>
        </w:tc>
      </w:tr>
      <w:tr w:rsidR="00154ABF" w14:paraId="406E69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936AF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B7B9E23" w14:textId="77777777" w:rsidR="00A77B3E" w:rsidRDefault="00A77B3E">
            <w:pPr>
              <w:pStyle w:val="Heading2"/>
              <w:spacing w:before="120"/>
              <w:rPr>
                <w:rFonts w:ascii="Helvetica" w:eastAsia="Helvetica" w:hAnsi="Helvetica" w:cs="Helvetica"/>
                <w:i w:val="0"/>
                <w:sz w:val="18"/>
              </w:rPr>
            </w:pPr>
            <w:bookmarkStart w:id="32" w:name="_Toc169792899"/>
            <w:r>
              <w:rPr>
                <w:rFonts w:ascii="Helvetica" w:eastAsia="Helvetica" w:hAnsi="Helvetica" w:cs="Helvetica"/>
                <w:i w:val="0"/>
                <w:sz w:val="18"/>
              </w:rPr>
              <w:t>Group A11. Urgent Attendance After Hours</w:t>
            </w:r>
            <w:bookmarkEnd w:id="32"/>
          </w:p>
        </w:tc>
      </w:tr>
      <w:tr w:rsidR="00154ABF" w14:paraId="4D5F8C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6DAC335"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17FC2C2"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3" w:name="_Toc169792900"/>
            <w:r>
              <w:rPr>
                <w:rFonts w:ascii="Helvetica" w:eastAsia="Helvetica" w:hAnsi="Helvetica" w:cs="Helvetica"/>
                <w:b w:val="0"/>
                <w:sz w:val="18"/>
              </w:rPr>
              <w:t>Subgroup 1. Urgent Attendance - After Hours</w:t>
            </w:r>
            <w:bookmarkEnd w:id="33"/>
          </w:p>
        </w:tc>
      </w:tr>
      <w:tr w:rsidR="00154ABF" w14:paraId="222F40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8AE232" w14:textId="77777777" w:rsidR="00154ABF" w:rsidRDefault="00154ABF">
            <w:pPr>
              <w:rPr>
                <w:b/>
              </w:rPr>
            </w:pPr>
            <w:r>
              <w:rPr>
                <w:b/>
              </w:rPr>
              <w:t>Fee</w:t>
            </w:r>
          </w:p>
          <w:p w14:paraId="1C147E38" w14:textId="77777777" w:rsidR="00154ABF" w:rsidRDefault="00154ABF">
            <w:r>
              <w:t>585</w:t>
            </w:r>
          </w:p>
        </w:tc>
        <w:tc>
          <w:tcPr>
            <w:tcW w:w="0" w:type="auto"/>
            <w:tcMar>
              <w:top w:w="22" w:type="dxa"/>
              <w:left w:w="22" w:type="dxa"/>
              <w:bottom w:w="22" w:type="dxa"/>
              <w:right w:w="22" w:type="dxa"/>
            </w:tcMar>
            <w:vAlign w:val="bottom"/>
          </w:tcPr>
          <w:p w14:paraId="593AECF4" w14:textId="77777777" w:rsidR="00154ABF" w:rsidRDefault="00154ABF">
            <w:pPr>
              <w:spacing w:after="200"/>
              <w:rPr>
                <w:sz w:val="20"/>
                <w:szCs w:val="20"/>
              </w:rPr>
            </w:pPr>
            <w:r>
              <w:rPr>
                <w:sz w:val="20"/>
                <w:szCs w:val="20"/>
              </w:rPr>
              <w:t>Professional attendance by a general practitioner on one patient on one occasion—each attendance (other than an attendance in unsociable hours) in an after-hours period if:</w:t>
            </w:r>
          </w:p>
          <w:p w14:paraId="44A138D6" w14:textId="77777777" w:rsidR="00154ABF" w:rsidRDefault="00154ABF">
            <w:pPr>
              <w:spacing w:before="200" w:after="200"/>
              <w:rPr>
                <w:sz w:val="20"/>
                <w:szCs w:val="20"/>
              </w:rPr>
            </w:pPr>
            <w:r>
              <w:rPr>
                <w:sz w:val="20"/>
                <w:szCs w:val="20"/>
              </w:rPr>
              <w:t>(a) the attendance is requested by the patient or a responsible person in the same unbroken after-hours period; and</w:t>
            </w:r>
          </w:p>
          <w:p w14:paraId="780E4EAB" w14:textId="77777777" w:rsidR="00154ABF" w:rsidRDefault="00154ABF">
            <w:pPr>
              <w:spacing w:before="200" w:after="200"/>
              <w:rPr>
                <w:sz w:val="20"/>
                <w:szCs w:val="20"/>
              </w:rPr>
            </w:pPr>
            <w:r>
              <w:rPr>
                <w:sz w:val="20"/>
                <w:szCs w:val="20"/>
              </w:rPr>
              <w:t>(b) the patient’s medical condition requires urgent assessment; and</w:t>
            </w:r>
          </w:p>
          <w:p w14:paraId="57ECE9A9" w14:textId="77777777" w:rsidR="00154ABF" w:rsidRDefault="00154ABF">
            <w:pPr>
              <w:spacing w:before="200" w:after="200"/>
              <w:rPr>
                <w:sz w:val="20"/>
                <w:szCs w:val="20"/>
              </w:rPr>
            </w:pPr>
            <w:r>
              <w:rPr>
                <w:sz w:val="20"/>
                <w:szCs w:val="20"/>
              </w:rPr>
              <w:t>(c) if the attendance is at consulting rooms—it is necessary for the practitioner to return to, and specially open, the consulting rooms for the attendance</w:t>
            </w:r>
          </w:p>
          <w:p w14:paraId="36CCD5D5" w14:textId="77777777" w:rsidR="00154ABF" w:rsidRDefault="00154ABF">
            <w:r>
              <w:t>(See para AN.0.19 of explanatory notes to this Category)</w:t>
            </w:r>
          </w:p>
          <w:p w14:paraId="6B341342" w14:textId="77777777" w:rsidR="00154ABF" w:rsidRDefault="00154ABF">
            <w:pPr>
              <w:tabs>
                <w:tab w:val="left" w:pos="1701"/>
              </w:tabs>
              <w:rPr>
                <w:b/>
                <w:sz w:val="20"/>
              </w:rPr>
            </w:pPr>
            <w:r>
              <w:rPr>
                <w:b/>
                <w:sz w:val="20"/>
              </w:rPr>
              <w:t xml:space="preserve">Fee: </w:t>
            </w:r>
            <w:r>
              <w:t>$147.90</w:t>
            </w:r>
            <w:r>
              <w:tab/>
            </w:r>
            <w:r>
              <w:rPr>
                <w:b/>
                <w:sz w:val="20"/>
              </w:rPr>
              <w:t xml:space="preserve">Benefit: </w:t>
            </w:r>
            <w:r>
              <w:t>75% = $110.95    100% = $147.90</w:t>
            </w:r>
          </w:p>
          <w:p w14:paraId="47D3C4BC" w14:textId="77777777" w:rsidR="00154ABF" w:rsidRDefault="00154ABF">
            <w:pPr>
              <w:tabs>
                <w:tab w:val="left" w:pos="1701"/>
              </w:tabs>
            </w:pPr>
            <w:r>
              <w:rPr>
                <w:b/>
                <w:sz w:val="20"/>
              </w:rPr>
              <w:t xml:space="preserve">Extended Medicare Safety Net Cap: </w:t>
            </w:r>
            <w:r>
              <w:t>$443.70</w:t>
            </w:r>
          </w:p>
        </w:tc>
      </w:tr>
      <w:tr w:rsidR="00154ABF" w14:paraId="15624C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CD5745" w14:textId="77777777" w:rsidR="00154ABF" w:rsidRDefault="00154ABF">
            <w:pPr>
              <w:rPr>
                <w:b/>
              </w:rPr>
            </w:pPr>
            <w:r>
              <w:rPr>
                <w:b/>
              </w:rPr>
              <w:t>Fee</w:t>
            </w:r>
          </w:p>
          <w:p w14:paraId="25999BF4" w14:textId="77777777" w:rsidR="00154ABF" w:rsidRDefault="00154ABF">
            <w:r>
              <w:t>588</w:t>
            </w:r>
          </w:p>
        </w:tc>
        <w:tc>
          <w:tcPr>
            <w:tcW w:w="0" w:type="auto"/>
            <w:tcMar>
              <w:top w:w="22" w:type="dxa"/>
              <w:left w:w="22" w:type="dxa"/>
              <w:bottom w:w="22" w:type="dxa"/>
              <w:right w:w="22" w:type="dxa"/>
            </w:tcMar>
            <w:vAlign w:val="bottom"/>
          </w:tcPr>
          <w:p w14:paraId="1100A7BA" w14:textId="77777777" w:rsidR="00154ABF" w:rsidRDefault="00154ABF">
            <w:pPr>
              <w:spacing w:after="200"/>
              <w:rPr>
                <w:sz w:val="20"/>
                <w:szCs w:val="20"/>
              </w:rPr>
            </w:pPr>
            <w:r>
              <w:rPr>
                <w:sz w:val="20"/>
                <w:szCs w:val="20"/>
              </w:rPr>
              <w:t>Professional attendance by a medical practitioner (other than a general practitioner) on one patient on one occasion—each attendance (other than an attendance in unsociable hours) in an after-hours period if:</w:t>
            </w:r>
          </w:p>
          <w:p w14:paraId="612F3401" w14:textId="77777777" w:rsidR="00154ABF" w:rsidRDefault="00154ABF">
            <w:pPr>
              <w:spacing w:before="200" w:after="200"/>
              <w:rPr>
                <w:sz w:val="20"/>
                <w:szCs w:val="20"/>
              </w:rPr>
            </w:pPr>
            <w:r>
              <w:rPr>
                <w:sz w:val="20"/>
                <w:szCs w:val="20"/>
              </w:rPr>
              <w:t>(a) the attendance is requested by the patient or a responsible person in the same unbroken after-hours period; and</w:t>
            </w:r>
          </w:p>
          <w:p w14:paraId="6AEAF55C" w14:textId="77777777" w:rsidR="00154ABF" w:rsidRDefault="00154ABF">
            <w:pPr>
              <w:spacing w:before="200" w:after="200"/>
              <w:rPr>
                <w:sz w:val="20"/>
                <w:szCs w:val="20"/>
              </w:rPr>
            </w:pPr>
            <w:r>
              <w:rPr>
                <w:sz w:val="20"/>
                <w:szCs w:val="20"/>
              </w:rPr>
              <w:t>(b) the patient’s medical condition requires urgent assessment; and</w:t>
            </w:r>
          </w:p>
          <w:p w14:paraId="52D3B2F2" w14:textId="77777777" w:rsidR="00154ABF" w:rsidRDefault="00154ABF">
            <w:pPr>
              <w:spacing w:before="200" w:after="200"/>
              <w:rPr>
                <w:sz w:val="20"/>
                <w:szCs w:val="20"/>
              </w:rPr>
            </w:pPr>
            <w:r>
              <w:rPr>
                <w:sz w:val="20"/>
                <w:szCs w:val="20"/>
              </w:rPr>
              <w:lastRenderedPageBreak/>
              <w:t>(c) the attendance is in an after-hours rural area; and</w:t>
            </w:r>
          </w:p>
          <w:p w14:paraId="1E84D6BE" w14:textId="77777777" w:rsidR="00154ABF" w:rsidRDefault="00154ABF">
            <w:pPr>
              <w:spacing w:before="200" w:after="200"/>
              <w:rPr>
                <w:sz w:val="20"/>
                <w:szCs w:val="20"/>
              </w:rPr>
            </w:pPr>
            <w:r>
              <w:rPr>
                <w:sz w:val="20"/>
                <w:szCs w:val="20"/>
              </w:rPr>
              <w:t>(d) if the attendance is at consulting rooms—it is necessary for the practitioner to return to, and specially open, the consulting rooms for the attendance</w:t>
            </w:r>
          </w:p>
          <w:p w14:paraId="692EEEEB" w14:textId="77777777" w:rsidR="00154ABF" w:rsidRDefault="00154ABF">
            <w:r>
              <w:t>(See para AN.0.19 of explanatory notes to this Category)</w:t>
            </w:r>
          </w:p>
          <w:p w14:paraId="48909A8B" w14:textId="77777777" w:rsidR="00154ABF" w:rsidRDefault="00154ABF">
            <w:pPr>
              <w:tabs>
                <w:tab w:val="left" w:pos="1701"/>
              </w:tabs>
              <w:rPr>
                <w:b/>
                <w:sz w:val="20"/>
              </w:rPr>
            </w:pPr>
            <w:r>
              <w:rPr>
                <w:b/>
                <w:sz w:val="20"/>
              </w:rPr>
              <w:t xml:space="preserve">Fee: </w:t>
            </w:r>
            <w:r>
              <w:t>$147.90</w:t>
            </w:r>
            <w:r>
              <w:tab/>
            </w:r>
            <w:r>
              <w:rPr>
                <w:b/>
                <w:sz w:val="20"/>
              </w:rPr>
              <w:t xml:space="preserve">Benefit: </w:t>
            </w:r>
            <w:r>
              <w:t>75% = $110.95    100% = $147.90</w:t>
            </w:r>
          </w:p>
          <w:p w14:paraId="6E8592EC" w14:textId="77777777" w:rsidR="00154ABF" w:rsidRDefault="00154ABF">
            <w:pPr>
              <w:tabs>
                <w:tab w:val="left" w:pos="1701"/>
              </w:tabs>
            </w:pPr>
            <w:r>
              <w:rPr>
                <w:b/>
                <w:sz w:val="20"/>
              </w:rPr>
              <w:t xml:space="preserve">Extended Medicare Safety Net Cap: </w:t>
            </w:r>
            <w:r>
              <w:t>$443.70</w:t>
            </w:r>
          </w:p>
        </w:tc>
      </w:tr>
      <w:tr w:rsidR="00154ABF" w14:paraId="0C0DF3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70CE40A" w14:textId="77777777" w:rsidR="00154ABF" w:rsidRDefault="00154ABF">
            <w:pPr>
              <w:rPr>
                <w:b/>
              </w:rPr>
            </w:pPr>
            <w:r>
              <w:rPr>
                <w:b/>
              </w:rPr>
              <w:lastRenderedPageBreak/>
              <w:t>Fee</w:t>
            </w:r>
          </w:p>
          <w:p w14:paraId="449558DB" w14:textId="77777777" w:rsidR="00154ABF" w:rsidRDefault="00154ABF">
            <w:r>
              <w:t>591</w:t>
            </w:r>
          </w:p>
        </w:tc>
        <w:tc>
          <w:tcPr>
            <w:tcW w:w="0" w:type="auto"/>
            <w:tcMar>
              <w:top w:w="22" w:type="dxa"/>
              <w:left w:w="22" w:type="dxa"/>
              <w:bottom w:w="22" w:type="dxa"/>
              <w:right w:w="22" w:type="dxa"/>
            </w:tcMar>
            <w:vAlign w:val="bottom"/>
          </w:tcPr>
          <w:p w14:paraId="307EA1E6" w14:textId="77777777" w:rsidR="00154ABF" w:rsidRDefault="00154ABF">
            <w:pPr>
              <w:spacing w:after="200"/>
              <w:rPr>
                <w:sz w:val="20"/>
                <w:szCs w:val="20"/>
              </w:rPr>
            </w:pPr>
            <w:r>
              <w:rPr>
                <w:sz w:val="20"/>
                <w:szCs w:val="20"/>
              </w:rPr>
              <w:t>Professional attendance by a medical practitioner (other than a general practitioner) on one patient on one occasion—each attendance (other than an attendance in unsociable hours) in an after-hours period if:</w:t>
            </w:r>
          </w:p>
          <w:p w14:paraId="0515D451" w14:textId="77777777" w:rsidR="00154ABF" w:rsidRDefault="00154ABF">
            <w:pPr>
              <w:spacing w:before="200" w:after="200"/>
              <w:rPr>
                <w:sz w:val="20"/>
                <w:szCs w:val="20"/>
              </w:rPr>
            </w:pPr>
            <w:r>
              <w:rPr>
                <w:sz w:val="20"/>
                <w:szCs w:val="20"/>
              </w:rPr>
              <w:t>(a) the attendance is requested by the patient or a responsible person in the same unbroken after-hours period; and</w:t>
            </w:r>
          </w:p>
          <w:p w14:paraId="317EE026" w14:textId="77777777" w:rsidR="00154ABF" w:rsidRDefault="00154ABF">
            <w:pPr>
              <w:spacing w:before="200" w:after="200"/>
              <w:rPr>
                <w:sz w:val="20"/>
                <w:szCs w:val="20"/>
              </w:rPr>
            </w:pPr>
            <w:r>
              <w:rPr>
                <w:sz w:val="20"/>
                <w:szCs w:val="20"/>
              </w:rPr>
              <w:t>(b) the patient’s medical condition requires urgent assessment; and</w:t>
            </w:r>
          </w:p>
          <w:p w14:paraId="6B69D889" w14:textId="77777777" w:rsidR="00154ABF" w:rsidRDefault="00154ABF">
            <w:pPr>
              <w:spacing w:before="200" w:after="200"/>
              <w:rPr>
                <w:sz w:val="20"/>
                <w:szCs w:val="20"/>
              </w:rPr>
            </w:pPr>
            <w:r>
              <w:rPr>
                <w:sz w:val="20"/>
                <w:szCs w:val="20"/>
              </w:rPr>
              <w:t>(c) the attendance is not in an after-hours rural area; and</w:t>
            </w:r>
          </w:p>
          <w:p w14:paraId="56A4EB97" w14:textId="77777777" w:rsidR="00154ABF" w:rsidRDefault="00154ABF">
            <w:pPr>
              <w:spacing w:before="200" w:after="200"/>
              <w:rPr>
                <w:sz w:val="20"/>
                <w:szCs w:val="20"/>
              </w:rPr>
            </w:pPr>
            <w:r>
              <w:rPr>
                <w:sz w:val="20"/>
                <w:szCs w:val="20"/>
              </w:rPr>
              <w:t>(d) if the attendance is at consulting rooms—it is necessary for the practitioner to return to, and specially open, the consulting rooms for the attendance</w:t>
            </w:r>
          </w:p>
          <w:p w14:paraId="0FEEE862" w14:textId="77777777" w:rsidR="00154ABF" w:rsidRDefault="00154ABF">
            <w:r>
              <w:t>(See para AN.0.19 of explanatory notes to this Category)</w:t>
            </w:r>
          </w:p>
          <w:p w14:paraId="5B55B9FD" w14:textId="77777777" w:rsidR="00154ABF" w:rsidRDefault="00154ABF">
            <w:pPr>
              <w:tabs>
                <w:tab w:val="left" w:pos="1701"/>
              </w:tabs>
              <w:rPr>
                <w:b/>
                <w:sz w:val="20"/>
              </w:rPr>
            </w:pPr>
            <w:r>
              <w:rPr>
                <w:b/>
                <w:sz w:val="20"/>
              </w:rPr>
              <w:t xml:space="preserve">Fee: </w:t>
            </w:r>
            <w:r>
              <w:t>$102.55</w:t>
            </w:r>
            <w:r>
              <w:tab/>
            </w:r>
            <w:r>
              <w:rPr>
                <w:b/>
                <w:sz w:val="20"/>
              </w:rPr>
              <w:t xml:space="preserve">Benefit: </w:t>
            </w:r>
            <w:r>
              <w:t>75% = $76.95    100% = $102.55</w:t>
            </w:r>
          </w:p>
          <w:p w14:paraId="02CCF635" w14:textId="77777777" w:rsidR="00154ABF" w:rsidRDefault="00154ABF">
            <w:pPr>
              <w:tabs>
                <w:tab w:val="left" w:pos="1701"/>
              </w:tabs>
            </w:pPr>
            <w:r>
              <w:rPr>
                <w:b/>
                <w:sz w:val="20"/>
              </w:rPr>
              <w:t xml:space="preserve">Extended Medicare Safety Net Cap: </w:t>
            </w:r>
            <w:r>
              <w:t>$307.65</w:t>
            </w:r>
          </w:p>
        </w:tc>
      </w:tr>
      <w:tr w:rsidR="00154ABF" w14:paraId="62CB73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4F8B59" w14:textId="77777777" w:rsidR="00154ABF" w:rsidRDefault="00154ABF">
            <w:pPr>
              <w:rPr>
                <w:b/>
              </w:rPr>
            </w:pPr>
            <w:r>
              <w:rPr>
                <w:b/>
              </w:rPr>
              <w:t>Fee</w:t>
            </w:r>
          </w:p>
          <w:p w14:paraId="1CA18774" w14:textId="77777777" w:rsidR="00154ABF" w:rsidRDefault="00154ABF">
            <w:r>
              <w:t>594</w:t>
            </w:r>
          </w:p>
        </w:tc>
        <w:tc>
          <w:tcPr>
            <w:tcW w:w="0" w:type="auto"/>
            <w:tcMar>
              <w:top w:w="22" w:type="dxa"/>
              <w:left w:w="22" w:type="dxa"/>
              <w:bottom w:w="22" w:type="dxa"/>
              <w:right w:w="22" w:type="dxa"/>
            </w:tcMar>
            <w:vAlign w:val="bottom"/>
          </w:tcPr>
          <w:p w14:paraId="7BD62539" w14:textId="77777777" w:rsidR="00154ABF" w:rsidRDefault="00154ABF">
            <w:pPr>
              <w:spacing w:after="200"/>
              <w:rPr>
                <w:sz w:val="20"/>
                <w:szCs w:val="20"/>
              </w:rPr>
            </w:pPr>
            <w:r>
              <w:rPr>
                <w:sz w:val="20"/>
                <w:szCs w:val="20"/>
              </w:rPr>
              <w:t>Professional attendance by a medical practitioner—each additional patient at an attendance that qualifies for item 585, 588 or 591 in relation to the first patient</w:t>
            </w:r>
          </w:p>
          <w:p w14:paraId="615EE71D" w14:textId="77777777" w:rsidR="00154ABF" w:rsidRDefault="00154ABF">
            <w:r>
              <w:t>(See para AN.0.19 of explanatory notes to this Category)</w:t>
            </w:r>
          </w:p>
          <w:p w14:paraId="10D53F3F" w14:textId="77777777" w:rsidR="00154ABF" w:rsidRDefault="00154ABF">
            <w:pPr>
              <w:tabs>
                <w:tab w:val="left" w:pos="1701"/>
              </w:tabs>
              <w:rPr>
                <w:b/>
                <w:sz w:val="20"/>
              </w:rPr>
            </w:pPr>
            <w:r>
              <w:rPr>
                <w:b/>
                <w:sz w:val="20"/>
              </w:rPr>
              <w:t xml:space="preserve">Fee: </w:t>
            </w:r>
            <w:r>
              <w:t>$47.80</w:t>
            </w:r>
            <w:r>
              <w:tab/>
            </w:r>
            <w:r>
              <w:rPr>
                <w:b/>
                <w:sz w:val="20"/>
              </w:rPr>
              <w:t xml:space="preserve">Benefit: </w:t>
            </w:r>
            <w:r>
              <w:t>75% = $35.85    100% = $47.80</w:t>
            </w:r>
          </w:p>
          <w:p w14:paraId="5FE80317" w14:textId="77777777" w:rsidR="00154ABF" w:rsidRDefault="00154ABF">
            <w:pPr>
              <w:tabs>
                <w:tab w:val="left" w:pos="1701"/>
              </w:tabs>
            </w:pPr>
            <w:r>
              <w:rPr>
                <w:b/>
                <w:sz w:val="20"/>
              </w:rPr>
              <w:t xml:space="preserve">Extended Medicare Safety Net Cap: </w:t>
            </w:r>
            <w:r>
              <w:t>$143.40</w:t>
            </w:r>
          </w:p>
        </w:tc>
      </w:tr>
    </w:tbl>
    <w:p w14:paraId="32276A20"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F40FA6B"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0C042C70" w14:textId="77777777">
              <w:tc>
                <w:tcPr>
                  <w:tcW w:w="2500" w:type="pct"/>
                  <w:tcBorders>
                    <w:top w:val="nil"/>
                    <w:left w:val="nil"/>
                    <w:bottom w:val="nil"/>
                    <w:right w:val="nil"/>
                  </w:tcBorders>
                  <w:tcMar>
                    <w:top w:w="22" w:type="dxa"/>
                    <w:left w:w="0" w:type="dxa"/>
                    <w:bottom w:w="22" w:type="dxa"/>
                    <w:right w:w="0" w:type="dxa"/>
                  </w:tcMar>
                  <w:vAlign w:val="bottom"/>
                </w:tcPr>
                <w:p w14:paraId="2D1F2CDC" w14:textId="77777777" w:rsidR="00A77B3E" w:rsidRDefault="00A77B3E">
                  <w:pPr>
                    <w:keepLines/>
                    <w:rPr>
                      <w:rFonts w:ascii="Helvetica" w:eastAsia="Helvetica" w:hAnsi="Helvetica" w:cs="Helvetica"/>
                      <w:b/>
                      <w:sz w:val="20"/>
                    </w:rPr>
                  </w:pPr>
                  <w:r>
                    <w:rPr>
                      <w:rFonts w:ascii="Helvetica" w:eastAsia="Helvetica" w:hAnsi="Helvetica" w:cs="Helvetica"/>
                      <w:b/>
                      <w:sz w:val="20"/>
                    </w:rPr>
                    <w:t>A11. URGENT ATTENDANCE AFTER HOURS</w:t>
                  </w:r>
                </w:p>
              </w:tc>
              <w:tc>
                <w:tcPr>
                  <w:tcW w:w="2500" w:type="pct"/>
                  <w:tcBorders>
                    <w:top w:val="nil"/>
                    <w:left w:val="nil"/>
                    <w:bottom w:val="nil"/>
                    <w:right w:val="nil"/>
                  </w:tcBorders>
                  <w:tcMar>
                    <w:top w:w="22" w:type="dxa"/>
                    <w:left w:w="0" w:type="dxa"/>
                    <w:bottom w:w="22" w:type="dxa"/>
                    <w:right w:w="0" w:type="dxa"/>
                  </w:tcMar>
                  <w:vAlign w:val="bottom"/>
                </w:tcPr>
                <w:p w14:paraId="2008C898"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URGENT ATTENDANCE UNSOCIABLE AFTER HOURS</w:t>
                  </w:r>
                </w:p>
              </w:tc>
            </w:tr>
          </w:tbl>
          <w:p w14:paraId="17298787" w14:textId="77777777" w:rsidR="00A77B3E" w:rsidRDefault="00A77B3E">
            <w:pPr>
              <w:keepLines/>
              <w:rPr>
                <w:rFonts w:ascii="Helvetica" w:eastAsia="Helvetica" w:hAnsi="Helvetica" w:cs="Helvetica"/>
                <w:b/>
              </w:rPr>
            </w:pPr>
          </w:p>
        </w:tc>
      </w:tr>
      <w:tr w:rsidR="00154ABF" w14:paraId="1194C5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AD3B36F"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6979DFD" w14:textId="77777777" w:rsidR="00A77B3E" w:rsidRDefault="00A77B3E">
            <w:pPr>
              <w:spacing w:before="120" w:after="60"/>
              <w:rPr>
                <w:rFonts w:ascii="Helvetica" w:eastAsia="Helvetica" w:hAnsi="Helvetica" w:cs="Helvetica"/>
                <w:b/>
              </w:rPr>
            </w:pPr>
            <w:r>
              <w:rPr>
                <w:rFonts w:ascii="Helvetica" w:eastAsia="Helvetica" w:hAnsi="Helvetica" w:cs="Helvetica"/>
                <w:b/>
              </w:rPr>
              <w:t>Group A11. Urgent Attendance After Hours</w:t>
            </w:r>
          </w:p>
        </w:tc>
      </w:tr>
      <w:tr w:rsidR="00154ABF" w14:paraId="7A45C8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3717F95"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4382DE8"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4" w:name="_Toc169792901"/>
            <w:r>
              <w:rPr>
                <w:rFonts w:ascii="Helvetica" w:eastAsia="Helvetica" w:hAnsi="Helvetica" w:cs="Helvetica"/>
                <w:b w:val="0"/>
                <w:sz w:val="18"/>
              </w:rPr>
              <w:t>Subgroup 2. Urgent Attendance Unsociable After Hours</w:t>
            </w:r>
            <w:bookmarkEnd w:id="34"/>
          </w:p>
        </w:tc>
      </w:tr>
      <w:tr w:rsidR="00154ABF" w14:paraId="7CB6EF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21A2C3" w14:textId="77777777" w:rsidR="00154ABF" w:rsidRDefault="00154ABF">
            <w:pPr>
              <w:rPr>
                <w:b/>
              </w:rPr>
            </w:pPr>
            <w:r>
              <w:rPr>
                <w:b/>
              </w:rPr>
              <w:t>Fee</w:t>
            </w:r>
          </w:p>
          <w:p w14:paraId="3F6DF1A0" w14:textId="77777777" w:rsidR="00154ABF" w:rsidRDefault="00154ABF">
            <w:r>
              <w:t>599</w:t>
            </w:r>
          </w:p>
        </w:tc>
        <w:tc>
          <w:tcPr>
            <w:tcW w:w="0" w:type="auto"/>
            <w:tcMar>
              <w:top w:w="22" w:type="dxa"/>
              <w:left w:w="22" w:type="dxa"/>
              <w:bottom w:w="22" w:type="dxa"/>
              <w:right w:w="22" w:type="dxa"/>
            </w:tcMar>
            <w:vAlign w:val="bottom"/>
          </w:tcPr>
          <w:p w14:paraId="77DB5858" w14:textId="77777777" w:rsidR="00154ABF" w:rsidRDefault="00154ABF">
            <w:pPr>
              <w:spacing w:after="200"/>
              <w:rPr>
                <w:sz w:val="20"/>
                <w:szCs w:val="20"/>
              </w:rPr>
            </w:pPr>
            <w:r>
              <w:rPr>
                <w:sz w:val="20"/>
                <w:szCs w:val="20"/>
              </w:rPr>
              <w:t>Professional attendance by a general practitioner on not more than one patient on one occasion—each attendance in unsociable hours if:</w:t>
            </w:r>
          </w:p>
          <w:p w14:paraId="34D92447" w14:textId="77777777" w:rsidR="00154ABF" w:rsidRDefault="00154ABF">
            <w:pPr>
              <w:spacing w:before="200" w:after="200"/>
              <w:rPr>
                <w:sz w:val="20"/>
                <w:szCs w:val="20"/>
              </w:rPr>
            </w:pPr>
            <w:r>
              <w:rPr>
                <w:sz w:val="20"/>
                <w:szCs w:val="20"/>
              </w:rPr>
              <w:t>(a) the attendance is requested by the patient or a responsible person in the same unbroken after-hours period; and</w:t>
            </w:r>
          </w:p>
          <w:p w14:paraId="09517876" w14:textId="77777777" w:rsidR="00154ABF" w:rsidRDefault="00154ABF">
            <w:pPr>
              <w:spacing w:before="200" w:after="200"/>
              <w:rPr>
                <w:sz w:val="20"/>
                <w:szCs w:val="20"/>
              </w:rPr>
            </w:pPr>
            <w:r>
              <w:rPr>
                <w:sz w:val="20"/>
                <w:szCs w:val="20"/>
              </w:rPr>
              <w:t>(b) the patient’s medical condition requires urgent assessment; and</w:t>
            </w:r>
          </w:p>
          <w:p w14:paraId="1586F0FB" w14:textId="77777777" w:rsidR="00154ABF" w:rsidRDefault="00154ABF">
            <w:pPr>
              <w:spacing w:before="200" w:after="200"/>
              <w:rPr>
                <w:sz w:val="20"/>
                <w:szCs w:val="20"/>
              </w:rPr>
            </w:pPr>
            <w:r>
              <w:rPr>
                <w:sz w:val="20"/>
                <w:szCs w:val="20"/>
              </w:rPr>
              <w:t>(c) if the attendance is at consulting rooms—it is necessary for the practitioner to return to, and specially open, the consulting rooms for the attendance</w:t>
            </w:r>
          </w:p>
          <w:p w14:paraId="74D783CE" w14:textId="77777777" w:rsidR="00154ABF" w:rsidRDefault="00154ABF">
            <w:r>
              <w:t>(See para AN.0.19 of explanatory notes to this Category)</w:t>
            </w:r>
          </w:p>
          <w:p w14:paraId="0AE85FA3" w14:textId="77777777" w:rsidR="00154ABF" w:rsidRDefault="00154ABF">
            <w:pPr>
              <w:tabs>
                <w:tab w:val="left" w:pos="1701"/>
              </w:tabs>
              <w:rPr>
                <w:b/>
                <w:sz w:val="20"/>
              </w:rPr>
            </w:pPr>
            <w:r>
              <w:rPr>
                <w:b/>
                <w:sz w:val="20"/>
              </w:rPr>
              <w:t xml:space="preserve">Fee: </w:t>
            </w:r>
            <w:r>
              <w:t>$174.30</w:t>
            </w:r>
            <w:r>
              <w:tab/>
            </w:r>
            <w:r>
              <w:rPr>
                <w:b/>
                <w:sz w:val="20"/>
              </w:rPr>
              <w:t xml:space="preserve">Benefit: </w:t>
            </w:r>
            <w:r>
              <w:t>75% = $130.75    100% = $174.30</w:t>
            </w:r>
          </w:p>
          <w:p w14:paraId="0FA9B5FA" w14:textId="77777777" w:rsidR="00154ABF" w:rsidRDefault="00154ABF">
            <w:pPr>
              <w:tabs>
                <w:tab w:val="left" w:pos="1701"/>
              </w:tabs>
            </w:pPr>
            <w:r>
              <w:rPr>
                <w:b/>
                <w:sz w:val="20"/>
              </w:rPr>
              <w:t xml:space="preserve">Extended Medicare Safety Net Cap: </w:t>
            </w:r>
            <w:r>
              <w:t>$500.00</w:t>
            </w:r>
          </w:p>
        </w:tc>
      </w:tr>
      <w:tr w:rsidR="00154ABF" w14:paraId="35D446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0BAD2C" w14:textId="77777777" w:rsidR="00154ABF" w:rsidRDefault="00154ABF">
            <w:pPr>
              <w:rPr>
                <w:b/>
              </w:rPr>
            </w:pPr>
            <w:r>
              <w:rPr>
                <w:b/>
              </w:rPr>
              <w:t>Fee</w:t>
            </w:r>
          </w:p>
          <w:p w14:paraId="07FF279C" w14:textId="77777777" w:rsidR="00154ABF" w:rsidRDefault="00154ABF">
            <w:r>
              <w:t>600</w:t>
            </w:r>
          </w:p>
        </w:tc>
        <w:tc>
          <w:tcPr>
            <w:tcW w:w="0" w:type="auto"/>
            <w:tcMar>
              <w:top w:w="22" w:type="dxa"/>
              <w:left w:w="22" w:type="dxa"/>
              <w:bottom w:w="22" w:type="dxa"/>
              <w:right w:w="22" w:type="dxa"/>
            </w:tcMar>
            <w:vAlign w:val="bottom"/>
          </w:tcPr>
          <w:p w14:paraId="629F4F1B" w14:textId="77777777" w:rsidR="00154ABF" w:rsidRDefault="00154ABF">
            <w:pPr>
              <w:spacing w:after="200"/>
              <w:rPr>
                <w:sz w:val="20"/>
                <w:szCs w:val="20"/>
              </w:rPr>
            </w:pPr>
            <w:r>
              <w:rPr>
                <w:sz w:val="20"/>
                <w:szCs w:val="20"/>
              </w:rPr>
              <w:t>Professional attendance by a medical practitioner (other than a general practitioner) on not more than one patient on one occasion—each attendance in unsociable hours if:</w:t>
            </w:r>
          </w:p>
          <w:p w14:paraId="14AAAAEF" w14:textId="77777777" w:rsidR="00154ABF" w:rsidRDefault="00154ABF">
            <w:pPr>
              <w:spacing w:before="200" w:after="200"/>
              <w:rPr>
                <w:sz w:val="20"/>
                <w:szCs w:val="20"/>
              </w:rPr>
            </w:pPr>
            <w:r>
              <w:rPr>
                <w:sz w:val="20"/>
                <w:szCs w:val="20"/>
              </w:rPr>
              <w:lastRenderedPageBreak/>
              <w:t>(a) the attendance is requested by the patient or a responsible person in the same unbroken after-hours period; and</w:t>
            </w:r>
          </w:p>
          <w:p w14:paraId="726C4A6B" w14:textId="77777777" w:rsidR="00154ABF" w:rsidRDefault="00154ABF">
            <w:pPr>
              <w:spacing w:before="200" w:after="200"/>
              <w:rPr>
                <w:sz w:val="20"/>
                <w:szCs w:val="20"/>
              </w:rPr>
            </w:pPr>
            <w:r>
              <w:rPr>
                <w:sz w:val="20"/>
                <w:szCs w:val="20"/>
              </w:rPr>
              <w:t>(b) the patient’s medical condition requires urgent assessment; and</w:t>
            </w:r>
          </w:p>
          <w:p w14:paraId="3F6FE288" w14:textId="77777777" w:rsidR="00154ABF" w:rsidRDefault="00154ABF">
            <w:pPr>
              <w:spacing w:before="200" w:after="200"/>
              <w:rPr>
                <w:sz w:val="20"/>
                <w:szCs w:val="20"/>
              </w:rPr>
            </w:pPr>
            <w:r>
              <w:rPr>
                <w:sz w:val="20"/>
                <w:szCs w:val="20"/>
              </w:rPr>
              <w:t>(c) if the attendance is at consulting rooms—it is necessary for the practitioner to return to, and specially open, the consulting rooms for the attendance</w:t>
            </w:r>
          </w:p>
          <w:p w14:paraId="42525864" w14:textId="77777777" w:rsidR="00154ABF" w:rsidRDefault="00154ABF">
            <w:r>
              <w:t>(See para AN.0.19 of explanatory notes to this Category)</w:t>
            </w:r>
          </w:p>
          <w:p w14:paraId="6C15DE20" w14:textId="77777777" w:rsidR="00154ABF" w:rsidRDefault="00154ABF">
            <w:pPr>
              <w:tabs>
                <w:tab w:val="left" w:pos="1701"/>
              </w:tabs>
              <w:rPr>
                <w:b/>
                <w:sz w:val="20"/>
              </w:rPr>
            </w:pPr>
            <w:r>
              <w:rPr>
                <w:b/>
                <w:sz w:val="20"/>
              </w:rPr>
              <w:t xml:space="preserve">Fee: </w:t>
            </w:r>
            <w:r>
              <w:t>$139.30</w:t>
            </w:r>
            <w:r>
              <w:tab/>
            </w:r>
            <w:r>
              <w:rPr>
                <w:b/>
                <w:sz w:val="20"/>
              </w:rPr>
              <w:t xml:space="preserve">Benefit: </w:t>
            </w:r>
            <w:r>
              <w:t>75% = $104.50    100% = $139.30</w:t>
            </w:r>
          </w:p>
          <w:p w14:paraId="1DF75DC0" w14:textId="77777777" w:rsidR="00154ABF" w:rsidRDefault="00154ABF">
            <w:pPr>
              <w:tabs>
                <w:tab w:val="left" w:pos="1701"/>
              </w:tabs>
            </w:pPr>
            <w:r>
              <w:rPr>
                <w:b/>
                <w:sz w:val="20"/>
              </w:rPr>
              <w:t xml:space="preserve">Extended Medicare Safety Net Cap: </w:t>
            </w:r>
            <w:r>
              <w:t>$417.90</w:t>
            </w:r>
          </w:p>
        </w:tc>
      </w:tr>
    </w:tbl>
    <w:p w14:paraId="2B9E7580"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008A88E"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0B2D2B7" w14:textId="77777777">
              <w:tc>
                <w:tcPr>
                  <w:tcW w:w="2500" w:type="pct"/>
                  <w:tcBorders>
                    <w:top w:val="nil"/>
                    <w:left w:val="nil"/>
                    <w:bottom w:val="nil"/>
                    <w:right w:val="nil"/>
                  </w:tcBorders>
                  <w:tcMar>
                    <w:top w:w="22" w:type="dxa"/>
                    <w:left w:w="0" w:type="dxa"/>
                    <w:bottom w:w="22" w:type="dxa"/>
                    <w:right w:w="0" w:type="dxa"/>
                  </w:tcMar>
                  <w:vAlign w:val="bottom"/>
                </w:tcPr>
                <w:p w14:paraId="790E8849" w14:textId="77777777" w:rsidR="00A77B3E" w:rsidRDefault="00A77B3E">
                  <w:pPr>
                    <w:keepLines/>
                    <w:rPr>
                      <w:rFonts w:ascii="Helvetica" w:eastAsia="Helvetica" w:hAnsi="Helvetica" w:cs="Helvetica"/>
                      <w:b/>
                      <w:sz w:val="20"/>
                    </w:rPr>
                  </w:pPr>
                  <w:r>
                    <w:rPr>
                      <w:rFonts w:ascii="Helvetica" w:eastAsia="Helvetica" w:hAnsi="Helvetica" w:cs="Helvetica"/>
                      <w:b/>
                      <w:sz w:val="20"/>
                    </w:rPr>
                    <w:t>A12. CONSULTANT OCCUPATIONAL PHYSICIAN ATTENDANCES TO WHICH NO OTHER ITEM APPLIES</w:t>
                  </w:r>
                </w:p>
              </w:tc>
              <w:tc>
                <w:tcPr>
                  <w:tcW w:w="2500" w:type="pct"/>
                  <w:tcBorders>
                    <w:top w:val="nil"/>
                    <w:left w:val="nil"/>
                    <w:bottom w:val="nil"/>
                    <w:right w:val="nil"/>
                  </w:tcBorders>
                  <w:tcMar>
                    <w:top w:w="22" w:type="dxa"/>
                    <w:left w:w="0" w:type="dxa"/>
                    <w:bottom w:w="22" w:type="dxa"/>
                    <w:right w:w="0" w:type="dxa"/>
                  </w:tcMar>
                  <w:vAlign w:val="bottom"/>
                </w:tcPr>
                <w:p w14:paraId="3D8F6217" w14:textId="77777777" w:rsidR="00A77B3E" w:rsidRDefault="00A77B3E">
                  <w:pPr>
                    <w:keepLines/>
                    <w:jc w:val="right"/>
                    <w:rPr>
                      <w:rFonts w:ascii="Helvetica" w:eastAsia="Helvetica" w:hAnsi="Helvetica" w:cs="Helvetica"/>
                      <w:b/>
                      <w:sz w:val="20"/>
                    </w:rPr>
                  </w:pPr>
                </w:p>
              </w:tc>
            </w:tr>
          </w:tbl>
          <w:p w14:paraId="274A7F76" w14:textId="77777777" w:rsidR="00A77B3E" w:rsidRDefault="00A77B3E">
            <w:pPr>
              <w:keepLines/>
              <w:rPr>
                <w:rFonts w:ascii="Helvetica" w:eastAsia="Helvetica" w:hAnsi="Helvetica" w:cs="Helvetica"/>
                <w:b/>
              </w:rPr>
            </w:pPr>
          </w:p>
        </w:tc>
      </w:tr>
      <w:tr w:rsidR="00154ABF" w14:paraId="4427D5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3755DC"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0E59F94" w14:textId="77777777" w:rsidR="00A77B3E" w:rsidRDefault="00A77B3E">
            <w:pPr>
              <w:pStyle w:val="Heading2"/>
              <w:spacing w:before="120"/>
              <w:rPr>
                <w:rFonts w:ascii="Helvetica" w:eastAsia="Helvetica" w:hAnsi="Helvetica" w:cs="Helvetica"/>
                <w:i w:val="0"/>
                <w:sz w:val="18"/>
              </w:rPr>
            </w:pPr>
            <w:bookmarkStart w:id="35" w:name="_Toc169792902"/>
            <w:r>
              <w:rPr>
                <w:rFonts w:ascii="Helvetica" w:eastAsia="Helvetica" w:hAnsi="Helvetica" w:cs="Helvetica"/>
                <w:i w:val="0"/>
                <w:sz w:val="18"/>
              </w:rPr>
              <w:t>Group A12. Consultant Occupational Physician Attendances To Which No Other Item Applies</w:t>
            </w:r>
            <w:bookmarkEnd w:id="35"/>
          </w:p>
        </w:tc>
      </w:tr>
      <w:tr w:rsidR="00154ABF" w14:paraId="7339EC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73AFAF8" w14:textId="77777777" w:rsidR="00A77B3E" w:rsidRDefault="00A77B3E">
            <w:pPr>
              <w:rPr>
                <w:b/>
              </w:rPr>
            </w:pPr>
            <w:r>
              <w:rPr>
                <w:b/>
              </w:rPr>
              <w:t>Fee</w:t>
            </w:r>
          </w:p>
          <w:p w14:paraId="3CBADD80" w14:textId="77777777" w:rsidR="00A77B3E" w:rsidRDefault="00A77B3E">
            <w:r>
              <w:t>385</w:t>
            </w:r>
          </w:p>
        </w:tc>
        <w:tc>
          <w:tcPr>
            <w:tcW w:w="0" w:type="auto"/>
            <w:tcMar>
              <w:top w:w="22" w:type="dxa"/>
              <w:left w:w="22" w:type="dxa"/>
              <w:bottom w:w="22" w:type="dxa"/>
              <w:right w:w="22" w:type="dxa"/>
            </w:tcMar>
            <w:vAlign w:val="bottom"/>
          </w:tcPr>
          <w:p w14:paraId="67D0566F" w14:textId="77777777" w:rsidR="00154ABF" w:rsidRDefault="00154ABF">
            <w:pPr>
              <w:spacing w:after="200"/>
              <w:rPr>
                <w:sz w:val="20"/>
                <w:szCs w:val="20"/>
              </w:rPr>
            </w:pPr>
            <w:r>
              <w:rPr>
                <w:sz w:val="20"/>
                <w:szCs w:val="20"/>
              </w:rPr>
              <w:t>Professional attendance at consulting rooms or hospital by a consultant occupational physician in the practice of the consultant occupational physician's specialty of occupational medicine following referral of the patient to the consultant occupational physician by a referring practitioner-initial attendance in a single course of treatment</w:t>
            </w:r>
          </w:p>
          <w:p w14:paraId="3E90BF7C" w14:textId="77777777" w:rsidR="00A77B3E" w:rsidRDefault="00A77B3E">
            <w:r>
              <w:t>(See para AN.0.33 of explanatory notes to this Category)</w:t>
            </w:r>
          </w:p>
          <w:p w14:paraId="520EC5BF" w14:textId="77777777" w:rsidR="00A77B3E" w:rsidRDefault="00A77B3E">
            <w:pPr>
              <w:tabs>
                <w:tab w:val="left" w:pos="1701"/>
              </w:tabs>
              <w:rPr>
                <w:b/>
                <w:sz w:val="20"/>
              </w:rPr>
            </w:pPr>
            <w:r>
              <w:rPr>
                <w:b/>
                <w:sz w:val="20"/>
              </w:rPr>
              <w:t xml:space="preserve">Fee: </w:t>
            </w:r>
            <w:r>
              <w:t>$98.95</w:t>
            </w:r>
            <w:r>
              <w:tab/>
            </w:r>
            <w:r>
              <w:rPr>
                <w:b/>
                <w:sz w:val="20"/>
              </w:rPr>
              <w:t xml:space="preserve">Benefit: </w:t>
            </w:r>
            <w:r>
              <w:t>75% = $74.25    85% = $84.15</w:t>
            </w:r>
          </w:p>
          <w:p w14:paraId="1BC51817" w14:textId="77777777" w:rsidR="00A77B3E" w:rsidRDefault="00A77B3E">
            <w:pPr>
              <w:tabs>
                <w:tab w:val="left" w:pos="1701"/>
              </w:tabs>
            </w:pPr>
            <w:r>
              <w:rPr>
                <w:b/>
                <w:sz w:val="20"/>
              </w:rPr>
              <w:t xml:space="preserve">Extended Medicare Safety Net Cap: </w:t>
            </w:r>
            <w:r>
              <w:t>$296.85</w:t>
            </w:r>
          </w:p>
        </w:tc>
      </w:tr>
      <w:tr w:rsidR="00154ABF" w14:paraId="65AFB9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3EEC30" w14:textId="77777777" w:rsidR="00A77B3E" w:rsidRDefault="00A77B3E">
            <w:pPr>
              <w:rPr>
                <w:b/>
              </w:rPr>
            </w:pPr>
            <w:r>
              <w:rPr>
                <w:b/>
              </w:rPr>
              <w:t>Fee</w:t>
            </w:r>
          </w:p>
          <w:p w14:paraId="58F7B465" w14:textId="77777777" w:rsidR="00A77B3E" w:rsidRDefault="00A77B3E">
            <w:r>
              <w:t>386</w:t>
            </w:r>
          </w:p>
        </w:tc>
        <w:tc>
          <w:tcPr>
            <w:tcW w:w="0" w:type="auto"/>
            <w:tcMar>
              <w:top w:w="22" w:type="dxa"/>
              <w:left w:w="22" w:type="dxa"/>
              <w:bottom w:w="22" w:type="dxa"/>
              <w:right w:w="22" w:type="dxa"/>
            </w:tcMar>
            <w:vAlign w:val="bottom"/>
          </w:tcPr>
          <w:p w14:paraId="31D0610E" w14:textId="77777777" w:rsidR="00154ABF" w:rsidRDefault="00154ABF">
            <w:pPr>
              <w:spacing w:after="200"/>
              <w:rPr>
                <w:sz w:val="20"/>
                <w:szCs w:val="20"/>
              </w:rPr>
            </w:pPr>
            <w:r>
              <w:rPr>
                <w:sz w:val="20"/>
                <w:szCs w:val="20"/>
              </w:rPr>
              <w:t>Professional attendance at consulting rooms or hospital by a consultant occupational physician in the practice of the consultant occupational physician's specialty of occupational medicine following referral of the patient to the consultant occupational physician by a referring practitioner-each attendance after the first in a single course of treatment</w:t>
            </w:r>
          </w:p>
          <w:p w14:paraId="2228322D" w14:textId="77777777" w:rsidR="00A77B3E" w:rsidRDefault="00A77B3E">
            <w:r>
              <w:t>(See para AN.0.33, AN.0.70, AN.3.1 of explanatory notes to this Category)</w:t>
            </w:r>
          </w:p>
          <w:p w14:paraId="7B19A4E3" w14:textId="77777777" w:rsidR="00A77B3E" w:rsidRDefault="00A77B3E">
            <w:pPr>
              <w:tabs>
                <w:tab w:val="left" w:pos="1701"/>
              </w:tabs>
              <w:rPr>
                <w:b/>
                <w:sz w:val="20"/>
              </w:rPr>
            </w:pPr>
            <w:r>
              <w:rPr>
                <w:b/>
                <w:sz w:val="20"/>
              </w:rPr>
              <w:t xml:space="preserve">Fee: </w:t>
            </w:r>
            <w:r>
              <w:t>$49.75</w:t>
            </w:r>
            <w:r>
              <w:tab/>
            </w:r>
            <w:r>
              <w:rPr>
                <w:b/>
                <w:sz w:val="20"/>
              </w:rPr>
              <w:t xml:space="preserve">Benefit: </w:t>
            </w:r>
            <w:r>
              <w:t>75% = $37.35    85% = $42.30</w:t>
            </w:r>
          </w:p>
          <w:p w14:paraId="21D78FAE" w14:textId="77777777" w:rsidR="00A77B3E" w:rsidRDefault="00A77B3E">
            <w:pPr>
              <w:tabs>
                <w:tab w:val="left" w:pos="1701"/>
              </w:tabs>
            </w:pPr>
            <w:r>
              <w:rPr>
                <w:b/>
                <w:sz w:val="20"/>
              </w:rPr>
              <w:t xml:space="preserve">Extended Medicare Safety Net Cap: </w:t>
            </w:r>
            <w:r>
              <w:t>$149.25</w:t>
            </w:r>
          </w:p>
        </w:tc>
      </w:tr>
      <w:tr w:rsidR="00154ABF" w14:paraId="476905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167E721" w14:textId="77777777" w:rsidR="00A77B3E" w:rsidRDefault="00A77B3E">
            <w:pPr>
              <w:rPr>
                <w:b/>
              </w:rPr>
            </w:pPr>
            <w:r>
              <w:rPr>
                <w:b/>
              </w:rPr>
              <w:t>Fee</w:t>
            </w:r>
          </w:p>
          <w:p w14:paraId="2A1AA080" w14:textId="77777777" w:rsidR="00A77B3E" w:rsidRDefault="00A77B3E">
            <w:r>
              <w:t>387</w:t>
            </w:r>
          </w:p>
        </w:tc>
        <w:tc>
          <w:tcPr>
            <w:tcW w:w="0" w:type="auto"/>
            <w:tcMar>
              <w:top w:w="22" w:type="dxa"/>
              <w:left w:w="22" w:type="dxa"/>
              <w:bottom w:w="22" w:type="dxa"/>
              <w:right w:w="22" w:type="dxa"/>
            </w:tcMar>
            <w:vAlign w:val="bottom"/>
          </w:tcPr>
          <w:p w14:paraId="5A8C1B3A" w14:textId="77777777" w:rsidR="00154ABF" w:rsidRDefault="00154ABF">
            <w:pPr>
              <w:spacing w:after="200"/>
              <w:rPr>
                <w:sz w:val="20"/>
                <w:szCs w:val="20"/>
              </w:rPr>
            </w:pPr>
            <w:r>
              <w:rPr>
                <w:sz w:val="20"/>
                <w:szCs w:val="20"/>
              </w:rPr>
              <w:t>Professional attendance at a place other than consulting rooms or hospital by a consultant occupational physician in the practice of the consultant occupational physician's specialty of occupational medicine following referral of the patient to the consultant occupational physician by a referring practitioner-initial attendance in a single course of treatment</w:t>
            </w:r>
          </w:p>
          <w:p w14:paraId="4BFD59E9" w14:textId="77777777" w:rsidR="00A77B3E" w:rsidRDefault="00A77B3E">
            <w:r>
              <w:t>(See para AN.0.33 of explanatory notes to this Category)</w:t>
            </w:r>
          </w:p>
          <w:p w14:paraId="516F1151" w14:textId="77777777" w:rsidR="00A77B3E" w:rsidRDefault="00A77B3E">
            <w:pPr>
              <w:tabs>
                <w:tab w:val="left" w:pos="1701"/>
              </w:tabs>
              <w:rPr>
                <w:b/>
                <w:sz w:val="20"/>
              </w:rPr>
            </w:pPr>
            <w:r>
              <w:rPr>
                <w:b/>
                <w:sz w:val="20"/>
              </w:rPr>
              <w:t xml:space="preserve">Fee: </w:t>
            </w:r>
            <w:r>
              <w:t>$145.15</w:t>
            </w:r>
            <w:r>
              <w:tab/>
            </w:r>
            <w:r>
              <w:rPr>
                <w:b/>
                <w:sz w:val="20"/>
              </w:rPr>
              <w:t xml:space="preserve">Benefit: </w:t>
            </w:r>
            <w:r>
              <w:t>75% = $108.90    85% = $123.40</w:t>
            </w:r>
          </w:p>
          <w:p w14:paraId="2CF829D1" w14:textId="77777777" w:rsidR="00A77B3E" w:rsidRDefault="00A77B3E">
            <w:pPr>
              <w:tabs>
                <w:tab w:val="left" w:pos="1701"/>
              </w:tabs>
            </w:pPr>
            <w:r>
              <w:rPr>
                <w:b/>
                <w:sz w:val="20"/>
              </w:rPr>
              <w:t xml:space="preserve">Extended Medicare Safety Net Cap: </w:t>
            </w:r>
            <w:r>
              <w:t>$435.45</w:t>
            </w:r>
          </w:p>
        </w:tc>
      </w:tr>
      <w:tr w:rsidR="00154ABF" w14:paraId="753D56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F774EC" w14:textId="77777777" w:rsidR="00A77B3E" w:rsidRDefault="00A77B3E">
            <w:pPr>
              <w:rPr>
                <w:b/>
              </w:rPr>
            </w:pPr>
            <w:r>
              <w:rPr>
                <w:b/>
              </w:rPr>
              <w:t>Fee</w:t>
            </w:r>
          </w:p>
          <w:p w14:paraId="0A4D4DB7" w14:textId="77777777" w:rsidR="00A77B3E" w:rsidRDefault="00A77B3E">
            <w:r>
              <w:t>388</w:t>
            </w:r>
          </w:p>
        </w:tc>
        <w:tc>
          <w:tcPr>
            <w:tcW w:w="0" w:type="auto"/>
            <w:tcMar>
              <w:top w:w="22" w:type="dxa"/>
              <w:left w:w="22" w:type="dxa"/>
              <w:bottom w:w="22" w:type="dxa"/>
              <w:right w:w="22" w:type="dxa"/>
            </w:tcMar>
            <w:vAlign w:val="bottom"/>
          </w:tcPr>
          <w:p w14:paraId="52AB2000" w14:textId="77777777" w:rsidR="00154ABF" w:rsidRDefault="00154ABF">
            <w:pPr>
              <w:spacing w:after="200"/>
              <w:rPr>
                <w:sz w:val="20"/>
                <w:szCs w:val="20"/>
              </w:rPr>
            </w:pPr>
            <w:r>
              <w:rPr>
                <w:sz w:val="20"/>
                <w:szCs w:val="20"/>
              </w:rPr>
              <w:t>Professional attendance at a place other than consulting rooms or hospital by a consultant occupational physician in the practice of the consultant occupational physician's specialty of occupational medicine following referral of the patient to the consultant occupational physician by a referring practitioner-each attendance after the first in a single course of treatment</w:t>
            </w:r>
          </w:p>
          <w:p w14:paraId="09F77486" w14:textId="77777777" w:rsidR="00A77B3E" w:rsidRDefault="00A77B3E">
            <w:r>
              <w:t>(See para AN.0.33 of explanatory notes to this Category)</w:t>
            </w:r>
          </w:p>
          <w:p w14:paraId="753DE7F5" w14:textId="77777777" w:rsidR="00A77B3E" w:rsidRDefault="00A77B3E">
            <w:pPr>
              <w:tabs>
                <w:tab w:val="left" w:pos="1701"/>
              </w:tabs>
              <w:rPr>
                <w:b/>
                <w:sz w:val="20"/>
              </w:rPr>
            </w:pPr>
            <w:r>
              <w:rPr>
                <w:b/>
                <w:sz w:val="20"/>
              </w:rPr>
              <w:t xml:space="preserve">Fee: </w:t>
            </w:r>
            <w:r>
              <w:t>$91.90</w:t>
            </w:r>
            <w:r>
              <w:tab/>
            </w:r>
            <w:r>
              <w:rPr>
                <w:b/>
                <w:sz w:val="20"/>
              </w:rPr>
              <w:t xml:space="preserve">Benefit: </w:t>
            </w:r>
            <w:r>
              <w:t>75% = $68.95    85% = $78.15</w:t>
            </w:r>
          </w:p>
          <w:p w14:paraId="62F89372" w14:textId="77777777" w:rsidR="00A77B3E" w:rsidRDefault="00A77B3E">
            <w:pPr>
              <w:tabs>
                <w:tab w:val="left" w:pos="1701"/>
              </w:tabs>
            </w:pPr>
            <w:r>
              <w:rPr>
                <w:b/>
                <w:sz w:val="20"/>
              </w:rPr>
              <w:t xml:space="preserve">Extended Medicare Safety Net Cap: </w:t>
            </w:r>
            <w:r>
              <w:t>$275.70</w:t>
            </w:r>
          </w:p>
        </w:tc>
      </w:tr>
    </w:tbl>
    <w:p w14:paraId="4D2E4CC4"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A3EF3F4"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7CCC1205" w14:textId="77777777">
              <w:tc>
                <w:tcPr>
                  <w:tcW w:w="2500" w:type="pct"/>
                  <w:tcBorders>
                    <w:top w:val="nil"/>
                    <w:left w:val="nil"/>
                    <w:bottom w:val="nil"/>
                    <w:right w:val="nil"/>
                  </w:tcBorders>
                  <w:tcMar>
                    <w:top w:w="22" w:type="dxa"/>
                    <w:left w:w="0" w:type="dxa"/>
                    <w:bottom w:w="22" w:type="dxa"/>
                    <w:right w:w="0" w:type="dxa"/>
                  </w:tcMar>
                  <w:vAlign w:val="bottom"/>
                </w:tcPr>
                <w:p w14:paraId="0443EAA0" w14:textId="77777777" w:rsidR="00A77B3E" w:rsidRDefault="00A77B3E">
                  <w:pPr>
                    <w:keepLines/>
                    <w:rPr>
                      <w:rFonts w:ascii="Helvetica" w:eastAsia="Helvetica" w:hAnsi="Helvetica" w:cs="Helvetica"/>
                      <w:b/>
                      <w:sz w:val="20"/>
                    </w:rPr>
                  </w:pPr>
                  <w:r>
                    <w:rPr>
                      <w:rFonts w:ascii="Helvetica" w:eastAsia="Helvetica" w:hAnsi="Helvetica" w:cs="Helvetica"/>
                      <w:b/>
                      <w:sz w:val="20"/>
                    </w:rPr>
                    <w:lastRenderedPageBreak/>
                    <w:t>A13. PUBLIC HEALTH PHYSICIAN ATTENDANCES TO WHICH NO OTHER ITEM APPLIES</w:t>
                  </w:r>
                </w:p>
              </w:tc>
              <w:tc>
                <w:tcPr>
                  <w:tcW w:w="2500" w:type="pct"/>
                  <w:tcBorders>
                    <w:top w:val="nil"/>
                    <w:left w:val="nil"/>
                    <w:bottom w:val="nil"/>
                    <w:right w:val="nil"/>
                  </w:tcBorders>
                  <w:tcMar>
                    <w:top w:w="22" w:type="dxa"/>
                    <w:left w:w="0" w:type="dxa"/>
                    <w:bottom w:w="22" w:type="dxa"/>
                    <w:right w:w="0" w:type="dxa"/>
                  </w:tcMar>
                  <w:vAlign w:val="bottom"/>
                </w:tcPr>
                <w:p w14:paraId="3C8CB36C" w14:textId="77777777" w:rsidR="00A77B3E" w:rsidRDefault="00A77B3E">
                  <w:pPr>
                    <w:keepLines/>
                    <w:jc w:val="right"/>
                    <w:rPr>
                      <w:rFonts w:ascii="Helvetica" w:eastAsia="Helvetica" w:hAnsi="Helvetica" w:cs="Helvetica"/>
                      <w:b/>
                      <w:sz w:val="20"/>
                    </w:rPr>
                  </w:pPr>
                </w:p>
              </w:tc>
            </w:tr>
          </w:tbl>
          <w:p w14:paraId="3BDC3736" w14:textId="77777777" w:rsidR="00A77B3E" w:rsidRDefault="00A77B3E">
            <w:pPr>
              <w:keepLines/>
              <w:rPr>
                <w:rFonts w:ascii="Helvetica" w:eastAsia="Helvetica" w:hAnsi="Helvetica" w:cs="Helvetica"/>
                <w:b/>
              </w:rPr>
            </w:pPr>
          </w:p>
        </w:tc>
      </w:tr>
      <w:tr w:rsidR="00154ABF" w14:paraId="5C6196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21893F"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D9AF2CE" w14:textId="77777777" w:rsidR="00A77B3E" w:rsidRDefault="00A77B3E">
            <w:pPr>
              <w:pStyle w:val="Heading2"/>
              <w:spacing w:before="120"/>
              <w:rPr>
                <w:rFonts w:ascii="Helvetica" w:eastAsia="Helvetica" w:hAnsi="Helvetica" w:cs="Helvetica"/>
                <w:i w:val="0"/>
                <w:sz w:val="18"/>
              </w:rPr>
            </w:pPr>
            <w:bookmarkStart w:id="36" w:name="_Toc169792903"/>
            <w:r>
              <w:rPr>
                <w:rFonts w:ascii="Helvetica" w:eastAsia="Helvetica" w:hAnsi="Helvetica" w:cs="Helvetica"/>
                <w:i w:val="0"/>
                <w:sz w:val="18"/>
              </w:rPr>
              <w:t>Group A13. Public Health Physician Attendances To Which No Other Item Applies</w:t>
            </w:r>
            <w:bookmarkEnd w:id="36"/>
          </w:p>
        </w:tc>
      </w:tr>
      <w:tr w:rsidR="00154ABF" w14:paraId="74FB3F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6CA8E1E" w14:textId="77777777" w:rsidR="00A77B3E" w:rsidRDefault="00A77B3E">
            <w:pPr>
              <w:pStyle w:val="Heading2"/>
              <w:spacing w:before="120"/>
              <w:rPr>
                <w:rFonts w:ascii="Helvetica" w:eastAsia="Helvetica" w:hAnsi="Helvetica" w:cs="Helvetica"/>
                <w:i w:val="0"/>
                <w:sz w:val="18"/>
              </w:rPr>
            </w:pPr>
          </w:p>
        </w:tc>
        <w:tc>
          <w:tcPr>
            <w:tcW w:w="0" w:type="auto"/>
            <w:tcMar>
              <w:top w:w="22" w:type="dxa"/>
              <w:left w:w="22" w:type="dxa"/>
              <w:bottom w:w="22" w:type="dxa"/>
              <w:right w:w="22" w:type="dxa"/>
            </w:tcMar>
          </w:tcPr>
          <w:p w14:paraId="43BAEBF7" w14:textId="77777777" w:rsidR="00154ABF" w:rsidRDefault="00154ABF">
            <w:pPr>
              <w:jc w:val="center"/>
              <w:rPr>
                <w:rFonts w:ascii="Helvetica" w:eastAsia="Helvetica" w:hAnsi="Helvetica" w:cs="Helvetica"/>
              </w:rPr>
            </w:pPr>
            <w:r>
              <w:rPr>
                <w:rFonts w:ascii="Helvetica" w:eastAsia="Helvetica" w:hAnsi="Helvetica" w:cs="Helvetica"/>
              </w:rPr>
              <w:t>PUBLIC HEALTH PHYSICIAN ATTENDANCES - AT CONSULTING ROOMS</w:t>
            </w:r>
          </w:p>
        </w:tc>
      </w:tr>
      <w:tr w:rsidR="00154ABF" w14:paraId="743F91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B13A50" w14:textId="77777777" w:rsidR="00154ABF" w:rsidRDefault="00154ABF">
            <w:pPr>
              <w:rPr>
                <w:b/>
              </w:rPr>
            </w:pPr>
            <w:r>
              <w:rPr>
                <w:b/>
              </w:rPr>
              <w:t>Fee</w:t>
            </w:r>
          </w:p>
          <w:p w14:paraId="5B16F5CA" w14:textId="77777777" w:rsidR="00154ABF" w:rsidRDefault="00154ABF">
            <w:r>
              <w:t>410</w:t>
            </w:r>
          </w:p>
        </w:tc>
        <w:tc>
          <w:tcPr>
            <w:tcW w:w="0" w:type="auto"/>
            <w:tcMar>
              <w:top w:w="22" w:type="dxa"/>
              <w:left w:w="22" w:type="dxa"/>
              <w:bottom w:w="22" w:type="dxa"/>
              <w:right w:w="22" w:type="dxa"/>
            </w:tcMar>
            <w:vAlign w:val="bottom"/>
          </w:tcPr>
          <w:p w14:paraId="1AE02159" w14:textId="77777777" w:rsidR="00154ABF" w:rsidRDefault="00154ABF">
            <w:pPr>
              <w:spacing w:after="200"/>
              <w:jc w:val="center"/>
              <w:rPr>
                <w:sz w:val="20"/>
                <w:szCs w:val="20"/>
              </w:rPr>
            </w:pPr>
            <w:r>
              <w:rPr>
                <w:sz w:val="20"/>
                <w:szCs w:val="20"/>
              </w:rPr>
              <w:t>LEVEL A</w:t>
            </w:r>
          </w:p>
          <w:p w14:paraId="236C1A71" w14:textId="77777777" w:rsidR="00154ABF" w:rsidRDefault="00154ABF">
            <w:pPr>
              <w:spacing w:before="200" w:after="200"/>
              <w:rPr>
                <w:sz w:val="20"/>
                <w:szCs w:val="20"/>
              </w:rPr>
            </w:pPr>
            <w:r>
              <w:rPr>
                <w:sz w:val="20"/>
                <w:szCs w:val="20"/>
              </w:rPr>
              <w:t>Professional attendance at consulting rooms by a public health physician in the practice of his or her specialty of public health medicine for an obvious problem characterised by the straightforward nature of the task that requires a short patient history and, if required, limited examination and management.</w:t>
            </w:r>
          </w:p>
          <w:p w14:paraId="053F22FE" w14:textId="77777777" w:rsidR="00154ABF" w:rsidRDefault="00154ABF">
            <w:r>
              <w:t>(See para AN.0.50, AN.40.1 of explanatory notes to this Category)</w:t>
            </w:r>
          </w:p>
          <w:p w14:paraId="622E17C1" w14:textId="77777777" w:rsidR="00154ABF" w:rsidRDefault="00154ABF">
            <w:pPr>
              <w:tabs>
                <w:tab w:val="left" w:pos="1701"/>
              </w:tabs>
              <w:rPr>
                <w:b/>
                <w:sz w:val="20"/>
              </w:rPr>
            </w:pPr>
            <w:r>
              <w:rPr>
                <w:b/>
                <w:sz w:val="20"/>
              </w:rPr>
              <w:t xml:space="preserve">Fee: </w:t>
            </w:r>
            <w:r>
              <w:t>$22.60</w:t>
            </w:r>
            <w:r>
              <w:tab/>
            </w:r>
            <w:r>
              <w:rPr>
                <w:b/>
                <w:sz w:val="20"/>
              </w:rPr>
              <w:t xml:space="preserve">Benefit: </w:t>
            </w:r>
            <w:r>
              <w:t>75% = $16.95    85% = $19.25</w:t>
            </w:r>
          </w:p>
          <w:p w14:paraId="1D522AC5" w14:textId="77777777" w:rsidR="00154ABF" w:rsidRDefault="00154ABF">
            <w:pPr>
              <w:tabs>
                <w:tab w:val="left" w:pos="1701"/>
              </w:tabs>
            </w:pPr>
            <w:r>
              <w:rPr>
                <w:b/>
                <w:sz w:val="20"/>
              </w:rPr>
              <w:t xml:space="preserve">Extended Medicare Safety Net Cap: </w:t>
            </w:r>
            <w:r>
              <w:t>$67.80</w:t>
            </w:r>
          </w:p>
        </w:tc>
      </w:tr>
      <w:tr w:rsidR="00154ABF" w14:paraId="464977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B8C021" w14:textId="77777777" w:rsidR="00154ABF" w:rsidRDefault="00154ABF">
            <w:pPr>
              <w:rPr>
                <w:b/>
              </w:rPr>
            </w:pPr>
            <w:r>
              <w:rPr>
                <w:b/>
              </w:rPr>
              <w:t>Fee</w:t>
            </w:r>
          </w:p>
          <w:p w14:paraId="5BAF8AED" w14:textId="77777777" w:rsidR="00154ABF" w:rsidRDefault="00154ABF">
            <w:r>
              <w:t>411</w:t>
            </w:r>
          </w:p>
        </w:tc>
        <w:tc>
          <w:tcPr>
            <w:tcW w:w="0" w:type="auto"/>
            <w:tcMar>
              <w:top w:w="22" w:type="dxa"/>
              <w:left w:w="22" w:type="dxa"/>
              <w:bottom w:w="22" w:type="dxa"/>
              <w:right w:w="22" w:type="dxa"/>
            </w:tcMar>
            <w:vAlign w:val="bottom"/>
          </w:tcPr>
          <w:p w14:paraId="7871973C" w14:textId="77777777" w:rsidR="00154ABF" w:rsidRDefault="00154ABF">
            <w:pPr>
              <w:spacing w:after="200"/>
              <w:jc w:val="center"/>
              <w:rPr>
                <w:sz w:val="20"/>
                <w:szCs w:val="20"/>
              </w:rPr>
            </w:pPr>
            <w:r>
              <w:rPr>
                <w:sz w:val="20"/>
                <w:szCs w:val="20"/>
              </w:rPr>
              <w:t>LEVEL B</w:t>
            </w:r>
          </w:p>
          <w:p w14:paraId="38C3E3A4" w14:textId="77777777" w:rsidR="00154ABF" w:rsidRDefault="00154ABF">
            <w:pPr>
              <w:spacing w:before="200" w:after="200"/>
              <w:rPr>
                <w:sz w:val="20"/>
                <w:szCs w:val="20"/>
              </w:rPr>
            </w:pPr>
            <w:r>
              <w:rPr>
                <w:sz w:val="20"/>
                <w:szCs w:val="20"/>
              </w:rPr>
              <w:t>Professional attendance by a public health physician in the practice of his or her specialty of public health medicine at consulting rooms lasting less than 20 minutes, including any of the following that are clinically relevant:</w:t>
            </w:r>
          </w:p>
          <w:p w14:paraId="4E00D462" w14:textId="77777777" w:rsidR="00154ABF" w:rsidRDefault="00154ABF">
            <w:pPr>
              <w:spacing w:before="200" w:after="200"/>
              <w:rPr>
                <w:sz w:val="20"/>
                <w:szCs w:val="20"/>
              </w:rPr>
            </w:pPr>
            <w:r>
              <w:rPr>
                <w:sz w:val="20"/>
                <w:szCs w:val="20"/>
              </w:rPr>
              <w:t>a)    taking a patient history;</w:t>
            </w:r>
          </w:p>
          <w:p w14:paraId="10E08A39" w14:textId="77777777" w:rsidR="00154ABF" w:rsidRDefault="00154ABF">
            <w:pPr>
              <w:spacing w:before="200" w:after="200"/>
              <w:rPr>
                <w:sz w:val="20"/>
                <w:szCs w:val="20"/>
              </w:rPr>
            </w:pPr>
            <w:r>
              <w:rPr>
                <w:sz w:val="20"/>
                <w:szCs w:val="20"/>
              </w:rPr>
              <w:t>b)    performing a clinical examination;</w:t>
            </w:r>
          </w:p>
          <w:p w14:paraId="11235F49" w14:textId="77777777" w:rsidR="00154ABF" w:rsidRDefault="00154ABF">
            <w:pPr>
              <w:spacing w:before="200" w:after="200"/>
              <w:rPr>
                <w:sz w:val="20"/>
                <w:szCs w:val="20"/>
              </w:rPr>
            </w:pPr>
            <w:r>
              <w:rPr>
                <w:sz w:val="20"/>
                <w:szCs w:val="20"/>
              </w:rPr>
              <w:t>c)    arranging any necessary investigation;</w:t>
            </w:r>
          </w:p>
          <w:p w14:paraId="150B3E4D" w14:textId="77777777" w:rsidR="00154ABF" w:rsidRDefault="00154ABF">
            <w:pPr>
              <w:spacing w:before="200" w:after="200"/>
              <w:rPr>
                <w:sz w:val="20"/>
                <w:szCs w:val="20"/>
              </w:rPr>
            </w:pPr>
            <w:r>
              <w:rPr>
                <w:sz w:val="20"/>
                <w:szCs w:val="20"/>
              </w:rPr>
              <w:t>d)    implementing a management plan;</w:t>
            </w:r>
          </w:p>
          <w:p w14:paraId="6B61CE16" w14:textId="77777777" w:rsidR="00154ABF" w:rsidRDefault="00154ABF">
            <w:pPr>
              <w:spacing w:before="200" w:after="200"/>
              <w:rPr>
                <w:sz w:val="20"/>
                <w:szCs w:val="20"/>
              </w:rPr>
            </w:pPr>
            <w:r>
              <w:rPr>
                <w:sz w:val="20"/>
                <w:szCs w:val="20"/>
              </w:rPr>
              <w:t>e)    providing appropriate preventive health care;</w:t>
            </w:r>
          </w:p>
          <w:p w14:paraId="222C1216" w14:textId="77777777" w:rsidR="00154ABF" w:rsidRDefault="00154ABF">
            <w:pPr>
              <w:spacing w:before="200" w:after="200"/>
              <w:rPr>
                <w:sz w:val="20"/>
                <w:szCs w:val="20"/>
              </w:rPr>
            </w:pPr>
            <w:r>
              <w:rPr>
                <w:sz w:val="20"/>
                <w:szCs w:val="20"/>
              </w:rPr>
              <w:t>in relation to 1 or more health-related issues, with appropriate documentation.</w:t>
            </w:r>
          </w:p>
          <w:p w14:paraId="0FBEA5A5" w14:textId="77777777" w:rsidR="00154ABF" w:rsidRDefault="00154ABF">
            <w:r>
              <w:t>(See para AN.0.50, AN.40.1 of explanatory notes to this Category)</w:t>
            </w:r>
          </w:p>
          <w:p w14:paraId="1FE561A4" w14:textId="77777777" w:rsidR="00154ABF" w:rsidRDefault="00154ABF">
            <w:pPr>
              <w:tabs>
                <w:tab w:val="left" w:pos="1701"/>
              </w:tabs>
              <w:rPr>
                <w:b/>
                <w:sz w:val="20"/>
              </w:rPr>
            </w:pPr>
            <w:r>
              <w:rPr>
                <w:b/>
                <w:sz w:val="20"/>
              </w:rPr>
              <w:t xml:space="preserve">Fee: </w:t>
            </w:r>
            <w:r>
              <w:t>$49.40</w:t>
            </w:r>
            <w:r>
              <w:tab/>
            </w:r>
            <w:r>
              <w:rPr>
                <w:b/>
                <w:sz w:val="20"/>
              </w:rPr>
              <w:t xml:space="preserve">Benefit: </w:t>
            </w:r>
            <w:r>
              <w:t>75% = $37.05    85% = $42.00</w:t>
            </w:r>
          </w:p>
          <w:p w14:paraId="3DDF9AFB" w14:textId="77777777" w:rsidR="00154ABF" w:rsidRDefault="00154ABF">
            <w:pPr>
              <w:tabs>
                <w:tab w:val="left" w:pos="1701"/>
              </w:tabs>
            </w:pPr>
            <w:r>
              <w:rPr>
                <w:b/>
                <w:sz w:val="20"/>
              </w:rPr>
              <w:t xml:space="preserve">Extended Medicare Safety Net Cap: </w:t>
            </w:r>
            <w:r>
              <w:t>$148.20</w:t>
            </w:r>
          </w:p>
        </w:tc>
      </w:tr>
      <w:tr w:rsidR="00154ABF" w14:paraId="6B3857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6E246A" w14:textId="77777777" w:rsidR="00154ABF" w:rsidRDefault="00154ABF">
            <w:pPr>
              <w:rPr>
                <w:b/>
              </w:rPr>
            </w:pPr>
            <w:r>
              <w:rPr>
                <w:b/>
              </w:rPr>
              <w:t>Fee</w:t>
            </w:r>
          </w:p>
          <w:p w14:paraId="1B779DEC" w14:textId="77777777" w:rsidR="00154ABF" w:rsidRDefault="00154ABF">
            <w:r>
              <w:t>412</w:t>
            </w:r>
          </w:p>
        </w:tc>
        <w:tc>
          <w:tcPr>
            <w:tcW w:w="0" w:type="auto"/>
            <w:tcMar>
              <w:top w:w="22" w:type="dxa"/>
              <w:left w:w="22" w:type="dxa"/>
              <w:bottom w:w="22" w:type="dxa"/>
              <w:right w:w="22" w:type="dxa"/>
            </w:tcMar>
            <w:vAlign w:val="bottom"/>
          </w:tcPr>
          <w:p w14:paraId="56F22F0A" w14:textId="77777777" w:rsidR="00154ABF" w:rsidRDefault="00154ABF">
            <w:pPr>
              <w:spacing w:after="200"/>
              <w:jc w:val="center"/>
              <w:rPr>
                <w:sz w:val="20"/>
                <w:szCs w:val="20"/>
              </w:rPr>
            </w:pPr>
            <w:r>
              <w:rPr>
                <w:sz w:val="20"/>
                <w:szCs w:val="20"/>
              </w:rPr>
              <w:t>LEVEL C</w:t>
            </w:r>
          </w:p>
          <w:p w14:paraId="24037757" w14:textId="77777777" w:rsidR="00154ABF" w:rsidRDefault="00154ABF">
            <w:pPr>
              <w:spacing w:before="200" w:after="200"/>
              <w:rPr>
                <w:sz w:val="20"/>
                <w:szCs w:val="20"/>
              </w:rPr>
            </w:pPr>
            <w:r>
              <w:rPr>
                <w:sz w:val="20"/>
                <w:szCs w:val="20"/>
              </w:rPr>
              <w:t>Professional attendance by a public health physician in the practice of his or her specialty of public health medicine at consulting rooms lasting at least 20 minutes, including any of the following that are clinically relevant:</w:t>
            </w:r>
          </w:p>
          <w:p w14:paraId="3405FCE1" w14:textId="77777777" w:rsidR="00154ABF" w:rsidRDefault="00154ABF">
            <w:pPr>
              <w:spacing w:before="200" w:after="200"/>
              <w:rPr>
                <w:sz w:val="20"/>
                <w:szCs w:val="20"/>
              </w:rPr>
            </w:pPr>
            <w:r>
              <w:rPr>
                <w:sz w:val="20"/>
                <w:szCs w:val="20"/>
              </w:rPr>
              <w:t>a)    taking a detailed patient history;</w:t>
            </w:r>
          </w:p>
          <w:p w14:paraId="64C30706" w14:textId="77777777" w:rsidR="00154ABF" w:rsidRDefault="00154ABF">
            <w:pPr>
              <w:spacing w:before="200" w:after="200"/>
              <w:rPr>
                <w:sz w:val="20"/>
                <w:szCs w:val="20"/>
              </w:rPr>
            </w:pPr>
            <w:r>
              <w:rPr>
                <w:sz w:val="20"/>
                <w:szCs w:val="20"/>
              </w:rPr>
              <w:t>b)    performing a clinical examination;</w:t>
            </w:r>
          </w:p>
          <w:p w14:paraId="28F14F5E" w14:textId="77777777" w:rsidR="00154ABF" w:rsidRDefault="00154ABF">
            <w:pPr>
              <w:spacing w:before="200" w:after="200"/>
              <w:rPr>
                <w:sz w:val="20"/>
                <w:szCs w:val="20"/>
              </w:rPr>
            </w:pPr>
            <w:r>
              <w:rPr>
                <w:sz w:val="20"/>
                <w:szCs w:val="20"/>
              </w:rPr>
              <w:t>c)    arranging any necessary investigation;</w:t>
            </w:r>
          </w:p>
          <w:p w14:paraId="4C7E88FD" w14:textId="77777777" w:rsidR="00154ABF" w:rsidRDefault="00154ABF">
            <w:pPr>
              <w:spacing w:before="200" w:after="200"/>
              <w:rPr>
                <w:sz w:val="20"/>
                <w:szCs w:val="20"/>
              </w:rPr>
            </w:pPr>
            <w:r>
              <w:rPr>
                <w:sz w:val="20"/>
                <w:szCs w:val="20"/>
              </w:rPr>
              <w:t>d)    implementing a management plan;</w:t>
            </w:r>
          </w:p>
          <w:p w14:paraId="2D5A2276" w14:textId="77777777" w:rsidR="00154ABF" w:rsidRDefault="00154ABF">
            <w:pPr>
              <w:spacing w:before="200" w:after="200"/>
              <w:rPr>
                <w:sz w:val="20"/>
                <w:szCs w:val="20"/>
              </w:rPr>
            </w:pPr>
            <w:r>
              <w:rPr>
                <w:sz w:val="20"/>
                <w:szCs w:val="20"/>
              </w:rPr>
              <w:t>e)    providing appropriate preventive health care;</w:t>
            </w:r>
          </w:p>
          <w:p w14:paraId="75E8C675" w14:textId="77777777" w:rsidR="00154ABF" w:rsidRDefault="00154ABF">
            <w:pPr>
              <w:spacing w:before="200" w:after="200"/>
              <w:rPr>
                <w:sz w:val="20"/>
                <w:szCs w:val="20"/>
              </w:rPr>
            </w:pPr>
            <w:r>
              <w:rPr>
                <w:sz w:val="20"/>
                <w:szCs w:val="20"/>
              </w:rPr>
              <w:t>in relation to 1 or more health-related issues, with appropriate documentation.</w:t>
            </w:r>
          </w:p>
          <w:p w14:paraId="7E125C2E" w14:textId="77777777" w:rsidR="00154ABF" w:rsidRDefault="00154ABF">
            <w:r>
              <w:t>(See para AN.0.50, AN.40.1 of explanatory notes to this Category)</w:t>
            </w:r>
          </w:p>
          <w:p w14:paraId="21673D49" w14:textId="77777777" w:rsidR="00154ABF" w:rsidRDefault="00154ABF">
            <w:pPr>
              <w:tabs>
                <w:tab w:val="left" w:pos="1701"/>
              </w:tabs>
              <w:rPr>
                <w:b/>
                <w:sz w:val="20"/>
              </w:rPr>
            </w:pPr>
            <w:r>
              <w:rPr>
                <w:b/>
                <w:sz w:val="20"/>
              </w:rPr>
              <w:t xml:space="preserve">Fee: </w:t>
            </w:r>
            <w:r>
              <w:t>$95.65</w:t>
            </w:r>
            <w:r>
              <w:tab/>
            </w:r>
            <w:r>
              <w:rPr>
                <w:b/>
                <w:sz w:val="20"/>
              </w:rPr>
              <w:t xml:space="preserve">Benefit: </w:t>
            </w:r>
            <w:r>
              <w:t>75% = $71.75    85% = $81.35</w:t>
            </w:r>
          </w:p>
          <w:p w14:paraId="10A6D4A4" w14:textId="77777777" w:rsidR="00154ABF" w:rsidRDefault="00154ABF">
            <w:pPr>
              <w:tabs>
                <w:tab w:val="left" w:pos="1701"/>
              </w:tabs>
            </w:pPr>
            <w:r>
              <w:rPr>
                <w:b/>
                <w:sz w:val="20"/>
              </w:rPr>
              <w:lastRenderedPageBreak/>
              <w:t xml:space="preserve">Extended Medicare Safety Net Cap: </w:t>
            </w:r>
            <w:r>
              <w:t>$286.95</w:t>
            </w:r>
          </w:p>
        </w:tc>
      </w:tr>
      <w:tr w:rsidR="00154ABF" w14:paraId="1B8C0A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B72F4EF" w14:textId="77777777" w:rsidR="00154ABF" w:rsidRDefault="00154ABF">
            <w:pPr>
              <w:rPr>
                <w:b/>
              </w:rPr>
            </w:pPr>
            <w:r>
              <w:rPr>
                <w:b/>
              </w:rPr>
              <w:lastRenderedPageBreak/>
              <w:t>Fee</w:t>
            </w:r>
          </w:p>
          <w:p w14:paraId="342B6957" w14:textId="77777777" w:rsidR="00154ABF" w:rsidRDefault="00154ABF">
            <w:r>
              <w:t>413</w:t>
            </w:r>
          </w:p>
        </w:tc>
        <w:tc>
          <w:tcPr>
            <w:tcW w:w="0" w:type="auto"/>
            <w:tcMar>
              <w:top w:w="22" w:type="dxa"/>
              <w:left w:w="22" w:type="dxa"/>
              <w:bottom w:w="22" w:type="dxa"/>
              <w:right w:w="22" w:type="dxa"/>
            </w:tcMar>
            <w:vAlign w:val="bottom"/>
          </w:tcPr>
          <w:p w14:paraId="0074F378" w14:textId="77777777" w:rsidR="00154ABF" w:rsidRDefault="00154ABF">
            <w:pPr>
              <w:spacing w:after="200"/>
              <w:jc w:val="center"/>
              <w:rPr>
                <w:sz w:val="20"/>
                <w:szCs w:val="20"/>
              </w:rPr>
            </w:pPr>
            <w:r>
              <w:rPr>
                <w:sz w:val="20"/>
                <w:szCs w:val="20"/>
              </w:rPr>
              <w:t>LEVEL D</w:t>
            </w:r>
          </w:p>
          <w:p w14:paraId="21ACF34D" w14:textId="77777777" w:rsidR="00154ABF" w:rsidRDefault="00154ABF">
            <w:pPr>
              <w:spacing w:before="200" w:after="200"/>
              <w:rPr>
                <w:sz w:val="20"/>
                <w:szCs w:val="20"/>
              </w:rPr>
            </w:pPr>
            <w:r>
              <w:rPr>
                <w:sz w:val="20"/>
                <w:szCs w:val="20"/>
              </w:rPr>
              <w:t>Professional attendance by a public health physician in the practice of his or her specialty of public health medicine at consulting rooms lasting at least 40 minutes, including any of the following that are clinically relevant:</w:t>
            </w:r>
          </w:p>
          <w:p w14:paraId="02FE8700" w14:textId="77777777" w:rsidR="00154ABF" w:rsidRDefault="00154ABF">
            <w:pPr>
              <w:spacing w:before="200" w:after="200"/>
              <w:rPr>
                <w:sz w:val="20"/>
                <w:szCs w:val="20"/>
              </w:rPr>
            </w:pPr>
            <w:r>
              <w:rPr>
                <w:sz w:val="20"/>
                <w:szCs w:val="20"/>
              </w:rPr>
              <w:t>a)    taking an extensive patient history;</w:t>
            </w:r>
          </w:p>
          <w:p w14:paraId="798DC88D" w14:textId="77777777" w:rsidR="00154ABF" w:rsidRDefault="00154ABF">
            <w:pPr>
              <w:spacing w:before="200" w:after="200"/>
              <w:rPr>
                <w:sz w:val="20"/>
                <w:szCs w:val="20"/>
              </w:rPr>
            </w:pPr>
            <w:r>
              <w:rPr>
                <w:sz w:val="20"/>
                <w:szCs w:val="20"/>
              </w:rPr>
              <w:t>b)    performing a clinical examination;</w:t>
            </w:r>
          </w:p>
          <w:p w14:paraId="4F53BE99" w14:textId="77777777" w:rsidR="00154ABF" w:rsidRDefault="00154ABF">
            <w:pPr>
              <w:spacing w:before="200" w:after="200"/>
              <w:rPr>
                <w:sz w:val="20"/>
                <w:szCs w:val="20"/>
              </w:rPr>
            </w:pPr>
            <w:r>
              <w:rPr>
                <w:sz w:val="20"/>
                <w:szCs w:val="20"/>
              </w:rPr>
              <w:t>c)    arranging any necessary investigation;</w:t>
            </w:r>
          </w:p>
          <w:p w14:paraId="5AC3E5FF" w14:textId="77777777" w:rsidR="00154ABF" w:rsidRDefault="00154ABF">
            <w:pPr>
              <w:spacing w:before="200" w:after="200"/>
              <w:rPr>
                <w:sz w:val="20"/>
                <w:szCs w:val="20"/>
              </w:rPr>
            </w:pPr>
            <w:r>
              <w:rPr>
                <w:sz w:val="20"/>
                <w:szCs w:val="20"/>
              </w:rPr>
              <w:t>d)    implementing a management plan;</w:t>
            </w:r>
          </w:p>
          <w:p w14:paraId="285B4F7D" w14:textId="77777777" w:rsidR="00154ABF" w:rsidRDefault="00154ABF">
            <w:pPr>
              <w:spacing w:before="200" w:after="200"/>
              <w:rPr>
                <w:sz w:val="20"/>
                <w:szCs w:val="20"/>
              </w:rPr>
            </w:pPr>
            <w:r>
              <w:rPr>
                <w:sz w:val="20"/>
                <w:szCs w:val="20"/>
              </w:rPr>
              <w:t>e)    providing appropriate preventive health care;</w:t>
            </w:r>
          </w:p>
          <w:p w14:paraId="52053ECF" w14:textId="77777777" w:rsidR="00154ABF" w:rsidRDefault="00154ABF">
            <w:pPr>
              <w:spacing w:before="200" w:after="200"/>
              <w:rPr>
                <w:sz w:val="20"/>
                <w:szCs w:val="20"/>
              </w:rPr>
            </w:pPr>
            <w:r>
              <w:rPr>
                <w:sz w:val="20"/>
                <w:szCs w:val="20"/>
              </w:rPr>
              <w:t>in relation to 1 or more health-related issues, with appropriate documentation.</w:t>
            </w:r>
          </w:p>
          <w:p w14:paraId="2E476138" w14:textId="77777777" w:rsidR="00154ABF" w:rsidRDefault="00154ABF">
            <w:r>
              <w:t>(See para AN.0.50, AN.40.1 of explanatory notes to this Category)</w:t>
            </w:r>
          </w:p>
          <w:p w14:paraId="036968E7" w14:textId="77777777" w:rsidR="00154ABF" w:rsidRDefault="00154ABF">
            <w:pPr>
              <w:tabs>
                <w:tab w:val="left" w:pos="1701"/>
              </w:tabs>
              <w:rPr>
                <w:b/>
                <w:sz w:val="20"/>
              </w:rPr>
            </w:pPr>
            <w:r>
              <w:rPr>
                <w:b/>
                <w:sz w:val="20"/>
              </w:rPr>
              <w:t xml:space="preserve">Fee: </w:t>
            </w:r>
            <w:r>
              <w:t>$140.80</w:t>
            </w:r>
            <w:r>
              <w:tab/>
            </w:r>
            <w:r>
              <w:rPr>
                <w:b/>
                <w:sz w:val="20"/>
              </w:rPr>
              <w:t xml:space="preserve">Benefit: </w:t>
            </w:r>
            <w:r>
              <w:t>75% = $105.60    85% = $119.70</w:t>
            </w:r>
          </w:p>
          <w:p w14:paraId="7DEA2B4C" w14:textId="77777777" w:rsidR="00154ABF" w:rsidRDefault="00154ABF">
            <w:pPr>
              <w:tabs>
                <w:tab w:val="left" w:pos="1701"/>
              </w:tabs>
            </w:pPr>
            <w:r>
              <w:rPr>
                <w:b/>
                <w:sz w:val="20"/>
              </w:rPr>
              <w:t xml:space="preserve">Extended Medicare Safety Net Cap: </w:t>
            </w:r>
            <w:r>
              <w:t>$422.40</w:t>
            </w:r>
          </w:p>
        </w:tc>
      </w:tr>
      <w:tr w:rsidR="00154ABF" w14:paraId="123A28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679EA1E" w14:textId="77777777" w:rsidR="00154ABF" w:rsidRDefault="00154ABF">
            <w:pPr>
              <w:tabs>
                <w:tab w:val="left" w:pos="1701"/>
              </w:tabs>
            </w:pPr>
          </w:p>
        </w:tc>
        <w:tc>
          <w:tcPr>
            <w:tcW w:w="0" w:type="auto"/>
            <w:tcMar>
              <w:top w:w="22" w:type="dxa"/>
              <w:left w:w="22" w:type="dxa"/>
              <w:bottom w:w="22" w:type="dxa"/>
              <w:right w:w="22" w:type="dxa"/>
            </w:tcMar>
          </w:tcPr>
          <w:p w14:paraId="6E1762E7" w14:textId="77777777" w:rsidR="00154ABF" w:rsidRDefault="00154ABF">
            <w:pPr>
              <w:jc w:val="center"/>
              <w:rPr>
                <w:rFonts w:ascii="Helvetica" w:eastAsia="Helvetica" w:hAnsi="Helvetica" w:cs="Helvetica"/>
              </w:rPr>
            </w:pPr>
            <w:r>
              <w:rPr>
                <w:rFonts w:ascii="Helvetica" w:eastAsia="Helvetica" w:hAnsi="Helvetica" w:cs="Helvetica"/>
              </w:rPr>
              <w:t>PUBLIC HEALTH PHYSICIAN ATTENDANCES - OTHER THAN AT CONSULTING ROOMS</w:t>
            </w:r>
          </w:p>
        </w:tc>
      </w:tr>
      <w:tr w:rsidR="00154ABF" w14:paraId="543101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266A6D" w14:textId="77777777" w:rsidR="00154ABF" w:rsidRDefault="00154ABF">
            <w:pPr>
              <w:rPr>
                <w:b/>
              </w:rPr>
            </w:pPr>
            <w:r>
              <w:rPr>
                <w:b/>
              </w:rPr>
              <w:t>Fee</w:t>
            </w:r>
          </w:p>
          <w:p w14:paraId="48CDAF43" w14:textId="77777777" w:rsidR="00154ABF" w:rsidRDefault="00154ABF">
            <w:r>
              <w:t>414</w:t>
            </w:r>
          </w:p>
        </w:tc>
        <w:tc>
          <w:tcPr>
            <w:tcW w:w="0" w:type="auto"/>
            <w:tcMar>
              <w:top w:w="22" w:type="dxa"/>
              <w:left w:w="22" w:type="dxa"/>
              <w:bottom w:w="22" w:type="dxa"/>
              <w:right w:w="22" w:type="dxa"/>
            </w:tcMar>
            <w:vAlign w:val="bottom"/>
          </w:tcPr>
          <w:p w14:paraId="15C98B1D" w14:textId="77777777" w:rsidR="00154ABF" w:rsidRDefault="00154ABF">
            <w:pPr>
              <w:spacing w:after="200"/>
              <w:jc w:val="center"/>
              <w:rPr>
                <w:sz w:val="20"/>
                <w:szCs w:val="20"/>
              </w:rPr>
            </w:pPr>
            <w:r>
              <w:rPr>
                <w:sz w:val="20"/>
                <w:szCs w:val="20"/>
              </w:rPr>
              <w:t>LEVEL A</w:t>
            </w:r>
          </w:p>
          <w:p w14:paraId="6FEA8EFB" w14:textId="77777777" w:rsidR="00154ABF" w:rsidRDefault="00154ABF">
            <w:pPr>
              <w:spacing w:before="200" w:after="200"/>
              <w:rPr>
                <w:sz w:val="20"/>
                <w:szCs w:val="20"/>
              </w:rPr>
            </w:pPr>
            <w:r>
              <w:rPr>
                <w:sz w:val="20"/>
                <w:szCs w:val="20"/>
              </w:rPr>
              <w:t>Professional attendance by a public health physician in the practice of his or her specialty of public health medicine other than at consulting rooms for an obvious problem characterised by the straightforward nature of the task that requires a short patient history and, if required, limited examination and management</w:t>
            </w:r>
          </w:p>
          <w:p w14:paraId="147C1CE9" w14:textId="77777777" w:rsidR="00154ABF" w:rsidRDefault="00154ABF">
            <w:r>
              <w:t>(See para AN.0.50 of explanatory notes to this Category)</w:t>
            </w:r>
          </w:p>
          <w:p w14:paraId="786DD582" w14:textId="77777777" w:rsidR="00154ABF" w:rsidRDefault="00154ABF">
            <w:pPr>
              <w:rPr>
                <w:b/>
                <w:sz w:val="20"/>
              </w:rPr>
            </w:pPr>
            <w:r>
              <w:rPr>
                <w:b/>
                <w:sz w:val="20"/>
              </w:rPr>
              <w:t xml:space="preserve">Derived Fee: </w:t>
            </w:r>
            <w:r>
              <w:t>The fee for item 410, plus $29.50 divided by the number of patients seen, up to a maximum of six patients. For seven or more patients - the fee for item 410 plus $2.35 per patient.</w:t>
            </w:r>
          </w:p>
          <w:p w14:paraId="28A4C547" w14:textId="77777777" w:rsidR="00154ABF" w:rsidRDefault="00154ABF">
            <w:r>
              <w:rPr>
                <w:b/>
                <w:sz w:val="20"/>
              </w:rPr>
              <w:t xml:space="preserve">Extended Medicare Safety Net Cap: </w:t>
            </w:r>
            <w:r>
              <w:t>300% of the Derived fee for this item, or $500.00, whichever is the lesser amount</w:t>
            </w:r>
          </w:p>
        </w:tc>
      </w:tr>
      <w:tr w:rsidR="00154ABF" w14:paraId="5422C2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71CC4C4" w14:textId="77777777" w:rsidR="00154ABF" w:rsidRDefault="00154ABF">
            <w:pPr>
              <w:rPr>
                <w:b/>
              </w:rPr>
            </w:pPr>
            <w:r>
              <w:rPr>
                <w:b/>
              </w:rPr>
              <w:t>Fee</w:t>
            </w:r>
          </w:p>
          <w:p w14:paraId="25B57EE1" w14:textId="77777777" w:rsidR="00154ABF" w:rsidRDefault="00154ABF">
            <w:r>
              <w:t>415</w:t>
            </w:r>
          </w:p>
        </w:tc>
        <w:tc>
          <w:tcPr>
            <w:tcW w:w="0" w:type="auto"/>
            <w:tcMar>
              <w:top w:w="22" w:type="dxa"/>
              <w:left w:w="22" w:type="dxa"/>
              <w:bottom w:w="22" w:type="dxa"/>
              <w:right w:w="22" w:type="dxa"/>
            </w:tcMar>
            <w:vAlign w:val="bottom"/>
          </w:tcPr>
          <w:p w14:paraId="3ED131F7" w14:textId="77777777" w:rsidR="00154ABF" w:rsidRDefault="00154ABF">
            <w:pPr>
              <w:spacing w:after="200"/>
              <w:jc w:val="center"/>
              <w:rPr>
                <w:sz w:val="20"/>
                <w:szCs w:val="20"/>
              </w:rPr>
            </w:pPr>
            <w:r>
              <w:rPr>
                <w:sz w:val="20"/>
                <w:szCs w:val="20"/>
              </w:rPr>
              <w:t>LEVEL B</w:t>
            </w:r>
          </w:p>
          <w:p w14:paraId="7A769B5B" w14:textId="77777777" w:rsidR="00154ABF" w:rsidRDefault="00154ABF">
            <w:pPr>
              <w:spacing w:before="200" w:after="200"/>
              <w:rPr>
                <w:sz w:val="20"/>
                <w:szCs w:val="20"/>
              </w:rPr>
            </w:pPr>
            <w:r>
              <w:rPr>
                <w:sz w:val="20"/>
                <w:szCs w:val="20"/>
              </w:rPr>
              <w:t>Professional attendance by a public health physician in the practice of his or her specialty of public health medicine other than at consulting rooms, lasting less than 20 minutes, including any of the following that are clinically relevant:</w:t>
            </w:r>
          </w:p>
          <w:p w14:paraId="3332EEF7" w14:textId="77777777" w:rsidR="00154ABF" w:rsidRDefault="00154ABF">
            <w:pPr>
              <w:spacing w:before="200" w:after="200"/>
              <w:rPr>
                <w:sz w:val="20"/>
                <w:szCs w:val="20"/>
              </w:rPr>
            </w:pPr>
            <w:r>
              <w:rPr>
                <w:sz w:val="20"/>
                <w:szCs w:val="20"/>
              </w:rPr>
              <w:t>a)    taking a patient history;</w:t>
            </w:r>
          </w:p>
          <w:p w14:paraId="44064BC7" w14:textId="77777777" w:rsidR="00154ABF" w:rsidRDefault="00154ABF">
            <w:pPr>
              <w:spacing w:before="200" w:after="200"/>
              <w:rPr>
                <w:sz w:val="20"/>
                <w:szCs w:val="20"/>
              </w:rPr>
            </w:pPr>
            <w:r>
              <w:rPr>
                <w:sz w:val="20"/>
                <w:szCs w:val="20"/>
              </w:rPr>
              <w:t>b)    performing a clinical examination;</w:t>
            </w:r>
          </w:p>
          <w:p w14:paraId="4095E729" w14:textId="77777777" w:rsidR="00154ABF" w:rsidRDefault="00154ABF">
            <w:pPr>
              <w:spacing w:before="200" w:after="200"/>
              <w:rPr>
                <w:sz w:val="20"/>
                <w:szCs w:val="20"/>
              </w:rPr>
            </w:pPr>
            <w:r>
              <w:rPr>
                <w:sz w:val="20"/>
                <w:szCs w:val="20"/>
              </w:rPr>
              <w:t>c)    arranging any necessary investigation;</w:t>
            </w:r>
          </w:p>
          <w:p w14:paraId="51D1EFE0" w14:textId="77777777" w:rsidR="00154ABF" w:rsidRDefault="00154ABF">
            <w:pPr>
              <w:spacing w:before="200" w:after="200"/>
              <w:rPr>
                <w:sz w:val="20"/>
                <w:szCs w:val="20"/>
              </w:rPr>
            </w:pPr>
            <w:r>
              <w:rPr>
                <w:sz w:val="20"/>
                <w:szCs w:val="20"/>
              </w:rPr>
              <w:t>d)    implementing a management plan;</w:t>
            </w:r>
          </w:p>
          <w:p w14:paraId="7DEC585C" w14:textId="77777777" w:rsidR="00154ABF" w:rsidRDefault="00154ABF">
            <w:pPr>
              <w:spacing w:before="200" w:after="200"/>
              <w:rPr>
                <w:sz w:val="20"/>
                <w:szCs w:val="20"/>
              </w:rPr>
            </w:pPr>
            <w:r>
              <w:rPr>
                <w:sz w:val="20"/>
                <w:szCs w:val="20"/>
              </w:rPr>
              <w:t>e)    providing appropriate preventive health care;</w:t>
            </w:r>
          </w:p>
          <w:p w14:paraId="6F06C884" w14:textId="77777777" w:rsidR="00154ABF" w:rsidRDefault="00154ABF">
            <w:pPr>
              <w:spacing w:before="200" w:after="200"/>
              <w:rPr>
                <w:sz w:val="20"/>
                <w:szCs w:val="20"/>
              </w:rPr>
            </w:pPr>
            <w:r>
              <w:rPr>
                <w:sz w:val="20"/>
                <w:szCs w:val="20"/>
              </w:rPr>
              <w:t>in relation to 1 or more health-related issues, with appropriate documentation.</w:t>
            </w:r>
          </w:p>
          <w:p w14:paraId="72475CF9" w14:textId="77777777" w:rsidR="00154ABF" w:rsidRDefault="00154ABF">
            <w:r>
              <w:t>(See para AN.0.50 of explanatory notes to this Category)</w:t>
            </w:r>
          </w:p>
          <w:p w14:paraId="36C6A163" w14:textId="77777777" w:rsidR="00154ABF" w:rsidRDefault="00154ABF">
            <w:pPr>
              <w:rPr>
                <w:b/>
                <w:sz w:val="20"/>
              </w:rPr>
            </w:pPr>
            <w:r>
              <w:rPr>
                <w:b/>
                <w:sz w:val="20"/>
              </w:rPr>
              <w:t xml:space="preserve">Derived Fee: </w:t>
            </w:r>
            <w:r>
              <w:t>The fee for item 411, plus $29.50 divided by the number of patients seen, up to a maximum of six patients. For seven or more patients - the fee for item 411 plus $2.35 per patient.</w:t>
            </w:r>
          </w:p>
          <w:p w14:paraId="7D2A2036" w14:textId="77777777" w:rsidR="00154ABF" w:rsidRDefault="00154ABF">
            <w:r>
              <w:rPr>
                <w:b/>
                <w:sz w:val="20"/>
              </w:rPr>
              <w:t xml:space="preserve">Extended Medicare Safety Net Cap: </w:t>
            </w:r>
            <w:r>
              <w:t>300% of the Derived fee for this item, or $500.00, whichever is the lesser amount</w:t>
            </w:r>
          </w:p>
        </w:tc>
      </w:tr>
      <w:tr w:rsidR="00154ABF" w14:paraId="703123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4825322" w14:textId="77777777" w:rsidR="00154ABF" w:rsidRDefault="00154ABF">
            <w:pPr>
              <w:rPr>
                <w:b/>
              </w:rPr>
            </w:pPr>
            <w:r>
              <w:rPr>
                <w:b/>
              </w:rPr>
              <w:t>Fee</w:t>
            </w:r>
          </w:p>
          <w:p w14:paraId="26BC294D" w14:textId="77777777" w:rsidR="00154ABF" w:rsidRDefault="00154ABF">
            <w:r>
              <w:t>416</w:t>
            </w:r>
          </w:p>
        </w:tc>
        <w:tc>
          <w:tcPr>
            <w:tcW w:w="0" w:type="auto"/>
            <w:tcMar>
              <w:top w:w="22" w:type="dxa"/>
              <w:left w:w="22" w:type="dxa"/>
              <w:bottom w:w="22" w:type="dxa"/>
              <w:right w:w="22" w:type="dxa"/>
            </w:tcMar>
            <w:vAlign w:val="bottom"/>
          </w:tcPr>
          <w:p w14:paraId="1B8942AC" w14:textId="77777777" w:rsidR="00154ABF" w:rsidRDefault="00154ABF">
            <w:pPr>
              <w:spacing w:after="200"/>
              <w:jc w:val="center"/>
              <w:rPr>
                <w:sz w:val="20"/>
                <w:szCs w:val="20"/>
              </w:rPr>
            </w:pPr>
            <w:r>
              <w:rPr>
                <w:sz w:val="20"/>
                <w:szCs w:val="20"/>
              </w:rPr>
              <w:t>LEVEL C</w:t>
            </w:r>
          </w:p>
          <w:p w14:paraId="7BCF6FD6" w14:textId="77777777" w:rsidR="00154ABF" w:rsidRDefault="00154ABF">
            <w:pPr>
              <w:spacing w:before="200" w:after="200"/>
              <w:rPr>
                <w:sz w:val="20"/>
                <w:szCs w:val="20"/>
              </w:rPr>
            </w:pPr>
            <w:r>
              <w:rPr>
                <w:sz w:val="20"/>
                <w:szCs w:val="20"/>
              </w:rPr>
              <w:t>Professional attendance by a public health physician in the practice of his or her specialty of public health medicine other than at consulting rooms lasting at least 20 minutes, including any of the following that are clinically relevant:</w:t>
            </w:r>
          </w:p>
          <w:p w14:paraId="60025D26" w14:textId="77777777" w:rsidR="00154ABF" w:rsidRDefault="00154ABF">
            <w:pPr>
              <w:spacing w:before="200" w:after="200"/>
              <w:rPr>
                <w:sz w:val="20"/>
                <w:szCs w:val="20"/>
              </w:rPr>
            </w:pPr>
            <w:r>
              <w:rPr>
                <w:sz w:val="20"/>
                <w:szCs w:val="20"/>
              </w:rPr>
              <w:t>a)    taking a detailed patient history;</w:t>
            </w:r>
          </w:p>
          <w:p w14:paraId="55BC771C" w14:textId="77777777" w:rsidR="00154ABF" w:rsidRDefault="00154ABF">
            <w:pPr>
              <w:spacing w:before="200" w:after="200"/>
              <w:rPr>
                <w:sz w:val="20"/>
                <w:szCs w:val="20"/>
              </w:rPr>
            </w:pPr>
            <w:r>
              <w:rPr>
                <w:sz w:val="20"/>
                <w:szCs w:val="20"/>
              </w:rPr>
              <w:t>b)    performing a clinical examination;</w:t>
            </w:r>
          </w:p>
          <w:p w14:paraId="3A325420" w14:textId="77777777" w:rsidR="00154ABF" w:rsidRDefault="00154ABF">
            <w:pPr>
              <w:spacing w:before="200" w:after="200"/>
              <w:rPr>
                <w:sz w:val="20"/>
                <w:szCs w:val="20"/>
              </w:rPr>
            </w:pPr>
            <w:r>
              <w:rPr>
                <w:sz w:val="20"/>
                <w:szCs w:val="20"/>
              </w:rPr>
              <w:t>c)    arranging any necessary investigation;</w:t>
            </w:r>
          </w:p>
          <w:p w14:paraId="37D21921" w14:textId="77777777" w:rsidR="00154ABF" w:rsidRDefault="00154ABF">
            <w:pPr>
              <w:spacing w:before="200" w:after="200"/>
              <w:rPr>
                <w:sz w:val="20"/>
                <w:szCs w:val="20"/>
              </w:rPr>
            </w:pPr>
            <w:r>
              <w:rPr>
                <w:sz w:val="20"/>
                <w:szCs w:val="20"/>
              </w:rPr>
              <w:t>d)    implementing a management plan;</w:t>
            </w:r>
          </w:p>
          <w:p w14:paraId="121AE819" w14:textId="77777777" w:rsidR="00154ABF" w:rsidRDefault="00154ABF">
            <w:pPr>
              <w:spacing w:before="200" w:after="200"/>
              <w:rPr>
                <w:sz w:val="20"/>
                <w:szCs w:val="20"/>
              </w:rPr>
            </w:pPr>
            <w:r>
              <w:rPr>
                <w:sz w:val="20"/>
                <w:szCs w:val="20"/>
              </w:rPr>
              <w:t>e)    providing appropriate preventive health care;</w:t>
            </w:r>
          </w:p>
          <w:p w14:paraId="2D46CA25" w14:textId="77777777" w:rsidR="00154ABF" w:rsidRDefault="00154ABF">
            <w:pPr>
              <w:spacing w:before="200" w:after="200"/>
              <w:rPr>
                <w:sz w:val="20"/>
                <w:szCs w:val="20"/>
              </w:rPr>
            </w:pPr>
            <w:r>
              <w:rPr>
                <w:sz w:val="20"/>
                <w:szCs w:val="20"/>
              </w:rPr>
              <w:t>in relation to 1 or more health-related issues, with appropriate documentation.</w:t>
            </w:r>
          </w:p>
          <w:p w14:paraId="0FC5B6B9" w14:textId="77777777" w:rsidR="00154ABF" w:rsidRDefault="00154ABF">
            <w:r>
              <w:t>(See para AN.0.50 of explanatory notes to this Category)</w:t>
            </w:r>
          </w:p>
          <w:p w14:paraId="2EFFA369" w14:textId="77777777" w:rsidR="00154ABF" w:rsidRDefault="00154ABF">
            <w:pPr>
              <w:rPr>
                <w:b/>
                <w:sz w:val="20"/>
              </w:rPr>
            </w:pPr>
            <w:r>
              <w:rPr>
                <w:b/>
                <w:sz w:val="20"/>
              </w:rPr>
              <w:t xml:space="preserve">Derived Fee: </w:t>
            </w:r>
            <w:r>
              <w:t>The fee for item 412, plus $29.50 divided by the number of patients seen, up to a maximum of six patients. For seven or more patients - the fee for item 412 plus $2.35 per patient.</w:t>
            </w:r>
          </w:p>
          <w:p w14:paraId="202CC292" w14:textId="77777777" w:rsidR="00154ABF" w:rsidRDefault="00154ABF">
            <w:r>
              <w:rPr>
                <w:b/>
                <w:sz w:val="20"/>
              </w:rPr>
              <w:t xml:space="preserve">Extended Medicare Safety Net Cap: </w:t>
            </w:r>
            <w:r>
              <w:t>300% of the Derived fee for this item, or $500.00, whichever is the lesser amount</w:t>
            </w:r>
          </w:p>
        </w:tc>
      </w:tr>
      <w:tr w:rsidR="00154ABF" w14:paraId="51FA52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200BEF" w14:textId="77777777" w:rsidR="00154ABF" w:rsidRDefault="00154ABF">
            <w:pPr>
              <w:rPr>
                <w:b/>
              </w:rPr>
            </w:pPr>
            <w:r>
              <w:rPr>
                <w:b/>
              </w:rPr>
              <w:t>Fee</w:t>
            </w:r>
          </w:p>
          <w:p w14:paraId="7076907C" w14:textId="77777777" w:rsidR="00154ABF" w:rsidRDefault="00154ABF">
            <w:r>
              <w:t>417</w:t>
            </w:r>
          </w:p>
        </w:tc>
        <w:tc>
          <w:tcPr>
            <w:tcW w:w="0" w:type="auto"/>
            <w:tcMar>
              <w:top w:w="22" w:type="dxa"/>
              <w:left w:w="22" w:type="dxa"/>
              <w:bottom w:w="22" w:type="dxa"/>
              <w:right w:w="22" w:type="dxa"/>
            </w:tcMar>
            <w:vAlign w:val="bottom"/>
          </w:tcPr>
          <w:p w14:paraId="0F91DBE3" w14:textId="77777777" w:rsidR="00154ABF" w:rsidRDefault="00154ABF">
            <w:pPr>
              <w:spacing w:after="200"/>
              <w:jc w:val="center"/>
              <w:rPr>
                <w:sz w:val="20"/>
                <w:szCs w:val="20"/>
              </w:rPr>
            </w:pPr>
            <w:r>
              <w:rPr>
                <w:sz w:val="20"/>
                <w:szCs w:val="20"/>
              </w:rPr>
              <w:t>LEVEL D</w:t>
            </w:r>
          </w:p>
          <w:p w14:paraId="69AD4A3C" w14:textId="77777777" w:rsidR="00154ABF" w:rsidRDefault="00154ABF">
            <w:pPr>
              <w:spacing w:before="200" w:after="200"/>
              <w:rPr>
                <w:sz w:val="20"/>
                <w:szCs w:val="20"/>
              </w:rPr>
            </w:pPr>
            <w:r>
              <w:rPr>
                <w:sz w:val="20"/>
                <w:szCs w:val="20"/>
              </w:rPr>
              <w:t>Professional attendance by a public health physician in the practice of the public health physician’s specialty of public health medicine at other than consulting rooms, lasting at least 40 minutes and including any of the following that are clinically relevant:</w:t>
            </w:r>
          </w:p>
          <w:p w14:paraId="3805D788" w14:textId="77777777" w:rsidR="00154ABF" w:rsidRDefault="00154ABF">
            <w:pPr>
              <w:spacing w:before="200" w:after="200"/>
              <w:rPr>
                <w:sz w:val="20"/>
                <w:szCs w:val="20"/>
              </w:rPr>
            </w:pPr>
            <w:r>
              <w:rPr>
                <w:sz w:val="20"/>
                <w:szCs w:val="20"/>
              </w:rPr>
              <w:t>a)    taking an extensive patient history;</w:t>
            </w:r>
          </w:p>
          <w:p w14:paraId="532A6049" w14:textId="77777777" w:rsidR="00154ABF" w:rsidRDefault="00154ABF">
            <w:pPr>
              <w:spacing w:before="200" w:after="200"/>
              <w:rPr>
                <w:sz w:val="20"/>
                <w:szCs w:val="20"/>
              </w:rPr>
            </w:pPr>
            <w:r>
              <w:rPr>
                <w:sz w:val="20"/>
                <w:szCs w:val="20"/>
              </w:rPr>
              <w:t>b)    performing a clinical examination;</w:t>
            </w:r>
          </w:p>
          <w:p w14:paraId="1BBCAF3B" w14:textId="77777777" w:rsidR="00154ABF" w:rsidRDefault="00154ABF">
            <w:pPr>
              <w:spacing w:before="200" w:after="200"/>
              <w:rPr>
                <w:sz w:val="20"/>
                <w:szCs w:val="20"/>
              </w:rPr>
            </w:pPr>
            <w:r>
              <w:rPr>
                <w:sz w:val="20"/>
                <w:szCs w:val="20"/>
              </w:rPr>
              <w:t>c)    arranging any necessary investigation;</w:t>
            </w:r>
          </w:p>
          <w:p w14:paraId="309B34B0" w14:textId="77777777" w:rsidR="00154ABF" w:rsidRDefault="00154ABF">
            <w:pPr>
              <w:spacing w:before="200" w:after="200"/>
              <w:rPr>
                <w:sz w:val="20"/>
                <w:szCs w:val="20"/>
              </w:rPr>
            </w:pPr>
            <w:r>
              <w:rPr>
                <w:sz w:val="20"/>
                <w:szCs w:val="20"/>
              </w:rPr>
              <w:t>d)    implementing a management plan;</w:t>
            </w:r>
          </w:p>
          <w:p w14:paraId="4D411E00" w14:textId="77777777" w:rsidR="00154ABF" w:rsidRDefault="00154ABF">
            <w:pPr>
              <w:spacing w:before="200" w:after="200"/>
              <w:rPr>
                <w:sz w:val="20"/>
                <w:szCs w:val="20"/>
              </w:rPr>
            </w:pPr>
            <w:r>
              <w:rPr>
                <w:sz w:val="20"/>
                <w:szCs w:val="20"/>
              </w:rPr>
              <w:t>e)    providing appropriate preventive health care;</w:t>
            </w:r>
          </w:p>
          <w:p w14:paraId="5628CC93" w14:textId="77777777" w:rsidR="00154ABF" w:rsidRDefault="00154ABF">
            <w:pPr>
              <w:spacing w:before="200" w:after="200"/>
              <w:rPr>
                <w:sz w:val="20"/>
                <w:szCs w:val="20"/>
              </w:rPr>
            </w:pPr>
            <w:r>
              <w:rPr>
                <w:sz w:val="20"/>
                <w:szCs w:val="20"/>
              </w:rPr>
              <w:t>for one or more health</w:t>
            </w:r>
            <w:r>
              <w:rPr>
                <w:sz w:val="20"/>
                <w:szCs w:val="20"/>
              </w:rPr>
              <w:noBreakHyphen/>
              <w:t>related issues, with appropriate documentation</w:t>
            </w:r>
          </w:p>
          <w:p w14:paraId="763D16CA" w14:textId="77777777" w:rsidR="00154ABF" w:rsidRDefault="00154ABF">
            <w:r>
              <w:t>(See para AN.0.50 of explanatory notes to this Category)</w:t>
            </w:r>
          </w:p>
          <w:p w14:paraId="20A03919" w14:textId="77777777" w:rsidR="00154ABF" w:rsidRDefault="00154ABF">
            <w:pPr>
              <w:rPr>
                <w:b/>
                <w:sz w:val="20"/>
              </w:rPr>
            </w:pPr>
            <w:r>
              <w:rPr>
                <w:b/>
                <w:sz w:val="20"/>
              </w:rPr>
              <w:t xml:space="preserve">Derived Fee: </w:t>
            </w:r>
            <w:r>
              <w:t>The fee for item 413, plus $29.50 divided by the number of patients seen, up to a maximum of six patients. For seven or more patients - the fee for item 413 plus $2.35 per patient.</w:t>
            </w:r>
          </w:p>
          <w:p w14:paraId="3DBB3558" w14:textId="77777777" w:rsidR="00154ABF" w:rsidRDefault="00154ABF">
            <w:r>
              <w:rPr>
                <w:b/>
                <w:sz w:val="20"/>
              </w:rPr>
              <w:t xml:space="preserve">Extended Medicare Safety Net Cap: </w:t>
            </w:r>
            <w:r>
              <w:t>300% of the Derived fee for this item, or $500.00, whichever is the lesser amount</w:t>
            </w:r>
          </w:p>
        </w:tc>
      </w:tr>
    </w:tbl>
    <w:p w14:paraId="0B484B0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B8A40E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305EAF41" w14:textId="77777777">
              <w:tc>
                <w:tcPr>
                  <w:tcW w:w="2500" w:type="pct"/>
                  <w:tcBorders>
                    <w:top w:val="nil"/>
                    <w:left w:val="nil"/>
                    <w:bottom w:val="nil"/>
                    <w:right w:val="nil"/>
                  </w:tcBorders>
                  <w:tcMar>
                    <w:top w:w="22" w:type="dxa"/>
                    <w:left w:w="0" w:type="dxa"/>
                    <w:bottom w:w="22" w:type="dxa"/>
                    <w:right w:w="0" w:type="dxa"/>
                  </w:tcMar>
                  <w:vAlign w:val="bottom"/>
                </w:tcPr>
                <w:p w14:paraId="6F735EB3" w14:textId="77777777" w:rsidR="00A77B3E" w:rsidRDefault="00A77B3E">
                  <w:pPr>
                    <w:keepLines/>
                    <w:rPr>
                      <w:rFonts w:ascii="Helvetica" w:eastAsia="Helvetica" w:hAnsi="Helvetica" w:cs="Helvetica"/>
                      <w:b/>
                      <w:sz w:val="20"/>
                    </w:rPr>
                  </w:pPr>
                  <w:r>
                    <w:rPr>
                      <w:rFonts w:ascii="Helvetica" w:eastAsia="Helvetica" w:hAnsi="Helvetica" w:cs="Helvetica"/>
                      <w:b/>
                      <w:sz w:val="20"/>
                    </w:rPr>
                    <w:t>A14. HEALTH ASSESSMENTS</w:t>
                  </w:r>
                </w:p>
              </w:tc>
              <w:tc>
                <w:tcPr>
                  <w:tcW w:w="2500" w:type="pct"/>
                  <w:tcBorders>
                    <w:top w:val="nil"/>
                    <w:left w:val="nil"/>
                    <w:bottom w:val="nil"/>
                    <w:right w:val="nil"/>
                  </w:tcBorders>
                  <w:tcMar>
                    <w:top w:w="22" w:type="dxa"/>
                    <w:left w:w="0" w:type="dxa"/>
                    <w:bottom w:w="22" w:type="dxa"/>
                    <w:right w:w="0" w:type="dxa"/>
                  </w:tcMar>
                  <w:vAlign w:val="bottom"/>
                </w:tcPr>
                <w:p w14:paraId="3804EF57" w14:textId="77777777" w:rsidR="00A77B3E" w:rsidRDefault="00A77B3E">
                  <w:pPr>
                    <w:keepLines/>
                    <w:jc w:val="right"/>
                    <w:rPr>
                      <w:rFonts w:ascii="Helvetica" w:eastAsia="Helvetica" w:hAnsi="Helvetica" w:cs="Helvetica"/>
                      <w:b/>
                      <w:sz w:val="20"/>
                    </w:rPr>
                  </w:pPr>
                </w:p>
              </w:tc>
            </w:tr>
          </w:tbl>
          <w:p w14:paraId="3B761180" w14:textId="77777777" w:rsidR="00A77B3E" w:rsidRDefault="00A77B3E">
            <w:pPr>
              <w:keepLines/>
              <w:rPr>
                <w:rFonts w:ascii="Helvetica" w:eastAsia="Helvetica" w:hAnsi="Helvetica" w:cs="Helvetica"/>
                <w:b/>
              </w:rPr>
            </w:pPr>
          </w:p>
        </w:tc>
      </w:tr>
      <w:tr w:rsidR="00154ABF" w14:paraId="00297D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E7C85D"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3FE5C57" w14:textId="77777777" w:rsidR="00A77B3E" w:rsidRDefault="00A77B3E">
            <w:pPr>
              <w:pStyle w:val="Heading2"/>
              <w:spacing w:before="120"/>
              <w:rPr>
                <w:rFonts w:ascii="Helvetica" w:eastAsia="Helvetica" w:hAnsi="Helvetica" w:cs="Helvetica"/>
                <w:i w:val="0"/>
                <w:sz w:val="18"/>
              </w:rPr>
            </w:pPr>
            <w:bookmarkStart w:id="37" w:name="_Toc169792904"/>
            <w:r>
              <w:rPr>
                <w:rFonts w:ascii="Helvetica" w:eastAsia="Helvetica" w:hAnsi="Helvetica" w:cs="Helvetica"/>
                <w:i w:val="0"/>
                <w:sz w:val="18"/>
              </w:rPr>
              <w:t>Group A14. Health Assessments</w:t>
            </w:r>
            <w:bookmarkEnd w:id="37"/>
          </w:p>
        </w:tc>
      </w:tr>
      <w:tr w:rsidR="00154ABF" w14:paraId="38E467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2C16AB3" w14:textId="77777777" w:rsidR="00A77B3E" w:rsidRDefault="00A77B3E">
            <w:pPr>
              <w:pStyle w:val="Heading2"/>
              <w:spacing w:before="120"/>
              <w:rPr>
                <w:rFonts w:ascii="Helvetica" w:eastAsia="Helvetica" w:hAnsi="Helvetica" w:cs="Helvetica"/>
                <w:i w:val="0"/>
                <w:sz w:val="18"/>
              </w:rPr>
            </w:pPr>
          </w:p>
        </w:tc>
        <w:tc>
          <w:tcPr>
            <w:tcW w:w="0" w:type="auto"/>
            <w:tcMar>
              <w:top w:w="22" w:type="dxa"/>
              <w:left w:w="22" w:type="dxa"/>
              <w:bottom w:w="22" w:type="dxa"/>
              <w:right w:w="22" w:type="dxa"/>
            </w:tcMar>
          </w:tcPr>
          <w:p w14:paraId="612739E1" w14:textId="77777777" w:rsidR="00154ABF" w:rsidRDefault="00154ABF">
            <w:pPr>
              <w:jc w:val="center"/>
              <w:rPr>
                <w:rFonts w:ascii="Helvetica" w:eastAsia="Helvetica" w:hAnsi="Helvetica" w:cs="Helvetica"/>
              </w:rPr>
            </w:pPr>
            <w:r>
              <w:rPr>
                <w:rFonts w:ascii="Helvetica" w:eastAsia="Helvetica" w:hAnsi="Helvetica" w:cs="Helvetica"/>
              </w:rPr>
              <w:t>HEALTH ASSESSMENTS</w:t>
            </w:r>
          </w:p>
        </w:tc>
      </w:tr>
      <w:tr w:rsidR="00154ABF" w14:paraId="07C0BB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D6AF447" w14:textId="77777777" w:rsidR="00154ABF" w:rsidRDefault="00154ABF">
            <w:pPr>
              <w:rPr>
                <w:b/>
              </w:rPr>
            </w:pPr>
            <w:r>
              <w:rPr>
                <w:b/>
              </w:rPr>
              <w:t>Fee</w:t>
            </w:r>
          </w:p>
          <w:p w14:paraId="7B2A0EBF" w14:textId="77777777" w:rsidR="00154ABF" w:rsidRDefault="00154ABF">
            <w:r>
              <w:t>699</w:t>
            </w:r>
          </w:p>
        </w:tc>
        <w:tc>
          <w:tcPr>
            <w:tcW w:w="0" w:type="auto"/>
            <w:tcMar>
              <w:top w:w="22" w:type="dxa"/>
              <w:left w:w="22" w:type="dxa"/>
              <w:bottom w:w="22" w:type="dxa"/>
              <w:right w:w="22" w:type="dxa"/>
            </w:tcMar>
            <w:vAlign w:val="bottom"/>
          </w:tcPr>
          <w:p w14:paraId="1784B61E" w14:textId="77777777" w:rsidR="00154ABF" w:rsidRDefault="00154ABF">
            <w:pPr>
              <w:spacing w:after="200"/>
              <w:rPr>
                <w:sz w:val="20"/>
                <w:szCs w:val="20"/>
              </w:rPr>
            </w:pPr>
            <w:r>
              <w:rPr>
                <w:sz w:val="20"/>
                <w:szCs w:val="20"/>
              </w:rPr>
              <w:t>Professional attendance on a patient who is 30 years of age or over for a heart health assessment by a general practitioner at consulting rooms lasting at least 20 minutes and including:</w:t>
            </w:r>
          </w:p>
          <w:p w14:paraId="594B52C5" w14:textId="77777777" w:rsidR="00154ABF" w:rsidRDefault="00154ABF">
            <w:pPr>
              <w:numPr>
                <w:ilvl w:val="0"/>
                <w:numId w:val="247"/>
              </w:numPr>
              <w:spacing w:before="200" w:after="200"/>
              <w:ind w:hanging="286"/>
              <w:rPr>
                <w:sz w:val="20"/>
                <w:szCs w:val="20"/>
              </w:rPr>
            </w:pPr>
            <w:r>
              <w:rPr>
                <w:sz w:val="20"/>
                <w:szCs w:val="20"/>
              </w:rPr>
              <w:t>collection of relevant information, including taking a patient history; and</w:t>
            </w:r>
          </w:p>
          <w:p w14:paraId="39B34069" w14:textId="77777777" w:rsidR="00154ABF" w:rsidRDefault="00154ABF">
            <w:pPr>
              <w:numPr>
                <w:ilvl w:val="0"/>
                <w:numId w:val="247"/>
              </w:numPr>
              <w:spacing w:before="200" w:after="200"/>
              <w:ind w:hanging="291"/>
              <w:rPr>
                <w:sz w:val="20"/>
                <w:szCs w:val="20"/>
              </w:rPr>
            </w:pPr>
            <w:r>
              <w:rPr>
                <w:sz w:val="20"/>
                <w:szCs w:val="20"/>
              </w:rPr>
              <w:t>a basic physical examination, which must include recording blood pressure and cholesterol; and</w:t>
            </w:r>
          </w:p>
          <w:p w14:paraId="2CBAC4C0" w14:textId="77777777" w:rsidR="00154ABF" w:rsidRDefault="00154ABF">
            <w:pPr>
              <w:numPr>
                <w:ilvl w:val="0"/>
                <w:numId w:val="247"/>
              </w:numPr>
              <w:spacing w:before="200" w:after="200"/>
              <w:ind w:hanging="274"/>
              <w:rPr>
                <w:sz w:val="20"/>
                <w:szCs w:val="20"/>
              </w:rPr>
            </w:pPr>
            <w:r>
              <w:rPr>
                <w:sz w:val="20"/>
                <w:szCs w:val="20"/>
              </w:rPr>
              <w:t>initiating interventions and referrals as indicated; and</w:t>
            </w:r>
          </w:p>
          <w:p w14:paraId="141AD3F7" w14:textId="77777777" w:rsidR="00154ABF" w:rsidRDefault="00154ABF">
            <w:pPr>
              <w:numPr>
                <w:ilvl w:val="0"/>
                <w:numId w:val="247"/>
              </w:numPr>
              <w:spacing w:before="200" w:after="200"/>
              <w:ind w:hanging="291"/>
              <w:rPr>
                <w:sz w:val="20"/>
                <w:szCs w:val="20"/>
              </w:rPr>
            </w:pPr>
            <w:r>
              <w:rPr>
                <w:sz w:val="20"/>
                <w:szCs w:val="20"/>
              </w:rPr>
              <w:t>implementing a management plan; and</w:t>
            </w:r>
          </w:p>
          <w:p w14:paraId="644278E1" w14:textId="77777777" w:rsidR="00154ABF" w:rsidRDefault="00154ABF">
            <w:pPr>
              <w:numPr>
                <w:ilvl w:val="0"/>
                <w:numId w:val="247"/>
              </w:numPr>
              <w:spacing w:after="200"/>
              <w:ind w:hanging="287"/>
              <w:rPr>
                <w:sz w:val="20"/>
                <w:szCs w:val="20"/>
              </w:rPr>
            </w:pPr>
            <w:r>
              <w:rPr>
                <w:sz w:val="20"/>
                <w:szCs w:val="20"/>
              </w:rPr>
              <w:t>providing the patient with preventative health care advice and information.</w:t>
            </w:r>
          </w:p>
          <w:p w14:paraId="65243AE2" w14:textId="77777777" w:rsidR="00154ABF" w:rsidRDefault="00154ABF">
            <w:pPr>
              <w:spacing w:before="200" w:after="200"/>
              <w:rPr>
                <w:sz w:val="20"/>
                <w:szCs w:val="20"/>
              </w:rPr>
            </w:pPr>
            <w:r>
              <w:rPr>
                <w:sz w:val="20"/>
                <w:szCs w:val="20"/>
              </w:rPr>
              <w:t> </w:t>
            </w:r>
          </w:p>
          <w:p w14:paraId="39F3E690" w14:textId="77777777" w:rsidR="00154ABF" w:rsidRDefault="00154ABF">
            <w:pPr>
              <w:spacing w:before="200" w:after="200"/>
              <w:rPr>
                <w:sz w:val="20"/>
                <w:szCs w:val="20"/>
              </w:rPr>
            </w:pPr>
            <w:r>
              <w:rPr>
                <w:sz w:val="20"/>
                <w:szCs w:val="20"/>
              </w:rPr>
              <w:t> </w:t>
            </w:r>
          </w:p>
          <w:p w14:paraId="5CE102D2" w14:textId="77777777" w:rsidR="00154ABF" w:rsidRDefault="00154ABF">
            <w:pPr>
              <w:spacing w:before="200" w:after="200"/>
              <w:rPr>
                <w:sz w:val="20"/>
                <w:szCs w:val="20"/>
              </w:rPr>
            </w:pPr>
            <w:r>
              <w:rPr>
                <w:sz w:val="20"/>
                <w:szCs w:val="20"/>
              </w:rPr>
              <w:t> </w:t>
            </w:r>
          </w:p>
          <w:p w14:paraId="3F360A55" w14:textId="77777777" w:rsidR="00154ABF" w:rsidRDefault="00154ABF">
            <w:r>
              <w:t>(See para AN.14.2 of explanatory notes to this Category)</w:t>
            </w:r>
          </w:p>
          <w:p w14:paraId="173722C4" w14:textId="77777777" w:rsidR="00154ABF" w:rsidRDefault="00154ABF">
            <w:pPr>
              <w:tabs>
                <w:tab w:val="left" w:pos="1701"/>
              </w:tabs>
              <w:rPr>
                <w:b/>
                <w:sz w:val="20"/>
              </w:rPr>
            </w:pPr>
            <w:r>
              <w:rPr>
                <w:b/>
                <w:sz w:val="20"/>
              </w:rPr>
              <w:t xml:space="preserve">Fee: </w:t>
            </w:r>
            <w:r>
              <w:t>$82.90</w:t>
            </w:r>
            <w:r>
              <w:tab/>
            </w:r>
            <w:r>
              <w:rPr>
                <w:b/>
                <w:sz w:val="20"/>
              </w:rPr>
              <w:t xml:space="preserve">Benefit: </w:t>
            </w:r>
            <w:r>
              <w:t>100% = $82.90</w:t>
            </w:r>
          </w:p>
          <w:p w14:paraId="393D8269" w14:textId="77777777" w:rsidR="00154ABF" w:rsidRDefault="00154ABF">
            <w:pPr>
              <w:tabs>
                <w:tab w:val="left" w:pos="1701"/>
              </w:tabs>
            </w:pPr>
            <w:r>
              <w:rPr>
                <w:b/>
                <w:sz w:val="20"/>
              </w:rPr>
              <w:t xml:space="preserve">Extended Medicare Safety Net Cap: </w:t>
            </w:r>
            <w:r>
              <w:t>$248.70</w:t>
            </w:r>
          </w:p>
        </w:tc>
      </w:tr>
      <w:tr w:rsidR="00154ABF" w14:paraId="23FDBC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E14BC9" w14:textId="77777777" w:rsidR="00154ABF" w:rsidRDefault="00154ABF">
            <w:pPr>
              <w:rPr>
                <w:b/>
              </w:rPr>
            </w:pPr>
            <w:r>
              <w:rPr>
                <w:b/>
              </w:rPr>
              <w:t>Fee</w:t>
            </w:r>
          </w:p>
          <w:p w14:paraId="692525CC" w14:textId="77777777" w:rsidR="00154ABF" w:rsidRDefault="00154ABF">
            <w:r>
              <w:t>701</w:t>
            </w:r>
          </w:p>
        </w:tc>
        <w:tc>
          <w:tcPr>
            <w:tcW w:w="0" w:type="auto"/>
            <w:tcMar>
              <w:top w:w="22" w:type="dxa"/>
              <w:left w:w="22" w:type="dxa"/>
              <w:bottom w:w="22" w:type="dxa"/>
              <w:right w:w="22" w:type="dxa"/>
            </w:tcMar>
            <w:vAlign w:val="bottom"/>
          </w:tcPr>
          <w:p w14:paraId="512803C3" w14:textId="77777777" w:rsidR="00154ABF" w:rsidRDefault="00154ABF">
            <w:pPr>
              <w:spacing w:after="200"/>
              <w:rPr>
                <w:sz w:val="20"/>
                <w:szCs w:val="20"/>
              </w:rPr>
            </w:pPr>
            <w:r>
              <w:rPr>
                <w:sz w:val="20"/>
                <w:szCs w:val="20"/>
              </w:rPr>
              <w:t>Professional attendance by a general practitioner  to perform a brief health assessment, lasting not more than 30 minutes and including:</w:t>
            </w:r>
          </w:p>
          <w:p w14:paraId="072524F6" w14:textId="77777777" w:rsidR="00154ABF" w:rsidRDefault="00154ABF">
            <w:pPr>
              <w:spacing w:before="200" w:after="200"/>
              <w:rPr>
                <w:sz w:val="20"/>
                <w:szCs w:val="20"/>
              </w:rPr>
            </w:pPr>
            <w:r>
              <w:rPr>
                <w:sz w:val="20"/>
                <w:szCs w:val="20"/>
              </w:rPr>
              <w:t>(a) collection of relevant information, including taking a patient history; and</w:t>
            </w:r>
          </w:p>
          <w:p w14:paraId="3707B208" w14:textId="77777777" w:rsidR="00154ABF" w:rsidRDefault="00154ABF">
            <w:pPr>
              <w:spacing w:before="200" w:after="200"/>
              <w:rPr>
                <w:sz w:val="20"/>
                <w:szCs w:val="20"/>
              </w:rPr>
            </w:pPr>
            <w:r>
              <w:rPr>
                <w:sz w:val="20"/>
                <w:szCs w:val="20"/>
              </w:rPr>
              <w:t>(b) a basic physical examination; and</w:t>
            </w:r>
          </w:p>
          <w:p w14:paraId="3D45AD61" w14:textId="77777777" w:rsidR="00154ABF" w:rsidRDefault="00154ABF">
            <w:pPr>
              <w:spacing w:before="200" w:after="200"/>
              <w:rPr>
                <w:sz w:val="20"/>
                <w:szCs w:val="20"/>
              </w:rPr>
            </w:pPr>
            <w:r>
              <w:rPr>
                <w:sz w:val="20"/>
                <w:szCs w:val="20"/>
              </w:rPr>
              <w:t>(c) initiating interventions and referrals as indicated; and</w:t>
            </w:r>
          </w:p>
          <w:p w14:paraId="35193F3A" w14:textId="77777777" w:rsidR="00154ABF" w:rsidRDefault="00154ABF">
            <w:pPr>
              <w:spacing w:before="200" w:after="200"/>
              <w:rPr>
                <w:sz w:val="20"/>
                <w:szCs w:val="20"/>
              </w:rPr>
            </w:pPr>
            <w:r>
              <w:rPr>
                <w:sz w:val="20"/>
                <w:szCs w:val="20"/>
              </w:rPr>
              <w:t>(d) providing the patient with preventive health care advice and information</w:t>
            </w:r>
          </w:p>
          <w:p w14:paraId="249B5782" w14:textId="77777777" w:rsidR="00154ABF" w:rsidRDefault="00154ABF">
            <w:r>
              <w:t>(See para AN.0.40, AN.0.38, AN.0.42, AN.0.69, AN.0.39, AN.0.36, AN.0.37, AN.0.41 of explanatory notes to this Category)</w:t>
            </w:r>
          </w:p>
          <w:p w14:paraId="7678DBFB" w14:textId="77777777" w:rsidR="00154ABF" w:rsidRDefault="00154ABF">
            <w:pPr>
              <w:tabs>
                <w:tab w:val="left" w:pos="1701"/>
              </w:tabs>
              <w:rPr>
                <w:b/>
                <w:sz w:val="20"/>
              </w:rPr>
            </w:pPr>
            <w:r>
              <w:rPr>
                <w:b/>
                <w:sz w:val="20"/>
              </w:rPr>
              <w:t xml:space="preserve">Fee: </w:t>
            </w:r>
            <w:r>
              <w:t>$67.60</w:t>
            </w:r>
            <w:r>
              <w:tab/>
            </w:r>
            <w:r>
              <w:rPr>
                <w:b/>
                <w:sz w:val="20"/>
              </w:rPr>
              <w:t xml:space="preserve">Benefit: </w:t>
            </w:r>
            <w:r>
              <w:t>100% = $67.60</w:t>
            </w:r>
          </w:p>
          <w:p w14:paraId="159C3083" w14:textId="77777777" w:rsidR="00154ABF" w:rsidRDefault="00154ABF">
            <w:pPr>
              <w:tabs>
                <w:tab w:val="left" w:pos="1701"/>
              </w:tabs>
            </w:pPr>
            <w:r>
              <w:rPr>
                <w:b/>
                <w:sz w:val="20"/>
              </w:rPr>
              <w:t xml:space="preserve">Extended Medicare Safety Net Cap: </w:t>
            </w:r>
            <w:r>
              <w:t>$202.80</w:t>
            </w:r>
          </w:p>
        </w:tc>
      </w:tr>
      <w:tr w:rsidR="00154ABF" w14:paraId="6EC4D4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3BFD55" w14:textId="77777777" w:rsidR="00154ABF" w:rsidRDefault="00154ABF">
            <w:pPr>
              <w:rPr>
                <w:b/>
              </w:rPr>
            </w:pPr>
            <w:r>
              <w:rPr>
                <w:b/>
              </w:rPr>
              <w:t>Fee</w:t>
            </w:r>
          </w:p>
          <w:p w14:paraId="10728078" w14:textId="77777777" w:rsidR="00154ABF" w:rsidRDefault="00154ABF">
            <w:r>
              <w:t>703</w:t>
            </w:r>
          </w:p>
        </w:tc>
        <w:tc>
          <w:tcPr>
            <w:tcW w:w="0" w:type="auto"/>
            <w:tcMar>
              <w:top w:w="22" w:type="dxa"/>
              <w:left w:w="22" w:type="dxa"/>
              <w:bottom w:w="22" w:type="dxa"/>
              <w:right w:w="22" w:type="dxa"/>
            </w:tcMar>
            <w:vAlign w:val="bottom"/>
          </w:tcPr>
          <w:p w14:paraId="13B7463A" w14:textId="77777777" w:rsidR="00154ABF" w:rsidRDefault="00154ABF">
            <w:pPr>
              <w:spacing w:after="200"/>
              <w:rPr>
                <w:sz w:val="20"/>
                <w:szCs w:val="20"/>
              </w:rPr>
            </w:pPr>
            <w:r>
              <w:rPr>
                <w:sz w:val="20"/>
                <w:szCs w:val="20"/>
              </w:rPr>
              <w:t>Professional attendance by a general practitioner to perform a standard health assessment, lasting more than 30 minutes but less than 45 minutes, including:</w:t>
            </w:r>
          </w:p>
          <w:p w14:paraId="790DCF3F" w14:textId="77777777" w:rsidR="00154ABF" w:rsidRDefault="00154ABF">
            <w:pPr>
              <w:spacing w:before="200" w:after="200"/>
              <w:rPr>
                <w:sz w:val="20"/>
                <w:szCs w:val="20"/>
              </w:rPr>
            </w:pPr>
            <w:r>
              <w:rPr>
                <w:sz w:val="20"/>
                <w:szCs w:val="20"/>
              </w:rPr>
              <w:t>(a) detailed information collection, including taking a patient history; and</w:t>
            </w:r>
          </w:p>
          <w:p w14:paraId="21D49C39" w14:textId="77777777" w:rsidR="00154ABF" w:rsidRDefault="00154ABF">
            <w:pPr>
              <w:spacing w:before="200" w:after="200"/>
              <w:rPr>
                <w:sz w:val="20"/>
                <w:szCs w:val="20"/>
              </w:rPr>
            </w:pPr>
            <w:r>
              <w:rPr>
                <w:sz w:val="20"/>
                <w:szCs w:val="20"/>
              </w:rPr>
              <w:t>(b) an extensive physical examination; and</w:t>
            </w:r>
          </w:p>
          <w:p w14:paraId="747A05C1" w14:textId="77777777" w:rsidR="00154ABF" w:rsidRDefault="00154ABF">
            <w:pPr>
              <w:spacing w:before="200" w:after="200"/>
              <w:rPr>
                <w:sz w:val="20"/>
                <w:szCs w:val="20"/>
              </w:rPr>
            </w:pPr>
            <w:r>
              <w:rPr>
                <w:sz w:val="20"/>
                <w:szCs w:val="20"/>
              </w:rPr>
              <w:t>(c) initiating interventions and referrals as indicated; and</w:t>
            </w:r>
          </w:p>
          <w:p w14:paraId="083BAF28" w14:textId="77777777" w:rsidR="00154ABF" w:rsidRDefault="00154ABF">
            <w:pPr>
              <w:spacing w:before="200" w:after="200"/>
              <w:rPr>
                <w:sz w:val="20"/>
                <w:szCs w:val="20"/>
              </w:rPr>
            </w:pPr>
            <w:r>
              <w:rPr>
                <w:sz w:val="20"/>
                <w:szCs w:val="20"/>
              </w:rPr>
              <w:t>(d) providing a preventive health care strategy for the patient</w:t>
            </w:r>
          </w:p>
          <w:p w14:paraId="74BB56B0" w14:textId="77777777" w:rsidR="00154ABF" w:rsidRDefault="00154ABF">
            <w:r>
              <w:t>(See para AN.0.40, AN.0.38, AN.0.42, AN.0.69, AN.0.39, AN.0.36, AN.0.37, AN.0.41 of explanatory notes to this Category)</w:t>
            </w:r>
          </w:p>
          <w:p w14:paraId="51F990E0" w14:textId="77777777" w:rsidR="00154ABF" w:rsidRDefault="00154ABF">
            <w:pPr>
              <w:tabs>
                <w:tab w:val="left" w:pos="1701"/>
              </w:tabs>
              <w:rPr>
                <w:b/>
                <w:sz w:val="20"/>
              </w:rPr>
            </w:pPr>
            <w:r>
              <w:rPr>
                <w:b/>
                <w:sz w:val="20"/>
              </w:rPr>
              <w:t xml:space="preserve">Fee: </w:t>
            </w:r>
            <w:r>
              <w:t>$157.10</w:t>
            </w:r>
            <w:r>
              <w:tab/>
            </w:r>
            <w:r>
              <w:rPr>
                <w:b/>
                <w:sz w:val="20"/>
              </w:rPr>
              <w:t xml:space="preserve">Benefit: </w:t>
            </w:r>
            <w:r>
              <w:t>100% = $157.10</w:t>
            </w:r>
          </w:p>
          <w:p w14:paraId="6E37D3CA" w14:textId="77777777" w:rsidR="00154ABF" w:rsidRDefault="00154ABF">
            <w:pPr>
              <w:tabs>
                <w:tab w:val="left" w:pos="1701"/>
              </w:tabs>
            </w:pPr>
            <w:r>
              <w:rPr>
                <w:b/>
                <w:sz w:val="20"/>
              </w:rPr>
              <w:t xml:space="preserve">Extended Medicare Safety Net Cap: </w:t>
            </w:r>
            <w:r>
              <w:t>$471.30</w:t>
            </w:r>
          </w:p>
        </w:tc>
      </w:tr>
      <w:tr w:rsidR="00154ABF" w14:paraId="104233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0ED259" w14:textId="77777777" w:rsidR="00154ABF" w:rsidRDefault="00154ABF">
            <w:pPr>
              <w:rPr>
                <w:b/>
              </w:rPr>
            </w:pPr>
            <w:r>
              <w:rPr>
                <w:b/>
              </w:rPr>
              <w:t>Fee</w:t>
            </w:r>
          </w:p>
          <w:p w14:paraId="23A85E00" w14:textId="77777777" w:rsidR="00154ABF" w:rsidRDefault="00154ABF">
            <w:r>
              <w:t>705</w:t>
            </w:r>
          </w:p>
        </w:tc>
        <w:tc>
          <w:tcPr>
            <w:tcW w:w="0" w:type="auto"/>
            <w:tcMar>
              <w:top w:w="22" w:type="dxa"/>
              <w:left w:w="22" w:type="dxa"/>
              <w:bottom w:w="22" w:type="dxa"/>
              <w:right w:w="22" w:type="dxa"/>
            </w:tcMar>
            <w:vAlign w:val="bottom"/>
          </w:tcPr>
          <w:p w14:paraId="0D2AEC49" w14:textId="77777777" w:rsidR="00154ABF" w:rsidRDefault="00154ABF">
            <w:pPr>
              <w:spacing w:after="200"/>
              <w:rPr>
                <w:sz w:val="20"/>
                <w:szCs w:val="20"/>
              </w:rPr>
            </w:pPr>
            <w:r>
              <w:rPr>
                <w:sz w:val="20"/>
                <w:szCs w:val="20"/>
              </w:rPr>
              <w:t>Professional attendance by a general practitioner  to perform a long health assessment, lasting at least 45 minutes but less than 60 minutes, including:</w:t>
            </w:r>
          </w:p>
          <w:p w14:paraId="42B76E88" w14:textId="77777777" w:rsidR="00154ABF" w:rsidRDefault="00154ABF">
            <w:pPr>
              <w:spacing w:before="200" w:after="200"/>
              <w:rPr>
                <w:sz w:val="20"/>
                <w:szCs w:val="20"/>
              </w:rPr>
            </w:pPr>
            <w:r>
              <w:rPr>
                <w:sz w:val="20"/>
                <w:szCs w:val="20"/>
              </w:rPr>
              <w:t>(a) comprehensive information collection, including taking a patient history; and</w:t>
            </w:r>
          </w:p>
          <w:p w14:paraId="12183239" w14:textId="77777777" w:rsidR="00154ABF" w:rsidRDefault="00154ABF">
            <w:pPr>
              <w:spacing w:before="200" w:after="200"/>
              <w:rPr>
                <w:sz w:val="20"/>
                <w:szCs w:val="20"/>
              </w:rPr>
            </w:pPr>
            <w:r>
              <w:rPr>
                <w:sz w:val="20"/>
                <w:szCs w:val="20"/>
              </w:rPr>
              <w:t>(b) an extensive examination of the patient's medical condition and physical function; and</w:t>
            </w:r>
          </w:p>
          <w:p w14:paraId="454B6DE1" w14:textId="77777777" w:rsidR="00154ABF" w:rsidRDefault="00154ABF">
            <w:pPr>
              <w:spacing w:before="200" w:after="200"/>
              <w:rPr>
                <w:sz w:val="20"/>
                <w:szCs w:val="20"/>
              </w:rPr>
            </w:pPr>
            <w:r>
              <w:rPr>
                <w:sz w:val="20"/>
                <w:szCs w:val="20"/>
              </w:rPr>
              <w:t>(c) initiating interventions and referrals as indicated; and</w:t>
            </w:r>
          </w:p>
          <w:p w14:paraId="79C31AEA" w14:textId="77777777" w:rsidR="00154ABF" w:rsidRDefault="00154ABF">
            <w:pPr>
              <w:spacing w:before="200" w:after="200"/>
              <w:rPr>
                <w:sz w:val="20"/>
                <w:szCs w:val="20"/>
              </w:rPr>
            </w:pPr>
            <w:r>
              <w:rPr>
                <w:sz w:val="20"/>
                <w:szCs w:val="20"/>
              </w:rPr>
              <w:t>(d) providing a basic preventive health care management plan for the patient</w:t>
            </w:r>
          </w:p>
          <w:p w14:paraId="4CEC7C77" w14:textId="77777777" w:rsidR="00154ABF" w:rsidRDefault="00154ABF">
            <w:r>
              <w:t>(See para AN.0.40, AN.0.38, AN.0.42, AN.0.69, AN.0.39, AN.0.36, AN.0.37, AN.0.41 of explanatory notes to this Category)</w:t>
            </w:r>
          </w:p>
          <w:p w14:paraId="276FCC01" w14:textId="77777777" w:rsidR="00154ABF" w:rsidRDefault="00154ABF">
            <w:pPr>
              <w:tabs>
                <w:tab w:val="left" w:pos="1701"/>
              </w:tabs>
              <w:rPr>
                <w:b/>
                <w:sz w:val="20"/>
              </w:rPr>
            </w:pPr>
            <w:r>
              <w:rPr>
                <w:b/>
                <w:sz w:val="20"/>
              </w:rPr>
              <w:t xml:space="preserve">Fee: </w:t>
            </w:r>
            <w:r>
              <w:t>$216.80</w:t>
            </w:r>
            <w:r>
              <w:tab/>
            </w:r>
            <w:r>
              <w:rPr>
                <w:b/>
                <w:sz w:val="20"/>
              </w:rPr>
              <w:t xml:space="preserve">Benefit: </w:t>
            </w:r>
            <w:r>
              <w:t>100% = $216.80</w:t>
            </w:r>
          </w:p>
          <w:p w14:paraId="06F215FD" w14:textId="77777777" w:rsidR="00154ABF" w:rsidRDefault="00154ABF">
            <w:pPr>
              <w:tabs>
                <w:tab w:val="left" w:pos="1701"/>
              </w:tabs>
            </w:pPr>
            <w:r>
              <w:rPr>
                <w:b/>
                <w:sz w:val="20"/>
              </w:rPr>
              <w:t xml:space="preserve">Extended Medicare Safety Net Cap: </w:t>
            </w:r>
            <w:r>
              <w:t>$500.00</w:t>
            </w:r>
          </w:p>
        </w:tc>
      </w:tr>
      <w:tr w:rsidR="00154ABF" w14:paraId="53538E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B6C0C7" w14:textId="77777777" w:rsidR="00154ABF" w:rsidRDefault="00154ABF">
            <w:pPr>
              <w:rPr>
                <w:b/>
              </w:rPr>
            </w:pPr>
            <w:r>
              <w:rPr>
                <w:b/>
              </w:rPr>
              <w:t>Fee</w:t>
            </w:r>
          </w:p>
          <w:p w14:paraId="3C0E67C9" w14:textId="77777777" w:rsidR="00154ABF" w:rsidRDefault="00154ABF">
            <w:r>
              <w:t>707</w:t>
            </w:r>
          </w:p>
        </w:tc>
        <w:tc>
          <w:tcPr>
            <w:tcW w:w="0" w:type="auto"/>
            <w:tcMar>
              <w:top w:w="22" w:type="dxa"/>
              <w:left w:w="22" w:type="dxa"/>
              <w:bottom w:w="22" w:type="dxa"/>
              <w:right w:w="22" w:type="dxa"/>
            </w:tcMar>
            <w:vAlign w:val="bottom"/>
          </w:tcPr>
          <w:p w14:paraId="0FB06D87" w14:textId="77777777" w:rsidR="00154ABF" w:rsidRDefault="00154ABF">
            <w:pPr>
              <w:spacing w:after="200"/>
              <w:rPr>
                <w:sz w:val="20"/>
                <w:szCs w:val="20"/>
              </w:rPr>
            </w:pPr>
            <w:r>
              <w:rPr>
                <w:sz w:val="20"/>
                <w:szCs w:val="20"/>
              </w:rPr>
              <w:t>Professional attendance by a general practitioner to perform a prolonged health assessment (lasting at least 60 minutes) including:</w:t>
            </w:r>
          </w:p>
          <w:p w14:paraId="7E668FE8" w14:textId="77777777" w:rsidR="00154ABF" w:rsidRDefault="00154ABF">
            <w:pPr>
              <w:spacing w:before="200" w:after="200"/>
              <w:rPr>
                <w:sz w:val="20"/>
                <w:szCs w:val="20"/>
              </w:rPr>
            </w:pPr>
            <w:r>
              <w:rPr>
                <w:sz w:val="20"/>
                <w:szCs w:val="20"/>
              </w:rPr>
              <w:t>(a) comprehensive information collection, including taking a patient history; and</w:t>
            </w:r>
          </w:p>
          <w:p w14:paraId="3FABBC81" w14:textId="77777777" w:rsidR="00154ABF" w:rsidRDefault="00154ABF">
            <w:pPr>
              <w:spacing w:before="200" w:after="200"/>
              <w:rPr>
                <w:sz w:val="20"/>
                <w:szCs w:val="20"/>
              </w:rPr>
            </w:pPr>
            <w:r>
              <w:rPr>
                <w:sz w:val="20"/>
                <w:szCs w:val="20"/>
              </w:rPr>
              <w:t>(b) an extensive examination of the patient's medical condition, and physical, psychological and social function; and</w:t>
            </w:r>
          </w:p>
          <w:p w14:paraId="3A6B7934" w14:textId="77777777" w:rsidR="00154ABF" w:rsidRDefault="00154ABF">
            <w:pPr>
              <w:spacing w:before="200" w:after="200"/>
              <w:rPr>
                <w:sz w:val="20"/>
                <w:szCs w:val="20"/>
              </w:rPr>
            </w:pPr>
            <w:r>
              <w:rPr>
                <w:sz w:val="20"/>
                <w:szCs w:val="20"/>
              </w:rPr>
              <w:t>(c) initiating interventions or referrals as indicated; and</w:t>
            </w:r>
          </w:p>
          <w:p w14:paraId="48159FA6" w14:textId="77777777" w:rsidR="00154ABF" w:rsidRDefault="00154ABF">
            <w:pPr>
              <w:spacing w:before="200" w:after="200"/>
              <w:rPr>
                <w:sz w:val="20"/>
                <w:szCs w:val="20"/>
              </w:rPr>
            </w:pPr>
            <w:r>
              <w:rPr>
                <w:sz w:val="20"/>
                <w:szCs w:val="20"/>
              </w:rPr>
              <w:t>(d) providing a comprehensive preventive health care management plan for the patient</w:t>
            </w:r>
          </w:p>
          <w:p w14:paraId="009A8265" w14:textId="77777777" w:rsidR="00154ABF" w:rsidRDefault="00154ABF">
            <w:r>
              <w:t>(See para AN.0.40, AN.0.38, AN.0.42, AN.0.69, AN.0.39, AN.0.36, AN.0.37, AN.0.41 of explanatory notes to this Category)</w:t>
            </w:r>
          </w:p>
          <w:p w14:paraId="4288FD10" w14:textId="77777777" w:rsidR="00154ABF" w:rsidRDefault="00154ABF">
            <w:pPr>
              <w:tabs>
                <w:tab w:val="left" w:pos="1701"/>
              </w:tabs>
              <w:rPr>
                <w:b/>
                <w:sz w:val="20"/>
              </w:rPr>
            </w:pPr>
            <w:r>
              <w:rPr>
                <w:b/>
                <w:sz w:val="20"/>
              </w:rPr>
              <w:t xml:space="preserve">Fee: </w:t>
            </w:r>
            <w:r>
              <w:t>$306.25</w:t>
            </w:r>
            <w:r>
              <w:tab/>
            </w:r>
            <w:r>
              <w:rPr>
                <w:b/>
                <w:sz w:val="20"/>
              </w:rPr>
              <w:t xml:space="preserve">Benefit: </w:t>
            </w:r>
            <w:r>
              <w:t>100% = $306.25</w:t>
            </w:r>
          </w:p>
          <w:p w14:paraId="1C611446" w14:textId="77777777" w:rsidR="00154ABF" w:rsidRDefault="00154ABF">
            <w:pPr>
              <w:tabs>
                <w:tab w:val="left" w:pos="1701"/>
              </w:tabs>
            </w:pPr>
            <w:r>
              <w:rPr>
                <w:b/>
                <w:sz w:val="20"/>
              </w:rPr>
              <w:t xml:space="preserve">Extended Medicare Safety Net Cap: </w:t>
            </w:r>
            <w:r>
              <w:t>$500.00</w:t>
            </w:r>
          </w:p>
        </w:tc>
      </w:tr>
      <w:tr w:rsidR="00154ABF" w14:paraId="6118CA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7A10CF3" w14:textId="77777777" w:rsidR="00154ABF" w:rsidRDefault="00154ABF">
            <w:pPr>
              <w:tabs>
                <w:tab w:val="left" w:pos="1701"/>
              </w:tabs>
            </w:pPr>
          </w:p>
        </w:tc>
        <w:tc>
          <w:tcPr>
            <w:tcW w:w="0" w:type="auto"/>
            <w:tcMar>
              <w:top w:w="22" w:type="dxa"/>
              <w:left w:w="22" w:type="dxa"/>
              <w:bottom w:w="22" w:type="dxa"/>
              <w:right w:w="22" w:type="dxa"/>
            </w:tcMar>
          </w:tcPr>
          <w:p w14:paraId="087A90FC" w14:textId="77777777" w:rsidR="00154ABF" w:rsidRDefault="00154ABF">
            <w:pPr>
              <w:jc w:val="center"/>
              <w:rPr>
                <w:rFonts w:ascii="Helvetica" w:eastAsia="Helvetica" w:hAnsi="Helvetica" w:cs="Helvetica"/>
              </w:rPr>
            </w:pPr>
            <w:r>
              <w:rPr>
                <w:rFonts w:ascii="Helvetica" w:eastAsia="Helvetica" w:hAnsi="Helvetica" w:cs="Helvetica"/>
              </w:rPr>
              <w:t>ABORIGINAL AND TORRES STRAIT ISLANDER PEOPLES HEALTH ASSESSMENT</w:t>
            </w:r>
          </w:p>
        </w:tc>
      </w:tr>
      <w:tr w:rsidR="00154ABF" w14:paraId="4D6374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24DC85" w14:textId="77777777" w:rsidR="00154ABF" w:rsidRDefault="00154ABF">
            <w:pPr>
              <w:rPr>
                <w:b/>
              </w:rPr>
            </w:pPr>
            <w:r>
              <w:rPr>
                <w:b/>
              </w:rPr>
              <w:t>Fee</w:t>
            </w:r>
          </w:p>
          <w:p w14:paraId="142C833B" w14:textId="77777777" w:rsidR="00154ABF" w:rsidRDefault="00154ABF">
            <w:r>
              <w:t>715</w:t>
            </w:r>
          </w:p>
        </w:tc>
        <w:tc>
          <w:tcPr>
            <w:tcW w:w="0" w:type="auto"/>
            <w:tcMar>
              <w:top w:w="22" w:type="dxa"/>
              <w:left w:w="22" w:type="dxa"/>
              <w:bottom w:w="22" w:type="dxa"/>
              <w:right w:w="22" w:type="dxa"/>
            </w:tcMar>
            <w:vAlign w:val="bottom"/>
          </w:tcPr>
          <w:p w14:paraId="0AB328A8" w14:textId="77777777" w:rsidR="00154ABF" w:rsidRDefault="00154ABF">
            <w:pPr>
              <w:spacing w:after="200"/>
              <w:rPr>
                <w:sz w:val="20"/>
                <w:szCs w:val="20"/>
              </w:rPr>
            </w:pPr>
            <w:r>
              <w:rPr>
                <w:sz w:val="20"/>
                <w:szCs w:val="20"/>
              </w:rPr>
              <w:t>Professional attendance by a general practitioner at consulting rooms or in another place other than a hospital or residential aged care facility, for a health assessment of a patient who is of Aboriginal or Torres Strait Islander descent-not more than once in a 9 month period</w:t>
            </w:r>
          </w:p>
          <w:p w14:paraId="162B6DAE" w14:textId="77777777" w:rsidR="00154ABF" w:rsidRDefault="00154ABF">
            <w:r>
              <w:t>(See para AN.0.44, AN.0.46, AN.0.43, AN.0.45 of explanatory notes to this Category)</w:t>
            </w:r>
          </w:p>
          <w:p w14:paraId="1B1B6BFA" w14:textId="77777777" w:rsidR="00154ABF" w:rsidRDefault="00154ABF">
            <w:pPr>
              <w:tabs>
                <w:tab w:val="left" w:pos="1701"/>
              </w:tabs>
              <w:rPr>
                <w:b/>
                <w:sz w:val="20"/>
              </w:rPr>
            </w:pPr>
            <w:r>
              <w:rPr>
                <w:b/>
                <w:sz w:val="20"/>
              </w:rPr>
              <w:t xml:space="preserve">Fee: </w:t>
            </w:r>
            <w:r>
              <w:t>$241.85</w:t>
            </w:r>
            <w:r>
              <w:tab/>
            </w:r>
            <w:r>
              <w:rPr>
                <w:b/>
                <w:sz w:val="20"/>
              </w:rPr>
              <w:t xml:space="preserve">Benefit: </w:t>
            </w:r>
            <w:r>
              <w:t>100% = $241.85</w:t>
            </w:r>
          </w:p>
          <w:p w14:paraId="060A1F67" w14:textId="77777777" w:rsidR="00154ABF" w:rsidRDefault="00154ABF">
            <w:pPr>
              <w:tabs>
                <w:tab w:val="left" w:pos="1701"/>
              </w:tabs>
            </w:pPr>
            <w:r>
              <w:rPr>
                <w:b/>
                <w:sz w:val="20"/>
              </w:rPr>
              <w:t xml:space="preserve">Extended Medicare Safety Net Cap: </w:t>
            </w:r>
            <w:r>
              <w:t>$500.00</w:t>
            </w:r>
          </w:p>
        </w:tc>
      </w:tr>
    </w:tbl>
    <w:p w14:paraId="7B6AFB4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5FDF929"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5EFC59A2" w14:textId="77777777">
              <w:tc>
                <w:tcPr>
                  <w:tcW w:w="2500" w:type="pct"/>
                  <w:tcBorders>
                    <w:top w:val="nil"/>
                    <w:left w:val="nil"/>
                    <w:bottom w:val="nil"/>
                    <w:right w:val="nil"/>
                  </w:tcBorders>
                  <w:tcMar>
                    <w:top w:w="22" w:type="dxa"/>
                    <w:left w:w="0" w:type="dxa"/>
                    <w:bottom w:w="22" w:type="dxa"/>
                    <w:right w:w="0" w:type="dxa"/>
                  </w:tcMar>
                  <w:vAlign w:val="bottom"/>
                </w:tcPr>
                <w:p w14:paraId="523735E6" w14:textId="77777777" w:rsidR="00A77B3E" w:rsidRDefault="00A77B3E">
                  <w:pPr>
                    <w:keepLines/>
                    <w:rPr>
                      <w:rFonts w:ascii="Helvetica" w:eastAsia="Helvetica" w:hAnsi="Helvetica" w:cs="Helvetica"/>
                      <w:b/>
                      <w:sz w:val="20"/>
                    </w:rPr>
                  </w:pPr>
                  <w:r>
                    <w:rPr>
                      <w:rFonts w:ascii="Helvetica" w:eastAsia="Helvetica" w:hAnsi="Helvetica" w:cs="Helvetica"/>
                      <w:b/>
                      <w:sz w:val="20"/>
                    </w:rPr>
                    <w:t>A15. GP MANAGEMENT PLANS, TEAM CARE ARRANGEMENTS, MULTIDISCIPLINARY CARE PLANS</w:t>
                  </w:r>
                </w:p>
              </w:tc>
              <w:tc>
                <w:tcPr>
                  <w:tcW w:w="2500" w:type="pct"/>
                  <w:tcBorders>
                    <w:top w:val="nil"/>
                    <w:left w:val="nil"/>
                    <w:bottom w:val="nil"/>
                    <w:right w:val="nil"/>
                  </w:tcBorders>
                  <w:tcMar>
                    <w:top w:w="22" w:type="dxa"/>
                    <w:left w:w="0" w:type="dxa"/>
                    <w:bottom w:w="22" w:type="dxa"/>
                    <w:right w:w="0" w:type="dxa"/>
                  </w:tcMar>
                  <w:vAlign w:val="bottom"/>
                </w:tcPr>
                <w:p w14:paraId="2B1BA7AD"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GP MANAGEMENT PLANS, TEAM CARE ARRANGEMENTS AND MULTIDISCIPLINARY CARE PLANS</w:t>
                  </w:r>
                </w:p>
              </w:tc>
            </w:tr>
          </w:tbl>
          <w:p w14:paraId="12078820" w14:textId="77777777" w:rsidR="00A77B3E" w:rsidRDefault="00A77B3E">
            <w:pPr>
              <w:keepLines/>
              <w:rPr>
                <w:rFonts w:ascii="Helvetica" w:eastAsia="Helvetica" w:hAnsi="Helvetica" w:cs="Helvetica"/>
                <w:b/>
              </w:rPr>
            </w:pPr>
          </w:p>
        </w:tc>
      </w:tr>
      <w:tr w:rsidR="00154ABF" w14:paraId="5DF48F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B4C62F3"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C7CE1EF" w14:textId="77777777" w:rsidR="00A77B3E" w:rsidRDefault="00A77B3E">
            <w:pPr>
              <w:pStyle w:val="Heading2"/>
              <w:spacing w:before="120"/>
              <w:rPr>
                <w:rFonts w:ascii="Helvetica" w:eastAsia="Helvetica" w:hAnsi="Helvetica" w:cs="Helvetica"/>
                <w:i w:val="0"/>
                <w:sz w:val="18"/>
              </w:rPr>
            </w:pPr>
            <w:bookmarkStart w:id="38" w:name="_Toc169792905"/>
            <w:r>
              <w:rPr>
                <w:rFonts w:ascii="Helvetica" w:eastAsia="Helvetica" w:hAnsi="Helvetica" w:cs="Helvetica"/>
                <w:i w:val="0"/>
                <w:sz w:val="18"/>
              </w:rPr>
              <w:t>Group A15. GP Management Plans, Team Care Arrangements, Multidisciplinary Care Plans</w:t>
            </w:r>
            <w:bookmarkEnd w:id="38"/>
          </w:p>
        </w:tc>
      </w:tr>
      <w:tr w:rsidR="00154ABF" w14:paraId="62B508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A4430EE"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515DC65"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9" w:name="_Toc169792906"/>
            <w:r>
              <w:rPr>
                <w:rFonts w:ascii="Helvetica" w:eastAsia="Helvetica" w:hAnsi="Helvetica" w:cs="Helvetica"/>
                <w:b w:val="0"/>
                <w:sz w:val="18"/>
              </w:rPr>
              <w:t>Subgroup 1. GP Management Plans, Team Care Arrangements And Multidisciplinary Care Plans</w:t>
            </w:r>
            <w:bookmarkEnd w:id="39"/>
          </w:p>
        </w:tc>
      </w:tr>
      <w:tr w:rsidR="00154ABF" w14:paraId="7811C7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234349" w14:textId="77777777" w:rsidR="00154ABF" w:rsidRDefault="00154ABF">
            <w:pPr>
              <w:rPr>
                <w:b/>
              </w:rPr>
            </w:pPr>
            <w:r>
              <w:rPr>
                <w:b/>
              </w:rPr>
              <w:t>Fee</w:t>
            </w:r>
          </w:p>
          <w:p w14:paraId="21D9184B" w14:textId="77777777" w:rsidR="00154ABF" w:rsidRDefault="00154ABF">
            <w:r>
              <w:t>721</w:t>
            </w:r>
          </w:p>
        </w:tc>
        <w:tc>
          <w:tcPr>
            <w:tcW w:w="0" w:type="auto"/>
            <w:tcMar>
              <w:top w:w="22" w:type="dxa"/>
              <w:left w:w="22" w:type="dxa"/>
              <w:bottom w:w="22" w:type="dxa"/>
              <w:right w:w="22" w:type="dxa"/>
            </w:tcMar>
            <w:vAlign w:val="bottom"/>
          </w:tcPr>
          <w:p w14:paraId="2085C7BF" w14:textId="77777777" w:rsidR="00154ABF" w:rsidRDefault="00154ABF">
            <w:pPr>
              <w:spacing w:after="200"/>
              <w:rPr>
                <w:sz w:val="20"/>
                <w:szCs w:val="20"/>
              </w:rPr>
            </w:pPr>
            <w:r>
              <w:rPr>
                <w:sz w:val="20"/>
                <w:szCs w:val="20"/>
              </w:rPr>
              <w:t>Attendance by a general practitioner for preparation of a GP management plan for a patient (other than a service associated with a service to which any of items 735 to 758 apply)</w:t>
            </w:r>
          </w:p>
          <w:p w14:paraId="474C9D56" w14:textId="77777777" w:rsidR="00154ABF" w:rsidRDefault="00154ABF">
            <w:r>
              <w:t>(See para AN.0.47 of explanatory notes to this Category)</w:t>
            </w:r>
          </w:p>
          <w:p w14:paraId="613CD9DC" w14:textId="77777777" w:rsidR="00154ABF" w:rsidRDefault="00154ABF">
            <w:pPr>
              <w:tabs>
                <w:tab w:val="left" w:pos="1701"/>
              </w:tabs>
              <w:rPr>
                <w:b/>
                <w:sz w:val="20"/>
              </w:rPr>
            </w:pPr>
            <w:r>
              <w:rPr>
                <w:b/>
                <w:sz w:val="20"/>
              </w:rPr>
              <w:t xml:space="preserve">Fee: </w:t>
            </w:r>
            <w:r>
              <w:t>$164.35</w:t>
            </w:r>
            <w:r>
              <w:tab/>
            </w:r>
            <w:r>
              <w:rPr>
                <w:b/>
                <w:sz w:val="20"/>
              </w:rPr>
              <w:t xml:space="preserve">Benefit: </w:t>
            </w:r>
            <w:r>
              <w:t>75% = $123.30    100% = $164.35</w:t>
            </w:r>
          </w:p>
          <w:p w14:paraId="767EC328" w14:textId="77777777" w:rsidR="00154ABF" w:rsidRDefault="00154ABF">
            <w:pPr>
              <w:tabs>
                <w:tab w:val="left" w:pos="1701"/>
              </w:tabs>
            </w:pPr>
            <w:r>
              <w:rPr>
                <w:b/>
                <w:sz w:val="20"/>
              </w:rPr>
              <w:t xml:space="preserve">Extended Medicare Safety Net Cap: </w:t>
            </w:r>
            <w:r>
              <w:t>$493.05</w:t>
            </w:r>
          </w:p>
        </w:tc>
      </w:tr>
      <w:tr w:rsidR="00154ABF" w14:paraId="3C3465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D1F379D" w14:textId="77777777" w:rsidR="00154ABF" w:rsidRDefault="00154ABF">
            <w:pPr>
              <w:rPr>
                <w:b/>
              </w:rPr>
            </w:pPr>
            <w:r>
              <w:rPr>
                <w:b/>
              </w:rPr>
              <w:t>Fee</w:t>
            </w:r>
          </w:p>
          <w:p w14:paraId="11A57235" w14:textId="77777777" w:rsidR="00154ABF" w:rsidRDefault="00154ABF">
            <w:r>
              <w:t>723</w:t>
            </w:r>
          </w:p>
        </w:tc>
        <w:tc>
          <w:tcPr>
            <w:tcW w:w="0" w:type="auto"/>
            <w:tcMar>
              <w:top w:w="22" w:type="dxa"/>
              <w:left w:w="22" w:type="dxa"/>
              <w:bottom w:w="22" w:type="dxa"/>
              <w:right w:w="22" w:type="dxa"/>
            </w:tcMar>
            <w:vAlign w:val="bottom"/>
          </w:tcPr>
          <w:p w14:paraId="131B0B83" w14:textId="77777777" w:rsidR="00154ABF" w:rsidRDefault="00154ABF">
            <w:pPr>
              <w:spacing w:after="200"/>
              <w:rPr>
                <w:sz w:val="20"/>
                <w:szCs w:val="20"/>
              </w:rPr>
            </w:pPr>
            <w:r>
              <w:rPr>
                <w:sz w:val="20"/>
                <w:szCs w:val="20"/>
              </w:rPr>
              <w:t>Attendance by a general practitioner to coordinate the development of team care arrangements for a patient (other than a service associated with a service to which any of items 735 to 758 apply)</w:t>
            </w:r>
          </w:p>
          <w:p w14:paraId="0F95532B" w14:textId="77777777" w:rsidR="00154ABF" w:rsidRDefault="00154ABF">
            <w:r>
              <w:t>(See para AN.0.47 of explanatory notes to this Category)</w:t>
            </w:r>
          </w:p>
          <w:p w14:paraId="6EA46366" w14:textId="77777777" w:rsidR="00154ABF" w:rsidRDefault="00154ABF">
            <w:pPr>
              <w:tabs>
                <w:tab w:val="left" w:pos="1701"/>
              </w:tabs>
              <w:rPr>
                <w:b/>
                <w:sz w:val="20"/>
              </w:rPr>
            </w:pPr>
            <w:r>
              <w:rPr>
                <w:b/>
                <w:sz w:val="20"/>
              </w:rPr>
              <w:t xml:space="preserve">Fee: </w:t>
            </w:r>
            <w:r>
              <w:t>$130.25</w:t>
            </w:r>
            <w:r>
              <w:tab/>
            </w:r>
            <w:r>
              <w:rPr>
                <w:b/>
                <w:sz w:val="20"/>
              </w:rPr>
              <w:t xml:space="preserve">Benefit: </w:t>
            </w:r>
            <w:r>
              <w:t>75% = $97.70    100% = $130.25</w:t>
            </w:r>
          </w:p>
          <w:p w14:paraId="33862489" w14:textId="77777777" w:rsidR="00154ABF" w:rsidRDefault="00154ABF">
            <w:pPr>
              <w:tabs>
                <w:tab w:val="left" w:pos="1701"/>
              </w:tabs>
            </w:pPr>
            <w:r>
              <w:rPr>
                <w:b/>
                <w:sz w:val="20"/>
              </w:rPr>
              <w:t xml:space="preserve">Extended Medicare Safety Net Cap: </w:t>
            </w:r>
            <w:r>
              <w:t>$390.75</w:t>
            </w:r>
          </w:p>
        </w:tc>
      </w:tr>
      <w:tr w:rsidR="00154ABF" w14:paraId="7A5053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298F05" w14:textId="77777777" w:rsidR="00154ABF" w:rsidRDefault="00154ABF">
            <w:pPr>
              <w:rPr>
                <w:b/>
              </w:rPr>
            </w:pPr>
            <w:r>
              <w:rPr>
                <w:b/>
              </w:rPr>
              <w:t>Fee</w:t>
            </w:r>
          </w:p>
          <w:p w14:paraId="72608BC1" w14:textId="77777777" w:rsidR="00154ABF" w:rsidRDefault="00154ABF">
            <w:r>
              <w:t>729</w:t>
            </w:r>
          </w:p>
        </w:tc>
        <w:tc>
          <w:tcPr>
            <w:tcW w:w="0" w:type="auto"/>
            <w:tcMar>
              <w:top w:w="22" w:type="dxa"/>
              <w:left w:w="22" w:type="dxa"/>
              <w:bottom w:w="22" w:type="dxa"/>
              <w:right w:w="22" w:type="dxa"/>
            </w:tcMar>
            <w:vAlign w:val="bottom"/>
          </w:tcPr>
          <w:p w14:paraId="7CDE5C40" w14:textId="77777777" w:rsidR="00154ABF" w:rsidRDefault="00154ABF">
            <w:pPr>
              <w:spacing w:after="200"/>
              <w:rPr>
                <w:sz w:val="20"/>
                <w:szCs w:val="20"/>
              </w:rPr>
            </w:pPr>
            <w:r>
              <w:rPr>
                <w:sz w:val="20"/>
                <w:szCs w:val="20"/>
              </w:rPr>
              <w:t>Contribution by a general practitioner to a multidisciplinary care plan prepared by another provider or a review of a multidisciplinary care plan prepared by another provider (other than a service associated with a service to which any of items 735 to 758 apply)</w:t>
            </w:r>
          </w:p>
          <w:p w14:paraId="79860E3D" w14:textId="77777777" w:rsidR="00154ABF" w:rsidRDefault="00154ABF">
            <w:r>
              <w:t>(See para AN.0.47 of explanatory notes to this Category)</w:t>
            </w:r>
          </w:p>
          <w:p w14:paraId="26DD3844" w14:textId="77777777" w:rsidR="00154ABF" w:rsidRDefault="00154ABF">
            <w:pPr>
              <w:tabs>
                <w:tab w:val="left" w:pos="1701"/>
              </w:tabs>
              <w:rPr>
                <w:b/>
                <w:sz w:val="20"/>
              </w:rPr>
            </w:pPr>
            <w:r>
              <w:rPr>
                <w:b/>
                <w:sz w:val="20"/>
              </w:rPr>
              <w:t xml:space="preserve">Fee: </w:t>
            </w:r>
            <w:r>
              <w:t>$80.20</w:t>
            </w:r>
            <w:r>
              <w:tab/>
            </w:r>
            <w:r>
              <w:rPr>
                <w:b/>
                <w:sz w:val="20"/>
              </w:rPr>
              <w:t xml:space="preserve">Benefit: </w:t>
            </w:r>
            <w:r>
              <w:t>100% = $80.20</w:t>
            </w:r>
          </w:p>
          <w:p w14:paraId="0FC45728" w14:textId="77777777" w:rsidR="00154ABF" w:rsidRDefault="00154ABF">
            <w:pPr>
              <w:tabs>
                <w:tab w:val="left" w:pos="1701"/>
              </w:tabs>
            </w:pPr>
            <w:r>
              <w:rPr>
                <w:b/>
                <w:sz w:val="20"/>
              </w:rPr>
              <w:t xml:space="preserve">Extended Medicare Safety Net Cap: </w:t>
            </w:r>
            <w:r>
              <w:t>$240.60</w:t>
            </w:r>
          </w:p>
        </w:tc>
      </w:tr>
      <w:tr w:rsidR="00154ABF" w14:paraId="3A88FC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6ACABA0" w14:textId="77777777" w:rsidR="00154ABF" w:rsidRDefault="00154ABF">
            <w:pPr>
              <w:rPr>
                <w:b/>
              </w:rPr>
            </w:pPr>
            <w:r>
              <w:rPr>
                <w:b/>
              </w:rPr>
              <w:t>Fee</w:t>
            </w:r>
          </w:p>
          <w:p w14:paraId="59412191" w14:textId="77777777" w:rsidR="00154ABF" w:rsidRDefault="00154ABF">
            <w:r>
              <w:t>731</w:t>
            </w:r>
          </w:p>
        </w:tc>
        <w:tc>
          <w:tcPr>
            <w:tcW w:w="0" w:type="auto"/>
            <w:tcMar>
              <w:top w:w="22" w:type="dxa"/>
              <w:left w:w="22" w:type="dxa"/>
              <w:bottom w:w="22" w:type="dxa"/>
              <w:right w:w="22" w:type="dxa"/>
            </w:tcMar>
            <w:vAlign w:val="bottom"/>
          </w:tcPr>
          <w:p w14:paraId="32B1AF0A" w14:textId="77777777" w:rsidR="00154ABF" w:rsidRDefault="00154ABF">
            <w:pPr>
              <w:spacing w:after="200"/>
              <w:rPr>
                <w:sz w:val="20"/>
                <w:szCs w:val="20"/>
              </w:rPr>
            </w:pPr>
            <w:r>
              <w:rPr>
                <w:sz w:val="20"/>
                <w:szCs w:val="20"/>
              </w:rPr>
              <w:t>Contribution by a general practitioner to:</w:t>
            </w:r>
          </w:p>
          <w:p w14:paraId="6594D3AB" w14:textId="77777777" w:rsidR="00154ABF" w:rsidRDefault="00154ABF">
            <w:pPr>
              <w:spacing w:before="200" w:after="200"/>
              <w:ind w:left="285" w:hanging="285"/>
              <w:rPr>
                <w:sz w:val="20"/>
                <w:szCs w:val="20"/>
              </w:rPr>
            </w:pPr>
            <w:r>
              <w:rPr>
                <w:sz w:val="20"/>
                <w:szCs w:val="20"/>
              </w:rPr>
              <w:t>(a) a multidisciplinary care plan for a patient in a residential aged care facility, prepared by that facility, or to a review of such a plan prepared by such a facility; or</w:t>
            </w:r>
          </w:p>
          <w:p w14:paraId="19893A70" w14:textId="77777777" w:rsidR="00154ABF" w:rsidRDefault="00154ABF">
            <w:pPr>
              <w:spacing w:before="200" w:after="200"/>
              <w:ind w:left="285" w:hanging="285"/>
              <w:rPr>
                <w:sz w:val="20"/>
                <w:szCs w:val="20"/>
              </w:rPr>
            </w:pPr>
            <w:r>
              <w:rPr>
                <w:sz w:val="20"/>
                <w:szCs w:val="20"/>
              </w:rPr>
              <w:t>(b) a multidisciplinary care plan prepared for a patient by another provider before the patient is discharged from a hospital, or to a review of such a plan prepared by another provider</w:t>
            </w:r>
          </w:p>
          <w:p w14:paraId="4093A312" w14:textId="77777777" w:rsidR="00154ABF" w:rsidRDefault="00154ABF">
            <w:pPr>
              <w:spacing w:before="200" w:after="200"/>
              <w:rPr>
                <w:sz w:val="20"/>
                <w:szCs w:val="20"/>
              </w:rPr>
            </w:pPr>
            <w:r>
              <w:rPr>
                <w:sz w:val="20"/>
                <w:szCs w:val="20"/>
              </w:rPr>
              <w:t>(other than a service associated with a service to which items 735 to 758 apply)</w:t>
            </w:r>
          </w:p>
          <w:p w14:paraId="7AE3AED8" w14:textId="77777777" w:rsidR="00154ABF" w:rsidRDefault="00154ABF">
            <w:r>
              <w:t>(See para AN.0.47 of explanatory notes to this Category)</w:t>
            </w:r>
          </w:p>
          <w:p w14:paraId="0BB79559" w14:textId="77777777" w:rsidR="00154ABF" w:rsidRDefault="00154ABF">
            <w:pPr>
              <w:tabs>
                <w:tab w:val="left" w:pos="1701"/>
              </w:tabs>
              <w:rPr>
                <w:b/>
                <w:sz w:val="20"/>
              </w:rPr>
            </w:pPr>
            <w:r>
              <w:rPr>
                <w:b/>
                <w:sz w:val="20"/>
              </w:rPr>
              <w:t xml:space="preserve">Fee: </w:t>
            </w:r>
            <w:r>
              <w:t>$80.20</w:t>
            </w:r>
            <w:r>
              <w:tab/>
            </w:r>
            <w:r>
              <w:rPr>
                <w:b/>
                <w:sz w:val="20"/>
              </w:rPr>
              <w:t xml:space="preserve">Benefit: </w:t>
            </w:r>
            <w:r>
              <w:t>100% = $80.20</w:t>
            </w:r>
          </w:p>
          <w:p w14:paraId="1CE93AFF" w14:textId="77777777" w:rsidR="00154ABF" w:rsidRDefault="00154ABF">
            <w:pPr>
              <w:tabs>
                <w:tab w:val="left" w:pos="1701"/>
              </w:tabs>
            </w:pPr>
            <w:r>
              <w:rPr>
                <w:b/>
                <w:sz w:val="20"/>
              </w:rPr>
              <w:t xml:space="preserve">Extended Medicare Safety Net Cap: </w:t>
            </w:r>
            <w:r>
              <w:t>$240.60</w:t>
            </w:r>
          </w:p>
        </w:tc>
      </w:tr>
      <w:tr w:rsidR="00154ABF" w14:paraId="032370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45C54C9" w14:textId="77777777" w:rsidR="00154ABF" w:rsidRDefault="00154ABF">
            <w:pPr>
              <w:rPr>
                <w:b/>
              </w:rPr>
            </w:pPr>
            <w:r>
              <w:rPr>
                <w:b/>
              </w:rPr>
              <w:t>Fee</w:t>
            </w:r>
          </w:p>
          <w:p w14:paraId="552D7571" w14:textId="77777777" w:rsidR="00154ABF" w:rsidRDefault="00154ABF">
            <w:r>
              <w:t>732</w:t>
            </w:r>
          </w:p>
        </w:tc>
        <w:tc>
          <w:tcPr>
            <w:tcW w:w="0" w:type="auto"/>
            <w:tcMar>
              <w:top w:w="22" w:type="dxa"/>
              <w:left w:w="22" w:type="dxa"/>
              <w:bottom w:w="22" w:type="dxa"/>
              <w:right w:w="22" w:type="dxa"/>
            </w:tcMar>
            <w:vAlign w:val="bottom"/>
          </w:tcPr>
          <w:p w14:paraId="4BFF4266" w14:textId="77777777" w:rsidR="00154ABF" w:rsidRDefault="00154ABF">
            <w:pPr>
              <w:spacing w:after="200"/>
              <w:rPr>
                <w:sz w:val="20"/>
                <w:szCs w:val="20"/>
              </w:rPr>
            </w:pPr>
            <w:r>
              <w:rPr>
                <w:sz w:val="20"/>
                <w:szCs w:val="20"/>
              </w:rPr>
              <w:t>Attendance by a general practitioner to review or coordinate a review of:</w:t>
            </w:r>
          </w:p>
          <w:p w14:paraId="1AA30E6F" w14:textId="77777777" w:rsidR="00154ABF" w:rsidRDefault="00154ABF">
            <w:pPr>
              <w:spacing w:before="200" w:after="200"/>
              <w:rPr>
                <w:sz w:val="20"/>
                <w:szCs w:val="20"/>
              </w:rPr>
            </w:pPr>
            <w:r>
              <w:rPr>
                <w:sz w:val="20"/>
                <w:szCs w:val="20"/>
              </w:rPr>
              <w:t>(a) a GP management plan prepared by a general practitioner (or an associated general practitioner) to which item 721 applies; or</w:t>
            </w:r>
          </w:p>
          <w:p w14:paraId="7C6D87D2" w14:textId="77777777" w:rsidR="00154ABF" w:rsidRDefault="00154ABF">
            <w:pPr>
              <w:spacing w:before="200" w:after="200"/>
              <w:rPr>
                <w:sz w:val="20"/>
                <w:szCs w:val="20"/>
              </w:rPr>
            </w:pPr>
            <w:r>
              <w:rPr>
                <w:sz w:val="20"/>
                <w:szCs w:val="20"/>
              </w:rPr>
              <w:t>(b) team care arrangements which have been coordinated by the general practitioner (or an associated general practitioner) to which item 723 applies</w:t>
            </w:r>
          </w:p>
          <w:p w14:paraId="110078C8" w14:textId="77777777" w:rsidR="00154ABF" w:rsidRDefault="00154ABF">
            <w:r>
              <w:t>(See para AN.0.47 of explanatory notes to this Category)</w:t>
            </w:r>
          </w:p>
          <w:p w14:paraId="5A263CF0" w14:textId="77777777" w:rsidR="00154ABF" w:rsidRDefault="00154ABF">
            <w:pPr>
              <w:tabs>
                <w:tab w:val="left" w:pos="1701"/>
              </w:tabs>
              <w:rPr>
                <w:b/>
                <w:sz w:val="20"/>
              </w:rPr>
            </w:pPr>
            <w:r>
              <w:rPr>
                <w:b/>
                <w:sz w:val="20"/>
              </w:rPr>
              <w:t xml:space="preserve">Fee: </w:t>
            </w:r>
            <w:r>
              <w:t>$82.10</w:t>
            </w:r>
            <w:r>
              <w:tab/>
            </w:r>
            <w:r>
              <w:rPr>
                <w:b/>
                <w:sz w:val="20"/>
              </w:rPr>
              <w:t xml:space="preserve">Benefit: </w:t>
            </w:r>
            <w:r>
              <w:t>75% = $61.60    100% = $82.10</w:t>
            </w:r>
          </w:p>
          <w:p w14:paraId="07FCAA71" w14:textId="77777777" w:rsidR="00154ABF" w:rsidRDefault="00154ABF">
            <w:pPr>
              <w:tabs>
                <w:tab w:val="left" w:pos="1701"/>
              </w:tabs>
            </w:pPr>
            <w:r>
              <w:rPr>
                <w:b/>
                <w:sz w:val="20"/>
              </w:rPr>
              <w:t xml:space="preserve">Extended Medicare Safety Net Cap: </w:t>
            </w:r>
            <w:r>
              <w:t>$246.30</w:t>
            </w:r>
          </w:p>
        </w:tc>
      </w:tr>
    </w:tbl>
    <w:p w14:paraId="018F0CCE"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4210D54"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6A3F7F90" w14:textId="77777777">
              <w:tc>
                <w:tcPr>
                  <w:tcW w:w="2500" w:type="pct"/>
                  <w:tcBorders>
                    <w:top w:val="nil"/>
                    <w:left w:val="nil"/>
                    <w:bottom w:val="nil"/>
                    <w:right w:val="nil"/>
                  </w:tcBorders>
                  <w:tcMar>
                    <w:top w:w="22" w:type="dxa"/>
                    <w:left w:w="0" w:type="dxa"/>
                    <w:bottom w:w="22" w:type="dxa"/>
                    <w:right w:w="0" w:type="dxa"/>
                  </w:tcMar>
                  <w:vAlign w:val="bottom"/>
                </w:tcPr>
                <w:p w14:paraId="67EAD908" w14:textId="77777777" w:rsidR="00A77B3E" w:rsidRDefault="00A77B3E">
                  <w:pPr>
                    <w:keepLines/>
                    <w:rPr>
                      <w:rFonts w:ascii="Helvetica" w:eastAsia="Helvetica" w:hAnsi="Helvetica" w:cs="Helvetica"/>
                      <w:b/>
                      <w:sz w:val="20"/>
                    </w:rPr>
                  </w:pPr>
                  <w:r>
                    <w:rPr>
                      <w:rFonts w:ascii="Helvetica" w:eastAsia="Helvetica" w:hAnsi="Helvetica" w:cs="Helvetica"/>
                      <w:b/>
                      <w:sz w:val="20"/>
                    </w:rPr>
                    <w:t>A15. GP MANAGEMENT PLANS, TEAM CARE ARRANGEMENTS, MULTIDISCIPLINARY CARE PLANS</w:t>
                  </w:r>
                </w:p>
              </w:tc>
              <w:tc>
                <w:tcPr>
                  <w:tcW w:w="2500" w:type="pct"/>
                  <w:tcBorders>
                    <w:top w:val="nil"/>
                    <w:left w:val="nil"/>
                    <w:bottom w:val="nil"/>
                    <w:right w:val="nil"/>
                  </w:tcBorders>
                  <w:tcMar>
                    <w:top w:w="22" w:type="dxa"/>
                    <w:left w:w="0" w:type="dxa"/>
                    <w:bottom w:w="22" w:type="dxa"/>
                    <w:right w:w="0" w:type="dxa"/>
                  </w:tcMar>
                  <w:vAlign w:val="bottom"/>
                </w:tcPr>
                <w:p w14:paraId="37950076"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CASE CONFERENCES</w:t>
                  </w:r>
                </w:p>
              </w:tc>
            </w:tr>
          </w:tbl>
          <w:p w14:paraId="210DA935" w14:textId="77777777" w:rsidR="00A77B3E" w:rsidRDefault="00A77B3E">
            <w:pPr>
              <w:keepLines/>
              <w:rPr>
                <w:rFonts w:ascii="Helvetica" w:eastAsia="Helvetica" w:hAnsi="Helvetica" w:cs="Helvetica"/>
                <w:b/>
              </w:rPr>
            </w:pPr>
          </w:p>
        </w:tc>
      </w:tr>
      <w:tr w:rsidR="00154ABF" w14:paraId="41DC8D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091666"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EAD1A74" w14:textId="77777777" w:rsidR="00A77B3E" w:rsidRDefault="00A77B3E">
            <w:pPr>
              <w:spacing w:before="120" w:after="60"/>
              <w:rPr>
                <w:rFonts w:ascii="Helvetica" w:eastAsia="Helvetica" w:hAnsi="Helvetica" w:cs="Helvetica"/>
                <w:b/>
              </w:rPr>
            </w:pPr>
            <w:r>
              <w:rPr>
                <w:rFonts w:ascii="Helvetica" w:eastAsia="Helvetica" w:hAnsi="Helvetica" w:cs="Helvetica"/>
                <w:b/>
              </w:rPr>
              <w:t>Group A15. GP Management Plans, Team Care Arrangements, Multidisciplinary Care Plans</w:t>
            </w:r>
          </w:p>
        </w:tc>
      </w:tr>
      <w:tr w:rsidR="00154ABF" w14:paraId="30FFF2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53FDF14"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E5DD6A3"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0" w:name="_Toc169792907"/>
            <w:r>
              <w:rPr>
                <w:rFonts w:ascii="Helvetica" w:eastAsia="Helvetica" w:hAnsi="Helvetica" w:cs="Helvetica"/>
                <w:b w:val="0"/>
                <w:sz w:val="18"/>
              </w:rPr>
              <w:t>Subgroup 2. Case Conferences</w:t>
            </w:r>
            <w:bookmarkEnd w:id="40"/>
          </w:p>
        </w:tc>
      </w:tr>
      <w:tr w:rsidR="00154ABF" w14:paraId="62D359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6171B0D" w14:textId="77777777" w:rsidR="00154ABF" w:rsidRDefault="00154ABF">
            <w:pPr>
              <w:rPr>
                <w:b/>
              </w:rPr>
            </w:pPr>
            <w:r>
              <w:rPr>
                <w:b/>
              </w:rPr>
              <w:t>Fee</w:t>
            </w:r>
          </w:p>
          <w:p w14:paraId="1F75C154" w14:textId="77777777" w:rsidR="00154ABF" w:rsidRDefault="00154ABF">
            <w:r>
              <w:t>735</w:t>
            </w:r>
          </w:p>
        </w:tc>
        <w:tc>
          <w:tcPr>
            <w:tcW w:w="0" w:type="auto"/>
            <w:tcMar>
              <w:top w:w="22" w:type="dxa"/>
              <w:left w:w="22" w:type="dxa"/>
              <w:bottom w:w="22" w:type="dxa"/>
              <w:right w:w="22" w:type="dxa"/>
            </w:tcMar>
            <w:vAlign w:val="bottom"/>
          </w:tcPr>
          <w:p w14:paraId="038673CF" w14:textId="77777777" w:rsidR="00154ABF" w:rsidRDefault="00154ABF">
            <w:pPr>
              <w:spacing w:after="200"/>
              <w:rPr>
                <w:sz w:val="20"/>
                <w:szCs w:val="20"/>
              </w:rPr>
            </w:pPr>
            <w:r>
              <w:rPr>
                <w:sz w:val="20"/>
                <w:szCs w:val="20"/>
              </w:rPr>
              <w:t>Attendance by a general practitioner, as a member of a multidisciplinary case conference team, to organise and coordinate:</w:t>
            </w:r>
          </w:p>
          <w:p w14:paraId="581579D4" w14:textId="77777777" w:rsidR="00154ABF" w:rsidRDefault="00154ABF">
            <w:pPr>
              <w:spacing w:before="200" w:after="200"/>
              <w:rPr>
                <w:sz w:val="20"/>
                <w:szCs w:val="20"/>
              </w:rPr>
            </w:pPr>
            <w:r>
              <w:rPr>
                <w:sz w:val="20"/>
                <w:szCs w:val="20"/>
              </w:rPr>
              <w:t>(a) a community case conference; or</w:t>
            </w:r>
          </w:p>
          <w:p w14:paraId="4AEFAB9B" w14:textId="77777777" w:rsidR="00154ABF" w:rsidRDefault="00154ABF">
            <w:pPr>
              <w:spacing w:before="200" w:after="200"/>
              <w:rPr>
                <w:sz w:val="20"/>
                <w:szCs w:val="20"/>
              </w:rPr>
            </w:pPr>
            <w:r>
              <w:rPr>
                <w:sz w:val="20"/>
                <w:szCs w:val="20"/>
              </w:rPr>
              <w:t>(b) a multidisciplinary case conference in a residential aged care facility; or</w:t>
            </w:r>
          </w:p>
          <w:p w14:paraId="6797413B" w14:textId="77777777" w:rsidR="00154ABF" w:rsidRDefault="00154ABF">
            <w:pPr>
              <w:spacing w:before="200" w:after="200"/>
              <w:rPr>
                <w:sz w:val="20"/>
                <w:szCs w:val="20"/>
              </w:rPr>
            </w:pPr>
            <w:r>
              <w:rPr>
                <w:sz w:val="20"/>
                <w:szCs w:val="20"/>
              </w:rPr>
              <w:t>(c) a multidisciplinary discharge case conference;</w:t>
            </w:r>
          </w:p>
          <w:p w14:paraId="30AE722A" w14:textId="77777777" w:rsidR="00154ABF" w:rsidRDefault="00154ABF">
            <w:pPr>
              <w:spacing w:before="200" w:after="200"/>
              <w:rPr>
                <w:sz w:val="20"/>
                <w:szCs w:val="20"/>
              </w:rPr>
            </w:pPr>
            <w:r>
              <w:rPr>
                <w:sz w:val="20"/>
                <w:szCs w:val="20"/>
              </w:rPr>
              <w:t>if the conference lasts for at least 15 minutes, but for less than 20 minutes (other than a service associated with a service to which items 721 to 732 apply)</w:t>
            </w:r>
          </w:p>
          <w:p w14:paraId="2F5E8728" w14:textId="77777777" w:rsidR="00154ABF" w:rsidRDefault="00154ABF">
            <w:r>
              <w:t>(See para AN.0.49 of explanatory notes to this Category)</w:t>
            </w:r>
          </w:p>
          <w:p w14:paraId="5873D176" w14:textId="77777777" w:rsidR="00154ABF" w:rsidRDefault="00154ABF">
            <w:pPr>
              <w:tabs>
                <w:tab w:val="left" w:pos="1701"/>
              </w:tabs>
              <w:rPr>
                <w:b/>
                <w:sz w:val="20"/>
              </w:rPr>
            </w:pPr>
            <w:r>
              <w:rPr>
                <w:b/>
                <w:sz w:val="20"/>
              </w:rPr>
              <w:t xml:space="preserve">Fee: </w:t>
            </w:r>
            <w:r>
              <w:t>$80.55</w:t>
            </w:r>
            <w:r>
              <w:tab/>
            </w:r>
            <w:r>
              <w:rPr>
                <w:b/>
                <w:sz w:val="20"/>
              </w:rPr>
              <w:t xml:space="preserve">Benefit: </w:t>
            </w:r>
            <w:r>
              <w:t>75% = $60.45    100% = $80.55</w:t>
            </w:r>
          </w:p>
          <w:p w14:paraId="6E378417" w14:textId="77777777" w:rsidR="00154ABF" w:rsidRDefault="00154ABF">
            <w:pPr>
              <w:tabs>
                <w:tab w:val="left" w:pos="1701"/>
              </w:tabs>
            </w:pPr>
            <w:r>
              <w:rPr>
                <w:b/>
                <w:sz w:val="20"/>
              </w:rPr>
              <w:t xml:space="preserve">Extended Medicare Safety Net Cap: </w:t>
            </w:r>
            <w:r>
              <w:t>$241.65</w:t>
            </w:r>
          </w:p>
        </w:tc>
      </w:tr>
      <w:tr w:rsidR="00154ABF" w14:paraId="1855D1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210425" w14:textId="77777777" w:rsidR="00154ABF" w:rsidRDefault="00154ABF">
            <w:pPr>
              <w:rPr>
                <w:b/>
              </w:rPr>
            </w:pPr>
            <w:r>
              <w:rPr>
                <w:b/>
              </w:rPr>
              <w:t>Fee</w:t>
            </w:r>
          </w:p>
          <w:p w14:paraId="4AA8D6CF" w14:textId="77777777" w:rsidR="00154ABF" w:rsidRDefault="00154ABF">
            <w:r>
              <w:t>739</w:t>
            </w:r>
          </w:p>
        </w:tc>
        <w:tc>
          <w:tcPr>
            <w:tcW w:w="0" w:type="auto"/>
            <w:tcMar>
              <w:top w:w="22" w:type="dxa"/>
              <w:left w:w="22" w:type="dxa"/>
              <w:bottom w:w="22" w:type="dxa"/>
              <w:right w:w="22" w:type="dxa"/>
            </w:tcMar>
            <w:vAlign w:val="bottom"/>
          </w:tcPr>
          <w:p w14:paraId="4A459518" w14:textId="77777777" w:rsidR="00154ABF" w:rsidRDefault="00154ABF">
            <w:pPr>
              <w:spacing w:after="200"/>
              <w:rPr>
                <w:sz w:val="20"/>
                <w:szCs w:val="20"/>
              </w:rPr>
            </w:pPr>
            <w:r>
              <w:rPr>
                <w:sz w:val="20"/>
                <w:szCs w:val="20"/>
              </w:rPr>
              <w:t>Attendance by a general practitioner, as a member of a multidisciplinary case conference team, to organise and coordinate:</w:t>
            </w:r>
          </w:p>
          <w:p w14:paraId="6A75A803" w14:textId="77777777" w:rsidR="00154ABF" w:rsidRDefault="00154ABF">
            <w:pPr>
              <w:spacing w:before="200" w:after="200"/>
              <w:rPr>
                <w:sz w:val="20"/>
                <w:szCs w:val="20"/>
              </w:rPr>
            </w:pPr>
            <w:r>
              <w:rPr>
                <w:sz w:val="20"/>
                <w:szCs w:val="20"/>
              </w:rPr>
              <w:t>(a) a community case conference; or</w:t>
            </w:r>
          </w:p>
          <w:p w14:paraId="3EBB6351" w14:textId="77777777" w:rsidR="00154ABF" w:rsidRDefault="00154ABF">
            <w:pPr>
              <w:spacing w:before="200" w:after="200"/>
              <w:rPr>
                <w:sz w:val="20"/>
                <w:szCs w:val="20"/>
              </w:rPr>
            </w:pPr>
            <w:r>
              <w:rPr>
                <w:sz w:val="20"/>
                <w:szCs w:val="20"/>
              </w:rPr>
              <w:t>(b) a multidisciplinary case conference in a residential aged care facility; or</w:t>
            </w:r>
          </w:p>
          <w:p w14:paraId="35DDE74E" w14:textId="77777777" w:rsidR="00154ABF" w:rsidRDefault="00154ABF">
            <w:pPr>
              <w:spacing w:before="200" w:after="200"/>
              <w:rPr>
                <w:sz w:val="20"/>
                <w:szCs w:val="20"/>
              </w:rPr>
            </w:pPr>
            <w:r>
              <w:rPr>
                <w:sz w:val="20"/>
                <w:szCs w:val="20"/>
              </w:rPr>
              <w:t>(c) a multidisciplinary discharge case conference;</w:t>
            </w:r>
          </w:p>
          <w:p w14:paraId="1CFF5CC0" w14:textId="77777777" w:rsidR="00154ABF" w:rsidRDefault="00154ABF">
            <w:pPr>
              <w:spacing w:before="200" w:after="200"/>
              <w:rPr>
                <w:sz w:val="20"/>
                <w:szCs w:val="20"/>
              </w:rPr>
            </w:pPr>
            <w:r>
              <w:rPr>
                <w:sz w:val="20"/>
                <w:szCs w:val="20"/>
              </w:rPr>
              <w:t>if the conference lasts for at least 20 minutes, but for less than 40 minutes (other than a service associated with a service to which items 721 to 732 apply)</w:t>
            </w:r>
          </w:p>
          <w:p w14:paraId="0B95FB2F" w14:textId="77777777" w:rsidR="00154ABF" w:rsidRDefault="00154ABF">
            <w:r>
              <w:t>(See para AN.0.49 of explanatory notes to this Category)</w:t>
            </w:r>
          </w:p>
          <w:p w14:paraId="13D1EDDA" w14:textId="77777777" w:rsidR="00154ABF" w:rsidRDefault="00154ABF">
            <w:pPr>
              <w:tabs>
                <w:tab w:val="left" w:pos="1701"/>
              </w:tabs>
              <w:rPr>
                <w:b/>
                <w:sz w:val="20"/>
              </w:rPr>
            </w:pPr>
            <w:r>
              <w:rPr>
                <w:b/>
                <w:sz w:val="20"/>
              </w:rPr>
              <w:t xml:space="preserve">Fee: </w:t>
            </w:r>
            <w:r>
              <w:t>$137.75</w:t>
            </w:r>
            <w:r>
              <w:tab/>
            </w:r>
            <w:r>
              <w:rPr>
                <w:b/>
                <w:sz w:val="20"/>
              </w:rPr>
              <w:t xml:space="preserve">Benefit: </w:t>
            </w:r>
            <w:r>
              <w:t>75% = $103.35    100% = $137.75</w:t>
            </w:r>
          </w:p>
          <w:p w14:paraId="779E8B60" w14:textId="77777777" w:rsidR="00154ABF" w:rsidRDefault="00154ABF">
            <w:pPr>
              <w:tabs>
                <w:tab w:val="left" w:pos="1701"/>
              </w:tabs>
            </w:pPr>
            <w:r>
              <w:rPr>
                <w:b/>
                <w:sz w:val="20"/>
              </w:rPr>
              <w:t xml:space="preserve">Extended Medicare Safety Net Cap: </w:t>
            </w:r>
            <w:r>
              <w:t>$413.25</w:t>
            </w:r>
          </w:p>
        </w:tc>
      </w:tr>
      <w:tr w:rsidR="00154ABF" w14:paraId="5B0BD7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45483E" w14:textId="77777777" w:rsidR="00154ABF" w:rsidRDefault="00154ABF">
            <w:pPr>
              <w:rPr>
                <w:b/>
              </w:rPr>
            </w:pPr>
            <w:r>
              <w:rPr>
                <w:b/>
              </w:rPr>
              <w:t>Fee</w:t>
            </w:r>
          </w:p>
          <w:p w14:paraId="0FF13729" w14:textId="77777777" w:rsidR="00154ABF" w:rsidRDefault="00154ABF">
            <w:r>
              <w:t>743</w:t>
            </w:r>
          </w:p>
        </w:tc>
        <w:tc>
          <w:tcPr>
            <w:tcW w:w="0" w:type="auto"/>
            <w:tcMar>
              <w:top w:w="22" w:type="dxa"/>
              <w:left w:w="22" w:type="dxa"/>
              <w:bottom w:w="22" w:type="dxa"/>
              <w:right w:w="22" w:type="dxa"/>
            </w:tcMar>
            <w:vAlign w:val="bottom"/>
          </w:tcPr>
          <w:p w14:paraId="33DDE20F" w14:textId="77777777" w:rsidR="00154ABF" w:rsidRDefault="00154ABF">
            <w:pPr>
              <w:spacing w:after="200"/>
              <w:rPr>
                <w:sz w:val="20"/>
                <w:szCs w:val="20"/>
              </w:rPr>
            </w:pPr>
            <w:r>
              <w:rPr>
                <w:sz w:val="20"/>
                <w:szCs w:val="20"/>
              </w:rPr>
              <w:t>Attendance by a general practitioner, as a member of a multidisciplinary case conference team, to organise and coordinate:</w:t>
            </w:r>
          </w:p>
          <w:p w14:paraId="62361BD5" w14:textId="77777777" w:rsidR="00154ABF" w:rsidRDefault="00154ABF">
            <w:pPr>
              <w:spacing w:before="200" w:after="200"/>
              <w:rPr>
                <w:sz w:val="20"/>
                <w:szCs w:val="20"/>
              </w:rPr>
            </w:pPr>
            <w:r>
              <w:rPr>
                <w:sz w:val="20"/>
                <w:szCs w:val="20"/>
              </w:rPr>
              <w:t>(a) a community case conference; or</w:t>
            </w:r>
          </w:p>
          <w:p w14:paraId="50D6B808" w14:textId="77777777" w:rsidR="00154ABF" w:rsidRDefault="00154ABF">
            <w:pPr>
              <w:spacing w:before="200" w:after="200"/>
              <w:rPr>
                <w:sz w:val="20"/>
                <w:szCs w:val="20"/>
              </w:rPr>
            </w:pPr>
            <w:r>
              <w:rPr>
                <w:sz w:val="20"/>
                <w:szCs w:val="20"/>
              </w:rPr>
              <w:t>(b) a multidisciplinary case conference in a residential aged care facility; or</w:t>
            </w:r>
          </w:p>
          <w:p w14:paraId="585EFC32" w14:textId="77777777" w:rsidR="00154ABF" w:rsidRDefault="00154ABF">
            <w:pPr>
              <w:spacing w:before="200" w:after="200"/>
              <w:rPr>
                <w:sz w:val="20"/>
                <w:szCs w:val="20"/>
              </w:rPr>
            </w:pPr>
            <w:r>
              <w:rPr>
                <w:sz w:val="20"/>
                <w:szCs w:val="20"/>
              </w:rPr>
              <w:t>(c) a multidisciplinary discharge case conference;</w:t>
            </w:r>
          </w:p>
          <w:p w14:paraId="4EFDFC94" w14:textId="77777777" w:rsidR="00154ABF" w:rsidRDefault="00154ABF">
            <w:pPr>
              <w:spacing w:before="200" w:after="200"/>
              <w:rPr>
                <w:sz w:val="20"/>
                <w:szCs w:val="20"/>
              </w:rPr>
            </w:pPr>
            <w:r>
              <w:rPr>
                <w:sz w:val="20"/>
                <w:szCs w:val="20"/>
              </w:rPr>
              <w:t>if the conference lasts for at least 40 minutes (other than a service associated with a service to which items 721 to 732 apply)</w:t>
            </w:r>
          </w:p>
          <w:p w14:paraId="00CFA19F" w14:textId="77777777" w:rsidR="00154ABF" w:rsidRDefault="00154ABF">
            <w:r>
              <w:t>(See para AN.0.49 of explanatory notes to this Category)</w:t>
            </w:r>
          </w:p>
          <w:p w14:paraId="3877FACC" w14:textId="77777777" w:rsidR="00154ABF" w:rsidRDefault="00154ABF">
            <w:pPr>
              <w:tabs>
                <w:tab w:val="left" w:pos="1701"/>
              </w:tabs>
              <w:rPr>
                <w:b/>
                <w:sz w:val="20"/>
              </w:rPr>
            </w:pPr>
            <w:r>
              <w:rPr>
                <w:b/>
                <w:sz w:val="20"/>
              </w:rPr>
              <w:t xml:space="preserve">Fee: </w:t>
            </w:r>
            <w:r>
              <w:t>$229.65</w:t>
            </w:r>
            <w:r>
              <w:tab/>
            </w:r>
            <w:r>
              <w:rPr>
                <w:b/>
                <w:sz w:val="20"/>
              </w:rPr>
              <w:t xml:space="preserve">Benefit: </w:t>
            </w:r>
            <w:r>
              <w:t>75% = $172.25    100% = $229.65</w:t>
            </w:r>
          </w:p>
          <w:p w14:paraId="6DDD3A20" w14:textId="77777777" w:rsidR="00154ABF" w:rsidRDefault="00154ABF">
            <w:pPr>
              <w:tabs>
                <w:tab w:val="left" w:pos="1701"/>
              </w:tabs>
            </w:pPr>
            <w:r>
              <w:rPr>
                <w:b/>
                <w:sz w:val="20"/>
              </w:rPr>
              <w:t xml:space="preserve">Extended Medicare Safety Net Cap: </w:t>
            </w:r>
            <w:r>
              <w:t>$500.00</w:t>
            </w:r>
          </w:p>
        </w:tc>
      </w:tr>
      <w:tr w:rsidR="00154ABF" w14:paraId="2556E2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444B74" w14:textId="77777777" w:rsidR="00154ABF" w:rsidRDefault="00154ABF">
            <w:pPr>
              <w:rPr>
                <w:b/>
              </w:rPr>
            </w:pPr>
            <w:r>
              <w:rPr>
                <w:b/>
              </w:rPr>
              <w:t>Fee</w:t>
            </w:r>
          </w:p>
          <w:p w14:paraId="070F9848" w14:textId="77777777" w:rsidR="00154ABF" w:rsidRDefault="00154ABF">
            <w:r>
              <w:t>747</w:t>
            </w:r>
          </w:p>
        </w:tc>
        <w:tc>
          <w:tcPr>
            <w:tcW w:w="0" w:type="auto"/>
            <w:tcMar>
              <w:top w:w="22" w:type="dxa"/>
              <w:left w:w="22" w:type="dxa"/>
              <w:bottom w:w="22" w:type="dxa"/>
              <w:right w:w="22" w:type="dxa"/>
            </w:tcMar>
            <w:vAlign w:val="bottom"/>
          </w:tcPr>
          <w:p w14:paraId="7C51AE6F" w14:textId="77777777" w:rsidR="00154ABF" w:rsidRDefault="00154ABF">
            <w:pPr>
              <w:spacing w:after="200"/>
              <w:rPr>
                <w:sz w:val="20"/>
                <w:szCs w:val="20"/>
              </w:rPr>
            </w:pPr>
            <w:r>
              <w:rPr>
                <w:sz w:val="20"/>
                <w:szCs w:val="20"/>
              </w:rPr>
              <w:t>Attendance by a general practitioner, as a member of a multidisciplinary case conference team, to participate in:</w:t>
            </w:r>
          </w:p>
          <w:p w14:paraId="649DE5F0" w14:textId="77777777" w:rsidR="00154ABF" w:rsidRDefault="00154ABF">
            <w:pPr>
              <w:spacing w:before="200" w:after="200"/>
              <w:rPr>
                <w:sz w:val="20"/>
                <w:szCs w:val="20"/>
              </w:rPr>
            </w:pPr>
            <w:r>
              <w:rPr>
                <w:sz w:val="20"/>
                <w:szCs w:val="20"/>
              </w:rPr>
              <w:t>(a) a community case conference; or</w:t>
            </w:r>
          </w:p>
          <w:p w14:paraId="188B0DB8" w14:textId="77777777" w:rsidR="00154ABF" w:rsidRDefault="00154ABF">
            <w:pPr>
              <w:spacing w:before="200" w:after="200"/>
              <w:rPr>
                <w:sz w:val="20"/>
                <w:szCs w:val="20"/>
              </w:rPr>
            </w:pPr>
            <w:r>
              <w:rPr>
                <w:sz w:val="20"/>
                <w:szCs w:val="20"/>
              </w:rPr>
              <w:t>(b) a multidisciplinary case conference in a residential aged care facility; or</w:t>
            </w:r>
          </w:p>
          <w:p w14:paraId="299A040B" w14:textId="77777777" w:rsidR="00154ABF" w:rsidRDefault="00154ABF">
            <w:pPr>
              <w:spacing w:before="200" w:after="200"/>
              <w:rPr>
                <w:sz w:val="20"/>
                <w:szCs w:val="20"/>
              </w:rPr>
            </w:pPr>
            <w:r>
              <w:rPr>
                <w:sz w:val="20"/>
                <w:szCs w:val="20"/>
              </w:rPr>
              <w:t>(c) a multidisciplinary discharge case conference;</w:t>
            </w:r>
          </w:p>
          <w:p w14:paraId="1499D651" w14:textId="77777777" w:rsidR="00154ABF" w:rsidRDefault="00154ABF">
            <w:pPr>
              <w:spacing w:before="200" w:after="200"/>
              <w:rPr>
                <w:sz w:val="20"/>
                <w:szCs w:val="20"/>
              </w:rPr>
            </w:pPr>
            <w:r>
              <w:rPr>
                <w:sz w:val="20"/>
                <w:szCs w:val="20"/>
              </w:rPr>
              <w:t>if the conference lasts for at least 15 minutes, but for less than 20 minutes (other than a service associated with a service to which items 721 to 732 apply)</w:t>
            </w:r>
          </w:p>
          <w:p w14:paraId="6CBF9D5E" w14:textId="77777777" w:rsidR="00154ABF" w:rsidRDefault="00154ABF">
            <w:r>
              <w:t>(See para AN.0.49 of explanatory notes to this Category)</w:t>
            </w:r>
          </w:p>
          <w:p w14:paraId="0E0504FB" w14:textId="77777777" w:rsidR="00154ABF" w:rsidRDefault="00154ABF">
            <w:pPr>
              <w:tabs>
                <w:tab w:val="left" w:pos="1701"/>
              </w:tabs>
              <w:rPr>
                <w:b/>
                <w:sz w:val="20"/>
              </w:rPr>
            </w:pPr>
            <w:r>
              <w:rPr>
                <w:b/>
                <w:sz w:val="20"/>
              </w:rPr>
              <w:t xml:space="preserve">Fee: </w:t>
            </w:r>
            <w:r>
              <w:t>$59.20</w:t>
            </w:r>
            <w:r>
              <w:tab/>
            </w:r>
            <w:r>
              <w:rPr>
                <w:b/>
                <w:sz w:val="20"/>
              </w:rPr>
              <w:t xml:space="preserve">Benefit: </w:t>
            </w:r>
            <w:r>
              <w:t>75% = $44.40    100% = $59.20</w:t>
            </w:r>
          </w:p>
          <w:p w14:paraId="719CBEF6" w14:textId="77777777" w:rsidR="00154ABF" w:rsidRDefault="00154ABF">
            <w:pPr>
              <w:tabs>
                <w:tab w:val="left" w:pos="1701"/>
              </w:tabs>
            </w:pPr>
            <w:r>
              <w:rPr>
                <w:b/>
                <w:sz w:val="20"/>
              </w:rPr>
              <w:t xml:space="preserve">Extended Medicare Safety Net Cap: </w:t>
            </w:r>
            <w:r>
              <w:t>$177.60</w:t>
            </w:r>
          </w:p>
        </w:tc>
      </w:tr>
      <w:tr w:rsidR="00154ABF" w14:paraId="6916B2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4B4B07" w14:textId="77777777" w:rsidR="00154ABF" w:rsidRDefault="00154ABF">
            <w:pPr>
              <w:rPr>
                <w:b/>
              </w:rPr>
            </w:pPr>
            <w:r>
              <w:rPr>
                <w:b/>
              </w:rPr>
              <w:t>Fee</w:t>
            </w:r>
          </w:p>
          <w:p w14:paraId="108A0B3C" w14:textId="77777777" w:rsidR="00154ABF" w:rsidRDefault="00154ABF">
            <w:r>
              <w:t>750</w:t>
            </w:r>
          </w:p>
        </w:tc>
        <w:tc>
          <w:tcPr>
            <w:tcW w:w="0" w:type="auto"/>
            <w:tcMar>
              <w:top w:w="22" w:type="dxa"/>
              <w:left w:w="22" w:type="dxa"/>
              <w:bottom w:w="22" w:type="dxa"/>
              <w:right w:w="22" w:type="dxa"/>
            </w:tcMar>
            <w:vAlign w:val="bottom"/>
          </w:tcPr>
          <w:p w14:paraId="1ADDBF69" w14:textId="77777777" w:rsidR="00154ABF" w:rsidRDefault="00154ABF">
            <w:pPr>
              <w:spacing w:after="200"/>
              <w:rPr>
                <w:sz w:val="20"/>
                <w:szCs w:val="20"/>
              </w:rPr>
            </w:pPr>
            <w:r>
              <w:rPr>
                <w:sz w:val="20"/>
                <w:szCs w:val="20"/>
              </w:rPr>
              <w:t>Attendance by a general practitioner, as a member of a multidisciplinary case conference team, to participate in:</w:t>
            </w:r>
          </w:p>
          <w:p w14:paraId="4804E4FA" w14:textId="77777777" w:rsidR="00154ABF" w:rsidRDefault="00154ABF">
            <w:pPr>
              <w:spacing w:before="200" w:after="200"/>
              <w:rPr>
                <w:sz w:val="20"/>
                <w:szCs w:val="20"/>
              </w:rPr>
            </w:pPr>
            <w:r>
              <w:rPr>
                <w:sz w:val="20"/>
                <w:szCs w:val="20"/>
              </w:rPr>
              <w:t>(a) a community case conference; or</w:t>
            </w:r>
          </w:p>
          <w:p w14:paraId="7ED12FBF" w14:textId="77777777" w:rsidR="00154ABF" w:rsidRDefault="00154ABF">
            <w:pPr>
              <w:spacing w:before="200" w:after="200"/>
              <w:rPr>
                <w:sz w:val="20"/>
                <w:szCs w:val="20"/>
              </w:rPr>
            </w:pPr>
            <w:r>
              <w:rPr>
                <w:sz w:val="20"/>
                <w:szCs w:val="20"/>
              </w:rPr>
              <w:t>(b) a multidisciplinary case conference in a residential aged care facility; or</w:t>
            </w:r>
          </w:p>
          <w:p w14:paraId="3A21A5ED" w14:textId="77777777" w:rsidR="00154ABF" w:rsidRDefault="00154ABF">
            <w:pPr>
              <w:spacing w:before="200" w:after="200"/>
              <w:rPr>
                <w:sz w:val="20"/>
                <w:szCs w:val="20"/>
              </w:rPr>
            </w:pPr>
            <w:r>
              <w:rPr>
                <w:sz w:val="20"/>
                <w:szCs w:val="20"/>
              </w:rPr>
              <w:t>(c) a multidisciplinary discharge case conference;</w:t>
            </w:r>
          </w:p>
          <w:p w14:paraId="37E75289" w14:textId="77777777" w:rsidR="00154ABF" w:rsidRDefault="00154ABF">
            <w:pPr>
              <w:spacing w:before="200" w:after="200"/>
              <w:rPr>
                <w:sz w:val="20"/>
                <w:szCs w:val="20"/>
              </w:rPr>
            </w:pPr>
            <w:r>
              <w:rPr>
                <w:sz w:val="20"/>
                <w:szCs w:val="20"/>
              </w:rPr>
              <w:t>if the conference lasts for at least 20 minutes, but for less than 40 minutes (other than a service associated with a service to which items 721 to 732 apply)</w:t>
            </w:r>
          </w:p>
          <w:p w14:paraId="405618A7" w14:textId="77777777" w:rsidR="00154ABF" w:rsidRDefault="00154ABF">
            <w:r>
              <w:t>(See para AN.0.49 of explanatory notes to this Category)</w:t>
            </w:r>
          </w:p>
          <w:p w14:paraId="41FC9210" w14:textId="77777777" w:rsidR="00154ABF" w:rsidRDefault="00154ABF">
            <w:pPr>
              <w:tabs>
                <w:tab w:val="left" w:pos="1701"/>
              </w:tabs>
              <w:rPr>
                <w:b/>
                <w:sz w:val="20"/>
              </w:rPr>
            </w:pPr>
            <w:r>
              <w:rPr>
                <w:b/>
                <w:sz w:val="20"/>
              </w:rPr>
              <w:t xml:space="preserve">Fee: </w:t>
            </w:r>
            <w:r>
              <w:t>$101.45</w:t>
            </w:r>
            <w:r>
              <w:tab/>
            </w:r>
            <w:r>
              <w:rPr>
                <w:b/>
                <w:sz w:val="20"/>
              </w:rPr>
              <w:t xml:space="preserve">Benefit: </w:t>
            </w:r>
            <w:r>
              <w:t>75% = $76.10    100% = $101.45</w:t>
            </w:r>
          </w:p>
          <w:p w14:paraId="117C5006" w14:textId="77777777" w:rsidR="00154ABF" w:rsidRDefault="00154ABF">
            <w:pPr>
              <w:tabs>
                <w:tab w:val="left" w:pos="1701"/>
              </w:tabs>
            </w:pPr>
            <w:r>
              <w:rPr>
                <w:b/>
                <w:sz w:val="20"/>
              </w:rPr>
              <w:t xml:space="preserve">Extended Medicare Safety Net Cap: </w:t>
            </w:r>
            <w:r>
              <w:t>$304.35</w:t>
            </w:r>
          </w:p>
        </w:tc>
      </w:tr>
      <w:tr w:rsidR="00154ABF" w14:paraId="10FDAD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C4D4B4" w14:textId="77777777" w:rsidR="00154ABF" w:rsidRDefault="00154ABF">
            <w:pPr>
              <w:rPr>
                <w:b/>
              </w:rPr>
            </w:pPr>
            <w:r>
              <w:rPr>
                <w:b/>
              </w:rPr>
              <w:t>Fee</w:t>
            </w:r>
          </w:p>
          <w:p w14:paraId="6820C518" w14:textId="77777777" w:rsidR="00154ABF" w:rsidRDefault="00154ABF">
            <w:r>
              <w:t>758</w:t>
            </w:r>
          </w:p>
        </w:tc>
        <w:tc>
          <w:tcPr>
            <w:tcW w:w="0" w:type="auto"/>
            <w:tcMar>
              <w:top w:w="22" w:type="dxa"/>
              <w:left w:w="22" w:type="dxa"/>
              <w:bottom w:w="22" w:type="dxa"/>
              <w:right w:w="22" w:type="dxa"/>
            </w:tcMar>
            <w:vAlign w:val="bottom"/>
          </w:tcPr>
          <w:p w14:paraId="4C362367" w14:textId="77777777" w:rsidR="00154ABF" w:rsidRDefault="00154ABF">
            <w:pPr>
              <w:spacing w:after="200"/>
              <w:rPr>
                <w:sz w:val="20"/>
                <w:szCs w:val="20"/>
              </w:rPr>
            </w:pPr>
            <w:r>
              <w:rPr>
                <w:sz w:val="20"/>
                <w:szCs w:val="20"/>
              </w:rPr>
              <w:t>Attendance by a general practitioner, as a member of a multidisciplinary case conference team, to participate in:</w:t>
            </w:r>
          </w:p>
          <w:p w14:paraId="53F8FFA8" w14:textId="77777777" w:rsidR="00154ABF" w:rsidRDefault="00154ABF">
            <w:pPr>
              <w:spacing w:before="200" w:after="200"/>
              <w:rPr>
                <w:sz w:val="20"/>
                <w:szCs w:val="20"/>
              </w:rPr>
            </w:pPr>
            <w:r>
              <w:rPr>
                <w:sz w:val="20"/>
                <w:szCs w:val="20"/>
              </w:rPr>
              <w:t>(a) a community case conference; or</w:t>
            </w:r>
          </w:p>
          <w:p w14:paraId="1274B6B0" w14:textId="77777777" w:rsidR="00154ABF" w:rsidRDefault="00154ABF">
            <w:pPr>
              <w:spacing w:before="200" w:after="200"/>
              <w:rPr>
                <w:sz w:val="20"/>
                <w:szCs w:val="20"/>
              </w:rPr>
            </w:pPr>
            <w:r>
              <w:rPr>
                <w:sz w:val="20"/>
                <w:szCs w:val="20"/>
              </w:rPr>
              <w:t>(b) a multidisciplinary case conference in a residential aged care facility; or</w:t>
            </w:r>
          </w:p>
          <w:p w14:paraId="22912B92" w14:textId="77777777" w:rsidR="00154ABF" w:rsidRDefault="00154ABF">
            <w:pPr>
              <w:spacing w:before="200" w:after="200"/>
              <w:rPr>
                <w:sz w:val="20"/>
                <w:szCs w:val="20"/>
              </w:rPr>
            </w:pPr>
            <w:r>
              <w:rPr>
                <w:sz w:val="20"/>
                <w:szCs w:val="20"/>
              </w:rPr>
              <w:t>(c) a multidisciplinary discharge case conference;</w:t>
            </w:r>
          </w:p>
          <w:p w14:paraId="36414B45" w14:textId="77777777" w:rsidR="00154ABF" w:rsidRDefault="00154ABF">
            <w:pPr>
              <w:spacing w:before="200" w:after="200"/>
              <w:rPr>
                <w:sz w:val="20"/>
                <w:szCs w:val="20"/>
              </w:rPr>
            </w:pPr>
            <w:r>
              <w:rPr>
                <w:sz w:val="20"/>
                <w:szCs w:val="20"/>
              </w:rPr>
              <w:t>if the conference lasts for at least 40 minutes (other than a service associated with a service to which items 721 to 732 apply)</w:t>
            </w:r>
          </w:p>
          <w:p w14:paraId="01F157A2" w14:textId="77777777" w:rsidR="00154ABF" w:rsidRDefault="00154ABF">
            <w:pPr>
              <w:tabs>
                <w:tab w:val="left" w:pos="1701"/>
              </w:tabs>
              <w:rPr>
                <w:b/>
                <w:sz w:val="20"/>
              </w:rPr>
            </w:pPr>
            <w:r>
              <w:rPr>
                <w:b/>
                <w:sz w:val="20"/>
              </w:rPr>
              <w:t xml:space="preserve">Fee: </w:t>
            </w:r>
            <w:r>
              <w:t>$168.80</w:t>
            </w:r>
            <w:r>
              <w:tab/>
            </w:r>
            <w:r>
              <w:rPr>
                <w:b/>
                <w:sz w:val="20"/>
              </w:rPr>
              <w:t xml:space="preserve">Benefit: </w:t>
            </w:r>
            <w:r>
              <w:t>75% = $126.60    100% = $168.80</w:t>
            </w:r>
          </w:p>
          <w:p w14:paraId="22BB92DB" w14:textId="77777777" w:rsidR="00154ABF" w:rsidRDefault="00154ABF">
            <w:pPr>
              <w:tabs>
                <w:tab w:val="left" w:pos="1701"/>
              </w:tabs>
            </w:pPr>
            <w:r>
              <w:rPr>
                <w:b/>
                <w:sz w:val="20"/>
              </w:rPr>
              <w:t xml:space="preserve">Extended Medicare Safety Net Cap: </w:t>
            </w:r>
            <w:r>
              <w:t>$500.00</w:t>
            </w:r>
          </w:p>
        </w:tc>
      </w:tr>
      <w:tr w:rsidR="00154ABF" w14:paraId="25610D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F4406F" w14:textId="77777777" w:rsidR="00154ABF" w:rsidRDefault="00154ABF">
            <w:pPr>
              <w:rPr>
                <w:b/>
              </w:rPr>
            </w:pPr>
            <w:r>
              <w:rPr>
                <w:b/>
              </w:rPr>
              <w:t>Fee</w:t>
            </w:r>
          </w:p>
          <w:p w14:paraId="2B58E7D9" w14:textId="77777777" w:rsidR="00154ABF" w:rsidRDefault="00154ABF">
            <w:r>
              <w:t>820</w:t>
            </w:r>
          </w:p>
        </w:tc>
        <w:tc>
          <w:tcPr>
            <w:tcW w:w="0" w:type="auto"/>
            <w:tcMar>
              <w:top w:w="22" w:type="dxa"/>
              <w:left w:w="22" w:type="dxa"/>
              <w:bottom w:w="22" w:type="dxa"/>
              <w:right w:w="22" w:type="dxa"/>
            </w:tcMar>
            <w:vAlign w:val="bottom"/>
          </w:tcPr>
          <w:p w14:paraId="0CC33DB0" w14:textId="77777777" w:rsidR="00154ABF" w:rsidRDefault="00154ABF">
            <w:pPr>
              <w:spacing w:after="200"/>
              <w:rPr>
                <w:sz w:val="20"/>
                <w:szCs w:val="20"/>
              </w:rPr>
            </w:pPr>
            <w:r>
              <w:rPr>
                <w:sz w:val="20"/>
                <w:szCs w:val="20"/>
              </w:rPr>
              <w:t>Attendance by a consultant physician in the practice of the consultant physician's specialty, as a member of a case conference team, to organise and coordinate a community case conference of at least 15 minutes but less than 30 minutes, with a multidisciplinary team of at least 3 other formal care providers of different disciplines</w:t>
            </w:r>
          </w:p>
          <w:p w14:paraId="392231D9" w14:textId="77777777" w:rsidR="00154ABF" w:rsidRDefault="00154ABF">
            <w:r>
              <w:t>(See para AN.0.51 of explanatory notes to this Category)</w:t>
            </w:r>
          </w:p>
          <w:p w14:paraId="6FDF3269" w14:textId="77777777" w:rsidR="00154ABF" w:rsidRDefault="00154ABF">
            <w:pPr>
              <w:tabs>
                <w:tab w:val="left" w:pos="1701"/>
              </w:tabs>
              <w:rPr>
                <w:b/>
                <w:sz w:val="20"/>
              </w:rPr>
            </w:pPr>
            <w:r>
              <w:rPr>
                <w:b/>
                <w:sz w:val="20"/>
              </w:rPr>
              <w:t xml:space="preserve">Fee: </w:t>
            </w:r>
            <w:r>
              <w:t>$160.80</w:t>
            </w:r>
            <w:r>
              <w:tab/>
            </w:r>
            <w:r>
              <w:rPr>
                <w:b/>
                <w:sz w:val="20"/>
              </w:rPr>
              <w:t xml:space="preserve">Benefit: </w:t>
            </w:r>
            <w:r>
              <w:t>75% = $120.60    85% = $136.70</w:t>
            </w:r>
          </w:p>
          <w:p w14:paraId="609DEB84" w14:textId="77777777" w:rsidR="00154ABF" w:rsidRDefault="00154ABF">
            <w:pPr>
              <w:tabs>
                <w:tab w:val="left" w:pos="1701"/>
              </w:tabs>
            </w:pPr>
            <w:r>
              <w:rPr>
                <w:b/>
                <w:sz w:val="20"/>
              </w:rPr>
              <w:t xml:space="preserve">Extended Medicare Safety Net Cap: </w:t>
            </w:r>
            <w:r>
              <w:t>$482.40</w:t>
            </w:r>
          </w:p>
        </w:tc>
      </w:tr>
      <w:tr w:rsidR="00154ABF" w14:paraId="0D83D5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3FA836" w14:textId="77777777" w:rsidR="00154ABF" w:rsidRDefault="00154ABF">
            <w:pPr>
              <w:rPr>
                <w:b/>
              </w:rPr>
            </w:pPr>
            <w:r>
              <w:rPr>
                <w:b/>
              </w:rPr>
              <w:t>Fee</w:t>
            </w:r>
          </w:p>
          <w:p w14:paraId="0024E155" w14:textId="77777777" w:rsidR="00154ABF" w:rsidRDefault="00154ABF">
            <w:r>
              <w:t>822</w:t>
            </w:r>
          </w:p>
        </w:tc>
        <w:tc>
          <w:tcPr>
            <w:tcW w:w="0" w:type="auto"/>
            <w:tcMar>
              <w:top w:w="22" w:type="dxa"/>
              <w:left w:w="22" w:type="dxa"/>
              <w:bottom w:w="22" w:type="dxa"/>
              <w:right w:w="22" w:type="dxa"/>
            </w:tcMar>
            <w:vAlign w:val="bottom"/>
          </w:tcPr>
          <w:p w14:paraId="21E538D2" w14:textId="77777777" w:rsidR="00154ABF" w:rsidRDefault="00154ABF">
            <w:pPr>
              <w:spacing w:after="200"/>
              <w:rPr>
                <w:sz w:val="20"/>
                <w:szCs w:val="20"/>
              </w:rPr>
            </w:pPr>
            <w:r>
              <w:rPr>
                <w:sz w:val="20"/>
                <w:szCs w:val="20"/>
              </w:rPr>
              <w:t>Attendance by a consultant physician in the practice of the consultant physician's specialty, as a member of a case conference team, to organise and coordinate a community case conference of at least 30 minutes but less than 45 minutes, with a multidisciplinary team of at least 3 other formal care providers of different disciplines</w:t>
            </w:r>
          </w:p>
          <w:p w14:paraId="71C199F1" w14:textId="77777777" w:rsidR="00154ABF" w:rsidRDefault="00154ABF">
            <w:r>
              <w:t>(See para AN.0.51 of explanatory notes to this Category)</w:t>
            </w:r>
          </w:p>
          <w:p w14:paraId="2B3BAFFB" w14:textId="77777777" w:rsidR="00154ABF" w:rsidRDefault="00154ABF">
            <w:pPr>
              <w:tabs>
                <w:tab w:val="left" w:pos="1701"/>
              </w:tabs>
              <w:rPr>
                <w:b/>
                <w:sz w:val="20"/>
              </w:rPr>
            </w:pPr>
            <w:r>
              <w:rPr>
                <w:b/>
                <w:sz w:val="20"/>
              </w:rPr>
              <w:t xml:space="preserve">Fee: </w:t>
            </w:r>
            <w:r>
              <w:t>$241.35</w:t>
            </w:r>
            <w:r>
              <w:tab/>
            </w:r>
            <w:r>
              <w:rPr>
                <w:b/>
                <w:sz w:val="20"/>
              </w:rPr>
              <w:t xml:space="preserve">Benefit: </w:t>
            </w:r>
            <w:r>
              <w:t>75% = $181.05    85% = $205.15</w:t>
            </w:r>
          </w:p>
          <w:p w14:paraId="2BDB0CB9" w14:textId="77777777" w:rsidR="00154ABF" w:rsidRDefault="00154ABF">
            <w:pPr>
              <w:tabs>
                <w:tab w:val="left" w:pos="1701"/>
              </w:tabs>
            </w:pPr>
            <w:r>
              <w:rPr>
                <w:b/>
                <w:sz w:val="20"/>
              </w:rPr>
              <w:t xml:space="preserve">Extended Medicare Safety Net Cap: </w:t>
            </w:r>
            <w:r>
              <w:t>$500.00</w:t>
            </w:r>
          </w:p>
        </w:tc>
      </w:tr>
      <w:tr w:rsidR="00154ABF" w14:paraId="766772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596BDA7" w14:textId="77777777" w:rsidR="00154ABF" w:rsidRDefault="00154ABF">
            <w:pPr>
              <w:rPr>
                <w:b/>
              </w:rPr>
            </w:pPr>
            <w:r>
              <w:rPr>
                <w:b/>
              </w:rPr>
              <w:t>Fee</w:t>
            </w:r>
          </w:p>
          <w:p w14:paraId="52F66504" w14:textId="77777777" w:rsidR="00154ABF" w:rsidRDefault="00154ABF">
            <w:r>
              <w:t>823</w:t>
            </w:r>
          </w:p>
        </w:tc>
        <w:tc>
          <w:tcPr>
            <w:tcW w:w="0" w:type="auto"/>
            <w:tcMar>
              <w:top w:w="22" w:type="dxa"/>
              <w:left w:w="22" w:type="dxa"/>
              <w:bottom w:w="22" w:type="dxa"/>
              <w:right w:w="22" w:type="dxa"/>
            </w:tcMar>
            <w:vAlign w:val="bottom"/>
          </w:tcPr>
          <w:p w14:paraId="518E30E1" w14:textId="77777777" w:rsidR="00154ABF" w:rsidRDefault="00154ABF">
            <w:pPr>
              <w:spacing w:after="200"/>
              <w:rPr>
                <w:sz w:val="20"/>
                <w:szCs w:val="20"/>
              </w:rPr>
            </w:pPr>
            <w:r>
              <w:rPr>
                <w:sz w:val="20"/>
                <w:szCs w:val="20"/>
              </w:rPr>
              <w:t>Attendance by a consultant physician in the practice of the consultant physician's specialty, as a member of a case conference team, to organise and coordinate a community case conference of at least 45 minutes, with a multidisciplinary team of at least 3 other formal care providers of different disciplines</w:t>
            </w:r>
          </w:p>
          <w:p w14:paraId="56F60D31" w14:textId="77777777" w:rsidR="00154ABF" w:rsidRDefault="00154ABF">
            <w:r>
              <w:t>(See para AN.0.51 of explanatory notes to this Category)</w:t>
            </w:r>
          </w:p>
          <w:p w14:paraId="3864E865" w14:textId="77777777" w:rsidR="00154ABF" w:rsidRDefault="00154ABF">
            <w:pPr>
              <w:tabs>
                <w:tab w:val="left" w:pos="1701"/>
              </w:tabs>
              <w:rPr>
                <w:b/>
                <w:sz w:val="20"/>
              </w:rPr>
            </w:pPr>
            <w:r>
              <w:rPr>
                <w:b/>
                <w:sz w:val="20"/>
              </w:rPr>
              <w:t xml:space="preserve">Fee: </w:t>
            </w:r>
            <w:r>
              <w:t>$321.55</w:t>
            </w:r>
            <w:r>
              <w:tab/>
            </w:r>
            <w:r>
              <w:rPr>
                <w:b/>
                <w:sz w:val="20"/>
              </w:rPr>
              <w:t xml:space="preserve">Benefit: </w:t>
            </w:r>
            <w:r>
              <w:t>75% = $241.20    85% = $273.35</w:t>
            </w:r>
          </w:p>
          <w:p w14:paraId="12342B22" w14:textId="77777777" w:rsidR="00154ABF" w:rsidRDefault="00154ABF">
            <w:pPr>
              <w:tabs>
                <w:tab w:val="left" w:pos="1701"/>
              </w:tabs>
            </w:pPr>
            <w:r>
              <w:rPr>
                <w:b/>
                <w:sz w:val="20"/>
              </w:rPr>
              <w:t xml:space="preserve">Extended Medicare Safety Net Cap: </w:t>
            </w:r>
            <w:r>
              <w:t>$500.00</w:t>
            </w:r>
          </w:p>
        </w:tc>
      </w:tr>
      <w:tr w:rsidR="00154ABF" w14:paraId="1A6DAD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9B08AB8" w14:textId="77777777" w:rsidR="00154ABF" w:rsidRDefault="00154ABF">
            <w:pPr>
              <w:rPr>
                <w:b/>
              </w:rPr>
            </w:pPr>
            <w:r>
              <w:rPr>
                <w:b/>
              </w:rPr>
              <w:t>Fee</w:t>
            </w:r>
          </w:p>
          <w:p w14:paraId="04C69DAC" w14:textId="77777777" w:rsidR="00154ABF" w:rsidRDefault="00154ABF">
            <w:r>
              <w:t>825</w:t>
            </w:r>
          </w:p>
        </w:tc>
        <w:tc>
          <w:tcPr>
            <w:tcW w:w="0" w:type="auto"/>
            <w:tcMar>
              <w:top w:w="22" w:type="dxa"/>
              <w:left w:w="22" w:type="dxa"/>
              <w:bottom w:w="22" w:type="dxa"/>
              <w:right w:w="22" w:type="dxa"/>
            </w:tcMar>
            <w:vAlign w:val="bottom"/>
          </w:tcPr>
          <w:p w14:paraId="529B8774" w14:textId="77777777" w:rsidR="00154ABF" w:rsidRDefault="00154ABF">
            <w:pPr>
              <w:spacing w:after="200"/>
              <w:rPr>
                <w:sz w:val="20"/>
                <w:szCs w:val="20"/>
              </w:rPr>
            </w:pPr>
            <w:r>
              <w:rPr>
                <w:sz w:val="20"/>
                <w:szCs w:val="20"/>
              </w:rPr>
              <w:t>Attendance by a consultant physician in the practice of the consultant physician's specialty, as a member of a multidisciplinary case conference team of at least 2 other formal care providers of different disciplines, to participate in a community case conference (other than to organise and coordinate the conference) of at least 15 minutes but less than 30 minutes, with the multidisciplinary case conference team</w:t>
            </w:r>
          </w:p>
          <w:p w14:paraId="33A86148" w14:textId="77777777" w:rsidR="00154ABF" w:rsidRDefault="00154ABF">
            <w:r>
              <w:t>(See para AN.0.51 of explanatory notes to this Category)</w:t>
            </w:r>
          </w:p>
          <w:p w14:paraId="5DA8CF76" w14:textId="77777777" w:rsidR="00154ABF" w:rsidRDefault="00154ABF">
            <w:pPr>
              <w:tabs>
                <w:tab w:val="left" w:pos="1701"/>
              </w:tabs>
              <w:rPr>
                <w:b/>
                <w:sz w:val="20"/>
              </w:rPr>
            </w:pPr>
            <w:r>
              <w:rPr>
                <w:b/>
                <w:sz w:val="20"/>
              </w:rPr>
              <w:t xml:space="preserve">Fee: </w:t>
            </w:r>
            <w:r>
              <w:t>$115.50</w:t>
            </w:r>
            <w:r>
              <w:tab/>
            </w:r>
            <w:r>
              <w:rPr>
                <w:b/>
                <w:sz w:val="20"/>
              </w:rPr>
              <w:t xml:space="preserve">Benefit: </w:t>
            </w:r>
            <w:r>
              <w:t>75% = $86.65    85% = $98.20</w:t>
            </w:r>
          </w:p>
          <w:p w14:paraId="302BC692" w14:textId="77777777" w:rsidR="00154ABF" w:rsidRDefault="00154ABF">
            <w:pPr>
              <w:tabs>
                <w:tab w:val="left" w:pos="1701"/>
              </w:tabs>
            </w:pPr>
            <w:r>
              <w:rPr>
                <w:b/>
                <w:sz w:val="20"/>
              </w:rPr>
              <w:t xml:space="preserve">Extended Medicare Safety Net Cap: </w:t>
            </w:r>
            <w:r>
              <w:t>$346.50</w:t>
            </w:r>
          </w:p>
        </w:tc>
      </w:tr>
      <w:tr w:rsidR="00154ABF" w14:paraId="5E8985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CAC8921" w14:textId="77777777" w:rsidR="00154ABF" w:rsidRDefault="00154ABF">
            <w:pPr>
              <w:rPr>
                <w:b/>
              </w:rPr>
            </w:pPr>
            <w:r>
              <w:rPr>
                <w:b/>
              </w:rPr>
              <w:t>Fee</w:t>
            </w:r>
          </w:p>
          <w:p w14:paraId="0215BB8A" w14:textId="77777777" w:rsidR="00154ABF" w:rsidRDefault="00154ABF">
            <w:r>
              <w:t>826</w:t>
            </w:r>
          </w:p>
        </w:tc>
        <w:tc>
          <w:tcPr>
            <w:tcW w:w="0" w:type="auto"/>
            <w:tcMar>
              <w:top w:w="22" w:type="dxa"/>
              <w:left w:w="22" w:type="dxa"/>
              <w:bottom w:w="22" w:type="dxa"/>
              <w:right w:w="22" w:type="dxa"/>
            </w:tcMar>
            <w:vAlign w:val="bottom"/>
          </w:tcPr>
          <w:p w14:paraId="16C85D0D" w14:textId="77777777" w:rsidR="00154ABF" w:rsidRDefault="00154ABF">
            <w:pPr>
              <w:spacing w:after="200"/>
              <w:rPr>
                <w:sz w:val="20"/>
                <w:szCs w:val="20"/>
              </w:rPr>
            </w:pPr>
            <w:r>
              <w:rPr>
                <w:sz w:val="20"/>
                <w:szCs w:val="20"/>
              </w:rPr>
              <w:t>Attendance by a consultant physician in the practice of the consultant physician's specialty, as a member of a multidisciplinary case conference team of at least 2 other formal care providers of different disciplines, to participate in a community case conference (other than to organise and coordinate the conference) of at least 30 minutes but less than 45 minutes, with the multidisciplinary case conference team</w:t>
            </w:r>
          </w:p>
          <w:p w14:paraId="1FA66CE1" w14:textId="77777777" w:rsidR="00154ABF" w:rsidRDefault="00154ABF">
            <w:r>
              <w:t>(See para AN.0.51 of explanatory notes to this Category)</w:t>
            </w:r>
          </w:p>
          <w:p w14:paraId="4EABC436" w14:textId="77777777" w:rsidR="00154ABF" w:rsidRDefault="00154ABF">
            <w:pPr>
              <w:tabs>
                <w:tab w:val="left" w:pos="1701"/>
              </w:tabs>
              <w:rPr>
                <w:b/>
                <w:sz w:val="20"/>
              </w:rPr>
            </w:pPr>
            <w:r>
              <w:rPr>
                <w:b/>
                <w:sz w:val="20"/>
              </w:rPr>
              <w:t xml:space="preserve">Fee: </w:t>
            </w:r>
            <w:r>
              <w:t>$184.25</w:t>
            </w:r>
            <w:r>
              <w:tab/>
            </w:r>
            <w:r>
              <w:rPr>
                <w:b/>
                <w:sz w:val="20"/>
              </w:rPr>
              <w:t xml:space="preserve">Benefit: </w:t>
            </w:r>
            <w:r>
              <w:t>75% = $138.20    85% = $156.65</w:t>
            </w:r>
          </w:p>
          <w:p w14:paraId="2E93289B" w14:textId="77777777" w:rsidR="00154ABF" w:rsidRDefault="00154ABF">
            <w:pPr>
              <w:tabs>
                <w:tab w:val="left" w:pos="1701"/>
              </w:tabs>
            </w:pPr>
            <w:r>
              <w:rPr>
                <w:b/>
                <w:sz w:val="20"/>
              </w:rPr>
              <w:t xml:space="preserve">Extended Medicare Safety Net Cap: </w:t>
            </w:r>
            <w:r>
              <w:t>$500.00</w:t>
            </w:r>
          </w:p>
        </w:tc>
      </w:tr>
      <w:tr w:rsidR="00154ABF" w14:paraId="101ABE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DCB625" w14:textId="77777777" w:rsidR="00154ABF" w:rsidRDefault="00154ABF">
            <w:pPr>
              <w:rPr>
                <w:b/>
              </w:rPr>
            </w:pPr>
            <w:r>
              <w:rPr>
                <w:b/>
              </w:rPr>
              <w:t>Fee</w:t>
            </w:r>
          </w:p>
          <w:p w14:paraId="1A448767" w14:textId="77777777" w:rsidR="00154ABF" w:rsidRDefault="00154ABF">
            <w:r>
              <w:t>828</w:t>
            </w:r>
          </w:p>
        </w:tc>
        <w:tc>
          <w:tcPr>
            <w:tcW w:w="0" w:type="auto"/>
            <w:tcMar>
              <w:top w:w="22" w:type="dxa"/>
              <w:left w:w="22" w:type="dxa"/>
              <w:bottom w:w="22" w:type="dxa"/>
              <w:right w:w="22" w:type="dxa"/>
            </w:tcMar>
            <w:vAlign w:val="bottom"/>
          </w:tcPr>
          <w:p w14:paraId="520B4BB7" w14:textId="77777777" w:rsidR="00154ABF" w:rsidRDefault="00154ABF">
            <w:pPr>
              <w:spacing w:after="200"/>
              <w:rPr>
                <w:sz w:val="20"/>
                <w:szCs w:val="20"/>
              </w:rPr>
            </w:pPr>
            <w:r>
              <w:rPr>
                <w:sz w:val="20"/>
                <w:szCs w:val="20"/>
              </w:rPr>
              <w:t>Attendance by a consultant physician in the practice of the consultant physician's specialty, as a member of a multidisciplinary case conference team of at least 2 other formal care providers of different disciplines, to participate in a community case conference (other than to organise and coordinate the conference) of at least 45 minutes, with the multidisciplinary case conference team</w:t>
            </w:r>
          </w:p>
          <w:p w14:paraId="16648865" w14:textId="77777777" w:rsidR="00154ABF" w:rsidRDefault="00154ABF">
            <w:r>
              <w:t>(See para AN.0.51 of explanatory notes to this Category)</w:t>
            </w:r>
          </w:p>
          <w:p w14:paraId="29D14729" w14:textId="77777777" w:rsidR="00154ABF" w:rsidRDefault="00154ABF">
            <w:pPr>
              <w:tabs>
                <w:tab w:val="left" w:pos="1701"/>
              </w:tabs>
              <w:rPr>
                <w:b/>
                <w:sz w:val="20"/>
              </w:rPr>
            </w:pPr>
            <w:r>
              <w:rPr>
                <w:b/>
                <w:sz w:val="20"/>
              </w:rPr>
              <w:t xml:space="preserve">Fee: </w:t>
            </w:r>
            <w:r>
              <w:t>$252.95</w:t>
            </w:r>
            <w:r>
              <w:tab/>
            </w:r>
            <w:r>
              <w:rPr>
                <w:b/>
                <w:sz w:val="20"/>
              </w:rPr>
              <w:t xml:space="preserve">Benefit: </w:t>
            </w:r>
            <w:r>
              <w:t>75% = $189.75    85% = $215.05</w:t>
            </w:r>
          </w:p>
          <w:p w14:paraId="5CA3B9C6" w14:textId="77777777" w:rsidR="00154ABF" w:rsidRDefault="00154ABF">
            <w:pPr>
              <w:tabs>
                <w:tab w:val="left" w:pos="1701"/>
              </w:tabs>
            </w:pPr>
            <w:r>
              <w:rPr>
                <w:b/>
                <w:sz w:val="20"/>
              </w:rPr>
              <w:t xml:space="preserve">Extended Medicare Safety Net Cap: </w:t>
            </w:r>
            <w:r>
              <w:t>$500.00</w:t>
            </w:r>
          </w:p>
        </w:tc>
      </w:tr>
      <w:tr w:rsidR="00154ABF" w14:paraId="0E4138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0BA2C5" w14:textId="77777777" w:rsidR="00154ABF" w:rsidRDefault="00154ABF">
            <w:pPr>
              <w:rPr>
                <w:b/>
              </w:rPr>
            </w:pPr>
            <w:r>
              <w:rPr>
                <w:b/>
              </w:rPr>
              <w:t>Fee</w:t>
            </w:r>
          </w:p>
          <w:p w14:paraId="72705114" w14:textId="77777777" w:rsidR="00154ABF" w:rsidRDefault="00154ABF">
            <w:r>
              <w:t>830</w:t>
            </w:r>
          </w:p>
        </w:tc>
        <w:tc>
          <w:tcPr>
            <w:tcW w:w="0" w:type="auto"/>
            <w:tcMar>
              <w:top w:w="22" w:type="dxa"/>
              <w:left w:w="22" w:type="dxa"/>
              <w:bottom w:w="22" w:type="dxa"/>
              <w:right w:w="22" w:type="dxa"/>
            </w:tcMar>
            <w:vAlign w:val="bottom"/>
          </w:tcPr>
          <w:p w14:paraId="59E373A9" w14:textId="77777777" w:rsidR="00154ABF" w:rsidRDefault="00154ABF">
            <w:pPr>
              <w:spacing w:after="200"/>
              <w:rPr>
                <w:sz w:val="20"/>
                <w:szCs w:val="20"/>
              </w:rPr>
            </w:pPr>
            <w:r>
              <w:rPr>
                <w:sz w:val="20"/>
                <w:szCs w:val="20"/>
              </w:rPr>
              <w:t>Attendance by a consultant physician in the practice of the consultant physician's specialty, as a member of a case conference team, to organise and coordinate a discharge case conference of at least 15 minutes but less than 30 minutes, with a multidisciplinary team of at least 3 other formal care providers of different disciplines</w:t>
            </w:r>
          </w:p>
          <w:p w14:paraId="05D8FCEE" w14:textId="77777777" w:rsidR="00154ABF" w:rsidRDefault="00154ABF">
            <w:r>
              <w:t>(See para AN.0.51 of explanatory notes to this Category)</w:t>
            </w:r>
          </w:p>
          <w:p w14:paraId="706BE477" w14:textId="77777777" w:rsidR="00154ABF" w:rsidRDefault="00154ABF">
            <w:pPr>
              <w:tabs>
                <w:tab w:val="left" w:pos="1701"/>
              </w:tabs>
              <w:rPr>
                <w:b/>
                <w:sz w:val="20"/>
              </w:rPr>
            </w:pPr>
            <w:r>
              <w:rPr>
                <w:b/>
                <w:sz w:val="20"/>
              </w:rPr>
              <w:t xml:space="preserve">Fee: </w:t>
            </w:r>
            <w:r>
              <w:t>$160.80</w:t>
            </w:r>
            <w:r>
              <w:tab/>
            </w:r>
            <w:r>
              <w:rPr>
                <w:b/>
                <w:sz w:val="20"/>
              </w:rPr>
              <w:t xml:space="preserve">Benefit: </w:t>
            </w:r>
            <w:r>
              <w:t>75% = $120.60    85% = $136.70</w:t>
            </w:r>
          </w:p>
          <w:p w14:paraId="7628974C" w14:textId="77777777" w:rsidR="00154ABF" w:rsidRDefault="00154ABF">
            <w:pPr>
              <w:tabs>
                <w:tab w:val="left" w:pos="1701"/>
              </w:tabs>
            </w:pPr>
            <w:r>
              <w:rPr>
                <w:b/>
                <w:sz w:val="20"/>
              </w:rPr>
              <w:t xml:space="preserve">Extended Medicare Safety Net Cap: </w:t>
            </w:r>
            <w:r>
              <w:t>$482.40</w:t>
            </w:r>
          </w:p>
        </w:tc>
      </w:tr>
      <w:tr w:rsidR="00154ABF" w14:paraId="000A01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71C4E6E" w14:textId="77777777" w:rsidR="00154ABF" w:rsidRDefault="00154ABF">
            <w:pPr>
              <w:rPr>
                <w:b/>
              </w:rPr>
            </w:pPr>
            <w:r>
              <w:rPr>
                <w:b/>
              </w:rPr>
              <w:t>Fee</w:t>
            </w:r>
          </w:p>
          <w:p w14:paraId="13F9BB77" w14:textId="77777777" w:rsidR="00154ABF" w:rsidRDefault="00154ABF">
            <w:r>
              <w:t>832</w:t>
            </w:r>
          </w:p>
        </w:tc>
        <w:tc>
          <w:tcPr>
            <w:tcW w:w="0" w:type="auto"/>
            <w:tcMar>
              <w:top w:w="22" w:type="dxa"/>
              <w:left w:w="22" w:type="dxa"/>
              <w:bottom w:w="22" w:type="dxa"/>
              <w:right w:w="22" w:type="dxa"/>
            </w:tcMar>
            <w:vAlign w:val="bottom"/>
          </w:tcPr>
          <w:p w14:paraId="6E996E1D" w14:textId="77777777" w:rsidR="00154ABF" w:rsidRDefault="00154ABF">
            <w:pPr>
              <w:spacing w:after="200"/>
              <w:rPr>
                <w:sz w:val="20"/>
                <w:szCs w:val="20"/>
              </w:rPr>
            </w:pPr>
            <w:r>
              <w:rPr>
                <w:sz w:val="20"/>
                <w:szCs w:val="20"/>
              </w:rPr>
              <w:t>Attendance by a consultant physician in the practice of the consultant physician's specialty, as a member of a case conference team, to organise and coordinate a discharge case conference of at least 30 minutes but less than 45 minutes, with a multidisciplinary team of at least 3 other formal care providers of different disciplines</w:t>
            </w:r>
          </w:p>
          <w:p w14:paraId="0F223CFC" w14:textId="77777777" w:rsidR="00154ABF" w:rsidRDefault="00154ABF">
            <w:r>
              <w:t>(See para AN.0.51 of explanatory notes to this Category)</w:t>
            </w:r>
          </w:p>
          <w:p w14:paraId="2F8A3922" w14:textId="77777777" w:rsidR="00154ABF" w:rsidRDefault="00154ABF">
            <w:pPr>
              <w:tabs>
                <w:tab w:val="left" w:pos="1701"/>
              </w:tabs>
              <w:rPr>
                <w:b/>
                <w:sz w:val="20"/>
              </w:rPr>
            </w:pPr>
            <w:r>
              <w:rPr>
                <w:b/>
                <w:sz w:val="20"/>
              </w:rPr>
              <w:t xml:space="preserve">Fee: </w:t>
            </w:r>
            <w:r>
              <w:t>$241.35</w:t>
            </w:r>
            <w:r>
              <w:tab/>
            </w:r>
            <w:r>
              <w:rPr>
                <w:b/>
                <w:sz w:val="20"/>
              </w:rPr>
              <w:t xml:space="preserve">Benefit: </w:t>
            </w:r>
            <w:r>
              <w:t>75% = $181.05    85% = $205.15</w:t>
            </w:r>
          </w:p>
          <w:p w14:paraId="64BE9FEC" w14:textId="77777777" w:rsidR="00154ABF" w:rsidRDefault="00154ABF">
            <w:pPr>
              <w:tabs>
                <w:tab w:val="left" w:pos="1701"/>
              </w:tabs>
            </w:pPr>
            <w:r>
              <w:rPr>
                <w:b/>
                <w:sz w:val="20"/>
              </w:rPr>
              <w:t xml:space="preserve">Extended Medicare Safety Net Cap: </w:t>
            </w:r>
            <w:r>
              <w:t>$500.00</w:t>
            </w:r>
          </w:p>
        </w:tc>
      </w:tr>
      <w:tr w:rsidR="00154ABF" w14:paraId="31324D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D5DFF4" w14:textId="77777777" w:rsidR="00154ABF" w:rsidRDefault="00154ABF">
            <w:pPr>
              <w:rPr>
                <w:b/>
              </w:rPr>
            </w:pPr>
            <w:r>
              <w:rPr>
                <w:b/>
              </w:rPr>
              <w:t>Fee</w:t>
            </w:r>
          </w:p>
          <w:p w14:paraId="19FD63E5" w14:textId="77777777" w:rsidR="00154ABF" w:rsidRDefault="00154ABF">
            <w:r>
              <w:t>834</w:t>
            </w:r>
          </w:p>
        </w:tc>
        <w:tc>
          <w:tcPr>
            <w:tcW w:w="0" w:type="auto"/>
            <w:tcMar>
              <w:top w:w="22" w:type="dxa"/>
              <w:left w:w="22" w:type="dxa"/>
              <w:bottom w:w="22" w:type="dxa"/>
              <w:right w:w="22" w:type="dxa"/>
            </w:tcMar>
            <w:vAlign w:val="bottom"/>
          </w:tcPr>
          <w:p w14:paraId="28EDF78C" w14:textId="77777777" w:rsidR="00154ABF" w:rsidRDefault="00154ABF">
            <w:pPr>
              <w:spacing w:after="200"/>
              <w:rPr>
                <w:sz w:val="20"/>
                <w:szCs w:val="20"/>
              </w:rPr>
            </w:pPr>
            <w:r>
              <w:rPr>
                <w:sz w:val="20"/>
                <w:szCs w:val="20"/>
              </w:rPr>
              <w:t>Attendance by a consultant physician in the practice of the consultant physician's specialty, as a member of a case conference team, to organise and coordinate a discharge case conference of at least 45 minutes, with a multidisciplinary team of at least 3 other formal care providers of different disciplines</w:t>
            </w:r>
          </w:p>
          <w:p w14:paraId="4C3E87E8" w14:textId="77777777" w:rsidR="00154ABF" w:rsidRDefault="00154ABF">
            <w:r>
              <w:t>(See para AN.0.51 of explanatory notes to this Category)</w:t>
            </w:r>
          </w:p>
          <w:p w14:paraId="15F0A527" w14:textId="77777777" w:rsidR="00154ABF" w:rsidRDefault="00154ABF">
            <w:pPr>
              <w:tabs>
                <w:tab w:val="left" w:pos="1701"/>
              </w:tabs>
              <w:rPr>
                <w:b/>
                <w:sz w:val="20"/>
              </w:rPr>
            </w:pPr>
            <w:r>
              <w:rPr>
                <w:b/>
                <w:sz w:val="20"/>
              </w:rPr>
              <w:t xml:space="preserve">Fee: </w:t>
            </w:r>
            <w:r>
              <w:t>$321.55</w:t>
            </w:r>
            <w:r>
              <w:tab/>
            </w:r>
            <w:r>
              <w:rPr>
                <w:b/>
                <w:sz w:val="20"/>
              </w:rPr>
              <w:t xml:space="preserve">Benefit: </w:t>
            </w:r>
            <w:r>
              <w:t>75% = $241.20    85% = $273.35</w:t>
            </w:r>
          </w:p>
          <w:p w14:paraId="4BFC82CA" w14:textId="77777777" w:rsidR="00154ABF" w:rsidRDefault="00154ABF">
            <w:pPr>
              <w:tabs>
                <w:tab w:val="left" w:pos="1701"/>
              </w:tabs>
            </w:pPr>
            <w:r>
              <w:rPr>
                <w:b/>
                <w:sz w:val="20"/>
              </w:rPr>
              <w:t xml:space="preserve">Extended Medicare Safety Net Cap: </w:t>
            </w:r>
            <w:r>
              <w:t>$500.00</w:t>
            </w:r>
          </w:p>
        </w:tc>
      </w:tr>
      <w:tr w:rsidR="00154ABF" w14:paraId="6C638A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1C12675" w14:textId="77777777" w:rsidR="00154ABF" w:rsidRDefault="00154ABF">
            <w:pPr>
              <w:rPr>
                <w:b/>
              </w:rPr>
            </w:pPr>
            <w:r>
              <w:rPr>
                <w:b/>
              </w:rPr>
              <w:t>Fee</w:t>
            </w:r>
          </w:p>
          <w:p w14:paraId="19ED4374" w14:textId="77777777" w:rsidR="00154ABF" w:rsidRDefault="00154ABF">
            <w:r>
              <w:t>835</w:t>
            </w:r>
          </w:p>
        </w:tc>
        <w:tc>
          <w:tcPr>
            <w:tcW w:w="0" w:type="auto"/>
            <w:tcMar>
              <w:top w:w="22" w:type="dxa"/>
              <w:left w:w="22" w:type="dxa"/>
              <w:bottom w:w="22" w:type="dxa"/>
              <w:right w:w="22" w:type="dxa"/>
            </w:tcMar>
            <w:vAlign w:val="bottom"/>
          </w:tcPr>
          <w:p w14:paraId="3E4170D0" w14:textId="77777777" w:rsidR="00154ABF" w:rsidRDefault="00154ABF">
            <w:pPr>
              <w:spacing w:after="200"/>
              <w:rPr>
                <w:sz w:val="20"/>
                <w:szCs w:val="20"/>
              </w:rPr>
            </w:pPr>
            <w:r>
              <w:rPr>
                <w:sz w:val="20"/>
                <w:szCs w:val="20"/>
              </w:rPr>
              <w:t>Attendance by a consultant physician in the practice of the consultant physician's specialty, as a member of a case conference team, to participate in a discharge case conference (other than to organise and coordinate the conference) of at least 15 minutes but less than 30 minutes, with a multidisciplinary team of at least 2 other formal care providers of different disciplines</w:t>
            </w:r>
          </w:p>
          <w:p w14:paraId="6F91B3D3" w14:textId="77777777" w:rsidR="00154ABF" w:rsidRDefault="00154ABF">
            <w:r>
              <w:t>(See para AN.0.51 of explanatory notes to this Category)</w:t>
            </w:r>
          </w:p>
          <w:p w14:paraId="43ACA4CE" w14:textId="77777777" w:rsidR="00154ABF" w:rsidRDefault="00154ABF">
            <w:pPr>
              <w:tabs>
                <w:tab w:val="left" w:pos="1701"/>
              </w:tabs>
              <w:rPr>
                <w:b/>
                <w:sz w:val="20"/>
              </w:rPr>
            </w:pPr>
            <w:r>
              <w:rPr>
                <w:b/>
                <w:sz w:val="20"/>
              </w:rPr>
              <w:t xml:space="preserve">Fee: </w:t>
            </w:r>
            <w:r>
              <w:t>$115.50</w:t>
            </w:r>
            <w:r>
              <w:tab/>
            </w:r>
            <w:r>
              <w:rPr>
                <w:b/>
                <w:sz w:val="20"/>
              </w:rPr>
              <w:t xml:space="preserve">Benefit: </w:t>
            </w:r>
            <w:r>
              <w:t>75% = $86.65    85% = $98.20</w:t>
            </w:r>
          </w:p>
          <w:p w14:paraId="513B561D" w14:textId="77777777" w:rsidR="00154ABF" w:rsidRDefault="00154ABF">
            <w:pPr>
              <w:tabs>
                <w:tab w:val="left" w:pos="1701"/>
              </w:tabs>
            </w:pPr>
            <w:r>
              <w:rPr>
                <w:b/>
                <w:sz w:val="20"/>
              </w:rPr>
              <w:t xml:space="preserve">Extended Medicare Safety Net Cap: </w:t>
            </w:r>
            <w:r>
              <w:t>$346.50</w:t>
            </w:r>
          </w:p>
        </w:tc>
      </w:tr>
      <w:tr w:rsidR="00154ABF" w14:paraId="6E4C52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BA97EE" w14:textId="77777777" w:rsidR="00154ABF" w:rsidRDefault="00154ABF">
            <w:pPr>
              <w:rPr>
                <w:b/>
              </w:rPr>
            </w:pPr>
            <w:r>
              <w:rPr>
                <w:b/>
              </w:rPr>
              <w:t>Fee</w:t>
            </w:r>
          </w:p>
          <w:p w14:paraId="2E635C9B" w14:textId="77777777" w:rsidR="00154ABF" w:rsidRDefault="00154ABF">
            <w:r>
              <w:t>837</w:t>
            </w:r>
          </w:p>
        </w:tc>
        <w:tc>
          <w:tcPr>
            <w:tcW w:w="0" w:type="auto"/>
            <w:tcMar>
              <w:top w:w="22" w:type="dxa"/>
              <w:left w:w="22" w:type="dxa"/>
              <w:bottom w:w="22" w:type="dxa"/>
              <w:right w:w="22" w:type="dxa"/>
            </w:tcMar>
            <w:vAlign w:val="bottom"/>
          </w:tcPr>
          <w:p w14:paraId="34E4634D" w14:textId="77777777" w:rsidR="00154ABF" w:rsidRDefault="00154ABF">
            <w:pPr>
              <w:spacing w:after="200"/>
              <w:rPr>
                <w:sz w:val="20"/>
                <w:szCs w:val="20"/>
              </w:rPr>
            </w:pPr>
            <w:r>
              <w:rPr>
                <w:sz w:val="20"/>
                <w:szCs w:val="20"/>
              </w:rPr>
              <w:t>Attendance by a consultant physician in the practice of the consultant physician's specialty, as a member of a case conference team, to participate in a discharge case conference (other than to organise and coordinate the conference) of at least 30 minutes but less than 45 minutes, with a multidisciplinary team of at least 2 other formal care providers of different disciplines</w:t>
            </w:r>
          </w:p>
          <w:p w14:paraId="38C25545" w14:textId="77777777" w:rsidR="00154ABF" w:rsidRDefault="00154ABF">
            <w:r>
              <w:t>(See para AN.0.51 of explanatory notes to this Category)</w:t>
            </w:r>
          </w:p>
          <w:p w14:paraId="124DF8CF" w14:textId="77777777" w:rsidR="00154ABF" w:rsidRDefault="00154ABF">
            <w:pPr>
              <w:tabs>
                <w:tab w:val="left" w:pos="1701"/>
              </w:tabs>
              <w:rPr>
                <w:b/>
                <w:sz w:val="20"/>
              </w:rPr>
            </w:pPr>
            <w:r>
              <w:rPr>
                <w:b/>
                <w:sz w:val="20"/>
              </w:rPr>
              <w:t xml:space="preserve">Fee: </w:t>
            </w:r>
            <w:r>
              <w:t>$184.25</w:t>
            </w:r>
            <w:r>
              <w:tab/>
            </w:r>
            <w:r>
              <w:rPr>
                <w:b/>
                <w:sz w:val="20"/>
              </w:rPr>
              <w:t xml:space="preserve">Benefit: </w:t>
            </w:r>
            <w:r>
              <w:t>75% = $138.20    85% = $156.65</w:t>
            </w:r>
          </w:p>
          <w:p w14:paraId="544ECE47" w14:textId="77777777" w:rsidR="00154ABF" w:rsidRDefault="00154ABF">
            <w:pPr>
              <w:tabs>
                <w:tab w:val="left" w:pos="1701"/>
              </w:tabs>
            </w:pPr>
            <w:r>
              <w:rPr>
                <w:b/>
                <w:sz w:val="20"/>
              </w:rPr>
              <w:t xml:space="preserve">Extended Medicare Safety Net Cap: </w:t>
            </w:r>
            <w:r>
              <w:t>$500.00</w:t>
            </w:r>
          </w:p>
        </w:tc>
      </w:tr>
      <w:tr w:rsidR="00154ABF" w14:paraId="283B51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0BE135" w14:textId="77777777" w:rsidR="00154ABF" w:rsidRDefault="00154ABF">
            <w:pPr>
              <w:rPr>
                <w:b/>
              </w:rPr>
            </w:pPr>
            <w:r>
              <w:rPr>
                <w:b/>
              </w:rPr>
              <w:t>Fee</w:t>
            </w:r>
          </w:p>
          <w:p w14:paraId="3FCB7091" w14:textId="77777777" w:rsidR="00154ABF" w:rsidRDefault="00154ABF">
            <w:r>
              <w:t>838</w:t>
            </w:r>
          </w:p>
        </w:tc>
        <w:tc>
          <w:tcPr>
            <w:tcW w:w="0" w:type="auto"/>
            <w:tcMar>
              <w:top w:w="22" w:type="dxa"/>
              <w:left w:w="22" w:type="dxa"/>
              <w:bottom w:w="22" w:type="dxa"/>
              <w:right w:w="22" w:type="dxa"/>
            </w:tcMar>
            <w:vAlign w:val="bottom"/>
          </w:tcPr>
          <w:p w14:paraId="7AAA3AFF" w14:textId="77777777" w:rsidR="00154ABF" w:rsidRDefault="00154ABF">
            <w:pPr>
              <w:spacing w:after="200"/>
              <w:rPr>
                <w:sz w:val="20"/>
                <w:szCs w:val="20"/>
              </w:rPr>
            </w:pPr>
            <w:r>
              <w:rPr>
                <w:sz w:val="20"/>
                <w:szCs w:val="20"/>
              </w:rPr>
              <w:t>Attendance by a consultant physician in the practice of the consultant physician's specialty, as a member of a case conference team, to participate in a discharge case conference (other than to organise and coordinate the conference) of at least 45 minutes, with a multidisciplinary team of at least 2 other formal care providers of different disciplines</w:t>
            </w:r>
          </w:p>
          <w:p w14:paraId="6FA64983" w14:textId="77777777" w:rsidR="00154ABF" w:rsidRDefault="00154ABF">
            <w:r>
              <w:t>(See para AN.0.51 of explanatory notes to this Category)</w:t>
            </w:r>
          </w:p>
          <w:p w14:paraId="595F109D" w14:textId="77777777" w:rsidR="00154ABF" w:rsidRDefault="00154ABF">
            <w:pPr>
              <w:tabs>
                <w:tab w:val="left" w:pos="1701"/>
              </w:tabs>
              <w:rPr>
                <w:b/>
                <w:sz w:val="20"/>
              </w:rPr>
            </w:pPr>
            <w:r>
              <w:rPr>
                <w:b/>
                <w:sz w:val="20"/>
              </w:rPr>
              <w:t xml:space="preserve">Fee: </w:t>
            </w:r>
            <w:r>
              <w:t>$252.95</w:t>
            </w:r>
            <w:r>
              <w:tab/>
            </w:r>
            <w:r>
              <w:rPr>
                <w:b/>
                <w:sz w:val="20"/>
              </w:rPr>
              <w:t xml:space="preserve">Benefit: </w:t>
            </w:r>
            <w:r>
              <w:t>75% = $189.75    85% = $215.05</w:t>
            </w:r>
          </w:p>
          <w:p w14:paraId="2F0D31C6" w14:textId="77777777" w:rsidR="00154ABF" w:rsidRDefault="00154ABF">
            <w:pPr>
              <w:tabs>
                <w:tab w:val="left" w:pos="1701"/>
              </w:tabs>
            </w:pPr>
            <w:r>
              <w:rPr>
                <w:b/>
                <w:sz w:val="20"/>
              </w:rPr>
              <w:t xml:space="preserve">Extended Medicare Safety Net Cap: </w:t>
            </w:r>
            <w:r>
              <w:t>$500.00</w:t>
            </w:r>
          </w:p>
        </w:tc>
      </w:tr>
      <w:tr w:rsidR="00154ABF" w14:paraId="6C1A97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6B24371" w14:textId="77777777" w:rsidR="00154ABF" w:rsidRDefault="00154ABF">
            <w:pPr>
              <w:rPr>
                <w:b/>
              </w:rPr>
            </w:pPr>
            <w:r>
              <w:rPr>
                <w:b/>
              </w:rPr>
              <w:t>Fee</w:t>
            </w:r>
          </w:p>
          <w:p w14:paraId="7FD1F268" w14:textId="77777777" w:rsidR="00154ABF" w:rsidRDefault="00154ABF">
            <w:r>
              <w:t>855</w:t>
            </w:r>
          </w:p>
        </w:tc>
        <w:tc>
          <w:tcPr>
            <w:tcW w:w="0" w:type="auto"/>
            <w:tcMar>
              <w:top w:w="22" w:type="dxa"/>
              <w:left w:w="22" w:type="dxa"/>
              <w:bottom w:w="22" w:type="dxa"/>
              <w:right w:w="22" w:type="dxa"/>
            </w:tcMar>
            <w:vAlign w:val="bottom"/>
          </w:tcPr>
          <w:p w14:paraId="344D6E00" w14:textId="77777777" w:rsidR="00154ABF" w:rsidRDefault="00154ABF">
            <w:pPr>
              <w:spacing w:after="200"/>
              <w:rPr>
                <w:sz w:val="20"/>
                <w:szCs w:val="20"/>
              </w:rPr>
            </w:pPr>
            <w:r>
              <w:rPr>
                <w:sz w:val="20"/>
                <w:szCs w:val="20"/>
              </w:rPr>
              <w:t>Attendance by a consultant physician in the practice of the consultant physician's specialty of psychiatry, as a member of a multidisciplinary case conference team of at least 2 other formal care providers of different disciplines, to organise and coordinate a community case conference of at least 15 minutes but less than 30 minutes, with the multidisciplinary case conference team</w:t>
            </w:r>
          </w:p>
          <w:p w14:paraId="1981D756" w14:textId="77777777" w:rsidR="00154ABF" w:rsidRDefault="00154ABF">
            <w:r>
              <w:t>(See para AN.0.62 of explanatory notes to this Category)</w:t>
            </w:r>
          </w:p>
          <w:p w14:paraId="252EAFD9" w14:textId="77777777" w:rsidR="00154ABF" w:rsidRDefault="00154ABF">
            <w:pPr>
              <w:tabs>
                <w:tab w:val="left" w:pos="1701"/>
              </w:tabs>
              <w:rPr>
                <w:b/>
                <w:sz w:val="20"/>
              </w:rPr>
            </w:pPr>
            <w:r>
              <w:rPr>
                <w:b/>
                <w:sz w:val="20"/>
              </w:rPr>
              <w:t xml:space="preserve">Fee: </w:t>
            </w:r>
            <w:r>
              <w:t>$160.80</w:t>
            </w:r>
            <w:r>
              <w:tab/>
            </w:r>
            <w:r>
              <w:rPr>
                <w:b/>
                <w:sz w:val="20"/>
              </w:rPr>
              <w:t xml:space="preserve">Benefit: </w:t>
            </w:r>
            <w:r>
              <w:t>75% = $120.60    85% = $136.70</w:t>
            </w:r>
          </w:p>
          <w:p w14:paraId="0B1CD4C1" w14:textId="77777777" w:rsidR="00154ABF" w:rsidRDefault="00154ABF">
            <w:pPr>
              <w:tabs>
                <w:tab w:val="left" w:pos="1701"/>
              </w:tabs>
            </w:pPr>
            <w:r>
              <w:rPr>
                <w:b/>
                <w:sz w:val="20"/>
              </w:rPr>
              <w:t xml:space="preserve">Extended Medicare Safety Net Cap: </w:t>
            </w:r>
            <w:r>
              <w:t>$482.40</w:t>
            </w:r>
          </w:p>
        </w:tc>
      </w:tr>
      <w:tr w:rsidR="00154ABF" w14:paraId="42E046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229F20" w14:textId="77777777" w:rsidR="00154ABF" w:rsidRDefault="00154ABF">
            <w:pPr>
              <w:rPr>
                <w:b/>
              </w:rPr>
            </w:pPr>
            <w:r>
              <w:rPr>
                <w:b/>
              </w:rPr>
              <w:t>Fee</w:t>
            </w:r>
          </w:p>
          <w:p w14:paraId="723F65C4" w14:textId="77777777" w:rsidR="00154ABF" w:rsidRDefault="00154ABF">
            <w:r>
              <w:t>857</w:t>
            </w:r>
          </w:p>
        </w:tc>
        <w:tc>
          <w:tcPr>
            <w:tcW w:w="0" w:type="auto"/>
            <w:tcMar>
              <w:top w:w="22" w:type="dxa"/>
              <w:left w:w="22" w:type="dxa"/>
              <w:bottom w:w="22" w:type="dxa"/>
              <w:right w:w="22" w:type="dxa"/>
            </w:tcMar>
            <w:vAlign w:val="bottom"/>
          </w:tcPr>
          <w:p w14:paraId="052FF390" w14:textId="77777777" w:rsidR="00154ABF" w:rsidRDefault="00154ABF">
            <w:pPr>
              <w:spacing w:after="200"/>
              <w:rPr>
                <w:sz w:val="20"/>
                <w:szCs w:val="20"/>
              </w:rPr>
            </w:pPr>
            <w:r>
              <w:rPr>
                <w:sz w:val="20"/>
                <w:szCs w:val="20"/>
              </w:rPr>
              <w:t>Attendance by a consultant physician in the practice of the consultant physician's specialty of psychiatry, as a member of a multidisciplinary case conference team of at least 2 other formal care providers of different disciplines, to organise and coordinate a community case conference of at least 30 minutes but less than 45 minutes, with the multidisciplinary case conference team</w:t>
            </w:r>
          </w:p>
          <w:p w14:paraId="1B9F8965" w14:textId="77777777" w:rsidR="00154ABF" w:rsidRDefault="00154ABF">
            <w:r>
              <w:t>(See para AN.0.62 of explanatory notes to this Category)</w:t>
            </w:r>
          </w:p>
          <w:p w14:paraId="5266B65E" w14:textId="77777777" w:rsidR="00154ABF" w:rsidRDefault="00154ABF">
            <w:pPr>
              <w:tabs>
                <w:tab w:val="left" w:pos="1701"/>
              </w:tabs>
              <w:rPr>
                <w:b/>
                <w:sz w:val="20"/>
              </w:rPr>
            </w:pPr>
            <w:r>
              <w:rPr>
                <w:b/>
                <w:sz w:val="20"/>
              </w:rPr>
              <w:t xml:space="preserve">Fee: </w:t>
            </w:r>
            <w:r>
              <w:t>$241.35</w:t>
            </w:r>
            <w:r>
              <w:tab/>
            </w:r>
            <w:r>
              <w:rPr>
                <w:b/>
                <w:sz w:val="20"/>
              </w:rPr>
              <w:t xml:space="preserve">Benefit: </w:t>
            </w:r>
            <w:r>
              <w:t>75% = $181.05    85% = $205.15</w:t>
            </w:r>
          </w:p>
          <w:p w14:paraId="496F0359" w14:textId="77777777" w:rsidR="00154ABF" w:rsidRDefault="00154ABF">
            <w:pPr>
              <w:tabs>
                <w:tab w:val="left" w:pos="1701"/>
              </w:tabs>
            </w:pPr>
            <w:r>
              <w:rPr>
                <w:b/>
                <w:sz w:val="20"/>
              </w:rPr>
              <w:t xml:space="preserve">Extended Medicare Safety Net Cap: </w:t>
            </w:r>
            <w:r>
              <w:t>$500.00</w:t>
            </w:r>
          </w:p>
        </w:tc>
      </w:tr>
      <w:tr w:rsidR="00154ABF" w14:paraId="4D2071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0E950C" w14:textId="77777777" w:rsidR="00154ABF" w:rsidRDefault="00154ABF">
            <w:pPr>
              <w:rPr>
                <w:b/>
              </w:rPr>
            </w:pPr>
            <w:r>
              <w:rPr>
                <w:b/>
              </w:rPr>
              <w:t>Fee</w:t>
            </w:r>
          </w:p>
          <w:p w14:paraId="1778ACC0" w14:textId="77777777" w:rsidR="00154ABF" w:rsidRDefault="00154ABF">
            <w:r>
              <w:t>858</w:t>
            </w:r>
          </w:p>
        </w:tc>
        <w:tc>
          <w:tcPr>
            <w:tcW w:w="0" w:type="auto"/>
            <w:tcMar>
              <w:top w:w="22" w:type="dxa"/>
              <w:left w:w="22" w:type="dxa"/>
              <w:bottom w:w="22" w:type="dxa"/>
              <w:right w:w="22" w:type="dxa"/>
            </w:tcMar>
            <w:vAlign w:val="bottom"/>
          </w:tcPr>
          <w:p w14:paraId="0B880EDB" w14:textId="77777777" w:rsidR="00154ABF" w:rsidRDefault="00154ABF">
            <w:pPr>
              <w:spacing w:after="200"/>
              <w:rPr>
                <w:sz w:val="20"/>
                <w:szCs w:val="20"/>
              </w:rPr>
            </w:pPr>
            <w:r>
              <w:rPr>
                <w:sz w:val="20"/>
                <w:szCs w:val="20"/>
              </w:rPr>
              <w:t>Attendance by a consultant physician in the practice of the consultant physician's specialty of psychiatry, as a member of a multidisciplinary case conference team of at least 2 other formal care providers of different disciplines, to organise and coordinate a community case conference of at least 45 minutes, with the multidisciplinary case conference team</w:t>
            </w:r>
          </w:p>
          <w:p w14:paraId="7DAE9782" w14:textId="77777777" w:rsidR="00154ABF" w:rsidRDefault="00154ABF">
            <w:r>
              <w:t>(See para AN.0.62 of explanatory notes to this Category)</w:t>
            </w:r>
          </w:p>
          <w:p w14:paraId="2DF76005" w14:textId="77777777" w:rsidR="00154ABF" w:rsidRDefault="00154ABF">
            <w:pPr>
              <w:tabs>
                <w:tab w:val="left" w:pos="1701"/>
              </w:tabs>
              <w:rPr>
                <w:b/>
                <w:sz w:val="20"/>
              </w:rPr>
            </w:pPr>
            <w:r>
              <w:rPr>
                <w:b/>
                <w:sz w:val="20"/>
              </w:rPr>
              <w:t xml:space="preserve">Fee: </w:t>
            </w:r>
            <w:r>
              <w:t>$321.55</w:t>
            </w:r>
            <w:r>
              <w:tab/>
            </w:r>
            <w:r>
              <w:rPr>
                <w:b/>
                <w:sz w:val="20"/>
              </w:rPr>
              <w:t xml:space="preserve">Benefit: </w:t>
            </w:r>
            <w:r>
              <w:t>75% = $241.20    85% = $273.35</w:t>
            </w:r>
          </w:p>
          <w:p w14:paraId="062B7B28" w14:textId="77777777" w:rsidR="00154ABF" w:rsidRDefault="00154ABF">
            <w:pPr>
              <w:tabs>
                <w:tab w:val="left" w:pos="1701"/>
              </w:tabs>
            </w:pPr>
            <w:r>
              <w:rPr>
                <w:b/>
                <w:sz w:val="20"/>
              </w:rPr>
              <w:t xml:space="preserve">Extended Medicare Safety Net Cap: </w:t>
            </w:r>
            <w:r>
              <w:t>$500.00</w:t>
            </w:r>
          </w:p>
        </w:tc>
      </w:tr>
      <w:tr w:rsidR="00154ABF" w14:paraId="653EDA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A05F97" w14:textId="77777777" w:rsidR="00154ABF" w:rsidRDefault="00154ABF">
            <w:pPr>
              <w:rPr>
                <w:b/>
              </w:rPr>
            </w:pPr>
            <w:r>
              <w:rPr>
                <w:b/>
              </w:rPr>
              <w:t>Fee</w:t>
            </w:r>
          </w:p>
          <w:p w14:paraId="53801FF0" w14:textId="77777777" w:rsidR="00154ABF" w:rsidRDefault="00154ABF">
            <w:r>
              <w:t>861</w:t>
            </w:r>
          </w:p>
        </w:tc>
        <w:tc>
          <w:tcPr>
            <w:tcW w:w="0" w:type="auto"/>
            <w:tcMar>
              <w:top w:w="22" w:type="dxa"/>
              <w:left w:w="22" w:type="dxa"/>
              <w:bottom w:w="22" w:type="dxa"/>
              <w:right w:w="22" w:type="dxa"/>
            </w:tcMar>
            <w:vAlign w:val="bottom"/>
          </w:tcPr>
          <w:p w14:paraId="75560C3B" w14:textId="77777777" w:rsidR="00154ABF" w:rsidRDefault="00154ABF">
            <w:pPr>
              <w:spacing w:after="200"/>
              <w:rPr>
                <w:sz w:val="20"/>
                <w:szCs w:val="20"/>
              </w:rPr>
            </w:pPr>
            <w:r>
              <w:rPr>
                <w:sz w:val="20"/>
                <w:szCs w:val="20"/>
              </w:rPr>
              <w:t>Attendance by a consultant physician in the practice of the consultant physician's specialty of psychiatry, as a member of a case conference team, to organise and coordinate a discharge case conference of at least 15 minutes but less than 30 minutes, with a multidisciplinary team of at least 2 other formal care providers of different disciplines</w:t>
            </w:r>
          </w:p>
          <w:p w14:paraId="01202FAB" w14:textId="77777777" w:rsidR="00154ABF" w:rsidRDefault="00154ABF">
            <w:r>
              <w:t>(See para AN.0.62 of explanatory notes to this Category)</w:t>
            </w:r>
          </w:p>
          <w:p w14:paraId="4AD16CE4" w14:textId="77777777" w:rsidR="00154ABF" w:rsidRDefault="00154ABF">
            <w:pPr>
              <w:tabs>
                <w:tab w:val="left" w:pos="1701"/>
              </w:tabs>
              <w:rPr>
                <w:b/>
                <w:sz w:val="20"/>
              </w:rPr>
            </w:pPr>
            <w:r>
              <w:rPr>
                <w:b/>
                <w:sz w:val="20"/>
              </w:rPr>
              <w:t xml:space="preserve">Fee: </w:t>
            </w:r>
            <w:r>
              <w:t>$160.80</w:t>
            </w:r>
            <w:r>
              <w:tab/>
            </w:r>
            <w:r>
              <w:rPr>
                <w:b/>
                <w:sz w:val="20"/>
              </w:rPr>
              <w:t xml:space="preserve">Benefit: </w:t>
            </w:r>
            <w:r>
              <w:t>75% = $120.60    85% = $136.70</w:t>
            </w:r>
          </w:p>
          <w:p w14:paraId="5F4B4264" w14:textId="77777777" w:rsidR="00154ABF" w:rsidRDefault="00154ABF">
            <w:pPr>
              <w:tabs>
                <w:tab w:val="left" w:pos="1701"/>
              </w:tabs>
            </w:pPr>
            <w:r>
              <w:rPr>
                <w:b/>
                <w:sz w:val="20"/>
              </w:rPr>
              <w:t xml:space="preserve">Extended Medicare Safety Net Cap: </w:t>
            </w:r>
            <w:r>
              <w:t>$482.40</w:t>
            </w:r>
          </w:p>
        </w:tc>
      </w:tr>
      <w:tr w:rsidR="00154ABF" w14:paraId="5689B2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48E1D6" w14:textId="77777777" w:rsidR="00154ABF" w:rsidRDefault="00154ABF">
            <w:pPr>
              <w:rPr>
                <w:b/>
              </w:rPr>
            </w:pPr>
            <w:r>
              <w:rPr>
                <w:b/>
              </w:rPr>
              <w:t>Fee</w:t>
            </w:r>
          </w:p>
          <w:p w14:paraId="020C94E1" w14:textId="77777777" w:rsidR="00154ABF" w:rsidRDefault="00154ABF">
            <w:r>
              <w:t>864</w:t>
            </w:r>
          </w:p>
        </w:tc>
        <w:tc>
          <w:tcPr>
            <w:tcW w:w="0" w:type="auto"/>
            <w:tcMar>
              <w:top w:w="22" w:type="dxa"/>
              <w:left w:w="22" w:type="dxa"/>
              <w:bottom w:w="22" w:type="dxa"/>
              <w:right w:w="22" w:type="dxa"/>
            </w:tcMar>
            <w:vAlign w:val="bottom"/>
          </w:tcPr>
          <w:p w14:paraId="37B82FD0" w14:textId="77777777" w:rsidR="00154ABF" w:rsidRDefault="00154ABF">
            <w:pPr>
              <w:spacing w:after="200"/>
              <w:rPr>
                <w:sz w:val="20"/>
                <w:szCs w:val="20"/>
              </w:rPr>
            </w:pPr>
            <w:r>
              <w:rPr>
                <w:sz w:val="20"/>
                <w:szCs w:val="20"/>
              </w:rPr>
              <w:t>Attendance by a consultant physician in the practice of the consultant physician's specialty of psychiatry, as a member of a case conference team, to organise and coordinate a discharge case conference of at least 30 minutes but less than 45 minutes, with a multidisciplinary team of at least 2 other formal care providers of different disciplines</w:t>
            </w:r>
          </w:p>
          <w:p w14:paraId="300F219F" w14:textId="77777777" w:rsidR="00154ABF" w:rsidRDefault="00154ABF">
            <w:r>
              <w:t>(See para AN.0.62 of explanatory notes to this Category)</w:t>
            </w:r>
          </w:p>
          <w:p w14:paraId="4F89A02F" w14:textId="77777777" w:rsidR="00154ABF" w:rsidRDefault="00154ABF">
            <w:pPr>
              <w:tabs>
                <w:tab w:val="left" w:pos="1701"/>
              </w:tabs>
              <w:rPr>
                <w:b/>
                <w:sz w:val="20"/>
              </w:rPr>
            </w:pPr>
            <w:r>
              <w:rPr>
                <w:b/>
                <w:sz w:val="20"/>
              </w:rPr>
              <w:t xml:space="preserve">Fee: </w:t>
            </w:r>
            <w:r>
              <w:t>$241.35</w:t>
            </w:r>
            <w:r>
              <w:tab/>
            </w:r>
            <w:r>
              <w:rPr>
                <w:b/>
                <w:sz w:val="20"/>
              </w:rPr>
              <w:t xml:space="preserve">Benefit: </w:t>
            </w:r>
            <w:r>
              <w:t>75% = $181.05    85% = $205.15</w:t>
            </w:r>
          </w:p>
          <w:p w14:paraId="6DD31997" w14:textId="77777777" w:rsidR="00154ABF" w:rsidRDefault="00154ABF">
            <w:pPr>
              <w:tabs>
                <w:tab w:val="left" w:pos="1701"/>
              </w:tabs>
            </w:pPr>
            <w:r>
              <w:rPr>
                <w:b/>
                <w:sz w:val="20"/>
              </w:rPr>
              <w:t xml:space="preserve">Extended Medicare Safety Net Cap: </w:t>
            </w:r>
            <w:r>
              <w:t>$500.00</w:t>
            </w:r>
          </w:p>
        </w:tc>
      </w:tr>
      <w:tr w:rsidR="00154ABF" w14:paraId="5ED33A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A45492" w14:textId="77777777" w:rsidR="00154ABF" w:rsidRDefault="00154ABF">
            <w:pPr>
              <w:rPr>
                <w:b/>
              </w:rPr>
            </w:pPr>
            <w:r>
              <w:rPr>
                <w:b/>
              </w:rPr>
              <w:t>Fee</w:t>
            </w:r>
          </w:p>
          <w:p w14:paraId="6A4D5BE0" w14:textId="77777777" w:rsidR="00154ABF" w:rsidRDefault="00154ABF">
            <w:r>
              <w:t>866</w:t>
            </w:r>
          </w:p>
        </w:tc>
        <w:tc>
          <w:tcPr>
            <w:tcW w:w="0" w:type="auto"/>
            <w:tcMar>
              <w:top w:w="22" w:type="dxa"/>
              <w:left w:w="22" w:type="dxa"/>
              <w:bottom w:w="22" w:type="dxa"/>
              <w:right w:w="22" w:type="dxa"/>
            </w:tcMar>
            <w:vAlign w:val="bottom"/>
          </w:tcPr>
          <w:p w14:paraId="34CA7D83" w14:textId="77777777" w:rsidR="00154ABF" w:rsidRDefault="00154ABF">
            <w:pPr>
              <w:spacing w:after="200"/>
              <w:rPr>
                <w:sz w:val="20"/>
                <w:szCs w:val="20"/>
              </w:rPr>
            </w:pPr>
            <w:r>
              <w:rPr>
                <w:sz w:val="20"/>
                <w:szCs w:val="20"/>
              </w:rPr>
              <w:t>Attendance by a consultant physician in the practice of the consultant physician's specialty of psychiatry, as a member of a case conference team, to organise and coordinate a discharge case conference of at least 45 minutes, with a multidisciplinary team of at least 2 other formal care providers of different disciplines</w:t>
            </w:r>
          </w:p>
          <w:p w14:paraId="573DDBF6" w14:textId="77777777" w:rsidR="00154ABF" w:rsidRDefault="00154ABF">
            <w:r>
              <w:t>(See para AN.0.62 of explanatory notes to this Category)</w:t>
            </w:r>
          </w:p>
          <w:p w14:paraId="7B2C503E" w14:textId="77777777" w:rsidR="00154ABF" w:rsidRDefault="00154ABF">
            <w:pPr>
              <w:tabs>
                <w:tab w:val="left" w:pos="1701"/>
              </w:tabs>
              <w:rPr>
                <w:b/>
                <w:sz w:val="20"/>
              </w:rPr>
            </w:pPr>
            <w:r>
              <w:rPr>
                <w:b/>
                <w:sz w:val="20"/>
              </w:rPr>
              <w:t xml:space="preserve">Fee: </w:t>
            </w:r>
            <w:r>
              <w:t>$321.55</w:t>
            </w:r>
            <w:r>
              <w:tab/>
            </w:r>
            <w:r>
              <w:rPr>
                <w:b/>
                <w:sz w:val="20"/>
              </w:rPr>
              <w:t xml:space="preserve">Benefit: </w:t>
            </w:r>
            <w:r>
              <w:t>75% = $241.20    85% = $273.35</w:t>
            </w:r>
          </w:p>
          <w:p w14:paraId="6E0F5F98" w14:textId="77777777" w:rsidR="00154ABF" w:rsidRDefault="00154ABF">
            <w:pPr>
              <w:tabs>
                <w:tab w:val="left" w:pos="1701"/>
              </w:tabs>
            </w:pPr>
            <w:r>
              <w:rPr>
                <w:b/>
                <w:sz w:val="20"/>
              </w:rPr>
              <w:t xml:space="preserve">Extended Medicare Safety Net Cap: </w:t>
            </w:r>
            <w:r>
              <w:t>$500.00</w:t>
            </w:r>
          </w:p>
        </w:tc>
      </w:tr>
      <w:tr w:rsidR="00154ABF" w14:paraId="5594DC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84FDE1" w14:textId="77777777" w:rsidR="00154ABF" w:rsidRDefault="00154ABF">
            <w:pPr>
              <w:rPr>
                <w:b/>
              </w:rPr>
            </w:pPr>
            <w:r>
              <w:rPr>
                <w:b/>
              </w:rPr>
              <w:t>Fee</w:t>
            </w:r>
          </w:p>
          <w:p w14:paraId="510C8E48" w14:textId="77777777" w:rsidR="00154ABF" w:rsidRDefault="00154ABF">
            <w:r>
              <w:t>871</w:t>
            </w:r>
          </w:p>
        </w:tc>
        <w:tc>
          <w:tcPr>
            <w:tcW w:w="0" w:type="auto"/>
            <w:tcMar>
              <w:top w:w="22" w:type="dxa"/>
              <w:left w:w="22" w:type="dxa"/>
              <w:bottom w:w="22" w:type="dxa"/>
              <w:right w:w="22" w:type="dxa"/>
            </w:tcMar>
            <w:vAlign w:val="bottom"/>
          </w:tcPr>
          <w:p w14:paraId="69BB4F6C" w14:textId="77777777" w:rsidR="00154ABF" w:rsidRDefault="00154ABF">
            <w:pPr>
              <w:spacing w:after="200"/>
              <w:rPr>
                <w:sz w:val="20"/>
                <w:szCs w:val="20"/>
              </w:rPr>
            </w:pPr>
            <w:r>
              <w:rPr>
                <w:sz w:val="20"/>
                <w:szCs w:val="20"/>
              </w:rPr>
              <w:t>Attendance by a general practitioner, specialist or consultant physician as a member of a case conference team, to lead and coordinate a multidisciplinary case conference on a patient with cancer to develop a multidisciplinary treatment plan, if the case conference is of at least 10 minutes, with a multidisciplinary team of at least 3 other medical practitioners from different areas of medical practice (which may include general practice), and, in addition, allied health providers</w:t>
            </w:r>
          </w:p>
          <w:p w14:paraId="51E2D852" w14:textId="77777777" w:rsidR="00154ABF" w:rsidRDefault="00154ABF">
            <w:r>
              <w:t>(See para AN.0.65 of explanatory notes to this Category)</w:t>
            </w:r>
          </w:p>
          <w:p w14:paraId="0691A5D2" w14:textId="77777777" w:rsidR="00154ABF" w:rsidRDefault="00154ABF">
            <w:pPr>
              <w:tabs>
                <w:tab w:val="left" w:pos="1701"/>
              </w:tabs>
              <w:rPr>
                <w:b/>
                <w:sz w:val="20"/>
              </w:rPr>
            </w:pPr>
            <w:r>
              <w:rPr>
                <w:b/>
                <w:sz w:val="20"/>
              </w:rPr>
              <w:t xml:space="preserve">Fee: </w:t>
            </w:r>
            <w:r>
              <w:t>$92.85</w:t>
            </w:r>
            <w:r>
              <w:tab/>
            </w:r>
            <w:r>
              <w:rPr>
                <w:b/>
                <w:sz w:val="20"/>
              </w:rPr>
              <w:t xml:space="preserve">Benefit: </w:t>
            </w:r>
            <w:r>
              <w:t>75% = $69.65    85% = $78.95</w:t>
            </w:r>
          </w:p>
          <w:p w14:paraId="1C932F93" w14:textId="77777777" w:rsidR="00154ABF" w:rsidRDefault="00154ABF">
            <w:pPr>
              <w:tabs>
                <w:tab w:val="left" w:pos="1701"/>
              </w:tabs>
            </w:pPr>
            <w:r>
              <w:rPr>
                <w:b/>
                <w:sz w:val="20"/>
              </w:rPr>
              <w:t xml:space="preserve">Extended Medicare Safety Net Cap: </w:t>
            </w:r>
            <w:r>
              <w:t>$278.55</w:t>
            </w:r>
          </w:p>
        </w:tc>
      </w:tr>
      <w:tr w:rsidR="00154ABF" w14:paraId="1AED95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D8A952" w14:textId="77777777" w:rsidR="00154ABF" w:rsidRDefault="00154ABF">
            <w:pPr>
              <w:rPr>
                <w:b/>
              </w:rPr>
            </w:pPr>
            <w:r>
              <w:rPr>
                <w:b/>
              </w:rPr>
              <w:t>Fee</w:t>
            </w:r>
          </w:p>
          <w:p w14:paraId="74E48E52" w14:textId="77777777" w:rsidR="00154ABF" w:rsidRDefault="00154ABF">
            <w:r>
              <w:t>872</w:t>
            </w:r>
          </w:p>
        </w:tc>
        <w:tc>
          <w:tcPr>
            <w:tcW w:w="0" w:type="auto"/>
            <w:tcMar>
              <w:top w:w="22" w:type="dxa"/>
              <w:left w:w="22" w:type="dxa"/>
              <w:bottom w:w="22" w:type="dxa"/>
              <w:right w:w="22" w:type="dxa"/>
            </w:tcMar>
            <w:vAlign w:val="bottom"/>
          </w:tcPr>
          <w:p w14:paraId="7F34D054" w14:textId="77777777" w:rsidR="00154ABF" w:rsidRDefault="00154ABF">
            <w:pPr>
              <w:spacing w:after="200"/>
              <w:rPr>
                <w:sz w:val="20"/>
                <w:szCs w:val="20"/>
              </w:rPr>
            </w:pPr>
            <w:r>
              <w:rPr>
                <w:sz w:val="20"/>
                <w:szCs w:val="20"/>
              </w:rPr>
              <w:t>Attendance by a general practitioner, specialist or consultant physician as a member of a case conference team, to participate in a multidisciplinary case conference on a patient with cancer to develop a multidisciplinary treatment plan, if the case conference is of at least 10 minutes, with a multidisciplinary team of at least 4 medical practitioners from different areas of medical practice (which may include general practice), and, in addition, allied health providers</w:t>
            </w:r>
          </w:p>
          <w:p w14:paraId="28292020" w14:textId="77777777" w:rsidR="00154ABF" w:rsidRDefault="00154ABF">
            <w:r>
              <w:t>(See para AN.0.65 of explanatory notes to this Category)</w:t>
            </w:r>
          </w:p>
          <w:p w14:paraId="4CC23DF9" w14:textId="77777777" w:rsidR="00154ABF" w:rsidRDefault="00154ABF">
            <w:pPr>
              <w:tabs>
                <w:tab w:val="left" w:pos="1701"/>
              </w:tabs>
              <w:rPr>
                <w:b/>
                <w:sz w:val="20"/>
              </w:rPr>
            </w:pPr>
            <w:r>
              <w:rPr>
                <w:b/>
                <w:sz w:val="20"/>
              </w:rPr>
              <w:t xml:space="preserve">Fee: </w:t>
            </w:r>
            <w:r>
              <w:t>$43.25</w:t>
            </w:r>
            <w:r>
              <w:tab/>
            </w:r>
            <w:r>
              <w:rPr>
                <w:b/>
                <w:sz w:val="20"/>
              </w:rPr>
              <w:t xml:space="preserve">Benefit: </w:t>
            </w:r>
            <w:r>
              <w:t>75% = $32.45    85% = $36.80</w:t>
            </w:r>
          </w:p>
          <w:p w14:paraId="52D044D6" w14:textId="77777777" w:rsidR="00154ABF" w:rsidRDefault="00154ABF">
            <w:pPr>
              <w:tabs>
                <w:tab w:val="left" w:pos="1701"/>
              </w:tabs>
            </w:pPr>
            <w:r>
              <w:rPr>
                <w:b/>
                <w:sz w:val="20"/>
              </w:rPr>
              <w:t xml:space="preserve">Extended Medicare Safety Net Cap: </w:t>
            </w:r>
            <w:r>
              <w:t>$129.75</w:t>
            </w:r>
          </w:p>
        </w:tc>
      </w:tr>
      <w:tr w:rsidR="00154ABF" w14:paraId="1B52A8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833AA6" w14:textId="77777777" w:rsidR="00154ABF" w:rsidRDefault="00154ABF">
            <w:pPr>
              <w:rPr>
                <w:b/>
              </w:rPr>
            </w:pPr>
            <w:r>
              <w:rPr>
                <w:b/>
              </w:rPr>
              <w:t>Fee</w:t>
            </w:r>
          </w:p>
          <w:p w14:paraId="706DC4F3" w14:textId="77777777" w:rsidR="00154ABF" w:rsidRDefault="00154ABF">
            <w:r>
              <w:t>880</w:t>
            </w:r>
          </w:p>
        </w:tc>
        <w:tc>
          <w:tcPr>
            <w:tcW w:w="0" w:type="auto"/>
            <w:tcMar>
              <w:top w:w="22" w:type="dxa"/>
              <w:left w:w="22" w:type="dxa"/>
              <w:bottom w:w="22" w:type="dxa"/>
              <w:right w:w="22" w:type="dxa"/>
            </w:tcMar>
            <w:vAlign w:val="bottom"/>
          </w:tcPr>
          <w:p w14:paraId="3E298587"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geriatric or rehabilitation medicine, as a member of a case conference team, to coordinate a case conference of at least 10 minutes but less than 30 minutes-for any particular patient, one attendance only in a 7 day period (other than attendance on the same day as an attendance for which item 832, 834, 835, 837 or 838 was applicable in relation to the patient) (H)</w:t>
            </w:r>
          </w:p>
          <w:p w14:paraId="59F47192" w14:textId="77777777" w:rsidR="00154ABF" w:rsidRDefault="00154ABF">
            <w:r>
              <w:t>(See para AN.0.63 of explanatory notes to this Category)</w:t>
            </w:r>
          </w:p>
          <w:p w14:paraId="11B5CC9A" w14:textId="77777777" w:rsidR="00154ABF" w:rsidRDefault="00154ABF">
            <w:pPr>
              <w:tabs>
                <w:tab w:val="left" w:pos="1701"/>
              </w:tabs>
              <w:rPr>
                <w:b/>
                <w:sz w:val="20"/>
              </w:rPr>
            </w:pPr>
            <w:r>
              <w:rPr>
                <w:b/>
                <w:sz w:val="20"/>
              </w:rPr>
              <w:t xml:space="preserve">Fee: </w:t>
            </w:r>
            <w:r>
              <w:t>$56.25</w:t>
            </w:r>
            <w:r>
              <w:tab/>
            </w:r>
            <w:r>
              <w:rPr>
                <w:b/>
                <w:sz w:val="20"/>
              </w:rPr>
              <w:t xml:space="preserve">Benefit: </w:t>
            </w:r>
            <w:r>
              <w:t>75% = $42.20</w:t>
            </w:r>
          </w:p>
          <w:p w14:paraId="0676EC44" w14:textId="77777777" w:rsidR="00154ABF" w:rsidRDefault="00154ABF">
            <w:pPr>
              <w:tabs>
                <w:tab w:val="left" w:pos="1701"/>
              </w:tabs>
            </w:pPr>
            <w:r>
              <w:rPr>
                <w:b/>
                <w:sz w:val="20"/>
              </w:rPr>
              <w:t xml:space="preserve">Extended Medicare Safety Net Cap: </w:t>
            </w:r>
            <w:r>
              <w:t>$168.75</w:t>
            </w:r>
          </w:p>
        </w:tc>
      </w:tr>
      <w:tr w:rsidR="00154ABF" w14:paraId="2E10D7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1CA7C5" w14:textId="77777777" w:rsidR="00154ABF" w:rsidRDefault="00154ABF">
            <w:pPr>
              <w:rPr>
                <w:b/>
              </w:rPr>
            </w:pPr>
            <w:r>
              <w:rPr>
                <w:b/>
              </w:rPr>
              <w:t>Fee</w:t>
            </w:r>
          </w:p>
          <w:p w14:paraId="5F5D04A2" w14:textId="77777777" w:rsidR="00154ABF" w:rsidRDefault="00154ABF">
            <w:r>
              <w:t>930</w:t>
            </w:r>
          </w:p>
        </w:tc>
        <w:tc>
          <w:tcPr>
            <w:tcW w:w="0" w:type="auto"/>
            <w:tcMar>
              <w:top w:w="22" w:type="dxa"/>
              <w:left w:w="22" w:type="dxa"/>
              <w:bottom w:w="22" w:type="dxa"/>
              <w:right w:w="22" w:type="dxa"/>
            </w:tcMar>
            <w:vAlign w:val="bottom"/>
          </w:tcPr>
          <w:p w14:paraId="0E87B36A" w14:textId="77777777" w:rsidR="00154ABF" w:rsidRDefault="00154ABF">
            <w:pPr>
              <w:spacing w:after="200"/>
              <w:rPr>
                <w:sz w:val="20"/>
                <w:szCs w:val="20"/>
              </w:rPr>
            </w:pPr>
            <w:r>
              <w:rPr>
                <w:sz w:val="20"/>
                <w:szCs w:val="20"/>
              </w:rPr>
              <w:t>Attendance by a general practitioner, as a member of a multidisciplinary case conference team, to organise and coordinate a mental health case conference, if the conference lasts for at least 15 minutes, but for less than 20 minutes</w:t>
            </w:r>
          </w:p>
          <w:p w14:paraId="06FAA6F4" w14:textId="77777777" w:rsidR="00154ABF" w:rsidRDefault="00154ABF">
            <w:r>
              <w:t>(See para AN.15.1 of explanatory notes to this Category)</w:t>
            </w:r>
          </w:p>
          <w:p w14:paraId="58E39004" w14:textId="77777777" w:rsidR="00154ABF" w:rsidRDefault="00154ABF">
            <w:pPr>
              <w:tabs>
                <w:tab w:val="left" w:pos="1701"/>
              </w:tabs>
              <w:rPr>
                <w:b/>
                <w:sz w:val="20"/>
              </w:rPr>
            </w:pPr>
            <w:r>
              <w:rPr>
                <w:b/>
                <w:sz w:val="20"/>
              </w:rPr>
              <w:t xml:space="preserve">Fee: </w:t>
            </w:r>
            <w:r>
              <w:t>$80.55</w:t>
            </w:r>
            <w:r>
              <w:tab/>
            </w:r>
            <w:r>
              <w:rPr>
                <w:b/>
                <w:sz w:val="20"/>
              </w:rPr>
              <w:t xml:space="preserve">Benefit: </w:t>
            </w:r>
            <w:r>
              <w:t>75% = $60.45    100% = $80.55</w:t>
            </w:r>
          </w:p>
          <w:p w14:paraId="2D18DE31" w14:textId="77777777" w:rsidR="00154ABF" w:rsidRDefault="00154ABF">
            <w:pPr>
              <w:tabs>
                <w:tab w:val="left" w:pos="1701"/>
              </w:tabs>
            </w:pPr>
            <w:r>
              <w:rPr>
                <w:b/>
                <w:sz w:val="20"/>
              </w:rPr>
              <w:t xml:space="preserve">Extended Medicare Safety Net Cap: </w:t>
            </w:r>
            <w:r>
              <w:t>$241.65</w:t>
            </w:r>
          </w:p>
        </w:tc>
      </w:tr>
      <w:tr w:rsidR="00154ABF" w14:paraId="53BE20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27C082" w14:textId="77777777" w:rsidR="00154ABF" w:rsidRDefault="00154ABF">
            <w:pPr>
              <w:rPr>
                <w:b/>
              </w:rPr>
            </w:pPr>
            <w:r>
              <w:rPr>
                <w:b/>
              </w:rPr>
              <w:t>Fee</w:t>
            </w:r>
          </w:p>
          <w:p w14:paraId="2B111CDC" w14:textId="77777777" w:rsidR="00154ABF" w:rsidRDefault="00154ABF">
            <w:r>
              <w:t>933</w:t>
            </w:r>
          </w:p>
        </w:tc>
        <w:tc>
          <w:tcPr>
            <w:tcW w:w="0" w:type="auto"/>
            <w:tcMar>
              <w:top w:w="22" w:type="dxa"/>
              <w:left w:w="22" w:type="dxa"/>
              <w:bottom w:w="22" w:type="dxa"/>
              <w:right w:w="22" w:type="dxa"/>
            </w:tcMar>
            <w:vAlign w:val="bottom"/>
          </w:tcPr>
          <w:p w14:paraId="4A8CF166" w14:textId="77777777" w:rsidR="00154ABF" w:rsidRDefault="00154ABF">
            <w:pPr>
              <w:spacing w:after="200"/>
              <w:rPr>
                <w:sz w:val="20"/>
                <w:szCs w:val="20"/>
              </w:rPr>
            </w:pPr>
            <w:r>
              <w:rPr>
                <w:sz w:val="20"/>
                <w:szCs w:val="20"/>
              </w:rPr>
              <w:t>Attendance by a general practitioner, as a member of a multidisciplinary case conference team, to organise and coordinate a mental health case conference, if the conference lasts for at least 20 minutes, but for less than 40 minutes</w:t>
            </w:r>
          </w:p>
          <w:p w14:paraId="1C15A8DA" w14:textId="77777777" w:rsidR="00154ABF" w:rsidRDefault="00154ABF">
            <w:r>
              <w:t>(See para AN.15.1 of explanatory notes to this Category)</w:t>
            </w:r>
          </w:p>
          <w:p w14:paraId="05FB8206" w14:textId="77777777" w:rsidR="00154ABF" w:rsidRDefault="00154ABF">
            <w:pPr>
              <w:tabs>
                <w:tab w:val="left" w:pos="1701"/>
              </w:tabs>
              <w:rPr>
                <w:b/>
                <w:sz w:val="20"/>
              </w:rPr>
            </w:pPr>
            <w:r>
              <w:rPr>
                <w:b/>
                <w:sz w:val="20"/>
              </w:rPr>
              <w:t xml:space="preserve">Fee: </w:t>
            </w:r>
            <w:r>
              <w:t>$137.75</w:t>
            </w:r>
            <w:r>
              <w:tab/>
            </w:r>
            <w:r>
              <w:rPr>
                <w:b/>
                <w:sz w:val="20"/>
              </w:rPr>
              <w:t xml:space="preserve">Benefit: </w:t>
            </w:r>
            <w:r>
              <w:t>75% = $103.35    100% = $137.75</w:t>
            </w:r>
          </w:p>
          <w:p w14:paraId="1CB7D6F4" w14:textId="77777777" w:rsidR="00154ABF" w:rsidRDefault="00154ABF">
            <w:pPr>
              <w:tabs>
                <w:tab w:val="left" w:pos="1701"/>
              </w:tabs>
            </w:pPr>
            <w:r>
              <w:rPr>
                <w:b/>
                <w:sz w:val="20"/>
              </w:rPr>
              <w:t xml:space="preserve">Extended Medicare Safety Net Cap: </w:t>
            </w:r>
            <w:r>
              <w:t>$413.25</w:t>
            </w:r>
          </w:p>
        </w:tc>
      </w:tr>
      <w:tr w:rsidR="00154ABF" w14:paraId="359C20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DEF6F8" w14:textId="77777777" w:rsidR="00154ABF" w:rsidRDefault="00154ABF">
            <w:pPr>
              <w:rPr>
                <w:b/>
              </w:rPr>
            </w:pPr>
            <w:r>
              <w:rPr>
                <w:b/>
              </w:rPr>
              <w:t>Fee</w:t>
            </w:r>
          </w:p>
          <w:p w14:paraId="67B566CD" w14:textId="77777777" w:rsidR="00154ABF" w:rsidRDefault="00154ABF">
            <w:r>
              <w:t>935</w:t>
            </w:r>
          </w:p>
        </w:tc>
        <w:tc>
          <w:tcPr>
            <w:tcW w:w="0" w:type="auto"/>
            <w:tcMar>
              <w:top w:w="22" w:type="dxa"/>
              <w:left w:w="22" w:type="dxa"/>
              <w:bottom w:w="22" w:type="dxa"/>
              <w:right w:w="22" w:type="dxa"/>
            </w:tcMar>
            <w:vAlign w:val="bottom"/>
          </w:tcPr>
          <w:p w14:paraId="3535B717" w14:textId="77777777" w:rsidR="00154ABF" w:rsidRDefault="00154ABF">
            <w:pPr>
              <w:spacing w:after="200"/>
              <w:rPr>
                <w:sz w:val="20"/>
                <w:szCs w:val="20"/>
              </w:rPr>
            </w:pPr>
            <w:r>
              <w:rPr>
                <w:sz w:val="20"/>
                <w:szCs w:val="20"/>
              </w:rPr>
              <w:t>Attendance by a general practitioner, as a member of a multidisciplinary case conference team, to organise and coordinate a mental health case conference, if the conference lasts for at least 40 minutes</w:t>
            </w:r>
          </w:p>
          <w:p w14:paraId="68BDC76B" w14:textId="77777777" w:rsidR="00154ABF" w:rsidRDefault="00154ABF">
            <w:r>
              <w:t>(See para AN.15.1 of explanatory notes to this Category)</w:t>
            </w:r>
          </w:p>
          <w:p w14:paraId="53983A72" w14:textId="77777777" w:rsidR="00154ABF" w:rsidRDefault="00154ABF">
            <w:pPr>
              <w:tabs>
                <w:tab w:val="left" w:pos="1701"/>
              </w:tabs>
              <w:rPr>
                <w:b/>
                <w:sz w:val="20"/>
              </w:rPr>
            </w:pPr>
            <w:r>
              <w:rPr>
                <w:b/>
                <w:sz w:val="20"/>
              </w:rPr>
              <w:t xml:space="preserve">Fee: </w:t>
            </w:r>
            <w:r>
              <w:t>$229.65</w:t>
            </w:r>
            <w:r>
              <w:tab/>
            </w:r>
            <w:r>
              <w:rPr>
                <w:b/>
                <w:sz w:val="20"/>
              </w:rPr>
              <w:t xml:space="preserve">Benefit: </w:t>
            </w:r>
            <w:r>
              <w:t>75% = $172.25    100% = $229.65</w:t>
            </w:r>
          </w:p>
          <w:p w14:paraId="12071ACF" w14:textId="77777777" w:rsidR="00154ABF" w:rsidRDefault="00154ABF">
            <w:pPr>
              <w:tabs>
                <w:tab w:val="left" w:pos="1701"/>
              </w:tabs>
            </w:pPr>
            <w:r>
              <w:rPr>
                <w:b/>
                <w:sz w:val="20"/>
              </w:rPr>
              <w:t xml:space="preserve">Extended Medicare Safety Net Cap: </w:t>
            </w:r>
            <w:r>
              <w:t>$500.00</w:t>
            </w:r>
          </w:p>
        </w:tc>
      </w:tr>
      <w:tr w:rsidR="00154ABF" w14:paraId="6FDE3F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8B92A0" w14:textId="77777777" w:rsidR="00154ABF" w:rsidRDefault="00154ABF">
            <w:pPr>
              <w:rPr>
                <w:b/>
              </w:rPr>
            </w:pPr>
            <w:r>
              <w:rPr>
                <w:b/>
              </w:rPr>
              <w:t>Fee</w:t>
            </w:r>
          </w:p>
          <w:p w14:paraId="2284DF04" w14:textId="77777777" w:rsidR="00154ABF" w:rsidRDefault="00154ABF">
            <w:r>
              <w:t>937</w:t>
            </w:r>
          </w:p>
        </w:tc>
        <w:tc>
          <w:tcPr>
            <w:tcW w:w="0" w:type="auto"/>
            <w:tcMar>
              <w:top w:w="22" w:type="dxa"/>
              <w:left w:w="22" w:type="dxa"/>
              <w:bottom w:w="22" w:type="dxa"/>
              <w:right w:w="22" w:type="dxa"/>
            </w:tcMar>
            <w:vAlign w:val="bottom"/>
          </w:tcPr>
          <w:p w14:paraId="5E6C5C97" w14:textId="77777777" w:rsidR="00154ABF" w:rsidRDefault="00154ABF">
            <w:pPr>
              <w:spacing w:after="200"/>
              <w:rPr>
                <w:sz w:val="20"/>
                <w:szCs w:val="20"/>
              </w:rPr>
            </w:pPr>
            <w:r>
              <w:rPr>
                <w:sz w:val="20"/>
                <w:szCs w:val="20"/>
              </w:rPr>
              <w:t>Attendance by a general practitioner, as a member of a multidisciplinary case conference team, to participate in a mental health case conference, if the conference lasts for at least 15 minutes, but for less than 20 minutes</w:t>
            </w:r>
          </w:p>
          <w:p w14:paraId="7E28F946" w14:textId="77777777" w:rsidR="00154ABF" w:rsidRDefault="00154ABF">
            <w:r>
              <w:t>(See para AN.15.1 of explanatory notes to this Category)</w:t>
            </w:r>
          </w:p>
          <w:p w14:paraId="04EFEC44" w14:textId="77777777" w:rsidR="00154ABF" w:rsidRDefault="00154ABF">
            <w:pPr>
              <w:tabs>
                <w:tab w:val="left" w:pos="1701"/>
              </w:tabs>
              <w:rPr>
                <w:b/>
                <w:sz w:val="20"/>
              </w:rPr>
            </w:pPr>
            <w:r>
              <w:rPr>
                <w:b/>
                <w:sz w:val="20"/>
              </w:rPr>
              <w:t xml:space="preserve">Fee: </w:t>
            </w:r>
            <w:r>
              <w:t>$59.20</w:t>
            </w:r>
            <w:r>
              <w:tab/>
            </w:r>
            <w:r>
              <w:rPr>
                <w:b/>
                <w:sz w:val="20"/>
              </w:rPr>
              <w:t xml:space="preserve">Benefit: </w:t>
            </w:r>
            <w:r>
              <w:t>75% = $44.40    100% = $59.20</w:t>
            </w:r>
          </w:p>
          <w:p w14:paraId="0347ADAC" w14:textId="77777777" w:rsidR="00154ABF" w:rsidRDefault="00154ABF">
            <w:pPr>
              <w:tabs>
                <w:tab w:val="left" w:pos="1701"/>
              </w:tabs>
            </w:pPr>
            <w:r>
              <w:rPr>
                <w:b/>
                <w:sz w:val="20"/>
              </w:rPr>
              <w:t xml:space="preserve">Extended Medicare Safety Net Cap: </w:t>
            </w:r>
            <w:r>
              <w:t>$177.60</w:t>
            </w:r>
          </w:p>
        </w:tc>
      </w:tr>
      <w:tr w:rsidR="00154ABF" w14:paraId="232F21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27BB50" w14:textId="77777777" w:rsidR="00154ABF" w:rsidRDefault="00154ABF">
            <w:pPr>
              <w:rPr>
                <w:b/>
              </w:rPr>
            </w:pPr>
            <w:r>
              <w:rPr>
                <w:b/>
              </w:rPr>
              <w:t>Fee</w:t>
            </w:r>
          </w:p>
          <w:p w14:paraId="5B49C800" w14:textId="77777777" w:rsidR="00154ABF" w:rsidRDefault="00154ABF">
            <w:r>
              <w:t>943</w:t>
            </w:r>
          </w:p>
        </w:tc>
        <w:tc>
          <w:tcPr>
            <w:tcW w:w="0" w:type="auto"/>
            <w:tcMar>
              <w:top w:w="22" w:type="dxa"/>
              <w:left w:w="22" w:type="dxa"/>
              <w:bottom w:w="22" w:type="dxa"/>
              <w:right w:w="22" w:type="dxa"/>
            </w:tcMar>
            <w:vAlign w:val="bottom"/>
          </w:tcPr>
          <w:p w14:paraId="388A7CF8" w14:textId="77777777" w:rsidR="00154ABF" w:rsidRDefault="00154ABF">
            <w:pPr>
              <w:spacing w:after="200"/>
              <w:rPr>
                <w:sz w:val="20"/>
                <w:szCs w:val="20"/>
              </w:rPr>
            </w:pPr>
            <w:r>
              <w:rPr>
                <w:sz w:val="20"/>
                <w:szCs w:val="20"/>
              </w:rPr>
              <w:t>Attendance by a general practitioner, as a member of a multidisciplinary case conference team, to participate in a mental health case conference, if the conference lasts for at least 20 minutes, but for less than 40 minutes</w:t>
            </w:r>
          </w:p>
          <w:p w14:paraId="33E90F2F" w14:textId="77777777" w:rsidR="00154ABF" w:rsidRDefault="00154ABF">
            <w:r>
              <w:t>(See para AN.15.1 of explanatory notes to this Category)</w:t>
            </w:r>
          </w:p>
          <w:p w14:paraId="0EF856CB" w14:textId="77777777" w:rsidR="00154ABF" w:rsidRDefault="00154ABF">
            <w:pPr>
              <w:tabs>
                <w:tab w:val="left" w:pos="1701"/>
              </w:tabs>
              <w:rPr>
                <w:b/>
                <w:sz w:val="20"/>
              </w:rPr>
            </w:pPr>
            <w:r>
              <w:rPr>
                <w:b/>
                <w:sz w:val="20"/>
              </w:rPr>
              <w:t xml:space="preserve">Fee: </w:t>
            </w:r>
            <w:r>
              <w:t>$101.45</w:t>
            </w:r>
            <w:r>
              <w:tab/>
            </w:r>
            <w:r>
              <w:rPr>
                <w:b/>
                <w:sz w:val="20"/>
              </w:rPr>
              <w:t xml:space="preserve">Benefit: </w:t>
            </w:r>
            <w:r>
              <w:t>75% = $76.10    100% = $101.45</w:t>
            </w:r>
          </w:p>
          <w:p w14:paraId="68265F9E" w14:textId="77777777" w:rsidR="00154ABF" w:rsidRDefault="00154ABF">
            <w:pPr>
              <w:tabs>
                <w:tab w:val="left" w:pos="1701"/>
              </w:tabs>
            </w:pPr>
            <w:r>
              <w:rPr>
                <w:b/>
                <w:sz w:val="20"/>
              </w:rPr>
              <w:t xml:space="preserve">Extended Medicare Safety Net Cap: </w:t>
            </w:r>
            <w:r>
              <w:t>$304.35</w:t>
            </w:r>
          </w:p>
        </w:tc>
      </w:tr>
      <w:tr w:rsidR="00154ABF" w14:paraId="284136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1B1021" w14:textId="77777777" w:rsidR="00154ABF" w:rsidRDefault="00154ABF">
            <w:pPr>
              <w:rPr>
                <w:b/>
              </w:rPr>
            </w:pPr>
            <w:r>
              <w:rPr>
                <w:b/>
              </w:rPr>
              <w:t>Fee</w:t>
            </w:r>
          </w:p>
          <w:p w14:paraId="43469C34" w14:textId="77777777" w:rsidR="00154ABF" w:rsidRDefault="00154ABF">
            <w:r>
              <w:t>945</w:t>
            </w:r>
          </w:p>
        </w:tc>
        <w:tc>
          <w:tcPr>
            <w:tcW w:w="0" w:type="auto"/>
            <w:tcMar>
              <w:top w:w="22" w:type="dxa"/>
              <w:left w:w="22" w:type="dxa"/>
              <w:bottom w:w="22" w:type="dxa"/>
              <w:right w:w="22" w:type="dxa"/>
            </w:tcMar>
            <w:vAlign w:val="bottom"/>
          </w:tcPr>
          <w:p w14:paraId="06E3450B" w14:textId="77777777" w:rsidR="00154ABF" w:rsidRDefault="00154ABF">
            <w:pPr>
              <w:spacing w:after="200"/>
              <w:rPr>
                <w:sz w:val="20"/>
                <w:szCs w:val="20"/>
              </w:rPr>
            </w:pPr>
            <w:r>
              <w:rPr>
                <w:sz w:val="20"/>
                <w:szCs w:val="20"/>
              </w:rPr>
              <w:t>Attendance by a general practitioner, as a member of a multidisciplinary case conference team, to participate in a mental health case conference, if the conference lasts for at least 40 minutes</w:t>
            </w:r>
          </w:p>
          <w:p w14:paraId="57DC7BC7" w14:textId="77777777" w:rsidR="00154ABF" w:rsidRDefault="00154ABF">
            <w:r>
              <w:t>(See para AN.15.1 of explanatory notes to this Category)</w:t>
            </w:r>
          </w:p>
          <w:p w14:paraId="408577C1" w14:textId="77777777" w:rsidR="00154ABF" w:rsidRDefault="00154ABF">
            <w:pPr>
              <w:tabs>
                <w:tab w:val="left" w:pos="1701"/>
              </w:tabs>
              <w:rPr>
                <w:b/>
                <w:sz w:val="20"/>
              </w:rPr>
            </w:pPr>
            <w:r>
              <w:rPr>
                <w:b/>
                <w:sz w:val="20"/>
              </w:rPr>
              <w:t xml:space="preserve">Fee: </w:t>
            </w:r>
            <w:r>
              <w:t>$168.80</w:t>
            </w:r>
            <w:r>
              <w:tab/>
            </w:r>
            <w:r>
              <w:rPr>
                <w:b/>
                <w:sz w:val="20"/>
              </w:rPr>
              <w:t xml:space="preserve">Benefit: </w:t>
            </w:r>
            <w:r>
              <w:t>75% = $126.60    100% = $168.80</w:t>
            </w:r>
          </w:p>
          <w:p w14:paraId="5B50079F" w14:textId="77777777" w:rsidR="00154ABF" w:rsidRDefault="00154ABF">
            <w:pPr>
              <w:tabs>
                <w:tab w:val="left" w:pos="1701"/>
              </w:tabs>
            </w:pPr>
            <w:r>
              <w:rPr>
                <w:b/>
                <w:sz w:val="20"/>
              </w:rPr>
              <w:t xml:space="preserve">Extended Medicare Safety Net Cap: </w:t>
            </w:r>
            <w:r>
              <w:t>$500.00</w:t>
            </w:r>
          </w:p>
        </w:tc>
      </w:tr>
      <w:tr w:rsidR="00154ABF" w14:paraId="354EE1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E040B8" w14:textId="77777777" w:rsidR="00154ABF" w:rsidRDefault="00154ABF">
            <w:pPr>
              <w:rPr>
                <w:b/>
              </w:rPr>
            </w:pPr>
            <w:r>
              <w:rPr>
                <w:b/>
              </w:rPr>
              <w:t>Fee</w:t>
            </w:r>
          </w:p>
          <w:p w14:paraId="7E1FC269" w14:textId="77777777" w:rsidR="00154ABF" w:rsidRDefault="00154ABF">
            <w:r>
              <w:t>946</w:t>
            </w:r>
          </w:p>
        </w:tc>
        <w:tc>
          <w:tcPr>
            <w:tcW w:w="0" w:type="auto"/>
            <w:tcMar>
              <w:top w:w="22" w:type="dxa"/>
              <w:left w:w="22" w:type="dxa"/>
              <w:bottom w:w="22" w:type="dxa"/>
              <w:right w:w="22" w:type="dxa"/>
            </w:tcMar>
            <w:vAlign w:val="bottom"/>
          </w:tcPr>
          <w:p w14:paraId="237221BE" w14:textId="77777777" w:rsidR="00154ABF" w:rsidRDefault="00154ABF">
            <w:pPr>
              <w:spacing w:after="200"/>
              <w:rPr>
                <w:sz w:val="20"/>
                <w:szCs w:val="20"/>
              </w:rPr>
            </w:pPr>
            <w:r>
              <w:rPr>
                <w:sz w:val="20"/>
                <w:szCs w:val="20"/>
              </w:rPr>
              <w:t>Attendance by a consultant physician in the practice of the consultant physician’s specialty of psychiatry or paediatrics, as a member of a multidisciplinary case conference team, to organise and coordinate a mental health case conference of at least 15 minutes but less than 30 minutes, with the multidisciplinary case conference team</w:t>
            </w:r>
          </w:p>
          <w:p w14:paraId="6C854991" w14:textId="77777777" w:rsidR="00154ABF" w:rsidRDefault="00154ABF">
            <w:r>
              <w:t>(See para AN.15.2 of explanatory notes to this Category)</w:t>
            </w:r>
          </w:p>
          <w:p w14:paraId="50642DD2" w14:textId="77777777" w:rsidR="00154ABF" w:rsidRDefault="00154ABF">
            <w:pPr>
              <w:tabs>
                <w:tab w:val="left" w:pos="1701"/>
              </w:tabs>
              <w:rPr>
                <w:b/>
                <w:sz w:val="20"/>
              </w:rPr>
            </w:pPr>
            <w:r>
              <w:rPr>
                <w:b/>
                <w:sz w:val="20"/>
              </w:rPr>
              <w:t xml:space="preserve">Fee: </w:t>
            </w:r>
            <w:r>
              <w:t>$160.80</w:t>
            </w:r>
            <w:r>
              <w:tab/>
            </w:r>
            <w:r>
              <w:rPr>
                <w:b/>
                <w:sz w:val="20"/>
              </w:rPr>
              <w:t xml:space="preserve">Benefit: </w:t>
            </w:r>
            <w:r>
              <w:t>75% = $120.60    85% = $136.70</w:t>
            </w:r>
          </w:p>
          <w:p w14:paraId="2E3EABBB" w14:textId="77777777" w:rsidR="00154ABF" w:rsidRDefault="00154ABF">
            <w:pPr>
              <w:tabs>
                <w:tab w:val="left" w:pos="1701"/>
              </w:tabs>
            </w:pPr>
            <w:r>
              <w:rPr>
                <w:b/>
                <w:sz w:val="20"/>
              </w:rPr>
              <w:t xml:space="preserve">Extended Medicare Safety Net Cap: </w:t>
            </w:r>
            <w:r>
              <w:t>$482.40</w:t>
            </w:r>
          </w:p>
        </w:tc>
      </w:tr>
      <w:tr w:rsidR="00154ABF" w14:paraId="24386A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3295E9" w14:textId="77777777" w:rsidR="00154ABF" w:rsidRDefault="00154ABF">
            <w:pPr>
              <w:rPr>
                <w:b/>
              </w:rPr>
            </w:pPr>
            <w:r>
              <w:rPr>
                <w:b/>
              </w:rPr>
              <w:t>Fee</w:t>
            </w:r>
          </w:p>
          <w:p w14:paraId="65ADDCDD" w14:textId="77777777" w:rsidR="00154ABF" w:rsidRDefault="00154ABF">
            <w:r>
              <w:t>948</w:t>
            </w:r>
          </w:p>
        </w:tc>
        <w:tc>
          <w:tcPr>
            <w:tcW w:w="0" w:type="auto"/>
            <w:tcMar>
              <w:top w:w="22" w:type="dxa"/>
              <w:left w:w="22" w:type="dxa"/>
              <w:bottom w:w="22" w:type="dxa"/>
              <w:right w:w="22" w:type="dxa"/>
            </w:tcMar>
            <w:vAlign w:val="bottom"/>
          </w:tcPr>
          <w:p w14:paraId="59FF0697" w14:textId="77777777" w:rsidR="00154ABF" w:rsidRDefault="00154ABF">
            <w:pPr>
              <w:spacing w:after="200"/>
              <w:rPr>
                <w:sz w:val="20"/>
                <w:szCs w:val="20"/>
              </w:rPr>
            </w:pPr>
            <w:r>
              <w:rPr>
                <w:sz w:val="20"/>
                <w:szCs w:val="20"/>
              </w:rPr>
              <w:t>Attendance by a consultant physician in the practice of the consultant physician’s specialty of psychiatry or paediatrics, as a member of a multidisciplinary case conference team, to organise and coordinate a mental health case conference of at least 30 minutes but less than 45 minutes, with the multidisciplinary case conference team</w:t>
            </w:r>
          </w:p>
          <w:p w14:paraId="27ACB5CF" w14:textId="77777777" w:rsidR="00154ABF" w:rsidRDefault="00154ABF">
            <w:r>
              <w:t>(See para AN.15.2 of explanatory notes to this Category)</w:t>
            </w:r>
          </w:p>
          <w:p w14:paraId="27C78FB5" w14:textId="77777777" w:rsidR="00154ABF" w:rsidRDefault="00154ABF">
            <w:pPr>
              <w:tabs>
                <w:tab w:val="left" w:pos="1701"/>
              </w:tabs>
              <w:rPr>
                <w:b/>
                <w:sz w:val="20"/>
              </w:rPr>
            </w:pPr>
            <w:r>
              <w:rPr>
                <w:b/>
                <w:sz w:val="20"/>
              </w:rPr>
              <w:t xml:space="preserve">Fee: </w:t>
            </w:r>
            <w:r>
              <w:t>$241.35</w:t>
            </w:r>
            <w:r>
              <w:tab/>
            </w:r>
            <w:r>
              <w:rPr>
                <w:b/>
                <w:sz w:val="20"/>
              </w:rPr>
              <w:t xml:space="preserve">Benefit: </w:t>
            </w:r>
            <w:r>
              <w:t>75% = $181.05    85% = $205.15</w:t>
            </w:r>
          </w:p>
          <w:p w14:paraId="2DE0CD80" w14:textId="77777777" w:rsidR="00154ABF" w:rsidRDefault="00154ABF">
            <w:pPr>
              <w:tabs>
                <w:tab w:val="left" w:pos="1701"/>
              </w:tabs>
            </w:pPr>
            <w:r>
              <w:rPr>
                <w:b/>
                <w:sz w:val="20"/>
              </w:rPr>
              <w:t xml:space="preserve">Extended Medicare Safety Net Cap: </w:t>
            </w:r>
            <w:r>
              <w:t>$500.00</w:t>
            </w:r>
          </w:p>
        </w:tc>
      </w:tr>
      <w:tr w:rsidR="00154ABF" w14:paraId="28A5B3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5CDF98" w14:textId="77777777" w:rsidR="00154ABF" w:rsidRDefault="00154ABF">
            <w:pPr>
              <w:rPr>
                <w:b/>
              </w:rPr>
            </w:pPr>
            <w:r>
              <w:rPr>
                <w:b/>
              </w:rPr>
              <w:t>Fee</w:t>
            </w:r>
          </w:p>
          <w:p w14:paraId="3CFA966C" w14:textId="77777777" w:rsidR="00154ABF" w:rsidRDefault="00154ABF">
            <w:r>
              <w:t>959</w:t>
            </w:r>
          </w:p>
        </w:tc>
        <w:tc>
          <w:tcPr>
            <w:tcW w:w="0" w:type="auto"/>
            <w:tcMar>
              <w:top w:w="22" w:type="dxa"/>
              <w:left w:w="22" w:type="dxa"/>
              <w:bottom w:w="22" w:type="dxa"/>
              <w:right w:w="22" w:type="dxa"/>
            </w:tcMar>
            <w:vAlign w:val="bottom"/>
          </w:tcPr>
          <w:p w14:paraId="74697CA8" w14:textId="77777777" w:rsidR="00154ABF" w:rsidRDefault="00154ABF">
            <w:pPr>
              <w:spacing w:after="200"/>
              <w:rPr>
                <w:sz w:val="20"/>
                <w:szCs w:val="20"/>
              </w:rPr>
            </w:pPr>
            <w:r>
              <w:rPr>
                <w:sz w:val="20"/>
                <w:szCs w:val="20"/>
              </w:rPr>
              <w:t>Attendance by a consultant physician in the practice of the consultant physician’s specialty of psychiatry or paediatrics, as a member of a multidisciplinary case conference team, to organise and coordinate a mental health case conference of at least 45 minutes, with the multidisciplinary case conference team</w:t>
            </w:r>
          </w:p>
          <w:p w14:paraId="0DE0278E" w14:textId="77777777" w:rsidR="00154ABF" w:rsidRDefault="00154ABF">
            <w:r>
              <w:t>(See para AN.15.2 of explanatory notes to this Category)</w:t>
            </w:r>
          </w:p>
          <w:p w14:paraId="6B5A2310" w14:textId="77777777" w:rsidR="00154ABF" w:rsidRDefault="00154ABF">
            <w:pPr>
              <w:tabs>
                <w:tab w:val="left" w:pos="1701"/>
              </w:tabs>
              <w:rPr>
                <w:b/>
                <w:sz w:val="20"/>
              </w:rPr>
            </w:pPr>
            <w:r>
              <w:rPr>
                <w:b/>
                <w:sz w:val="20"/>
              </w:rPr>
              <w:t xml:space="preserve">Fee: </w:t>
            </w:r>
            <w:r>
              <w:t>$321.55</w:t>
            </w:r>
            <w:r>
              <w:tab/>
            </w:r>
            <w:r>
              <w:rPr>
                <w:b/>
                <w:sz w:val="20"/>
              </w:rPr>
              <w:t xml:space="preserve">Benefit: </w:t>
            </w:r>
            <w:r>
              <w:t>75% = $241.20    85% = $273.35</w:t>
            </w:r>
          </w:p>
          <w:p w14:paraId="7C000AA7" w14:textId="77777777" w:rsidR="00154ABF" w:rsidRDefault="00154ABF">
            <w:pPr>
              <w:tabs>
                <w:tab w:val="left" w:pos="1701"/>
              </w:tabs>
            </w:pPr>
            <w:r>
              <w:rPr>
                <w:b/>
                <w:sz w:val="20"/>
              </w:rPr>
              <w:t xml:space="preserve">Extended Medicare Safety Net Cap: </w:t>
            </w:r>
            <w:r>
              <w:t>$500.00</w:t>
            </w:r>
          </w:p>
        </w:tc>
      </w:tr>
      <w:tr w:rsidR="00154ABF" w14:paraId="628A40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7F5B19D" w14:textId="77777777" w:rsidR="00154ABF" w:rsidRDefault="00154ABF">
            <w:pPr>
              <w:rPr>
                <w:b/>
              </w:rPr>
            </w:pPr>
            <w:r>
              <w:rPr>
                <w:b/>
              </w:rPr>
              <w:t>Fee</w:t>
            </w:r>
          </w:p>
          <w:p w14:paraId="27ABDEA8" w14:textId="77777777" w:rsidR="00154ABF" w:rsidRDefault="00154ABF">
            <w:r>
              <w:t>961</w:t>
            </w:r>
          </w:p>
        </w:tc>
        <w:tc>
          <w:tcPr>
            <w:tcW w:w="0" w:type="auto"/>
            <w:tcMar>
              <w:top w:w="22" w:type="dxa"/>
              <w:left w:w="22" w:type="dxa"/>
              <w:bottom w:w="22" w:type="dxa"/>
              <w:right w:w="22" w:type="dxa"/>
            </w:tcMar>
            <w:vAlign w:val="bottom"/>
          </w:tcPr>
          <w:p w14:paraId="07898802" w14:textId="77777777" w:rsidR="00154ABF" w:rsidRDefault="00154ABF">
            <w:pPr>
              <w:spacing w:after="200"/>
              <w:rPr>
                <w:sz w:val="20"/>
                <w:szCs w:val="20"/>
              </w:rPr>
            </w:pPr>
            <w:r>
              <w:rPr>
                <w:sz w:val="20"/>
                <w:szCs w:val="20"/>
              </w:rPr>
              <w:t>Attendance by a consultant physician in the practice of the consultant physician’s specialty of psychiatry or paediatrics, as a member of a multidisciplinary case conference team, to participate in a mental health case conference of at least 15 minutes but less than 30 minutes, with the multidisciplinary case conference team</w:t>
            </w:r>
          </w:p>
          <w:p w14:paraId="42337850" w14:textId="77777777" w:rsidR="00154ABF" w:rsidRDefault="00154ABF">
            <w:r>
              <w:t>(See para AN.15.2 of explanatory notes to this Category)</w:t>
            </w:r>
          </w:p>
          <w:p w14:paraId="4B9B68C2" w14:textId="77777777" w:rsidR="00154ABF" w:rsidRDefault="00154ABF">
            <w:pPr>
              <w:tabs>
                <w:tab w:val="left" w:pos="1701"/>
              </w:tabs>
              <w:rPr>
                <w:b/>
                <w:sz w:val="20"/>
              </w:rPr>
            </w:pPr>
            <w:r>
              <w:rPr>
                <w:b/>
                <w:sz w:val="20"/>
              </w:rPr>
              <w:t xml:space="preserve">Fee: </w:t>
            </w:r>
            <w:r>
              <w:t>$115.50</w:t>
            </w:r>
            <w:r>
              <w:tab/>
            </w:r>
            <w:r>
              <w:rPr>
                <w:b/>
                <w:sz w:val="20"/>
              </w:rPr>
              <w:t xml:space="preserve">Benefit: </w:t>
            </w:r>
            <w:r>
              <w:t>75% = $86.65    85% = $98.20</w:t>
            </w:r>
          </w:p>
          <w:p w14:paraId="240EB032" w14:textId="77777777" w:rsidR="00154ABF" w:rsidRDefault="00154ABF">
            <w:pPr>
              <w:tabs>
                <w:tab w:val="left" w:pos="1701"/>
              </w:tabs>
            </w:pPr>
            <w:r>
              <w:rPr>
                <w:b/>
                <w:sz w:val="20"/>
              </w:rPr>
              <w:t xml:space="preserve">Extended Medicare Safety Net Cap: </w:t>
            </w:r>
            <w:r>
              <w:t>$346.50</w:t>
            </w:r>
          </w:p>
        </w:tc>
      </w:tr>
      <w:tr w:rsidR="00154ABF" w14:paraId="4D42FB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CE2D7C" w14:textId="77777777" w:rsidR="00154ABF" w:rsidRDefault="00154ABF">
            <w:pPr>
              <w:rPr>
                <w:b/>
              </w:rPr>
            </w:pPr>
            <w:r>
              <w:rPr>
                <w:b/>
              </w:rPr>
              <w:t>Fee</w:t>
            </w:r>
          </w:p>
          <w:p w14:paraId="3CB3CE08" w14:textId="77777777" w:rsidR="00154ABF" w:rsidRDefault="00154ABF">
            <w:r>
              <w:t>962</w:t>
            </w:r>
          </w:p>
        </w:tc>
        <w:tc>
          <w:tcPr>
            <w:tcW w:w="0" w:type="auto"/>
            <w:tcMar>
              <w:top w:w="22" w:type="dxa"/>
              <w:left w:w="22" w:type="dxa"/>
              <w:bottom w:w="22" w:type="dxa"/>
              <w:right w:w="22" w:type="dxa"/>
            </w:tcMar>
            <w:vAlign w:val="bottom"/>
          </w:tcPr>
          <w:p w14:paraId="58F3D69B" w14:textId="77777777" w:rsidR="00154ABF" w:rsidRDefault="00154ABF">
            <w:pPr>
              <w:spacing w:after="200"/>
              <w:rPr>
                <w:sz w:val="20"/>
                <w:szCs w:val="20"/>
              </w:rPr>
            </w:pPr>
            <w:r>
              <w:rPr>
                <w:sz w:val="20"/>
                <w:szCs w:val="20"/>
              </w:rPr>
              <w:t>Attendance by a consultant physician in the practice of the consultant physician’s specialty of psychiatry or paediatrics, as a member of a multidisciplinary case conference team, to participate in a mental health case conference of at least 30 minutes but less than 45 minutes, with the multidisciplinary case conference team</w:t>
            </w:r>
          </w:p>
          <w:p w14:paraId="1D7CE003" w14:textId="77777777" w:rsidR="00154ABF" w:rsidRDefault="00154ABF">
            <w:r>
              <w:t>(See para AN.15.2 of explanatory notes to this Category)</w:t>
            </w:r>
          </w:p>
          <w:p w14:paraId="5AAA958D" w14:textId="77777777" w:rsidR="00154ABF" w:rsidRDefault="00154ABF">
            <w:pPr>
              <w:tabs>
                <w:tab w:val="left" w:pos="1701"/>
              </w:tabs>
              <w:rPr>
                <w:b/>
                <w:sz w:val="20"/>
              </w:rPr>
            </w:pPr>
            <w:r>
              <w:rPr>
                <w:b/>
                <w:sz w:val="20"/>
              </w:rPr>
              <w:t xml:space="preserve">Fee: </w:t>
            </w:r>
            <w:r>
              <w:t>$184.25</w:t>
            </w:r>
            <w:r>
              <w:tab/>
            </w:r>
            <w:r>
              <w:rPr>
                <w:b/>
                <w:sz w:val="20"/>
              </w:rPr>
              <w:t xml:space="preserve">Benefit: </w:t>
            </w:r>
            <w:r>
              <w:t>75% = $138.20    85% = $156.65</w:t>
            </w:r>
          </w:p>
          <w:p w14:paraId="5D38207B" w14:textId="77777777" w:rsidR="00154ABF" w:rsidRDefault="00154ABF">
            <w:pPr>
              <w:tabs>
                <w:tab w:val="left" w:pos="1701"/>
              </w:tabs>
            </w:pPr>
            <w:r>
              <w:rPr>
                <w:b/>
                <w:sz w:val="20"/>
              </w:rPr>
              <w:t xml:space="preserve">Extended Medicare Safety Net Cap: </w:t>
            </w:r>
            <w:r>
              <w:t>$500.00</w:t>
            </w:r>
          </w:p>
        </w:tc>
      </w:tr>
      <w:tr w:rsidR="00154ABF" w14:paraId="34FAE0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DC4CCFD" w14:textId="77777777" w:rsidR="00154ABF" w:rsidRDefault="00154ABF">
            <w:pPr>
              <w:rPr>
                <w:b/>
              </w:rPr>
            </w:pPr>
            <w:r>
              <w:rPr>
                <w:b/>
              </w:rPr>
              <w:t>Fee</w:t>
            </w:r>
          </w:p>
          <w:p w14:paraId="21F8C3E1" w14:textId="77777777" w:rsidR="00154ABF" w:rsidRDefault="00154ABF">
            <w:r>
              <w:t>964</w:t>
            </w:r>
          </w:p>
        </w:tc>
        <w:tc>
          <w:tcPr>
            <w:tcW w:w="0" w:type="auto"/>
            <w:tcMar>
              <w:top w:w="22" w:type="dxa"/>
              <w:left w:w="22" w:type="dxa"/>
              <w:bottom w:w="22" w:type="dxa"/>
              <w:right w:w="22" w:type="dxa"/>
            </w:tcMar>
            <w:vAlign w:val="bottom"/>
          </w:tcPr>
          <w:p w14:paraId="5F7F4A88" w14:textId="77777777" w:rsidR="00154ABF" w:rsidRDefault="00154ABF">
            <w:pPr>
              <w:spacing w:after="200"/>
              <w:rPr>
                <w:sz w:val="20"/>
                <w:szCs w:val="20"/>
              </w:rPr>
            </w:pPr>
            <w:r>
              <w:rPr>
                <w:sz w:val="20"/>
                <w:szCs w:val="20"/>
              </w:rPr>
              <w:t>Attendance by a consultant physician in the practice of the consultant physician’s specialty of psychiatry or paediatrics, as a member of a multidisciplinary case conference team, to participate in a mental health case conference of at least 45 minutes, with the multidisciplinary case conference team</w:t>
            </w:r>
          </w:p>
          <w:p w14:paraId="315B1B4C" w14:textId="77777777" w:rsidR="00154ABF" w:rsidRDefault="00154ABF">
            <w:r>
              <w:t>(See para AN.15.2 of explanatory notes to this Category)</w:t>
            </w:r>
          </w:p>
          <w:p w14:paraId="0F330EED" w14:textId="77777777" w:rsidR="00154ABF" w:rsidRDefault="00154ABF">
            <w:pPr>
              <w:tabs>
                <w:tab w:val="left" w:pos="1701"/>
              </w:tabs>
              <w:rPr>
                <w:b/>
                <w:sz w:val="20"/>
              </w:rPr>
            </w:pPr>
            <w:r>
              <w:rPr>
                <w:b/>
                <w:sz w:val="20"/>
              </w:rPr>
              <w:t xml:space="preserve">Fee: </w:t>
            </w:r>
            <w:r>
              <w:t>$252.95</w:t>
            </w:r>
            <w:r>
              <w:tab/>
            </w:r>
            <w:r>
              <w:rPr>
                <w:b/>
                <w:sz w:val="20"/>
              </w:rPr>
              <w:t xml:space="preserve">Benefit: </w:t>
            </w:r>
            <w:r>
              <w:t>75% = $189.75    85% = $215.05</w:t>
            </w:r>
          </w:p>
          <w:p w14:paraId="34D0452F" w14:textId="77777777" w:rsidR="00154ABF" w:rsidRDefault="00154ABF">
            <w:pPr>
              <w:tabs>
                <w:tab w:val="left" w:pos="1701"/>
              </w:tabs>
            </w:pPr>
            <w:r>
              <w:rPr>
                <w:b/>
                <w:sz w:val="20"/>
              </w:rPr>
              <w:t xml:space="preserve">Extended Medicare Safety Net Cap: </w:t>
            </w:r>
            <w:r>
              <w:t>$500.00</w:t>
            </w:r>
          </w:p>
        </w:tc>
      </w:tr>
    </w:tbl>
    <w:p w14:paraId="1785A88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2E489D6"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1B5874A7" w14:textId="77777777">
              <w:tc>
                <w:tcPr>
                  <w:tcW w:w="2500" w:type="pct"/>
                  <w:tcBorders>
                    <w:top w:val="nil"/>
                    <w:left w:val="nil"/>
                    <w:bottom w:val="nil"/>
                    <w:right w:val="nil"/>
                  </w:tcBorders>
                  <w:tcMar>
                    <w:top w:w="22" w:type="dxa"/>
                    <w:left w:w="0" w:type="dxa"/>
                    <w:bottom w:w="22" w:type="dxa"/>
                    <w:right w:w="0" w:type="dxa"/>
                  </w:tcMar>
                  <w:vAlign w:val="bottom"/>
                </w:tcPr>
                <w:p w14:paraId="7D9F80C2" w14:textId="77777777" w:rsidR="00A77B3E" w:rsidRDefault="00A77B3E">
                  <w:pPr>
                    <w:keepLines/>
                    <w:rPr>
                      <w:rFonts w:ascii="Helvetica" w:eastAsia="Helvetica" w:hAnsi="Helvetica" w:cs="Helvetica"/>
                      <w:b/>
                      <w:sz w:val="20"/>
                    </w:rPr>
                  </w:pPr>
                  <w:r>
                    <w:rPr>
                      <w:rFonts w:ascii="Helvetica" w:eastAsia="Helvetica" w:hAnsi="Helvetica" w:cs="Helvetica"/>
                      <w:b/>
                      <w:sz w:val="20"/>
                    </w:rPr>
                    <w:t>A17. DOMICILIARY AND RESIDENTIAL MANAGEMENT REVIEWS</w:t>
                  </w:r>
                </w:p>
              </w:tc>
              <w:tc>
                <w:tcPr>
                  <w:tcW w:w="2500" w:type="pct"/>
                  <w:tcBorders>
                    <w:top w:val="nil"/>
                    <w:left w:val="nil"/>
                    <w:bottom w:val="nil"/>
                    <w:right w:val="nil"/>
                  </w:tcBorders>
                  <w:tcMar>
                    <w:top w:w="22" w:type="dxa"/>
                    <w:left w:w="0" w:type="dxa"/>
                    <w:bottom w:w="22" w:type="dxa"/>
                    <w:right w:w="0" w:type="dxa"/>
                  </w:tcMar>
                  <w:vAlign w:val="bottom"/>
                </w:tcPr>
                <w:p w14:paraId="6B1B8F61" w14:textId="77777777" w:rsidR="00A77B3E" w:rsidRDefault="00A77B3E">
                  <w:pPr>
                    <w:keepLines/>
                    <w:jc w:val="right"/>
                    <w:rPr>
                      <w:rFonts w:ascii="Helvetica" w:eastAsia="Helvetica" w:hAnsi="Helvetica" w:cs="Helvetica"/>
                      <w:b/>
                      <w:sz w:val="20"/>
                    </w:rPr>
                  </w:pPr>
                </w:p>
              </w:tc>
            </w:tr>
          </w:tbl>
          <w:p w14:paraId="2B7FDA40" w14:textId="77777777" w:rsidR="00A77B3E" w:rsidRDefault="00A77B3E">
            <w:pPr>
              <w:keepLines/>
              <w:rPr>
                <w:rFonts w:ascii="Helvetica" w:eastAsia="Helvetica" w:hAnsi="Helvetica" w:cs="Helvetica"/>
                <w:b/>
              </w:rPr>
            </w:pPr>
          </w:p>
        </w:tc>
      </w:tr>
      <w:tr w:rsidR="00154ABF" w14:paraId="0C8DCE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88C69B"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E382FC8" w14:textId="77777777" w:rsidR="00A77B3E" w:rsidRDefault="00A77B3E">
            <w:pPr>
              <w:pStyle w:val="Heading2"/>
              <w:spacing w:before="120"/>
              <w:rPr>
                <w:rFonts w:ascii="Helvetica" w:eastAsia="Helvetica" w:hAnsi="Helvetica" w:cs="Helvetica"/>
                <w:i w:val="0"/>
                <w:sz w:val="18"/>
              </w:rPr>
            </w:pPr>
            <w:bookmarkStart w:id="41" w:name="_Toc169792908"/>
            <w:r>
              <w:rPr>
                <w:rFonts w:ascii="Helvetica" w:eastAsia="Helvetica" w:hAnsi="Helvetica" w:cs="Helvetica"/>
                <w:i w:val="0"/>
                <w:sz w:val="18"/>
              </w:rPr>
              <w:t>Group A17. Domiciliary And Residential Management Reviews</w:t>
            </w:r>
            <w:bookmarkEnd w:id="41"/>
          </w:p>
        </w:tc>
      </w:tr>
      <w:tr w:rsidR="00154ABF" w14:paraId="1F4E99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403220" w14:textId="77777777" w:rsidR="00A77B3E" w:rsidRDefault="00A77B3E">
            <w:pPr>
              <w:rPr>
                <w:b/>
              </w:rPr>
            </w:pPr>
            <w:r>
              <w:rPr>
                <w:b/>
              </w:rPr>
              <w:t>Fee</w:t>
            </w:r>
          </w:p>
          <w:p w14:paraId="34CFC1D4" w14:textId="77777777" w:rsidR="00A77B3E" w:rsidRDefault="00A77B3E">
            <w:r>
              <w:t>900</w:t>
            </w:r>
          </w:p>
        </w:tc>
        <w:tc>
          <w:tcPr>
            <w:tcW w:w="0" w:type="auto"/>
            <w:tcMar>
              <w:top w:w="22" w:type="dxa"/>
              <w:left w:w="22" w:type="dxa"/>
              <w:bottom w:w="22" w:type="dxa"/>
              <w:right w:w="22" w:type="dxa"/>
            </w:tcMar>
            <w:vAlign w:val="bottom"/>
          </w:tcPr>
          <w:p w14:paraId="214BB171" w14:textId="77777777" w:rsidR="00154ABF" w:rsidRDefault="00154ABF">
            <w:pPr>
              <w:spacing w:after="200"/>
              <w:rPr>
                <w:sz w:val="20"/>
                <w:szCs w:val="20"/>
              </w:rPr>
            </w:pPr>
            <w:r>
              <w:rPr>
                <w:sz w:val="20"/>
                <w:szCs w:val="20"/>
              </w:rPr>
              <w:t>Participation by a general practitioner (not including a specialist or consultant physician) in a Domiciliary Medication Management Review (</w:t>
            </w:r>
            <w:r>
              <w:rPr>
                <w:b/>
                <w:bCs/>
                <w:i/>
                <w:iCs/>
                <w:sz w:val="20"/>
                <w:szCs w:val="20"/>
              </w:rPr>
              <w:t>DMMR</w:t>
            </w:r>
            <w:r>
              <w:rPr>
                <w:sz w:val="20"/>
                <w:szCs w:val="20"/>
              </w:rPr>
              <w:t>) for a patient living in a community setting, in which the general practitioner, with the patient’s consent:</w:t>
            </w:r>
            <w:r>
              <w:rPr>
                <w:sz w:val="20"/>
                <w:szCs w:val="20"/>
              </w:rPr>
              <w:br/>
              <w:t>(a) assesses the patient as:</w:t>
            </w:r>
            <w:r>
              <w:rPr>
                <w:sz w:val="20"/>
                <w:szCs w:val="20"/>
              </w:rPr>
              <w:br/>
              <w:t>(i) having a chronic medical condition or a complex medication regimen; and</w:t>
            </w:r>
            <w:r>
              <w:rPr>
                <w:sz w:val="20"/>
                <w:szCs w:val="20"/>
              </w:rPr>
              <w:br/>
              <w:t>(ii) not having their therapeutic goals met; and</w:t>
            </w:r>
            <w:r>
              <w:rPr>
                <w:sz w:val="20"/>
                <w:szCs w:val="20"/>
              </w:rPr>
              <w:br/>
              <w:t>(b) following that assessment:</w:t>
            </w:r>
            <w:r>
              <w:rPr>
                <w:sz w:val="20"/>
                <w:szCs w:val="20"/>
              </w:rPr>
              <w:br/>
              <w:t>(i) refers the patient to a community pharmacy or an accredited pharmacist for the DMMR; and</w:t>
            </w:r>
            <w:r>
              <w:rPr>
                <w:sz w:val="20"/>
                <w:szCs w:val="20"/>
              </w:rPr>
              <w:br/>
              <w:t>(ii) provides relevant clinical information required for the DMMR; and</w:t>
            </w:r>
            <w:r>
              <w:rPr>
                <w:sz w:val="20"/>
                <w:szCs w:val="20"/>
              </w:rPr>
              <w:br/>
              <w:t>(c) discusses with the reviewing pharmacist the results of the DMMR including suggested medication management strategies; and</w:t>
            </w:r>
            <w:r>
              <w:rPr>
                <w:sz w:val="20"/>
                <w:szCs w:val="20"/>
              </w:rPr>
              <w:br/>
              <w:t>(d) develops a written medication management plan following discussion with the patient; and</w:t>
            </w:r>
            <w:r>
              <w:rPr>
                <w:sz w:val="20"/>
                <w:szCs w:val="20"/>
              </w:rPr>
              <w:br/>
              <w:t>(e) provides the written medication management plan to a community pharmacy chosen by the patient</w:t>
            </w:r>
            <w:r>
              <w:rPr>
                <w:sz w:val="20"/>
                <w:szCs w:val="20"/>
              </w:rPr>
              <w:br/>
              <w:t>For any particular patient—applicable not more than once in each 12 month period, and only if item 245 does not apply in the same 12 month period, except if there has been a significant change in the patient’s condition or medication regimen requiring a new DMMR</w:t>
            </w:r>
          </w:p>
          <w:p w14:paraId="6FE30434" w14:textId="77777777" w:rsidR="00A77B3E" w:rsidRDefault="00A77B3E">
            <w:r>
              <w:t>(See para AN.0.52 of explanatory notes to this Category)</w:t>
            </w:r>
          </w:p>
          <w:p w14:paraId="73253C05" w14:textId="77777777" w:rsidR="00A77B3E" w:rsidRDefault="00A77B3E">
            <w:pPr>
              <w:tabs>
                <w:tab w:val="left" w:pos="1701"/>
              </w:tabs>
              <w:rPr>
                <w:b/>
                <w:sz w:val="20"/>
              </w:rPr>
            </w:pPr>
            <w:r>
              <w:rPr>
                <w:b/>
                <w:sz w:val="20"/>
              </w:rPr>
              <w:t xml:space="preserve">Fee: </w:t>
            </w:r>
            <w:r>
              <w:t>$176.40</w:t>
            </w:r>
            <w:r>
              <w:tab/>
            </w:r>
            <w:r>
              <w:rPr>
                <w:b/>
                <w:sz w:val="20"/>
              </w:rPr>
              <w:t xml:space="preserve">Benefit: </w:t>
            </w:r>
            <w:r>
              <w:t>100% = $176.40</w:t>
            </w:r>
          </w:p>
          <w:p w14:paraId="767C72D7" w14:textId="77777777" w:rsidR="00A77B3E" w:rsidRDefault="00A77B3E">
            <w:pPr>
              <w:tabs>
                <w:tab w:val="left" w:pos="1701"/>
              </w:tabs>
            </w:pPr>
            <w:r>
              <w:rPr>
                <w:b/>
                <w:sz w:val="20"/>
              </w:rPr>
              <w:t xml:space="preserve">Extended Medicare Safety Net Cap: </w:t>
            </w:r>
            <w:r>
              <w:t>$500.00</w:t>
            </w:r>
          </w:p>
        </w:tc>
      </w:tr>
      <w:tr w:rsidR="00154ABF" w14:paraId="1D79BC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551127C" w14:textId="77777777" w:rsidR="00A77B3E" w:rsidRDefault="00A77B3E">
            <w:pPr>
              <w:rPr>
                <w:b/>
              </w:rPr>
            </w:pPr>
            <w:r>
              <w:rPr>
                <w:b/>
              </w:rPr>
              <w:t>Fee</w:t>
            </w:r>
          </w:p>
          <w:p w14:paraId="323EE555" w14:textId="77777777" w:rsidR="00A77B3E" w:rsidRDefault="00A77B3E">
            <w:r>
              <w:t>903</w:t>
            </w:r>
          </w:p>
        </w:tc>
        <w:tc>
          <w:tcPr>
            <w:tcW w:w="0" w:type="auto"/>
            <w:tcMar>
              <w:top w:w="22" w:type="dxa"/>
              <w:left w:w="22" w:type="dxa"/>
              <w:bottom w:w="22" w:type="dxa"/>
              <w:right w:w="22" w:type="dxa"/>
            </w:tcMar>
            <w:vAlign w:val="bottom"/>
          </w:tcPr>
          <w:p w14:paraId="31F0AFE4" w14:textId="77777777" w:rsidR="00154ABF" w:rsidRDefault="00154ABF">
            <w:pPr>
              <w:spacing w:after="200"/>
              <w:rPr>
                <w:sz w:val="20"/>
                <w:szCs w:val="20"/>
              </w:rPr>
            </w:pPr>
            <w:r>
              <w:rPr>
                <w:sz w:val="20"/>
                <w:szCs w:val="20"/>
              </w:rPr>
              <w:t>Participation by a general practitioner (not including a specialist or consultant physician) in a residential medication management review (</w:t>
            </w:r>
            <w:r>
              <w:rPr>
                <w:b/>
                <w:bCs/>
                <w:i/>
                <w:iCs/>
                <w:sz w:val="20"/>
                <w:szCs w:val="20"/>
              </w:rPr>
              <w:t>RMMR</w:t>
            </w:r>
            <w:r>
              <w:rPr>
                <w:sz w:val="20"/>
                <w:szCs w:val="20"/>
              </w:rPr>
              <w:t>) for a patient who is a care recipient in a residential aged care facility—other than an RMMR for a resident in relation to whom, in the preceding 12 months, this item or item 249 has applied, unless there has been a significant change in the resident’s medical condition or medication management plan requiring a new RMMR.</w:t>
            </w:r>
          </w:p>
          <w:p w14:paraId="799898A3" w14:textId="77777777" w:rsidR="00A77B3E" w:rsidRDefault="00A77B3E">
            <w:r>
              <w:t>(See para AN.0.52 of explanatory notes to this Category)</w:t>
            </w:r>
          </w:p>
          <w:p w14:paraId="6E24AB1C" w14:textId="77777777" w:rsidR="00A77B3E" w:rsidRDefault="00A77B3E">
            <w:pPr>
              <w:tabs>
                <w:tab w:val="left" w:pos="1701"/>
              </w:tabs>
              <w:rPr>
                <w:b/>
                <w:sz w:val="20"/>
              </w:rPr>
            </w:pPr>
            <w:r>
              <w:rPr>
                <w:b/>
                <w:sz w:val="20"/>
              </w:rPr>
              <w:t xml:space="preserve">Fee: </w:t>
            </w:r>
            <w:r>
              <w:t>$120.80</w:t>
            </w:r>
            <w:r>
              <w:tab/>
            </w:r>
            <w:r>
              <w:rPr>
                <w:b/>
                <w:sz w:val="20"/>
              </w:rPr>
              <w:t xml:space="preserve">Benefit: </w:t>
            </w:r>
            <w:r>
              <w:t>100% = $120.80</w:t>
            </w:r>
          </w:p>
          <w:p w14:paraId="0FC541CB" w14:textId="77777777" w:rsidR="00A77B3E" w:rsidRDefault="00A77B3E">
            <w:pPr>
              <w:tabs>
                <w:tab w:val="left" w:pos="1701"/>
              </w:tabs>
            </w:pPr>
            <w:r>
              <w:rPr>
                <w:b/>
                <w:sz w:val="20"/>
              </w:rPr>
              <w:t xml:space="preserve">Extended Medicare Safety Net Cap: </w:t>
            </w:r>
            <w:r>
              <w:t>$362.40</w:t>
            </w:r>
          </w:p>
        </w:tc>
      </w:tr>
    </w:tbl>
    <w:p w14:paraId="624227DC"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794BA6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19545B6" w14:textId="77777777">
              <w:tc>
                <w:tcPr>
                  <w:tcW w:w="2500" w:type="pct"/>
                  <w:tcBorders>
                    <w:top w:val="nil"/>
                    <w:left w:val="nil"/>
                    <w:bottom w:val="nil"/>
                    <w:right w:val="nil"/>
                  </w:tcBorders>
                  <w:tcMar>
                    <w:top w:w="22" w:type="dxa"/>
                    <w:left w:w="0" w:type="dxa"/>
                    <w:bottom w:w="22" w:type="dxa"/>
                    <w:right w:w="0" w:type="dxa"/>
                  </w:tcMar>
                  <w:vAlign w:val="bottom"/>
                </w:tcPr>
                <w:p w14:paraId="1F001231" w14:textId="77777777" w:rsidR="00A77B3E" w:rsidRDefault="00A77B3E">
                  <w:pPr>
                    <w:keepLines/>
                    <w:rPr>
                      <w:rFonts w:ascii="Helvetica" w:eastAsia="Helvetica" w:hAnsi="Helvetica" w:cs="Helvetica"/>
                      <w:b/>
                      <w:sz w:val="20"/>
                    </w:rPr>
                  </w:pPr>
                  <w:r>
                    <w:rPr>
                      <w:rFonts w:ascii="Helvetica" w:eastAsia="Helvetica" w:hAnsi="Helvetica" w:cs="Helvetica"/>
                      <w:b/>
                      <w:sz w:val="20"/>
                    </w:rPr>
                    <w:t>A20. GP MENTAL HEALTH TREATMENT</w:t>
                  </w:r>
                </w:p>
              </w:tc>
              <w:tc>
                <w:tcPr>
                  <w:tcW w:w="2500" w:type="pct"/>
                  <w:tcBorders>
                    <w:top w:val="nil"/>
                    <w:left w:val="nil"/>
                    <w:bottom w:val="nil"/>
                    <w:right w:val="nil"/>
                  </w:tcBorders>
                  <w:tcMar>
                    <w:top w:w="22" w:type="dxa"/>
                    <w:left w:w="0" w:type="dxa"/>
                    <w:bottom w:w="22" w:type="dxa"/>
                    <w:right w:w="0" w:type="dxa"/>
                  </w:tcMar>
                  <w:vAlign w:val="bottom"/>
                </w:tcPr>
                <w:p w14:paraId="60C6B186"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GP MENTAL HEALTH TREATMENT PLANS</w:t>
                  </w:r>
                </w:p>
              </w:tc>
            </w:tr>
          </w:tbl>
          <w:p w14:paraId="16A01D67" w14:textId="77777777" w:rsidR="00A77B3E" w:rsidRDefault="00A77B3E">
            <w:pPr>
              <w:keepLines/>
              <w:rPr>
                <w:rFonts w:ascii="Helvetica" w:eastAsia="Helvetica" w:hAnsi="Helvetica" w:cs="Helvetica"/>
                <w:b/>
              </w:rPr>
            </w:pPr>
          </w:p>
        </w:tc>
      </w:tr>
      <w:tr w:rsidR="00154ABF" w14:paraId="5BF346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C0E8C6"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6AED376" w14:textId="77777777" w:rsidR="00A77B3E" w:rsidRDefault="00A77B3E">
            <w:pPr>
              <w:pStyle w:val="Heading2"/>
              <w:spacing w:before="120"/>
              <w:rPr>
                <w:rFonts w:ascii="Helvetica" w:eastAsia="Helvetica" w:hAnsi="Helvetica" w:cs="Helvetica"/>
                <w:i w:val="0"/>
                <w:sz w:val="18"/>
              </w:rPr>
            </w:pPr>
            <w:bookmarkStart w:id="42" w:name="_Toc169792909"/>
            <w:r>
              <w:rPr>
                <w:rFonts w:ascii="Helvetica" w:eastAsia="Helvetica" w:hAnsi="Helvetica" w:cs="Helvetica"/>
                <w:i w:val="0"/>
                <w:sz w:val="18"/>
              </w:rPr>
              <w:t>Group A20. GP Mental Health Treatment</w:t>
            </w:r>
            <w:bookmarkEnd w:id="42"/>
          </w:p>
        </w:tc>
      </w:tr>
      <w:tr w:rsidR="00154ABF" w14:paraId="54B47F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EE0FD3E"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85FF7DC"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3" w:name="_Toc169792910"/>
            <w:r>
              <w:rPr>
                <w:rFonts w:ascii="Helvetica" w:eastAsia="Helvetica" w:hAnsi="Helvetica" w:cs="Helvetica"/>
                <w:b w:val="0"/>
                <w:sz w:val="18"/>
              </w:rPr>
              <w:t>Subgroup 1. GP Mental Health Treatment Plans</w:t>
            </w:r>
            <w:bookmarkEnd w:id="43"/>
          </w:p>
        </w:tc>
      </w:tr>
      <w:tr w:rsidR="00154ABF" w14:paraId="742F6D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8EFD46" w14:textId="77777777" w:rsidR="00154ABF" w:rsidRDefault="00154ABF">
            <w:pPr>
              <w:rPr>
                <w:b/>
              </w:rPr>
            </w:pPr>
            <w:r>
              <w:rPr>
                <w:b/>
              </w:rPr>
              <w:t>Fee</w:t>
            </w:r>
          </w:p>
          <w:p w14:paraId="27973C39" w14:textId="77777777" w:rsidR="00154ABF" w:rsidRDefault="00154ABF">
            <w:r>
              <w:t>2700</w:t>
            </w:r>
          </w:p>
        </w:tc>
        <w:tc>
          <w:tcPr>
            <w:tcW w:w="0" w:type="auto"/>
            <w:tcMar>
              <w:top w:w="22" w:type="dxa"/>
              <w:left w:w="22" w:type="dxa"/>
              <w:bottom w:w="22" w:type="dxa"/>
              <w:right w:w="22" w:type="dxa"/>
            </w:tcMar>
            <w:vAlign w:val="bottom"/>
          </w:tcPr>
          <w:p w14:paraId="6FEE2FB8" w14:textId="77777777" w:rsidR="00154ABF" w:rsidRDefault="00154ABF">
            <w:pPr>
              <w:spacing w:after="200"/>
              <w:rPr>
                <w:sz w:val="20"/>
                <w:szCs w:val="20"/>
              </w:rPr>
            </w:pPr>
            <w:r>
              <w:rPr>
                <w:sz w:val="20"/>
                <w:szCs w:val="20"/>
              </w:rPr>
              <w:t>Professional attendance by a general practitioner (including a general practitioner who has not undertaken mental health skills training) of at least 20 minutes but less than 40 minutes in duration for the preparation of a GP mental health treatment plan for a patient</w:t>
            </w:r>
          </w:p>
          <w:p w14:paraId="1FA99DF5" w14:textId="77777777" w:rsidR="00154ABF" w:rsidRDefault="00154ABF">
            <w:r>
              <w:t>(See para AN.0.56 of explanatory notes to this Category)</w:t>
            </w:r>
          </w:p>
          <w:p w14:paraId="491D7A13" w14:textId="77777777" w:rsidR="00154ABF" w:rsidRDefault="00154ABF">
            <w:pPr>
              <w:tabs>
                <w:tab w:val="left" w:pos="1701"/>
              </w:tabs>
              <w:rPr>
                <w:b/>
                <w:sz w:val="20"/>
              </w:rPr>
            </w:pPr>
            <w:r>
              <w:rPr>
                <w:b/>
                <w:sz w:val="20"/>
              </w:rPr>
              <w:t xml:space="preserve">Fee: </w:t>
            </w:r>
            <w:r>
              <w:t>$81.70</w:t>
            </w:r>
            <w:r>
              <w:tab/>
            </w:r>
            <w:r>
              <w:rPr>
                <w:b/>
                <w:sz w:val="20"/>
              </w:rPr>
              <w:t xml:space="preserve">Benefit: </w:t>
            </w:r>
            <w:r>
              <w:t>75% = $61.30    100% = $81.70</w:t>
            </w:r>
          </w:p>
          <w:p w14:paraId="0AE0FBFA" w14:textId="77777777" w:rsidR="00154ABF" w:rsidRDefault="00154ABF">
            <w:pPr>
              <w:tabs>
                <w:tab w:val="left" w:pos="1701"/>
              </w:tabs>
            </w:pPr>
            <w:r>
              <w:rPr>
                <w:b/>
                <w:sz w:val="20"/>
              </w:rPr>
              <w:t xml:space="preserve">Extended Medicare Safety Net Cap: </w:t>
            </w:r>
            <w:r>
              <w:t>$245.10</w:t>
            </w:r>
          </w:p>
        </w:tc>
      </w:tr>
      <w:tr w:rsidR="00154ABF" w14:paraId="272809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9526D8" w14:textId="77777777" w:rsidR="00154ABF" w:rsidRDefault="00154ABF">
            <w:pPr>
              <w:rPr>
                <w:b/>
              </w:rPr>
            </w:pPr>
            <w:r>
              <w:rPr>
                <w:b/>
              </w:rPr>
              <w:t>Fee</w:t>
            </w:r>
          </w:p>
          <w:p w14:paraId="27001B97" w14:textId="77777777" w:rsidR="00154ABF" w:rsidRDefault="00154ABF">
            <w:r>
              <w:t>2701</w:t>
            </w:r>
          </w:p>
        </w:tc>
        <w:tc>
          <w:tcPr>
            <w:tcW w:w="0" w:type="auto"/>
            <w:tcMar>
              <w:top w:w="22" w:type="dxa"/>
              <w:left w:w="22" w:type="dxa"/>
              <w:bottom w:w="22" w:type="dxa"/>
              <w:right w:w="22" w:type="dxa"/>
            </w:tcMar>
            <w:vAlign w:val="bottom"/>
          </w:tcPr>
          <w:p w14:paraId="4A2F31A4" w14:textId="77777777" w:rsidR="00154ABF" w:rsidRDefault="00154ABF">
            <w:pPr>
              <w:spacing w:after="200"/>
              <w:rPr>
                <w:sz w:val="20"/>
                <w:szCs w:val="20"/>
              </w:rPr>
            </w:pPr>
            <w:r>
              <w:rPr>
                <w:sz w:val="20"/>
                <w:szCs w:val="20"/>
              </w:rPr>
              <w:t>Professional attendance by a general practitioner (including a general practitioner who has not undertaken mental health skills training) of at least 40 minutes in duration for the preparation of a GP mental health treatment plan for a patient</w:t>
            </w:r>
          </w:p>
          <w:p w14:paraId="0F904CDA" w14:textId="77777777" w:rsidR="00154ABF" w:rsidRDefault="00154ABF">
            <w:r>
              <w:t>(See para AN.0.56 of explanatory notes to this Category)</w:t>
            </w:r>
          </w:p>
          <w:p w14:paraId="2DE10CBB" w14:textId="77777777" w:rsidR="00154ABF" w:rsidRDefault="00154ABF">
            <w:pPr>
              <w:tabs>
                <w:tab w:val="left" w:pos="1701"/>
              </w:tabs>
              <w:rPr>
                <w:b/>
                <w:sz w:val="20"/>
              </w:rPr>
            </w:pPr>
            <w:r>
              <w:rPr>
                <w:b/>
                <w:sz w:val="20"/>
              </w:rPr>
              <w:t xml:space="preserve">Fee: </w:t>
            </w:r>
            <w:r>
              <w:t>$120.25</w:t>
            </w:r>
            <w:r>
              <w:tab/>
            </w:r>
            <w:r>
              <w:rPr>
                <w:b/>
                <w:sz w:val="20"/>
              </w:rPr>
              <w:t xml:space="preserve">Benefit: </w:t>
            </w:r>
            <w:r>
              <w:t>75% = $90.20    100% = $120.25</w:t>
            </w:r>
          </w:p>
          <w:p w14:paraId="2DB22AFD" w14:textId="77777777" w:rsidR="00154ABF" w:rsidRDefault="00154ABF">
            <w:pPr>
              <w:tabs>
                <w:tab w:val="left" w:pos="1701"/>
              </w:tabs>
            </w:pPr>
            <w:r>
              <w:rPr>
                <w:b/>
                <w:sz w:val="20"/>
              </w:rPr>
              <w:t xml:space="preserve">Extended Medicare Safety Net Cap: </w:t>
            </w:r>
            <w:r>
              <w:t>$360.75</w:t>
            </w:r>
          </w:p>
        </w:tc>
      </w:tr>
      <w:tr w:rsidR="00154ABF" w14:paraId="7E1E59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0401D4" w14:textId="77777777" w:rsidR="00154ABF" w:rsidRDefault="00154ABF">
            <w:pPr>
              <w:rPr>
                <w:b/>
              </w:rPr>
            </w:pPr>
            <w:r>
              <w:rPr>
                <w:b/>
              </w:rPr>
              <w:t>Fee</w:t>
            </w:r>
          </w:p>
          <w:p w14:paraId="22C6E90D" w14:textId="77777777" w:rsidR="00154ABF" w:rsidRDefault="00154ABF">
            <w:r>
              <w:t>2712</w:t>
            </w:r>
          </w:p>
        </w:tc>
        <w:tc>
          <w:tcPr>
            <w:tcW w:w="0" w:type="auto"/>
            <w:tcMar>
              <w:top w:w="22" w:type="dxa"/>
              <w:left w:w="22" w:type="dxa"/>
              <w:bottom w:w="22" w:type="dxa"/>
              <w:right w:w="22" w:type="dxa"/>
            </w:tcMar>
            <w:vAlign w:val="bottom"/>
          </w:tcPr>
          <w:p w14:paraId="43E752B1" w14:textId="77777777" w:rsidR="00154ABF" w:rsidRDefault="00154ABF">
            <w:pPr>
              <w:spacing w:after="200"/>
              <w:rPr>
                <w:sz w:val="20"/>
                <w:szCs w:val="20"/>
              </w:rPr>
            </w:pPr>
            <w:r>
              <w:rPr>
                <w:sz w:val="20"/>
                <w:szCs w:val="20"/>
              </w:rPr>
              <w:t>Professional attendance by a general practitioner  to review a GP mental health treatment plan which he or she, or an associated general practitioner has prepared, or to review a Psychiatrist Assessment and Management Plan</w:t>
            </w:r>
          </w:p>
          <w:p w14:paraId="1C5C2845" w14:textId="77777777" w:rsidR="00154ABF" w:rsidRDefault="00154ABF">
            <w:r>
              <w:t>(See para AN.0.56 of explanatory notes to this Category)</w:t>
            </w:r>
          </w:p>
          <w:p w14:paraId="16819BFC" w14:textId="77777777" w:rsidR="00154ABF" w:rsidRDefault="00154ABF">
            <w:pPr>
              <w:tabs>
                <w:tab w:val="left" w:pos="1701"/>
              </w:tabs>
              <w:rPr>
                <w:b/>
                <w:sz w:val="20"/>
              </w:rPr>
            </w:pPr>
            <w:r>
              <w:rPr>
                <w:b/>
                <w:sz w:val="20"/>
              </w:rPr>
              <w:t xml:space="preserve">Fee: </w:t>
            </w:r>
            <w:r>
              <w:t>$81.70</w:t>
            </w:r>
            <w:r>
              <w:tab/>
            </w:r>
            <w:r>
              <w:rPr>
                <w:b/>
                <w:sz w:val="20"/>
              </w:rPr>
              <w:t xml:space="preserve">Benefit: </w:t>
            </w:r>
            <w:r>
              <w:t>75% = $61.30    100% = $81.70</w:t>
            </w:r>
          </w:p>
          <w:p w14:paraId="0549DFE0" w14:textId="77777777" w:rsidR="00154ABF" w:rsidRDefault="00154ABF">
            <w:pPr>
              <w:tabs>
                <w:tab w:val="left" w:pos="1701"/>
              </w:tabs>
            </w:pPr>
            <w:r>
              <w:rPr>
                <w:b/>
                <w:sz w:val="20"/>
              </w:rPr>
              <w:t xml:space="preserve">Extended Medicare Safety Net Cap: </w:t>
            </w:r>
            <w:r>
              <w:t>$245.10</w:t>
            </w:r>
          </w:p>
        </w:tc>
      </w:tr>
      <w:tr w:rsidR="00154ABF" w14:paraId="7F3D4B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5229DC" w14:textId="77777777" w:rsidR="00154ABF" w:rsidRDefault="00154ABF">
            <w:pPr>
              <w:rPr>
                <w:b/>
              </w:rPr>
            </w:pPr>
            <w:r>
              <w:rPr>
                <w:b/>
              </w:rPr>
              <w:t>Fee</w:t>
            </w:r>
          </w:p>
          <w:p w14:paraId="041CDFD3" w14:textId="77777777" w:rsidR="00154ABF" w:rsidRDefault="00154ABF">
            <w:r>
              <w:t>2713</w:t>
            </w:r>
          </w:p>
        </w:tc>
        <w:tc>
          <w:tcPr>
            <w:tcW w:w="0" w:type="auto"/>
            <w:tcMar>
              <w:top w:w="22" w:type="dxa"/>
              <w:left w:w="22" w:type="dxa"/>
              <w:bottom w:w="22" w:type="dxa"/>
              <w:right w:w="22" w:type="dxa"/>
            </w:tcMar>
            <w:vAlign w:val="bottom"/>
          </w:tcPr>
          <w:p w14:paraId="62C361B7" w14:textId="77777777" w:rsidR="00154ABF" w:rsidRDefault="00154ABF">
            <w:pPr>
              <w:spacing w:after="200"/>
              <w:rPr>
                <w:sz w:val="20"/>
                <w:szCs w:val="20"/>
              </w:rPr>
            </w:pPr>
            <w:r>
              <w:rPr>
                <w:sz w:val="20"/>
                <w:szCs w:val="20"/>
              </w:rPr>
              <w:t>Professional attendance by a general practitioner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p w14:paraId="7C888EEE" w14:textId="77777777" w:rsidR="00154ABF" w:rsidRDefault="00154ABF">
            <w:r>
              <w:t>(See para AN.0.56 of explanatory notes to this Category)</w:t>
            </w:r>
          </w:p>
          <w:p w14:paraId="1DE03E6B" w14:textId="77777777" w:rsidR="00154ABF" w:rsidRDefault="00154ABF">
            <w:pPr>
              <w:tabs>
                <w:tab w:val="left" w:pos="1701"/>
              </w:tabs>
              <w:rPr>
                <w:b/>
                <w:sz w:val="20"/>
              </w:rPr>
            </w:pPr>
            <w:r>
              <w:rPr>
                <w:b/>
                <w:sz w:val="20"/>
              </w:rPr>
              <w:t xml:space="preserve">Fee: </w:t>
            </w:r>
            <w:r>
              <w:t>$81.70</w:t>
            </w:r>
            <w:r>
              <w:tab/>
            </w:r>
            <w:r>
              <w:rPr>
                <w:b/>
                <w:sz w:val="20"/>
              </w:rPr>
              <w:t xml:space="preserve">Benefit: </w:t>
            </w:r>
            <w:r>
              <w:t>100% = $81.70</w:t>
            </w:r>
          </w:p>
          <w:p w14:paraId="3EC74F62" w14:textId="77777777" w:rsidR="00154ABF" w:rsidRDefault="00154ABF">
            <w:pPr>
              <w:tabs>
                <w:tab w:val="left" w:pos="1701"/>
              </w:tabs>
            </w:pPr>
            <w:r>
              <w:rPr>
                <w:b/>
                <w:sz w:val="20"/>
              </w:rPr>
              <w:t xml:space="preserve">Extended Medicare Safety Net Cap: </w:t>
            </w:r>
            <w:r>
              <w:t>$245.10</w:t>
            </w:r>
          </w:p>
        </w:tc>
      </w:tr>
      <w:tr w:rsidR="00154ABF" w14:paraId="3F72E1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8652BA" w14:textId="77777777" w:rsidR="00154ABF" w:rsidRDefault="00154ABF">
            <w:pPr>
              <w:rPr>
                <w:b/>
              </w:rPr>
            </w:pPr>
            <w:r>
              <w:rPr>
                <w:b/>
              </w:rPr>
              <w:t>Fee</w:t>
            </w:r>
          </w:p>
          <w:p w14:paraId="552092B2" w14:textId="77777777" w:rsidR="00154ABF" w:rsidRDefault="00154ABF">
            <w:r>
              <w:t>2715</w:t>
            </w:r>
          </w:p>
        </w:tc>
        <w:tc>
          <w:tcPr>
            <w:tcW w:w="0" w:type="auto"/>
            <w:tcMar>
              <w:top w:w="22" w:type="dxa"/>
              <w:left w:w="22" w:type="dxa"/>
              <w:bottom w:w="22" w:type="dxa"/>
              <w:right w:w="22" w:type="dxa"/>
            </w:tcMar>
            <w:vAlign w:val="bottom"/>
          </w:tcPr>
          <w:p w14:paraId="5DA88A82" w14:textId="77777777" w:rsidR="00154ABF" w:rsidRDefault="00154ABF">
            <w:pPr>
              <w:spacing w:after="200"/>
              <w:rPr>
                <w:sz w:val="20"/>
                <w:szCs w:val="20"/>
              </w:rPr>
            </w:pPr>
            <w:r>
              <w:rPr>
                <w:sz w:val="20"/>
                <w:szCs w:val="20"/>
              </w:rPr>
              <w:t>Professional attendance by a general practitioner (including a general practitioner who has undertaken mental health skills training of at least 20 minutes but less than 40 minutes in duration for the preparation of a GP mental health treatment plan for a patient</w:t>
            </w:r>
          </w:p>
          <w:p w14:paraId="25D680E2" w14:textId="77777777" w:rsidR="00154ABF" w:rsidRDefault="00154ABF">
            <w:r>
              <w:t>(See para AN.0.56 of explanatory notes to this Category)</w:t>
            </w:r>
          </w:p>
          <w:p w14:paraId="311B27E8" w14:textId="77777777" w:rsidR="00154ABF" w:rsidRDefault="00154ABF">
            <w:pPr>
              <w:tabs>
                <w:tab w:val="left" w:pos="1701"/>
              </w:tabs>
              <w:rPr>
                <w:b/>
                <w:sz w:val="20"/>
              </w:rPr>
            </w:pPr>
            <w:r>
              <w:rPr>
                <w:b/>
                <w:sz w:val="20"/>
              </w:rPr>
              <w:t xml:space="preserve">Fee: </w:t>
            </w:r>
            <w:r>
              <w:t>$103.70</w:t>
            </w:r>
            <w:r>
              <w:tab/>
            </w:r>
            <w:r>
              <w:rPr>
                <w:b/>
                <w:sz w:val="20"/>
              </w:rPr>
              <w:t xml:space="preserve">Benefit: </w:t>
            </w:r>
            <w:r>
              <w:t>75% = $77.80    100% = $103.70</w:t>
            </w:r>
          </w:p>
          <w:p w14:paraId="79D6C5E5" w14:textId="77777777" w:rsidR="00154ABF" w:rsidRDefault="00154ABF">
            <w:pPr>
              <w:tabs>
                <w:tab w:val="left" w:pos="1701"/>
              </w:tabs>
            </w:pPr>
            <w:r>
              <w:rPr>
                <w:b/>
                <w:sz w:val="20"/>
              </w:rPr>
              <w:t xml:space="preserve">Extended Medicare Safety Net Cap: </w:t>
            </w:r>
            <w:r>
              <w:t>$311.10</w:t>
            </w:r>
          </w:p>
        </w:tc>
      </w:tr>
      <w:tr w:rsidR="00154ABF" w14:paraId="58128F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418FFE" w14:textId="77777777" w:rsidR="00154ABF" w:rsidRDefault="00154ABF">
            <w:pPr>
              <w:rPr>
                <w:b/>
              </w:rPr>
            </w:pPr>
            <w:r>
              <w:rPr>
                <w:b/>
              </w:rPr>
              <w:t>Fee</w:t>
            </w:r>
          </w:p>
          <w:p w14:paraId="2F3DC85C" w14:textId="77777777" w:rsidR="00154ABF" w:rsidRDefault="00154ABF">
            <w:r>
              <w:t>2717</w:t>
            </w:r>
          </w:p>
        </w:tc>
        <w:tc>
          <w:tcPr>
            <w:tcW w:w="0" w:type="auto"/>
            <w:tcMar>
              <w:top w:w="22" w:type="dxa"/>
              <w:left w:w="22" w:type="dxa"/>
              <w:bottom w:w="22" w:type="dxa"/>
              <w:right w:w="22" w:type="dxa"/>
            </w:tcMar>
            <w:vAlign w:val="bottom"/>
          </w:tcPr>
          <w:p w14:paraId="703C3707" w14:textId="77777777" w:rsidR="00154ABF" w:rsidRDefault="00154ABF">
            <w:pPr>
              <w:spacing w:after="200"/>
              <w:rPr>
                <w:sz w:val="20"/>
                <w:szCs w:val="20"/>
              </w:rPr>
            </w:pPr>
            <w:r>
              <w:rPr>
                <w:sz w:val="20"/>
                <w:szCs w:val="20"/>
              </w:rPr>
              <w:t>Professional attendance by a general practitioner (including a general practitioner who has undertaken mental health skills training) of at least 40 minutes in duration for the preparation of a GP mental health treatment plan for a patient</w:t>
            </w:r>
          </w:p>
          <w:p w14:paraId="5117FDEE" w14:textId="77777777" w:rsidR="00154ABF" w:rsidRDefault="00154ABF">
            <w:r>
              <w:t>(See para AN.0.56 of explanatory notes to this Category)</w:t>
            </w:r>
          </w:p>
          <w:p w14:paraId="20756D01" w14:textId="77777777" w:rsidR="00154ABF" w:rsidRDefault="00154ABF">
            <w:pPr>
              <w:tabs>
                <w:tab w:val="left" w:pos="1701"/>
              </w:tabs>
              <w:rPr>
                <w:b/>
                <w:sz w:val="20"/>
              </w:rPr>
            </w:pPr>
            <w:r>
              <w:rPr>
                <w:b/>
                <w:sz w:val="20"/>
              </w:rPr>
              <w:t xml:space="preserve">Fee: </w:t>
            </w:r>
            <w:r>
              <w:t>$152.80</w:t>
            </w:r>
            <w:r>
              <w:tab/>
            </w:r>
            <w:r>
              <w:rPr>
                <w:b/>
                <w:sz w:val="20"/>
              </w:rPr>
              <w:t xml:space="preserve">Benefit: </w:t>
            </w:r>
            <w:r>
              <w:t>75% = $114.60    100% = $152.80</w:t>
            </w:r>
          </w:p>
          <w:p w14:paraId="53E37529" w14:textId="77777777" w:rsidR="00154ABF" w:rsidRDefault="00154ABF">
            <w:pPr>
              <w:tabs>
                <w:tab w:val="left" w:pos="1701"/>
              </w:tabs>
            </w:pPr>
            <w:r>
              <w:rPr>
                <w:b/>
                <w:sz w:val="20"/>
              </w:rPr>
              <w:t xml:space="preserve">Extended Medicare Safety Net Cap: </w:t>
            </w:r>
            <w:r>
              <w:t>$458.40</w:t>
            </w:r>
          </w:p>
        </w:tc>
      </w:tr>
    </w:tbl>
    <w:p w14:paraId="5B22454B"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D6EE2A8"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78C74425" w14:textId="77777777">
              <w:tc>
                <w:tcPr>
                  <w:tcW w:w="2500" w:type="pct"/>
                  <w:tcBorders>
                    <w:top w:val="nil"/>
                    <w:left w:val="nil"/>
                    <w:bottom w:val="nil"/>
                    <w:right w:val="nil"/>
                  </w:tcBorders>
                  <w:tcMar>
                    <w:top w:w="22" w:type="dxa"/>
                    <w:left w:w="0" w:type="dxa"/>
                    <w:bottom w:w="22" w:type="dxa"/>
                    <w:right w:w="0" w:type="dxa"/>
                  </w:tcMar>
                  <w:vAlign w:val="bottom"/>
                </w:tcPr>
                <w:p w14:paraId="4CC92816" w14:textId="77777777" w:rsidR="00A77B3E" w:rsidRDefault="00A77B3E">
                  <w:pPr>
                    <w:keepLines/>
                    <w:rPr>
                      <w:rFonts w:ascii="Helvetica" w:eastAsia="Helvetica" w:hAnsi="Helvetica" w:cs="Helvetica"/>
                      <w:b/>
                      <w:sz w:val="20"/>
                    </w:rPr>
                  </w:pPr>
                  <w:r>
                    <w:rPr>
                      <w:rFonts w:ascii="Helvetica" w:eastAsia="Helvetica" w:hAnsi="Helvetica" w:cs="Helvetica"/>
                      <w:b/>
                      <w:sz w:val="20"/>
                    </w:rPr>
                    <w:t>A20. GP MENTAL HEALTH TREATMENT</w:t>
                  </w:r>
                </w:p>
              </w:tc>
              <w:tc>
                <w:tcPr>
                  <w:tcW w:w="2500" w:type="pct"/>
                  <w:tcBorders>
                    <w:top w:val="nil"/>
                    <w:left w:val="nil"/>
                    <w:bottom w:val="nil"/>
                    <w:right w:val="nil"/>
                  </w:tcBorders>
                  <w:tcMar>
                    <w:top w:w="22" w:type="dxa"/>
                    <w:left w:w="0" w:type="dxa"/>
                    <w:bottom w:w="22" w:type="dxa"/>
                    <w:right w:w="0" w:type="dxa"/>
                  </w:tcMar>
                  <w:vAlign w:val="bottom"/>
                </w:tcPr>
                <w:p w14:paraId="5C13A5AA"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FOCUSSED PSYCHOLOGICAL STRATEGIES</w:t>
                  </w:r>
                </w:p>
              </w:tc>
            </w:tr>
          </w:tbl>
          <w:p w14:paraId="0F8E3408" w14:textId="77777777" w:rsidR="00A77B3E" w:rsidRDefault="00A77B3E">
            <w:pPr>
              <w:keepLines/>
              <w:rPr>
                <w:rFonts w:ascii="Helvetica" w:eastAsia="Helvetica" w:hAnsi="Helvetica" w:cs="Helvetica"/>
                <w:b/>
              </w:rPr>
            </w:pPr>
          </w:p>
        </w:tc>
      </w:tr>
      <w:tr w:rsidR="00154ABF" w14:paraId="4ACF41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FA3960"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777D264" w14:textId="77777777" w:rsidR="00A77B3E" w:rsidRDefault="00A77B3E">
            <w:pPr>
              <w:spacing w:before="120" w:after="60"/>
              <w:rPr>
                <w:rFonts w:ascii="Helvetica" w:eastAsia="Helvetica" w:hAnsi="Helvetica" w:cs="Helvetica"/>
                <w:b/>
              </w:rPr>
            </w:pPr>
            <w:r>
              <w:rPr>
                <w:rFonts w:ascii="Helvetica" w:eastAsia="Helvetica" w:hAnsi="Helvetica" w:cs="Helvetica"/>
                <w:b/>
              </w:rPr>
              <w:t>Group A20. GP Mental Health Treatment</w:t>
            </w:r>
          </w:p>
        </w:tc>
      </w:tr>
      <w:tr w:rsidR="00154ABF" w14:paraId="7FF904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C05A157"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F0B4F96"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4" w:name="_Toc169792911"/>
            <w:r>
              <w:rPr>
                <w:rFonts w:ascii="Helvetica" w:eastAsia="Helvetica" w:hAnsi="Helvetica" w:cs="Helvetica"/>
                <w:b w:val="0"/>
                <w:sz w:val="18"/>
              </w:rPr>
              <w:t>Subgroup 2. Focussed Psychological Strategies</w:t>
            </w:r>
            <w:bookmarkEnd w:id="44"/>
          </w:p>
        </w:tc>
      </w:tr>
      <w:tr w:rsidR="00154ABF" w14:paraId="298EA3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225EFC" w14:textId="77777777" w:rsidR="00154ABF" w:rsidRDefault="00154ABF">
            <w:pPr>
              <w:rPr>
                <w:b/>
              </w:rPr>
            </w:pPr>
            <w:r>
              <w:rPr>
                <w:b/>
              </w:rPr>
              <w:t>Fee</w:t>
            </w:r>
          </w:p>
          <w:p w14:paraId="34A2B035" w14:textId="77777777" w:rsidR="00154ABF" w:rsidRDefault="00154ABF">
            <w:r>
              <w:t>2721</w:t>
            </w:r>
          </w:p>
        </w:tc>
        <w:tc>
          <w:tcPr>
            <w:tcW w:w="0" w:type="auto"/>
            <w:tcMar>
              <w:top w:w="22" w:type="dxa"/>
              <w:left w:w="22" w:type="dxa"/>
              <w:bottom w:w="22" w:type="dxa"/>
              <w:right w:w="22" w:type="dxa"/>
            </w:tcMar>
            <w:vAlign w:val="bottom"/>
          </w:tcPr>
          <w:p w14:paraId="604E9FBE" w14:textId="77777777" w:rsidR="00154ABF" w:rsidRDefault="00154ABF">
            <w:pPr>
              <w:spacing w:after="200"/>
              <w:rPr>
                <w:sz w:val="20"/>
                <w:szCs w:val="20"/>
              </w:rPr>
            </w:pPr>
            <w:r>
              <w:rPr>
                <w:sz w:val="20"/>
                <w:szCs w:val="20"/>
              </w:rPr>
              <w:t>Professional attendance at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30 minutes, but less than 40 minutes</w:t>
            </w:r>
          </w:p>
          <w:p w14:paraId="43532898" w14:textId="77777777" w:rsidR="00154ABF" w:rsidRDefault="00154ABF">
            <w:r>
              <w:t>(See para AN.0.57 of explanatory notes to this Category)</w:t>
            </w:r>
          </w:p>
          <w:p w14:paraId="684930A0" w14:textId="77777777" w:rsidR="00154ABF" w:rsidRDefault="00154ABF">
            <w:pPr>
              <w:tabs>
                <w:tab w:val="left" w:pos="1701"/>
              </w:tabs>
              <w:rPr>
                <w:b/>
                <w:sz w:val="20"/>
              </w:rPr>
            </w:pPr>
            <w:r>
              <w:rPr>
                <w:b/>
                <w:sz w:val="20"/>
              </w:rPr>
              <w:t xml:space="preserve">Fee: </w:t>
            </w:r>
            <w:r>
              <w:t>$105.65</w:t>
            </w:r>
            <w:r>
              <w:tab/>
            </w:r>
            <w:r>
              <w:rPr>
                <w:b/>
                <w:sz w:val="20"/>
              </w:rPr>
              <w:t xml:space="preserve">Benefit: </w:t>
            </w:r>
            <w:r>
              <w:t>100% = $105.65</w:t>
            </w:r>
          </w:p>
          <w:p w14:paraId="5ADB490F" w14:textId="77777777" w:rsidR="00154ABF" w:rsidRDefault="00154ABF">
            <w:pPr>
              <w:tabs>
                <w:tab w:val="left" w:pos="1701"/>
              </w:tabs>
            </w:pPr>
            <w:r>
              <w:rPr>
                <w:b/>
                <w:sz w:val="20"/>
              </w:rPr>
              <w:t xml:space="preserve">Extended Medicare Safety Net Cap: </w:t>
            </w:r>
            <w:r>
              <w:t>$316.95</w:t>
            </w:r>
          </w:p>
        </w:tc>
      </w:tr>
      <w:tr w:rsidR="00154ABF" w14:paraId="7261C8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27655F" w14:textId="77777777" w:rsidR="00154ABF" w:rsidRDefault="00154ABF">
            <w:pPr>
              <w:rPr>
                <w:b/>
              </w:rPr>
            </w:pPr>
            <w:r>
              <w:rPr>
                <w:b/>
              </w:rPr>
              <w:t>Fee</w:t>
            </w:r>
          </w:p>
          <w:p w14:paraId="6268D536" w14:textId="77777777" w:rsidR="00154ABF" w:rsidRDefault="00154ABF">
            <w:r>
              <w:t>2723</w:t>
            </w:r>
          </w:p>
        </w:tc>
        <w:tc>
          <w:tcPr>
            <w:tcW w:w="0" w:type="auto"/>
            <w:tcMar>
              <w:top w:w="22" w:type="dxa"/>
              <w:left w:w="22" w:type="dxa"/>
              <w:bottom w:w="22" w:type="dxa"/>
              <w:right w:w="22" w:type="dxa"/>
            </w:tcMar>
            <w:vAlign w:val="bottom"/>
          </w:tcPr>
          <w:p w14:paraId="6AC86171" w14:textId="77777777" w:rsidR="00154ABF" w:rsidRDefault="00154ABF">
            <w:pPr>
              <w:spacing w:after="200"/>
              <w:rPr>
                <w:sz w:val="20"/>
                <w:szCs w:val="20"/>
              </w:rPr>
            </w:pPr>
            <w:r>
              <w:rPr>
                <w:sz w:val="20"/>
                <w:szCs w:val="20"/>
              </w:rPr>
              <w:t>Professional attendance at a place other than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30 minutes, but less than 40 minutes</w:t>
            </w:r>
          </w:p>
          <w:p w14:paraId="244F0A50" w14:textId="77777777" w:rsidR="00154ABF" w:rsidRDefault="00154ABF">
            <w:r>
              <w:t>(See para AN.0.57 of explanatory notes to this Category)</w:t>
            </w:r>
          </w:p>
          <w:p w14:paraId="074B6606" w14:textId="77777777" w:rsidR="00154ABF" w:rsidRDefault="00154ABF">
            <w:pPr>
              <w:rPr>
                <w:b/>
                <w:sz w:val="20"/>
              </w:rPr>
            </w:pPr>
            <w:r>
              <w:rPr>
                <w:b/>
                <w:sz w:val="20"/>
              </w:rPr>
              <w:t xml:space="preserve">Derived Fee: </w:t>
            </w:r>
            <w:r>
              <w:t>The fee for item 2721, plus $29.60 divided by the number of patients seen, up to a maximum of six patients. For seven or more patients - the fee for item 2721 plus $2.35 per patient.</w:t>
            </w:r>
          </w:p>
          <w:p w14:paraId="7295A82D" w14:textId="77777777" w:rsidR="00154ABF" w:rsidRDefault="00154ABF">
            <w:r>
              <w:rPr>
                <w:b/>
                <w:sz w:val="20"/>
              </w:rPr>
              <w:t xml:space="preserve">Extended Medicare Safety Net Cap: </w:t>
            </w:r>
            <w:r>
              <w:t>300% of the Derived fee for this item, or $500.00, whichever is the lesser amount</w:t>
            </w:r>
          </w:p>
        </w:tc>
      </w:tr>
      <w:tr w:rsidR="00154ABF" w14:paraId="530C40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611D17" w14:textId="77777777" w:rsidR="00154ABF" w:rsidRDefault="00154ABF">
            <w:pPr>
              <w:rPr>
                <w:b/>
              </w:rPr>
            </w:pPr>
            <w:r>
              <w:rPr>
                <w:b/>
              </w:rPr>
              <w:t>Fee</w:t>
            </w:r>
          </w:p>
          <w:p w14:paraId="24A5D340" w14:textId="77777777" w:rsidR="00154ABF" w:rsidRDefault="00154ABF">
            <w:r>
              <w:t>2725</w:t>
            </w:r>
          </w:p>
        </w:tc>
        <w:tc>
          <w:tcPr>
            <w:tcW w:w="0" w:type="auto"/>
            <w:tcMar>
              <w:top w:w="22" w:type="dxa"/>
              <w:left w:w="22" w:type="dxa"/>
              <w:bottom w:w="22" w:type="dxa"/>
              <w:right w:w="22" w:type="dxa"/>
            </w:tcMar>
            <w:vAlign w:val="bottom"/>
          </w:tcPr>
          <w:p w14:paraId="08A5F434" w14:textId="77777777" w:rsidR="00154ABF" w:rsidRDefault="00154ABF">
            <w:pPr>
              <w:spacing w:after="200"/>
              <w:rPr>
                <w:sz w:val="20"/>
                <w:szCs w:val="20"/>
              </w:rPr>
            </w:pPr>
            <w:r>
              <w:rPr>
                <w:sz w:val="20"/>
                <w:szCs w:val="20"/>
              </w:rPr>
              <w:t>Professional attendance at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40 minutes</w:t>
            </w:r>
          </w:p>
          <w:p w14:paraId="619619F9" w14:textId="77777777" w:rsidR="00154ABF" w:rsidRDefault="00154ABF">
            <w:r>
              <w:t>(See para AN.0.57 of explanatory notes to this Category)</w:t>
            </w:r>
          </w:p>
          <w:p w14:paraId="566F504E" w14:textId="77777777" w:rsidR="00154ABF" w:rsidRDefault="00154ABF">
            <w:pPr>
              <w:tabs>
                <w:tab w:val="left" w:pos="1701"/>
              </w:tabs>
              <w:rPr>
                <w:b/>
                <w:sz w:val="20"/>
              </w:rPr>
            </w:pPr>
            <w:r>
              <w:rPr>
                <w:b/>
                <w:sz w:val="20"/>
              </w:rPr>
              <w:t xml:space="preserve">Fee: </w:t>
            </w:r>
            <w:r>
              <w:t>$151.20</w:t>
            </w:r>
            <w:r>
              <w:tab/>
            </w:r>
            <w:r>
              <w:rPr>
                <w:b/>
                <w:sz w:val="20"/>
              </w:rPr>
              <w:t xml:space="preserve">Benefit: </w:t>
            </w:r>
            <w:r>
              <w:t>100% = $151.20</w:t>
            </w:r>
          </w:p>
          <w:p w14:paraId="07689AEE" w14:textId="77777777" w:rsidR="00154ABF" w:rsidRDefault="00154ABF">
            <w:pPr>
              <w:tabs>
                <w:tab w:val="left" w:pos="1701"/>
              </w:tabs>
            </w:pPr>
            <w:r>
              <w:rPr>
                <w:b/>
                <w:sz w:val="20"/>
              </w:rPr>
              <w:t xml:space="preserve">Extended Medicare Safety Net Cap: </w:t>
            </w:r>
            <w:r>
              <w:t>$453.60</w:t>
            </w:r>
          </w:p>
        </w:tc>
      </w:tr>
      <w:tr w:rsidR="00154ABF" w14:paraId="592FAC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1BF61E" w14:textId="77777777" w:rsidR="00154ABF" w:rsidRDefault="00154ABF">
            <w:pPr>
              <w:rPr>
                <w:b/>
              </w:rPr>
            </w:pPr>
            <w:r>
              <w:rPr>
                <w:b/>
              </w:rPr>
              <w:t>Fee</w:t>
            </w:r>
          </w:p>
          <w:p w14:paraId="03BD8883" w14:textId="77777777" w:rsidR="00154ABF" w:rsidRDefault="00154ABF">
            <w:r>
              <w:t>2727</w:t>
            </w:r>
          </w:p>
        </w:tc>
        <w:tc>
          <w:tcPr>
            <w:tcW w:w="0" w:type="auto"/>
            <w:tcMar>
              <w:top w:w="22" w:type="dxa"/>
              <w:left w:w="22" w:type="dxa"/>
              <w:bottom w:w="22" w:type="dxa"/>
              <w:right w:w="22" w:type="dxa"/>
            </w:tcMar>
            <w:vAlign w:val="bottom"/>
          </w:tcPr>
          <w:p w14:paraId="192AB221" w14:textId="77777777" w:rsidR="00154ABF" w:rsidRDefault="00154ABF">
            <w:pPr>
              <w:spacing w:after="200"/>
              <w:rPr>
                <w:sz w:val="20"/>
                <w:szCs w:val="20"/>
              </w:rPr>
            </w:pPr>
            <w:r>
              <w:rPr>
                <w:sz w:val="20"/>
                <w:szCs w:val="20"/>
              </w:rPr>
              <w:t>Professional attendance at a place other than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40 minutes</w:t>
            </w:r>
          </w:p>
          <w:p w14:paraId="160059BB" w14:textId="77777777" w:rsidR="00154ABF" w:rsidRDefault="00154ABF">
            <w:r>
              <w:t>(See para AN.0.57 of explanatory notes to this Category)</w:t>
            </w:r>
          </w:p>
          <w:p w14:paraId="267F2830" w14:textId="77777777" w:rsidR="00154ABF" w:rsidRDefault="00154ABF">
            <w:pPr>
              <w:rPr>
                <w:b/>
                <w:sz w:val="20"/>
              </w:rPr>
            </w:pPr>
            <w:r>
              <w:rPr>
                <w:b/>
                <w:sz w:val="20"/>
              </w:rPr>
              <w:t xml:space="preserve">Derived Fee: </w:t>
            </w:r>
            <w:r>
              <w:t>The fee for item 2725, plus $29.60 divided by the number of patients seen, up to a maximum of six patients.  For seven or more patients - the fee for item 2725 plus $2.35 per patient.</w:t>
            </w:r>
          </w:p>
          <w:p w14:paraId="77357753" w14:textId="77777777" w:rsidR="00154ABF" w:rsidRDefault="00154ABF">
            <w:r>
              <w:rPr>
                <w:b/>
                <w:sz w:val="20"/>
              </w:rPr>
              <w:t xml:space="preserve">Extended Medicare Safety Net Cap: </w:t>
            </w:r>
            <w:r>
              <w:t>300% of the Derived fee for this item, or $500.00, whichever is the lesser amount</w:t>
            </w:r>
          </w:p>
        </w:tc>
      </w:tr>
      <w:tr w:rsidR="00154ABF" w14:paraId="192468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501517B" w14:textId="77777777" w:rsidR="00154ABF" w:rsidRDefault="00154ABF">
            <w:pPr>
              <w:rPr>
                <w:b/>
              </w:rPr>
            </w:pPr>
            <w:r>
              <w:rPr>
                <w:b/>
              </w:rPr>
              <w:t>Fee</w:t>
            </w:r>
          </w:p>
          <w:p w14:paraId="6E9F9839" w14:textId="77777777" w:rsidR="00154ABF" w:rsidRDefault="00154ABF">
            <w:r>
              <w:t>2739</w:t>
            </w:r>
          </w:p>
        </w:tc>
        <w:tc>
          <w:tcPr>
            <w:tcW w:w="0" w:type="auto"/>
            <w:tcMar>
              <w:top w:w="22" w:type="dxa"/>
              <w:left w:w="22" w:type="dxa"/>
              <w:bottom w:w="22" w:type="dxa"/>
              <w:right w:w="22" w:type="dxa"/>
            </w:tcMar>
            <w:vAlign w:val="bottom"/>
          </w:tcPr>
          <w:p w14:paraId="7B9FB9EA" w14:textId="77777777" w:rsidR="00154ABF" w:rsidRDefault="00154ABF">
            <w:pPr>
              <w:spacing w:after="200"/>
              <w:rPr>
                <w:sz w:val="20"/>
                <w:szCs w:val="20"/>
              </w:rPr>
            </w:pPr>
            <w:r>
              <w:rPr>
                <w:sz w:val="20"/>
                <w:szCs w:val="20"/>
              </w:rPr>
              <w:t>Professional attendance at consulting rooms by a general practitioner (not including a specialist or a consultant physician) registered with the Chief Executive Medicare as meeting the credentialling requirements for provision of this service:</w:t>
            </w:r>
          </w:p>
          <w:p w14:paraId="39AC45E9" w14:textId="77777777" w:rsidR="00154ABF" w:rsidRDefault="00154ABF">
            <w:pPr>
              <w:spacing w:before="200" w:after="200"/>
              <w:rPr>
                <w:sz w:val="20"/>
                <w:szCs w:val="20"/>
              </w:rPr>
            </w:pPr>
            <w:r>
              <w:rPr>
                <w:sz w:val="20"/>
                <w:szCs w:val="20"/>
              </w:rPr>
              <w:t>(a) for providing focussed psychological strategies to a person other than the patient, if the service is part of the patient’s treatment; and</w:t>
            </w:r>
          </w:p>
          <w:p w14:paraId="2102D7E2" w14:textId="77777777" w:rsidR="00154ABF" w:rsidRDefault="00154ABF">
            <w:pPr>
              <w:spacing w:before="200" w:after="200"/>
              <w:rPr>
                <w:sz w:val="20"/>
                <w:szCs w:val="20"/>
              </w:rPr>
            </w:pPr>
            <w:r>
              <w:rPr>
                <w:sz w:val="20"/>
                <w:szCs w:val="20"/>
              </w:rPr>
              <w:t>(b) lasting at least 30 minutes, but less than 40 minutes</w:t>
            </w:r>
          </w:p>
          <w:p w14:paraId="0520C396" w14:textId="77777777" w:rsidR="00154ABF" w:rsidRDefault="00154ABF">
            <w:r>
              <w:t>(See para AN.20.1 of explanatory notes to this Category)</w:t>
            </w:r>
          </w:p>
          <w:p w14:paraId="54FBF3BC" w14:textId="77777777" w:rsidR="00154ABF" w:rsidRDefault="00154ABF">
            <w:pPr>
              <w:tabs>
                <w:tab w:val="left" w:pos="1701"/>
              </w:tabs>
              <w:rPr>
                <w:b/>
                <w:sz w:val="20"/>
              </w:rPr>
            </w:pPr>
            <w:r>
              <w:rPr>
                <w:b/>
                <w:sz w:val="20"/>
              </w:rPr>
              <w:t xml:space="preserve">Fee: </w:t>
            </w:r>
            <w:r>
              <w:t>$105.65</w:t>
            </w:r>
            <w:r>
              <w:tab/>
            </w:r>
            <w:r>
              <w:rPr>
                <w:b/>
                <w:sz w:val="20"/>
              </w:rPr>
              <w:t xml:space="preserve">Benefit: </w:t>
            </w:r>
            <w:r>
              <w:t>100% = $105.65</w:t>
            </w:r>
          </w:p>
          <w:p w14:paraId="60C24D82" w14:textId="77777777" w:rsidR="00154ABF" w:rsidRDefault="00154ABF">
            <w:pPr>
              <w:tabs>
                <w:tab w:val="left" w:pos="1701"/>
              </w:tabs>
            </w:pPr>
            <w:r>
              <w:rPr>
                <w:b/>
                <w:sz w:val="20"/>
              </w:rPr>
              <w:t xml:space="preserve">Extended Medicare Safety Net Cap: </w:t>
            </w:r>
            <w:r>
              <w:t>$316.95</w:t>
            </w:r>
          </w:p>
        </w:tc>
      </w:tr>
      <w:tr w:rsidR="00154ABF" w14:paraId="17F6BB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D305CF" w14:textId="77777777" w:rsidR="00154ABF" w:rsidRDefault="00154ABF">
            <w:pPr>
              <w:rPr>
                <w:b/>
              </w:rPr>
            </w:pPr>
            <w:r>
              <w:rPr>
                <w:b/>
              </w:rPr>
              <w:t>Fee</w:t>
            </w:r>
          </w:p>
          <w:p w14:paraId="4E92A64C" w14:textId="77777777" w:rsidR="00154ABF" w:rsidRDefault="00154ABF">
            <w:r>
              <w:t>2741</w:t>
            </w:r>
          </w:p>
        </w:tc>
        <w:tc>
          <w:tcPr>
            <w:tcW w:w="0" w:type="auto"/>
            <w:tcMar>
              <w:top w:w="22" w:type="dxa"/>
              <w:left w:w="22" w:type="dxa"/>
              <w:bottom w:w="22" w:type="dxa"/>
              <w:right w:w="22" w:type="dxa"/>
            </w:tcMar>
            <w:vAlign w:val="bottom"/>
          </w:tcPr>
          <w:p w14:paraId="6B02921D" w14:textId="77777777" w:rsidR="00154ABF" w:rsidRDefault="00154ABF">
            <w:pPr>
              <w:spacing w:after="200"/>
              <w:rPr>
                <w:sz w:val="20"/>
                <w:szCs w:val="20"/>
              </w:rPr>
            </w:pPr>
            <w:r>
              <w:rPr>
                <w:sz w:val="20"/>
                <w:szCs w:val="20"/>
              </w:rPr>
              <w:t>Professional attendance at a place other than consulting rooms by a general practitioner (not including a specialist or a consultant physician) registered with the Chief Executive Medicare as meeting the credentialling requirements for provision of this service:</w:t>
            </w:r>
          </w:p>
          <w:p w14:paraId="5CAC60F0" w14:textId="77777777" w:rsidR="00154ABF" w:rsidRDefault="00154ABF">
            <w:pPr>
              <w:spacing w:before="200" w:after="200"/>
              <w:rPr>
                <w:sz w:val="20"/>
                <w:szCs w:val="20"/>
              </w:rPr>
            </w:pPr>
            <w:r>
              <w:rPr>
                <w:sz w:val="20"/>
                <w:szCs w:val="20"/>
              </w:rPr>
              <w:t>(a) for providing focussed psychological strategies to a person other than the patient, if the service is part of the patient’s treatment; and</w:t>
            </w:r>
          </w:p>
          <w:p w14:paraId="5C0FC182" w14:textId="77777777" w:rsidR="00154ABF" w:rsidRDefault="00154ABF">
            <w:pPr>
              <w:spacing w:before="200" w:after="200"/>
              <w:rPr>
                <w:sz w:val="20"/>
                <w:szCs w:val="20"/>
              </w:rPr>
            </w:pPr>
            <w:r>
              <w:rPr>
                <w:sz w:val="20"/>
                <w:szCs w:val="20"/>
              </w:rPr>
              <w:t>(b) lasting at least 30 minutes, but less than 40 minutes</w:t>
            </w:r>
          </w:p>
          <w:p w14:paraId="637F8EC3" w14:textId="77777777" w:rsidR="00154ABF" w:rsidRDefault="00154ABF">
            <w:r>
              <w:t>(See para AN.20.1 of explanatory notes to this Category)</w:t>
            </w:r>
          </w:p>
          <w:p w14:paraId="2F94B651" w14:textId="77777777" w:rsidR="00154ABF" w:rsidRDefault="00154ABF">
            <w:pPr>
              <w:rPr>
                <w:b/>
                <w:sz w:val="20"/>
              </w:rPr>
            </w:pPr>
            <w:r>
              <w:rPr>
                <w:b/>
                <w:sz w:val="20"/>
              </w:rPr>
              <w:t xml:space="preserve">Derived Fee: </w:t>
            </w:r>
            <w:r>
              <w:t>The fee for item 2739, plus $29.60 divided by the number of patients seen, up to a maximum of six patients. For seven or more patients - the fee for item 2739 plus $2.35 per patient.</w:t>
            </w:r>
          </w:p>
          <w:p w14:paraId="77231558" w14:textId="77777777" w:rsidR="00154ABF" w:rsidRDefault="00154ABF">
            <w:r>
              <w:rPr>
                <w:b/>
                <w:sz w:val="20"/>
              </w:rPr>
              <w:t xml:space="preserve">Extended Medicare Safety Net Cap: </w:t>
            </w:r>
            <w:r>
              <w:t>300% of the Derived fee for this item, or $500.00, whichever is the lesser amount</w:t>
            </w:r>
          </w:p>
        </w:tc>
      </w:tr>
      <w:tr w:rsidR="00154ABF" w14:paraId="4EF8F4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877BF9" w14:textId="77777777" w:rsidR="00154ABF" w:rsidRDefault="00154ABF">
            <w:pPr>
              <w:rPr>
                <w:b/>
              </w:rPr>
            </w:pPr>
            <w:r>
              <w:rPr>
                <w:b/>
              </w:rPr>
              <w:t>Fee</w:t>
            </w:r>
          </w:p>
          <w:p w14:paraId="3BAC03C8" w14:textId="77777777" w:rsidR="00154ABF" w:rsidRDefault="00154ABF">
            <w:r>
              <w:t>2743</w:t>
            </w:r>
          </w:p>
        </w:tc>
        <w:tc>
          <w:tcPr>
            <w:tcW w:w="0" w:type="auto"/>
            <w:tcMar>
              <w:top w:w="22" w:type="dxa"/>
              <w:left w:w="22" w:type="dxa"/>
              <w:bottom w:w="22" w:type="dxa"/>
              <w:right w:w="22" w:type="dxa"/>
            </w:tcMar>
            <w:vAlign w:val="bottom"/>
          </w:tcPr>
          <w:p w14:paraId="5119E11A" w14:textId="77777777" w:rsidR="00154ABF" w:rsidRDefault="00154ABF">
            <w:pPr>
              <w:spacing w:after="200"/>
              <w:rPr>
                <w:sz w:val="20"/>
                <w:szCs w:val="20"/>
              </w:rPr>
            </w:pPr>
            <w:r>
              <w:rPr>
                <w:sz w:val="20"/>
                <w:szCs w:val="20"/>
              </w:rPr>
              <w:t>Professional attendance at consulting rooms by a general practitioner (not including a specialist or a consultant physician) registered with the Chief Executive Medicare as meeting the credentialling requirements for provision of this service:</w:t>
            </w:r>
          </w:p>
          <w:p w14:paraId="68DD8D4A" w14:textId="77777777" w:rsidR="00154ABF" w:rsidRDefault="00154ABF">
            <w:pPr>
              <w:spacing w:before="200" w:after="200"/>
              <w:rPr>
                <w:sz w:val="20"/>
                <w:szCs w:val="20"/>
              </w:rPr>
            </w:pPr>
            <w:r>
              <w:rPr>
                <w:sz w:val="20"/>
                <w:szCs w:val="20"/>
              </w:rPr>
              <w:t>(a) for providing focussed psychological strategies to a person other than the patient, if the service is part of the patient’s treatment; and</w:t>
            </w:r>
          </w:p>
          <w:p w14:paraId="168250D6" w14:textId="77777777" w:rsidR="00154ABF" w:rsidRDefault="00154ABF">
            <w:pPr>
              <w:spacing w:before="200" w:after="200"/>
              <w:rPr>
                <w:sz w:val="20"/>
                <w:szCs w:val="20"/>
              </w:rPr>
            </w:pPr>
            <w:r>
              <w:rPr>
                <w:sz w:val="20"/>
                <w:szCs w:val="20"/>
              </w:rPr>
              <w:t>(b) lasting at least 40 minutes</w:t>
            </w:r>
          </w:p>
          <w:p w14:paraId="2063EC5F" w14:textId="77777777" w:rsidR="00154ABF" w:rsidRDefault="00154ABF">
            <w:r>
              <w:t>(See para AN.20.1 of explanatory notes to this Category)</w:t>
            </w:r>
          </w:p>
          <w:p w14:paraId="346FCF0E" w14:textId="77777777" w:rsidR="00154ABF" w:rsidRDefault="00154ABF">
            <w:pPr>
              <w:tabs>
                <w:tab w:val="left" w:pos="1701"/>
              </w:tabs>
              <w:rPr>
                <w:b/>
                <w:sz w:val="20"/>
              </w:rPr>
            </w:pPr>
            <w:r>
              <w:rPr>
                <w:b/>
                <w:sz w:val="20"/>
              </w:rPr>
              <w:t xml:space="preserve">Fee: </w:t>
            </w:r>
            <w:r>
              <w:t>$151.20</w:t>
            </w:r>
            <w:r>
              <w:tab/>
            </w:r>
            <w:r>
              <w:rPr>
                <w:b/>
                <w:sz w:val="20"/>
              </w:rPr>
              <w:t xml:space="preserve">Benefit: </w:t>
            </w:r>
            <w:r>
              <w:t>100% = $151.20</w:t>
            </w:r>
          </w:p>
          <w:p w14:paraId="40671E0F" w14:textId="77777777" w:rsidR="00154ABF" w:rsidRDefault="00154ABF">
            <w:pPr>
              <w:tabs>
                <w:tab w:val="left" w:pos="1701"/>
              </w:tabs>
            </w:pPr>
            <w:r>
              <w:rPr>
                <w:b/>
                <w:sz w:val="20"/>
              </w:rPr>
              <w:t xml:space="preserve">Extended Medicare Safety Net Cap: </w:t>
            </w:r>
            <w:r>
              <w:t>$453.60</w:t>
            </w:r>
          </w:p>
        </w:tc>
      </w:tr>
      <w:tr w:rsidR="00154ABF" w14:paraId="0B9A4E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C2DE70" w14:textId="77777777" w:rsidR="00154ABF" w:rsidRDefault="00154ABF">
            <w:pPr>
              <w:rPr>
                <w:b/>
              </w:rPr>
            </w:pPr>
            <w:r>
              <w:rPr>
                <w:b/>
              </w:rPr>
              <w:t>Fee</w:t>
            </w:r>
          </w:p>
          <w:p w14:paraId="31DC3BF1" w14:textId="77777777" w:rsidR="00154ABF" w:rsidRDefault="00154ABF">
            <w:r>
              <w:t>2745</w:t>
            </w:r>
          </w:p>
        </w:tc>
        <w:tc>
          <w:tcPr>
            <w:tcW w:w="0" w:type="auto"/>
            <w:tcMar>
              <w:top w:w="22" w:type="dxa"/>
              <w:left w:w="22" w:type="dxa"/>
              <w:bottom w:w="22" w:type="dxa"/>
              <w:right w:w="22" w:type="dxa"/>
            </w:tcMar>
            <w:vAlign w:val="bottom"/>
          </w:tcPr>
          <w:p w14:paraId="68F44A70" w14:textId="77777777" w:rsidR="00154ABF" w:rsidRDefault="00154ABF">
            <w:pPr>
              <w:spacing w:after="200"/>
              <w:rPr>
                <w:sz w:val="20"/>
                <w:szCs w:val="20"/>
              </w:rPr>
            </w:pPr>
            <w:r>
              <w:rPr>
                <w:sz w:val="20"/>
                <w:szCs w:val="20"/>
              </w:rPr>
              <w:t>Professional attendance at a place other than consulting rooms by a general practitioner (not including a specialist or a consultant physician) registered with the Chief Executive Medicare as meeting the credentialling requirements for provision of this service:</w:t>
            </w:r>
          </w:p>
          <w:p w14:paraId="7ED8AC3C" w14:textId="77777777" w:rsidR="00154ABF" w:rsidRDefault="00154ABF">
            <w:pPr>
              <w:spacing w:before="200" w:after="200"/>
              <w:rPr>
                <w:sz w:val="20"/>
                <w:szCs w:val="20"/>
              </w:rPr>
            </w:pPr>
            <w:r>
              <w:rPr>
                <w:sz w:val="20"/>
                <w:szCs w:val="20"/>
              </w:rPr>
              <w:t>(a) for providing focussed psychological strategies to a person other than the patient, if the service is part of the patient’s treatment; and</w:t>
            </w:r>
          </w:p>
          <w:p w14:paraId="59547C2C" w14:textId="77777777" w:rsidR="00154ABF" w:rsidRDefault="00154ABF">
            <w:pPr>
              <w:spacing w:before="200" w:after="200"/>
              <w:rPr>
                <w:sz w:val="20"/>
                <w:szCs w:val="20"/>
              </w:rPr>
            </w:pPr>
            <w:r>
              <w:rPr>
                <w:sz w:val="20"/>
                <w:szCs w:val="20"/>
              </w:rPr>
              <w:t>(b) lasting at least 40 minutes</w:t>
            </w:r>
          </w:p>
          <w:p w14:paraId="192C7FED" w14:textId="77777777" w:rsidR="00154ABF" w:rsidRDefault="00154ABF">
            <w:r>
              <w:t>(See para AN.20.1 of explanatory notes to this Category)</w:t>
            </w:r>
          </w:p>
          <w:p w14:paraId="5B3455B4" w14:textId="77777777" w:rsidR="00154ABF" w:rsidRDefault="00154ABF">
            <w:pPr>
              <w:rPr>
                <w:b/>
                <w:sz w:val="20"/>
              </w:rPr>
            </w:pPr>
            <w:r>
              <w:rPr>
                <w:b/>
                <w:sz w:val="20"/>
              </w:rPr>
              <w:t xml:space="preserve">Derived Fee: </w:t>
            </w:r>
            <w:r>
              <w:t>The fee for item 2743, plus $29.60 divided by the number of patients seen, up to a maximum of six patients. For seven or more patients - the fee for item 2743 plus $2.35 per patient.</w:t>
            </w:r>
          </w:p>
          <w:p w14:paraId="01C8B37C" w14:textId="77777777" w:rsidR="00154ABF" w:rsidRDefault="00154ABF">
            <w:r>
              <w:rPr>
                <w:b/>
                <w:sz w:val="20"/>
              </w:rPr>
              <w:t xml:space="preserve">Extended Medicare Safety Net Cap: </w:t>
            </w:r>
            <w:r>
              <w:t>300% of the Derived fee for this item, or $500.00, whichever is the lesser amount</w:t>
            </w:r>
          </w:p>
        </w:tc>
      </w:tr>
    </w:tbl>
    <w:p w14:paraId="39BE7B4B"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1B9F74D"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048A1CF" w14:textId="77777777">
              <w:tc>
                <w:tcPr>
                  <w:tcW w:w="2500" w:type="pct"/>
                  <w:tcBorders>
                    <w:top w:val="nil"/>
                    <w:left w:val="nil"/>
                    <w:bottom w:val="nil"/>
                    <w:right w:val="nil"/>
                  </w:tcBorders>
                  <w:tcMar>
                    <w:top w:w="22" w:type="dxa"/>
                    <w:left w:w="0" w:type="dxa"/>
                    <w:bottom w:w="22" w:type="dxa"/>
                    <w:right w:w="0" w:type="dxa"/>
                  </w:tcMar>
                  <w:vAlign w:val="bottom"/>
                </w:tcPr>
                <w:p w14:paraId="5B8CCDB8" w14:textId="77777777" w:rsidR="00A77B3E" w:rsidRDefault="00A77B3E">
                  <w:pPr>
                    <w:keepLines/>
                    <w:rPr>
                      <w:rFonts w:ascii="Helvetica" w:eastAsia="Helvetica" w:hAnsi="Helvetica" w:cs="Helvetica"/>
                      <w:b/>
                      <w:sz w:val="20"/>
                    </w:rPr>
                  </w:pPr>
                  <w:r>
                    <w:rPr>
                      <w:rFonts w:ascii="Helvetica" w:eastAsia="Helvetica" w:hAnsi="Helvetica" w:cs="Helvetica"/>
                      <w:b/>
                      <w:sz w:val="20"/>
                    </w:rPr>
                    <w:t>A21. PROFESSIONAL ATTENDANCES AT RECOGNISED EMERGENCY DEPARTMENTS OF PRIVATE HOSPITALS</w:t>
                  </w:r>
                </w:p>
              </w:tc>
              <w:tc>
                <w:tcPr>
                  <w:tcW w:w="2500" w:type="pct"/>
                  <w:tcBorders>
                    <w:top w:val="nil"/>
                    <w:left w:val="nil"/>
                    <w:bottom w:val="nil"/>
                    <w:right w:val="nil"/>
                  </w:tcBorders>
                  <w:tcMar>
                    <w:top w:w="22" w:type="dxa"/>
                    <w:left w:w="0" w:type="dxa"/>
                    <w:bottom w:w="22" w:type="dxa"/>
                    <w:right w:w="0" w:type="dxa"/>
                  </w:tcMar>
                  <w:vAlign w:val="bottom"/>
                </w:tcPr>
                <w:p w14:paraId="43BCE276"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CONSULTATIONS</w:t>
                  </w:r>
                </w:p>
              </w:tc>
            </w:tr>
          </w:tbl>
          <w:p w14:paraId="3D744CFA" w14:textId="77777777" w:rsidR="00A77B3E" w:rsidRDefault="00A77B3E">
            <w:pPr>
              <w:keepLines/>
              <w:rPr>
                <w:rFonts w:ascii="Helvetica" w:eastAsia="Helvetica" w:hAnsi="Helvetica" w:cs="Helvetica"/>
                <w:b/>
              </w:rPr>
            </w:pPr>
          </w:p>
        </w:tc>
      </w:tr>
      <w:tr w:rsidR="00154ABF" w14:paraId="5F525F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510EB4"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EADDF0A" w14:textId="77777777" w:rsidR="00A77B3E" w:rsidRDefault="00A77B3E">
            <w:pPr>
              <w:pStyle w:val="Heading2"/>
              <w:spacing w:before="120"/>
              <w:rPr>
                <w:rFonts w:ascii="Helvetica" w:eastAsia="Helvetica" w:hAnsi="Helvetica" w:cs="Helvetica"/>
                <w:i w:val="0"/>
                <w:sz w:val="18"/>
              </w:rPr>
            </w:pPr>
            <w:bookmarkStart w:id="45" w:name="_Toc169792912"/>
            <w:r>
              <w:rPr>
                <w:rFonts w:ascii="Helvetica" w:eastAsia="Helvetica" w:hAnsi="Helvetica" w:cs="Helvetica"/>
                <w:i w:val="0"/>
                <w:sz w:val="18"/>
              </w:rPr>
              <w:t>Group A21. Professional Attendances at Recognised Emergency Departments of Private Hospitals</w:t>
            </w:r>
            <w:bookmarkEnd w:id="45"/>
          </w:p>
        </w:tc>
      </w:tr>
      <w:tr w:rsidR="00154ABF" w14:paraId="7C940A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62DFA11"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CDF462D"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6" w:name="_Toc169792913"/>
            <w:r>
              <w:rPr>
                <w:rFonts w:ascii="Helvetica" w:eastAsia="Helvetica" w:hAnsi="Helvetica" w:cs="Helvetica"/>
                <w:b w:val="0"/>
                <w:sz w:val="18"/>
              </w:rPr>
              <w:t>Subgroup 1. Consultations</w:t>
            </w:r>
            <w:bookmarkEnd w:id="46"/>
          </w:p>
        </w:tc>
      </w:tr>
      <w:tr w:rsidR="00154ABF" w14:paraId="4EFA84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6AA959" w14:textId="77777777" w:rsidR="00154ABF" w:rsidRDefault="00154ABF">
            <w:pPr>
              <w:rPr>
                <w:b/>
              </w:rPr>
            </w:pPr>
            <w:r>
              <w:rPr>
                <w:b/>
              </w:rPr>
              <w:t>Fee</w:t>
            </w:r>
          </w:p>
          <w:p w14:paraId="54EFAA26" w14:textId="77777777" w:rsidR="00154ABF" w:rsidRDefault="00154ABF">
            <w:r>
              <w:t>5001</w:t>
            </w:r>
          </w:p>
        </w:tc>
        <w:tc>
          <w:tcPr>
            <w:tcW w:w="0" w:type="auto"/>
            <w:tcMar>
              <w:top w:w="22" w:type="dxa"/>
              <w:left w:w="22" w:type="dxa"/>
              <w:bottom w:w="22" w:type="dxa"/>
              <w:right w:w="22" w:type="dxa"/>
            </w:tcMar>
            <w:vAlign w:val="bottom"/>
          </w:tcPr>
          <w:p w14:paraId="095F6673" w14:textId="77777777" w:rsidR="00154ABF" w:rsidRDefault="00154ABF">
            <w:pPr>
              <w:spacing w:after="200"/>
              <w:rPr>
                <w:sz w:val="20"/>
                <w:szCs w:val="20"/>
              </w:rPr>
            </w:pPr>
            <w:r>
              <w:rPr>
                <w:sz w:val="20"/>
                <w:szCs w:val="20"/>
              </w:rPr>
              <w:t>Professional attendance, on a patient aged 4 years or over but under 75 years old, at a recognised emergency department of a private hospital by a specialist in the practice of the specialist’s specialty of emergency medicine involving medical decision</w:t>
            </w:r>
            <w:r>
              <w:rPr>
                <w:sz w:val="20"/>
                <w:szCs w:val="20"/>
              </w:rPr>
              <w:noBreakHyphen/>
              <w:t>making of ordinary complexity</w:t>
            </w:r>
          </w:p>
          <w:p w14:paraId="2BE9F9CF" w14:textId="77777777" w:rsidR="00154ABF" w:rsidRDefault="00154ABF">
            <w:pPr>
              <w:spacing w:before="200" w:after="200"/>
              <w:rPr>
                <w:sz w:val="20"/>
                <w:szCs w:val="20"/>
              </w:rPr>
            </w:pPr>
            <w:r>
              <w:rPr>
                <w:sz w:val="20"/>
                <w:szCs w:val="20"/>
              </w:rPr>
              <w:t> </w:t>
            </w:r>
          </w:p>
          <w:p w14:paraId="4A213E3C" w14:textId="77777777" w:rsidR="00154ABF" w:rsidRDefault="00154ABF">
            <w:r>
              <w:t>(See para AN.0.60 of explanatory notes to this Category)</w:t>
            </w:r>
          </w:p>
          <w:p w14:paraId="785D5AEF" w14:textId="77777777" w:rsidR="00154ABF" w:rsidRDefault="00154ABF">
            <w:pPr>
              <w:tabs>
                <w:tab w:val="left" w:pos="1701"/>
              </w:tabs>
              <w:rPr>
                <w:b/>
                <w:sz w:val="20"/>
              </w:rPr>
            </w:pPr>
            <w:r>
              <w:rPr>
                <w:b/>
                <w:sz w:val="20"/>
              </w:rPr>
              <w:t xml:space="preserve">Fee: </w:t>
            </w:r>
            <w:r>
              <w:t>$66.85</w:t>
            </w:r>
            <w:r>
              <w:tab/>
            </w:r>
            <w:r>
              <w:rPr>
                <w:b/>
                <w:sz w:val="20"/>
              </w:rPr>
              <w:t xml:space="preserve">Benefit: </w:t>
            </w:r>
            <w:r>
              <w:t>75% = $50.15    85% = $56.85</w:t>
            </w:r>
          </w:p>
          <w:p w14:paraId="30768C8B" w14:textId="77777777" w:rsidR="00154ABF" w:rsidRDefault="00154ABF">
            <w:pPr>
              <w:tabs>
                <w:tab w:val="left" w:pos="1701"/>
              </w:tabs>
            </w:pPr>
            <w:r>
              <w:rPr>
                <w:b/>
                <w:sz w:val="20"/>
              </w:rPr>
              <w:t xml:space="preserve">Extended Medicare Safety Net Cap: </w:t>
            </w:r>
            <w:r>
              <w:t>$200.55</w:t>
            </w:r>
          </w:p>
        </w:tc>
      </w:tr>
      <w:tr w:rsidR="00154ABF" w14:paraId="006645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CAE039" w14:textId="77777777" w:rsidR="00154ABF" w:rsidRDefault="00154ABF">
            <w:pPr>
              <w:rPr>
                <w:b/>
              </w:rPr>
            </w:pPr>
            <w:r>
              <w:rPr>
                <w:b/>
              </w:rPr>
              <w:t>Fee</w:t>
            </w:r>
          </w:p>
          <w:p w14:paraId="3108E045" w14:textId="77777777" w:rsidR="00154ABF" w:rsidRDefault="00154ABF">
            <w:r>
              <w:t>5004</w:t>
            </w:r>
          </w:p>
        </w:tc>
        <w:tc>
          <w:tcPr>
            <w:tcW w:w="0" w:type="auto"/>
            <w:tcMar>
              <w:top w:w="22" w:type="dxa"/>
              <w:left w:w="22" w:type="dxa"/>
              <w:bottom w:w="22" w:type="dxa"/>
              <w:right w:w="22" w:type="dxa"/>
            </w:tcMar>
            <w:vAlign w:val="bottom"/>
          </w:tcPr>
          <w:p w14:paraId="3C9090C2" w14:textId="77777777" w:rsidR="00154ABF" w:rsidRDefault="00154ABF">
            <w:pPr>
              <w:spacing w:after="200"/>
              <w:rPr>
                <w:sz w:val="20"/>
                <w:szCs w:val="20"/>
              </w:rPr>
            </w:pPr>
            <w:r>
              <w:rPr>
                <w:sz w:val="20"/>
                <w:szCs w:val="20"/>
              </w:rPr>
              <w:t>Professional attendance, on a patient aged under 4 years, at a recognised emergency department of a private hospital by a specialist in the practice of the specialist’s specialty of emergency medicine involving medical decision-making of ordinary complexity</w:t>
            </w:r>
          </w:p>
          <w:p w14:paraId="110E2637" w14:textId="77777777" w:rsidR="00154ABF" w:rsidRDefault="00154ABF">
            <w:r>
              <w:t>(See para AN.0.60 of explanatory notes to this Category)</w:t>
            </w:r>
          </w:p>
          <w:p w14:paraId="66DCC73F" w14:textId="77777777" w:rsidR="00154ABF" w:rsidRDefault="00154ABF">
            <w:pPr>
              <w:tabs>
                <w:tab w:val="left" w:pos="1701"/>
              </w:tabs>
              <w:rPr>
                <w:b/>
                <w:sz w:val="20"/>
              </w:rPr>
            </w:pPr>
            <w:r>
              <w:rPr>
                <w:b/>
                <w:sz w:val="20"/>
              </w:rPr>
              <w:t xml:space="preserve">Fee: </w:t>
            </w:r>
            <w:r>
              <w:t>$112.25</w:t>
            </w:r>
            <w:r>
              <w:tab/>
            </w:r>
            <w:r>
              <w:rPr>
                <w:b/>
                <w:sz w:val="20"/>
              </w:rPr>
              <w:t xml:space="preserve">Benefit: </w:t>
            </w:r>
            <w:r>
              <w:t>75% = $84.20    85% = $95.45</w:t>
            </w:r>
          </w:p>
          <w:p w14:paraId="3ED4AFBA" w14:textId="77777777" w:rsidR="00154ABF" w:rsidRDefault="00154ABF">
            <w:pPr>
              <w:tabs>
                <w:tab w:val="left" w:pos="1701"/>
              </w:tabs>
            </w:pPr>
            <w:r>
              <w:rPr>
                <w:b/>
                <w:sz w:val="20"/>
              </w:rPr>
              <w:t xml:space="preserve">Extended Medicare Safety Net Cap: </w:t>
            </w:r>
            <w:r>
              <w:t>$336.75</w:t>
            </w:r>
          </w:p>
        </w:tc>
      </w:tr>
      <w:tr w:rsidR="00154ABF" w14:paraId="45768C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7FF5F8" w14:textId="77777777" w:rsidR="00154ABF" w:rsidRDefault="00154ABF">
            <w:pPr>
              <w:rPr>
                <w:b/>
              </w:rPr>
            </w:pPr>
            <w:r>
              <w:rPr>
                <w:b/>
              </w:rPr>
              <w:t>Fee</w:t>
            </w:r>
          </w:p>
          <w:p w14:paraId="3E0C2E98" w14:textId="77777777" w:rsidR="00154ABF" w:rsidRDefault="00154ABF">
            <w:r>
              <w:t>5011</w:t>
            </w:r>
          </w:p>
        </w:tc>
        <w:tc>
          <w:tcPr>
            <w:tcW w:w="0" w:type="auto"/>
            <w:tcMar>
              <w:top w:w="22" w:type="dxa"/>
              <w:left w:w="22" w:type="dxa"/>
              <w:bottom w:w="22" w:type="dxa"/>
              <w:right w:w="22" w:type="dxa"/>
            </w:tcMar>
            <w:vAlign w:val="bottom"/>
          </w:tcPr>
          <w:p w14:paraId="74645D0D" w14:textId="77777777" w:rsidR="00154ABF" w:rsidRDefault="00154ABF">
            <w:pPr>
              <w:spacing w:after="200"/>
              <w:rPr>
                <w:sz w:val="20"/>
                <w:szCs w:val="20"/>
              </w:rPr>
            </w:pPr>
            <w:r>
              <w:rPr>
                <w:sz w:val="20"/>
                <w:szCs w:val="20"/>
              </w:rPr>
              <w:t>Professional attendance, on a patient aged 75 years or over, at a recognised emergency department of a private hospital by a specialist in the practice of the specialist’s specialty of emergency medicine involving medical decision-making of ordinary complexity</w:t>
            </w:r>
          </w:p>
          <w:p w14:paraId="4952A1C6" w14:textId="77777777" w:rsidR="00154ABF" w:rsidRDefault="00154ABF">
            <w:r>
              <w:t>(See para AN.0.60 of explanatory notes to this Category)</w:t>
            </w:r>
          </w:p>
          <w:p w14:paraId="0215120F" w14:textId="77777777" w:rsidR="00154ABF" w:rsidRDefault="00154ABF">
            <w:pPr>
              <w:tabs>
                <w:tab w:val="left" w:pos="1701"/>
              </w:tabs>
              <w:rPr>
                <w:b/>
                <w:sz w:val="20"/>
              </w:rPr>
            </w:pPr>
            <w:r>
              <w:rPr>
                <w:b/>
                <w:sz w:val="20"/>
              </w:rPr>
              <w:t xml:space="preserve">Fee: </w:t>
            </w:r>
            <w:r>
              <w:t>$112.25</w:t>
            </w:r>
            <w:r>
              <w:tab/>
            </w:r>
            <w:r>
              <w:rPr>
                <w:b/>
                <w:sz w:val="20"/>
              </w:rPr>
              <w:t xml:space="preserve">Benefit: </w:t>
            </w:r>
            <w:r>
              <w:t>75% = $84.20    85% = $95.45</w:t>
            </w:r>
          </w:p>
          <w:p w14:paraId="7D6276DA" w14:textId="77777777" w:rsidR="00154ABF" w:rsidRDefault="00154ABF">
            <w:pPr>
              <w:tabs>
                <w:tab w:val="left" w:pos="1701"/>
              </w:tabs>
            </w:pPr>
            <w:r>
              <w:rPr>
                <w:b/>
                <w:sz w:val="20"/>
              </w:rPr>
              <w:t xml:space="preserve">Extended Medicare Safety Net Cap: </w:t>
            </w:r>
            <w:r>
              <w:t>$336.75</w:t>
            </w:r>
          </w:p>
        </w:tc>
      </w:tr>
      <w:tr w:rsidR="00154ABF" w14:paraId="7587B6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EF31D0" w14:textId="77777777" w:rsidR="00154ABF" w:rsidRDefault="00154ABF">
            <w:pPr>
              <w:rPr>
                <w:b/>
              </w:rPr>
            </w:pPr>
            <w:r>
              <w:rPr>
                <w:b/>
              </w:rPr>
              <w:t>Fee</w:t>
            </w:r>
          </w:p>
          <w:p w14:paraId="4656EC1A" w14:textId="77777777" w:rsidR="00154ABF" w:rsidRDefault="00154ABF">
            <w:r>
              <w:t>5012</w:t>
            </w:r>
          </w:p>
        </w:tc>
        <w:tc>
          <w:tcPr>
            <w:tcW w:w="0" w:type="auto"/>
            <w:tcMar>
              <w:top w:w="22" w:type="dxa"/>
              <w:left w:w="22" w:type="dxa"/>
              <w:bottom w:w="22" w:type="dxa"/>
              <w:right w:w="22" w:type="dxa"/>
            </w:tcMar>
            <w:vAlign w:val="bottom"/>
          </w:tcPr>
          <w:p w14:paraId="0FAC7EE2" w14:textId="77777777" w:rsidR="00154ABF" w:rsidRDefault="00154ABF">
            <w:pPr>
              <w:spacing w:after="200"/>
              <w:rPr>
                <w:sz w:val="20"/>
                <w:szCs w:val="20"/>
              </w:rPr>
            </w:pPr>
            <w:r>
              <w:rPr>
                <w:sz w:val="20"/>
                <w:szCs w:val="20"/>
              </w:rPr>
              <w:t>Professional attendance, on a patient aged 4 years or over but under 75 years old, at a recognised emergency department of a private hospital by a specialist in the practice of the specialist’s specialty of emergency medicine involving medical decision-making of complexity that is more than ordinary but is not high</w:t>
            </w:r>
          </w:p>
          <w:p w14:paraId="678C6AFB" w14:textId="77777777" w:rsidR="00154ABF" w:rsidRDefault="00154ABF">
            <w:r>
              <w:t>(See para AN.0.60 of explanatory notes to this Category)</w:t>
            </w:r>
          </w:p>
          <w:p w14:paraId="10F118F2" w14:textId="77777777" w:rsidR="00154ABF" w:rsidRDefault="00154ABF">
            <w:pPr>
              <w:tabs>
                <w:tab w:val="left" w:pos="1701"/>
              </w:tabs>
              <w:rPr>
                <w:b/>
                <w:sz w:val="20"/>
              </w:rPr>
            </w:pPr>
            <w:r>
              <w:rPr>
                <w:b/>
                <w:sz w:val="20"/>
              </w:rPr>
              <w:t xml:space="preserve">Fee: </w:t>
            </w:r>
            <w:r>
              <w:t>$175.95</w:t>
            </w:r>
            <w:r>
              <w:tab/>
            </w:r>
            <w:r>
              <w:rPr>
                <w:b/>
                <w:sz w:val="20"/>
              </w:rPr>
              <w:t xml:space="preserve">Benefit: </w:t>
            </w:r>
            <w:r>
              <w:t>75% = $132.00    85% = $149.60</w:t>
            </w:r>
          </w:p>
          <w:p w14:paraId="0C56B5C3" w14:textId="77777777" w:rsidR="00154ABF" w:rsidRDefault="00154ABF">
            <w:pPr>
              <w:tabs>
                <w:tab w:val="left" w:pos="1701"/>
              </w:tabs>
            </w:pPr>
            <w:r>
              <w:rPr>
                <w:b/>
                <w:sz w:val="20"/>
              </w:rPr>
              <w:t xml:space="preserve">Extended Medicare Safety Net Cap: </w:t>
            </w:r>
            <w:r>
              <w:t>$500.00</w:t>
            </w:r>
          </w:p>
        </w:tc>
      </w:tr>
      <w:tr w:rsidR="00154ABF" w14:paraId="1897FC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5E3F18" w14:textId="77777777" w:rsidR="00154ABF" w:rsidRDefault="00154ABF">
            <w:pPr>
              <w:rPr>
                <w:b/>
              </w:rPr>
            </w:pPr>
            <w:r>
              <w:rPr>
                <w:b/>
              </w:rPr>
              <w:t>Fee</w:t>
            </w:r>
          </w:p>
          <w:p w14:paraId="24A769F1" w14:textId="77777777" w:rsidR="00154ABF" w:rsidRDefault="00154ABF">
            <w:r>
              <w:t>5013</w:t>
            </w:r>
          </w:p>
        </w:tc>
        <w:tc>
          <w:tcPr>
            <w:tcW w:w="0" w:type="auto"/>
            <w:tcMar>
              <w:top w:w="22" w:type="dxa"/>
              <w:left w:w="22" w:type="dxa"/>
              <w:bottom w:w="22" w:type="dxa"/>
              <w:right w:w="22" w:type="dxa"/>
            </w:tcMar>
            <w:vAlign w:val="bottom"/>
          </w:tcPr>
          <w:p w14:paraId="4597FD85" w14:textId="77777777" w:rsidR="00154ABF" w:rsidRDefault="00154ABF">
            <w:pPr>
              <w:spacing w:after="200"/>
              <w:rPr>
                <w:sz w:val="20"/>
                <w:szCs w:val="20"/>
              </w:rPr>
            </w:pPr>
            <w:r>
              <w:rPr>
                <w:sz w:val="20"/>
                <w:szCs w:val="20"/>
              </w:rPr>
              <w:t>Professional attendance, on a patient aged under 4 years, at a recognised emergency department of a private hospital by a specialist in the practice of the specialist’s specialty of emergency medicine involving medical decision-making of complexity that is more than ordinary but is not high</w:t>
            </w:r>
          </w:p>
          <w:p w14:paraId="72E5AF48" w14:textId="77777777" w:rsidR="00154ABF" w:rsidRDefault="00154ABF">
            <w:r>
              <w:t>(See para AN.0.60 of explanatory notes to this Category)</w:t>
            </w:r>
          </w:p>
          <w:p w14:paraId="7082406F" w14:textId="77777777" w:rsidR="00154ABF" w:rsidRDefault="00154ABF">
            <w:pPr>
              <w:tabs>
                <w:tab w:val="left" w:pos="1701"/>
              </w:tabs>
              <w:rPr>
                <w:b/>
                <w:sz w:val="20"/>
              </w:rPr>
            </w:pPr>
            <w:r>
              <w:rPr>
                <w:b/>
                <w:sz w:val="20"/>
              </w:rPr>
              <w:t xml:space="preserve">Fee: </w:t>
            </w:r>
            <w:r>
              <w:t>$221.35</w:t>
            </w:r>
            <w:r>
              <w:tab/>
            </w:r>
            <w:r>
              <w:rPr>
                <w:b/>
                <w:sz w:val="20"/>
              </w:rPr>
              <w:t xml:space="preserve">Benefit: </w:t>
            </w:r>
            <w:r>
              <w:t>75% = $166.05    85% = $188.15</w:t>
            </w:r>
          </w:p>
          <w:p w14:paraId="4FEED616" w14:textId="77777777" w:rsidR="00154ABF" w:rsidRDefault="00154ABF">
            <w:pPr>
              <w:tabs>
                <w:tab w:val="left" w:pos="1701"/>
              </w:tabs>
            </w:pPr>
            <w:r>
              <w:rPr>
                <w:b/>
                <w:sz w:val="20"/>
              </w:rPr>
              <w:t xml:space="preserve">Extended Medicare Safety Net Cap: </w:t>
            </w:r>
            <w:r>
              <w:t>$500.00</w:t>
            </w:r>
          </w:p>
        </w:tc>
      </w:tr>
      <w:tr w:rsidR="00154ABF" w14:paraId="497137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B549E5" w14:textId="77777777" w:rsidR="00154ABF" w:rsidRDefault="00154ABF">
            <w:pPr>
              <w:rPr>
                <w:b/>
              </w:rPr>
            </w:pPr>
            <w:r>
              <w:rPr>
                <w:b/>
              </w:rPr>
              <w:t>Fee</w:t>
            </w:r>
          </w:p>
          <w:p w14:paraId="5AE08878" w14:textId="77777777" w:rsidR="00154ABF" w:rsidRDefault="00154ABF">
            <w:r>
              <w:t>5014</w:t>
            </w:r>
          </w:p>
        </w:tc>
        <w:tc>
          <w:tcPr>
            <w:tcW w:w="0" w:type="auto"/>
            <w:tcMar>
              <w:top w:w="22" w:type="dxa"/>
              <w:left w:w="22" w:type="dxa"/>
              <w:bottom w:w="22" w:type="dxa"/>
              <w:right w:w="22" w:type="dxa"/>
            </w:tcMar>
            <w:vAlign w:val="bottom"/>
          </w:tcPr>
          <w:p w14:paraId="72E038DC" w14:textId="77777777" w:rsidR="00154ABF" w:rsidRDefault="00154ABF">
            <w:pPr>
              <w:spacing w:after="200"/>
              <w:rPr>
                <w:sz w:val="20"/>
                <w:szCs w:val="20"/>
              </w:rPr>
            </w:pPr>
            <w:r>
              <w:rPr>
                <w:sz w:val="20"/>
                <w:szCs w:val="20"/>
              </w:rPr>
              <w:t>Professional attendance, on a patient aged 75 years or over, at a recognised emergency department of a private hospital by a specialist in the practice of the specialist’s specialty of emergency medicine involving medical decision-making of complexity that is more than ordinary but is not high</w:t>
            </w:r>
          </w:p>
          <w:p w14:paraId="1EF244E3" w14:textId="77777777" w:rsidR="00154ABF" w:rsidRDefault="00154ABF">
            <w:r>
              <w:t>(See para AN.0.60 of explanatory notes to this Category)</w:t>
            </w:r>
          </w:p>
          <w:p w14:paraId="4F4980C5" w14:textId="77777777" w:rsidR="00154ABF" w:rsidRDefault="00154ABF">
            <w:pPr>
              <w:tabs>
                <w:tab w:val="left" w:pos="1701"/>
              </w:tabs>
              <w:rPr>
                <w:b/>
                <w:sz w:val="20"/>
              </w:rPr>
            </w:pPr>
            <w:r>
              <w:rPr>
                <w:b/>
                <w:sz w:val="20"/>
              </w:rPr>
              <w:t xml:space="preserve">Fee: </w:t>
            </w:r>
            <w:r>
              <w:t>$221.35</w:t>
            </w:r>
            <w:r>
              <w:tab/>
            </w:r>
            <w:r>
              <w:rPr>
                <w:b/>
                <w:sz w:val="20"/>
              </w:rPr>
              <w:t xml:space="preserve">Benefit: </w:t>
            </w:r>
            <w:r>
              <w:t>75% = $166.05    85% = $188.15</w:t>
            </w:r>
          </w:p>
          <w:p w14:paraId="51DDEA45" w14:textId="77777777" w:rsidR="00154ABF" w:rsidRDefault="00154ABF">
            <w:pPr>
              <w:tabs>
                <w:tab w:val="left" w:pos="1701"/>
              </w:tabs>
            </w:pPr>
            <w:r>
              <w:rPr>
                <w:b/>
                <w:sz w:val="20"/>
              </w:rPr>
              <w:t xml:space="preserve">Extended Medicare Safety Net Cap: </w:t>
            </w:r>
            <w:r>
              <w:t>$500.00</w:t>
            </w:r>
          </w:p>
        </w:tc>
      </w:tr>
      <w:tr w:rsidR="00154ABF" w14:paraId="2EDA2D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72B7AE" w14:textId="77777777" w:rsidR="00154ABF" w:rsidRDefault="00154ABF">
            <w:pPr>
              <w:rPr>
                <w:b/>
              </w:rPr>
            </w:pPr>
            <w:r>
              <w:rPr>
                <w:b/>
              </w:rPr>
              <w:t>Fee</w:t>
            </w:r>
          </w:p>
          <w:p w14:paraId="26FD4609" w14:textId="77777777" w:rsidR="00154ABF" w:rsidRDefault="00154ABF">
            <w:r>
              <w:t>5016</w:t>
            </w:r>
          </w:p>
        </w:tc>
        <w:tc>
          <w:tcPr>
            <w:tcW w:w="0" w:type="auto"/>
            <w:tcMar>
              <w:top w:w="22" w:type="dxa"/>
              <w:left w:w="22" w:type="dxa"/>
              <w:bottom w:w="22" w:type="dxa"/>
              <w:right w:w="22" w:type="dxa"/>
            </w:tcMar>
            <w:vAlign w:val="bottom"/>
          </w:tcPr>
          <w:p w14:paraId="5D74871B" w14:textId="77777777" w:rsidR="00154ABF" w:rsidRDefault="00154ABF">
            <w:pPr>
              <w:spacing w:after="200"/>
              <w:rPr>
                <w:sz w:val="20"/>
                <w:szCs w:val="20"/>
              </w:rPr>
            </w:pPr>
            <w:r>
              <w:rPr>
                <w:sz w:val="20"/>
                <w:szCs w:val="20"/>
              </w:rPr>
              <w:t>Professional attendance, on a patient aged 4 years or over but under 75 years old, at a recognised emergency department of a private hospital by a specialist in the practice of the specialist’s specialty of emergency medicine involving medical decision-making of high complexity</w:t>
            </w:r>
          </w:p>
          <w:p w14:paraId="5A700DB8" w14:textId="77777777" w:rsidR="00154ABF" w:rsidRDefault="00154ABF">
            <w:r>
              <w:t>(See para AN.0.60 of explanatory notes to this Category)</w:t>
            </w:r>
          </w:p>
          <w:p w14:paraId="17CB2FCD" w14:textId="77777777" w:rsidR="00154ABF" w:rsidRDefault="00154ABF">
            <w:pPr>
              <w:tabs>
                <w:tab w:val="left" w:pos="1701"/>
              </w:tabs>
              <w:rPr>
                <w:b/>
                <w:sz w:val="20"/>
              </w:rPr>
            </w:pPr>
            <w:r>
              <w:rPr>
                <w:b/>
                <w:sz w:val="20"/>
              </w:rPr>
              <w:t xml:space="preserve">Fee: </w:t>
            </w:r>
            <w:r>
              <w:t>$297.00</w:t>
            </w:r>
            <w:r>
              <w:tab/>
            </w:r>
            <w:r>
              <w:rPr>
                <w:b/>
                <w:sz w:val="20"/>
              </w:rPr>
              <w:t xml:space="preserve">Benefit: </w:t>
            </w:r>
            <w:r>
              <w:t>75% = $222.75    85% = $252.45</w:t>
            </w:r>
          </w:p>
          <w:p w14:paraId="68F58AC9" w14:textId="77777777" w:rsidR="00154ABF" w:rsidRDefault="00154ABF">
            <w:pPr>
              <w:tabs>
                <w:tab w:val="left" w:pos="1701"/>
              </w:tabs>
            </w:pPr>
            <w:r>
              <w:rPr>
                <w:b/>
                <w:sz w:val="20"/>
              </w:rPr>
              <w:t xml:space="preserve">Extended Medicare Safety Net Cap: </w:t>
            </w:r>
            <w:r>
              <w:t>$500.00</w:t>
            </w:r>
          </w:p>
        </w:tc>
      </w:tr>
      <w:tr w:rsidR="00154ABF" w14:paraId="6828C6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10FB65" w14:textId="77777777" w:rsidR="00154ABF" w:rsidRDefault="00154ABF">
            <w:pPr>
              <w:rPr>
                <w:b/>
              </w:rPr>
            </w:pPr>
            <w:r>
              <w:rPr>
                <w:b/>
              </w:rPr>
              <w:t>Fee</w:t>
            </w:r>
          </w:p>
          <w:p w14:paraId="3D890E62" w14:textId="77777777" w:rsidR="00154ABF" w:rsidRDefault="00154ABF">
            <w:r>
              <w:t>5017</w:t>
            </w:r>
          </w:p>
        </w:tc>
        <w:tc>
          <w:tcPr>
            <w:tcW w:w="0" w:type="auto"/>
            <w:tcMar>
              <w:top w:w="22" w:type="dxa"/>
              <w:left w:w="22" w:type="dxa"/>
              <w:bottom w:w="22" w:type="dxa"/>
              <w:right w:w="22" w:type="dxa"/>
            </w:tcMar>
            <w:vAlign w:val="bottom"/>
          </w:tcPr>
          <w:p w14:paraId="4DF9A463" w14:textId="77777777" w:rsidR="00154ABF" w:rsidRDefault="00154ABF">
            <w:pPr>
              <w:spacing w:after="200"/>
              <w:rPr>
                <w:sz w:val="20"/>
                <w:szCs w:val="20"/>
              </w:rPr>
            </w:pPr>
            <w:r>
              <w:rPr>
                <w:sz w:val="20"/>
                <w:szCs w:val="20"/>
              </w:rPr>
              <w:t>Professional attendance, on a patient aged under 4 years, at a recognised emergency department of a private hospital by a specialist in the practice of the specialist’s specialty of emergency medicine involving medical decision-making of high complexity</w:t>
            </w:r>
          </w:p>
          <w:p w14:paraId="7D245230" w14:textId="77777777" w:rsidR="00154ABF" w:rsidRDefault="00154ABF">
            <w:pPr>
              <w:spacing w:before="200" w:after="200"/>
              <w:rPr>
                <w:sz w:val="20"/>
                <w:szCs w:val="20"/>
              </w:rPr>
            </w:pPr>
            <w:r>
              <w:rPr>
                <w:sz w:val="20"/>
                <w:szCs w:val="20"/>
              </w:rPr>
              <w:t> </w:t>
            </w:r>
          </w:p>
          <w:p w14:paraId="7571EEAD" w14:textId="77777777" w:rsidR="00154ABF" w:rsidRDefault="00154ABF">
            <w:r>
              <w:t>(See para AN.0.60 of explanatory notes to this Category)</w:t>
            </w:r>
          </w:p>
          <w:p w14:paraId="2EDE4AC6" w14:textId="77777777" w:rsidR="00154ABF" w:rsidRDefault="00154ABF">
            <w:pPr>
              <w:tabs>
                <w:tab w:val="left" w:pos="1701"/>
              </w:tabs>
              <w:rPr>
                <w:b/>
                <w:sz w:val="20"/>
              </w:rPr>
            </w:pPr>
            <w:r>
              <w:rPr>
                <w:b/>
                <w:sz w:val="20"/>
              </w:rPr>
              <w:t xml:space="preserve">Fee: </w:t>
            </w:r>
            <w:r>
              <w:t>$342.50</w:t>
            </w:r>
            <w:r>
              <w:tab/>
            </w:r>
            <w:r>
              <w:rPr>
                <w:b/>
                <w:sz w:val="20"/>
              </w:rPr>
              <w:t xml:space="preserve">Benefit: </w:t>
            </w:r>
            <w:r>
              <w:t>75% = $256.90    85% = $291.15</w:t>
            </w:r>
          </w:p>
          <w:p w14:paraId="20E76560" w14:textId="77777777" w:rsidR="00154ABF" w:rsidRDefault="00154ABF">
            <w:pPr>
              <w:tabs>
                <w:tab w:val="left" w:pos="1701"/>
              </w:tabs>
            </w:pPr>
            <w:r>
              <w:rPr>
                <w:b/>
                <w:sz w:val="20"/>
              </w:rPr>
              <w:t xml:space="preserve">Extended Medicare Safety Net Cap: </w:t>
            </w:r>
            <w:r>
              <w:t>$500.00</w:t>
            </w:r>
          </w:p>
        </w:tc>
      </w:tr>
      <w:tr w:rsidR="00154ABF" w14:paraId="420185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4F3B0B" w14:textId="77777777" w:rsidR="00154ABF" w:rsidRDefault="00154ABF">
            <w:pPr>
              <w:rPr>
                <w:b/>
              </w:rPr>
            </w:pPr>
            <w:r>
              <w:rPr>
                <w:b/>
              </w:rPr>
              <w:t>Fee</w:t>
            </w:r>
          </w:p>
          <w:p w14:paraId="1D9923F6" w14:textId="77777777" w:rsidR="00154ABF" w:rsidRDefault="00154ABF">
            <w:r>
              <w:t>5019</w:t>
            </w:r>
          </w:p>
        </w:tc>
        <w:tc>
          <w:tcPr>
            <w:tcW w:w="0" w:type="auto"/>
            <w:tcMar>
              <w:top w:w="22" w:type="dxa"/>
              <w:left w:w="22" w:type="dxa"/>
              <w:bottom w:w="22" w:type="dxa"/>
              <w:right w:w="22" w:type="dxa"/>
            </w:tcMar>
            <w:vAlign w:val="bottom"/>
          </w:tcPr>
          <w:p w14:paraId="17055DBA" w14:textId="77777777" w:rsidR="00154ABF" w:rsidRDefault="00154ABF">
            <w:pPr>
              <w:spacing w:after="200"/>
              <w:rPr>
                <w:sz w:val="20"/>
                <w:szCs w:val="20"/>
              </w:rPr>
            </w:pPr>
            <w:r>
              <w:rPr>
                <w:sz w:val="20"/>
                <w:szCs w:val="20"/>
              </w:rPr>
              <w:t>Professional attendance, on a patient aged 75 years or over, at a recognised emergency department of a private hospital by a specialist in the practice of the specialist’s specialty of emergency medicine involving medical decision-making of high complexity</w:t>
            </w:r>
          </w:p>
          <w:p w14:paraId="43E95561" w14:textId="77777777" w:rsidR="00154ABF" w:rsidRDefault="00154ABF">
            <w:r>
              <w:t>(See para AN.0.60 of explanatory notes to this Category)</w:t>
            </w:r>
          </w:p>
          <w:p w14:paraId="697D358A" w14:textId="77777777" w:rsidR="00154ABF" w:rsidRDefault="00154ABF">
            <w:pPr>
              <w:tabs>
                <w:tab w:val="left" w:pos="1701"/>
              </w:tabs>
              <w:rPr>
                <w:b/>
                <w:sz w:val="20"/>
              </w:rPr>
            </w:pPr>
            <w:r>
              <w:rPr>
                <w:b/>
                <w:sz w:val="20"/>
              </w:rPr>
              <w:t xml:space="preserve">Fee: </w:t>
            </w:r>
            <w:r>
              <w:t>$342.50</w:t>
            </w:r>
            <w:r>
              <w:tab/>
            </w:r>
            <w:r>
              <w:rPr>
                <w:b/>
                <w:sz w:val="20"/>
              </w:rPr>
              <w:t xml:space="preserve">Benefit: </w:t>
            </w:r>
            <w:r>
              <w:t>75% = $256.90    85% = $291.15</w:t>
            </w:r>
          </w:p>
          <w:p w14:paraId="037BDE08" w14:textId="77777777" w:rsidR="00154ABF" w:rsidRDefault="00154ABF">
            <w:pPr>
              <w:tabs>
                <w:tab w:val="left" w:pos="1701"/>
              </w:tabs>
            </w:pPr>
            <w:r>
              <w:rPr>
                <w:b/>
                <w:sz w:val="20"/>
              </w:rPr>
              <w:t xml:space="preserve">Extended Medicare Safety Net Cap: </w:t>
            </w:r>
            <w:r>
              <w:t>$500.00</w:t>
            </w:r>
          </w:p>
        </w:tc>
      </w:tr>
      <w:tr w:rsidR="00154ABF" w14:paraId="55B74A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7668A7" w14:textId="77777777" w:rsidR="00154ABF" w:rsidRDefault="00154ABF">
            <w:pPr>
              <w:rPr>
                <w:b/>
              </w:rPr>
            </w:pPr>
            <w:r>
              <w:rPr>
                <w:b/>
              </w:rPr>
              <w:t>Fee</w:t>
            </w:r>
          </w:p>
          <w:p w14:paraId="0C99B972" w14:textId="77777777" w:rsidR="00154ABF" w:rsidRDefault="00154ABF">
            <w:r>
              <w:t>5021</w:t>
            </w:r>
          </w:p>
        </w:tc>
        <w:tc>
          <w:tcPr>
            <w:tcW w:w="0" w:type="auto"/>
            <w:tcMar>
              <w:top w:w="22" w:type="dxa"/>
              <w:left w:w="22" w:type="dxa"/>
              <w:bottom w:w="22" w:type="dxa"/>
              <w:right w:w="22" w:type="dxa"/>
            </w:tcMar>
            <w:vAlign w:val="bottom"/>
          </w:tcPr>
          <w:p w14:paraId="006BF7AD" w14:textId="77777777" w:rsidR="00154ABF" w:rsidRDefault="00154ABF">
            <w:pPr>
              <w:spacing w:after="200"/>
              <w:rPr>
                <w:sz w:val="20"/>
                <w:szCs w:val="20"/>
              </w:rPr>
            </w:pPr>
            <w:r>
              <w:rPr>
                <w:sz w:val="20"/>
                <w:szCs w:val="20"/>
              </w:rPr>
              <w:t>Professional attendance, on a patient aged 4 years or over but under 75 years old, at a recognised emergency department of a private hospital by a medical practitioner (except a specialist in the practice of the specialist’s specialty of emergency medicine) involving medical decision-making of ordinary complexity</w:t>
            </w:r>
          </w:p>
          <w:p w14:paraId="4909503C" w14:textId="77777777" w:rsidR="00154ABF" w:rsidRDefault="00154ABF">
            <w:r>
              <w:t>(See para AN.0.60 of explanatory notes to this Category)</w:t>
            </w:r>
          </w:p>
          <w:p w14:paraId="0557E3F8" w14:textId="77777777" w:rsidR="00154ABF" w:rsidRDefault="00154ABF">
            <w:pPr>
              <w:tabs>
                <w:tab w:val="left" w:pos="1701"/>
              </w:tabs>
              <w:rPr>
                <w:b/>
                <w:sz w:val="20"/>
              </w:rPr>
            </w:pPr>
            <w:r>
              <w:rPr>
                <w:b/>
                <w:sz w:val="20"/>
              </w:rPr>
              <w:t xml:space="preserve">Fee: </w:t>
            </w:r>
            <w:r>
              <w:t>$50.10</w:t>
            </w:r>
            <w:r>
              <w:tab/>
            </w:r>
            <w:r>
              <w:rPr>
                <w:b/>
                <w:sz w:val="20"/>
              </w:rPr>
              <w:t xml:space="preserve">Benefit: </w:t>
            </w:r>
            <w:r>
              <w:t>75% = $37.60    85% = $42.60</w:t>
            </w:r>
          </w:p>
          <w:p w14:paraId="17D15BB1" w14:textId="77777777" w:rsidR="00154ABF" w:rsidRDefault="00154ABF">
            <w:pPr>
              <w:tabs>
                <w:tab w:val="left" w:pos="1701"/>
              </w:tabs>
            </w:pPr>
            <w:r>
              <w:rPr>
                <w:b/>
                <w:sz w:val="20"/>
              </w:rPr>
              <w:t xml:space="preserve">Extended Medicare Safety Net Cap: </w:t>
            </w:r>
            <w:r>
              <w:t>$150.30</w:t>
            </w:r>
          </w:p>
        </w:tc>
      </w:tr>
      <w:tr w:rsidR="00154ABF" w14:paraId="2DE842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AF091E" w14:textId="77777777" w:rsidR="00154ABF" w:rsidRDefault="00154ABF">
            <w:pPr>
              <w:rPr>
                <w:b/>
              </w:rPr>
            </w:pPr>
            <w:r>
              <w:rPr>
                <w:b/>
              </w:rPr>
              <w:t>Fee</w:t>
            </w:r>
          </w:p>
          <w:p w14:paraId="1CFDB5B8" w14:textId="77777777" w:rsidR="00154ABF" w:rsidRDefault="00154ABF">
            <w:r>
              <w:t>5022</w:t>
            </w:r>
          </w:p>
        </w:tc>
        <w:tc>
          <w:tcPr>
            <w:tcW w:w="0" w:type="auto"/>
            <w:tcMar>
              <w:top w:w="22" w:type="dxa"/>
              <w:left w:w="22" w:type="dxa"/>
              <w:bottom w:w="22" w:type="dxa"/>
              <w:right w:w="22" w:type="dxa"/>
            </w:tcMar>
            <w:vAlign w:val="bottom"/>
          </w:tcPr>
          <w:p w14:paraId="4C310406" w14:textId="77777777" w:rsidR="00154ABF" w:rsidRDefault="00154ABF">
            <w:pPr>
              <w:spacing w:after="200"/>
              <w:rPr>
                <w:sz w:val="20"/>
                <w:szCs w:val="20"/>
              </w:rPr>
            </w:pPr>
            <w:r>
              <w:rPr>
                <w:sz w:val="20"/>
                <w:szCs w:val="20"/>
              </w:rPr>
              <w:t>Professional attendance, on a patient aged under 4 years, at a recognised emergency department of a private hospital by a medical practitioner (except a specialist in the practice of the specialist’s specialty of emergency medicine) involving medical decision-making of ordinary complexity</w:t>
            </w:r>
          </w:p>
          <w:p w14:paraId="0F742C28" w14:textId="77777777" w:rsidR="00154ABF" w:rsidRDefault="00154ABF">
            <w:r>
              <w:t>(See para AN.0.60 of explanatory notes to this Category)</w:t>
            </w:r>
          </w:p>
          <w:p w14:paraId="76CEA310" w14:textId="77777777" w:rsidR="00154ABF" w:rsidRDefault="00154ABF">
            <w:pPr>
              <w:tabs>
                <w:tab w:val="left" w:pos="1701"/>
              </w:tabs>
              <w:rPr>
                <w:b/>
                <w:sz w:val="20"/>
              </w:rPr>
            </w:pPr>
            <w:r>
              <w:rPr>
                <w:b/>
                <w:sz w:val="20"/>
              </w:rPr>
              <w:t xml:space="preserve">Fee: </w:t>
            </w:r>
            <w:r>
              <w:t>$84.20</w:t>
            </w:r>
            <w:r>
              <w:tab/>
            </w:r>
            <w:r>
              <w:rPr>
                <w:b/>
                <w:sz w:val="20"/>
              </w:rPr>
              <w:t xml:space="preserve">Benefit: </w:t>
            </w:r>
            <w:r>
              <w:t>75% = $63.15    85% = $71.60</w:t>
            </w:r>
          </w:p>
          <w:p w14:paraId="7052A747" w14:textId="77777777" w:rsidR="00154ABF" w:rsidRDefault="00154ABF">
            <w:pPr>
              <w:tabs>
                <w:tab w:val="left" w:pos="1701"/>
              </w:tabs>
            </w:pPr>
            <w:r>
              <w:rPr>
                <w:b/>
                <w:sz w:val="20"/>
              </w:rPr>
              <w:t xml:space="preserve">Extended Medicare Safety Net Cap: </w:t>
            </w:r>
            <w:r>
              <w:t>$252.60</w:t>
            </w:r>
          </w:p>
        </w:tc>
      </w:tr>
      <w:tr w:rsidR="00154ABF" w14:paraId="60F6EE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48741C" w14:textId="77777777" w:rsidR="00154ABF" w:rsidRDefault="00154ABF">
            <w:pPr>
              <w:rPr>
                <w:b/>
              </w:rPr>
            </w:pPr>
            <w:r>
              <w:rPr>
                <w:b/>
              </w:rPr>
              <w:t>Fee</w:t>
            </w:r>
          </w:p>
          <w:p w14:paraId="709B3853" w14:textId="77777777" w:rsidR="00154ABF" w:rsidRDefault="00154ABF">
            <w:r>
              <w:t>5027</w:t>
            </w:r>
          </w:p>
        </w:tc>
        <w:tc>
          <w:tcPr>
            <w:tcW w:w="0" w:type="auto"/>
            <w:tcMar>
              <w:top w:w="22" w:type="dxa"/>
              <w:left w:w="22" w:type="dxa"/>
              <w:bottom w:w="22" w:type="dxa"/>
              <w:right w:w="22" w:type="dxa"/>
            </w:tcMar>
            <w:vAlign w:val="bottom"/>
          </w:tcPr>
          <w:p w14:paraId="0DCCC669" w14:textId="77777777" w:rsidR="00154ABF" w:rsidRDefault="00154ABF">
            <w:pPr>
              <w:spacing w:after="200"/>
              <w:rPr>
                <w:sz w:val="20"/>
                <w:szCs w:val="20"/>
              </w:rPr>
            </w:pPr>
            <w:r>
              <w:rPr>
                <w:sz w:val="20"/>
                <w:szCs w:val="20"/>
              </w:rPr>
              <w:t>Professional attendance, on a patient aged 75 years or over, at a recognised emergency department of a private hospital by a medical practitioner (except a specialist in the practice of the specialist’s specialty of emergency medicine) involving medical decision-making of ordinary complexity</w:t>
            </w:r>
          </w:p>
          <w:p w14:paraId="03E4602C" w14:textId="77777777" w:rsidR="00154ABF" w:rsidRDefault="00154ABF">
            <w:r>
              <w:t>(See para AN.0.60 of explanatory notes to this Category)</w:t>
            </w:r>
          </w:p>
          <w:p w14:paraId="6B4A2A09" w14:textId="77777777" w:rsidR="00154ABF" w:rsidRDefault="00154ABF">
            <w:pPr>
              <w:tabs>
                <w:tab w:val="left" w:pos="1701"/>
              </w:tabs>
              <w:rPr>
                <w:b/>
                <w:sz w:val="20"/>
              </w:rPr>
            </w:pPr>
            <w:r>
              <w:rPr>
                <w:b/>
                <w:sz w:val="20"/>
              </w:rPr>
              <w:t xml:space="preserve">Fee: </w:t>
            </w:r>
            <w:r>
              <w:t>$84.20</w:t>
            </w:r>
            <w:r>
              <w:tab/>
            </w:r>
            <w:r>
              <w:rPr>
                <w:b/>
                <w:sz w:val="20"/>
              </w:rPr>
              <w:t xml:space="preserve">Benefit: </w:t>
            </w:r>
            <w:r>
              <w:t>75% = $63.15    85% = $71.60</w:t>
            </w:r>
          </w:p>
          <w:p w14:paraId="173B8200" w14:textId="77777777" w:rsidR="00154ABF" w:rsidRDefault="00154ABF">
            <w:pPr>
              <w:tabs>
                <w:tab w:val="left" w:pos="1701"/>
              </w:tabs>
            </w:pPr>
            <w:r>
              <w:rPr>
                <w:b/>
                <w:sz w:val="20"/>
              </w:rPr>
              <w:t xml:space="preserve">Extended Medicare Safety Net Cap: </w:t>
            </w:r>
            <w:r>
              <w:t>$252.60</w:t>
            </w:r>
          </w:p>
        </w:tc>
      </w:tr>
      <w:tr w:rsidR="00154ABF" w14:paraId="0015F4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C2F30EB" w14:textId="77777777" w:rsidR="00154ABF" w:rsidRDefault="00154ABF">
            <w:pPr>
              <w:rPr>
                <w:b/>
              </w:rPr>
            </w:pPr>
            <w:r>
              <w:rPr>
                <w:b/>
              </w:rPr>
              <w:t>Fee</w:t>
            </w:r>
          </w:p>
          <w:p w14:paraId="3974B1EA" w14:textId="77777777" w:rsidR="00154ABF" w:rsidRDefault="00154ABF">
            <w:r>
              <w:t>5030</w:t>
            </w:r>
          </w:p>
        </w:tc>
        <w:tc>
          <w:tcPr>
            <w:tcW w:w="0" w:type="auto"/>
            <w:tcMar>
              <w:top w:w="22" w:type="dxa"/>
              <w:left w:w="22" w:type="dxa"/>
              <w:bottom w:w="22" w:type="dxa"/>
              <w:right w:w="22" w:type="dxa"/>
            </w:tcMar>
            <w:vAlign w:val="bottom"/>
          </w:tcPr>
          <w:p w14:paraId="4CDA324D" w14:textId="77777777" w:rsidR="00154ABF" w:rsidRDefault="00154ABF">
            <w:pPr>
              <w:spacing w:after="200"/>
              <w:rPr>
                <w:sz w:val="20"/>
                <w:szCs w:val="20"/>
              </w:rPr>
            </w:pPr>
            <w:r>
              <w:rPr>
                <w:sz w:val="20"/>
                <w:szCs w:val="20"/>
              </w:rPr>
              <w:t>Professional attendance, on a patient aged 4 years or over but under 75 years old, at a recognised emergency department of a private hospital by a medical practitioner (except a specialist in the practice of the specialist’s specialty of emergency medicine) involving medical decision-making of complexity that is more than ordinary but is not high</w:t>
            </w:r>
          </w:p>
          <w:p w14:paraId="69C89B12" w14:textId="77777777" w:rsidR="00154ABF" w:rsidRDefault="00154ABF">
            <w:r>
              <w:t>(See para AN.0.60 of explanatory notes to this Category)</w:t>
            </w:r>
          </w:p>
          <w:p w14:paraId="4FF1FF58" w14:textId="77777777" w:rsidR="00154ABF" w:rsidRDefault="00154ABF">
            <w:pPr>
              <w:tabs>
                <w:tab w:val="left" w:pos="1701"/>
              </w:tabs>
              <w:rPr>
                <w:b/>
                <w:sz w:val="20"/>
              </w:rPr>
            </w:pPr>
            <w:r>
              <w:rPr>
                <w:b/>
                <w:sz w:val="20"/>
              </w:rPr>
              <w:t xml:space="preserve">Fee: </w:t>
            </w:r>
            <w:r>
              <w:t>$131.90</w:t>
            </w:r>
            <w:r>
              <w:tab/>
            </w:r>
            <w:r>
              <w:rPr>
                <w:b/>
                <w:sz w:val="20"/>
              </w:rPr>
              <w:t xml:space="preserve">Benefit: </w:t>
            </w:r>
            <w:r>
              <w:t>75% = $98.95    85% = $112.15</w:t>
            </w:r>
          </w:p>
          <w:p w14:paraId="11DDABD6" w14:textId="77777777" w:rsidR="00154ABF" w:rsidRDefault="00154ABF">
            <w:pPr>
              <w:tabs>
                <w:tab w:val="left" w:pos="1701"/>
              </w:tabs>
            </w:pPr>
            <w:r>
              <w:rPr>
                <w:b/>
                <w:sz w:val="20"/>
              </w:rPr>
              <w:t xml:space="preserve">Extended Medicare Safety Net Cap: </w:t>
            </w:r>
            <w:r>
              <w:t>$395.70</w:t>
            </w:r>
          </w:p>
        </w:tc>
      </w:tr>
      <w:tr w:rsidR="00154ABF" w14:paraId="4121F6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53ADD2" w14:textId="77777777" w:rsidR="00154ABF" w:rsidRDefault="00154ABF">
            <w:pPr>
              <w:rPr>
                <w:b/>
              </w:rPr>
            </w:pPr>
            <w:r>
              <w:rPr>
                <w:b/>
              </w:rPr>
              <w:t>Fee</w:t>
            </w:r>
          </w:p>
          <w:p w14:paraId="56404102" w14:textId="77777777" w:rsidR="00154ABF" w:rsidRDefault="00154ABF">
            <w:r>
              <w:t>5031</w:t>
            </w:r>
          </w:p>
        </w:tc>
        <w:tc>
          <w:tcPr>
            <w:tcW w:w="0" w:type="auto"/>
            <w:tcMar>
              <w:top w:w="22" w:type="dxa"/>
              <w:left w:w="22" w:type="dxa"/>
              <w:bottom w:w="22" w:type="dxa"/>
              <w:right w:w="22" w:type="dxa"/>
            </w:tcMar>
            <w:vAlign w:val="bottom"/>
          </w:tcPr>
          <w:p w14:paraId="7A0ACA88" w14:textId="77777777" w:rsidR="00154ABF" w:rsidRDefault="00154ABF">
            <w:pPr>
              <w:spacing w:after="200"/>
              <w:rPr>
                <w:sz w:val="20"/>
                <w:szCs w:val="20"/>
              </w:rPr>
            </w:pPr>
            <w:r>
              <w:rPr>
                <w:sz w:val="20"/>
                <w:szCs w:val="20"/>
              </w:rPr>
              <w:t>Professional attendance, on a patient aged under 4 years, at a recognised emergency department of a private hospital by a medical practitioner (except a specialist in the practice of the specialist’s specialty of emergency medicine) involving medical decision-making of complexity that is more than ordinary but is not high</w:t>
            </w:r>
          </w:p>
          <w:p w14:paraId="0B08B753" w14:textId="77777777" w:rsidR="00154ABF" w:rsidRDefault="00154ABF">
            <w:r>
              <w:t>(See para AN.0.60 of explanatory notes to this Category)</w:t>
            </w:r>
          </w:p>
          <w:p w14:paraId="686D9EA0" w14:textId="77777777" w:rsidR="00154ABF" w:rsidRDefault="00154ABF">
            <w:pPr>
              <w:tabs>
                <w:tab w:val="left" w:pos="1701"/>
              </w:tabs>
              <w:rPr>
                <w:b/>
                <w:sz w:val="20"/>
              </w:rPr>
            </w:pPr>
            <w:r>
              <w:rPr>
                <w:b/>
                <w:sz w:val="20"/>
              </w:rPr>
              <w:t xml:space="preserve">Fee: </w:t>
            </w:r>
            <w:r>
              <w:t>$166.00</w:t>
            </w:r>
            <w:r>
              <w:tab/>
            </w:r>
            <w:r>
              <w:rPr>
                <w:b/>
                <w:sz w:val="20"/>
              </w:rPr>
              <w:t xml:space="preserve">Benefit: </w:t>
            </w:r>
            <w:r>
              <w:t>75% = $124.50    85% = $141.10</w:t>
            </w:r>
          </w:p>
          <w:p w14:paraId="506B5829" w14:textId="77777777" w:rsidR="00154ABF" w:rsidRDefault="00154ABF">
            <w:pPr>
              <w:tabs>
                <w:tab w:val="left" w:pos="1701"/>
              </w:tabs>
            </w:pPr>
            <w:r>
              <w:rPr>
                <w:b/>
                <w:sz w:val="20"/>
              </w:rPr>
              <w:t xml:space="preserve">Extended Medicare Safety Net Cap: </w:t>
            </w:r>
            <w:r>
              <w:t>$498.00</w:t>
            </w:r>
          </w:p>
        </w:tc>
      </w:tr>
      <w:tr w:rsidR="00154ABF" w14:paraId="647F61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F21CBE" w14:textId="77777777" w:rsidR="00154ABF" w:rsidRDefault="00154ABF">
            <w:pPr>
              <w:rPr>
                <w:b/>
              </w:rPr>
            </w:pPr>
            <w:r>
              <w:rPr>
                <w:b/>
              </w:rPr>
              <w:t>Fee</w:t>
            </w:r>
          </w:p>
          <w:p w14:paraId="39459724" w14:textId="77777777" w:rsidR="00154ABF" w:rsidRDefault="00154ABF">
            <w:r>
              <w:t>5032</w:t>
            </w:r>
          </w:p>
        </w:tc>
        <w:tc>
          <w:tcPr>
            <w:tcW w:w="0" w:type="auto"/>
            <w:tcMar>
              <w:top w:w="22" w:type="dxa"/>
              <w:left w:w="22" w:type="dxa"/>
              <w:bottom w:w="22" w:type="dxa"/>
              <w:right w:w="22" w:type="dxa"/>
            </w:tcMar>
            <w:vAlign w:val="bottom"/>
          </w:tcPr>
          <w:p w14:paraId="3DC40C0E" w14:textId="77777777" w:rsidR="00154ABF" w:rsidRDefault="00154ABF">
            <w:pPr>
              <w:spacing w:after="200"/>
              <w:rPr>
                <w:sz w:val="20"/>
                <w:szCs w:val="20"/>
              </w:rPr>
            </w:pPr>
            <w:r>
              <w:rPr>
                <w:sz w:val="20"/>
                <w:szCs w:val="20"/>
              </w:rPr>
              <w:t>Professional attendance, on a patient aged 75 years or over, at a recognised emergency department of a private hospital by a medical practitioner (except a specialist in the practice of the specialist’s specialty of emergency medicine) involving medical decision-making of complexity that is more than ordinary but is not high</w:t>
            </w:r>
          </w:p>
          <w:p w14:paraId="250F55F8" w14:textId="77777777" w:rsidR="00154ABF" w:rsidRDefault="00154ABF">
            <w:r>
              <w:t>(See para AN.0.60 of explanatory notes to this Category)</w:t>
            </w:r>
          </w:p>
          <w:p w14:paraId="5861DF9D" w14:textId="77777777" w:rsidR="00154ABF" w:rsidRDefault="00154ABF">
            <w:pPr>
              <w:tabs>
                <w:tab w:val="left" w:pos="1701"/>
              </w:tabs>
              <w:rPr>
                <w:b/>
                <w:sz w:val="20"/>
              </w:rPr>
            </w:pPr>
            <w:r>
              <w:rPr>
                <w:b/>
                <w:sz w:val="20"/>
              </w:rPr>
              <w:t xml:space="preserve">Fee: </w:t>
            </w:r>
            <w:r>
              <w:t>$166.00</w:t>
            </w:r>
            <w:r>
              <w:tab/>
            </w:r>
            <w:r>
              <w:rPr>
                <w:b/>
                <w:sz w:val="20"/>
              </w:rPr>
              <w:t xml:space="preserve">Benefit: </w:t>
            </w:r>
            <w:r>
              <w:t>75% = $124.50    85% = $141.10</w:t>
            </w:r>
          </w:p>
          <w:p w14:paraId="3DCC5FAE" w14:textId="77777777" w:rsidR="00154ABF" w:rsidRDefault="00154ABF">
            <w:pPr>
              <w:tabs>
                <w:tab w:val="left" w:pos="1701"/>
              </w:tabs>
            </w:pPr>
            <w:r>
              <w:rPr>
                <w:b/>
                <w:sz w:val="20"/>
              </w:rPr>
              <w:t xml:space="preserve">Extended Medicare Safety Net Cap: </w:t>
            </w:r>
            <w:r>
              <w:t>$498.00</w:t>
            </w:r>
          </w:p>
        </w:tc>
      </w:tr>
      <w:tr w:rsidR="00154ABF" w14:paraId="44684F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C42DE0" w14:textId="77777777" w:rsidR="00154ABF" w:rsidRDefault="00154ABF">
            <w:pPr>
              <w:rPr>
                <w:b/>
              </w:rPr>
            </w:pPr>
            <w:r>
              <w:rPr>
                <w:b/>
              </w:rPr>
              <w:t>Fee</w:t>
            </w:r>
          </w:p>
          <w:p w14:paraId="5220A39F" w14:textId="77777777" w:rsidR="00154ABF" w:rsidRDefault="00154ABF">
            <w:r>
              <w:t>5033</w:t>
            </w:r>
          </w:p>
        </w:tc>
        <w:tc>
          <w:tcPr>
            <w:tcW w:w="0" w:type="auto"/>
            <w:tcMar>
              <w:top w:w="22" w:type="dxa"/>
              <w:left w:w="22" w:type="dxa"/>
              <w:bottom w:w="22" w:type="dxa"/>
              <w:right w:w="22" w:type="dxa"/>
            </w:tcMar>
            <w:vAlign w:val="bottom"/>
          </w:tcPr>
          <w:p w14:paraId="4931DBE9" w14:textId="77777777" w:rsidR="00154ABF" w:rsidRDefault="00154ABF">
            <w:pPr>
              <w:spacing w:after="200"/>
              <w:rPr>
                <w:sz w:val="20"/>
                <w:szCs w:val="20"/>
              </w:rPr>
            </w:pPr>
            <w:r>
              <w:rPr>
                <w:sz w:val="20"/>
                <w:szCs w:val="20"/>
              </w:rPr>
              <w:t>Professional attendance, on a patient 4 years or over but under 75 years old, at a recognised emergency department of a private hospital by a medical practitioner (except a specialist in the practice of the specialist’s specialty of emergency medicine) involving medical decision-making of high complexity</w:t>
            </w:r>
          </w:p>
          <w:p w14:paraId="18CE489F" w14:textId="77777777" w:rsidR="00154ABF" w:rsidRDefault="00154ABF">
            <w:r>
              <w:t>(See para AN.0.60 of explanatory notes to this Category)</w:t>
            </w:r>
          </w:p>
          <w:p w14:paraId="3CC4C079" w14:textId="77777777" w:rsidR="00154ABF" w:rsidRDefault="00154ABF">
            <w:pPr>
              <w:tabs>
                <w:tab w:val="left" w:pos="1701"/>
              </w:tabs>
              <w:rPr>
                <w:b/>
                <w:sz w:val="20"/>
              </w:rPr>
            </w:pPr>
            <w:r>
              <w:rPr>
                <w:b/>
                <w:sz w:val="20"/>
              </w:rPr>
              <w:t xml:space="preserve">Fee: </w:t>
            </w:r>
            <w:r>
              <w:t>$222.75</w:t>
            </w:r>
            <w:r>
              <w:tab/>
            </w:r>
            <w:r>
              <w:rPr>
                <w:b/>
                <w:sz w:val="20"/>
              </w:rPr>
              <w:t xml:space="preserve">Benefit: </w:t>
            </w:r>
            <w:r>
              <w:t>75% = $167.10    85% = $189.35</w:t>
            </w:r>
          </w:p>
          <w:p w14:paraId="6318AB16" w14:textId="77777777" w:rsidR="00154ABF" w:rsidRDefault="00154ABF">
            <w:pPr>
              <w:tabs>
                <w:tab w:val="left" w:pos="1701"/>
              </w:tabs>
            </w:pPr>
            <w:r>
              <w:rPr>
                <w:b/>
                <w:sz w:val="20"/>
              </w:rPr>
              <w:t xml:space="preserve">Extended Medicare Safety Net Cap: </w:t>
            </w:r>
            <w:r>
              <w:t>$500.00</w:t>
            </w:r>
          </w:p>
        </w:tc>
      </w:tr>
      <w:tr w:rsidR="00154ABF" w14:paraId="6AADAA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C35E6D" w14:textId="77777777" w:rsidR="00154ABF" w:rsidRDefault="00154ABF">
            <w:pPr>
              <w:rPr>
                <w:b/>
              </w:rPr>
            </w:pPr>
            <w:r>
              <w:rPr>
                <w:b/>
              </w:rPr>
              <w:t>Fee</w:t>
            </w:r>
          </w:p>
          <w:p w14:paraId="120A695F" w14:textId="77777777" w:rsidR="00154ABF" w:rsidRDefault="00154ABF">
            <w:r>
              <w:t>5035</w:t>
            </w:r>
          </w:p>
        </w:tc>
        <w:tc>
          <w:tcPr>
            <w:tcW w:w="0" w:type="auto"/>
            <w:tcMar>
              <w:top w:w="22" w:type="dxa"/>
              <w:left w:w="22" w:type="dxa"/>
              <w:bottom w:w="22" w:type="dxa"/>
              <w:right w:w="22" w:type="dxa"/>
            </w:tcMar>
            <w:vAlign w:val="bottom"/>
          </w:tcPr>
          <w:p w14:paraId="34791909" w14:textId="77777777" w:rsidR="00154ABF" w:rsidRDefault="00154ABF">
            <w:pPr>
              <w:spacing w:after="200"/>
              <w:rPr>
                <w:sz w:val="20"/>
                <w:szCs w:val="20"/>
              </w:rPr>
            </w:pPr>
            <w:r>
              <w:rPr>
                <w:sz w:val="20"/>
                <w:szCs w:val="20"/>
              </w:rPr>
              <w:t>Professional attendance, on a patient aged under 4 years, at a recognised emergency department of a private hospital by a medical practitioner (except a specialist in the practice of the specialist’s specialty of emergency medicine) involving medical decision-making of high complexity</w:t>
            </w:r>
          </w:p>
          <w:p w14:paraId="24C2389A" w14:textId="77777777" w:rsidR="00154ABF" w:rsidRDefault="00154ABF">
            <w:r>
              <w:t>(See para AN.0.60 of explanatory notes to this Category)</w:t>
            </w:r>
          </w:p>
          <w:p w14:paraId="4A02269D" w14:textId="77777777" w:rsidR="00154ABF" w:rsidRDefault="00154ABF">
            <w:pPr>
              <w:tabs>
                <w:tab w:val="left" w:pos="1701"/>
              </w:tabs>
              <w:rPr>
                <w:b/>
                <w:sz w:val="20"/>
              </w:rPr>
            </w:pPr>
            <w:r>
              <w:rPr>
                <w:b/>
                <w:sz w:val="20"/>
              </w:rPr>
              <w:t xml:space="preserve">Fee: </w:t>
            </w:r>
            <w:r>
              <w:t>$256.90</w:t>
            </w:r>
            <w:r>
              <w:tab/>
            </w:r>
            <w:r>
              <w:rPr>
                <w:b/>
                <w:sz w:val="20"/>
              </w:rPr>
              <w:t xml:space="preserve">Benefit: </w:t>
            </w:r>
            <w:r>
              <w:t>75% = $192.70    85% = $218.40</w:t>
            </w:r>
          </w:p>
          <w:p w14:paraId="4F90377E" w14:textId="77777777" w:rsidR="00154ABF" w:rsidRDefault="00154ABF">
            <w:pPr>
              <w:tabs>
                <w:tab w:val="left" w:pos="1701"/>
              </w:tabs>
            </w:pPr>
            <w:r>
              <w:rPr>
                <w:b/>
                <w:sz w:val="20"/>
              </w:rPr>
              <w:t xml:space="preserve">Extended Medicare Safety Net Cap: </w:t>
            </w:r>
            <w:r>
              <w:t>$500.00</w:t>
            </w:r>
          </w:p>
        </w:tc>
      </w:tr>
      <w:tr w:rsidR="00154ABF" w14:paraId="7CE07A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664C2D" w14:textId="77777777" w:rsidR="00154ABF" w:rsidRDefault="00154ABF">
            <w:pPr>
              <w:rPr>
                <w:b/>
              </w:rPr>
            </w:pPr>
            <w:r>
              <w:rPr>
                <w:b/>
              </w:rPr>
              <w:t>Fee</w:t>
            </w:r>
          </w:p>
          <w:p w14:paraId="26852D4C" w14:textId="77777777" w:rsidR="00154ABF" w:rsidRDefault="00154ABF">
            <w:r>
              <w:t>5036</w:t>
            </w:r>
          </w:p>
        </w:tc>
        <w:tc>
          <w:tcPr>
            <w:tcW w:w="0" w:type="auto"/>
            <w:tcMar>
              <w:top w:w="22" w:type="dxa"/>
              <w:left w:w="22" w:type="dxa"/>
              <w:bottom w:w="22" w:type="dxa"/>
              <w:right w:w="22" w:type="dxa"/>
            </w:tcMar>
            <w:vAlign w:val="bottom"/>
          </w:tcPr>
          <w:p w14:paraId="5E277301" w14:textId="77777777" w:rsidR="00154ABF" w:rsidRDefault="00154ABF">
            <w:pPr>
              <w:spacing w:after="200"/>
              <w:rPr>
                <w:sz w:val="20"/>
                <w:szCs w:val="20"/>
              </w:rPr>
            </w:pPr>
            <w:r>
              <w:rPr>
                <w:sz w:val="20"/>
                <w:szCs w:val="20"/>
              </w:rPr>
              <w:t>Professional attendance, on a patient aged 75 years or over, at a recognised emergency department of a private hospital by a medical practitioner (except a specialist in the practice of the specialist’s specialty of emergency medicine) involving medical decision-making of high complexity</w:t>
            </w:r>
          </w:p>
          <w:p w14:paraId="2A73E89F" w14:textId="77777777" w:rsidR="00154ABF" w:rsidRDefault="00154ABF">
            <w:r>
              <w:t>(See para AN.0.60 of explanatory notes to this Category)</w:t>
            </w:r>
          </w:p>
          <w:p w14:paraId="3BAFEDE2" w14:textId="77777777" w:rsidR="00154ABF" w:rsidRDefault="00154ABF">
            <w:pPr>
              <w:tabs>
                <w:tab w:val="left" w:pos="1701"/>
              </w:tabs>
              <w:rPr>
                <w:b/>
                <w:sz w:val="20"/>
              </w:rPr>
            </w:pPr>
            <w:r>
              <w:rPr>
                <w:b/>
                <w:sz w:val="20"/>
              </w:rPr>
              <w:t xml:space="preserve">Fee: </w:t>
            </w:r>
            <w:r>
              <w:t>$256.90</w:t>
            </w:r>
            <w:r>
              <w:tab/>
            </w:r>
            <w:r>
              <w:rPr>
                <w:b/>
                <w:sz w:val="20"/>
              </w:rPr>
              <w:t xml:space="preserve">Benefit: </w:t>
            </w:r>
            <w:r>
              <w:t>75% = $192.70    85% = $218.40</w:t>
            </w:r>
          </w:p>
          <w:p w14:paraId="6745D3F0" w14:textId="77777777" w:rsidR="00154ABF" w:rsidRDefault="00154ABF">
            <w:pPr>
              <w:tabs>
                <w:tab w:val="left" w:pos="1701"/>
              </w:tabs>
            </w:pPr>
            <w:r>
              <w:rPr>
                <w:b/>
                <w:sz w:val="20"/>
              </w:rPr>
              <w:t xml:space="preserve">Extended Medicare Safety Net Cap: </w:t>
            </w:r>
            <w:r>
              <w:t>$500.00</w:t>
            </w:r>
          </w:p>
        </w:tc>
      </w:tr>
    </w:tbl>
    <w:p w14:paraId="4AB712B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0B88C78"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317E3E44" w14:textId="77777777">
              <w:tc>
                <w:tcPr>
                  <w:tcW w:w="2500" w:type="pct"/>
                  <w:tcBorders>
                    <w:top w:val="nil"/>
                    <w:left w:val="nil"/>
                    <w:bottom w:val="nil"/>
                    <w:right w:val="nil"/>
                  </w:tcBorders>
                  <w:tcMar>
                    <w:top w:w="22" w:type="dxa"/>
                    <w:left w:w="0" w:type="dxa"/>
                    <w:bottom w:w="22" w:type="dxa"/>
                    <w:right w:w="0" w:type="dxa"/>
                  </w:tcMar>
                  <w:vAlign w:val="bottom"/>
                </w:tcPr>
                <w:p w14:paraId="6C56207E" w14:textId="77777777" w:rsidR="00A77B3E" w:rsidRDefault="00A77B3E">
                  <w:pPr>
                    <w:keepLines/>
                    <w:rPr>
                      <w:rFonts w:ascii="Helvetica" w:eastAsia="Helvetica" w:hAnsi="Helvetica" w:cs="Helvetica"/>
                      <w:b/>
                      <w:sz w:val="20"/>
                    </w:rPr>
                  </w:pPr>
                  <w:r>
                    <w:rPr>
                      <w:rFonts w:ascii="Helvetica" w:eastAsia="Helvetica" w:hAnsi="Helvetica" w:cs="Helvetica"/>
                      <w:b/>
                      <w:sz w:val="20"/>
                    </w:rPr>
                    <w:t>A21. PROFESSIONAL ATTENDANCES AT RECOGNISED EMERGENCY DEPARTMENTS OF PRIVATE HOSPITALS</w:t>
                  </w:r>
                </w:p>
              </w:tc>
              <w:tc>
                <w:tcPr>
                  <w:tcW w:w="2500" w:type="pct"/>
                  <w:tcBorders>
                    <w:top w:val="nil"/>
                    <w:left w:val="nil"/>
                    <w:bottom w:val="nil"/>
                    <w:right w:val="nil"/>
                  </w:tcBorders>
                  <w:tcMar>
                    <w:top w:w="22" w:type="dxa"/>
                    <w:left w:w="0" w:type="dxa"/>
                    <w:bottom w:w="22" w:type="dxa"/>
                    <w:right w:w="0" w:type="dxa"/>
                  </w:tcMar>
                  <w:vAlign w:val="bottom"/>
                </w:tcPr>
                <w:p w14:paraId="3F296115"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PROLONGED PROFESSIONAL ATTENDANCES TO WHICH NO OTHER GROUP APPLIES</w:t>
                  </w:r>
                </w:p>
              </w:tc>
            </w:tr>
          </w:tbl>
          <w:p w14:paraId="53279629" w14:textId="77777777" w:rsidR="00A77B3E" w:rsidRDefault="00A77B3E">
            <w:pPr>
              <w:keepLines/>
              <w:rPr>
                <w:rFonts w:ascii="Helvetica" w:eastAsia="Helvetica" w:hAnsi="Helvetica" w:cs="Helvetica"/>
                <w:b/>
              </w:rPr>
            </w:pPr>
          </w:p>
        </w:tc>
      </w:tr>
      <w:tr w:rsidR="00154ABF" w14:paraId="3EC855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F1AED0"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CCC2585" w14:textId="77777777" w:rsidR="00A77B3E" w:rsidRDefault="00A77B3E">
            <w:pPr>
              <w:spacing w:before="120" w:after="60"/>
              <w:rPr>
                <w:rFonts w:ascii="Helvetica" w:eastAsia="Helvetica" w:hAnsi="Helvetica" w:cs="Helvetica"/>
                <w:b/>
              </w:rPr>
            </w:pPr>
            <w:r>
              <w:rPr>
                <w:rFonts w:ascii="Helvetica" w:eastAsia="Helvetica" w:hAnsi="Helvetica" w:cs="Helvetica"/>
                <w:b/>
              </w:rPr>
              <w:t>Group A21. Professional Attendances at Recognised Emergency Departments of Private Hospitals</w:t>
            </w:r>
          </w:p>
        </w:tc>
      </w:tr>
      <w:tr w:rsidR="00154ABF" w14:paraId="446E6A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69273D3"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B722125"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7" w:name="_Toc169792914"/>
            <w:r>
              <w:rPr>
                <w:rFonts w:ascii="Helvetica" w:eastAsia="Helvetica" w:hAnsi="Helvetica" w:cs="Helvetica"/>
                <w:b w:val="0"/>
                <w:sz w:val="18"/>
              </w:rPr>
              <w:t>Subgroup 2. Prolonged Professional Attendances To Which No Other Group Applies</w:t>
            </w:r>
            <w:bookmarkEnd w:id="47"/>
          </w:p>
        </w:tc>
      </w:tr>
      <w:tr w:rsidR="00154ABF" w14:paraId="204D76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04E715" w14:textId="77777777" w:rsidR="00154ABF" w:rsidRDefault="00154ABF">
            <w:pPr>
              <w:rPr>
                <w:b/>
              </w:rPr>
            </w:pPr>
            <w:r>
              <w:rPr>
                <w:b/>
              </w:rPr>
              <w:t>Fee</w:t>
            </w:r>
          </w:p>
          <w:p w14:paraId="662206F0" w14:textId="77777777" w:rsidR="00154ABF" w:rsidRDefault="00154ABF">
            <w:r>
              <w:t>5039</w:t>
            </w:r>
          </w:p>
        </w:tc>
        <w:tc>
          <w:tcPr>
            <w:tcW w:w="0" w:type="auto"/>
            <w:tcMar>
              <w:top w:w="22" w:type="dxa"/>
              <w:left w:w="22" w:type="dxa"/>
              <w:bottom w:w="22" w:type="dxa"/>
              <w:right w:w="22" w:type="dxa"/>
            </w:tcMar>
            <w:vAlign w:val="bottom"/>
          </w:tcPr>
          <w:p w14:paraId="42711E1F" w14:textId="77777777" w:rsidR="00154ABF" w:rsidRDefault="00154ABF">
            <w:pPr>
              <w:spacing w:after="200"/>
              <w:rPr>
                <w:sz w:val="20"/>
                <w:szCs w:val="20"/>
              </w:rPr>
            </w:pPr>
            <w:r>
              <w:rPr>
                <w:sz w:val="20"/>
                <w:szCs w:val="20"/>
              </w:rPr>
              <w:t>Professional attendance at a recognised emergency department of a private hospital by a specialist in the practice of the specialist’s specialty of emergency medicine for preparation of goals of care by the specialist for a gravely ill patient lacking current goals of care if:</w:t>
            </w:r>
            <w:r>
              <w:rPr>
                <w:sz w:val="20"/>
                <w:szCs w:val="20"/>
              </w:rPr>
              <w:br/>
              <w:t>(a) the specialist takes overall responsibility for the preparation of the goals of care for the patient; and</w:t>
            </w:r>
            <w:r>
              <w:rPr>
                <w:sz w:val="20"/>
                <w:szCs w:val="20"/>
              </w:rPr>
              <w:br/>
              <w:t>(b) the attendance is the first attendance by the specialist for the preparation of the goals of care for the patient following the presentation of the patient to the emergency department; and</w:t>
            </w:r>
            <w:r>
              <w:rPr>
                <w:sz w:val="20"/>
                <w:szCs w:val="20"/>
              </w:rPr>
              <w:br/>
              <w:t>(c) the attendance is in conjunction with, or after, an attendance on the patient by the specialist that is described in item 5001, 5004, 5011, 5012, 5013, 5014, 5016, 5017 or 5019</w:t>
            </w:r>
          </w:p>
          <w:p w14:paraId="089D6B8C" w14:textId="77777777" w:rsidR="00154ABF" w:rsidRDefault="00154ABF">
            <w:r>
              <w:t>(See para AN.0.61 of explanatory notes to this Category)</w:t>
            </w:r>
          </w:p>
          <w:p w14:paraId="1A339CFF" w14:textId="77777777" w:rsidR="00154ABF" w:rsidRDefault="00154ABF">
            <w:pPr>
              <w:tabs>
                <w:tab w:val="left" w:pos="1701"/>
              </w:tabs>
              <w:rPr>
                <w:b/>
                <w:sz w:val="20"/>
              </w:rPr>
            </w:pPr>
            <w:r>
              <w:rPr>
                <w:b/>
                <w:sz w:val="20"/>
              </w:rPr>
              <w:t xml:space="preserve">Fee: </w:t>
            </w:r>
            <w:r>
              <w:t>$162.30</w:t>
            </w:r>
            <w:r>
              <w:tab/>
            </w:r>
            <w:r>
              <w:rPr>
                <w:b/>
                <w:sz w:val="20"/>
              </w:rPr>
              <w:t xml:space="preserve">Benefit: </w:t>
            </w:r>
            <w:r>
              <w:t>75% = $121.75    85% = $138.00</w:t>
            </w:r>
          </w:p>
          <w:p w14:paraId="491AB2E2" w14:textId="77777777" w:rsidR="00154ABF" w:rsidRDefault="00154ABF">
            <w:pPr>
              <w:tabs>
                <w:tab w:val="left" w:pos="1701"/>
              </w:tabs>
            </w:pPr>
            <w:r>
              <w:rPr>
                <w:b/>
                <w:sz w:val="20"/>
              </w:rPr>
              <w:t xml:space="preserve">Extended Medicare Safety Net Cap: </w:t>
            </w:r>
            <w:r>
              <w:t>$486.90</w:t>
            </w:r>
          </w:p>
        </w:tc>
      </w:tr>
      <w:tr w:rsidR="00154ABF" w14:paraId="71662A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C9A8A8" w14:textId="77777777" w:rsidR="00154ABF" w:rsidRDefault="00154ABF">
            <w:pPr>
              <w:rPr>
                <w:b/>
              </w:rPr>
            </w:pPr>
            <w:r>
              <w:rPr>
                <w:b/>
              </w:rPr>
              <w:t>Fee</w:t>
            </w:r>
          </w:p>
          <w:p w14:paraId="11582008" w14:textId="77777777" w:rsidR="00154ABF" w:rsidRDefault="00154ABF">
            <w:r>
              <w:t>5041</w:t>
            </w:r>
          </w:p>
        </w:tc>
        <w:tc>
          <w:tcPr>
            <w:tcW w:w="0" w:type="auto"/>
            <w:tcMar>
              <w:top w:w="22" w:type="dxa"/>
              <w:left w:w="22" w:type="dxa"/>
              <w:bottom w:w="22" w:type="dxa"/>
              <w:right w:w="22" w:type="dxa"/>
            </w:tcMar>
            <w:vAlign w:val="bottom"/>
          </w:tcPr>
          <w:p w14:paraId="7CD19511" w14:textId="77777777" w:rsidR="00154ABF" w:rsidRDefault="00154ABF">
            <w:pPr>
              <w:spacing w:after="200"/>
              <w:rPr>
                <w:sz w:val="20"/>
                <w:szCs w:val="20"/>
              </w:rPr>
            </w:pPr>
            <w:r>
              <w:rPr>
                <w:sz w:val="20"/>
                <w:szCs w:val="20"/>
              </w:rPr>
              <w:t>Professional attendance at a recognised emergency department of a private hospital by a specialist in the practice of the specialist’s specialty of emergency medicine for preparation of goals of care by the specialist for a gravely ill patient lacking current goals of care if:</w:t>
            </w:r>
            <w:r>
              <w:rPr>
                <w:sz w:val="20"/>
                <w:szCs w:val="20"/>
              </w:rPr>
              <w:br/>
              <w:t>(a) the specialist takes overall responsibility for the preparation of the goals of care for the patient; and</w:t>
            </w:r>
            <w:r>
              <w:rPr>
                <w:sz w:val="20"/>
                <w:szCs w:val="20"/>
              </w:rPr>
              <w:br/>
              <w:t>(b) the attendance is the first attendance by the specialist for the preparation of the goals of care for the patient following the presentation of the patient to the emergency department; and</w:t>
            </w:r>
            <w:r>
              <w:rPr>
                <w:sz w:val="20"/>
                <w:szCs w:val="20"/>
              </w:rPr>
              <w:br/>
              <w:t>(c) the attendance is not in conjunction with, or after, an attendance on the patient by the specialist that is described in item 5001, 5004, 5011, 5012, 5013, 5014, 5016, 5017 or 5019; and</w:t>
            </w:r>
            <w:r>
              <w:rPr>
                <w:sz w:val="20"/>
                <w:szCs w:val="20"/>
              </w:rPr>
              <w:br/>
              <w:t>(d) the attendance is for at least 60 minutes</w:t>
            </w:r>
          </w:p>
          <w:p w14:paraId="0F5095EE" w14:textId="77777777" w:rsidR="00154ABF" w:rsidRDefault="00154ABF">
            <w:r>
              <w:t>(See para AN.0.61 of explanatory notes to this Category)</w:t>
            </w:r>
          </w:p>
          <w:p w14:paraId="21947C8B" w14:textId="77777777" w:rsidR="00154ABF" w:rsidRDefault="00154ABF">
            <w:pPr>
              <w:tabs>
                <w:tab w:val="left" w:pos="1701"/>
              </w:tabs>
              <w:rPr>
                <w:b/>
                <w:sz w:val="20"/>
              </w:rPr>
            </w:pPr>
            <w:r>
              <w:rPr>
                <w:b/>
                <w:sz w:val="20"/>
              </w:rPr>
              <w:t xml:space="preserve">Fee: </w:t>
            </w:r>
            <w:r>
              <w:t>$305.15</w:t>
            </w:r>
            <w:r>
              <w:tab/>
            </w:r>
            <w:r>
              <w:rPr>
                <w:b/>
                <w:sz w:val="20"/>
              </w:rPr>
              <w:t xml:space="preserve">Benefit: </w:t>
            </w:r>
            <w:r>
              <w:t>75% = $228.90    85% = $259.40</w:t>
            </w:r>
          </w:p>
          <w:p w14:paraId="587A92FF" w14:textId="77777777" w:rsidR="00154ABF" w:rsidRDefault="00154ABF">
            <w:pPr>
              <w:tabs>
                <w:tab w:val="left" w:pos="1701"/>
              </w:tabs>
            </w:pPr>
            <w:r>
              <w:rPr>
                <w:b/>
                <w:sz w:val="20"/>
              </w:rPr>
              <w:t xml:space="preserve">Extended Medicare Safety Net Cap: </w:t>
            </w:r>
            <w:r>
              <w:t>$500.00</w:t>
            </w:r>
          </w:p>
        </w:tc>
      </w:tr>
      <w:tr w:rsidR="00154ABF" w14:paraId="627618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7852FCC" w14:textId="77777777" w:rsidR="00154ABF" w:rsidRDefault="00154ABF">
            <w:pPr>
              <w:rPr>
                <w:b/>
              </w:rPr>
            </w:pPr>
            <w:r>
              <w:rPr>
                <w:b/>
              </w:rPr>
              <w:t>Fee</w:t>
            </w:r>
          </w:p>
          <w:p w14:paraId="4B8794D4" w14:textId="77777777" w:rsidR="00154ABF" w:rsidRDefault="00154ABF">
            <w:r>
              <w:t>5042</w:t>
            </w:r>
          </w:p>
        </w:tc>
        <w:tc>
          <w:tcPr>
            <w:tcW w:w="0" w:type="auto"/>
            <w:tcMar>
              <w:top w:w="22" w:type="dxa"/>
              <w:left w:w="22" w:type="dxa"/>
              <w:bottom w:w="22" w:type="dxa"/>
              <w:right w:w="22" w:type="dxa"/>
            </w:tcMar>
            <w:vAlign w:val="bottom"/>
          </w:tcPr>
          <w:p w14:paraId="2B655C43" w14:textId="77777777" w:rsidR="00154ABF" w:rsidRDefault="00154ABF">
            <w:pPr>
              <w:spacing w:after="200"/>
              <w:rPr>
                <w:sz w:val="20"/>
                <w:szCs w:val="20"/>
              </w:rPr>
            </w:pPr>
            <w:r>
              <w:rPr>
                <w:sz w:val="20"/>
                <w:szCs w:val="20"/>
              </w:rPr>
              <w:t>Professional attendance at a recognised emergency department of a private hospital by a medical practitioner (except a specialist in the practice of the specialist’s specialty of emergency medicine) for preparation of goals of care by the practitioner for a gravely ill patient lacking current goals of care if:</w:t>
            </w:r>
            <w:r>
              <w:rPr>
                <w:sz w:val="20"/>
                <w:szCs w:val="20"/>
              </w:rPr>
              <w:br/>
              <w:t>(a) the practitioner takes overall responsibility for the preparation of the goals of care for the patient; and</w:t>
            </w:r>
            <w:r>
              <w:rPr>
                <w:sz w:val="20"/>
                <w:szCs w:val="20"/>
              </w:rPr>
              <w:br/>
              <w:t>(b) the attendance is the first attendance by the practitioner for the preparation of the goals of care for the patient following the presentation of the patient to the emergency department; and</w:t>
            </w:r>
            <w:r>
              <w:rPr>
                <w:sz w:val="20"/>
                <w:szCs w:val="20"/>
              </w:rPr>
              <w:br/>
              <w:t>(c) the attendance is in conjunction with, or after, an attendance on the patient by the practitioner that is described in item 5021, 5022, 5027, 5030, 5031, 5032, 5033, 5035 or 5036</w:t>
            </w:r>
          </w:p>
          <w:p w14:paraId="6A91489C" w14:textId="77777777" w:rsidR="00154ABF" w:rsidRDefault="00154ABF">
            <w:r>
              <w:t>(See para AN.0.61 of explanatory notes to this Category)</w:t>
            </w:r>
          </w:p>
          <w:p w14:paraId="629B7371" w14:textId="77777777" w:rsidR="00154ABF" w:rsidRDefault="00154ABF">
            <w:pPr>
              <w:tabs>
                <w:tab w:val="left" w:pos="1701"/>
              </w:tabs>
              <w:rPr>
                <w:b/>
                <w:sz w:val="20"/>
              </w:rPr>
            </w:pPr>
            <w:r>
              <w:rPr>
                <w:b/>
                <w:sz w:val="20"/>
              </w:rPr>
              <w:t xml:space="preserve">Fee: </w:t>
            </w:r>
            <w:r>
              <w:t>$121.80</w:t>
            </w:r>
            <w:r>
              <w:tab/>
            </w:r>
            <w:r>
              <w:rPr>
                <w:b/>
                <w:sz w:val="20"/>
              </w:rPr>
              <w:t xml:space="preserve">Benefit: </w:t>
            </w:r>
            <w:r>
              <w:t>75% = $91.35    85% = $103.55</w:t>
            </w:r>
          </w:p>
          <w:p w14:paraId="00A8B00A" w14:textId="77777777" w:rsidR="00154ABF" w:rsidRDefault="00154ABF">
            <w:pPr>
              <w:tabs>
                <w:tab w:val="left" w:pos="1701"/>
              </w:tabs>
            </w:pPr>
            <w:r>
              <w:rPr>
                <w:b/>
                <w:sz w:val="20"/>
              </w:rPr>
              <w:t xml:space="preserve">Extended Medicare Safety Net Cap: </w:t>
            </w:r>
            <w:r>
              <w:t>$365.40</w:t>
            </w:r>
          </w:p>
        </w:tc>
      </w:tr>
      <w:tr w:rsidR="00154ABF" w14:paraId="4C84B6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844DFC" w14:textId="77777777" w:rsidR="00154ABF" w:rsidRDefault="00154ABF">
            <w:pPr>
              <w:rPr>
                <w:b/>
              </w:rPr>
            </w:pPr>
            <w:r>
              <w:rPr>
                <w:b/>
              </w:rPr>
              <w:t>Fee</w:t>
            </w:r>
          </w:p>
          <w:p w14:paraId="59B09D81" w14:textId="77777777" w:rsidR="00154ABF" w:rsidRDefault="00154ABF">
            <w:r>
              <w:t>5044</w:t>
            </w:r>
          </w:p>
        </w:tc>
        <w:tc>
          <w:tcPr>
            <w:tcW w:w="0" w:type="auto"/>
            <w:tcMar>
              <w:top w:w="22" w:type="dxa"/>
              <w:left w:w="22" w:type="dxa"/>
              <w:bottom w:w="22" w:type="dxa"/>
              <w:right w:w="22" w:type="dxa"/>
            </w:tcMar>
            <w:vAlign w:val="bottom"/>
          </w:tcPr>
          <w:p w14:paraId="67973959" w14:textId="77777777" w:rsidR="00154ABF" w:rsidRDefault="00154ABF">
            <w:pPr>
              <w:spacing w:after="200"/>
              <w:rPr>
                <w:sz w:val="20"/>
                <w:szCs w:val="20"/>
              </w:rPr>
            </w:pPr>
            <w:r>
              <w:rPr>
                <w:sz w:val="20"/>
                <w:szCs w:val="20"/>
              </w:rPr>
              <w:t>Professional attendance at a recognised emergency department of a private hospital by a medical practitioner (except a specialist in the practice of the specialist’s specialty of emergency medicine) for preparation of goals of care by the practitioner for a gravely ill patient lacking current goals of care if:</w:t>
            </w:r>
            <w:r>
              <w:rPr>
                <w:sz w:val="20"/>
                <w:szCs w:val="20"/>
              </w:rPr>
              <w:br/>
              <w:t>(a) the practitioner takes overall responsibility for the preparation of the goals of care for the patient; and</w:t>
            </w:r>
            <w:r>
              <w:rPr>
                <w:sz w:val="20"/>
                <w:szCs w:val="20"/>
              </w:rPr>
              <w:br/>
              <w:t>(b) the attendance is the first attendance by the practitioner for the preparation of the goals of care for the patient following the presentation of the patient to the emergency department; and</w:t>
            </w:r>
            <w:r>
              <w:rPr>
                <w:sz w:val="20"/>
                <w:szCs w:val="20"/>
              </w:rPr>
              <w:br/>
              <w:t>(c) the attendance is not in conjunction with, or after, an attendance on the patient by the practitioner that is described in item 5021, 5022, 5027, 5030, 5031, 5032, 5033, 5035 or 5036; and</w:t>
            </w:r>
            <w:r>
              <w:rPr>
                <w:sz w:val="20"/>
                <w:szCs w:val="20"/>
              </w:rPr>
              <w:br/>
              <w:t>(d) the attendance is for at least 60 minutes</w:t>
            </w:r>
          </w:p>
          <w:p w14:paraId="2F800338" w14:textId="77777777" w:rsidR="00154ABF" w:rsidRDefault="00154ABF">
            <w:r>
              <w:t>(See para AN.0.61 of explanatory notes to this Category)</w:t>
            </w:r>
          </w:p>
          <w:p w14:paraId="5D0846CC" w14:textId="77777777" w:rsidR="00154ABF" w:rsidRDefault="00154ABF">
            <w:pPr>
              <w:tabs>
                <w:tab w:val="left" w:pos="1701"/>
              </w:tabs>
              <w:rPr>
                <w:b/>
                <w:sz w:val="20"/>
              </w:rPr>
            </w:pPr>
            <w:r>
              <w:rPr>
                <w:b/>
                <w:sz w:val="20"/>
              </w:rPr>
              <w:t xml:space="preserve">Fee: </w:t>
            </w:r>
            <w:r>
              <w:t>$228.85</w:t>
            </w:r>
            <w:r>
              <w:tab/>
            </w:r>
            <w:r>
              <w:rPr>
                <w:b/>
                <w:sz w:val="20"/>
              </w:rPr>
              <w:t xml:space="preserve">Benefit: </w:t>
            </w:r>
            <w:r>
              <w:t>75% = $171.65    85% = $194.55</w:t>
            </w:r>
          </w:p>
          <w:p w14:paraId="2190D694" w14:textId="77777777" w:rsidR="00154ABF" w:rsidRDefault="00154ABF">
            <w:pPr>
              <w:tabs>
                <w:tab w:val="left" w:pos="1701"/>
              </w:tabs>
            </w:pPr>
            <w:r>
              <w:rPr>
                <w:b/>
                <w:sz w:val="20"/>
              </w:rPr>
              <w:t xml:space="preserve">Extended Medicare Safety Net Cap: </w:t>
            </w:r>
            <w:r>
              <w:t>$500.00</w:t>
            </w:r>
          </w:p>
        </w:tc>
      </w:tr>
    </w:tbl>
    <w:p w14:paraId="1A647697"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0D2A5CE"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6CB46C2D" w14:textId="77777777">
              <w:tc>
                <w:tcPr>
                  <w:tcW w:w="2500" w:type="pct"/>
                  <w:tcBorders>
                    <w:top w:val="nil"/>
                    <w:left w:val="nil"/>
                    <w:bottom w:val="nil"/>
                    <w:right w:val="nil"/>
                  </w:tcBorders>
                  <w:tcMar>
                    <w:top w:w="22" w:type="dxa"/>
                    <w:left w:w="0" w:type="dxa"/>
                    <w:bottom w:w="22" w:type="dxa"/>
                    <w:right w:w="0" w:type="dxa"/>
                  </w:tcMar>
                  <w:vAlign w:val="bottom"/>
                </w:tcPr>
                <w:p w14:paraId="1B263C39" w14:textId="77777777" w:rsidR="00A77B3E" w:rsidRDefault="00A77B3E">
                  <w:pPr>
                    <w:keepLines/>
                    <w:rPr>
                      <w:rFonts w:ascii="Helvetica" w:eastAsia="Helvetica" w:hAnsi="Helvetica" w:cs="Helvetica"/>
                      <w:b/>
                      <w:sz w:val="20"/>
                    </w:rPr>
                  </w:pPr>
                  <w:r>
                    <w:rPr>
                      <w:rFonts w:ascii="Helvetica" w:eastAsia="Helvetica" w:hAnsi="Helvetica" w:cs="Helvetica"/>
                      <w:b/>
                      <w:sz w:val="20"/>
                    </w:rPr>
                    <w:t>A22. GENERAL PRACTITIONER AFTER-HOURS ATTENDANCES TO WHICH NO OTHER ITEM APPLIES</w:t>
                  </w:r>
                </w:p>
              </w:tc>
              <w:tc>
                <w:tcPr>
                  <w:tcW w:w="2500" w:type="pct"/>
                  <w:tcBorders>
                    <w:top w:val="nil"/>
                    <w:left w:val="nil"/>
                    <w:bottom w:val="nil"/>
                    <w:right w:val="nil"/>
                  </w:tcBorders>
                  <w:tcMar>
                    <w:top w:w="22" w:type="dxa"/>
                    <w:left w:w="0" w:type="dxa"/>
                    <w:bottom w:w="22" w:type="dxa"/>
                    <w:right w:w="0" w:type="dxa"/>
                  </w:tcMar>
                  <w:vAlign w:val="bottom"/>
                </w:tcPr>
                <w:p w14:paraId="24E1277B" w14:textId="77777777" w:rsidR="00A77B3E" w:rsidRDefault="00A77B3E">
                  <w:pPr>
                    <w:keepLines/>
                    <w:jc w:val="right"/>
                    <w:rPr>
                      <w:rFonts w:ascii="Helvetica" w:eastAsia="Helvetica" w:hAnsi="Helvetica" w:cs="Helvetica"/>
                      <w:b/>
                      <w:sz w:val="20"/>
                    </w:rPr>
                  </w:pPr>
                </w:p>
              </w:tc>
            </w:tr>
          </w:tbl>
          <w:p w14:paraId="60A6FA06" w14:textId="77777777" w:rsidR="00A77B3E" w:rsidRDefault="00A77B3E">
            <w:pPr>
              <w:keepLines/>
              <w:rPr>
                <w:rFonts w:ascii="Helvetica" w:eastAsia="Helvetica" w:hAnsi="Helvetica" w:cs="Helvetica"/>
                <w:b/>
              </w:rPr>
            </w:pPr>
          </w:p>
        </w:tc>
      </w:tr>
      <w:tr w:rsidR="00154ABF" w14:paraId="592FBE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2F795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44F16F0" w14:textId="77777777" w:rsidR="00A77B3E" w:rsidRDefault="00A77B3E">
            <w:pPr>
              <w:pStyle w:val="Heading2"/>
              <w:spacing w:before="120"/>
              <w:rPr>
                <w:rFonts w:ascii="Helvetica" w:eastAsia="Helvetica" w:hAnsi="Helvetica" w:cs="Helvetica"/>
                <w:i w:val="0"/>
                <w:sz w:val="18"/>
              </w:rPr>
            </w:pPr>
            <w:bookmarkStart w:id="48" w:name="_Toc169792915"/>
            <w:r>
              <w:rPr>
                <w:rFonts w:ascii="Helvetica" w:eastAsia="Helvetica" w:hAnsi="Helvetica" w:cs="Helvetica"/>
                <w:i w:val="0"/>
                <w:sz w:val="18"/>
              </w:rPr>
              <w:t>Group A22. General Practitioner After-Hours Attendances To Which No Other Item Applies</w:t>
            </w:r>
            <w:bookmarkEnd w:id="48"/>
          </w:p>
        </w:tc>
      </w:tr>
      <w:tr w:rsidR="00154ABF" w14:paraId="2CA108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B4DD59" w14:textId="77777777" w:rsidR="00A77B3E" w:rsidRDefault="00A77B3E">
            <w:pPr>
              <w:rPr>
                <w:b/>
              </w:rPr>
            </w:pPr>
            <w:r>
              <w:rPr>
                <w:b/>
              </w:rPr>
              <w:t>Fee</w:t>
            </w:r>
          </w:p>
          <w:p w14:paraId="109C4D31" w14:textId="77777777" w:rsidR="00A77B3E" w:rsidRDefault="00A77B3E">
            <w:r>
              <w:t>5071</w:t>
            </w:r>
          </w:p>
        </w:tc>
        <w:tc>
          <w:tcPr>
            <w:tcW w:w="0" w:type="auto"/>
            <w:tcMar>
              <w:top w:w="22" w:type="dxa"/>
              <w:left w:w="22" w:type="dxa"/>
              <w:bottom w:w="22" w:type="dxa"/>
              <w:right w:w="22" w:type="dxa"/>
            </w:tcMar>
            <w:vAlign w:val="bottom"/>
          </w:tcPr>
          <w:p w14:paraId="574A0A92" w14:textId="77777777" w:rsidR="00154ABF" w:rsidRDefault="00154ABF">
            <w:pPr>
              <w:spacing w:after="200"/>
              <w:rPr>
                <w:sz w:val="20"/>
                <w:szCs w:val="20"/>
              </w:rPr>
            </w:pPr>
            <w:r>
              <w:rPr>
                <w:sz w:val="20"/>
                <w:szCs w:val="20"/>
              </w:rPr>
              <w:t>Professional attendance by a general practitioner at consulting rooms (other than a service to which another item in this Schedule applies), lasting at least 60 minutes and including any of the following that are clinically relevant:</w:t>
            </w:r>
            <w:r>
              <w:rPr>
                <w:sz w:val="20"/>
                <w:szCs w:val="20"/>
              </w:rPr>
              <w:br/>
              <w:t>(a) taking an extensive patient history;</w:t>
            </w:r>
            <w:r>
              <w:rPr>
                <w:sz w:val="20"/>
                <w:szCs w:val="20"/>
              </w:rPr>
              <w:br/>
              <w:t>(b) performing a clinical examination;</w:t>
            </w:r>
            <w:r>
              <w:rPr>
                <w:sz w:val="20"/>
                <w:szCs w:val="20"/>
              </w:rPr>
              <w:br/>
              <w:t>(c) arranging any necessary investigation;</w:t>
            </w:r>
            <w:r>
              <w:rPr>
                <w:sz w:val="20"/>
                <w:szCs w:val="20"/>
              </w:rPr>
              <w:br/>
              <w:t>(d) implementing a management plan;</w:t>
            </w:r>
            <w:r>
              <w:rPr>
                <w:sz w:val="20"/>
                <w:szCs w:val="20"/>
              </w:rPr>
              <w:br/>
              <w:t>(e) providing appropriate preventive health care;</w:t>
            </w:r>
            <w:r>
              <w:rPr>
                <w:sz w:val="20"/>
                <w:szCs w:val="20"/>
              </w:rPr>
              <w:br/>
              <w:t>for one or more health-related issues, with appropriate documentation</w:t>
            </w:r>
          </w:p>
          <w:p w14:paraId="4E845E9A" w14:textId="77777777" w:rsidR="00A77B3E" w:rsidRDefault="00A77B3E">
            <w:r>
              <w:t>(See para AN.0.9, AN.0.19, MN.1.7, AN.0.74, MN.1.8, MN.1.4, MN.1.3, MN.1.5, MN.1.6 of explanatory notes to this Category)</w:t>
            </w:r>
          </w:p>
          <w:p w14:paraId="472E126F" w14:textId="77777777" w:rsidR="00A77B3E" w:rsidRDefault="00A77B3E">
            <w:pPr>
              <w:tabs>
                <w:tab w:val="left" w:pos="1701"/>
              </w:tabs>
              <w:rPr>
                <w:b/>
                <w:sz w:val="20"/>
              </w:rPr>
            </w:pPr>
            <w:r>
              <w:rPr>
                <w:b/>
                <w:sz w:val="20"/>
              </w:rPr>
              <w:t xml:space="preserve">Fee: </w:t>
            </w:r>
            <w:r>
              <w:t>$227.95</w:t>
            </w:r>
            <w:r>
              <w:tab/>
            </w:r>
            <w:r>
              <w:rPr>
                <w:b/>
                <w:sz w:val="20"/>
              </w:rPr>
              <w:t xml:space="preserve">Benefit: </w:t>
            </w:r>
            <w:r>
              <w:t>100% = $227.95</w:t>
            </w:r>
          </w:p>
          <w:p w14:paraId="4D861A05" w14:textId="77777777" w:rsidR="00A77B3E" w:rsidRDefault="00A77B3E">
            <w:pPr>
              <w:tabs>
                <w:tab w:val="left" w:pos="1701"/>
              </w:tabs>
            </w:pPr>
            <w:r>
              <w:rPr>
                <w:b/>
                <w:sz w:val="20"/>
              </w:rPr>
              <w:t xml:space="preserve">Extended Medicare Safety Net Cap: </w:t>
            </w:r>
            <w:r>
              <w:t>$500.00</w:t>
            </w:r>
          </w:p>
        </w:tc>
      </w:tr>
      <w:tr w:rsidR="00154ABF" w14:paraId="25925F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D602E0" w14:textId="77777777" w:rsidR="00A77B3E" w:rsidRDefault="00A77B3E">
            <w:pPr>
              <w:rPr>
                <w:b/>
              </w:rPr>
            </w:pPr>
            <w:r>
              <w:rPr>
                <w:b/>
              </w:rPr>
              <w:t>Fee</w:t>
            </w:r>
          </w:p>
          <w:p w14:paraId="05393028" w14:textId="77777777" w:rsidR="00A77B3E" w:rsidRDefault="00A77B3E">
            <w:r>
              <w:t>5076</w:t>
            </w:r>
          </w:p>
        </w:tc>
        <w:tc>
          <w:tcPr>
            <w:tcW w:w="0" w:type="auto"/>
            <w:tcMar>
              <w:top w:w="22" w:type="dxa"/>
              <w:left w:w="22" w:type="dxa"/>
              <w:bottom w:w="22" w:type="dxa"/>
              <w:right w:w="22" w:type="dxa"/>
            </w:tcMar>
            <w:vAlign w:val="bottom"/>
          </w:tcPr>
          <w:p w14:paraId="7DF92DC4" w14:textId="77777777" w:rsidR="00154ABF" w:rsidRDefault="00154ABF">
            <w:pPr>
              <w:spacing w:after="200"/>
              <w:rPr>
                <w:sz w:val="20"/>
                <w:szCs w:val="20"/>
              </w:rPr>
            </w:pPr>
            <w:r>
              <w:rPr>
                <w:sz w:val="20"/>
                <w:szCs w:val="20"/>
              </w:rPr>
              <w:t>Professional attendance by a general practitioner (other than attendance at consulting rooms, a hospital or a residential aged care facility or a service to which another item in this Schedule applies), lasting at least 60 minutes and including any of the following that are clinically relevant:</w:t>
            </w:r>
            <w:r>
              <w:rPr>
                <w:sz w:val="20"/>
                <w:szCs w:val="20"/>
              </w:rPr>
              <w:br/>
              <w:t>(a) taking an extensive patient history;</w:t>
            </w:r>
            <w:r>
              <w:rPr>
                <w:sz w:val="20"/>
                <w:szCs w:val="20"/>
              </w:rPr>
              <w:br/>
              <w:t>(b) performing a clinical examination;</w:t>
            </w:r>
            <w:r>
              <w:rPr>
                <w:sz w:val="20"/>
                <w:szCs w:val="20"/>
              </w:rPr>
              <w:br/>
              <w:t>(c) arranging any necessary investigation;</w:t>
            </w:r>
            <w:r>
              <w:rPr>
                <w:sz w:val="20"/>
                <w:szCs w:val="20"/>
              </w:rPr>
              <w:br/>
              <w:t>(d) implementing a management plan;</w:t>
            </w:r>
            <w:r>
              <w:rPr>
                <w:sz w:val="20"/>
                <w:szCs w:val="20"/>
              </w:rPr>
              <w:br/>
              <w:t>(e) providing appropriate preventive health care;</w:t>
            </w:r>
            <w:r>
              <w:rPr>
                <w:sz w:val="20"/>
                <w:szCs w:val="20"/>
              </w:rPr>
              <w:br/>
              <w:t>for one or more health-related issues, with appropriate documentation—an attendance on one or more patients on one occasion—each patient</w:t>
            </w:r>
          </w:p>
          <w:p w14:paraId="5B5DC418" w14:textId="77777777" w:rsidR="00A77B3E" w:rsidRDefault="00A77B3E">
            <w:r>
              <w:t>(See para AN.0.11, AN.0.9, AN.0.19, MN.1.7, AN.0.74, MN.1.8, MN.1.4, MN.1.3, MN.1.5, MN.1.6 of explanatory notes to this Category)</w:t>
            </w:r>
          </w:p>
          <w:p w14:paraId="3738AB5B" w14:textId="77777777" w:rsidR="00A77B3E" w:rsidRDefault="00A77B3E">
            <w:pPr>
              <w:rPr>
                <w:b/>
                <w:sz w:val="20"/>
              </w:rPr>
            </w:pPr>
            <w:r>
              <w:rPr>
                <w:b/>
                <w:sz w:val="20"/>
              </w:rPr>
              <w:t xml:space="preserve">Derived Fee: </w:t>
            </w:r>
            <w:r>
              <w:t>The fee for item 5071, plus $29.60 divided by the number of patients seen, up to a maximum of six patients. For seven or more patients - the fee for item 5071 plus $2.35 per patient.</w:t>
            </w:r>
          </w:p>
          <w:p w14:paraId="14128559" w14:textId="77777777" w:rsidR="00A77B3E" w:rsidRDefault="00A77B3E">
            <w:r>
              <w:rPr>
                <w:b/>
                <w:sz w:val="20"/>
              </w:rPr>
              <w:t xml:space="preserve">Extended Medicare Safety Net Cap: </w:t>
            </w:r>
            <w:r>
              <w:t>300% of the Derived fee for this item, or $500.00, whichever is the lesser amount</w:t>
            </w:r>
          </w:p>
        </w:tc>
      </w:tr>
      <w:tr w:rsidR="00154ABF" w14:paraId="2FA586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59415E" w14:textId="77777777" w:rsidR="00A77B3E" w:rsidRDefault="00A77B3E">
            <w:pPr>
              <w:rPr>
                <w:b/>
              </w:rPr>
            </w:pPr>
            <w:r>
              <w:rPr>
                <w:b/>
              </w:rPr>
              <w:t>Fee</w:t>
            </w:r>
          </w:p>
          <w:p w14:paraId="2A2DAA10" w14:textId="77777777" w:rsidR="00A77B3E" w:rsidRDefault="00A77B3E">
            <w:r>
              <w:t>5077</w:t>
            </w:r>
          </w:p>
        </w:tc>
        <w:tc>
          <w:tcPr>
            <w:tcW w:w="0" w:type="auto"/>
            <w:tcMar>
              <w:top w:w="22" w:type="dxa"/>
              <w:left w:w="22" w:type="dxa"/>
              <w:bottom w:w="22" w:type="dxa"/>
              <w:right w:w="22" w:type="dxa"/>
            </w:tcMar>
            <w:vAlign w:val="bottom"/>
          </w:tcPr>
          <w:p w14:paraId="34E1E57B" w14:textId="77777777" w:rsidR="00154ABF" w:rsidRDefault="00154ABF">
            <w:pPr>
              <w:spacing w:after="200"/>
              <w:rPr>
                <w:sz w:val="20"/>
                <w:szCs w:val="20"/>
              </w:rPr>
            </w:pPr>
            <w:r>
              <w:rPr>
                <w:sz w:val="20"/>
                <w:szCs w:val="20"/>
              </w:rPr>
              <w:t>Professional attendance by a general practitioner, on care recipients in a residential aged care facility, other than a service to which another item in this Schedule applies, lasting at least 60 minutes and including any of the following that are clinically relevant:</w:t>
            </w:r>
            <w:r>
              <w:rPr>
                <w:sz w:val="20"/>
                <w:szCs w:val="20"/>
              </w:rPr>
              <w:br/>
              <w:t>(a) taking an extensive patient history;</w:t>
            </w:r>
            <w:r>
              <w:rPr>
                <w:sz w:val="20"/>
                <w:szCs w:val="20"/>
              </w:rPr>
              <w:br/>
              <w:t>(b) performing a clinical examination;</w:t>
            </w:r>
            <w:r>
              <w:rPr>
                <w:sz w:val="20"/>
                <w:szCs w:val="20"/>
              </w:rPr>
              <w:br/>
              <w:t>(c) arranging any necessary investigation;</w:t>
            </w:r>
            <w:r>
              <w:rPr>
                <w:sz w:val="20"/>
                <w:szCs w:val="20"/>
              </w:rPr>
              <w:br/>
              <w:t>(d) implementing a management plan;</w:t>
            </w:r>
            <w:r>
              <w:rPr>
                <w:sz w:val="20"/>
                <w:szCs w:val="20"/>
              </w:rPr>
              <w:br/>
              <w:t>(e) providing appropriate preventive health care;</w:t>
            </w:r>
            <w:r>
              <w:rPr>
                <w:sz w:val="20"/>
                <w:szCs w:val="20"/>
              </w:rPr>
              <w:br/>
              <w:t>for one or more health-related issues, with appropriate documentation—an attendance on one or more patients at one residential aged care facility on one occasion—each patient</w:t>
            </w:r>
          </w:p>
          <w:p w14:paraId="592D65F7" w14:textId="77777777" w:rsidR="00A77B3E" w:rsidRDefault="00A77B3E">
            <w:r>
              <w:t>(See para AN.0.19, AN.0.9, AN.0.15, MN.1.7, AN.0.74, MN.1.8, AN.0.11, MN.1.4, MN.1.3, MN.1.5, MN.1.6 of explanatory notes to this Category)</w:t>
            </w:r>
          </w:p>
          <w:p w14:paraId="3DAD9D1B" w14:textId="77777777" w:rsidR="00A77B3E" w:rsidRDefault="00A77B3E">
            <w:pPr>
              <w:rPr>
                <w:b/>
                <w:sz w:val="20"/>
              </w:rPr>
            </w:pPr>
            <w:r>
              <w:rPr>
                <w:b/>
                <w:sz w:val="20"/>
              </w:rPr>
              <w:t xml:space="preserve">Derived Fee: </w:t>
            </w:r>
            <w:r>
              <w:t>The fee for item 5071, plus $53.25 divided by the number of patients seen, up to a maximum of six patients. For seven or more patients - the fee for item 5071 plus $3.80 per patient.</w:t>
            </w:r>
          </w:p>
          <w:p w14:paraId="4870EF9F" w14:textId="77777777" w:rsidR="00A77B3E" w:rsidRDefault="00A77B3E">
            <w:r>
              <w:rPr>
                <w:b/>
                <w:sz w:val="20"/>
              </w:rPr>
              <w:t xml:space="preserve">Extended Medicare Safety Net Cap: </w:t>
            </w:r>
            <w:r>
              <w:t>300% of the Derived fee for this item, or $500.00, whichever is the lesser amount</w:t>
            </w:r>
          </w:p>
        </w:tc>
      </w:tr>
      <w:tr w:rsidR="00154ABF" w14:paraId="4276DE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C1DDBC9" w14:textId="77777777" w:rsidR="00A77B3E" w:rsidRDefault="00A77B3E"/>
        </w:tc>
        <w:tc>
          <w:tcPr>
            <w:tcW w:w="0" w:type="auto"/>
            <w:tcMar>
              <w:top w:w="22" w:type="dxa"/>
              <w:left w:w="22" w:type="dxa"/>
              <w:bottom w:w="22" w:type="dxa"/>
              <w:right w:w="22" w:type="dxa"/>
            </w:tcMar>
          </w:tcPr>
          <w:p w14:paraId="2085A77B" w14:textId="77777777" w:rsidR="00154ABF" w:rsidRDefault="00154ABF">
            <w:pPr>
              <w:jc w:val="center"/>
              <w:rPr>
                <w:rFonts w:ascii="Helvetica" w:eastAsia="Helvetica" w:hAnsi="Helvetica" w:cs="Helvetica"/>
              </w:rPr>
            </w:pPr>
            <w:r>
              <w:rPr>
                <w:rFonts w:ascii="Helvetica" w:eastAsia="Helvetica" w:hAnsi="Helvetica" w:cs="Helvetica"/>
              </w:rPr>
              <w:t>LEVEL A</w:t>
            </w:r>
          </w:p>
        </w:tc>
      </w:tr>
      <w:tr w:rsidR="00154ABF" w14:paraId="5161F0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331256" w14:textId="77777777" w:rsidR="00154ABF" w:rsidRDefault="00154ABF">
            <w:pPr>
              <w:rPr>
                <w:b/>
              </w:rPr>
            </w:pPr>
            <w:r>
              <w:rPr>
                <w:b/>
              </w:rPr>
              <w:t>Fee</w:t>
            </w:r>
          </w:p>
          <w:p w14:paraId="7353625A" w14:textId="77777777" w:rsidR="00154ABF" w:rsidRDefault="00154ABF">
            <w:r>
              <w:t>5000</w:t>
            </w:r>
          </w:p>
        </w:tc>
        <w:tc>
          <w:tcPr>
            <w:tcW w:w="0" w:type="auto"/>
            <w:tcMar>
              <w:top w:w="22" w:type="dxa"/>
              <w:left w:w="22" w:type="dxa"/>
              <w:bottom w:w="22" w:type="dxa"/>
              <w:right w:w="22" w:type="dxa"/>
            </w:tcMar>
            <w:vAlign w:val="bottom"/>
          </w:tcPr>
          <w:p w14:paraId="60F11339" w14:textId="77777777" w:rsidR="00154ABF" w:rsidRDefault="00154ABF"/>
          <w:p w14:paraId="1B7B6DB7" w14:textId="77777777" w:rsidR="00154ABF" w:rsidRDefault="00154ABF">
            <w:pPr>
              <w:spacing w:before="200" w:after="200"/>
              <w:rPr>
                <w:sz w:val="20"/>
                <w:szCs w:val="20"/>
              </w:rPr>
            </w:pPr>
            <w:r>
              <w:rPr>
                <w:sz w:val="20"/>
                <w:szCs w:val="20"/>
              </w:rPr>
              <w:t xml:space="preserve">Professional attendance at consulting rooms (other than a service to which another item applies) by a general practitioner for an obvious problem characterised by the straightforward nature of the task that requires a short patient history and, if required, limited examination and management-each attendance </w:t>
            </w:r>
          </w:p>
          <w:p w14:paraId="692CD08E" w14:textId="77777777" w:rsidR="00154ABF" w:rsidRDefault="00154ABF">
            <w:r>
              <w:t>(See para AN.0.19, AN.0.9, MN.1.7, AN.0.74, MN.1.8, MN.1.4, MN.1.3, MN.1.5, MN.1.6 of explanatory notes to this Category)</w:t>
            </w:r>
          </w:p>
          <w:p w14:paraId="7749D7EF" w14:textId="77777777" w:rsidR="00154ABF" w:rsidRDefault="00154ABF">
            <w:pPr>
              <w:tabs>
                <w:tab w:val="left" w:pos="1701"/>
              </w:tabs>
              <w:rPr>
                <w:b/>
                <w:sz w:val="20"/>
              </w:rPr>
            </w:pPr>
            <w:r>
              <w:rPr>
                <w:b/>
                <w:sz w:val="20"/>
              </w:rPr>
              <w:t xml:space="preserve">Fee: </w:t>
            </w:r>
            <w:r>
              <w:t>$33.00</w:t>
            </w:r>
            <w:r>
              <w:tab/>
            </w:r>
            <w:r>
              <w:rPr>
                <w:b/>
                <w:sz w:val="20"/>
              </w:rPr>
              <w:t xml:space="preserve">Benefit: </w:t>
            </w:r>
            <w:r>
              <w:t>100% = $33.00</w:t>
            </w:r>
          </w:p>
          <w:p w14:paraId="66EDF1CB" w14:textId="77777777" w:rsidR="00154ABF" w:rsidRDefault="00154ABF">
            <w:pPr>
              <w:tabs>
                <w:tab w:val="left" w:pos="1701"/>
              </w:tabs>
            </w:pPr>
            <w:r>
              <w:rPr>
                <w:b/>
                <w:sz w:val="20"/>
              </w:rPr>
              <w:t xml:space="preserve">Extended Medicare Safety Net Cap: </w:t>
            </w:r>
            <w:r>
              <w:t>$99.00</w:t>
            </w:r>
          </w:p>
        </w:tc>
      </w:tr>
      <w:tr w:rsidR="00154ABF" w14:paraId="24323B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4AE2F4" w14:textId="77777777" w:rsidR="00154ABF" w:rsidRDefault="00154ABF">
            <w:pPr>
              <w:rPr>
                <w:b/>
              </w:rPr>
            </w:pPr>
            <w:r>
              <w:rPr>
                <w:b/>
              </w:rPr>
              <w:t>Fee</w:t>
            </w:r>
          </w:p>
          <w:p w14:paraId="14F16F5A" w14:textId="77777777" w:rsidR="00154ABF" w:rsidRDefault="00154ABF">
            <w:r>
              <w:t>5003</w:t>
            </w:r>
          </w:p>
        </w:tc>
        <w:tc>
          <w:tcPr>
            <w:tcW w:w="0" w:type="auto"/>
            <w:tcMar>
              <w:top w:w="22" w:type="dxa"/>
              <w:left w:w="22" w:type="dxa"/>
              <w:bottom w:w="22" w:type="dxa"/>
              <w:right w:w="22" w:type="dxa"/>
            </w:tcMar>
            <w:vAlign w:val="bottom"/>
          </w:tcPr>
          <w:p w14:paraId="0D4998D4" w14:textId="77777777" w:rsidR="00154ABF" w:rsidRDefault="00154ABF">
            <w:pPr>
              <w:spacing w:after="200"/>
              <w:rPr>
                <w:sz w:val="20"/>
                <w:szCs w:val="20"/>
              </w:rPr>
            </w:pPr>
            <w:r>
              <w:rPr>
                <w:sz w:val="20"/>
                <w:szCs w:val="20"/>
              </w:rPr>
              <w:t xml:space="preserve">Professional attendance by a general practitioner (other than attendance at consulting rooms, a hospital or a residential aged care facility or a service to which another item in the table applies) that requires a short patient history and, if necessary, limited examination and management-an attendance on one or more patients on one occasion-each patient </w:t>
            </w:r>
          </w:p>
          <w:p w14:paraId="5B78BB48" w14:textId="77777777" w:rsidR="00154ABF" w:rsidRDefault="00154ABF">
            <w:r>
              <w:t>(See para AN.0.19, AN.0.11, AN.0.9, MN.1.7, AN.0.74, MN.1.8, MN.1.4, MN.1.3, MN.1.5, MN.1.6 of explanatory notes to this Category)</w:t>
            </w:r>
          </w:p>
          <w:p w14:paraId="41B590D3" w14:textId="77777777" w:rsidR="00154ABF" w:rsidRDefault="00154ABF">
            <w:pPr>
              <w:rPr>
                <w:b/>
                <w:sz w:val="20"/>
              </w:rPr>
            </w:pPr>
            <w:r>
              <w:rPr>
                <w:b/>
                <w:sz w:val="20"/>
              </w:rPr>
              <w:t xml:space="preserve">Derived Fee: </w:t>
            </w:r>
            <w:r>
              <w:t>The fee for item 5000, plus $29.60 divided by the number of patients seen, up to a maximum of six patients. For seven or more patients - the fee for item 5000 plus $2.35 per patient.</w:t>
            </w:r>
          </w:p>
          <w:p w14:paraId="6D81B60E" w14:textId="77777777" w:rsidR="00154ABF" w:rsidRDefault="00154ABF">
            <w:r>
              <w:rPr>
                <w:b/>
                <w:sz w:val="20"/>
              </w:rPr>
              <w:t xml:space="preserve">Extended Medicare Safety Net Cap: </w:t>
            </w:r>
            <w:r>
              <w:t>300% of the Derived fee for this item, or $500.00, whichever is the lesser amount</w:t>
            </w:r>
          </w:p>
        </w:tc>
      </w:tr>
      <w:tr w:rsidR="00154ABF" w14:paraId="5A5D59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6183CB4" w14:textId="77777777" w:rsidR="00154ABF" w:rsidRDefault="00154ABF">
            <w:pPr>
              <w:rPr>
                <w:b/>
              </w:rPr>
            </w:pPr>
            <w:r>
              <w:rPr>
                <w:b/>
              </w:rPr>
              <w:t>Fee</w:t>
            </w:r>
          </w:p>
          <w:p w14:paraId="5ADD842E" w14:textId="77777777" w:rsidR="00154ABF" w:rsidRDefault="00154ABF">
            <w:r>
              <w:t>5010</w:t>
            </w:r>
          </w:p>
        </w:tc>
        <w:tc>
          <w:tcPr>
            <w:tcW w:w="0" w:type="auto"/>
            <w:tcMar>
              <w:top w:w="22" w:type="dxa"/>
              <w:left w:w="22" w:type="dxa"/>
              <w:bottom w:w="22" w:type="dxa"/>
              <w:right w:w="22" w:type="dxa"/>
            </w:tcMar>
            <w:vAlign w:val="bottom"/>
          </w:tcPr>
          <w:p w14:paraId="7F24BACA" w14:textId="77777777" w:rsidR="00154ABF" w:rsidRDefault="00154ABF">
            <w:pPr>
              <w:spacing w:after="200"/>
              <w:rPr>
                <w:sz w:val="20"/>
                <w:szCs w:val="20"/>
              </w:rPr>
            </w:pPr>
            <w:r>
              <w:rPr>
                <w:sz w:val="20"/>
                <w:szCs w:val="20"/>
              </w:rPr>
              <w:t xml:space="preserve">Professional attendance (other than a service to which another item applies) at a residential aged care facility (other than a professional attendance at a self-contained unit) or professional attendance at consulting rooms situated within such a complex, if the patient is accommodated in a residential aged care facility (other than accommodation in a self-contained unit) by a general practitioner for an obvious problem characterised by the straightforward nature of the task that requires a short patient history and, if required, limited examination and management-an attendance on one or more patients at one residential aged care facility on one occasion-each patient </w:t>
            </w:r>
          </w:p>
          <w:p w14:paraId="3F1ECEAB" w14:textId="77777777" w:rsidR="00154ABF" w:rsidRDefault="00154ABF">
            <w:r>
              <w:t>(See para AN.0.19, AN.0.15, AN.0.9, MN.1.7, AN.0.74, MN.1.8, AN.0.11, MN.1.4, MN.1.3, MN.1.5, MN.1.6 of explanatory notes to this Category)</w:t>
            </w:r>
          </w:p>
          <w:p w14:paraId="1BEB568E" w14:textId="77777777" w:rsidR="00154ABF" w:rsidRDefault="00154ABF">
            <w:pPr>
              <w:rPr>
                <w:b/>
                <w:sz w:val="20"/>
              </w:rPr>
            </w:pPr>
            <w:r>
              <w:rPr>
                <w:b/>
                <w:sz w:val="20"/>
              </w:rPr>
              <w:t xml:space="preserve">Derived Fee: </w:t>
            </w:r>
            <w:r>
              <w:t>The fee for item 5000, plus $53.25 divided by the number of patients seen, up to a maximum of six patients. For seven or more patients - the fee for item 5000 plus $3.80 per patient.</w:t>
            </w:r>
          </w:p>
          <w:p w14:paraId="2E6456A9" w14:textId="77777777" w:rsidR="00154ABF" w:rsidRDefault="00154ABF">
            <w:r>
              <w:rPr>
                <w:b/>
                <w:sz w:val="20"/>
              </w:rPr>
              <w:t xml:space="preserve">Extended Medicare Safety Net Cap: </w:t>
            </w:r>
            <w:r>
              <w:t>300% of the Derived fee for this item, or $500.00, whichever is the lesser amount</w:t>
            </w:r>
          </w:p>
        </w:tc>
      </w:tr>
      <w:tr w:rsidR="00154ABF" w14:paraId="3748A3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3B8D3F" w14:textId="77777777" w:rsidR="00154ABF" w:rsidRDefault="00154ABF"/>
        </w:tc>
        <w:tc>
          <w:tcPr>
            <w:tcW w:w="0" w:type="auto"/>
            <w:tcMar>
              <w:top w:w="22" w:type="dxa"/>
              <w:left w:w="22" w:type="dxa"/>
              <w:bottom w:w="22" w:type="dxa"/>
              <w:right w:w="22" w:type="dxa"/>
            </w:tcMar>
          </w:tcPr>
          <w:p w14:paraId="69A69901" w14:textId="77777777" w:rsidR="00154ABF" w:rsidRDefault="00154ABF">
            <w:pPr>
              <w:jc w:val="center"/>
              <w:rPr>
                <w:rFonts w:ascii="Helvetica" w:eastAsia="Helvetica" w:hAnsi="Helvetica" w:cs="Helvetica"/>
              </w:rPr>
            </w:pPr>
            <w:r>
              <w:rPr>
                <w:rFonts w:ascii="Helvetica" w:eastAsia="Helvetica" w:hAnsi="Helvetica" w:cs="Helvetica"/>
              </w:rPr>
              <w:t>LEVEL B</w:t>
            </w:r>
          </w:p>
        </w:tc>
      </w:tr>
      <w:tr w:rsidR="00154ABF" w14:paraId="293435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B5C4DC" w14:textId="77777777" w:rsidR="00154ABF" w:rsidRDefault="00154ABF">
            <w:pPr>
              <w:rPr>
                <w:b/>
              </w:rPr>
            </w:pPr>
            <w:r>
              <w:rPr>
                <w:b/>
              </w:rPr>
              <w:t>Fee</w:t>
            </w:r>
          </w:p>
          <w:p w14:paraId="704E17D1" w14:textId="77777777" w:rsidR="00154ABF" w:rsidRDefault="00154ABF">
            <w:r>
              <w:t>5020</w:t>
            </w:r>
          </w:p>
        </w:tc>
        <w:tc>
          <w:tcPr>
            <w:tcW w:w="0" w:type="auto"/>
            <w:tcMar>
              <w:top w:w="22" w:type="dxa"/>
              <w:left w:w="22" w:type="dxa"/>
              <w:bottom w:w="22" w:type="dxa"/>
              <w:right w:w="22" w:type="dxa"/>
            </w:tcMar>
            <w:vAlign w:val="bottom"/>
          </w:tcPr>
          <w:p w14:paraId="7EF49C57" w14:textId="77777777" w:rsidR="00154ABF" w:rsidRDefault="00154ABF">
            <w:pPr>
              <w:spacing w:after="200"/>
              <w:rPr>
                <w:sz w:val="20"/>
                <w:szCs w:val="20"/>
              </w:rPr>
            </w:pPr>
            <w:r>
              <w:rPr>
                <w:sz w:val="20"/>
                <w:szCs w:val="20"/>
              </w:rPr>
              <w:t>Professional attendance by a general practitioner at consulting rooms (other than a service to which another item in this Schedule applies), lasting at least 6 minutes and less than 20 minutes and including any of the following that are clinically relevant:</w:t>
            </w:r>
            <w:r>
              <w:rPr>
                <w:sz w:val="20"/>
                <w:szCs w:val="20"/>
              </w:rPr>
              <w:br/>
              <w:t>(a) taking a patient history;</w:t>
            </w:r>
            <w:r>
              <w:rPr>
                <w:sz w:val="20"/>
                <w:szCs w:val="20"/>
              </w:rPr>
              <w:br/>
              <w:t>(b) performing a clinical examination;</w:t>
            </w:r>
            <w:r>
              <w:rPr>
                <w:sz w:val="20"/>
                <w:szCs w:val="20"/>
              </w:rPr>
              <w:br/>
              <w:t>(c) arranging any necessary investigation;</w:t>
            </w:r>
            <w:r>
              <w:rPr>
                <w:sz w:val="20"/>
                <w:szCs w:val="20"/>
              </w:rPr>
              <w:br/>
              <w:t>(d) implementing a management plan;</w:t>
            </w:r>
            <w:r>
              <w:rPr>
                <w:sz w:val="20"/>
                <w:szCs w:val="20"/>
              </w:rPr>
              <w:br/>
              <w:t>(e) providing appropriate preventive health care;</w:t>
            </w:r>
            <w:r>
              <w:rPr>
                <w:sz w:val="20"/>
                <w:szCs w:val="20"/>
              </w:rPr>
              <w:br/>
              <w:t>for one or more health-related issues, with appropriate documentation</w:t>
            </w:r>
          </w:p>
          <w:p w14:paraId="091EB9B5" w14:textId="77777777" w:rsidR="00154ABF" w:rsidRDefault="00154ABF">
            <w:r>
              <w:t>(See para AN.0.19, AN.0.9, MN.1.7, AN.0.74, MN.1.8, MN.1.4, MN.1.3, MN.1.5, MN.1.6 of explanatory notes to this Category)</w:t>
            </w:r>
          </w:p>
          <w:p w14:paraId="7AC71138" w14:textId="77777777" w:rsidR="00154ABF" w:rsidRDefault="00154ABF">
            <w:pPr>
              <w:tabs>
                <w:tab w:val="left" w:pos="1701"/>
              </w:tabs>
              <w:rPr>
                <w:b/>
                <w:sz w:val="20"/>
              </w:rPr>
            </w:pPr>
            <w:r>
              <w:rPr>
                <w:b/>
                <w:sz w:val="20"/>
              </w:rPr>
              <w:t xml:space="preserve">Fee: </w:t>
            </w:r>
            <w:r>
              <w:t>$55.80</w:t>
            </w:r>
            <w:r>
              <w:tab/>
            </w:r>
            <w:r>
              <w:rPr>
                <w:b/>
                <w:sz w:val="20"/>
              </w:rPr>
              <w:t xml:space="preserve">Benefit: </w:t>
            </w:r>
            <w:r>
              <w:t>100% = $55.80</w:t>
            </w:r>
          </w:p>
          <w:p w14:paraId="41EC8196" w14:textId="77777777" w:rsidR="00154ABF" w:rsidRDefault="00154ABF">
            <w:pPr>
              <w:tabs>
                <w:tab w:val="left" w:pos="1701"/>
              </w:tabs>
            </w:pPr>
            <w:r>
              <w:rPr>
                <w:b/>
                <w:sz w:val="20"/>
              </w:rPr>
              <w:t xml:space="preserve">Extended Medicare Safety Net Cap: </w:t>
            </w:r>
            <w:r>
              <w:t>$167.40</w:t>
            </w:r>
          </w:p>
        </w:tc>
      </w:tr>
      <w:tr w:rsidR="00154ABF" w14:paraId="5D2094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EAD4D3" w14:textId="77777777" w:rsidR="00154ABF" w:rsidRDefault="00154ABF">
            <w:pPr>
              <w:rPr>
                <w:b/>
              </w:rPr>
            </w:pPr>
            <w:r>
              <w:rPr>
                <w:b/>
              </w:rPr>
              <w:t>Fee</w:t>
            </w:r>
          </w:p>
          <w:p w14:paraId="15F38BEE" w14:textId="77777777" w:rsidR="00154ABF" w:rsidRDefault="00154ABF">
            <w:r>
              <w:t>5023</w:t>
            </w:r>
          </w:p>
        </w:tc>
        <w:tc>
          <w:tcPr>
            <w:tcW w:w="0" w:type="auto"/>
            <w:tcMar>
              <w:top w:w="22" w:type="dxa"/>
              <w:left w:w="22" w:type="dxa"/>
              <w:bottom w:w="22" w:type="dxa"/>
              <w:right w:w="22" w:type="dxa"/>
            </w:tcMar>
            <w:vAlign w:val="bottom"/>
          </w:tcPr>
          <w:p w14:paraId="3B4BE4CE" w14:textId="77777777" w:rsidR="00154ABF" w:rsidRDefault="00154ABF">
            <w:pPr>
              <w:spacing w:after="200"/>
              <w:rPr>
                <w:sz w:val="20"/>
                <w:szCs w:val="20"/>
              </w:rPr>
            </w:pPr>
            <w:r>
              <w:rPr>
                <w:sz w:val="20"/>
                <w:szCs w:val="20"/>
              </w:rPr>
              <w:t>Professional attendance by a general practitioner (other than attendance at consulting rooms, a hospital or a residential aged care facility or a service to which another item in this Schedule applies), lasting at least 6 minutes and less than 20 minutes and including any of the following that are clinically relevant:</w:t>
            </w:r>
            <w:r>
              <w:rPr>
                <w:sz w:val="20"/>
                <w:szCs w:val="20"/>
              </w:rPr>
              <w:br/>
              <w:t>(a) taking a patient history;</w:t>
            </w:r>
            <w:r>
              <w:rPr>
                <w:sz w:val="20"/>
                <w:szCs w:val="20"/>
              </w:rPr>
              <w:br/>
              <w:t>(b) performing a clinical examination;</w:t>
            </w:r>
            <w:r>
              <w:rPr>
                <w:sz w:val="20"/>
                <w:szCs w:val="20"/>
              </w:rPr>
              <w:br/>
              <w:t>(c) arranging any necessary investigation;</w:t>
            </w:r>
            <w:r>
              <w:rPr>
                <w:sz w:val="20"/>
                <w:szCs w:val="20"/>
              </w:rPr>
              <w:br/>
              <w:t>(d) implementing a management plan;</w:t>
            </w:r>
            <w:r>
              <w:rPr>
                <w:sz w:val="20"/>
                <w:szCs w:val="20"/>
              </w:rPr>
              <w:br/>
              <w:t>(e) providing appropriate preventive health care;</w:t>
            </w:r>
            <w:r>
              <w:rPr>
                <w:sz w:val="20"/>
                <w:szCs w:val="20"/>
              </w:rPr>
              <w:br/>
              <w:t>for one or more health-related issues, with appropriate documentation—an attendance on one or more patients on one occasion—each patient</w:t>
            </w:r>
          </w:p>
          <w:p w14:paraId="69958747" w14:textId="77777777" w:rsidR="00154ABF" w:rsidRDefault="00154ABF">
            <w:r>
              <w:t>(See para AN.0.19, AN.0.11, AN.0.9, MN.1.7, AN.0.74, MN.1.8, MN.1.4, MN.1.3, MN.1.5, MN.1.6 of explanatory notes to this Category)</w:t>
            </w:r>
          </w:p>
          <w:p w14:paraId="2873A3D5" w14:textId="77777777" w:rsidR="00154ABF" w:rsidRDefault="00154ABF">
            <w:pPr>
              <w:rPr>
                <w:b/>
                <w:sz w:val="20"/>
              </w:rPr>
            </w:pPr>
            <w:r>
              <w:rPr>
                <w:b/>
                <w:sz w:val="20"/>
              </w:rPr>
              <w:t xml:space="preserve">Derived Fee: </w:t>
            </w:r>
            <w:r>
              <w:t>The fee for item 5020, plus $29.60 divided by the number of patients seen, up to a maximum of six patients. For seven or more patients - the fee for item 5020 plus $2.35 per patient.</w:t>
            </w:r>
          </w:p>
          <w:p w14:paraId="7760F193" w14:textId="77777777" w:rsidR="00154ABF" w:rsidRDefault="00154ABF">
            <w:r>
              <w:rPr>
                <w:b/>
                <w:sz w:val="20"/>
              </w:rPr>
              <w:t xml:space="preserve">Extended Medicare Safety Net Cap: </w:t>
            </w:r>
            <w:r>
              <w:t>300% of the Derived fee for this item, or $500.00, whichever is the lesser amount</w:t>
            </w:r>
          </w:p>
        </w:tc>
      </w:tr>
      <w:tr w:rsidR="00154ABF" w14:paraId="4AC92C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E9305E" w14:textId="77777777" w:rsidR="00154ABF" w:rsidRDefault="00154ABF">
            <w:pPr>
              <w:rPr>
                <w:b/>
              </w:rPr>
            </w:pPr>
            <w:r>
              <w:rPr>
                <w:b/>
              </w:rPr>
              <w:t>Fee</w:t>
            </w:r>
          </w:p>
          <w:p w14:paraId="1DF16BE7" w14:textId="77777777" w:rsidR="00154ABF" w:rsidRDefault="00154ABF">
            <w:r>
              <w:t>5028</w:t>
            </w:r>
          </w:p>
        </w:tc>
        <w:tc>
          <w:tcPr>
            <w:tcW w:w="0" w:type="auto"/>
            <w:tcMar>
              <w:top w:w="22" w:type="dxa"/>
              <w:left w:w="22" w:type="dxa"/>
              <w:bottom w:w="22" w:type="dxa"/>
              <w:right w:w="22" w:type="dxa"/>
            </w:tcMar>
            <w:vAlign w:val="bottom"/>
          </w:tcPr>
          <w:p w14:paraId="51C54A05" w14:textId="77777777" w:rsidR="00154ABF" w:rsidRDefault="00154ABF">
            <w:pPr>
              <w:spacing w:after="200"/>
              <w:rPr>
                <w:sz w:val="20"/>
                <w:szCs w:val="20"/>
              </w:rPr>
            </w:pPr>
            <w:r>
              <w:rPr>
                <w:sz w:val="20"/>
                <w:szCs w:val="20"/>
              </w:rPr>
              <w:t>Professional attendance by a general practitioner (other than a service to which another item in this Schedule applies), on care recipients in a residential aged care facility, lasting at least 6 minutes and less than 20 minutes and including any of the following that are clinically relevant:</w:t>
            </w:r>
            <w:r>
              <w:rPr>
                <w:sz w:val="20"/>
                <w:szCs w:val="20"/>
              </w:rPr>
              <w:br/>
              <w:t>(a) taking a patient history;</w:t>
            </w:r>
            <w:r>
              <w:rPr>
                <w:sz w:val="20"/>
                <w:szCs w:val="20"/>
              </w:rPr>
              <w:br/>
              <w:t>(b) performing a clinical examination;</w:t>
            </w:r>
            <w:r>
              <w:rPr>
                <w:sz w:val="20"/>
                <w:szCs w:val="20"/>
              </w:rPr>
              <w:br/>
              <w:t>(c) arranging any necessary investigation;</w:t>
            </w:r>
            <w:r>
              <w:rPr>
                <w:sz w:val="20"/>
                <w:szCs w:val="20"/>
              </w:rPr>
              <w:br/>
              <w:t>(d) implementing a management plan;</w:t>
            </w:r>
            <w:r>
              <w:rPr>
                <w:sz w:val="20"/>
                <w:szCs w:val="20"/>
              </w:rPr>
              <w:br/>
              <w:t>(e) providing appropriate preventive health care;</w:t>
            </w:r>
            <w:r>
              <w:rPr>
                <w:sz w:val="20"/>
                <w:szCs w:val="20"/>
              </w:rPr>
              <w:br/>
              <w:t>for one or more health-related issues, with appropriate documentation—an attendance on one or more patients at one residential aged care facility on one occasion—each patient</w:t>
            </w:r>
          </w:p>
          <w:p w14:paraId="18B57823" w14:textId="77777777" w:rsidR="00154ABF" w:rsidRDefault="00154ABF">
            <w:r>
              <w:t>(See para AN.0.19, AN.0.15, AN.0.9, MN.1.7, AN.0.74, MN.1.8, AN.0.11, MN.1.4, MN.1.3, MN.1.5, MN.1.6 of explanatory notes to this Category)</w:t>
            </w:r>
          </w:p>
          <w:p w14:paraId="04CE93C9" w14:textId="77777777" w:rsidR="00154ABF" w:rsidRDefault="00154ABF">
            <w:pPr>
              <w:rPr>
                <w:b/>
                <w:sz w:val="20"/>
              </w:rPr>
            </w:pPr>
            <w:r>
              <w:rPr>
                <w:b/>
                <w:sz w:val="20"/>
              </w:rPr>
              <w:t xml:space="preserve">Derived Fee: </w:t>
            </w:r>
            <w:r>
              <w:t>The fee for item 5020, plus $53.25 divided by the number of patients seen, up to a maximum of six patients. For seven or more patients - the fee for item 5020 plus $3.80 per patient.</w:t>
            </w:r>
          </w:p>
          <w:p w14:paraId="04083AEC" w14:textId="77777777" w:rsidR="00154ABF" w:rsidRDefault="00154ABF">
            <w:r>
              <w:rPr>
                <w:b/>
                <w:sz w:val="20"/>
              </w:rPr>
              <w:t xml:space="preserve">Extended Medicare Safety Net Cap: </w:t>
            </w:r>
            <w:r>
              <w:t>300% of the Derived fee for this item, or $500.00, whichever is the lesser amount</w:t>
            </w:r>
          </w:p>
        </w:tc>
      </w:tr>
      <w:tr w:rsidR="00154ABF" w14:paraId="0F7D54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B75083" w14:textId="77777777" w:rsidR="00154ABF" w:rsidRDefault="00154ABF"/>
        </w:tc>
        <w:tc>
          <w:tcPr>
            <w:tcW w:w="0" w:type="auto"/>
            <w:tcMar>
              <w:top w:w="22" w:type="dxa"/>
              <w:left w:w="22" w:type="dxa"/>
              <w:bottom w:w="22" w:type="dxa"/>
              <w:right w:w="22" w:type="dxa"/>
            </w:tcMar>
          </w:tcPr>
          <w:p w14:paraId="6D9886EE" w14:textId="77777777" w:rsidR="00154ABF" w:rsidRDefault="00154ABF">
            <w:pPr>
              <w:jc w:val="center"/>
              <w:rPr>
                <w:rFonts w:ascii="Helvetica" w:eastAsia="Helvetica" w:hAnsi="Helvetica" w:cs="Helvetica"/>
              </w:rPr>
            </w:pPr>
            <w:r>
              <w:rPr>
                <w:rFonts w:ascii="Helvetica" w:eastAsia="Helvetica" w:hAnsi="Helvetica" w:cs="Helvetica"/>
              </w:rPr>
              <w:t>LEVEL C</w:t>
            </w:r>
          </w:p>
        </w:tc>
      </w:tr>
      <w:tr w:rsidR="00154ABF" w14:paraId="0B9C8C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1B6AF3" w14:textId="77777777" w:rsidR="00154ABF" w:rsidRDefault="00154ABF">
            <w:pPr>
              <w:rPr>
                <w:b/>
              </w:rPr>
            </w:pPr>
            <w:r>
              <w:rPr>
                <w:b/>
              </w:rPr>
              <w:t>Fee</w:t>
            </w:r>
          </w:p>
          <w:p w14:paraId="74E2D852" w14:textId="77777777" w:rsidR="00154ABF" w:rsidRDefault="00154ABF">
            <w:r>
              <w:t>5040</w:t>
            </w:r>
          </w:p>
        </w:tc>
        <w:tc>
          <w:tcPr>
            <w:tcW w:w="0" w:type="auto"/>
            <w:tcMar>
              <w:top w:w="22" w:type="dxa"/>
              <w:left w:w="22" w:type="dxa"/>
              <w:bottom w:w="22" w:type="dxa"/>
              <w:right w:w="22" w:type="dxa"/>
            </w:tcMar>
            <w:vAlign w:val="bottom"/>
          </w:tcPr>
          <w:p w14:paraId="3D91BF25" w14:textId="77777777" w:rsidR="00154ABF" w:rsidRDefault="00154ABF">
            <w:pPr>
              <w:spacing w:after="200"/>
              <w:rPr>
                <w:sz w:val="20"/>
                <w:szCs w:val="20"/>
              </w:rPr>
            </w:pPr>
            <w:r>
              <w:rPr>
                <w:sz w:val="20"/>
                <w:szCs w:val="20"/>
              </w:rPr>
              <w:t xml:space="preserve">Professional attendance by a general practitioner at consulting rooms (other than a service to which another item in the table applies), lasting at least 20 minutes and including any of the following that are clinically relevant: </w:t>
            </w:r>
          </w:p>
          <w:p w14:paraId="1B5EC3F0" w14:textId="77777777" w:rsidR="00154ABF" w:rsidRDefault="00154ABF">
            <w:pPr>
              <w:spacing w:before="200" w:after="200"/>
              <w:ind w:left="285" w:hanging="285"/>
              <w:rPr>
                <w:sz w:val="20"/>
                <w:szCs w:val="20"/>
              </w:rPr>
            </w:pPr>
            <w:r>
              <w:rPr>
                <w:sz w:val="20"/>
                <w:szCs w:val="20"/>
              </w:rPr>
              <w:t xml:space="preserve">(a) taking a detailed patient history; </w:t>
            </w:r>
          </w:p>
          <w:p w14:paraId="1D8F8B55" w14:textId="77777777" w:rsidR="00154ABF" w:rsidRDefault="00154ABF">
            <w:pPr>
              <w:spacing w:before="200" w:after="200"/>
              <w:ind w:left="285" w:hanging="285"/>
              <w:rPr>
                <w:sz w:val="20"/>
                <w:szCs w:val="20"/>
              </w:rPr>
            </w:pPr>
            <w:r>
              <w:rPr>
                <w:sz w:val="20"/>
                <w:szCs w:val="20"/>
              </w:rPr>
              <w:t xml:space="preserve">(b) performing a clinical examination; </w:t>
            </w:r>
          </w:p>
          <w:p w14:paraId="26E0F7C0" w14:textId="77777777" w:rsidR="00154ABF" w:rsidRDefault="00154ABF">
            <w:pPr>
              <w:spacing w:before="200" w:after="200"/>
              <w:ind w:left="285" w:hanging="285"/>
              <w:rPr>
                <w:sz w:val="20"/>
                <w:szCs w:val="20"/>
              </w:rPr>
            </w:pPr>
            <w:r>
              <w:rPr>
                <w:sz w:val="20"/>
                <w:szCs w:val="20"/>
              </w:rPr>
              <w:t xml:space="preserve">(c) arranging any necessary investigation; </w:t>
            </w:r>
          </w:p>
          <w:p w14:paraId="1F8D3940" w14:textId="77777777" w:rsidR="00154ABF" w:rsidRDefault="00154ABF">
            <w:pPr>
              <w:spacing w:before="200" w:after="200"/>
              <w:ind w:left="285" w:hanging="285"/>
              <w:rPr>
                <w:sz w:val="20"/>
                <w:szCs w:val="20"/>
              </w:rPr>
            </w:pPr>
            <w:r>
              <w:rPr>
                <w:sz w:val="20"/>
                <w:szCs w:val="20"/>
              </w:rPr>
              <w:t xml:space="preserve">(d) implementing a management plan; </w:t>
            </w:r>
          </w:p>
          <w:p w14:paraId="07D9FE15" w14:textId="77777777" w:rsidR="00154ABF" w:rsidRDefault="00154ABF">
            <w:pPr>
              <w:spacing w:before="200" w:after="200"/>
              <w:ind w:left="285" w:hanging="285"/>
              <w:rPr>
                <w:sz w:val="20"/>
                <w:szCs w:val="20"/>
              </w:rPr>
            </w:pPr>
            <w:r>
              <w:rPr>
                <w:sz w:val="20"/>
                <w:szCs w:val="20"/>
              </w:rPr>
              <w:t xml:space="preserve">(e) providing appropriate preventive health care; </w:t>
            </w:r>
          </w:p>
          <w:p w14:paraId="50F51716" w14:textId="77777777" w:rsidR="00154ABF" w:rsidRDefault="00154ABF">
            <w:pPr>
              <w:spacing w:before="200" w:after="200"/>
              <w:rPr>
                <w:sz w:val="20"/>
                <w:szCs w:val="20"/>
              </w:rPr>
            </w:pPr>
            <w:r>
              <w:rPr>
                <w:sz w:val="20"/>
                <w:szCs w:val="20"/>
              </w:rPr>
              <w:t xml:space="preserve">for one or more health-related issues, with appropriate documentation-each attendance </w:t>
            </w:r>
          </w:p>
          <w:p w14:paraId="65838E51" w14:textId="77777777" w:rsidR="00154ABF" w:rsidRDefault="00154ABF">
            <w:r>
              <w:t>(See para AN.0.19, AN.0.9, MN.1.7, AN.0.74, MN.1.8, MN.1.4, MN.1.3, MN.1.5, MN.1.6 of explanatory notes to this Category)</w:t>
            </w:r>
          </w:p>
          <w:p w14:paraId="02F7A5C7" w14:textId="77777777" w:rsidR="00154ABF" w:rsidRDefault="00154ABF">
            <w:pPr>
              <w:tabs>
                <w:tab w:val="left" w:pos="1701"/>
              </w:tabs>
              <w:rPr>
                <w:b/>
                <w:sz w:val="20"/>
              </w:rPr>
            </w:pPr>
            <w:r>
              <w:rPr>
                <w:b/>
                <w:sz w:val="20"/>
              </w:rPr>
              <w:t xml:space="preserve">Fee: </w:t>
            </w:r>
            <w:r>
              <w:t>$95.70</w:t>
            </w:r>
            <w:r>
              <w:tab/>
            </w:r>
            <w:r>
              <w:rPr>
                <w:b/>
                <w:sz w:val="20"/>
              </w:rPr>
              <w:t xml:space="preserve">Benefit: </w:t>
            </w:r>
            <w:r>
              <w:t>100% = $95.70</w:t>
            </w:r>
          </w:p>
          <w:p w14:paraId="719F696E" w14:textId="77777777" w:rsidR="00154ABF" w:rsidRDefault="00154ABF">
            <w:pPr>
              <w:tabs>
                <w:tab w:val="left" w:pos="1701"/>
              </w:tabs>
            </w:pPr>
            <w:r>
              <w:rPr>
                <w:b/>
                <w:sz w:val="20"/>
              </w:rPr>
              <w:t xml:space="preserve">Extended Medicare Safety Net Cap: </w:t>
            </w:r>
            <w:r>
              <w:t>$287.10</w:t>
            </w:r>
          </w:p>
        </w:tc>
      </w:tr>
      <w:tr w:rsidR="00154ABF" w14:paraId="6AAAC5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BDB518" w14:textId="77777777" w:rsidR="00154ABF" w:rsidRDefault="00154ABF">
            <w:pPr>
              <w:rPr>
                <w:b/>
              </w:rPr>
            </w:pPr>
            <w:r>
              <w:rPr>
                <w:b/>
              </w:rPr>
              <w:t>Fee</w:t>
            </w:r>
          </w:p>
          <w:p w14:paraId="7BD90985" w14:textId="77777777" w:rsidR="00154ABF" w:rsidRDefault="00154ABF">
            <w:r>
              <w:t>5043</w:t>
            </w:r>
          </w:p>
        </w:tc>
        <w:tc>
          <w:tcPr>
            <w:tcW w:w="0" w:type="auto"/>
            <w:tcMar>
              <w:top w:w="22" w:type="dxa"/>
              <w:left w:w="22" w:type="dxa"/>
              <w:bottom w:w="22" w:type="dxa"/>
              <w:right w:w="22" w:type="dxa"/>
            </w:tcMar>
            <w:vAlign w:val="bottom"/>
          </w:tcPr>
          <w:p w14:paraId="504F2F2C" w14:textId="77777777" w:rsidR="00154ABF" w:rsidRDefault="00154ABF">
            <w:pPr>
              <w:spacing w:after="200"/>
              <w:rPr>
                <w:sz w:val="20"/>
                <w:szCs w:val="20"/>
              </w:rPr>
            </w:pPr>
            <w:r>
              <w:rPr>
                <w:sz w:val="20"/>
                <w:szCs w:val="20"/>
              </w:rPr>
              <w:t xml:space="preserve">Professional attendance by a general practitioner (other than attendance at consulting rooms, a hospital or a residential aged care facility or a service to which another item in the table applies), lasting at least 20 minutes and including any of the following that are clinically relevant: </w:t>
            </w:r>
          </w:p>
          <w:p w14:paraId="08D18E91" w14:textId="77777777" w:rsidR="00154ABF" w:rsidRDefault="00154ABF">
            <w:pPr>
              <w:spacing w:before="200" w:after="200"/>
              <w:ind w:left="285" w:hanging="285"/>
              <w:rPr>
                <w:sz w:val="20"/>
                <w:szCs w:val="20"/>
              </w:rPr>
            </w:pPr>
            <w:r>
              <w:rPr>
                <w:sz w:val="20"/>
                <w:szCs w:val="20"/>
              </w:rPr>
              <w:t xml:space="preserve">(a) taking a detailed patient history; </w:t>
            </w:r>
          </w:p>
          <w:p w14:paraId="6A571382" w14:textId="77777777" w:rsidR="00154ABF" w:rsidRDefault="00154ABF">
            <w:pPr>
              <w:spacing w:before="200" w:after="200"/>
              <w:ind w:left="285" w:hanging="285"/>
              <w:rPr>
                <w:sz w:val="20"/>
                <w:szCs w:val="20"/>
              </w:rPr>
            </w:pPr>
            <w:r>
              <w:rPr>
                <w:sz w:val="20"/>
                <w:szCs w:val="20"/>
              </w:rPr>
              <w:t xml:space="preserve">(b) performing a clinical examination; </w:t>
            </w:r>
          </w:p>
          <w:p w14:paraId="29946354" w14:textId="77777777" w:rsidR="00154ABF" w:rsidRDefault="00154ABF">
            <w:pPr>
              <w:spacing w:before="200" w:after="200"/>
              <w:ind w:left="285" w:hanging="285"/>
              <w:rPr>
                <w:sz w:val="20"/>
                <w:szCs w:val="20"/>
              </w:rPr>
            </w:pPr>
            <w:r>
              <w:rPr>
                <w:sz w:val="20"/>
                <w:szCs w:val="20"/>
              </w:rPr>
              <w:t xml:space="preserve">(c) arranging any necessary investigation; </w:t>
            </w:r>
          </w:p>
          <w:p w14:paraId="3CB36615" w14:textId="77777777" w:rsidR="00154ABF" w:rsidRDefault="00154ABF">
            <w:pPr>
              <w:spacing w:before="200" w:after="200"/>
              <w:ind w:left="285" w:hanging="285"/>
              <w:rPr>
                <w:sz w:val="20"/>
                <w:szCs w:val="20"/>
              </w:rPr>
            </w:pPr>
            <w:r>
              <w:rPr>
                <w:sz w:val="20"/>
                <w:szCs w:val="20"/>
              </w:rPr>
              <w:t xml:space="preserve">(d) implementing a management plan; </w:t>
            </w:r>
          </w:p>
          <w:p w14:paraId="496001EE" w14:textId="77777777" w:rsidR="00154ABF" w:rsidRDefault="00154ABF">
            <w:pPr>
              <w:spacing w:before="200" w:after="200"/>
              <w:ind w:left="285" w:hanging="285"/>
              <w:rPr>
                <w:sz w:val="20"/>
                <w:szCs w:val="20"/>
              </w:rPr>
            </w:pPr>
            <w:r>
              <w:rPr>
                <w:sz w:val="20"/>
                <w:szCs w:val="20"/>
              </w:rPr>
              <w:t xml:space="preserve">(e) providing appropriate preventive health care; </w:t>
            </w:r>
          </w:p>
          <w:p w14:paraId="0336DA30" w14:textId="77777777" w:rsidR="00154ABF" w:rsidRDefault="00154ABF">
            <w:pPr>
              <w:spacing w:before="200" w:after="200"/>
              <w:rPr>
                <w:sz w:val="20"/>
                <w:szCs w:val="20"/>
              </w:rPr>
            </w:pPr>
            <w:r>
              <w:rPr>
                <w:sz w:val="20"/>
                <w:szCs w:val="20"/>
              </w:rPr>
              <w:t xml:space="preserve">for one or more health-related issues, with appropriate documentation-an attendance on one or more patients on one occasion-each patient </w:t>
            </w:r>
          </w:p>
          <w:p w14:paraId="6A5D04EE" w14:textId="77777777" w:rsidR="00154ABF" w:rsidRDefault="00154ABF">
            <w:r>
              <w:t>(See para AN.0.19, AN.0.11, AN.0.9, MN.1.7, AN.0.74, MN.1.8, MN.1.4, MN.1.3, MN.1.5, MN.1.6 of explanatory notes to this Category)</w:t>
            </w:r>
          </w:p>
          <w:p w14:paraId="0D92FFB9" w14:textId="77777777" w:rsidR="00154ABF" w:rsidRDefault="00154ABF">
            <w:pPr>
              <w:rPr>
                <w:b/>
                <w:sz w:val="20"/>
              </w:rPr>
            </w:pPr>
            <w:r>
              <w:rPr>
                <w:b/>
                <w:sz w:val="20"/>
              </w:rPr>
              <w:t xml:space="preserve">Derived Fee: </w:t>
            </w:r>
            <w:r>
              <w:t>The fee for item 5040, plus $29.60 divided by the number of patients seen, up to a maximum of six patients. For seven or more patients - the fee for item 5040 plus $2.35 per patient.</w:t>
            </w:r>
          </w:p>
          <w:p w14:paraId="5B691DD8" w14:textId="77777777" w:rsidR="00154ABF" w:rsidRDefault="00154ABF">
            <w:r>
              <w:rPr>
                <w:b/>
                <w:sz w:val="20"/>
              </w:rPr>
              <w:t xml:space="preserve">Extended Medicare Safety Net Cap: </w:t>
            </w:r>
            <w:r>
              <w:t>300% of the Derived fee for this item, or $500.00, whichever is the lesser amount</w:t>
            </w:r>
          </w:p>
        </w:tc>
      </w:tr>
      <w:tr w:rsidR="00154ABF" w14:paraId="3AA54C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4733D9D" w14:textId="77777777" w:rsidR="00154ABF" w:rsidRDefault="00154ABF">
            <w:pPr>
              <w:rPr>
                <w:b/>
              </w:rPr>
            </w:pPr>
            <w:r>
              <w:rPr>
                <w:b/>
              </w:rPr>
              <w:t>Fee</w:t>
            </w:r>
          </w:p>
          <w:p w14:paraId="440F7857" w14:textId="77777777" w:rsidR="00154ABF" w:rsidRDefault="00154ABF">
            <w:r>
              <w:t>5049</w:t>
            </w:r>
          </w:p>
        </w:tc>
        <w:tc>
          <w:tcPr>
            <w:tcW w:w="0" w:type="auto"/>
            <w:tcMar>
              <w:top w:w="22" w:type="dxa"/>
              <w:left w:w="22" w:type="dxa"/>
              <w:bottom w:w="22" w:type="dxa"/>
              <w:right w:w="22" w:type="dxa"/>
            </w:tcMar>
            <w:vAlign w:val="bottom"/>
          </w:tcPr>
          <w:p w14:paraId="20888650" w14:textId="77777777" w:rsidR="00154ABF" w:rsidRDefault="00154ABF">
            <w:pPr>
              <w:spacing w:after="200"/>
              <w:rPr>
                <w:sz w:val="20"/>
                <w:szCs w:val="20"/>
              </w:rPr>
            </w:pPr>
            <w:r>
              <w:rPr>
                <w:sz w:val="20"/>
                <w:szCs w:val="20"/>
              </w:rPr>
              <w:t xml:space="preserve">Professional attendance by a general practitioner at a residential aged care facility to residents of the facility (other than a service to which another item in the table applies), lasting at least 20 minutes and including any of the following that are clinically relevant: </w:t>
            </w:r>
          </w:p>
          <w:p w14:paraId="30956356" w14:textId="77777777" w:rsidR="00154ABF" w:rsidRDefault="00154ABF">
            <w:pPr>
              <w:spacing w:before="200" w:after="200"/>
              <w:ind w:left="285" w:hanging="285"/>
              <w:rPr>
                <w:sz w:val="20"/>
                <w:szCs w:val="20"/>
              </w:rPr>
            </w:pPr>
            <w:r>
              <w:rPr>
                <w:sz w:val="20"/>
                <w:szCs w:val="20"/>
              </w:rPr>
              <w:t xml:space="preserve">(a) taking a detailed patient history; </w:t>
            </w:r>
          </w:p>
          <w:p w14:paraId="6E109D86" w14:textId="77777777" w:rsidR="00154ABF" w:rsidRDefault="00154ABF">
            <w:pPr>
              <w:spacing w:before="200" w:after="200"/>
              <w:ind w:left="285" w:hanging="285"/>
              <w:rPr>
                <w:sz w:val="20"/>
                <w:szCs w:val="20"/>
              </w:rPr>
            </w:pPr>
            <w:r>
              <w:rPr>
                <w:sz w:val="20"/>
                <w:szCs w:val="20"/>
              </w:rPr>
              <w:t xml:space="preserve">(b) performing a clinical examination; </w:t>
            </w:r>
          </w:p>
          <w:p w14:paraId="0E78223B" w14:textId="77777777" w:rsidR="00154ABF" w:rsidRDefault="00154ABF">
            <w:pPr>
              <w:spacing w:before="200" w:after="200"/>
              <w:ind w:left="285" w:hanging="285"/>
              <w:rPr>
                <w:sz w:val="20"/>
                <w:szCs w:val="20"/>
              </w:rPr>
            </w:pPr>
            <w:r>
              <w:rPr>
                <w:sz w:val="20"/>
                <w:szCs w:val="20"/>
              </w:rPr>
              <w:t xml:space="preserve">(c) arranging any necessary investigation; </w:t>
            </w:r>
          </w:p>
          <w:p w14:paraId="31C5F159" w14:textId="77777777" w:rsidR="00154ABF" w:rsidRDefault="00154ABF">
            <w:pPr>
              <w:spacing w:before="200" w:after="200"/>
              <w:ind w:left="285" w:hanging="285"/>
              <w:rPr>
                <w:sz w:val="20"/>
                <w:szCs w:val="20"/>
              </w:rPr>
            </w:pPr>
            <w:r>
              <w:rPr>
                <w:sz w:val="20"/>
                <w:szCs w:val="20"/>
              </w:rPr>
              <w:t xml:space="preserve">(d) implementing a management plan; </w:t>
            </w:r>
          </w:p>
          <w:p w14:paraId="11C8BADA" w14:textId="77777777" w:rsidR="00154ABF" w:rsidRDefault="00154ABF">
            <w:pPr>
              <w:spacing w:before="200" w:after="200"/>
              <w:ind w:left="285" w:hanging="285"/>
              <w:rPr>
                <w:sz w:val="20"/>
                <w:szCs w:val="20"/>
              </w:rPr>
            </w:pPr>
            <w:r>
              <w:rPr>
                <w:sz w:val="20"/>
                <w:szCs w:val="20"/>
              </w:rPr>
              <w:t xml:space="preserve">(e) providing appropriate preventive health care; </w:t>
            </w:r>
          </w:p>
          <w:p w14:paraId="5CB4F6AA" w14:textId="77777777" w:rsidR="00154ABF" w:rsidRDefault="00154ABF">
            <w:pPr>
              <w:spacing w:before="200" w:after="200"/>
              <w:rPr>
                <w:sz w:val="20"/>
                <w:szCs w:val="20"/>
              </w:rPr>
            </w:pPr>
            <w:r>
              <w:rPr>
                <w:sz w:val="20"/>
                <w:szCs w:val="20"/>
              </w:rPr>
              <w:t xml:space="preserve">for one or more health-related issues, with appropriate documentation-an attendance on one or more patients at one residential aged care facility on one occasion-each patient </w:t>
            </w:r>
          </w:p>
          <w:p w14:paraId="2567BDD0" w14:textId="77777777" w:rsidR="00154ABF" w:rsidRDefault="00154ABF">
            <w:r>
              <w:t>(See para AN.0.19, AN.0.15, AN.0.9, MN.1.7, AN.0.74, MN.1.8, AN.0.11, MN.1.4, MN.1.3, MN.1.5, MN.1.6 of explanatory notes to this Category)</w:t>
            </w:r>
          </w:p>
          <w:p w14:paraId="17E9972D" w14:textId="77777777" w:rsidR="00154ABF" w:rsidRDefault="00154ABF">
            <w:pPr>
              <w:rPr>
                <w:b/>
                <w:sz w:val="20"/>
              </w:rPr>
            </w:pPr>
            <w:r>
              <w:rPr>
                <w:b/>
                <w:sz w:val="20"/>
              </w:rPr>
              <w:t xml:space="preserve">Derived Fee: </w:t>
            </w:r>
            <w:r>
              <w:t>The fee for item 5040, plus $53.25 divided by the number of patients seen, up to a maximum of six patients. For seven or more patients - the fee for item 5040 plus $3.80 per patient.</w:t>
            </w:r>
          </w:p>
          <w:p w14:paraId="77595F2E" w14:textId="77777777" w:rsidR="00154ABF" w:rsidRDefault="00154ABF">
            <w:r>
              <w:rPr>
                <w:b/>
                <w:sz w:val="20"/>
              </w:rPr>
              <w:t xml:space="preserve">Extended Medicare Safety Net Cap: </w:t>
            </w:r>
            <w:r>
              <w:t>300% of the Derived fee for this item, or $500.00, whichever is the lesser amount</w:t>
            </w:r>
          </w:p>
        </w:tc>
      </w:tr>
      <w:tr w:rsidR="00154ABF" w14:paraId="103973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79FCD4" w14:textId="77777777" w:rsidR="00154ABF" w:rsidRDefault="00154ABF"/>
        </w:tc>
        <w:tc>
          <w:tcPr>
            <w:tcW w:w="0" w:type="auto"/>
            <w:tcMar>
              <w:top w:w="22" w:type="dxa"/>
              <w:left w:w="22" w:type="dxa"/>
              <w:bottom w:w="22" w:type="dxa"/>
              <w:right w:w="22" w:type="dxa"/>
            </w:tcMar>
          </w:tcPr>
          <w:p w14:paraId="4CE53545" w14:textId="77777777" w:rsidR="00154ABF" w:rsidRDefault="00154ABF">
            <w:pPr>
              <w:jc w:val="center"/>
              <w:rPr>
                <w:rFonts w:ascii="Helvetica" w:eastAsia="Helvetica" w:hAnsi="Helvetica" w:cs="Helvetica"/>
              </w:rPr>
            </w:pPr>
            <w:r>
              <w:rPr>
                <w:rFonts w:ascii="Helvetica" w:eastAsia="Helvetica" w:hAnsi="Helvetica" w:cs="Helvetica"/>
              </w:rPr>
              <w:t>LEVEL D</w:t>
            </w:r>
          </w:p>
        </w:tc>
      </w:tr>
      <w:tr w:rsidR="00154ABF" w14:paraId="694B67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0D205F" w14:textId="77777777" w:rsidR="00154ABF" w:rsidRDefault="00154ABF">
            <w:pPr>
              <w:rPr>
                <w:b/>
              </w:rPr>
            </w:pPr>
            <w:r>
              <w:rPr>
                <w:b/>
              </w:rPr>
              <w:t>Fee</w:t>
            </w:r>
          </w:p>
          <w:p w14:paraId="1D9F89D9" w14:textId="77777777" w:rsidR="00154ABF" w:rsidRDefault="00154ABF">
            <w:r>
              <w:t>5060</w:t>
            </w:r>
          </w:p>
        </w:tc>
        <w:tc>
          <w:tcPr>
            <w:tcW w:w="0" w:type="auto"/>
            <w:tcMar>
              <w:top w:w="22" w:type="dxa"/>
              <w:left w:w="22" w:type="dxa"/>
              <w:bottom w:w="22" w:type="dxa"/>
              <w:right w:w="22" w:type="dxa"/>
            </w:tcMar>
            <w:vAlign w:val="bottom"/>
          </w:tcPr>
          <w:p w14:paraId="0C77F931" w14:textId="77777777" w:rsidR="00154ABF" w:rsidRDefault="00154ABF">
            <w:pPr>
              <w:spacing w:after="200"/>
              <w:rPr>
                <w:sz w:val="20"/>
                <w:szCs w:val="20"/>
              </w:rPr>
            </w:pPr>
            <w:r>
              <w:rPr>
                <w:sz w:val="20"/>
                <w:szCs w:val="20"/>
              </w:rPr>
              <w:t xml:space="preserve">Professional attendance by a general practitioner at consulting rooms (other than a service to which another item in the table applies), lasting at least 40 minutes and including any of the following that are clinically relevant: </w:t>
            </w:r>
          </w:p>
          <w:p w14:paraId="719F787B" w14:textId="77777777" w:rsidR="00154ABF" w:rsidRDefault="00154ABF">
            <w:pPr>
              <w:spacing w:before="200" w:after="200"/>
              <w:ind w:left="285" w:hanging="285"/>
              <w:rPr>
                <w:sz w:val="20"/>
                <w:szCs w:val="20"/>
              </w:rPr>
            </w:pPr>
            <w:r>
              <w:rPr>
                <w:sz w:val="20"/>
                <w:szCs w:val="20"/>
              </w:rPr>
              <w:t xml:space="preserve">(a) taking an extensive patient history; </w:t>
            </w:r>
          </w:p>
          <w:p w14:paraId="0DDE02EB" w14:textId="77777777" w:rsidR="00154ABF" w:rsidRDefault="00154ABF">
            <w:pPr>
              <w:spacing w:before="200" w:after="200"/>
              <w:ind w:left="285" w:hanging="285"/>
              <w:rPr>
                <w:sz w:val="20"/>
                <w:szCs w:val="20"/>
              </w:rPr>
            </w:pPr>
            <w:r>
              <w:rPr>
                <w:sz w:val="20"/>
                <w:szCs w:val="20"/>
              </w:rPr>
              <w:t xml:space="preserve">(b) performing a clinical examination; </w:t>
            </w:r>
          </w:p>
          <w:p w14:paraId="1922AB25" w14:textId="77777777" w:rsidR="00154ABF" w:rsidRDefault="00154ABF">
            <w:pPr>
              <w:spacing w:before="200" w:after="200"/>
              <w:ind w:left="285" w:hanging="285"/>
              <w:rPr>
                <w:sz w:val="20"/>
                <w:szCs w:val="20"/>
              </w:rPr>
            </w:pPr>
            <w:r>
              <w:rPr>
                <w:sz w:val="20"/>
                <w:szCs w:val="20"/>
              </w:rPr>
              <w:t xml:space="preserve">(c) arranging any necessary investigation; </w:t>
            </w:r>
          </w:p>
          <w:p w14:paraId="620C5FA4" w14:textId="77777777" w:rsidR="00154ABF" w:rsidRDefault="00154ABF">
            <w:pPr>
              <w:spacing w:before="200" w:after="200"/>
              <w:ind w:left="285" w:hanging="285"/>
              <w:rPr>
                <w:sz w:val="20"/>
                <w:szCs w:val="20"/>
              </w:rPr>
            </w:pPr>
            <w:r>
              <w:rPr>
                <w:sz w:val="20"/>
                <w:szCs w:val="20"/>
              </w:rPr>
              <w:t xml:space="preserve">(d) implementing a management plan; </w:t>
            </w:r>
          </w:p>
          <w:p w14:paraId="0FBDEF12" w14:textId="77777777" w:rsidR="00154ABF" w:rsidRDefault="00154ABF">
            <w:pPr>
              <w:spacing w:before="200" w:after="200"/>
              <w:ind w:left="285" w:hanging="285"/>
              <w:rPr>
                <w:sz w:val="20"/>
                <w:szCs w:val="20"/>
              </w:rPr>
            </w:pPr>
            <w:r>
              <w:rPr>
                <w:sz w:val="20"/>
                <w:szCs w:val="20"/>
              </w:rPr>
              <w:t xml:space="preserve">(e) providing appropriate preventive health care; </w:t>
            </w:r>
          </w:p>
          <w:p w14:paraId="04894CE0" w14:textId="77777777" w:rsidR="00154ABF" w:rsidRDefault="00154ABF">
            <w:pPr>
              <w:spacing w:before="200" w:after="200"/>
              <w:rPr>
                <w:sz w:val="20"/>
                <w:szCs w:val="20"/>
              </w:rPr>
            </w:pPr>
            <w:r>
              <w:rPr>
                <w:sz w:val="20"/>
                <w:szCs w:val="20"/>
              </w:rPr>
              <w:t xml:space="preserve">for one or more health-related issues, with appropriate documentation-each attendance </w:t>
            </w:r>
          </w:p>
          <w:p w14:paraId="2256DDDB" w14:textId="77777777" w:rsidR="00154ABF" w:rsidRDefault="00154ABF">
            <w:r>
              <w:t>(See para AN.0.19, AN.0.9, MN.1.7, AN.0.74, MN.1.8, MN.1.4, MN.1.3, MN.1.5, MN.1.6 of explanatory notes to this Category)</w:t>
            </w:r>
          </w:p>
          <w:p w14:paraId="7989E209" w14:textId="77777777" w:rsidR="00154ABF" w:rsidRDefault="00154ABF">
            <w:pPr>
              <w:tabs>
                <w:tab w:val="left" w:pos="1701"/>
              </w:tabs>
              <w:rPr>
                <w:b/>
                <w:sz w:val="20"/>
              </w:rPr>
            </w:pPr>
            <w:r>
              <w:rPr>
                <w:b/>
                <w:sz w:val="20"/>
              </w:rPr>
              <w:t xml:space="preserve">Fee: </w:t>
            </w:r>
            <w:r>
              <w:t>$134.20</w:t>
            </w:r>
            <w:r>
              <w:tab/>
            </w:r>
            <w:r>
              <w:rPr>
                <w:b/>
                <w:sz w:val="20"/>
              </w:rPr>
              <w:t xml:space="preserve">Benefit: </w:t>
            </w:r>
            <w:r>
              <w:t>100% = $134.20</w:t>
            </w:r>
          </w:p>
          <w:p w14:paraId="39B17E69" w14:textId="77777777" w:rsidR="00154ABF" w:rsidRDefault="00154ABF">
            <w:pPr>
              <w:tabs>
                <w:tab w:val="left" w:pos="1701"/>
              </w:tabs>
            </w:pPr>
            <w:r>
              <w:rPr>
                <w:b/>
                <w:sz w:val="20"/>
              </w:rPr>
              <w:t xml:space="preserve">Extended Medicare Safety Net Cap: </w:t>
            </w:r>
            <w:r>
              <w:t>$402.60</w:t>
            </w:r>
          </w:p>
        </w:tc>
      </w:tr>
      <w:tr w:rsidR="00154ABF" w14:paraId="3F702E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DACFCA" w14:textId="77777777" w:rsidR="00154ABF" w:rsidRDefault="00154ABF">
            <w:pPr>
              <w:rPr>
                <w:b/>
              </w:rPr>
            </w:pPr>
            <w:r>
              <w:rPr>
                <w:b/>
              </w:rPr>
              <w:t>Fee</w:t>
            </w:r>
          </w:p>
          <w:p w14:paraId="41622C75" w14:textId="77777777" w:rsidR="00154ABF" w:rsidRDefault="00154ABF">
            <w:r>
              <w:t>5063</w:t>
            </w:r>
          </w:p>
        </w:tc>
        <w:tc>
          <w:tcPr>
            <w:tcW w:w="0" w:type="auto"/>
            <w:tcMar>
              <w:top w:w="22" w:type="dxa"/>
              <w:left w:w="22" w:type="dxa"/>
              <w:bottom w:w="22" w:type="dxa"/>
              <w:right w:w="22" w:type="dxa"/>
            </w:tcMar>
            <w:vAlign w:val="bottom"/>
          </w:tcPr>
          <w:p w14:paraId="6E50678E" w14:textId="77777777" w:rsidR="00154ABF" w:rsidRDefault="00154ABF">
            <w:pPr>
              <w:spacing w:after="200"/>
              <w:rPr>
                <w:sz w:val="20"/>
                <w:szCs w:val="20"/>
              </w:rPr>
            </w:pPr>
            <w:r>
              <w:rPr>
                <w:sz w:val="20"/>
                <w:szCs w:val="20"/>
              </w:rPr>
              <w:t xml:space="preserve">Professional attendance by a general practitioner (other than attendance at consulting rooms, a hospital or a residential aged care facility or a service to which another item in the table applies), lasting at least 40 minutes and including any of the following that are clinically relevant: </w:t>
            </w:r>
          </w:p>
          <w:p w14:paraId="1DA1B7BC" w14:textId="77777777" w:rsidR="00154ABF" w:rsidRDefault="00154ABF">
            <w:pPr>
              <w:spacing w:before="200" w:after="200"/>
              <w:ind w:left="285" w:hanging="285"/>
              <w:rPr>
                <w:sz w:val="20"/>
                <w:szCs w:val="20"/>
              </w:rPr>
            </w:pPr>
            <w:r>
              <w:rPr>
                <w:sz w:val="20"/>
                <w:szCs w:val="20"/>
              </w:rPr>
              <w:t xml:space="preserve">(a) taking an extensive patient history; </w:t>
            </w:r>
          </w:p>
          <w:p w14:paraId="60127898" w14:textId="77777777" w:rsidR="00154ABF" w:rsidRDefault="00154ABF">
            <w:pPr>
              <w:spacing w:before="200" w:after="200"/>
              <w:ind w:left="285" w:hanging="285"/>
              <w:rPr>
                <w:sz w:val="20"/>
                <w:szCs w:val="20"/>
              </w:rPr>
            </w:pPr>
            <w:r>
              <w:rPr>
                <w:sz w:val="20"/>
                <w:szCs w:val="20"/>
              </w:rPr>
              <w:t xml:space="preserve">(b) performing a clinical examination; </w:t>
            </w:r>
          </w:p>
          <w:p w14:paraId="3FA93C21" w14:textId="77777777" w:rsidR="00154ABF" w:rsidRDefault="00154ABF">
            <w:pPr>
              <w:spacing w:before="200" w:after="200"/>
              <w:ind w:left="285" w:hanging="285"/>
              <w:rPr>
                <w:sz w:val="20"/>
                <w:szCs w:val="20"/>
              </w:rPr>
            </w:pPr>
            <w:r>
              <w:rPr>
                <w:sz w:val="20"/>
                <w:szCs w:val="20"/>
              </w:rPr>
              <w:t xml:space="preserve">(c) arranging any necessary investigation; </w:t>
            </w:r>
          </w:p>
          <w:p w14:paraId="5A74A0D1" w14:textId="77777777" w:rsidR="00154ABF" w:rsidRDefault="00154ABF">
            <w:pPr>
              <w:spacing w:before="200" w:after="200"/>
              <w:ind w:left="285" w:hanging="285"/>
              <w:rPr>
                <w:sz w:val="20"/>
                <w:szCs w:val="20"/>
              </w:rPr>
            </w:pPr>
            <w:r>
              <w:rPr>
                <w:sz w:val="20"/>
                <w:szCs w:val="20"/>
              </w:rPr>
              <w:t xml:space="preserve">(d) implementing a management plan; </w:t>
            </w:r>
          </w:p>
          <w:p w14:paraId="474A622B" w14:textId="77777777" w:rsidR="00154ABF" w:rsidRDefault="00154ABF">
            <w:pPr>
              <w:spacing w:before="200" w:after="200"/>
              <w:ind w:left="285" w:hanging="285"/>
              <w:rPr>
                <w:sz w:val="20"/>
                <w:szCs w:val="20"/>
              </w:rPr>
            </w:pPr>
            <w:r>
              <w:rPr>
                <w:sz w:val="20"/>
                <w:szCs w:val="20"/>
              </w:rPr>
              <w:t xml:space="preserve">(e) providing appropriate preventive health care; </w:t>
            </w:r>
          </w:p>
          <w:p w14:paraId="0BA4E936" w14:textId="77777777" w:rsidR="00154ABF" w:rsidRDefault="00154ABF">
            <w:pPr>
              <w:spacing w:before="200" w:after="200"/>
              <w:rPr>
                <w:sz w:val="20"/>
                <w:szCs w:val="20"/>
              </w:rPr>
            </w:pPr>
            <w:r>
              <w:rPr>
                <w:sz w:val="20"/>
                <w:szCs w:val="20"/>
              </w:rPr>
              <w:t xml:space="preserve">for one or more health-related issues, with appropriate documentation-an attendance on one or more patients on one occasion-each patient </w:t>
            </w:r>
          </w:p>
          <w:p w14:paraId="50936B12" w14:textId="77777777" w:rsidR="00154ABF" w:rsidRDefault="00154ABF">
            <w:r>
              <w:t>(See para AN.0.19, AN.0.11, AN.0.9, MN.1.7, AN.0.74, MN.1.8, MN.1.4, MN.1.3, MN.1.5, MN.1.6 of explanatory notes to this Category)</w:t>
            </w:r>
          </w:p>
          <w:p w14:paraId="427F830E" w14:textId="77777777" w:rsidR="00154ABF" w:rsidRDefault="00154ABF">
            <w:pPr>
              <w:rPr>
                <w:b/>
                <w:sz w:val="20"/>
              </w:rPr>
            </w:pPr>
            <w:r>
              <w:rPr>
                <w:b/>
                <w:sz w:val="20"/>
              </w:rPr>
              <w:t xml:space="preserve">Derived Fee: </w:t>
            </w:r>
            <w:r>
              <w:t>The fee for item 5060, plus $29.60 divided by the number of patients seen, up to a maximum of six patients. For seven or more patients - the fee for item 5060 plus $2.35 per patient.</w:t>
            </w:r>
          </w:p>
          <w:p w14:paraId="30D3910B" w14:textId="77777777" w:rsidR="00154ABF" w:rsidRDefault="00154ABF">
            <w:r>
              <w:rPr>
                <w:b/>
                <w:sz w:val="20"/>
              </w:rPr>
              <w:t xml:space="preserve">Extended Medicare Safety Net Cap: </w:t>
            </w:r>
            <w:r>
              <w:t>300% of the Derived fee for this item, or $500.00, whichever is the lesser amount</w:t>
            </w:r>
          </w:p>
        </w:tc>
      </w:tr>
      <w:tr w:rsidR="00154ABF" w14:paraId="1FA8BA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B41C91" w14:textId="77777777" w:rsidR="00154ABF" w:rsidRDefault="00154ABF">
            <w:pPr>
              <w:rPr>
                <w:b/>
              </w:rPr>
            </w:pPr>
            <w:r>
              <w:rPr>
                <w:b/>
              </w:rPr>
              <w:t>Fee</w:t>
            </w:r>
          </w:p>
          <w:p w14:paraId="11B8D87F" w14:textId="77777777" w:rsidR="00154ABF" w:rsidRDefault="00154ABF">
            <w:r>
              <w:t>5067</w:t>
            </w:r>
          </w:p>
        </w:tc>
        <w:tc>
          <w:tcPr>
            <w:tcW w:w="0" w:type="auto"/>
            <w:tcMar>
              <w:top w:w="22" w:type="dxa"/>
              <w:left w:w="22" w:type="dxa"/>
              <w:bottom w:w="22" w:type="dxa"/>
              <w:right w:w="22" w:type="dxa"/>
            </w:tcMar>
            <w:vAlign w:val="bottom"/>
          </w:tcPr>
          <w:p w14:paraId="7B56303D" w14:textId="77777777" w:rsidR="00154ABF" w:rsidRDefault="00154ABF">
            <w:pPr>
              <w:spacing w:after="200"/>
              <w:rPr>
                <w:sz w:val="20"/>
                <w:szCs w:val="20"/>
              </w:rPr>
            </w:pPr>
            <w:r>
              <w:rPr>
                <w:sz w:val="20"/>
                <w:szCs w:val="20"/>
              </w:rPr>
              <w:t xml:space="preserve">Professional attendance by a general practitioner at a residential aged care facility to residents of the facility (other than a service to which another item in the table applies), lasting at least 40 minutes and including any of the following that are clinically relevant: </w:t>
            </w:r>
          </w:p>
          <w:p w14:paraId="34858587" w14:textId="77777777" w:rsidR="00154ABF" w:rsidRDefault="00154ABF">
            <w:pPr>
              <w:spacing w:before="200" w:after="200"/>
              <w:ind w:left="285" w:hanging="285"/>
              <w:rPr>
                <w:sz w:val="20"/>
                <w:szCs w:val="20"/>
              </w:rPr>
            </w:pPr>
            <w:r>
              <w:rPr>
                <w:sz w:val="20"/>
                <w:szCs w:val="20"/>
              </w:rPr>
              <w:t xml:space="preserve">(a) taking an extensive patient history; </w:t>
            </w:r>
          </w:p>
          <w:p w14:paraId="01605F25" w14:textId="77777777" w:rsidR="00154ABF" w:rsidRDefault="00154ABF">
            <w:pPr>
              <w:spacing w:before="200" w:after="200"/>
              <w:ind w:left="285" w:hanging="285"/>
              <w:rPr>
                <w:sz w:val="20"/>
                <w:szCs w:val="20"/>
              </w:rPr>
            </w:pPr>
            <w:r>
              <w:rPr>
                <w:sz w:val="20"/>
                <w:szCs w:val="20"/>
              </w:rPr>
              <w:t xml:space="preserve">(b) performing a clinical examination; </w:t>
            </w:r>
          </w:p>
          <w:p w14:paraId="692EAC69" w14:textId="77777777" w:rsidR="00154ABF" w:rsidRDefault="00154ABF">
            <w:pPr>
              <w:spacing w:before="200" w:after="200"/>
              <w:ind w:left="285" w:hanging="285"/>
              <w:rPr>
                <w:sz w:val="20"/>
                <w:szCs w:val="20"/>
              </w:rPr>
            </w:pPr>
            <w:r>
              <w:rPr>
                <w:sz w:val="20"/>
                <w:szCs w:val="20"/>
              </w:rPr>
              <w:t xml:space="preserve">(c) arranging any necessary investigation; </w:t>
            </w:r>
          </w:p>
          <w:p w14:paraId="3E992B29" w14:textId="77777777" w:rsidR="00154ABF" w:rsidRDefault="00154ABF">
            <w:pPr>
              <w:spacing w:before="200" w:after="200"/>
              <w:ind w:left="285" w:hanging="285"/>
              <w:rPr>
                <w:sz w:val="20"/>
                <w:szCs w:val="20"/>
              </w:rPr>
            </w:pPr>
            <w:r>
              <w:rPr>
                <w:sz w:val="20"/>
                <w:szCs w:val="20"/>
              </w:rPr>
              <w:t xml:space="preserve">(d) implementing a management plan; </w:t>
            </w:r>
          </w:p>
          <w:p w14:paraId="1519A23B" w14:textId="77777777" w:rsidR="00154ABF" w:rsidRDefault="00154ABF">
            <w:pPr>
              <w:spacing w:before="200" w:after="200"/>
              <w:ind w:left="285" w:hanging="285"/>
              <w:rPr>
                <w:sz w:val="20"/>
                <w:szCs w:val="20"/>
              </w:rPr>
            </w:pPr>
            <w:r>
              <w:rPr>
                <w:sz w:val="20"/>
                <w:szCs w:val="20"/>
              </w:rPr>
              <w:t xml:space="preserve">(e) providing appropriate preventive health care; </w:t>
            </w:r>
          </w:p>
          <w:p w14:paraId="13717F36" w14:textId="77777777" w:rsidR="00154ABF" w:rsidRDefault="00154ABF">
            <w:pPr>
              <w:spacing w:before="200" w:after="200"/>
              <w:rPr>
                <w:sz w:val="20"/>
                <w:szCs w:val="20"/>
              </w:rPr>
            </w:pPr>
            <w:r>
              <w:rPr>
                <w:sz w:val="20"/>
                <w:szCs w:val="20"/>
              </w:rPr>
              <w:t xml:space="preserve">for one or more health-related issues, with appropriate documentation-an attendance on one or more patients at one residential aged care facility on one occasion-each patient </w:t>
            </w:r>
          </w:p>
          <w:p w14:paraId="042A02ED" w14:textId="77777777" w:rsidR="00154ABF" w:rsidRDefault="00154ABF">
            <w:r>
              <w:t>(See para AN.0.19, AN.0.15, AN.0.9, MN.1.7, AN.0.74, MN.1.8, AN.0.11, MN.1.4, MN.1.3, MN.1.5, MN.1.6 of explanatory notes to this Category)</w:t>
            </w:r>
          </w:p>
          <w:p w14:paraId="5ABEFC70" w14:textId="77777777" w:rsidR="00154ABF" w:rsidRDefault="00154ABF">
            <w:pPr>
              <w:rPr>
                <w:b/>
                <w:sz w:val="20"/>
              </w:rPr>
            </w:pPr>
            <w:r>
              <w:rPr>
                <w:b/>
                <w:sz w:val="20"/>
              </w:rPr>
              <w:t xml:space="preserve">Derived Fee: </w:t>
            </w:r>
            <w:r>
              <w:t>The fee for item 5060, plus $53.25 divided by the number of patients seen, up to a maximum of six patients. For seven or more patients - the fee for item 5060 plus $3.80 per patient.</w:t>
            </w:r>
          </w:p>
          <w:p w14:paraId="6BE73352" w14:textId="77777777" w:rsidR="00154ABF" w:rsidRDefault="00154ABF">
            <w:r>
              <w:rPr>
                <w:b/>
                <w:sz w:val="20"/>
              </w:rPr>
              <w:t xml:space="preserve">Extended Medicare Safety Net Cap: </w:t>
            </w:r>
            <w:r>
              <w:t>300% of the Derived fee for this item, or $500.00, whichever is the lesser amount</w:t>
            </w:r>
          </w:p>
        </w:tc>
      </w:tr>
    </w:tbl>
    <w:p w14:paraId="27053906"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27A685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0F788668" w14:textId="77777777">
              <w:tc>
                <w:tcPr>
                  <w:tcW w:w="2500" w:type="pct"/>
                  <w:tcBorders>
                    <w:top w:val="nil"/>
                    <w:left w:val="nil"/>
                    <w:bottom w:val="nil"/>
                    <w:right w:val="nil"/>
                  </w:tcBorders>
                  <w:tcMar>
                    <w:top w:w="22" w:type="dxa"/>
                    <w:left w:w="0" w:type="dxa"/>
                    <w:bottom w:w="22" w:type="dxa"/>
                    <w:right w:w="0" w:type="dxa"/>
                  </w:tcMar>
                  <w:vAlign w:val="bottom"/>
                </w:tcPr>
                <w:p w14:paraId="0E6968F5" w14:textId="77777777" w:rsidR="00A77B3E" w:rsidRDefault="00A77B3E">
                  <w:pPr>
                    <w:keepLines/>
                    <w:rPr>
                      <w:rFonts w:ascii="Helvetica" w:eastAsia="Helvetica" w:hAnsi="Helvetica" w:cs="Helvetica"/>
                      <w:b/>
                      <w:sz w:val="20"/>
                    </w:rPr>
                  </w:pPr>
                  <w:r>
                    <w:rPr>
                      <w:rFonts w:ascii="Helvetica" w:eastAsia="Helvetica" w:hAnsi="Helvetica" w:cs="Helvetica"/>
                      <w:b/>
                      <w:sz w:val="20"/>
                    </w:rPr>
                    <w:t>A23. OTHER NON-REFERRED AFTER-HOURS ATTENDANCES TO WHICH NO OTHER ITEM APPLIES</w:t>
                  </w:r>
                </w:p>
              </w:tc>
              <w:tc>
                <w:tcPr>
                  <w:tcW w:w="2500" w:type="pct"/>
                  <w:tcBorders>
                    <w:top w:val="nil"/>
                    <w:left w:val="nil"/>
                    <w:bottom w:val="nil"/>
                    <w:right w:val="nil"/>
                  </w:tcBorders>
                  <w:tcMar>
                    <w:top w:w="22" w:type="dxa"/>
                    <w:left w:w="0" w:type="dxa"/>
                    <w:bottom w:w="22" w:type="dxa"/>
                    <w:right w:w="0" w:type="dxa"/>
                  </w:tcMar>
                  <w:vAlign w:val="bottom"/>
                </w:tcPr>
                <w:p w14:paraId="7CEC474E" w14:textId="77777777" w:rsidR="00A77B3E" w:rsidRDefault="00A77B3E">
                  <w:pPr>
                    <w:keepLines/>
                    <w:jc w:val="right"/>
                    <w:rPr>
                      <w:rFonts w:ascii="Helvetica" w:eastAsia="Helvetica" w:hAnsi="Helvetica" w:cs="Helvetica"/>
                      <w:b/>
                      <w:sz w:val="20"/>
                    </w:rPr>
                  </w:pPr>
                </w:p>
              </w:tc>
            </w:tr>
          </w:tbl>
          <w:p w14:paraId="1DC8FC0E" w14:textId="77777777" w:rsidR="00A77B3E" w:rsidRDefault="00A77B3E">
            <w:pPr>
              <w:keepLines/>
              <w:rPr>
                <w:rFonts w:ascii="Helvetica" w:eastAsia="Helvetica" w:hAnsi="Helvetica" w:cs="Helvetica"/>
                <w:b/>
              </w:rPr>
            </w:pPr>
          </w:p>
        </w:tc>
      </w:tr>
      <w:tr w:rsidR="00154ABF" w14:paraId="2E5791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02E2B2"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2BFACDE" w14:textId="77777777" w:rsidR="00A77B3E" w:rsidRDefault="00A77B3E">
            <w:pPr>
              <w:pStyle w:val="Heading2"/>
              <w:spacing w:before="120"/>
              <w:rPr>
                <w:rFonts w:ascii="Helvetica" w:eastAsia="Helvetica" w:hAnsi="Helvetica" w:cs="Helvetica"/>
                <w:i w:val="0"/>
                <w:sz w:val="18"/>
              </w:rPr>
            </w:pPr>
            <w:bookmarkStart w:id="49" w:name="_Toc169792916"/>
            <w:r>
              <w:rPr>
                <w:rFonts w:ascii="Helvetica" w:eastAsia="Helvetica" w:hAnsi="Helvetica" w:cs="Helvetica"/>
                <w:i w:val="0"/>
                <w:sz w:val="18"/>
              </w:rPr>
              <w:t>Group A23. Other Non-Referred After-Hours Attendances To Which No Other Item Applies</w:t>
            </w:r>
            <w:bookmarkEnd w:id="49"/>
          </w:p>
        </w:tc>
      </w:tr>
      <w:tr w:rsidR="00154ABF" w14:paraId="2416EB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6A0F1E" w14:textId="77777777" w:rsidR="00A77B3E" w:rsidRDefault="00A77B3E">
            <w:r>
              <w:t>5209</w:t>
            </w:r>
          </w:p>
        </w:tc>
        <w:tc>
          <w:tcPr>
            <w:tcW w:w="0" w:type="auto"/>
            <w:tcMar>
              <w:top w:w="22" w:type="dxa"/>
              <w:left w:w="22" w:type="dxa"/>
              <w:bottom w:w="22" w:type="dxa"/>
              <w:right w:w="22" w:type="dxa"/>
            </w:tcMar>
            <w:vAlign w:val="bottom"/>
          </w:tcPr>
          <w:p w14:paraId="2FD2D794" w14:textId="77777777" w:rsidR="00154ABF" w:rsidRDefault="00154ABF">
            <w:pPr>
              <w:spacing w:after="200"/>
              <w:rPr>
                <w:sz w:val="20"/>
                <w:szCs w:val="20"/>
              </w:rPr>
            </w:pPr>
            <w:r>
              <w:rPr>
                <w:sz w:val="20"/>
                <w:szCs w:val="20"/>
              </w:rPr>
              <w:t>Professional attendance at consulting rooms lasting more than 60 minutes (other than a service to which another item applies) by a medical practitioner (other than a general practitioner)</w:t>
            </w:r>
          </w:p>
          <w:p w14:paraId="46A50EF9" w14:textId="77777777" w:rsidR="00A77B3E" w:rsidRDefault="00A77B3E">
            <w:r>
              <w:t>(See para MN.1.6, MN.1.7, MN.1.7, MN.1.8, MN.1.8, AN.0.9, AN.7.2, MN.1.4, MN.1.3, MN.1.5, MN.1.5 of explanatory notes to this Category)</w:t>
            </w:r>
          </w:p>
          <w:p w14:paraId="453C47DD" w14:textId="77777777" w:rsidR="00A77B3E" w:rsidRDefault="00A77B3E">
            <w:pPr>
              <w:tabs>
                <w:tab w:val="left" w:pos="1701"/>
              </w:tabs>
              <w:rPr>
                <w:b/>
                <w:sz w:val="20"/>
              </w:rPr>
            </w:pPr>
            <w:r>
              <w:rPr>
                <w:b/>
                <w:sz w:val="20"/>
              </w:rPr>
              <w:t xml:space="preserve">Fee: </w:t>
            </w:r>
            <w:r>
              <w:t>$122.40</w:t>
            </w:r>
            <w:r>
              <w:tab/>
            </w:r>
            <w:r>
              <w:rPr>
                <w:b/>
                <w:sz w:val="20"/>
              </w:rPr>
              <w:t xml:space="preserve">Benefit: </w:t>
            </w:r>
            <w:r>
              <w:t>100% = $122.40</w:t>
            </w:r>
          </w:p>
          <w:p w14:paraId="349DC838" w14:textId="77777777" w:rsidR="00A77B3E" w:rsidRDefault="00A77B3E">
            <w:pPr>
              <w:tabs>
                <w:tab w:val="left" w:pos="1701"/>
              </w:tabs>
            </w:pPr>
            <w:r>
              <w:rPr>
                <w:b/>
                <w:sz w:val="20"/>
              </w:rPr>
              <w:t xml:space="preserve">Extended Medicare Safety Net Cap: </w:t>
            </w:r>
            <w:r>
              <w:t>$367.20</w:t>
            </w:r>
          </w:p>
        </w:tc>
      </w:tr>
      <w:tr w:rsidR="00154ABF" w14:paraId="7A41FD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E558191" w14:textId="77777777" w:rsidR="00A77B3E" w:rsidRDefault="00A77B3E">
            <w:r>
              <w:t>5261</w:t>
            </w:r>
          </w:p>
        </w:tc>
        <w:tc>
          <w:tcPr>
            <w:tcW w:w="0" w:type="auto"/>
            <w:tcMar>
              <w:top w:w="22" w:type="dxa"/>
              <w:left w:w="22" w:type="dxa"/>
              <w:bottom w:w="22" w:type="dxa"/>
              <w:right w:w="22" w:type="dxa"/>
            </w:tcMar>
            <w:vAlign w:val="bottom"/>
          </w:tcPr>
          <w:p w14:paraId="51585903" w14:textId="77777777" w:rsidR="00154ABF" w:rsidRDefault="00154ABF">
            <w:pPr>
              <w:spacing w:after="200"/>
              <w:rPr>
                <w:sz w:val="20"/>
                <w:szCs w:val="20"/>
              </w:rPr>
            </w:pPr>
            <w:r>
              <w:rPr>
                <w:sz w:val="20"/>
                <w:szCs w:val="20"/>
              </w:rPr>
              <w:t>Professional attendance by a medical practitioner who is not a general practitioner (other than attendance at consulting rooms, a hospital or a residential aged care facility or a service to which another item in this Schedule applies), lasting more than 60 minutes—an attendance on one or more patients on one occasion—each patient</w:t>
            </w:r>
          </w:p>
          <w:p w14:paraId="455BB0EA" w14:textId="77777777" w:rsidR="00A77B3E" w:rsidRDefault="00A77B3E">
            <w:r>
              <w:t>(See para AN.0.11, MN.1.6, MN.1.7, MN.1.8, AN.0.9, AN.7.2, MN.1.4, MN.1.3, MN.1.3, MN.1.5 of explanatory notes to this Category)</w:t>
            </w:r>
          </w:p>
          <w:p w14:paraId="699EDF44" w14:textId="77777777" w:rsidR="00A77B3E" w:rsidRDefault="00A77B3E">
            <w:pPr>
              <w:rPr>
                <w:b/>
                <w:sz w:val="20"/>
              </w:rPr>
            </w:pPr>
            <w:r>
              <w:rPr>
                <w:b/>
                <w:sz w:val="20"/>
              </w:rPr>
              <w:t xml:space="preserve">Derived Fee: </w:t>
            </w:r>
            <w:r>
              <w:t>An amount equal to $112.20, plus $15.50 divided by the number of patients seen, up to a maximum of six patients. For seven or more patients - an amount equal to $112.20 plus $0.70 per patient</w:t>
            </w:r>
          </w:p>
          <w:p w14:paraId="0EE820E1" w14:textId="77777777" w:rsidR="00A77B3E" w:rsidRDefault="00A77B3E">
            <w:r>
              <w:rPr>
                <w:b/>
                <w:sz w:val="20"/>
              </w:rPr>
              <w:t xml:space="preserve">Extended Medicare Safety Net Cap: </w:t>
            </w:r>
            <w:r>
              <w:t>300% of the Derived fee for this item, or $500.00, whichever is the lesser amount</w:t>
            </w:r>
          </w:p>
        </w:tc>
      </w:tr>
      <w:tr w:rsidR="00154ABF" w14:paraId="40A120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B285CD" w14:textId="77777777" w:rsidR="00A77B3E" w:rsidRDefault="00A77B3E">
            <w:r>
              <w:t>5262</w:t>
            </w:r>
          </w:p>
        </w:tc>
        <w:tc>
          <w:tcPr>
            <w:tcW w:w="0" w:type="auto"/>
            <w:tcMar>
              <w:top w:w="22" w:type="dxa"/>
              <w:left w:w="22" w:type="dxa"/>
              <w:bottom w:w="22" w:type="dxa"/>
              <w:right w:w="22" w:type="dxa"/>
            </w:tcMar>
            <w:vAlign w:val="bottom"/>
          </w:tcPr>
          <w:p w14:paraId="6BC3EBB4" w14:textId="77777777" w:rsidR="00154ABF" w:rsidRDefault="00154ABF">
            <w:pPr>
              <w:spacing w:after="200"/>
              <w:rPr>
                <w:sz w:val="20"/>
                <w:szCs w:val="20"/>
              </w:rPr>
            </w:pPr>
            <w:r>
              <w:rPr>
                <w:sz w:val="20"/>
                <w:szCs w:val="20"/>
              </w:rPr>
              <w:t>Professional attendance (other than a service to which another item applies) at a residential aged care facility (other than a professional attendance at a self-contained unit) or professional attendance at consulting rooms situated within such a complex, if the patient is a care recipient at the facility and is not a resident of a self-contained unit, lasting more than 60 minutes by a medical practitioner (other than a general practitioner)—an attendance on one or more patients at one residential aged care facility on one occasion—each patient</w:t>
            </w:r>
          </w:p>
          <w:p w14:paraId="56363740" w14:textId="77777777" w:rsidR="00A77B3E" w:rsidRDefault="00A77B3E">
            <w:r>
              <w:t>(See para AN.0.15, MN.1.6, MN.1.7, MN.1.8, AN.0.9, AN.7.2, MN.1.4, MN.1.3, MN.1.5 of explanatory notes to this Category)</w:t>
            </w:r>
          </w:p>
          <w:p w14:paraId="78F26A96" w14:textId="77777777" w:rsidR="00A77B3E" w:rsidRDefault="00A77B3E">
            <w:pPr>
              <w:rPr>
                <w:b/>
                <w:sz w:val="20"/>
              </w:rPr>
            </w:pPr>
            <w:r>
              <w:rPr>
                <w:b/>
                <w:sz w:val="20"/>
              </w:rPr>
              <w:t xml:space="preserve">Derived Fee: </w:t>
            </w:r>
            <w:r>
              <w:t>An amount equal to $112.20, plus $27.95 divided by the number of patients seen, up to a maximum of six patients. For seven or more patients - an amount equal to $112.20 plus $1.25 per patient</w:t>
            </w:r>
          </w:p>
          <w:p w14:paraId="06F0029E" w14:textId="77777777" w:rsidR="00A77B3E" w:rsidRDefault="00A77B3E">
            <w:r>
              <w:rPr>
                <w:b/>
                <w:sz w:val="20"/>
              </w:rPr>
              <w:t xml:space="preserve">Extended Medicare Safety Net Cap: </w:t>
            </w:r>
            <w:r>
              <w:t>300% of the Derived fee for this item, or $500.00, whichever is the lesser amount</w:t>
            </w:r>
          </w:p>
        </w:tc>
      </w:tr>
      <w:tr w:rsidR="00154ABF" w14:paraId="0A6850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5FCBBD" w14:textId="77777777" w:rsidR="00A77B3E" w:rsidRDefault="00A77B3E"/>
        </w:tc>
        <w:tc>
          <w:tcPr>
            <w:tcW w:w="0" w:type="auto"/>
            <w:tcMar>
              <w:top w:w="22" w:type="dxa"/>
              <w:left w:w="22" w:type="dxa"/>
              <w:bottom w:w="22" w:type="dxa"/>
              <w:right w:w="22" w:type="dxa"/>
            </w:tcMar>
          </w:tcPr>
          <w:p w14:paraId="7617CEE0" w14:textId="77777777" w:rsidR="00154ABF" w:rsidRDefault="00154ABF">
            <w:pPr>
              <w:jc w:val="center"/>
              <w:rPr>
                <w:rFonts w:ascii="Helvetica" w:eastAsia="Helvetica" w:hAnsi="Helvetica" w:cs="Helvetica"/>
              </w:rPr>
            </w:pPr>
            <w:r>
              <w:rPr>
                <w:rFonts w:ascii="Helvetica" w:eastAsia="Helvetica" w:hAnsi="Helvetica" w:cs="Helvetica"/>
              </w:rPr>
              <w:t>CONSULTATION AT CONSULTING ROOMS</w:t>
            </w:r>
          </w:p>
        </w:tc>
      </w:tr>
      <w:tr w:rsidR="00154ABF" w14:paraId="363B16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E80086" w14:textId="77777777" w:rsidR="00154ABF" w:rsidRDefault="00154ABF">
            <w:r>
              <w:t>5200</w:t>
            </w:r>
          </w:p>
        </w:tc>
        <w:tc>
          <w:tcPr>
            <w:tcW w:w="0" w:type="auto"/>
            <w:tcMar>
              <w:top w:w="22" w:type="dxa"/>
              <w:left w:w="22" w:type="dxa"/>
              <w:bottom w:w="22" w:type="dxa"/>
              <w:right w:w="22" w:type="dxa"/>
            </w:tcMar>
            <w:vAlign w:val="bottom"/>
          </w:tcPr>
          <w:p w14:paraId="05690ED1" w14:textId="77777777" w:rsidR="00154ABF" w:rsidRDefault="00154ABF"/>
          <w:p w14:paraId="2A6A1E40" w14:textId="77777777" w:rsidR="00154ABF" w:rsidRDefault="00154ABF">
            <w:pPr>
              <w:spacing w:before="200" w:after="200"/>
              <w:rPr>
                <w:sz w:val="20"/>
                <w:szCs w:val="20"/>
              </w:rPr>
            </w:pPr>
            <w:r>
              <w:rPr>
                <w:sz w:val="20"/>
                <w:szCs w:val="20"/>
              </w:rPr>
              <w:t xml:space="preserve">Professional attendance at consulting rooms of not more than 5 minutes in duration (other than a service to which another item applies) by a medical practitioner (other than a general practitioner)-each attendance </w:t>
            </w:r>
          </w:p>
          <w:p w14:paraId="44174B2D" w14:textId="77777777" w:rsidR="00154ABF" w:rsidRDefault="00154ABF">
            <w:r>
              <w:t>(See para MN.1.6, MN.1.7, MN.1.8, AN.0.9, AN.7.2, MN.1.4, MN.1.3, MN.1.5 of explanatory notes to this Category)</w:t>
            </w:r>
          </w:p>
          <w:p w14:paraId="4CABD397" w14:textId="77777777" w:rsidR="00154ABF" w:rsidRDefault="00154ABF">
            <w:pPr>
              <w:tabs>
                <w:tab w:val="left" w:pos="1701"/>
              </w:tabs>
              <w:rPr>
                <w:b/>
                <w:sz w:val="20"/>
              </w:rPr>
            </w:pPr>
            <w:r>
              <w:rPr>
                <w:b/>
                <w:sz w:val="20"/>
              </w:rPr>
              <w:t xml:space="preserve">Fee: </w:t>
            </w:r>
            <w:r>
              <w:t>$21.00</w:t>
            </w:r>
            <w:r>
              <w:tab/>
            </w:r>
            <w:r>
              <w:rPr>
                <w:b/>
                <w:sz w:val="20"/>
              </w:rPr>
              <w:t xml:space="preserve">Benefit: </w:t>
            </w:r>
            <w:r>
              <w:t>100% = $21.00</w:t>
            </w:r>
          </w:p>
          <w:p w14:paraId="76E12450" w14:textId="77777777" w:rsidR="00154ABF" w:rsidRDefault="00154ABF">
            <w:pPr>
              <w:tabs>
                <w:tab w:val="left" w:pos="1701"/>
              </w:tabs>
            </w:pPr>
            <w:r>
              <w:rPr>
                <w:b/>
                <w:sz w:val="20"/>
              </w:rPr>
              <w:t xml:space="preserve">Extended Medicare Safety Net Cap: </w:t>
            </w:r>
            <w:r>
              <w:t>$63.00</w:t>
            </w:r>
          </w:p>
        </w:tc>
      </w:tr>
      <w:tr w:rsidR="00154ABF" w14:paraId="7A58C6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E6E5E2" w14:textId="77777777" w:rsidR="00154ABF" w:rsidRDefault="00154ABF">
            <w:r>
              <w:t>5203</w:t>
            </w:r>
          </w:p>
        </w:tc>
        <w:tc>
          <w:tcPr>
            <w:tcW w:w="0" w:type="auto"/>
            <w:tcMar>
              <w:top w:w="22" w:type="dxa"/>
              <w:left w:w="22" w:type="dxa"/>
              <w:bottom w:w="22" w:type="dxa"/>
              <w:right w:w="22" w:type="dxa"/>
            </w:tcMar>
            <w:vAlign w:val="bottom"/>
          </w:tcPr>
          <w:p w14:paraId="1C0DCB0C" w14:textId="77777777" w:rsidR="00154ABF" w:rsidRDefault="00154ABF">
            <w:pPr>
              <w:spacing w:after="200"/>
              <w:rPr>
                <w:sz w:val="20"/>
                <w:szCs w:val="20"/>
              </w:rPr>
            </w:pPr>
            <w:r>
              <w:rPr>
                <w:sz w:val="20"/>
                <w:szCs w:val="20"/>
              </w:rPr>
              <w:t xml:space="preserve">Professional attendance at consulting rooms of more than 5 minutes in duration but not more than 25 minutes in duration (other than a service to which another item applies) by a medical practitioner (other than a general practitioner)-each attendance </w:t>
            </w:r>
          </w:p>
          <w:p w14:paraId="58334AD3" w14:textId="77777777" w:rsidR="00154ABF" w:rsidRDefault="00154ABF">
            <w:r>
              <w:t>(See para MN.1.6, MN.1.7, MN.1.7, MN.1.8, MN.1.8, AN.0.9, AN.7.2, MN.1.4, MN.1.3, MN.1.5, MN.1.5 of explanatory notes to this Category)</w:t>
            </w:r>
          </w:p>
          <w:p w14:paraId="42CA54B9" w14:textId="77777777" w:rsidR="00154ABF" w:rsidRDefault="00154ABF">
            <w:pPr>
              <w:tabs>
                <w:tab w:val="left" w:pos="1701"/>
              </w:tabs>
              <w:rPr>
                <w:b/>
                <w:sz w:val="20"/>
              </w:rPr>
            </w:pPr>
            <w:r>
              <w:rPr>
                <w:b/>
                <w:sz w:val="20"/>
              </w:rPr>
              <w:t xml:space="preserve">Fee: </w:t>
            </w:r>
            <w:r>
              <w:t>$31.00</w:t>
            </w:r>
            <w:r>
              <w:tab/>
            </w:r>
            <w:r>
              <w:rPr>
                <w:b/>
                <w:sz w:val="20"/>
              </w:rPr>
              <w:t xml:space="preserve">Benefit: </w:t>
            </w:r>
            <w:r>
              <w:t>100% = $31.00</w:t>
            </w:r>
          </w:p>
          <w:p w14:paraId="67210F67" w14:textId="77777777" w:rsidR="00154ABF" w:rsidRDefault="00154ABF">
            <w:pPr>
              <w:tabs>
                <w:tab w:val="left" w:pos="1701"/>
              </w:tabs>
            </w:pPr>
            <w:r>
              <w:rPr>
                <w:b/>
                <w:sz w:val="20"/>
              </w:rPr>
              <w:t xml:space="preserve">Extended Medicare Safety Net Cap: </w:t>
            </w:r>
            <w:r>
              <w:t>$93.00</w:t>
            </w:r>
          </w:p>
        </w:tc>
      </w:tr>
      <w:tr w:rsidR="00154ABF" w14:paraId="72B28A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B95073" w14:textId="77777777" w:rsidR="00154ABF" w:rsidRDefault="00154ABF">
            <w:r>
              <w:t>5207</w:t>
            </w:r>
          </w:p>
        </w:tc>
        <w:tc>
          <w:tcPr>
            <w:tcW w:w="0" w:type="auto"/>
            <w:tcMar>
              <w:top w:w="22" w:type="dxa"/>
              <w:left w:w="22" w:type="dxa"/>
              <w:bottom w:w="22" w:type="dxa"/>
              <w:right w:w="22" w:type="dxa"/>
            </w:tcMar>
            <w:vAlign w:val="bottom"/>
          </w:tcPr>
          <w:p w14:paraId="72501A39" w14:textId="77777777" w:rsidR="00154ABF" w:rsidRDefault="00154ABF">
            <w:pPr>
              <w:spacing w:after="200"/>
              <w:rPr>
                <w:sz w:val="20"/>
                <w:szCs w:val="20"/>
              </w:rPr>
            </w:pPr>
            <w:r>
              <w:rPr>
                <w:sz w:val="20"/>
                <w:szCs w:val="20"/>
              </w:rPr>
              <w:t xml:space="preserve">Professional attendance at consulting rooms of more than 25 minutes in duration but not more than 45 minutes in duration (other than a service to which another item applies) by a medical practitioner (other than a general practitioner)-each attendance </w:t>
            </w:r>
          </w:p>
          <w:p w14:paraId="060B03BB" w14:textId="77777777" w:rsidR="00154ABF" w:rsidRDefault="00154ABF">
            <w:r>
              <w:t>(See para MN.1.6, MN.1.7, MN.1.7, MN.1.8, MN.1.8, AN.0.9, AN.7.2, MN.1.4, MN.1.3, MN.1.5, MN.1.5 of explanatory notes to this Category)</w:t>
            </w:r>
          </w:p>
          <w:p w14:paraId="6F9ADCB2" w14:textId="77777777" w:rsidR="00154ABF" w:rsidRDefault="00154ABF">
            <w:pPr>
              <w:tabs>
                <w:tab w:val="left" w:pos="1701"/>
              </w:tabs>
              <w:rPr>
                <w:b/>
                <w:sz w:val="20"/>
              </w:rPr>
            </w:pPr>
            <w:r>
              <w:rPr>
                <w:b/>
                <w:sz w:val="20"/>
              </w:rPr>
              <w:t xml:space="preserve">Fee: </w:t>
            </w:r>
            <w:r>
              <w:t>$48.00</w:t>
            </w:r>
            <w:r>
              <w:tab/>
            </w:r>
            <w:r>
              <w:rPr>
                <w:b/>
                <w:sz w:val="20"/>
              </w:rPr>
              <w:t xml:space="preserve">Benefit: </w:t>
            </w:r>
            <w:r>
              <w:t>100% = $48.00</w:t>
            </w:r>
          </w:p>
          <w:p w14:paraId="2311889C" w14:textId="77777777" w:rsidR="00154ABF" w:rsidRDefault="00154ABF">
            <w:pPr>
              <w:tabs>
                <w:tab w:val="left" w:pos="1701"/>
              </w:tabs>
            </w:pPr>
            <w:r>
              <w:rPr>
                <w:b/>
                <w:sz w:val="20"/>
              </w:rPr>
              <w:t xml:space="preserve">Extended Medicare Safety Net Cap: </w:t>
            </w:r>
            <w:r>
              <w:t>$144.00</w:t>
            </w:r>
          </w:p>
        </w:tc>
      </w:tr>
      <w:tr w:rsidR="00154ABF" w14:paraId="08AFD4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7976A5" w14:textId="77777777" w:rsidR="00154ABF" w:rsidRDefault="00154ABF">
            <w:r>
              <w:t>5208</w:t>
            </w:r>
          </w:p>
        </w:tc>
        <w:tc>
          <w:tcPr>
            <w:tcW w:w="0" w:type="auto"/>
            <w:tcMar>
              <w:top w:w="22" w:type="dxa"/>
              <w:left w:w="22" w:type="dxa"/>
              <w:bottom w:w="22" w:type="dxa"/>
              <w:right w:w="22" w:type="dxa"/>
            </w:tcMar>
            <w:vAlign w:val="bottom"/>
          </w:tcPr>
          <w:p w14:paraId="3CC97FDE" w14:textId="77777777" w:rsidR="00154ABF" w:rsidRDefault="00154ABF">
            <w:pPr>
              <w:spacing w:after="200"/>
              <w:rPr>
                <w:sz w:val="20"/>
                <w:szCs w:val="20"/>
              </w:rPr>
            </w:pPr>
            <w:r>
              <w:rPr>
                <w:sz w:val="20"/>
                <w:szCs w:val="20"/>
              </w:rPr>
              <w:t>Professional attendance at consulting rooms lasting more than 45 minutes, but not more than 60 minutes, (other than a service to which another item applies) by a medical practitioner (other than a general practitioner)</w:t>
            </w:r>
          </w:p>
          <w:p w14:paraId="193B3F04" w14:textId="77777777" w:rsidR="00154ABF" w:rsidRDefault="00154ABF">
            <w:r>
              <w:t>(See para MN.1.6, MN.1.7, MN.1.7, MN.1.8, MN.1.8, AN.0.9, AN.7.2, MN.1.4, MN.1.3, MN.1.5, MN.1.5 of explanatory notes to this Category)</w:t>
            </w:r>
          </w:p>
          <w:p w14:paraId="10ED4E5A" w14:textId="77777777" w:rsidR="00154ABF" w:rsidRDefault="00154ABF">
            <w:pPr>
              <w:tabs>
                <w:tab w:val="left" w:pos="1701"/>
              </w:tabs>
              <w:rPr>
                <w:b/>
                <w:sz w:val="20"/>
              </w:rPr>
            </w:pPr>
            <w:r>
              <w:rPr>
                <w:b/>
                <w:sz w:val="20"/>
              </w:rPr>
              <w:t xml:space="preserve">Fee: </w:t>
            </w:r>
            <w:r>
              <w:t>$71.00</w:t>
            </w:r>
            <w:r>
              <w:tab/>
            </w:r>
            <w:r>
              <w:rPr>
                <w:b/>
                <w:sz w:val="20"/>
              </w:rPr>
              <w:t xml:space="preserve">Benefit: </w:t>
            </w:r>
            <w:r>
              <w:t>100% = $71.00</w:t>
            </w:r>
          </w:p>
          <w:p w14:paraId="7AE39AA0" w14:textId="77777777" w:rsidR="00154ABF" w:rsidRDefault="00154ABF">
            <w:pPr>
              <w:tabs>
                <w:tab w:val="left" w:pos="1701"/>
              </w:tabs>
            </w:pPr>
            <w:r>
              <w:rPr>
                <w:b/>
                <w:sz w:val="20"/>
              </w:rPr>
              <w:t xml:space="preserve">Extended Medicare Safety Net Cap: </w:t>
            </w:r>
            <w:r>
              <w:t>$213.00</w:t>
            </w:r>
          </w:p>
        </w:tc>
      </w:tr>
      <w:tr w:rsidR="00154ABF" w14:paraId="7A5CA2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724DA5" w14:textId="77777777" w:rsidR="00154ABF" w:rsidRDefault="00154ABF">
            <w:pPr>
              <w:tabs>
                <w:tab w:val="left" w:pos="1701"/>
              </w:tabs>
            </w:pPr>
          </w:p>
        </w:tc>
        <w:tc>
          <w:tcPr>
            <w:tcW w:w="0" w:type="auto"/>
            <w:tcMar>
              <w:top w:w="22" w:type="dxa"/>
              <w:left w:w="22" w:type="dxa"/>
              <w:bottom w:w="22" w:type="dxa"/>
              <w:right w:w="22" w:type="dxa"/>
            </w:tcMar>
          </w:tcPr>
          <w:p w14:paraId="2819A1B0" w14:textId="77777777" w:rsidR="00154ABF" w:rsidRDefault="00154ABF">
            <w:pPr>
              <w:jc w:val="center"/>
              <w:rPr>
                <w:rFonts w:ascii="Helvetica" w:eastAsia="Helvetica" w:hAnsi="Helvetica" w:cs="Helvetica"/>
              </w:rPr>
            </w:pPr>
            <w:r>
              <w:rPr>
                <w:rFonts w:ascii="Helvetica" w:eastAsia="Helvetica" w:hAnsi="Helvetica" w:cs="Helvetica"/>
              </w:rPr>
              <w:t>CONSULTATION AT A PLACE OTHER THAN CONSULTING ROOMS, HOSPITAL OR A RESIDENTIAL AGED CARE FACILITY</w:t>
            </w:r>
          </w:p>
        </w:tc>
      </w:tr>
      <w:tr w:rsidR="00154ABF" w14:paraId="408FE7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C92566" w14:textId="77777777" w:rsidR="00154ABF" w:rsidRDefault="00154ABF">
            <w:r>
              <w:t>5220</w:t>
            </w:r>
          </w:p>
        </w:tc>
        <w:tc>
          <w:tcPr>
            <w:tcW w:w="0" w:type="auto"/>
            <w:tcMar>
              <w:top w:w="22" w:type="dxa"/>
              <w:left w:w="22" w:type="dxa"/>
              <w:bottom w:w="22" w:type="dxa"/>
              <w:right w:w="22" w:type="dxa"/>
            </w:tcMar>
            <w:vAlign w:val="bottom"/>
          </w:tcPr>
          <w:p w14:paraId="15ACA415" w14:textId="77777777" w:rsidR="00154ABF" w:rsidRDefault="00154ABF">
            <w:pPr>
              <w:spacing w:after="200"/>
              <w:rPr>
                <w:sz w:val="20"/>
                <w:szCs w:val="20"/>
              </w:rPr>
            </w:pPr>
            <w:r>
              <w:rPr>
                <w:sz w:val="20"/>
                <w:szCs w:val="20"/>
              </w:rPr>
              <w:t xml:space="preserve">Professional attendance by a medical practitioner who is not a general practitioner (other than attendance at consulting rooms, a hospital or a residential aged care facility or a service to which another item in the table applies), lasting not more than 5 minutes-an attendance on one or more patients on one occasion-each patient </w:t>
            </w:r>
          </w:p>
          <w:p w14:paraId="1B1F6DEE" w14:textId="77777777" w:rsidR="00154ABF" w:rsidRDefault="00154ABF">
            <w:r>
              <w:t>(See para AN.0.11, MN.1.6, MN.1.7, MN.1.7, MN.1.8, MN.1.8, AN.0.9, AN.7.2, MN.1.4, MN.1.3, MN.1.5, MN.1.5 of explanatory notes to this Category)</w:t>
            </w:r>
          </w:p>
          <w:p w14:paraId="1FC9150F" w14:textId="77777777" w:rsidR="00154ABF" w:rsidRDefault="00154ABF">
            <w:pPr>
              <w:rPr>
                <w:b/>
                <w:sz w:val="20"/>
              </w:rPr>
            </w:pPr>
            <w:r>
              <w:rPr>
                <w:b/>
                <w:sz w:val="20"/>
              </w:rPr>
              <w:t xml:space="preserve">Derived Fee: </w:t>
            </w:r>
            <w:r>
              <w:t>An amount equal to $18.50, plus $15.50 divided by the number of patients seen, up to a maximum of six patients. For seven or more patients - an amount equal to $18.50 plus $.70 per patient</w:t>
            </w:r>
          </w:p>
          <w:p w14:paraId="0039B2E0" w14:textId="77777777" w:rsidR="00154ABF" w:rsidRDefault="00154ABF">
            <w:r>
              <w:rPr>
                <w:b/>
                <w:sz w:val="20"/>
              </w:rPr>
              <w:t xml:space="preserve">Extended Medicare Safety Net Cap: </w:t>
            </w:r>
            <w:r>
              <w:t>300% of the Derived fee for this item, or $500.00, whichever is the lesser amount</w:t>
            </w:r>
          </w:p>
        </w:tc>
      </w:tr>
      <w:tr w:rsidR="00154ABF" w14:paraId="230743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BAB7FCD" w14:textId="77777777" w:rsidR="00154ABF" w:rsidRDefault="00154ABF">
            <w:r>
              <w:t>5223</w:t>
            </w:r>
          </w:p>
        </w:tc>
        <w:tc>
          <w:tcPr>
            <w:tcW w:w="0" w:type="auto"/>
            <w:tcMar>
              <w:top w:w="22" w:type="dxa"/>
              <w:left w:w="22" w:type="dxa"/>
              <w:bottom w:w="22" w:type="dxa"/>
              <w:right w:w="22" w:type="dxa"/>
            </w:tcMar>
            <w:vAlign w:val="bottom"/>
          </w:tcPr>
          <w:p w14:paraId="2D52B95C" w14:textId="77777777" w:rsidR="00154ABF" w:rsidRDefault="00154ABF">
            <w:pPr>
              <w:spacing w:after="200"/>
              <w:rPr>
                <w:sz w:val="20"/>
                <w:szCs w:val="20"/>
              </w:rPr>
            </w:pPr>
            <w:r>
              <w:rPr>
                <w:sz w:val="20"/>
                <w:szCs w:val="20"/>
              </w:rPr>
              <w:t xml:space="preserve">Professional attendance by a medical practitioner who is not a general practitioner (other than attendance at consulting rooms, a hospital or a residential aged care facility or a service to which another item in the table applies), lasting more than 5 minutes, but not more than 25 minutes-an attendance on one or more patients on one occasion-each patient </w:t>
            </w:r>
          </w:p>
          <w:p w14:paraId="599DC8D3" w14:textId="77777777" w:rsidR="00154ABF" w:rsidRDefault="00154ABF">
            <w:r>
              <w:t>(See para AN.0.11, MN.1.6, MN.1.7, MN.1.8, AN.0.9, AN.7.2, MN.1.4, MN.1.3, MN.1.3, MN.1.5 of explanatory notes to this Category)</w:t>
            </w:r>
          </w:p>
          <w:p w14:paraId="152E2EA8" w14:textId="77777777" w:rsidR="00154ABF" w:rsidRDefault="00154ABF">
            <w:pPr>
              <w:rPr>
                <w:b/>
                <w:sz w:val="20"/>
              </w:rPr>
            </w:pPr>
            <w:r>
              <w:rPr>
                <w:b/>
                <w:sz w:val="20"/>
              </w:rPr>
              <w:t xml:space="preserve">Derived Fee: </w:t>
            </w:r>
            <w:r>
              <w:t>An amount equal to $26.00, plus $17.50 divided by the number of patients seen, up to a maximum of six patients. For seven or more patients - an amount equal to $26.00 plus $.70 per patient</w:t>
            </w:r>
          </w:p>
          <w:p w14:paraId="27C09B01" w14:textId="77777777" w:rsidR="00154ABF" w:rsidRDefault="00154ABF">
            <w:r>
              <w:rPr>
                <w:b/>
                <w:sz w:val="20"/>
              </w:rPr>
              <w:t xml:space="preserve">Extended Medicare Safety Net Cap: </w:t>
            </w:r>
            <w:r>
              <w:t>300% of the Derived fee for this item, or $500.00, whichever is the lesser amount</w:t>
            </w:r>
          </w:p>
        </w:tc>
      </w:tr>
      <w:tr w:rsidR="00154ABF" w14:paraId="242195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A78462" w14:textId="77777777" w:rsidR="00154ABF" w:rsidRDefault="00154ABF">
            <w:r>
              <w:t>5227</w:t>
            </w:r>
          </w:p>
        </w:tc>
        <w:tc>
          <w:tcPr>
            <w:tcW w:w="0" w:type="auto"/>
            <w:tcMar>
              <w:top w:w="22" w:type="dxa"/>
              <w:left w:w="22" w:type="dxa"/>
              <w:bottom w:w="22" w:type="dxa"/>
              <w:right w:w="22" w:type="dxa"/>
            </w:tcMar>
            <w:vAlign w:val="bottom"/>
          </w:tcPr>
          <w:p w14:paraId="7D8E884D" w14:textId="77777777" w:rsidR="00154ABF" w:rsidRDefault="00154ABF">
            <w:pPr>
              <w:spacing w:after="200"/>
              <w:rPr>
                <w:sz w:val="20"/>
                <w:szCs w:val="20"/>
              </w:rPr>
            </w:pPr>
            <w:r>
              <w:rPr>
                <w:sz w:val="20"/>
                <w:szCs w:val="20"/>
              </w:rPr>
              <w:t xml:space="preserve">Professional attendance by a medical practitioner who is not a general practitioner (other than attendance at consulting rooms, a hospital or a residential aged care facility or a service to which another item in the table applies), lasting more than 25 minutes, but not more than 45 minutes-an attendance on one or more patients on one occasion-each patient </w:t>
            </w:r>
          </w:p>
          <w:p w14:paraId="600FF6F8" w14:textId="77777777" w:rsidR="00154ABF" w:rsidRDefault="00154ABF">
            <w:r>
              <w:t>(See para AN.0.11, MN.1.6, MN.1.7, MN.1.8, AN.0.9, AN.7.2, MN.1.4, MN.1.3, MN.1.3, MN.1.5 of explanatory notes to this Category)</w:t>
            </w:r>
          </w:p>
          <w:p w14:paraId="5F8271D1" w14:textId="77777777" w:rsidR="00154ABF" w:rsidRDefault="00154ABF">
            <w:pPr>
              <w:rPr>
                <w:b/>
                <w:sz w:val="20"/>
              </w:rPr>
            </w:pPr>
            <w:r>
              <w:rPr>
                <w:b/>
                <w:sz w:val="20"/>
              </w:rPr>
              <w:t xml:space="preserve">Derived Fee: </w:t>
            </w:r>
            <w:r>
              <w:t>An amount equal to $45.50, plus $15.50 divided by the number of patients seen, up to a maximum of six patients. For seven or more patients - an amount equal to $45.50 plus $.70 per patient</w:t>
            </w:r>
          </w:p>
          <w:p w14:paraId="2A554415" w14:textId="77777777" w:rsidR="00154ABF" w:rsidRDefault="00154ABF">
            <w:r>
              <w:rPr>
                <w:b/>
                <w:sz w:val="20"/>
              </w:rPr>
              <w:t xml:space="preserve">Extended Medicare Safety Net Cap: </w:t>
            </w:r>
            <w:r>
              <w:t>300% of the Derived fee for this item, or $500.00, whichever is the lesser amount</w:t>
            </w:r>
          </w:p>
        </w:tc>
      </w:tr>
      <w:tr w:rsidR="00154ABF" w14:paraId="2BB150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6B4841" w14:textId="77777777" w:rsidR="00154ABF" w:rsidRDefault="00154ABF">
            <w:r>
              <w:t>5228</w:t>
            </w:r>
          </w:p>
        </w:tc>
        <w:tc>
          <w:tcPr>
            <w:tcW w:w="0" w:type="auto"/>
            <w:tcMar>
              <w:top w:w="22" w:type="dxa"/>
              <w:left w:w="22" w:type="dxa"/>
              <w:bottom w:w="22" w:type="dxa"/>
              <w:right w:w="22" w:type="dxa"/>
            </w:tcMar>
            <w:vAlign w:val="bottom"/>
          </w:tcPr>
          <w:p w14:paraId="29BFC60C" w14:textId="77777777" w:rsidR="00154ABF" w:rsidRDefault="00154ABF">
            <w:pPr>
              <w:spacing w:after="200"/>
              <w:rPr>
                <w:sz w:val="20"/>
                <w:szCs w:val="20"/>
              </w:rPr>
            </w:pPr>
            <w:r>
              <w:rPr>
                <w:sz w:val="20"/>
                <w:szCs w:val="20"/>
              </w:rPr>
              <w:t>Professional attendance by a medical practitioner who is not a general practitioner (other than attendance at consulting rooms, a hospital or a residential aged care facility or a service to which another item in this Schedule applies), lasting more than 45 minutes, but not more than 60 minutes—an attendance on one or more patients on one occasion—each patient</w:t>
            </w:r>
          </w:p>
          <w:p w14:paraId="3D1D8B6F" w14:textId="77777777" w:rsidR="00154ABF" w:rsidRDefault="00154ABF">
            <w:r>
              <w:t>(See para AN.0.11, MN.1.6, MN.1.7, MN.1.8, MN.1.8, AN.0.9, AN.7.2, MN.1.4, MN.1.3, MN.1.3, MN.1.5 of explanatory notes to this Category)</w:t>
            </w:r>
          </w:p>
          <w:p w14:paraId="317AE955" w14:textId="77777777" w:rsidR="00154ABF" w:rsidRDefault="00154ABF">
            <w:pPr>
              <w:rPr>
                <w:b/>
                <w:sz w:val="20"/>
              </w:rPr>
            </w:pPr>
            <w:r>
              <w:rPr>
                <w:b/>
                <w:sz w:val="20"/>
              </w:rPr>
              <w:t xml:space="preserve">Derived Fee: </w:t>
            </w:r>
            <w:r>
              <w:t>An amount equal to $67.50, plus $15.50 divided by the number of patients seen, up to a maximum of six patients. For seven or more patients - an amount equal to $67.50 plus $0.70 per patient</w:t>
            </w:r>
          </w:p>
          <w:p w14:paraId="53562AB5" w14:textId="77777777" w:rsidR="00154ABF" w:rsidRDefault="00154ABF">
            <w:r>
              <w:rPr>
                <w:b/>
                <w:sz w:val="20"/>
              </w:rPr>
              <w:t xml:space="preserve">Extended Medicare Safety Net Cap: </w:t>
            </w:r>
            <w:r>
              <w:t>300% of the Derived fee for this item, or $500.00, whichever is the lesser amount</w:t>
            </w:r>
          </w:p>
        </w:tc>
      </w:tr>
      <w:tr w:rsidR="00154ABF" w14:paraId="0E231F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786329" w14:textId="77777777" w:rsidR="00154ABF" w:rsidRDefault="00154ABF"/>
        </w:tc>
        <w:tc>
          <w:tcPr>
            <w:tcW w:w="0" w:type="auto"/>
            <w:tcMar>
              <w:top w:w="22" w:type="dxa"/>
              <w:left w:w="22" w:type="dxa"/>
              <w:bottom w:w="22" w:type="dxa"/>
              <w:right w:w="22" w:type="dxa"/>
            </w:tcMar>
          </w:tcPr>
          <w:p w14:paraId="4181082B" w14:textId="77777777" w:rsidR="00154ABF" w:rsidRDefault="00154ABF">
            <w:pPr>
              <w:jc w:val="center"/>
              <w:rPr>
                <w:rFonts w:ascii="Helvetica" w:eastAsia="Helvetica" w:hAnsi="Helvetica" w:cs="Helvetica"/>
              </w:rPr>
            </w:pPr>
            <w:r>
              <w:rPr>
                <w:rFonts w:ascii="Helvetica" w:eastAsia="Helvetica" w:hAnsi="Helvetica" w:cs="Helvetica"/>
              </w:rPr>
              <w:t>CONSULTATION AT A RESIDENTIAL AGED CARE FACILITY</w:t>
            </w:r>
          </w:p>
        </w:tc>
      </w:tr>
      <w:tr w:rsidR="00154ABF" w14:paraId="270225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6F0A95" w14:textId="77777777" w:rsidR="00154ABF" w:rsidRDefault="00154ABF">
            <w:r>
              <w:t>5260</w:t>
            </w:r>
          </w:p>
        </w:tc>
        <w:tc>
          <w:tcPr>
            <w:tcW w:w="0" w:type="auto"/>
            <w:tcMar>
              <w:top w:w="22" w:type="dxa"/>
              <w:left w:w="22" w:type="dxa"/>
              <w:bottom w:w="22" w:type="dxa"/>
              <w:right w:w="22" w:type="dxa"/>
            </w:tcMar>
            <w:vAlign w:val="bottom"/>
          </w:tcPr>
          <w:p w14:paraId="62F5FA27" w14:textId="77777777" w:rsidR="00154ABF" w:rsidRDefault="00154ABF">
            <w:pPr>
              <w:spacing w:after="200"/>
              <w:rPr>
                <w:sz w:val="20"/>
                <w:szCs w:val="20"/>
              </w:rPr>
            </w:pPr>
            <w:r>
              <w:rPr>
                <w:sz w:val="20"/>
                <w:szCs w:val="20"/>
              </w:rPr>
              <w:t xml:space="preserve">Professional attendance (other than a service to which another item applies) at a residential aged care facility (other than a professional attendance at a self-contained unit) or professional attendance at consulting rooms situated within such a complex if the patient is accommodated in the residential aged care facility (other than accommodation in a self-contained unit) of not more than 5 minutes in duration by a medical practitioner (other than a general practitioner)-an attendance on one or more patients at one residential aged care facility on one occasion-each patient </w:t>
            </w:r>
          </w:p>
          <w:p w14:paraId="118A861C" w14:textId="77777777" w:rsidR="00154ABF" w:rsidRDefault="00154ABF">
            <w:r>
              <w:t>(See para AN.0.15, MN.1.6, MN.1.7, MN.1.8, AN.0.9, AN.7.2, MN.1.4, MN.1.3, MN.1.3, MN.1.5 of explanatory notes to this Category)</w:t>
            </w:r>
          </w:p>
          <w:p w14:paraId="0A478EC8" w14:textId="77777777" w:rsidR="00154ABF" w:rsidRDefault="00154ABF">
            <w:pPr>
              <w:rPr>
                <w:b/>
                <w:sz w:val="20"/>
              </w:rPr>
            </w:pPr>
            <w:r>
              <w:rPr>
                <w:b/>
                <w:sz w:val="20"/>
              </w:rPr>
              <w:t xml:space="preserve">Derived Fee: </w:t>
            </w:r>
            <w:r>
              <w:t>An amount equal to $18.50, plus $27.95 divided by the number of patients seen, up to a maximum of six patients. For seven or more patients - an amount equal to $18.50 plus $1.25 per patient</w:t>
            </w:r>
          </w:p>
          <w:p w14:paraId="763D4161" w14:textId="77777777" w:rsidR="00154ABF" w:rsidRDefault="00154ABF">
            <w:r>
              <w:rPr>
                <w:b/>
                <w:sz w:val="20"/>
              </w:rPr>
              <w:t xml:space="preserve">Extended Medicare Safety Net Cap: </w:t>
            </w:r>
            <w:r>
              <w:t>300% of the Derived fee for this item, or $500.00, whichever is the lesser amount</w:t>
            </w:r>
          </w:p>
        </w:tc>
      </w:tr>
      <w:tr w:rsidR="00154ABF" w14:paraId="7708C0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5E70AA" w14:textId="77777777" w:rsidR="00154ABF" w:rsidRDefault="00154ABF">
            <w:r>
              <w:t>5263</w:t>
            </w:r>
          </w:p>
        </w:tc>
        <w:tc>
          <w:tcPr>
            <w:tcW w:w="0" w:type="auto"/>
            <w:tcMar>
              <w:top w:w="22" w:type="dxa"/>
              <w:left w:w="22" w:type="dxa"/>
              <w:bottom w:w="22" w:type="dxa"/>
              <w:right w:w="22" w:type="dxa"/>
            </w:tcMar>
            <w:vAlign w:val="bottom"/>
          </w:tcPr>
          <w:p w14:paraId="7A14F43C" w14:textId="77777777" w:rsidR="00154ABF" w:rsidRDefault="00154ABF">
            <w:pPr>
              <w:spacing w:after="200"/>
              <w:rPr>
                <w:sz w:val="20"/>
                <w:szCs w:val="20"/>
              </w:rPr>
            </w:pPr>
            <w:r>
              <w:rPr>
                <w:sz w:val="20"/>
                <w:szCs w:val="20"/>
              </w:rPr>
              <w:t xml:space="preserve">Professional attendance (other than a service to which another item applies) at a residential aged care facility (other than a professional attendance at a self-contained unit) or professional attendance at consulting rooms situated within such a complex if the patient is accommodated in the residential aged care facility (other than accommodation in a self-contained unit) of more than 5 minutes in duration but not more than 25 minutes in duration by a medical practitioner (other than a general practitioner)-an attendance on one or more patients at one residential aged care facility on one occasion-each patient </w:t>
            </w:r>
          </w:p>
          <w:p w14:paraId="10EA90C5" w14:textId="77777777" w:rsidR="00154ABF" w:rsidRDefault="00154ABF">
            <w:r>
              <w:t>(See para AN.0.15, MN.1.6, MN.1.7, MN.1.8, AN.0.9, AN.7.2, MN.1.4, MN.1.3, MN.1.5 of explanatory notes to this Category)</w:t>
            </w:r>
          </w:p>
          <w:p w14:paraId="11C0897F" w14:textId="77777777" w:rsidR="00154ABF" w:rsidRDefault="00154ABF">
            <w:pPr>
              <w:rPr>
                <w:b/>
                <w:sz w:val="20"/>
              </w:rPr>
            </w:pPr>
            <w:r>
              <w:rPr>
                <w:b/>
                <w:sz w:val="20"/>
              </w:rPr>
              <w:t xml:space="preserve">Derived Fee: </w:t>
            </w:r>
            <w:r>
              <w:t>An amount equal to $26.00, plus $31.55 divided by the number of patients seen, up to a maximum of six patients. For seven or more patients - an amount equal to $26.00 plus $1.25 per patient</w:t>
            </w:r>
          </w:p>
          <w:p w14:paraId="22677BE5" w14:textId="77777777" w:rsidR="00154ABF" w:rsidRDefault="00154ABF">
            <w:r>
              <w:rPr>
                <w:b/>
                <w:sz w:val="20"/>
              </w:rPr>
              <w:t xml:space="preserve">Extended Medicare Safety Net Cap: </w:t>
            </w:r>
            <w:r>
              <w:t>300% of the Derived fee for this item, or $500.00, whichever is the lesser amount</w:t>
            </w:r>
          </w:p>
        </w:tc>
      </w:tr>
      <w:tr w:rsidR="00154ABF" w14:paraId="019121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5DB6209" w14:textId="77777777" w:rsidR="00154ABF" w:rsidRDefault="00154ABF">
            <w:r>
              <w:t>5265</w:t>
            </w:r>
          </w:p>
        </w:tc>
        <w:tc>
          <w:tcPr>
            <w:tcW w:w="0" w:type="auto"/>
            <w:tcMar>
              <w:top w:w="22" w:type="dxa"/>
              <w:left w:w="22" w:type="dxa"/>
              <w:bottom w:w="22" w:type="dxa"/>
              <w:right w:w="22" w:type="dxa"/>
            </w:tcMar>
            <w:vAlign w:val="bottom"/>
          </w:tcPr>
          <w:p w14:paraId="6C4CAA0A" w14:textId="77777777" w:rsidR="00154ABF" w:rsidRDefault="00154ABF">
            <w:pPr>
              <w:spacing w:after="200"/>
              <w:rPr>
                <w:sz w:val="20"/>
                <w:szCs w:val="20"/>
              </w:rPr>
            </w:pPr>
            <w:r>
              <w:rPr>
                <w:sz w:val="20"/>
                <w:szCs w:val="20"/>
              </w:rPr>
              <w:t xml:space="preserve">Professional attendance (other than a service to which another item applies) at a residential aged care facility (other than a professional attendance at a self-contained unit) or professional attendance at consulting rooms situated within such a complex if the patient is accommodated in the residential aged care facility (other than accommodation in a self-contained unit) of more than 25 minutes in duration but not more than 45 minutes by a medical practitioner (other than a general practitioner)-an attendance on one or more patients at one residential aged care facility on one occasion-each patient </w:t>
            </w:r>
          </w:p>
          <w:p w14:paraId="5424395E" w14:textId="77777777" w:rsidR="00154ABF" w:rsidRDefault="00154ABF">
            <w:r>
              <w:t>(See para AN.0.15, MN.1.6, MN.1.7, MN.1.8, AN.0.9, AN.7.2, MN.1.4, MN.1.3, MN.1.5 of explanatory notes to this Category)</w:t>
            </w:r>
          </w:p>
          <w:p w14:paraId="0CB9AF2E" w14:textId="77777777" w:rsidR="00154ABF" w:rsidRDefault="00154ABF">
            <w:pPr>
              <w:rPr>
                <w:b/>
                <w:sz w:val="20"/>
              </w:rPr>
            </w:pPr>
            <w:r>
              <w:rPr>
                <w:b/>
                <w:sz w:val="20"/>
              </w:rPr>
              <w:t xml:space="preserve">Derived Fee: </w:t>
            </w:r>
            <w:r>
              <w:t>An amount equal to $45.50, plus $27.95 divided by the number of patients seen, up to a maximum of six patients. For seven or more patients - an amount equal to $45.50 plus $1.25 per patient</w:t>
            </w:r>
          </w:p>
          <w:p w14:paraId="4A823DFE" w14:textId="77777777" w:rsidR="00154ABF" w:rsidRDefault="00154ABF">
            <w:r>
              <w:rPr>
                <w:b/>
                <w:sz w:val="20"/>
              </w:rPr>
              <w:t xml:space="preserve">Extended Medicare Safety Net Cap: </w:t>
            </w:r>
            <w:r>
              <w:t>300% of the Derived fee for this item, or $500.00, whichever is the lesser amount</w:t>
            </w:r>
          </w:p>
        </w:tc>
      </w:tr>
      <w:tr w:rsidR="00154ABF" w14:paraId="7AEC03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C4B81E" w14:textId="77777777" w:rsidR="00154ABF" w:rsidRDefault="00154ABF">
            <w:r>
              <w:t>5267</w:t>
            </w:r>
          </w:p>
        </w:tc>
        <w:tc>
          <w:tcPr>
            <w:tcW w:w="0" w:type="auto"/>
            <w:tcMar>
              <w:top w:w="22" w:type="dxa"/>
              <w:left w:w="22" w:type="dxa"/>
              <w:bottom w:w="22" w:type="dxa"/>
              <w:right w:w="22" w:type="dxa"/>
            </w:tcMar>
            <w:vAlign w:val="bottom"/>
          </w:tcPr>
          <w:p w14:paraId="10D83670" w14:textId="77777777" w:rsidR="00154ABF" w:rsidRDefault="00154ABF">
            <w:pPr>
              <w:spacing w:after="200"/>
              <w:rPr>
                <w:sz w:val="20"/>
                <w:szCs w:val="20"/>
              </w:rPr>
            </w:pPr>
            <w:r>
              <w:rPr>
                <w:sz w:val="20"/>
                <w:szCs w:val="20"/>
              </w:rPr>
              <w:t>Professional attendance (other than a service to which another item applies) at a residential aged care facility (other than a professional attendance at a self-contained unit) or professional attendance at consulting rooms situated within such a complex, if the patient is a care recipient in the facility who is not a resident of a self-contained unit, lasting more than 45 minutes, but not more than 60 minutes, by a medical practitioner (other than a general practitioner)—an attendance on one or more patients at one residential aged care facility on one occasion—each patient</w:t>
            </w:r>
          </w:p>
          <w:p w14:paraId="51AD15F7" w14:textId="77777777" w:rsidR="00154ABF" w:rsidRDefault="00154ABF">
            <w:r>
              <w:t>(See para AN.0.15, MN.1.6, MN.1.7, MN.1.8, AN.0.9, AN.7.2, MN.1.4, MN.1.3, MN.1.5 of explanatory notes to this Category)</w:t>
            </w:r>
          </w:p>
          <w:p w14:paraId="7830962B" w14:textId="77777777" w:rsidR="00154ABF" w:rsidRDefault="00154ABF">
            <w:pPr>
              <w:rPr>
                <w:b/>
                <w:sz w:val="20"/>
              </w:rPr>
            </w:pPr>
            <w:r>
              <w:rPr>
                <w:b/>
                <w:sz w:val="20"/>
              </w:rPr>
              <w:t xml:space="preserve">Derived Fee: </w:t>
            </w:r>
            <w:r>
              <w:t>An amount equal to $67.50, plus $27.95 divided by the number of patients seen, up to a maximum of six patients. For seven or more patients - an amount equal to $67.50 plus $1.25 per patient</w:t>
            </w:r>
          </w:p>
          <w:p w14:paraId="7AFDEFF8" w14:textId="77777777" w:rsidR="00154ABF" w:rsidRDefault="00154ABF">
            <w:r>
              <w:rPr>
                <w:b/>
                <w:sz w:val="20"/>
              </w:rPr>
              <w:t xml:space="preserve">Extended Medicare Safety Net Cap: </w:t>
            </w:r>
            <w:r>
              <w:t>300% of the Derived fee for this item, or $500.00, whichever is the lesser amount</w:t>
            </w:r>
          </w:p>
        </w:tc>
      </w:tr>
    </w:tbl>
    <w:p w14:paraId="4B415445"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2822AFD"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53FC069E" w14:textId="77777777">
              <w:tc>
                <w:tcPr>
                  <w:tcW w:w="2500" w:type="pct"/>
                  <w:tcBorders>
                    <w:top w:val="nil"/>
                    <w:left w:val="nil"/>
                    <w:bottom w:val="nil"/>
                    <w:right w:val="nil"/>
                  </w:tcBorders>
                  <w:tcMar>
                    <w:top w:w="22" w:type="dxa"/>
                    <w:left w:w="0" w:type="dxa"/>
                    <w:bottom w:w="22" w:type="dxa"/>
                    <w:right w:w="0" w:type="dxa"/>
                  </w:tcMar>
                  <w:vAlign w:val="bottom"/>
                </w:tcPr>
                <w:p w14:paraId="244AACF7" w14:textId="77777777" w:rsidR="00A77B3E" w:rsidRDefault="00A77B3E">
                  <w:pPr>
                    <w:keepLines/>
                    <w:rPr>
                      <w:rFonts w:ascii="Helvetica" w:eastAsia="Helvetica" w:hAnsi="Helvetica" w:cs="Helvetica"/>
                      <w:b/>
                      <w:sz w:val="20"/>
                    </w:rPr>
                  </w:pPr>
                  <w:r>
                    <w:rPr>
                      <w:rFonts w:ascii="Helvetica" w:eastAsia="Helvetica" w:hAnsi="Helvetica" w:cs="Helvetica"/>
                      <w:b/>
                      <w:sz w:val="20"/>
                    </w:rPr>
                    <w:t>A24. PAIN AND PALLIATIVE MEDICINE</w:t>
                  </w:r>
                </w:p>
              </w:tc>
              <w:tc>
                <w:tcPr>
                  <w:tcW w:w="2500" w:type="pct"/>
                  <w:tcBorders>
                    <w:top w:val="nil"/>
                    <w:left w:val="nil"/>
                    <w:bottom w:val="nil"/>
                    <w:right w:val="nil"/>
                  </w:tcBorders>
                  <w:tcMar>
                    <w:top w:w="22" w:type="dxa"/>
                    <w:left w:w="0" w:type="dxa"/>
                    <w:bottom w:w="22" w:type="dxa"/>
                    <w:right w:w="0" w:type="dxa"/>
                  </w:tcMar>
                  <w:vAlign w:val="bottom"/>
                </w:tcPr>
                <w:p w14:paraId="5FDA47A9"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PAIN MEDICINE ATTENDANCES</w:t>
                  </w:r>
                </w:p>
              </w:tc>
            </w:tr>
          </w:tbl>
          <w:p w14:paraId="0696CEA4" w14:textId="77777777" w:rsidR="00A77B3E" w:rsidRDefault="00A77B3E">
            <w:pPr>
              <w:keepLines/>
              <w:rPr>
                <w:rFonts w:ascii="Helvetica" w:eastAsia="Helvetica" w:hAnsi="Helvetica" w:cs="Helvetica"/>
                <w:b/>
              </w:rPr>
            </w:pPr>
          </w:p>
        </w:tc>
      </w:tr>
      <w:tr w:rsidR="00154ABF" w14:paraId="696702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6B81BB4"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00BA287" w14:textId="77777777" w:rsidR="00A77B3E" w:rsidRDefault="00A77B3E">
            <w:pPr>
              <w:pStyle w:val="Heading2"/>
              <w:spacing w:before="120"/>
              <w:rPr>
                <w:rFonts w:ascii="Helvetica" w:eastAsia="Helvetica" w:hAnsi="Helvetica" w:cs="Helvetica"/>
                <w:i w:val="0"/>
                <w:sz w:val="18"/>
              </w:rPr>
            </w:pPr>
            <w:bookmarkStart w:id="50" w:name="_Toc169792917"/>
            <w:r>
              <w:rPr>
                <w:rFonts w:ascii="Helvetica" w:eastAsia="Helvetica" w:hAnsi="Helvetica" w:cs="Helvetica"/>
                <w:i w:val="0"/>
                <w:sz w:val="18"/>
              </w:rPr>
              <w:t>Group A24. Pain And Palliative Medicine</w:t>
            </w:r>
            <w:bookmarkEnd w:id="50"/>
          </w:p>
        </w:tc>
      </w:tr>
      <w:tr w:rsidR="00154ABF" w14:paraId="2F7CDB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FDB23C3"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4F7BF91"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1" w:name="_Toc169792918"/>
            <w:r>
              <w:rPr>
                <w:rFonts w:ascii="Helvetica" w:eastAsia="Helvetica" w:hAnsi="Helvetica" w:cs="Helvetica"/>
                <w:b w:val="0"/>
                <w:sz w:val="18"/>
              </w:rPr>
              <w:t>Subgroup 1. Pain Medicine Attendances</w:t>
            </w:r>
            <w:bookmarkEnd w:id="51"/>
          </w:p>
        </w:tc>
      </w:tr>
      <w:tr w:rsidR="00154ABF" w14:paraId="768C53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F78540" w14:textId="77777777" w:rsidR="00154ABF" w:rsidRDefault="00154ABF">
            <w:pPr>
              <w:rPr>
                <w:b/>
              </w:rPr>
            </w:pPr>
            <w:r>
              <w:rPr>
                <w:b/>
              </w:rPr>
              <w:t>Fee</w:t>
            </w:r>
          </w:p>
          <w:p w14:paraId="29BFD0A0" w14:textId="77777777" w:rsidR="00154ABF" w:rsidRDefault="00154ABF">
            <w:r>
              <w:t>2801</w:t>
            </w:r>
          </w:p>
        </w:tc>
        <w:tc>
          <w:tcPr>
            <w:tcW w:w="0" w:type="auto"/>
            <w:tcMar>
              <w:top w:w="22" w:type="dxa"/>
              <w:left w:w="22" w:type="dxa"/>
              <w:bottom w:w="22" w:type="dxa"/>
              <w:right w:w="22" w:type="dxa"/>
            </w:tcMar>
            <w:vAlign w:val="bottom"/>
          </w:tcPr>
          <w:p w14:paraId="3EB364F0" w14:textId="77777777" w:rsidR="00154ABF" w:rsidRDefault="00154ABF">
            <w:pPr>
              <w:spacing w:after="200"/>
              <w:rPr>
                <w:sz w:val="20"/>
                <w:szCs w:val="20"/>
              </w:rPr>
            </w:pPr>
            <w:r>
              <w:rPr>
                <w:sz w:val="20"/>
                <w:szCs w:val="20"/>
              </w:rPr>
              <w:t>Professional attendance at consulting rooms or hospital by a specialist, or consultant physician, in the practice of the specialist's or consultant physician's specialty of pain medicine following referral of the patient to the specialist or consultant physician by a referring practitioner-initial attendance in a single course of treatment</w:t>
            </w:r>
          </w:p>
          <w:p w14:paraId="03342ABA" w14:textId="77777777" w:rsidR="00154ABF" w:rsidRDefault="00154ABF">
            <w:r>
              <w:t>(See para AN.0.58 of explanatory notes to this Category)</w:t>
            </w:r>
          </w:p>
          <w:p w14:paraId="0357C564" w14:textId="77777777" w:rsidR="00154ABF" w:rsidRDefault="00154ABF">
            <w:pPr>
              <w:tabs>
                <w:tab w:val="left" w:pos="1701"/>
              </w:tabs>
              <w:rPr>
                <w:b/>
                <w:sz w:val="20"/>
              </w:rPr>
            </w:pPr>
            <w:r>
              <w:rPr>
                <w:b/>
                <w:sz w:val="20"/>
              </w:rPr>
              <w:t xml:space="preserve">Fee: </w:t>
            </w:r>
            <w:r>
              <w:t>$174.50</w:t>
            </w:r>
            <w:r>
              <w:tab/>
            </w:r>
            <w:r>
              <w:rPr>
                <w:b/>
                <w:sz w:val="20"/>
              </w:rPr>
              <w:t xml:space="preserve">Benefit: </w:t>
            </w:r>
            <w:r>
              <w:t>75% = $130.90    85% = $148.35</w:t>
            </w:r>
          </w:p>
          <w:p w14:paraId="593C3A10" w14:textId="77777777" w:rsidR="00154ABF" w:rsidRDefault="00154ABF">
            <w:pPr>
              <w:tabs>
                <w:tab w:val="left" w:pos="1701"/>
              </w:tabs>
            </w:pPr>
            <w:r>
              <w:rPr>
                <w:b/>
                <w:sz w:val="20"/>
              </w:rPr>
              <w:t xml:space="preserve">Extended Medicare Safety Net Cap: </w:t>
            </w:r>
            <w:r>
              <w:t>$500.00</w:t>
            </w:r>
          </w:p>
        </w:tc>
      </w:tr>
      <w:tr w:rsidR="00154ABF" w14:paraId="72DDDA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5E66BF" w14:textId="77777777" w:rsidR="00154ABF" w:rsidRDefault="00154ABF">
            <w:pPr>
              <w:rPr>
                <w:b/>
              </w:rPr>
            </w:pPr>
            <w:r>
              <w:rPr>
                <w:b/>
              </w:rPr>
              <w:t>Fee</w:t>
            </w:r>
          </w:p>
          <w:p w14:paraId="409858C5" w14:textId="77777777" w:rsidR="00154ABF" w:rsidRDefault="00154ABF">
            <w:r>
              <w:t>2806</w:t>
            </w:r>
          </w:p>
        </w:tc>
        <w:tc>
          <w:tcPr>
            <w:tcW w:w="0" w:type="auto"/>
            <w:tcMar>
              <w:top w:w="22" w:type="dxa"/>
              <w:left w:w="22" w:type="dxa"/>
              <w:bottom w:w="22" w:type="dxa"/>
              <w:right w:w="22" w:type="dxa"/>
            </w:tcMar>
            <w:vAlign w:val="bottom"/>
          </w:tcPr>
          <w:p w14:paraId="2F925DED" w14:textId="77777777" w:rsidR="00154ABF" w:rsidRDefault="00154ABF">
            <w:pPr>
              <w:spacing w:after="200"/>
              <w:rPr>
                <w:sz w:val="20"/>
                <w:szCs w:val="20"/>
              </w:rPr>
            </w:pPr>
            <w:r>
              <w:rPr>
                <w:sz w:val="20"/>
                <w:szCs w:val="20"/>
              </w:rPr>
              <w:t>Professional attendance at consulting rooms or hospital by a specialist, or consultant physician, in the practice of the specialist's or consultant physician's specialty of pain medicine following referral of the patient to the specialist or consultant physician by a referring practitioner-each attendance (other than a service to which item 2814 applies) after the first in a single course of treatment</w:t>
            </w:r>
          </w:p>
          <w:p w14:paraId="1D2A2597" w14:textId="77777777" w:rsidR="00154ABF" w:rsidRDefault="00154ABF">
            <w:r>
              <w:t>(See para AN.0.58, AN.0.70, AN.3.1 of explanatory notes to this Category)</w:t>
            </w:r>
          </w:p>
          <w:p w14:paraId="74F0D92F" w14:textId="77777777" w:rsidR="00154ABF" w:rsidRDefault="00154ABF">
            <w:pPr>
              <w:tabs>
                <w:tab w:val="left" w:pos="1701"/>
              </w:tabs>
              <w:rPr>
                <w:b/>
                <w:sz w:val="20"/>
              </w:rPr>
            </w:pPr>
            <w:r>
              <w:rPr>
                <w:b/>
                <w:sz w:val="20"/>
              </w:rPr>
              <w:t xml:space="preserve">Fee: </w:t>
            </w:r>
            <w:r>
              <w:t>$87.30</w:t>
            </w:r>
            <w:r>
              <w:tab/>
            </w:r>
            <w:r>
              <w:rPr>
                <w:b/>
                <w:sz w:val="20"/>
              </w:rPr>
              <w:t xml:space="preserve">Benefit: </w:t>
            </w:r>
            <w:r>
              <w:t>75% = $65.50    85% = $74.25</w:t>
            </w:r>
          </w:p>
          <w:p w14:paraId="56C8DD47" w14:textId="77777777" w:rsidR="00154ABF" w:rsidRDefault="00154ABF">
            <w:pPr>
              <w:tabs>
                <w:tab w:val="left" w:pos="1701"/>
              </w:tabs>
            </w:pPr>
            <w:r>
              <w:rPr>
                <w:b/>
                <w:sz w:val="20"/>
              </w:rPr>
              <w:t xml:space="preserve">Extended Medicare Safety Net Cap: </w:t>
            </w:r>
            <w:r>
              <w:t>$261.90</w:t>
            </w:r>
          </w:p>
        </w:tc>
      </w:tr>
      <w:tr w:rsidR="00154ABF" w14:paraId="1EA303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1C63DD" w14:textId="77777777" w:rsidR="00154ABF" w:rsidRDefault="00154ABF">
            <w:pPr>
              <w:rPr>
                <w:b/>
              </w:rPr>
            </w:pPr>
            <w:r>
              <w:rPr>
                <w:b/>
              </w:rPr>
              <w:t>Fee</w:t>
            </w:r>
          </w:p>
          <w:p w14:paraId="102FF6EC" w14:textId="77777777" w:rsidR="00154ABF" w:rsidRDefault="00154ABF">
            <w:r>
              <w:t>2814</w:t>
            </w:r>
          </w:p>
        </w:tc>
        <w:tc>
          <w:tcPr>
            <w:tcW w:w="0" w:type="auto"/>
            <w:tcMar>
              <w:top w:w="22" w:type="dxa"/>
              <w:left w:w="22" w:type="dxa"/>
              <w:bottom w:w="22" w:type="dxa"/>
              <w:right w:w="22" w:type="dxa"/>
            </w:tcMar>
            <w:vAlign w:val="bottom"/>
          </w:tcPr>
          <w:p w14:paraId="1B2062D9" w14:textId="77777777" w:rsidR="00154ABF" w:rsidRDefault="00154ABF">
            <w:pPr>
              <w:spacing w:after="200"/>
              <w:rPr>
                <w:sz w:val="20"/>
                <w:szCs w:val="20"/>
              </w:rPr>
            </w:pPr>
            <w:r>
              <w:rPr>
                <w:sz w:val="20"/>
                <w:szCs w:val="20"/>
              </w:rPr>
              <w:t>Professional attendance at consulting rooms or hospital by a specialist, or consultant physician, in the practice of the specialist's or consultant physician's specialty of pain medicine following referral of the patient to the specialist or consultant physician by a referring practitioner-each minor attendance after the first attendance in a single course of treatment</w:t>
            </w:r>
          </w:p>
          <w:p w14:paraId="447CF1A1" w14:textId="77777777" w:rsidR="00154ABF" w:rsidRDefault="00154ABF">
            <w:r>
              <w:t>(See para AN.0.58, AN.0.70, AN.3.1 of explanatory notes to this Category)</w:t>
            </w:r>
          </w:p>
          <w:p w14:paraId="084E7C51" w14:textId="77777777" w:rsidR="00154ABF" w:rsidRDefault="00154ABF">
            <w:pPr>
              <w:tabs>
                <w:tab w:val="left" w:pos="1701"/>
              </w:tabs>
              <w:rPr>
                <w:b/>
                <w:sz w:val="20"/>
              </w:rPr>
            </w:pPr>
            <w:r>
              <w:rPr>
                <w:b/>
                <w:sz w:val="20"/>
              </w:rPr>
              <w:t xml:space="preserve">Fee: </w:t>
            </w:r>
            <w:r>
              <w:t>$49.75</w:t>
            </w:r>
            <w:r>
              <w:tab/>
            </w:r>
            <w:r>
              <w:rPr>
                <w:b/>
                <w:sz w:val="20"/>
              </w:rPr>
              <w:t xml:space="preserve">Benefit: </w:t>
            </w:r>
            <w:r>
              <w:t>75% = $37.35    85% = $42.30</w:t>
            </w:r>
          </w:p>
          <w:p w14:paraId="4603E633" w14:textId="77777777" w:rsidR="00154ABF" w:rsidRDefault="00154ABF">
            <w:pPr>
              <w:tabs>
                <w:tab w:val="left" w:pos="1701"/>
              </w:tabs>
            </w:pPr>
            <w:r>
              <w:rPr>
                <w:b/>
                <w:sz w:val="20"/>
              </w:rPr>
              <w:t xml:space="preserve">Extended Medicare Safety Net Cap: </w:t>
            </w:r>
            <w:r>
              <w:t>$149.25</w:t>
            </w:r>
          </w:p>
        </w:tc>
      </w:tr>
      <w:tr w:rsidR="00154ABF" w14:paraId="25C2B2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D9726E" w14:textId="77777777" w:rsidR="00154ABF" w:rsidRDefault="00154ABF">
            <w:pPr>
              <w:rPr>
                <w:b/>
              </w:rPr>
            </w:pPr>
            <w:r>
              <w:rPr>
                <w:b/>
              </w:rPr>
              <w:t>Fee</w:t>
            </w:r>
          </w:p>
          <w:p w14:paraId="2707EB09" w14:textId="77777777" w:rsidR="00154ABF" w:rsidRDefault="00154ABF">
            <w:r>
              <w:t>2824</w:t>
            </w:r>
          </w:p>
        </w:tc>
        <w:tc>
          <w:tcPr>
            <w:tcW w:w="0" w:type="auto"/>
            <w:tcMar>
              <w:top w:w="22" w:type="dxa"/>
              <w:left w:w="22" w:type="dxa"/>
              <w:bottom w:w="22" w:type="dxa"/>
              <w:right w:w="22" w:type="dxa"/>
            </w:tcMar>
            <w:vAlign w:val="bottom"/>
          </w:tcPr>
          <w:p w14:paraId="75D08285" w14:textId="77777777" w:rsidR="00154ABF" w:rsidRDefault="00154ABF">
            <w:pPr>
              <w:spacing w:after="200"/>
              <w:rPr>
                <w:sz w:val="20"/>
                <w:szCs w:val="20"/>
              </w:rPr>
            </w:pPr>
            <w:r>
              <w:rPr>
                <w:sz w:val="20"/>
                <w:szCs w:val="20"/>
              </w:rPr>
              <w:t>Professional attendance at a place other than consulting rooms or hospital by a specialist, or consultant physician, in the practice of the specialist's or consultant physician's specialty of pain medicine following referral of the patient to the specialist or consultant physician by a referring practitioner-initial attendance in a single course of treatment</w:t>
            </w:r>
          </w:p>
          <w:p w14:paraId="5B2C28BE" w14:textId="77777777" w:rsidR="00154ABF" w:rsidRDefault="00154ABF">
            <w:r>
              <w:t>(See para AN.0.58 of explanatory notes to this Category)</w:t>
            </w:r>
          </w:p>
          <w:p w14:paraId="4823E7C0" w14:textId="77777777" w:rsidR="00154ABF" w:rsidRDefault="00154ABF">
            <w:pPr>
              <w:tabs>
                <w:tab w:val="left" w:pos="1701"/>
              </w:tabs>
              <w:rPr>
                <w:b/>
                <w:sz w:val="20"/>
              </w:rPr>
            </w:pPr>
            <w:r>
              <w:rPr>
                <w:b/>
                <w:sz w:val="20"/>
              </w:rPr>
              <w:t xml:space="preserve">Fee: </w:t>
            </w:r>
            <w:r>
              <w:t>$211.65</w:t>
            </w:r>
            <w:r>
              <w:tab/>
            </w:r>
            <w:r>
              <w:rPr>
                <w:b/>
                <w:sz w:val="20"/>
              </w:rPr>
              <w:t xml:space="preserve">Benefit: </w:t>
            </w:r>
            <w:r>
              <w:t>85% = $179.95</w:t>
            </w:r>
          </w:p>
          <w:p w14:paraId="247E8BB7" w14:textId="77777777" w:rsidR="00154ABF" w:rsidRDefault="00154ABF">
            <w:pPr>
              <w:tabs>
                <w:tab w:val="left" w:pos="1701"/>
              </w:tabs>
            </w:pPr>
            <w:r>
              <w:rPr>
                <w:b/>
                <w:sz w:val="20"/>
              </w:rPr>
              <w:t xml:space="preserve">Extended Medicare Safety Net Cap: </w:t>
            </w:r>
            <w:r>
              <w:t>$500.00</w:t>
            </w:r>
          </w:p>
        </w:tc>
      </w:tr>
      <w:tr w:rsidR="00154ABF" w14:paraId="79C636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4A0CCB" w14:textId="77777777" w:rsidR="00154ABF" w:rsidRDefault="00154ABF">
            <w:pPr>
              <w:rPr>
                <w:b/>
              </w:rPr>
            </w:pPr>
            <w:r>
              <w:rPr>
                <w:b/>
              </w:rPr>
              <w:t>Fee</w:t>
            </w:r>
          </w:p>
          <w:p w14:paraId="68D99B97" w14:textId="77777777" w:rsidR="00154ABF" w:rsidRDefault="00154ABF">
            <w:r>
              <w:t>2832</w:t>
            </w:r>
          </w:p>
        </w:tc>
        <w:tc>
          <w:tcPr>
            <w:tcW w:w="0" w:type="auto"/>
            <w:tcMar>
              <w:top w:w="22" w:type="dxa"/>
              <w:left w:w="22" w:type="dxa"/>
              <w:bottom w:w="22" w:type="dxa"/>
              <w:right w:w="22" w:type="dxa"/>
            </w:tcMar>
            <w:vAlign w:val="bottom"/>
          </w:tcPr>
          <w:p w14:paraId="7F32D382" w14:textId="77777777" w:rsidR="00154ABF" w:rsidRDefault="00154ABF">
            <w:pPr>
              <w:spacing w:after="200"/>
              <w:rPr>
                <w:sz w:val="20"/>
                <w:szCs w:val="20"/>
              </w:rPr>
            </w:pPr>
            <w:r>
              <w:rPr>
                <w:sz w:val="20"/>
                <w:szCs w:val="20"/>
              </w:rPr>
              <w:t>Professional attendance at a place other than consulting rooms or hospital by a specialist, or consultant physician, in the practice of the specialist's or consultant physician's specialty of pain medicine following referral of the patient to the specialist or consultant physician by a referring practitioner-each attendance (other than a service to which item 2840 applies) after the first in a single course of treatment</w:t>
            </w:r>
          </w:p>
          <w:p w14:paraId="5BE91265" w14:textId="77777777" w:rsidR="00154ABF" w:rsidRDefault="00154ABF">
            <w:r>
              <w:t>(See para AN.0.58 of explanatory notes to this Category)</w:t>
            </w:r>
          </w:p>
          <w:p w14:paraId="17738363" w14:textId="77777777" w:rsidR="00154ABF" w:rsidRDefault="00154ABF">
            <w:pPr>
              <w:tabs>
                <w:tab w:val="left" w:pos="1701"/>
              </w:tabs>
              <w:rPr>
                <w:b/>
                <w:sz w:val="20"/>
              </w:rPr>
            </w:pPr>
            <w:r>
              <w:rPr>
                <w:b/>
                <w:sz w:val="20"/>
              </w:rPr>
              <w:t xml:space="preserve">Fee: </w:t>
            </w:r>
            <w:r>
              <w:t>$128.05</w:t>
            </w:r>
            <w:r>
              <w:tab/>
            </w:r>
            <w:r>
              <w:rPr>
                <w:b/>
                <w:sz w:val="20"/>
              </w:rPr>
              <w:t xml:space="preserve">Benefit: </w:t>
            </w:r>
            <w:r>
              <w:t>85% = $108.85</w:t>
            </w:r>
          </w:p>
          <w:p w14:paraId="45842682" w14:textId="77777777" w:rsidR="00154ABF" w:rsidRDefault="00154ABF">
            <w:pPr>
              <w:tabs>
                <w:tab w:val="left" w:pos="1701"/>
              </w:tabs>
            </w:pPr>
            <w:r>
              <w:rPr>
                <w:b/>
                <w:sz w:val="20"/>
              </w:rPr>
              <w:t xml:space="preserve">Extended Medicare Safety Net Cap: </w:t>
            </w:r>
            <w:r>
              <w:t>$384.15</w:t>
            </w:r>
          </w:p>
        </w:tc>
      </w:tr>
      <w:tr w:rsidR="00154ABF" w14:paraId="6807D7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1BF3BE" w14:textId="77777777" w:rsidR="00154ABF" w:rsidRDefault="00154ABF">
            <w:pPr>
              <w:rPr>
                <w:b/>
              </w:rPr>
            </w:pPr>
            <w:r>
              <w:rPr>
                <w:b/>
              </w:rPr>
              <w:t>Fee</w:t>
            </w:r>
          </w:p>
          <w:p w14:paraId="7F628661" w14:textId="77777777" w:rsidR="00154ABF" w:rsidRDefault="00154ABF">
            <w:r>
              <w:t>2840</w:t>
            </w:r>
          </w:p>
        </w:tc>
        <w:tc>
          <w:tcPr>
            <w:tcW w:w="0" w:type="auto"/>
            <w:tcMar>
              <w:top w:w="22" w:type="dxa"/>
              <w:left w:w="22" w:type="dxa"/>
              <w:bottom w:w="22" w:type="dxa"/>
              <w:right w:w="22" w:type="dxa"/>
            </w:tcMar>
            <w:vAlign w:val="bottom"/>
          </w:tcPr>
          <w:p w14:paraId="01CA2696" w14:textId="77777777" w:rsidR="00154ABF" w:rsidRDefault="00154ABF">
            <w:pPr>
              <w:spacing w:after="200"/>
              <w:rPr>
                <w:sz w:val="20"/>
                <w:szCs w:val="20"/>
              </w:rPr>
            </w:pPr>
            <w:r>
              <w:rPr>
                <w:sz w:val="20"/>
                <w:szCs w:val="20"/>
              </w:rPr>
              <w:t>Professional attendance at a place other than consulting rooms or hospital by a specialist, or consultant physician, in the practice of the specialist's or consultant physician's specialty of pain medicine following referral of the patient to the specialist or consultant physician by a referring practitioner-each minor attendance after the first attendance in a single course of treatment</w:t>
            </w:r>
          </w:p>
          <w:p w14:paraId="4336F8F9" w14:textId="77777777" w:rsidR="00154ABF" w:rsidRDefault="00154ABF">
            <w:r>
              <w:t>(See para AN.0.58 of explanatory notes to this Category)</w:t>
            </w:r>
          </w:p>
          <w:p w14:paraId="2EFA2FF1" w14:textId="77777777" w:rsidR="00154ABF" w:rsidRDefault="00154ABF">
            <w:pPr>
              <w:tabs>
                <w:tab w:val="left" w:pos="1701"/>
              </w:tabs>
              <w:rPr>
                <w:b/>
                <w:sz w:val="20"/>
              </w:rPr>
            </w:pPr>
            <w:r>
              <w:rPr>
                <w:b/>
                <w:sz w:val="20"/>
              </w:rPr>
              <w:t xml:space="preserve">Fee: </w:t>
            </w:r>
            <w:r>
              <w:t>$92.25</w:t>
            </w:r>
            <w:r>
              <w:tab/>
            </w:r>
            <w:r>
              <w:rPr>
                <w:b/>
                <w:sz w:val="20"/>
              </w:rPr>
              <w:t xml:space="preserve">Benefit: </w:t>
            </w:r>
            <w:r>
              <w:t>85% = $78.45</w:t>
            </w:r>
          </w:p>
          <w:p w14:paraId="4F0E05F8" w14:textId="77777777" w:rsidR="00154ABF" w:rsidRDefault="00154ABF">
            <w:pPr>
              <w:tabs>
                <w:tab w:val="left" w:pos="1701"/>
              </w:tabs>
            </w:pPr>
            <w:r>
              <w:rPr>
                <w:b/>
                <w:sz w:val="20"/>
              </w:rPr>
              <w:t xml:space="preserve">Extended Medicare Safety Net Cap: </w:t>
            </w:r>
            <w:r>
              <w:t>$276.75</w:t>
            </w:r>
          </w:p>
        </w:tc>
      </w:tr>
    </w:tbl>
    <w:p w14:paraId="0FE821D8"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4AF0926"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163981B" w14:textId="77777777">
              <w:tc>
                <w:tcPr>
                  <w:tcW w:w="2500" w:type="pct"/>
                  <w:tcBorders>
                    <w:top w:val="nil"/>
                    <w:left w:val="nil"/>
                    <w:bottom w:val="nil"/>
                    <w:right w:val="nil"/>
                  </w:tcBorders>
                  <w:tcMar>
                    <w:top w:w="22" w:type="dxa"/>
                    <w:left w:w="0" w:type="dxa"/>
                    <w:bottom w:w="22" w:type="dxa"/>
                    <w:right w:w="0" w:type="dxa"/>
                  </w:tcMar>
                  <w:vAlign w:val="bottom"/>
                </w:tcPr>
                <w:p w14:paraId="57671397" w14:textId="77777777" w:rsidR="00A77B3E" w:rsidRDefault="00A77B3E">
                  <w:pPr>
                    <w:keepLines/>
                    <w:rPr>
                      <w:rFonts w:ascii="Helvetica" w:eastAsia="Helvetica" w:hAnsi="Helvetica" w:cs="Helvetica"/>
                      <w:b/>
                      <w:sz w:val="20"/>
                    </w:rPr>
                  </w:pPr>
                  <w:r>
                    <w:rPr>
                      <w:rFonts w:ascii="Helvetica" w:eastAsia="Helvetica" w:hAnsi="Helvetica" w:cs="Helvetica"/>
                      <w:b/>
                      <w:sz w:val="20"/>
                    </w:rPr>
                    <w:t>A24. PAIN AND PALLIATIVE MEDICINE</w:t>
                  </w:r>
                </w:p>
              </w:tc>
              <w:tc>
                <w:tcPr>
                  <w:tcW w:w="2500" w:type="pct"/>
                  <w:tcBorders>
                    <w:top w:val="nil"/>
                    <w:left w:val="nil"/>
                    <w:bottom w:val="nil"/>
                    <w:right w:val="nil"/>
                  </w:tcBorders>
                  <w:tcMar>
                    <w:top w:w="22" w:type="dxa"/>
                    <w:left w:w="0" w:type="dxa"/>
                    <w:bottom w:w="22" w:type="dxa"/>
                    <w:right w:w="0" w:type="dxa"/>
                  </w:tcMar>
                  <w:vAlign w:val="bottom"/>
                </w:tcPr>
                <w:p w14:paraId="28676392"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PAIN MEDICINE CASE CONFERENCES</w:t>
                  </w:r>
                </w:p>
              </w:tc>
            </w:tr>
          </w:tbl>
          <w:p w14:paraId="04CF02E7" w14:textId="77777777" w:rsidR="00A77B3E" w:rsidRDefault="00A77B3E">
            <w:pPr>
              <w:keepLines/>
              <w:rPr>
                <w:rFonts w:ascii="Helvetica" w:eastAsia="Helvetica" w:hAnsi="Helvetica" w:cs="Helvetica"/>
                <w:b/>
              </w:rPr>
            </w:pPr>
          </w:p>
        </w:tc>
      </w:tr>
      <w:tr w:rsidR="00154ABF" w14:paraId="3BCCF6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FEB73F"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BC8A774" w14:textId="77777777" w:rsidR="00A77B3E" w:rsidRDefault="00A77B3E">
            <w:pPr>
              <w:spacing w:before="120" w:after="60"/>
              <w:rPr>
                <w:rFonts w:ascii="Helvetica" w:eastAsia="Helvetica" w:hAnsi="Helvetica" w:cs="Helvetica"/>
                <w:b/>
              </w:rPr>
            </w:pPr>
            <w:r>
              <w:rPr>
                <w:rFonts w:ascii="Helvetica" w:eastAsia="Helvetica" w:hAnsi="Helvetica" w:cs="Helvetica"/>
                <w:b/>
              </w:rPr>
              <w:t>Group A24. Pain And Palliative Medicine</w:t>
            </w:r>
          </w:p>
        </w:tc>
      </w:tr>
      <w:tr w:rsidR="00154ABF" w14:paraId="6537B0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1190216"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771D650"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2" w:name="_Toc169792919"/>
            <w:r>
              <w:rPr>
                <w:rFonts w:ascii="Helvetica" w:eastAsia="Helvetica" w:hAnsi="Helvetica" w:cs="Helvetica"/>
                <w:b w:val="0"/>
                <w:sz w:val="18"/>
              </w:rPr>
              <w:t>Subgroup 2. Pain Medicine Case Conferences</w:t>
            </w:r>
            <w:bookmarkEnd w:id="52"/>
          </w:p>
        </w:tc>
      </w:tr>
      <w:tr w:rsidR="00154ABF" w14:paraId="1422BB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7A0413" w14:textId="77777777" w:rsidR="00154ABF" w:rsidRDefault="00154ABF">
            <w:pPr>
              <w:rPr>
                <w:b/>
              </w:rPr>
            </w:pPr>
            <w:r>
              <w:rPr>
                <w:b/>
              </w:rPr>
              <w:t>Fee</w:t>
            </w:r>
          </w:p>
          <w:p w14:paraId="77FB18E0" w14:textId="77777777" w:rsidR="00154ABF" w:rsidRDefault="00154ABF">
            <w:r>
              <w:t>2946</w:t>
            </w:r>
          </w:p>
        </w:tc>
        <w:tc>
          <w:tcPr>
            <w:tcW w:w="0" w:type="auto"/>
            <w:tcMar>
              <w:top w:w="22" w:type="dxa"/>
              <w:left w:w="22" w:type="dxa"/>
              <w:bottom w:w="22" w:type="dxa"/>
              <w:right w:w="22" w:type="dxa"/>
            </w:tcMar>
            <w:vAlign w:val="bottom"/>
          </w:tcPr>
          <w:p w14:paraId="76F6509E"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organise and coordinate a community case conference of at least 15 minutes but less than 30 minutes</w:t>
            </w:r>
          </w:p>
          <w:p w14:paraId="627FB85B" w14:textId="77777777" w:rsidR="00154ABF" w:rsidRDefault="00154ABF">
            <w:r>
              <w:t>(See para AN.0.58 of explanatory notes to this Category)</w:t>
            </w:r>
          </w:p>
          <w:p w14:paraId="58D057BE" w14:textId="77777777" w:rsidR="00154ABF" w:rsidRDefault="00154ABF">
            <w:pPr>
              <w:tabs>
                <w:tab w:val="left" w:pos="1701"/>
              </w:tabs>
              <w:rPr>
                <w:b/>
                <w:sz w:val="20"/>
              </w:rPr>
            </w:pPr>
            <w:r>
              <w:rPr>
                <w:b/>
                <w:sz w:val="20"/>
              </w:rPr>
              <w:t xml:space="preserve">Fee: </w:t>
            </w:r>
            <w:r>
              <w:t>$160.80</w:t>
            </w:r>
            <w:r>
              <w:tab/>
            </w:r>
            <w:r>
              <w:rPr>
                <w:b/>
                <w:sz w:val="20"/>
              </w:rPr>
              <w:t xml:space="preserve">Benefit: </w:t>
            </w:r>
            <w:r>
              <w:t>75% = $120.60    85% = $136.70</w:t>
            </w:r>
          </w:p>
          <w:p w14:paraId="4BC30850" w14:textId="77777777" w:rsidR="00154ABF" w:rsidRDefault="00154ABF">
            <w:pPr>
              <w:tabs>
                <w:tab w:val="left" w:pos="1701"/>
              </w:tabs>
            </w:pPr>
            <w:r>
              <w:rPr>
                <w:b/>
                <w:sz w:val="20"/>
              </w:rPr>
              <w:t xml:space="preserve">Extended Medicare Safety Net Cap: </w:t>
            </w:r>
            <w:r>
              <w:t>$482.40</w:t>
            </w:r>
          </w:p>
        </w:tc>
      </w:tr>
      <w:tr w:rsidR="00154ABF" w14:paraId="07891C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787BCD" w14:textId="77777777" w:rsidR="00154ABF" w:rsidRDefault="00154ABF">
            <w:pPr>
              <w:rPr>
                <w:b/>
              </w:rPr>
            </w:pPr>
            <w:r>
              <w:rPr>
                <w:b/>
              </w:rPr>
              <w:t>Fee</w:t>
            </w:r>
          </w:p>
          <w:p w14:paraId="1032207F" w14:textId="77777777" w:rsidR="00154ABF" w:rsidRDefault="00154ABF">
            <w:r>
              <w:t>2949</w:t>
            </w:r>
          </w:p>
        </w:tc>
        <w:tc>
          <w:tcPr>
            <w:tcW w:w="0" w:type="auto"/>
            <w:tcMar>
              <w:top w:w="22" w:type="dxa"/>
              <w:left w:w="22" w:type="dxa"/>
              <w:bottom w:w="22" w:type="dxa"/>
              <w:right w:w="22" w:type="dxa"/>
            </w:tcMar>
            <w:vAlign w:val="bottom"/>
          </w:tcPr>
          <w:p w14:paraId="6E156460"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organise and coordinate a community case conference of at least 30 minutes but less than 45 minutes</w:t>
            </w:r>
          </w:p>
          <w:p w14:paraId="45B8B893" w14:textId="77777777" w:rsidR="00154ABF" w:rsidRDefault="00154ABF">
            <w:r>
              <w:t>(See para AN.0.58 of explanatory notes to this Category)</w:t>
            </w:r>
          </w:p>
          <w:p w14:paraId="5A8DC96D" w14:textId="77777777" w:rsidR="00154ABF" w:rsidRDefault="00154ABF">
            <w:pPr>
              <w:tabs>
                <w:tab w:val="left" w:pos="1701"/>
              </w:tabs>
              <w:rPr>
                <w:b/>
                <w:sz w:val="20"/>
              </w:rPr>
            </w:pPr>
            <w:r>
              <w:rPr>
                <w:b/>
                <w:sz w:val="20"/>
              </w:rPr>
              <w:t xml:space="preserve">Fee: </w:t>
            </w:r>
            <w:r>
              <w:t>$241.35</w:t>
            </w:r>
            <w:r>
              <w:tab/>
            </w:r>
            <w:r>
              <w:rPr>
                <w:b/>
                <w:sz w:val="20"/>
              </w:rPr>
              <w:t xml:space="preserve">Benefit: </w:t>
            </w:r>
            <w:r>
              <w:t>75% = $181.05    85% = $205.15</w:t>
            </w:r>
          </w:p>
          <w:p w14:paraId="0C753544" w14:textId="77777777" w:rsidR="00154ABF" w:rsidRDefault="00154ABF">
            <w:pPr>
              <w:tabs>
                <w:tab w:val="left" w:pos="1701"/>
              </w:tabs>
            </w:pPr>
            <w:r>
              <w:rPr>
                <w:b/>
                <w:sz w:val="20"/>
              </w:rPr>
              <w:t xml:space="preserve">Extended Medicare Safety Net Cap: </w:t>
            </w:r>
            <w:r>
              <w:t>$500.00</w:t>
            </w:r>
          </w:p>
        </w:tc>
      </w:tr>
      <w:tr w:rsidR="00154ABF" w14:paraId="025F96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27F59C" w14:textId="77777777" w:rsidR="00154ABF" w:rsidRDefault="00154ABF">
            <w:pPr>
              <w:rPr>
                <w:b/>
              </w:rPr>
            </w:pPr>
            <w:r>
              <w:rPr>
                <w:b/>
              </w:rPr>
              <w:t>Fee</w:t>
            </w:r>
          </w:p>
          <w:p w14:paraId="42063405" w14:textId="77777777" w:rsidR="00154ABF" w:rsidRDefault="00154ABF">
            <w:r>
              <w:t>2954</w:t>
            </w:r>
          </w:p>
        </w:tc>
        <w:tc>
          <w:tcPr>
            <w:tcW w:w="0" w:type="auto"/>
            <w:tcMar>
              <w:top w:w="22" w:type="dxa"/>
              <w:left w:w="22" w:type="dxa"/>
              <w:bottom w:w="22" w:type="dxa"/>
              <w:right w:w="22" w:type="dxa"/>
            </w:tcMar>
            <w:vAlign w:val="bottom"/>
          </w:tcPr>
          <w:p w14:paraId="03066F33"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organise and coordinate a community case conference of at least 45 minutes</w:t>
            </w:r>
          </w:p>
          <w:p w14:paraId="28E4A0AA" w14:textId="77777777" w:rsidR="00154ABF" w:rsidRDefault="00154ABF">
            <w:r>
              <w:t>(See para AN.0.58 of explanatory notes to this Category)</w:t>
            </w:r>
          </w:p>
          <w:p w14:paraId="65F468E2" w14:textId="77777777" w:rsidR="00154ABF" w:rsidRDefault="00154ABF">
            <w:pPr>
              <w:tabs>
                <w:tab w:val="left" w:pos="1701"/>
              </w:tabs>
              <w:rPr>
                <w:b/>
                <w:sz w:val="20"/>
              </w:rPr>
            </w:pPr>
            <w:r>
              <w:rPr>
                <w:b/>
                <w:sz w:val="20"/>
              </w:rPr>
              <w:t xml:space="preserve">Fee: </w:t>
            </w:r>
            <w:r>
              <w:t>$321.55</w:t>
            </w:r>
            <w:r>
              <w:tab/>
            </w:r>
            <w:r>
              <w:rPr>
                <w:b/>
                <w:sz w:val="20"/>
              </w:rPr>
              <w:t xml:space="preserve">Benefit: </w:t>
            </w:r>
            <w:r>
              <w:t>75% = $241.20    85% = $273.35</w:t>
            </w:r>
          </w:p>
          <w:p w14:paraId="6C688FC0" w14:textId="77777777" w:rsidR="00154ABF" w:rsidRDefault="00154ABF">
            <w:pPr>
              <w:tabs>
                <w:tab w:val="left" w:pos="1701"/>
              </w:tabs>
            </w:pPr>
            <w:r>
              <w:rPr>
                <w:b/>
                <w:sz w:val="20"/>
              </w:rPr>
              <w:t xml:space="preserve">Extended Medicare Safety Net Cap: </w:t>
            </w:r>
            <w:r>
              <w:t>$500.00</w:t>
            </w:r>
          </w:p>
        </w:tc>
      </w:tr>
      <w:tr w:rsidR="00154ABF" w14:paraId="740800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2E351A" w14:textId="77777777" w:rsidR="00154ABF" w:rsidRDefault="00154ABF">
            <w:pPr>
              <w:rPr>
                <w:b/>
              </w:rPr>
            </w:pPr>
            <w:r>
              <w:rPr>
                <w:b/>
              </w:rPr>
              <w:t>Fee</w:t>
            </w:r>
          </w:p>
          <w:p w14:paraId="0FB7FDF8" w14:textId="77777777" w:rsidR="00154ABF" w:rsidRDefault="00154ABF">
            <w:r>
              <w:t>2958</w:t>
            </w:r>
          </w:p>
        </w:tc>
        <w:tc>
          <w:tcPr>
            <w:tcW w:w="0" w:type="auto"/>
            <w:tcMar>
              <w:top w:w="22" w:type="dxa"/>
              <w:left w:w="22" w:type="dxa"/>
              <w:bottom w:w="22" w:type="dxa"/>
              <w:right w:w="22" w:type="dxa"/>
            </w:tcMar>
            <w:vAlign w:val="bottom"/>
          </w:tcPr>
          <w:p w14:paraId="2096BD35"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participate in a community case conference (other than to organise and coordinate the conference) of at least 15 minutes but less than 30 minutes</w:t>
            </w:r>
          </w:p>
          <w:p w14:paraId="51E550E0" w14:textId="77777777" w:rsidR="00154ABF" w:rsidRDefault="00154ABF">
            <w:r>
              <w:t>(See para AN.0.58 of explanatory notes to this Category)</w:t>
            </w:r>
          </w:p>
          <w:p w14:paraId="655C8B2C" w14:textId="77777777" w:rsidR="00154ABF" w:rsidRDefault="00154ABF">
            <w:pPr>
              <w:tabs>
                <w:tab w:val="left" w:pos="1701"/>
              </w:tabs>
              <w:rPr>
                <w:b/>
                <w:sz w:val="20"/>
              </w:rPr>
            </w:pPr>
            <w:r>
              <w:rPr>
                <w:b/>
                <w:sz w:val="20"/>
              </w:rPr>
              <w:t xml:space="preserve">Fee: </w:t>
            </w:r>
            <w:r>
              <w:t>$115.50</w:t>
            </w:r>
            <w:r>
              <w:tab/>
            </w:r>
            <w:r>
              <w:rPr>
                <w:b/>
                <w:sz w:val="20"/>
              </w:rPr>
              <w:t xml:space="preserve">Benefit: </w:t>
            </w:r>
            <w:r>
              <w:t>75% = $86.65    85% = $98.20</w:t>
            </w:r>
          </w:p>
          <w:p w14:paraId="2A54031C" w14:textId="77777777" w:rsidR="00154ABF" w:rsidRDefault="00154ABF">
            <w:pPr>
              <w:tabs>
                <w:tab w:val="left" w:pos="1701"/>
              </w:tabs>
            </w:pPr>
            <w:r>
              <w:rPr>
                <w:b/>
                <w:sz w:val="20"/>
              </w:rPr>
              <w:t xml:space="preserve">Extended Medicare Safety Net Cap: </w:t>
            </w:r>
            <w:r>
              <w:t>$346.50</w:t>
            </w:r>
          </w:p>
        </w:tc>
      </w:tr>
      <w:tr w:rsidR="00154ABF" w14:paraId="2DF462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1256DC" w14:textId="77777777" w:rsidR="00154ABF" w:rsidRDefault="00154ABF">
            <w:pPr>
              <w:rPr>
                <w:b/>
              </w:rPr>
            </w:pPr>
            <w:r>
              <w:rPr>
                <w:b/>
              </w:rPr>
              <w:t>Fee</w:t>
            </w:r>
          </w:p>
          <w:p w14:paraId="449B3945" w14:textId="77777777" w:rsidR="00154ABF" w:rsidRDefault="00154ABF">
            <w:r>
              <w:t>2972</w:t>
            </w:r>
          </w:p>
        </w:tc>
        <w:tc>
          <w:tcPr>
            <w:tcW w:w="0" w:type="auto"/>
            <w:tcMar>
              <w:top w:w="22" w:type="dxa"/>
              <w:left w:w="22" w:type="dxa"/>
              <w:bottom w:w="22" w:type="dxa"/>
              <w:right w:w="22" w:type="dxa"/>
            </w:tcMar>
            <w:vAlign w:val="bottom"/>
          </w:tcPr>
          <w:p w14:paraId="11F0F5F1"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participate in a community case conference (other than to organise and coordinate the conference) of at least 30 minutes but less than 45 minutes</w:t>
            </w:r>
          </w:p>
          <w:p w14:paraId="6417EB47" w14:textId="77777777" w:rsidR="00154ABF" w:rsidRDefault="00154ABF">
            <w:r>
              <w:t>(See para AN.0.58 of explanatory notes to this Category)</w:t>
            </w:r>
          </w:p>
          <w:p w14:paraId="04A9DCA3" w14:textId="77777777" w:rsidR="00154ABF" w:rsidRDefault="00154ABF">
            <w:pPr>
              <w:tabs>
                <w:tab w:val="left" w:pos="1701"/>
              </w:tabs>
              <w:rPr>
                <w:b/>
                <w:sz w:val="20"/>
              </w:rPr>
            </w:pPr>
            <w:r>
              <w:rPr>
                <w:b/>
                <w:sz w:val="20"/>
              </w:rPr>
              <w:t xml:space="preserve">Fee: </w:t>
            </w:r>
            <w:r>
              <w:t>$184.25</w:t>
            </w:r>
            <w:r>
              <w:tab/>
            </w:r>
            <w:r>
              <w:rPr>
                <w:b/>
                <w:sz w:val="20"/>
              </w:rPr>
              <w:t xml:space="preserve">Benefit: </w:t>
            </w:r>
            <w:r>
              <w:t>75% = $138.20    85% = $156.65</w:t>
            </w:r>
          </w:p>
          <w:p w14:paraId="03820487" w14:textId="77777777" w:rsidR="00154ABF" w:rsidRDefault="00154ABF">
            <w:pPr>
              <w:tabs>
                <w:tab w:val="left" w:pos="1701"/>
              </w:tabs>
            </w:pPr>
            <w:r>
              <w:rPr>
                <w:b/>
                <w:sz w:val="20"/>
              </w:rPr>
              <w:t xml:space="preserve">Extended Medicare Safety Net Cap: </w:t>
            </w:r>
            <w:r>
              <w:t>$500.00</w:t>
            </w:r>
          </w:p>
        </w:tc>
      </w:tr>
      <w:tr w:rsidR="00154ABF" w14:paraId="56853F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631AC4" w14:textId="77777777" w:rsidR="00154ABF" w:rsidRDefault="00154ABF">
            <w:pPr>
              <w:rPr>
                <w:b/>
              </w:rPr>
            </w:pPr>
            <w:r>
              <w:rPr>
                <w:b/>
              </w:rPr>
              <w:t>Fee</w:t>
            </w:r>
          </w:p>
          <w:p w14:paraId="5C069CF4" w14:textId="77777777" w:rsidR="00154ABF" w:rsidRDefault="00154ABF">
            <w:r>
              <w:t>2974</w:t>
            </w:r>
          </w:p>
        </w:tc>
        <w:tc>
          <w:tcPr>
            <w:tcW w:w="0" w:type="auto"/>
            <w:tcMar>
              <w:top w:w="22" w:type="dxa"/>
              <w:left w:w="22" w:type="dxa"/>
              <w:bottom w:w="22" w:type="dxa"/>
              <w:right w:w="22" w:type="dxa"/>
            </w:tcMar>
            <w:vAlign w:val="bottom"/>
          </w:tcPr>
          <w:p w14:paraId="04C02EFC"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participate in a community case conference (other than to organise and coordinate the conference) of at least 45 minutes</w:t>
            </w:r>
          </w:p>
          <w:p w14:paraId="5BD73411" w14:textId="77777777" w:rsidR="00154ABF" w:rsidRDefault="00154ABF">
            <w:r>
              <w:t>(See para AN.0.58 of explanatory notes to this Category)</w:t>
            </w:r>
          </w:p>
          <w:p w14:paraId="69F544B1" w14:textId="77777777" w:rsidR="00154ABF" w:rsidRDefault="00154ABF">
            <w:pPr>
              <w:tabs>
                <w:tab w:val="left" w:pos="1701"/>
              </w:tabs>
              <w:rPr>
                <w:b/>
                <w:sz w:val="20"/>
              </w:rPr>
            </w:pPr>
            <w:r>
              <w:rPr>
                <w:b/>
                <w:sz w:val="20"/>
              </w:rPr>
              <w:t xml:space="preserve">Fee: </w:t>
            </w:r>
            <w:r>
              <w:t>$252.95</w:t>
            </w:r>
            <w:r>
              <w:tab/>
            </w:r>
            <w:r>
              <w:rPr>
                <w:b/>
                <w:sz w:val="20"/>
              </w:rPr>
              <w:t xml:space="preserve">Benefit: </w:t>
            </w:r>
            <w:r>
              <w:t>75% = $189.75    85% = $215.05</w:t>
            </w:r>
          </w:p>
          <w:p w14:paraId="01593650" w14:textId="77777777" w:rsidR="00154ABF" w:rsidRDefault="00154ABF">
            <w:pPr>
              <w:tabs>
                <w:tab w:val="left" w:pos="1701"/>
              </w:tabs>
            </w:pPr>
            <w:r>
              <w:rPr>
                <w:b/>
                <w:sz w:val="20"/>
              </w:rPr>
              <w:t xml:space="preserve">Extended Medicare Safety Net Cap: </w:t>
            </w:r>
            <w:r>
              <w:t>$500.00</w:t>
            </w:r>
          </w:p>
        </w:tc>
      </w:tr>
      <w:tr w:rsidR="00154ABF" w14:paraId="772A1F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EC8F48" w14:textId="77777777" w:rsidR="00154ABF" w:rsidRDefault="00154ABF">
            <w:pPr>
              <w:rPr>
                <w:b/>
              </w:rPr>
            </w:pPr>
            <w:r>
              <w:rPr>
                <w:b/>
              </w:rPr>
              <w:t>Fee</w:t>
            </w:r>
          </w:p>
          <w:p w14:paraId="1E41A83B" w14:textId="77777777" w:rsidR="00154ABF" w:rsidRDefault="00154ABF">
            <w:r>
              <w:t>2978</w:t>
            </w:r>
          </w:p>
        </w:tc>
        <w:tc>
          <w:tcPr>
            <w:tcW w:w="0" w:type="auto"/>
            <w:tcMar>
              <w:top w:w="22" w:type="dxa"/>
              <w:left w:w="22" w:type="dxa"/>
              <w:bottom w:w="22" w:type="dxa"/>
              <w:right w:w="22" w:type="dxa"/>
            </w:tcMar>
            <w:vAlign w:val="bottom"/>
          </w:tcPr>
          <w:p w14:paraId="57DFA890"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organise and coordinate a discharge case conference of at least 15 minutes but less than 30 minutes, before the patient is discharged from a hospital (H)</w:t>
            </w:r>
          </w:p>
          <w:p w14:paraId="3A5280F1" w14:textId="77777777" w:rsidR="00154ABF" w:rsidRDefault="00154ABF">
            <w:r>
              <w:t>(See para AN.0.58 of explanatory notes to this Category)</w:t>
            </w:r>
          </w:p>
          <w:p w14:paraId="0A297538" w14:textId="77777777" w:rsidR="00154ABF" w:rsidRDefault="00154ABF">
            <w:pPr>
              <w:tabs>
                <w:tab w:val="left" w:pos="1701"/>
              </w:tabs>
              <w:rPr>
                <w:b/>
                <w:sz w:val="20"/>
              </w:rPr>
            </w:pPr>
            <w:r>
              <w:rPr>
                <w:b/>
                <w:sz w:val="20"/>
              </w:rPr>
              <w:t xml:space="preserve">Fee: </w:t>
            </w:r>
            <w:r>
              <w:t>$160.80</w:t>
            </w:r>
            <w:r>
              <w:tab/>
            </w:r>
            <w:r>
              <w:rPr>
                <w:b/>
                <w:sz w:val="20"/>
              </w:rPr>
              <w:t xml:space="preserve">Benefit: </w:t>
            </w:r>
            <w:r>
              <w:t>75% = $120.60    85% = $136.70</w:t>
            </w:r>
          </w:p>
          <w:p w14:paraId="7382ACBF" w14:textId="77777777" w:rsidR="00154ABF" w:rsidRDefault="00154ABF">
            <w:pPr>
              <w:tabs>
                <w:tab w:val="left" w:pos="1701"/>
              </w:tabs>
            </w:pPr>
            <w:r>
              <w:rPr>
                <w:b/>
                <w:sz w:val="20"/>
              </w:rPr>
              <w:t xml:space="preserve">Extended Medicare Safety Net Cap: </w:t>
            </w:r>
            <w:r>
              <w:t>$482.40</w:t>
            </w:r>
          </w:p>
        </w:tc>
      </w:tr>
      <w:tr w:rsidR="00154ABF" w14:paraId="6C0D19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099AAD" w14:textId="77777777" w:rsidR="00154ABF" w:rsidRDefault="00154ABF">
            <w:pPr>
              <w:rPr>
                <w:b/>
              </w:rPr>
            </w:pPr>
            <w:r>
              <w:rPr>
                <w:b/>
              </w:rPr>
              <w:t>Fee</w:t>
            </w:r>
          </w:p>
          <w:p w14:paraId="597F9DB6" w14:textId="77777777" w:rsidR="00154ABF" w:rsidRDefault="00154ABF">
            <w:r>
              <w:t>2984</w:t>
            </w:r>
          </w:p>
        </w:tc>
        <w:tc>
          <w:tcPr>
            <w:tcW w:w="0" w:type="auto"/>
            <w:tcMar>
              <w:top w:w="22" w:type="dxa"/>
              <w:left w:w="22" w:type="dxa"/>
              <w:bottom w:w="22" w:type="dxa"/>
              <w:right w:w="22" w:type="dxa"/>
            </w:tcMar>
            <w:vAlign w:val="bottom"/>
          </w:tcPr>
          <w:p w14:paraId="0FD2382B"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organise and coordinate a discharge case conference of at least 30 minutes but less than 45 minutes, before the patient is discharged from a hospital (H)</w:t>
            </w:r>
          </w:p>
          <w:p w14:paraId="0EC1966D" w14:textId="77777777" w:rsidR="00154ABF" w:rsidRDefault="00154ABF">
            <w:r>
              <w:t>(See para AN.0.58 of explanatory notes to this Category)</w:t>
            </w:r>
          </w:p>
          <w:p w14:paraId="33B48E0B" w14:textId="77777777" w:rsidR="00154ABF" w:rsidRDefault="00154ABF">
            <w:pPr>
              <w:tabs>
                <w:tab w:val="left" w:pos="1701"/>
              </w:tabs>
              <w:rPr>
                <w:b/>
                <w:sz w:val="20"/>
              </w:rPr>
            </w:pPr>
            <w:r>
              <w:rPr>
                <w:b/>
                <w:sz w:val="20"/>
              </w:rPr>
              <w:t xml:space="preserve">Fee: </w:t>
            </w:r>
            <w:r>
              <w:t>$241.35</w:t>
            </w:r>
            <w:r>
              <w:tab/>
            </w:r>
            <w:r>
              <w:rPr>
                <w:b/>
                <w:sz w:val="20"/>
              </w:rPr>
              <w:t xml:space="preserve">Benefit: </w:t>
            </w:r>
            <w:r>
              <w:t>75% = $181.05    85% = $205.15</w:t>
            </w:r>
          </w:p>
          <w:p w14:paraId="30BA098C" w14:textId="77777777" w:rsidR="00154ABF" w:rsidRDefault="00154ABF">
            <w:pPr>
              <w:tabs>
                <w:tab w:val="left" w:pos="1701"/>
              </w:tabs>
            </w:pPr>
            <w:r>
              <w:rPr>
                <w:b/>
                <w:sz w:val="20"/>
              </w:rPr>
              <w:t xml:space="preserve">Extended Medicare Safety Net Cap: </w:t>
            </w:r>
            <w:r>
              <w:t>$500.00</w:t>
            </w:r>
          </w:p>
        </w:tc>
      </w:tr>
      <w:tr w:rsidR="00154ABF" w14:paraId="43C81C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9CD9D4" w14:textId="77777777" w:rsidR="00154ABF" w:rsidRDefault="00154ABF">
            <w:pPr>
              <w:rPr>
                <w:b/>
              </w:rPr>
            </w:pPr>
            <w:r>
              <w:rPr>
                <w:b/>
              </w:rPr>
              <w:t>Fee</w:t>
            </w:r>
          </w:p>
          <w:p w14:paraId="155D779B" w14:textId="77777777" w:rsidR="00154ABF" w:rsidRDefault="00154ABF">
            <w:r>
              <w:t>2988</w:t>
            </w:r>
          </w:p>
        </w:tc>
        <w:tc>
          <w:tcPr>
            <w:tcW w:w="0" w:type="auto"/>
            <w:tcMar>
              <w:top w:w="22" w:type="dxa"/>
              <w:left w:w="22" w:type="dxa"/>
              <w:bottom w:w="22" w:type="dxa"/>
              <w:right w:w="22" w:type="dxa"/>
            </w:tcMar>
            <w:vAlign w:val="bottom"/>
          </w:tcPr>
          <w:p w14:paraId="3DC223C4"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organise and coordinate a discharge case conference of at least 45 minutes, before the patient is discharged from a hospital (H)</w:t>
            </w:r>
          </w:p>
          <w:p w14:paraId="5BE2E15B" w14:textId="77777777" w:rsidR="00154ABF" w:rsidRDefault="00154ABF">
            <w:r>
              <w:t>(See para AN.0.58 of explanatory notes to this Category)</w:t>
            </w:r>
          </w:p>
          <w:p w14:paraId="29EC4104" w14:textId="77777777" w:rsidR="00154ABF" w:rsidRDefault="00154ABF">
            <w:pPr>
              <w:tabs>
                <w:tab w:val="left" w:pos="1701"/>
              </w:tabs>
              <w:rPr>
                <w:b/>
                <w:sz w:val="20"/>
              </w:rPr>
            </w:pPr>
            <w:r>
              <w:rPr>
                <w:b/>
                <w:sz w:val="20"/>
              </w:rPr>
              <w:t xml:space="preserve">Fee: </w:t>
            </w:r>
            <w:r>
              <w:t>$321.55</w:t>
            </w:r>
            <w:r>
              <w:tab/>
            </w:r>
            <w:r>
              <w:rPr>
                <w:b/>
                <w:sz w:val="20"/>
              </w:rPr>
              <w:t xml:space="preserve">Benefit: </w:t>
            </w:r>
            <w:r>
              <w:t>75% = $241.20    85% = $273.35</w:t>
            </w:r>
          </w:p>
          <w:p w14:paraId="678711F0" w14:textId="77777777" w:rsidR="00154ABF" w:rsidRDefault="00154ABF">
            <w:pPr>
              <w:tabs>
                <w:tab w:val="left" w:pos="1701"/>
              </w:tabs>
            </w:pPr>
            <w:r>
              <w:rPr>
                <w:b/>
                <w:sz w:val="20"/>
              </w:rPr>
              <w:t xml:space="preserve">Extended Medicare Safety Net Cap: </w:t>
            </w:r>
            <w:r>
              <w:t>$500.00</w:t>
            </w:r>
          </w:p>
        </w:tc>
      </w:tr>
      <w:tr w:rsidR="00154ABF" w14:paraId="640BB9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E9D05A" w14:textId="77777777" w:rsidR="00154ABF" w:rsidRDefault="00154ABF">
            <w:pPr>
              <w:rPr>
                <w:b/>
              </w:rPr>
            </w:pPr>
            <w:r>
              <w:rPr>
                <w:b/>
              </w:rPr>
              <w:t>Fee</w:t>
            </w:r>
          </w:p>
          <w:p w14:paraId="1AEB0987" w14:textId="77777777" w:rsidR="00154ABF" w:rsidRDefault="00154ABF">
            <w:r>
              <w:t>2992</w:t>
            </w:r>
          </w:p>
        </w:tc>
        <w:tc>
          <w:tcPr>
            <w:tcW w:w="0" w:type="auto"/>
            <w:tcMar>
              <w:top w:w="22" w:type="dxa"/>
              <w:left w:w="22" w:type="dxa"/>
              <w:bottom w:w="22" w:type="dxa"/>
              <w:right w:w="22" w:type="dxa"/>
            </w:tcMar>
            <w:vAlign w:val="bottom"/>
          </w:tcPr>
          <w:p w14:paraId="45D94B32"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participate in a discharge case conference (other than to organise and coordinate the conference) of at least 15 minutes but less than 30 minutes, before the patient is discharged from a hospital (H)</w:t>
            </w:r>
          </w:p>
          <w:p w14:paraId="3C269E1F" w14:textId="77777777" w:rsidR="00154ABF" w:rsidRDefault="00154ABF">
            <w:r>
              <w:t>(See para AN.0.58 of explanatory notes to this Category)</w:t>
            </w:r>
          </w:p>
          <w:p w14:paraId="308CE6C0" w14:textId="77777777" w:rsidR="00154ABF" w:rsidRDefault="00154ABF">
            <w:pPr>
              <w:tabs>
                <w:tab w:val="left" w:pos="1701"/>
              </w:tabs>
              <w:rPr>
                <w:b/>
                <w:sz w:val="20"/>
              </w:rPr>
            </w:pPr>
            <w:r>
              <w:rPr>
                <w:b/>
                <w:sz w:val="20"/>
              </w:rPr>
              <w:t xml:space="preserve">Fee: </w:t>
            </w:r>
            <w:r>
              <w:t>$115.50</w:t>
            </w:r>
            <w:r>
              <w:tab/>
            </w:r>
            <w:r>
              <w:rPr>
                <w:b/>
                <w:sz w:val="20"/>
              </w:rPr>
              <w:t xml:space="preserve">Benefit: </w:t>
            </w:r>
            <w:r>
              <w:t>75% = $86.65    85% = $98.20</w:t>
            </w:r>
          </w:p>
          <w:p w14:paraId="287D2546" w14:textId="77777777" w:rsidR="00154ABF" w:rsidRDefault="00154ABF">
            <w:pPr>
              <w:tabs>
                <w:tab w:val="left" w:pos="1701"/>
              </w:tabs>
            </w:pPr>
            <w:r>
              <w:rPr>
                <w:b/>
                <w:sz w:val="20"/>
              </w:rPr>
              <w:t xml:space="preserve">Extended Medicare Safety Net Cap: </w:t>
            </w:r>
            <w:r>
              <w:t>$346.50</w:t>
            </w:r>
          </w:p>
        </w:tc>
      </w:tr>
      <w:tr w:rsidR="00154ABF" w14:paraId="157334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E6E992" w14:textId="77777777" w:rsidR="00154ABF" w:rsidRDefault="00154ABF">
            <w:pPr>
              <w:rPr>
                <w:b/>
              </w:rPr>
            </w:pPr>
            <w:r>
              <w:rPr>
                <w:b/>
              </w:rPr>
              <w:t>Fee</w:t>
            </w:r>
          </w:p>
          <w:p w14:paraId="259B510B" w14:textId="77777777" w:rsidR="00154ABF" w:rsidRDefault="00154ABF">
            <w:r>
              <w:t>2996</w:t>
            </w:r>
          </w:p>
        </w:tc>
        <w:tc>
          <w:tcPr>
            <w:tcW w:w="0" w:type="auto"/>
            <w:tcMar>
              <w:top w:w="22" w:type="dxa"/>
              <w:left w:w="22" w:type="dxa"/>
              <w:bottom w:w="22" w:type="dxa"/>
              <w:right w:w="22" w:type="dxa"/>
            </w:tcMar>
            <w:vAlign w:val="bottom"/>
          </w:tcPr>
          <w:p w14:paraId="5280E604"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participate in a discharge case conference (other than to organise and coordinate the conference) of at least 30 minutes but less than 45 minutes, before the patient is discharged from a hospital (H)</w:t>
            </w:r>
          </w:p>
          <w:p w14:paraId="36050B2F" w14:textId="77777777" w:rsidR="00154ABF" w:rsidRDefault="00154ABF">
            <w:r>
              <w:t>(See para AN.0.58 of explanatory notes to this Category)</w:t>
            </w:r>
          </w:p>
          <w:p w14:paraId="7A8ADAD8" w14:textId="77777777" w:rsidR="00154ABF" w:rsidRDefault="00154ABF">
            <w:pPr>
              <w:tabs>
                <w:tab w:val="left" w:pos="1701"/>
              </w:tabs>
              <w:rPr>
                <w:b/>
                <w:sz w:val="20"/>
              </w:rPr>
            </w:pPr>
            <w:r>
              <w:rPr>
                <w:b/>
                <w:sz w:val="20"/>
              </w:rPr>
              <w:t xml:space="preserve">Fee: </w:t>
            </w:r>
            <w:r>
              <w:t>$184.25</w:t>
            </w:r>
            <w:r>
              <w:tab/>
            </w:r>
            <w:r>
              <w:rPr>
                <w:b/>
                <w:sz w:val="20"/>
              </w:rPr>
              <w:t xml:space="preserve">Benefit: </w:t>
            </w:r>
            <w:r>
              <w:t>75% = $138.20    85% = $156.65</w:t>
            </w:r>
          </w:p>
          <w:p w14:paraId="3BFA8954" w14:textId="77777777" w:rsidR="00154ABF" w:rsidRDefault="00154ABF">
            <w:pPr>
              <w:tabs>
                <w:tab w:val="left" w:pos="1701"/>
              </w:tabs>
            </w:pPr>
            <w:r>
              <w:rPr>
                <w:b/>
                <w:sz w:val="20"/>
              </w:rPr>
              <w:t xml:space="preserve">Extended Medicare Safety Net Cap: </w:t>
            </w:r>
            <w:r>
              <w:t>$500.00</w:t>
            </w:r>
          </w:p>
        </w:tc>
      </w:tr>
      <w:tr w:rsidR="00154ABF" w14:paraId="0B2A40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C17681" w14:textId="77777777" w:rsidR="00154ABF" w:rsidRDefault="00154ABF">
            <w:pPr>
              <w:rPr>
                <w:b/>
              </w:rPr>
            </w:pPr>
            <w:r>
              <w:rPr>
                <w:b/>
              </w:rPr>
              <w:t>Fee</w:t>
            </w:r>
          </w:p>
          <w:p w14:paraId="3BEC24FB" w14:textId="77777777" w:rsidR="00154ABF" w:rsidRDefault="00154ABF">
            <w:r>
              <w:t>3000</w:t>
            </w:r>
          </w:p>
        </w:tc>
        <w:tc>
          <w:tcPr>
            <w:tcW w:w="0" w:type="auto"/>
            <w:tcMar>
              <w:top w:w="22" w:type="dxa"/>
              <w:left w:w="22" w:type="dxa"/>
              <w:bottom w:w="22" w:type="dxa"/>
              <w:right w:w="22" w:type="dxa"/>
            </w:tcMar>
            <w:vAlign w:val="bottom"/>
          </w:tcPr>
          <w:p w14:paraId="6D537D3C"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pain medicine, as a member of a multidisciplinary case conference team, to participate in a discharge case conference (other than to organise and coordinate the conference) of at least 45 minutes, before the patient is discharged from a hospital (H)</w:t>
            </w:r>
          </w:p>
          <w:p w14:paraId="36F84EA6" w14:textId="77777777" w:rsidR="00154ABF" w:rsidRDefault="00154ABF">
            <w:r>
              <w:t>(See para AN.0.58 of explanatory notes to this Category)</w:t>
            </w:r>
          </w:p>
          <w:p w14:paraId="6EEE06DA" w14:textId="77777777" w:rsidR="00154ABF" w:rsidRDefault="00154ABF">
            <w:pPr>
              <w:tabs>
                <w:tab w:val="left" w:pos="1701"/>
              </w:tabs>
              <w:rPr>
                <w:b/>
                <w:sz w:val="20"/>
              </w:rPr>
            </w:pPr>
            <w:r>
              <w:rPr>
                <w:b/>
                <w:sz w:val="20"/>
              </w:rPr>
              <w:t xml:space="preserve">Fee: </w:t>
            </w:r>
            <w:r>
              <w:t>$252.95</w:t>
            </w:r>
            <w:r>
              <w:tab/>
            </w:r>
            <w:r>
              <w:rPr>
                <w:b/>
                <w:sz w:val="20"/>
              </w:rPr>
              <w:t xml:space="preserve">Benefit: </w:t>
            </w:r>
            <w:r>
              <w:t>75% = $189.75    85% = $215.05</w:t>
            </w:r>
          </w:p>
          <w:p w14:paraId="3C89BD26" w14:textId="77777777" w:rsidR="00154ABF" w:rsidRDefault="00154ABF">
            <w:pPr>
              <w:tabs>
                <w:tab w:val="left" w:pos="1701"/>
              </w:tabs>
            </w:pPr>
            <w:r>
              <w:rPr>
                <w:b/>
                <w:sz w:val="20"/>
              </w:rPr>
              <w:t xml:space="preserve">Extended Medicare Safety Net Cap: </w:t>
            </w:r>
            <w:r>
              <w:t>$500.00</w:t>
            </w:r>
          </w:p>
        </w:tc>
      </w:tr>
    </w:tbl>
    <w:p w14:paraId="6EFE5AEB"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3B5A546"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3CA12751" w14:textId="77777777">
              <w:tc>
                <w:tcPr>
                  <w:tcW w:w="2500" w:type="pct"/>
                  <w:tcBorders>
                    <w:top w:val="nil"/>
                    <w:left w:val="nil"/>
                    <w:bottom w:val="nil"/>
                    <w:right w:val="nil"/>
                  </w:tcBorders>
                  <w:tcMar>
                    <w:top w:w="22" w:type="dxa"/>
                    <w:left w:w="0" w:type="dxa"/>
                    <w:bottom w:w="22" w:type="dxa"/>
                    <w:right w:w="0" w:type="dxa"/>
                  </w:tcMar>
                  <w:vAlign w:val="bottom"/>
                </w:tcPr>
                <w:p w14:paraId="2EF2E1EF" w14:textId="77777777" w:rsidR="00A77B3E" w:rsidRDefault="00A77B3E">
                  <w:pPr>
                    <w:keepLines/>
                    <w:rPr>
                      <w:rFonts w:ascii="Helvetica" w:eastAsia="Helvetica" w:hAnsi="Helvetica" w:cs="Helvetica"/>
                      <w:b/>
                      <w:sz w:val="20"/>
                    </w:rPr>
                  </w:pPr>
                  <w:r>
                    <w:rPr>
                      <w:rFonts w:ascii="Helvetica" w:eastAsia="Helvetica" w:hAnsi="Helvetica" w:cs="Helvetica"/>
                      <w:b/>
                      <w:sz w:val="20"/>
                    </w:rPr>
                    <w:t>A24. PAIN AND PALLIATIVE MEDICINE</w:t>
                  </w:r>
                </w:p>
              </w:tc>
              <w:tc>
                <w:tcPr>
                  <w:tcW w:w="2500" w:type="pct"/>
                  <w:tcBorders>
                    <w:top w:val="nil"/>
                    <w:left w:val="nil"/>
                    <w:bottom w:val="nil"/>
                    <w:right w:val="nil"/>
                  </w:tcBorders>
                  <w:tcMar>
                    <w:top w:w="22" w:type="dxa"/>
                    <w:left w:w="0" w:type="dxa"/>
                    <w:bottom w:w="22" w:type="dxa"/>
                    <w:right w:w="0" w:type="dxa"/>
                  </w:tcMar>
                  <w:vAlign w:val="bottom"/>
                </w:tcPr>
                <w:p w14:paraId="36D24B57"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 PALLIATIVE MEDICINE ATTENDANCES</w:t>
                  </w:r>
                </w:p>
              </w:tc>
            </w:tr>
          </w:tbl>
          <w:p w14:paraId="0D6E18AF" w14:textId="77777777" w:rsidR="00A77B3E" w:rsidRDefault="00A77B3E">
            <w:pPr>
              <w:keepLines/>
              <w:rPr>
                <w:rFonts w:ascii="Helvetica" w:eastAsia="Helvetica" w:hAnsi="Helvetica" w:cs="Helvetica"/>
                <w:b/>
              </w:rPr>
            </w:pPr>
          </w:p>
        </w:tc>
      </w:tr>
      <w:tr w:rsidR="00154ABF" w14:paraId="11478D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A925501"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AD3FAC0" w14:textId="77777777" w:rsidR="00A77B3E" w:rsidRDefault="00A77B3E">
            <w:pPr>
              <w:spacing w:before="120" w:after="60"/>
              <w:rPr>
                <w:rFonts w:ascii="Helvetica" w:eastAsia="Helvetica" w:hAnsi="Helvetica" w:cs="Helvetica"/>
                <w:b/>
              </w:rPr>
            </w:pPr>
            <w:r>
              <w:rPr>
                <w:rFonts w:ascii="Helvetica" w:eastAsia="Helvetica" w:hAnsi="Helvetica" w:cs="Helvetica"/>
                <w:b/>
              </w:rPr>
              <w:t>Group A24. Pain And Palliative Medicine</w:t>
            </w:r>
          </w:p>
        </w:tc>
      </w:tr>
      <w:tr w:rsidR="00154ABF" w14:paraId="7BA9F6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10ACF6C"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6C416C3"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3" w:name="_Toc169792920"/>
            <w:r>
              <w:rPr>
                <w:rFonts w:ascii="Helvetica" w:eastAsia="Helvetica" w:hAnsi="Helvetica" w:cs="Helvetica"/>
                <w:b w:val="0"/>
                <w:sz w:val="18"/>
              </w:rPr>
              <w:t>Subgroup 3. Palliative Medicine Attendances</w:t>
            </w:r>
            <w:bookmarkEnd w:id="53"/>
          </w:p>
        </w:tc>
      </w:tr>
      <w:tr w:rsidR="00154ABF" w14:paraId="569329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74CCBE" w14:textId="77777777" w:rsidR="00154ABF" w:rsidRDefault="00154ABF">
            <w:pPr>
              <w:rPr>
                <w:b/>
              </w:rPr>
            </w:pPr>
            <w:r>
              <w:rPr>
                <w:b/>
              </w:rPr>
              <w:t>Fee</w:t>
            </w:r>
          </w:p>
          <w:p w14:paraId="15DF7742" w14:textId="77777777" w:rsidR="00154ABF" w:rsidRDefault="00154ABF">
            <w:r>
              <w:t>3005</w:t>
            </w:r>
          </w:p>
        </w:tc>
        <w:tc>
          <w:tcPr>
            <w:tcW w:w="0" w:type="auto"/>
            <w:tcMar>
              <w:top w:w="22" w:type="dxa"/>
              <w:left w:w="22" w:type="dxa"/>
              <w:bottom w:w="22" w:type="dxa"/>
              <w:right w:w="22" w:type="dxa"/>
            </w:tcMar>
            <w:vAlign w:val="bottom"/>
          </w:tcPr>
          <w:p w14:paraId="38EED779" w14:textId="77777777" w:rsidR="00154ABF" w:rsidRDefault="00154ABF">
            <w:pPr>
              <w:spacing w:after="200"/>
              <w:rPr>
                <w:sz w:val="20"/>
                <w:szCs w:val="20"/>
              </w:rPr>
            </w:pPr>
            <w:r>
              <w:rPr>
                <w:sz w:val="20"/>
                <w:szCs w:val="20"/>
              </w:rPr>
              <w:t>Professional attendance at consulting rooms or hospital by a specialist, or consultant physician, in the practice of the specialist's or consultant physician's specialty of palliative medicine following referral of the patient to the specialist or consultant physician by a referring practitioner-initial attendance in a single course of treatment</w:t>
            </w:r>
          </w:p>
          <w:p w14:paraId="3DCD1526" w14:textId="77777777" w:rsidR="00154ABF" w:rsidRDefault="00154ABF">
            <w:r>
              <w:t>(See para AN.0.58 of explanatory notes to this Category)</w:t>
            </w:r>
          </w:p>
          <w:p w14:paraId="7FB1249F" w14:textId="77777777" w:rsidR="00154ABF" w:rsidRDefault="00154ABF">
            <w:pPr>
              <w:tabs>
                <w:tab w:val="left" w:pos="1701"/>
              </w:tabs>
              <w:rPr>
                <w:b/>
                <w:sz w:val="20"/>
              </w:rPr>
            </w:pPr>
            <w:r>
              <w:rPr>
                <w:b/>
                <w:sz w:val="20"/>
              </w:rPr>
              <w:t xml:space="preserve">Fee: </w:t>
            </w:r>
            <w:r>
              <w:t>$174.50</w:t>
            </w:r>
            <w:r>
              <w:tab/>
            </w:r>
            <w:r>
              <w:rPr>
                <w:b/>
                <w:sz w:val="20"/>
              </w:rPr>
              <w:t xml:space="preserve">Benefit: </w:t>
            </w:r>
            <w:r>
              <w:t>75% = $130.90    85% = $148.35</w:t>
            </w:r>
          </w:p>
          <w:p w14:paraId="49D6F573" w14:textId="77777777" w:rsidR="00154ABF" w:rsidRDefault="00154ABF">
            <w:pPr>
              <w:tabs>
                <w:tab w:val="left" w:pos="1701"/>
              </w:tabs>
            </w:pPr>
            <w:r>
              <w:rPr>
                <w:b/>
                <w:sz w:val="20"/>
              </w:rPr>
              <w:t xml:space="preserve">Extended Medicare Safety Net Cap: </w:t>
            </w:r>
            <w:r>
              <w:t>$500.00</w:t>
            </w:r>
          </w:p>
        </w:tc>
      </w:tr>
      <w:tr w:rsidR="00154ABF" w14:paraId="2C2B4F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6A05CFF" w14:textId="77777777" w:rsidR="00154ABF" w:rsidRDefault="00154ABF">
            <w:pPr>
              <w:rPr>
                <w:b/>
              </w:rPr>
            </w:pPr>
            <w:r>
              <w:rPr>
                <w:b/>
              </w:rPr>
              <w:t>Fee</w:t>
            </w:r>
          </w:p>
          <w:p w14:paraId="311C89D0" w14:textId="77777777" w:rsidR="00154ABF" w:rsidRDefault="00154ABF">
            <w:r>
              <w:t>3010</w:t>
            </w:r>
          </w:p>
        </w:tc>
        <w:tc>
          <w:tcPr>
            <w:tcW w:w="0" w:type="auto"/>
            <w:tcMar>
              <w:top w:w="22" w:type="dxa"/>
              <w:left w:w="22" w:type="dxa"/>
              <w:bottom w:w="22" w:type="dxa"/>
              <w:right w:w="22" w:type="dxa"/>
            </w:tcMar>
            <w:vAlign w:val="bottom"/>
          </w:tcPr>
          <w:p w14:paraId="2EDFCEF9" w14:textId="77777777" w:rsidR="00154ABF" w:rsidRDefault="00154ABF">
            <w:pPr>
              <w:spacing w:after="200"/>
              <w:rPr>
                <w:sz w:val="20"/>
                <w:szCs w:val="20"/>
              </w:rPr>
            </w:pPr>
            <w:r>
              <w:rPr>
                <w:sz w:val="20"/>
                <w:szCs w:val="20"/>
              </w:rPr>
              <w:t>Professional attendance at consulting rooms or hospital by a specialist, or consultant physician, in the practice of the specialist's or consultant physician's specialty of palliative medicine following referral of the patient to the specialist or consultant physician by a referring practitioner-each attendance (other than a service to which item 3014 applies) after the first in a single course of treatment</w:t>
            </w:r>
          </w:p>
          <w:p w14:paraId="5B13FB33" w14:textId="77777777" w:rsidR="00154ABF" w:rsidRDefault="00154ABF">
            <w:r>
              <w:t>(See para AN.0.58, AN.0.70, AN.3.1 of explanatory notes to this Category)</w:t>
            </w:r>
          </w:p>
          <w:p w14:paraId="2898BE14" w14:textId="77777777" w:rsidR="00154ABF" w:rsidRDefault="00154ABF">
            <w:pPr>
              <w:tabs>
                <w:tab w:val="left" w:pos="1701"/>
              </w:tabs>
              <w:rPr>
                <w:b/>
                <w:sz w:val="20"/>
              </w:rPr>
            </w:pPr>
            <w:r>
              <w:rPr>
                <w:b/>
                <w:sz w:val="20"/>
              </w:rPr>
              <w:t xml:space="preserve">Fee: </w:t>
            </w:r>
            <w:r>
              <w:t>$87.30</w:t>
            </w:r>
            <w:r>
              <w:tab/>
            </w:r>
            <w:r>
              <w:rPr>
                <w:b/>
                <w:sz w:val="20"/>
              </w:rPr>
              <w:t xml:space="preserve">Benefit: </w:t>
            </w:r>
            <w:r>
              <w:t>75% = $65.50    85% = $74.25</w:t>
            </w:r>
          </w:p>
          <w:p w14:paraId="06C0C3FC" w14:textId="77777777" w:rsidR="00154ABF" w:rsidRDefault="00154ABF">
            <w:pPr>
              <w:tabs>
                <w:tab w:val="left" w:pos="1701"/>
              </w:tabs>
            </w:pPr>
            <w:r>
              <w:rPr>
                <w:b/>
                <w:sz w:val="20"/>
              </w:rPr>
              <w:t xml:space="preserve">Extended Medicare Safety Net Cap: </w:t>
            </w:r>
            <w:r>
              <w:t>$261.90</w:t>
            </w:r>
          </w:p>
        </w:tc>
      </w:tr>
      <w:tr w:rsidR="00154ABF" w14:paraId="4B9BE9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8DEBA8" w14:textId="77777777" w:rsidR="00154ABF" w:rsidRDefault="00154ABF">
            <w:pPr>
              <w:rPr>
                <w:b/>
              </w:rPr>
            </w:pPr>
            <w:r>
              <w:rPr>
                <w:b/>
              </w:rPr>
              <w:t>Fee</w:t>
            </w:r>
          </w:p>
          <w:p w14:paraId="239645BA" w14:textId="77777777" w:rsidR="00154ABF" w:rsidRDefault="00154ABF">
            <w:r>
              <w:t>3014</w:t>
            </w:r>
          </w:p>
        </w:tc>
        <w:tc>
          <w:tcPr>
            <w:tcW w:w="0" w:type="auto"/>
            <w:tcMar>
              <w:top w:w="22" w:type="dxa"/>
              <w:left w:w="22" w:type="dxa"/>
              <w:bottom w:w="22" w:type="dxa"/>
              <w:right w:w="22" w:type="dxa"/>
            </w:tcMar>
            <w:vAlign w:val="bottom"/>
          </w:tcPr>
          <w:p w14:paraId="56FDC52A" w14:textId="77777777" w:rsidR="00154ABF" w:rsidRDefault="00154ABF">
            <w:pPr>
              <w:spacing w:after="200"/>
              <w:rPr>
                <w:sz w:val="20"/>
                <w:szCs w:val="20"/>
              </w:rPr>
            </w:pPr>
            <w:r>
              <w:rPr>
                <w:sz w:val="20"/>
                <w:szCs w:val="20"/>
              </w:rPr>
              <w:t>Professional attendance at consulting rooms or hospital by a specialist, or consultant physician, in the practice of the specialist's or consultant physician's specialty of palliative medicine following referral of the patient to the specialist or consultant physician by a referring practitioner-each minor attendance after the first attendance in a single course of treatment</w:t>
            </w:r>
          </w:p>
          <w:p w14:paraId="6081B8DE" w14:textId="77777777" w:rsidR="00154ABF" w:rsidRDefault="00154ABF">
            <w:r>
              <w:t>(See para AN.0.58, AN.0.70, AN.3.1 of explanatory notes to this Category)</w:t>
            </w:r>
          </w:p>
          <w:p w14:paraId="6B9E09F7" w14:textId="77777777" w:rsidR="00154ABF" w:rsidRDefault="00154ABF">
            <w:pPr>
              <w:tabs>
                <w:tab w:val="left" w:pos="1701"/>
              </w:tabs>
              <w:rPr>
                <w:b/>
                <w:sz w:val="20"/>
              </w:rPr>
            </w:pPr>
            <w:r>
              <w:rPr>
                <w:b/>
                <w:sz w:val="20"/>
              </w:rPr>
              <w:t xml:space="preserve">Fee: </w:t>
            </w:r>
            <w:r>
              <w:t>$49.75</w:t>
            </w:r>
            <w:r>
              <w:tab/>
            </w:r>
            <w:r>
              <w:rPr>
                <w:b/>
                <w:sz w:val="20"/>
              </w:rPr>
              <w:t xml:space="preserve">Benefit: </w:t>
            </w:r>
            <w:r>
              <w:t>75% = $37.35    85% = $42.30</w:t>
            </w:r>
          </w:p>
          <w:p w14:paraId="28F14976" w14:textId="77777777" w:rsidR="00154ABF" w:rsidRDefault="00154ABF">
            <w:pPr>
              <w:tabs>
                <w:tab w:val="left" w:pos="1701"/>
              </w:tabs>
            </w:pPr>
            <w:r>
              <w:rPr>
                <w:b/>
                <w:sz w:val="20"/>
              </w:rPr>
              <w:t xml:space="preserve">Extended Medicare Safety Net Cap: </w:t>
            </w:r>
            <w:r>
              <w:t>$149.25</w:t>
            </w:r>
          </w:p>
        </w:tc>
      </w:tr>
      <w:tr w:rsidR="00154ABF" w14:paraId="5013ED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62E881" w14:textId="77777777" w:rsidR="00154ABF" w:rsidRDefault="00154ABF">
            <w:pPr>
              <w:rPr>
                <w:b/>
              </w:rPr>
            </w:pPr>
            <w:r>
              <w:rPr>
                <w:b/>
              </w:rPr>
              <w:t>Fee</w:t>
            </w:r>
          </w:p>
          <w:p w14:paraId="687E6577" w14:textId="77777777" w:rsidR="00154ABF" w:rsidRDefault="00154ABF">
            <w:r>
              <w:t>3018</w:t>
            </w:r>
          </w:p>
        </w:tc>
        <w:tc>
          <w:tcPr>
            <w:tcW w:w="0" w:type="auto"/>
            <w:tcMar>
              <w:top w:w="22" w:type="dxa"/>
              <w:left w:w="22" w:type="dxa"/>
              <w:bottom w:w="22" w:type="dxa"/>
              <w:right w:w="22" w:type="dxa"/>
            </w:tcMar>
            <w:vAlign w:val="bottom"/>
          </w:tcPr>
          <w:p w14:paraId="540786CE" w14:textId="77777777" w:rsidR="00154ABF" w:rsidRDefault="00154ABF">
            <w:pPr>
              <w:spacing w:after="200"/>
              <w:rPr>
                <w:sz w:val="20"/>
                <w:szCs w:val="20"/>
              </w:rPr>
            </w:pPr>
            <w:r>
              <w:rPr>
                <w:sz w:val="20"/>
                <w:szCs w:val="20"/>
              </w:rPr>
              <w:t>Professional attendance at a place other than consulting rooms or hospital by a specialist, or consultant physician, in the practice of the specialist's or consultant physician's specialty of palliative medicine following referral of the patient to the specialist or consultant physician by a referring practitioner-initial attendance in a single course of treatment</w:t>
            </w:r>
          </w:p>
          <w:p w14:paraId="3FCB815A" w14:textId="77777777" w:rsidR="00154ABF" w:rsidRDefault="00154ABF">
            <w:r>
              <w:t>(See para AN.0.58 of explanatory notes to this Category)</w:t>
            </w:r>
          </w:p>
          <w:p w14:paraId="7D2E1E7A" w14:textId="77777777" w:rsidR="00154ABF" w:rsidRDefault="00154ABF">
            <w:pPr>
              <w:tabs>
                <w:tab w:val="left" w:pos="1701"/>
              </w:tabs>
              <w:rPr>
                <w:b/>
                <w:sz w:val="20"/>
              </w:rPr>
            </w:pPr>
            <w:r>
              <w:rPr>
                <w:b/>
                <w:sz w:val="20"/>
              </w:rPr>
              <w:t xml:space="preserve">Fee: </w:t>
            </w:r>
            <w:r>
              <w:t>$211.65</w:t>
            </w:r>
            <w:r>
              <w:tab/>
            </w:r>
            <w:r>
              <w:rPr>
                <w:b/>
                <w:sz w:val="20"/>
              </w:rPr>
              <w:t xml:space="preserve">Benefit: </w:t>
            </w:r>
            <w:r>
              <w:t>85% = $179.95</w:t>
            </w:r>
          </w:p>
          <w:p w14:paraId="6D5424C8" w14:textId="77777777" w:rsidR="00154ABF" w:rsidRDefault="00154ABF">
            <w:pPr>
              <w:tabs>
                <w:tab w:val="left" w:pos="1701"/>
              </w:tabs>
            </w:pPr>
            <w:r>
              <w:rPr>
                <w:b/>
                <w:sz w:val="20"/>
              </w:rPr>
              <w:t xml:space="preserve">Extended Medicare Safety Net Cap: </w:t>
            </w:r>
            <w:r>
              <w:t>$500.00</w:t>
            </w:r>
          </w:p>
        </w:tc>
      </w:tr>
      <w:tr w:rsidR="00154ABF" w14:paraId="6157A5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811C3F" w14:textId="77777777" w:rsidR="00154ABF" w:rsidRDefault="00154ABF">
            <w:pPr>
              <w:rPr>
                <w:b/>
              </w:rPr>
            </w:pPr>
            <w:r>
              <w:rPr>
                <w:b/>
              </w:rPr>
              <w:t>Fee</w:t>
            </w:r>
          </w:p>
          <w:p w14:paraId="1F25639F" w14:textId="77777777" w:rsidR="00154ABF" w:rsidRDefault="00154ABF">
            <w:r>
              <w:t>3023</w:t>
            </w:r>
          </w:p>
        </w:tc>
        <w:tc>
          <w:tcPr>
            <w:tcW w:w="0" w:type="auto"/>
            <w:tcMar>
              <w:top w:w="22" w:type="dxa"/>
              <w:left w:w="22" w:type="dxa"/>
              <w:bottom w:w="22" w:type="dxa"/>
              <w:right w:w="22" w:type="dxa"/>
            </w:tcMar>
            <w:vAlign w:val="bottom"/>
          </w:tcPr>
          <w:p w14:paraId="786B9038" w14:textId="77777777" w:rsidR="00154ABF" w:rsidRDefault="00154ABF">
            <w:pPr>
              <w:spacing w:after="200"/>
              <w:rPr>
                <w:sz w:val="20"/>
                <w:szCs w:val="20"/>
              </w:rPr>
            </w:pPr>
            <w:r>
              <w:rPr>
                <w:sz w:val="20"/>
                <w:szCs w:val="20"/>
              </w:rPr>
              <w:t>Professional attendance at a place other than consulting rooms or hospital by a specialist, or consultant physician, in the practice of the specialist's or consultant physician's specialty of palliative medicine following referral of the patient to the specialist or consultant physician by a referring practitioner-each attendance (other than a service to which item 3028 applies) after the first in a single course of treatment</w:t>
            </w:r>
          </w:p>
          <w:p w14:paraId="51889CCB" w14:textId="77777777" w:rsidR="00154ABF" w:rsidRDefault="00154ABF">
            <w:r>
              <w:t>(See para AN.0.58 of explanatory notes to this Category)</w:t>
            </w:r>
          </w:p>
          <w:p w14:paraId="00F3F9AE" w14:textId="77777777" w:rsidR="00154ABF" w:rsidRDefault="00154ABF">
            <w:pPr>
              <w:tabs>
                <w:tab w:val="left" w:pos="1701"/>
              </w:tabs>
              <w:rPr>
                <w:b/>
                <w:sz w:val="20"/>
              </w:rPr>
            </w:pPr>
            <w:r>
              <w:rPr>
                <w:b/>
                <w:sz w:val="20"/>
              </w:rPr>
              <w:t xml:space="preserve">Fee: </w:t>
            </w:r>
            <w:r>
              <w:t>$128.05</w:t>
            </w:r>
            <w:r>
              <w:tab/>
            </w:r>
            <w:r>
              <w:rPr>
                <w:b/>
                <w:sz w:val="20"/>
              </w:rPr>
              <w:t xml:space="preserve">Benefit: </w:t>
            </w:r>
            <w:r>
              <w:t>85% = $108.85</w:t>
            </w:r>
          </w:p>
          <w:p w14:paraId="2ABE4B33" w14:textId="77777777" w:rsidR="00154ABF" w:rsidRDefault="00154ABF">
            <w:pPr>
              <w:tabs>
                <w:tab w:val="left" w:pos="1701"/>
              </w:tabs>
            </w:pPr>
            <w:r>
              <w:rPr>
                <w:b/>
                <w:sz w:val="20"/>
              </w:rPr>
              <w:t xml:space="preserve">Extended Medicare Safety Net Cap: </w:t>
            </w:r>
            <w:r>
              <w:t>$384.15</w:t>
            </w:r>
          </w:p>
        </w:tc>
      </w:tr>
      <w:tr w:rsidR="00154ABF" w14:paraId="4B5B43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A8204ED" w14:textId="77777777" w:rsidR="00154ABF" w:rsidRDefault="00154ABF">
            <w:pPr>
              <w:rPr>
                <w:b/>
              </w:rPr>
            </w:pPr>
            <w:r>
              <w:rPr>
                <w:b/>
              </w:rPr>
              <w:t>Fee</w:t>
            </w:r>
          </w:p>
          <w:p w14:paraId="6903FC1E" w14:textId="77777777" w:rsidR="00154ABF" w:rsidRDefault="00154ABF">
            <w:r>
              <w:t>3028</w:t>
            </w:r>
          </w:p>
        </w:tc>
        <w:tc>
          <w:tcPr>
            <w:tcW w:w="0" w:type="auto"/>
            <w:tcMar>
              <w:top w:w="22" w:type="dxa"/>
              <w:left w:w="22" w:type="dxa"/>
              <w:bottom w:w="22" w:type="dxa"/>
              <w:right w:w="22" w:type="dxa"/>
            </w:tcMar>
            <w:vAlign w:val="bottom"/>
          </w:tcPr>
          <w:p w14:paraId="58EC0D33" w14:textId="77777777" w:rsidR="00154ABF" w:rsidRDefault="00154ABF">
            <w:pPr>
              <w:spacing w:after="200"/>
              <w:rPr>
                <w:sz w:val="20"/>
                <w:szCs w:val="20"/>
              </w:rPr>
            </w:pPr>
            <w:r>
              <w:rPr>
                <w:sz w:val="20"/>
                <w:szCs w:val="20"/>
              </w:rPr>
              <w:t>Professional attendance at a place other than consulting rooms or hospital by a specialist, or consultant physician, in the practice of the specialist's or consultant physician's specialty of palliative medicine following referral of the patient to the specialist or consultant physician by a referring practitioner-each minor attendance after the first attendance in a single course of treatment</w:t>
            </w:r>
          </w:p>
          <w:p w14:paraId="72C3327E" w14:textId="77777777" w:rsidR="00154ABF" w:rsidRDefault="00154ABF">
            <w:r>
              <w:t>(See para AN.0.58 of explanatory notes to this Category)</w:t>
            </w:r>
          </w:p>
          <w:p w14:paraId="45750B3A" w14:textId="77777777" w:rsidR="00154ABF" w:rsidRDefault="00154ABF">
            <w:pPr>
              <w:tabs>
                <w:tab w:val="left" w:pos="1701"/>
              </w:tabs>
              <w:rPr>
                <w:b/>
                <w:sz w:val="20"/>
              </w:rPr>
            </w:pPr>
            <w:r>
              <w:rPr>
                <w:b/>
                <w:sz w:val="20"/>
              </w:rPr>
              <w:t xml:space="preserve">Fee: </w:t>
            </w:r>
            <w:r>
              <w:t>$92.25</w:t>
            </w:r>
            <w:r>
              <w:tab/>
            </w:r>
            <w:r>
              <w:rPr>
                <w:b/>
                <w:sz w:val="20"/>
              </w:rPr>
              <w:t xml:space="preserve">Benefit: </w:t>
            </w:r>
            <w:r>
              <w:t>85% = $78.45</w:t>
            </w:r>
          </w:p>
          <w:p w14:paraId="363C88DC" w14:textId="77777777" w:rsidR="00154ABF" w:rsidRDefault="00154ABF">
            <w:pPr>
              <w:tabs>
                <w:tab w:val="left" w:pos="1701"/>
              </w:tabs>
            </w:pPr>
            <w:r>
              <w:rPr>
                <w:b/>
                <w:sz w:val="20"/>
              </w:rPr>
              <w:t xml:space="preserve">Extended Medicare Safety Net Cap: </w:t>
            </w:r>
            <w:r>
              <w:t>$276.75</w:t>
            </w:r>
          </w:p>
        </w:tc>
      </w:tr>
    </w:tbl>
    <w:p w14:paraId="072B0F5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61AEFAC"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78751505" w14:textId="77777777">
              <w:tc>
                <w:tcPr>
                  <w:tcW w:w="2500" w:type="pct"/>
                  <w:tcBorders>
                    <w:top w:val="nil"/>
                    <w:left w:val="nil"/>
                    <w:bottom w:val="nil"/>
                    <w:right w:val="nil"/>
                  </w:tcBorders>
                  <w:tcMar>
                    <w:top w:w="22" w:type="dxa"/>
                    <w:left w:w="0" w:type="dxa"/>
                    <w:bottom w:w="22" w:type="dxa"/>
                    <w:right w:w="0" w:type="dxa"/>
                  </w:tcMar>
                  <w:vAlign w:val="bottom"/>
                </w:tcPr>
                <w:p w14:paraId="19F89251" w14:textId="77777777" w:rsidR="00A77B3E" w:rsidRDefault="00A77B3E">
                  <w:pPr>
                    <w:keepLines/>
                    <w:rPr>
                      <w:rFonts w:ascii="Helvetica" w:eastAsia="Helvetica" w:hAnsi="Helvetica" w:cs="Helvetica"/>
                      <w:b/>
                      <w:sz w:val="20"/>
                    </w:rPr>
                  </w:pPr>
                  <w:r>
                    <w:rPr>
                      <w:rFonts w:ascii="Helvetica" w:eastAsia="Helvetica" w:hAnsi="Helvetica" w:cs="Helvetica"/>
                      <w:b/>
                      <w:sz w:val="20"/>
                    </w:rPr>
                    <w:t>A24. PAIN AND PALLIATIVE MEDICINE</w:t>
                  </w:r>
                </w:p>
              </w:tc>
              <w:tc>
                <w:tcPr>
                  <w:tcW w:w="2500" w:type="pct"/>
                  <w:tcBorders>
                    <w:top w:val="nil"/>
                    <w:left w:val="nil"/>
                    <w:bottom w:val="nil"/>
                    <w:right w:val="nil"/>
                  </w:tcBorders>
                  <w:tcMar>
                    <w:top w:w="22" w:type="dxa"/>
                    <w:left w:w="0" w:type="dxa"/>
                    <w:bottom w:w="22" w:type="dxa"/>
                    <w:right w:w="0" w:type="dxa"/>
                  </w:tcMar>
                  <w:vAlign w:val="bottom"/>
                </w:tcPr>
                <w:p w14:paraId="7011DDC0"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4. PALLIATIVE MEDICINE CASE CONFERENCES</w:t>
                  </w:r>
                </w:p>
              </w:tc>
            </w:tr>
          </w:tbl>
          <w:p w14:paraId="3EB44DD6" w14:textId="77777777" w:rsidR="00A77B3E" w:rsidRDefault="00A77B3E">
            <w:pPr>
              <w:keepLines/>
              <w:rPr>
                <w:rFonts w:ascii="Helvetica" w:eastAsia="Helvetica" w:hAnsi="Helvetica" w:cs="Helvetica"/>
                <w:b/>
              </w:rPr>
            </w:pPr>
          </w:p>
        </w:tc>
      </w:tr>
      <w:tr w:rsidR="00154ABF" w14:paraId="623578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6966A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0943EAE" w14:textId="77777777" w:rsidR="00A77B3E" w:rsidRDefault="00A77B3E">
            <w:pPr>
              <w:spacing w:before="120" w:after="60"/>
              <w:rPr>
                <w:rFonts w:ascii="Helvetica" w:eastAsia="Helvetica" w:hAnsi="Helvetica" w:cs="Helvetica"/>
                <w:b/>
              </w:rPr>
            </w:pPr>
            <w:r>
              <w:rPr>
                <w:rFonts w:ascii="Helvetica" w:eastAsia="Helvetica" w:hAnsi="Helvetica" w:cs="Helvetica"/>
                <w:b/>
              </w:rPr>
              <w:t>Group A24. Pain And Palliative Medicine</w:t>
            </w:r>
          </w:p>
        </w:tc>
      </w:tr>
      <w:tr w:rsidR="00154ABF" w14:paraId="66E0D1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86041D3"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FCA16FD"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4" w:name="_Toc169792921"/>
            <w:r>
              <w:rPr>
                <w:rFonts w:ascii="Helvetica" w:eastAsia="Helvetica" w:hAnsi="Helvetica" w:cs="Helvetica"/>
                <w:b w:val="0"/>
                <w:sz w:val="18"/>
              </w:rPr>
              <w:t>Subgroup 4. Palliative Medicine Case Conferences</w:t>
            </w:r>
            <w:bookmarkEnd w:id="54"/>
          </w:p>
        </w:tc>
      </w:tr>
      <w:tr w:rsidR="00154ABF" w14:paraId="53A0DC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9DFB89E" w14:textId="77777777" w:rsidR="00154ABF" w:rsidRDefault="00154ABF">
            <w:pPr>
              <w:rPr>
                <w:b/>
              </w:rPr>
            </w:pPr>
            <w:r>
              <w:rPr>
                <w:b/>
              </w:rPr>
              <w:t>Fee</w:t>
            </w:r>
          </w:p>
          <w:p w14:paraId="76BA5B1D" w14:textId="77777777" w:rsidR="00154ABF" w:rsidRDefault="00154ABF">
            <w:r>
              <w:t>3032</w:t>
            </w:r>
          </w:p>
        </w:tc>
        <w:tc>
          <w:tcPr>
            <w:tcW w:w="0" w:type="auto"/>
            <w:tcMar>
              <w:top w:w="22" w:type="dxa"/>
              <w:left w:w="22" w:type="dxa"/>
              <w:bottom w:w="22" w:type="dxa"/>
              <w:right w:w="22" w:type="dxa"/>
            </w:tcMar>
            <w:vAlign w:val="bottom"/>
          </w:tcPr>
          <w:p w14:paraId="66465FF1"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palliative medicine, as a member of a multidisciplinary case conference team, to organise and coordinate a community case conference of at least 15 minutes but less than 30 minutes</w:t>
            </w:r>
          </w:p>
          <w:p w14:paraId="34DB9CDC" w14:textId="77777777" w:rsidR="00154ABF" w:rsidRDefault="00154ABF">
            <w:r>
              <w:t>(See para AN.0.58 of explanatory notes to this Category)</w:t>
            </w:r>
          </w:p>
          <w:p w14:paraId="681D6482" w14:textId="77777777" w:rsidR="00154ABF" w:rsidRDefault="00154ABF">
            <w:pPr>
              <w:tabs>
                <w:tab w:val="left" w:pos="1701"/>
              </w:tabs>
              <w:rPr>
                <w:b/>
                <w:sz w:val="20"/>
              </w:rPr>
            </w:pPr>
            <w:r>
              <w:rPr>
                <w:b/>
                <w:sz w:val="20"/>
              </w:rPr>
              <w:t xml:space="preserve">Fee: </w:t>
            </w:r>
            <w:r>
              <w:t>$160.80</w:t>
            </w:r>
            <w:r>
              <w:tab/>
            </w:r>
            <w:r>
              <w:rPr>
                <w:b/>
                <w:sz w:val="20"/>
              </w:rPr>
              <w:t xml:space="preserve">Benefit: </w:t>
            </w:r>
            <w:r>
              <w:t>75% = $120.60    85% = $136.70</w:t>
            </w:r>
          </w:p>
          <w:p w14:paraId="4AA5BF18" w14:textId="77777777" w:rsidR="00154ABF" w:rsidRDefault="00154ABF">
            <w:pPr>
              <w:tabs>
                <w:tab w:val="left" w:pos="1701"/>
              </w:tabs>
            </w:pPr>
            <w:r>
              <w:rPr>
                <w:b/>
                <w:sz w:val="20"/>
              </w:rPr>
              <w:t xml:space="preserve">Extended Medicare Safety Net Cap: </w:t>
            </w:r>
            <w:r>
              <w:t>$482.40</w:t>
            </w:r>
          </w:p>
        </w:tc>
      </w:tr>
      <w:tr w:rsidR="00154ABF" w14:paraId="777964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D447413" w14:textId="77777777" w:rsidR="00154ABF" w:rsidRDefault="00154ABF">
            <w:pPr>
              <w:rPr>
                <w:b/>
              </w:rPr>
            </w:pPr>
            <w:r>
              <w:rPr>
                <w:b/>
              </w:rPr>
              <w:t>Fee</w:t>
            </w:r>
          </w:p>
          <w:p w14:paraId="2625EC8C" w14:textId="77777777" w:rsidR="00154ABF" w:rsidRDefault="00154ABF">
            <w:r>
              <w:t>3040</w:t>
            </w:r>
          </w:p>
        </w:tc>
        <w:tc>
          <w:tcPr>
            <w:tcW w:w="0" w:type="auto"/>
            <w:tcMar>
              <w:top w:w="22" w:type="dxa"/>
              <w:left w:w="22" w:type="dxa"/>
              <w:bottom w:w="22" w:type="dxa"/>
              <w:right w:w="22" w:type="dxa"/>
            </w:tcMar>
            <w:vAlign w:val="bottom"/>
          </w:tcPr>
          <w:p w14:paraId="17F08310"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palliative medicine, as a member of a multidisciplinary case conference team, to organise and coordinate a community case conference of at least 30 minutes but less than 45 minutes</w:t>
            </w:r>
          </w:p>
          <w:p w14:paraId="00E0CC3E" w14:textId="77777777" w:rsidR="00154ABF" w:rsidRDefault="00154ABF">
            <w:r>
              <w:t>(See para AN.0.58 of explanatory notes to this Category)</w:t>
            </w:r>
          </w:p>
          <w:p w14:paraId="4B080851" w14:textId="77777777" w:rsidR="00154ABF" w:rsidRDefault="00154ABF">
            <w:pPr>
              <w:tabs>
                <w:tab w:val="left" w:pos="1701"/>
              </w:tabs>
              <w:rPr>
                <w:b/>
                <w:sz w:val="20"/>
              </w:rPr>
            </w:pPr>
            <w:r>
              <w:rPr>
                <w:b/>
                <w:sz w:val="20"/>
              </w:rPr>
              <w:t xml:space="preserve">Fee: </w:t>
            </w:r>
            <w:r>
              <w:t>$241.35</w:t>
            </w:r>
            <w:r>
              <w:tab/>
            </w:r>
            <w:r>
              <w:rPr>
                <w:b/>
                <w:sz w:val="20"/>
              </w:rPr>
              <w:t xml:space="preserve">Benefit: </w:t>
            </w:r>
            <w:r>
              <w:t>75% = $181.05    85% = $205.15</w:t>
            </w:r>
          </w:p>
          <w:p w14:paraId="0E33E233" w14:textId="77777777" w:rsidR="00154ABF" w:rsidRDefault="00154ABF">
            <w:pPr>
              <w:tabs>
                <w:tab w:val="left" w:pos="1701"/>
              </w:tabs>
            </w:pPr>
            <w:r>
              <w:rPr>
                <w:b/>
                <w:sz w:val="20"/>
              </w:rPr>
              <w:t xml:space="preserve">Extended Medicare Safety Net Cap: </w:t>
            </w:r>
            <w:r>
              <w:t>$500.00</w:t>
            </w:r>
          </w:p>
        </w:tc>
      </w:tr>
      <w:tr w:rsidR="00154ABF" w14:paraId="54A722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0399F7" w14:textId="77777777" w:rsidR="00154ABF" w:rsidRDefault="00154ABF">
            <w:pPr>
              <w:rPr>
                <w:b/>
              </w:rPr>
            </w:pPr>
            <w:r>
              <w:rPr>
                <w:b/>
              </w:rPr>
              <w:t>Fee</w:t>
            </w:r>
          </w:p>
          <w:p w14:paraId="303646F6" w14:textId="77777777" w:rsidR="00154ABF" w:rsidRDefault="00154ABF">
            <w:r>
              <w:t>3044</w:t>
            </w:r>
          </w:p>
        </w:tc>
        <w:tc>
          <w:tcPr>
            <w:tcW w:w="0" w:type="auto"/>
            <w:tcMar>
              <w:top w:w="22" w:type="dxa"/>
              <w:left w:w="22" w:type="dxa"/>
              <w:bottom w:w="22" w:type="dxa"/>
              <w:right w:w="22" w:type="dxa"/>
            </w:tcMar>
            <w:vAlign w:val="bottom"/>
          </w:tcPr>
          <w:p w14:paraId="2D4D27FB"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palliative medicine, as a member of a multidisciplinary case conference team, to organise and coordinate a community case conference of at least 45 minutes</w:t>
            </w:r>
          </w:p>
          <w:p w14:paraId="04038F25" w14:textId="77777777" w:rsidR="00154ABF" w:rsidRDefault="00154ABF">
            <w:r>
              <w:t>(See para AN.0.58 of explanatory notes to this Category)</w:t>
            </w:r>
          </w:p>
          <w:p w14:paraId="17973272" w14:textId="77777777" w:rsidR="00154ABF" w:rsidRDefault="00154ABF">
            <w:pPr>
              <w:tabs>
                <w:tab w:val="left" w:pos="1701"/>
              </w:tabs>
              <w:rPr>
                <w:b/>
                <w:sz w:val="20"/>
              </w:rPr>
            </w:pPr>
            <w:r>
              <w:rPr>
                <w:b/>
                <w:sz w:val="20"/>
              </w:rPr>
              <w:t xml:space="preserve">Fee: </w:t>
            </w:r>
            <w:r>
              <w:t>$321.55</w:t>
            </w:r>
            <w:r>
              <w:tab/>
            </w:r>
            <w:r>
              <w:rPr>
                <w:b/>
                <w:sz w:val="20"/>
              </w:rPr>
              <w:t xml:space="preserve">Benefit: </w:t>
            </w:r>
            <w:r>
              <w:t>75% = $241.20    85% = $273.35</w:t>
            </w:r>
          </w:p>
          <w:p w14:paraId="1E76F524" w14:textId="77777777" w:rsidR="00154ABF" w:rsidRDefault="00154ABF">
            <w:pPr>
              <w:tabs>
                <w:tab w:val="left" w:pos="1701"/>
              </w:tabs>
            </w:pPr>
            <w:r>
              <w:rPr>
                <w:b/>
                <w:sz w:val="20"/>
              </w:rPr>
              <w:t xml:space="preserve">Extended Medicare Safety Net Cap: </w:t>
            </w:r>
            <w:r>
              <w:t>$500.00</w:t>
            </w:r>
          </w:p>
        </w:tc>
      </w:tr>
      <w:tr w:rsidR="00154ABF" w14:paraId="5BF0D3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E7FE9C" w14:textId="77777777" w:rsidR="00154ABF" w:rsidRDefault="00154ABF">
            <w:pPr>
              <w:rPr>
                <w:b/>
              </w:rPr>
            </w:pPr>
            <w:r>
              <w:rPr>
                <w:b/>
              </w:rPr>
              <w:t>Fee</w:t>
            </w:r>
          </w:p>
          <w:p w14:paraId="211F8023" w14:textId="77777777" w:rsidR="00154ABF" w:rsidRDefault="00154ABF">
            <w:r>
              <w:t>3051</w:t>
            </w:r>
          </w:p>
        </w:tc>
        <w:tc>
          <w:tcPr>
            <w:tcW w:w="0" w:type="auto"/>
            <w:tcMar>
              <w:top w:w="22" w:type="dxa"/>
              <w:left w:w="22" w:type="dxa"/>
              <w:bottom w:w="22" w:type="dxa"/>
              <w:right w:w="22" w:type="dxa"/>
            </w:tcMar>
            <w:vAlign w:val="bottom"/>
          </w:tcPr>
          <w:p w14:paraId="508393E8"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palliative medicine, as a member of a multidisciplinary case conference team, to participate in a community case conference (other than to organise and coordinate the conference) of at least 15 minutes but less than 30 minutes</w:t>
            </w:r>
          </w:p>
          <w:p w14:paraId="62CE1946" w14:textId="77777777" w:rsidR="00154ABF" w:rsidRDefault="00154ABF">
            <w:r>
              <w:t>(See para AN.0.58 of explanatory notes to this Category)</w:t>
            </w:r>
          </w:p>
          <w:p w14:paraId="17AC8526" w14:textId="77777777" w:rsidR="00154ABF" w:rsidRDefault="00154ABF">
            <w:pPr>
              <w:tabs>
                <w:tab w:val="left" w:pos="1701"/>
              </w:tabs>
              <w:rPr>
                <w:b/>
                <w:sz w:val="20"/>
              </w:rPr>
            </w:pPr>
            <w:r>
              <w:rPr>
                <w:b/>
                <w:sz w:val="20"/>
              </w:rPr>
              <w:t xml:space="preserve">Fee: </w:t>
            </w:r>
            <w:r>
              <w:t>$115.50</w:t>
            </w:r>
            <w:r>
              <w:tab/>
            </w:r>
            <w:r>
              <w:rPr>
                <w:b/>
                <w:sz w:val="20"/>
              </w:rPr>
              <w:t xml:space="preserve">Benefit: </w:t>
            </w:r>
            <w:r>
              <w:t>75% = $86.65    85% = $98.20</w:t>
            </w:r>
          </w:p>
          <w:p w14:paraId="507CB9CD" w14:textId="77777777" w:rsidR="00154ABF" w:rsidRDefault="00154ABF">
            <w:pPr>
              <w:tabs>
                <w:tab w:val="left" w:pos="1701"/>
              </w:tabs>
            </w:pPr>
            <w:r>
              <w:rPr>
                <w:b/>
                <w:sz w:val="20"/>
              </w:rPr>
              <w:t xml:space="preserve">Extended Medicare Safety Net Cap: </w:t>
            </w:r>
            <w:r>
              <w:t>$346.50</w:t>
            </w:r>
          </w:p>
        </w:tc>
      </w:tr>
      <w:tr w:rsidR="00154ABF" w14:paraId="565C58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0F84444" w14:textId="77777777" w:rsidR="00154ABF" w:rsidRDefault="00154ABF">
            <w:pPr>
              <w:rPr>
                <w:b/>
              </w:rPr>
            </w:pPr>
            <w:r>
              <w:rPr>
                <w:b/>
              </w:rPr>
              <w:t>Fee</w:t>
            </w:r>
          </w:p>
          <w:p w14:paraId="0F5FC48A" w14:textId="77777777" w:rsidR="00154ABF" w:rsidRDefault="00154ABF">
            <w:r>
              <w:t>3055</w:t>
            </w:r>
          </w:p>
        </w:tc>
        <w:tc>
          <w:tcPr>
            <w:tcW w:w="0" w:type="auto"/>
            <w:tcMar>
              <w:top w:w="22" w:type="dxa"/>
              <w:left w:w="22" w:type="dxa"/>
              <w:bottom w:w="22" w:type="dxa"/>
              <w:right w:w="22" w:type="dxa"/>
            </w:tcMar>
            <w:vAlign w:val="bottom"/>
          </w:tcPr>
          <w:p w14:paraId="6803A1D2"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palliative medicine, as a member of a multidisciplinary case conference team, to participate in a community case conference (other than to organise and coordinate the conference) of at least 30 minutes but less than 45 minutes, with a multidisciplinary team of at least 2 other formal care providers of different disciplines</w:t>
            </w:r>
          </w:p>
          <w:p w14:paraId="6E63DE43" w14:textId="77777777" w:rsidR="00154ABF" w:rsidRDefault="00154ABF">
            <w:r>
              <w:t>(See para AN.0.58 of explanatory notes to this Category)</w:t>
            </w:r>
          </w:p>
          <w:p w14:paraId="08529C8A" w14:textId="77777777" w:rsidR="00154ABF" w:rsidRDefault="00154ABF">
            <w:pPr>
              <w:tabs>
                <w:tab w:val="left" w:pos="1701"/>
              </w:tabs>
              <w:rPr>
                <w:b/>
                <w:sz w:val="20"/>
              </w:rPr>
            </w:pPr>
            <w:r>
              <w:rPr>
                <w:b/>
                <w:sz w:val="20"/>
              </w:rPr>
              <w:t xml:space="preserve">Fee: </w:t>
            </w:r>
            <w:r>
              <w:t>$184.25</w:t>
            </w:r>
            <w:r>
              <w:tab/>
            </w:r>
            <w:r>
              <w:rPr>
                <w:b/>
                <w:sz w:val="20"/>
              </w:rPr>
              <w:t xml:space="preserve">Benefit: </w:t>
            </w:r>
            <w:r>
              <w:t>75% = $138.20    85% = $156.65</w:t>
            </w:r>
          </w:p>
          <w:p w14:paraId="644C18B2" w14:textId="77777777" w:rsidR="00154ABF" w:rsidRDefault="00154ABF">
            <w:pPr>
              <w:tabs>
                <w:tab w:val="left" w:pos="1701"/>
              </w:tabs>
            </w:pPr>
            <w:r>
              <w:rPr>
                <w:b/>
                <w:sz w:val="20"/>
              </w:rPr>
              <w:t xml:space="preserve">Extended Medicare Safety Net Cap: </w:t>
            </w:r>
            <w:r>
              <w:t>$500.00</w:t>
            </w:r>
          </w:p>
        </w:tc>
      </w:tr>
      <w:tr w:rsidR="00154ABF" w14:paraId="624BCD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B0A02D" w14:textId="77777777" w:rsidR="00154ABF" w:rsidRDefault="00154ABF">
            <w:pPr>
              <w:rPr>
                <w:b/>
              </w:rPr>
            </w:pPr>
            <w:r>
              <w:rPr>
                <w:b/>
              </w:rPr>
              <w:t>Fee</w:t>
            </w:r>
          </w:p>
          <w:p w14:paraId="25FDBDA9" w14:textId="77777777" w:rsidR="00154ABF" w:rsidRDefault="00154ABF">
            <w:r>
              <w:t>3062</w:t>
            </w:r>
          </w:p>
        </w:tc>
        <w:tc>
          <w:tcPr>
            <w:tcW w:w="0" w:type="auto"/>
            <w:tcMar>
              <w:top w:w="22" w:type="dxa"/>
              <w:left w:w="22" w:type="dxa"/>
              <w:bottom w:w="22" w:type="dxa"/>
              <w:right w:w="22" w:type="dxa"/>
            </w:tcMar>
            <w:vAlign w:val="bottom"/>
          </w:tcPr>
          <w:p w14:paraId="1261B1AC"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palliative medicine, as a member of a multidisciplinary case conference team, to participate in a community case conference (other than to organise and coordinate the conference) of at least 45 minutes</w:t>
            </w:r>
          </w:p>
          <w:p w14:paraId="48E9CC94" w14:textId="77777777" w:rsidR="00154ABF" w:rsidRDefault="00154ABF">
            <w:r>
              <w:t>(See para AN.0.58 of explanatory notes to this Category)</w:t>
            </w:r>
          </w:p>
          <w:p w14:paraId="4C5A3357" w14:textId="77777777" w:rsidR="00154ABF" w:rsidRDefault="00154ABF">
            <w:pPr>
              <w:tabs>
                <w:tab w:val="left" w:pos="1701"/>
              </w:tabs>
              <w:rPr>
                <w:b/>
                <w:sz w:val="20"/>
              </w:rPr>
            </w:pPr>
            <w:r>
              <w:rPr>
                <w:b/>
                <w:sz w:val="20"/>
              </w:rPr>
              <w:t xml:space="preserve">Fee: </w:t>
            </w:r>
            <w:r>
              <w:t>$252.95</w:t>
            </w:r>
            <w:r>
              <w:tab/>
            </w:r>
            <w:r>
              <w:rPr>
                <w:b/>
                <w:sz w:val="20"/>
              </w:rPr>
              <w:t xml:space="preserve">Benefit: </w:t>
            </w:r>
            <w:r>
              <w:t>75% = $189.75    85% = $215.05</w:t>
            </w:r>
          </w:p>
          <w:p w14:paraId="3B7067D3" w14:textId="77777777" w:rsidR="00154ABF" w:rsidRDefault="00154ABF">
            <w:pPr>
              <w:tabs>
                <w:tab w:val="left" w:pos="1701"/>
              </w:tabs>
            </w:pPr>
            <w:r>
              <w:rPr>
                <w:b/>
                <w:sz w:val="20"/>
              </w:rPr>
              <w:t xml:space="preserve">Extended Medicare Safety Net Cap: </w:t>
            </w:r>
            <w:r>
              <w:t>$500.00</w:t>
            </w:r>
          </w:p>
        </w:tc>
      </w:tr>
      <w:tr w:rsidR="00154ABF" w14:paraId="247C7B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1BD036" w14:textId="77777777" w:rsidR="00154ABF" w:rsidRDefault="00154ABF">
            <w:pPr>
              <w:rPr>
                <w:b/>
              </w:rPr>
            </w:pPr>
            <w:r>
              <w:rPr>
                <w:b/>
              </w:rPr>
              <w:t>Fee</w:t>
            </w:r>
          </w:p>
          <w:p w14:paraId="730F68BA" w14:textId="77777777" w:rsidR="00154ABF" w:rsidRDefault="00154ABF">
            <w:r>
              <w:t>3069</w:t>
            </w:r>
          </w:p>
        </w:tc>
        <w:tc>
          <w:tcPr>
            <w:tcW w:w="0" w:type="auto"/>
            <w:tcMar>
              <w:top w:w="22" w:type="dxa"/>
              <w:left w:w="22" w:type="dxa"/>
              <w:bottom w:w="22" w:type="dxa"/>
              <w:right w:w="22" w:type="dxa"/>
            </w:tcMar>
            <w:vAlign w:val="bottom"/>
          </w:tcPr>
          <w:p w14:paraId="3131A1DB"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palliative medicine, as a member of a multidisciplinary case conference team, to organise and coordinate a discharge case conference of at least 15 minutes but less than 30 minutes, before the patient is discharged from a hospital (H)</w:t>
            </w:r>
          </w:p>
          <w:p w14:paraId="581B12D1" w14:textId="77777777" w:rsidR="00154ABF" w:rsidRDefault="00154ABF">
            <w:r>
              <w:t>(See para AN.0.58 of explanatory notes to this Category)</w:t>
            </w:r>
          </w:p>
          <w:p w14:paraId="21ADC7F9" w14:textId="77777777" w:rsidR="00154ABF" w:rsidRDefault="00154ABF">
            <w:pPr>
              <w:tabs>
                <w:tab w:val="left" w:pos="1701"/>
              </w:tabs>
              <w:rPr>
                <w:b/>
                <w:sz w:val="20"/>
              </w:rPr>
            </w:pPr>
            <w:r>
              <w:rPr>
                <w:b/>
                <w:sz w:val="20"/>
              </w:rPr>
              <w:t xml:space="preserve">Fee: </w:t>
            </w:r>
            <w:r>
              <w:t>$160.80</w:t>
            </w:r>
            <w:r>
              <w:tab/>
            </w:r>
            <w:r>
              <w:rPr>
                <w:b/>
                <w:sz w:val="20"/>
              </w:rPr>
              <w:t xml:space="preserve">Benefit: </w:t>
            </w:r>
            <w:r>
              <w:t>75% = $120.60    85% = $136.70</w:t>
            </w:r>
          </w:p>
          <w:p w14:paraId="22DD7273" w14:textId="77777777" w:rsidR="00154ABF" w:rsidRDefault="00154ABF">
            <w:pPr>
              <w:tabs>
                <w:tab w:val="left" w:pos="1701"/>
              </w:tabs>
            </w:pPr>
            <w:r>
              <w:rPr>
                <w:b/>
                <w:sz w:val="20"/>
              </w:rPr>
              <w:t xml:space="preserve">Extended Medicare Safety Net Cap: </w:t>
            </w:r>
            <w:r>
              <w:t>$482.40</w:t>
            </w:r>
          </w:p>
        </w:tc>
      </w:tr>
      <w:tr w:rsidR="00154ABF" w14:paraId="13EB8C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8F09B3" w14:textId="77777777" w:rsidR="00154ABF" w:rsidRDefault="00154ABF">
            <w:pPr>
              <w:rPr>
                <w:b/>
              </w:rPr>
            </w:pPr>
            <w:r>
              <w:rPr>
                <w:b/>
              </w:rPr>
              <w:t>Fee</w:t>
            </w:r>
          </w:p>
          <w:p w14:paraId="4873FE61" w14:textId="77777777" w:rsidR="00154ABF" w:rsidRDefault="00154ABF">
            <w:r>
              <w:t>3074</w:t>
            </w:r>
          </w:p>
        </w:tc>
        <w:tc>
          <w:tcPr>
            <w:tcW w:w="0" w:type="auto"/>
            <w:tcMar>
              <w:top w:w="22" w:type="dxa"/>
              <w:left w:w="22" w:type="dxa"/>
              <w:bottom w:w="22" w:type="dxa"/>
              <w:right w:w="22" w:type="dxa"/>
            </w:tcMar>
            <w:vAlign w:val="bottom"/>
          </w:tcPr>
          <w:p w14:paraId="24F2ADBA"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palliative medicine, as a member of a case conference team, to organise and coordinate a discharge case conference of at least 30 minutes but less than 45 minutes, before the patient is discharged from a hospital (H)</w:t>
            </w:r>
          </w:p>
          <w:p w14:paraId="0CFF6DEC" w14:textId="77777777" w:rsidR="00154ABF" w:rsidRDefault="00154ABF">
            <w:r>
              <w:t>(See para AN.0.58 of explanatory notes to this Category)</w:t>
            </w:r>
          </w:p>
          <w:p w14:paraId="3E28B6CC" w14:textId="77777777" w:rsidR="00154ABF" w:rsidRDefault="00154ABF">
            <w:pPr>
              <w:tabs>
                <w:tab w:val="left" w:pos="1701"/>
              </w:tabs>
              <w:rPr>
                <w:b/>
                <w:sz w:val="20"/>
              </w:rPr>
            </w:pPr>
            <w:r>
              <w:rPr>
                <w:b/>
                <w:sz w:val="20"/>
              </w:rPr>
              <w:t xml:space="preserve">Fee: </w:t>
            </w:r>
            <w:r>
              <w:t>$241.35</w:t>
            </w:r>
            <w:r>
              <w:tab/>
            </w:r>
            <w:r>
              <w:rPr>
                <w:b/>
                <w:sz w:val="20"/>
              </w:rPr>
              <w:t xml:space="preserve">Benefit: </w:t>
            </w:r>
            <w:r>
              <w:t>75% = $181.05    85% = $205.15</w:t>
            </w:r>
          </w:p>
          <w:p w14:paraId="3AF99590" w14:textId="77777777" w:rsidR="00154ABF" w:rsidRDefault="00154ABF">
            <w:pPr>
              <w:tabs>
                <w:tab w:val="left" w:pos="1701"/>
              </w:tabs>
            </w:pPr>
            <w:r>
              <w:rPr>
                <w:b/>
                <w:sz w:val="20"/>
              </w:rPr>
              <w:t xml:space="preserve">Extended Medicare Safety Net Cap: </w:t>
            </w:r>
            <w:r>
              <w:t>$500.00</w:t>
            </w:r>
          </w:p>
        </w:tc>
      </w:tr>
      <w:tr w:rsidR="00154ABF" w14:paraId="3419B0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8960B8" w14:textId="77777777" w:rsidR="00154ABF" w:rsidRDefault="00154ABF">
            <w:pPr>
              <w:rPr>
                <w:b/>
              </w:rPr>
            </w:pPr>
            <w:r>
              <w:rPr>
                <w:b/>
              </w:rPr>
              <w:t>Fee</w:t>
            </w:r>
          </w:p>
          <w:p w14:paraId="075054C7" w14:textId="77777777" w:rsidR="00154ABF" w:rsidRDefault="00154ABF">
            <w:r>
              <w:t>3078</w:t>
            </w:r>
          </w:p>
        </w:tc>
        <w:tc>
          <w:tcPr>
            <w:tcW w:w="0" w:type="auto"/>
            <w:tcMar>
              <w:top w:w="22" w:type="dxa"/>
              <w:left w:w="22" w:type="dxa"/>
              <w:bottom w:w="22" w:type="dxa"/>
              <w:right w:w="22" w:type="dxa"/>
            </w:tcMar>
            <w:vAlign w:val="bottom"/>
          </w:tcPr>
          <w:p w14:paraId="2FD11948"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palliative medicine, as a member of a multidisciplinary case conference team, to organise and coordinate a discharge case conference of at least 45 minutes, before the patient is discharged from a hospital (H)</w:t>
            </w:r>
          </w:p>
          <w:p w14:paraId="03C3A179" w14:textId="77777777" w:rsidR="00154ABF" w:rsidRDefault="00154ABF">
            <w:r>
              <w:t>(See para AN.0.58 of explanatory notes to this Category)</w:t>
            </w:r>
          </w:p>
          <w:p w14:paraId="031648EC" w14:textId="77777777" w:rsidR="00154ABF" w:rsidRDefault="00154ABF">
            <w:pPr>
              <w:tabs>
                <w:tab w:val="left" w:pos="1701"/>
              </w:tabs>
              <w:rPr>
                <w:b/>
                <w:sz w:val="20"/>
              </w:rPr>
            </w:pPr>
            <w:r>
              <w:rPr>
                <w:b/>
                <w:sz w:val="20"/>
              </w:rPr>
              <w:t xml:space="preserve">Fee: </w:t>
            </w:r>
            <w:r>
              <w:t>$321.55</w:t>
            </w:r>
            <w:r>
              <w:tab/>
            </w:r>
            <w:r>
              <w:rPr>
                <w:b/>
                <w:sz w:val="20"/>
              </w:rPr>
              <w:t xml:space="preserve">Benefit: </w:t>
            </w:r>
            <w:r>
              <w:t>75% = $241.20    85% = $273.35</w:t>
            </w:r>
          </w:p>
          <w:p w14:paraId="08F82E6D" w14:textId="77777777" w:rsidR="00154ABF" w:rsidRDefault="00154ABF">
            <w:pPr>
              <w:tabs>
                <w:tab w:val="left" w:pos="1701"/>
              </w:tabs>
            </w:pPr>
            <w:r>
              <w:rPr>
                <w:b/>
                <w:sz w:val="20"/>
              </w:rPr>
              <w:t xml:space="preserve">Extended Medicare Safety Net Cap: </w:t>
            </w:r>
            <w:r>
              <w:t>$500.00</w:t>
            </w:r>
          </w:p>
        </w:tc>
      </w:tr>
      <w:tr w:rsidR="00154ABF" w14:paraId="2C2D40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A4DD02" w14:textId="77777777" w:rsidR="00154ABF" w:rsidRDefault="00154ABF">
            <w:pPr>
              <w:rPr>
                <w:b/>
              </w:rPr>
            </w:pPr>
            <w:r>
              <w:rPr>
                <w:b/>
              </w:rPr>
              <w:t>Fee</w:t>
            </w:r>
          </w:p>
          <w:p w14:paraId="47BF88C7" w14:textId="77777777" w:rsidR="00154ABF" w:rsidRDefault="00154ABF">
            <w:r>
              <w:t>3083</w:t>
            </w:r>
          </w:p>
        </w:tc>
        <w:tc>
          <w:tcPr>
            <w:tcW w:w="0" w:type="auto"/>
            <w:tcMar>
              <w:top w:w="22" w:type="dxa"/>
              <w:left w:w="22" w:type="dxa"/>
              <w:bottom w:w="22" w:type="dxa"/>
              <w:right w:w="22" w:type="dxa"/>
            </w:tcMar>
            <w:vAlign w:val="bottom"/>
          </w:tcPr>
          <w:p w14:paraId="19EF23CB"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palliative medicine, as a member of a case conference team, to participate in a discharge case conference (other than to organise and coordinate the conference) of at least 15 minutes but less than 30 minutes, before the patient is discharged from a hospital (H)</w:t>
            </w:r>
          </w:p>
          <w:p w14:paraId="063CF300" w14:textId="77777777" w:rsidR="00154ABF" w:rsidRDefault="00154ABF">
            <w:r>
              <w:t>(See para AN.0.58 of explanatory notes to this Category)</w:t>
            </w:r>
          </w:p>
          <w:p w14:paraId="6B42E8B7" w14:textId="77777777" w:rsidR="00154ABF" w:rsidRDefault="00154ABF">
            <w:pPr>
              <w:tabs>
                <w:tab w:val="left" w:pos="1701"/>
              </w:tabs>
              <w:rPr>
                <w:b/>
                <w:sz w:val="20"/>
              </w:rPr>
            </w:pPr>
            <w:r>
              <w:rPr>
                <w:b/>
                <w:sz w:val="20"/>
              </w:rPr>
              <w:t xml:space="preserve">Fee: </w:t>
            </w:r>
            <w:r>
              <w:t>$115.50</w:t>
            </w:r>
            <w:r>
              <w:tab/>
            </w:r>
            <w:r>
              <w:rPr>
                <w:b/>
                <w:sz w:val="20"/>
              </w:rPr>
              <w:t xml:space="preserve">Benefit: </w:t>
            </w:r>
            <w:r>
              <w:t>75% = $86.65    85% = $98.20</w:t>
            </w:r>
          </w:p>
          <w:p w14:paraId="00E6AAA6" w14:textId="77777777" w:rsidR="00154ABF" w:rsidRDefault="00154ABF">
            <w:pPr>
              <w:tabs>
                <w:tab w:val="left" w:pos="1701"/>
              </w:tabs>
            </w:pPr>
            <w:r>
              <w:rPr>
                <w:b/>
                <w:sz w:val="20"/>
              </w:rPr>
              <w:t xml:space="preserve">Extended Medicare Safety Net Cap: </w:t>
            </w:r>
            <w:r>
              <w:t>$346.50</w:t>
            </w:r>
          </w:p>
        </w:tc>
      </w:tr>
      <w:tr w:rsidR="00154ABF" w14:paraId="27169C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160FCC" w14:textId="77777777" w:rsidR="00154ABF" w:rsidRDefault="00154ABF">
            <w:pPr>
              <w:rPr>
                <w:b/>
              </w:rPr>
            </w:pPr>
            <w:r>
              <w:rPr>
                <w:b/>
              </w:rPr>
              <w:t>Fee</w:t>
            </w:r>
          </w:p>
          <w:p w14:paraId="6C68F53D" w14:textId="77777777" w:rsidR="00154ABF" w:rsidRDefault="00154ABF">
            <w:r>
              <w:t>3088</w:t>
            </w:r>
          </w:p>
        </w:tc>
        <w:tc>
          <w:tcPr>
            <w:tcW w:w="0" w:type="auto"/>
            <w:tcMar>
              <w:top w:w="22" w:type="dxa"/>
              <w:left w:w="22" w:type="dxa"/>
              <w:bottom w:w="22" w:type="dxa"/>
              <w:right w:w="22" w:type="dxa"/>
            </w:tcMar>
            <w:vAlign w:val="bottom"/>
          </w:tcPr>
          <w:p w14:paraId="11950B84"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palliative medicine, as a member of a multidisciplinary case conference team, to participate in a discharge case conference (other than to organise and coordinate the conference) of at least 30 minutes but less than 45 minutes, before the patient is discharged from a hospital (H)</w:t>
            </w:r>
          </w:p>
          <w:p w14:paraId="1DE77F3A" w14:textId="77777777" w:rsidR="00154ABF" w:rsidRDefault="00154ABF">
            <w:r>
              <w:t>(See para AN.0.58 of explanatory notes to this Category)</w:t>
            </w:r>
          </w:p>
          <w:p w14:paraId="5508975B" w14:textId="77777777" w:rsidR="00154ABF" w:rsidRDefault="00154ABF">
            <w:pPr>
              <w:tabs>
                <w:tab w:val="left" w:pos="1701"/>
              </w:tabs>
              <w:rPr>
                <w:b/>
                <w:sz w:val="20"/>
              </w:rPr>
            </w:pPr>
            <w:r>
              <w:rPr>
                <w:b/>
                <w:sz w:val="20"/>
              </w:rPr>
              <w:t xml:space="preserve">Fee: </w:t>
            </w:r>
            <w:r>
              <w:t>$184.25</w:t>
            </w:r>
            <w:r>
              <w:tab/>
            </w:r>
            <w:r>
              <w:rPr>
                <w:b/>
                <w:sz w:val="20"/>
              </w:rPr>
              <w:t xml:space="preserve">Benefit: </w:t>
            </w:r>
            <w:r>
              <w:t>75% = $138.20    85% = $156.65</w:t>
            </w:r>
          </w:p>
          <w:p w14:paraId="45A35C3E" w14:textId="77777777" w:rsidR="00154ABF" w:rsidRDefault="00154ABF">
            <w:pPr>
              <w:tabs>
                <w:tab w:val="left" w:pos="1701"/>
              </w:tabs>
            </w:pPr>
            <w:r>
              <w:rPr>
                <w:b/>
                <w:sz w:val="20"/>
              </w:rPr>
              <w:t xml:space="preserve">Extended Medicare Safety Net Cap: </w:t>
            </w:r>
            <w:r>
              <w:t>$500.00</w:t>
            </w:r>
          </w:p>
        </w:tc>
      </w:tr>
      <w:tr w:rsidR="00154ABF" w14:paraId="79F12C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875C1F" w14:textId="77777777" w:rsidR="00154ABF" w:rsidRDefault="00154ABF">
            <w:pPr>
              <w:rPr>
                <w:b/>
              </w:rPr>
            </w:pPr>
            <w:r>
              <w:rPr>
                <w:b/>
              </w:rPr>
              <w:t>Fee</w:t>
            </w:r>
          </w:p>
          <w:p w14:paraId="48E5CEDA" w14:textId="77777777" w:rsidR="00154ABF" w:rsidRDefault="00154ABF">
            <w:r>
              <w:t>3093</w:t>
            </w:r>
          </w:p>
        </w:tc>
        <w:tc>
          <w:tcPr>
            <w:tcW w:w="0" w:type="auto"/>
            <w:tcMar>
              <w:top w:w="22" w:type="dxa"/>
              <w:left w:w="22" w:type="dxa"/>
              <w:bottom w:w="22" w:type="dxa"/>
              <w:right w:w="22" w:type="dxa"/>
            </w:tcMar>
            <w:vAlign w:val="bottom"/>
          </w:tcPr>
          <w:p w14:paraId="333D66E0" w14:textId="77777777" w:rsidR="00154ABF" w:rsidRDefault="00154ABF">
            <w:pPr>
              <w:spacing w:after="200"/>
              <w:rPr>
                <w:sz w:val="20"/>
                <w:szCs w:val="20"/>
              </w:rPr>
            </w:pPr>
            <w:r>
              <w:rPr>
                <w:sz w:val="20"/>
                <w:szCs w:val="20"/>
              </w:rPr>
              <w:t>Attendance by a specialist, or consultant physician, in the practice of the specialist's or consultant physician's specialty of palliative medicine, as a member of a multidisciplinary case conference team, to participate in a discharge case conference (other than to organise and coordinate the conference) of at least 45 minutes, before the patient is discharged from a hospital (H)</w:t>
            </w:r>
          </w:p>
          <w:p w14:paraId="55A06582" w14:textId="77777777" w:rsidR="00154ABF" w:rsidRDefault="00154ABF">
            <w:r>
              <w:t>(See para AN.0.58 of explanatory notes to this Category)</w:t>
            </w:r>
          </w:p>
          <w:p w14:paraId="056306AB" w14:textId="77777777" w:rsidR="00154ABF" w:rsidRDefault="00154ABF">
            <w:pPr>
              <w:tabs>
                <w:tab w:val="left" w:pos="1701"/>
              </w:tabs>
              <w:rPr>
                <w:b/>
                <w:sz w:val="20"/>
              </w:rPr>
            </w:pPr>
            <w:r>
              <w:rPr>
                <w:b/>
                <w:sz w:val="20"/>
              </w:rPr>
              <w:t xml:space="preserve">Fee: </w:t>
            </w:r>
            <w:r>
              <w:t>$252.95</w:t>
            </w:r>
            <w:r>
              <w:tab/>
            </w:r>
            <w:r>
              <w:rPr>
                <w:b/>
                <w:sz w:val="20"/>
              </w:rPr>
              <w:t xml:space="preserve">Benefit: </w:t>
            </w:r>
            <w:r>
              <w:t>75% = $189.75    85% = $215.05</w:t>
            </w:r>
          </w:p>
          <w:p w14:paraId="43038AD0" w14:textId="77777777" w:rsidR="00154ABF" w:rsidRDefault="00154ABF">
            <w:pPr>
              <w:tabs>
                <w:tab w:val="left" w:pos="1701"/>
              </w:tabs>
            </w:pPr>
            <w:r>
              <w:rPr>
                <w:b/>
                <w:sz w:val="20"/>
              </w:rPr>
              <w:t xml:space="preserve">Extended Medicare Safety Net Cap: </w:t>
            </w:r>
            <w:r>
              <w:t>$500.00</w:t>
            </w:r>
          </w:p>
        </w:tc>
      </w:tr>
    </w:tbl>
    <w:p w14:paraId="343F238E"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8CCEF48"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32E7714B" w14:textId="77777777">
              <w:tc>
                <w:tcPr>
                  <w:tcW w:w="2500" w:type="pct"/>
                  <w:tcBorders>
                    <w:top w:val="nil"/>
                    <w:left w:val="nil"/>
                    <w:bottom w:val="nil"/>
                    <w:right w:val="nil"/>
                  </w:tcBorders>
                  <w:tcMar>
                    <w:top w:w="22" w:type="dxa"/>
                    <w:left w:w="0" w:type="dxa"/>
                    <w:bottom w:w="22" w:type="dxa"/>
                    <w:right w:w="0" w:type="dxa"/>
                  </w:tcMar>
                  <w:vAlign w:val="bottom"/>
                </w:tcPr>
                <w:p w14:paraId="7543D487" w14:textId="77777777" w:rsidR="00A77B3E" w:rsidRDefault="00A77B3E">
                  <w:pPr>
                    <w:keepLines/>
                    <w:rPr>
                      <w:rFonts w:ascii="Helvetica" w:eastAsia="Helvetica" w:hAnsi="Helvetica" w:cs="Helvetica"/>
                      <w:b/>
                      <w:sz w:val="20"/>
                    </w:rPr>
                  </w:pPr>
                  <w:r>
                    <w:rPr>
                      <w:rFonts w:ascii="Helvetica" w:eastAsia="Helvetica" w:hAnsi="Helvetica" w:cs="Helvetica"/>
                      <w:b/>
                      <w:sz w:val="20"/>
                    </w:rPr>
                    <w:t>A26. NEUROSURGERY ATTENDANCES TO WHICH NO OTHER ITEM APPLIES</w:t>
                  </w:r>
                </w:p>
              </w:tc>
              <w:tc>
                <w:tcPr>
                  <w:tcW w:w="2500" w:type="pct"/>
                  <w:tcBorders>
                    <w:top w:val="nil"/>
                    <w:left w:val="nil"/>
                    <w:bottom w:val="nil"/>
                    <w:right w:val="nil"/>
                  </w:tcBorders>
                  <w:tcMar>
                    <w:top w:w="22" w:type="dxa"/>
                    <w:left w:w="0" w:type="dxa"/>
                    <w:bottom w:w="22" w:type="dxa"/>
                    <w:right w:w="0" w:type="dxa"/>
                  </w:tcMar>
                  <w:vAlign w:val="bottom"/>
                </w:tcPr>
                <w:p w14:paraId="463D25FF" w14:textId="77777777" w:rsidR="00A77B3E" w:rsidRDefault="00A77B3E">
                  <w:pPr>
                    <w:keepLines/>
                    <w:jc w:val="right"/>
                    <w:rPr>
                      <w:rFonts w:ascii="Helvetica" w:eastAsia="Helvetica" w:hAnsi="Helvetica" w:cs="Helvetica"/>
                      <w:b/>
                      <w:sz w:val="20"/>
                    </w:rPr>
                  </w:pPr>
                </w:p>
              </w:tc>
            </w:tr>
          </w:tbl>
          <w:p w14:paraId="73F212EC" w14:textId="77777777" w:rsidR="00A77B3E" w:rsidRDefault="00A77B3E">
            <w:pPr>
              <w:keepLines/>
              <w:rPr>
                <w:rFonts w:ascii="Helvetica" w:eastAsia="Helvetica" w:hAnsi="Helvetica" w:cs="Helvetica"/>
                <w:b/>
              </w:rPr>
            </w:pPr>
          </w:p>
        </w:tc>
      </w:tr>
      <w:tr w:rsidR="00154ABF" w14:paraId="53AE61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9046742"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8FA4178" w14:textId="77777777" w:rsidR="00A77B3E" w:rsidRDefault="00A77B3E">
            <w:pPr>
              <w:pStyle w:val="Heading2"/>
              <w:spacing w:before="120"/>
              <w:rPr>
                <w:rFonts w:ascii="Helvetica" w:eastAsia="Helvetica" w:hAnsi="Helvetica" w:cs="Helvetica"/>
                <w:i w:val="0"/>
                <w:sz w:val="18"/>
              </w:rPr>
            </w:pPr>
            <w:bookmarkStart w:id="55" w:name="_Toc169792922"/>
            <w:r>
              <w:rPr>
                <w:rFonts w:ascii="Helvetica" w:eastAsia="Helvetica" w:hAnsi="Helvetica" w:cs="Helvetica"/>
                <w:i w:val="0"/>
                <w:sz w:val="18"/>
              </w:rPr>
              <w:t>Group A26. Neurosurgery Attendances To Which No Other Item Applies</w:t>
            </w:r>
            <w:bookmarkEnd w:id="55"/>
          </w:p>
        </w:tc>
      </w:tr>
      <w:tr w:rsidR="00154ABF" w14:paraId="04DB1B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CDFBFF" w14:textId="77777777" w:rsidR="00A77B3E" w:rsidRDefault="00A77B3E">
            <w:pPr>
              <w:rPr>
                <w:b/>
              </w:rPr>
            </w:pPr>
            <w:r>
              <w:rPr>
                <w:b/>
              </w:rPr>
              <w:t>Fee</w:t>
            </w:r>
          </w:p>
          <w:p w14:paraId="70496264" w14:textId="77777777" w:rsidR="00A77B3E" w:rsidRDefault="00A77B3E">
            <w:r>
              <w:t>6007</w:t>
            </w:r>
          </w:p>
        </w:tc>
        <w:tc>
          <w:tcPr>
            <w:tcW w:w="0" w:type="auto"/>
            <w:tcMar>
              <w:top w:w="22" w:type="dxa"/>
              <w:left w:w="22" w:type="dxa"/>
              <w:bottom w:w="22" w:type="dxa"/>
              <w:right w:w="22" w:type="dxa"/>
            </w:tcMar>
            <w:vAlign w:val="bottom"/>
          </w:tcPr>
          <w:p w14:paraId="4A5080BA" w14:textId="77777777" w:rsidR="00154ABF" w:rsidRDefault="00154ABF">
            <w:pPr>
              <w:spacing w:after="200"/>
              <w:rPr>
                <w:sz w:val="20"/>
                <w:szCs w:val="20"/>
              </w:rPr>
            </w:pPr>
            <w:r>
              <w:rPr>
                <w:sz w:val="20"/>
                <w:szCs w:val="20"/>
              </w:rPr>
              <w:t>Professional attendance by a specialist in the practice of neurosurgery following referral of the patient to the specialist-an attendance (other than a second or subsequent attendance in a single course of treatment) at consulting rooms or hospital</w:t>
            </w:r>
          </w:p>
          <w:p w14:paraId="0D6736B7" w14:textId="77777777" w:rsidR="00A77B3E" w:rsidRDefault="00A77B3E">
            <w:r>
              <w:t>(See para AN.0.64, AN.40.1 of explanatory notes to this Category)</w:t>
            </w:r>
          </w:p>
          <w:p w14:paraId="4BAAC779" w14:textId="77777777" w:rsidR="00A77B3E" w:rsidRDefault="00A77B3E">
            <w:pPr>
              <w:tabs>
                <w:tab w:val="left" w:pos="1701"/>
              </w:tabs>
              <w:rPr>
                <w:b/>
                <w:sz w:val="20"/>
              </w:rPr>
            </w:pPr>
            <w:r>
              <w:rPr>
                <w:b/>
                <w:sz w:val="20"/>
              </w:rPr>
              <w:t xml:space="preserve">Fee: </w:t>
            </w:r>
            <w:r>
              <w:t>$149.80</w:t>
            </w:r>
            <w:r>
              <w:tab/>
            </w:r>
            <w:r>
              <w:rPr>
                <w:b/>
                <w:sz w:val="20"/>
              </w:rPr>
              <w:t xml:space="preserve">Benefit: </w:t>
            </w:r>
            <w:r>
              <w:t>75% = $112.35    85% = $127.35</w:t>
            </w:r>
          </w:p>
          <w:p w14:paraId="71B34140" w14:textId="77777777" w:rsidR="00A77B3E" w:rsidRDefault="00A77B3E">
            <w:pPr>
              <w:tabs>
                <w:tab w:val="left" w:pos="1701"/>
              </w:tabs>
            </w:pPr>
            <w:r>
              <w:rPr>
                <w:b/>
                <w:sz w:val="20"/>
              </w:rPr>
              <w:t xml:space="preserve">Extended Medicare Safety Net Cap: </w:t>
            </w:r>
            <w:r>
              <w:t>$449.40</w:t>
            </w:r>
          </w:p>
        </w:tc>
      </w:tr>
      <w:tr w:rsidR="00154ABF" w14:paraId="7997FD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B52322" w14:textId="77777777" w:rsidR="00A77B3E" w:rsidRDefault="00A77B3E">
            <w:pPr>
              <w:rPr>
                <w:b/>
              </w:rPr>
            </w:pPr>
            <w:r>
              <w:rPr>
                <w:b/>
              </w:rPr>
              <w:t>Fee</w:t>
            </w:r>
          </w:p>
          <w:p w14:paraId="1411CE95" w14:textId="77777777" w:rsidR="00A77B3E" w:rsidRDefault="00A77B3E">
            <w:r>
              <w:t>6009</w:t>
            </w:r>
          </w:p>
        </w:tc>
        <w:tc>
          <w:tcPr>
            <w:tcW w:w="0" w:type="auto"/>
            <w:tcMar>
              <w:top w:w="22" w:type="dxa"/>
              <w:left w:w="22" w:type="dxa"/>
              <w:bottom w:w="22" w:type="dxa"/>
              <w:right w:w="22" w:type="dxa"/>
            </w:tcMar>
            <w:vAlign w:val="bottom"/>
          </w:tcPr>
          <w:p w14:paraId="0A2EEDF1" w14:textId="77777777" w:rsidR="00154ABF" w:rsidRDefault="00154ABF">
            <w:pPr>
              <w:spacing w:after="200"/>
              <w:rPr>
                <w:sz w:val="20"/>
                <w:szCs w:val="20"/>
              </w:rPr>
            </w:pPr>
            <w:r>
              <w:rPr>
                <w:sz w:val="20"/>
                <w:szCs w:val="20"/>
              </w:rPr>
              <w:t>Professional attendance by a specialist in the practice of neurosurgery following referral of the patient to the specialist-a minor attendance after the first in a single course of treatment at consulting rooms or hospital</w:t>
            </w:r>
          </w:p>
          <w:p w14:paraId="456AF8CA" w14:textId="77777777" w:rsidR="00A77B3E" w:rsidRDefault="00A77B3E">
            <w:r>
              <w:t>(See para AN.0.64, AN.40.1, AN.0.70, AN.3.1 of explanatory notes to this Category)</w:t>
            </w:r>
          </w:p>
          <w:p w14:paraId="33D726BD" w14:textId="77777777" w:rsidR="00A77B3E" w:rsidRDefault="00A77B3E">
            <w:pPr>
              <w:tabs>
                <w:tab w:val="left" w:pos="1701"/>
              </w:tabs>
              <w:rPr>
                <w:b/>
                <w:sz w:val="20"/>
              </w:rPr>
            </w:pPr>
            <w:r>
              <w:rPr>
                <w:b/>
                <w:sz w:val="20"/>
              </w:rPr>
              <w:t xml:space="preserve">Fee: </w:t>
            </w:r>
            <w:r>
              <w:t>$49.75</w:t>
            </w:r>
            <w:r>
              <w:tab/>
            </w:r>
            <w:r>
              <w:rPr>
                <w:b/>
                <w:sz w:val="20"/>
              </w:rPr>
              <w:t xml:space="preserve">Benefit: </w:t>
            </w:r>
            <w:r>
              <w:t>75% = $37.35    85% = $42.30</w:t>
            </w:r>
          </w:p>
          <w:p w14:paraId="5FF5F3D4" w14:textId="77777777" w:rsidR="00A77B3E" w:rsidRDefault="00A77B3E">
            <w:pPr>
              <w:tabs>
                <w:tab w:val="left" w:pos="1701"/>
              </w:tabs>
            </w:pPr>
            <w:r>
              <w:rPr>
                <w:b/>
                <w:sz w:val="20"/>
              </w:rPr>
              <w:t xml:space="preserve">Extended Medicare Safety Net Cap: </w:t>
            </w:r>
            <w:r>
              <w:t>$149.25</w:t>
            </w:r>
          </w:p>
        </w:tc>
      </w:tr>
      <w:tr w:rsidR="00154ABF" w14:paraId="714D6A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EBEB1B" w14:textId="77777777" w:rsidR="00A77B3E" w:rsidRDefault="00A77B3E">
            <w:pPr>
              <w:rPr>
                <w:b/>
              </w:rPr>
            </w:pPr>
            <w:r>
              <w:rPr>
                <w:b/>
              </w:rPr>
              <w:t>Fee</w:t>
            </w:r>
          </w:p>
          <w:p w14:paraId="33A73E0E" w14:textId="77777777" w:rsidR="00A77B3E" w:rsidRDefault="00A77B3E">
            <w:r>
              <w:t>6011</w:t>
            </w:r>
          </w:p>
        </w:tc>
        <w:tc>
          <w:tcPr>
            <w:tcW w:w="0" w:type="auto"/>
            <w:tcMar>
              <w:top w:w="22" w:type="dxa"/>
              <w:left w:w="22" w:type="dxa"/>
              <w:bottom w:w="22" w:type="dxa"/>
              <w:right w:w="22" w:type="dxa"/>
            </w:tcMar>
            <w:vAlign w:val="bottom"/>
          </w:tcPr>
          <w:p w14:paraId="3204715C" w14:textId="77777777" w:rsidR="00154ABF" w:rsidRDefault="00154ABF">
            <w:pPr>
              <w:spacing w:after="200"/>
              <w:rPr>
                <w:sz w:val="20"/>
                <w:szCs w:val="20"/>
              </w:rPr>
            </w:pPr>
            <w:r>
              <w:rPr>
                <w:sz w:val="20"/>
                <w:szCs w:val="20"/>
              </w:rPr>
              <w:t>Professional attendance by a specialist in the practice of neurosurgery following referral of the patient to the specialist-an attendance after the first in a single course of treatment, involving an extensive and comprehensive examination, arranging any necessary investigations in relation to one or more complex problems and of more than 15 minutes in duration but not more than 30 minutes in duration at consulting rooms or hospital</w:t>
            </w:r>
          </w:p>
          <w:p w14:paraId="6F7D9AD4" w14:textId="77777777" w:rsidR="00A77B3E" w:rsidRDefault="00A77B3E">
            <w:r>
              <w:t>(See para AN.0.64, AN.40.1, AN.0.70, AN.3.1 of explanatory notes to this Category)</w:t>
            </w:r>
          </w:p>
          <w:p w14:paraId="40A9B100" w14:textId="77777777" w:rsidR="00A77B3E" w:rsidRDefault="00A77B3E">
            <w:pPr>
              <w:tabs>
                <w:tab w:val="left" w:pos="1701"/>
              </w:tabs>
              <w:rPr>
                <w:b/>
                <w:sz w:val="20"/>
              </w:rPr>
            </w:pPr>
            <w:r>
              <w:rPr>
                <w:b/>
                <w:sz w:val="20"/>
              </w:rPr>
              <w:t xml:space="preserve">Fee: </w:t>
            </w:r>
            <w:r>
              <w:t>$98.95</w:t>
            </w:r>
            <w:r>
              <w:tab/>
            </w:r>
            <w:r>
              <w:rPr>
                <w:b/>
                <w:sz w:val="20"/>
              </w:rPr>
              <w:t xml:space="preserve">Benefit: </w:t>
            </w:r>
            <w:r>
              <w:t>75% = $74.25    85% = $84.15</w:t>
            </w:r>
          </w:p>
          <w:p w14:paraId="48F81BC0" w14:textId="77777777" w:rsidR="00A77B3E" w:rsidRDefault="00A77B3E">
            <w:pPr>
              <w:tabs>
                <w:tab w:val="left" w:pos="1701"/>
              </w:tabs>
            </w:pPr>
            <w:r>
              <w:rPr>
                <w:b/>
                <w:sz w:val="20"/>
              </w:rPr>
              <w:t xml:space="preserve">Extended Medicare Safety Net Cap: </w:t>
            </w:r>
            <w:r>
              <w:t>$296.85</w:t>
            </w:r>
          </w:p>
        </w:tc>
      </w:tr>
      <w:tr w:rsidR="00154ABF" w14:paraId="6F5102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0B8EDD" w14:textId="77777777" w:rsidR="00A77B3E" w:rsidRDefault="00A77B3E">
            <w:pPr>
              <w:rPr>
                <w:b/>
              </w:rPr>
            </w:pPr>
            <w:r>
              <w:rPr>
                <w:b/>
              </w:rPr>
              <w:t>Fee</w:t>
            </w:r>
          </w:p>
          <w:p w14:paraId="507497DD" w14:textId="77777777" w:rsidR="00A77B3E" w:rsidRDefault="00A77B3E">
            <w:r>
              <w:t>6013</w:t>
            </w:r>
          </w:p>
        </w:tc>
        <w:tc>
          <w:tcPr>
            <w:tcW w:w="0" w:type="auto"/>
            <w:tcMar>
              <w:top w:w="22" w:type="dxa"/>
              <w:left w:w="22" w:type="dxa"/>
              <w:bottom w:w="22" w:type="dxa"/>
              <w:right w:w="22" w:type="dxa"/>
            </w:tcMar>
            <w:vAlign w:val="bottom"/>
          </w:tcPr>
          <w:p w14:paraId="23F2E27D" w14:textId="77777777" w:rsidR="00154ABF" w:rsidRDefault="00154ABF">
            <w:pPr>
              <w:spacing w:after="200"/>
              <w:rPr>
                <w:sz w:val="20"/>
                <w:szCs w:val="20"/>
              </w:rPr>
            </w:pPr>
            <w:r>
              <w:rPr>
                <w:sz w:val="20"/>
                <w:szCs w:val="20"/>
              </w:rPr>
              <w:t>Professional attendance by a specialist in the practice of neurosurgery following referral of the patient to the specialist-an attendance after the first in a single course of treatment, involving a detailed and comprehensive examination, arranging any necessary investigations in relation to one or more complex problems and of more than 30 minutes in duration but not more than 45 minutes in duration at consulting rooms or hospital</w:t>
            </w:r>
          </w:p>
          <w:p w14:paraId="37E789C9" w14:textId="77777777" w:rsidR="00A77B3E" w:rsidRDefault="00A77B3E">
            <w:r>
              <w:t>(See para AN.0.64, AN.40.1, AN.0.70, AN.3.1 of explanatory notes to this Category)</w:t>
            </w:r>
          </w:p>
          <w:p w14:paraId="489DBC96" w14:textId="77777777" w:rsidR="00A77B3E" w:rsidRDefault="00A77B3E">
            <w:pPr>
              <w:tabs>
                <w:tab w:val="left" w:pos="1701"/>
              </w:tabs>
              <w:rPr>
                <w:b/>
                <w:sz w:val="20"/>
              </w:rPr>
            </w:pPr>
            <w:r>
              <w:rPr>
                <w:b/>
                <w:sz w:val="20"/>
              </w:rPr>
              <w:t xml:space="preserve">Fee: </w:t>
            </w:r>
            <w:r>
              <w:t>$137.05</w:t>
            </w:r>
            <w:r>
              <w:tab/>
            </w:r>
            <w:r>
              <w:rPr>
                <w:b/>
                <w:sz w:val="20"/>
              </w:rPr>
              <w:t xml:space="preserve">Benefit: </w:t>
            </w:r>
            <w:r>
              <w:t>75% = $102.80    85% = $116.50</w:t>
            </w:r>
          </w:p>
          <w:p w14:paraId="665894CA" w14:textId="77777777" w:rsidR="00A77B3E" w:rsidRDefault="00A77B3E">
            <w:pPr>
              <w:tabs>
                <w:tab w:val="left" w:pos="1701"/>
              </w:tabs>
            </w:pPr>
            <w:r>
              <w:rPr>
                <w:b/>
                <w:sz w:val="20"/>
              </w:rPr>
              <w:t xml:space="preserve">Extended Medicare Safety Net Cap: </w:t>
            </w:r>
            <w:r>
              <w:t>$411.15</w:t>
            </w:r>
          </w:p>
        </w:tc>
      </w:tr>
      <w:tr w:rsidR="00154ABF" w14:paraId="3C2057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D87D74" w14:textId="77777777" w:rsidR="00A77B3E" w:rsidRDefault="00A77B3E">
            <w:pPr>
              <w:rPr>
                <w:b/>
              </w:rPr>
            </w:pPr>
            <w:r>
              <w:rPr>
                <w:b/>
              </w:rPr>
              <w:t>Fee</w:t>
            </w:r>
          </w:p>
          <w:p w14:paraId="3951861C" w14:textId="77777777" w:rsidR="00A77B3E" w:rsidRDefault="00A77B3E">
            <w:r>
              <w:t>6015</w:t>
            </w:r>
          </w:p>
        </w:tc>
        <w:tc>
          <w:tcPr>
            <w:tcW w:w="0" w:type="auto"/>
            <w:tcMar>
              <w:top w:w="22" w:type="dxa"/>
              <w:left w:w="22" w:type="dxa"/>
              <w:bottom w:w="22" w:type="dxa"/>
              <w:right w:w="22" w:type="dxa"/>
            </w:tcMar>
            <w:vAlign w:val="bottom"/>
          </w:tcPr>
          <w:p w14:paraId="0792B824" w14:textId="77777777" w:rsidR="00154ABF" w:rsidRDefault="00154ABF">
            <w:pPr>
              <w:spacing w:after="200"/>
              <w:rPr>
                <w:sz w:val="20"/>
                <w:szCs w:val="20"/>
              </w:rPr>
            </w:pPr>
            <w:r>
              <w:rPr>
                <w:sz w:val="20"/>
                <w:szCs w:val="20"/>
              </w:rPr>
              <w:t>Professional attendance by a specialist in the practice of neurosurgery following referral of the patient to the specialist-an attendance after the first in a single course of treatment, involving an exhaustive and comprehensive examination, arranging any necessary investigations in relation to one or more complex problems and of more than 45 minutes in duration at consulting rooms or hospital</w:t>
            </w:r>
          </w:p>
          <w:p w14:paraId="22AEF9FF" w14:textId="77777777" w:rsidR="00A77B3E" w:rsidRDefault="00A77B3E">
            <w:r>
              <w:t>(See para AN.0.64, AN.40.1, AN.0.70, AN.3.1 of explanatory notes to this Category)</w:t>
            </w:r>
          </w:p>
          <w:p w14:paraId="2DB978F7" w14:textId="77777777" w:rsidR="00A77B3E" w:rsidRDefault="00A77B3E">
            <w:pPr>
              <w:tabs>
                <w:tab w:val="left" w:pos="1701"/>
              </w:tabs>
              <w:rPr>
                <w:b/>
                <w:sz w:val="20"/>
              </w:rPr>
            </w:pPr>
            <w:r>
              <w:rPr>
                <w:b/>
                <w:sz w:val="20"/>
              </w:rPr>
              <w:t xml:space="preserve">Fee: </w:t>
            </w:r>
            <w:r>
              <w:t>$174.50</w:t>
            </w:r>
            <w:r>
              <w:tab/>
            </w:r>
            <w:r>
              <w:rPr>
                <w:b/>
                <w:sz w:val="20"/>
              </w:rPr>
              <w:t xml:space="preserve">Benefit: </w:t>
            </w:r>
            <w:r>
              <w:t>75% = $130.90    85% = $148.35</w:t>
            </w:r>
          </w:p>
          <w:p w14:paraId="3F626097" w14:textId="77777777" w:rsidR="00A77B3E" w:rsidRDefault="00A77B3E">
            <w:pPr>
              <w:tabs>
                <w:tab w:val="left" w:pos="1701"/>
              </w:tabs>
            </w:pPr>
            <w:r>
              <w:rPr>
                <w:b/>
                <w:sz w:val="20"/>
              </w:rPr>
              <w:t xml:space="preserve">Extended Medicare Safety Net Cap: </w:t>
            </w:r>
            <w:r>
              <w:t>$500.00</w:t>
            </w:r>
          </w:p>
        </w:tc>
      </w:tr>
    </w:tbl>
    <w:p w14:paraId="3FD9D51F"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126BDEB"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53CD75E" w14:textId="77777777">
              <w:tc>
                <w:tcPr>
                  <w:tcW w:w="2500" w:type="pct"/>
                  <w:tcBorders>
                    <w:top w:val="nil"/>
                    <w:left w:val="nil"/>
                    <w:bottom w:val="nil"/>
                    <w:right w:val="nil"/>
                  </w:tcBorders>
                  <w:tcMar>
                    <w:top w:w="22" w:type="dxa"/>
                    <w:left w:w="0" w:type="dxa"/>
                    <w:bottom w:w="22" w:type="dxa"/>
                    <w:right w:w="0" w:type="dxa"/>
                  </w:tcMar>
                  <w:vAlign w:val="bottom"/>
                </w:tcPr>
                <w:p w14:paraId="22D1DEAE" w14:textId="77777777" w:rsidR="00A77B3E" w:rsidRDefault="00A77B3E">
                  <w:pPr>
                    <w:keepLines/>
                    <w:rPr>
                      <w:rFonts w:ascii="Helvetica" w:eastAsia="Helvetica" w:hAnsi="Helvetica" w:cs="Helvetica"/>
                      <w:b/>
                      <w:sz w:val="20"/>
                    </w:rPr>
                  </w:pPr>
                  <w:r>
                    <w:rPr>
                      <w:rFonts w:ascii="Helvetica" w:eastAsia="Helvetica" w:hAnsi="Helvetica" w:cs="Helvetica"/>
                      <w:b/>
                      <w:sz w:val="20"/>
                    </w:rPr>
                    <w:t>A27. PREGNANCY SUPPORT COUNSELLING</w:t>
                  </w:r>
                </w:p>
              </w:tc>
              <w:tc>
                <w:tcPr>
                  <w:tcW w:w="2500" w:type="pct"/>
                  <w:tcBorders>
                    <w:top w:val="nil"/>
                    <w:left w:val="nil"/>
                    <w:bottom w:val="nil"/>
                    <w:right w:val="nil"/>
                  </w:tcBorders>
                  <w:tcMar>
                    <w:top w:w="22" w:type="dxa"/>
                    <w:left w:w="0" w:type="dxa"/>
                    <w:bottom w:w="22" w:type="dxa"/>
                    <w:right w:w="0" w:type="dxa"/>
                  </w:tcMar>
                  <w:vAlign w:val="bottom"/>
                </w:tcPr>
                <w:p w14:paraId="68587992" w14:textId="77777777" w:rsidR="00A77B3E" w:rsidRDefault="00A77B3E">
                  <w:pPr>
                    <w:keepLines/>
                    <w:jc w:val="right"/>
                    <w:rPr>
                      <w:rFonts w:ascii="Helvetica" w:eastAsia="Helvetica" w:hAnsi="Helvetica" w:cs="Helvetica"/>
                      <w:b/>
                      <w:sz w:val="20"/>
                    </w:rPr>
                  </w:pPr>
                </w:p>
              </w:tc>
            </w:tr>
          </w:tbl>
          <w:p w14:paraId="2A1EF842" w14:textId="77777777" w:rsidR="00A77B3E" w:rsidRDefault="00A77B3E">
            <w:pPr>
              <w:keepLines/>
              <w:rPr>
                <w:rFonts w:ascii="Helvetica" w:eastAsia="Helvetica" w:hAnsi="Helvetica" w:cs="Helvetica"/>
                <w:b/>
              </w:rPr>
            </w:pPr>
          </w:p>
        </w:tc>
      </w:tr>
      <w:tr w:rsidR="00154ABF" w14:paraId="1E25CB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508DDA"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B5EC7DB" w14:textId="77777777" w:rsidR="00A77B3E" w:rsidRDefault="00A77B3E">
            <w:pPr>
              <w:pStyle w:val="Heading2"/>
              <w:spacing w:before="120"/>
              <w:rPr>
                <w:rFonts w:ascii="Helvetica" w:eastAsia="Helvetica" w:hAnsi="Helvetica" w:cs="Helvetica"/>
                <w:i w:val="0"/>
                <w:sz w:val="18"/>
              </w:rPr>
            </w:pPr>
            <w:bookmarkStart w:id="56" w:name="_Toc169792923"/>
            <w:r>
              <w:rPr>
                <w:rFonts w:ascii="Helvetica" w:eastAsia="Helvetica" w:hAnsi="Helvetica" w:cs="Helvetica"/>
                <w:i w:val="0"/>
                <w:sz w:val="18"/>
              </w:rPr>
              <w:t>Group A27. Pregnancy Support Counselling</w:t>
            </w:r>
            <w:bookmarkEnd w:id="56"/>
          </w:p>
        </w:tc>
      </w:tr>
      <w:tr w:rsidR="00154ABF" w14:paraId="3BB9F4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FB62D5" w14:textId="77777777" w:rsidR="00A77B3E" w:rsidRDefault="00A77B3E">
            <w:pPr>
              <w:rPr>
                <w:b/>
              </w:rPr>
            </w:pPr>
            <w:r>
              <w:rPr>
                <w:b/>
              </w:rPr>
              <w:t>Fee</w:t>
            </w:r>
          </w:p>
          <w:p w14:paraId="090B4D9D" w14:textId="77777777" w:rsidR="00A77B3E" w:rsidRDefault="00A77B3E">
            <w:r>
              <w:t>4001</w:t>
            </w:r>
          </w:p>
        </w:tc>
        <w:tc>
          <w:tcPr>
            <w:tcW w:w="0" w:type="auto"/>
            <w:tcMar>
              <w:top w:w="22" w:type="dxa"/>
              <w:left w:w="22" w:type="dxa"/>
              <w:bottom w:w="22" w:type="dxa"/>
              <w:right w:w="22" w:type="dxa"/>
            </w:tcMar>
            <w:vAlign w:val="bottom"/>
          </w:tcPr>
          <w:p w14:paraId="11AD3769" w14:textId="77777777" w:rsidR="00154ABF" w:rsidRDefault="00154ABF">
            <w:pPr>
              <w:spacing w:after="200"/>
              <w:rPr>
                <w:sz w:val="20"/>
                <w:szCs w:val="20"/>
              </w:rPr>
            </w:pPr>
            <w:r>
              <w:rPr>
                <w:sz w:val="20"/>
                <w:szCs w:val="20"/>
              </w:rPr>
              <w:t>Professional attendance of at least 20 minutes in duration at consulting rooms by a general practitioner who is registered with the Chief Executive Medicare as meeting the credentialing requirements for provision of this service for the purpose of providing non-directive pregnancy support counselling to a patient who:</w:t>
            </w:r>
          </w:p>
          <w:p w14:paraId="3D33738A" w14:textId="77777777" w:rsidR="00154ABF" w:rsidRDefault="00154ABF">
            <w:pPr>
              <w:spacing w:before="200" w:after="200"/>
              <w:ind w:left="285" w:hanging="285"/>
              <w:rPr>
                <w:sz w:val="20"/>
                <w:szCs w:val="20"/>
              </w:rPr>
            </w:pPr>
            <w:r>
              <w:rPr>
                <w:sz w:val="20"/>
                <w:szCs w:val="20"/>
              </w:rPr>
              <w:t>(a) is currently pregnant; or</w:t>
            </w:r>
          </w:p>
          <w:p w14:paraId="79E4380A" w14:textId="77777777" w:rsidR="00154ABF" w:rsidRDefault="00154ABF">
            <w:pPr>
              <w:spacing w:before="200" w:after="200"/>
              <w:ind w:left="285" w:hanging="285"/>
              <w:rPr>
                <w:sz w:val="20"/>
                <w:szCs w:val="20"/>
              </w:rPr>
            </w:pPr>
            <w:r>
              <w:rPr>
                <w:sz w:val="20"/>
                <w:szCs w:val="20"/>
              </w:rPr>
              <w:t>(b) has been pregnant in the 12 months preceding the provision of the first service to which this item or item 81000, 81005 or 81010 applies in relation to that pregnancy</w:t>
            </w:r>
          </w:p>
          <w:p w14:paraId="4346DFB4" w14:textId="77777777" w:rsidR="00154ABF" w:rsidRDefault="00154ABF">
            <w:pPr>
              <w:spacing w:before="200" w:after="200"/>
              <w:rPr>
                <w:sz w:val="20"/>
                <w:szCs w:val="20"/>
              </w:rPr>
            </w:pPr>
            <w:r>
              <w:rPr>
                <w:sz w:val="20"/>
                <w:szCs w:val="20"/>
              </w:rPr>
              <w:t>Note:    For items 81000, 81005 and 81010, see the determination about allied health services under subsection 3C(1) of the Act.</w:t>
            </w:r>
          </w:p>
          <w:p w14:paraId="1100D0D7" w14:textId="77777777" w:rsidR="00A77B3E" w:rsidRDefault="00A77B3E">
            <w:r>
              <w:t>(See para AN.0.66, MN.8.2 of explanatory notes to this Category)</w:t>
            </w:r>
          </w:p>
          <w:p w14:paraId="6758706A" w14:textId="77777777" w:rsidR="00A77B3E" w:rsidRDefault="00A77B3E">
            <w:pPr>
              <w:tabs>
                <w:tab w:val="left" w:pos="1701"/>
              </w:tabs>
              <w:rPr>
                <w:b/>
                <w:sz w:val="20"/>
              </w:rPr>
            </w:pPr>
            <w:r>
              <w:rPr>
                <w:b/>
                <w:sz w:val="20"/>
              </w:rPr>
              <w:t xml:space="preserve">Fee: </w:t>
            </w:r>
            <w:r>
              <w:t>$87.25</w:t>
            </w:r>
            <w:r>
              <w:tab/>
            </w:r>
            <w:r>
              <w:rPr>
                <w:b/>
                <w:sz w:val="20"/>
              </w:rPr>
              <w:t xml:space="preserve">Benefit: </w:t>
            </w:r>
            <w:r>
              <w:t>100% = $87.25</w:t>
            </w:r>
          </w:p>
          <w:p w14:paraId="46DD8812" w14:textId="77777777" w:rsidR="00A77B3E" w:rsidRDefault="00A77B3E">
            <w:pPr>
              <w:tabs>
                <w:tab w:val="left" w:pos="1701"/>
              </w:tabs>
            </w:pPr>
            <w:r>
              <w:rPr>
                <w:b/>
                <w:sz w:val="20"/>
              </w:rPr>
              <w:t xml:space="preserve">Extended Medicare Safety Net Cap: </w:t>
            </w:r>
            <w:r>
              <w:t>$261.75</w:t>
            </w:r>
          </w:p>
        </w:tc>
      </w:tr>
    </w:tbl>
    <w:p w14:paraId="67D85F4C"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6F7DF2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753552DB" w14:textId="77777777">
              <w:tc>
                <w:tcPr>
                  <w:tcW w:w="2500" w:type="pct"/>
                  <w:tcBorders>
                    <w:top w:val="nil"/>
                    <w:left w:val="nil"/>
                    <w:bottom w:val="nil"/>
                    <w:right w:val="nil"/>
                  </w:tcBorders>
                  <w:tcMar>
                    <w:top w:w="22" w:type="dxa"/>
                    <w:left w:w="0" w:type="dxa"/>
                    <w:bottom w:w="22" w:type="dxa"/>
                    <w:right w:w="0" w:type="dxa"/>
                  </w:tcMar>
                  <w:vAlign w:val="bottom"/>
                </w:tcPr>
                <w:p w14:paraId="72CCCC5C" w14:textId="77777777" w:rsidR="00A77B3E" w:rsidRDefault="00A77B3E">
                  <w:pPr>
                    <w:keepLines/>
                    <w:rPr>
                      <w:rFonts w:ascii="Helvetica" w:eastAsia="Helvetica" w:hAnsi="Helvetica" w:cs="Helvetica"/>
                      <w:b/>
                      <w:sz w:val="20"/>
                    </w:rPr>
                  </w:pPr>
                  <w:r>
                    <w:rPr>
                      <w:rFonts w:ascii="Helvetica" w:eastAsia="Helvetica" w:hAnsi="Helvetica" w:cs="Helvetica"/>
                      <w:b/>
                      <w:sz w:val="20"/>
                    </w:rPr>
                    <w:t>A28. GERIATRIC MEDICINE</w:t>
                  </w:r>
                </w:p>
              </w:tc>
              <w:tc>
                <w:tcPr>
                  <w:tcW w:w="2500" w:type="pct"/>
                  <w:tcBorders>
                    <w:top w:val="nil"/>
                    <w:left w:val="nil"/>
                    <w:bottom w:val="nil"/>
                    <w:right w:val="nil"/>
                  </w:tcBorders>
                  <w:tcMar>
                    <w:top w:w="22" w:type="dxa"/>
                    <w:left w:w="0" w:type="dxa"/>
                    <w:bottom w:w="22" w:type="dxa"/>
                    <w:right w:w="0" w:type="dxa"/>
                  </w:tcMar>
                  <w:vAlign w:val="bottom"/>
                </w:tcPr>
                <w:p w14:paraId="35C8D8E3" w14:textId="77777777" w:rsidR="00A77B3E" w:rsidRDefault="00A77B3E">
                  <w:pPr>
                    <w:keepLines/>
                    <w:jc w:val="right"/>
                    <w:rPr>
                      <w:rFonts w:ascii="Helvetica" w:eastAsia="Helvetica" w:hAnsi="Helvetica" w:cs="Helvetica"/>
                      <w:b/>
                      <w:sz w:val="20"/>
                    </w:rPr>
                  </w:pPr>
                </w:p>
              </w:tc>
            </w:tr>
          </w:tbl>
          <w:p w14:paraId="19B885F6" w14:textId="77777777" w:rsidR="00A77B3E" w:rsidRDefault="00A77B3E">
            <w:pPr>
              <w:keepLines/>
              <w:rPr>
                <w:rFonts w:ascii="Helvetica" w:eastAsia="Helvetica" w:hAnsi="Helvetica" w:cs="Helvetica"/>
                <w:b/>
              </w:rPr>
            </w:pPr>
          </w:p>
        </w:tc>
      </w:tr>
      <w:tr w:rsidR="00154ABF" w14:paraId="7FC21D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3871CB"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6727367" w14:textId="77777777" w:rsidR="00A77B3E" w:rsidRDefault="00A77B3E">
            <w:pPr>
              <w:pStyle w:val="Heading2"/>
              <w:spacing w:before="120"/>
              <w:rPr>
                <w:rFonts w:ascii="Helvetica" w:eastAsia="Helvetica" w:hAnsi="Helvetica" w:cs="Helvetica"/>
                <w:i w:val="0"/>
                <w:sz w:val="18"/>
              </w:rPr>
            </w:pPr>
            <w:bookmarkStart w:id="57" w:name="_Toc169792924"/>
            <w:r>
              <w:rPr>
                <w:rFonts w:ascii="Helvetica" w:eastAsia="Helvetica" w:hAnsi="Helvetica" w:cs="Helvetica"/>
                <w:i w:val="0"/>
                <w:sz w:val="18"/>
              </w:rPr>
              <w:t>Group A28. Geriatric Medicine</w:t>
            </w:r>
            <w:bookmarkEnd w:id="57"/>
          </w:p>
        </w:tc>
      </w:tr>
      <w:tr w:rsidR="00154ABF" w14:paraId="3A0B3F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4F62EA1" w14:textId="77777777" w:rsidR="00A77B3E" w:rsidRDefault="00A77B3E">
            <w:pPr>
              <w:rPr>
                <w:b/>
              </w:rPr>
            </w:pPr>
            <w:r>
              <w:rPr>
                <w:b/>
              </w:rPr>
              <w:t>Fee</w:t>
            </w:r>
          </w:p>
          <w:p w14:paraId="0367AB3C" w14:textId="77777777" w:rsidR="00A77B3E" w:rsidRDefault="00A77B3E">
            <w:r>
              <w:t>141</w:t>
            </w:r>
          </w:p>
        </w:tc>
        <w:tc>
          <w:tcPr>
            <w:tcW w:w="0" w:type="auto"/>
            <w:tcMar>
              <w:top w:w="22" w:type="dxa"/>
              <w:left w:w="22" w:type="dxa"/>
              <w:bottom w:w="22" w:type="dxa"/>
              <w:right w:w="22" w:type="dxa"/>
            </w:tcMar>
            <w:vAlign w:val="bottom"/>
          </w:tcPr>
          <w:p w14:paraId="3B20E0FB" w14:textId="77777777" w:rsidR="00154ABF" w:rsidRDefault="00154ABF">
            <w:pPr>
              <w:spacing w:after="200"/>
              <w:rPr>
                <w:sz w:val="20"/>
                <w:szCs w:val="20"/>
              </w:rPr>
            </w:pPr>
            <w:r>
              <w:rPr>
                <w:sz w:val="20"/>
                <w:szCs w:val="20"/>
              </w:rPr>
              <w:t>Professional attendance of more than 60 minutes in duration at consulting rooms or hospital by a consultant physician or specialist in the practice of the consultant physician's or specialist's specialty of geriatric medicine, if:</w:t>
            </w:r>
          </w:p>
          <w:p w14:paraId="7763E242" w14:textId="77777777" w:rsidR="00154ABF" w:rsidRDefault="00154ABF">
            <w:pPr>
              <w:spacing w:before="200" w:after="200"/>
              <w:rPr>
                <w:sz w:val="20"/>
                <w:szCs w:val="20"/>
              </w:rPr>
            </w:pPr>
            <w:r>
              <w:rPr>
                <w:sz w:val="20"/>
                <w:szCs w:val="20"/>
              </w:rPr>
              <w:t>(a) the patient is at least 65 years old and referred by a medical practitioner practising in general practice (including a general practitioner, but not including a specialist or consultant physician) or a participating nurse practitioner; and</w:t>
            </w:r>
          </w:p>
          <w:p w14:paraId="4DEBFF74" w14:textId="77777777" w:rsidR="00154ABF" w:rsidRDefault="00154ABF">
            <w:pPr>
              <w:spacing w:before="200" w:after="200"/>
              <w:rPr>
                <w:sz w:val="20"/>
                <w:szCs w:val="20"/>
              </w:rPr>
            </w:pPr>
            <w:r>
              <w:rPr>
                <w:sz w:val="20"/>
                <w:szCs w:val="20"/>
              </w:rPr>
              <w:t>(b) the attendance is initiated by the referring practitioner for the provision of a comprehensive assessment and management plan; and</w:t>
            </w:r>
          </w:p>
          <w:p w14:paraId="71B3DA2E" w14:textId="77777777" w:rsidR="00154ABF" w:rsidRDefault="00154ABF">
            <w:pPr>
              <w:spacing w:before="200" w:after="200"/>
              <w:rPr>
                <w:sz w:val="20"/>
                <w:szCs w:val="20"/>
              </w:rPr>
            </w:pPr>
            <w:r>
              <w:rPr>
                <w:sz w:val="20"/>
                <w:szCs w:val="20"/>
              </w:rPr>
              <w:t>(c) during the attendance:</w:t>
            </w:r>
          </w:p>
          <w:p w14:paraId="1BC61D23" w14:textId="77777777" w:rsidR="00154ABF" w:rsidRDefault="00154ABF">
            <w:pPr>
              <w:spacing w:before="200" w:after="200"/>
              <w:rPr>
                <w:sz w:val="20"/>
                <w:szCs w:val="20"/>
              </w:rPr>
            </w:pPr>
            <w:r>
              <w:rPr>
                <w:sz w:val="20"/>
                <w:szCs w:val="20"/>
              </w:rPr>
              <w:t>     (i) the medical, physical, psychological and social aspects of the patient's health are evaluated in detail using appropriately validated assessment tools if indicated (the assessment); and</w:t>
            </w:r>
          </w:p>
          <w:p w14:paraId="1A587619" w14:textId="77777777" w:rsidR="00154ABF" w:rsidRDefault="00154ABF">
            <w:pPr>
              <w:spacing w:before="200" w:after="200"/>
              <w:rPr>
                <w:sz w:val="20"/>
                <w:szCs w:val="20"/>
              </w:rPr>
            </w:pPr>
            <w:r>
              <w:rPr>
                <w:sz w:val="20"/>
                <w:szCs w:val="20"/>
              </w:rPr>
              <w:t>     (ii) the patient's various health problems and care needs are identified and prioritised (the formulation); and</w:t>
            </w:r>
          </w:p>
          <w:p w14:paraId="4EB76144" w14:textId="77777777" w:rsidR="00154ABF" w:rsidRDefault="00154ABF">
            <w:pPr>
              <w:spacing w:before="200" w:after="200"/>
              <w:rPr>
                <w:sz w:val="20"/>
                <w:szCs w:val="20"/>
              </w:rPr>
            </w:pPr>
            <w:r>
              <w:rPr>
                <w:sz w:val="20"/>
                <w:szCs w:val="20"/>
              </w:rPr>
              <w:t>     (iii) a detailed management plan is prepared (the management plan) setting out:</w:t>
            </w:r>
          </w:p>
          <w:p w14:paraId="6C1B52C7" w14:textId="77777777" w:rsidR="00154ABF" w:rsidRDefault="00154ABF">
            <w:pPr>
              <w:spacing w:before="200" w:after="200"/>
              <w:rPr>
                <w:sz w:val="20"/>
                <w:szCs w:val="20"/>
              </w:rPr>
            </w:pPr>
            <w:r>
              <w:rPr>
                <w:sz w:val="20"/>
                <w:szCs w:val="20"/>
              </w:rPr>
              <w:t>          (A) the prioritised list of health problems and care needs; and</w:t>
            </w:r>
          </w:p>
          <w:p w14:paraId="6F439DC4" w14:textId="77777777" w:rsidR="00154ABF" w:rsidRDefault="00154ABF">
            <w:pPr>
              <w:spacing w:before="200" w:after="200"/>
              <w:rPr>
                <w:sz w:val="20"/>
                <w:szCs w:val="20"/>
              </w:rPr>
            </w:pPr>
            <w:r>
              <w:rPr>
                <w:sz w:val="20"/>
                <w:szCs w:val="20"/>
              </w:rPr>
              <w:t>          (B) short and longer term management goals; and</w:t>
            </w:r>
          </w:p>
          <w:p w14:paraId="1008639D" w14:textId="77777777" w:rsidR="00154ABF" w:rsidRDefault="00154ABF">
            <w:pPr>
              <w:spacing w:before="200" w:after="200"/>
              <w:rPr>
                <w:sz w:val="20"/>
                <w:szCs w:val="20"/>
              </w:rPr>
            </w:pPr>
            <w:r>
              <w:rPr>
                <w:sz w:val="20"/>
                <w:szCs w:val="20"/>
              </w:rPr>
              <w:t>          (C) recommended actions or intervention strategies to be undertaken by the patient's general practitioner or another relevant health care provider that are likely to improve or maintain health status and are readily available and acceptable to the patient and the patient's family and carers; and</w:t>
            </w:r>
          </w:p>
          <w:p w14:paraId="2CE237CE" w14:textId="77777777" w:rsidR="00154ABF" w:rsidRDefault="00154ABF">
            <w:pPr>
              <w:spacing w:before="200" w:after="200"/>
              <w:rPr>
                <w:sz w:val="20"/>
                <w:szCs w:val="20"/>
              </w:rPr>
            </w:pPr>
            <w:r>
              <w:rPr>
                <w:sz w:val="20"/>
                <w:szCs w:val="20"/>
              </w:rPr>
              <w:t>    (iv) the management plan is explained and discussed with the patient and, if appropriate, the patient's family and any carers; and</w:t>
            </w:r>
          </w:p>
          <w:p w14:paraId="7D83B565" w14:textId="77777777" w:rsidR="00154ABF" w:rsidRDefault="00154ABF">
            <w:pPr>
              <w:spacing w:before="200" w:after="200"/>
              <w:rPr>
                <w:sz w:val="20"/>
                <w:szCs w:val="20"/>
              </w:rPr>
            </w:pPr>
            <w:r>
              <w:rPr>
                <w:sz w:val="20"/>
                <w:szCs w:val="20"/>
              </w:rPr>
              <w:t>    (v) the management plan is communicated in writing to the referring practitioner; and</w:t>
            </w:r>
          </w:p>
          <w:p w14:paraId="40D2E28C" w14:textId="77777777" w:rsidR="00154ABF" w:rsidRDefault="00154ABF">
            <w:pPr>
              <w:spacing w:before="200" w:after="200"/>
              <w:rPr>
                <w:sz w:val="20"/>
                <w:szCs w:val="20"/>
              </w:rPr>
            </w:pPr>
            <w:r>
              <w:rPr>
                <w:sz w:val="20"/>
                <w:szCs w:val="20"/>
              </w:rPr>
              <w:t>(d) an attendance to which item 104, 105, 107, 108, 110, 116 or 119 applies has not been provided to the patient on the same day by the same practitioner; and</w:t>
            </w:r>
          </w:p>
          <w:p w14:paraId="7549DC43" w14:textId="77777777" w:rsidR="00154ABF" w:rsidRDefault="00154ABF">
            <w:pPr>
              <w:spacing w:before="200" w:after="200"/>
              <w:rPr>
                <w:sz w:val="20"/>
                <w:szCs w:val="20"/>
              </w:rPr>
            </w:pPr>
            <w:r>
              <w:rPr>
                <w:sz w:val="20"/>
                <w:szCs w:val="20"/>
              </w:rPr>
              <w:t>(e) an attendance to which this item or item 145 applies has not been provided to the patient by the same practitioner in the preceding 12 months</w:t>
            </w:r>
          </w:p>
          <w:p w14:paraId="2D93FA84" w14:textId="77777777" w:rsidR="00A77B3E" w:rsidRDefault="00A77B3E">
            <w:r>
              <w:t>(See para AN.0.26, AN.40.1 of explanatory notes to this Category)</w:t>
            </w:r>
          </w:p>
          <w:p w14:paraId="20FE5D51" w14:textId="77777777" w:rsidR="00A77B3E" w:rsidRDefault="00A77B3E">
            <w:pPr>
              <w:tabs>
                <w:tab w:val="left" w:pos="1701"/>
              </w:tabs>
              <w:rPr>
                <w:b/>
                <w:sz w:val="20"/>
              </w:rPr>
            </w:pPr>
            <w:r>
              <w:rPr>
                <w:b/>
                <w:sz w:val="20"/>
              </w:rPr>
              <w:t xml:space="preserve">Fee: </w:t>
            </w:r>
            <w:r>
              <w:t>$523.40</w:t>
            </w:r>
            <w:r>
              <w:tab/>
            </w:r>
            <w:r>
              <w:rPr>
                <w:b/>
                <w:sz w:val="20"/>
              </w:rPr>
              <w:t xml:space="preserve">Benefit: </w:t>
            </w:r>
            <w:r>
              <w:t>75% = $392.55    85% = $444.90</w:t>
            </w:r>
          </w:p>
          <w:p w14:paraId="594EAB37" w14:textId="77777777" w:rsidR="00A77B3E" w:rsidRDefault="00A77B3E">
            <w:pPr>
              <w:tabs>
                <w:tab w:val="left" w:pos="1701"/>
              </w:tabs>
            </w:pPr>
            <w:r>
              <w:rPr>
                <w:b/>
                <w:sz w:val="20"/>
              </w:rPr>
              <w:t xml:space="preserve">Extended Medicare Safety Net Cap: </w:t>
            </w:r>
            <w:r>
              <w:t>$500.00</w:t>
            </w:r>
          </w:p>
        </w:tc>
      </w:tr>
      <w:tr w:rsidR="00154ABF" w14:paraId="393893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7F19BC" w14:textId="77777777" w:rsidR="00A77B3E" w:rsidRDefault="00A77B3E">
            <w:pPr>
              <w:rPr>
                <w:b/>
              </w:rPr>
            </w:pPr>
            <w:r>
              <w:rPr>
                <w:b/>
              </w:rPr>
              <w:t>Fee</w:t>
            </w:r>
          </w:p>
          <w:p w14:paraId="130B21BC" w14:textId="77777777" w:rsidR="00A77B3E" w:rsidRDefault="00A77B3E">
            <w:r>
              <w:t>143</w:t>
            </w:r>
          </w:p>
        </w:tc>
        <w:tc>
          <w:tcPr>
            <w:tcW w:w="0" w:type="auto"/>
            <w:tcMar>
              <w:top w:w="22" w:type="dxa"/>
              <w:left w:w="22" w:type="dxa"/>
              <w:bottom w:w="22" w:type="dxa"/>
              <w:right w:w="22" w:type="dxa"/>
            </w:tcMar>
            <w:vAlign w:val="bottom"/>
          </w:tcPr>
          <w:p w14:paraId="2D19D402" w14:textId="77777777" w:rsidR="00154ABF" w:rsidRDefault="00154ABF">
            <w:pPr>
              <w:spacing w:after="200"/>
              <w:rPr>
                <w:sz w:val="20"/>
                <w:szCs w:val="20"/>
              </w:rPr>
            </w:pPr>
            <w:r>
              <w:rPr>
                <w:sz w:val="20"/>
                <w:szCs w:val="20"/>
              </w:rPr>
              <w:t>Professional attendance of more than 30 minutes in duration at consulting rooms or hospital by a consultant physician or specialist in the practice of the consultant physician's or specialist's specialty of geriatric medicine to review a management plan previously prepared by that consultant physician or specialist under item 141 or 145, if:</w:t>
            </w:r>
          </w:p>
          <w:p w14:paraId="52E718BB" w14:textId="77777777" w:rsidR="00154ABF" w:rsidRDefault="00154ABF">
            <w:pPr>
              <w:spacing w:before="200" w:after="200"/>
              <w:rPr>
                <w:sz w:val="20"/>
                <w:szCs w:val="20"/>
              </w:rPr>
            </w:pPr>
            <w:r>
              <w:rPr>
                <w:sz w:val="20"/>
                <w:szCs w:val="20"/>
              </w:rPr>
              <w:t>(a) the review is initiated by the referring medical practitioner practising in general practice or a participating nurse practitioner; and</w:t>
            </w:r>
          </w:p>
          <w:p w14:paraId="06ACAD22" w14:textId="77777777" w:rsidR="00154ABF" w:rsidRDefault="00154ABF">
            <w:pPr>
              <w:spacing w:before="200" w:after="200"/>
              <w:rPr>
                <w:sz w:val="20"/>
                <w:szCs w:val="20"/>
              </w:rPr>
            </w:pPr>
            <w:r>
              <w:rPr>
                <w:sz w:val="20"/>
                <w:szCs w:val="20"/>
              </w:rPr>
              <w:t>(b) during the attendance:</w:t>
            </w:r>
          </w:p>
          <w:p w14:paraId="297A93BF" w14:textId="77777777" w:rsidR="00154ABF" w:rsidRDefault="00154ABF">
            <w:pPr>
              <w:spacing w:before="200" w:after="200"/>
              <w:rPr>
                <w:sz w:val="20"/>
                <w:szCs w:val="20"/>
              </w:rPr>
            </w:pPr>
            <w:r>
              <w:rPr>
                <w:sz w:val="20"/>
                <w:szCs w:val="20"/>
              </w:rPr>
              <w:t>     (i) the patient's health status is reassessed; and</w:t>
            </w:r>
          </w:p>
          <w:p w14:paraId="5E82C82C" w14:textId="77777777" w:rsidR="00154ABF" w:rsidRDefault="00154ABF">
            <w:pPr>
              <w:spacing w:before="200" w:after="200"/>
              <w:rPr>
                <w:sz w:val="20"/>
                <w:szCs w:val="20"/>
              </w:rPr>
            </w:pPr>
            <w:r>
              <w:rPr>
                <w:sz w:val="20"/>
                <w:szCs w:val="20"/>
              </w:rPr>
              <w:t>     (ii) a management plan prepared under item 141 or 145 is reviewed and revised; and</w:t>
            </w:r>
          </w:p>
          <w:p w14:paraId="5A462C41" w14:textId="77777777" w:rsidR="00154ABF" w:rsidRDefault="00154ABF">
            <w:pPr>
              <w:spacing w:before="200" w:after="200"/>
              <w:rPr>
                <w:sz w:val="20"/>
                <w:szCs w:val="20"/>
              </w:rPr>
            </w:pPr>
            <w:r>
              <w:rPr>
                <w:sz w:val="20"/>
                <w:szCs w:val="20"/>
              </w:rPr>
              <w:t>     (iii) the revised management plan is explained to the patient and (if appropriate) the patient's family and any carers and communicated in writing to the referring practitioner; and</w:t>
            </w:r>
          </w:p>
          <w:p w14:paraId="511CA582" w14:textId="77777777" w:rsidR="00154ABF" w:rsidRDefault="00154ABF">
            <w:pPr>
              <w:spacing w:before="200" w:after="200"/>
              <w:rPr>
                <w:sz w:val="20"/>
                <w:szCs w:val="20"/>
              </w:rPr>
            </w:pPr>
            <w:r>
              <w:rPr>
                <w:sz w:val="20"/>
                <w:szCs w:val="20"/>
              </w:rPr>
              <w:t>(c) an attendance to which item 104, 105, 107, 108, 110, 116 or 119 applies was not provided to the patient on the same day by the same practitioner; and</w:t>
            </w:r>
          </w:p>
          <w:p w14:paraId="53065BA5" w14:textId="77777777" w:rsidR="00154ABF" w:rsidRDefault="00154ABF">
            <w:pPr>
              <w:spacing w:before="200" w:after="200"/>
              <w:rPr>
                <w:sz w:val="20"/>
                <w:szCs w:val="20"/>
              </w:rPr>
            </w:pPr>
            <w:r>
              <w:rPr>
                <w:sz w:val="20"/>
                <w:szCs w:val="20"/>
              </w:rPr>
              <w:t>(d) an attendance to which item 141 or 145 applies has been provided to the patient by the same practitioner in the preceding 12 months; and</w:t>
            </w:r>
          </w:p>
          <w:p w14:paraId="35F6A69A" w14:textId="77777777" w:rsidR="00154ABF" w:rsidRDefault="00154ABF">
            <w:pPr>
              <w:spacing w:before="200" w:after="200"/>
              <w:rPr>
                <w:sz w:val="20"/>
                <w:szCs w:val="20"/>
              </w:rPr>
            </w:pPr>
            <w:r>
              <w:rPr>
                <w:sz w:val="20"/>
                <w:szCs w:val="20"/>
              </w:rPr>
              <w:t>(e) an attendance to which this item or item 147 applies has not been provided to the patient in the preceding 12 months, unless there has been a significant change in the patient's clinical condition or care circumstances that requires a further review</w:t>
            </w:r>
          </w:p>
          <w:p w14:paraId="52623DBB" w14:textId="77777777" w:rsidR="00A77B3E" w:rsidRDefault="00A77B3E">
            <w:r>
              <w:t>(See para AN.0.26, AN.40.1 of explanatory notes to this Category)</w:t>
            </w:r>
          </w:p>
          <w:p w14:paraId="1DE71C55" w14:textId="77777777" w:rsidR="00A77B3E" w:rsidRDefault="00A77B3E">
            <w:pPr>
              <w:tabs>
                <w:tab w:val="left" w:pos="1701"/>
              </w:tabs>
              <w:rPr>
                <w:b/>
                <w:sz w:val="20"/>
              </w:rPr>
            </w:pPr>
            <w:r>
              <w:rPr>
                <w:b/>
                <w:sz w:val="20"/>
              </w:rPr>
              <w:t xml:space="preserve">Fee: </w:t>
            </w:r>
            <w:r>
              <w:t>$327.20</w:t>
            </w:r>
            <w:r>
              <w:tab/>
            </w:r>
            <w:r>
              <w:rPr>
                <w:b/>
                <w:sz w:val="20"/>
              </w:rPr>
              <w:t xml:space="preserve">Benefit: </w:t>
            </w:r>
            <w:r>
              <w:t>75% = $245.40    85% = $278.15</w:t>
            </w:r>
          </w:p>
          <w:p w14:paraId="4636A3D9" w14:textId="77777777" w:rsidR="00A77B3E" w:rsidRDefault="00A77B3E">
            <w:pPr>
              <w:tabs>
                <w:tab w:val="left" w:pos="1701"/>
              </w:tabs>
            </w:pPr>
            <w:r>
              <w:rPr>
                <w:b/>
                <w:sz w:val="20"/>
              </w:rPr>
              <w:t xml:space="preserve">Extended Medicare Safety Net Cap: </w:t>
            </w:r>
            <w:r>
              <w:t>$500.00</w:t>
            </w:r>
          </w:p>
        </w:tc>
      </w:tr>
      <w:tr w:rsidR="00154ABF" w14:paraId="019590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8ADC64" w14:textId="77777777" w:rsidR="00A77B3E" w:rsidRDefault="00A77B3E">
            <w:pPr>
              <w:rPr>
                <w:b/>
              </w:rPr>
            </w:pPr>
            <w:r>
              <w:rPr>
                <w:b/>
              </w:rPr>
              <w:t>Fee</w:t>
            </w:r>
          </w:p>
          <w:p w14:paraId="4C35B5A7" w14:textId="77777777" w:rsidR="00A77B3E" w:rsidRDefault="00A77B3E">
            <w:r>
              <w:t>145</w:t>
            </w:r>
          </w:p>
        </w:tc>
        <w:tc>
          <w:tcPr>
            <w:tcW w:w="0" w:type="auto"/>
            <w:tcMar>
              <w:top w:w="22" w:type="dxa"/>
              <w:left w:w="22" w:type="dxa"/>
              <w:bottom w:w="22" w:type="dxa"/>
              <w:right w:w="22" w:type="dxa"/>
            </w:tcMar>
            <w:vAlign w:val="bottom"/>
          </w:tcPr>
          <w:p w14:paraId="4386B2E4" w14:textId="77777777" w:rsidR="00154ABF" w:rsidRDefault="00154ABF">
            <w:pPr>
              <w:spacing w:after="200"/>
              <w:rPr>
                <w:sz w:val="20"/>
                <w:szCs w:val="20"/>
              </w:rPr>
            </w:pPr>
            <w:r>
              <w:rPr>
                <w:sz w:val="20"/>
                <w:szCs w:val="20"/>
              </w:rPr>
              <w:t>Professional attendance of more than 60 minutes in duration at a place other than consulting rooms or hospital by a consultant physician or specialist in the practice of the consultant physician's or specialist's specialty of geriatric medicine, if:</w:t>
            </w:r>
          </w:p>
          <w:p w14:paraId="2189ABE6" w14:textId="77777777" w:rsidR="00154ABF" w:rsidRDefault="00154ABF">
            <w:pPr>
              <w:spacing w:before="200" w:after="200"/>
              <w:rPr>
                <w:sz w:val="20"/>
                <w:szCs w:val="20"/>
              </w:rPr>
            </w:pPr>
            <w:r>
              <w:rPr>
                <w:sz w:val="20"/>
                <w:szCs w:val="20"/>
              </w:rPr>
              <w:t>(a) the patient is at least 65 years old and referred by a medical practitioner practising in general practice (including a general practitioner, but not including a specialist or consultant physician) or a participating nurse practitioner; and</w:t>
            </w:r>
          </w:p>
          <w:p w14:paraId="39944C94" w14:textId="77777777" w:rsidR="00154ABF" w:rsidRDefault="00154ABF">
            <w:pPr>
              <w:spacing w:before="200" w:after="200"/>
              <w:rPr>
                <w:sz w:val="20"/>
                <w:szCs w:val="20"/>
              </w:rPr>
            </w:pPr>
            <w:r>
              <w:rPr>
                <w:sz w:val="20"/>
                <w:szCs w:val="20"/>
              </w:rPr>
              <w:t>(b) the attendance is initiated by the referring practitioner for the provision of a comprehensive assessment and management plan; and</w:t>
            </w:r>
          </w:p>
          <w:p w14:paraId="094AA22F" w14:textId="77777777" w:rsidR="00154ABF" w:rsidRDefault="00154ABF">
            <w:pPr>
              <w:spacing w:before="200" w:after="200"/>
              <w:rPr>
                <w:sz w:val="20"/>
                <w:szCs w:val="20"/>
              </w:rPr>
            </w:pPr>
            <w:r>
              <w:rPr>
                <w:sz w:val="20"/>
                <w:szCs w:val="20"/>
              </w:rPr>
              <w:t>(c) during the attendance:</w:t>
            </w:r>
          </w:p>
          <w:p w14:paraId="0F3CA571" w14:textId="77777777" w:rsidR="00154ABF" w:rsidRDefault="00154ABF">
            <w:pPr>
              <w:spacing w:before="200" w:after="200"/>
              <w:rPr>
                <w:sz w:val="20"/>
                <w:szCs w:val="20"/>
              </w:rPr>
            </w:pPr>
            <w:r>
              <w:rPr>
                <w:sz w:val="20"/>
                <w:szCs w:val="20"/>
              </w:rPr>
              <w:t>    (i) the medical, physical, psychological and social aspects of the patient's health are evaluated in detail utilising appropriately validated              assessment tools if indicated (the assessment); and</w:t>
            </w:r>
          </w:p>
          <w:p w14:paraId="24A394A7" w14:textId="77777777" w:rsidR="00154ABF" w:rsidRDefault="00154ABF">
            <w:pPr>
              <w:spacing w:before="200" w:after="200"/>
              <w:rPr>
                <w:sz w:val="20"/>
                <w:szCs w:val="20"/>
              </w:rPr>
            </w:pPr>
            <w:r>
              <w:rPr>
                <w:sz w:val="20"/>
                <w:szCs w:val="20"/>
              </w:rPr>
              <w:t>    (ii) the patient's various health problems and care needs are identified and prioritised (the formulation); and</w:t>
            </w:r>
          </w:p>
          <w:p w14:paraId="328A91C7" w14:textId="77777777" w:rsidR="00154ABF" w:rsidRDefault="00154ABF">
            <w:pPr>
              <w:spacing w:before="200" w:after="200"/>
              <w:rPr>
                <w:sz w:val="20"/>
                <w:szCs w:val="20"/>
              </w:rPr>
            </w:pPr>
            <w:r>
              <w:rPr>
                <w:sz w:val="20"/>
                <w:szCs w:val="20"/>
              </w:rPr>
              <w:t>    (iii) a detailed management plan is prepared (the management plan) setting out:</w:t>
            </w:r>
          </w:p>
          <w:p w14:paraId="0907413C" w14:textId="77777777" w:rsidR="00154ABF" w:rsidRDefault="00154ABF">
            <w:pPr>
              <w:spacing w:before="200" w:after="200"/>
              <w:rPr>
                <w:sz w:val="20"/>
                <w:szCs w:val="20"/>
              </w:rPr>
            </w:pPr>
            <w:r>
              <w:rPr>
                <w:sz w:val="20"/>
                <w:szCs w:val="20"/>
              </w:rPr>
              <w:t>          (A) the prioritised list of health problems and care needs; and</w:t>
            </w:r>
          </w:p>
          <w:p w14:paraId="765E4846" w14:textId="77777777" w:rsidR="00154ABF" w:rsidRDefault="00154ABF">
            <w:pPr>
              <w:spacing w:before="200" w:after="200"/>
              <w:rPr>
                <w:sz w:val="20"/>
                <w:szCs w:val="20"/>
              </w:rPr>
            </w:pPr>
            <w:r>
              <w:rPr>
                <w:sz w:val="20"/>
                <w:szCs w:val="20"/>
              </w:rPr>
              <w:t>          (B) short and longer term management goals; and</w:t>
            </w:r>
          </w:p>
          <w:p w14:paraId="1A07AF73" w14:textId="77777777" w:rsidR="00154ABF" w:rsidRDefault="00154ABF">
            <w:pPr>
              <w:spacing w:before="200" w:after="200"/>
              <w:rPr>
                <w:sz w:val="20"/>
                <w:szCs w:val="20"/>
              </w:rPr>
            </w:pPr>
            <w:r>
              <w:rPr>
                <w:sz w:val="20"/>
                <w:szCs w:val="20"/>
              </w:rPr>
              <w:t>          (C) recommended actions or intervention strategies, to be undertaken by the patient's general practitioner or another relevant health                   care provider that are likely to improve or maintain health status and are readily available and acceptable to the patient, the                         patient's family and any carers; and</w:t>
            </w:r>
          </w:p>
          <w:p w14:paraId="33E298BC" w14:textId="77777777" w:rsidR="00154ABF" w:rsidRDefault="00154ABF">
            <w:pPr>
              <w:spacing w:before="200" w:after="200"/>
              <w:rPr>
                <w:sz w:val="20"/>
                <w:szCs w:val="20"/>
              </w:rPr>
            </w:pPr>
            <w:r>
              <w:rPr>
                <w:sz w:val="20"/>
                <w:szCs w:val="20"/>
              </w:rPr>
              <w:t>    (iv) the management plan is explained and discussed with the patient and, if appropriate, the patient's family and any carers; and</w:t>
            </w:r>
          </w:p>
          <w:p w14:paraId="170A227D" w14:textId="77777777" w:rsidR="00154ABF" w:rsidRDefault="00154ABF">
            <w:pPr>
              <w:spacing w:before="200" w:after="200"/>
              <w:rPr>
                <w:sz w:val="20"/>
                <w:szCs w:val="20"/>
              </w:rPr>
            </w:pPr>
            <w:r>
              <w:rPr>
                <w:sz w:val="20"/>
                <w:szCs w:val="20"/>
              </w:rPr>
              <w:t>    (v) the management plan is communicated in writing to the referring practitioner; and</w:t>
            </w:r>
          </w:p>
          <w:p w14:paraId="7AD9E61B" w14:textId="77777777" w:rsidR="00154ABF" w:rsidRDefault="00154ABF">
            <w:pPr>
              <w:spacing w:before="200" w:after="200"/>
              <w:rPr>
                <w:sz w:val="20"/>
                <w:szCs w:val="20"/>
              </w:rPr>
            </w:pPr>
            <w:r>
              <w:rPr>
                <w:sz w:val="20"/>
                <w:szCs w:val="20"/>
              </w:rPr>
              <w:t>(d) an attendance to which item 104, 105, 107, 108, 110, 116 or 119 applies has not been provided to the patient on the same day by the same practitioner; and</w:t>
            </w:r>
          </w:p>
          <w:p w14:paraId="145D8BB4" w14:textId="77777777" w:rsidR="00154ABF" w:rsidRDefault="00154ABF">
            <w:pPr>
              <w:spacing w:before="200" w:after="200"/>
              <w:rPr>
                <w:sz w:val="20"/>
                <w:szCs w:val="20"/>
              </w:rPr>
            </w:pPr>
            <w:r>
              <w:rPr>
                <w:sz w:val="20"/>
                <w:szCs w:val="20"/>
              </w:rPr>
              <w:t>(e) an attendance to which this item or item 141 applies has not been provided to the patient by the same practitioner in the preceding 12 months</w:t>
            </w:r>
          </w:p>
          <w:p w14:paraId="63C52F76" w14:textId="77777777" w:rsidR="00A77B3E" w:rsidRDefault="00A77B3E">
            <w:r>
              <w:t>(See para AN.0.26 of explanatory notes to this Category)</w:t>
            </w:r>
          </w:p>
          <w:p w14:paraId="1EBAAF1D" w14:textId="77777777" w:rsidR="00A77B3E" w:rsidRDefault="00A77B3E">
            <w:pPr>
              <w:tabs>
                <w:tab w:val="left" w:pos="1701"/>
              </w:tabs>
              <w:rPr>
                <w:b/>
                <w:sz w:val="20"/>
              </w:rPr>
            </w:pPr>
            <w:r>
              <w:rPr>
                <w:b/>
                <w:sz w:val="20"/>
              </w:rPr>
              <w:t xml:space="preserve">Fee: </w:t>
            </w:r>
            <w:r>
              <w:t>$634.60</w:t>
            </w:r>
            <w:r>
              <w:tab/>
            </w:r>
            <w:r>
              <w:rPr>
                <w:b/>
                <w:sz w:val="20"/>
              </w:rPr>
              <w:t xml:space="preserve">Benefit: </w:t>
            </w:r>
            <w:r>
              <w:t>85% = $539.45</w:t>
            </w:r>
          </w:p>
          <w:p w14:paraId="7ADCBEED" w14:textId="77777777" w:rsidR="00A77B3E" w:rsidRDefault="00A77B3E">
            <w:pPr>
              <w:tabs>
                <w:tab w:val="left" w:pos="1701"/>
              </w:tabs>
            </w:pPr>
            <w:r>
              <w:rPr>
                <w:b/>
                <w:sz w:val="20"/>
              </w:rPr>
              <w:t xml:space="preserve">Extended Medicare Safety Net Cap: </w:t>
            </w:r>
            <w:r>
              <w:t>$500.00</w:t>
            </w:r>
          </w:p>
        </w:tc>
      </w:tr>
      <w:tr w:rsidR="00154ABF" w14:paraId="08478F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DBD2A6" w14:textId="77777777" w:rsidR="00A77B3E" w:rsidRDefault="00A77B3E">
            <w:pPr>
              <w:rPr>
                <w:b/>
              </w:rPr>
            </w:pPr>
            <w:r>
              <w:rPr>
                <w:b/>
              </w:rPr>
              <w:t>Fee</w:t>
            </w:r>
          </w:p>
          <w:p w14:paraId="492D250A" w14:textId="77777777" w:rsidR="00A77B3E" w:rsidRDefault="00A77B3E">
            <w:r>
              <w:t>147</w:t>
            </w:r>
          </w:p>
        </w:tc>
        <w:tc>
          <w:tcPr>
            <w:tcW w:w="0" w:type="auto"/>
            <w:tcMar>
              <w:top w:w="22" w:type="dxa"/>
              <w:left w:w="22" w:type="dxa"/>
              <w:bottom w:w="22" w:type="dxa"/>
              <w:right w:w="22" w:type="dxa"/>
            </w:tcMar>
            <w:vAlign w:val="bottom"/>
          </w:tcPr>
          <w:p w14:paraId="63F2C3CD" w14:textId="77777777" w:rsidR="00154ABF" w:rsidRDefault="00154ABF">
            <w:pPr>
              <w:spacing w:after="200"/>
              <w:rPr>
                <w:sz w:val="20"/>
                <w:szCs w:val="20"/>
              </w:rPr>
            </w:pPr>
            <w:r>
              <w:rPr>
                <w:sz w:val="20"/>
                <w:szCs w:val="20"/>
              </w:rPr>
              <w:t>Professional attendance of more than 30 minutes in duration at a place other than consulting rooms or hospital by a consultant physician or specialist in the practice of the consultant physician's or specialist's specialty of geriatric medicine to review a management plan previously prepared by that consultant physician or specialist under items 141 or 145, if:</w:t>
            </w:r>
          </w:p>
          <w:p w14:paraId="734E8123" w14:textId="77777777" w:rsidR="00154ABF" w:rsidRDefault="00154ABF">
            <w:pPr>
              <w:spacing w:before="200" w:after="200"/>
              <w:rPr>
                <w:sz w:val="20"/>
                <w:szCs w:val="20"/>
              </w:rPr>
            </w:pPr>
            <w:r>
              <w:rPr>
                <w:sz w:val="20"/>
                <w:szCs w:val="20"/>
              </w:rPr>
              <w:t>(a) the review is initiated by the referring medical practitioner practising in general practice or a participating nurse practitioner; and</w:t>
            </w:r>
          </w:p>
          <w:p w14:paraId="25BD0A9C" w14:textId="77777777" w:rsidR="00154ABF" w:rsidRDefault="00154ABF">
            <w:pPr>
              <w:spacing w:before="200" w:after="200"/>
              <w:rPr>
                <w:sz w:val="20"/>
                <w:szCs w:val="20"/>
              </w:rPr>
            </w:pPr>
            <w:r>
              <w:rPr>
                <w:sz w:val="20"/>
                <w:szCs w:val="20"/>
              </w:rPr>
              <w:t>(b) during the attendance:</w:t>
            </w:r>
          </w:p>
          <w:p w14:paraId="604CD5EA" w14:textId="77777777" w:rsidR="00154ABF" w:rsidRDefault="00154ABF">
            <w:pPr>
              <w:spacing w:before="200" w:after="200"/>
              <w:rPr>
                <w:sz w:val="20"/>
                <w:szCs w:val="20"/>
              </w:rPr>
            </w:pPr>
            <w:r>
              <w:rPr>
                <w:sz w:val="20"/>
                <w:szCs w:val="20"/>
              </w:rPr>
              <w:t>     (i) the patient's health status is reassessed; and</w:t>
            </w:r>
          </w:p>
          <w:p w14:paraId="7EB76AA4" w14:textId="77777777" w:rsidR="00154ABF" w:rsidRDefault="00154ABF">
            <w:pPr>
              <w:spacing w:before="200" w:after="200"/>
              <w:rPr>
                <w:sz w:val="20"/>
                <w:szCs w:val="20"/>
              </w:rPr>
            </w:pPr>
            <w:r>
              <w:rPr>
                <w:sz w:val="20"/>
                <w:szCs w:val="20"/>
              </w:rPr>
              <w:t>     (ii) a management plan that was prepared under item 141 or 145 is reviewed and revised; and</w:t>
            </w:r>
          </w:p>
          <w:p w14:paraId="5D830059" w14:textId="77777777" w:rsidR="00154ABF" w:rsidRDefault="00154ABF">
            <w:pPr>
              <w:spacing w:before="200" w:after="200"/>
              <w:rPr>
                <w:sz w:val="20"/>
                <w:szCs w:val="20"/>
              </w:rPr>
            </w:pPr>
            <w:r>
              <w:rPr>
                <w:sz w:val="20"/>
                <w:szCs w:val="20"/>
              </w:rPr>
              <w:t>     (iii) the revised management plan is explained to the patient and (if appropriate) the patient's family and any carers and communicated in writing to the referring practitioner; and</w:t>
            </w:r>
          </w:p>
          <w:p w14:paraId="05B15065" w14:textId="77777777" w:rsidR="00154ABF" w:rsidRDefault="00154ABF">
            <w:pPr>
              <w:spacing w:before="200" w:after="200"/>
              <w:rPr>
                <w:sz w:val="20"/>
                <w:szCs w:val="20"/>
              </w:rPr>
            </w:pPr>
            <w:r>
              <w:rPr>
                <w:sz w:val="20"/>
                <w:szCs w:val="20"/>
              </w:rPr>
              <w:t>(c) an attendance to which item 104, 105, 107, 108, 110, 116 or 119 applies has not been provided to the patient on the same day by the same practitioner; and</w:t>
            </w:r>
          </w:p>
          <w:p w14:paraId="7E65E20B" w14:textId="77777777" w:rsidR="00154ABF" w:rsidRDefault="00154ABF">
            <w:pPr>
              <w:spacing w:before="200" w:after="200"/>
              <w:rPr>
                <w:sz w:val="20"/>
                <w:szCs w:val="20"/>
              </w:rPr>
            </w:pPr>
            <w:r>
              <w:rPr>
                <w:sz w:val="20"/>
                <w:szCs w:val="20"/>
              </w:rPr>
              <w:t>(d) an attendance to which item 141 or 145 applies has been provided to the patient by the same practitioner in the preceding 12 months; and</w:t>
            </w:r>
          </w:p>
          <w:p w14:paraId="259DB868" w14:textId="77777777" w:rsidR="00154ABF" w:rsidRDefault="00154ABF">
            <w:pPr>
              <w:spacing w:before="200" w:after="200"/>
              <w:rPr>
                <w:sz w:val="20"/>
                <w:szCs w:val="20"/>
              </w:rPr>
            </w:pPr>
            <w:r>
              <w:rPr>
                <w:sz w:val="20"/>
                <w:szCs w:val="20"/>
              </w:rPr>
              <w:t>(e) an attendance to which this item or 143 applies has not been provided by the same practitioner in the preceding 12 months, unless there has been a significant change in the patient's clinical condition or care circumstances that requires a further review</w:t>
            </w:r>
          </w:p>
          <w:p w14:paraId="2EB843BA" w14:textId="77777777" w:rsidR="00A77B3E" w:rsidRDefault="00A77B3E">
            <w:r>
              <w:t>(See para AN.0.26 of explanatory notes to this Category)</w:t>
            </w:r>
          </w:p>
          <w:p w14:paraId="6E0AF728" w14:textId="77777777" w:rsidR="00A77B3E" w:rsidRDefault="00A77B3E">
            <w:pPr>
              <w:tabs>
                <w:tab w:val="left" w:pos="1701"/>
              </w:tabs>
              <w:rPr>
                <w:b/>
                <w:sz w:val="20"/>
              </w:rPr>
            </w:pPr>
            <w:r>
              <w:rPr>
                <w:b/>
                <w:sz w:val="20"/>
              </w:rPr>
              <w:t xml:space="preserve">Fee: </w:t>
            </w:r>
            <w:r>
              <w:t>$396.70</w:t>
            </w:r>
            <w:r>
              <w:tab/>
            </w:r>
            <w:r>
              <w:rPr>
                <w:b/>
                <w:sz w:val="20"/>
              </w:rPr>
              <w:t xml:space="preserve">Benefit: </w:t>
            </w:r>
            <w:r>
              <w:t>85% = $337.20</w:t>
            </w:r>
          </w:p>
          <w:p w14:paraId="35B8A966" w14:textId="77777777" w:rsidR="00A77B3E" w:rsidRDefault="00A77B3E">
            <w:pPr>
              <w:tabs>
                <w:tab w:val="left" w:pos="1701"/>
              </w:tabs>
            </w:pPr>
            <w:r>
              <w:rPr>
                <w:b/>
                <w:sz w:val="20"/>
              </w:rPr>
              <w:t xml:space="preserve">Extended Medicare Safety Net Cap: </w:t>
            </w:r>
            <w:r>
              <w:t>$500.00</w:t>
            </w:r>
          </w:p>
        </w:tc>
      </w:tr>
    </w:tbl>
    <w:p w14:paraId="3C4EE131"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D23ECB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1B19D5D2" w14:textId="77777777">
              <w:tc>
                <w:tcPr>
                  <w:tcW w:w="2500" w:type="pct"/>
                  <w:tcBorders>
                    <w:top w:val="nil"/>
                    <w:left w:val="nil"/>
                    <w:bottom w:val="nil"/>
                    <w:right w:val="nil"/>
                  </w:tcBorders>
                  <w:tcMar>
                    <w:top w:w="22" w:type="dxa"/>
                    <w:left w:w="0" w:type="dxa"/>
                    <w:bottom w:w="22" w:type="dxa"/>
                    <w:right w:w="0" w:type="dxa"/>
                  </w:tcMar>
                  <w:vAlign w:val="bottom"/>
                </w:tcPr>
                <w:p w14:paraId="3921D9F6" w14:textId="77777777" w:rsidR="00A77B3E" w:rsidRDefault="00A77B3E">
                  <w:pPr>
                    <w:keepLines/>
                    <w:rPr>
                      <w:rFonts w:ascii="Helvetica" w:eastAsia="Helvetica" w:hAnsi="Helvetica" w:cs="Helvetica"/>
                      <w:b/>
                      <w:sz w:val="20"/>
                    </w:rPr>
                  </w:pPr>
                  <w:r>
                    <w:rPr>
                      <w:rFonts w:ascii="Helvetica" w:eastAsia="Helvetica" w:hAnsi="Helvetica" w:cs="Helvetica"/>
                      <w:b/>
                      <w:sz w:val="20"/>
                    </w:rPr>
                    <w:t>A29. ATTENDANCE SERVICES FOR COMPLEX NEURODEVELOPMENTAL DISORDER OR DISABILITY</w:t>
                  </w:r>
                </w:p>
              </w:tc>
              <w:tc>
                <w:tcPr>
                  <w:tcW w:w="2500" w:type="pct"/>
                  <w:tcBorders>
                    <w:top w:val="nil"/>
                    <w:left w:val="nil"/>
                    <w:bottom w:val="nil"/>
                    <w:right w:val="nil"/>
                  </w:tcBorders>
                  <w:tcMar>
                    <w:top w:w="22" w:type="dxa"/>
                    <w:left w:w="0" w:type="dxa"/>
                    <w:bottom w:w="22" w:type="dxa"/>
                    <w:right w:w="0" w:type="dxa"/>
                  </w:tcMar>
                  <w:vAlign w:val="bottom"/>
                </w:tcPr>
                <w:p w14:paraId="62B37EF1" w14:textId="77777777" w:rsidR="00A77B3E" w:rsidRDefault="00A77B3E">
                  <w:pPr>
                    <w:keepLines/>
                    <w:jc w:val="right"/>
                    <w:rPr>
                      <w:rFonts w:ascii="Helvetica" w:eastAsia="Helvetica" w:hAnsi="Helvetica" w:cs="Helvetica"/>
                      <w:b/>
                      <w:sz w:val="20"/>
                    </w:rPr>
                  </w:pPr>
                </w:p>
              </w:tc>
            </w:tr>
          </w:tbl>
          <w:p w14:paraId="492C8CD7" w14:textId="77777777" w:rsidR="00A77B3E" w:rsidRDefault="00A77B3E">
            <w:pPr>
              <w:keepLines/>
              <w:rPr>
                <w:rFonts w:ascii="Helvetica" w:eastAsia="Helvetica" w:hAnsi="Helvetica" w:cs="Helvetica"/>
                <w:b/>
              </w:rPr>
            </w:pPr>
          </w:p>
        </w:tc>
      </w:tr>
      <w:tr w:rsidR="00154ABF" w14:paraId="2B76EE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63E30A7"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ADD6BA1" w14:textId="77777777" w:rsidR="00A77B3E" w:rsidRDefault="00A77B3E">
            <w:pPr>
              <w:pStyle w:val="Heading2"/>
              <w:spacing w:before="120"/>
              <w:rPr>
                <w:rFonts w:ascii="Helvetica" w:eastAsia="Helvetica" w:hAnsi="Helvetica" w:cs="Helvetica"/>
                <w:i w:val="0"/>
                <w:sz w:val="18"/>
              </w:rPr>
            </w:pPr>
            <w:bookmarkStart w:id="58" w:name="_Toc169792925"/>
            <w:r>
              <w:rPr>
                <w:rFonts w:ascii="Helvetica" w:eastAsia="Helvetica" w:hAnsi="Helvetica" w:cs="Helvetica"/>
                <w:i w:val="0"/>
                <w:sz w:val="18"/>
              </w:rPr>
              <w:t>Group A29. Attendance services for complex neurodevelopmental disorder or disability</w:t>
            </w:r>
            <w:bookmarkEnd w:id="58"/>
          </w:p>
        </w:tc>
      </w:tr>
      <w:tr w:rsidR="00154ABF" w14:paraId="2A57B3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9B593D" w14:textId="77777777" w:rsidR="00A77B3E" w:rsidRDefault="00A77B3E">
            <w:pPr>
              <w:rPr>
                <w:b/>
              </w:rPr>
            </w:pPr>
            <w:r>
              <w:rPr>
                <w:b/>
              </w:rPr>
              <w:t>Fee</w:t>
            </w:r>
          </w:p>
          <w:p w14:paraId="3EBB316F" w14:textId="77777777" w:rsidR="00A77B3E" w:rsidRDefault="00A77B3E">
            <w:r>
              <w:t>135</w:t>
            </w:r>
          </w:p>
        </w:tc>
        <w:tc>
          <w:tcPr>
            <w:tcW w:w="0" w:type="auto"/>
            <w:tcMar>
              <w:top w:w="22" w:type="dxa"/>
              <w:left w:w="22" w:type="dxa"/>
              <w:bottom w:w="22" w:type="dxa"/>
              <w:right w:w="22" w:type="dxa"/>
            </w:tcMar>
            <w:vAlign w:val="bottom"/>
          </w:tcPr>
          <w:p w14:paraId="2E64329C" w14:textId="77777777" w:rsidR="00154ABF" w:rsidRDefault="00154ABF">
            <w:pPr>
              <w:spacing w:after="200"/>
              <w:rPr>
                <w:sz w:val="20"/>
                <w:szCs w:val="20"/>
              </w:rPr>
            </w:pPr>
            <w:r>
              <w:rPr>
                <w:sz w:val="20"/>
                <w:szCs w:val="20"/>
              </w:rPr>
              <w:t>Professional attendance lasting at least 45 minutes by a consultant physician in the practice of the consultant physician’s specialty of paediatrics, following referral of the patient to the consultant paediatrician by a referring practitioner, for a patient aged under 25, if the consultant paediatrician:</w:t>
            </w:r>
          </w:p>
          <w:p w14:paraId="54F668DB" w14:textId="77777777" w:rsidR="00154ABF" w:rsidRDefault="00154ABF">
            <w:pPr>
              <w:spacing w:before="200" w:after="200"/>
              <w:rPr>
                <w:sz w:val="20"/>
                <w:szCs w:val="20"/>
              </w:rPr>
            </w:pPr>
            <w:r>
              <w:rPr>
                <w:sz w:val="20"/>
                <w:szCs w:val="20"/>
              </w:rPr>
              <w:t>(a) undertakes, or has previously undertaken in prior attendances, a comprehensive assessment in relation to which a diagnosis of a complex neurodevelopmental disorder (such as autism spectrum disorder) is made (if appropriate, using information provided by an eligible allied health provider); and</w:t>
            </w:r>
          </w:p>
          <w:p w14:paraId="0C217FC4" w14:textId="77777777" w:rsidR="00154ABF" w:rsidRDefault="00154ABF">
            <w:pPr>
              <w:spacing w:before="200" w:after="200"/>
              <w:rPr>
                <w:sz w:val="20"/>
                <w:szCs w:val="20"/>
              </w:rPr>
            </w:pPr>
            <w:r>
              <w:rPr>
                <w:sz w:val="20"/>
                <w:szCs w:val="20"/>
              </w:rPr>
              <w:t>(b) develops a treatment and management plan, which must include:</w:t>
            </w:r>
          </w:p>
          <w:p w14:paraId="7C2F2C62" w14:textId="77777777" w:rsidR="00154ABF" w:rsidRDefault="00154ABF">
            <w:pPr>
              <w:pBdr>
                <w:left w:val="none" w:sz="0" w:space="22" w:color="auto"/>
              </w:pBdr>
              <w:spacing w:before="200" w:after="200"/>
              <w:ind w:left="450"/>
              <w:rPr>
                <w:sz w:val="20"/>
                <w:szCs w:val="20"/>
              </w:rPr>
            </w:pPr>
            <w:r>
              <w:rPr>
                <w:sz w:val="20"/>
                <w:szCs w:val="20"/>
              </w:rPr>
              <w:t>(i) documentation of the confirmed diagnosis; and</w:t>
            </w:r>
          </w:p>
          <w:p w14:paraId="38C6B5EC" w14:textId="77777777" w:rsidR="00154ABF" w:rsidRDefault="00154ABF">
            <w:pPr>
              <w:pBdr>
                <w:left w:val="none" w:sz="0" w:space="22" w:color="auto"/>
              </w:pBdr>
              <w:spacing w:before="200" w:after="200"/>
              <w:ind w:left="450"/>
              <w:rPr>
                <w:sz w:val="20"/>
                <w:szCs w:val="20"/>
              </w:rPr>
            </w:pPr>
            <w:r>
              <w:rPr>
                <w:sz w:val="20"/>
                <w:szCs w:val="20"/>
              </w:rPr>
              <w:t>(ii) findings of any assessments performed for the purposes of formulation of the diagnosis or contribution to the treatment and management plan; and</w:t>
            </w:r>
          </w:p>
          <w:p w14:paraId="3A3DDE33" w14:textId="77777777" w:rsidR="00154ABF" w:rsidRDefault="00154ABF">
            <w:pPr>
              <w:pBdr>
                <w:left w:val="none" w:sz="0" w:space="22" w:color="auto"/>
              </w:pBdr>
              <w:spacing w:before="200" w:after="200"/>
              <w:ind w:left="450"/>
              <w:rPr>
                <w:sz w:val="20"/>
                <w:szCs w:val="20"/>
              </w:rPr>
            </w:pPr>
            <w:r>
              <w:rPr>
                <w:sz w:val="20"/>
                <w:szCs w:val="20"/>
              </w:rPr>
              <w:t>(iii) a risk assessment; and</w:t>
            </w:r>
          </w:p>
          <w:p w14:paraId="72821E98" w14:textId="77777777" w:rsidR="00154ABF" w:rsidRDefault="00154ABF">
            <w:pPr>
              <w:pBdr>
                <w:left w:val="none" w:sz="0" w:space="22" w:color="auto"/>
              </w:pBdr>
              <w:spacing w:before="200" w:after="200"/>
              <w:ind w:left="450"/>
              <w:rPr>
                <w:sz w:val="20"/>
                <w:szCs w:val="20"/>
              </w:rPr>
            </w:pPr>
            <w:r>
              <w:rPr>
                <w:sz w:val="20"/>
                <w:szCs w:val="20"/>
              </w:rPr>
              <w:t>(iv) treatment options (which may include biopsychosocial recommendations); and</w:t>
            </w:r>
          </w:p>
          <w:p w14:paraId="04DCA5C8" w14:textId="77777777" w:rsidR="00154ABF" w:rsidRDefault="00154ABF">
            <w:pPr>
              <w:spacing w:before="200" w:after="200"/>
              <w:rPr>
                <w:sz w:val="20"/>
                <w:szCs w:val="20"/>
              </w:rPr>
            </w:pPr>
            <w:r>
              <w:rPr>
                <w:sz w:val="20"/>
                <w:szCs w:val="20"/>
              </w:rPr>
              <w:t>(c) provides a copy of the treatment and management plan to:</w:t>
            </w:r>
          </w:p>
          <w:p w14:paraId="1FD0A72D" w14:textId="77777777" w:rsidR="00154ABF" w:rsidRDefault="00154ABF">
            <w:pPr>
              <w:pBdr>
                <w:left w:val="none" w:sz="0" w:space="22" w:color="auto"/>
              </w:pBdr>
              <w:spacing w:before="200" w:after="200"/>
              <w:ind w:left="450"/>
              <w:rPr>
                <w:sz w:val="20"/>
                <w:szCs w:val="20"/>
              </w:rPr>
            </w:pPr>
            <w:r>
              <w:rPr>
                <w:sz w:val="20"/>
                <w:szCs w:val="20"/>
              </w:rPr>
              <w:t>(i) the referring practitioner; and</w:t>
            </w:r>
          </w:p>
          <w:p w14:paraId="22AA21B2" w14:textId="77777777" w:rsidR="00154ABF" w:rsidRDefault="00154ABF">
            <w:pPr>
              <w:pBdr>
                <w:left w:val="none" w:sz="0" w:space="22" w:color="auto"/>
              </w:pBdr>
              <w:spacing w:before="200" w:after="200"/>
              <w:ind w:left="450"/>
              <w:rPr>
                <w:sz w:val="20"/>
                <w:szCs w:val="20"/>
              </w:rPr>
            </w:pPr>
            <w:r>
              <w:rPr>
                <w:sz w:val="20"/>
                <w:szCs w:val="20"/>
              </w:rPr>
              <w:t>(ii) one or more allied health providers, if appropriate, for the treatment of the patient;</w:t>
            </w:r>
          </w:p>
          <w:p w14:paraId="73DB73EA" w14:textId="77777777" w:rsidR="00154ABF" w:rsidRDefault="00154ABF">
            <w:pPr>
              <w:spacing w:before="200" w:after="200"/>
              <w:rPr>
                <w:sz w:val="20"/>
                <w:szCs w:val="20"/>
              </w:rPr>
            </w:pPr>
            <w:r>
              <w:rPr>
                <w:sz w:val="20"/>
                <w:szCs w:val="20"/>
              </w:rPr>
              <w:t>(other than attendance on a patient for whom payment has previously been made under this item or item 137, 139, 289, 92140, 92141, 92142 or 92434)</w:t>
            </w:r>
          </w:p>
          <w:p w14:paraId="44FAD86F" w14:textId="77777777" w:rsidR="00154ABF" w:rsidRDefault="00154ABF">
            <w:pPr>
              <w:spacing w:before="200" w:after="200"/>
              <w:rPr>
                <w:sz w:val="20"/>
                <w:szCs w:val="20"/>
              </w:rPr>
            </w:pPr>
            <w:r>
              <w:rPr>
                <w:sz w:val="20"/>
                <w:szCs w:val="20"/>
              </w:rPr>
              <w:t>Applicable only once per lifetime</w:t>
            </w:r>
          </w:p>
          <w:p w14:paraId="664E010D" w14:textId="77777777" w:rsidR="00A77B3E" w:rsidRDefault="00A77B3E">
            <w:r>
              <w:t>(See para AN.0.24, AN.40.1 of explanatory notes to this Category)</w:t>
            </w:r>
          </w:p>
          <w:p w14:paraId="598B2AAF" w14:textId="77777777" w:rsidR="00A77B3E" w:rsidRDefault="00A77B3E">
            <w:pPr>
              <w:tabs>
                <w:tab w:val="left" w:pos="1701"/>
              </w:tabs>
              <w:rPr>
                <w:b/>
                <w:sz w:val="20"/>
              </w:rPr>
            </w:pPr>
            <w:r>
              <w:rPr>
                <w:b/>
                <w:sz w:val="20"/>
              </w:rPr>
              <w:t xml:space="preserve">Fee: </w:t>
            </w:r>
            <w:r>
              <w:t>$305.15</w:t>
            </w:r>
            <w:r>
              <w:tab/>
            </w:r>
            <w:r>
              <w:rPr>
                <w:b/>
                <w:sz w:val="20"/>
              </w:rPr>
              <w:t xml:space="preserve">Benefit: </w:t>
            </w:r>
            <w:r>
              <w:t>75% = $228.90    85% = $259.40</w:t>
            </w:r>
          </w:p>
          <w:p w14:paraId="4AF1690B" w14:textId="77777777" w:rsidR="00A77B3E" w:rsidRDefault="00A77B3E">
            <w:pPr>
              <w:tabs>
                <w:tab w:val="left" w:pos="1701"/>
              </w:tabs>
            </w:pPr>
            <w:r>
              <w:rPr>
                <w:b/>
                <w:sz w:val="20"/>
              </w:rPr>
              <w:t xml:space="preserve">Extended Medicare Safety Net Cap: </w:t>
            </w:r>
            <w:r>
              <w:t>$500.00</w:t>
            </w:r>
          </w:p>
        </w:tc>
      </w:tr>
      <w:tr w:rsidR="00154ABF" w14:paraId="38547C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863E75" w14:textId="77777777" w:rsidR="00A77B3E" w:rsidRDefault="00A77B3E">
            <w:pPr>
              <w:rPr>
                <w:b/>
              </w:rPr>
            </w:pPr>
            <w:r>
              <w:rPr>
                <w:b/>
              </w:rPr>
              <w:t>Fee</w:t>
            </w:r>
          </w:p>
          <w:p w14:paraId="1616CBCC" w14:textId="77777777" w:rsidR="00A77B3E" w:rsidRDefault="00A77B3E">
            <w:r>
              <w:t>137</w:t>
            </w:r>
          </w:p>
        </w:tc>
        <w:tc>
          <w:tcPr>
            <w:tcW w:w="0" w:type="auto"/>
            <w:tcMar>
              <w:top w:w="22" w:type="dxa"/>
              <w:left w:w="22" w:type="dxa"/>
              <w:bottom w:w="22" w:type="dxa"/>
              <w:right w:w="22" w:type="dxa"/>
            </w:tcMar>
            <w:vAlign w:val="bottom"/>
          </w:tcPr>
          <w:p w14:paraId="03951AEB" w14:textId="77777777" w:rsidR="00154ABF" w:rsidRDefault="00154ABF">
            <w:pPr>
              <w:spacing w:after="200"/>
              <w:rPr>
                <w:sz w:val="20"/>
                <w:szCs w:val="20"/>
              </w:rPr>
            </w:pPr>
            <w:r>
              <w:rPr>
                <w:sz w:val="20"/>
                <w:szCs w:val="20"/>
              </w:rPr>
              <w:t>Professional attendance lasting at least 45 minutes by a specialist or consultant physician (not including a general practitioner), following referral of the patient to the specialist or consultant physician by a referring practitioner, for a patient aged under 25, if the specialist or consultant physician:</w:t>
            </w:r>
          </w:p>
          <w:p w14:paraId="0A366521" w14:textId="77777777" w:rsidR="00154ABF" w:rsidRDefault="00154ABF">
            <w:pPr>
              <w:spacing w:before="200" w:after="200"/>
              <w:rPr>
                <w:sz w:val="20"/>
                <w:szCs w:val="20"/>
              </w:rPr>
            </w:pPr>
            <w:r>
              <w:rPr>
                <w:sz w:val="20"/>
                <w:szCs w:val="20"/>
              </w:rPr>
              <w:t>(a) undertakes, or has previously undertaken in prior attendances, a comprehensive assessment in relation to which a diagnosis of an eligible disability is made (if appropriate, using information provided by an eligible allied health provider); and</w:t>
            </w:r>
          </w:p>
          <w:p w14:paraId="63D26436" w14:textId="77777777" w:rsidR="00154ABF" w:rsidRDefault="00154ABF">
            <w:pPr>
              <w:spacing w:before="200" w:after="200"/>
              <w:rPr>
                <w:sz w:val="20"/>
                <w:szCs w:val="20"/>
              </w:rPr>
            </w:pPr>
            <w:r>
              <w:rPr>
                <w:sz w:val="20"/>
                <w:szCs w:val="20"/>
              </w:rPr>
              <w:t>(b) develops a treatment and management plan, which must include:</w:t>
            </w:r>
          </w:p>
          <w:p w14:paraId="195B5D2C" w14:textId="77777777" w:rsidR="00154ABF" w:rsidRDefault="00154ABF">
            <w:pPr>
              <w:pBdr>
                <w:left w:val="none" w:sz="0" w:space="22" w:color="auto"/>
              </w:pBdr>
              <w:spacing w:before="200" w:after="200"/>
              <w:ind w:left="450"/>
              <w:rPr>
                <w:sz w:val="20"/>
                <w:szCs w:val="20"/>
              </w:rPr>
            </w:pPr>
            <w:r>
              <w:rPr>
                <w:sz w:val="20"/>
                <w:szCs w:val="20"/>
              </w:rPr>
              <w:t>(i) documentation of the confirmed diagnosis; and</w:t>
            </w:r>
          </w:p>
          <w:p w14:paraId="61123234" w14:textId="77777777" w:rsidR="00154ABF" w:rsidRDefault="00154ABF">
            <w:pPr>
              <w:pBdr>
                <w:left w:val="none" w:sz="0" w:space="22" w:color="auto"/>
              </w:pBdr>
              <w:spacing w:before="200" w:after="200"/>
              <w:ind w:left="450"/>
              <w:rPr>
                <w:sz w:val="20"/>
                <w:szCs w:val="20"/>
              </w:rPr>
            </w:pPr>
            <w:r>
              <w:rPr>
                <w:sz w:val="20"/>
                <w:szCs w:val="20"/>
              </w:rPr>
              <w:t>(ii) findings of any assessments performed for the purposes of formulation of the diagnosis or contribution to the treatment and management plan; and</w:t>
            </w:r>
          </w:p>
          <w:p w14:paraId="121CF133" w14:textId="77777777" w:rsidR="00154ABF" w:rsidRDefault="00154ABF">
            <w:pPr>
              <w:pBdr>
                <w:left w:val="none" w:sz="0" w:space="22" w:color="auto"/>
              </w:pBdr>
              <w:spacing w:before="200" w:after="200"/>
              <w:ind w:left="450"/>
              <w:rPr>
                <w:sz w:val="20"/>
                <w:szCs w:val="20"/>
              </w:rPr>
            </w:pPr>
            <w:r>
              <w:rPr>
                <w:sz w:val="20"/>
                <w:szCs w:val="20"/>
              </w:rPr>
              <w:t>(iii) a risk assessment; and</w:t>
            </w:r>
          </w:p>
          <w:p w14:paraId="7B5DF21D" w14:textId="77777777" w:rsidR="00154ABF" w:rsidRDefault="00154ABF">
            <w:pPr>
              <w:pBdr>
                <w:left w:val="none" w:sz="0" w:space="22" w:color="auto"/>
              </w:pBdr>
              <w:spacing w:before="200" w:after="200"/>
              <w:ind w:left="450"/>
              <w:rPr>
                <w:sz w:val="20"/>
                <w:szCs w:val="20"/>
              </w:rPr>
            </w:pPr>
            <w:r>
              <w:rPr>
                <w:sz w:val="20"/>
                <w:szCs w:val="20"/>
              </w:rPr>
              <w:t>(iv) treatment options (which may include biopsychosocial recommendations); and</w:t>
            </w:r>
          </w:p>
          <w:p w14:paraId="5E1E3267" w14:textId="77777777" w:rsidR="00154ABF" w:rsidRDefault="00154ABF">
            <w:pPr>
              <w:spacing w:before="200" w:after="200"/>
              <w:rPr>
                <w:sz w:val="20"/>
                <w:szCs w:val="20"/>
              </w:rPr>
            </w:pPr>
            <w:r>
              <w:rPr>
                <w:sz w:val="20"/>
                <w:szCs w:val="20"/>
              </w:rPr>
              <w:t>(c) provides a copy of the treatment and management plan to:</w:t>
            </w:r>
          </w:p>
          <w:p w14:paraId="47807A9A" w14:textId="77777777" w:rsidR="00154ABF" w:rsidRDefault="00154ABF">
            <w:pPr>
              <w:pBdr>
                <w:left w:val="none" w:sz="0" w:space="22" w:color="auto"/>
              </w:pBdr>
              <w:spacing w:before="200" w:after="200"/>
              <w:ind w:left="450"/>
              <w:rPr>
                <w:sz w:val="20"/>
                <w:szCs w:val="20"/>
              </w:rPr>
            </w:pPr>
            <w:r>
              <w:rPr>
                <w:sz w:val="20"/>
                <w:szCs w:val="20"/>
              </w:rPr>
              <w:t>(i) the referring practitioner; and</w:t>
            </w:r>
          </w:p>
          <w:p w14:paraId="26EC2FFA" w14:textId="77777777" w:rsidR="00154ABF" w:rsidRDefault="00154ABF">
            <w:pPr>
              <w:pBdr>
                <w:left w:val="none" w:sz="0" w:space="22" w:color="auto"/>
              </w:pBdr>
              <w:spacing w:before="200" w:after="200"/>
              <w:ind w:left="450"/>
              <w:rPr>
                <w:sz w:val="20"/>
                <w:szCs w:val="20"/>
              </w:rPr>
            </w:pPr>
            <w:r>
              <w:rPr>
                <w:sz w:val="20"/>
                <w:szCs w:val="20"/>
              </w:rPr>
              <w:t>(ii) one or more allied health providers, if appropriate, for the treatment of the patient;</w:t>
            </w:r>
          </w:p>
          <w:p w14:paraId="4DF94EFB" w14:textId="77777777" w:rsidR="00154ABF" w:rsidRDefault="00154ABF">
            <w:pPr>
              <w:spacing w:before="200" w:after="200"/>
              <w:rPr>
                <w:sz w:val="20"/>
                <w:szCs w:val="20"/>
              </w:rPr>
            </w:pPr>
            <w:r>
              <w:rPr>
                <w:sz w:val="20"/>
                <w:szCs w:val="20"/>
              </w:rPr>
              <w:t>(other than attendance on a patient for whom payment has previously been made under this item or item 135, 139, 289, 92140, 92141, 92142 or 92434)</w:t>
            </w:r>
          </w:p>
          <w:p w14:paraId="7057BFC2" w14:textId="77777777" w:rsidR="00154ABF" w:rsidRDefault="00154ABF">
            <w:pPr>
              <w:spacing w:before="200" w:after="200"/>
              <w:rPr>
                <w:sz w:val="20"/>
                <w:szCs w:val="20"/>
              </w:rPr>
            </w:pPr>
            <w:r>
              <w:rPr>
                <w:sz w:val="20"/>
                <w:szCs w:val="20"/>
              </w:rPr>
              <w:t>Applicable only once per lifetime</w:t>
            </w:r>
          </w:p>
          <w:p w14:paraId="716467BD" w14:textId="77777777" w:rsidR="00A77B3E" w:rsidRDefault="00A77B3E">
            <w:r>
              <w:t>(See para AN.0.25, AN.40.1, AR.29.1 of explanatory notes to this Category)</w:t>
            </w:r>
          </w:p>
          <w:p w14:paraId="33ECBE03" w14:textId="77777777" w:rsidR="00A77B3E" w:rsidRDefault="00A77B3E">
            <w:pPr>
              <w:tabs>
                <w:tab w:val="left" w:pos="1701"/>
              </w:tabs>
              <w:rPr>
                <w:b/>
                <w:sz w:val="20"/>
              </w:rPr>
            </w:pPr>
            <w:r>
              <w:rPr>
                <w:b/>
                <w:sz w:val="20"/>
              </w:rPr>
              <w:t xml:space="preserve">Fee: </w:t>
            </w:r>
            <w:r>
              <w:t>$305.15</w:t>
            </w:r>
            <w:r>
              <w:tab/>
            </w:r>
            <w:r>
              <w:rPr>
                <w:b/>
                <w:sz w:val="20"/>
              </w:rPr>
              <w:t xml:space="preserve">Benefit: </w:t>
            </w:r>
            <w:r>
              <w:t>75% = $228.90    85% = $259.40</w:t>
            </w:r>
          </w:p>
          <w:p w14:paraId="1C4258C7" w14:textId="77777777" w:rsidR="00A77B3E" w:rsidRDefault="00A77B3E">
            <w:pPr>
              <w:tabs>
                <w:tab w:val="left" w:pos="1701"/>
              </w:tabs>
            </w:pPr>
            <w:r>
              <w:rPr>
                <w:b/>
                <w:sz w:val="20"/>
              </w:rPr>
              <w:t xml:space="preserve">Extended Medicare Safety Net Cap: </w:t>
            </w:r>
            <w:r>
              <w:t>$500.00</w:t>
            </w:r>
          </w:p>
        </w:tc>
      </w:tr>
      <w:tr w:rsidR="00154ABF" w14:paraId="271F10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27A337" w14:textId="77777777" w:rsidR="00A77B3E" w:rsidRDefault="00A77B3E">
            <w:pPr>
              <w:rPr>
                <w:b/>
              </w:rPr>
            </w:pPr>
            <w:r>
              <w:rPr>
                <w:b/>
              </w:rPr>
              <w:t>Fee</w:t>
            </w:r>
          </w:p>
          <w:p w14:paraId="37AD3A11" w14:textId="77777777" w:rsidR="00A77B3E" w:rsidRDefault="00A77B3E">
            <w:r>
              <w:t>139</w:t>
            </w:r>
          </w:p>
        </w:tc>
        <w:tc>
          <w:tcPr>
            <w:tcW w:w="0" w:type="auto"/>
            <w:tcMar>
              <w:top w:w="22" w:type="dxa"/>
              <w:left w:w="22" w:type="dxa"/>
              <w:bottom w:w="22" w:type="dxa"/>
              <w:right w:w="22" w:type="dxa"/>
            </w:tcMar>
            <w:vAlign w:val="bottom"/>
          </w:tcPr>
          <w:p w14:paraId="0B9963CA" w14:textId="77777777" w:rsidR="00154ABF" w:rsidRDefault="00154ABF">
            <w:pPr>
              <w:spacing w:after="200"/>
              <w:rPr>
                <w:sz w:val="20"/>
                <w:szCs w:val="20"/>
              </w:rPr>
            </w:pPr>
            <w:r>
              <w:rPr>
                <w:sz w:val="20"/>
                <w:szCs w:val="20"/>
              </w:rPr>
              <w:t>Professional attendance lasting at least 45 minutes, at a place other than a hospital, by a general practitioner (not including a specialist or consultant physician), for a patient aged under 25, if the general practitioner:</w:t>
            </w:r>
          </w:p>
          <w:p w14:paraId="1695E60C" w14:textId="77777777" w:rsidR="00154ABF" w:rsidRDefault="00154ABF">
            <w:pPr>
              <w:spacing w:before="200" w:after="200"/>
              <w:rPr>
                <w:sz w:val="20"/>
                <w:szCs w:val="20"/>
              </w:rPr>
            </w:pPr>
            <w:r>
              <w:rPr>
                <w:sz w:val="20"/>
                <w:szCs w:val="20"/>
              </w:rPr>
              <w:t>(a) undertakes, or has previously undertaken in prior attendances, a comprehensive assessment in relation to which a diagnosis of an eligible disability is made (if appropriate, using information provided by an eligible allied health provider); and</w:t>
            </w:r>
          </w:p>
          <w:p w14:paraId="0FA70D8A" w14:textId="77777777" w:rsidR="00154ABF" w:rsidRDefault="00154ABF">
            <w:pPr>
              <w:spacing w:before="200" w:after="200"/>
              <w:rPr>
                <w:sz w:val="20"/>
                <w:szCs w:val="20"/>
              </w:rPr>
            </w:pPr>
            <w:r>
              <w:rPr>
                <w:sz w:val="20"/>
                <w:szCs w:val="20"/>
              </w:rPr>
              <w:t>(b) develops a treatment and management plan, which must include:</w:t>
            </w:r>
          </w:p>
          <w:p w14:paraId="16BF1CEF" w14:textId="77777777" w:rsidR="00154ABF" w:rsidRDefault="00154ABF">
            <w:pPr>
              <w:pBdr>
                <w:left w:val="none" w:sz="0" w:space="22" w:color="auto"/>
              </w:pBdr>
              <w:spacing w:before="200" w:after="200"/>
              <w:ind w:left="450"/>
              <w:rPr>
                <w:sz w:val="20"/>
                <w:szCs w:val="20"/>
              </w:rPr>
            </w:pPr>
            <w:r>
              <w:rPr>
                <w:sz w:val="20"/>
                <w:szCs w:val="20"/>
              </w:rPr>
              <w:t>(i) documentation of the confirmed diagnosis; and</w:t>
            </w:r>
          </w:p>
          <w:p w14:paraId="3CC5C056" w14:textId="77777777" w:rsidR="00154ABF" w:rsidRDefault="00154ABF">
            <w:pPr>
              <w:pBdr>
                <w:left w:val="none" w:sz="0" w:space="22" w:color="auto"/>
              </w:pBdr>
              <w:spacing w:before="200" w:after="200"/>
              <w:ind w:left="450"/>
              <w:rPr>
                <w:sz w:val="20"/>
                <w:szCs w:val="20"/>
              </w:rPr>
            </w:pPr>
            <w:r>
              <w:rPr>
                <w:sz w:val="20"/>
                <w:szCs w:val="20"/>
              </w:rPr>
              <w:t>(ii) findings of any assessments performed for the purposes of formulation of the diagnosis or contribution to the treatment and management plan; and</w:t>
            </w:r>
          </w:p>
          <w:p w14:paraId="09706FF9" w14:textId="77777777" w:rsidR="00154ABF" w:rsidRDefault="00154ABF">
            <w:pPr>
              <w:pBdr>
                <w:left w:val="none" w:sz="0" w:space="22" w:color="auto"/>
              </w:pBdr>
              <w:spacing w:before="200" w:after="200"/>
              <w:ind w:left="450"/>
              <w:rPr>
                <w:sz w:val="20"/>
                <w:szCs w:val="20"/>
              </w:rPr>
            </w:pPr>
            <w:r>
              <w:rPr>
                <w:sz w:val="20"/>
                <w:szCs w:val="20"/>
              </w:rPr>
              <w:t>(iii) a risk assessment; and</w:t>
            </w:r>
          </w:p>
          <w:p w14:paraId="398456EF" w14:textId="77777777" w:rsidR="00154ABF" w:rsidRDefault="00154ABF">
            <w:pPr>
              <w:pBdr>
                <w:left w:val="none" w:sz="0" w:space="22" w:color="auto"/>
              </w:pBdr>
              <w:spacing w:before="200" w:after="200"/>
              <w:ind w:left="450"/>
              <w:rPr>
                <w:sz w:val="20"/>
                <w:szCs w:val="20"/>
              </w:rPr>
            </w:pPr>
            <w:r>
              <w:rPr>
                <w:sz w:val="20"/>
                <w:szCs w:val="20"/>
              </w:rPr>
              <w:t>(iv) treatment options (which may include biopsychosocial recommendations); and</w:t>
            </w:r>
          </w:p>
          <w:p w14:paraId="2507E07F" w14:textId="77777777" w:rsidR="00154ABF" w:rsidRDefault="00154ABF">
            <w:pPr>
              <w:spacing w:before="200" w:after="200"/>
              <w:rPr>
                <w:sz w:val="20"/>
                <w:szCs w:val="20"/>
              </w:rPr>
            </w:pPr>
            <w:r>
              <w:rPr>
                <w:sz w:val="20"/>
                <w:szCs w:val="20"/>
              </w:rPr>
              <w:t>(c) provides a copy of the treatment and management plan to one or more allied health providers, if appropriate, for the treatment of the patient;</w:t>
            </w:r>
          </w:p>
          <w:p w14:paraId="3A3C4187" w14:textId="77777777" w:rsidR="00154ABF" w:rsidRDefault="00154ABF">
            <w:pPr>
              <w:spacing w:before="200" w:after="200"/>
              <w:rPr>
                <w:sz w:val="20"/>
                <w:szCs w:val="20"/>
              </w:rPr>
            </w:pPr>
            <w:r>
              <w:rPr>
                <w:sz w:val="20"/>
                <w:szCs w:val="20"/>
              </w:rPr>
              <w:t>(other than attendance on a patient for whom payment has previously been made under this item or item 135, 137, 289, 92140, 92141, 92142 or 92434)</w:t>
            </w:r>
          </w:p>
          <w:p w14:paraId="34AAA645" w14:textId="77777777" w:rsidR="00154ABF" w:rsidRDefault="00154ABF">
            <w:pPr>
              <w:spacing w:before="200" w:after="200"/>
              <w:rPr>
                <w:sz w:val="20"/>
                <w:szCs w:val="20"/>
              </w:rPr>
            </w:pPr>
            <w:r>
              <w:rPr>
                <w:sz w:val="20"/>
                <w:szCs w:val="20"/>
              </w:rPr>
              <w:t>Applicable only once per lifetime</w:t>
            </w:r>
          </w:p>
          <w:p w14:paraId="11B970D2" w14:textId="77777777" w:rsidR="00A77B3E" w:rsidRDefault="00A77B3E">
            <w:r>
              <w:t>(See para AR.29.1, AN.0.73 of explanatory notes to this Category)</w:t>
            </w:r>
          </w:p>
          <w:p w14:paraId="1229F445" w14:textId="77777777" w:rsidR="00A77B3E" w:rsidRDefault="00A77B3E">
            <w:pPr>
              <w:tabs>
                <w:tab w:val="left" w:pos="1701"/>
              </w:tabs>
              <w:rPr>
                <w:b/>
                <w:sz w:val="20"/>
              </w:rPr>
            </w:pPr>
            <w:r>
              <w:rPr>
                <w:b/>
                <w:sz w:val="20"/>
              </w:rPr>
              <w:t xml:space="preserve">Fee: </w:t>
            </w:r>
            <w:r>
              <w:t>$153.25</w:t>
            </w:r>
            <w:r>
              <w:tab/>
            </w:r>
            <w:r>
              <w:rPr>
                <w:b/>
                <w:sz w:val="20"/>
              </w:rPr>
              <w:t xml:space="preserve">Benefit: </w:t>
            </w:r>
            <w:r>
              <w:t>100% = $153.25</w:t>
            </w:r>
          </w:p>
          <w:p w14:paraId="6E8CB595" w14:textId="77777777" w:rsidR="00A77B3E" w:rsidRDefault="00A77B3E">
            <w:pPr>
              <w:tabs>
                <w:tab w:val="left" w:pos="1701"/>
              </w:tabs>
            </w:pPr>
            <w:r>
              <w:rPr>
                <w:b/>
                <w:sz w:val="20"/>
              </w:rPr>
              <w:t xml:space="preserve">Extended Medicare Safety Net Cap: </w:t>
            </w:r>
            <w:r>
              <w:t>$459.75</w:t>
            </w:r>
          </w:p>
        </w:tc>
      </w:tr>
    </w:tbl>
    <w:p w14:paraId="6DB618BB"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277ECE0"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08D3F0B7" w14:textId="77777777">
              <w:tc>
                <w:tcPr>
                  <w:tcW w:w="2500" w:type="pct"/>
                  <w:tcBorders>
                    <w:top w:val="nil"/>
                    <w:left w:val="nil"/>
                    <w:bottom w:val="nil"/>
                    <w:right w:val="nil"/>
                  </w:tcBorders>
                  <w:tcMar>
                    <w:top w:w="22" w:type="dxa"/>
                    <w:left w:w="0" w:type="dxa"/>
                    <w:bottom w:w="22" w:type="dxa"/>
                    <w:right w:w="0" w:type="dxa"/>
                  </w:tcMar>
                  <w:vAlign w:val="bottom"/>
                </w:tcPr>
                <w:p w14:paraId="7DDFAF5F" w14:textId="77777777" w:rsidR="00A77B3E" w:rsidRDefault="00A77B3E">
                  <w:pPr>
                    <w:keepLines/>
                    <w:rPr>
                      <w:rFonts w:ascii="Helvetica" w:eastAsia="Helvetica" w:hAnsi="Helvetica" w:cs="Helvetica"/>
                      <w:b/>
                      <w:sz w:val="20"/>
                    </w:rPr>
                  </w:pPr>
                  <w:r>
                    <w:rPr>
                      <w:rFonts w:ascii="Helvetica" w:eastAsia="Helvetica" w:hAnsi="Helvetica" w:cs="Helvetica"/>
                      <w:b/>
                      <w:sz w:val="20"/>
                    </w:rPr>
                    <w:t>A31. ADDICTION MEDICINE</w:t>
                  </w:r>
                </w:p>
              </w:tc>
              <w:tc>
                <w:tcPr>
                  <w:tcW w:w="2500" w:type="pct"/>
                  <w:tcBorders>
                    <w:top w:val="nil"/>
                    <w:left w:val="nil"/>
                    <w:bottom w:val="nil"/>
                    <w:right w:val="nil"/>
                  </w:tcBorders>
                  <w:tcMar>
                    <w:top w:w="22" w:type="dxa"/>
                    <w:left w:w="0" w:type="dxa"/>
                    <w:bottom w:w="22" w:type="dxa"/>
                    <w:right w:w="0" w:type="dxa"/>
                  </w:tcMar>
                  <w:vAlign w:val="bottom"/>
                </w:tcPr>
                <w:p w14:paraId="0957D004"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ADDICTION MEDICINE ATTENDANCES</w:t>
                  </w:r>
                </w:p>
              </w:tc>
            </w:tr>
          </w:tbl>
          <w:p w14:paraId="45C645FE" w14:textId="77777777" w:rsidR="00A77B3E" w:rsidRDefault="00A77B3E">
            <w:pPr>
              <w:keepLines/>
              <w:rPr>
                <w:rFonts w:ascii="Helvetica" w:eastAsia="Helvetica" w:hAnsi="Helvetica" w:cs="Helvetica"/>
                <w:b/>
              </w:rPr>
            </w:pPr>
          </w:p>
        </w:tc>
      </w:tr>
      <w:tr w:rsidR="00154ABF" w14:paraId="60F744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DC731C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DCD886B" w14:textId="77777777" w:rsidR="00A77B3E" w:rsidRDefault="00A77B3E">
            <w:pPr>
              <w:pStyle w:val="Heading2"/>
              <w:spacing w:before="120"/>
              <w:rPr>
                <w:rFonts w:ascii="Helvetica" w:eastAsia="Helvetica" w:hAnsi="Helvetica" w:cs="Helvetica"/>
                <w:i w:val="0"/>
                <w:sz w:val="18"/>
              </w:rPr>
            </w:pPr>
            <w:bookmarkStart w:id="59" w:name="_Toc169792926"/>
            <w:r>
              <w:rPr>
                <w:rFonts w:ascii="Helvetica" w:eastAsia="Helvetica" w:hAnsi="Helvetica" w:cs="Helvetica"/>
                <w:i w:val="0"/>
                <w:sz w:val="18"/>
              </w:rPr>
              <w:t>Group A31. Addiction Medicine</w:t>
            </w:r>
            <w:bookmarkEnd w:id="59"/>
          </w:p>
        </w:tc>
      </w:tr>
      <w:tr w:rsidR="00154ABF" w14:paraId="7E3C80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9112445"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1A912A0"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0" w:name="_Toc169792927"/>
            <w:r>
              <w:rPr>
                <w:rFonts w:ascii="Helvetica" w:eastAsia="Helvetica" w:hAnsi="Helvetica" w:cs="Helvetica"/>
                <w:b w:val="0"/>
                <w:sz w:val="18"/>
              </w:rPr>
              <w:t>Subgroup 1. Addiction Medicine Attendances</w:t>
            </w:r>
            <w:bookmarkEnd w:id="60"/>
          </w:p>
        </w:tc>
      </w:tr>
      <w:tr w:rsidR="00154ABF" w14:paraId="0C1476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236278" w14:textId="77777777" w:rsidR="00154ABF" w:rsidRDefault="00154ABF">
            <w:pPr>
              <w:rPr>
                <w:b/>
              </w:rPr>
            </w:pPr>
            <w:r>
              <w:rPr>
                <w:b/>
              </w:rPr>
              <w:t>Fee</w:t>
            </w:r>
          </w:p>
          <w:p w14:paraId="52857C05" w14:textId="77777777" w:rsidR="00154ABF" w:rsidRDefault="00154ABF">
            <w:r>
              <w:t>6018</w:t>
            </w:r>
          </w:p>
        </w:tc>
        <w:tc>
          <w:tcPr>
            <w:tcW w:w="0" w:type="auto"/>
            <w:tcMar>
              <w:top w:w="22" w:type="dxa"/>
              <w:left w:w="22" w:type="dxa"/>
              <w:bottom w:w="22" w:type="dxa"/>
              <w:right w:w="22" w:type="dxa"/>
            </w:tcMar>
            <w:vAlign w:val="bottom"/>
          </w:tcPr>
          <w:p w14:paraId="65F3B158" w14:textId="77777777" w:rsidR="00154ABF" w:rsidRDefault="00154ABF">
            <w:pPr>
              <w:spacing w:after="200"/>
              <w:rPr>
                <w:sz w:val="20"/>
                <w:szCs w:val="20"/>
              </w:rPr>
            </w:pPr>
            <w:r>
              <w:rPr>
                <w:sz w:val="20"/>
                <w:szCs w:val="20"/>
              </w:rPr>
              <w:t>Professional attendance by an addiction medicine specialist in the practice of the addiction medicine specialist's specialty following referral of the patient to the addiction medicine specialist by a referring practitioner, if the attendance:</w:t>
            </w:r>
          </w:p>
          <w:p w14:paraId="50E75B87" w14:textId="77777777" w:rsidR="00154ABF" w:rsidRDefault="00154ABF">
            <w:pPr>
              <w:spacing w:before="200" w:after="200"/>
              <w:rPr>
                <w:sz w:val="20"/>
                <w:szCs w:val="20"/>
              </w:rPr>
            </w:pPr>
            <w:r>
              <w:rPr>
                <w:sz w:val="20"/>
                <w:szCs w:val="20"/>
              </w:rPr>
              <w:t>(a) includes a comprehensive assessment; and</w:t>
            </w:r>
          </w:p>
          <w:p w14:paraId="56AF2CB9" w14:textId="77777777" w:rsidR="00154ABF" w:rsidRDefault="00154ABF">
            <w:pPr>
              <w:spacing w:before="200" w:after="200"/>
              <w:rPr>
                <w:sz w:val="20"/>
                <w:szCs w:val="20"/>
              </w:rPr>
            </w:pPr>
            <w:r>
              <w:rPr>
                <w:sz w:val="20"/>
                <w:szCs w:val="20"/>
              </w:rPr>
              <w:t>(b) is the first or only time in a single course of treatment that a comprehensive assessment is provided</w:t>
            </w:r>
          </w:p>
          <w:p w14:paraId="19539784" w14:textId="77777777" w:rsidR="00154ABF" w:rsidRDefault="00154ABF">
            <w:pPr>
              <w:tabs>
                <w:tab w:val="left" w:pos="1701"/>
              </w:tabs>
              <w:rPr>
                <w:b/>
                <w:sz w:val="20"/>
              </w:rPr>
            </w:pPr>
            <w:r>
              <w:rPr>
                <w:b/>
                <w:sz w:val="20"/>
              </w:rPr>
              <w:t xml:space="preserve">Fee: </w:t>
            </w:r>
            <w:r>
              <w:t>$174.50</w:t>
            </w:r>
            <w:r>
              <w:tab/>
            </w:r>
            <w:r>
              <w:rPr>
                <w:b/>
                <w:sz w:val="20"/>
              </w:rPr>
              <w:t xml:space="preserve">Benefit: </w:t>
            </w:r>
            <w:r>
              <w:t>75% = $130.90    85% = $148.35</w:t>
            </w:r>
          </w:p>
          <w:p w14:paraId="36E8626B" w14:textId="77777777" w:rsidR="00154ABF" w:rsidRDefault="00154ABF">
            <w:pPr>
              <w:tabs>
                <w:tab w:val="left" w:pos="1701"/>
              </w:tabs>
            </w:pPr>
            <w:r>
              <w:rPr>
                <w:b/>
                <w:sz w:val="20"/>
              </w:rPr>
              <w:t xml:space="preserve">Extended Medicare Safety Net Cap: </w:t>
            </w:r>
            <w:r>
              <w:t>$500.00</w:t>
            </w:r>
          </w:p>
        </w:tc>
      </w:tr>
      <w:tr w:rsidR="00154ABF" w14:paraId="1F096E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23CDC0" w14:textId="77777777" w:rsidR="00154ABF" w:rsidRDefault="00154ABF">
            <w:pPr>
              <w:rPr>
                <w:b/>
              </w:rPr>
            </w:pPr>
            <w:r>
              <w:rPr>
                <w:b/>
              </w:rPr>
              <w:t>Fee</w:t>
            </w:r>
          </w:p>
          <w:p w14:paraId="6098FC31" w14:textId="77777777" w:rsidR="00154ABF" w:rsidRDefault="00154ABF">
            <w:r>
              <w:t>6019</w:t>
            </w:r>
          </w:p>
        </w:tc>
        <w:tc>
          <w:tcPr>
            <w:tcW w:w="0" w:type="auto"/>
            <w:tcMar>
              <w:top w:w="22" w:type="dxa"/>
              <w:left w:w="22" w:type="dxa"/>
              <w:bottom w:w="22" w:type="dxa"/>
              <w:right w:w="22" w:type="dxa"/>
            </w:tcMar>
            <w:vAlign w:val="bottom"/>
          </w:tcPr>
          <w:p w14:paraId="680FBB8A" w14:textId="77777777" w:rsidR="00154ABF" w:rsidRDefault="00154ABF">
            <w:pPr>
              <w:spacing w:after="200"/>
              <w:rPr>
                <w:sz w:val="20"/>
                <w:szCs w:val="20"/>
              </w:rPr>
            </w:pPr>
            <w:r>
              <w:rPr>
                <w:sz w:val="20"/>
                <w:szCs w:val="20"/>
              </w:rPr>
              <w:t>Professional attendance by an addiction medicine specialist in the practice of the addiction medicine specialist's specialty following referral of the patient to the addiction medicine specialist by a referring practitioner, if the attendance is a patient assessment:</w:t>
            </w:r>
          </w:p>
          <w:p w14:paraId="3E9A91DF" w14:textId="77777777" w:rsidR="00154ABF" w:rsidRDefault="00154ABF">
            <w:pPr>
              <w:spacing w:before="200" w:after="200"/>
              <w:rPr>
                <w:sz w:val="20"/>
                <w:szCs w:val="20"/>
              </w:rPr>
            </w:pPr>
            <w:r>
              <w:rPr>
                <w:sz w:val="20"/>
                <w:szCs w:val="20"/>
              </w:rPr>
              <w:t>(a) before or after a comprehensive assessment under item 6018 in a single course of treatment; or</w:t>
            </w:r>
          </w:p>
          <w:p w14:paraId="4ADAF1B3" w14:textId="77777777" w:rsidR="00154ABF" w:rsidRDefault="00154ABF">
            <w:pPr>
              <w:spacing w:before="200" w:after="200"/>
              <w:rPr>
                <w:sz w:val="20"/>
                <w:szCs w:val="20"/>
              </w:rPr>
            </w:pPr>
            <w:r>
              <w:rPr>
                <w:sz w:val="20"/>
                <w:szCs w:val="20"/>
              </w:rPr>
              <w:t>(b) that follows an initial assessment under item 6023 in a single course of treatment; or</w:t>
            </w:r>
          </w:p>
          <w:p w14:paraId="4C774A20" w14:textId="77777777" w:rsidR="00154ABF" w:rsidRDefault="00154ABF">
            <w:pPr>
              <w:spacing w:before="200" w:after="200"/>
              <w:rPr>
                <w:sz w:val="20"/>
                <w:szCs w:val="20"/>
              </w:rPr>
            </w:pPr>
            <w:r>
              <w:rPr>
                <w:sz w:val="20"/>
                <w:szCs w:val="20"/>
              </w:rPr>
              <w:t>(c) that follows a review under item 6024 in a single course of treatment</w:t>
            </w:r>
          </w:p>
          <w:p w14:paraId="17638F42" w14:textId="77777777" w:rsidR="00154ABF" w:rsidRDefault="00154ABF">
            <w:r>
              <w:t>(See para AN.0.70, AN.3.1 of explanatory notes to this Category)</w:t>
            </w:r>
          </w:p>
          <w:p w14:paraId="617BA473" w14:textId="77777777" w:rsidR="00154ABF" w:rsidRDefault="00154ABF">
            <w:pPr>
              <w:tabs>
                <w:tab w:val="left" w:pos="1701"/>
              </w:tabs>
              <w:rPr>
                <w:b/>
                <w:sz w:val="20"/>
              </w:rPr>
            </w:pPr>
            <w:r>
              <w:rPr>
                <w:b/>
                <w:sz w:val="20"/>
              </w:rPr>
              <w:t xml:space="preserve">Fee: </w:t>
            </w:r>
            <w:r>
              <w:t>$87.30</w:t>
            </w:r>
            <w:r>
              <w:tab/>
            </w:r>
            <w:r>
              <w:rPr>
                <w:b/>
                <w:sz w:val="20"/>
              </w:rPr>
              <w:t xml:space="preserve">Benefit: </w:t>
            </w:r>
            <w:r>
              <w:t>75% = $65.50    85% = $74.25</w:t>
            </w:r>
          </w:p>
          <w:p w14:paraId="5F60C8EF" w14:textId="77777777" w:rsidR="00154ABF" w:rsidRDefault="00154ABF">
            <w:pPr>
              <w:tabs>
                <w:tab w:val="left" w:pos="1701"/>
              </w:tabs>
            </w:pPr>
            <w:r>
              <w:rPr>
                <w:b/>
                <w:sz w:val="20"/>
              </w:rPr>
              <w:t xml:space="preserve">Extended Medicare Safety Net Cap: </w:t>
            </w:r>
            <w:r>
              <w:t>$261.90</w:t>
            </w:r>
          </w:p>
        </w:tc>
      </w:tr>
      <w:tr w:rsidR="00154ABF" w14:paraId="24DA18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7CE463A" w14:textId="77777777" w:rsidR="00154ABF" w:rsidRDefault="00154ABF">
            <w:pPr>
              <w:rPr>
                <w:b/>
              </w:rPr>
            </w:pPr>
            <w:r>
              <w:rPr>
                <w:b/>
              </w:rPr>
              <w:t>Fee</w:t>
            </w:r>
          </w:p>
          <w:p w14:paraId="4F68F071" w14:textId="77777777" w:rsidR="00154ABF" w:rsidRDefault="00154ABF">
            <w:r>
              <w:t>6023</w:t>
            </w:r>
          </w:p>
        </w:tc>
        <w:tc>
          <w:tcPr>
            <w:tcW w:w="0" w:type="auto"/>
            <w:tcMar>
              <w:top w:w="22" w:type="dxa"/>
              <w:left w:w="22" w:type="dxa"/>
              <w:bottom w:w="22" w:type="dxa"/>
              <w:right w:w="22" w:type="dxa"/>
            </w:tcMar>
            <w:vAlign w:val="bottom"/>
          </w:tcPr>
          <w:p w14:paraId="07DD02EF" w14:textId="77777777" w:rsidR="00154ABF" w:rsidRDefault="00154ABF">
            <w:pPr>
              <w:spacing w:after="200"/>
              <w:rPr>
                <w:sz w:val="20"/>
                <w:szCs w:val="20"/>
              </w:rPr>
            </w:pPr>
            <w:r>
              <w:rPr>
                <w:sz w:val="20"/>
                <w:szCs w:val="20"/>
              </w:rPr>
              <w:t>Professional attendance by an addiction medicine specialist in the practice of the addiction medicine specialist's specialty of at least 45 minutes for an initial assessment of a patient with at least 2 morbidities, following referral of the patient to the addiction medicine specialist by a referring practitioner, if:</w:t>
            </w:r>
          </w:p>
          <w:p w14:paraId="44C6432C" w14:textId="77777777" w:rsidR="00154ABF" w:rsidRDefault="00154ABF">
            <w:pPr>
              <w:spacing w:before="200" w:after="200"/>
              <w:rPr>
                <w:sz w:val="20"/>
                <w:szCs w:val="20"/>
              </w:rPr>
            </w:pPr>
            <w:r>
              <w:rPr>
                <w:sz w:val="20"/>
                <w:szCs w:val="20"/>
              </w:rPr>
              <w:t>(a) an assessment is undertaken that covers:</w:t>
            </w:r>
          </w:p>
          <w:p w14:paraId="050BB93E" w14:textId="77777777" w:rsidR="00154ABF" w:rsidRDefault="00154ABF">
            <w:pPr>
              <w:spacing w:before="200" w:after="200"/>
              <w:rPr>
                <w:sz w:val="20"/>
                <w:szCs w:val="20"/>
              </w:rPr>
            </w:pPr>
            <w:r>
              <w:rPr>
                <w:sz w:val="20"/>
                <w:szCs w:val="20"/>
              </w:rPr>
              <w:t>     (i) a comprehensive history, including psychosocial history and medication review; and</w:t>
            </w:r>
          </w:p>
          <w:p w14:paraId="2DCE333A" w14:textId="77777777" w:rsidR="00154ABF" w:rsidRDefault="00154ABF">
            <w:pPr>
              <w:spacing w:before="200" w:after="200"/>
              <w:rPr>
                <w:sz w:val="20"/>
                <w:szCs w:val="20"/>
              </w:rPr>
            </w:pPr>
            <w:r>
              <w:rPr>
                <w:sz w:val="20"/>
                <w:szCs w:val="20"/>
              </w:rPr>
              <w:t>     (ii) a comprehensive multi or detailed single organ system assessment; and</w:t>
            </w:r>
          </w:p>
          <w:p w14:paraId="5A8FF848" w14:textId="77777777" w:rsidR="00154ABF" w:rsidRDefault="00154ABF">
            <w:pPr>
              <w:spacing w:before="200" w:after="200"/>
              <w:rPr>
                <w:sz w:val="20"/>
                <w:szCs w:val="20"/>
              </w:rPr>
            </w:pPr>
            <w:r>
              <w:rPr>
                <w:sz w:val="20"/>
                <w:szCs w:val="20"/>
              </w:rPr>
              <w:t>     (iii) the formulation of differential diagnoses; and</w:t>
            </w:r>
          </w:p>
          <w:p w14:paraId="6034D58B" w14:textId="77777777" w:rsidR="00154ABF" w:rsidRDefault="00154ABF">
            <w:pPr>
              <w:spacing w:before="200" w:after="200"/>
              <w:rPr>
                <w:sz w:val="20"/>
                <w:szCs w:val="20"/>
              </w:rPr>
            </w:pPr>
            <w:r>
              <w:rPr>
                <w:sz w:val="20"/>
                <w:szCs w:val="20"/>
              </w:rPr>
              <w:t>(b) an addiction medicine specialist treatment and management plan of significant complexity that includes the following is prepared and provided to the referring practitioner:</w:t>
            </w:r>
          </w:p>
          <w:p w14:paraId="65F12B35" w14:textId="77777777" w:rsidR="00154ABF" w:rsidRDefault="00154ABF">
            <w:pPr>
              <w:spacing w:before="200" w:after="200"/>
              <w:rPr>
                <w:sz w:val="20"/>
                <w:szCs w:val="20"/>
              </w:rPr>
            </w:pPr>
            <w:r>
              <w:rPr>
                <w:sz w:val="20"/>
                <w:szCs w:val="20"/>
              </w:rPr>
              <w:t>     (i) an opinion on diagnosis and risk assessment;</w:t>
            </w:r>
          </w:p>
          <w:p w14:paraId="701377CD" w14:textId="77777777" w:rsidR="00154ABF" w:rsidRDefault="00154ABF">
            <w:pPr>
              <w:spacing w:before="200" w:after="200"/>
              <w:rPr>
                <w:sz w:val="20"/>
                <w:szCs w:val="20"/>
              </w:rPr>
            </w:pPr>
            <w:r>
              <w:rPr>
                <w:sz w:val="20"/>
                <w:szCs w:val="20"/>
              </w:rPr>
              <w:t>     (ii) treatment options and decisions;</w:t>
            </w:r>
          </w:p>
          <w:p w14:paraId="35E7F4BA" w14:textId="77777777" w:rsidR="00154ABF" w:rsidRDefault="00154ABF">
            <w:pPr>
              <w:spacing w:before="200" w:after="200"/>
              <w:rPr>
                <w:sz w:val="20"/>
                <w:szCs w:val="20"/>
              </w:rPr>
            </w:pPr>
            <w:r>
              <w:rPr>
                <w:sz w:val="20"/>
                <w:szCs w:val="20"/>
              </w:rPr>
              <w:t>     (iii) medication recommendations; and</w:t>
            </w:r>
          </w:p>
          <w:p w14:paraId="1EA443C9" w14:textId="77777777" w:rsidR="00154ABF" w:rsidRDefault="00154ABF">
            <w:pPr>
              <w:spacing w:before="200" w:after="200"/>
              <w:rPr>
                <w:sz w:val="20"/>
                <w:szCs w:val="20"/>
              </w:rPr>
            </w:pPr>
            <w:r>
              <w:rPr>
                <w:sz w:val="20"/>
                <w:szCs w:val="20"/>
              </w:rPr>
              <w:t>(c) an attendance on the patient to which item 104, 105, 110, 116, 119, 132, 133, 6018 or 6019 applies did not take place on the same day by the same addiction medicine specialist; and</w:t>
            </w:r>
          </w:p>
          <w:p w14:paraId="1EC9430C" w14:textId="77777777" w:rsidR="00154ABF" w:rsidRDefault="00154ABF">
            <w:pPr>
              <w:spacing w:before="200" w:after="200"/>
              <w:rPr>
                <w:sz w:val="20"/>
                <w:szCs w:val="20"/>
              </w:rPr>
            </w:pPr>
            <w:r>
              <w:rPr>
                <w:sz w:val="20"/>
                <w:szCs w:val="20"/>
              </w:rPr>
              <w:t>(d) neither this item nor item 132 has applied to an attendance on the patient in the preceding 12 months by the same addiction medicine specialist</w:t>
            </w:r>
          </w:p>
          <w:p w14:paraId="2A1DF2B6" w14:textId="77777777" w:rsidR="00154ABF" w:rsidRDefault="00154ABF">
            <w:pPr>
              <w:tabs>
                <w:tab w:val="left" w:pos="1701"/>
              </w:tabs>
              <w:rPr>
                <w:b/>
                <w:sz w:val="20"/>
              </w:rPr>
            </w:pPr>
            <w:r>
              <w:rPr>
                <w:b/>
                <w:sz w:val="20"/>
              </w:rPr>
              <w:t xml:space="preserve">Fee: </w:t>
            </w:r>
            <w:r>
              <w:t>$305.15</w:t>
            </w:r>
            <w:r>
              <w:tab/>
            </w:r>
            <w:r>
              <w:rPr>
                <w:b/>
                <w:sz w:val="20"/>
              </w:rPr>
              <w:t xml:space="preserve">Benefit: </w:t>
            </w:r>
            <w:r>
              <w:t>75% = $228.90    85% = $259.40</w:t>
            </w:r>
          </w:p>
          <w:p w14:paraId="59F4F14E" w14:textId="77777777" w:rsidR="00154ABF" w:rsidRDefault="00154ABF">
            <w:pPr>
              <w:tabs>
                <w:tab w:val="left" w:pos="1701"/>
              </w:tabs>
            </w:pPr>
            <w:r>
              <w:rPr>
                <w:b/>
                <w:sz w:val="20"/>
              </w:rPr>
              <w:t xml:space="preserve">Extended Medicare Safety Net Cap: </w:t>
            </w:r>
            <w:r>
              <w:t>$500.00</w:t>
            </w:r>
          </w:p>
        </w:tc>
      </w:tr>
      <w:tr w:rsidR="00154ABF" w14:paraId="361F88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DE02935" w14:textId="77777777" w:rsidR="00154ABF" w:rsidRDefault="00154ABF">
            <w:pPr>
              <w:rPr>
                <w:b/>
              </w:rPr>
            </w:pPr>
            <w:r>
              <w:rPr>
                <w:b/>
              </w:rPr>
              <w:t>Fee</w:t>
            </w:r>
          </w:p>
          <w:p w14:paraId="7B99C2AC" w14:textId="77777777" w:rsidR="00154ABF" w:rsidRDefault="00154ABF">
            <w:r>
              <w:t>6024</w:t>
            </w:r>
          </w:p>
        </w:tc>
        <w:tc>
          <w:tcPr>
            <w:tcW w:w="0" w:type="auto"/>
            <w:tcMar>
              <w:top w:w="22" w:type="dxa"/>
              <w:left w:w="22" w:type="dxa"/>
              <w:bottom w:w="22" w:type="dxa"/>
              <w:right w:w="22" w:type="dxa"/>
            </w:tcMar>
            <w:vAlign w:val="bottom"/>
          </w:tcPr>
          <w:p w14:paraId="54CE3A51" w14:textId="77777777" w:rsidR="00154ABF" w:rsidRDefault="00154ABF">
            <w:pPr>
              <w:spacing w:after="200"/>
              <w:rPr>
                <w:sz w:val="20"/>
                <w:szCs w:val="20"/>
              </w:rPr>
            </w:pPr>
            <w:r>
              <w:rPr>
                <w:sz w:val="20"/>
                <w:szCs w:val="20"/>
              </w:rPr>
              <w:t>Professional attendance by an addiction medicine specialist in the practice of the addiction medicine specialist's specialty of at least 20 minutes, after the first attendance in a single course of treatment for a review of a patient with at least 2 morbidities if:</w:t>
            </w:r>
          </w:p>
          <w:p w14:paraId="06A01CC1" w14:textId="77777777" w:rsidR="00154ABF" w:rsidRDefault="00154ABF">
            <w:pPr>
              <w:spacing w:before="200" w:after="200"/>
              <w:rPr>
                <w:sz w:val="20"/>
                <w:szCs w:val="20"/>
              </w:rPr>
            </w:pPr>
            <w:r>
              <w:rPr>
                <w:sz w:val="20"/>
                <w:szCs w:val="20"/>
              </w:rPr>
              <w:t>(a) a review is undertaken that covers:</w:t>
            </w:r>
          </w:p>
          <w:p w14:paraId="477BDE19" w14:textId="77777777" w:rsidR="00154ABF" w:rsidRDefault="00154ABF">
            <w:pPr>
              <w:spacing w:before="200" w:after="200"/>
              <w:rPr>
                <w:sz w:val="20"/>
                <w:szCs w:val="20"/>
              </w:rPr>
            </w:pPr>
            <w:r>
              <w:rPr>
                <w:sz w:val="20"/>
                <w:szCs w:val="20"/>
              </w:rPr>
              <w:t>    (i) review of initial presenting problems and results of diagnostic investigations; and</w:t>
            </w:r>
          </w:p>
          <w:p w14:paraId="76043195" w14:textId="77777777" w:rsidR="00154ABF" w:rsidRDefault="00154ABF">
            <w:pPr>
              <w:spacing w:before="200" w:after="200"/>
              <w:rPr>
                <w:sz w:val="20"/>
                <w:szCs w:val="20"/>
              </w:rPr>
            </w:pPr>
            <w:r>
              <w:rPr>
                <w:sz w:val="20"/>
                <w:szCs w:val="20"/>
              </w:rPr>
              <w:t>    (ii) review of responses to treatment and medication plans initiated at time of initial consultation; and</w:t>
            </w:r>
          </w:p>
          <w:p w14:paraId="19EF0C6E" w14:textId="77777777" w:rsidR="00154ABF" w:rsidRDefault="00154ABF">
            <w:pPr>
              <w:spacing w:before="200" w:after="200"/>
              <w:rPr>
                <w:sz w:val="20"/>
                <w:szCs w:val="20"/>
              </w:rPr>
            </w:pPr>
            <w:r>
              <w:rPr>
                <w:sz w:val="20"/>
                <w:szCs w:val="20"/>
              </w:rPr>
              <w:t>    (iii) comprehensive multi or detailed single organ system assessment; and</w:t>
            </w:r>
          </w:p>
          <w:p w14:paraId="02BC8FA3" w14:textId="77777777" w:rsidR="00154ABF" w:rsidRDefault="00154ABF">
            <w:pPr>
              <w:spacing w:before="200" w:after="200"/>
              <w:rPr>
                <w:sz w:val="20"/>
                <w:szCs w:val="20"/>
              </w:rPr>
            </w:pPr>
            <w:r>
              <w:rPr>
                <w:sz w:val="20"/>
                <w:szCs w:val="20"/>
              </w:rPr>
              <w:t>    (iv) review of original and differential diagnoses; and</w:t>
            </w:r>
          </w:p>
          <w:p w14:paraId="16DF121F" w14:textId="77777777" w:rsidR="00154ABF" w:rsidRDefault="00154ABF">
            <w:pPr>
              <w:spacing w:before="200" w:after="200"/>
              <w:rPr>
                <w:sz w:val="20"/>
                <w:szCs w:val="20"/>
              </w:rPr>
            </w:pPr>
            <w:r>
              <w:rPr>
                <w:sz w:val="20"/>
                <w:szCs w:val="20"/>
              </w:rPr>
              <w:t>(b) the modified addiction medicine specialist treatment and management plan is provided to the referring practitioner, which involves, if appropriate:</w:t>
            </w:r>
          </w:p>
          <w:p w14:paraId="06C6E1B2" w14:textId="77777777" w:rsidR="00154ABF" w:rsidRDefault="00154ABF">
            <w:pPr>
              <w:spacing w:before="200" w:after="200"/>
              <w:rPr>
                <w:sz w:val="20"/>
                <w:szCs w:val="20"/>
              </w:rPr>
            </w:pPr>
            <w:r>
              <w:rPr>
                <w:sz w:val="20"/>
                <w:szCs w:val="20"/>
              </w:rPr>
              <w:t>     (i) a revised opinion on diagnosis and risk assessment; and</w:t>
            </w:r>
          </w:p>
          <w:p w14:paraId="16CD1726" w14:textId="77777777" w:rsidR="00154ABF" w:rsidRDefault="00154ABF">
            <w:pPr>
              <w:spacing w:before="200" w:after="200"/>
              <w:rPr>
                <w:sz w:val="20"/>
                <w:szCs w:val="20"/>
              </w:rPr>
            </w:pPr>
            <w:r>
              <w:rPr>
                <w:sz w:val="20"/>
                <w:szCs w:val="20"/>
              </w:rPr>
              <w:t>     (ii) treatment options and decisions; and</w:t>
            </w:r>
          </w:p>
          <w:p w14:paraId="54FDCA18" w14:textId="77777777" w:rsidR="00154ABF" w:rsidRDefault="00154ABF">
            <w:pPr>
              <w:spacing w:before="200" w:after="200"/>
              <w:rPr>
                <w:sz w:val="20"/>
                <w:szCs w:val="20"/>
              </w:rPr>
            </w:pPr>
            <w:r>
              <w:rPr>
                <w:sz w:val="20"/>
                <w:szCs w:val="20"/>
              </w:rPr>
              <w:t>     (iii) revised medication recommendations; and</w:t>
            </w:r>
          </w:p>
          <w:p w14:paraId="273EEAE3" w14:textId="77777777" w:rsidR="00154ABF" w:rsidRDefault="00154ABF">
            <w:pPr>
              <w:spacing w:before="200" w:after="200"/>
              <w:rPr>
                <w:sz w:val="20"/>
                <w:szCs w:val="20"/>
              </w:rPr>
            </w:pPr>
            <w:r>
              <w:rPr>
                <w:sz w:val="20"/>
                <w:szCs w:val="20"/>
              </w:rPr>
              <w:t>(c) an attendance on the patient to which item 104, 105, 110, 116, 119, 132, 133, 6018 or 6019 applies did not take place on the same day by the same addiction medicine specialist; and</w:t>
            </w:r>
          </w:p>
          <w:p w14:paraId="33C5DD15" w14:textId="77777777" w:rsidR="00154ABF" w:rsidRDefault="00154ABF">
            <w:pPr>
              <w:spacing w:before="200" w:after="200"/>
              <w:rPr>
                <w:sz w:val="20"/>
                <w:szCs w:val="20"/>
              </w:rPr>
            </w:pPr>
            <w:r>
              <w:rPr>
                <w:sz w:val="20"/>
                <w:szCs w:val="20"/>
              </w:rPr>
              <w:t>(d) item 6023 applied to an attendance claimed in the preceding 12 months; and</w:t>
            </w:r>
          </w:p>
          <w:p w14:paraId="48BF4792" w14:textId="77777777" w:rsidR="00154ABF" w:rsidRDefault="00154ABF">
            <w:pPr>
              <w:spacing w:before="200" w:after="200"/>
              <w:rPr>
                <w:sz w:val="20"/>
                <w:szCs w:val="20"/>
              </w:rPr>
            </w:pPr>
            <w:r>
              <w:rPr>
                <w:sz w:val="20"/>
                <w:szCs w:val="20"/>
              </w:rPr>
              <w:t>(e) the attendance under this item is claimed by the same addiction medicine specialist who claimed item 6023 or by a locum tenens; and</w:t>
            </w:r>
          </w:p>
          <w:p w14:paraId="6D2976D1" w14:textId="77777777" w:rsidR="00154ABF" w:rsidRDefault="00154ABF">
            <w:pPr>
              <w:spacing w:before="200" w:after="200"/>
              <w:rPr>
                <w:sz w:val="20"/>
                <w:szCs w:val="20"/>
              </w:rPr>
            </w:pPr>
            <w:r>
              <w:rPr>
                <w:sz w:val="20"/>
                <w:szCs w:val="20"/>
              </w:rPr>
              <w:t>(f) this item has not applied more than twice in any 12 month period</w:t>
            </w:r>
          </w:p>
          <w:p w14:paraId="6AC01467" w14:textId="77777777" w:rsidR="00154ABF" w:rsidRDefault="00154ABF">
            <w:pPr>
              <w:tabs>
                <w:tab w:val="left" w:pos="1701"/>
              </w:tabs>
              <w:rPr>
                <w:b/>
                <w:sz w:val="20"/>
              </w:rPr>
            </w:pPr>
            <w:r>
              <w:rPr>
                <w:b/>
                <w:sz w:val="20"/>
              </w:rPr>
              <w:t xml:space="preserve">Fee: </w:t>
            </w:r>
            <w:r>
              <w:t>$152.80</w:t>
            </w:r>
            <w:r>
              <w:tab/>
            </w:r>
            <w:r>
              <w:rPr>
                <w:b/>
                <w:sz w:val="20"/>
              </w:rPr>
              <w:t xml:space="preserve">Benefit: </w:t>
            </w:r>
            <w:r>
              <w:t>75% = $114.60    85% = $129.90</w:t>
            </w:r>
          </w:p>
          <w:p w14:paraId="65DBA395" w14:textId="77777777" w:rsidR="00154ABF" w:rsidRDefault="00154ABF">
            <w:pPr>
              <w:tabs>
                <w:tab w:val="left" w:pos="1701"/>
              </w:tabs>
            </w:pPr>
            <w:r>
              <w:rPr>
                <w:b/>
                <w:sz w:val="20"/>
              </w:rPr>
              <w:t xml:space="preserve">Extended Medicare Safety Net Cap: </w:t>
            </w:r>
            <w:r>
              <w:t>$458.40</w:t>
            </w:r>
          </w:p>
        </w:tc>
      </w:tr>
    </w:tbl>
    <w:p w14:paraId="72B5731C"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F620D63"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7145D4F7" w14:textId="77777777">
              <w:tc>
                <w:tcPr>
                  <w:tcW w:w="2500" w:type="pct"/>
                  <w:tcBorders>
                    <w:top w:val="nil"/>
                    <w:left w:val="nil"/>
                    <w:bottom w:val="nil"/>
                    <w:right w:val="nil"/>
                  </w:tcBorders>
                  <w:tcMar>
                    <w:top w:w="22" w:type="dxa"/>
                    <w:left w:w="0" w:type="dxa"/>
                    <w:bottom w:w="22" w:type="dxa"/>
                    <w:right w:w="0" w:type="dxa"/>
                  </w:tcMar>
                  <w:vAlign w:val="bottom"/>
                </w:tcPr>
                <w:p w14:paraId="360DEA51" w14:textId="77777777" w:rsidR="00A77B3E" w:rsidRDefault="00A77B3E">
                  <w:pPr>
                    <w:keepLines/>
                    <w:rPr>
                      <w:rFonts w:ascii="Helvetica" w:eastAsia="Helvetica" w:hAnsi="Helvetica" w:cs="Helvetica"/>
                      <w:b/>
                      <w:sz w:val="20"/>
                    </w:rPr>
                  </w:pPr>
                  <w:r>
                    <w:rPr>
                      <w:rFonts w:ascii="Helvetica" w:eastAsia="Helvetica" w:hAnsi="Helvetica" w:cs="Helvetica"/>
                      <w:b/>
                      <w:sz w:val="20"/>
                    </w:rPr>
                    <w:t>A31. ADDICTION MEDICINE</w:t>
                  </w:r>
                </w:p>
              </w:tc>
              <w:tc>
                <w:tcPr>
                  <w:tcW w:w="2500" w:type="pct"/>
                  <w:tcBorders>
                    <w:top w:val="nil"/>
                    <w:left w:val="nil"/>
                    <w:bottom w:val="nil"/>
                    <w:right w:val="nil"/>
                  </w:tcBorders>
                  <w:tcMar>
                    <w:top w:w="22" w:type="dxa"/>
                    <w:left w:w="0" w:type="dxa"/>
                    <w:bottom w:w="22" w:type="dxa"/>
                    <w:right w:w="0" w:type="dxa"/>
                  </w:tcMar>
                  <w:vAlign w:val="bottom"/>
                </w:tcPr>
                <w:p w14:paraId="4EE2E3B1"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GROUP THERAPY</w:t>
                  </w:r>
                </w:p>
              </w:tc>
            </w:tr>
          </w:tbl>
          <w:p w14:paraId="1F07F581" w14:textId="77777777" w:rsidR="00A77B3E" w:rsidRDefault="00A77B3E">
            <w:pPr>
              <w:keepLines/>
              <w:rPr>
                <w:rFonts w:ascii="Helvetica" w:eastAsia="Helvetica" w:hAnsi="Helvetica" w:cs="Helvetica"/>
                <w:b/>
              </w:rPr>
            </w:pPr>
          </w:p>
        </w:tc>
      </w:tr>
      <w:tr w:rsidR="00154ABF" w14:paraId="33314D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A8594B"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8767347" w14:textId="77777777" w:rsidR="00A77B3E" w:rsidRDefault="00A77B3E">
            <w:pPr>
              <w:spacing w:before="120" w:after="60"/>
              <w:rPr>
                <w:rFonts w:ascii="Helvetica" w:eastAsia="Helvetica" w:hAnsi="Helvetica" w:cs="Helvetica"/>
                <w:b/>
              </w:rPr>
            </w:pPr>
            <w:r>
              <w:rPr>
                <w:rFonts w:ascii="Helvetica" w:eastAsia="Helvetica" w:hAnsi="Helvetica" w:cs="Helvetica"/>
                <w:b/>
              </w:rPr>
              <w:t>Group A31. Addiction Medicine</w:t>
            </w:r>
          </w:p>
        </w:tc>
      </w:tr>
      <w:tr w:rsidR="00154ABF" w14:paraId="78902A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56D5DA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FAE9B7F"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1" w:name="_Toc169792928"/>
            <w:r>
              <w:rPr>
                <w:rFonts w:ascii="Helvetica" w:eastAsia="Helvetica" w:hAnsi="Helvetica" w:cs="Helvetica"/>
                <w:b w:val="0"/>
                <w:sz w:val="18"/>
              </w:rPr>
              <w:t>Subgroup 2. Group Therapy</w:t>
            </w:r>
            <w:bookmarkEnd w:id="61"/>
          </w:p>
        </w:tc>
      </w:tr>
      <w:tr w:rsidR="00154ABF" w14:paraId="156191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AB4464" w14:textId="77777777" w:rsidR="00154ABF" w:rsidRDefault="00154ABF">
            <w:pPr>
              <w:rPr>
                <w:b/>
              </w:rPr>
            </w:pPr>
            <w:r>
              <w:rPr>
                <w:b/>
              </w:rPr>
              <w:t>Fee</w:t>
            </w:r>
          </w:p>
          <w:p w14:paraId="3E6B855F" w14:textId="77777777" w:rsidR="00154ABF" w:rsidRDefault="00154ABF">
            <w:r>
              <w:t>6028</w:t>
            </w:r>
          </w:p>
        </w:tc>
        <w:tc>
          <w:tcPr>
            <w:tcW w:w="0" w:type="auto"/>
            <w:tcMar>
              <w:top w:w="22" w:type="dxa"/>
              <w:left w:w="22" w:type="dxa"/>
              <w:bottom w:w="22" w:type="dxa"/>
              <w:right w:w="22" w:type="dxa"/>
            </w:tcMar>
            <w:vAlign w:val="bottom"/>
          </w:tcPr>
          <w:p w14:paraId="3DE86D92" w14:textId="77777777" w:rsidR="00154ABF" w:rsidRDefault="00154ABF">
            <w:pPr>
              <w:spacing w:after="200"/>
              <w:rPr>
                <w:sz w:val="20"/>
                <w:szCs w:val="20"/>
              </w:rPr>
            </w:pPr>
            <w:r>
              <w:rPr>
                <w:sz w:val="20"/>
                <w:szCs w:val="20"/>
              </w:rPr>
              <w:t>Group therapy (including any associated consultation with a patient taking place on the same occasion and relating to the condition for which group therapy is conducted) of not less than 1 hour, given under the continuous direct supervision of an addiction medicine specialist in the practice of the addiction medicine specialist's specialty for a group of 2 to 9 unrelated patients, or a family group of more than 2 patients, each of whom is referred to the addiction medicine specialist by a referring practitioner-for each patient</w:t>
            </w:r>
          </w:p>
          <w:p w14:paraId="18C04EA3" w14:textId="77777777" w:rsidR="00154ABF" w:rsidRDefault="00154ABF">
            <w:pPr>
              <w:tabs>
                <w:tab w:val="left" w:pos="1701"/>
              </w:tabs>
              <w:rPr>
                <w:b/>
                <w:sz w:val="20"/>
              </w:rPr>
            </w:pPr>
            <w:r>
              <w:rPr>
                <w:b/>
                <w:sz w:val="20"/>
              </w:rPr>
              <w:t xml:space="preserve">Fee: </w:t>
            </w:r>
            <w:r>
              <w:t>$57.00</w:t>
            </w:r>
            <w:r>
              <w:tab/>
            </w:r>
            <w:r>
              <w:rPr>
                <w:b/>
                <w:sz w:val="20"/>
              </w:rPr>
              <w:t xml:space="preserve">Benefit: </w:t>
            </w:r>
            <w:r>
              <w:t>75% = $42.75    85% = $48.45</w:t>
            </w:r>
          </w:p>
          <w:p w14:paraId="24957977" w14:textId="77777777" w:rsidR="00154ABF" w:rsidRDefault="00154ABF">
            <w:pPr>
              <w:tabs>
                <w:tab w:val="left" w:pos="1701"/>
              </w:tabs>
            </w:pPr>
            <w:r>
              <w:rPr>
                <w:b/>
                <w:sz w:val="20"/>
              </w:rPr>
              <w:t xml:space="preserve">Extended Medicare Safety Net Cap: </w:t>
            </w:r>
            <w:r>
              <w:t>$171.00</w:t>
            </w:r>
          </w:p>
        </w:tc>
      </w:tr>
    </w:tbl>
    <w:p w14:paraId="5B0BB8CD"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4978716"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12FA7E69" w14:textId="77777777">
              <w:tc>
                <w:tcPr>
                  <w:tcW w:w="2500" w:type="pct"/>
                  <w:tcBorders>
                    <w:top w:val="nil"/>
                    <w:left w:val="nil"/>
                    <w:bottom w:val="nil"/>
                    <w:right w:val="nil"/>
                  </w:tcBorders>
                  <w:tcMar>
                    <w:top w:w="22" w:type="dxa"/>
                    <w:left w:w="0" w:type="dxa"/>
                    <w:bottom w:w="22" w:type="dxa"/>
                    <w:right w:w="0" w:type="dxa"/>
                  </w:tcMar>
                  <w:vAlign w:val="bottom"/>
                </w:tcPr>
                <w:p w14:paraId="6BBD6C8F" w14:textId="77777777" w:rsidR="00A77B3E" w:rsidRDefault="00A77B3E">
                  <w:pPr>
                    <w:keepLines/>
                    <w:rPr>
                      <w:rFonts w:ascii="Helvetica" w:eastAsia="Helvetica" w:hAnsi="Helvetica" w:cs="Helvetica"/>
                      <w:b/>
                      <w:sz w:val="20"/>
                    </w:rPr>
                  </w:pPr>
                  <w:r>
                    <w:rPr>
                      <w:rFonts w:ascii="Helvetica" w:eastAsia="Helvetica" w:hAnsi="Helvetica" w:cs="Helvetica"/>
                      <w:b/>
                      <w:sz w:val="20"/>
                    </w:rPr>
                    <w:t>A31. ADDICTION MEDICINE</w:t>
                  </w:r>
                </w:p>
              </w:tc>
              <w:tc>
                <w:tcPr>
                  <w:tcW w:w="2500" w:type="pct"/>
                  <w:tcBorders>
                    <w:top w:val="nil"/>
                    <w:left w:val="nil"/>
                    <w:bottom w:val="nil"/>
                    <w:right w:val="nil"/>
                  </w:tcBorders>
                  <w:tcMar>
                    <w:top w:w="22" w:type="dxa"/>
                    <w:left w:w="0" w:type="dxa"/>
                    <w:bottom w:w="22" w:type="dxa"/>
                    <w:right w:w="0" w:type="dxa"/>
                  </w:tcMar>
                  <w:vAlign w:val="bottom"/>
                </w:tcPr>
                <w:p w14:paraId="5CFA8CDA"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 ADDICTION MEDICINE CASE CONFERENCES</w:t>
                  </w:r>
                </w:p>
              </w:tc>
            </w:tr>
          </w:tbl>
          <w:p w14:paraId="2ED0353F" w14:textId="77777777" w:rsidR="00A77B3E" w:rsidRDefault="00A77B3E">
            <w:pPr>
              <w:keepLines/>
              <w:rPr>
                <w:rFonts w:ascii="Helvetica" w:eastAsia="Helvetica" w:hAnsi="Helvetica" w:cs="Helvetica"/>
                <w:b/>
              </w:rPr>
            </w:pPr>
          </w:p>
        </w:tc>
      </w:tr>
      <w:tr w:rsidR="00154ABF" w14:paraId="681ED9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25F843"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FB1EEB0" w14:textId="77777777" w:rsidR="00A77B3E" w:rsidRDefault="00A77B3E">
            <w:pPr>
              <w:spacing w:before="120" w:after="60"/>
              <w:rPr>
                <w:rFonts w:ascii="Helvetica" w:eastAsia="Helvetica" w:hAnsi="Helvetica" w:cs="Helvetica"/>
                <w:b/>
              </w:rPr>
            </w:pPr>
            <w:r>
              <w:rPr>
                <w:rFonts w:ascii="Helvetica" w:eastAsia="Helvetica" w:hAnsi="Helvetica" w:cs="Helvetica"/>
                <w:b/>
              </w:rPr>
              <w:t>Group A31. Addiction Medicine</w:t>
            </w:r>
          </w:p>
        </w:tc>
      </w:tr>
      <w:tr w:rsidR="00154ABF" w14:paraId="1D4F17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2910ED3"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1F273BF"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2" w:name="_Toc169792929"/>
            <w:r>
              <w:rPr>
                <w:rFonts w:ascii="Helvetica" w:eastAsia="Helvetica" w:hAnsi="Helvetica" w:cs="Helvetica"/>
                <w:b w:val="0"/>
                <w:sz w:val="18"/>
              </w:rPr>
              <w:t>Subgroup 3. Addiction Medicine Case Conferences</w:t>
            </w:r>
            <w:bookmarkEnd w:id="62"/>
          </w:p>
        </w:tc>
      </w:tr>
      <w:tr w:rsidR="00154ABF" w14:paraId="5C8869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49DFD6" w14:textId="77777777" w:rsidR="00154ABF" w:rsidRDefault="00154ABF">
            <w:pPr>
              <w:rPr>
                <w:b/>
              </w:rPr>
            </w:pPr>
            <w:r>
              <w:rPr>
                <w:b/>
              </w:rPr>
              <w:t>Fee</w:t>
            </w:r>
          </w:p>
          <w:p w14:paraId="731D13F8" w14:textId="77777777" w:rsidR="00154ABF" w:rsidRDefault="00154ABF">
            <w:r>
              <w:t>6029</w:t>
            </w:r>
          </w:p>
        </w:tc>
        <w:tc>
          <w:tcPr>
            <w:tcW w:w="0" w:type="auto"/>
            <w:tcMar>
              <w:top w:w="22" w:type="dxa"/>
              <w:left w:w="22" w:type="dxa"/>
              <w:bottom w:w="22" w:type="dxa"/>
              <w:right w:w="22" w:type="dxa"/>
            </w:tcMar>
            <w:vAlign w:val="bottom"/>
          </w:tcPr>
          <w:p w14:paraId="3D93FB6B" w14:textId="77777777" w:rsidR="00154ABF" w:rsidRDefault="00154ABF">
            <w:pPr>
              <w:spacing w:after="200"/>
              <w:rPr>
                <w:sz w:val="20"/>
                <w:szCs w:val="20"/>
              </w:rPr>
            </w:pPr>
            <w:r>
              <w:rPr>
                <w:sz w:val="20"/>
                <w:szCs w:val="20"/>
              </w:rPr>
              <w:t>Attendance by an addiction medicine specialist in the practice of the addiction medicine specialist's specialty, as a member of a multidisciplinary case conference team of at least 2 other formal care providers of different disciplines, to organise and coordinate a community case conference of less than 15 minutes, with the multidisciplinary case conference team</w:t>
            </w:r>
          </w:p>
          <w:p w14:paraId="7121081E" w14:textId="77777777" w:rsidR="00154ABF" w:rsidRDefault="00154ABF">
            <w:r>
              <w:t>(See para AN.0.51 of explanatory notes to this Category)</w:t>
            </w:r>
          </w:p>
          <w:p w14:paraId="1B415558" w14:textId="77777777" w:rsidR="00154ABF" w:rsidRDefault="00154ABF">
            <w:pPr>
              <w:tabs>
                <w:tab w:val="left" w:pos="1701"/>
              </w:tabs>
              <w:rPr>
                <w:b/>
                <w:sz w:val="20"/>
              </w:rPr>
            </w:pPr>
            <w:r>
              <w:rPr>
                <w:b/>
                <w:sz w:val="20"/>
              </w:rPr>
              <w:t xml:space="preserve">Fee: </w:t>
            </w:r>
            <w:r>
              <w:t>$49.35</w:t>
            </w:r>
            <w:r>
              <w:tab/>
            </w:r>
            <w:r>
              <w:rPr>
                <w:b/>
                <w:sz w:val="20"/>
              </w:rPr>
              <w:t xml:space="preserve">Benefit: </w:t>
            </w:r>
            <w:r>
              <w:t>75% = $37.05    85% = $41.95</w:t>
            </w:r>
          </w:p>
          <w:p w14:paraId="3473E0EB" w14:textId="77777777" w:rsidR="00154ABF" w:rsidRDefault="00154ABF">
            <w:pPr>
              <w:tabs>
                <w:tab w:val="left" w:pos="1701"/>
              </w:tabs>
            </w:pPr>
            <w:r>
              <w:rPr>
                <w:b/>
                <w:sz w:val="20"/>
              </w:rPr>
              <w:t xml:space="preserve">Extended Medicare Safety Net Cap: </w:t>
            </w:r>
            <w:r>
              <w:t>$148.05</w:t>
            </w:r>
          </w:p>
        </w:tc>
      </w:tr>
      <w:tr w:rsidR="00154ABF" w14:paraId="5F6CEB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5522D5" w14:textId="77777777" w:rsidR="00154ABF" w:rsidRDefault="00154ABF">
            <w:pPr>
              <w:rPr>
                <w:b/>
              </w:rPr>
            </w:pPr>
            <w:r>
              <w:rPr>
                <w:b/>
              </w:rPr>
              <w:t>Fee</w:t>
            </w:r>
          </w:p>
          <w:p w14:paraId="75262EE0" w14:textId="77777777" w:rsidR="00154ABF" w:rsidRDefault="00154ABF">
            <w:r>
              <w:t>6031</w:t>
            </w:r>
          </w:p>
        </w:tc>
        <w:tc>
          <w:tcPr>
            <w:tcW w:w="0" w:type="auto"/>
            <w:tcMar>
              <w:top w:w="22" w:type="dxa"/>
              <w:left w:w="22" w:type="dxa"/>
              <w:bottom w:w="22" w:type="dxa"/>
              <w:right w:w="22" w:type="dxa"/>
            </w:tcMar>
            <w:vAlign w:val="bottom"/>
          </w:tcPr>
          <w:p w14:paraId="54E13DFC" w14:textId="77777777" w:rsidR="00154ABF" w:rsidRDefault="00154ABF">
            <w:pPr>
              <w:spacing w:after="200"/>
              <w:rPr>
                <w:sz w:val="20"/>
                <w:szCs w:val="20"/>
              </w:rPr>
            </w:pPr>
            <w:r>
              <w:rPr>
                <w:sz w:val="20"/>
                <w:szCs w:val="20"/>
              </w:rPr>
              <w:t>Attendance by an addiction medicine specialist in the practice of the addiction medicine specialist's specialty, as a member of a multidisciplinary case conference team of at least 2 other formal care providers of different disciplines, to organise and coordinate a community case conference of at least 15 minutes but less than 30 minutes, with the multidisciplinary case conference team</w:t>
            </w:r>
          </w:p>
          <w:p w14:paraId="6013DB11" w14:textId="77777777" w:rsidR="00154ABF" w:rsidRDefault="00154ABF">
            <w:r>
              <w:t>(See para AN.0.51 of explanatory notes to this Category)</w:t>
            </w:r>
          </w:p>
          <w:p w14:paraId="74C7F1F1" w14:textId="77777777" w:rsidR="00154ABF" w:rsidRDefault="00154ABF">
            <w:pPr>
              <w:tabs>
                <w:tab w:val="left" w:pos="1701"/>
              </w:tabs>
              <w:rPr>
                <w:b/>
                <w:sz w:val="20"/>
              </w:rPr>
            </w:pPr>
            <w:r>
              <w:rPr>
                <w:b/>
                <w:sz w:val="20"/>
              </w:rPr>
              <w:t xml:space="preserve">Fee: </w:t>
            </w:r>
            <w:r>
              <w:t>$87.30</w:t>
            </w:r>
            <w:r>
              <w:tab/>
            </w:r>
            <w:r>
              <w:rPr>
                <w:b/>
                <w:sz w:val="20"/>
              </w:rPr>
              <w:t xml:space="preserve">Benefit: </w:t>
            </w:r>
            <w:r>
              <w:t>75% = $65.50    85% = $74.25</w:t>
            </w:r>
          </w:p>
          <w:p w14:paraId="3599916E" w14:textId="77777777" w:rsidR="00154ABF" w:rsidRDefault="00154ABF">
            <w:pPr>
              <w:tabs>
                <w:tab w:val="left" w:pos="1701"/>
              </w:tabs>
            </w:pPr>
            <w:r>
              <w:rPr>
                <w:b/>
                <w:sz w:val="20"/>
              </w:rPr>
              <w:t xml:space="preserve">Extended Medicare Safety Net Cap: </w:t>
            </w:r>
            <w:r>
              <w:t>$261.90</w:t>
            </w:r>
          </w:p>
        </w:tc>
      </w:tr>
      <w:tr w:rsidR="00154ABF" w14:paraId="2EE41C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962C3C" w14:textId="77777777" w:rsidR="00154ABF" w:rsidRDefault="00154ABF">
            <w:pPr>
              <w:rPr>
                <w:b/>
              </w:rPr>
            </w:pPr>
            <w:r>
              <w:rPr>
                <w:b/>
              </w:rPr>
              <w:t>Fee</w:t>
            </w:r>
          </w:p>
          <w:p w14:paraId="4C2BDEBA" w14:textId="77777777" w:rsidR="00154ABF" w:rsidRDefault="00154ABF">
            <w:r>
              <w:t>6032</w:t>
            </w:r>
          </w:p>
        </w:tc>
        <w:tc>
          <w:tcPr>
            <w:tcW w:w="0" w:type="auto"/>
            <w:tcMar>
              <w:top w:w="22" w:type="dxa"/>
              <w:left w:w="22" w:type="dxa"/>
              <w:bottom w:w="22" w:type="dxa"/>
              <w:right w:w="22" w:type="dxa"/>
            </w:tcMar>
            <w:vAlign w:val="bottom"/>
          </w:tcPr>
          <w:p w14:paraId="4A0C52D2" w14:textId="77777777" w:rsidR="00154ABF" w:rsidRDefault="00154ABF">
            <w:pPr>
              <w:spacing w:after="200"/>
              <w:rPr>
                <w:sz w:val="20"/>
                <w:szCs w:val="20"/>
              </w:rPr>
            </w:pPr>
            <w:r>
              <w:rPr>
                <w:sz w:val="20"/>
                <w:szCs w:val="20"/>
              </w:rPr>
              <w:t>Attendance by an addiction medicine specialist in the practice of the addiction medicine specialist's specialty, as a member of a multidisciplinary case conference team of at least 2 other formal care providers of different disciplines, to organise and coordinate a community case conference of at least 30 minutes but less than 45 minutes, with the multidisciplinary case conference team</w:t>
            </w:r>
          </w:p>
          <w:p w14:paraId="55D2268B" w14:textId="77777777" w:rsidR="00154ABF" w:rsidRDefault="00154ABF">
            <w:r>
              <w:t>(See para AN.0.51 of explanatory notes to this Category)</w:t>
            </w:r>
          </w:p>
          <w:p w14:paraId="7A1D7DAE" w14:textId="77777777" w:rsidR="00154ABF" w:rsidRDefault="00154ABF">
            <w:pPr>
              <w:tabs>
                <w:tab w:val="left" w:pos="1701"/>
              </w:tabs>
              <w:rPr>
                <w:b/>
                <w:sz w:val="20"/>
              </w:rPr>
            </w:pPr>
            <w:r>
              <w:rPr>
                <w:b/>
                <w:sz w:val="20"/>
              </w:rPr>
              <w:t xml:space="preserve">Fee: </w:t>
            </w:r>
            <w:r>
              <w:t>$131.05</w:t>
            </w:r>
            <w:r>
              <w:tab/>
            </w:r>
            <w:r>
              <w:rPr>
                <w:b/>
                <w:sz w:val="20"/>
              </w:rPr>
              <w:t xml:space="preserve">Benefit: </w:t>
            </w:r>
            <w:r>
              <w:t>75% = $98.30    85% = $111.40</w:t>
            </w:r>
          </w:p>
          <w:p w14:paraId="586B7E96" w14:textId="77777777" w:rsidR="00154ABF" w:rsidRDefault="00154ABF">
            <w:pPr>
              <w:tabs>
                <w:tab w:val="left" w:pos="1701"/>
              </w:tabs>
            </w:pPr>
            <w:r>
              <w:rPr>
                <w:b/>
                <w:sz w:val="20"/>
              </w:rPr>
              <w:t xml:space="preserve">Extended Medicare Safety Net Cap: </w:t>
            </w:r>
            <w:r>
              <w:t>$393.15</w:t>
            </w:r>
          </w:p>
        </w:tc>
      </w:tr>
      <w:tr w:rsidR="00154ABF" w14:paraId="0EF16E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237CEF" w14:textId="77777777" w:rsidR="00154ABF" w:rsidRDefault="00154ABF">
            <w:pPr>
              <w:rPr>
                <w:b/>
              </w:rPr>
            </w:pPr>
            <w:r>
              <w:rPr>
                <w:b/>
              </w:rPr>
              <w:t>Fee</w:t>
            </w:r>
          </w:p>
          <w:p w14:paraId="6C7C8F8C" w14:textId="77777777" w:rsidR="00154ABF" w:rsidRDefault="00154ABF">
            <w:r>
              <w:t>6034</w:t>
            </w:r>
          </w:p>
        </w:tc>
        <w:tc>
          <w:tcPr>
            <w:tcW w:w="0" w:type="auto"/>
            <w:tcMar>
              <w:top w:w="22" w:type="dxa"/>
              <w:left w:w="22" w:type="dxa"/>
              <w:bottom w:w="22" w:type="dxa"/>
              <w:right w:w="22" w:type="dxa"/>
            </w:tcMar>
            <w:vAlign w:val="bottom"/>
          </w:tcPr>
          <w:p w14:paraId="019BECF1" w14:textId="77777777" w:rsidR="00154ABF" w:rsidRDefault="00154ABF">
            <w:pPr>
              <w:spacing w:after="200"/>
              <w:rPr>
                <w:sz w:val="20"/>
                <w:szCs w:val="20"/>
              </w:rPr>
            </w:pPr>
            <w:r>
              <w:rPr>
                <w:sz w:val="20"/>
                <w:szCs w:val="20"/>
              </w:rPr>
              <w:t>Attendance by an addiction medicine specialist in the practice of the addiction medicine specialist's specialty, as a member of a multidisciplinary case conference team of at least 2 other formal care providers of different disciplines, to organise and coordinate the multidisciplinary case conference of at least 45 minutes, with the multidisciplinary case conference team</w:t>
            </w:r>
          </w:p>
          <w:p w14:paraId="55DD9DCF" w14:textId="77777777" w:rsidR="00154ABF" w:rsidRDefault="00154ABF">
            <w:r>
              <w:t>(See para AN.0.51 of explanatory notes to this Category)</w:t>
            </w:r>
          </w:p>
          <w:p w14:paraId="31FBFA40" w14:textId="77777777" w:rsidR="00154ABF" w:rsidRDefault="00154ABF">
            <w:pPr>
              <w:tabs>
                <w:tab w:val="left" w:pos="1701"/>
              </w:tabs>
              <w:rPr>
                <w:b/>
                <w:sz w:val="20"/>
              </w:rPr>
            </w:pPr>
            <w:r>
              <w:rPr>
                <w:b/>
                <w:sz w:val="20"/>
              </w:rPr>
              <w:t xml:space="preserve">Fee: </w:t>
            </w:r>
            <w:r>
              <w:t>$174.50</w:t>
            </w:r>
            <w:r>
              <w:tab/>
            </w:r>
            <w:r>
              <w:rPr>
                <w:b/>
                <w:sz w:val="20"/>
              </w:rPr>
              <w:t xml:space="preserve">Benefit: </w:t>
            </w:r>
            <w:r>
              <w:t>75% = $130.90    85% = $148.35</w:t>
            </w:r>
          </w:p>
          <w:p w14:paraId="2ABC2558" w14:textId="77777777" w:rsidR="00154ABF" w:rsidRDefault="00154ABF">
            <w:pPr>
              <w:tabs>
                <w:tab w:val="left" w:pos="1701"/>
              </w:tabs>
            </w:pPr>
            <w:r>
              <w:rPr>
                <w:b/>
                <w:sz w:val="20"/>
              </w:rPr>
              <w:t xml:space="preserve">Extended Medicare Safety Net Cap: </w:t>
            </w:r>
            <w:r>
              <w:t>$500.00</w:t>
            </w:r>
          </w:p>
        </w:tc>
      </w:tr>
      <w:tr w:rsidR="00154ABF" w14:paraId="396BFC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23FE56" w14:textId="77777777" w:rsidR="00154ABF" w:rsidRDefault="00154ABF">
            <w:pPr>
              <w:rPr>
                <w:b/>
              </w:rPr>
            </w:pPr>
            <w:r>
              <w:rPr>
                <w:b/>
              </w:rPr>
              <w:t>Fee</w:t>
            </w:r>
          </w:p>
          <w:p w14:paraId="02E1228E" w14:textId="77777777" w:rsidR="00154ABF" w:rsidRDefault="00154ABF">
            <w:r>
              <w:t>6035</w:t>
            </w:r>
          </w:p>
        </w:tc>
        <w:tc>
          <w:tcPr>
            <w:tcW w:w="0" w:type="auto"/>
            <w:tcMar>
              <w:top w:w="22" w:type="dxa"/>
              <w:left w:w="22" w:type="dxa"/>
              <w:bottom w:w="22" w:type="dxa"/>
              <w:right w:w="22" w:type="dxa"/>
            </w:tcMar>
            <w:vAlign w:val="bottom"/>
          </w:tcPr>
          <w:p w14:paraId="11F757FD" w14:textId="77777777" w:rsidR="00154ABF" w:rsidRDefault="00154ABF">
            <w:pPr>
              <w:spacing w:after="200"/>
              <w:rPr>
                <w:sz w:val="20"/>
                <w:szCs w:val="20"/>
              </w:rPr>
            </w:pPr>
            <w:r>
              <w:rPr>
                <w:sz w:val="20"/>
                <w:szCs w:val="20"/>
              </w:rPr>
              <w:t>Attendance by an addiction medicine specialist in the practice of the addiction medicine specialist's specialty, as a member of a multidisciplinary case conference team of at least 2 other formal care providers of different disciplines, to participate in a community case conference (other than to organise and coordinate the conference) of less than 15 minutes, with the multidisciplinary case conference team</w:t>
            </w:r>
          </w:p>
          <w:p w14:paraId="58F73371" w14:textId="77777777" w:rsidR="00154ABF" w:rsidRDefault="00154ABF">
            <w:r>
              <w:t>(See para AN.0.51 of explanatory notes to this Category)</w:t>
            </w:r>
          </w:p>
          <w:p w14:paraId="1E7D5F2D" w14:textId="77777777" w:rsidR="00154ABF" w:rsidRDefault="00154ABF">
            <w:pPr>
              <w:tabs>
                <w:tab w:val="left" w:pos="1701"/>
              </w:tabs>
              <w:rPr>
                <w:b/>
                <w:sz w:val="20"/>
              </w:rPr>
            </w:pPr>
            <w:r>
              <w:rPr>
                <w:b/>
                <w:sz w:val="20"/>
              </w:rPr>
              <w:t xml:space="preserve">Fee: </w:t>
            </w:r>
            <w:r>
              <w:t>$39.50</w:t>
            </w:r>
            <w:r>
              <w:tab/>
            </w:r>
            <w:r>
              <w:rPr>
                <w:b/>
                <w:sz w:val="20"/>
              </w:rPr>
              <w:t xml:space="preserve">Benefit: </w:t>
            </w:r>
            <w:r>
              <w:t>75% = $29.65    85% = $33.60</w:t>
            </w:r>
          </w:p>
          <w:p w14:paraId="4AB9151E" w14:textId="77777777" w:rsidR="00154ABF" w:rsidRDefault="00154ABF">
            <w:pPr>
              <w:tabs>
                <w:tab w:val="left" w:pos="1701"/>
              </w:tabs>
            </w:pPr>
            <w:r>
              <w:rPr>
                <w:b/>
                <w:sz w:val="20"/>
              </w:rPr>
              <w:t xml:space="preserve">Extended Medicare Safety Net Cap: </w:t>
            </w:r>
            <w:r>
              <w:t>$118.50</w:t>
            </w:r>
          </w:p>
        </w:tc>
      </w:tr>
      <w:tr w:rsidR="00154ABF" w14:paraId="32094B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C5D46A" w14:textId="77777777" w:rsidR="00154ABF" w:rsidRDefault="00154ABF">
            <w:pPr>
              <w:rPr>
                <w:b/>
              </w:rPr>
            </w:pPr>
            <w:r>
              <w:rPr>
                <w:b/>
              </w:rPr>
              <w:t>Fee</w:t>
            </w:r>
          </w:p>
          <w:p w14:paraId="0672E31E" w14:textId="77777777" w:rsidR="00154ABF" w:rsidRDefault="00154ABF">
            <w:r>
              <w:t>6037</w:t>
            </w:r>
          </w:p>
        </w:tc>
        <w:tc>
          <w:tcPr>
            <w:tcW w:w="0" w:type="auto"/>
            <w:tcMar>
              <w:top w:w="22" w:type="dxa"/>
              <w:left w:w="22" w:type="dxa"/>
              <w:bottom w:w="22" w:type="dxa"/>
              <w:right w:w="22" w:type="dxa"/>
            </w:tcMar>
            <w:vAlign w:val="bottom"/>
          </w:tcPr>
          <w:p w14:paraId="007FAC13" w14:textId="77777777" w:rsidR="00154ABF" w:rsidRDefault="00154ABF">
            <w:pPr>
              <w:spacing w:after="200"/>
              <w:rPr>
                <w:sz w:val="20"/>
                <w:szCs w:val="20"/>
              </w:rPr>
            </w:pPr>
            <w:r>
              <w:rPr>
                <w:sz w:val="20"/>
                <w:szCs w:val="20"/>
              </w:rPr>
              <w:t>Attendance by an addiction medicine specialist in the practice of the addiction medicine specialist's specialty, as a member of a multidisciplinary case conference team of at least 2 other formal care providers of different disciplines, to participate in a community case conference (other than to organise and coordinate the conference) of at least 15 minutes but less than 30 minutes, with the multidisciplinary case conference team</w:t>
            </w:r>
          </w:p>
          <w:p w14:paraId="3CF914E4" w14:textId="77777777" w:rsidR="00154ABF" w:rsidRDefault="00154ABF">
            <w:r>
              <w:t>(See para AN.0.51 of explanatory notes to this Category)</w:t>
            </w:r>
          </w:p>
          <w:p w14:paraId="3AA34D51" w14:textId="77777777" w:rsidR="00154ABF" w:rsidRDefault="00154ABF">
            <w:pPr>
              <w:tabs>
                <w:tab w:val="left" w:pos="1701"/>
              </w:tabs>
              <w:rPr>
                <w:b/>
                <w:sz w:val="20"/>
              </w:rPr>
            </w:pPr>
            <w:r>
              <w:rPr>
                <w:b/>
                <w:sz w:val="20"/>
              </w:rPr>
              <w:t xml:space="preserve">Fee: </w:t>
            </w:r>
            <w:r>
              <w:t>$69.85</w:t>
            </w:r>
            <w:r>
              <w:tab/>
            </w:r>
            <w:r>
              <w:rPr>
                <w:b/>
                <w:sz w:val="20"/>
              </w:rPr>
              <w:t xml:space="preserve">Benefit: </w:t>
            </w:r>
            <w:r>
              <w:t>75% = $52.40    85% = $59.40</w:t>
            </w:r>
          </w:p>
          <w:p w14:paraId="25D9DD3E" w14:textId="77777777" w:rsidR="00154ABF" w:rsidRDefault="00154ABF">
            <w:pPr>
              <w:tabs>
                <w:tab w:val="left" w:pos="1701"/>
              </w:tabs>
            </w:pPr>
            <w:r>
              <w:rPr>
                <w:b/>
                <w:sz w:val="20"/>
              </w:rPr>
              <w:t xml:space="preserve">Extended Medicare Safety Net Cap: </w:t>
            </w:r>
            <w:r>
              <w:t>$209.55</w:t>
            </w:r>
          </w:p>
        </w:tc>
      </w:tr>
      <w:tr w:rsidR="00154ABF" w14:paraId="345834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A4F4C9" w14:textId="77777777" w:rsidR="00154ABF" w:rsidRDefault="00154ABF">
            <w:pPr>
              <w:rPr>
                <w:b/>
              </w:rPr>
            </w:pPr>
            <w:r>
              <w:rPr>
                <w:b/>
              </w:rPr>
              <w:t>Fee</w:t>
            </w:r>
          </w:p>
          <w:p w14:paraId="384F8734" w14:textId="77777777" w:rsidR="00154ABF" w:rsidRDefault="00154ABF">
            <w:r>
              <w:t>6038</w:t>
            </w:r>
          </w:p>
        </w:tc>
        <w:tc>
          <w:tcPr>
            <w:tcW w:w="0" w:type="auto"/>
            <w:tcMar>
              <w:top w:w="22" w:type="dxa"/>
              <w:left w:w="22" w:type="dxa"/>
              <w:bottom w:w="22" w:type="dxa"/>
              <w:right w:w="22" w:type="dxa"/>
            </w:tcMar>
            <w:vAlign w:val="bottom"/>
          </w:tcPr>
          <w:p w14:paraId="5E02BAF8" w14:textId="77777777" w:rsidR="00154ABF" w:rsidRDefault="00154ABF">
            <w:pPr>
              <w:spacing w:after="200"/>
              <w:rPr>
                <w:sz w:val="20"/>
                <w:szCs w:val="20"/>
              </w:rPr>
            </w:pPr>
            <w:r>
              <w:rPr>
                <w:sz w:val="20"/>
                <w:szCs w:val="20"/>
              </w:rPr>
              <w:t>Attendance by an addiction medicine specialist in the practice of the addiction medicine specialist's specialty, as a member of a multidisciplinary case conference team of at least 2 other formal care providers of different disciplines, to participate in a community case conference (other than to organise and coordinate the conference) of at least 30 minutes but less than 45 minutes, with the multidisciplinary case conference team</w:t>
            </w:r>
          </w:p>
          <w:p w14:paraId="29CB9735" w14:textId="77777777" w:rsidR="00154ABF" w:rsidRDefault="00154ABF">
            <w:r>
              <w:t>(See para AN.0.51 of explanatory notes to this Category)</w:t>
            </w:r>
          </w:p>
          <w:p w14:paraId="0274A14D" w14:textId="77777777" w:rsidR="00154ABF" w:rsidRDefault="00154ABF">
            <w:pPr>
              <w:tabs>
                <w:tab w:val="left" w:pos="1701"/>
              </w:tabs>
              <w:rPr>
                <w:b/>
                <w:sz w:val="20"/>
              </w:rPr>
            </w:pPr>
            <w:r>
              <w:rPr>
                <w:b/>
                <w:sz w:val="20"/>
              </w:rPr>
              <w:t xml:space="preserve">Fee: </w:t>
            </w:r>
            <w:r>
              <w:t>$104.80</w:t>
            </w:r>
            <w:r>
              <w:tab/>
            </w:r>
            <w:r>
              <w:rPr>
                <w:b/>
                <w:sz w:val="20"/>
              </w:rPr>
              <w:t xml:space="preserve">Benefit: </w:t>
            </w:r>
            <w:r>
              <w:t>75% = $78.60    85% = $89.10</w:t>
            </w:r>
          </w:p>
          <w:p w14:paraId="4F5CC0AB" w14:textId="77777777" w:rsidR="00154ABF" w:rsidRDefault="00154ABF">
            <w:pPr>
              <w:tabs>
                <w:tab w:val="left" w:pos="1701"/>
              </w:tabs>
            </w:pPr>
            <w:r>
              <w:rPr>
                <w:b/>
                <w:sz w:val="20"/>
              </w:rPr>
              <w:t xml:space="preserve">Extended Medicare Safety Net Cap: </w:t>
            </w:r>
            <w:r>
              <w:t>$314.40</w:t>
            </w:r>
          </w:p>
        </w:tc>
      </w:tr>
      <w:tr w:rsidR="00154ABF" w14:paraId="453BB9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6EB4418" w14:textId="77777777" w:rsidR="00154ABF" w:rsidRDefault="00154ABF">
            <w:pPr>
              <w:rPr>
                <w:b/>
              </w:rPr>
            </w:pPr>
            <w:r>
              <w:rPr>
                <w:b/>
              </w:rPr>
              <w:t>Fee</w:t>
            </w:r>
          </w:p>
          <w:p w14:paraId="7AA030F8" w14:textId="77777777" w:rsidR="00154ABF" w:rsidRDefault="00154ABF">
            <w:r>
              <w:t>6042</w:t>
            </w:r>
          </w:p>
        </w:tc>
        <w:tc>
          <w:tcPr>
            <w:tcW w:w="0" w:type="auto"/>
            <w:tcMar>
              <w:top w:w="22" w:type="dxa"/>
              <w:left w:w="22" w:type="dxa"/>
              <w:bottom w:w="22" w:type="dxa"/>
              <w:right w:w="22" w:type="dxa"/>
            </w:tcMar>
            <w:vAlign w:val="bottom"/>
          </w:tcPr>
          <w:p w14:paraId="6E839BA4" w14:textId="77777777" w:rsidR="00154ABF" w:rsidRDefault="00154ABF">
            <w:pPr>
              <w:spacing w:after="200"/>
              <w:rPr>
                <w:sz w:val="20"/>
                <w:szCs w:val="20"/>
              </w:rPr>
            </w:pPr>
            <w:r>
              <w:rPr>
                <w:sz w:val="20"/>
                <w:szCs w:val="20"/>
              </w:rPr>
              <w:t>Attendance by an addiction medicine specialist in the practice of the addiction medicine specialist's specialty, as a member of a multidisciplinary case conference team of at least 2 other formal care providers of different disciplines, to participate in a community case conference (other than to organise and coordinate the conference) of at least 45 minutes, with the multidisciplinary case conference team</w:t>
            </w:r>
          </w:p>
          <w:p w14:paraId="49F6E507" w14:textId="77777777" w:rsidR="00154ABF" w:rsidRDefault="00154ABF">
            <w:r>
              <w:t>(See para AN.0.51 of explanatory notes to this Category)</w:t>
            </w:r>
          </w:p>
          <w:p w14:paraId="1FBD2087" w14:textId="77777777" w:rsidR="00154ABF" w:rsidRDefault="00154ABF">
            <w:pPr>
              <w:tabs>
                <w:tab w:val="left" w:pos="1701"/>
              </w:tabs>
              <w:rPr>
                <w:b/>
                <w:sz w:val="20"/>
              </w:rPr>
            </w:pPr>
            <w:r>
              <w:rPr>
                <w:b/>
                <w:sz w:val="20"/>
              </w:rPr>
              <w:t xml:space="preserve">Fee: </w:t>
            </w:r>
            <w:r>
              <w:t>$139.55</w:t>
            </w:r>
            <w:r>
              <w:tab/>
            </w:r>
            <w:r>
              <w:rPr>
                <w:b/>
                <w:sz w:val="20"/>
              </w:rPr>
              <w:t xml:space="preserve">Benefit: </w:t>
            </w:r>
            <w:r>
              <w:t>75% = $104.70    85% = $118.65</w:t>
            </w:r>
          </w:p>
          <w:p w14:paraId="35958C7F" w14:textId="77777777" w:rsidR="00154ABF" w:rsidRDefault="00154ABF">
            <w:pPr>
              <w:tabs>
                <w:tab w:val="left" w:pos="1701"/>
              </w:tabs>
            </w:pPr>
            <w:r>
              <w:rPr>
                <w:b/>
                <w:sz w:val="20"/>
              </w:rPr>
              <w:t xml:space="preserve">Extended Medicare Safety Net Cap: </w:t>
            </w:r>
            <w:r>
              <w:t>$418.65</w:t>
            </w:r>
          </w:p>
        </w:tc>
      </w:tr>
    </w:tbl>
    <w:p w14:paraId="1F477941"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B08AC6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E1783A9" w14:textId="77777777">
              <w:tc>
                <w:tcPr>
                  <w:tcW w:w="2500" w:type="pct"/>
                  <w:tcBorders>
                    <w:top w:val="nil"/>
                    <w:left w:val="nil"/>
                    <w:bottom w:val="nil"/>
                    <w:right w:val="nil"/>
                  </w:tcBorders>
                  <w:tcMar>
                    <w:top w:w="22" w:type="dxa"/>
                    <w:left w:w="0" w:type="dxa"/>
                    <w:bottom w:w="22" w:type="dxa"/>
                    <w:right w:w="0" w:type="dxa"/>
                  </w:tcMar>
                  <w:vAlign w:val="bottom"/>
                </w:tcPr>
                <w:p w14:paraId="140376BA" w14:textId="77777777" w:rsidR="00A77B3E" w:rsidRDefault="00A77B3E">
                  <w:pPr>
                    <w:keepLines/>
                    <w:rPr>
                      <w:rFonts w:ascii="Helvetica" w:eastAsia="Helvetica" w:hAnsi="Helvetica" w:cs="Helvetica"/>
                      <w:b/>
                      <w:sz w:val="20"/>
                    </w:rPr>
                  </w:pPr>
                  <w:r>
                    <w:rPr>
                      <w:rFonts w:ascii="Helvetica" w:eastAsia="Helvetica" w:hAnsi="Helvetica" w:cs="Helvetica"/>
                      <w:b/>
                      <w:sz w:val="20"/>
                    </w:rPr>
                    <w:t>A32. SEXUAL HEALTH MEDICINE</w:t>
                  </w:r>
                </w:p>
              </w:tc>
              <w:tc>
                <w:tcPr>
                  <w:tcW w:w="2500" w:type="pct"/>
                  <w:tcBorders>
                    <w:top w:val="nil"/>
                    <w:left w:val="nil"/>
                    <w:bottom w:val="nil"/>
                    <w:right w:val="nil"/>
                  </w:tcBorders>
                  <w:tcMar>
                    <w:top w:w="22" w:type="dxa"/>
                    <w:left w:w="0" w:type="dxa"/>
                    <w:bottom w:w="22" w:type="dxa"/>
                    <w:right w:w="0" w:type="dxa"/>
                  </w:tcMar>
                  <w:vAlign w:val="bottom"/>
                </w:tcPr>
                <w:p w14:paraId="63EE7551"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SEXUAL HEALTH MEDICINE ATTENDANCES</w:t>
                  </w:r>
                </w:p>
              </w:tc>
            </w:tr>
          </w:tbl>
          <w:p w14:paraId="7722BF0F" w14:textId="77777777" w:rsidR="00A77B3E" w:rsidRDefault="00A77B3E">
            <w:pPr>
              <w:keepLines/>
              <w:rPr>
                <w:rFonts w:ascii="Helvetica" w:eastAsia="Helvetica" w:hAnsi="Helvetica" w:cs="Helvetica"/>
                <w:b/>
              </w:rPr>
            </w:pPr>
          </w:p>
        </w:tc>
      </w:tr>
      <w:tr w:rsidR="00154ABF" w14:paraId="4B1705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6CA619A"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D0F32A6" w14:textId="77777777" w:rsidR="00A77B3E" w:rsidRDefault="00A77B3E">
            <w:pPr>
              <w:pStyle w:val="Heading2"/>
              <w:spacing w:before="120"/>
              <w:rPr>
                <w:rFonts w:ascii="Helvetica" w:eastAsia="Helvetica" w:hAnsi="Helvetica" w:cs="Helvetica"/>
                <w:i w:val="0"/>
                <w:sz w:val="18"/>
              </w:rPr>
            </w:pPr>
            <w:bookmarkStart w:id="63" w:name="_Toc169792930"/>
            <w:r>
              <w:rPr>
                <w:rFonts w:ascii="Helvetica" w:eastAsia="Helvetica" w:hAnsi="Helvetica" w:cs="Helvetica"/>
                <w:i w:val="0"/>
                <w:sz w:val="18"/>
              </w:rPr>
              <w:t>Group A32. Sexual Health Medicine</w:t>
            </w:r>
            <w:bookmarkEnd w:id="63"/>
          </w:p>
        </w:tc>
      </w:tr>
      <w:tr w:rsidR="00154ABF" w14:paraId="0FCBDB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D2BF84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AE0DEB0"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4" w:name="_Toc169792931"/>
            <w:r>
              <w:rPr>
                <w:rFonts w:ascii="Helvetica" w:eastAsia="Helvetica" w:hAnsi="Helvetica" w:cs="Helvetica"/>
                <w:b w:val="0"/>
                <w:sz w:val="18"/>
              </w:rPr>
              <w:t>Subgroup 1. Sexual Health Medicine Attendances</w:t>
            </w:r>
            <w:bookmarkEnd w:id="64"/>
          </w:p>
        </w:tc>
      </w:tr>
      <w:tr w:rsidR="00154ABF" w14:paraId="4581A8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ADEE78" w14:textId="77777777" w:rsidR="00154ABF" w:rsidRDefault="00154ABF">
            <w:pPr>
              <w:rPr>
                <w:b/>
              </w:rPr>
            </w:pPr>
            <w:r>
              <w:rPr>
                <w:b/>
              </w:rPr>
              <w:t>Fee</w:t>
            </w:r>
          </w:p>
          <w:p w14:paraId="1DA22D77" w14:textId="77777777" w:rsidR="00154ABF" w:rsidRDefault="00154ABF">
            <w:r>
              <w:t>6051</w:t>
            </w:r>
          </w:p>
        </w:tc>
        <w:tc>
          <w:tcPr>
            <w:tcW w:w="0" w:type="auto"/>
            <w:tcMar>
              <w:top w:w="22" w:type="dxa"/>
              <w:left w:w="22" w:type="dxa"/>
              <w:bottom w:w="22" w:type="dxa"/>
              <w:right w:w="22" w:type="dxa"/>
            </w:tcMar>
            <w:vAlign w:val="bottom"/>
          </w:tcPr>
          <w:p w14:paraId="71B6E6B9" w14:textId="77777777" w:rsidR="00154ABF" w:rsidRDefault="00154ABF">
            <w:pPr>
              <w:spacing w:after="200"/>
              <w:rPr>
                <w:sz w:val="20"/>
                <w:szCs w:val="20"/>
              </w:rPr>
            </w:pPr>
            <w:r>
              <w:rPr>
                <w:sz w:val="20"/>
                <w:szCs w:val="20"/>
              </w:rPr>
              <w:t>Professional attendance by a sexual health medicine specialist in the practice of the sexual health medicine specialist's specialty following referral of the patient to the sexual health medicine specialist by a referring practitioner, if the attendance:</w:t>
            </w:r>
          </w:p>
          <w:p w14:paraId="10BE45C4" w14:textId="77777777" w:rsidR="00154ABF" w:rsidRDefault="00154ABF">
            <w:pPr>
              <w:spacing w:before="200" w:after="200"/>
              <w:rPr>
                <w:sz w:val="20"/>
                <w:szCs w:val="20"/>
              </w:rPr>
            </w:pPr>
            <w:r>
              <w:rPr>
                <w:sz w:val="20"/>
                <w:szCs w:val="20"/>
              </w:rPr>
              <w:t>(a) includes a comprehensive assessment; and</w:t>
            </w:r>
          </w:p>
          <w:p w14:paraId="6E871BBC" w14:textId="77777777" w:rsidR="00154ABF" w:rsidRDefault="00154ABF">
            <w:pPr>
              <w:spacing w:before="200" w:after="200"/>
              <w:rPr>
                <w:sz w:val="20"/>
                <w:szCs w:val="20"/>
              </w:rPr>
            </w:pPr>
            <w:r>
              <w:rPr>
                <w:sz w:val="20"/>
                <w:szCs w:val="20"/>
              </w:rPr>
              <w:t>(b) is the first or only time in a single course of treatment that a comprehensive assessment is provided</w:t>
            </w:r>
          </w:p>
          <w:p w14:paraId="503FE997" w14:textId="77777777" w:rsidR="00154ABF" w:rsidRDefault="00154ABF">
            <w:pPr>
              <w:tabs>
                <w:tab w:val="left" w:pos="1701"/>
              </w:tabs>
              <w:rPr>
                <w:b/>
                <w:sz w:val="20"/>
              </w:rPr>
            </w:pPr>
            <w:r>
              <w:rPr>
                <w:b/>
                <w:sz w:val="20"/>
              </w:rPr>
              <w:t xml:space="preserve">Fee: </w:t>
            </w:r>
            <w:r>
              <w:t>$174.50</w:t>
            </w:r>
            <w:r>
              <w:tab/>
            </w:r>
            <w:r>
              <w:rPr>
                <w:b/>
                <w:sz w:val="20"/>
              </w:rPr>
              <w:t xml:space="preserve">Benefit: </w:t>
            </w:r>
            <w:r>
              <w:t>75% = $130.90    85% = $148.35</w:t>
            </w:r>
          </w:p>
          <w:p w14:paraId="3EF12E15" w14:textId="77777777" w:rsidR="00154ABF" w:rsidRDefault="00154ABF">
            <w:pPr>
              <w:tabs>
                <w:tab w:val="left" w:pos="1701"/>
              </w:tabs>
            </w:pPr>
            <w:r>
              <w:rPr>
                <w:b/>
                <w:sz w:val="20"/>
              </w:rPr>
              <w:t xml:space="preserve">Extended Medicare Safety Net Cap: </w:t>
            </w:r>
            <w:r>
              <w:t>$500.00</w:t>
            </w:r>
          </w:p>
        </w:tc>
      </w:tr>
      <w:tr w:rsidR="00154ABF" w14:paraId="187100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2A44A4" w14:textId="77777777" w:rsidR="00154ABF" w:rsidRDefault="00154ABF">
            <w:pPr>
              <w:rPr>
                <w:b/>
              </w:rPr>
            </w:pPr>
            <w:r>
              <w:rPr>
                <w:b/>
              </w:rPr>
              <w:t>Fee</w:t>
            </w:r>
          </w:p>
          <w:p w14:paraId="62981102" w14:textId="77777777" w:rsidR="00154ABF" w:rsidRDefault="00154ABF">
            <w:r>
              <w:t>6052</w:t>
            </w:r>
          </w:p>
        </w:tc>
        <w:tc>
          <w:tcPr>
            <w:tcW w:w="0" w:type="auto"/>
            <w:tcMar>
              <w:top w:w="22" w:type="dxa"/>
              <w:left w:w="22" w:type="dxa"/>
              <w:bottom w:w="22" w:type="dxa"/>
              <w:right w:w="22" w:type="dxa"/>
            </w:tcMar>
            <w:vAlign w:val="bottom"/>
          </w:tcPr>
          <w:p w14:paraId="7ED153DD" w14:textId="77777777" w:rsidR="00154ABF" w:rsidRDefault="00154ABF">
            <w:pPr>
              <w:spacing w:after="200"/>
              <w:rPr>
                <w:sz w:val="20"/>
                <w:szCs w:val="20"/>
              </w:rPr>
            </w:pPr>
            <w:r>
              <w:rPr>
                <w:sz w:val="20"/>
                <w:szCs w:val="20"/>
              </w:rPr>
              <w:t>Professional attendance by a sexual health medicine specialist in the practice of the sexual health medicine specialist's specialty following referral of the patient to the sexual health medicine specialist by a referring practitioner, if the attendance is a patient assessment:</w:t>
            </w:r>
          </w:p>
          <w:p w14:paraId="3F8B32D5" w14:textId="77777777" w:rsidR="00154ABF" w:rsidRDefault="00154ABF">
            <w:pPr>
              <w:spacing w:before="200" w:after="200"/>
              <w:rPr>
                <w:sz w:val="20"/>
                <w:szCs w:val="20"/>
              </w:rPr>
            </w:pPr>
            <w:r>
              <w:rPr>
                <w:sz w:val="20"/>
                <w:szCs w:val="20"/>
              </w:rPr>
              <w:t>(a) before or after a comprehensive assessment under item 6051 in a single course of treatment; or</w:t>
            </w:r>
          </w:p>
          <w:p w14:paraId="5A29DE6F" w14:textId="77777777" w:rsidR="00154ABF" w:rsidRDefault="00154ABF">
            <w:pPr>
              <w:spacing w:before="200" w:after="200"/>
              <w:rPr>
                <w:sz w:val="20"/>
                <w:szCs w:val="20"/>
              </w:rPr>
            </w:pPr>
            <w:r>
              <w:rPr>
                <w:sz w:val="20"/>
                <w:szCs w:val="20"/>
              </w:rPr>
              <w:t>(b) that follows an initial assessment under item 6057 in a single course of treatment; or</w:t>
            </w:r>
          </w:p>
          <w:p w14:paraId="134725FD" w14:textId="77777777" w:rsidR="00154ABF" w:rsidRDefault="00154ABF">
            <w:pPr>
              <w:spacing w:before="200" w:after="200"/>
              <w:rPr>
                <w:sz w:val="20"/>
                <w:szCs w:val="20"/>
              </w:rPr>
            </w:pPr>
            <w:r>
              <w:rPr>
                <w:sz w:val="20"/>
                <w:szCs w:val="20"/>
              </w:rPr>
              <w:t>(c) that follows a review under item 6058 in a single course of treatment</w:t>
            </w:r>
          </w:p>
          <w:p w14:paraId="2B891056" w14:textId="77777777" w:rsidR="00154ABF" w:rsidRDefault="00154ABF">
            <w:r>
              <w:t>(See para AN.0.70, AN.3.1 of explanatory notes to this Category)</w:t>
            </w:r>
          </w:p>
          <w:p w14:paraId="44447A46" w14:textId="77777777" w:rsidR="00154ABF" w:rsidRDefault="00154ABF">
            <w:pPr>
              <w:tabs>
                <w:tab w:val="left" w:pos="1701"/>
              </w:tabs>
              <w:rPr>
                <w:b/>
                <w:sz w:val="20"/>
              </w:rPr>
            </w:pPr>
            <w:r>
              <w:rPr>
                <w:b/>
                <w:sz w:val="20"/>
              </w:rPr>
              <w:t xml:space="preserve">Fee: </w:t>
            </w:r>
            <w:r>
              <w:t>$87.30</w:t>
            </w:r>
            <w:r>
              <w:tab/>
            </w:r>
            <w:r>
              <w:rPr>
                <w:b/>
                <w:sz w:val="20"/>
              </w:rPr>
              <w:t xml:space="preserve">Benefit: </w:t>
            </w:r>
            <w:r>
              <w:t>75% = $65.50    85% = $74.25</w:t>
            </w:r>
          </w:p>
          <w:p w14:paraId="1213B0C4" w14:textId="77777777" w:rsidR="00154ABF" w:rsidRDefault="00154ABF">
            <w:pPr>
              <w:tabs>
                <w:tab w:val="left" w:pos="1701"/>
              </w:tabs>
            </w:pPr>
            <w:r>
              <w:rPr>
                <w:b/>
                <w:sz w:val="20"/>
              </w:rPr>
              <w:t xml:space="preserve">Extended Medicare Safety Net Cap: </w:t>
            </w:r>
            <w:r>
              <w:t>$261.90</w:t>
            </w:r>
          </w:p>
        </w:tc>
      </w:tr>
      <w:tr w:rsidR="00154ABF" w14:paraId="272C22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38C21E" w14:textId="77777777" w:rsidR="00154ABF" w:rsidRDefault="00154ABF">
            <w:pPr>
              <w:rPr>
                <w:b/>
              </w:rPr>
            </w:pPr>
            <w:r>
              <w:rPr>
                <w:b/>
              </w:rPr>
              <w:t>Fee</w:t>
            </w:r>
          </w:p>
          <w:p w14:paraId="167BC63A" w14:textId="77777777" w:rsidR="00154ABF" w:rsidRDefault="00154ABF">
            <w:r>
              <w:t>6057</w:t>
            </w:r>
          </w:p>
        </w:tc>
        <w:tc>
          <w:tcPr>
            <w:tcW w:w="0" w:type="auto"/>
            <w:tcMar>
              <w:top w:w="22" w:type="dxa"/>
              <w:left w:w="22" w:type="dxa"/>
              <w:bottom w:w="22" w:type="dxa"/>
              <w:right w:w="22" w:type="dxa"/>
            </w:tcMar>
            <w:vAlign w:val="bottom"/>
          </w:tcPr>
          <w:p w14:paraId="257063EE" w14:textId="77777777" w:rsidR="00154ABF" w:rsidRDefault="00154ABF">
            <w:pPr>
              <w:spacing w:after="200"/>
              <w:rPr>
                <w:sz w:val="20"/>
                <w:szCs w:val="20"/>
              </w:rPr>
            </w:pPr>
            <w:r>
              <w:rPr>
                <w:sz w:val="20"/>
                <w:szCs w:val="20"/>
              </w:rPr>
              <w:t>Professional attendance by a sexual health medicine specialist in the practice of the sexual health medicine specialist's specialty of at least 45 minutes for an initial assessment of a patient with at least 2 morbidities, following referral of the patient to the sexual health medicine specialist by a referring practitioner, if:</w:t>
            </w:r>
          </w:p>
          <w:p w14:paraId="63B67887" w14:textId="77777777" w:rsidR="00154ABF" w:rsidRDefault="00154ABF">
            <w:pPr>
              <w:spacing w:before="200" w:after="200"/>
              <w:rPr>
                <w:sz w:val="20"/>
                <w:szCs w:val="20"/>
              </w:rPr>
            </w:pPr>
            <w:r>
              <w:rPr>
                <w:sz w:val="20"/>
                <w:szCs w:val="20"/>
              </w:rPr>
              <w:t>(a) an assessment is undertaken that covers:</w:t>
            </w:r>
          </w:p>
          <w:p w14:paraId="6A3AAF6D" w14:textId="77777777" w:rsidR="00154ABF" w:rsidRDefault="00154ABF">
            <w:pPr>
              <w:spacing w:before="200" w:after="200"/>
              <w:rPr>
                <w:sz w:val="20"/>
                <w:szCs w:val="20"/>
              </w:rPr>
            </w:pPr>
            <w:r>
              <w:rPr>
                <w:sz w:val="20"/>
                <w:szCs w:val="20"/>
              </w:rPr>
              <w:t>     (i) a comprehensive history, including psychosocial history and medication review; and</w:t>
            </w:r>
          </w:p>
          <w:p w14:paraId="6868E760" w14:textId="77777777" w:rsidR="00154ABF" w:rsidRDefault="00154ABF">
            <w:pPr>
              <w:spacing w:before="200" w:after="200"/>
              <w:rPr>
                <w:sz w:val="20"/>
                <w:szCs w:val="20"/>
              </w:rPr>
            </w:pPr>
            <w:r>
              <w:rPr>
                <w:sz w:val="20"/>
                <w:szCs w:val="20"/>
              </w:rPr>
              <w:t>     (ii) a comprehensive multi or detailed single organ system assessment; and</w:t>
            </w:r>
          </w:p>
          <w:p w14:paraId="1B81349B" w14:textId="77777777" w:rsidR="00154ABF" w:rsidRDefault="00154ABF">
            <w:pPr>
              <w:spacing w:before="200" w:after="200"/>
              <w:rPr>
                <w:sz w:val="20"/>
                <w:szCs w:val="20"/>
              </w:rPr>
            </w:pPr>
            <w:r>
              <w:rPr>
                <w:sz w:val="20"/>
                <w:szCs w:val="20"/>
              </w:rPr>
              <w:t>     (iii) the formulation of differential diagnoses; and</w:t>
            </w:r>
          </w:p>
          <w:p w14:paraId="46CBD2E8" w14:textId="77777777" w:rsidR="00154ABF" w:rsidRDefault="00154ABF">
            <w:pPr>
              <w:spacing w:before="200" w:after="200"/>
              <w:rPr>
                <w:sz w:val="20"/>
                <w:szCs w:val="20"/>
              </w:rPr>
            </w:pPr>
            <w:r>
              <w:rPr>
                <w:sz w:val="20"/>
                <w:szCs w:val="20"/>
              </w:rPr>
              <w:t>(b) a sexual health medicine specialist treatment and management plan of significant complexity that includes the following is prepared and provided to the referring practitioner:</w:t>
            </w:r>
          </w:p>
          <w:p w14:paraId="1466FBC1" w14:textId="77777777" w:rsidR="00154ABF" w:rsidRDefault="00154ABF">
            <w:pPr>
              <w:spacing w:before="200" w:after="200"/>
              <w:rPr>
                <w:sz w:val="20"/>
                <w:szCs w:val="20"/>
              </w:rPr>
            </w:pPr>
            <w:r>
              <w:rPr>
                <w:sz w:val="20"/>
                <w:szCs w:val="20"/>
              </w:rPr>
              <w:t>     (i) an opinion on diagnosis and risk assessment;</w:t>
            </w:r>
          </w:p>
          <w:p w14:paraId="4DD4DD0D" w14:textId="77777777" w:rsidR="00154ABF" w:rsidRDefault="00154ABF">
            <w:pPr>
              <w:spacing w:before="200" w:after="200"/>
              <w:rPr>
                <w:sz w:val="20"/>
                <w:szCs w:val="20"/>
              </w:rPr>
            </w:pPr>
            <w:r>
              <w:rPr>
                <w:sz w:val="20"/>
                <w:szCs w:val="20"/>
              </w:rPr>
              <w:t>     (ii) treatment options and decisions;</w:t>
            </w:r>
          </w:p>
          <w:p w14:paraId="7A310F90" w14:textId="77777777" w:rsidR="00154ABF" w:rsidRDefault="00154ABF">
            <w:pPr>
              <w:spacing w:before="200" w:after="200"/>
              <w:rPr>
                <w:sz w:val="20"/>
                <w:szCs w:val="20"/>
              </w:rPr>
            </w:pPr>
            <w:r>
              <w:rPr>
                <w:sz w:val="20"/>
                <w:szCs w:val="20"/>
              </w:rPr>
              <w:t>     (iii) medication recommendations; and</w:t>
            </w:r>
          </w:p>
          <w:p w14:paraId="472F1155" w14:textId="77777777" w:rsidR="00154ABF" w:rsidRDefault="00154ABF">
            <w:pPr>
              <w:spacing w:before="200" w:after="200"/>
              <w:rPr>
                <w:sz w:val="20"/>
                <w:szCs w:val="20"/>
              </w:rPr>
            </w:pPr>
            <w:r>
              <w:rPr>
                <w:sz w:val="20"/>
                <w:szCs w:val="20"/>
              </w:rPr>
              <w:t>(c) an attendance on the patient to which item 104, 105, 110, 116, 119, 132, 133, 6051 or 6052 applies did not take place on the same day by the same sexual health medicine specialist; and</w:t>
            </w:r>
          </w:p>
          <w:p w14:paraId="73B8B3D5" w14:textId="77777777" w:rsidR="00154ABF" w:rsidRDefault="00154ABF">
            <w:pPr>
              <w:spacing w:before="200" w:after="200"/>
              <w:rPr>
                <w:sz w:val="20"/>
                <w:szCs w:val="20"/>
              </w:rPr>
            </w:pPr>
            <w:r>
              <w:rPr>
                <w:sz w:val="20"/>
                <w:szCs w:val="20"/>
              </w:rPr>
              <w:t>(d) neither this item nor item 132 has applied to an attendance on the patient in the preceding 12 months by the same sexual health medicine specialist</w:t>
            </w:r>
          </w:p>
          <w:p w14:paraId="0FD7D6F0" w14:textId="77777777" w:rsidR="00154ABF" w:rsidRDefault="00154ABF">
            <w:pPr>
              <w:tabs>
                <w:tab w:val="left" w:pos="1701"/>
              </w:tabs>
              <w:rPr>
                <w:b/>
                <w:sz w:val="20"/>
              </w:rPr>
            </w:pPr>
            <w:r>
              <w:rPr>
                <w:b/>
                <w:sz w:val="20"/>
              </w:rPr>
              <w:t xml:space="preserve">Fee: </w:t>
            </w:r>
            <w:r>
              <w:t>$305.15</w:t>
            </w:r>
            <w:r>
              <w:tab/>
            </w:r>
            <w:r>
              <w:rPr>
                <w:b/>
                <w:sz w:val="20"/>
              </w:rPr>
              <w:t xml:space="preserve">Benefit: </w:t>
            </w:r>
            <w:r>
              <w:t>75% = $228.90    85% = $259.40</w:t>
            </w:r>
          </w:p>
          <w:p w14:paraId="665D5FAB" w14:textId="77777777" w:rsidR="00154ABF" w:rsidRDefault="00154ABF">
            <w:pPr>
              <w:tabs>
                <w:tab w:val="left" w:pos="1701"/>
              </w:tabs>
            </w:pPr>
            <w:r>
              <w:rPr>
                <w:b/>
                <w:sz w:val="20"/>
              </w:rPr>
              <w:t xml:space="preserve">Extended Medicare Safety Net Cap: </w:t>
            </w:r>
            <w:r>
              <w:t>$500.00</w:t>
            </w:r>
          </w:p>
        </w:tc>
      </w:tr>
      <w:tr w:rsidR="00154ABF" w14:paraId="322D7A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459978" w14:textId="77777777" w:rsidR="00154ABF" w:rsidRDefault="00154ABF">
            <w:pPr>
              <w:rPr>
                <w:b/>
              </w:rPr>
            </w:pPr>
            <w:r>
              <w:rPr>
                <w:b/>
              </w:rPr>
              <w:t>Fee</w:t>
            </w:r>
          </w:p>
          <w:p w14:paraId="001D7E98" w14:textId="77777777" w:rsidR="00154ABF" w:rsidRDefault="00154ABF">
            <w:r>
              <w:t>6058</w:t>
            </w:r>
          </w:p>
        </w:tc>
        <w:tc>
          <w:tcPr>
            <w:tcW w:w="0" w:type="auto"/>
            <w:tcMar>
              <w:top w:w="22" w:type="dxa"/>
              <w:left w:w="22" w:type="dxa"/>
              <w:bottom w:w="22" w:type="dxa"/>
              <w:right w:w="22" w:type="dxa"/>
            </w:tcMar>
            <w:vAlign w:val="bottom"/>
          </w:tcPr>
          <w:p w14:paraId="068E3336" w14:textId="77777777" w:rsidR="00154ABF" w:rsidRDefault="00154ABF">
            <w:pPr>
              <w:spacing w:after="200"/>
              <w:rPr>
                <w:sz w:val="20"/>
                <w:szCs w:val="20"/>
              </w:rPr>
            </w:pPr>
            <w:r>
              <w:rPr>
                <w:sz w:val="20"/>
                <w:szCs w:val="20"/>
              </w:rPr>
              <w:t>Professional attendance by a sexual health medicine specialist in the practice of the sexual health medicine specialist's specialty of at least 20 minutes, after the first attendance in a single course of treatment for a review of a patient with at least 2 morbidities if:</w:t>
            </w:r>
          </w:p>
          <w:p w14:paraId="184F559E" w14:textId="77777777" w:rsidR="00154ABF" w:rsidRDefault="00154ABF">
            <w:pPr>
              <w:spacing w:before="200" w:after="200"/>
              <w:rPr>
                <w:sz w:val="20"/>
                <w:szCs w:val="20"/>
              </w:rPr>
            </w:pPr>
            <w:r>
              <w:rPr>
                <w:sz w:val="20"/>
                <w:szCs w:val="20"/>
              </w:rPr>
              <w:t>(a) a review is undertaken that covers:</w:t>
            </w:r>
          </w:p>
          <w:p w14:paraId="36945CAF" w14:textId="77777777" w:rsidR="00154ABF" w:rsidRDefault="00154ABF">
            <w:pPr>
              <w:spacing w:before="200" w:after="200"/>
              <w:rPr>
                <w:sz w:val="20"/>
                <w:szCs w:val="20"/>
              </w:rPr>
            </w:pPr>
            <w:r>
              <w:rPr>
                <w:sz w:val="20"/>
                <w:szCs w:val="20"/>
              </w:rPr>
              <w:t>      (i) review of initial presenting problems and results of diagnostic investigations; and</w:t>
            </w:r>
          </w:p>
          <w:p w14:paraId="74B487C4" w14:textId="77777777" w:rsidR="00154ABF" w:rsidRDefault="00154ABF">
            <w:pPr>
              <w:spacing w:before="200" w:after="200"/>
              <w:rPr>
                <w:sz w:val="20"/>
                <w:szCs w:val="20"/>
              </w:rPr>
            </w:pPr>
            <w:r>
              <w:rPr>
                <w:sz w:val="20"/>
                <w:szCs w:val="20"/>
              </w:rPr>
              <w:t>      (ii) review of responses to treatment and medication plans initiated at time of initial consultation; and</w:t>
            </w:r>
          </w:p>
          <w:p w14:paraId="4CC958CC" w14:textId="77777777" w:rsidR="00154ABF" w:rsidRDefault="00154ABF">
            <w:pPr>
              <w:spacing w:before="200" w:after="200"/>
              <w:rPr>
                <w:sz w:val="20"/>
                <w:szCs w:val="20"/>
              </w:rPr>
            </w:pPr>
            <w:r>
              <w:rPr>
                <w:sz w:val="20"/>
                <w:szCs w:val="20"/>
              </w:rPr>
              <w:t>      (iii) comprehensive multi or detailed single organ system assessment; and</w:t>
            </w:r>
          </w:p>
          <w:p w14:paraId="636067D8" w14:textId="77777777" w:rsidR="00154ABF" w:rsidRDefault="00154ABF">
            <w:pPr>
              <w:spacing w:before="200" w:after="200"/>
              <w:rPr>
                <w:sz w:val="20"/>
                <w:szCs w:val="20"/>
              </w:rPr>
            </w:pPr>
            <w:r>
              <w:rPr>
                <w:sz w:val="20"/>
                <w:szCs w:val="20"/>
              </w:rPr>
              <w:t>      (iv) review of original and differential diagnoses; and</w:t>
            </w:r>
          </w:p>
          <w:p w14:paraId="047CAC3A" w14:textId="77777777" w:rsidR="00154ABF" w:rsidRDefault="00154ABF">
            <w:pPr>
              <w:spacing w:before="200" w:after="200"/>
              <w:rPr>
                <w:sz w:val="20"/>
                <w:szCs w:val="20"/>
              </w:rPr>
            </w:pPr>
            <w:r>
              <w:rPr>
                <w:sz w:val="20"/>
                <w:szCs w:val="20"/>
              </w:rPr>
              <w:t>(b) the modified sexual health medicine specialist treatment and management plan is provided to the referring practitioner, which involves, if appropriate:</w:t>
            </w:r>
          </w:p>
          <w:p w14:paraId="3DE7EFFB" w14:textId="77777777" w:rsidR="00154ABF" w:rsidRDefault="00154ABF">
            <w:pPr>
              <w:spacing w:before="200" w:after="200"/>
              <w:rPr>
                <w:sz w:val="20"/>
                <w:szCs w:val="20"/>
              </w:rPr>
            </w:pPr>
            <w:r>
              <w:rPr>
                <w:sz w:val="20"/>
                <w:szCs w:val="20"/>
              </w:rPr>
              <w:t>      (i) a revised opinion on diagnosis and risk assessment; and</w:t>
            </w:r>
          </w:p>
          <w:p w14:paraId="05EE51E5" w14:textId="77777777" w:rsidR="00154ABF" w:rsidRDefault="00154ABF">
            <w:pPr>
              <w:spacing w:before="200" w:after="200"/>
              <w:rPr>
                <w:sz w:val="20"/>
                <w:szCs w:val="20"/>
              </w:rPr>
            </w:pPr>
            <w:r>
              <w:rPr>
                <w:sz w:val="20"/>
                <w:szCs w:val="20"/>
              </w:rPr>
              <w:t>      (ii) treatment options and decisions; and</w:t>
            </w:r>
          </w:p>
          <w:p w14:paraId="22C86C46" w14:textId="77777777" w:rsidR="00154ABF" w:rsidRDefault="00154ABF">
            <w:pPr>
              <w:spacing w:before="200" w:after="200"/>
              <w:rPr>
                <w:sz w:val="20"/>
                <w:szCs w:val="20"/>
              </w:rPr>
            </w:pPr>
            <w:r>
              <w:rPr>
                <w:sz w:val="20"/>
                <w:szCs w:val="20"/>
              </w:rPr>
              <w:t>      (iii) revised medication recommendations; and</w:t>
            </w:r>
          </w:p>
          <w:p w14:paraId="7DEE881A" w14:textId="77777777" w:rsidR="00154ABF" w:rsidRDefault="00154ABF">
            <w:pPr>
              <w:spacing w:before="200" w:after="200"/>
              <w:rPr>
                <w:sz w:val="20"/>
                <w:szCs w:val="20"/>
              </w:rPr>
            </w:pPr>
            <w:r>
              <w:rPr>
                <w:sz w:val="20"/>
                <w:szCs w:val="20"/>
              </w:rPr>
              <w:t>(c) an attendance on the patient, being an attendance to which item 104, 105, 110, 116, 119, 132, 133, 6051 or 6052 applies did not take place on the same day by the same sexual health medicine specialist; and</w:t>
            </w:r>
          </w:p>
          <w:p w14:paraId="42E84302" w14:textId="77777777" w:rsidR="00154ABF" w:rsidRDefault="00154ABF">
            <w:pPr>
              <w:spacing w:before="200" w:after="200"/>
              <w:rPr>
                <w:sz w:val="20"/>
                <w:szCs w:val="20"/>
              </w:rPr>
            </w:pPr>
            <w:r>
              <w:rPr>
                <w:sz w:val="20"/>
                <w:szCs w:val="20"/>
              </w:rPr>
              <w:t>(d) item 6057 applied to an attendance claimed in the preceding 12 months; and</w:t>
            </w:r>
          </w:p>
          <w:p w14:paraId="635F7D6A" w14:textId="77777777" w:rsidR="00154ABF" w:rsidRDefault="00154ABF">
            <w:pPr>
              <w:spacing w:before="200" w:after="200"/>
              <w:rPr>
                <w:sz w:val="20"/>
                <w:szCs w:val="20"/>
              </w:rPr>
            </w:pPr>
            <w:r>
              <w:rPr>
                <w:sz w:val="20"/>
                <w:szCs w:val="20"/>
              </w:rPr>
              <w:t>(e) the attendance under this item is claimed by the same sexual health medicine specialist who claimed item 6057 or by a locum tenens; and</w:t>
            </w:r>
          </w:p>
          <w:p w14:paraId="615B359B" w14:textId="77777777" w:rsidR="00154ABF" w:rsidRDefault="00154ABF">
            <w:pPr>
              <w:spacing w:before="200" w:after="200"/>
              <w:rPr>
                <w:sz w:val="20"/>
                <w:szCs w:val="20"/>
              </w:rPr>
            </w:pPr>
            <w:r>
              <w:rPr>
                <w:sz w:val="20"/>
                <w:szCs w:val="20"/>
              </w:rPr>
              <w:t>(f) this item has not applied more than twice in any 12 month period</w:t>
            </w:r>
          </w:p>
          <w:p w14:paraId="03245CF2" w14:textId="77777777" w:rsidR="00154ABF" w:rsidRDefault="00154ABF">
            <w:pPr>
              <w:tabs>
                <w:tab w:val="left" w:pos="1701"/>
              </w:tabs>
              <w:rPr>
                <w:b/>
                <w:sz w:val="20"/>
              </w:rPr>
            </w:pPr>
            <w:r>
              <w:rPr>
                <w:b/>
                <w:sz w:val="20"/>
              </w:rPr>
              <w:t xml:space="preserve">Fee: </w:t>
            </w:r>
            <w:r>
              <w:t>$152.80</w:t>
            </w:r>
            <w:r>
              <w:tab/>
            </w:r>
            <w:r>
              <w:rPr>
                <w:b/>
                <w:sz w:val="20"/>
              </w:rPr>
              <w:t xml:space="preserve">Benefit: </w:t>
            </w:r>
            <w:r>
              <w:t>75% = $114.60    85% = $129.90</w:t>
            </w:r>
          </w:p>
          <w:p w14:paraId="250E5707" w14:textId="77777777" w:rsidR="00154ABF" w:rsidRDefault="00154ABF">
            <w:pPr>
              <w:tabs>
                <w:tab w:val="left" w:pos="1701"/>
              </w:tabs>
            </w:pPr>
            <w:r>
              <w:rPr>
                <w:b/>
                <w:sz w:val="20"/>
              </w:rPr>
              <w:t xml:space="preserve">Extended Medicare Safety Net Cap: </w:t>
            </w:r>
            <w:r>
              <w:t>$458.40</w:t>
            </w:r>
          </w:p>
        </w:tc>
      </w:tr>
    </w:tbl>
    <w:p w14:paraId="15BB4170"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C51F8A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793E7744" w14:textId="77777777">
              <w:tc>
                <w:tcPr>
                  <w:tcW w:w="2500" w:type="pct"/>
                  <w:tcBorders>
                    <w:top w:val="nil"/>
                    <w:left w:val="nil"/>
                    <w:bottom w:val="nil"/>
                    <w:right w:val="nil"/>
                  </w:tcBorders>
                  <w:tcMar>
                    <w:top w:w="22" w:type="dxa"/>
                    <w:left w:w="0" w:type="dxa"/>
                    <w:bottom w:w="22" w:type="dxa"/>
                    <w:right w:w="0" w:type="dxa"/>
                  </w:tcMar>
                  <w:vAlign w:val="bottom"/>
                </w:tcPr>
                <w:p w14:paraId="4BCA1365" w14:textId="77777777" w:rsidR="00A77B3E" w:rsidRDefault="00A77B3E">
                  <w:pPr>
                    <w:keepLines/>
                    <w:rPr>
                      <w:rFonts w:ascii="Helvetica" w:eastAsia="Helvetica" w:hAnsi="Helvetica" w:cs="Helvetica"/>
                      <w:b/>
                      <w:sz w:val="20"/>
                    </w:rPr>
                  </w:pPr>
                  <w:r>
                    <w:rPr>
                      <w:rFonts w:ascii="Helvetica" w:eastAsia="Helvetica" w:hAnsi="Helvetica" w:cs="Helvetica"/>
                      <w:b/>
                      <w:sz w:val="20"/>
                    </w:rPr>
                    <w:t>A32. SEXUAL HEALTH MEDICINE</w:t>
                  </w:r>
                </w:p>
              </w:tc>
              <w:tc>
                <w:tcPr>
                  <w:tcW w:w="2500" w:type="pct"/>
                  <w:tcBorders>
                    <w:top w:val="nil"/>
                    <w:left w:val="nil"/>
                    <w:bottom w:val="nil"/>
                    <w:right w:val="nil"/>
                  </w:tcBorders>
                  <w:tcMar>
                    <w:top w:w="22" w:type="dxa"/>
                    <w:left w:w="0" w:type="dxa"/>
                    <w:bottom w:w="22" w:type="dxa"/>
                    <w:right w:w="0" w:type="dxa"/>
                  </w:tcMar>
                  <w:vAlign w:val="bottom"/>
                </w:tcPr>
                <w:p w14:paraId="2256DBE4"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HOME VISITS</w:t>
                  </w:r>
                </w:p>
              </w:tc>
            </w:tr>
          </w:tbl>
          <w:p w14:paraId="6C7269CE" w14:textId="77777777" w:rsidR="00A77B3E" w:rsidRDefault="00A77B3E">
            <w:pPr>
              <w:keepLines/>
              <w:rPr>
                <w:rFonts w:ascii="Helvetica" w:eastAsia="Helvetica" w:hAnsi="Helvetica" w:cs="Helvetica"/>
                <w:b/>
              </w:rPr>
            </w:pPr>
          </w:p>
        </w:tc>
      </w:tr>
      <w:tr w:rsidR="00154ABF" w14:paraId="1C26CA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BCD90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ADF1B4A" w14:textId="77777777" w:rsidR="00A77B3E" w:rsidRDefault="00A77B3E">
            <w:pPr>
              <w:spacing w:before="120" w:after="60"/>
              <w:rPr>
                <w:rFonts w:ascii="Helvetica" w:eastAsia="Helvetica" w:hAnsi="Helvetica" w:cs="Helvetica"/>
                <w:b/>
              </w:rPr>
            </w:pPr>
            <w:r>
              <w:rPr>
                <w:rFonts w:ascii="Helvetica" w:eastAsia="Helvetica" w:hAnsi="Helvetica" w:cs="Helvetica"/>
                <w:b/>
              </w:rPr>
              <w:t>Group A32. Sexual Health Medicine</w:t>
            </w:r>
          </w:p>
        </w:tc>
      </w:tr>
      <w:tr w:rsidR="00154ABF" w14:paraId="4250E0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73F5ABE"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488E1F1"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5" w:name="_Toc169792932"/>
            <w:r>
              <w:rPr>
                <w:rFonts w:ascii="Helvetica" w:eastAsia="Helvetica" w:hAnsi="Helvetica" w:cs="Helvetica"/>
                <w:b w:val="0"/>
                <w:sz w:val="18"/>
              </w:rPr>
              <w:t>Subgroup 2. Home Visits</w:t>
            </w:r>
            <w:bookmarkEnd w:id="65"/>
          </w:p>
        </w:tc>
      </w:tr>
      <w:tr w:rsidR="00154ABF" w14:paraId="62A500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B6C658" w14:textId="77777777" w:rsidR="00154ABF" w:rsidRDefault="00154ABF">
            <w:pPr>
              <w:rPr>
                <w:b/>
              </w:rPr>
            </w:pPr>
            <w:r>
              <w:rPr>
                <w:b/>
              </w:rPr>
              <w:t>Fee</w:t>
            </w:r>
          </w:p>
          <w:p w14:paraId="05E3FD6E" w14:textId="77777777" w:rsidR="00154ABF" w:rsidRDefault="00154ABF">
            <w:r>
              <w:t>6062</w:t>
            </w:r>
          </w:p>
        </w:tc>
        <w:tc>
          <w:tcPr>
            <w:tcW w:w="0" w:type="auto"/>
            <w:tcMar>
              <w:top w:w="22" w:type="dxa"/>
              <w:left w:w="22" w:type="dxa"/>
              <w:bottom w:w="22" w:type="dxa"/>
              <w:right w:w="22" w:type="dxa"/>
            </w:tcMar>
            <w:vAlign w:val="bottom"/>
          </w:tcPr>
          <w:p w14:paraId="167E282D" w14:textId="77777777" w:rsidR="00154ABF" w:rsidRDefault="00154ABF">
            <w:pPr>
              <w:spacing w:after="200"/>
              <w:rPr>
                <w:sz w:val="20"/>
                <w:szCs w:val="20"/>
              </w:rPr>
            </w:pPr>
            <w:r>
              <w:rPr>
                <w:sz w:val="20"/>
                <w:szCs w:val="20"/>
              </w:rPr>
              <w:t>Professional attendance at a place other than consulting rooms or a hospital by a sexual health medicine specialist in the practice of the sexual health medicine specialist's specialty following referral of the patient to the sexual health medicine specialist by a referring practitioner-initial attendance in a single course of treatment</w:t>
            </w:r>
          </w:p>
          <w:p w14:paraId="00D7F735" w14:textId="77777777" w:rsidR="00154ABF" w:rsidRDefault="00154ABF">
            <w:pPr>
              <w:tabs>
                <w:tab w:val="left" w:pos="1701"/>
              </w:tabs>
              <w:rPr>
                <w:b/>
                <w:sz w:val="20"/>
              </w:rPr>
            </w:pPr>
            <w:r>
              <w:rPr>
                <w:b/>
                <w:sz w:val="20"/>
              </w:rPr>
              <w:t xml:space="preserve">Fee: </w:t>
            </w:r>
            <w:r>
              <w:t>$211.65</w:t>
            </w:r>
            <w:r>
              <w:tab/>
            </w:r>
            <w:r>
              <w:rPr>
                <w:b/>
                <w:sz w:val="20"/>
              </w:rPr>
              <w:t xml:space="preserve">Benefit: </w:t>
            </w:r>
            <w:r>
              <w:t>85% = $179.95</w:t>
            </w:r>
          </w:p>
          <w:p w14:paraId="783349D9" w14:textId="77777777" w:rsidR="00154ABF" w:rsidRDefault="00154ABF">
            <w:pPr>
              <w:tabs>
                <w:tab w:val="left" w:pos="1701"/>
              </w:tabs>
            </w:pPr>
            <w:r>
              <w:rPr>
                <w:b/>
                <w:sz w:val="20"/>
              </w:rPr>
              <w:t xml:space="preserve">Extended Medicare Safety Net Cap: </w:t>
            </w:r>
            <w:r>
              <w:t>$500.00</w:t>
            </w:r>
          </w:p>
        </w:tc>
      </w:tr>
      <w:tr w:rsidR="00154ABF" w14:paraId="576D5F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0C0929" w14:textId="77777777" w:rsidR="00154ABF" w:rsidRDefault="00154ABF">
            <w:pPr>
              <w:rPr>
                <w:b/>
              </w:rPr>
            </w:pPr>
            <w:r>
              <w:rPr>
                <w:b/>
              </w:rPr>
              <w:t>Fee</w:t>
            </w:r>
          </w:p>
          <w:p w14:paraId="3BC86321" w14:textId="77777777" w:rsidR="00154ABF" w:rsidRDefault="00154ABF">
            <w:r>
              <w:t>6063</w:t>
            </w:r>
          </w:p>
        </w:tc>
        <w:tc>
          <w:tcPr>
            <w:tcW w:w="0" w:type="auto"/>
            <w:tcMar>
              <w:top w:w="22" w:type="dxa"/>
              <w:left w:w="22" w:type="dxa"/>
              <w:bottom w:w="22" w:type="dxa"/>
              <w:right w:w="22" w:type="dxa"/>
            </w:tcMar>
            <w:vAlign w:val="bottom"/>
          </w:tcPr>
          <w:p w14:paraId="118FBEEF" w14:textId="77777777" w:rsidR="00154ABF" w:rsidRDefault="00154ABF">
            <w:pPr>
              <w:spacing w:after="200"/>
              <w:rPr>
                <w:sz w:val="20"/>
                <w:szCs w:val="20"/>
              </w:rPr>
            </w:pPr>
            <w:r>
              <w:rPr>
                <w:sz w:val="20"/>
                <w:szCs w:val="20"/>
              </w:rPr>
              <w:t>Professional attendance at a place other than consulting rooms or a hospital by a sexual health medicine specialist in the practice of the sexual health medicine specialist's specialty following referral of the patient to the sexual health medicine specialist by a referring practitioner-each attendance after the attendance under item 6062 in a single course of treatment</w:t>
            </w:r>
          </w:p>
          <w:p w14:paraId="529C9769" w14:textId="77777777" w:rsidR="00154ABF" w:rsidRDefault="00154ABF">
            <w:pPr>
              <w:tabs>
                <w:tab w:val="left" w:pos="1701"/>
              </w:tabs>
              <w:rPr>
                <w:b/>
                <w:sz w:val="20"/>
              </w:rPr>
            </w:pPr>
            <w:r>
              <w:rPr>
                <w:b/>
                <w:sz w:val="20"/>
              </w:rPr>
              <w:t xml:space="preserve">Fee: </w:t>
            </w:r>
            <w:r>
              <w:t>$128.05</w:t>
            </w:r>
            <w:r>
              <w:tab/>
            </w:r>
            <w:r>
              <w:rPr>
                <w:b/>
                <w:sz w:val="20"/>
              </w:rPr>
              <w:t xml:space="preserve">Benefit: </w:t>
            </w:r>
            <w:r>
              <w:t>85% = $108.85</w:t>
            </w:r>
          </w:p>
          <w:p w14:paraId="5C698703" w14:textId="77777777" w:rsidR="00154ABF" w:rsidRDefault="00154ABF">
            <w:pPr>
              <w:tabs>
                <w:tab w:val="left" w:pos="1701"/>
              </w:tabs>
            </w:pPr>
            <w:r>
              <w:rPr>
                <w:b/>
                <w:sz w:val="20"/>
              </w:rPr>
              <w:t xml:space="preserve">Extended Medicare Safety Net Cap: </w:t>
            </w:r>
            <w:r>
              <w:t>$384.15</w:t>
            </w:r>
          </w:p>
        </w:tc>
      </w:tr>
    </w:tbl>
    <w:p w14:paraId="19E9EA97"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674CD79"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6AB74CC" w14:textId="77777777">
              <w:tc>
                <w:tcPr>
                  <w:tcW w:w="2500" w:type="pct"/>
                  <w:tcBorders>
                    <w:top w:val="nil"/>
                    <w:left w:val="nil"/>
                    <w:bottom w:val="nil"/>
                    <w:right w:val="nil"/>
                  </w:tcBorders>
                  <w:tcMar>
                    <w:top w:w="22" w:type="dxa"/>
                    <w:left w:w="0" w:type="dxa"/>
                    <w:bottom w:w="22" w:type="dxa"/>
                    <w:right w:w="0" w:type="dxa"/>
                  </w:tcMar>
                  <w:vAlign w:val="bottom"/>
                </w:tcPr>
                <w:p w14:paraId="3DD96C23" w14:textId="77777777" w:rsidR="00A77B3E" w:rsidRDefault="00A77B3E">
                  <w:pPr>
                    <w:keepLines/>
                    <w:rPr>
                      <w:rFonts w:ascii="Helvetica" w:eastAsia="Helvetica" w:hAnsi="Helvetica" w:cs="Helvetica"/>
                      <w:b/>
                      <w:sz w:val="20"/>
                    </w:rPr>
                  </w:pPr>
                  <w:r>
                    <w:rPr>
                      <w:rFonts w:ascii="Helvetica" w:eastAsia="Helvetica" w:hAnsi="Helvetica" w:cs="Helvetica"/>
                      <w:b/>
                      <w:sz w:val="20"/>
                    </w:rPr>
                    <w:t>A32. SEXUAL HEALTH MEDICINE</w:t>
                  </w:r>
                </w:p>
              </w:tc>
              <w:tc>
                <w:tcPr>
                  <w:tcW w:w="2500" w:type="pct"/>
                  <w:tcBorders>
                    <w:top w:val="nil"/>
                    <w:left w:val="nil"/>
                    <w:bottom w:val="nil"/>
                    <w:right w:val="nil"/>
                  </w:tcBorders>
                  <w:tcMar>
                    <w:top w:w="22" w:type="dxa"/>
                    <w:left w:w="0" w:type="dxa"/>
                    <w:bottom w:w="22" w:type="dxa"/>
                    <w:right w:w="0" w:type="dxa"/>
                  </w:tcMar>
                  <w:vAlign w:val="bottom"/>
                </w:tcPr>
                <w:p w14:paraId="591646EA"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 SEXUAL HEALTH MEDICINE CASE CONFERENCES</w:t>
                  </w:r>
                </w:p>
              </w:tc>
            </w:tr>
          </w:tbl>
          <w:p w14:paraId="3AAC7E44" w14:textId="77777777" w:rsidR="00A77B3E" w:rsidRDefault="00A77B3E">
            <w:pPr>
              <w:keepLines/>
              <w:rPr>
                <w:rFonts w:ascii="Helvetica" w:eastAsia="Helvetica" w:hAnsi="Helvetica" w:cs="Helvetica"/>
                <w:b/>
              </w:rPr>
            </w:pPr>
          </w:p>
        </w:tc>
      </w:tr>
      <w:tr w:rsidR="00154ABF" w14:paraId="18BA0E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FB5B7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AF0F37E" w14:textId="77777777" w:rsidR="00A77B3E" w:rsidRDefault="00A77B3E">
            <w:pPr>
              <w:spacing w:before="120" w:after="60"/>
              <w:rPr>
                <w:rFonts w:ascii="Helvetica" w:eastAsia="Helvetica" w:hAnsi="Helvetica" w:cs="Helvetica"/>
                <w:b/>
              </w:rPr>
            </w:pPr>
            <w:r>
              <w:rPr>
                <w:rFonts w:ascii="Helvetica" w:eastAsia="Helvetica" w:hAnsi="Helvetica" w:cs="Helvetica"/>
                <w:b/>
              </w:rPr>
              <w:t>Group A32. Sexual Health Medicine</w:t>
            </w:r>
          </w:p>
        </w:tc>
      </w:tr>
      <w:tr w:rsidR="00154ABF" w14:paraId="1C908F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4B7FF0D"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1C06287"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6" w:name="_Toc169792933"/>
            <w:r>
              <w:rPr>
                <w:rFonts w:ascii="Helvetica" w:eastAsia="Helvetica" w:hAnsi="Helvetica" w:cs="Helvetica"/>
                <w:b w:val="0"/>
                <w:sz w:val="18"/>
              </w:rPr>
              <w:t>Subgroup 3. Sexual Health Medicine Case Conferences</w:t>
            </w:r>
            <w:bookmarkEnd w:id="66"/>
          </w:p>
        </w:tc>
      </w:tr>
      <w:tr w:rsidR="00154ABF" w14:paraId="30AC3C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DD7BF5" w14:textId="77777777" w:rsidR="00154ABF" w:rsidRDefault="00154ABF">
            <w:pPr>
              <w:rPr>
                <w:b/>
              </w:rPr>
            </w:pPr>
            <w:r>
              <w:rPr>
                <w:b/>
              </w:rPr>
              <w:t>Fee</w:t>
            </w:r>
          </w:p>
          <w:p w14:paraId="7BE96621" w14:textId="77777777" w:rsidR="00154ABF" w:rsidRDefault="00154ABF">
            <w:r>
              <w:t>6064</w:t>
            </w:r>
          </w:p>
        </w:tc>
        <w:tc>
          <w:tcPr>
            <w:tcW w:w="0" w:type="auto"/>
            <w:tcMar>
              <w:top w:w="22" w:type="dxa"/>
              <w:left w:w="22" w:type="dxa"/>
              <w:bottom w:w="22" w:type="dxa"/>
              <w:right w:w="22" w:type="dxa"/>
            </w:tcMar>
            <w:vAlign w:val="bottom"/>
          </w:tcPr>
          <w:p w14:paraId="43FFF134" w14:textId="77777777" w:rsidR="00154ABF" w:rsidRDefault="00154ABF">
            <w:pPr>
              <w:spacing w:after="200"/>
              <w:rPr>
                <w:sz w:val="20"/>
                <w:szCs w:val="20"/>
              </w:rPr>
            </w:pPr>
            <w:r>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organise and coordinate a community case conference of less than 15 minutes, with the multidisciplinary case conference team</w:t>
            </w:r>
          </w:p>
          <w:p w14:paraId="4CD5436A" w14:textId="77777777" w:rsidR="00154ABF" w:rsidRDefault="00154ABF">
            <w:r>
              <w:t>(See para AN.0.51 of explanatory notes to this Category)</w:t>
            </w:r>
          </w:p>
          <w:p w14:paraId="2C880616" w14:textId="77777777" w:rsidR="00154ABF" w:rsidRDefault="00154ABF">
            <w:pPr>
              <w:tabs>
                <w:tab w:val="left" w:pos="1701"/>
              </w:tabs>
              <w:rPr>
                <w:b/>
                <w:sz w:val="20"/>
              </w:rPr>
            </w:pPr>
            <w:r>
              <w:rPr>
                <w:b/>
                <w:sz w:val="20"/>
              </w:rPr>
              <w:t xml:space="preserve">Fee: </w:t>
            </w:r>
            <w:r>
              <w:t>$49.35</w:t>
            </w:r>
            <w:r>
              <w:tab/>
            </w:r>
            <w:r>
              <w:rPr>
                <w:b/>
                <w:sz w:val="20"/>
              </w:rPr>
              <w:t xml:space="preserve">Benefit: </w:t>
            </w:r>
            <w:r>
              <w:t>75% = $37.05    85% = $41.95</w:t>
            </w:r>
          </w:p>
          <w:p w14:paraId="795E45E4" w14:textId="77777777" w:rsidR="00154ABF" w:rsidRDefault="00154ABF">
            <w:pPr>
              <w:tabs>
                <w:tab w:val="left" w:pos="1701"/>
              </w:tabs>
            </w:pPr>
            <w:r>
              <w:rPr>
                <w:b/>
                <w:sz w:val="20"/>
              </w:rPr>
              <w:t xml:space="preserve">Extended Medicare Safety Net Cap: </w:t>
            </w:r>
            <w:r>
              <w:t>$148.05</w:t>
            </w:r>
          </w:p>
        </w:tc>
      </w:tr>
      <w:tr w:rsidR="00154ABF" w14:paraId="15AA1E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8AB073" w14:textId="77777777" w:rsidR="00154ABF" w:rsidRDefault="00154ABF">
            <w:pPr>
              <w:rPr>
                <w:b/>
              </w:rPr>
            </w:pPr>
            <w:r>
              <w:rPr>
                <w:b/>
              </w:rPr>
              <w:t>Fee</w:t>
            </w:r>
          </w:p>
          <w:p w14:paraId="15A0010C" w14:textId="77777777" w:rsidR="00154ABF" w:rsidRDefault="00154ABF">
            <w:r>
              <w:t>6065</w:t>
            </w:r>
          </w:p>
        </w:tc>
        <w:tc>
          <w:tcPr>
            <w:tcW w:w="0" w:type="auto"/>
            <w:tcMar>
              <w:top w:w="22" w:type="dxa"/>
              <w:left w:w="22" w:type="dxa"/>
              <w:bottom w:w="22" w:type="dxa"/>
              <w:right w:w="22" w:type="dxa"/>
            </w:tcMar>
            <w:vAlign w:val="bottom"/>
          </w:tcPr>
          <w:p w14:paraId="3654F7F6" w14:textId="77777777" w:rsidR="00154ABF" w:rsidRDefault="00154ABF">
            <w:pPr>
              <w:spacing w:after="200"/>
              <w:rPr>
                <w:sz w:val="20"/>
                <w:szCs w:val="20"/>
              </w:rPr>
            </w:pPr>
            <w:r>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organise and coordinate a community case conference of at least 15 minutes but less than 30 minutes, with the multidisciplinary case conference team</w:t>
            </w:r>
          </w:p>
          <w:p w14:paraId="74B96098" w14:textId="77777777" w:rsidR="00154ABF" w:rsidRDefault="00154ABF">
            <w:r>
              <w:t>(See para AN.0.51 of explanatory notes to this Category)</w:t>
            </w:r>
          </w:p>
          <w:p w14:paraId="06BBAB52" w14:textId="77777777" w:rsidR="00154ABF" w:rsidRDefault="00154ABF">
            <w:pPr>
              <w:tabs>
                <w:tab w:val="left" w:pos="1701"/>
              </w:tabs>
              <w:rPr>
                <w:b/>
                <w:sz w:val="20"/>
              </w:rPr>
            </w:pPr>
            <w:r>
              <w:rPr>
                <w:b/>
                <w:sz w:val="20"/>
              </w:rPr>
              <w:t xml:space="preserve">Fee: </w:t>
            </w:r>
            <w:r>
              <w:t>$87.30</w:t>
            </w:r>
            <w:r>
              <w:tab/>
            </w:r>
            <w:r>
              <w:rPr>
                <w:b/>
                <w:sz w:val="20"/>
              </w:rPr>
              <w:t xml:space="preserve">Benefit: </w:t>
            </w:r>
            <w:r>
              <w:t>75% = $65.50    85% = $74.25</w:t>
            </w:r>
          </w:p>
          <w:p w14:paraId="68A82541" w14:textId="77777777" w:rsidR="00154ABF" w:rsidRDefault="00154ABF">
            <w:pPr>
              <w:tabs>
                <w:tab w:val="left" w:pos="1701"/>
              </w:tabs>
            </w:pPr>
            <w:r>
              <w:rPr>
                <w:b/>
                <w:sz w:val="20"/>
              </w:rPr>
              <w:t xml:space="preserve">Extended Medicare Safety Net Cap: </w:t>
            </w:r>
            <w:r>
              <w:t>$261.90</w:t>
            </w:r>
          </w:p>
        </w:tc>
      </w:tr>
      <w:tr w:rsidR="00154ABF" w14:paraId="12CDA2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6E9525" w14:textId="77777777" w:rsidR="00154ABF" w:rsidRDefault="00154ABF">
            <w:pPr>
              <w:rPr>
                <w:b/>
              </w:rPr>
            </w:pPr>
            <w:r>
              <w:rPr>
                <w:b/>
              </w:rPr>
              <w:t>Fee</w:t>
            </w:r>
          </w:p>
          <w:p w14:paraId="3F5C8143" w14:textId="77777777" w:rsidR="00154ABF" w:rsidRDefault="00154ABF">
            <w:r>
              <w:t>6067</w:t>
            </w:r>
          </w:p>
        </w:tc>
        <w:tc>
          <w:tcPr>
            <w:tcW w:w="0" w:type="auto"/>
            <w:tcMar>
              <w:top w:w="22" w:type="dxa"/>
              <w:left w:w="22" w:type="dxa"/>
              <w:bottom w:w="22" w:type="dxa"/>
              <w:right w:w="22" w:type="dxa"/>
            </w:tcMar>
            <w:vAlign w:val="bottom"/>
          </w:tcPr>
          <w:p w14:paraId="5AD7B27E" w14:textId="77777777" w:rsidR="00154ABF" w:rsidRDefault="00154ABF">
            <w:pPr>
              <w:spacing w:after="200"/>
              <w:rPr>
                <w:sz w:val="20"/>
                <w:szCs w:val="20"/>
              </w:rPr>
            </w:pPr>
            <w:r>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organise and coordinate a community case conference of at least 30 minutes but less than 45 minutes, with the multidisciplinary case conference team</w:t>
            </w:r>
          </w:p>
          <w:p w14:paraId="1FE76CBC" w14:textId="77777777" w:rsidR="00154ABF" w:rsidRDefault="00154ABF">
            <w:r>
              <w:t>(See para AN.0.51 of explanatory notes to this Category)</w:t>
            </w:r>
          </w:p>
          <w:p w14:paraId="0C431D6D" w14:textId="77777777" w:rsidR="00154ABF" w:rsidRDefault="00154ABF">
            <w:pPr>
              <w:tabs>
                <w:tab w:val="left" w:pos="1701"/>
              </w:tabs>
              <w:rPr>
                <w:b/>
                <w:sz w:val="20"/>
              </w:rPr>
            </w:pPr>
            <w:r>
              <w:rPr>
                <w:b/>
                <w:sz w:val="20"/>
              </w:rPr>
              <w:t xml:space="preserve">Fee: </w:t>
            </w:r>
            <w:r>
              <w:t>$131.05</w:t>
            </w:r>
            <w:r>
              <w:tab/>
            </w:r>
            <w:r>
              <w:rPr>
                <w:b/>
                <w:sz w:val="20"/>
              </w:rPr>
              <w:t xml:space="preserve">Benefit: </w:t>
            </w:r>
            <w:r>
              <w:t>75% = $98.30    85% = $111.40</w:t>
            </w:r>
          </w:p>
          <w:p w14:paraId="05CC89C3" w14:textId="77777777" w:rsidR="00154ABF" w:rsidRDefault="00154ABF">
            <w:pPr>
              <w:tabs>
                <w:tab w:val="left" w:pos="1701"/>
              </w:tabs>
            </w:pPr>
            <w:r>
              <w:rPr>
                <w:b/>
                <w:sz w:val="20"/>
              </w:rPr>
              <w:t xml:space="preserve">Extended Medicare Safety Net Cap: </w:t>
            </w:r>
            <w:r>
              <w:t>$393.15</w:t>
            </w:r>
          </w:p>
        </w:tc>
      </w:tr>
      <w:tr w:rsidR="00154ABF" w14:paraId="3AE6DE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F05AED" w14:textId="77777777" w:rsidR="00154ABF" w:rsidRDefault="00154ABF">
            <w:pPr>
              <w:rPr>
                <w:b/>
              </w:rPr>
            </w:pPr>
            <w:r>
              <w:rPr>
                <w:b/>
              </w:rPr>
              <w:t>Fee</w:t>
            </w:r>
          </w:p>
          <w:p w14:paraId="20DD2777" w14:textId="77777777" w:rsidR="00154ABF" w:rsidRDefault="00154ABF">
            <w:r>
              <w:t>6068</w:t>
            </w:r>
          </w:p>
        </w:tc>
        <w:tc>
          <w:tcPr>
            <w:tcW w:w="0" w:type="auto"/>
            <w:tcMar>
              <w:top w:w="22" w:type="dxa"/>
              <w:left w:w="22" w:type="dxa"/>
              <w:bottom w:w="22" w:type="dxa"/>
              <w:right w:w="22" w:type="dxa"/>
            </w:tcMar>
            <w:vAlign w:val="bottom"/>
          </w:tcPr>
          <w:p w14:paraId="5F3FD353" w14:textId="77777777" w:rsidR="00154ABF" w:rsidRDefault="00154ABF">
            <w:pPr>
              <w:spacing w:after="200"/>
              <w:rPr>
                <w:sz w:val="20"/>
                <w:szCs w:val="20"/>
              </w:rPr>
            </w:pPr>
            <w:r>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organise and coordinate a community case conference of at least 45 minutes, with the multidisciplinary case conference team</w:t>
            </w:r>
          </w:p>
          <w:p w14:paraId="2E9B01DA" w14:textId="77777777" w:rsidR="00154ABF" w:rsidRDefault="00154ABF">
            <w:r>
              <w:t>(See para AN.0.51 of explanatory notes to this Category)</w:t>
            </w:r>
          </w:p>
          <w:p w14:paraId="0BA2D4DA" w14:textId="77777777" w:rsidR="00154ABF" w:rsidRDefault="00154ABF">
            <w:pPr>
              <w:tabs>
                <w:tab w:val="left" w:pos="1701"/>
              </w:tabs>
              <w:rPr>
                <w:b/>
                <w:sz w:val="20"/>
              </w:rPr>
            </w:pPr>
            <w:r>
              <w:rPr>
                <w:b/>
                <w:sz w:val="20"/>
              </w:rPr>
              <w:t xml:space="preserve">Fee: </w:t>
            </w:r>
            <w:r>
              <w:t>$174.50</w:t>
            </w:r>
            <w:r>
              <w:tab/>
            </w:r>
            <w:r>
              <w:rPr>
                <w:b/>
                <w:sz w:val="20"/>
              </w:rPr>
              <w:t xml:space="preserve">Benefit: </w:t>
            </w:r>
            <w:r>
              <w:t>75% = $130.90    85% = $148.35</w:t>
            </w:r>
          </w:p>
          <w:p w14:paraId="00CC5BB5" w14:textId="77777777" w:rsidR="00154ABF" w:rsidRDefault="00154ABF">
            <w:pPr>
              <w:tabs>
                <w:tab w:val="left" w:pos="1701"/>
              </w:tabs>
            </w:pPr>
            <w:r>
              <w:rPr>
                <w:b/>
                <w:sz w:val="20"/>
              </w:rPr>
              <w:t xml:space="preserve">Extended Medicare Safety Net Cap: </w:t>
            </w:r>
            <w:r>
              <w:t>$500.00</w:t>
            </w:r>
          </w:p>
        </w:tc>
      </w:tr>
      <w:tr w:rsidR="00154ABF" w14:paraId="6F0074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E68A17" w14:textId="77777777" w:rsidR="00154ABF" w:rsidRDefault="00154ABF">
            <w:pPr>
              <w:rPr>
                <w:b/>
              </w:rPr>
            </w:pPr>
            <w:r>
              <w:rPr>
                <w:b/>
              </w:rPr>
              <w:t>Fee</w:t>
            </w:r>
          </w:p>
          <w:p w14:paraId="384C7191" w14:textId="77777777" w:rsidR="00154ABF" w:rsidRDefault="00154ABF">
            <w:r>
              <w:t>6071</w:t>
            </w:r>
          </w:p>
        </w:tc>
        <w:tc>
          <w:tcPr>
            <w:tcW w:w="0" w:type="auto"/>
            <w:tcMar>
              <w:top w:w="22" w:type="dxa"/>
              <w:left w:w="22" w:type="dxa"/>
              <w:bottom w:w="22" w:type="dxa"/>
              <w:right w:w="22" w:type="dxa"/>
            </w:tcMar>
            <w:vAlign w:val="bottom"/>
          </w:tcPr>
          <w:p w14:paraId="67ADA004" w14:textId="77777777" w:rsidR="00154ABF" w:rsidRDefault="00154ABF">
            <w:pPr>
              <w:spacing w:after="200"/>
              <w:rPr>
                <w:sz w:val="20"/>
                <w:szCs w:val="20"/>
              </w:rPr>
            </w:pPr>
            <w:r>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participate in a community case conference (other than to organise and coordinate the conference) of less than 15 minutes, with the multidisciplinary case conference team</w:t>
            </w:r>
          </w:p>
          <w:p w14:paraId="0AE09937" w14:textId="77777777" w:rsidR="00154ABF" w:rsidRDefault="00154ABF">
            <w:r>
              <w:t>(See para AN.0.51 of explanatory notes to this Category)</w:t>
            </w:r>
          </w:p>
          <w:p w14:paraId="65628BB3" w14:textId="77777777" w:rsidR="00154ABF" w:rsidRDefault="00154ABF">
            <w:pPr>
              <w:tabs>
                <w:tab w:val="left" w:pos="1701"/>
              </w:tabs>
              <w:rPr>
                <w:b/>
                <w:sz w:val="20"/>
              </w:rPr>
            </w:pPr>
            <w:r>
              <w:rPr>
                <w:b/>
                <w:sz w:val="20"/>
              </w:rPr>
              <w:t xml:space="preserve">Fee: </w:t>
            </w:r>
            <w:r>
              <w:t>$39.50</w:t>
            </w:r>
            <w:r>
              <w:tab/>
            </w:r>
            <w:r>
              <w:rPr>
                <w:b/>
                <w:sz w:val="20"/>
              </w:rPr>
              <w:t xml:space="preserve">Benefit: </w:t>
            </w:r>
            <w:r>
              <w:t>75% = $29.65    85% = $33.60</w:t>
            </w:r>
          </w:p>
          <w:p w14:paraId="10963F20" w14:textId="77777777" w:rsidR="00154ABF" w:rsidRDefault="00154ABF">
            <w:pPr>
              <w:tabs>
                <w:tab w:val="left" w:pos="1701"/>
              </w:tabs>
            </w:pPr>
            <w:r>
              <w:rPr>
                <w:b/>
                <w:sz w:val="20"/>
              </w:rPr>
              <w:t xml:space="preserve">Extended Medicare Safety Net Cap: </w:t>
            </w:r>
            <w:r>
              <w:t>$118.50</w:t>
            </w:r>
          </w:p>
        </w:tc>
      </w:tr>
      <w:tr w:rsidR="00154ABF" w14:paraId="1CEA8E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723213" w14:textId="77777777" w:rsidR="00154ABF" w:rsidRDefault="00154ABF">
            <w:pPr>
              <w:rPr>
                <w:b/>
              </w:rPr>
            </w:pPr>
            <w:r>
              <w:rPr>
                <w:b/>
              </w:rPr>
              <w:t>Fee</w:t>
            </w:r>
          </w:p>
          <w:p w14:paraId="5AF80B32" w14:textId="77777777" w:rsidR="00154ABF" w:rsidRDefault="00154ABF">
            <w:r>
              <w:t>6072</w:t>
            </w:r>
          </w:p>
        </w:tc>
        <w:tc>
          <w:tcPr>
            <w:tcW w:w="0" w:type="auto"/>
            <w:tcMar>
              <w:top w:w="22" w:type="dxa"/>
              <w:left w:w="22" w:type="dxa"/>
              <w:bottom w:w="22" w:type="dxa"/>
              <w:right w:w="22" w:type="dxa"/>
            </w:tcMar>
            <w:vAlign w:val="bottom"/>
          </w:tcPr>
          <w:p w14:paraId="78D26696" w14:textId="77777777" w:rsidR="00154ABF" w:rsidRDefault="00154ABF">
            <w:pPr>
              <w:spacing w:after="200"/>
              <w:rPr>
                <w:sz w:val="20"/>
                <w:szCs w:val="20"/>
              </w:rPr>
            </w:pPr>
            <w:r>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participate in a community case conference (other than to organise and coordinate the conference) of at least 15 minutes but less than 30 minutes, with the multidisciplinary case conference team</w:t>
            </w:r>
          </w:p>
          <w:p w14:paraId="3AB67823" w14:textId="77777777" w:rsidR="00154ABF" w:rsidRDefault="00154ABF">
            <w:r>
              <w:t>(See para AN.0.51 of explanatory notes to this Category)</w:t>
            </w:r>
          </w:p>
          <w:p w14:paraId="052BA312" w14:textId="77777777" w:rsidR="00154ABF" w:rsidRDefault="00154ABF">
            <w:pPr>
              <w:tabs>
                <w:tab w:val="left" w:pos="1701"/>
              </w:tabs>
              <w:rPr>
                <w:b/>
                <w:sz w:val="20"/>
              </w:rPr>
            </w:pPr>
            <w:r>
              <w:rPr>
                <w:b/>
                <w:sz w:val="20"/>
              </w:rPr>
              <w:t xml:space="preserve">Fee: </w:t>
            </w:r>
            <w:r>
              <w:t>$69.85</w:t>
            </w:r>
            <w:r>
              <w:tab/>
            </w:r>
            <w:r>
              <w:rPr>
                <w:b/>
                <w:sz w:val="20"/>
              </w:rPr>
              <w:t xml:space="preserve">Benefit: </w:t>
            </w:r>
            <w:r>
              <w:t>75% = $52.40    85% = $59.40</w:t>
            </w:r>
          </w:p>
          <w:p w14:paraId="761BA089" w14:textId="77777777" w:rsidR="00154ABF" w:rsidRDefault="00154ABF">
            <w:pPr>
              <w:tabs>
                <w:tab w:val="left" w:pos="1701"/>
              </w:tabs>
            </w:pPr>
            <w:r>
              <w:rPr>
                <w:b/>
                <w:sz w:val="20"/>
              </w:rPr>
              <w:t xml:space="preserve">Extended Medicare Safety Net Cap: </w:t>
            </w:r>
            <w:r>
              <w:t>$209.55</w:t>
            </w:r>
          </w:p>
        </w:tc>
      </w:tr>
      <w:tr w:rsidR="00154ABF" w14:paraId="0BB724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5839F3" w14:textId="77777777" w:rsidR="00154ABF" w:rsidRDefault="00154ABF">
            <w:pPr>
              <w:rPr>
                <w:b/>
              </w:rPr>
            </w:pPr>
            <w:r>
              <w:rPr>
                <w:b/>
              </w:rPr>
              <w:t>Fee</w:t>
            </w:r>
          </w:p>
          <w:p w14:paraId="6CB40614" w14:textId="77777777" w:rsidR="00154ABF" w:rsidRDefault="00154ABF">
            <w:r>
              <w:t>6074</w:t>
            </w:r>
          </w:p>
        </w:tc>
        <w:tc>
          <w:tcPr>
            <w:tcW w:w="0" w:type="auto"/>
            <w:tcMar>
              <w:top w:w="22" w:type="dxa"/>
              <w:left w:w="22" w:type="dxa"/>
              <w:bottom w:w="22" w:type="dxa"/>
              <w:right w:w="22" w:type="dxa"/>
            </w:tcMar>
            <w:vAlign w:val="bottom"/>
          </w:tcPr>
          <w:p w14:paraId="515A0F32" w14:textId="77777777" w:rsidR="00154ABF" w:rsidRDefault="00154ABF">
            <w:pPr>
              <w:spacing w:after="200"/>
              <w:rPr>
                <w:sz w:val="20"/>
                <w:szCs w:val="20"/>
              </w:rPr>
            </w:pPr>
            <w:r>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participate in a community case conference (other than to organise and coordinate the conference) of at least 30 minutes but less than 45 minutes, with the multidisciplinary case conference team</w:t>
            </w:r>
          </w:p>
          <w:p w14:paraId="0705DA98" w14:textId="77777777" w:rsidR="00154ABF" w:rsidRDefault="00154ABF">
            <w:r>
              <w:t>(See para AN.0.51 of explanatory notes to this Category)</w:t>
            </w:r>
          </w:p>
          <w:p w14:paraId="069F9C24" w14:textId="77777777" w:rsidR="00154ABF" w:rsidRDefault="00154ABF">
            <w:pPr>
              <w:tabs>
                <w:tab w:val="left" w:pos="1701"/>
              </w:tabs>
              <w:rPr>
                <w:b/>
                <w:sz w:val="20"/>
              </w:rPr>
            </w:pPr>
            <w:r>
              <w:rPr>
                <w:b/>
                <w:sz w:val="20"/>
              </w:rPr>
              <w:t xml:space="preserve">Fee: </w:t>
            </w:r>
            <w:r>
              <w:t>$104.80</w:t>
            </w:r>
            <w:r>
              <w:tab/>
            </w:r>
            <w:r>
              <w:rPr>
                <w:b/>
                <w:sz w:val="20"/>
              </w:rPr>
              <w:t xml:space="preserve">Benefit: </w:t>
            </w:r>
            <w:r>
              <w:t>75% = $78.60    85% = $89.10</w:t>
            </w:r>
          </w:p>
          <w:p w14:paraId="3435B6EB" w14:textId="77777777" w:rsidR="00154ABF" w:rsidRDefault="00154ABF">
            <w:pPr>
              <w:tabs>
                <w:tab w:val="left" w:pos="1701"/>
              </w:tabs>
            </w:pPr>
            <w:r>
              <w:rPr>
                <w:b/>
                <w:sz w:val="20"/>
              </w:rPr>
              <w:t xml:space="preserve">Extended Medicare Safety Net Cap: </w:t>
            </w:r>
            <w:r>
              <w:t>$314.40</w:t>
            </w:r>
          </w:p>
        </w:tc>
      </w:tr>
      <w:tr w:rsidR="00154ABF" w14:paraId="5705D2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0B6E45" w14:textId="77777777" w:rsidR="00154ABF" w:rsidRDefault="00154ABF">
            <w:pPr>
              <w:rPr>
                <w:b/>
              </w:rPr>
            </w:pPr>
            <w:r>
              <w:rPr>
                <w:b/>
              </w:rPr>
              <w:t>Fee</w:t>
            </w:r>
          </w:p>
          <w:p w14:paraId="2D91FD79" w14:textId="77777777" w:rsidR="00154ABF" w:rsidRDefault="00154ABF">
            <w:r>
              <w:t>6075</w:t>
            </w:r>
          </w:p>
        </w:tc>
        <w:tc>
          <w:tcPr>
            <w:tcW w:w="0" w:type="auto"/>
            <w:tcMar>
              <w:top w:w="22" w:type="dxa"/>
              <w:left w:w="22" w:type="dxa"/>
              <w:bottom w:w="22" w:type="dxa"/>
              <w:right w:w="22" w:type="dxa"/>
            </w:tcMar>
            <w:vAlign w:val="bottom"/>
          </w:tcPr>
          <w:p w14:paraId="54B5CB78" w14:textId="77777777" w:rsidR="00154ABF" w:rsidRDefault="00154ABF">
            <w:pPr>
              <w:spacing w:after="200"/>
              <w:rPr>
                <w:sz w:val="20"/>
                <w:szCs w:val="20"/>
              </w:rPr>
            </w:pPr>
            <w:r>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participate in a community case conference (other than to organise and coordinate the conference) of at least 45 minutes, with the multidisciplinary case conference team</w:t>
            </w:r>
          </w:p>
          <w:p w14:paraId="5D4BA37E" w14:textId="77777777" w:rsidR="00154ABF" w:rsidRDefault="00154ABF">
            <w:r>
              <w:t>(See para AN.0.51 of explanatory notes to this Category)</w:t>
            </w:r>
          </w:p>
          <w:p w14:paraId="39CBFE01" w14:textId="77777777" w:rsidR="00154ABF" w:rsidRDefault="00154ABF">
            <w:pPr>
              <w:tabs>
                <w:tab w:val="left" w:pos="1701"/>
              </w:tabs>
              <w:rPr>
                <w:b/>
                <w:sz w:val="20"/>
              </w:rPr>
            </w:pPr>
            <w:r>
              <w:rPr>
                <w:b/>
                <w:sz w:val="20"/>
              </w:rPr>
              <w:t xml:space="preserve">Fee: </w:t>
            </w:r>
            <w:r>
              <w:t>$139.55</w:t>
            </w:r>
            <w:r>
              <w:tab/>
            </w:r>
            <w:r>
              <w:rPr>
                <w:b/>
                <w:sz w:val="20"/>
              </w:rPr>
              <w:t xml:space="preserve">Benefit: </w:t>
            </w:r>
            <w:r>
              <w:t>75% = $104.70    85% = $118.65</w:t>
            </w:r>
          </w:p>
          <w:p w14:paraId="61DC2F0C" w14:textId="77777777" w:rsidR="00154ABF" w:rsidRDefault="00154ABF">
            <w:pPr>
              <w:tabs>
                <w:tab w:val="left" w:pos="1701"/>
              </w:tabs>
            </w:pPr>
            <w:r>
              <w:rPr>
                <w:b/>
                <w:sz w:val="20"/>
              </w:rPr>
              <w:t xml:space="preserve">Extended Medicare Safety Net Cap: </w:t>
            </w:r>
            <w:r>
              <w:t>$418.65</w:t>
            </w:r>
          </w:p>
        </w:tc>
      </w:tr>
    </w:tbl>
    <w:p w14:paraId="156A3F7D"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EC0426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1C0610E" w14:textId="77777777">
              <w:tc>
                <w:tcPr>
                  <w:tcW w:w="2500" w:type="pct"/>
                  <w:tcBorders>
                    <w:top w:val="nil"/>
                    <w:left w:val="nil"/>
                    <w:bottom w:val="nil"/>
                    <w:right w:val="nil"/>
                  </w:tcBorders>
                  <w:tcMar>
                    <w:top w:w="22" w:type="dxa"/>
                    <w:left w:w="0" w:type="dxa"/>
                    <w:bottom w:w="22" w:type="dxa"/>
                    <w:right w:w="0" w:type="dxa"/>
                  </w:tcMar>
                  <w:vAlign w:val="bottom"/>
                </w:tcPr>
                <w:p w14:paraId="28126BF6" w14:textId="77777777" w:rsidR="00A77B3E" w:rsidRDefault="00A77B3E">
                  <w:pPr>
                    <w:keepLines/>
                    <w:rPr>
                      <w:rFonts w:ascii="Helvetica" w:eastAsia="Helvetica" w:hAnsi="Helvetica" w:cs="Helvetica"/>
                      <w:b/>
                      <w:sz w:val="20"/>
                    </w:rPr>
                  </w:pPr>
                  <w:r>
                    <w:rPr>
                      <w:rFonts w:ascii="Helvetica" w:eastAsia="Helvetica" w:hAnsi="Helvetica" w:cs="Helvetica"/>
                      <w:b/>
                      <w:sz w:val="20"/>
                    </w:rPr>
                    <w:t>A33. TRANSCATHETER AORTIC VALVE IMPLANTATION AND TRANSCATHETER MITRAL VALVE REPLACEMENT CASE CONFERENCE.</w:t>
                  </w:r>
                </w:p>
              </w:tc>
              <w:tc>
                <w:tcPr>
                  <w:tcW w:w="2500" w:type="pct"/>
                  <w:tcBorders>
                    <w:top w:val="nil"/>
                    <w:left w:val="nil"/>
                    <w:bottom w:val="nil"/>
                    <w:right w:val="nil"/>
                  </w:tcBorders>
                  <w:tcMar>
                    <w:top w:w="22" w:type="dxa"/>
                    <w:left w:w="0" w:type="dxa"/>
                    <w:bottom w:w="22" w:type="dxa"/>
                    <w:right w:w="0" w:type="dxa"/>
                  </w:tcMar>
                  <w:vAlign w:val="bottom"/>
                </w:tcPr>
                <w:p w14:paraId="65C49621" w14:textId="77777777" w:rsidR="00A77B3E" w:rsidRDefault="00A77B3E">
                  <w:pPr>
                    <w:keepLines/>
                    <w:jc w:val="right"/>
                    <w:rPr>
                      <w:rFonts w:ascii="Helvetica" w:eastAsia="Helvetica" w:hAnsi="Helvetica" w:cs="Helvetica"/>
                      <w:b/>
                      <w:sz w:val="20"/>
                    </w:rPr>
                  </w:pPr>
                </w:p>
              </w:tc>
            </w:tr>
          </w:tbl>
          <w:p w14:paraId="0C58339A" w14:textId="77777777" w:rsidR="00A77B3E" w:rsidRDefault="00A77B3E">
            <w:pPr>
              <w:keepLines/>
              <w:rPr>
                <w:rFonts w:ascii="Helvetica" w:eastAsia="Helvetica" w:hAnsi="Helvetica" w:cs="Helvetica"/>
                <w:b/>
              </w:rPr>
            </w:pPr>
          </w:p>
        </w:tc>
      </w:tr>
      <w:tr w:rsidR="00154ABF" w14:paraId="208503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C16B9A"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749AD2A" w14:textId="77777777" w:rsidR="00A77B3E" w:rsidRDefault="00A77B3E">
            <w:pPr>
              <w:pStyle w:val="Heading2"/>
              <w:spacing w:before="120"/>
              <w:rPr>
                <w:rFonts w:ascii="Helvetica" w:eastAsia="Helvetica" w:hAnsi="Helvetica" w:cs="Helvetica"/>
                <w:i w:val="0"/>
                <w:sz w:val="18"/>
              </w:rPr>
            </w:pPr>
            <w:bookmarkStart w:id="67" w:name="_Toc169792934"/>
            <w:r>
              <w:rPr>
                <w:rFonts w:ascii="Helvetica" w:eastAsia="Helvetica" w:hAnsi="Helvetica" w:cs="Helvetica"/>
                <w:i w:val="0"/>
                <w:sz w:val="18"/>
              </w:rPr>
              <w:t>Group A33. Transcatheter Aortic Valve Implantation and Transcatheter Mitral Valve Replacement Case Conference.</w:t>
            </w:r>
            <w:bookmarkEnd w:id="67"/>
          </w:p>
        </w:tc>
      </w:tr>
      <w:tr w:rsidR="00154ABF" w14:paraId="06CE9A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DB2DD5" w14:textId="77777777" w:rsidR="00A77B3E" w:rsidRDefault="00A77B3E">
            <w:pPr>
              <w:rPr>
                <w:b/>
              </w:rPr>
            </w:pPr>
            <w:r>
              <w:rPr>
                <w:b/>
              </w:rPr>
              <w:t>Fee</w:t>
            </w:r>
          </w:p>
          <w:p w14:paraId="587A0DF5" w14:textId="77777777" w:rsidR="00A77B3E" w:rsidRDefault="00A77B3E">
            <w:r>
              <w:t>6080</w:t>
            </w:r>
          </w:p>
        </w:tc>
        <w:tc>
          <w:tcPr>
            <w:tcW w:w="0" w:type="auto"/>
            <w:tcMar>
              <w:top w:w="22" w:type="dxa"/>
              <w:left w:w="22" w:type="dxa"/>
              <w:bottom w:w="22" w:type="dxa"/>
              <w:right w:w="22" w:type="dxa"/>
            </w:tcMar>
            <w:vAlign w:val="bottom"/>
          </w:tcPr>
          <w:p w14:paraId="5D765814" w14:textId="77777777" w:rsidR="00154ABF" w:rsidRDefault="00154ABF">
            <w:pPr>
              <w:spacing w:after="200"/>
              <w:rPr>
                <w:sz w:val="20"/>
                <w:szCs w:val="20"/>
              </w:rPr>
            </w:pPr>
            <w:r>
              <w:rPr>
                <w:sz w:val="20"/>
                <w:szCs w:val="20"/>
              </w:rPr>
              <w:t>Coordination of a TAVI Case Conference by a TAVI Practitioner where the TAVI Case Conference has a duration of 10 minutes or more.</w:t>
            </w:r>
          </w:p>
          <w:p w14:paraId="201DDC92" w14:textId="77777777" w:rsidR="00154ABF" w:rsidRDefault="00154ABF">
            <w:pPr>
              <w:spacing w:before="200" w:after="200"/>
              <w:rPr>
                <w:sz w:val="20"/>
                <w:szCs w:val="20"/>
              </w:rPr>
            </w:pPr>
            <w:r>
              <w:rPr>
                <w:sz w:val="20"/>
                <w:szCs w:val="20"/>
              </w:rPr>
              <w:t>(Not payable more than once per patient in a five year period.)</w:t>
            </w:r>
          </w:p>
          <w:p w14:paraId="34A396B2" w14:textId="77777777" w:rsidR="00A77B3E" w:rsidRDefault="00A77B3E">
            <w:r>
              <w:t>(See para AN.33.1, TN.8.135 of explanatory notes to this Category)</w:t>
            </w:r>
          </w:p>
          <w:p w14:paraId="02D8F359" w14:textId="77777777" w:rsidR="00A77B3E" w:rsidRDefault="00A77B3E">
            <w:pPr>
              <w:tabs>
                <w:tab w:val="left" w:pos="1701"/>
              </w:tabs>
              <w:rPr>
                <w:b/>
                <w:sz w:val="20"/>
              </w:rPr>
            </w:pPr>
            <w:r>
              <w:rPr>
                <w:b/>
                <w:sz w:val="20"/>
              </w:rPr>
              <w:t xml:space="preserve">Fee: </w:t>
            </w:r>
            <w:r>
              <w:t>$58.00</w:t>
            </w:r>
            <w:r>
              <w:tab/>
            </w:r>
            <w:r>
              <w:rPr>
                <w:b/>
                <w:sz w:val="20"/>
              </w:rPr>
              <w:t xml:space="preserve">Benefit: </w:t>
            </w:r>
            <w:r>
              <w:t>75% = $43.50    85% = $49.30</w:t>
            </w:r>
          </w:p>
          <w:p w14:paraId="57FC5826" w14:textId="77777777" w:rsidR="00A77B3E" w:rsidRDefault="00A77B3E">
            <w:pPr>
              <w:tabs>
                <w:tab w:val="left" w:pos="1701"/>
              </w:tabs>
            </w:pPr>
            <w:r>
              <w:rPr>
                <w:b/>
                <w:sz w:val="20"/>
              </w:rPr>
              <w:t xml:space="preserve">Extended Medicare Safety Net Cap: </w:t>
            </w:r>
            <w:r>
              <w:t>$174.00</w:t>
            </w:r>
          </w:p>
        </w:tc>
      </w:tr>
      <w:tr w:rsidR="00154ABF" w14:paraId="5D6257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EFE72B1" w14:textId="77777777" w:rsidR="00A77B3E" w:rsidRDefault="00A77B3E">
            <w:pPr>
              <w:rPr>
                <w:b/>
              </w:rPr>
            </w:pPr>
            <w:r>
              <w:rPr>
                <w:b/>
              </w:rPr>
              <w:t>Fee</w:t>
            </w:r>
          </w:p>
          <w:p w14:paraId="4282B3D0" w14:textId="77777777" w:rsidR="00A77B3E" w:rsidRDefault="00A77B3E">
            <w:r>
              <w:t>6081</w:t>
            </w:r>
          </w:p>
        </w:tc>
        <w:tc>
          <w:tcPr>
            <w:tcW w:w="0" w:type="auto"/>
            <w:tcMar>
              <w:top w:w="22" w:type="dxa"/>
              <w:left w:w="22" w:type="dxa"/>
              <w:bottom w:w="22" w:type="dxa"/>
              <w:right w:w="22" w:type="dxa"/>
            </w:tcMar>
            <w:vAlign w:val="bottom"/>
          </w:tcPr>
          <w:p w14:paraId="2B38FF4A" w14:textId="77777777" w:rsidR="00154ABF" w:rsidRDefault="00154ABF">
            <w:pPr>
              <w:spacing w:after="200"/>
              <w:rPr>
                <w:sz w:val="20"/>
                <w:szCs w:val="20"/>
              </w:rPr>
            </w:pPr>
            <w:r>
              <w:rPr>
                <w:sz w:val="20"/>
                <w:szCs w:val="20"/>
              </w:rPr>
              <w:t>Attendance at a TAVI Case Conference by a specialist or consultant physician who does not also perform the service described in item 6080 for the same case conference where the TAVI Case Conference has a duration of 10 minutes or more.</w:t>
            </w:r>
          </w:p>
          <w:p w14:paraId="44A693B9" w14:textId="77777777" w:rsidR="00154ABF" w:rsidRDefault="00154ABF">
            <w:pPr>
              <w:spacing w:before="200" w:after="200"/>
              <w:rPr>
                <w:sz w:val="20"/>
                <w:szCs w:val="20"/>
              </w:rPr>
            </w:pPr>
            <w:r>
              <w:rPr>
                <w:sz w:val="20"/>
                <w:szCs w:val="20"/>
              </w:rPr>
              <w:t>(Not payable more than twice per patient in a five year period.)</w:t>
            </w:r>
          </w:p>
          <w:p w14:paraId="457DF1E1" w14:textId="77777777" w:rsidR="00A77B3E" w:rsidRDefault="00A77B3E">
            <w:r>
              <w:t>(See para AN.33.1, TN.8.135 of explanatory notes to this Category)</w:t>
            </w:r>
          </w:p>
          <w:p w14:paraId="0BB51E22" w14:textId="77777777" w:rsidR="00A77B3E" w:rsidRDefault="00A77B3E">
            <w:pPr>
              <w:tabs>
                <w:tab w:val="left" w:pos="1701"/>
              </w:tabs>
              <w:rPr>
                <w:b/>
                <w:sz w:val="20"/>
              </w:rPr>
            </w:pPr>
            <w:r>
              <w:rPr>
                <w:b/>
                <w:sz w:val="20"/>
              </w:rPr>
              <w:t xml:space="preserve">Fee: </w:t>
            </w:r>
            <w:r>
              <w:t>$43.25</w:t>
            </w:r>
            <w:r>
              <w:tab/>
            </w:r>
            <w:r>
              <w:rPr>
                <w:b/>
                <w:sz w:val="20"/>
              </w:rPr>
              <w:t xml:space="preserve">Benefit: </w:t>
            </w:r>
            <w:r>
              <w:t>75% = $32.45    85% = $36.80</w:t>
            </w:r>
          </w:p>
          <w:p w14:paraId="3E51A637" w14:textId="77777777" w:rsidR="00A77B3E" w:rsidRDefault="00A77B3E">
            <w:pPr>
              <w:tabs>
                <w:tab w:val="left" w:pos="1701"/>
              </w:tabs>
            </w:pPr>
            <w:r>
              <w:rPr>
                <w:b/>
                <w:sz w:val="20"/>
              </w:rPr>
              <w:t xml:space="preserve">Extended Medicare Safety Net Cap: </w:t>
            </w:r>
            <w:r>
              <w:t>$129.75</w:t>
            </w:r>
          </w:p>
        </w:tc>
      </w:tr>
      <w:tr w:rsidR="00154ABF" w14:paraId="4C00FC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CC9347" w14:textId="77777777" w:rsidR="00A77B3E" w:rsidRDefault="00A77B3E">
            <w:pPr>
              <w:rPr>
                <w:b/>
              </w:rPr>
            </w:pPr>
            <w:r>
              <w:rPr>
                <w:b/>
              </w:rPr>
              <w:t>Fee</w:t>
            </w:r>
          </w:p>
          <w:p w14:paraId="633AC54F" w14:textId="77777777" w:rsidR="00A77B3E" w:rsidRDefault="00A77B3E">
            <w:r>
              <w:t>6082</w:t>
            </w:r>
          </w:p>
        </w:tc>
        <w:tc>
          <w:tcPr>
            <w:tcW w:w="0" w:type="auto"/>
            <w:tcMar>
              <w:top w:w="22" w:type="dxa"/>
              <w:left w:w="22" w:type="dxa"/>
              <w:bottom w:w="22" w:type="dxa"/>
              <w:right w:w="22" w:type="dxa"/>
            </w:tcMar>
            <w:vAlign w:val="bottom"/>
          </w:tcPr>
          <w:p w14:paraId="60B06294" w14:textId="77777777" w:rsidR="00154ABF" w:rsidRDefault="00154ABF">
            <w:pPr>
              <w:spacing w:after="200"/>
              <w:rPr>
                <w:sz w:val="20"/>
                <w:szCs w:val="20"/>
              </w:rPr>
            </w:pPr>
            <w:r>
              <w:rPr>
                <w:sz w:val="20"/>
                <w:szCs w:val="20"/>
              </w:rPr>
              <w:t>Attendance at a TMVr suitability case conference, by a cardiothoracic surgeon or an interventional cardiologist, to coordinate the conference, if:</w:t>
            </w:r>
          </w:p>
          <w:p w14:paraId="69C2C3C5" w14:textId="77777777" w:rsidR="00154ABF" w:rsidRDefault="00154ABF">
            <w:pPr>
              <w:spacing w:before="200" w:after="200"/>
              <w:rPr>
                <w:sz w:val="20"/>
                <w:szCs w:val="20"/>
              </w:rPr>
            </w:pPr>
            <w:r>
              <w:rPr>
                <w:sz w:val="20"/>
                <w:szCs w:val="20"/>
              </w:rPr>
              <w:t>(a) the attendance lasts at least 10 minutes; and</w:t>
            </w:r>
          </w:p>
          <w:p w14:paraId="6FDD4E01" w14:textId="77777777" w:rsidR="00154ABF" w:rsidRDefault="00154ABF">
            <w:pPr>
              <w:spacing w:before="200" w:after="200"/>
              <w:rPr>
                <w:sz w:val="20"/>
                <w:szCs w:val="20"/>
              </w:rPr>
            </w:pPr>
            <w:r>
              <w:rPr>
                <w:sz w:val="20"/>
                <w:szCs w:val="20"/>
              </w:rPr>
              <w:t>(b) the surgeon or cardiologist is accredited by the TMVr accreditation committee to perform the service</w:t>
            </w:r>
          </w:p>
          <w:p w14:paraId="18067CB8" w14:textId="77777777" w:rsidR="00154ABF" w:rsidRDefault="00154ABF">
            <w:pPr>
              <w:spacing w:before="200" w:after="200"/>
              <w:rPr>
                <w:sz w:val="20"/>
                <w:szCs w:val="20"/>
              </w:rPr>
            </w:pPr>
            <w:r>
              <w:rPr>
                <w:sz w:val="20"/>
                <w:szCs w:val="20"/>
              </w:rPr>
              <w:t>Applicable once each 5 years</w:t>
            </w:r>
          </w:p>
          <w:p w14:paraId="4BEB582A" w14:textId="77777777" w:rsidR="00A77B3E" w:rsidRDefault="00A77B3E">
            <w:pPr>
              <w:tabs>
                <w:tab w:val="left" w:pos="1701"/>
              </w:tabs>
              <w:rPr>
                <w:b/>
                <w:sz w:val="20"/>
              </w:rPr>
            </w:pPr>
            <w:r>
              <w:rPr>
                <w:b/>
                <w:sz w:val="20"/>
              </w:rPr>
              <w:t xml:space="preserve">Fee: </w:t>
            </w:r>
            <w:r>
              <w:t>$58.00</w:t>
            </w:r>
            <w:r>
              <w:tab/>
            </w:r>
            <w:r>
              <w:rPr>
                <w:b/>
                <w:sz w:val="20"/>
              </w:rPr>
              <w:t xml:space="preserve">Benefit: </w:t>
            </w:r>
            <w:r>
              <w:t>75% = $43.50    85% = $49.30</w:t>
            </w:r>
          </w:p>
          <w:p w14:paraId="1EA21B60" w14:textId="77777777" w:rsidR="00A77B3E" w:rsidRDefault="00A77B3E">
            <w:pPr>
              <w:tabs>
                <w:tab w:val="left" w:pos="1701"/>
              </w:tabs>
            </w:pPr>
            <w:r>
              <w:rPr>
                <w:b/>
                <w:sz w:val="20"/>
              </w:rPr>
              <w:t xml:space="preserve">Extended Medicare Safety Net Cap: </w:t>
            </w:r>
            <w:r>
              <w:t>$174.00</w:t>
            </w:r>
          </w:p>
        </w:tc>
      </w:tr>
      <w:tr w:rsidR="00154ABF" w14:paraId="6EE483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EC5704" w14:textId="77777777" w:rsidR="00A77B3E" w:rsidRDefault="00A77B3E">
            <w:pPr>
              <w:rPr>
                <w:b/>
              </w:rPr>
            </w:pPr>
            <w:r>
              <w:rPr>
                <w:b/>
              </w:rPr>
              <w:t>Fee</w:t>
            </w:r>
          </w:p>
          <w:p w14:paraId="71D3206C" w14:textId="77777777" w:rsidR="00A77B3E" w:rsidRDefault="00A77B3E">
            <w:r>
              <w:t>6084</w:t>
            </w:r>
          </w:p>
        </w:tc>
        <w:tc>
          <w:tcPr>
            <w:tcW w:w="0" w:type="auto"/>
            <w:tcMar>
              <w:top w:w="22" w:type="dxa"/>
              <w:left w:w="22" w:type="dxa"/>
              <w:bottom w:w="22" w:type="dxa"/>
              <w:right w:w="22" w:type="dxa"/>
            </w:tcMar>
            <w:vAlign w:val="bottom"/>
          </w:tcPr>
          <w:p w14:paraId="4B8FC59F" w14:textId="77777777" w:rsidR="00154ABF" w:rsidRDefault="00154ABF">
            <w:pPr>
              <w:spacing w:after="200"/>
              <w:rPr>
                <w:sz w:val="20"/>
                <w:szCs w:val="20"/>
              </w:rPr>
            </w:pPr>
            <w:r>
              <w:rPr>
                <w:sz w:val="20"/>
                <w:szCs w:val="20"/>
              </w:rPr>
              <w:t>Attendance at a TMVr suitability case conference, by a specialist or consultant physician, other than to coordinate the conference, if the attendance lasts at least 10 minutes</w:t>
            </w:r>
          </w:p>
          <w:p w14:paraId="659D3E4D" w14:textId="77777777" w:rsidR="00154ABF" w:rsidRDefault="00154ABF">
            <w:pPr>
              <w:spacing w:before="200" w:after="200"/>
              <w:rPr>
                <w:sz w:val="20"/>
                <w:szCs w:val="20"/>
              </w:rPr>
            </w:pPr>
            <w:r>
              <w:rPr>
                <w:sz w:val="20"/>
                <w:szCs w:val="20"/>
              </w:rPr>
              <w:t>Applicable once each 5 years</w:t>
            </w:r>
          </w:p>
          <w:p w14:paraId="5C6BEC22" w14:textId="77777777" w:rsidR="00A77B3E" w:rsidRDefault="00A77B3E">
            <w:pPr>
              <w:tabs>
                <w:tab w:val="left" w:pos="1701"/>
              </w:tabs>
              <w:rPr>
                <w:b/>
                <w:sz w:val="20"/>
              </w:rPr>
            </w:pPr>
            <w:r>
              <w:rPr>
                <w:b/>
                <w:sz w:val="20"/>
              </w:rPr>
              <w:t xml:space="preserve">Fee: </w:t>
            </w:r>
            <w:r>
              <w:t>$43.25</w:t>
            </w:r>
            <w:r>
              <w:tab/>
            </w:r>
            <w:r>
              <w:rPr>
                <w:b/>
                <w:sz w:val="20"/>
              </w:rPr>
              <w:t xml:space="preserve">Benefit: </w:t>
            </w:r>
            <w:r>
              <w:t>75% = $32.45    85% = $36.80</w:t>
            </w:r>
          </w:p>
          <w:p w14:paraId="334EBE3A" w14:textId="77777777" w:rsidR="00A77B3E" w:rsidRDefault="00A77B3E">
            <w:pPr>
              <w:tabs>
                <w:tab w:val="left" w:pos="1701"/>
              </w:tabs>
            </w:pPr>
            <w:r>
              <w:rPr>
                <w:b/>
                <w:sz w:val="20"/>
              </w:rPr>
              <w:t xml:space="preserve">Extended Medicare Safety Net Cap: </w:t>
            </w:r>
            <w:r>
              <w:t>$129.75</w:t>
            </w:r>
          </w:p>
        </w:tc>
      </w:tr>
    </w:tbl>
    <w:p w14:paraId="4FA102F3"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AEDCF44"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6F2F8C62" w14:textId="77777777">
              <w:tc>
                <w:tcPr>
                  <w:tcW w:w="2500" w:type="pct"/>
                  <w:tcBorders>
                    <w:top w:val="nil"/>
                    <w:left w:val="nil"/>
                    <w:bottom w:val="nil"/>
                    <w:right w:val="nil"/>
                  </w:tcBorders>
                  <w:tcMar>
                    <w:top w:w="22" w:type="dxa"/>
                    <w:left w:w="0" w:type="dxa"/>
                    <w:bottom w:w="22" w:type="dxa"/>
                    <w:right w:w="0" w:type="dxa"/>
                  </w:tcMar>
                  <w:vAlign w:val="bottom"/>
                </w:tcPr>
                <w:p w14:paraId="6EFAF606" w14:textId="77777777" w:rsidR="00A77B3E" w:rsidRDefault="00A77B3E">
                  <w:pPr>
                    <w:keepLines/>
                    <w:rPr>
                      <w:rFonts w:ascii="Helvetica" w:eastAsia="Helvetica" w:hAnsi="Helvetica" w:cs="Helvetica"/>
                      <w:b/>
                      <w:sz w:val="20"/>
                    </w:rPr>
                  </w:pPr>
                  <w:r>
                    <w:rPr>
                      <w:rFonts w:ascii="Helvetica" w:eastAsia="Helvetica" w:hAnsi="Helvetica" w:cs="Helvetica"/>
                      <w:b/>
                      <w:sz w:val="20"/>
                    </w:rPr>
                    <w:t>A35. SERVICES FOR PATIENTS IN RESIDENTIAL AGED CARE FACILITIES</w:t>
                  </w:r>
                </w:p>
              </w:tc>
              <w:tc>
                <w:tcPr>
                  <w:tcW w:w="2500" w:type="pct"/>
                  <w:tcBorders>
                    <w:top w:val="nil"/>
                    <w:left w:val="nil"/>
                    <w:bottom w:val="nil"/>
                    <w:right w:val="nil"/>
                  </w:tcBorders>
                  <w:tcMar>
                    <w:top w:w="22" w:type="dxa"/>
                    <w:left w:w="0" w:type="dxa"/>
                    <w:bottom w:w="22" w:type="dxa"/>
                    <w:right w:w="0" w:type="dxa"/>
                  </w:tcMar>
                  <w:vAlign w:val="bottom"/>
                </w:tcPr>
                <w:p w14:paraId="2CBD248A"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FLAG FALL AMOUNT FOR RESIDENTIAL AGED CARE FACILITIES</w:t>
                  </w:r>
                </w:p>
              </w:tc>
            </w:tr>
          </w:tbl>
          <w:p w14:paraId="0E298C08" w14:textId="77777777" w:rsidR="00A77B3E" w:rsidRDefault="00A77B3E">
            <w:pPr>
              <w:keepLines/>
              <w:rPr>
                <w:rFonts w:ascii="Helvetica" w:eastAsia="Helvetica" w:hAnsi="Helvetica" w:cs="Helvetica"/>
                <w:b/>
              </w:rPr>
            </w:pPr>
          </w:p>
        </w:tc>
      </w:tr>
      <w:tr w:rsidR="00154ABF" w14:paraId="32C03A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035650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B71AB29" w14:textId="77777777" w:rsidR="00A77B3E" w:rsidRDefault="00A77B3E">
            <w:pPr>
              <w:pStyle w:val="Heading2"/>
              <w:spacing w:before="120"/>
              <w:rPr>
                <w:rFonts w:ascii="Helvetica" w:eastAsia="Helvetica" w:hAnsi="Helvetica" w:cs="Helvetica"/>
                <w:i w:val="0"/>
                <w:sz w:val="18"/>
              </w:rPr>
            </w:pPr>
            <w:bookmarkStart w:id="68" w:name="_Toc169792935"/>
            <w:r>
              <w:rPr>
                <w:rFonts w:ascii="Helvetica" w:eastAsia="Helvetica" w:hAnsi="Helvetica" w:cs="Helvetica"/>
                <w:i w:val="0"/>
                <w:sz w:val="18"/>
              </w:rPr>
              <w:t>Group A35. Services For Patients in Residential Aged Care Facilities</w:t>
            </w:r>
            <w:bookmarkEnd w:id="68"/>
          </w:p>
        </w:tc>
      </w:tr>
      <w:tr w:rsidR="00154ABF" w14:paraId="1F176D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382F5F5"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222760C"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9" w:name="_Toc169792936"/>
            <w:r>
              <w:rPr>
                <w:rFonts w:ascii="Helvetica" w:eastAsia="Helvetica" w:hAnsi="Helvetica" w:cs="Helvetica"/>
                <w:b w:val="0"/>
                <w:sz w:val="18"/>
              </w:rPr>
              <w:t>Subgroup 1. Flag Fall Amount For Residential Aged Care Facilities</w:t>
            </w:r>
            <w:bookmarkEnd w:id="69"/>
          </w:p>
        </w:tc>
      </w:tr>
      <w:tr w:rsidR="00154ABF" w14:paraId="265676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C21208" w14:textId="77777777" w:rsidR="00154ABF" w:rsidRDefault="00154ABF">
            <w:pPr>
              <w:rPr>
                <w:b/>
              </w:rPr>
            </w:pPr>
            <w:r>
              <w:rPr>
                <w:b/>
              </w:rPr>
              <w:t>Amend</w:t>
            </w:r>
          </w:p>
          <w:p w14:paraId="103A9999" w14:textId="77777777" w:rsidR="00154ABF" w:rsidRDefault="00154ABF">
            <w:pPr>
              <w:rPr>
                <w:b/>
              </w:rPr>
            </w:pPr>
            <w:r>
              <w:rPr>
                <w:b/>
              </w:rPr>
              <w:t>Fee</w:t>
            </w:r>
          </w:p>
          <w:p w14:paraId="33232A25" w14:textId="77777777" w:rsidR="00154ABF" w:rsidRDefault="00154ABF">
            <w:r>
              <w:t>90001</w:t>
            </w:r>
          </w:p>
        </w:tc>
        <w:tc>
          <w:tcPr>
            <w:tcW w:w="0" w:type="auto"/>
            <w:tcMar>
              <w:top w:w="22" w:type="dxa"/>
              <w:left w:w="22" w:type="dxa"/>
              <w:bottom w:w="22" w:type="dxa"/>
              <w:right w:w="22" w:type="dxa"/>
            </w:tcMar>
            <w:vAlign w:val="bottom"/>
          </w:tcPr>
          <w:p w14:paraId="6714A3AF" w14:textId="77777777" w:rsidR="00154ABF" w:rsidRDefault="00154ABF">
            <w:pPr>
              <w:spacing w:after="200"/>
              <w:rPr>
                <w:sz w:val="20"/>
                <w:szCs w:val="20"/>
              </w:rPr>
            </w:pPr>
            <w:r>
              <w:rPr>
                <w:sz w:val="20"/>
                <w:szCs w:val="20"/>
              </w:rPr>
              <w:t>For the first patient attended during one attendance by a general practitioner at one residential aged care facility on one occasion, the fee for the medical service described in whichever of items 90020, 90035, 90043, 90051 or 90054 applies is the amount listed in the item plus $62.65.</w:t>
            </w:r>
          </w:p>
          <w:p w14:paraId="1DD84D0A" w14:textId="77777777" w:rsidR="00154ABF" w:rsidRDefault="00154ABF">
            <w:r>
              <w:t>(See para AN.35.1 of explanatory notes to this Category)</w:t>
            </w:r>
          </w:p>
          <w:p w14:paraId="0E1031A8" w14:textId="77777777" w:rsidR="00154ABF" w:rsidRDefault="00154ABF">
            <w:pPr>
              <w:tabs>
                <w:tab w:val="left" w:pos="1701"/>
              </w:tabs>
              <w:rPr>
                <w:b/>
                <w:sz w:val="20"/>
              </w:rPr>
            </w:pPr>
            <w:r>
              <w:rPr>
                <w:b/>
                <w:sz w:val="20"/>
              </w:rPr>
              <w:t xml:space="preserve">Fee: </w:t>
            </w:r>
            <w:r>
              <w:t>$62.65</w:t>
            </w:r>
            <w:r>
              <w:tab/>
            </w:r>
            <w:r>
              <w:rPr>
                <w:b/>
                <w:sz w:val="20"/>
              </w:rPr>
              <w:t xml:space="preserve">Benefit: </w:t>
            </w:r>
            <w:r>
              <w:t>100% = $62.65</w:t>
            </w:r>
          </w:p>
          <w:p w14:paraId="1E4DB647" w14:textId="77777777" w:rsidR="00154ABF" w:rsidRDefault="00154ABF">
            <w:pPr>
              <w:tabs>
                <w:tab w:val="left" w:pos="1701"/>
              </w:tabs>
            </w:pPr>
            <w:r>
              <w:rPr>
                <w:b/>
                <w:sz w:val="20"/>
              </w:rPr>
              <w:t xml:space="preserve">Extended Medicare Safety Net Cap: </w:t>
            </w:r>
            <w:r>
              <w:t>$187.95</w:t>
            </w:r>
          </w:p>
        </w:tc>
      </w:tr>
      <w:tr w:rsidR="00154ABF" w14:paraId="612884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172726" w14:textId="77777777" w:rsidR="00154ABF" w:rsidRDefault="00154ABF">
            <w:pPr>
              <w:rPr>
                <w:b/>
              </w:rPr>
            </w:pPr>
            <w:r>
              <w:rPr>
                <w:b/>
              </w:rPr>
              <w:t>Amend</w:t>
            </w:r>
          </w:p>
          <w:p w14:paraId="3945D6DD" w14:textId="77777777" w:rsidR="00154ABF" w:rsidRDefault="00154ABF">
            <w:pPr>
              <w:rPr>
                <w:b/>
              </w:rPr>
            </w:pPr>
            <w:r>
              <w:rPr>
                <w:b/>
              </w:rPr>
              <w:t>Fee</w:t>
            </w:r>
          </w:p>
          <w:p w14:paraId="4750B201" w14:textId="77777777" w:rsidR="00154ABF" w:rsidRDefault="00154ABF">
            <w:r>
              <w:t>90002</w:t>
            </w:r>
          </w:p>
        </w:tc>
        <w:tc>
          <w:tcPr>
            <w:tcW w:w="0" w:type="auto"/>
            <w:tcMar>
              <w:top w:w="22" w:type="dxa"/>
              <w:left w:w="22" w:type="dxa"/>
              <w:bottom w:w="22" w:type="dxa"/>
              <w:right w:w="22" w:type="dxa"/>
            </w:tcMar>
            <w:vAlign w:val="bottom"/>
          </w:tcPr>
          <w:p w14:paraId="7DC9A268" w14:textId="77777777" w:rsidR="00154ABF" w:rsidRDefault="00154ABF">
            <w:pPr>
              <w:spacing w:after="200"/>
              <w:rPr>
                <w:sz w:val="20"/>
                <w:szCs w:val="20"/>
              </w:rPr>
            </w:pPr>
            <w:r>
              <w:rPr>
                <w:sz w:val="20"/>
                <w:szCs w:val="20"/>
              </w:rPr>
              <w:t>For the first patient attended during one attendance by a medical practitioner at one residential aged care facility on one occasion, the fee for the medical service described in whichever of items 90092, 90093, 90095, 90096, 90098, 90183, 90188, 90202, 90212 or 90215 applies is the amount listed in the item plus $45.50.</w:t>
            </w:r>
          </w:p>
          <w:p w14:paraId="3B686C03" w14:textId="77777777" w:rsidR="00154ABF" w:rsidRDefault="00154ABF">
            <w:r>
              <w:t>(See para AN.35.2 of explanatory notes to this Category)</w:t>
            </w:r>
          </w:p>
          <w:p w14:paraId="30048F39" w14:textId="77777777" w:rsidR="00154ABF" w:rsidRDefault="00154ABF">
            <w:pPr>
              <w:tabs>
                <w:tab w:val="left" w:pos="1701"/>
              </w:tabs>
              <w:rPr>
                <w:b/>
                <w:sz w:val="20"/>
              </w:rPr>
            </w:pPr>
            <w:r>
              <w:rPr>
                <w:b/>
                <w:sz w:val="20"/>
              </w:rPr>
              <w:t xml:space="preserve">Fee: </w:t>
            </w:r>
            <w:r>
              <w:t>$45.50</w:t>
            </w:r>
            <w:r>
              <w:tab/>
            </w:r>
            <w:r>
              <w:rPr>
                <w:b/>
                <w:sz w:val="20"/>
              </w:rPr>
              <w:t xml:space="preserve">Benefit: </w:t>
            </w:r>
            <w:r>
              <w:t>100% = $45.50</w:t>
            </w:r>
          </w:p>
          <w:p w14:paraId="39F75945" w14:textId="77777777" w:rsidR="00154ABF" w:rsidRDefault="00154ABF">
            <w:pPr>
              <w:tabs>
                <w:tab w:val="left" w:pos="1701"/>
              </w:tabs>
            </w:pPr>
            <w:r>
              <w:rPr>
                <w:b/>
                <w:sz w:val="20"/>
              </w:rPr>
              <w:t xml:space="preserve">Extended Medicare Safety Net Cap: </w:t>
            </w:r>
            <w:r>
              <w:t>$136.50</w:t>
            </w:r>
          </w:p>
        </w:tc>
      </w:tr>
      <w:tr w:rsidR="00154ABF" w14:paraId="287B98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A722947" w14:textId="77777777" w:rsidR="00154ABF" w:rsidRDefault="00154ABF">
            <w:pPr>
              <w:rPr>
                <w:b/>
              </w:rPr>
            </w:pPr>
            <w:r>
              <w:rPr>
                <w:b/>
              </w:rPr>
              <w:t>Fee</w:t>
            </w:r>
          </w:p>
          <w:p w14:paraId="38A68600" w14:textId="77777777" w:rsidR="00154ABF" w:rsidRDefault="00154ABF">
            <w:r>
              <w:t>90005</w:t>
            </w:r>
          </w:p>
        </w:tc>
        <w:tc>
          <w:tcPr>
            <w:tcW w:w="0" w:type="auto"/>
            <w:tcMar>
              <w:top w:w="22" w:type="dxa"/>
              <w:left w:w="22" w:type="dxa"/>
              <w:bottom w:w="22" w:type="dxa"/>
              <w:right w:w="22" w:type="dxa"/>
            </w:tcMar>
            <w:vAlign w:val="bottom"/>
          </w:tcPr>
          <w:p w14:paraId="676F757B" w14:textId="77777777" w:rsidR="00154ABF" w:rsidRDefault="00154ABF">
            <w:pPr>
              <w:spacing w:after="200"/>
              <w:rPr>
                <w:sz w:val="20"/>
                <w:szCs w:val="20"/>
              </w:rPr>
            </w:pPr>
            <w:r>
              <w:rPr>
                <w:sz w:val="20"/>
                <w:szCs w:val="20"/>
              </w:rPr>
              <w:t>A flag fall service to which item 93644, 93645, 93646, 93647, 93653, 93654, 93655, 93656, 93660 or 93661 applies. For the first patient attended during one attendance by a general practitioner or by a medical practitioner (other than a general practitioner) at:</w:t>
            </w:r>
          </w:p>
          <w:p w14:paraId="39FAD476" w14:textId="77777777" w:rsidR="00154ABF" w:rsidRDefault="00154ABF">
            <w:pPr>
              <w:spacing w:before="200" w:after="200"/>
              <w:rPr>
                <w:sz w:val="20"/>
                <w:szCs w:val="20"/>
              </w:rPr>
            </w:pPr>
            <w:r>
              <w:rPr>
                <w:sz w:val="20"/>
                <w:szCs w:val="20"/>
              </w:rPr>
              <w:t> (a) one residential aged care facility, or at consulting rooms situated within such a complex, on one occasion; or</w:t>
            </w:r>
            <w:r>
              <w:rPr>
                <w:sz w:val="20"/>
                <w:szCs w:val="20"/>
              </w:rPr>
              <w:br/>
              <w:t xml:space="preserve"> (b) one residential disability setting facility, or at consulting rooms situated within such a complex, on one occasion; or </w:t>
            </w:r>
            <w:r>
              <w:rPr>
                <w:sz w:val="20"/>
                <w:szCs w:val="20"/>
              </w:rPr>
              <w:br/>
              <w:t> (c) a person’s place of residence (other than a residential aged care facility) on one occasion.</w:t>
            </w:r>
          </w:p>
          <w:p w14:paraId="66B59878" w14:textId="77777777" w:rsidR="00154ABF" w:rsidRDefault="00154ABF">
            <w:r>
              <w:t>(See para AN.44.1 of explanatory notes to this Category)</w:t>
            </w:r>
          </w:p>
          <w:p w14:paraId="5FA7191F" w14:textId="77777777" w:rsidR="00154ABF" w:rsidRDefault="00154ABF">
            <w:pPr>
              <w:tabs>
                <w:tab w:val="left" w:pos="1701"/>
              </w:tabs>
            </w:pPr>
            <w:r>
              <w:rPr>
                <w:b/>
                <w:sz w:val="20"/>
              </w:rPr>
              <w:t xml:space="preserve">Fee: </w:t>
            </w:r>
            <w:r>
              <w:t>$149.75</w:t>
            </w:r>
            <w:r>
              <w:tab/>
            </w:r>
            <w:r>
              <w:rPr>
                <w:b/>
                <w:sz w:val="20"/>
              </w:rPr>
              <w:t xml:space="preserve">Benefit: </w:t>
            </w:r>
            <w:r>
              <w:t>85% = $127.30</w:t>
            </w:r>
          </w:p>
        </w:tc>
      </w:tr>
    </w:tbl>
    <w:p w14:paraId="28A292F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A1D5267"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07A3AE40" w14:textId="77777777">
              <w:tc>
                <w:tcPr>
                  <w:tcW w:w="2500" w:type="pct"/>
                  <w:tcBorders>
                    <w:top w:val="nil"/>
                    <w:left w:val="nil"/>
                    <w:bottom w:val="nil"/>
                    <w:right w:val="nil"/>
                  </w:tcBorders>
                  <w:tcMar>
                    <w:top w:w="22" w:type="dxa"/>
                    <w:left w:w="0" w:type="dxa"/>
                    <w:bottom w:w="22" w:type="dxa"/>
                    <w:right w:w="0" w:type="dxa"/>
                  </w:tcMar>
                  <w:vAlign w:val="bottom"/>
                </w:tcPr>
                <w:p w14:paraId="7FED1665" w14:textId="77777777" w:rsidR="00A77B3E" w:rsidRDefault="00A77B3E">
                  <w:pPr>
                    <w:keepLines/>
                    <w:rPr>
                      <w:rFonts w:ascii="Helvetica" w:eastAsia="Helvetica" w:hAnsi="Helvetica" w:cs="Helvetica"/>
                      <w:b/>
                      <w:sz w:val="20"/>
                    </w:rPr>
                  </w:pPr>
                  <w:r>
                    <w:rPr>
                      <w:rFonts w:ascii="Helvetica" w:eastAsia="Helvetica" w:hAnsi="Helvetica" w:cs="Helvetica"/>
                      <w:b/>
                      <w:sz w:val="20"/>
                    </w:rPr>
                    <w:t>A35. SERVICES FOR PATIENTS IN RESIDENTIAL AGED CARE FACILITIES</w:t>
                  </w:r>
                </w:p>
              </w:tc>
              <w:tc>
                <w:tcPr>
                  <w:tcW w:w="2500" w:type="pct"/>
                  <w:tcBorders>
                    <w:top w:val="nil"/>
                    <w:left w:val="nil"/>
                    <w:bottom w:val="nil"/>
                    <w:right w:val="nil"/>
                  </w:tcBorders>
                  <w:tcMar>
                    <w:top w:w="22" w:type="dxa"/>
                    <w:left w:w="0" w:type="dxa"/>
                    <w:bottom w:w="22" w:type="dxa"/>
                    <w:right w:w="0" w:type="dxa"/>
                  </w:tcMar>
                  <w:vAlign w:val="bottom"/>
                </w:tcPr>
                <w:p w14:paraId="45812CE2"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GENERAL PRACTITIONER NON-REFERRED ATTENDANCE AT A RESIDENTIAL AGED CARE FACILITY</w:t>
                  </w:r>
                </w:p>
              </w:tc>
            </w:tr>
          </w:tbl>
          <w:p w14:paraId="2D60800E" w14:textId="77777777" w:rsidR="00A77B3E" w:rsidRDefault="00A77B3E">
            <w:pPr>
              <w:keepLines/>
              <w:rPr>
                <w:rFonts w:ascii="Helvetica" w:eastAsia="Helvetica" w:hAnsi="Helvetica" w:cs="Helvetica"/>
                <w:b/>
              </w:rPr>
            </w:pPr>
          </w:p>
        </w:tc>
      </w:tr>
      <w:tr w:rsidR="00154ABF" w14:paraId="2880AA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EF37E7"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1403D68" w14:textId="77777777" w:rsidR="00A77B3E" w:rsidRDefault="00A77B3E">
            <w:pPr>
              <w:spacing w:before="120" w:after="60"/>
              <w:rPr>
                <w:rFonts w:ascii="Helvetica" w:eastAsia="Helvetica" w:hAnsi="Helvetica" w:cs="Helvetica"/>
                <w:b/>
              </w:rPr>
            </w:pPr>
            <w:r>
              <w:rPr>
                <w:rFonts w:ascii="Helvetica" w:eastAsia="Helvetica" w:hAnsi="Helvetica" w:cs="Helvetica"/>
                <w:b/>
              </w:rPr>
              <w:t>Group A35. Services For Patients in Residential Aged Care Facilities</w:t>
            </w:r>
          </w:p>
        </w:tc>
      </w:tr>
      <w:tr w:rsidR="00154ABF" w14:paraId="1C780A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B0F760B"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B307151"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0" w:name="_Toc169792937"/>
            <w:r>
              <w:rPr>
                <w:rFonts w:ascii="Helvetica" w:eastAsia="Helvetica" w:hAnsi="Helvetica" w:cs="Helvetica"/>
                <w:b w:val="0"/>
                <w:sz w:val="18"/>
              </w:rPr>
              <w:t>Subgroup 2. General Practitioner Non-Referred Attendance At A Residential Aged Care Facility</w:t>
            </w:r>
            <w:bookmarkEnd w:id="70"/>
          </w:p>
        </w:tc>
      </w:tr>
      <w:tr w:rsidR="00154ABF" w14:paraId="07B7D2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45A357" w14:textId="77777777" w:rsidR="00154ABF" w:rsidRDefault="00154ABF">
            <w:pPr>
              <w:rPr>
                <w:b/>
              </w:rPr>
            </w:pPr>
            <w:r>
              <w:rPr>
                <w:b/>
              </w:rPr>
              <w:t>Fee</w:t>
            </w:r>
          </w:p>
          <w:p w14:paraId="3E981F64" w14:textId="77777777" w:rsidR="00154ABF" w:rsidRDefault="00154ABF">
            <w:r>
              <w:t>90020</w:t>
            </w:r>
          </w:p>
        </w:tc>
        <w:tc>
          <w:tcPr>
            <w:tcW w:w="0" w:type="auto"/>
            <w:tcMar>
              <w:top w:w="22" w:type="dxa"/>
              <w:left w:w="22" w:type="dxa"/>
              <w:bottom w:w="22" w:type="dxa"/>
              <w:right w:w="22" w:type="dxa"/>
            </w:tcMar>
            <w:vAlign w:val="bottom"/>
          </w:tcPr>
          <w:p w14:paraId="6CF9108C" w14:textId="77777777" w:rsidR="00154ABF" w:rsidRDefault="00154ABF">
            <w:pPr>
              <w:spacing w:after="200"/>
              <w:rPr>
                <w:sz w:val="20"/>
                <w:szCs w:val="20"/>
              </w:rPr>
            </w:pPr>
            <w:r>
              <w:rPr>
                <w:sz w:val="20"/>
                <w:szCs w:val="20"/>
              </w:rPr>
              <w:t>Professional attendance (other than a service to which another item applies) at a residential aged care facility (other than a professional attendance at a self</w:t>
            </w:r>
            <w:r>
              <w:rPr>
                <w:sz w:val="20"/>
                <w:szCs w:val="20"/>
              </w:rPr>
              <w:noBreakHyphen/>
              <w:t>contained unit) or professional attendance at consulting rooms situated within such a complex if the patient is accommodated in a residential aged care facility (other than accommodation in a self</w:t>
            </w:r>
            <w:r>
              <w:rPr>
                <w:sz w:val="20"/>
                <w:szCs w:val="20"/>
              </w:rPr>
              <w:noBreakHyphen/>
              <w:t>contained unit) by a general practitioner for an obvious problem characterised by the straightforward nature of the task that requires a short patient history and, if required, limited examination and management—an attendance on one or more patients at one residential aged care facility on one occasion - each patient.</w:t>
            </w:r>
          </w:p>
          <w:p w14:paraId="29FCC72B" w14:textId="77777777" w:rsidR="00154ABF" w:rsidRDefault="00154ABF">
            <w:r>
              <w:t>(See para AN.0.9, AN.35.1, MN.1.7, AN.0.74, MN.1.8, MN.1.4, MN.1.3, MN.1.5, MN.1.6 of explanatory notes to this Category)</w:t>
            </w:r>
          </w:p>
          <w:p w14:paraId="61717D48" w14:textId="77777777" w:rsidR="00154ABF" w:rsidRDefault="00154ABF">
            <w:pPr>
              <w:tabs>
                <w:tab w:val="left" w:pos="1701"/>
              </w:tabs>
              <w:rPr>
                <w:b/>
                <w:sz w:val="20"/>
              </w:rPr>
            </w:pPr>
            <w:r>
              <w:rPr>
                <w:b/>
                <w:sz w:val="20"/>
              </w:rPr>
              <w:t xml:space="preserve">Fee: </w:t>
            </w:r>
            <w:r>
              <w:t>$19.60</w:t>
            </w:r>
            <w:r>
              <w:tab/>
            </w:r>
            <w:r>
              <w:rPr>
                <w:b/>
                <w:sz w:val="20"/>
              </w:rPr>
              <w:t xml:space="preserve">Benefit: </w:t>
            </w:r>
            <w:r>
              <w:t>100% = $19.60</w:t>
            </w:r>
          </w:p>
          <w:p w14:paraId="59E029FE" w14:textId="77777777" w:rsidR="00154ABF" w:rsidRDefault="00154ABF">
            <w:pPr>
              <w:tabs>
                <w:tab w:val="left" w:pos="1701"/>
              </w:tabs>
            </w:pPr>
            <w:r>
              <w:rPr>
                <w:b/>
                <w:sz w:val="20"/>
              </w:rPr>
              <w:t xml:space="preserve">Extended Medicare Safety Net Cap: </w:t>
            </w:r>
            <w:r>
              <w:t>$58.80</w:t>
            </w:r>
          </w:p>
        </w:tc>
      </w:tr>
      <w:tr w:rsidR="00154ABF" w14:paraId="39007C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0A17C7" w14:textId="77777777" w:rsidR="00154ABF" w:rsidRDefault="00154ABF">
            <w:pPr>
              <w:rPr>
                <w:b/>
              </w:rPr>
            </w:pPr>
            <w:r>
              <w:rPr>
                <w:b/>
              </w:rPr>
              <w:t>Fee</w:t>
            </w:r>
          </w:p>
          <w:p w14:paraId="483EF30D" w14:textId="77777777" w:rsidR="00154ABF" w:rsidRDefault="00154ABF">
            <w:r>
              <w:t>90035</w:t>
            </w:r>
          </w:p>
        </w:tc>
        <w:tc>
          <w:tcPr>
            <w:tcW w:w="0" w:type="auto"/>
            <w:tcMar>
              <w:top w:w="22" w:type="dxa"/>
              <w:left w:w="22" w:type="dxa"/>
              <w:bottom w:w="22" w:type="dxa"/>
              <w:right w:w="22" w:type="dxa"/>
            </w:tcMar>
            <w:vAlign w:val="bottom"/>
          </w:tcPr>
          <w:p w14:paraId="31FF17AF" w14:textId="77777777" w:rsidR="00154ABF" w:rsidRDefault="00154ABF">
            <w:pPr>
              <w:spacing w:after="200"/>
              <w:rPr>
                <w:sz w:val="20"/>
                <w:szCs w:val="20"/>
              </w:rPr>
            </w:pPr>
            <w:r>
              <w:rPr>
                <w:sz w:val="20"/>
                <w:szCs w:val="20"/>
              </w:rPr>
              <w:t>Professional attendance by a general practitioner, on care recipients in a residential aged care facility, other than a service to which another item applies, lasting at least 6 minutes and less than 20 minutes and including any of the following that are clinically relevant:</w:t>
            </w:r>
            <w:r>
              <w:rPr>
                <w:sz w:val="20"/>
                <w:szCs w:val="20"/>
              </w:rPr>
              <w:br/>
              <w:t>(a) taking a patient history;</w:t>
            </w:r>
            <w:r>
              <w:rPr>
                <w:sz w:val="20"/>
                <w:szCs w:val="20"/>
              </w:rPr>
              <w:br/>
              <w:t>(b) performing a clinical examination;</w:t>
            </w:r>
            <w:r>
              <w:rPr>
                <w:sz w:val="20"/>
                <w:szCs w:val="20"/>
              </w:rPr>
              <w:br/>
              <w:t>(c) arranging any necessary investigation;</w:t>
            </w:r>
            <w:r>
              <w:rPr>
                <w:sz w:val="20"/>
                <w:szCs w:val="20"/>
              </w:rPr>
              <w:br/>
              <w:t>(d) implementing a management plan;</w:t>
            </w:r>
            <w:r>
              <w:rPr>
                <w:sz w:val="20"/>
                <w:szCs w:val="20"/>
              </w:rPr>
              <w:br/>
              <w:t>(e) providing appropriate preventive health care;</w:t>
            </w:r>
            <w:r>
              <w:rPr>
                <w:sz w:val="20"/>
                <w:szCs w:val="20"/>
              </w:rPr>
              <w:br/>
              <w:t>for one or more health-related issues, with appropriate documentation—an attendance on one or more patients at one residential aged care facility on one occasion—each patient (subject to clause 2.30.1)</w:t>
            </w:r>
          </w:p>
          <w:p w14:paraId="223C65E0" w14:textId="77777777" w:rsidR="00154ABF" w:rsidRDefault="00154ABF">
            <w:r>
              <w:t>(See para AN.0.9, AN.35.1, MN.1.7, AN.0.74, MN.1.8, MN.1.4, MN.1.3, MN.1.5, MN.1.6 of explanatory notes to this Category)</w:t>
            </w:r>
          </w:p>
          <w:p w14:paraId="021CF8ED" w14:textId="77777777" w:rsidR="00154ABF" w:rsidRDefault="00154ABF">
            <w:pPr>
              <w:tabs>
                <w:tab w:val="left" w:pos="1701"/>
              </w:tabs>
              <w:rPr>
                <w:b/>
                <w:sz w:val="20"/>
              </w:rPr>
            </w:pPr>
            <w:r>
              <w:rPr>
                <w:b/>
                <w:sz w:val="20"/>
              </w:rPr>
              <w:t xml:space="preserve">Fee: </w:t>
            </w:r>
            <w:r>
              <w:t>$42.85</w:t>
            </w:r>
            <w:r>
              <w:tab/>
            </w:r>
            <w:r>
              <w:rPr>
                <w:b/>
                <w:sz w:val="20"/>
              </w:rPr>
              <w:t xml:space="preserve">Benefit: </w:t>
            </w:r>
            <w:r>
              <w:t>100% = $42.85</w:t>
            </w:r>
          </w:p>
          <w:p w14:paraId="2C865891" w14:textId="77777777" w:rsidR="00154ABF" w:rsidRDefault="00154ABF">
            <w:pPr>
              <w:tabs>
                <w:tab w:val="left" w:pos="1701"/>
              </w:tabs>
            </w:pPr>
            <w:r>
              <w:rPr>
                <w:b/>
                <w:sz w:val="20"/>
              </w:rPr>
              <w:t xml:space="preserve">Extended Medicare Safety Net Cap: </w:t>
            </w:r>
            <w:r>
              <w:t>$128.55</w:t>
            </w:r>
          </w:p>
        </w:tc>
      </w:tr>
      <w:tr w:rsidR="00154ABF" w14:paraId="013E32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B7482C" w14:textId="77777777" w:rsidR="00154ABF" w:rsidRDefault="00154ABF">
            <w:pPr>
              <w:rPr>
                <w:b/>
              </w:rPr>
            </w:pPr>
            <w:r>
              <w:rPr>
                <w:b/>
              </w:rPr>
              <w:t>Fee</w:t>
            </w:r>
          </w:p>
          <w:p w14:paraId="2C58B21A" w14:textId="77777777" w:rsidR="00154ABF" w:rsidRDefault="00154ABF">
            <w:r>
              <w:t>90043</w:t>
            </w:r>
          </w:p>
        </w:tc>
        <w:tc>
          <w:tcPr>
            <w:tcW w:w="0" w:type="auto"/>
            <w:tcMar>
              <w:top w:w="22" w:type="dxa"/>
              <w:left w:w="22" w:type="dxa"/>
              <w:bottom w:w="22" w:type="dxa"/>
              <w:right w:w="22" w:type="dxa"/>
            </w:tcMar>
            <w:vAlign w:val="bottom"/>
          </w:tcPr>
          <w:p w14:paraId="61B55B6C" w14:textId="77777777" w:rsidR="00154ABF" w:rsidRDefault="00154ABF">
            <w:pPr>
              <w:spacing w:after="200"/>
              <w:rPr>
                <w:sz w:val="20"/>
                <w:szCs w:val="20"/>
              </w:rPr>
            </w:pPr>
            <w:r>
              <w:rPr>
                <w:sz w:val="20"/>
                <w:szCs w:val="20"/>
              </w:rPr>
              <w:t>Professional attendance by a general practitioner at a residential aged care facility to residents of the facility (other than a service to which another item in the table applies), lasting at least 20 minutes and including any of the following that are clinically relevant:</w:t>
            </w:r>
          </w:p>
          <w:p w14:paraId="05811F1F" w14:textId="77777777" w:rsidR="00154ABF" w:rsidRDefault="00154ABF">
            <w:pPr>
              <w:spacing w:before="200" w:after="200"/>
              <w:rPr>
                <w:sz w:val="20"/>
                <w:szCs w:val="20"/>
              </w:rPr>
            </w:pPr>
            <w:r>
              <w:rPr>
                <w:sz w:val="20"/>
                <w:szCs w:val="20"/>
              </w:rPr>
              <w:t>(a) taking a detailed patient history;</w:t>
            </w:r>
          </w:p>
          <w:p w14:paraId="4593966B" w14:textId="77777777" w:rsidR="00154ABF" w:rsidRDefault="00154ABF">
            <w:pPr>
              <w:spacing w:before="200" w:after="200"/>
              <w:rPr>
                <w:sz w:val="20"/>
                <w:szCs w:val="20"/>
              </w:rPr>
            </w:pPr>
            <w:r>
              <w:rPr>
                <w:sz w:val="20"/>
                <w:szCs w:val="20"/>
              </w:rPr>
              <w:t>(b) performing a clinical examination;</w:t>
            </w:r>
          </w:p>
          <w:p w14:paraId="49FE5C84" w14:textId="77777777" w:rsidR="00154ABF" w:rsidRDefault="00154ABF">
            <w:pPr>
              <w:spacing w:before="200" w:after="200"/>
              <w:rPr>
                <w:sz w:val="20"/>
                <w:szCs w:val="20"/>
              </w:rPr>
            </w:pPr>
            <w:r>
              <w:rPr>
                <w:sz w:val="20"/>
                <w:szCs w:val="20"/>
              </w:rPr>
              <w:t>(c) arranging any necessary investigation;</w:t>
            </w:r>
          </w:p>
          <w:p w14:paraId="3E2FFF08" w14:textId="77777777" w:rsidR="00154ABF" w:rsidRDefault="00154ABF">
            <w:pPr>
              <w:spacing w:before="200" w:after="200"/>
              <w:rPr>
                <w:sz w:val="20"/>
                <w:szCs w:val="20"/>
              </w:rPr>
            </w:pPr>
            <w:r>
              <w:rPr>
                <w:sz w:val="20"/>
                <w:szCs w:val="20"/>
              </w:rPr>
              <w:t>(d) implementing a management plan;</w:t>
            </w:r>
          </w:p>
          <w:p w14:paraId="5257AFE5" w14:textId="77777777" w:rsidR="00154ABF" w:rsidRDefault="00154ABF">
            <w:pPr>
              <w:spacing w:before="200" w:after="200"/>
              <w:rPr>
                <w:sz w:val="20"/>
                <w:szCs w:val="20"/>
              </w:rPr>
            </w:pPr>
            <w:r>
              <w:rPr>
                <w:sz w:val="20"/>
                <w:szCs w:val="20"/>
              </w:rPr>
              <w:t>(e) providing appropriate preventive health care;</w:t>
            </w:r>
          </w:p>
          <w:p w14:paraId="0903C3CE" w14:textId="77777777" w:rsidR="00154ABF" w:rsidRDefault="00154ABF">
            <w:pPr>
              <w:spacing w:before="200" w:after="200"/>
              <w:rPr>
                <w:sz w:val="20"/>
                <w:szCs w:val="20"/>
              </w:rPr>
            </w:pPr>
            <w:r>
              <w:rPr>
                <w:sz w:val="20"/>
                <w:szCs w:val="20"/>
              </w:rPr>
              <w:t>for one or more health</w:t>
            </w:r>
            <w:r>
              <w:rPr>
                <w:sz w:val="20"/>
                <w:szCs w:val="20"/>
              </w:rPr>
              <w:noBreakHyphen/>
              <w:t>related issues, with appropriate documentation—an attendance on one or more patients at one residential aged care facility on one occasion—each patient</w:t>
            </w:r>
          </w:p>
          <w:p w14:paraId="707B609E" w14:textId="77777777" w:rsidR="00154ABF" w:rsidRDefault="00154ABF">
            <w:r>
              <w:t>(See para AN.0.9, AN.35.1, MN.1.7, AN.0.74, MN.1.8, MN.1.4, MN.1.3, MN.1.5, MN.1.6 of explanatory notes to this Category)</w:t>
            </w:r>
          </w:p>
          <w:p w14:paraId="483682BC" w14:textId="77777777" w:rsidR="00154ABF" w:rsidRDefault="00154ABF">
            <w:pPr>
              <w:tabs>
                <w:tab w:val="left" w:pos="1701"/>
              </w:tabs>
              <w:rPr>
                <w:b/>
                <w:sz w:val="20"/>
              </w:rPr>
            </w:pPr>
            <w:r>
              <w:rPr>
                <w:b/>
                <w:sz w:val="20"/>
              </w:rPr>
              <w:t xml:space="preserve">Fee: </w:t>
            </w:r>
            <w:r>
              <w:t>$82.90</w:t>
            </w:r>
            <w:r>
              <w:tab/>
            </w:r>
            <w:r>
              <w:rPr>
                <w:b/>
                <w:sz w:val="20"/>
              </w:rPr>
              <w:t xml:space="preserve">Benefit: </w:t>
            </w:r>
            <w:r>
              <w:t>100% = $82.90</w:t>
            </w:r>
          </w:p>
          <w:p w14:paraId="6E425184" w14:textId="77777777" w:rsidR="00154ABF" w:rsidRDefault="00154ABF">
            <w:pPr>
              <w:tabs>
                <w:tab w:val="left" w:pos="1701"/>
              </w:tabs>
            </w:pPr>
            <w:r>
              <w:rPr>
                <w:b/>
                <w:sz w:val="20"/>
              </w:rPr>
              <w:t xml:space="preserve">Extended Medicare Safety Net Cap: </w:t>
            </w:r>
            <w:r>
              <w:t>$248.70</w:t>
            </w:r>
          </w:p>
        </w:tc>
      </w:tr>
      <w:tr w:rsidR="00154ABF" w14:paraId="38981D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1FB623" w14:textId="77777777" w:rsidR="00154ABF" w:rsidRDefault="00154ABF">
            <w:pPr>
              <w:rPr>
                <w:b/>
              </w:rPr>
            </w:pPr>
            <w:r>
              <w:rPr>
                <w:b/>
              </w:rPr>
              <w:t>Fee</w:t>
            </w:r>
          </w:p>
          <w:p w14:paraId="3D9B4312" w14:textId="77777777" w:rsidR="00154ABF" w:rsidRDefault="00154ABF">
            <w:r>
              <w:t>90051</w:t>
            </w:r>
          </w:p>
        </w:tc>
        <w:tc>
          <w:tcPr>
            <w:tcW w:w="0" w:type="auto"/>
            <w:tcMar>
              <w:top w:w="22" w:type="dxa"/>
              <w:left w:w="22" w:type="dxa"/>
              <w:bottom w:w="22" w:type="dxa"/>
              <w:right w:w="22" w:type="dxa"/>
            </w:tcMar>
            <w:vAlign w:val="bottom"/>
          </w:tcPr>
          <w:p w14:paraId="0868CD21" w14:textId="77777777" w:rsidR="00154ABF" w:rsidRDefault="00154ABF">
            <w:pPr>
              <w:spacing w:after="200"/>
              <w:rPr>
                <w:sz w:val="20"/>
                <w:szCs w:val="20"/>
              </w:rPr>
            </w:pPr>
            <w:r>
              <w:rPr>
                <w:sz w:val="20"/>
                <w:szCs w:val="20"/>
              </w:rPr>
              <w:t>Professional attendance by a general practitioner at a residential aged care facility to residents of the facility (other than a service to which another item in the table applies), lasting at least 40 minutes and including any of the following that are clinically relevant:</w:t>
            </w:r>
          </w:p>
          <w:p w14:paraId="37921852" w14:textId="77777777" w:rsidR="00154ABF" w:rsidRDefault="00154ABF">
            <w:pPr>
              <w:spacing w:before="200" w:after="200"/>
              <w:rPr>
                <w:sz w:val="20"/>
                <w:szCs w:val="20"/>
              </w:rPr>
            </w:pPr>
            <w:r>
              <w:rPr>
                <w:sz w:val="20"/>
                <w:szCs w:val="20"/>
              </w:rPr>
              <w:t>(a) taking an extensive patient history;</w:t>
            </w:r>
          </w:p>
          <w:p w14:paraId="7ABBD781" w14:textId="77777777" w:rsidR="00154ABF" w:rsidRDefault="00154ABF">
            <w:pPr>
              <w:spacing w:before="200" w:after="200"/>
              <w:rPr>
                <w:sz w:val="20"/>
                <w:szCs w:val="20"/>
              </w:rPr>
            </w:pPr>
            <w:r>
              <w:rPr>
                <w:sz w:val="20"/>
                <w:szCs w:val="20"/>
              </w:rPr>
              <w:t>(b) performing a clinical examination;</w:t>
            </w:r>
          </w:p>
          <w:p w14:paraId="13476847" w14:textId="77777777" w:rsidR="00154ABF" w:rsidRDefault="00154ABF">
            <w:pPr>
              <w:spacing w:before="200" w:after="200"/>
              <w:rPr>
                <w:sz w:val="20"/>
                <w:szCs w:val="20"/>
              </w:rPr>
            </w:pPr>
            <w:r>
              <w:rPr>
                <w:sz w:val="20"/>
                <w:szCs w:val="20"/>
              </w:rPr>
              <w:t>(c) arranging any necessary investigation;</w:t>
            </w:r>
          </w:p>
          <w:p w14:paraId="35781B60" w14:textId="77777777" w:rsidR="00154ABF" w:rsidRDefault="00154ABF">
            <w:pPr>
              <w:spacing w:before="200" w:after="200"/>
              <w:rPr>
                <w:sz w:val="20"/>
                <w:szCs w:val="20"/>
              </w:rPr>
            </w:pPr>
            <w:r>
              <w:rPr>
                <w:sz w:val="20"/>
                <w:szCs w:val="20"/>
              </w:rPr>
              <w:t>(d) implementing a management plan;</w:t>
            </w:r>
          </w:p>
          <w:p w14:paraId="5BBEF276" w14:textId="77777777" w:rsidR="00154ABF" w:rsidRDefault="00154ABF">
            <w:pPr>
              <w:spacing w:before="200" w:after="200"/>
              <w:rPr>
                <w:sz w:val="20"/>
                <w:szCs w:val="20"/>
              </w:rPr>
            </w:pPr>
            <w:r>
              <w:rPr>
                <w:sz w:val="20"/>
                <w:szCs w:val="20"/>
              </w:rPr>
              <w:t>(e) providing appropriate preventive health care;</w:t>
            </w:r>
          </w:p>
          <w:p w14:paraId="476888BC" w14:textId="77777777" w:rsidR="00154ABF" w:rsidRDefault="00154ABF">
            <w:pPr>
              <w:spacing w:before="200" w:after="200"/>
              <w:rPr>
                <w:sz w:val="20"/>
                <w:szCs w:val="20"/>
              </w:rPr>
            </w:pPr>
            <w:r>
              <w:rPr>
                <w:sz w:val="20"/>
                <w:szCs w:val="20"/>
              </w:rPr>
              <w:t>for one or more health</w:t>
            </w:r>
            <w:r>
              <w:rPr>
                <w:sz w:val="20"/>
                <w:szCs w:val="20"/>
              </w:rPr>
              <w:noBreakHyphen/>
              <w:t>related issues, with appropriate documentation—an attendance on one or more patients at one residential aged care facility on one occasion—each patient</w:t>
            </w:r>
          </w:p>
          <w:p w14:paraId="10527568" w14:textId="77777777" w:rsidR="00154ABF" w:rsidRDefault="00154ABF">
            <w:r>
              <w:t>(See para AN.0.9, AN.35.1, MN.1.7, AN.0.74, MN.1.8, MN.1.4, MN.1.3, MN.1.5, MN.1.6 of explanatory notes to this Category)</w:t>
            </w:r>
          </w:p>
          <w:p w14:paraId="466ED9D8" w14:textId="77777777" w:rsidR="00154ABF" w:rsidRDefault="00154ABF">
            <w:pPr>
              <w:tabs>
                <w:tab w:val="left" w:pos="1701"/>
              </w:tabs>
              <w:rPr>
                <w:b/>
                <w:sz w:val="20"/>
              </w:rPr>
            </w:pPr>
            <w:r>
              <w:rPr>
                <w:b/>
                <w:sz w:val="20"/>
              </w:rPr>
              <w:t xml:space="preserve">Fee: </w:t>
            </w:r>
            <w:r>
              <w:t>$122.15</w:t>
            </w:r>
            <w:r>
              <w:tab/>
            </w:r>
            <w:r>
              <w:rPr>
                <w:b/>
                <w:sz w:val="20"/>
              </w:rPr>
              <w:t xml:space="preserve">Benefit: </w:t>
            </w:r>
            <w:r>
              <w:t>100% = $122.15</w:t>
            </w:r>
          </w:p>
          <w:p w14:paraId="25A7FCC0" w14:textId="77777777" w:rsidR="00154ABF" w:rsidRDefault="00154ABF">
            <w:pPr>
              <w:tabs>
                <w:tab w:val="left" w:pos="1701"/>
              </w:tabs>
            </w:pPr>
            <w:r>
              <w:rPr>
                <w:b/>
                <w:sz w:val="20"/>
              </w:rPr>
              <w:t xml:space="preserve">Extended Medicare Safety Net Cap: </w:t>
            </w:r>
            <w:r>
              <w:t>$366.45</w:t>
            </w:r>
          </w:p>
        </w:tc>
      </w:tr>
      <w:tr w:rsidR="00154ABF" w14:paraId="7F80D3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EC1E911" w14:textId="77777777" w:rsidR="00154ABF" w:rsidRDefault="00154ABF">
            <w:pPr>
              <w:rPr>
                <w:b/>
              </w:rPr>
            </w:pPr>
            <w:r>
              <w:rPr>
                <w:b/>
              </w:rPr>
              <w:t>Fee</w:t>
            </w:r>
          </w:p>
          <w:p w14:paraId="3016F955" w14:textId="77777777" w:rsidR="00154ABF" w:rsidRDefault="00154ABF">
            <w:r>
              <w:t>90054</w:t>
            </w:r>
          </w:p>
        </w:tc>
        <w:tc>
          <w:tcPr>
            <w:tcW w:w="0" w:type="auto"/>
            <w:tcMar>
              <w:top w:w="22" w:type="dxa"/>
              <w:left w:w="22" w:type="dxa"/>
              <w:bottom w:w="22" w:type="dxa"/>
              <w:right w:w="22" w:type="dxa"/>
            </w:tcMar>
            <w:vAlign w:val="bottom"/>
          </w:tcPr>
          <w:p w14:paraId="7C6808A4" w14:textId="77777777" w:rsidR="00154ABF" w:rsidRDefault="00154ABF">
            <w:pPr>
              <w:spacing w:after="200"/>
              <w:rPr>
                <w:sz w:val="20"/>
                <w:szCs w:val="20"/>
              </w:rPr>
            </w:pPr>
            <w:r>
              <w:rPr>
                <w:sz w:val="20"/>
                <w:szCs w:val="20"/>
              </w:rPr>
              <w:t>Professional attendance by a general practitioner, on care recipients in a residential aged care facility, other than a service to which another item applies, lasting at least 60 minutes and including any of the following that are clinically relevant:</w:t>
            </w:r>
            <w:r>
              <w:rPr>
                <w:sz w:val="20"/>
                <w:szCs w:val="20"/>
              </w:rPr>
              <w:br/>
              <w:t>(a) taking an extensive patient history;</w:t>
            </w:r>
            <w:r>
              <w:rPr>
                <w:sz w:val="20"/>
                <w:szCs w:val="20"/>
              </w:rPr>
              <w:br/>
              <w:t>(b) performing a clinical examination;</w:t>
            </w:r>
            <w:r>
              <w:rPr>
                <w:sz w:val="20"/>
                <w:szCs w:val="20"/>
              </w:rPr>
              <w:br/>
              <w:t>(c) arranging any necessary investigation;</w:t>
            </w:r>
            <w:r>
              <w:rPr>
                <w:sz w:val="20"/>
                <w:szCs w:val="20"/>
              </w:rPr>
              <w:br/>
              <w:t>(d) implementing a management plan;</w:t>
            </w:r>
            <w:r>
              <w:rPr>
                <w:sz w:val="20"/>
                <w:szCs w:val="20"/>
              </w:rPr>
              <w:br/>
              <w:t>(e) providing appropriate preventive health care;</w:t>
            </w:r>
            <w:r>
              <w:rPr>
                <w:sz w:val="20"/>
                <w:szCs w:val="20"/>
              </w:rPr>
              <w:br/>
              <w:t>for one or more health-related issues, with appropriate documentation—an attendance on one or more patients at one residential aged care facility on one occasion—each patient (subject to clause 2.30.1)</w:t>
            </w:r>
          </w:p>
          <w:p w14:paraId="3E2088D2" w14:textId="77777777" w:rsidR="00154ABF" w:rsidRDefault="00154ABF">
            <w:r>
              <w:t>(See para AN.35.1, AN.0.9, MN.1.7, AN.0.74, MN.1.8, MN.1.4, MN.1.3, MN.1.5, MN.1.6 of explanatory notes to this Category)</w:t>
            </w:r>
          </w:p>
          <w:p w14:paraId="012DA2E8" w14:textId="77777777" w:rsidR="00154ABF" w:rsidRDefault="00154ABF">
            <w:pPr>
              <w:tabs>
                <w:tab w:val="left" w:pos="1701"/>
              </w:tabs>
              <w:rPr>
                <w:b/>
                <w:sz w:val="20"/>
              </w:rPr>
            </w:pPr>
            <w:r>
              <w:rPr>
                <w:b/>
                <w:sz w:val="20"/>
              </w:rPr>
              <w:t xml:space="preserve">Fee: </w:t>
            </w:r>
            <w:r>
              <w:t>$197.90</w:t>
            </w:r>
            <w:r>
              <w:tab/>
            </w:r>
            <w:r>
              <w:rPr>
                <w:b/>
                <w:sz w:val="20"/>
              </w:rPr>
              <w:t xml:space="preserve">Benefit: </w:t>
            </w:r>
            <w:r>
              <w:t>100% = $197.90</w:t>
            </w:r>
          </w:p>
          <w:p w14:paraId="4ECF3DC0" w14:textId="77777777" w:rsidR="00154ABF" w:rsidRDefault="00154ABF">
            <w:pPr>
              <w:tabs>
                <w:tab w:val="left" w:pos="1701"/>
              </w:tabs>
            </w:pPr>
            <w:r>
              <w:rPr>
                <w:b/>
                <w:sz w:val="20"/>
              </w:rPr>
              <w:t xml:space="preserve">Extended Medicare Safety Net Cap: </w:t>
            </w:r>
            <w:r>
              <w:t>$500.00</w:t>
            </w:r>
          </w:p>
        </w:tc>
      </w:tr>
    </w:tbl>
    <w:p w14:paraId="0C4592DB"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09239E8"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B6BAE80" w14:textId="77777777">
              <w:tc>
                <w:tcPr>
                  <w:tcW w:w="2500" w:type="pct"/>
                  <w:tcBorders>
                    <w:top w:val="nil"/>
                    <w:left w:val="nil"/>
                    <w:bottom w:val="nil"/>
                    <w:right w:val="nil"/>
                  </w:tcBorders>
                  <w:tcMar>
                    <w:top w:w="22" w:type="dxa"/>
                    <w:left w:w="0" w:type="dxa"/>
                    <w:bottom w:w="22" w:type="dxa"/>
                    <w:right w:w="0" w:type="dxa"/>
                  </w:tcMar>
                  <w:vAlign w:val="bottom"/>
                </w:tcPr>
                <w:p w14:paraId="641F8A89" w14:textId="77777777" w:rsidR="00A77B3E" w:rsidRDefault="00A77B3E">
                  <w:pPr>
                    <w:keepLines/>
                    <w:rPr>
                      <w:rFonts w:ascii="Helvetica" w:eastAsia="Helvetica" w:hAnsi="Helvetica" w:cs="Helvetica"/>
                      <w:b/>
                      <w:sz w:val="20"/>
                    </w:rPr>
                  </w:pPr>
                  <w:r>
                    <w:rPr>
                      <w:rFonts w:ascii="Helvetica" w:eastAsia="Helvetica" w:hAnsi="Helvetica" w:cs="Helvetica"/>
                      <w:b/>
                      <w:sz w:val="20"/>
                    </w:rPr>
                    <w:t>A35. SERVICES FOR PATIENTS IN RESIDENTIAL AGED CARE FACILITIES</w:t>
                  </w:r>
                </w:p>
              </w:tc>
              <w:tc>
                <w:tcPr>
                  <w:tcW w:w="2500" w:type="pct"/>
                  <w:tcBorders>
                    <w:top w:val="nil"/>
                    <w:left w:val="nil"/>
                    <w:bottom w:val="nil"/>
                    <w:right w:val="nil"/>
                  </w:tcBorders>
                  <w:tcMar>
                    <w:top w:w="22" w:type="dxa"/>
                    <w:left w:w="0" w:type="dxa"/>
                    <w:bottom w:w="22" w:type="dxa"/>
                    <w:right w:w="0" w:type="dxa"/>
                  </w:tcMar>
                  <w:vAlign w:val="bottom"/>
                </w:tcPr>
                <w:p w14:paraId="2912A5B4"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 OTHER MEDICAL PRACTITIONER NON-REFERRED ATTENDANCE AT A RESIDENTIAL AGED CARE FACILITY</w:t>
                  </w:r>
                </w:p>
              </w:tc>
            </w:tr>
          </w:tbl>
          <w:p w14:paraId="7D12429B" w14:textId="77777777" w:rsidR="00A77B3E" w:rsidRDefault="00A77B3E">
            <w:pPr>
              <w:keepLines/>
              <w:rPr>
                <w:rFonts w:ascii="Helvetica" w:eastAsia="Helvetica" w:hAnsi="Helvetica" w:cs="Helvetica"/>
                <w:b/>
              </w:rPr>
            </w:pPr>
          </w:p>
        </w:tc>
      </w:tr>
      <w:tr w:rsidR="00154ABF" w14:paraId="19C492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C44E06"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9F226BA" w14:textId="77777777" w:rsidR="00A77B3E" w:rsidRDefault="00A77B3E">
            <w:pPr>
              <w:spacing w:before="120" w:after="60"/>
              <w:rPr>
                <w:rFonts w:ascii="Helvetica" w:eastAsia="Helvetica" w:hAnsi="Helvetica" w:cs="Helvetica"/>
                <w:b/>
              </w:rPr>
            </w:pPr>
            <w:r>
              <w:rPr>
                <w:rFonts w:ascii="Helvetica" w:eastAsia="Helvetica" w:hAnsi="Helvetica" w:cs="Helvetica"/>
                <w:b/>
              </w:rPr>
              <w:t>Group A35. Services For Patients in Residential Aged Care Facilities</w:t>
            </w:r>
          </w:p>
        </w:tc>
      </w:tr>
      <w:tr w:rsidR="00154ABF" w14:paraId="570FE7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53AC56B"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AB46EEA"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1" w:name="_Toc169792938"/>
            <w:r>
              <w:rPr>
                <w:rFonts w:ascii="Helvetica" w:eastAsia="Helvetica" w:hAnsi="Helvetica" w:cs="Helvetica"/>
                <w:b w:val="0"/>
                <w:sz w:val="18"/>
              </w:rPr>
              <w:t>Subgroup 3. Other Medical Practitioner Non-Referred Attendance At A Residential Aged Care Facility</w:t>
            </w:r>
            <w:bookmarkEnd w:id="71"/>
          </w:p>
        </w:tc>
      </w:tr>
      <w:tr w:rsidR="00154ABF" w14:paraId="3787B1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204BC6" w14:textId="77777777" w:rsidR="00154ABF" w:rsidRDefault="00154ABF">
            <w:r>
              <w:t>90092</w:t>
            </w:r>
          </w:p>
        </w:tc>
        <w:tc>
          <w:tcPr>
            <w:tcW w:w="0" w:type="auto"/>
            <w:tcMar>
              <w:top w:w="22" w:type="dxa"/>
              <w:left w:w="22" w:type="dxa"/>
              <w:bottom w:w="22" w:type="dxa"/>
              <w:right w:w="22" w:type="dxa"/>
            </w:tcMar>
            <w:vAlign w:val="bottom"/>
          </w:tcPr>
          <w:p w14:paraId="2A07A12E" w14:textId="77777777" w:rsidR="00154ABF" w:rsidRDefault="00154ABF">
            <w:pPr>
              <w:spacing w:after="200"/>
              <w:rPr>
                <w:sz w:val="20"/>
                <w:szCs w:val="20"/>
              </w:rPr>
            </w:pPr>
            <w:r>
              <w:rPr>
                <w:sz w:val="20"/>
                <w:szCs w:val="20"/>
              </w:rPr>
              <w:t>Professional attendance (other than a service to which any other item applies) at a residential aged care facility (other than a professional attendance at a self</w:t>
            </w:r>
            <w:r>
              <w:rPr>
                <w:sz w:val="20"/>
                <w:szCs w:val="20"/>
              </w:rPr>
              <w:noBreakHyphen/>
              <w:t>contained unit) or professional attendance at consulting rooms situated within such a complex where the patient is accommodated in the residential aged care facility (that is not accommodation in a self</w:t>
            </w:r>
            <w:r>
              <w:rPr>
                <w:sz w:val="20"/>
                <w:szCs w:val="20"/>
              </w:rPr>
              <w:noBreakHyphen/>
              <w:t>contained unit) of not more than 5 minutes in duration—an attendance on one or more patients at one residential aged care facility on one occasion—each patient, by a medical practitioner who is not a general practitioner.</w:t>
            </w:r>
          </w:p>
          <w:p w14:paraId="01BF28AC" w14:textId="77777777" w:rsidR="00154ABF" w:rsidRDefault="00154ABF">
            <w:r>
              <w:t>(See para AN.7.1, AN.35.2, AN.7.2, MN.1.6, MN.1.7, MN.1.8, AN.0.9, MN.1.4, MN.1.3, MN.1.5 of explanatory notes to this Category)</w:t>
            </w:r>
          </w:p>
          <w:p w14:paraId="1D88027D" w14:textId="77777777" w:rsidR="00154ABF" w:rsidRDefault="00154ABF">
            <w:pPr>
              <w:tabs>
                <w:tab w:val="left" w:pos="1701"/>
              </w:tabs>
              <w:rPr>
                <w:b/>
                <w:sz w:val="20"/>
              </w:rPr>
            </w:pPr>
            <w:r>
              <w:rPr>
                <w:b/>
                <w:sz w:val="20"/>
              </w:rPr>
              <w:t xml:space="preserve">Fee: </w:t>
            </w:r>
            <w:r>
              <w:t>$8.50</w:t>
            </w:r>
            <w:r>
              <w:tab/>
            </w:r>
            <w:r>
              <w:rPr>
                <w:b/>
                <w:sz w:val="20"/>
              </w:rPr>
              <w:t xml:space="preserve">Benefit: </w:t>
            </w:r>
            <w:r>
              <w:t>100% = $8.50</w:t>
            </w:r>
          </w:p>
          <w:p w14:paraId="05D42B24" w14:textId="77777777" w:rsidR="00154ABF" w:rsidRDefault="00154ABF">
            <w:pPr>
              <w:tabs>
                <w:tab w:val="left" w:pos="1701"/>
              </w:tabs>
            </w:pPr>
            <w:r>
              <w:rPr>
                <w:b/>
                <w:sz w:val="20"/>
              </w:rPr>
              <w:t xml:space="preserve">Extended Medicare Safety Net Cap: </w:t>
            </w:r>
            <w:r>
              <w:t>$25.50</w:t>
            </w:r>
          </w:p>
        </w:tc>
      </w:tr>
      <w:tr w:rsidR="00154ABF" w14:paraId="027A98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BA81F1E" w14:textId="77777777" w:rsidR="00154ABF" w:rsidRDefault="00154ABF">
            <w:r>
              <w:t>90093</w:t>
            </w:r>
          </w:p>
        </w:tc>
        <w:tc>
          <w:tcPr>
            <w:tcW w:w="0" w:type="auto"/>
            <w:tcMar>
              <w:top w:w="22" w:type="dxa"/>
              <w:left w:w="22" w:type="dxa"/>
              <w:bottom w:w="22" w:type="dxa"/>
              <w:right w:w="22" w:type="dxa"/>
            </w:tcMar>
            <w:vAlign w:val="bottom"/>
          </w:tcPr>
          <w:p w14:paraId="2BBEC28D" w14:textId="77777777" w:rsidR="00154ABF" w:rsidRDefault="00154ABF">
            <w:pPr>
              <w:spacing w:after="200"/>
              <w:rPr>
                <w:sz w:val="20"/>
                <w:szCs w:val="20"/>
              </w:rPr>
            </w:pPr>
            <w:r>
              <w:rPr>
                <w:sz w:val="20"/>
                <w:szCs w:val="20"/>
              </w:rPr>
              <w:t>Professional attendance (other than a service to which any other item applies) at a residential aged care facility (other than a professional attendance at a self</w:t>
            </w:r>
            <w:r>
              <w:rPr>
                <w:sz w:val="20"/>
                <w:szCs w:val="20"/>
              </w:rPr>
              <w:noBreakHyphen/>
              <w:t>contained unit) or professional attendance at consulting rooms situated within such a complex where the patient is accommodated in the residential aged care facility (that is not accommodation in a self</w:t>
            </w:r>
            <w:r>
              <w:rPr>
                <w:sz w:val="20"/>
                <w:szCs w:val="20"/>
              </w:rPr>
              <w:noBreakHyphen/>
              <w:t>contained unit) of more than 5 minutes in duration but not more than 25 minutes—an attendance on one or more patients at one residential aged care facility on one occasion—each patient, by a medical practitioner who is not a general practitioner.</w:t>
            </w:r>
          </w:p>
          <w:p w14:paraId="503A706A" w14:textId="77777777" w:rsidR="00154ABF" w:rsidRDefault="00154ABF">
            <w:r>
              <w:t>(See para AN.7.1, AN.35.2, AN.7.2, MN.1.6, MN.1.7, MN.1.8, AN.0.9, MN.1.4, MN.1.3, MN.1.5 of explanatory notes to this Category)</w:t>
            </w:r>
          </w:p>
          <w:p w14:paraId="6CF78080" w14:textId="77777777" w:rsidR="00154ABF" w:rsidRDefault="00154ABF">
            <w:pPr>
              <w:tabs>
                <w:tab w:val="left" w:pos="1701"/>
              </w:tabs>
              <w:rPr>
                <w:b/>
                <w:sz w:val="20"/>
              </w:rPr>
            </w:pPr>
            <w:r>
              <w:rPr>
                <w:b/>
                <w:sz w:val="20"/>
              </w:rPr>
              <w:t xml:space="preserve">Fee: </w:t>
            </w:r>
            <w:r>
              <w:t>$16.00</w:t>
            </w:r>
            <w:r>
              <w:tab/>
            </w:r>
            <w:r>
              <w:rPr>
                <w:b/>
                <w:sz w:val="20"/>
              </w:rPr>
              <w:t xml:space="preserve">Benefit: </w:t>
            </w:r>
            <w:r>
              <w:t>100% = $16.00</w:t>
            </w:r>
          </w:p>
          <w:p w14:paraId="6E09A136" w14:textId="77777777" w:rsidR="00154ABF" w:rsidRDefault="00154ABF">
            <w:pPr>
              <w:tabs>
                <w:tab w:val="left" w:pos="1701"/>
              </w:tabs>
            </w:pPr>
            <w:r>
              <w:rPr>
                <w:b/>
                <w:sz w:val="20"/>
              </w:rPr>
              <w:t xml:space="preserve">Extended Medicare Safety Net Cap: </w:t>
            </w:r>
            <w:r>
              <w:t>$48.00</w:t>
            </w:r>
          </w:p>
        </w:tc>
      </w:tr>
      <w:tr w:rsidR="00154ABF" w14:paraId="7C9EA9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43607D4" w14:textId="77777777" w:rsidR="00154ABF" w:rsidRDefault="00154ABF">
            <w:r>
              <w:t>90095</w:t>
            </w:r>
          </w:p>
        </w:tc>
        <w:tc>
          <w:tcPr>
            <w:tcW w:w="0" w:type="auto"/>
            <w:tcMar>
              <w:top w:w="22" w:type="dxa"/>
              <w:left w:w="22" w:type="dxa"/>
              <w:bottom w:w="22" w:type="dxa"/>
              <w:right w:w="22" w:type="dxa"/>
            </w:tcMar>
            <w:vAlign w:val="bottom"/>
          </w:tcPr>
          <w:p w14:paraId="17D72A62" w14:textId="77777777" w:rsidR="00154ABF" w:rsidRDefault="00154ABF">
            <w:pPr>
              <w:spacing w:after="200"/>
              <w:rPr>
                <w:sz w:val="20"/>
                <w:szCs w:val="20"/>
              </w:rPr>
            </w:pPr>
            <w:r>
              <w:rPr>
                <w:sz w:val="20"/>
                <w:szCs w:val="20"/>
              </w:rPr>
              <w:t>Professional attendance (other than a service to which any other item applies) at a residential aged care facility (other than a professional attendance at a self</w:t>
            </w:r>
            <w:r>
              <w:rPr>
                <w:sz w:val="20"/>
                <w:szCs w:val="20"/>
              </w:rPr>
              <w:noBreakHyphen/>
              <w:t>contained unit) or professional attendance at consulting rooms situated within such a complex where the patient is accommodated in the residential aged care facility (that is not accommodation in a self</w:t>
            </w:r>
            <w:r>
              <w:rPr>
                <w:sz w:val="20"/>
                <w:szCs w:val="20"/>
              </w:rPr>
              <w:noBreakHyphen/>
              <w:t>contained unit) of more than 25 minutes in duration but not more than 45 minutes—an attendance on one or more patients at one residential aged care facility on one occasion—each patient, by a medical practitioner who is not a general practitioner.</w:t>
            </w:r>
          </w:p>
          <w:p w14:paraId="3481BE54" w14:textId="77777777" w:rsidR="00154ABF" w:rsidRDefault="00154ABF">
            <w:r>
              <w:t>(See para AN.7.1, AN.35.2, AN.7.2, MN.1.6, MN.1.7, MN.1.8, AN.0.9, MN.1.4, MN.1.3, MN.1.5 of explanatory notes to this Category)</w:t>
            </w:r>
          </w:p>
          <w:p w14:paraId="706F765A" w14:textId="77777777" w:rsidR="00154ABF" w:rsidRDefault="00154ABF">
            <w:pPr>
              <w:tabs>
                <w:tab w:val="left" w:pos="1701"/>
              </w:tabs>
              <w:rPr>
                <w:b/>
                <w:sz w:val="20"/>
              </w:rPr>
            </w:pPr>
            <w:r>
              <w:rPr>
                <w:b/>
                <w:sz w:val="20"/>
              </w:rPr>
              <w:t xml:space="preserve">Fee: </w:t>
            </w:r>
            <w:r>
              <w:t>$35.50</w:t>
            </w:r>
            <w:r>
              <w:tab/>
            </w:r>
            <w:r>
              <w:rPr>
                <w:b/>
                <w:sz w:val="20"/>
              </w:rPr>
              <w:t xml:space="preserve">Benefit: </w:t>
            </w:r>
            <w:r>
              <w:t>100% = $35.50</w:t>
            </w:r>
          </w:p>
          <w:p w14:paraId="7F1C52BA" w14:textId="77777777" w:rsidR="00154ABF" w:rsidRDefault="00154ABF">
            <w:pPr>
              <w:tabs>
                <w:tab w:val="left" w:pos="1701"/>
              </w:tabs>
            </w:pPr>
            <w:r>
              <w:rPr>
                <w:b/>
                <w:sz w:val="20"/>
              </w:rPr>
              <w:t xml:space="preserve">Extended Medicare Safety Net Cap: </w:t>
            </w:r>
            <w:r>
              <w:t>$106.50</w:t>
            </w:r>
          </w:p>
        </w:tc>
      </w:tr>
      <w:tr w:rsidR="00154ABF" w14:paraId="2320E6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D86331" w14:textId="77777777" w:rsidR="00154ABF" w:rsidRDefault="00154ABF">
            <w:r>
              <w:t>90096</w:t>
            </w:r>
          </w:p>
        </w:tc>
        <w:tc>
          <w:tcPr>
            <w:tcW w:w="0" w:type="auto"/>
            <w:tcMar>
              <w:top w:w="22" w:type="dxa"/>
              <w:left w:w="22" w:type="dxa"/>
              <w:bottom w:w="22" w:type="dxa"/>
              <w:right w:w="22" w:type="dxa"/>
            </w:tcMar>
            <w:vAlign w:val="bottom"/>
          </w:tcPr>
          <w:p w14:paraId="21623FB8" w14:textId="77777777" w:rsidR="00154ABF" w:rsidRDefault="00154ABF">
            <w:pPr>
              <w:spacing w:after="200"/>
              <w:rPr>
                <w:sz w:val="20"/>
                <w:szCs w:val="20"/>
              </w:rPr>
            </w:pPr>
            <w:r>
              <w:rPr>
                <w:sz w:val="20"/>
                <w:szCs w:val="20"/>
              </w:rPr>
              <w:t>Professional attendance (other than a service to which any other item applies) at a residential aged care facility (other than a professional attendance at a self-contained unit) or professional attendance at consulting rooms situated within such a complex, if the patient is a care recipient in the facility who is not a resident of a self-contained unit, lasting more than 45 minutes, but less than 60 minutes—an attendance on one or more patients at one residential aged care facility on one occasion—each patient (subject to clause 2.30.1), by a medical practitioner who is not a general practitioner</w:t>
            </w:r>
          </w:p>
          <w:p w14:paraId="5133457E" w14:textId="77777777" w:rsidR="00154ABF" w:rsidRDefault="00154ABF">
            <w:r>
              <w:t>(See para AN.7.1, AN.35.2, AN.7.2, MN.1.6, MN.1.7, MN.1.8, AN.0.9, MN.1.4, MN.1.4, MN.1.3, MN.1.5 of explanatory notes to this Category)</w:t>
            </w:r>
          </w:p>
          <w:p w14:paraId="36FDCFD6" w14:textId="77777777" w:rsidR="00154ABF" w:rsidRDefault="00154ABF">
            <w:pPr>
              <w:tabs>
                <w:tab w:val="left" w:pos="1701"/>
              </w:tabs>
              <w:rPr>
                <w:b/>
                <w:sz w:val="20"/>
              </w:rPr>
            </w:pPr>
            <w:r>
              <w:rPr>
                <w:b/>
                <w:sz w:val="20"/>
              </w:rPr>
              <w:t xml:space="preserve">Fee: </w:t>
            </w:r>
            <w:r>
              <w:t>$57.50</w:t>
            </w:r>
            <w:r>
              <w:tab/>
            </w:r>
            <w:r>
              <w:rPr>
                <w:b/>
                <w:sz w:val="20"/>
              </w:rPr>
              <w:t xml:space="preserve">Benefit: </w:t>
            </w:r>
            <w:r>
              <w:t>100% = $57.50</w:t>
            </w:r>
          </w:p>
          <w:p w14:paraId="421B0F25" w14:textId="77777777" w:rsidR="00154ABF" w:rsidRDefault="00154ABF">
            <w:pPr>
              <w:tabs>
                <w:tab w:val="left" w:pos="1701"/>
              </w:tabs>
            </w:pPr>
            <w:r>
              <w:rPr>
                <w:b/>
                <w:sz w:val="20"/>
              </w:rPr>
              <w:t xml:space="preserve">Extended Medicare Safety Net Cap: </w:t>
            </w:r>
            <w:r>
              <w:t>$172.50</w:t>
            </w:r>
          </w:p>
        </w:tc>
      </w:tr>
      <w:tr w:rsidR="00154ABF" w14:paraId="657C84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0355B63" w14:textId="77777777" w:rsidR="00154ABF" w:rsidRDefault="00154ABF">
            <w:r>
              <w:t>90098</w:t>
            </w:r>
          </w:p>
        </w:tc>
        <w:tc>
          <w:tcPr>
            <w:tcW w:w="0" w:type="auto"/>
            <w:tcMar>
              <w:top w:w="22" w:type="dxa"/>
              <w:left w:w="22" w:type="dxa"/>
              <w:bottom w:w="22" w:type="dxa"/>
              <w:right w:w="22" w:type="dxa"/>
            </w:tcMar>
            <w:vAlign w:val="bottom"/>
          </w:tcPr>
          <w:p w14:paraId="59FFB2BD" w14:textId="77777777" w:rsidR="00154ABF" w:rsidRDefault="00154ABF">
            <w:pPr>
              <w:spacing w:after="200"/>
              <w:rPr>
                <w:sz w:val="20"/>
                <w:szCs w:val="20"/>
              </w:rPr>
            </w:pPr>
            <w:r>
              <w:rPr>
                <w:sz w:val="20"/>
                <w:szCs w:val="20"/>
              </w:rPr>
              <w:t>Professional attendance (other than a service to which another item applies) at a residential aged care facility (other than a professional attendance at a self-contained unit) or professional attendance at consulting rooms within such a complex, if the patient is a care recipient in the facility who is not a resident of a self-contained unit, lasting more than 60 minutes—an attendance on one or more patients at one residential aged care facility on one occasion by a medical practitioner who is not a general practitioner—each patient (subject to subclause 2.30.1(2))</w:t>
            </w:r>
          </w:p>
          <w:p w14:paraId="4178EB54" w14:textId="77777777" w:rsidR="00154ABF" w:rsidRDefault="00154ABF">
            <w:r>
              <w:t>(See para AN.7.2, AN.7.1, AN.35.2, MN.1.6, MN.1.7, MN.1.8, AN.0.9, MN.1.4, MN.1.3, MN.1.5 of explanatory notes to this Category)</w:t>
            </w:r>
          </w:p>
          <w:p w14:paraId="56E8DA38" w14:textId="77777777" w:rsidR="00154ABF" w:rsidRDefault="00154ABF">
            <w:pPr>
              <w:tabs>
                <w:tab w:val="left" w:pos="1701"/>
              </w:tabs>
              <w:rPr>
                <w:b/>
                <w:sz w:val="20"/>
              </w:rPr>
            </w:pPr>
            <w:r>
              <w:rPr>
                <w:b/>
                <w:sz w:val="20"/>
              </w:rPr>
              <w:t xml:space="preserve">Fee: </w:t>
            </w:r>
            <w:r>
              <w:t>$88.20</w:t>
            </w:r>
            <w:r>
              <w:tab/>
            </w:r>
            <w:r>
              <w:rPr>
                <w:b/>
                <w:sz w:val="20"/>
              </w:rPr>
              <w:t xml:space="preserve">Benefit: </w:t>
            </w:r>
            <w:r>
              <w:t>100% = $88.20</w:t>
            </w:r>
          </w:p>
          <w:p w14:paraId="3E0874FB" w14:textId="77777777" w:rsidR="00154ABF" w:rsidRDefault="00154ABF">
            <w:pPr>
              <w:tabs>
                <w:tab w:val="left" w:pos="1701"/>
              </w:tabs>
            </w:pPr>
            <w:r>
              <w:rPr>
                <w:b/>
                <w:sz w:val="20"/>
              </w:rPr>
              <w:t xml:space="preserve">Extended Medicare Safety Net Cap: </w:t>
            </w:r>
            <w:r>
              <w:t>$264.60</w:t>
            </w:r>
          </w:p>
        </w:tc>
      </w:tr>
    </w:tbl>
    <w:p w14:paraId="74F2CDC7"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DAB1D56"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6110E87" w14:textId="77777777">
              <w:tc>
                <w:tcPr>
                  <w:tcW w:w="2500" w:type="pct"/>
                  <w:tcBorders>
                    <w:top w:val="nil"/>
                    <w:left w:val="nil"/>
                    <w:bottom w:val="nil"/>
                    <w:right w:val="nil"/>
                  </w:tcBorders>
                  <w:tcMar>
                    <w:top w:w="22" w:type="dxa"/>
                    <w:left w:w="0" w:type="dxa"/>
                    <w:bottom w:w="22" w:type="dxa"/>
                    <w:right w:w="0" w:type="dxa"/>
                  </w:tcMar>
                  <w:vAlign w:val="bottom"/>
                </w:tcPr>
                <w:p w14:paraId="21CD317F" w14:textId="77777777" w:rsidR="00A77B3E" w:rsidRDefault="00A77B3E">
                  <w:pPr>
                    <w:keepLines/>
                    <w:rPr>
                      <w:rFonts w:ascii="Helvetica" w:eastAsia="Helvetica" w:hAnsi="Helvetica" w:cs="Helvetica"/>
                      <w:b/>
                      <w:sz w:val="20"/>
                    </w:rPr>
                  </w:pPr>
                  <w:r>
                    <w:rPr>
                      <w:rFonts w:ascii="Helvetica" w:eastAsia="Helvetica" w:hAnsi="Helvetica" w:cs="Helvetica"/>
                      <w:b/>
                      <w:sz w:val="20"/>
                    </w:rPr>
                    <w:t>A35. SERVICES FOR PATIENTS IN RESIDENTIAL AGED CARE FACILITIES</w:t>
                  </w:r>
                </w:p>
              </w:tc>
              <w:tc>
                <w:tcPr>
                  <w:tcW w:w="2500" w:type="pct"/>
                  <w:tcBorders>
                    <w:top w:val="nil"/>
                    <w:left w:val="nil"/>
                    <w:bottom w:val="nil"/>
                    <w:right w:val="nil"/>
                  </w:tcBorders>
                  <w:tcMar>
                    <w:top w:w="22" w:type="dxa"/>
                    <w:left w:w="0" w:type="dxa"/>
                    <w:bottom w:w="22" w:type="dxa"/>
                    <w:right w:w="0" w:type="dxa"/>
                  </w:tcMar>
                  <w:vAlign w:val="bottom"/>
                </w:tcPr>
                <w:p w14:paraId="57F0A5AF"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4. NON-SPECIALIST PRACTITIONER NON-REFERRED ATTENDANCE AT A RESIDENTIAL AGED CARE FACILITY</w:t>
                  </w:r>
                </w:p>
              </w:tc>
            </w:tr>
          </w:tbl>
          <w:p w14:paraId="176736B9" w14:textId="77777777" w:rsidR="00A77B3E" w:rsidRDefault="00A77B3E">
            <w:pPr>
              <w:keepLines/>
              <w:rPr>
                <w:rFonts w:ascii="Helvetica" w:eastAsia="Helvetica" w:hAnsi="Helvetica" w:cs="Helvetica"/>
                <w:b/>
              </w:rPr>
            </w:pPr>
          </w:p>
        </w:tc>
      </w:tr>
      <w:tr w:rsidR="00154ABF" w14:paraId="52570B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916D0B"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E112220" w14:textId="77777777" w:rsidR="00A77B3E" w:rsidRDefault="00A77B3E">
            <w:pPr>
              <w:spacing w:before="120" w:after="60"/>
              <w:rPr>
                <w:rFonts w:ascii="Helvetica" w:eastAsia="Helvetica" w:hAnsi="Helvetica" w:cs="Helvetica"/>
                <w:b/>
              </w:rPr>
            </w:pPr>
            <w:r>
              <w:rPr>
                <w:rFonts w:ascii="Helvetica" w:eastAsia="Helvetica" w:hAnsi="Helvetica" w:cs="Helvetica"/>
                <w:b/>
              </w:rPr>
              <w:t>Group A35. Services For Patients in Residential Aged Care Facilities</w:t>
            </w:r>
          </w:p>
        </w:tc>
      </w:tr>
      <w:tr w:rsidR="00154ABF" w14:paraId="18F001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05C5556"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142C0ED"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2" w:name="_Toc169792939"/>
            <w:r>
              <w:rPr>
                <w:rFonts w:ascii="Helvetica" w:eastAsia="Helvetica" w:hAnsi="Helvetica" w:cs="Helvetica"/>
                <w:b w:val="0"/>
                <w:sz w:val="18"/>
              </w:rPr>
              <w:t>Subgroup 4. Non-Specialist Practitioner Non-Referred Attendance At A Residential Aged Care Facility</w:t>
            </w:r>
            <w:bookmarkEnd w:id="72"/>
          </w:p>
        </w:tc>
      </w:tr>
      <w:tr w:rsidR="00154ABF" w14:paraId="4F5C4F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698385" w14:textId="77777777" w:rsidR="00154ABF" w:rsidRDefault="00154ABF">
            <w:pPr>
              <w:rPr>
                <w:b/>
              </w:rPr>
            </w:pPr>
            <w:r>
              <w:rPr>
                <w:b/>
              </w:rPr>
              <w:t>Fee</w:t>
            </w:r>
          </w:p>
          <w:p w14:paraId="4CE7684C" w14:textId="77777777" w:rsidR="00154ABF" w:rsidRDefault="00154ABF">
            <w:r>
              <w:t>90183</w:t>
            </w:r>
          </w:p>
        </w:tc>
        <w:tc>
          <w:tcPr>
            <w:tcW w:w="0" w:type="auto"/>
            <w:tcMar>
              <w:top w:w="22" w:type="dxa"/>
              <w:left w:w="22" w:type="dxa"/>
              <w:bottom w:w="22" w:type="dxa"/>
              <w:right w:w="22" w:type="dxa"/>
            </w:tcMar>
            <w:vAlign w:val="bottom"/>
          </w:tcPr>
          <w:p w14:paraId="6499036C" w14:textId="77777777" w:rsidR="00154ABF" w:rsidRDefault="00154ABF">
            <w:pPr>
              <w:spacing w:after="200"/>
              <w:rPr>
                <w:sz w:val="20"/>
                <w:szCs w:val="20"/>
              </w:rPr>
            </w:pPr>
            <w:r>
              <w:rPr>
                <w:sz w:val="20"/>
                <w:szCs w:val="20"/>
              </w:rPr>
              <w:t>Professional attendance (other than a service to which another item applies) at a residential aged care facility (other than a professional attendance at a self contained unit) or professional attendance at consulting rooms within such a complex, if the patient is a care recipient in the facility who is not a resident of a self contained unit, lasting not more than 5 minutes—an attendance on one or more patients at one residential aged care facility on one occasion by a prescribed medical practitioner in an eligible area—each patient (subject to subclause 2.30.1(2))</w:t>
            </w:r>
          </w:p>
          <w:p w14:paraId="5D2541F1" w14:textId="77777777" w:rsidR="00154ABF" w:rsidRDefault="00154ABF">
            <w:r>
              <w:t>(See para AN.7.1, AN.35.2, AN.7.2, MN.1.6, MN.1.7, MN.1.8, AN.0.9, MN.1.4, MN.1.5 of explanatory notes to this Category)</w:t>
            </w:r>
          </w:p>
          <w:p w14:paraId="795F901E" w14:textId="77777777" w:rsidR="00154ABF" w:rsidRDefault="00154ABF">
            <w:pPr>
              <w:tabs>
                <w:tab w:val="left" w:pos="1701"/>
              </w:tabs>
              <w:rPr>
                <w:b/>
                <w:sz w:val="20"/>
              </w:rPr>
            </w:pPr>
            <w:r>
              <w:rPr>
                <w:b/>
                <w:sz w:val="20"/>
              </w:rPr>
              <w:t xml:space="preserve">Fee: </w:t>
            </w:r>
            <w:r>
              <w:t>$15.70</w:t>
            </w:r>
            <w:r>
              <w:tab/>
            </w:r>
            <w:r>
              <w:rPr>
                <w:b/>
                <w:sz w:val="20"/>
              </w:rPr>
              <w:t xml:space="preserve">Benefit: </w:t>
            </w:r>
            <w:r>
              <w:t>100% = $15.70</w:t>
            </w:r>
          </w:p>
          <w:p w14:paraId="6228B95F" w14:textId="77777777" w:rsidR="00154ABF" w:rsidRDefault="00154ABF">
            <w:pPr>
              <w:tabs>
                <w:tab w:val="left" w:pos="1701"/>
              </w:tabs>
            </w:pPr>
            <w:r>
              <w:rPr>
                <w:b/>
                <w:sz w:val="20"/>
              </w:rPr>
              <w:t xml:space="preserve">Extended Medicare Safety Net Cap: </w:t>
            </w:r>
            <w:r>
              <w:t>$47.10</w:t>
            </w:r>
          </w:p>
        </w:tc>
      </w:tr>
      <w:tr w:rsidR="00154ABF" w14:paraId="70504F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6A45DE" w14:textId="77777777" w:rsidR="00154ABF" w:rsidRDefault="00154ABF">
            <w:pPr>
              <w:rPr>
                <w:b/>
              </w:rPr>
            </w:pPr>
            <w:r>
              <w:rPr>
                <w:b/>
              </w:rPr>
              <w:t>Fee</w:t>
            </w:r>
          </w:p>
          <w:p w14:paraId="3F072632" w14:textId="77777777" w:rsidR="00154ABF" w:rsidRDefault="00154ABF">
            <w:r>
              <w:t>90188</w:t>
            </w:r>
          </w:p>
        </w:tc>
        <w:tc>
          <w:tcPr>
            <w:tcW w:w="0" w:type="auto"/>
            <w:tcMar>
              <w:top w:w="22" w:type="dxa"/>
              <w:left w:w="22" w:type="dxa"/>
              <w:bottom w:w="22" w:type="dxa"/>
              <w:right w:w="22" w:type="dxa"/>
            </w:tcMar>
            <w:vAlign w:val="bottom"/>
          </w:tcPr>
          <w:p w14:paraId="1051301F" w14:textId="77777777" w:rsidR="00154ABF" w:rsidRDefault="00154ABF">
            <w:pPr>
              <w:spacing w:after="200"/>
              <w:rPr>
                <w:sz w:val="20"/>
                <w:szCs w:val="20"/>
              </w:rPr>
            </w:pPr>
            <w:r>
              <w:rPr>
                <w:sz w:val="20"/>
                <w:szCs w:val="20"/>
              </w:rPr>
              <w:t>Professional attendance (other than a service to which another item applies) at a residential aged care facility (other than a professional attendance at a self contained unit) or professional attendance at consulting rooms within such a complex, if the patient is a care recipient in the facility who is not a resident of a self contained unit, lasting more than 5 minutes but not more than 25 minutes—an attendance on one or more patients at one residential aged care facility on one occasion by a prescribed medical practitioner in an eligible area—each patient (subject to subclause 2.30.1(2))</w:t>
            </w:r>
          </w:p>
          <w:p w14:paraId="15AFD494" w14:textId="77777777" w:rsidR="00154ABF" w:rsidRDefault="00154ABF">
            <w:r>
              <w:t>(See para AN.7.1, AN.35.2, AN.7.2, MN.1.6, MN.1.7, MN.1.8, AN.0.9, MN.1.4, MN.1.5 of explanatory notes to this Category)</w:t>
            </w:r>
          </w:p>
          <w:p w14:paraId="157AF7E7" w14:textId="77777777" w:rsidR="00154ABF" w:rsidRDefault="00154ABF">
            <w:pPr>
              <w:tabs>
                <w:tab w:val="left" w:pos="1701"/>
              </w:tabs>
              <w:rPr>
                <w:b/>
                <w:sz w:val="20"/>
              </w:rPr>
            </w:pPr>
            <w:r>
              <w:rPr>
                <w:b/>
                <w:sz w:val="20"/>
              </w:rPr>
              <w:t xml:space="preserve">Fee: </w:t>
            </w:r>
            <w:r>
              <w:t>$34.25</w:t>
            </w:r>
            <w:r>
              <w:tab/>
            </w:r>
            <w:r>
              <w:rPr>
                <w:b/>
                <w:sz w:val="20"/>
              </w:rPr>
              <w:t xml:space="preserve">Benefit: </w:t>
            </w:r>
            <w:r>
              <w:t>100% = $34.25</w:t>
            </w:r>
          </w:p>
          <w:p w14:paraId="29850CFF" w14:textId="77777777" w:rsidR="00154ABF" w:rsidRDefault="00154ABF">
            <w:pPr>
              <w:tabs>
                <w:tab w:val="left" w:pos="1701"/>
              </w:tabs>
            </w:pPr>
            <w:r>
              <w:rPr>
                <w:b/>
                <w:sz w:val="20"/>
              </w:rPr>
              <w:t xml:space="preserve">Extended Medicare Safety Net Cap: </w:t>
            </w:r>
            <w:r>
              <w:t>$102.75</w:t>
            </w:r>
          </w:p>
        </w:tc>
      </w:tr>
      <w:tr w:rsidR="00154ABF" w14:paraId="50DDA3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400284D" w14:textId="77777777" w:rsidR="00154ABF" w:rsidRDefault="00154ABF">
            <w:pPr>
              <w:rPr>
                <w:b/>
              </w:rPr>
            </w:pPr>
            <w:r>
              <w:rPr>
                <w:b/>
              </w:rPr>
              <w:t>Fee</w:t>
            </w:r>
          </w:p>
          <w:p w14:paraId="2516E346" w14:textId="77777777" w:rsidR="00154ABF" w:rsidRDefault="00154ABF">
            <w:r>
              <w:t>90202</w:t>
            </w:r>
          </w:p>
        </w:tc>
        <w:tc>
          <w:tcPr>
            <w:tcW w:w="0" w:type="auto"/>
            <w:tcMar>
              <w:top w:w="22" w:type="dxa"/>
              <w:left w:w="22" w:type="dxa"/>
              <w:bottom w:w="22" w:type="dxa"/>
              <w:right w:w="22" w:type="dxa"/>
            </w:tcMar>
            <w:vAlign w:val="bottom"/>
          </w:tcPr>
          <w:p w14:paraId="7A19AAF9" w14:textId="77777777" w:rsidR="00154ABF" w:rsidRDefault="00154ABF">
            <w:pPr>
              <w:spacing w:after="200"/>
              <w:rPr>
                <w:sz w:val="20"/>
                <w:szCs w:val="20"/>
              </w:rPr>
            </w:pPr>
            <w:r>
              <w:rPr>
                <w:sz w:val="20"/>
                <w:szCs w:val="20"/>
              </w:rPr>
              <w:t>Professional attendance (other than a service to which another item applies) at a residential aged care facility (other than a professional attendance at a self contained unit) or professional attendance at consulting rooms within such a complex, if the patient is a care recipient in the facility who is not a resident of a self contained unit, lasting more than 25 minutes but not more than 45 minutes—an attendance on one or more patients at one residential aged care facility on one occasion by a prescribed medical practitioner in an eligible area—each patient (subject to subclause 2.30.1(2))</w:t>
            </w:r>
          </w:p>
          <w:p w14:paraId="45C11BA7" w14:textId="77777777" w:rsidR="00154ABF" w:rsidRDefault="00154ABF">
            <w:r>
              <w:t>(See para AN.7.1, AN.35.2, AN.7.2, MN.1.6, MN.1.7, MN.1.8, AN.0.9, MN.1.4, MN.1.5 of explanatory notes to this Category)</w:t>
            </w:r>
          </w:p>
          <w:p w14:paraId="1C4E9FA0" w14:textId="77777777" w:rsidR="00154ABF" w:rsidRDefault="00154ABF">
            <w:pPr>
              <w:tabs>
                <w:tab w:val="left" w:pos="1701"/>
              </w:tabs>
              <w:rPr>
                <w:b/>
                <w:sz w:val="20"/>
              </w:rPr>
            </w:pPr>
            <w:r>
              <w:rPr>
                <w:b/>
                <w:sz w:val="20"/>
              </w:rPr>
              <w:t xml:space="preserve">Fee: </w:t>
            </w:r>
            <w:r>
              <w:t>$66.35</w:t>
            </w:r>
            <w:r>
              <w:tab/>
            </w:r>
            <w:r>
              <w:rPr>
                <w:b/>
                <w:sz w:val="20"/>
              </w:rPr>
              <w:t xml:space="preserve">Benefit: </w:t>
            </w:r>
            <w:r>
              <w:t>100% = $66.35</w:t>
            </w:r>
          </w:p>
          <w:p w14:paraId="0F4E7B52" w14:textId="77777777" w:rsidR="00154ABF" w:rsidRDefault="00154ABF">
            <w:pPr>
              <w:tabs>
                <w:tab w:val="left" w:pos="1701"/>
              </w:tabs>
            </w:pPr>
            <w:r>
              <w:rPr>
                <w:b/>
                <w:sz w:val="20"/>
              </w:rPr>
              <w:t xml:space="preserve">Extended Medicare Safety Net Cap: </w:t>
            </w:r>
            <w:r>
              <w:t>$199.05</w:t>
            </w:r>
          </w:p>
        </w:tc>
      </w:tr>
      <w:tr w:rsidR="00154ABF" w14:paraId="24CFE2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C7CE27" w14:textId="77777777" w:rsidR="00154ABF" w:rsidRDefault="00154ABF">
            <w:pPr>
              <w:rPr>
                <w:b/>
              </w:rPr>
            </w:pPr>
            <w:r>
              <w:rPr>
                <w:b/>
              </w:rPr>
              <w:t>Fee</w:t>
            </w:r>
          </w:p>
          <w:p w14:paraId="493C8B9A" w14:textId="77777777" w:rsidR="00154ABF" w:rsidRDefault="00154ABF">
            <w:r>
              <w:t>90212</w:t>
            </w:r>
          </w:p>
        </w:tc>
        <w:tc>
          <w:tcPr>
            <w:tcW w:w="0" w:type="auto"/>
            <w:tcMar>
              <w:top w:w="22" w:type="dxa"/>
              <w:left w:w="22" w:type="dxa"/>
              <w:bottom w:w="22" w:type="dxa"/>
              <w:right w:w="22" w:type="dxa"/>
            </w:tcMar>
            <w:vAlign w:val="bottom"/>
          </w:tcPr>
          <w:p w14:paraId="32C48031" w14:textId="77777777" w:rsidR="00154ABF" w:rsidRDefault="00154ABF">
            <w:pPr>
              <w:spacing w:after="200"/>
              <w:rPr>
                <w:sz w:val="20"/>
                <w:szCs w:val="20"/>
              </w:rPr>
            </w:pPr>
            <w:r>
              <w:rPr>
                <w:sz w:val="20"/>
                <w:szCs w:val="20"/>
              </w:rPr>
              <w:t>Professional attendance (other than a service to which another item applies) at a residential aged care facility (other than a professional attendance at a self-contained unit) or professional attendance at consulting rooms situated within such a complex, if the patient is a care recipient in the facility who is not a resident of a self-contained unit, lasting more than 45 minutes but not more than 60 minutes—an attendance on one or more patients at one residential aged care facility on one occasion by a prescribed medical practitioner in an eligible area—each patient (subject to subclause 2.30.1(2))</w:t>
            </w:r>
          </w:p>
          <w:p w14:paraId="3776AB32" w14:textId="77777777" w:rsidR="00154ABF" w:rsidRDefault="00154ABF">
            <w:r>
              <w:t>(See para AN.7.1, AN.35.2, AN.7.2, MN.1.6, MN.1.7, MN.1.8, AN.0.9, MN.1.4, MN.1.5 of explanatory notes to this Category)</w:t>
            </w:r>
          </w:p>
          <w:p w14:paraId="5E927D5F" w14:textId="77777777" w:rsidR="00154ABF" w:rsidRDefault="00154ABF">
            <w:pPr>
              <w:tabs>
                <w:tab w:val="left" w:pos="1701"/>
              </w:tabs>
              <w:rPr>
                <w:b/>
                <w:sz w:val="20"/>
              </w:rPr>
            </w:pPr>
            <w:r>
              <w:rPr>
                <w:b/>
                <w:sz w:val="20"/>
              </w:rPr>
              <w:t xml:space="preserve">Fee: </w:t>
            </w:r>
            <w:r>
              <w:t>$97.70</w:t>
            </w:r>
            <w:r>
              <w:tab/>
            </w:r>
            <w:r>
              <w:rPr>
                <w:b/>
                <w:sz w:val="20"/>
              </w:rPr>
              <w:t xml:space="preserve">Benefit: </w:t>
            </w:r>
            <w:r>
              <w:t>100% = $97.70</w:t>
            </w:r>
          </w:p>
          <w:p w14:paraId="34E0880B" w14:textId="77777777" w:rsidR="00154ABF" w:rsidRDefault="00154ABF">
            <w:pPr>
              <w:tabs>
                <w:tab w:val="left" w:pos="1701"/>
              </w:tabs>
            </w:pPr>
            <w:r>
              <w:rPr>
                <w:b/>
                <w:sz w:val="20"/>
              </w:rPr>
              <w:t xml:space="preserve">Extended Medicare Safety Net Cap: </w:t>
            </w:r>
            <w:r>
              <w:t>$293.10</w:t>
            </w:r>
          </w:p>
        </w:tc>
      </w:tr>
      <w:tr w:rsidR="00154ABF" w14:paraId="545D3C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2BF7DB" w14:textId="77777777" w:rsidR="00154ABF" w:rsidRDefault="00154ABF">
            <w:pPr>
              <w:rPr>
                <w:b/>
              </w:rPr>
            </w:pPr>
            <w:r>
              <w:rPr>
                <w:b/>
              </w:rPr>
              <w:t>Fee</w:t>
            </w:r>
          </w:p>
          <w:p w14:paraId="6FD05FE0" w14:textId="77777777" w:rsidR="00154ABF" w:rsidRDefault="00154ABF">
            <w:r>
              <w:t>90215</w:t>
            </w:r>
          </w:p>
        </w:tc>
        <w:tc>
          <w:tcPr>
            <w:tcW w:w="0" w:type="auto"/>
            <w:tcMar>
              <w:top w:w="22" w:type="dxa"/>
              <w:left w:w="22" w:type="dxa"/>
              <w:bottom w:w="22" w:type="dxa"/>
              <w:right w:w="22" w:type="dxa"/>
            </w:tcMar>
            <w:vAlign w:val="bottom"/>
          </w:tcPr>
          <w:p w14:paraId="27FB13FB" w14:textId="77777777" w:rsidR="00154ABF" w:rsidRDefault="00154ABF">
            <w:pPr>
              <w:spacing w:after="200"/>
              <w:rPr>
                <w:sz w:val="20"/>
                <w:szCs w:val="20"/>
              </w:rPr>
            </w:pPr>
            <w:r>
              <w:rPr>
                <w:sz w:val="20"/>
                <w:szCs w:val="20"/>
              </w:rPr>
              <w:t>Professional attendance (other than a service to which another item applies) at a residential aged care facility (other than a professional attendance at a self-contained unit) or professional attendance at consulting rooms situated within such a complex, if the patient is a care recipient in the facility who is not a resident of a self-contained unit, lasting more than 60 minutes—an attendance on one or more patients at one residential aged care facility on one occasion by a prescribed medical practitioner in an eligible area—each patient (subject to subclause 2.30.1(2))</w:t>
            </w:r>
          </w:p>
          <w:p w14:paraId="663A448C" w14:textId="77777777" w:rsidR="00154ABF" w:rsidRDefault="00154ABF">
            <w:r>
              <w:t>(See para AN.7.2, AN.7.1, AN.35.2, MN.1.6, MN.1.7, MN.1.8, AN.0.9, MN.1.4, MN.1.5 of explanatory notes to this Category)</w:t>
            </w:r>
          </w:p>
          <w:p w14:paraId="646489D2" w14:textId="77777777" w:rsidR="00154ABF" w:rsidRDefault="00154ABF">
            <w:pPr>
              <w:tabs>
                <w:tab w:val="left" w:pos="1701"/>
              </w:tabs>
              <w:rPr>
                <w:b/>
                <w:sz w:val="20"/>
              </w:rPr>
            </w:pPr>
            <w:r>
              <w:rPr>
                <w:b/>
                <w:sz w:val="20"/>
              </w:rPr>
              <w:t xml:space="preserve">Fee: </w:t>
            </w:r>
            <w:r>
              <w:t>$158.30</w:t>
            </w:r>
            <w:r>
              <w:tab/>
            </w:r>
            <w:r>
              <w:rPr>
                <w:b/>
                <w:sz w:val="20"/>
              </w:rPr>
              <w:t xml:space="preserve">Benefit: </w:t>
            </w:r>
            <w:r>
              <w:t>100% = $158.30</w:t>
            </w:r>
          </w:p>
          <w:p w14:paraId="00082AC3" w14:textId="77777777" w:rsidR="00154ABF" w:rsidRDefault="00154ABF">
            <w:pPr>
              <w:tabs>
                <w:tab w:val="left" w:pos="1701"/>
              </w:tabs>
            </w:pPr>
            <w:r>
              <w:rPr>
                <w:b/>
                <w:sz w:val="20"/>
              </w:rPr>
              <w:t xml:space="preserve">Extended Medicare Safety Net Cap: </w:t>
            </w:r>
            <w:r>
              <w:t>$474.90</w:t>
            </w:r>
          </w:p>
        </w:tc>
      </w:tr>
    </w:tbl>
    <w:p w14:paraId="17F17224"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BA15933"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6DFB5C24" w14:textId="77777777">
              <w:tc>
                <w:tcPr>
                  <w:tcW w:w="2500" w:type="pct"/>
                  <w:tcBorders>
                    <w:top w:val="nil"/>
                    <w:left w:val="nil"/>
                    <w:bottom w:val="nil"/>
                    <w:right w:val="nil"/>
                  </w:tcBorders>
                  <w:tcMar>
                    <w:top w:w="22" w:type="dxa"/>
                    <w:left w:w="0" w:type="dxa"/>
                    <w:bottom w:w="22" w:type="dxa"/>
                    <w:right w:w="0" w:type="dxa"/>
                  </w:tcMar>
                  <w:vAlign w:val="bottom"/>
                </w:tcPr>
                <w:p w14:paraId="24B49A02" w14:textId="77777777" w:rsidR="00A77B3E" w:rsidRDefault="00A77B3E">
                  <w:pPr>
                    <w:keepLines/>
                    <w:rPr>
                      <w:rFonts w:ascii="Helvetica" w:eastAsia="Helvetica" w:hAnsi="Helvetica" w:cs="Helvetica"/>
                      <w:b/>
                      <w:sz w:val="20"/>
                    </w:rPr>
                  </w:pPr>
                  <w:r>
                    <w:rPr>
                      <w:rFonts w:ascii="Helvetica" w:eastAsia="Helvetica" w:hAnsi="Helvetica" w:cs="Helvetica"/>
                      <w:b/>
                      <w:sz w:val="20"/>
                    </w:rPr>
                    <w:t>A36. EATING DISORDER SERVICES</w:t>
                  </w:r>
                </w:p>
              </w:tc>
              <w:tc>
                <w:tcPr>
                  <w:tcW w:w="2500" w:type="pct"/>
                  <w:tcBorders>
                    <w:top w:val="nil"/>
                    <w:left w:val="nil"/>
                    <w:bottom w:val="nil"/>
                    <w:right w:val="nil"/>
                  </w:tcBorders>
                  <w:tcMar>
                    <w:top w:w="22" w:type="dxa"/>
                    <w:left w:w="0" w:type="dxa"/>
                    <w:bottom w:w="22" w:type="dxa"/>
                    <w:right w:w="0" w:type="dxa"/>
                  </w:tcMar>
                  <w:vAlign w:val="bottom"/>
                </w:tcPr>
                <w:p w14:paraId="3F850AC7"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PREPARATION OF EATING DISORDER TREATMENT AND MANAGEMENT PLANS: GENERAL PRACTITIONERS AND NON SPECIALIST MEDICAL PRACTITIONERS</w:t>
                  </w:r>
                </w:p>
              </w:tc>
            </w:tr>
          </w:tbl>
          <w:p w14:paraId="5F0AC7D7" w14:textId="77777777" w:rsidR="00A77B3E" w:rsidRDefault="00A77B3E">
            <w:pPr>
              <w:keepLines/>
              <w:rPr>
                <w:rFonts w:ascii="Helvetica" w:eastAsia="Helvetica" w:hAnsi="Helvetica" w:cs="Helvetica"/>
                <w:b/>
              </w:rPr>
            </w:pPr>
          </w:p>
        </w:tc>
      </w:tr>
      <w:tr w:rsidR="00154ABF" w14:paraId="5F7F72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E7C80E"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1F28259" w14:textId="77777777" w:rsidR="00A77B3E" w:rsidRDefault="00A77B3E">
            <w:pPr>
              <w:pStyle w:val="Heading2"/>
              <w:spacing w:before="120"/>
              <w:rPr>
                <w:rFonts w:ascii="Helvetica" w:eastAsia="Helvetica" w:hAnsi="Helvetica" w:cs="Helvetica"/>
                <w:i w:val="0"/>
                <w:sz w:val="18"/>
              </w:rPr>
            </w:pPr>
            <w:bookmarkStart w:id="73" w:name="_Toc169792940"/>
            <w:r>
              <w:rPr>
                <w:rFonts w:ascii="Helvetica" w:eastAsia="Helvetica" w:hAnsi="Helvetica" w:cs="Helvetica"/>
                <w:i w:val="0"/>
                <w:sz w:val="18"/>
              </w:rPr>
              <w:t>Group A36. Eating Disorder Services</w:t>
            </w:r>
            <w:bookmarkEnd w:id="73"/>
          </w:p>
        </w:tc>
      </w:tr>
      <w:tr w:rsidR="00154ABF" w14:paraId="31C634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74C7DD2"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C83A7BA"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4" w:name="_Toc169792941"/>
            <w:r>
              <w:rPr>
                <w:rFonts w:ascii="Helvetica" w:eastAsia="Helvetica" w:hAnsi="Helvetica" w:cs="Helvetica"/>
                <w:b w:val="0"/>
                <w:sz w:val="18"/>
              </w:rPr>
              <w:t>Subgroup 1. Preparation of eating disorder treatment and management plans: general practitioners and non specialist medical practitioners</w:t>
            </w:r>
            <w:bookmarkEnd w:id="74"/>
          </w:p>
        </w:tc>
      </w:tr>
      <w:tr w:rsidR="00154ABF" w14:paraId="5A43E5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CBB51B" w14:textId="77777777" w:rsidR="00154ABF" w:rsidRDefault="00154ABF">
            <w:pPr>
              <w:rPr>
                <w:b/>
              </w:rPr>
            </w:pPr>
            <w:r>
              <w:rPr>
                <w:b/>
              </w:rPr>
              <w:t>Fee</w:t>
            </w:r>
          </w:p>
          <w:p w14:paraId="70EF86BA" w14:textId="77777777" w:rsidR="00154ABF" w:rsidRDefault="00154ABF">
            <w:r>
              <w:t>90250</w:t>
            </w:r>
          </w:p>
        </w:tc>
        <w:tc>
          <w:tcPr>
            <w:tcW w:w="0" w:type="auto"/>
            <w:tcMar>
              <w:top w:w="22" w:type="dxa"/>
              <w:left w:w="22" w:type="dxa"/>
              <w:bottom w:w="22" w:type="dxa"/>
              <w:right w:w="22" w:type="dxa"/>
            </w:tcMar>
            <w:vAlign w:val="bottom"/>
          </w:tcPr>
          <w:p w14:paraId="30107712" w14:textId="77777777" w:rsidR="00154ABF" w:rsidRDefault="00154ABF">
            <w:pPr>
              <w:spacing w:after="200"/>
              <w:rPr>
                <w:sz w:val="20"/>
                <w:szCs w:val="20"/>
              </w:rPr>
            </w:pPr>
            <w:r>
              <w:rPr>
                <w:sz w:val="20"/>
                <w:szCs w:val="20"/>
              </w:rPr>
              <w:t>Professional attendance by a general practitioner to prepare an eating disorder treatment and management plan, lasting at least 20 minutes but less than 40 minutes.</w:t>
            </w:r>
          </w:p>
          <w:p w14:paraId="02B4BDCB" w14:textId="77777777" w:rsidR="00154ABF" w:rsidRDefault="00154ABF">
            <w:r>
              <w:t>(See para AN.36.1, AN.36.2 of explanatory notes to this Category)</w:t>
            </w:r>
          </w:p>
          <w:p w14:paraId="6AE1B676" w14:textId="77777777" w:rsidR="00154ABF" w:rsidRDefault="00154ABF">
            <w:pPr>
              <w:tabs>
                <w:tab w:val="left" w:pos="1701"/>
              </w:tabs>
              <w:rPr>
                <w:b/>
                <w:sz w:val="20"/>
              </w:rPr>
            </w:pPr>
            <w:r>
              <w:rPr>
                <w:b/>
                <w:sz w:val="20"/>
              </w:rPr>
              <w:t xml:space="preserve">Fee: </w:t>
            </w:r>
            <w:r>
              <w:t>$81.70</w:t>
            </w:r>
            <w:r>
              <w:tab/>
            </w:r>
            <w:r>
              <w:rPr>
                <w:b/>
                <w:sz w:val="20"/>
              </w:rPr>
              <w:t xml:space="preserve">Benefit: </w:t>
            </w:r>
            <w:r>
              <w:t>100% = $81.70</w:t>
            </w:r>
          </w:p>
          <w:p w14:paraId="7021C307" w14:textId="77777777" w:rsidR="00154ABF" w:rsidRDefault="00154ABF">
            <w:pPr>
              <w:tabs>
                <w:tab w:val="left" w:pos="1701"/>
              </w:tabs>
            </w:pPr>
            <w:r>
              <w:rPr>
                <w:b/>
                <w:sz w:val="20"/>
              </w:rPr>
              <w:t xml:space="preserve">Extended Medicare Safety Net Cap: </w:t>
            </w:r>
            <w:r>
              <w:t>$245.10</w:t>
            </w:r>
          </w:p>
        </w:tc>
      </w:tr>
      <w:tr w:rsidR="00154ABF" w14:paraId="3D1872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9C9E507" w14:textId="77777777" w:rsidR="00154ABF" w:rsidRDefault="00154ABF">
            <w:pPr>
              <w:rPr>
                <w:b/>
              </w:rPr>
            </w:pPr>
            <w:r>
              <w:rPr>
                <w:b/>
              </w:rPr>
              <w:t>Fee</w:t>
            </w:r>
          </w:p>
          <w:p w14:paraId="51642E16" w14:textId="77777777" w:rsidR="00154ABF" w:rsidRDefault="00154ABF">
            <w:r>
              <w:t>90251</w:t>
            </w:r>
          </w:p>
        </w:tc>
        <w:tc>
          <w:tcPr>
            <w:tcW w:w="0" w:type="auto"/>
            <w:tcMar>
              <w:top w:w="22" w:type="dxa"/>
              <w:left w:w="22" w:type="dxa"/>
              <w:bottom w:w="22" w:type="dxa"/>
              <w:right w:w="22" w:type="dxa"/>
            </w:tcMar>
            <w:vAlign w:val="bottom"/>
          </w:tcPr>
          <w:p w14:paraId="0B48D53E" w14:textId="77777777" w:rsidR="00154ABF" w:rsidRDefault="00154ABF">
            <w:pPr>
              <w:spacing w:after="200"/>
              <w:rPr>
                <w:sz w:val="20"/>
                <w:szCs w:val="20"/>
              </w:rPr>
            </w:pPr>
            <w:r>
              <w:rPr>
                <w:sz w:val="20"/>
                <w:szCs w:val="20"/>
              </w:rPr>
              <w:t>Professional attendance by a general practitioner to prepare an eating disorder treatment and management plan, lasting at least 40 minutes</w:t>
            </w:r>
          </w:p>
          <w:p w14:paraId="0429576F" w14:textId="77777777" w:rsidR="00154ABF" w:rsidRDefault="00154ABF">
            <w:r>
              <w:t>(See para AN.36.1, AN.36.2 of explanatory notes to this Category)</w:t>
            </w:r>
          </w:p>
          <w:p w14:paraId="410C01BC" w14:textId="77777777" w:rsidR="00154ABF" w:rsidRDefault="00154ABF">
            <w:pPr>
              <w:tabs>
                <w:tab w:val="left" w:pos="1701"/>
              </w:tabs>
              <w:rPr>
                <w:b/>
                <w:sz w:val="20"/>
              </w:rPr>
            </w:pPr>
            <w:r>
              <w:rPr>
                <w:b/>
                <w:sz w:val="20"/>
              </w:rPr>
              <w:t xml:space="preserve">Fee: </w:t>
            </w:r>
            <w:r>
              <w:t>$120.25</w:t>
            </w:r>
            <w:r>
              <w:tab/>
            </w:r>
            <w:r>
              <w:rPr>
                <w:b/>
                <w:sz w:val="20"/>
              </w:rPr>
              <w:t xml:space="preserve">Benefit: </w:t>
            </w:r>
            <w:r>
              <w:t>100% = $120.25</w:t>
            </w:r>
          </w:p>
          <w:p w14:paraId="04AB5CEC" w14:textId="77777777" w:rsidR="00154ABF" w:rsidRDefault="00154ABF">
            <w:pPr>
              <w:tabs>
                <w:tab w:val="left" w:pos="1701"/>
              </w:tabs>
            </w:pPr>
            <w:r>
              <w:rPr>
                <w:b/>
                <w:sz w:val="20"/>
              </w:rPr>
              <w:t xml:space="preserve">Extended Medicare Safety Net Cap: </w:t>
            </w:r>
            <w:r>
              <w:t>$360.75</w:t>
            </w:r>
          </w:p>
        </w:tc>
      </w:tr>
      <w:tr w:rsidR="00154ABF" w14:paraId="4E26FB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DEE56D" w14:textId="77777777" w:rsidR="00154ABF" w:rsidRDefault="00154ABF">
            <w:pPr>
              <w:rPr>
                <w:b/>
              </w:rPr>
            </w:pPr>
            <w:r>
              <w:rPr>
                <w:b/>
              </w:rPr>
              <w:t>Fee</w:t>
            </w:r>
          </w:p>
          <w:p w14:paraId="1B148275" w14:textId="77777777" w:rsidR="00154ABF" w:rsidRDefault="00154ABF">
            <w:r>
              <w:t>90252</w:t>
            </w:r>
          </w:p>
        </w:tc>
        <w:tc>
          <w:tcPr>
            <w:tcW w:w="0" w:type="auto"/>
            <w:tcMar>
              <w:top w:w="22" w:type="dxa"/>
              <w:left w:w="22" w:type="dxa"/>
              <w:bottom w:w="22" w:type="dxa"/>
              <w:right w:w="22" w:type="dxa"/>
            </w:tcMar>
            <w:vAlign w:val="bottom"/>
          </w:tcPr>
          <w:p w14:paraId="7CDD7FB8" w14:textId="77777777" w:rsidR="00154ABF" w:rsidRDefault="00154ABF">
            <w:pPr>
              <w:spacing w:after="200"/>
              <w:rPr>
                <w:sz w:val="20"/>
                <w:szCs w:val="20"/>
              </w:rPr>
            </w:pPr>
            <w:r>
              <w:rPr>
                <w:sz w:val="20"/>
                <w:szCs w:val="20"/>
              </w:rPr>
              <w:t>Professional attendance by a general practitioner to prepare an eating disorder treatment and management plan, lasting at least 20 minutes but less than 40 minutes, if the practitioner has successfully completed mental health skills training.</w:t>
            </w:r>
          </w:p>
          <w:p w14:paraId="58799F0B" w14:textId="77777777" w:rsidR="00154ABF" w:rsidRDefault="00154ABF">
            <w:r>
              <w:t>(See para AN.36.1, AN.36.2 of explanatory notes to this Category)</w:t>
            </w:r>
          </w:p>
          <w:p w14:paraId="4CD743BC" w14:textId="77777777" w:rsidR="00154ABF" w:rsidRDefault="00154ABF">
            <w:pPr>
              <w:tabs>
                <w:tab w:val="left" w:pos="1701"/>
              </w:tabs>
              <w:rPr>
                <w:b/>
                <w:sz w:val="20"/>
              </w:rPr>
            </w:pPr>
            <w:r>
              <w:rPr>
                <w:b/>
                <w:sz w:val="20"/>
              </w:rPr>
              <w:t xml:space="preserve">Fee: </w:t>
            </w:r>
            <w:r>
              <w:t>$103.70</w:t>
            </w:r>
            <w:r>
              <w:tab/>
            </w:r>
            <w:r>
              <w:rPr>
                <w:b/>
                <w:sz w:val="20"/>
              </w:rPr>
              <w:t xml:space="preserve">Benefit: </w:t>
            </w:r>
            <w:r>
              <w:t>100% = $103.70</w:t>
            </w:r>
          </w:p>
          <w:p w14:paraId="794E5BDC" w14:textId="77777777" w:rsidR="00154ABF" w:rsidRDefault="00154ABF">
            <w:pPr>
              <w:tabs>
                <w:tab w:val="left" w:pos="1701"/>
              </w:tabs>
            </w:pPr>
            <w:r>
              <w:rPr>
                <w:b/>
                <w:sz w:val="20"/>
              </w:rPr>
              <w:t xml:space="preserve">Extended Medicare Safety Net Cap: </w:t>
            </w:r>
            <w:r>
              <w:t>$311.10</w:t>
            </w:r>
          </w:p>
        </w:tc>
      </w:tr>
      <w:tr w:rsidR="00154ABF" w14:paraId="51FD5D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88E7C4A" w14:textId="77777777" w:rsidR="00154ABF" w:rsidRDefault="00154ABF">
            <w:pPr>
              <w:rPr>
                <w:b/>
              </w:rPr>
            </w:pPr>
            <w:r>
              <w:rPr>
                <w:b/>
              </w:rPr>
              <w:t>Fee</w:t>
            </w:r>
          </w:p>
          <w:p w14:paraId="1D42F1B6" w14:textId="77777777" w:rsidR="00154ABF" w:rsidRDefault="00154ABF">
            <w:r>
              <w:t>90253</w:t>
            </w:r>
          </w:p>
        </w:tc>
        <w:tc>
          <w:tcPr>
            <w:tcW w:w="0" w:type="auto"/>
            <w:tcMar>
              <w:top w:w="22" w:type="dxa"/>
              <w:left w:w="22" w:type="dxa"/>
              <w:bottom w:w="22" w:type="dxa"/>
              <w:right w:w="22" w:type="dxa"/>
            </w:tcMar>
            <w:vAlign w:val="bottom"/>
          </w:tcPr>
          <w:p w14:paraId="2C3F89E4" w14:textId="77777777" w:rsidR="00154ABF" w:rsidRDefault="00154ABF">
            <w:pPr>
              <w:spacing w:after="200"/>
              <w:rPr>
                <w:sz w:val="20"/>
                <w:szCs w:val="20"/>
              </w:rPr>
            </w:pPr>
            <w:r>
              <w:rPr>
                <w:sz w:val="20"/>
                <w:szCs w:val="20"/>
              </w:rPr>
              <w:t>Professional attendance by a general practitioner to prepare an eating disorder treatment and management plan, lasting at least 40 minutes, if the practitioner has successfully completed mental health skills training.</w:t>
            </w:r>
          </w:p>
          <w:p w14:paraId="1C99C134" w14:textId="77777777" w:rsidR="00154ABF" w:rsidRDefault="00154ABF">
            <w:r>
              <w:t>(See para AN.36.1, AN.36.2 of explanatory notes to this Category)</w:t>
            </w:r>
          </w:p>
          <w:p w14:paraId="5195A568" w14:textId="77777777" w:rsidR="00154ABF" w:rsidRDefault="00154ABF">
            <w:pPr>
              <w:tabs>
                <w:tab w:val="left" w:pos="1701"/>
              </w:tabs>
              <w:rPr>
                <w:b/>
                <w:sz w:val="20"/>
              </w:rPr>
            </w:pPr>
            <w:r>
              <w:rPr>
                <w:b/>
                <w:sz w:val="20"/>
              </w:rPr>
              <w:t xml:space="preserve">Fee: </w:t>
            </w:r>
            <w:r>
              <w:t>$152.80</w:t>
            </w:r>
            <w:r>
              <w:tab/>
            </w:r>
            <w:r>
              <w:rPr>
                <w:b/>
                <w:sz w:val="20"/>
              </w:rPr>
              <w:t xml:space="preserve">Benefit: </w:t>
            </w:r>
            <w:r>
              <w:t>100% = $152.80</w:t>
            </w:r>
          </w:p>
          <w:p w14:paraId="74F7657D" w14:textId="77777777" w:rsidR="00154ABF" w:rsidRDefault="00154ABF">
            <w:pPr>
              <w:tabs>
                <w:tab w:val="left" w:pos="1701"/>
              </w:tabs>
            </w:pPr>
            <w:r>
              <w:rPr>
                <w:b/>
                <w:sz w:val="20"/>
              </w:rPr>
              <w:t xml:space="preserve">Extended Medicare Safety Net Cap: </w:t>
            </w:r>
            <w:r>
              <w:t>$458.40</w:t>
            </w:r>
          </w:p>
        </w:tc>
      </w:tr>
      <w:tr w:rsidR="00154ABF" w14:paraId="475878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E6AFAE" w14:textId="77777777" w:rsidR="00154ABF" w:rsidRDefault="00154ABF">
            <w:pPr>
              <w:rPr>
                <w:b/>
              </w:rPr>
            </w:pPr>
            <w:r>
              <w:rPr>
                <w:b/>
              </w:rPr>
              <w:t>Fee</w:t>
            </w:r>
          </w:p>
          <w:p w14:paraId="4FEE93C1" w14:textId="77777777" w:rsidR="00154ABF" w:rsidRDefault="00154ABF">
            <w:r>
              <w:t>90254</w:t>
            </w:r>
          </w:p>
        </w:tc>
        <w:tc>
          <w:tcPr>
            <w:tcW w:w="0" w:type="auto"/>
            <w:tcMar>
              <w:top w:w="22" w:type="dxa"/>
              <w:left w:w="22" w:type="dxa"/>
              <w:bottom w:w="22" w:type="dxa"/>
              <w:right w:w="22" w:type="dxa"/>
            </w:tcMar>
            <w:vAlign w:val="bottom"/>
          </w:tcPr>
          <w:p w14:paraId="0EA74289" w14:textId="77777777" w:rsidR="00154ABF" w:rsidRDefault="00154ABF">
            <w:pPr>
              <w:spacing w:after="200"/>
              <w:rPr>
                <w:sz w:val="20"/>
                <w:szCs w:val="20"/>
              </w:rPr>
            </w:pPr>
            <w:r>
              <w:rPr>
                <w:sz w:val="20"/>
                <w:szCs w:val="20"/>
              </w:rPr>
              <w:t>Professional attendance by a medical practitioner (other than a general practitioner, specialist or consultant physician) to prepare an eating disorder treatment and management plant, lasting at least 20 minutes but less than 40 minutes.</w:t>
            </w:r>
          </w:p>
          <w:p w14:paraId="41B03911" w14:textId="77777777" w:rsidR="00154ABF" w:rsidRDefault="00154ABF">
            <w:r>
              <w:t>(See para AN.36.1, AN.36.2 of explanatory notes to this Category)</w:t>
            </w:r>
          </w:p>
          <w:p w14:paraId="208A1CF7" w14:textId="77777777" w:rsidR="00154ABF" w:rsidRDefault="00154ABF">
            <w:pPr>
              <w:tabs>
                <w:tab w:val="left" w:pos="1701"/>
              </w:tabs>
              <w:rPr>
                <w:b/>
                <w:sz w:val="20"/>
              </w:rPr>
            </w:pPr>
            <w:r>
              <w:rPr>
                <w:b/>
                <w:sz w:val="20"/>
              </w:rPr>
              <w:t xml:space="preserve">Fee: </w:t>
            </w:r>
            <w:r>
              <w:t>$65.35</w:t>
            </w:r>
            <w:r>
              <w:tab/>
            </w:r>
            <w:r>
              <w:rPr>
                <w:b/>
                <w:sz w:val="20"/>
              </w:rPr>
              <w:t xml:space="preserve">Benefit: </w:t>
            </w:r>
            <w:r>
              <w:t>100% = $65.35</w:t>
            </w:r>
          </w:p>
          <w:p w14:paraId="6D85F6C3" w14:textId="77777777" w:rsidR="00154ABF" w:rsidRDefault="00154ABF">
            <w:pPr>
              <w:tabs>
                <w:tab w:val="left" w:pos="1701"/>
              </w:tabs>
            </w:pPr>
            <w:r>
              <w:rPr>
                <w:b/>
                <w:sz w:val="20"/>
              </w:rPr>
              <w:t xml:space="preserve">Extended Medicare Safety Net Cap: </w:t>
            </w:r>
            <w:r>
              <w:t>$196.05</w:t>
            </w:r>
          </w:p>
        </w:tc>
      </w:tr>
      <w:tr w:rsidR="00154ABF" w14:paraId="012B6A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070807" w14:textId="77777777" w:rsidR="00154ABF" w:rsidRDefault="00154ABF">
            <w:pPr>
              <w:rPr>
                <w:b/>
              </w:rPr>
            </w:pPr>
            <w:r>
              <w:rPr>
                <w:b/>
              </w:rPr>
              <w:t>Fee</w:t>
            </w:r>
          </w:p>
          <w:p w14:paraId="30CBB86E" w14:textId="77777777" w:rsidR="00154ABF" w:rsidRDefault="00154ABF">
            <w:r>
              <w:t>90255</w:t>
            </w:r>
          </w:p>
        </w:tc>
        <w:tc>
          <w:tcPr>
            <w:tcW w:w="0" w:type="auto"/>
            <w:tcMar>
              <w:top w:w="22" w:type="dxa"/>
              <w:left w:w="22" w:type="dxa"/>
              <w:bottom w:w="22" w:type="dxa"/>
              <w:right w:w="22" w:type="dxa"/>
            </w:tcMar>
            <w:vAlign w:val="bottom"/>
          </w:tcPr>
          <w:p w14:paraId="126F1D2B" w14:textId="77777777" w:rsidR="00154ABF" w:rsidRDefault="00154ABF">
            <w:pPr>
              <w:spacing w:after="200"/>
              <w:rPr>
                <w:sz w:val="20"/>
                <w:szCs w:val="20"/>
              </w:rPr>
            </w:pPr>
            <w:r>
              <w:rPr>
                <w:sz w:val="20"/>
                <w:szCs w:val="20"/>
              </w:rPr>
              <w:t>Professional attendance by a medical practitioner (other than a general practitioner, specialist or consultant physician) to prepare an eating disorder treatment and management plan, lasting at least 40 minutes.</w:t>
            </w:r>
          </w:p>
          <w:p w14:paraId="4BBEBFDB" w14:textId="77777777" w:rsidR="00154ABF" w:rsidRDefault="00154ABF">
            <w:r>
              <w:t>(See para AN.36.1, AN.36.2 of explanatory notes to this Category)</w:t>
            </w:r>
          </w:p>
          <w:p w14:paraId="6FD3081A" w14:textId="77777777" w:rsidR="00154ABF" w:rsidRDefault="00154ABF">
            <w:pPr>
              <w:tabs>
                <w:tab w:val="left" w:pos="1701"/>
              </w:tabs>
              <w:rPr>
                <w:b/>
                <w:sz w:val="20"/>
              </w:rPr>
            </w:pPr>
            <w:r>
              <w:rPr>
                <w:b/>
                <w:sz w:val="20"/>
              </w:rPr>
              <w:t xml:space="preserve">Fee: </w:t>
            </w:r>
            <w:r>
              <w:t>$96.20</w:t>
            </w:r>
            <w:r>
              <w:tab/>
            </w:r>
            <w:r>
              <w:rPr>
                <w:b/>
                <w:sz w:val="20"/>
              </w:rPr>
              <w:t xml:space="preserve">Benefit: </w:t>
            </w:r>
            <w:r>
              <w:t>100% = $96.20</w:t>
            </w:r>
          </w:p>
          <w:p w14:paraId="0DEABB98" w14:textId="77777777" w:rsidR="00154ABF" w:rsidRDefault="00154ABF">
            <w:pPr>
              <w:tabs>
                <w:tab w:val="left" w:pos="1701"/>
              </w:tabs>
            </w:pPr>
            <w:r>
              <w:rPr>
                <w:b/>
                <w:sz w:val="20"/>
              </w:rPr>
              <w:t xml:space="preserve">Extended Medicare Safety Net Cap: </w:t>
            </w:r>
            <w:r>
              <w:t>$288.60</w:t>
            </w:r>
          </w:p>
        </w:tc>
      </w:tr>
      <w:tr w:rsidR="00154ABF" w14:paraId="0EFDAB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999A24C" w14:textId="77777777" w:rsidR="00154ABF" w:rsidRDefault="00154ABF">
            <w:pPr>
              <w:rPr>
                <w:b/>
              </w:rPr>
            </w:pPr>
            <w:r>
              <w:rPr>
                <w:b/>
              </w:rPr>
              <w:t>Fee</w:t>
            </w:r>
          </w:p>
          <w:p w14:paraId="15F442C3" w14:textId="77777777" w:rsidR="00154ABF" w:rsidRDefault="00154ABF">
            <w:r>
              <w:t>90256</w:t>
            </w:r>
          </w:p>
        </w:tc>
        <w:tc>
          <w:tcPr>
            <w:tcW w:w="0" w:type="auto"/>
            <w:tcMar>
              <w:top w:w="22" w:type="dxa"/>
              <w:left w:w="22" w:type="dxa"/>
              <w:bottom w:w="22" w:type="dxa"/>
              <w:right w:w="22" w:type="dxa"/>
            </w:tcMar>
            <w:vAlign w:val="bottom"/>
          </w:tcPr>
          <w:p w14:paraId="56B1E950" w14:textId="77777777" w:rsidR="00154ABF" w:rsidRDefault="00154ABF">
            <w:pPr>
              <w:spacing w:after="200"/>
              <w:rPr>
                <w:sz w:val="20"/>
                <w:szCs w:val="20"/>
              </w:rPr>
            </w:pPr>
            <w:r>
              <w:rPr>
                <w:sz w:val="20"/>
                <w:szCs w:val="20"/>
              </w:rPr>
              <w:t>Professional attendance by a medical practitioner (other than a general practitioner, specialist or consultant physician) to prepare an eating disorder treatment and management plan, lasting at least 20 minutes but less than 40 minutes, if the practitioner has successfully completed mental health skills training.</w:t>
            </w:r>
          </w:p>
          <w:p w14:paraId="02507DEE" w14:textId="77777777" w:rsidR="00154ABF" w:rsidRDefault="00154ABF">
            <w:r>
              <w:t>(See para AN.36.1, AN.36.2 of explanatory notes to this Category)</w:t>
            </w:r>
          </w:p>
          <w:p w14:paraId="64FBBB19" w14:textId="77777777" w:rsidR="00154ABF" w:rsidRDefault="00154ABF">
            <w:pPr>
              <w:tabs>
                <w:tab w:val="left" w:pos="1701"/>
              </w:tabs>
              <w:rPr>
                <w:b/>
                <w:sz w:val="20"/>
              </w:rPr>
            </w:pPr>
            <w:r>
              <w:rPr>
                <w:b/>
                <w:sz w:val="20"/>
              </w:rPr>
              <w:t xml:space="preserve">Fee: </w:t>
            </w:r>
            <w:r>
              <w:t>$82.95</w:t>
            </w:r>
            <w:r>
              <w:tab/>
            </w:r>
            <w:r>
              <w:rPr>
                <w:b/>
                <w:sz w:val="20"/>
              </w:rPr>
              <w:t xml:space="preserve">Benefit: </w:t>
            </w:r>
            <w:r>
              <w:t>100% = $82.95</w:t>
            </w:r>
          </w:p>
          <w:p w14:paraId="28458B4C" w14:textId="77777777" w:rsidR="00154ABF" w:rsidRDefault="00154ABF">
            <w:pPr>
              <w:tabs>
                <w:tab w:val="left" w:pos="1701"/>
              </w:tabs>
            </w:pPr>
            <w:r>
              <w:rPr>
                <w:b/>
                <w:sz w:val="20"/>
              </w:rPr>
              <w:t xml:space="preserve">Extended Medicare Safety Net Cap: </w:t>
            </w:r>
            <w:r>
              <w:t>$248.85</w:t>
            </w:r>
          </w:p>
        </w:tc>
      </w:tr>
      <w:tr w:rsidR="00154ABF" w14:paraId="0DA124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4AC968C" w14:textId="77777777" w:rsidR="00154ABF" w:rsidRDefault="00154ABF">
            <w:pPr>
              <w:rPr>
                <w:b/>
              </w:rPr>
            </w:pPr>
            <w:r>
              <w:rPr>
                <w:b/>
              </w:rPr>
              <w:t>Fee</w:t>
            </w:r>
          </w:p>
          <w:p w14:paraId="5C1858C4" w14:textId="77777777" w:rsidR="00154ABF" w:rsidRDefault="00154ABF">
            <w:r>
              <w:t>90257</w:t>
            </w:r>
          </w:p>
        </w:tc>
        <w:tc>
          <w:tcPr>
            <w:tcW w:w="0" w:type="auto"/>
            <w:tcMar>
              <w:top w:w="22" w:type="dxa"/>
              <w:left w:w="22" w:type="dxa"/>
              <w:bottom w:w="22" w:type="dxa"/>
              <w:right w:w="22" w:type="dxa"/>
            </w:tcMar>
            <w:vAlign w:val="bottom"/>
          </w:tcPr>
          <w:p w14:paraId="2D12443A" w14:textId="77777777" w:rsidR="00154ABF" w:rsidRDefault="00154ABF">
            <w:pPr>
              <w:spacing w:after="200"/>
              <w:rPr>
                <w:sz w:val="20"/>
                <w:szCs w:val="20"/>
              </w:rPr>
            </w:pPr>
            <w:r>
              <w:rPr>
                <w:sz w:val="20"/>
                <w:szCs w:val="20"/>
              </w:rPr>
              <w:t>Professional attendance by a medical practitioner (other than a general practitioner, specialist or consultant physician) to prepare an eating disorder treatment and management plan, lasting at least 40 minutes, if the practitioner has successfully completed mental health skills training.</w:t>
            </w:r>
          </w:p>
          <w:p w14:paraId="30D02390" w14:textId="77777777" w:rsidR="00154ABF" w:rsidRDefault="00154ABF">
            <w:r>
              <w:t>(See para AN.36.1, AN.36.2 of explanatory notes to this Category)</w:t>
            </w:r>
          </w:p>
          <w:p w14:paraId="3BF11185" w14:textId="77777777" w:rsidR="00154ABF" w:rsidRDefault="00154ABF">
            <w:pPr>
              <w:tabs>
                <w:tab w:val="left" w:pos="1701"/>
              </w:tabs>
              <w:rPr>
                <w:b/>
                <w:sz w:val="20"/>
              </w:rPr>
            </w:pPr>
            <w:r>
              <w:rPr>
                <w:b/>
                <w:sz w:val="20"/>
              </w:rPr>
              <w:t xml:space="preserve">Fee: </w:t>
            </w:r>
            <w:r>
              <w:t>$122.25</w:t>
            </w:r>
            <w:r>
              <w:tab/>
            </w:r>
            <w:r>
              <w:rPr>
                <w:b/>
                <w:sz w:val="20"/>
              </w:rPr>
              <w:t xml:space="preserve">Benefit: </w:t>
            </w:r>
            <w:r>
              <w:t>100% = $122.25</w:t>
            </w:r>
          </w:p>
          <w:p w14:paraId="2A39FCBA" w14:textId="77777777" w:rsidR="00154ABF" w:rsidRDefault="00154ABF">
            <w:pPr>
              <w:tabs>
                <w:tab w:val="left" w:pos="1701"/>
              </w:tabs>
            </w:pPr>
            <w:r>
              <w:rPr>
                <w:b/>
                <w:sz w:val="20"/>
              </w:rPr>
              <w:t xml:space="preserve">Extended Medicare Safety Net Cap: </w:t>
            </w:r>
            <w:r>
              <w:t>$366.75</w:t>
            </w:r>
          </w:p>
        </w:tc>
      </w:tr>
    </w:tbl>
    <w:p w14:paraId="79F4583C"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FD44220"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5E989075" w14:textId="77777777">
              <w:tc>
                <w:tcPr>
                  <w:tcW w:w="2500" w:type="pct"/>
                  <w:tcBorders>
                    <w:top w:val="nil"/>
                    <w:left w:val="nil"/>
                    <w:bottom w:val="nil"/>
                    <w:right w:val="nil"/>
                  </w:tcBorders>
                  <w:tcMar>
                    <w:top w:w="22" w:type="dxa"/>
                    <w:left w:w="0" w:type="dxa"/>
                    <w:bottom w:w="22" w:type="dxa"/>
                    <w:right w:w="0" w:type="dxa"/>
                  </w:tcMar>
                  <w:vAlign w:val="bottom"/>
                </w:tcPr>
                <w:p w14:paraId="2DE9E9DD" w14:textId="77777777" w:rsidR="00A77B3E" w:rsidRDefault="00A77B3E">
                  <w:pPr>
                    <w:keepLines/>
                    <w:rPr>
                      <w:rFonts w:ascii="Helvetica" w:eastAsia="Helvetica" w:hAnsi="Helvetica" w:cs="Helvetica"/>
                      <w:b/>
                      <w:sz w:val="20"/>
                    </w:rPr>
                  </w:pPr>
                  <w:r>
                    <w:rPr>
                      <w:rFonts w:ascii="Helvetica" w:eastAsia="Helvetica" w:hAnsi="Helvetica" w:cs="Helvetica"/>
                      <w:b/>
                      <w:sz w:val="20"/>
                    </w:rPr>
                    <w:t>A36. EATING DISORDER SERVICES</w:t>
                  </w:r>
                </w:p>
              </w:tc>
              <w:tc>
                <w:tcPr>
                  <w:tcW w:w="2500" w:type="pct"/>
                  <w:tcBorders>
                    <w:top w:val="nil"/>
                    <w:left w:val="nil"/>
                    <w:bottom w:val="nil"/>
                    <w:right w:val="nil"/>
                  </w:tcBorders>
                  <w:tcMar>
                    <w:top w:w="22" w:type="dxa"/>
                    <w:left w:w="0" w:type="dxa"/>
                    <w:bottom w:w="22" w:type="dxa"/>
                    <w:right w:w="0" w:type="dxa"/>
                  </w:tcMar>
                  <w:vAlign w:val="bottom"/>
                </w:tcPr>
                <w:p w14:paraId="01BD84B4"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PREPARATION OF EATING DISORDER TREATMENT AND MANAGEMENT PLANS: CONSULTANT PHYSICIANS</w:t>
                  </w:r>
                </w:p>
              </w:tc>
            </w:tr>
          </w:tbl>
          <w:p w14:paraId="1DEAB2A6" w14:textId="77777777" w:rsidR="00A77B3E" w:rsidRDefault="00A77B3E">
            <w:pPr>
              <w:keepLines/>
              <w:rPr>
                <w:rFonts w:ascii="Helvetica" w:eastAsia="Helvetica" w:hAnsi="Helvetica" w:cs="Helvetica"/>
                <w:b/>
              </w:rPr>
            </w:pPr>
          </w:p>
        </w:tc>
      </w:tr>
      <w:tr w:rsidR="00154ABF" w14:paraId="40B8DC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F9ABD4"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141B491" w14:textId="77777777" w:rsidR="00A77B3E" w:rsidRDefault="00A77B3E">
            <w:pPr>
              <w:spacing w:before="120" w:after="60"/>
              <w:rPr>
                <w:rFonts w:ascii="Helvetica" w:eastAsia="Helvetica" w:hAnsi="Helvetica" w:cs="Helvetica"/>
                <w:b/>
              </w:rPr>
            </w:pPr>
            <w:r>
              <w:rPr>
                <w:rFonts w:ascii="Helvetica" w:eastAsia="Helvetica" w:hAnsi="Helvetica" w:cs="Helvetica"/>
                <w:b/>
              </w:rPr>
              <w:t>Group A36. Eating Disorder Services</w:t>
            </w:r>
          </w:p>
        </w:tc>
      </w:tr>
      <w:tr w:rsidR="00154ABF" w14:paraId="455B19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EE70262"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F532FBC"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5" w:name="_Toc169792942"/>
            <w:r>
              <w:rPr>
                <w:rFonts w:ascii="Helvetica" w:eastAsia="Helvetica" w:hAnsi="Helvetica" w:cs="Helvetica"/>
                <w:b w:val="0"/>
                <w:sz w:val="18"/>
              </w:rPr>
              <w:t>Subgroup 2. Preparation of eating disorder treatment and management plans: consultant physicians</w:t>
            </w:r>
            <w:bookmarkEnd w:id="75"/>
          </w:p>
        </w:tc>
      </w:tr>
      <w:tr w:rsidR="00154ABF" w14:paraId="7B25C6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F7245A" w14:textId="77777777" w:rsidR="00154ABF" w:rsidRDefault="00154ABF">
            <w:pPr>
              <w:rPr>
                <w:b/>
              </w:rPr>
            </w:pPr>
            <w:r>
              <w:rPr>
                <w:b/>
              </w:rPr>
              <w:t>Fee</w:t>
            </w:r>
          </w:p>
          <w:p w14:paraId="6E3A6F7A" w14:textId="77777777" w:rsidR="00154ABF" w:rsidRDefault="00154ABF">
            <w:r>
              <w:t>90260</w:t>
            </w:r>
          </w:p>
        </w:tc>
        <w:tc>
          <w:tcPr>
            <w:tcW w:w="0" w:type="auto"/>
            <w:tcMar>
              <w:top w:w="22" w:type="dxa"/>
              <w:left w:w="22" w:type="dxa"/>
              <w:bottom w:w="22" w:type="dxa"/>
              <w:right w:w="22" w:type="dxa"/>
            </w:tcMar>
            <w:vAlign w:val="bottom"/>
          </w:tcPr>
          <w:p w14:paraId="52D392E8" w14:textId="77777777" w:rsidR="00154ABF" w:rsidRDefault="00154ABF">
            <w:pPr>
              <w:spacing w:after="200"/>
              <w:rPr>
                <w:sz w:val="20"/>
                <w:szCs w:val="20"/>
              </w:rPr>
            </w:pPr>
            <w:r>
              <w:rPr>
                <w:sz w:val="20"/>
                <w:szCs w:val="20"/>
              </w:rPr>
              <w:t>Professional attendance at consulting rooms by a consultant physician in the practice of the physician’s specialty of psychiatry to prepare an eating disorder treatment and management plan, if:</w:t>
            </w:r>
          </w:p>
          <w:p w14:paraId="19B7A43A" w14:textId="77777777" w:rsidR="00154ABF" w:rsidRDefault="00154ABF">
            <w:pPr>
              <w:spacing w:before="200" w:after="200"/>
              <w:rPr>
                <w:sz w:val="20"/>
                <w:szCs w:val="20"/>
              </w:rPr>
            </w:pPr>
            <w:r>
              <w:rPr>
                <w:sz w:val="20"/>
                <w:szCs w:val="20"/>
              </w:rPr>
              <w:t>(a) the patient is referred; and</w:t>
            </w:r>
          </w:p>
          <w:p w14:paraId="352405A9" w14:textId="77777777" w:rsidR="00154ABF" w:rsidRDefault="00154ABF">
            <w:pPr>
              <w:spacing w:before="200" w:after="200"/>
              <w:rPr>
                <w:sz w:val="20"/>
                <w:szCs w:val="20"/>
              </w:rPr>
            </w:pPr>
            <w:r>
              <w:rPr>
                <w:sz w:val="20"/>
                <w:szCs w:val="20"/>
              </w:rPr>
              <w:t>(b) the attendance lasts at least 45 minutes</w:t>
            </w:r>
          </w:p>
          <w:p w14:paraId="41F9EDE6" w14:textId="77777777" w:rsidR="00154ABF" w:rsidRDefault="00154ABF">
            <w:r>
              <w:t>(See para AN.36.1, AN.36.2, AN.40.1 of explanatory notes to this Category)</w:t>
            </w:r>
          </w:p>
          <w:p w14:paraId="2C2871AA" w14:textId="77777777" w:rsidR="00154ABF" w:rsidRDefault="00154ABF">
            <w:pPr>
              <w:tabs>
                <w:tab w:val="left" w:pos="1701"/>
              </w:tabs>
              <w:rPr>
                <w:b/>
                <w:sz w:val="20"/>
              </w:rPr>
            </w:pPr>
            <w:r>
              <w:rPr>
                <w:b/>
                <w:sz w:val="20"/>
              </w:rPr>
              <w:t xml:space="preserve">Fee: </w:t>
            </w:r>
            <w:r>
              <w:t>$523.40</w:t>
            </w:r>
            <w:r>
              <w:tab/>
            </w:r>
            <w:r>
              <w:rPr>
                <w:b/>
                <w:sz w:val="20"/>
              </w:rPr>
              <w:t xml:space="preserve">Benefit: </w:t>
            </w:r>
            <w:r>
              <w:t>85% = $444.90</w:t>
            </w:r>
          </w:p>
          <w:p w14:paraId="269D49D2" w14:textId="77777777" w:rsidR="00154ABF" w:rsidRDefault="00154ABF">
            <w:pPr>
              <w:tabs>
                <w:tab w:val="left" w:pos="1701"/>
              </w:tabs>
            </w:pPr>
            <w:r>
              <w:rPr>
                <w:b/>
                <w:sz w:val="20"/>
              </w:rPr>
              <w:t xml:space="preserve">Extended Medicare Safety Net Cap: </w:t>
            </w:r>
            <w:r>
              <w:t>$500.00</w:t>
            </w:r>
          </w:p>
        </w:tc>
      </w:tr>
      <w:tr w:rsidR="00154ABF" w14:paraId="08E3DF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3F9B3D" w14:textId="77777777" w:rsidR="00154ABF" w:rsidRDefault="00154ABF">
            <w:pPr>
              <w:rPr>
                <w:b/>
              </w:rPr>
            </w:pPr>
            <w:r>
              <w:rPr>
                <w:b/>
              </w:rPr>
              <w:t>Fee</w:t>
            </w:r>
          </w:p>
          <w:p w14:paraId="6A336905" w14:textId="77777777" w:rsidR="00154ABF" w:rsidRDefault="00154ABF">
            <w:r>
              <w:t>90261</w:t>
            </w:r>
          </w:p>
        </w:tc>
        <w:tc>
          <w:tcPr>
            <w:tcW w:w="0" w:type="auto"/>
            <w:tcMar>
              <w:top w:w="22" w:type="dxa"/>
              <w:left w:w="22" w:type="dxa"/>
              <w:bottom w:w="22" w:type="dxa"/>
              <w:right w:w="22" w:type="dxa"/>
            </w:tcMar>
            <w:vAlign w:val="bottom"/>
          </w:tcPr>
          <w:p w14:paraId="5150DA61" w14:textId="77777777" w:rsidR="00154ABF" w:rsidRDefault="00154ABF">
            <w:pPr>
              <w:spacing w:after="200"/>
              <w:rPr>
                <w:sz w:val="20"/>
                <w:szCs w:val="20"/>
              </w:rPr>
            </w:pPr>
            <w:r>
              <w:rPr>
                <w:sz w:val="20"/>
                <w:szCs w:val="20"/>
              </w:rPr>
              <w:t>Professional attendance at consulting rooms by a consultant physician in the practice of the physician’s specialty of paediatrics to prepare an eating disorder treatment and management plan, if:</w:t>
            </w:r>
          </w:p>
          <w:p w14:paraId="25D694DB" w14:textId="77777777" w:rsidR="00154ABF" w:rsidRDefault="00154ABF">
            <w:pPr>
              <w:spacing w:before="200" w:after="200"/>
              <w:rPr>
                <w:sz w:val="20"/>
                <w:szCs w:val="20"/>
              </w:rPr>
            </w:pPr>
            <w:r>
              <w:rPr>
                <w:sz w:val="20"/>
                <w:szCs w:val="20"/>
              </w:rPr>
              <w:t>(a) the patient is referred; and</w:t>
            </w:r>
          </w:p>
          <w:p w14:paraId="34195254" w14:textId="77777777" w:rsidR="00154ABF" w:rsidRDefault="00154ABF">
            <w:pPr>
              <w:spacing w:before="200" w:after="200"/>
              <w:rPr>
                <w:sz w:val="20"/>
                <w:szCs w:val="20"/>
              </w:rPr>
            </w:pPr>
            <w:r>
              <w:rPr>
                <w:sz w:val="20"/>
                <w:szCs w:val="20"/>
              </w:rPr>
              <w:t>(b) the attendance lasts at least 45 minutes</w:t>
            </w:r>
          </w:p>
          <w:p w14:paraId="4A781FE8" w14:textId="77777777" w:rsidR="00154ABF" w:rsidRDefault="00154ABF">
            <w:r>
              <w:t>(See para AN.36.1, AN.36.2, AN.40.1 of explanatory notes to this Category)</w:t>
            </w:r>
          </w:p>
          <w:p w14:paraId="7D6CD461" w14:textId="77777777" w:rsidR="00154ABF" w:rsidRDefault="00154ABF">
            <w:pPr>
              <w:tabs>
                <w:tab w:val="left" w:pos="1701"/>
              </w:tabs>
              <w:rPr>
                <w:b/>
                <w:sz w:val="20"/>
              </w:rPr>
            </w:pPr>
            <w:r>
              <w:rPr>
                <w:b/>
                <w:sz w:val="20"/>
              </w:rPr>
              <w:t xml:space="preserve">Fee: </w:t>
            </w:r>
            <w:r>
              <w:t>$305.15</w:t>
            </w:r>
            <w:r>
              <w:tab/>
            </w:r>
            <w:r>
              <w:rPr>
                <w:b/>
                <w:sz w:val="20"/>
              </w:rPr>
              <w:t xml:space="preserve">Benefit: </w:t>
            </w:r>
            <w:r>
              <w:t>85% = $259.40</w:t>
            </w:r>
          </w:p>
          <w:p w14:paraId="531C89EB" w14:textId="77777777" w:rsidR="00154ABF" w:rsidRDefault="00154ABF">
            <w:pPr>
              <w:tabs>
                <w:tab w:val="left" w:pos="1701"/>
              </w:tabs>
            </w:pPr>
            <w:r>
              <w:rPr>
                <w:b/>
                <w:sz w:val="20"/>
              </w:rPr>
              <w:t xml:space="preserve">Extended Medicare Safety Net Cap: </w:t>
            </w:r>
            <w:r>
              <w:t>$500.00</w:t>
            </w:r>
          </w:p>
        </w:tc>
      </w:tr>
    </w:tbl>
    <w:p w14:paraId="290D96BD"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48CE74B"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FB19A04" w14:textId="77777777">
              <w:tc>
                <w:tcPr>
                  <w:tcW w:w="2500" w:type="pct"/>
                  <w:tcBorders>
                    <w:top w:val="nil"/>
                    <w:left w:val="nil"/>
                    <w:bottom w:val="nil"/>
                    <w:right w:val="nil"/>
                  </w:tcBorders>
                  <w:tcMar>
                    <w:top w:w="22" w:type="dxa"/>
                    <w:left w:w="0" w:type="dxa"/>
                    <w:bottom w:w="22" w:type="dxa"/>
                    <w:right w:w="0" w:type="dxa"/>
                  </w:tcMar>
                  <w:vAlign w:val="bottom"/>
                </w:tcPr>
                <w:p w14:paraId="095C8D48" w14:textId="77777777" w:rsidR="00A77B3E" w:rsidRDefault="00A77B3E">
                  <w:pPr>
                    <w:keepLines/>
                    <w:rPr>
                      <w:rFonts w:ascii="Helvetica" w:eastAsia="Helvetica" w:hAnsi="Helvetica" w:cs="Helvetica"/>
                      <w:b/>
                      <w:sz w:val="20"/>
                    </w:rPr>
                  </w:pPr>
                  <w:r>
                    <w:rPr>
                      <w:rFonts w:ascii="Helvetica" w:eastAsia="Helvetica" w:hAnsi="Helvetica" w:cs="Helvetica"/>
                      <w:b/>
                      <w:sz w:val="20"/>
                    </w:rPr>
                    <w:t>A36. EATING DISORDER SERVICES</w:t>
                  </w:r>
                </w:p>
              </w:tc>
              <w:tc>
                <w:tcPr>
                  <w:tcW w:w="2500" w:type="pct"/>
                  <w:tcBorders>
                    <w:top w:val="nil"/>
                    <w:left w:val="nil"/>
                    <w:bottom w:val="nil"/>
                    <w:right w:val="nil"/>
                  </w:tcBorders>
                  <w:tcMar>
                    <w:top w:w="22" w:type="dxa"/>
                    <w:left w:w="0" w:type="dxa"/>
                    <w:bottom w:w="22" w:type="dxa"/>
                    <w:right w:w="0" w:type="dxa"/>
                  </w:tcMar>
                  <w:vAlign w:val="bottom"/>
                </w:tcPr>
                <w:p w14:paraId="3EA4B49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 REVIEW OF EATING DISORDER TREATMENT AND MANAGEMENT PLANS</w:t>
                  </w:r>
                </w:p>
              </w:tc>
            </w:tr>
          </w:tbl>
          <w:p w14:paraId="6B6E6105" w14:textId="77777777" w:rsidR="00A77B3E" w:rsidRDefault="00A77B3E">
            <w:pPr>
              <w:keepLines/>
              <w:rPr>
                <w:rFonts w:ascii="Helvetica" w:eastAsia="Helvetica" w:hAnsi="Helvetica" w:cs="Helvetica"/>
                <w:b/>
              </w:rPr>
            </w:pPr>
          </w:p>
        </w:tc>
      </w:tr>
      <w:tr w:rsidR="00154ABF" w14:paraId="0B8CA3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91E012"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34DD260" w14:textId="77777777" w:rsidR="00A77B3E" w:rsidRDefault="00A77B3E">
            <w:pPr>
              <w:spacing w:before="120" w:after="60"/>
              <w:rPr>
                <w:rFonts w:ascii="Helvetica" w:eastAsia="Helvetica" w:hAnsi="Helvetica" w:cs="Helvetica"/>
                <w:b/>
              </w:rPr>
            </w:pPr>
            <w:r>
              <w:rPr>
                <w:rFonts w:ascii="Helvetica" w:eastAsia="Helvetica" w:hAnsi="Helvetica" w:cs="Helvetica"/>
                <w:b/>
              </w:rPr>
              <w:t>Group A36. Eating Disorder Services</w:t>
            </w:r>
          </w:p>
        </w:tc>
      </w:tr>
      <w:tr w:rsidR="00154ABF" w14:paraId="63EFCD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D743A0D"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EE3CB01"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6" w:name="_Toc169792943"/>
            <w:r>
              <w:rPr>
                <w:rFonts w:ascii="Helvetica" w:eastAsia="Helvetica" w:hAnsi="Helvetica" w:cs="Helvetica"/>
                <w:b w:val="0"/>
                <w:sz w:val="18"/>
              </w:rPr>
              <w:t>Subgroup 3. Review of eating disorder treatment and management plans</w:t>
            </w:r>
            <w:bookmarkEnd w:id="76"/>
          </w:p>
        </w:tc>
      </w:tr>
      <w:tr w:rsidR="00154ABF" w14:paraId="0A6065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B4A67A" w14:textId="77777777" w:rsidR="00154ABF" w:rsidRDefault="00154ABF">
            <w:pPr>
              <w:rPr>
                <w:b/>
              </w:rPr>
            </w:pPr>
            <w:r>
              <w:rPr>
                <w:b/>
              </w:rPr>
              <w:t>Fee</w:t>
            </w:r>
          </w:p>
          <w:p w14:paraId="0A634F7F" w14:textId="77777777" w:rsidR="00154ABF" w:rsidRDefault="00154ABF">
            <w:r>
              <w:t>90264</w:t>
            </w:r>
          </w:p>
        </w:tc>
        <w:tc>
          <w:tcPr>
            <w:tcW w:w="0" w:type="auto"/>
            <w:tcMar>
              <w:top w:w="22" w:type="dxa"/>
              <w:left w:w="22" w:type="dxa"/>
              <w:bottom w:w="22" w:type="dxa"/>
              <w:right w:w="22" w:type="dxa"/>
            </w:tcMar>
            <w:vAlign w:val="bottom"/>
          </w:tcPr>
          <w:p w14:paraId="1EED5EF5" w14:textId="77777777" w:rsidR="00154ABF" w:rsidRDefault="00154ABF">
            <w:pPr>
              <w:spacing w:after="200"/>
              <w:rPr>
                <w:sz w:val="20"/>
                <w:szCs w:val="20"/>
              </w:rPr>
            </w:pPr>
            <w:r>
              <w:rPr>
                <w:sz w:val="20"/>
                <w:szCs w:val="20"/>
              </w:rPr>
              <w:t>Professional attendance by a general practitioner to review an eating disorder treatment and management plan.</w:t>
            </w:r>
          </w:p>
          <w:p w14:paraId="1360A0BC" w14:textId="77777777" w:rsidR="00154ABF" w:rsidRDefault="00154ABF">
            <w:r>
              <w:t>(See para AN.36.1, AN.36.3 of explanatory notes to this Category)</w:t>
            </w:r>
          </w:p>
          <w:p w14:paraId="7D02F850" w14:textId="77777777" w:rsidR="00154ABF" w:rsidRDefault="00154ABF">
            <w:pPr>
              <w:tabs>
                <w:tab w:val="left" w:pos="1701"/>
              </w:tabs>
              <w:rPr>
                <w:b/>
                <w:sz w:val="20"/>
              </w:rPr>
            </w:pPr>
            <w:r>
              <w:rPr>
                <w:b/>
                <w:sz w:val="20"/>
              </w:rPr>
              <w:t xml:space="preserve">Fee: </w:t>
            </w:r>
            <w:r>
              <w:t>$81.70</w:t>
            </w:r>
            <w:r>
              <w:tab/>
            </w:r>
            <w:r>
              <w:rPr>
                <w:b/>
                <w:sz w:val="20"/>
              </w:rPr>
              <w:t xml:space="preserve">Benefit: </w:t>
            </w:r>
            <w:r>
              <w:t>100% = $81.70</w:t>
            </w:r>
          </w:p>
          <w:p w14:paraId="75FD1D77" w14:textId="77777777" w:rsidR="00154ABF" w:rsidRDefault="00154ABF">
            <w:pPr>
              <w:tabs>
                <w:tab w:val="left" w:pos="1701"/>
              </w:tabs>
            </w:pPr>
            <w:r>
              <w:rPr>
                <w:b/>
                <w:sz w:val="20"/>
              </w:rPr>
              <w:t xml:space="preserve">Extended Medicare Safety Net Cap: </w:t>
            </w:r>
            <w:r>
              <w:t>$245.10</w:t>
            </w:r>
          </w:p>
        </w:tc>
      </w:tr>
      <w:tr w:rsidR="00154ABF" w14:paraId="643312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1C0E2D" w14:textId="77777777" w:rsidR="00154ABF" w:rsidRDefault="00154ABF">
            <w:pPr>
              <w:rPr>
                <w:b/>
              </w:rPr>
            </w:pPr>
            <w:r>
              <w:rPr>
                <w:b/>
              </w:rPr>
              <w:t>Fee</w:t>
            </w:r>
          </w:p>
          <w:p w14:paraId="625892D6" w14:textId="77777777" w:rsidR="00154ABF" w:rsidRDefault="00154ABF">
            <w:r>
              <w:t>90265</w:t>
            </w:r>
          </w:p>
        </w:tc>
        <w:tc>
          <w:tcPr>
            <w:tcW w:w="0" w:type="auto"/>
            <w:tcMar>
              <w:top w:w="22" w:type="dxa"/>
              <w:left w:w="22" w:type="dxa"/>
              <w:bottom w:w="22" w:type="dxa"/>
              <w:right w:w="22" w:type="dxa"/>
            </w:tcMar>
            <w:vAlign w:val="bottom"/>
          </w:tcPr>
          <w:p w14:paraId="7B06084F" w14:textId="77777777" w:rsidR="00154ABF" w:rsidRDefault="00154ABF">
            <w:pPr>
              <w:spacing w:after="200"/>
              <w:rPr>
                <w:sz w:val="20"/>
                <w:szCs w:val="20"/>
              </w:rPr>
            </w:pPr>
            <w:r>
              <w:rPr>
                <w:sz w:val="20"/>
                <w:szCs w:val="20"/>
              </w:rPr>
              <w:t>Professional attendance by a medical practitioner (other than a general practitioner, specialist or consultant physician) to review an eating disorder treatment and management plan.</w:t>
            </w:r>
          </w:p>
          <w:p w14:paraId="3179C678" w14:textId="77777777" w:rsidR="00154ABF" w:rsidRDefault="00154ABF">
            <w:r>
              <w:t>(See para AN.36.1, AN.36.3 of explanatory notes to this Category)</w:t>
            </w:r>
          </w:p>
          <w:p w14:paraId="27BFC888" w14:textId="77777777" w:rsidR="00154ABF" w:rsidRDefault="00154ABF">
            <w:pPr>
              <w:tabs>
                <w:tab w:val="left" w:pos="1701"/>
              </w:tabs>
              <w:rPr>
                <w:b/>
                <w:sz w:val="20"/>
              </w:rPr>
            </w:pPr>
            <w:r>
              <w:rPr>
                <w:b/>
                <w:sz w:val="20"/>
              </w:rPr>
              <w:t xml:space="preserve">Fee: </w:t>
            </w:r>
            <w:r>
              <w:t>$65.35</w:t>
            </w:r>
            <w:r>
              <w:tab/>
            </w:r>
            <w:r>
              <w:rPr>
                <w:b/>
                <w:sz w:val="20"/>
              </w:rPr>
              <w:t xml:space="preserve">Benefit: </w:t>
            </w:r>
            <w:r>
              <w:t>100% = $65.35</w:t>
            </w:r>
          </w:p>
          <w:p w14:paraId="037CC235" w14:textId="77777777" w:rsidR="00154ABF" w:rsidRDefault="00154ABF">
            <w:pPr>
              <w:tabs>
                <w:tab w:val="left" w:pos="1701"/>
              </w:tabs>
            </w:pPr>
            <w:r>
              <w:rPr>
                <w:b/>
                <w:sz w:val="20"/>
              </w:rPr>
              <w:t xml:space="preserve">Extended Medicare Safety Net Cap: </w:t>
            </w:r>
            <w:r>
              <w:t>$196.05</w:t>
            </w:r>
          </w:p>
        </w:tc>
      </w:tr>
      <w:tr w:rsidR="00154ABF" w14:paraId="4584F8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65D128F" w14:textId="77777777" w:rsidR="00154ABF" w:rsidRDefault="00154ABF">
            <w:pPr>
              <w:rPr>
                <w:b/>
              </w:rPr>
            </w:pPr>
            <w:r>
              <w:rPr>
                <w:b/>
              </w:rPr>
              <w:t>Fee</w:t>
            </w:r>
          </w:p>
          <w:p w14:paraId="0B9DBA6A" w14:textId="77777777" w:rsidR="00154ABF" w:rsidRDefault="00154ABF">
            <w:r>
              <w:t>90266</w:t>
            </w:r>
          </w:p>
        </w:tc>
        <w:tc>
          <w:tcPr>
            <w:tcW w:w="0" w:type="auto"/>
            <w:tcMar>
              <w:top w:w="22" w:type="dxa"/>
              <w:left w:w="22" w:type="dxa"/>
              <w:bottom w:w="22" w:type="dxa"/>
              <w:right w:w="22" w:type="dxa"/>
            </w:tcMar>
            <w:vAlign w:val="bottom"/>
          </w:tcPr>
          <w:p w14:paraId="3D052C68" w14:textId="77777777" w:rsidR="00154ABF" w:rsidRDefault="00154ABF">
            <w:pPr>
              <w:spacing w:after="200"/>
              <w:rPr>
                <w:sz w:val="20"/>
                <w:szCs w:val="20"/>
              </w:rPr>
            </w:pPr>
            <w:r>
              <w:rPr>
                <w:sz w:val="20"/>
                <w:szCs w:val="20"/>
              </w:rPr>
              <w:t>Professional attendance at consulting rooms by a consultant physician in the practice of the physician’s specialty of psychiatry to review an eating disorder treatment and management plan, if:</w:t>
            </w:r>
          </w:p>
          <w:p w14:paraId="0A855898" w14:textId="77777777" w:rsidR="00154ABF" w:rsidRDefault="00154ABF">
            <w:pPr>
              <w:spacing w:before="200" w:after="200"/>
              <w:rPr>
                <w:sz w:val="20"/>
                <w:szCs w:val="20"/>
              </w:rPr>
            </w:pPr>
            <w:r>
              <w:rPr>
                <w:sz w:val="20"/>
                <w:szCs w:val="20"/>
              </w:rPr>
              <w:t>(a) the patient is referred; and</w:t>
            </w:r>
          </w:p>
          <w:p w14:paraId="38A46548" w14:textId="77777777" w:rsidR="00154ABF" w:rsidRDefault="00154ABF">
            <w:pPr>
              <w:spacing w:before="200" w:after="200"/>
              <w:rPr>
                <w:sz w:val="20"/>
                <w:szCs w:val="20"/>
              </w:rPr>
            </w:pPr>
            <w:r>
              <w:rPr>
                <w:sz w:val="20"/>
                <w:szCs w:val="20"/>
              </w:rPr>
              <w:t>(b) the attendance lasts at least 30 minutes</w:t>
            </w:r>
          </w:p>
          <w:p w14:paraId="15CE5F7D" w14:textId="77777777" w:rsidR="00154ABF" w:rsidRDefault="00154ABF">
            <w:r>
              <w:t>(See para AN.36.1, AN.36.3, AN.40.1 of explanatory notes to this Category)</w:t>
            </w:r>
          </w:p>
          <w:p w14:paraId="2931FA34" w14:textId="77777777" w:rsidR="00154ABF" w:rsidRDefault="00154ABF">
            <w:pPr>
              <w:tabs>
                <w:tab w:val="left" w:pos="1701"/>
              </w:tabs>
              <w:rPr>
                <w:b/>
                <w:sz w:val="20"/>
              </w:rPr>
            </w:pPr>
            <w:r>
              <w:rPr>
                <w:b/>
                <w:sz w:val="20"/>
              </w:rPr>
              <w:t xml:space="preserve">Fee: </w:t>
            </w:r>
            <w:r>
              <w:t>$327.20</w:t>
            </w:r>
            <w:r>
              <w:tab/>
            </w:r>
            <w:r>
              <w:rPr>
                <w:b/>
                <w:sz w:val="20"/>
              </w:rPr>
              <w:t xml:space="preserve">Benefit: </w:t>
            </w:r>
            <w:r>
              <w:t>85% = $278.15</w:t>
            </w:r>
          </w:p>
          <w:p w14:paraId="7D5874C7" w14:textId="77777777" w:rsidR="00154ABF" w:rsidRDefault="00154ABF">
            <w:pPr>
              <w:tabs>
                <w:tab w:val="left" w:pos="1701"/>
              </w:tabs>
            </w:pPr>
            <w:r>
              <w:rPr>
                <w:b/>
                <w:sz w:val="20"/>
              </w:rPr>
              <w:t xml:space="preserve">Extended Medicare Safety Net Cap: </w:t>
            </w:r>
            <w:r>
              <w:t>$500.00</w:t>
            </w:r>
          </w:p>
        </w:tc>
      </w:tr>
      <w:tr w:rsidR="00154ABF" w14:paraId="4BFD48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50138B" w14:textId="77777777" w:rsidR="00154ABF" w:rsidRDefault="00154ABF">
            <w:pPr>
              <w:rPr>
                <w:b/>
              </w:rPr>
            </w:pPr>
            <w:r>
              <w:rPr>
                <w:b/>
              </w:rPr>
              <w:t>Fee</w:t>
            </w:r>
          </w:p>
          <w:p w14:paraId="300A7FFB" w14:textId="77777777" w:rsidR="00154ABF" w:rsidRDefault="00154ABF">
            <w:r>
              <w:t>90267</w:t>
            </w:r>
          </w:p>
        </w:tc>
        <w:tc>
          <w:tcPr>
            <w:tcW w:w="0" w:type="auto"/>
            <w:tcMar>
              <w:top w:w="22" w:type="dxa"/>
              <w:left w:w="22" w:type="dxa"/>
              <w:bottom w:w="22" w:type="dxa"/>
              <w:right w:w="22" w:type="dxa"/>
            </w:tcMar>
            <w:vAlign w:val="bottom"/>
          </w:tcPr>
          <w:p w14:paraId="1DDC9AC6" w14:textId="77777777" w:rsidR="00154ABF" w:rsidRDefault="00154ABF">
            <w:pPr>
              <w:spacing w:after="200"/>
              <w:rPr>
                <w:sz w:val="20"/>
                <w:szCs w:val="20"/>
              </w:rPr>
            </w:pPr>
            <w:r>
              <w:rPr>
                <w:sz w:val="20"/>
                <w:szCs w:val="20"/>
              </w:rPr>
              <w:t>Professional attendance at consulting rooms by a consultant physician in the practice of the physician’s specialty of paediatrics to review an eating disorder treatment and management plan, if:</w:t>
            </w:r>
          </w:p>
          <w:p w14:paraId="332A688F" w14:textId="77777777" w:rsidR="00154ABF" w:rsidRDefault="00154ABF">
            <w:pPr>
              <w:spacing w:before="200" w:after="200"/>
              <w:rPr>
                <w:sz w:val="20"/>
                <w:szCs w:val="20"/>
              </w:rPr>
            </w:pPr>
            <w:r>
              <w:rPr>
                <w:sz w:val="20"/>
                <w:szCs w:val="20"/>
              </w:rPr>
              <w:t>(a) the patient is referred; and</w:t>
            </w:r>
          </w:p>
          <w:p w14:paraId="7CFA0C7D" w14:textId="77777777" w:rsidR="00154ABF" w:rsidRDefault="00154ABF">
            <w:pPr>
              <w:spacing w:before="200" w:after="200"/>
              <w:rPr>
                <w:sz w:val="20"/>
                <w:szCs w:val="20"/>
              </w:rPr>
            </w:pPr>
            <w:r>
              <w:rPr>
                <w:sz w:val="20"/>
                <w:szCs w:val="20"/>
              </w:rPr>
              <w:t>(b) the attendance lasts at least 20 minutes</w:t>
            </w:r>
          </w:p>
          <w:p w14:paraId="1FBE0FBF" w14:textId="77777777" w:rsidR="00154ABF" w:rsidRDefault="00154ABF">
            <w:r>
              <w:t>(See para AN.36.1, AN.36.3, AN.40.1 of explanatory notes to this Category)</w:t>
            </w:r>
          </w:p>
          <w:p w14:paraId="596EE16F" w14:textId="77777777" w:rsidR="00154ABF" w:rsidRDefault="00154ABF">
            <w:pPr>
              <w:tabs>
                <w:tab w:val="left" w:pos="1701"/>
              </w:tabs>
              <w:rPr>
                <w:b/>
                <w:sz w:val="20"/>
              </w:rPr>
            </w:pPr>
            <w:r>
              <w:rPr>
                <w:b/>
                <w:sz w:val="20"/>
              </w:rPr>
              <w:t xml:space="preserve">Fee: </w:t>
            </w:r>
            <w:r>
              <w:t>$152.80</w:t>
            </w:r>
            <w:r>
              <w:tab/>
            </w:r>
            <w:r>
              <w:rPr>
                <w:b/>
                <w:sz w:val="20"/>
              </w:rPr>
              <w:t xml:space="preserve">Benefit: </w:t>
            </w:r>
            <w:r>
              <w:t>85% = $129.90</w:t>
            </w:r>
          </w:p>
          <w:p w14:paraId="0DCB515E" w14:textId="77777777" w:rsidR="00154ABF" w:rsidRDefault="00154ABF">
            <w:pPr>
              <w:tabs>
                <w:tab w:val="left" w:pos="1701"/>
              </w:tabs>
            </w:pPr>
            <w:r>
              <w:rPr>
                <w:b/>
                <w:sz w:val="20"/>
              </w:rPr>
              <w:t xml:space="preserve">Extended Medicare Safety Net Cap: </w:t>
            </w:r>
            <w:r>
              <w:t>$458.40</w:t>
            </w:r>
          </w:p>
        </w:tc>
      </w:tr>
    </w:tbl>
    <w:p w14:paraId="4EC60B8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6070204"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3E0D23AB" w14:textId="77777777">
              <w:tc>
                <w:tcPr>
                  <w:tcW w:w="2500" w:type="pct"/>
                  <w:tcBorders>
                    <w:top w:val="nil"/>
                    <w:left w:val="nil"/>
                    <w:bottom w:val="nil"/>
                    <w:right w:val="nil"/>
                  </w:tcBorders>
                  <w:tcMar>
                    <w:top w:w="22" w:type="dxa"/>
                    <w:left w:w="0" w:type="dxa"/>
                    <w:bottom w:w="22" w:type="dxa"/>
                    <w:right w:w="0" w:type="dxa"/>
                  </w:tcMar>
                  <w:vAlign w:val="bottom"/>
                </w:tcPr>
                <w:p w14:paraId="1EB55AEB" w14:textId="77777777" w:rsidR="00A77B3E" w:rsidRDefault="00A77B3E">
                  <w:pPr>
                    <w:keepLines/>
                    <w:rPr>
                      <w:rFonts w:ascii="Helvetica" w:eastAsia="Helvetica" w:hAnsi="Helvetica" w:cs="Helvetica"/>
                      <w:b/>
                      <w:sz w:val="20"/>
                    </w:rPr>
                  </w:pPr>
                  <w:r>
                    <w:rPr>
                      <w:rFonts w:ascii="Helvetica" w:eastAsia="Helvetica" w:hAnsi="Helvetica" w:cs="Helvetica"/>
                      <w:b/>
                      <w:sz w:val="20"/>
                    </w:rPr>
                    <w:t>A36. EATING DISORDER SERVICES</w:t>
                  </w:r>
                </w:p>
              </w:tc>
              <w:tc>
                <w:tcPr>
                  <w:tcW w:w="2500" w:type="pct"/>
                  <w:tcBorders>
                    <w:top w:val="nil"/>
                    <w:left w:val="nil"/>
                    <w:bottom w:val="nil"/>
                    <w:right w:val="nil"/>
                  </w:tcBorders>
                  <w:tcMar>
                    <w:top w:w="22" w:type="dxa"/>
                    <w:left w:w="0" w:type="dxa"/>
                    <w:bottom w:w="22" w:type="dxa"/>
                    <w:right w:w="0" w:type="dxa"/>
                  </w:tcMar>
                  <w:vAlign w:val="bottom"/>
                </w:tcPr>
                <w:p w14:paraId="2E6D9C2D"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4. PROVIDING TREATMENTS UNDER EATING DISORDER TREATMENT AND MANAGEMENT PLANS</w:t>
                  </w:r>
                </w:p>
              </w:tc>
            </w:tr>
          </w:tbl>
          <w:p w14:paraId="191E2F3D" w14:textId="77777777" w:rsidR="00A77B3E" w:rsidRDefault="00A77B3E">
            <w:pPr>
              <w:keepLines/>
              <w:rPr>
                <w:rFonts w:ascii="Helvetica" w:eastAsia="Helvetica" w:hAnsi="Helvetica" w:cs="Helvetica"/>
                <w:b/>
              </w:rPr>
            </w:pPr>
          </w:p>
        </w:tc>
      </w:tr>
      <w:tr w:rsidR="00154ABF" w14:paraId="58F9E8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E5188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0EB2BBF" w14:textId="77777777" w:rsidR="00A77B3E" w:rsidRDefault="00A77B3E">
            <w:pPr>
              <w:spacing w:before="120" w:after="60"/>
              <w:rPr>
                <w:rFonts w:ascii="Helvetica" w:eastAsia="Helvetica" w:hAnsi="Helvetica" w:cs="Helvetica"/>
                <w:b/>
              </w:rPr>
            </w:pPr>
            <w:r>
              <w:rPr>
                <w:rFonts w:ascii="Helvetica" w:eastAsia="Helvetica" w:hAnsi="Helvetica" w:cs="Helvetica"/>
                <w:b/>
              </w:rPr>
              <w:t>Group A36. Eating Disorder Services</w:t>
            </w:r>
          </w:p>
        </w:tc>
      </w:tr>
      <w:tr w:rsidR="00154ABF" w14:paraId="5ED55E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647EDE7"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07E782F"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7" w:name="_Toc169792944"/>
            <w:r>
              <w:rPr>
                <w:rFonts w:ascii="Helvetica" w:eastAsia="Helvetica" w:hAnsi="Helvetica" w:cs="Helvetica"/>
                <w:b w:val="0"/>
                <w:sz w:val="18"/>
              </w:rPr>
              <w:t>Subgroup 4. Providing treatments under eating disorder treatment and management plans</w:t>
            </w:r>
            <w:bookmarkEnd w:id="77"/>
          </w:p>
        </w:tc>
      </w:tr>
      <w:tr w:rsidR="00154ABF" w14:paraId="3235F0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99C30F" w14:textId="77777777" w:rsidR="00154ABF" w:rsidRDefault="00154ABF">
            <w:pPr>
              <w:rPr>
                <w:b/>
              </w:rPr>
            </w:pPr>
            <w:r>
              <w:rPr>
                <w:b/>
              </w:rPr>
              <w:t>Fee</w:t>
            </w:r>
          </w:p>
          <w:p w14:paraId="37DCDCE2" w14:textId="77777777" w:rsidR="00154ABF" w:rsidRDefault="00154ABF">
            <w:r>
              <w:t>90271</w:t>
            </w:r>
          </w:p>
        </w:tc>
        <w:tc>
          <w:tcPr>
            <w:tcW w:w="0" w:type="auto"/>
            <w:tcMar>
              <w:top w:w="22" w:type="dxa"/>
              <w:left w:w="22" w:type="dxa"/>
              <w:bottom w:w="22" w:type="dxa"/>
              <w:right w:w="22" w:type="dxa"/>
            </w:tcMar>
            <w:vAlign w:val="bottom"/>
          </w:tcPr>
          <w:p w14:paraId="2F129A0D" w14:textId="77777777" w:rsidR="00154ABF" w:rsidRDefault="00154ABF">
            <w:pPr>
              <w:spacing w:after="200"/>
              <w:rPr>
                <w:sz w:val="20"/>
                <w:szCs w:val="20"/>
              </w:rPr>
            </w:pPr>
            <w:r>
              <w:rPr>
                <w:sz w:val="20"/>
                <w:szCs w:val="20"/>
              </w:rPr>
              <w:t>Professional attendance at consulting rooms by a general practitioner to provide treatment under an eating disorder treatment and management plan, lasting at least 30 minutes but less than 40 minutes.</w:t>
            </w:r>
          </w:p>
          <w:p w14:paraId="77ACB74A" w14:textId="77777777" w:rsidR="00154ABF" w:rsidRDefault="00154ABF">
            <w:r>
              <w:t>(See para AN.36.1, AN.36.4 of explanatory notes to this Category)</w:t>
            </w:r>
          </w:p>
          <w:p w14:paraId="38009888" w14:textId="77777777" w:rsidR="00154ABF" w:rsidRDefault="00154ABF">
            <w:pPr>
              <w:tabs>
                <w:tab w:val="left" w:pos="1701"/>
              </w:tabs>
              <w:rPr>
                <w:b/>
                <w:sz w:val="20"/>
              </w:rPr>
            </w:pPr>
            <w:r>
              <w:rPr>
                <w:b/>
                <w:sz w:val="20"/>
              </w:rPr>
              <w:t xml:space="preserve">Fee: </w:t>
            </w:r>
            <w:r>
              <w:t>$105.65</w:t>
            </w:r>
            <w:r>
              <w:tab/>
            </w:r>
            <w:r>
              <w:rPr>
                <w:b/>
                <w:sz w:val="20"/>
              </w:rPr>
              <w:t xml:space="preserve">Benefit: </w:t>
            </w:r>
            <w:r>
              <w:t>100% = $105.65</w:t>
            </w:r>
          </w:p>
          <w:p w14:paraId="09E85C9F" w14:textId="77777777" w:rsidR="00154ABF" w:rsidRDefault="00154ABF">
            <w:pPr>
              <w:tabs>
                <w:tab w:val="left" w:pos="1701"/>
              </w:tabs>
            </w:pPr>
            <w:r>
              <w:rPr>
                <w:b/>
                <w:sz w:val="20"/>
              </w:rPr>
              <w:t xml:space="preserve">Extended Medicare Safety Net Cap: </w:t>
            </w:r>
            <w:r>
              <w:t>$316.95</w:t>
            </w:r>
          </w:p>
        </w:tc>
      </w:tr>
      <w:tr w:rsidR="00154ABF" w14:paraId="3EC850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5CA15B" w14:textId="77777777" w:rsidR="00154ABF" w:rsidRDefault="00154ABF">
            <w:pPr>
              <w:rPr>
                <w:b/>
              </w:rPr>
            </w:pPr>
            <w:r>
              <w:rPr>
                <w:b/>
              </w:rPr>
              <w:t>Fee</w:t>
            </w:r>
          </w:p>
          <w:p w14:paraId="2EA71699" w14:textId="77777777" w:rsidR="00154ABF" w:rsidRDefault="00154ABF">
            <w:r>
              <w:t>90272</w:t>
            </w:r>
          </w:p>
        </w:tc>
        <w:tc>
          <w:tcPr>
            <w:tcW w:w="0" w:type="auto"/>
            <w:tcMar>
              <w:top w:w="22" w:type="dxa"/>
              <w:left w:w="22" w:type="dxa"/>
              <w:bottom w:w="22" w:type="dxa"/>
              <w:right w:w="22" w:type="dxa"/>
            </w:tcMar>
            <w:vAlign w:val="bottom"/>
          </w:tcPr>
          <w:p w14:paraId="5B1AACB2" w14:textId="77777777" w:rsidR="00154ABF" w:rsidRDefault="00154ABF">
            <w:pPr>
              <w:spacing w:after="200"/>
              <w:rPr>
                <w:sz w:val="20"/>
                <w:szCs w:val="20"/>
              </w:rPr>
            </w:pPr>
            <w:r>
              <w:rPr>
                <w:sz w:val="20"/>
                <w:szCs w:val="20"/>
              </w:rPr>
              <w:t>Professional attendance at a place other than consulting rooms by a general practitioner to provide treatment under an eating disorder treatment and management plan, lasting at least 30 minutes but less than 40 minutes.</w:t>
            </w:r>
          </w:p>
          <w:p w14:paraId="295FFC96" w14:textId="77777777" w:rsidR="00154ABF" w:rsidRDefault="00154ABF">
            <w:r>
              <w:t>(See para AN.36.1, AN.36.4 of explanatory notes to this Category)</w:t>
            </w:r>
          </w:p>
          <w:p w14:paraId="6269CAC0" w14:textId="77777777" w:rsidR="00154ABF" w:rsidRDefault="00154ABF">
            <w:pPr>
              <w:rPr>
                <w:b/>
                <w:sz w:val="20"/>
              </w:rPr>
            </w:pPr>
            <w:r>
              <w:rPr>
                <w:b/>
                <w:sz w:val="20"/>
              </w:rPr>
              <w:t xml:space="preserve">Derived Fee: </w:t>
            </w:r>
            <w:r>
              <w:t>The fee for item 90271, plus $29.60 divided by the number of patients seen, up to a maximum of six patients. For seven or more patients - the fee for item 90271 plus $2.35 per patient.</w:t>
            </w:r>
          </w:p>
          <w:p w14:paraId="0F9413CD" w14:textId="77777777" w:rsidR="00154ABF" w:rsidRDefault="00154ABF">
            <w:r>
              <w:rPr>
                <w:b/>
                <w:sz w:val="20"/>
              </w:rPr>
              <w:t xml:space="preserve">Extended Medicare Safety Net Cap: </w:t>
            </w:r>
            <w:r>
              <w:t>300% of the Derived fee for this item, or $500.00, whichever is the lesser amount</w:t>
            </w:r>
          </w:p>
        </w:tc>
      </w:tr>
      <w:tr w:rsidR="00154ABF" w14:paraId="12244D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5B5CADE" w14:textId="77777777" w:rsidR="00154ABF" w:rsidRDefault="00154ABF">
            <w:pPr>
              <w:rPr>
                <w:b/>
              </w:rPr>
            </w:pPr>
            <w:r>
              <w:rPr>
                <w:b/>
              </w:rPr>
              <w:t>Fee</w:t>
            </w:r>
          </w:p>
          <w:p w14:paraId="4A345CD2" w14:textId="77777777" w:rsidR="00154ABF" w:rsidRDefault="00154ABF">
            <w:r>
              <w:t>90273</w:t>
            </w:r>
          </w:p>
        </w:tc>
        <w:tc>
          <w:tcPr>
            <w:tcW w:w="0" w:type="auto"/>
            <w:tcMar>
              <w:top w:w="22" w:type="dxa"/>
              <w:left w:w="22" w:type="dxa"/>
              <w:bottom w:w="22" w:type="dxa"/>
              <w:right w:w="22" w:type="dxa"/>
            </w:tcMar>
            <w:vAlign w:val="bottom"/>
          </w:tcPr>
          <w:p w14:paraId="55D9CAA4" w14:textId="77777777" w:rsidR="00154ABF" w:rsidRDefault="00154ABF">
            <w:pPr>
              <w:spacing w:after="200"/>
              <w:rPr>
                <w:sz w:val="20"/>
                <w:szCs w:val="20"/>
              </w:rPr>
            </w:pPr>
            <w:r>
              <w:rPr>
                <w:sz w:val="20"/>
                <w:szCs w:val="20"/>
              </w:rPr>
              <w:t>Professional attendance at consulting rooms by a general practitioner to provide treatment under an eating disorder treatment and management plan, lasting at least 40 minutes.</w:t>
            </w:r>
          </w:p>
          <w:p w14:paraId="1F3FD411" w14:textId="77777777" w:rsidR="00154ABF" w:rsidRDefault="00154ABF">
            <w:r>
              <w:t>(See para AN.36.1, AN.36.4 of explanatory notes to this Category)</w:t>
            </w:r>
          </w:p>
          <w:p w14:paraId="6EB74586" w14:textId="77777777" w:rsidR="00154ABF" w:rsidRDefault="00154ABF">
            <w:pPr>
              <w:tabs>
                <w:tab w:val="left" w:pos="1701"/>
              </w:tabs>
              <w:rPr>
                <w:b/>
                <w:sz w:val="20"/>
              </w:rPr>
            </w:pPr>
            <w:r>
              <w:rPr>
                <w:b/>
                <w:sz w:val="20"/>
              </w:rPr>
              <w:t xml:space="preserve">Fee: </w:t>
            </w:r>
            <w:r>
              <w:t>$151.20</w:t>
            </w:r>
            <w:r>
              <w:tab/>
            </w:r>
            <w:r>
              <w:rPr>
                <w:b/>
                <w:sz w:val="20"/>
              </w:rPr>
              <w:t xml:space="preserve">Benefit: </w:t>
            </w:r>
            <w:r>
              <w:t>100% = $151.20</w:t>
            </w:r>
          </w:p>
          <w:p w14:paraId="07F30C1C" w14:textId="77777777" w:rsidR="00154ABF" w:rsidRDefault="00154ABF">
            <w:pPr>
              <w:tabs>
                <w:tab w:val="left" w:pos="1701"/>
              </w:tabs>
            </w:pPr>
            <w:r>
              <w:rPr>
                <w:b/>
                <w:sz w:val="20"/>
              </w:rPr>
              <w:t xml:space="preserve">Extended Medicare Safety Net Cap: </w:t>
            </w:r>
            <w:r>
              <w:t>$453.60</w:t>
            </w:r>
          </w:p>
        </w:tc>
      </w:tr>
      <w:tr w:rsidR="00154ABF" w14:paraId="2DB92A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5B7BACE" w14:textId="77777777" w:rsidR="00154ABF" w:rsidRDefault="00154ABF">
            <w:pPr>
              <w:rPr>
                <w:b/>
              </w:rPr>
            </w:pPr>
            <w:r>
              <w:rPr>
                <w:b/>
              </w:rPr>
              <w:t>Fee</w:t>
            </w:r>
          </w:p>
          <w:p w14:paraId="44862D27" w14:textId="77777777" w:rsidR="00154ABF" w:rsidRDefault="00154ABF">
            <w:r>
              <w:t>90274</w:t>
            </w:r>
          </w:p>
        </w:tc>
        <w:tc>
          <w:tcPr>
            <w:tcW w:w="0" w:type="auto"/>
            <w:tcMar>
              <w:top w:w="22" w:type="dxa"/>
              <w:left w:w="22" w:type="dxa"/>
              <w:bottom w:w="22" w:type="dxa"/>
              <w:right w:w="22" w:type="dxa"/>
            </w:tcMar>
            <w:vAlign w:val="bottom"/>
          </w:tcPr>
          <w:p w14:paraId="6A7F1379" w14:textId="77777777" w:rsidR="00154ABF" w:rsidRDefault="00154ABF">
            <w:pPr>
              <w:spacing w:after="200"/>
              <w:rPr>
                <w:sz w:val="20"/>
                <w:szCs w:val="20"/>
              </w:rPr>
            </w:pPr>
            <w:r>
              <w:rPr>
                <w:sz w:val="20"/>
                <w:szCs w:val="20"/>
              </w:rPr>
              <w:t>Professional attendance at a place other than consulting rooms by a general practitioner to provide treatment under an eating disorder treatment and management plan, lasting at least 40 minutes.</w:t>
            </w:r>
          </w:p>
          <w:p w14:paraId="281AEEC9" w14:textId="77777777" w:rsidR="00154ABF" w:rsidRDefault="00154ABF">
            <w:r>
              <w:t>(See para AN.36.1, AN.36.4 of explanatory notes to this Category)</w:t>
            </w:r>
          </w:p>
          <w:p w14:paraId="2C476917" w14:textId="77777777" w:rsidR="00154ABF" w:rsidRDefault="00154ABF">
            <w:pPr>
              <w:rPr>
                <w:b/>
                <w:sz w:val="20"/>
              </w:rPr>
            </w:pPr>
            <w:r>
              <w:rPr>
                <w:b/>
                <w:sz w:val="20"/>
              </w:rPr>
              <w:t xml:space="preserve">Derived Fee: </w:t>
            </w:r>
            <w:r>
              <w:t>Derived Fee: The fee for item 90273, plus $29.60 divided by the number of patients seen, up to a maximum of six patients. For seven or more patients - the fee for item 90273 plus $2.35 per patient.</w:t>
            </w:r>
          </w:p>
          <w:p w14:paraId="4A97698D" w14:textId="77777777" w:rsidR="00154ABF" w:rsidRDefault="00154ABF">
            <w:r>
              <w:rPr>
                <w:b/>
                <w:sz w:val="20"/>
              </w:rPr>
              <w:t xml:space="preserve">Extended Medicare Safety Net Cap: </w:t>
            </w:r>
            <w:r>
              <w:t>300% of the Derived fee for this item, or $500.00, whichever is the lesser amount</w:t>
            </w:r>
          </w:p>
        </w:tc>
      </w:tr>
      <w:tr w:rsidR="00154ABF" w14:paraId="5575E5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8E2649" w14:textId="77777777" w:rsidR="00154ABF" w:rsidRDefault="00154ABF">
            <w:pPr>
              <w:rPr>
                <w:b/>
              </w:rPr>
            </w:pPr>
            <w:r>
              <w:rPr>
                <w:b/>
              </w:rPr>
              <w:t>Fee</w:t>
            </w:r>
          </w:p>
          <w:p w14:paraId="6F5F8CE4" w14:textId="77777777" w:rsidR="00154ABF" w:rsidRDefault="00154ABF">
            <w:r>
              <w:t>90275</w:t>
            </w:r>
          </w:p>
        </w:tc>
        <w:tc>
          <w:tcPr>
            <w:tcW w:w="0" w:type="auto"/>
            <w:tcMar>
              <w:top w:w="22" w:type="dxa"/>
              <w:left w:w="22" w:type="dxa"/>
              <w:bottom w:w="22" w:type="dxa"/>
              <w:right w:w="22" w:type="dxa"/>
            </w:tcMar>
            <w:vAlign w:val="bottom"/>
          </w:tcPr>
          <w:p w14:paraId="3FAD06E2" w14:textId="77777777" w:rsidR="00154ABF" w:rsidRDefault="00154ABF">
            <w:pPr>
              <w:spacing w:after="200"/>
              <w:rPr>
                <w:sz w:val="20"/>
                <w:szCs w:val="20"/>
              </w:rPr>
            </w:pPr>
            <w:r>
              <w:rPr>
                <w:sz w:val="20"/>
                <w:szCs w:val="20"/>
              </w:rPr>
              <w:t>Professional attendance at consulting rooms by a medical practitioner (other than a general practitioner, specialist or consultant physician) to provide treatment under an eating disorder treatment and management plan, lasting at least 30 minutes but less than 40 minutes.</w:t>
            </w:r>
          </w:p>
          <w:p w14:paraId="6BEDCFE9" w14:textId="77777777" w:rsidR="00154ABF" w:rsidRDefault="00154ABF">
            <w:r>
              <w:t>(See para AN.36.1, AN.36.4 of explanatory notes to this Category)</w:t>
            </w:r>
          </w:p>
          <w:p w14:paraId="1D4E063F" w14:textId="77777777" w:rsidR="00154ABF" w:rsidRDefault="00154ABF">
            <w:pPr>
              <w:tabs>
                <w:tab w:val="left" w:pos="1701"/>
              </w:tabs>
              <w:rPr>
                <w:b/>
                <w:sz w:val="20"/>
              </w:rPr>
            </w:pPr>
            <w:r>
              <w:rPr>
                <w:b/>
                <w:sz w:val="20"/>
              </w:rPr>
              <w:t xml:space="preserve">Fee: </w:t>
            </w:r>
            <w:r>
              <w:t>$84.55</w:t>
            </w:r>
            <w:r>
              <w:tab/>
            </w:r>
            <w:r>
              <w:rPr>
                <w:b/>
                <w:sz w:val="20"/>
              </w:rPr>
              <w:t xml:space="preserve">Benefit: </w:t>
            </w:r>
            <w:r>
              <w:t>100% = $84.55</w:t>
            </w:r>
          </w:p>
          <w:p w14:paraId="5552683E" w14:textId="77777777" w:rsidR="00154ABF" w:rsidRDefault="00154ABF">
            <w:pPr>
              <w:tabs>
                <w:tab w:val="left" w:pos="1701"/>
              </w:tabs>
            </w:pPr>
            <w:r>
              <w:rPr>
                <w:b/>
                <w:sz w:val="20"/>
              </w:rPr>
              <w:t xml:space="preserve">Extended Medicare Safety Net Cap: </w:t>
            </w:r>
            <w:r>
              <w:t>$253.65</w:t>
            </w:r>
          </w:p>
        </w:tc>
      </w:tr>
      <w:tr w:rsidR="00154ABF" w14:paraId="3B9D05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F9A8F8" w14:textId="77777777" w:rsidR="00154ABF" w:rsidRDefault="00154ABF">
            <w:pPr>
              <w:rPr>
                <w:b/>
              </w:rPr>
            </w:pPr>
            <w:r>
              <w:rPr>
                <w:b/>
              </w:rPr>
              <w:t>Fee</w:t>
            </w:r>
          </w:p>
          <w:p w14:paraId="52D3FAA0" w14:textId="77777777" w:rsidR="00154ABF" w:rsidRDefault="00154ABF">
            <w:r>
              <w:t>90276</w:t>
            </w:r>
          </w:p>
        </w:tc>
        <w:tc>
          <w:tcPr>
            <w:tcW w:w="0" w:type="auto"/>
            <w:tcMar>
              <w:top w:w="22" w:type="dxa"/>
              <w:left w:w="22" w:type="dxa"/>
              <w:bottom w:w="22" w:type="dxa"/>
              <w:right w:w="22" w:type="dxa"/>
            </w:tcMar>
            <w:vAlign w:val="bottom"/>
          </w:tcPr>
          <w:p w14:paraId="29429F5F" w14:textId="77777777" w:rsidR="00154ABF" w:rsidRDefault="00154ABF">
            <w:pPr>
              <w:spacing w:after="200"/>
              <w:rPr>
                <w:sz w:val="20"/>
                <w:szCs w:val="20"/>
              </w:rPr>
            </w:pPr>
            <w:r>
              <w:rPr>
                <w:sz w:val="20"/>
                <w:szCs w:val="20"/>
              </w:rPr>
              <w:t>Professional attendance at a place other than consulting rooms by a medical practitioner (other than a general practitioner, specialist or consultant physician) to provide treatment under an eating disorder treatment and management plan, lasting at least 30 minutes but less than 40 minutes.</w:t>
            </w:r>
          </w:p>
          <w:p w14:paraId="7BE8D1C8" w14:textId="77777777" w:rsidR="00154ABF" w:rsidRDefault="00154ABF">
            <w:r>
              <w:t>(See para AN.36.1, AN.36.4 of explanatory notes to this Category)</w:t>
            </w:r>
          </w:p>
          <w:p w14:paraId="2DC4D06E" w14:textId="77777777" w:rsidR="00154ABF" w:rsidRDefault="00154ABF">
            <w:pPr>
              <w:rPr>
                <w:b/>
                <w:sz w:val="20"/>
              </w:rPr>
            </w:pPr>
            <w:r>
              <w:rPr>
                <w:b/>
                <w:sz w:val="20"/>
              </w:rPr>
              <w:t xml:space="preserve">Derived Fee: </w:t>
            </w:r>
            <w:r>
              <w:t>Derived Fee: The fee for item 90275, plus $23.65 divided by the number of patients seen, up to a maximum of six patients. For seven or more patients - the fee for item 90275 plus $1.85 per patient.</w:t>
            </w:r>
          </w:p>
          <w:p w14:paraId="727CDFA7" w14:textId="77777777" w:rsidR="00154ABF" w:rsidRDefault="00154ABF">
            <w:r>
              <w:rPr>
                <w:b/>
                <w:sz w:val="20"/>
              </w:rPr>
              <w:t xml:space="preserve">Extended Medicare Safety Net Cap: </w:t>
            </w:r>
            <w:r>
              <w:t>300% of the Derived fee for this item, or $500.00, whichever is the lesser amount</w:t>
            </w:r>
          </w:p>
        </w:tc>
      </w:tr>
      <w:tr w:rsidR="00154ABF" w14:paraId="39FFA6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F268CD" w14:textId="77777777" w:rsidR="00154ABF" w:rsidRDefault="00154ABF">
            <w:pPr>
              <w:rPr>
                <w:b/>
              </w:rPr>
            </w:pPr>
            <w:r>
              <w:rPr>
                <w:b/>
              </w:rPr>
              <w:t>Fee</w:t>
            </w:r>
          </w:p>
          <w:p w14:paraId="1BAB2FFB" w14:textId="77777777" w:rsidR="00154ABF" w:rsidRDefault="00154ABF">
            <w:r>
              <w:t>90277</w:t>
            </w:r>
          </w:p>
        </w:tc>
        <w:tc>
          <w:tcPr>
            <w:tcW w:w="0" w:type="auto"/>
            <w:tcMar>
              <w:top w:w="22" w:type="dxa"/>
              <w:left w:w="22" w:type="dxa"/>
              <w:bottom w:w="22" w:type="dxa"/>
              <w:right w:w="22" w:type="dxa"/>
            </w:tcMar>
            <w:vAlign w:val="bottom"/>
          </w:tcPr>
          <w:p w14:paraId="115C69CE" w14:textId="77777777" w:rsidR="00154ABF" w:rsidRDefault="00154ABF">
            <w:pPr>
              <w:spacing w:after="200"/>
              <w:rPr>
                <w:sz w:val="20"/>
                <w:szCs w:val="20"/>
              </w:rPr>
            </w:pPr>
            <w:r>
              <w:rPr>
                <w:sz w:val="20"/>
                <w:szCs w:val="20"/>
              </w:rPr>
              <w:t>Professional attendance at consulting rooms by a medical practitioner (other than a general practitioner, specialist or consultant physician) to provide treatment under an eating disorder treatment and management plan, lasting at least 40 minutes.</w:t>
            </w:r>
          </w:p>
          <w:p w14:paraId="2153D177" w14:textId="77777777" w:rsidR="00154ABF" w:rsidRDefault="00154ABF">
            <w:r>
              <w:t>(See para AN.36.1, AN.36.4 of explanatory notes to this Category)</w:t>
            </w:r>
          </w:p>
          <w:p w14:paraId="27977C9A" w14:textId="77777777" w:rsidR="00154ABF" w:rsidRDefault="00154ABF">
            <w:pPr>
              <w:tabs>
                <w:tab w:val="left" w:pos="1701"/>
              </w:tabs>
              <w:rPr>
                <w:b/>
                <w:sz w:val="20"/>
              </w:rPr>
            </w:pPr>
            <w:r>
              <w:rPr>
                <w:b/>
                <w:sz w:val="20"/>
              </w:rPr>
              <w:t xml:space="preserve">Fee: </w:t>
            </w:r>
            <w:r>
              <w:t>$121.00</w:t>
            </w:r>
            <w:r>
              <w:tab/>
            </w:r>
            <w:r>
              <w:rPr>
                <w:b/>
                <w:sz w:val="20"/>
              </w:rPr>
              <w:t xml:space="preserve">Benefit: </w:t>
            </w:r>
            <w:r>
              <w:t>100% = $121.00</w:t>
            </w:r>
          </w:p>
          <w:p w14:paraId="7993E686" w14:textId="77777777" w:rsidR="00154ABF" w:rsidRDefault="00154ABF">
            <w:pPr>
              <w:tabs>
                <w:tab w:val="left" w:pos="1701"/>
              </w:tabs>
            </w:pPr>
            <w:r>
              <w:rPr>
                <w:b/>
                <w:sz w:val="20"/>
              </w:rPr>
              <w:t xml:space="preserve">Extended Medicare Safety Net Cap: </w:t>
            </w:r>
            <w:r>
              <w:t>$363.00</w:t>
            </w:r>
          </w:p>
        </w:tc>
      </w:tr>
      <w:tr w:rsidR="00154ABF" w14:paraId="728F81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FB3C2DE" w14:textId="77777777" w:rsidR="00154ABF" w:rsidRDefault="00154ABF">
            <w:pPr>
              <w:rPr>
                <w:b/>
              </w:rPr>
            </w:pPr>
            <w:r>
              <w:rPr>
                <w:b/>
              </w:rPr>
              <w:t>Fee</w:t>
            </w:r>
          </w:p>
          <w:p w14:paraId="4E478049" w14:textId="77777777" w:rsidR="00154ABF" w:rsidRDefault="00154ABF">
            <w:r>
              <w:t>90278</w:t>
            </w:r>
          </w:p>
        </w:tc>
        <w:tc>
          <w:tcPr>
            <w:tcW w:w="0" w:type="auto"/>
            <w:tcMar>
              <w:top w:w="22" w:type="dxa"/>
              <w:left w:w="22" w:type="dxa"/>
              <w:bottom w:w="22" w:type="dxa"/>
              <w:right w:w="22" w:type="dxa"/>
            </w:tcMar>
            <w:vAlign w:val="bottom"/>
          </w:tcPr>
          <w:p w14:paraId="28114EDB" w14:textId="77777777" w:rsidR="00154ABF" w:rsidRDefault="00154ABF">
            <w:pPr>
              <w:spacing w:after="200"/>
              <w:rPr>
                <w:sz w:val="20"/>
                <w:szCs w:val="20"/>
              </w:rPr>
            </w:pPr>
            <w:r>
              <w:rPr>
                <w:sz w:val="20"/>
                <w:szCs w:val="20"/>
              </w:rPr>
              <w:t>Professional attendance at a place other than consulting rooms by a medical practitioner (other than a general practitioner, specialist or consultant physician) to provide treatment under an eating disorder treatment and management plan, lasting at least 40 minutes.</w:t>
            </w:r>
          </w:p>
          <w:p w14:paraId="3B0AF556" w14:textId="77777777" w:rsidR="00154ABF" w:rsidRDefault="00154ABF">
            <w:r>
              <w:t>(See para AN.36.1, AN.36.4 of explanatory notes to this Category)</w:t>
            </w:r>
          </w:p>
          <w:p w14:paraId="2E72AC8D" w14:textId="77777777" w:rsidR="00154ABF" w:rsidRDefault="00154ABF">
            <w:pPr>
              <w:rPr>
                <w:b/>
                <w:sz w:val="20"/>
              </w:rPr>
            </w:pPr>
            <w:r>
              <w:rPr>
                <w:b/>
                <w:sz w:val="20"/>
              </w:rPr>
              <w:t xml:space="preserve">Derived Fee: </w:t>
            </w:r>
            <w:r>
              <w:t>Derived Fee: The fee for item 90277, plus $23.65 divided by the number of patients seen, up to a maximum of six patients. For seven or more patients - the fee for item 90277 plus $1.85 per patient.</w:t>
            </w:r>
          </w:p>
          <w:p w14:paraId="00525B91" w14:textId="77777777" w:rsidR="00154ABF" w:rsidRDefault="00154ABF">
            <w:r>
              <w:rPr>
                <w:b/>
                <w:sz w:val="20"/>
              </w:rPr>
              <w:t xml:space="preserve">Extended Medicare Safety Net Cap: </w:t>
            </w:r>
            <w:r>
              <w:t>300% of the Derived fee for this item, or $500.00, whichever is the lesser amount</w:t>
            </w:r>
          </w:p>
        </w:tc>
      </w:tr>
    </w:tbl>
    <w:p w14:paraId="06790A91"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89D61A8"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0396F2A" w14:textId="77777777">
              <w:tc>
                <w:tcPr>
                  <w:tcW w:w="2500" w:type="pct"/>
                  <w:tcBorders>
                    <w:top w:val="nil"/>
                    <w:left w:val="nil"/>
                    <w:bottom w:val="nil"/>
                    <w:right w:val="nil"/>
                  </w:tcBorders>
                  <w:tcMar>
                    <w:top w:w="22" w:type="dxa"/>
                    <w:left w:w="0" w:type="dxa"/>
                    <w:bottom w:w="22" w:type="dxa"/>
                    <w:right w:w="0" w:type="dxa"/>
                  </w:tcMar>
                  <w:vAlign w:val="bottom"/>
                </w:tcPr>
                <w:p w14:paraId="6C9722E2" w14:textId="77777777" w:rsidR="00A77B3E" w:rsidRDefault="00A77B3E">
                  <w:pPr>
                    <w:keepLines/>
                    <w:rPr>
                      <w:rFonts w:ascii="Helvetica" w:eastAsia="Helvetica" w:hAnsi="Helvetica" w:cs="Helvetica"/>
                      <w:b/>
                      <w:sz w:val="20"/>
                    </w:rPr>
                  </w:pPr>
                  <w:r>
                    <w:rPr>
                      <w:rFonts w:ascii="Helvetica" w:eastAsia="Helvetica" w:hAnsi="Helvetica" w:cs="Helvetica"/>
                      <w:b/>
                      <w:sz w:val="20"/>
                    </w:rPr>
                    <w:t>A37. CARDIOTHORACIC SURGEON ATTENDANCE FOR LEAD EXTRACTION</w:t>
                  </w:r>
                </w:p>
              </w:tc>
              <w:tc>
                <w:tcPr>
                  <w:tcW w:w="2500" w:type="pct"/>
                  <w:tcBorders>
                    <w:top w:val="nil"/>
                    <w:left w:val="nil"/>
                    <w:bottom w:val="nil"/>
                    <w:right w:val="nil"/>
                  </w:tcBorders>
                  <w:tcMar>
                    <w:top w:w="22" w:type="dxa"/>
                    <w:left w:w="0" w:type="dxa"/>
                    <w:bottom w:w="22" w:type="dxa"/>
                    <w:right w:w="0" w:type="dxa"/>
                  </w:tcMar>
                  <w:vAlign w:val="bottom"/>
                </w:tcPr>
                <w:p w14:paraId="7D221981" w14:textId="77777777" w:rsidR="00A77B3E" w:rsidRDefault="00A77B3E">
                  <w:pPr>
                    <w:keepLines/>
                    <w:jc w:val="right"/>
                    <w:rPr>
                      <w:rFonts w:ascii="Helvetica" w:eastAsia="Helvetica" w:hAnsi="Helvetica" w:cs="Helvetica"/>
                      <w:b/>
                      <w:sz w:val="20"/>
                    </w:rPr>
                  </w:pPr>
                </w:p>
              </w:tc>
            </w:tr>
          </w:tbl>
          <w:p w14:paraId="566A5721" w14:textId="77777777" w:rsidR="00A77B3E" w:rsidRDefault="00A77B3E">
            <w:pPr>
              <w:keepLines/>
              <w:rPr>
                <w:rFonts w:ascii="Helvetica" w:eastAsia="Helvetica" w:hAnsi="Helvetica" w:cs="Helvetica"/>
                <w:b/>
              </w:rPr>
            </w:pPr>
          </w:p>
        </w:tc>
      </w:tr>
      <w:tr w:rsidR="00154ABF" w14:paraId="06C03F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B84D9C"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18642DF" w14:textId="77777777" w:rsidR="00A77B3E" w:rsidRDefault="00A77B3E">
            <w:pPr>
              <w:pStyle w:val="Heading2"/>
              <w:spacing w:before="120"/>
              <w:rPr>
                <w:rFonts w:ascii="Helvetica" w:eastAsia="Helvetica" w:hAnsi="Helvetica" w:cs="Helvetica"/>
                <w:i w:val="0"/>
                <w:sz w:val="18"/>
              </w:rPr>
            </w:pPr>
            <w:bookmarkStart w:id="78" w:name="_Toc169792945"/>
            <w:r>
              <w:rPr>
                <w:rFonts w:ascii="Helvetica" w:eastAsia="Helvetica" w:hAnsi="Helvetica" w:cs="Helvetica"/>
                <w:i w:val="0"/>
                <w:sz w:val="18"/>
              </w:rPr>
              <w:t>Group A37. Cardiothoracic Surgeon Attendance for Lead Extraction</w:t>
            </w:r>
            <w:bookmarkEnd w:id="78"/>
          </w:p>
        </w:tc>
      </w:tr>
      <w:tr w:rsidR="00154ABF" w14:paraId="44C537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5A8151" w14:textId="77777777" w:rsidR="00A77B3E" w:rsidRDefault="00A77B3E">
            <w:pPr>
              <w:rPr>
                <w:b/>
              </w:rPr>
            </w:pPr>
            <w:r>
              <w:rPr>
                <w:b/>
              </w:rPr>
              <w:t>Fee</w:t>
            </w:r>
          </w:p>
          <w:p w14:paraId="631FCEB9" w14:textId="77777777" w:rsidR="00A77B3E" w:rsidRDefault="00A77B3E">
            <w:r>
              <w:t>90300</w:t>
            </w:r>
          </w:p>
        </w:tc>
        <w:tc>
          <w:tcPr>
            <w:tcW w:w="0" w:type="auto"/>
            <w:tcMar>
              <w:top w:w="22" w:type="dxa"/>
              <w:left w:w="22" w:type="dxa"/>
              <w:bottom w:w="22" w:type="dxa"/>
              <w:right w:w="22" w:type="dxa"/>
            </w:tcMar>
            <w:vAlign w:val="bottom"/>
          </w:tcPr>
          <w:p w14:paraId="564A884A" w14:textId="77777777" w:rsidR="00154ABF" w:rsidRDefault="00154ABF">
            <w:pPr>
              <w:spacing w:after="200"/>
              <w:rPr>
                <w:sz w:val="20"/>
                <w:szCs w:val="20"/>
              </w:rPr>
            </w:pPr>
            <w:r>
              <w:rPr>
                <w:sz w:val="20"/>
                <w:szCs w:val="20"/>
              </w:rPr>
              <w:t>Professional attendance by a cardiothoracic surgeon in the practice of the surgeon’s speciality, if:</w:t>
            </w:r>
          </w:p>
          <w:p w14:paraId="045B6D1B" w14:textId="77777777" w:rsidR="00154ABF" w:rsidRDefault="00154ABF">
            <w:pPr>
              <w:spacing w:before="200" w:after="200"/>
              <w:rPr>
                <w:sz w:val="20"/>
                <w:szCs w:val="20"/>
              </w:rPr>
            </w:pPr>
            <w:r>
              <w:rPr>
                <w:sz w:val="20"/>
                <w:szCs w:val="20"/>
              </w:rPr>
              <w:t>(a) the service is:</w:t>
            </w:r>
          </w:p>
          <w:p w14:paraId="42755FB4" w14:textId="77777777" w:rsidR="00154ABF" w:rsidRDefault="00154ABF">
            <w:pPr>
              <w:spacing w:before="200" w:after="200"/>
              <w:rPr>
                <w:sz w:val="20"/>
                <w:szCs w:val="20"/>
              </w:rPr>
            </w:pPr>
            <w:r>
              <w:rPr>
                <w:sz w:val="20"/>
                <w:szCs w:val="20"/>
              </w:rPr>
              <w:t>     (i) performed in conjunction with a service (the lead extraction service) to which item 38358 applies; or</w:t>
            </w:r>
          </w:p>
          <w:p w14:paraId="2BE54D64" w14:textId="77777777" w:rsidR="00154ABF" w:rsidRDefault="00154ABF">
            <w:pPr>
              <w:spacing w:before="200" w:after="200"/>
              <w:rPr>
                <w:sz w:val="20"/>
                <w:szCs w:val="20"/>
              </w:rPr>
            </w:pPr>
            <w:r>
              <w:rPr>
                <w:sz w:val="20"/>
                <w:szCs w:val="20"/>
              </w:rPr>
              <w:t>     (ii) performed in conjunction with a service (the leadless pacemaker extraction service) to which item 38373 or 38374 applies; and</w:t>
            </w:r>
          </w:p>
          <w:p w14:paraId="16D6B65E" w14:textId="77777777" w:rsidR="00154ABF" w:rsidRDefault="00154ABF">
            <w:pPr>
              <w:spacing w:before="200" w:after="200"/>
              <w:rPr>
                <w:sz w:val="20"/>
                <w:szCs w:val="20"/>
              </w:rPr>
            </w:pPr>
            <w:r>
              <w:rPr>
                <w:sz w:val="20"/>
                <w:szCs w:val="20"/>
              </w:rPr>
              <w:t>(b) the surgeon:</w:t>
            </w:r>
          </w:p>
          <w:p w14:paraId="461F011A" w14:textId="77777777" w:rsidR="00154ABF" w:rsidRDefault="00154ABF">
            <w:pPr>
              <w:spacing w:before="200" w:after="200"/>
              <w:rPr>
                <w:sz w:val="20"/>
                <w:szCs w:val="20"/>
              </w:rPr>
            </w:pPr>
            <w:r>
              <w:rPr>
                <w:sz w:val="20"/>
                <w:szCs w:val="20"/>
              </w:rPr>
              <w:t>     (i) is providing surgical backup for the provider (who is not a cardiothoracic surgeon) who is performing the lead extraction service or the leadless pacemaker extraction service; and</w:t>
            </w:r>
          </w:p>
          <w:p w14:paraId="2E7A0AD4" w14:textId="77777777" w:rsidR="00154ABF" w:rsidRDefault="00154ABF">
            <w:pPr>
              <w:spacing w:before="200" w:after="200"/>
              <w:rPr>
                <w:sz w:val="20"/>
                <w:szCs w:val="20"/>
              </w:rPr>
            </w:pPr>
            <w:r>
              <w:rPr>
                <w:sz w:val="20"/>
                <w:szCs w:val="20"/>
              </w:rPr>
              <w:t>     (ii) is present for the duration of the lead extraction service or the leadless pacemaker extraction service, other than during the low risk pre and post extraction phases; and</w:t>
            </w:r>
          </w:p>
          <w:p w14:paraId="1AFE2C54" w14:textId="77777777" w:rsidR="00154ABF" w:rsidRDefault="00154ABF">
            <w:pPr>
              <w:spacing w:before="200" w:after="200"/>
              <w:rPr>
                <w:sz w:val="20"/>
                <w:szCs w:val="20"/>
              </w:rPr>
            </w:pPr>
            <w:r>
              <w:rPr>
                <w:sz w:val="20"/>
                <w:szCs w:val="20"/>
              </w:rPr>
              <w:t>     (iii) is able to immediately scrub in and perform a thoracotomy if major complications occur</w:t>
            </w:r>
          </w:p>
          <w:p w14:paraId="23F746AB" w14:textId="77777777" w:rsidR="00154ABF" w:rsidRDefault="00154ABF">
            <w:pPr>
              <w:spacing w:before="200" w:after="200"/>
              <w:rPr>
                <w:sz w:val="20"/>
                <w:szCs w:val="20"/>
              </w:rPr>
            </w:pPr>
            <w:r>
              <w:rPr>
                <w:sz w:val="20"/>
                <w:szCs w:val="20"/>
              </w:rPr>
              <w:t>(H)</w:t>
            </w:r>
          </w:p>
          <w:p w14:paraId="605ED1C8" w14:textId="77777777" w:rsidR="00154ABF" w:rsidRDefault="00154ABF">
            <w:pPr>
              <w:spacing w:before="200" w:after="200"/>
              <w:rPr>
                <w:sz w:val="20"/>
                <w:szCs w:val="20"/>
              </w:rPr>
            </w:pPr>
            <w:r>
              <w:rPr>
                <w:sz w:val="20"/>
                <w:szCs w:val="20"/>
              </w:rPr>
              <w:t> </w:t>
            </w:r>
          </w:p>
          <w:p w14:paraId="30A2C052" w14:textId="77777777" w:rsidR="00A77B3E" w:rsidRDefault="00A77B3E">
            <w:r>
              <w:t>(See para TN.8.214 of explanatory notes to this Category)</w:t>
            </w:r>
          </w:p>
          <w:p w14:paraId="6EB8DB62" w14:textId="77777777" w:rsidR="00A77B3E" w:rsidRDefault="00A77B3E">
            <w:pPr>
              <w:tabs>
                <w:tab w:val="left" w:pos="1701"/>
              </w:tabs>
            </w:pPr>
            <w:r>
              <w:rPr>
                <w:b/>
                <w:sz w:val="20"/>
              </w:rPr>
              <w:t xml:space="preserve">Fee: </w:t>
            </w:r>
            <w:r>
              <w:t>$980.15</w:t>
            </w:r>
            <w:r>
              <w:tab/>
            </w:r>
            <w:r>
              <w:rPr>
                <w:b/>
                <w:sz w:val="20"/>
              </w:rPr>
              <w:t xml:space="preserve">Benefit: </w:t>
            </w:r>
            <w:r>
              <w:t>75% = $735.15</w:t>
            </w:r>
          </w:p>
        </w:tc>
      </w:tr>
    </w:tbl>
    <w:p w14:paraId="5CEAA34F"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61D3B12"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22E2D59" w14:textId="77777777">
              <w:tc>
                <w:tcPr>
                  <w:tcW w:w="2500" w:type="pct"/>
                  <w:tcBorders>
                    <w:top w:val="nil"/>
                    <w:left w:val="nil"/>
                    <w:bottom w:val="nil"/>
                    <w:right w:val="nil"/>
                  </w:tcBorders>
                  <w:tcMar>
                    <w:top w:w="22" w:type="dxa"/>
                    <w:left w:w="0" w:type="dxa"/>
                    <w:bottom w:w="22" w:type="dxa"/>
                    <w:right w:w="0" w:type="dxa"/>
                  </w:tcMar>
                  <w:vAlign w:val="bottom"/>
                </w:tcPr>
                <w:p w14:paraId="3087FF71"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6C5F618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 GENERAL PRACTICE TELEHEALTH SERVICES</w:t>
                  </w:r>
                </w:p>
              </w:tc>
            </w:tr>
          </w:tbl>
          <w:p w14:paraId="608E81FA" w14:textId="77777777" w:rsidR="00A77B3E" w:rsidRDefault="00A77B3E">
            <w:pPr>
              <w:keepLines/>
              <w:rPr>
                <w:rFonts w:ascii="Helvetica" w:eastAsia="Helvetica" w:hAnsi="Helvetica" w:cs="Helvetica"/>
                <w:b/>
              </w:rPr>
            </w:pPr>
          </w:p>
        </w:tc>
      </w:tr>
      <w:tr w:rsidR="00154ABF" w14:paraId="2D123C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7006EB"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6C635FE" w14:textId="77777777" w:rsidR="00A77B3E" w:rsidRDefault="00A77B3E">
            <w:pPr>
              <w:pStyle w:val="Heading2"/>
              <w:spacing w:before="120"/>
              <w:rPr>
                <w:rFonts w:ascii="Helvetica" w:eastAsia="Helvetica" w:hAnsi="Helvetica" w:cs="Helvetica"/>
                <w:i w:val="0"/>
                <w:sz w:val="18"/>
              </w:rPr>
            </w:pPr>
            <w:bookmarkStart w:id="79" w:name="_Toc169792946"/>
            <w:r>
              <w:rPr>
                <w:rFonts w:ascii="Helvetica" w:eastAsia="Helvetica" w:hAnsi="Helvetica" w:cs="Helvetica"/>
                <w:i w:val="0"/>
                <w:sz w:val="18"/>
              </w:rPr>
              <w:t>Group A40. Telehealth and phone attendance services</w:t>
            </w:r>
            <w:bookmarkEnd w:id="79"/>
          </w:p>
        </w:tc>
      </w:tr>
      <w:tr w:rsidR="00154ABF" w14:paraId="2C5B93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F9C2BCC"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548FE97"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0" w:name="_Toc169792947"/>
            <w:r>
              <w:rPr>
                <w:rFonts w:ascii="Helvetica" w:eastAsia="Helvetica" w:hAnsi="Helvetica" w:cs="Helvetica"/>
                <w:b w:val="0"/>
                <w:sz w:val="18"/>
              </w:rPr>
              <w:t>Subgroup 1. General practice telehealth services</w:t>
            </w:r>
            <w:bookmarkEnd w:id="80"/>
          </w:p>
        </w:tc>
      </w:tr>
      <w:tr w:rsidR="00154ABF" w14:paraId="5E2D13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2E4CB5" w14:textId="77777777" w:rsidR="00154ABF" w:rsidRDefault="00154ABF">
            <w:pPr>
              <w:rPr>
                <w:b/>
              </w:rPr>
            </w:pPr>
            <w:r>
              <w:rPr>
                <w:b/>
              </w:rPr>
              <w:t>Fee</w:t>
            </w:r>
          </w:p>
          <w:p w14:paraId="1B4198E4" w14:textId="77777777" w:rsidR="00154ABF" w:rsidRDefault="00154ABF">
            <w:r>
              <w:t>91790</w:t>
            </w:r>
          </w:p>
        </w:tc>
        <w:tc>
          <w:tcPr>
            <w:tcW w:w="0" w:type="auto"/>
            <w:tcMar>
              <w:top w:w="22" w:type="dxa"/>
              <w:left w:w="22" w:type="dxa"/>
              <w:bottom w:w="22" w:type="dxa"/>
              <w:right w:w="22" w:type="dxa"/>
            </w:tcMar>
            <w:vAlign w:val="bottom"/>
          </w:tcPr>
          <w:p w14:paraId="3E933433" w14:textId="77777777" w:rsidR="00154ABF" w:rsidRDefault="00154ABF">
            <w:pPr>
              <w:spacing w:after="200"/>
              <w:rPr>
                <w:sz w:val="20"/>
                <w:szCs w:val="20"/>
              </w:rPr>
            </w:pPr>
            <w:r>
              <w:rPr>
                <w:sz w:val="20"/>
                <w:szCs w:val="20"/>
              </w:rPr>
              <w:t>Telehealth attendance by a general practitioner for an obvious problem characterised by the straightforward nature of the task that requires a short patient history and, if required, limited management.</w:t>
            </w:r>
          </w:p>
          <w:p w14:paraId="30466C68"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18B9B07E" w14:textId="77777777" w:rsidR="00154ABF" w:rsidRDefault="00154ABF">
            <w:pPr>
              <w:spacing w:before="200" w:after="200"/>
              <w:rPr>
                <w:sz w:val="20"/>
                <w:szCs w:val="20"/>
              </w:rPr>
            </w:pPr>
            <w:r>
              <w:rPr>
                <w:sz w:val="20"/>
                <w:szCs w:val="20"/>
              </w:rPr>
              <w:t> </w:t>
            </w:r>
          </w:p>
          <w:p w14:paraId="26B49C07" w14:textId="77777777" w:rsidR="00154ABF" w:rsidRDefault="00154ABF">
            <w:r>
              <w:t>(See para MN.1.7, AN.0.74, MN.1.8, AN.0.9, MN.1.4, MN.1.3, MN.1.5, MN.1.6 of explanatory notes to this Category)</w:t>
            </w:r>
          </w:p>
          <w:p w14:paraId="79D2929B" w14:textId="77777777" w:rsidR="00154ABF" w:rsidRDefault="00154ABF">
            <w:pPr>
              <w:tabs>
                <w:tab w:val="left" w:pos="1701"/>
              </w:tabs>
              <w:rPr>
                <w:b/>
                <w:sz w:val="20"/>
              </w:rPr>
            </w:pPr>
            <w:r>
              <w:rPr>
                <w:b/>
                <w:sz w:val="20"/>
              </w:rPr>
              <w:t xml:space="preserve">Fee: </w:t>
            </w:r>
            <w:r>
              <w:t>$19.60</w:t>
            </w:r>
            <w:r>
              <w:tab/>
            </w:r>
            <w:r>
              <w:rPr>
                <w:b/>
                <w:sz w:val="20"/>
              </w:rPr>
              <w:t xml:space="preserve">Benefit: </w:t>
            </w:r>
            <w:r>
              <w:t>100% = $19.60</w:t>
            </w:r>
          </w:p>
          <w:p w14:paraId="1E4F2AE3" w14:textId="77777777" w:rsidR="00154ABF" w:rsidRDefault="00154ABF">
            <w:pPr>
              <w:tabs>
                <w:tab w:val="left" w:pos="1701"/>
              </w:tabs>
            </w:pPr>
            <w:r>
              <w:rPr>
                <w:b/>
                <w:sz w:val="20"/>
              </w:rPr>
              <w:t xml:space="preserve">Extended Medicare Safety Net Cap: </w:t>
            </w:r>
            <w:r>
              <w:t>$58.80</w:t>
            </w:r>
          </w:p>
        </w:tc>
      </w:tr>
      <w:tr w:rsidR="00154ABF" w14:paraId="3C4221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25477FF" w14:textId="77777777" w:rsidR="00154ABF" w:rsidRDefault="00154ABF">
            <w:r>
              <w:t>91792</w:t>
            </w:r>
          </w:p>
        </w:tc>
        <w:tc>
          <w:tcPr>
            <w:tcW w:w="0" w:type="auto"/>
            <w:tcMar>
              <w:top w:w="22" w:type="dxa"/>
              <w:left w:w="22" w:type="dxa"/>
              <w:bottom w:w="22" w:type="dxa"/>
              <w:right w:w="22" w:type="dxa"/>
            </w:tcMar>
            <w:vAlign w:val="bottom"/>
          </w:tcPr>
          <w:p w14:paraId="7D8C2EB3" w14:textId="77777777" w:rsidR="00154ABF" w:rsidRDefault="00154ABF">
            <w:pPr>
              <w:spacing w:after="200"/>
              <w:rPr>
                <w:sz w:val="20"/>
                <w:szCs w:val="20"/>
              </w:rPr>
            </w:pPr>
            <w:r>
              <w:rPr>
                <w:sz w:val="20"/>
                <w:szCs w:val="20"/>
              </w:rPr>
              <w:t>Telehealth attendance by a medical practitioner of not more than 5 minutes.</w:t>
            </w:r>
          </w:p>
          <w:p w14:paraId="05E88AA9"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451C22BA" w14:textId="77777777" w:rsidR="00154ABF" w:rsidRDefault="00154ABF">
            <w:pPr>
              <w:spacing w:before="200" w:after="200"/>
              <w:rPr>
                <w:sz w:val="20"/>
                <w:szCs w:val="20"/>
              </w:rPr>
            </w:pPr>
            <w:r>
              <w:rPr>
                <w:sz w:val="20"/>
                <w:szCs w:val="20"/>
              </w:rPr>
              <w:t> </w:t>
            </w:r>
          </w:p>
          <w:p w14:paraId="636D0F49" w14:textId="77777777" w:rsidR="00154ABF" w:rsidRDefault="00154ABF">
            <w:pPr>
              <w:spacing w:before="200" w:after="200"/>
              <w:rPr>
                <w:sz w:val="20"/>
                <w:szCs w:val="20"/>
              </w:rPr>
            </w:pPr>
            <w:r>
              <w:rPr>
                <w:sz w:val="20"/>
                <w:szCs w:val="20"/>
              </w:rPr>
              <w:br/>
              <w:t> </w:t>
            </w:r>
          </w:p>
          <w:p w14:paraId="69F05BED" w14:textId="77777777" w:rsidR="00154ABF" w:rsidRDefault="00154ABF">
            <w:r>
              <w:t>(See para MN.1.6, MN.1.7, MN.1.8, AN.0.9, AN.7.2, MN.1.4, MN.1.3, MN.1.5 of explanatory notes to this Category)</w:t>
            </w:r>
          </w:p>
          <w:p w14:paraId="45038F54" w14:textId="77777777" w:rsidR="00154ABF" w:rsidRDefault="00154ABF">
            <w:pPr>
              <w:tabs>
                <w:tab w:val="left" w:pos="1701"/>
              </w:tabs>
              <w:rPr>
                <w:b/>
                <w:sz w:val="20"/>
              </w:rPr>
            </w:pPr>
            <w:r>
              <w:rPr>
                <w:b/>
                <w:sz w:val="20"/>
              </w:rPr>
              <w:t xml:space="preserve">Fee: </w:t>
            </w:r>
            <w:r>
              <w:t>$11.00</w:t>
            </w:r>
            <w:r>
              <w:tab/>
            </w:r>
            <w:r>
              <w:rPr>
                <w:b/>
                <w:sz w:val="20"/>
              </w:rPr>
              <w:t xml:space="preserve">Benefit: </w:t>
            </w:r>
            <w:r>
              <w:t>100% = $11.00</w:t>
            </w:r>
          </w:p>
          <w:p w14:paraId="349E6980" w14:textId="77777777" w:rsidR="00154ABF" w:rsidRDefault="00154ABF">
            <w:pPr>
              <w:tabs>
                <w:tab w:val="left" w:pos="1701"/>
              </w:tabs>
            </w:pPr>
            <w:r>
              <w:rPr>
                <w:b/>
                <w:sz w:val="20"/>
              </w:rPr>
              <w:t xml:space="preserve">Extended Medicare Safety Net Cap: </w:t>
            </w:r>
            <w:r>
              <w:t>$33.00</w:t>
            </w:r>
          </w:p>
        </w:tc>
      </w:tr>
      <w:tr w:rsidR="00154ABF" w14:paraId="0BC7CC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FDA95B" w14:textId="77777777" w:rsidR="00154ABF" w:rsidRDefault="00154ABF">
            <w:pPr>
              <w:rPr>
                <w:b/>
              </w:rPr>
            </w:pPr>
            <w:r>
              <w:rPr>
                <w:b/>
              </w:rPr>
              <w:t>Fee</w:t>
            </w:r>
          </w:p>
          <w:p w14:paraId="5156F501" w14:textId="77777777" w:rsidR="00154ABF" w:rsidRDefault="00154ABF">
            <w:r>
              <w:t>91794</w:t>
            </w:r>
          </w:p>
        </w:tc>
        <w:tc>
          <w:tcPr>
            <w:tcW w:w="0" w:type="auto"/>
            <w:tcMar>
              <w:top w:w="22" w:type="dxa"/>
              <w:left w:w="22" w:type="dxa"/>
              <w:bottom w:w="22" w:type="dxa"/>
              <w:right w:w="22" w:type="dxa"/>
            </w:tcMar>
            <w:vAlign w:val="bottom"/>
          </w:tcPr>
          <w:p w14:paraId="10020540" w14:textId="77777777" w:rsidR="00154ABF" w:rsidRDefault="00154ABF">
            <w:pPr>
              <w:spacing w:after="200"/>
              <w:rPr>
                <w:sz w:val="20"/>
                <w:szCs w:val="20"/>
              </w:rPr>
            </w:pPr>
            <w:r>
              <w:rPr>
                <w:sz w:val="20"/>
                <w:szCs w:val="20"/>
              </w:rPr>
              <w:t>Telehealth attendance by a medical practitioner (not including a general practitioner, specialist or consultant physician), in an eligible area, of not more than 5 minutes</w:t>
            </w:r>
          </w:p>
          <w:p w14:paraId="38903294"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0EF138CD" w14:textId="77777777" w:rsidR="00154ABF" w:rsidRDefault="00154ABF">
            <w:pPr>
              <w:spacing w:before="200" w:after="200"/>
              <w:rPr>
                <w:sz w:val="20"/>
                <w:szCs w:val="20"/>
              </w:rPr>
            </w:pPr>
            <w:r>
              <w:rPr>
                <w:sz w:val="20"/>
                <w:szCs w:val="20"/>
              </w:rPr>
              <w:t> </w:t>
            </w:r>
          </w:p>
          <w:p w14:paraId="571CCC90" w14:textId="77777777" w:rsidR="00154ABF" w:rsidRDefault="00154ABF">
            <w:pPr>
              <w:spacing w:before="200" w:after="200"/>
              <w:rPr>
                <w:sz w:val="20"/>
                <w:szCs w:val="20"/>
              </w:rPr>
            </w:pPr>
            <w:r>
              <w:rPr>
                <w:sz w:val="20"/>
                <w:szCs w:val="20"/>
              </w:rPr>
              <w:br/>
              <w:t> </w:t>
            </w:r>
          </w:p>
          <w:p w14:paraId="06E0A415" w14:textId="77777777" w:rsidR="00154ABF" w:rsidRDefault="00154ABF">
            <w:r>
              <w:t>(See para MN.1.6, MN.1.7, MN.1.8, AN.0.9, AN.7.2, MN.1.4, MN.1.5 of explanatory notes to this Category)</w:t>
            </w:r>
          </w:p>
          <w:p w14:paraId="73035F17" w14:textId="77777777" w:rsidR="00154ABF" w:rsidRDefault="00154ABF">
            <w:pPr>
              <w:tabs>
                <w:tab w:val="left" w:pos="1701"/>
              </w:tabs>
              <w:rPr>
                <w:b/>
                <w:sz w:val="20"/>
              </w:rPr>
            </w:pPr>
            <w:r>
              <w:rPr>
                <w:b/>
                <w:sz w:val="20"/>
              </w:rPr>
              <w:t xml:space="preserve">Fee: </w:t>
            </w:r>
            <w:r>
              <w:t>$15.70</w:t>
            </w:r>
            <w:r>
              <w:tab/>
            </w:r>
            <w:r>
              <w:rPr>
                <w:b/>
                <w:sz w:val="20"/>
              </w:rPr>
              <w:t xml:space="preserve">Benefit: </w:t>
            </w:r>
            <w:r>
              <w:t>100% = $15.70</w:t>
            </w:r>
          </w:p>
          <w:p w14:paraId="6363EEAA" w14:textId="77777777" w:rsidR="00154ABF" w:rsidRDefault="00154ABF">
            <w:pPr>
              <w:tabs>
                <w:tab w:val="left" w:pos="1701"/>
              </w:tabs>
            </w:pPr>
            <w:r>
              <w:rPr>
                <w:b/>
                <w:sz w:val="20"/>
              </w:rPr>
              <w:t xml:space="preserve">Extended Medicare Safety Net Cap: </w:t>
            </w:r>
            <w:r>
              <w:t>$47.10</w:t>
            </w:r>
          </w:p>
        </w:tc>
      </w:tr>
      <w:tr w:rsidR="00154ABF" w14:paraId="0A78E7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00BF16" w14:textId="77777777" w:rsidR="00154ABF" w:rsidRDefault="00154ABF">
            <w:pPr>
              <w:rPr>
                <w:b/>
              </w:rPr>
            </w:pPr>
            <w:r>
              <w:rPr>
                <w:b/>
              </w:rPr>
              <w:t>Fee</w:t>
            </w:r>
          </w:p>
          <w:p w14:paraId="36AF56A1" w14:textId="77777777" w:rsidR="00154ABF" w:rsidRDefault="00154ABF">
            <w:r>
              <w:t>91800</w:t>
            </w:r>
          </w:p>
        </w:tc>
        <w:tc>
          <w:tcPr>
            <w:tcW w:w="0" w:type="auto"/>
            <w:tcMar>
              <w:top w:w="22" w:type="dxa"/>
              <w:left w:w="22" w:type="dxa"/>
              <w:bottom w:w="22" w:type="dxa"/>
              <w:right w:w="22" w:type="dxa"/>
            </w:tcMar>
            <w:vAlign w:val="bottom"/>
          </w:tcPr>
          <w:p w14:paraId="7F9B3BB2" w14:textId="77777777" w:rsidR="00154ABF" w:rsidRDefault="00154ABF">
            <w:pPr>
              <w:spacing w:after="200"/>
              <w:rPr>
                <w:sz w:val="20"/>
                <w:szCs w:val="20"/>
              </w:rPr>
            </w:pPr>
            <w:r>
              <w:rPr>
                <w:sz w:val="20"/>
                <w:szCs w:val="20"/>
              </w:rPr>
              <w:t>Telehealth attendance by a general practitioner lasting at least 6 minutes but less than 20 minutes if the attendance includes any of the following that are clinically relevant:</w:t>
            </w:r>
            <w:r>
              <w:rPr>
                <w:sz w:val="20"/>
                <w:szCs w:val="20"/>
              </w:rPr>
              <w:br/>
              <w:t>(a) taking a short patient history;</w:t>
            </w:r>
            <w:r>
              <w:rPr>
                <w:sz w:val="20"/>
                <w:szCs w:val="20"/>
              </w:rPr>
              <w:br/>
              <w:t>(b) arranging any necessary investigation;</w:t>
            </w:r>
            <w:r>
              <w:rPr>
                <w:sz w:val="20"/>
                <w:szCs w:val="20"/>
              </w:rPr>
              <w:br/>
              <w:t>(c) implementing a management plan;</w:t>
            </w:r>
            <w:r>
              <w:rPr>
                <w:sz w:val="20"/>
                <w:szCs w:val="20"/>
              </w:rPr>
              <w:br/>
              <w:t>(d) providing appropriate preventative health care</w:t>
            </w:r>
          </w:p>
          <w:p w14:paraId="014E1A5F" w14:textId="77777777" w:rsidR="00154ABF" w:rsidRDefault="00154ABF">
            <w:pPr>
              <w:spacing w:before="200" w:after="200"/>
              <w:rPr>
                <w:sz w:val="20"/>
                <w:szCs w:val="20"/>
              </w:rPr>
            </w:pPr>
            <w:r>
              <w:rPr>
                <w:sz w:val="20"/>
                <w:szCs w:val="20"/>
              </w:rPr>
              <w:t> </w:t>
            </w:r>
          </w:p>
          <w:p w14:paraId="2C5667FC" w14:textId="77777777" w:rsidR="00154ABF" w:rsidRDefault="00154ABF">
            <w:pPr>
              <w:spacing w:before="200" w:after="200"/>
              <w:rPr>
                <w:sz w:val="20"/>
                <w:szCs w:val="20"/>
              </w:rPr>
            </w:pPr>
            <w:r>
              <w:rPr>
                <w:sz w:val="20"/>
                <w:szCs w:val="20"/>
              </w:rPr>
              <w:t> </w:t>
            </w:r>
          </w:p>
          <w:p w14:paraId="09DFEE3E" w14:textId="77777777" w:rsidR="00154ABF" w:rsidRDefault="00154ABF">
            <w:pPr>
              <w:spacing w:before="200" w:after="200"/>
              <w:rPr>
                <w:sz w:val="20"/>
                <w:szCs w:val="20"/>
              </w:rPr>
            </w:pPr>
            <w:r>
              <w:rPr>
                <w:sz w:val="20"/>
                <w:szCs w:val="20"/>
              </w:rPr>
              <w:br/>
              <w:t> </w:t>
            </w:r>
          </w:p>
          <w:p w14:paraId="6EC36845" w14:textId="77777777" w:rsidR="00154ABF" w:rsidRDefault="00154ABF">
            <w:r>
              <w:t>(See para MN.1.7, AN.0.74, MN.1.8, AN.0.9, MN.1.4, MN.1.3, MN.1.5, MN.1.6 of explanatory notes to this Category)</w:t>
            </w:r>
          </w:p>
          <w:p w14:paraId="598419E9" w14:textId="77777777" w:rsidR="00154ABF" w:rsidRDefault="00154ABF">
            <w:pPr>
              <w:tabs>
                <w:tab w:val="left" w:pos="1701"/>
              </w:tabs>
              <w:rPr>
                <w:b/>
                <w:sz w:val="20"/>
              </w:rPr>
            </w:pPr>
            <w:r>
              <w:rPr>
                <w:b/>
                <w:sz w:val="20"/>
              </w:rPr>
              <w:t xml:space="preserve">Fee: </w:t>
            </w:r>
            <w:r>
              <w:t>$42.85</w:t>
            </w:r>
            <w:r>
              <w:tab/>
            </w:r>
            <w:r>
              <w:rPr>
                <w:b/>
                <w:sz w:val="20"/>
              </w:rPr>
              <w:t xml:space="preserve">Benefit: </w:t>
            </w:r>
            <w:r>
              <w:t>100% = $42.85</w:t>
            </w:r>
          </w:p>
          <w:p w14:paraId="3BE2E506" w14:textId="77777777" w:rsidR="00154ABF" w:rsidRDefault="00154ABF">
            <w:pPr>
              <w:tabs>
                <w:tab w:val="left" w:pos="1701"/>
              </w:tabs>
            </w:pPr>
            <w:r>
              <w:rPr>
                <w:b/>
                <w:sz w:val="20"/>
              </w:rPr>
              <w:t xml:space="preserve">Extended Medicare Safety Net Cap: </w:t>
            </w:r>
            <w:r>
              <w:t>$128.55</w:t>
            </w:r>
          </w:p>
        </w:tc>
      </w:tr>
      <w:tr w:rsidR="00154ABF" w14:paraId="0615F6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618E65" w14:textId="77777777" w:rsidR="00154ABF" w:rsidRDefault="00154ABF">
            <w:pPr>
              <w:rPr>
                <w:b/>
              </w:rPr>
            </w:pPr>
            <w:r>
              <w:rPr>
                <w:b/>
              </w:rPr>
              <w:t>Fee</w:t>
            </w:r>
          </w:p>
          <w:p w14:paraId="48A09A3F" w14:textId="77777777" w:rsidR="00154ABF" w:rsidRDefault="00154ABF">
            <w:r>
              <w:t>91801</w:t>
            </w:r>
          </w:p>
        </w:tc>
        <w:tc>
          <w:tcPr>
            <w:tcW w:w="0" w:type="auto"/>
            <w:tcMar>
              <w:top w:w="22" w:type="dxa"/>
              <w:left w:w="22" w:type="dxa"/>
              <w:bottom w:w="22" w:type="dxa"/>
              <w:right w:w="22" w:type="dxa"/>
            </w:tcMar>
            <w:vAlign w:val="bottom"/>
          </w:tcPr>
          <w:p w14:paraId="544A4FC2" w14:textId="77777777" w:rsidR="00154ABF" w:rsidRDefault="00154ABF">
            <w:pPr>
              <w:spacing w:after="200"/>
              <w:rPr>
                <w:sz w:val="20"/>
                <w:szCs w:val="20"/>
              </w:rPr>
            </w:pPr>
            <w:r>
              <w:rPr>
                <w:sz w:val="20"/>
                <w:szCs w:val="20"/>
              </w:rPr>
              <w:t>Telehealth attendance by a general practitioner lasting at least 20 minutes if the attendance includes any of the following that are clinically relevant:</w:t>
            </w:r>
          </w:p>
          <w:p w14:paraId="41E29C65" w14:textId="77777777" w:rsidR="00154ABF" w:rsidRDefault="00154ABF">
            <w:pPr>
              <w:spacing w:before="200" w:after="200"/>
              <w:rPr>
                <w:sz w:val="20"/>
                <w:szCs w:val="20"/>
              </w:rPr>
            </w:pPr>
            <w:r>
              <w:rPr>
                <w:sz w:val="20"/>
                <w:szCs w:val="20"/>
              </w:rPr>
              <w:t>(a)     taking a detailed patient history;</w:t>
            </w:r>
          </w:p>
          <w:p w14:paraId="2D969D25" w14:textId="77777777" w:rsidR="00154ABF" w:rsidRDefault="00154ABF">
            <w:pPr>
              <w:spacing w:before="200" w:after="200"/>
              <w:rPr>
                <w:sz w:val="20"/>
                <w:szCs w:val="20"/>
              </w:rPr>
            </w:pPr>
            <w:r>
              <w:rPr>
                <w:sz w:val="20"/>
                <w:szCs w:val="20"/>
              </w:rPr>
              <w:t>(b)    arranging any necessary investigation;</w:t>
            </w:r>
          </w:p>
          <w:p w14:paraId="06174EBD" w14:textId="77777777" w:rsidR="00154ABF" w:rsidRDefault="00154ABF">
            <w:pPr>
              <w:spacing w:before="200" w:after="200"/>
              <w:rPr>
                <w:sz w:val="20"/>
                <w:szCs w:val="20"/>
              </w:rPr>
            </w:pPr>
            <w:r>
              <w:rPr>
                <w:sz w:val="20"/>
                <w:szCs w:val="20"/>
              </w:rPr>
              <w:t>(c)     implementing a management plan;</w:t>
            </w:r>
          </w:p>
          <w:p w14:paraId="47346846" w14:textId="77777777" w:rsidR="00154ABF" w:rsidRDefault="00154ABF">
            <w:pPr>
              <w:spacing w:before="200" w:after="200"/>
              <w:rPr>
                <w:sz w:val="20"/>
                <w:szCs w:val="20"/>
              </w:rPr>
            </w:pPr>
            <w:r>
              <w:rPr>
                <w:sz w:val="20"/>
                <w:szCs w:val="20"/>
              </w:rPr>
              <w:t>(d)    providing appropriate preventative health care.</w:t>
            </w:r>
          </w:p>
          <w:p w14:paraId="40912770" w14:textId="77777777" w:rsidR="00154ABF" w:rsidRDefault="00154ABF">
            <w:pPr>
              <w:spacing w:before="200" w:after="200"/>
              <w:rPr>
                <w:sz w:val="20"/>
                <w:szCs w:val="20"/>
              </w:rPr>
            </w:pPr>
            <w:r>
              <w:rPr>
                <w:sz w:val="20"/>
                <w:szCs w:val="20"/>
              </w:rPr>
              <w:t> </w:t>
            </w:r>
          </w:p>
          <w:p w14:paraId="1BA2BDA5"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4D522122" w14:textId="77777777" w:rsidR="00154ABF" w:rsidRDefault="00154ABF">
            <w:pPr>
              <w:spacing w:before="200" w:after="200"/>
              <w:rPr>
                <w:sz w:val="20"/>
                <w:szCs w:val="20"/>
              </w:rPr>
            </w:pPr>
            <w:r>
              <w:rPr>
                <w:sz w:val="20"/>
                <w:szCs w:val="20"/>
              </w:rPr>
              <w:t> </w:t>
            </w:r>
          </w:p>
          <w:p w14:paraId="62CDE60C" w14:textId="77777777" w:rsidR="00154ABF" w:rsidRDefault="00154ABF">
            <w:r>
              <w:t>(See para MN.1.7, AN.0.74, MN.1.8, AN.0.9, MN.1.4, MN.1.4, MN.1.3, MN.1.3, MN.1.5, MN.1.5, MN.1.6 of explanatory notes to this Category)</w:t>
            </w:r>
          </w:p>
          <w:p w14:paraId="0FFF4C41" w14:textId="77777777" w:rsidR="00154ABF" w:rsidRDefault="00154ABF">
            <w:pPr>
              <w:tabs>
                <w:tab w:val="left" w:pos="1701"/>
              </w:tabs>
              <w:rPr>
                <w:b/>
                <w:sz w:val="20"/>
              </w:rPr>
            </w:pPr>
            <w:r>
              <w:rPr>
                <w:b/>
                <w:sz w:val="20"/>
              </w:rPr>
              <w:t xml:space="preserve">Fee: </w:t>
            </w:r>
            <w:r>
              <w:t>$82.90</w:t>
            </w:r>
            <w:r>
              <w:tab/>
            </w:r>
            <w:r>
              <w:rPr>
                <w:b/>
                <w:sz w:val="20"/>
              </w:rPr>
              <w:t xml:space="preserve">Benefit: </w:t>
            </w:r>
            <w:r>
              <w:t>100% = $82.90</w:t>
            </w:r>
          </w:p>
          <w:p w14:paraId="501D10AF" w14:textId="77777777" w:rsidR="00154ABF" w:rsidRDefault="00154ABF">
            <w:pPr>
              <w:tabs>
                <w:tab w:val="left" w:pos="1701"/>
              </w:tabs>
            </w:pPr>
            <w:r>
              <w:rPr>
                <w:b/>
                <w:sz w:val="20"/>
              </w:rPr>
              <w:t xml:space="preserve">Extended Medicare Safety Net Cap: </w:t>
            </w:r>
            <w:r>
              <w:t>$248.70</w:t>
            </w:r>
          </w:p>
        </w:tc>
      </w:tr>
      <w:tr w:rsidR="00154ABF" w14:paraId="41B9D9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AAA9B0" w14:textId="77777777" w:rsidR="00154ABF" w:rsidRDefault="00154ABF">
            <w:pPr>
              <w:rPr>
                <w:b/>
              </w:rPr>
            </w:pPr>
            <w:r>
              <w:rPr>
                <w:b/>
              </w:rPr>
              <w:t>Fee</w:t>
            </w:r>
          </w:p>
          <w:p w14:paraId="153C7EC9" w14:textId="77777777" w:rsidR="00154ABF" w:rsidRDefault="00154ABF">
            <w:r>
              <w:t>91802</w:t>
            </w:r>
          </w:p>
        </w:tc>
        <w:tc>
          <w:tcPr>
            <w:tcW w:w="0" w:type="auto"/>
            <w:tcMar>
              <w:top w:w="22" w:type="dxa"/>
              <w:left w:w="22" w:type="dxa"/>
              <w:bottom w:w="22" w:type="dxa"/>
              <w:right w:w="22" w:type="dxa"/>
            </w:tcMar>
            <w:vAlign w:val="bottom"/>
          </w:tcPr>
          <w:p w14:paraId="4CD8A130" w14:textId="77777777" w:rsidR="00154ABF" w:rsidRDefault="00154ABF">
            <w:pPr>
              <w:spacing w:after="200"/>
              <w:rPr>
                <w:sz w:val="20"/>
                <w:szCs w:val="20"/>
              </w:rPr>
            </w:pPr>
            <w:r>
              <w:rPr>
                <w:sz w:val="20"/>
                <w:szCs w:val="20"/>
              </w:rPr>
              <w:t>Telehealth attendance by a general practitioner lasting at least 40 minutes if the attendance includes any of the following that are clinically relevant:</w:t>
            </w:r>
          </w:p>
          <w:p w14:paraId="2DAC82CF" w14:textId="77777777" w:rsidR="00154ABF" w:rsidRDefault="00154ABF">
            <w:pPr>
              <w:spacing w:before="200" w:after="200"/>
              <w:rPr>
                <w:sz w:val="20"/>
                <w:szCs w:val="20"/>
              </w:rPr>
            </w:pPr>
            <w:r>
              <w:rPr>
                <w:sz w:val="20"/>
                <w:szCs w:val="20"/>
              </w:rPr>
              <w:t>(a)     taking an extensive patient history;</w:t>
            </w:r>
          </w:p>
          <w:p w14:paraId="4E2306E8" w14:textId="77777777" w:rsidR="00154ABF" w:rsidRDefault="00154ABF">
            <w:pPr>
              <w:spacing w:before="200" w:after="200"/>
              <w:rPr>
                <w:sz w:val="20"/>
                <w:szCs w:val="20"/>
              </w:rPr>
            </w:pPr>
            <w:r>
              <w:rPr>
                <w:sz w:val="20"/>
                <w:szCs w:val="20"/>
              </w:rPr>
              <w:t>(b)    arranging any necessary investigation;</w:t>
            </w:r>
          </w:p>
          <w:p w14:paraId="30CCC59A" w14:textId="77777777" w:rsidR="00154ABF" w:rsidRDefault="00154ABF">
            <w:pPr>
              <w:spacing w:before="200" w:after="200"/>
              <w:rPr>
                <w:sz w:val="20"/>
                <w:szCs w:val="20"/>
              </w:rPr>
            </w:pPr>
            <w:r>
              <w:rPr>
                <w:sz w:val="20"/>
                <w:szCs w:val="20"/>
              </w:rPr>
              <w:t>(c)     implementing a management plan;</w:t>
            </w:r>
          </w:p>
          <w:p w14:paraId="3AC57E30" w14:textId="77777777" w:rsidR="00154ABF" w:rsidRDefault="00154ABF">
            <w:pPr>
              <w:spacing w:before="200" w:after="200"/>
              <w:rPr>
                <w:sz w:val="20"/>
                <w:szCs w:val="20"/>
              </w:rPr>
            </w:pPr>
            <w:r>
              <w:rPr>
                <w:sz w:val="20"/>
                <w:szCs w:val="20"/>
              </w:rPr>
              <w:t>(d)    providing appropriate preventative health care.</w:t>
            </w:r>
          </w:p>
          <w:p w14:paraId="4586B7BA"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5C432E90" w14:textId="77777777" w:rsidR="00154ABF" w:rsidRDefault="00154ABF">
            <w:r>
              <w:t>(See para MN.1.7, AN.0.74, MN.1.8, AN.0.9, MN.1.4, MN.1.4, MN.1.3, MN.1.3, MN.1.5, MN.1.5, MN.1.6 of explanatory notes to this Category)</w:t>
            </w:r>
          </w:p>
          <w:p w14:paraId="185E3BE8" w14:textId="77777777" w:rsidR="00154ABF" w:rsidRDefault="00154ABF">
            <w:pPr>
              <w:tabs>
                <w:tab w:val="left" w:pos="1701"/>
              </w:tabs>
              <w:rPr>
                <w:b/>
                <w:sz w:val="20"/>
              </w:rPr>
            </w:pPr>
            <w:r>
              <w:rPr>
                <w:b/>
                <w:sz w:val="20"/>
              </w:rPr>
              <w:t xml:space="preserve">Fee: </w:t>
            </w:r>
            <w:r>
              <w:t>$122.15</w:t>
            </w:r>
            <w:r>
              <w:tab/>
            </w:r>
            <w:r>
              <w:rPr>
                <w:b/>
                <w:sz w:val="20"/>
              </w:rPr>
              <w:t xml:space="preserve">Benefit: </w:t>
            </w:r>
            <w:r>
              <w:t>100% = $122.15</w:t>
            </w:r>
          </w:p>
          <w:p w14:paraId="722CF4D7" w14:textId="77777777" w:rsidR="00154ABF" w:rsidRDefault="00154ABF">
            <w:pPr>
              <w:tabs>
                <w:tab w:val="left" w:pos="1701"/>
              </w:tabs>
            </w:pPr>
            <w:r>
              <w:rPr>
                <w:b/>
                <w:sz w:val="20"/>
              </w:rPr>
              <w:t xml:space="preserve">Extended Medicare Safety Net Cap: </w:t>
            </w:r>
            <w:r>
              <w:t>$366.45</w:t>
            </w:r>
          </w:p>
        </w:tc>
      </w:tr>
      <w:tr w:rsidR="00154ABF" w14:paraId="60E7E0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E6B8CB" w14:textId="77777777" w:rsidR="00154ABF" w:rsidRDefault="00154ABF">
            <w:r>
              <w:t>91803</w:t>
            </w:r>
          </w:p>
        </w:tc>
        <w:tc>
          <w:tcPr>
            <w:tcW w:w="0" w:type="auto"/>
            <w:tcMar>
              <w:top w:w="22" w:type="dxa"/>
              <w:left w:w="22" w:type="dxa"/>
              <w:bottom w:w="22" w:type="dxa"/>
              <w:right w:w="22" w:type="dxa"/>
            </w:tcMar>
            <w:vAlign w:val="bottom"/>
          </w:tcPr>
          <w:p w14:paraId="5B4BF340" w14:textId="77777777" w:rsidR="00154ABF" w:rsidRDefault="00154ABF">
            <w:pPr>
              <w:spacing w:after="200"/>
              <w:rPr>
                <w:sz w:val="20"/>
                <w:szCs w:val="20"/>
              </w:rPr>
            </w:pPr>
            <w:r>
              <w:rPr>
                <w:sz w:val="20"/>
                <w:szCs w:val="20"/>
              </w:rPr>
              <w:t>Telehealth attendance by a medical practitioner of more than 5 minutes in duration but not more than 25 minutes if the attendance includes any of the following that are clinically relevant:</w:t>
            </w:r>
          </w:p>
          <w:p w14:paraId="0BBFBE3D" w14:textId="77777777" w:rsidR="00154ABF" w:rsidRDefault="00154ABF">
            <w:pPr>
              <w:spacing w:before="200" w:after="200"/>
              <w:rPr>
                <w:sz w:val="20"/>
                <w:szCs w:val="20"/>
              </w:rPr>
            </w:pPr>
            <w:r>
              <w:rPr>
                <w:sz w:val="20"/>
                <w:szCs w:val="20"/>
              </w:rPr>
              <w:t>(a)     taking a short patient history;</w:t>
            </w:r>
          </w:p>
          <w:p w14:paraId="55F1D16C" w14:textId="77777777" w:rsidR="00154ABF" w:rsidRDefault="00154ABF">
            <w:pPr>
              <w:spacing w:before="200" w:after="200"/>
              <w:rPr>
                <w:sz w:val="20"/>
                <w:szCs w:val="20"/>
              </w:rPr>
            </w:pPr>
            <w:r>
              <w:rPr>
                <w:sz w:val="20"/>
                <w:szCs w:val="20"/>
              </w:rPr>
              <w:t>(b)    arranging any necessary investigation;</w:t>
            </w:r>
          </w:p>
          <w:p w14:paraId="38FBFCF8" w14:textId="77777777" w:rsidR="00154ABF" w:rsidRDefault="00154ABF">
            <w:pPr>
              <w:spacing w:before="200" w:after="200"/>
              <w:rPr>
                <w:sz w:val="20"/>
                <w:szCs w:val="20"/>
              </w:rPr>
            </w:pPr>
            <w:r>
              <w:rPr>
                <w:sz w:val="20"/>
                <w:szCs w:val="20"/>
              </w:rPr>
              <w:t>(c)     implementing a management plan;</w:t>
            </w:r>
          </w:p>
          <w:p w14:paraId="36247CAD" w14:textId="77777777" w:rsidR="00154ABF" w:rsidRDefault="00154ABF">
            <w:pPr>
              <w:spacing w:before="200" w:after="200"/>
              <w:rPr>
                <w:sz w:val="20"/>
                <w:szCs w:val="20"/>
              </w:rPr>
            </w:pPr>
            <w:r>
              <w:rPr>
                <w:sz w:val="20"/>
                <w:szCs w:val="20"/>
              </w:rPr>
              <w:t>(d)    providing appropriate preventative health care.</w:t>
            </w:r>
          </w:p>
          <w:p w14:paraId="30CFD6BC" w14:textId="77777777" w:rsidR="00154ABF" w:rsidRDefault="00154ABF">
            <w:pPr>
              <w:spacing w:before="200" w:after="200"/>
              <w:rPr>
                <w:sz w:val="20"/>
                <w:szCs w:val="20"/>
              </w:rPr>
            </w:pPr>
            <w:r>
              <w:rPr>
                <w:sz w:val="20"/>
                <w:szCs w:val="20"/>
              </w:rPr>
              <w:t> </w:t>
            </w:r>
          </w:p>
          <w:p w14:paraId="306DB4A1"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7BB73F27" w14:textId="77777777" w:rsidR="00154ABF" w:rsidRDefault="00154ABF">
            <w:pPr>
              <w:spacing w:before="200" w:after="200"/>
              <w:rPr>
                <w:sz w:val="20"/>
                <w:szCs w:val="20"/>
              </w:rPr>
            </w:pPr>
            <w:r>
              <w:rPr>
                <w:sz w:val="20"/>
                <w:szCs w:val="20"/>
              </w:rPr>
              <w:t> </w:t>
            </w:r>
          </w:p>
          <w:p w14:paraId="3FFEC3FD" w14:textId="77777777" w:rsidR="00154ABF" w:rsidRDefault="00154ABF">
            <w:pPr>
              <w:spacing w:before="200" w:after="200"/>
              <w:rPr>
                <w:sz w:val="20"/>
                <w:szCs w:val="20"/>
              </w:rPr>
            </w:pPr>
            <w:r>
              <w:rPr>
                <w:sz w:val="20"/>
                <w:szCs w:val="20"/>
              </w:rPr>
              <w:br/>
              <w:t> </w:t>
            </w:r>
          </w:p>
          <w:p w14:paraId="2BB18E76" w14:textId="77777777" w:rsidR="00154ABF" w:rsidRDefault="00154ABF">
            <w:r>
              <w:t>(See para MN.1.6, MN.1.7, MN.1.8, AN.0.9, AN.7.2, MN.1.4, MN.1.3, MN.1.5 of explanatory notes to this Category)</w:t>
            </w:r>
          </w:p>
          <w:p w14:paraId="55B31EA1" w14:textId="77777777" w:rsidR="00154ABF" w:rsidRDefault="00154ABF">
            <w:pPr>
              <w:tabs>
                <w:tab w:val="left" w:pos="1701"/>
              </w:tabs>
              <w:rPr>
                <w:b/>
                <w:sz w:val="20"/>
              </w:rPr>
            </w:pPr>
            <w:r>
              <w:rPr>
                <w:b/>
                <w:sz w:val="20"/>
              </w:rPr>
              <w:t xml:space="preserve">Fee: </w:t>
            </w:r>
            <w:r>
              <w:t>$21.00</w:t>
            </w:r>
            <w:r>
              <w:tab/>
            </w:r>
            <w:r>
              <w:rPr>
                <w:b/>
                <w:sz w:val="20"/>
              </w:rPr>
              <w:t xml:space="preserve">Benefit: </w:t>
            </w:r>
            <w:r>
              <w:t>100% = $21.00</w:t>
            </w:r>
          </w:p>
          <w:p w14:paraId="53AAF78E" w14:textId="77777777" w:rsidR="00154ABF" w:rsidRDefault="00154ABF">
            <w:pPr>
              <w:tabs>
                <w:tab w:val="left" w:pos="1701"/>
              </w:tabs>
            </w:pPr>
            <w:r>
              <w:rPr>
                <w:b/>
                <w:sz w:val="20"/>
              </w:rPr>
              <w:t xml:space="preserve">Extended Medicare Safety Net Cap: </w:t>
            </w:r>
            <w:r>
              <w:t>$63.00</w:t>
            </w:r>
          </w:p>
        </w:tc>
      </w:tr>
      <w:tr w:rsidR="00154ABF" w14:paraId="04DACF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8CECEF" w14:textId="77777777" w:rsidR="00154ABF" w:rsidRDefault="00154ABF">
            <w:r>
              <w:t>91804</w:t>
            </w:r>
          </w:p>
        </w:tc>
        <w:tc>
          <w:tcPr>
            <w:tcW w:w="0" w:type="auto"/>
            <w:tcMar>
              <w:top w:w="22" w:type="dxa"/>
              <w:left w:w="22" w:type="dxa"/>
              <w:bottom w:w="22" w:type="dxa"/>
              <w:right w:w="22" w:type="dxa"/>
            </w:tcMar>
            <w:vAlign w:val="bottom"/>
          </w:tcPr>
          <w:p w14:paraId="4B6A5C19" w14:textId="77777777" w:rsidR="00154ABF" w:rsidRDefault="00154ABF">
            <w:pPr>
              <w:spacing w:after="200"/>
              <w:rPr>
                <w:sz w:val="20"/>
                <w:szCs w:val="20"/>
              </w:rPr>
            </w:pPr>
            <w:r>
              <w:rPr>
                <w:sz w:val="20"/>
                <w:szCs w:val="20"/>
              </w:rPr>
              <w:t>Telehealth attendance by a medical practitioner of more than 25 minutes in duration but not more than 45 minutes if the attendance includes any of the following that are clinically relevant:</w:t>
            </w:r>
          </w:p>
          <w:p w14:paraId="4A5C0BAA" w14:textId="77777777" w:rsidR="00154ABF" w:rsidRDefault="00154ABF">
            <w:pPr>
              <w:spacing w:before="200" w:after="200"/>
              <w:rPr>
                <w:sz w:val="20"/>
                <w:szCs w:val="20"/>
              </w:rPr>
            </w:pPr>
            <w:r>
              <w:rPr>
                <w:sz w:val="20"/>
                <w:szCs w:val="20"/>
              </w:rPr>
              <w:t>(a)     taking a detailed patient history;</w:t>
            </w:r>
          </w:p>
          <w:p w14:paraId="483857C4" w14:textId="77777777" w:rsidR="00154ABF" w:rsidRDefault="00154ABF">
            <w:pPr>
              <w:spacing w:before="200" w:after="200"/>
              <w:rPr>
                <w:sz w:val="20"/>
                <w:szCs w:val="20"/>
              </w:rPr>
            </w:pPr>
            <w:r>
              <w:rPr>
                <w:sz w:val="20"/>
                <w:szCs w:val="20"/>
              </w:rPr>
              <w:t>(b)    arranging any necessary investigation;</w:t>
            </w:r>
          </w:p>
          <w:p w14:paraId="348BE055" w14:textId="77777777" w:rsidR="00154ABF" w:rsidRDefault="00154ABF">
            <w:pPr>
              <w:spacing w:before="200" w:after="200"/>
              <w:rPr>
                <w:sz w:val="20"/>
                <w:szCs w:val="20"/>
              </w:rPr>
            </w:pPr>
            <w:r>
              <w:rPr>
                <w:sz w:val="20"/>
                <w:szCs w:val="20"/>
              </w:rPr>
              <w:t>(c)     implementing a management plan;</w:t>
            </w:r>
          </w:p>
          <w:p w14:paraId="7529E675" w14:textId="77777777" w:rsidR="00154ABF" w:rsidRDefault="00154ABF">
            <w:pPr>
              <w:spacing w:before="200" w:after="200"/>
              <w:rPr>
                <w:sz w:val="20"/>
                <w:szCs w:val="20"/>
              </w:rPr>
            </w:pPr>
            <w:r>
              <w:rPr>
                <w:sz w:val="20"/>
                <w:szCs w:val="20"/>
              </w:rPr>
              <w:t>(d)    providing appropriate preventative health care;</w:t>
            </w:r>
          </w:p>
          <w:p w14:paraId="637AFE94" w14:textId="77777777" w:rsidR="00154ABF" w:rsidRDefault="00154ABF">
            <w:pPr>
              <w:spacing w:before="200" w:after="200"/>
              <w:rPr>
                <w:sz w:val="20"/>
                <w:szCs w:val="20"/>
              </w:rPr>
            </w:pPr>
            <w:r>
              <w:rPr>
                <w:sz w:val="20"/>
                <w:szCs w:val="20"/>
              </w:rPr>
              <w:t> </w:t>
            </w:r>
          </w:p>
          <w:p w14:paraId="00855926"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16B9B111" w14:textId="77777777" w:rsidR="00154ABF" w:rsidRDefault="00154ABF">
            <w:pPr>
              <w:spacing w:before="200" w:after="200"/>
              <w:rPr>
                <w:sz w:val="20"/>
                <w:szCs w:val="20"/>
              </w:rPr>
            </w:pPr>
            <w:r>
              <w:rPr>
                <w:sz w:val="20"/>
                <w:szCs w:val="20"/>
              </w:rPr>
              <w:t> </w:t>
            </w:r>
          </w:p>
          <w:p w14:paraId="6CCA9DBC" w14:textId="77777777" w:rsidR="00154ABF" w:rsidRDefault="00154ABF">
            <w:r>
              <w:t>(See para MN.1.6, MN.1.6, MN.1.7, MN.1.8, MN.1.8, AN.0.9, AN.7.2, MN.1.4, MN.1.4, MN.1.3, MN.1.3, MN.1.5, MN.1.5 of explanatory notes to this Category)</w:t>
            </w:r>
          </w:p>
          <w:p w14:paraId="3412225B" w14:textId="77777777" w:rsidR="00154ABF" w:rsidRDefault="00154ABF">
            <w:pPr>
              <w:tabs>
                <w:tab w:val="left" w:pos="1701"/>
              </w:tabs>
              <w:rPr>
                <w:b/>
                <w:sz w:val="20"/>
              </w:rPr>
            </w:pPr>
            <w:r>
              <w:rPr>
                <w:b/>
                <w:sz w:val="20"/>
              </w:rPr>
              <w:t xml:space="preserve">Fee: </w:t>
            </w:r>
            <w:r>
              <w:t>$38.00</w:t>
            </w:r>
            <w:r>
              <w:tab/>
            </w:r>
            <w:r>
              <w:rPr>
                <w:b/>
                <w:sz w:val="20"/>
              </w:rPr>
              <w:t xml:space="preserve">Benefit: </w:t>
            </w:r>
            <w:r>
              <w:t>100% = $38.00</w:t>
            </w:r>
          </w:p>
          <w:p w14:paraId="36BCD241" w14:textId="77777777" w:rsidR="00154ABF" w:rsidRDefault="00154ABF">
            <w:pPr>
              <w:tabs>
                <w:tab w:val="left" w:pos="1701"/>
              </w:tabs>
            </w:pPr>
            <w:r>
              <w:rPr>
                <w:b/>
                <w:sz w:val="20"/>
              </w:rPr>
              <w:t xml:space="preserve">Extended Medicare Safety Net Cap: </w:t>
            </w:r>
            <w:r>
              <w:t>$114.00</w:t>
            </w:r>
          </w:p>
        </w:tc>
      </w:tr>
      <w:tr w:rsidR="00154ABF" w14:paraId="79F76A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94D703D" w14:textId="77777777" w:rsidR="00154ABF" w:rsidRDefault="00154ABF">
            <w:r>
              <w:t>91805</w:t>
            </w:r>
          </w:p>
        </w:tc>
        <w:tc>
          <w:tcPr>
            <w:tcW w:w="0" w:type="auto"/>
            <w:tcMar>
              <w:top w:w="22" w:type="dxa"/>
              <w:left w:w="22" w:type="dxa"/>
              <w:bottom w:w="22" w:type="dxa"/>
              <w:right w:w="22" w:type="dxa"/>
            </w:tcMar>
            <w:vAlign w:val="bottom"/>
          </w:tcPr>
          <w:p w14:paraId="0AD7B186" w14:textId="77777777" w:rsidR="00154ABF" w:rsidRDefault="00154ABF">
            <w:pPr>
              <w:spacing w:after="200"/>
              <w:rPr>
                <w:sz w:val="20"/>
                <w:szCs w:val="20"/>
              </w:rPr>
            </w:pPr>
            <w:r>
              <w:rPr>
                <w:sz w:val="20"/>
                <w:szCs w:val="20"/>
              </w:rPr>
              <w:t>Telehealth attendance by a medical practitioner (not including a general practitioner) of more than 45 minutes in duration but not more than 60 minutes if the attendance includes any of the following that are clinically relevant:</w:t>
            </w:r>
          </w:p>
          <w:p w14:paraId="0FC22199" w14:textId="77777777" w:rsidR="00154ABF" w:rsidRDefault="00154ABF">
            <w:pPr>
              <w:spacing w:before="200" w:after="200"/>
              <w:rPr>
                <w:sz w:val="20"/>
                <w:szCs w:val="20"/>
              </w:rPr>
            </w:pPr>
            <w:r>
              <w:rPr>
                <w:sz w:val="20"/>
                <w:szCs w:val="20"/>
              </w:rPr>
              <w:t>(a)     taking an extensive patient history;</w:t>
            </w:r>
          </w:p>
          <w:p w14:paraId="258F9BBD" w14:textId="77777777" w:rsidR="00154ABF" w:rsidRDefault="00154ABF">
            <w:pPr>
              <w:spacing w:before="200" w:after="200"/>
              <w:rPr>
                <w:sz w:val="20"/>
                <w:szCs w:val="20"/>
              </w:rPr>
            </w:pPr>
            <w:r>
              <w:rPr>
                <w:sz w:val="20"/>
                <w:szCs w:val="20"/>
              </w:rPr>
              <w:t>(b)    arranging any necessary investigation;</w:t>
            </w:r>
          </w:p>
          <w:p w14:paraId="11565B22" w14:textId="77777777" w:rsidR="00154ABF" w:rsidRDefault="00154ABF">
            <w:pPr>
              <w:spacing w:before="200" w:after="200"/>
              <w:rPr>
                <w:sz w:val="20"/>
                <w:szCs w:val="20"/>
              </w:rPr>
            </w:pPr>
            <w:r>
              <w:rPr>
                <w:sz w:val="20"/>
                <w:szCs w:val="20"/>
              </w:rPr>
              <w:t>(c)     implementing a management plan;</w:t>
            </w:r>
          </w:p>
          <w:p w14:paraId="38F2E70B" w14:textId="77777777" w:rsidR="00154ABF" w:rsidRDefault="00154ABF">
            <w:pPr>
              <w:spacing w:before="200" w:after="200"/>
              <w:rPr>
                <w:sz w:val="20"/>
                <w:szCs w:val="20"/>
              </w:rPr>
            </w:pPr>
            <w:r>
              <w:rPr>
                <w:sz w:val="20"/>
                <w:szCs w:val="20"/>
              </w:rPr>
              <w:t>(d)    providing appropriate preventative health care</w:t>
            </w:r>
          </w:p>
          <w:p w14:paraId="5996539B"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77124D81" w14:textId="77777777" w:rsidR="00154ABF" w:rsidRDefault="00154ABF">
            <w:pPr>
              <w:spacing w:before="200" w:after="200"/>
              <w:rPr>
                <w:sz w:val="20"/>
                <w:szCs w:val="20"/>
              </w:rPr>
            </w:pPr>
            <w:r>
              <w:rPr>
                <w:sz w:val="20"/>
                <w:szCs w:val="20"/>
              </w:rPr>
              <w:t> </w:t>
            </w:r>
          </w:p>
          <w:p w14:paraId="143432CB" w14:textId="77777777" w:rsidR="00154ABF" w:rsidRDefault="00154ABF">
            <w:r>
              <w:t>(See para MN.1.6, MN.1.6, MN.1.7, MN.1.8, MN.1.8, AN.0.9, AN.7.2, MN.1.4, MN.1.4, MN.1.3, MN.1.3, MN.1.5, MN.1.5 of explanatory notes to this Category)</w:t>
            </w:r>
          </w:p>
          <w:p w14:paraId="318D6300" w14:textId="77777777" w:rsidR="00154ABF" w:rsidRDefault="00154ABF">
            <w:pPr>
              <w:tabs>
                <w:tab w:val="left" w:pos="1701"/>
              </w:tabs>
              <w:rPr>
                <w:b/>
                <w:sz w:val="20"/>
              </w:rPr>
            </w:pPr>
            <w:r>
              <w:rPr>
                <w:b/>
                <w:sz w:val="20"/>
              </w:rPr>
              <w:t xml:space="preserve">Fee: </w:t>
            </w:r>
            <w:r>
              <w:t>$61.00</w:t>
            </w:r>
            <w:r>
              <w:tab/>
            </w:r>
            <w:r>
              <w:rPr>
                <w:b/>
                <w:sz w:val="20"/>
              </w:rPr>
              <w:t xml:space="preserve">Benefit: </w:t>
            </w:r>
            <w:r>
              <w:t>100% = $61.00</w:t>
            </w:r>
          </w:p>
          <w:p w14:paraId="181BB4E5" w14:textId="77777777" w:rsidR="00154ABF" w:rsidRDefault="00154ABF">
            <w:pPr>
              <w:tabs>
                <w:tab w:val="left" w:pos="1701"/>
              </w:tabs>
            </w:pPr>
            <w:r>
              <w:rPr>
                <w:b/>
                <w:sz w:val="20"/>
              </w:rPr>
              <w:t xml:space="preserve">Extended Medicare Safety Net Cap: </w:t>
            </w:r>
            <w:r>
              <w:t>$183.00</w:t>
            </w:r>
          </w:p>
        </w:tc>
      </w:tr>
      <w:tr w:rsidR="00154ABF" w14:paraId="128395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AAF778" w14:textId="77777777" w:rsidR="00154ABF" w:rsidRDefault="00154ABF">
            <w:pPr>
              <w:rPr>
                <w:b/>
              </w:rPr>
            </w:pPr>
            <w:r>
              <w:rPr>
                <w:b/>
              </w:rPr>
              <w:t>Fee</w:t>
            </w:r>
          </w:p>
          <w:p w14:paraId="70E46C2A" w14:textId="77777777" w:rsidR="00154ABF" w:rsidRDefault="00154ABF">
            <w:r>
              <w:t>91806</w:t>
            </w:r>
          </w:p>
        </w:tc>
        <w:tc>
          <w:tcPr>
            <w:tcW w:w="0" w:type="auto"/>
            <w:tcMar>
              <w:top w:w="22" w:type="dxa"/>
              <w:left w:w="22" w:type="dxa"/>
              <w:bottom w:w="22" w:type="dxa"/>
              <w:right w:w="22" w:type="dxa"/>
            </w:tcMar>
            <w:vAlign w:val="bottom"/>
          </w:tcPr>
          <w:p w14:paraId="06168298" w14:textId="77777777" w:rsidR="00154ABF" w:rsidRDefault="00154ABF">
            <w:pPr>
              <w:spacing w:after="200"/>
              <w:rPr>
                <w:sz w:val="20"/>
                <w:szCs w:val="20"/>
              </w:rPr>
            </w:pPr>
            <w:r>
              <w:rPr>
                <w:sz w:val="20"/>
                <w:szCs w:val="20"/>
              </w:rPr>
              <w:t>Telehealth attendance by a medical practitioner (not including a general practitioner, specialist or consultant physician), in an eligible area, of more than 5 minutes in duration but not more than 25 minutes if the attendance includes any of the following that are clinically relevant:</w:t>
            </w:r>
          </w:p>
          <w:p w14:paraId="289CB419" w14:textId="77777777" w:rsidR="00154ABF" w:rsidRDefault="00154ABF">
            <w:pPr>
              <w:spacing w:before="200" w:after="200"/>
              <w:rPr>
                <w:sz w:val="20"/>
                <w:szCs w:val="20"/>
              </w:rPr>
            </w:pPr>
            <w:r>
              <w:rPr>
                <w:sz w:val="20"/>
                <w:szCs w:val="20"/>
              </w:rPr>
              <w:t>(a)     taking a short patient history;</w:t>
            </w:r>
          </w:p>
          <w:p w14:paraId="1EB5E35F" w14:textId="77777777" w:rsidR="00154ABF" w:rsidRDefault="00154ABF">
            <w:pPr>
              <w:spacing w:before="200" w:after="200"/>
              <w:rPr>
                <w:sz w:val="20"/>
                <w:szCs w:val="20"/>
              </w:rPr>
            </w:pPr>
            <w:r>
              <w:rPr>
                <w:sz w:val="20"/>
                <w:szCs w:val="20"/>
              </w:rPr>
              <w:t>(b)    arranging any necessary investigation;</w:t>
            </w:r>
          </w:p>
          <w:p w14:paraId="42E08782" w14:textId="77777777" w:rsidR="00154ABF" w:rsidRDefault="00154ABF">
            <w:pPr>
              <w:spacing w:before="200" w:after="200"/>
              <w:rPr>
                <w:sz w:val="20"/>
                <w:szCs w:val="20"/>
              </w:rPr>
            </w:pPr>
            <w:r>
              <w:rPr>
                <w:sz w:val="20"/>
                <w:szCs w:val="20"/>
              </w:rPr>
              <w:t>(c)     implementing a management plan;</w:t>
            </w:r>
          </w:p>
          <w:p w14:paraId="3ABB5175" w14:textId="77777777" w:rsidR="00154ABF" w:rsidRDefault="00154ABF">
            <w:pPr>
              <w:spacing w:before="200" w:after="200"/>
              <w:rPr>
                <w:sz w:val="20"/>
                <w:szCs w:val="20"/>
              </w:rPr>
            </w:pPr>
            <w:r>
              <w:rPr>
                <w:sz w:val="20"/>
                <w:szCs w:val="20"/>
              </w:rPr>
              <w:t>(d)    providing appropriate preventative health care</w:t>
            </w:r>
          </w:p>
          <w:p w14:paraId="3F30B711"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4AEBDE8B" w14:textId="77777777" w:rsidR="00154ABF" w:rsidRDefault="00154ABF">
            <w:pPr>
              <w:spacing w:before="200" w:after="200"/>
              <w:rPr>
                <w:sz w:val="20"/>
                <w:szCs w:val="20"/>
              </w:rPr>
            </w:pPr>
            <w:r>
              <w:rPr>
                <w:sz w:val="20"/>
                <w:szCs w:val="20"/>
              </w:rPr>
              <w:t> </w:t>
            </w:r>
          </w:p>
          <w:p w14:paraId="55C54C64" w14:textId="77777777" w:rsidR="00154ABF" w:rsidRDefault="00154ABF">
            <w:pPr>
              <w:spacing w:before="200" w:after="200"/>
              <w:rPr>
                <w:sz w:val="20"/>
                <w:szCs w:val="20"/>
              </w:rPr>
            </w:pPr>
            <w:r>
              <w:rPr>
                <w:sz w:val="20"/>
                <w:szCs w:val="20"/>
              </w:rPr>
              <w:br/>
              <w:t> </w:t>
            </w:r>
          </w:p>
          <w:p w14:paraId="0D1086A0" w14:textId="77777777" w:rsidR="00154ABF" w:rsidRDefault="00154ABF">
            <w:r>
              <w:t>(See para MN.1.6, MN.1.7, MN.1.8, AN.0.9, AN.7.2, MN.1.4, MN.1.5 of explanatory notes to this Category)</w:t>
            </w:r>
          </w:p>
          <w:p w14:paraId="4E0969FD" w14:textId="77777777" w:rsidR="00154ABF" w:rsidRDefault="00154ABF">
            <w:pPr>
              <w:tabs>
                <w:tab w:val="left" w:pos="1701"/>
              </w:tabs>
              <w:rPr>
                <w:b/>
                <w:sz w:val="20"/>
              </w:rPr>
            </w:pPr>
            <w:r>
              <w:rPr>
                <w:b/>
                <w:sz w:val="20"/>
              </w:rPr>
              <w:t xml:space="preserve">Fee: </w:t>
            </w:r>
            <w:r>
              <w:t>$34.25</w:t>
            </w:r>
            <w:r>
              <w:tab/>
            </w:r>
            <w:r>
              <w:rPr>
                <w:b/>
                <w:sz w:val="20"/>
              </w:rPr>
              <w:t xml:space="preserve">Benefit: </w:t>
            </w:r>
            <w:r>
              <w:t>100% = $34.25</w:t>
            </w:r>
          </w:p>
          <w:p w14:paraId="5A33DBC9" w14:textId="77777777" w:rsidR="00154ABF" w:rsidRDefault="00154ABF">
            <w:pPr>
              <w:tabs>
                <w:tab w:val="left" w:pos="1701"/>
              </w:tabs>
            </w:pPr>
            <w:r>
              <w:rPr>
                <w:b/>
                <w:sz w:val="20"/>
              </w:rPr>
              <w:t xml:space="preserve">Extended Medicare Safety Net Cap: </w:t>
            </w:r>
            <w:r>
              <w:t>$102.75</w:t>
            </w:r>
          </w:p>
        </w:tc>
      </w:tr>
      <w:tr w:rsidR="00154ABF" w14:paraId="67B53B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D167C8A" w14:textId="77777777" w:rsidR="00154ABF" w:rsidRDefault="00154ABF">
            <w:pPr>
              <w:rPr>
                <w:b/>
              </w:rPr>
            </w:pPr>
            <w:r>
              <w:rPr>
                <w:b/>
              </w:rPr>
              <w:t>Fee</w:t>
            </w:r>
          </w:p>
          <w:p w14:paraId="42B49446" w14:textId="77777777" w:rsidR="00154ABF" w:rsidRDefault="00154ABF">
            <w:r>
              <w:t>91807</w:t>
            </w:r>
          </w:p>
        </w:tc>
        <w:tc>
          <w:tcPr>
            <w:tcW w:w="0" w:type="auto"/>
            <w:tcMar>
              <w:top w:w="22" w:type="dxa"/>
              <w:left w:w="22" w:type="dxa"/>
              <w:bottom w:w="22" w:type="dxa"/>
              <w:right w:w="22" w:type="dxa"/>
            </w:tcMar>
            <w:vAlign w:val="bottom"/>
          </w:tcPr>
          <w:p w14:paraId="24A9089D" w14:textId="77777777" w:rsidR="00154ABF" w:rsidRDefault="00154ABF">
            <w:pPr>
              <w:spacing w:after="200"/>
              <w:rPr>
                <w:sz w:val="20"/>
                <w:szCs w:val="20"/>
              </w:rPr>
            </w:pPr>
            <w:r>
              <w:rPr>
                <w:sz w:val="20"/>
                <w:szCs w:val="20"/>
              </w:rPr>
              <w:t>Telehealth attendance by a medical practitioner (not including a general practitioner, specialist or consultant physician), in an eligible area, of more than 25 minutes in duration but not more than 45 minutes if the attendance includes any of the following that are clinically relevant:</w:t>
            </w:r>
          </w:p>
          <w:p w14:paraId="03BC37F2" w14:textId="77777777" w:rsidR="00154ABF" w:rsidRDefault="00154ABF">
            <w:pPr>
              <w:spacing w:before="200" w:after="200"/>
              <w:rPr>
                <w:sz w:val="20"/>
                <w:szCs w:val="20"/>
              </w:rPr>
            </w:pPr>
            <w:r>
              <w:rPr>
                <w:sz w:val="20"/>
                <w:szCs w:val="20"/>
              </w:rPr>
              <w:t>(a)     taking a detailed patient history;</w:t>
            </w:r>
          </w:p>
          <w:p w14:paraId="66BAE846" w14:textId="77777777" w:rsidR="00154ABF" w:rsidRDefault="00154ABF">
            <w:pPr>
              <w:spacing w:before="200" w:after="200"/>
              <w:rPr>
                <w:sz w:val="20"/>
                <w:szCs w:val="20"/>
              </w:rPr>
            </w:pPr>
            <w:r>
              <w:rPr>
                <w:sz w:val="20"/>
                <w:szCs w:val="20"/>
              </w:rPr>
              <w:t>(b)    arranging any necessary investigation;</w:t>
            </w:r>
          </w:p>
          <w:p w14:paraId="2B6DA976" w14:textId="77777777" w:rsidR="00154ABF" w:rsidRDefault="00154ABF">
            <w:pPr>
              <w:spacing w:before="200" w:after="200"/>
              <w:rPr>
                <w:sz w:val="20"/>
                <w:szCs w:val="20"/>
              </w:rPr>
            </w:pPr>
            <w:r>
              <w:rPr>
                <w:sz w:val="20"/>
                <w:szCs w:val="20"/>
              </w:rPr>
              <w:t>(c)     implementing a management plan;</w:t>
            </w:r>
          </w:p>
          <w:p w14:paraId="290ADA27" w14:textId="77777777" w:rsidR="00154ABF" w:rsidRDefault="00154ABF">
            <w:pPr>
              <w:spacing w:before="200" w:after="200"/>
              <w:rPr>
                <w:sz w:val="20"/>
                <w:szCs w:val="20"/>
              </w:rPr>
            </w:pPr>
            <w:r>
              <w:rPr>
                <w:sz w:val="20"/>
                <w:szCs w:val="20"/>
              </w:rPr>
              <w:t>(d)    providing appropriate preventative health care</w:t>
            </w:r>
          </w:p>
          <w:p w14:paraId="205FCC2F"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1628DB87" w14:textId="77777777" w:rsidR="00154ABF" w:rsidRDefault="00154ABF">
            <w:pPr>
              <w:spacing w:before="200" w:after="200"/>
              <w:rPr>
                <w:sz w:val="20"/>
                <w:szCs w:val="20"/>
              </w:rPr>
            </w:pPr>
            <w:r>
              <w:rPr>
                <w:sz w:val="20"/>
                <w:szCs w:val="20"/>
              </w:rPr>
              <w:t> </w:t>
            </w:r>
          </w:p>
          <w:p w14:paraId="387A8337" w14:textId="77777777" w:rsidR="00154ABF" w:rsidRDefault="00154ABF">
            <w:pPr>
              <w:spacing w:before="200" w:after="200"/>
              <w:rPr>
                <w:sz w:val="20"/>
                <w:szCs w:val="20"/>
              </w:rPr>
            </w:pPr>
            <w:r>
              <w:rPr>
                <w:sz w:val="20"/>
                <w:szCs w:val="20"/>
              </w:rPr>
              <w:br/>
              <w:t> </w:t>
            </w:r>
          </w:p>
          <w:p w14:paraId="4F089F29" w14:textId="77777777" w:rsidR="00154ABF" w:rsidRDefault="00154ABF">
            <w:r>
              <w:t>(See para MN.1.6, MN.1.6, MN.1.7, MN.1.8, MN.1.8, AN.0.9, AN.7.2, MN.1.4, MN.1.4, MN.1.5, MN.1.5 of explanatory notes to this Category)</w:t>
            </w:r>
          </w:p>
          <w:p w14:paraId="18CEBAFE" w14:textId="77777777" w:rsidR="00154ABF" w:rsidRDefault="00154ABF">
            <w:pPr>
              <w:tabs>
                <w:tab w:val="left" w:pos="1701"/>
              </w:tabs>
              <w:rPr>
                <w:b/>
                <w:sz w:val="20"/>
              </w:rPr>
            </w:pPr>
            <w:r>
              <w:rPr>
                <w:b/>
                <w:sz w:val="20"/>
              </w:rPr>
              <w:t xml:space="preserve">Fee: </w:t>
            </w:r>
            <w:r>
              <w:t>$66.35</w:t>
            </w:r>
            <w:r>
              <w:tab/>
            </w:r>
            <w:r>
              <w:rPr>
                <w:b/>
                <w:sz w:val="20"/>
              </w:rPr>
              <w:t xml:space="preserve">Benefit: </w:t>
            </w:r>
            <w:r>
              <w:t>100% = $66.35</w:t>
            </w:r>
          </w:p>
          <w:p w14:paraId="4DE8669C" w14:textId="77777777" w:rsidR="00154ABF" w:rsidRDefault="00154ABF">
            <w:pPr>
              <w:tabs>
                <w:tab w:val="left" w:pos="1701"/>
              </w:tabs>
            </w:pPr>
            <w:r>
              <w:rPr>
                <w:b/>
                <w:sz w:val="20"/>
              </w:rPr>
              <w:t xml:space="preserve">Extended Medicare Safety Net Cap: </w:t>
            </w:r>
            <w:r>
              <w:t>$199.05</w:t>
            </w:r>
          </w:p>
        </w:tc>
      </w:tr>
      <w:tr w:rsidR="00154ABF" w14:paraId="27BC1F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B1B206" w14:textId="77777777" w:rsidR="00154ABF" w:rsidRDefault="00154ABF">
            <w:pPr>
              <w:rPr>
                <w:b/>
              </w:rPr>
            </w:pPr>
            <w:r>
              <w:rPr>
                <w:b/>
              </w:rPr>
              <w:t>Fee</w:t>
            </w:r>
          </w:p>
          <w:p w14:paraId="720765F8" w14:textId="77777777" w:rsidR="00154ABF" w:rsidRDefault="00154ABF">
            <w:r>
              <w:t>91808</w:t>
            </w:r>
          </w:p>
        </w:tc>
        <w:tc>
          <w:tcPr>
            <w:tcW w:w="0" w:type="auto"/>
            <w:tcMar>
              <w:top w:w="22" w:type="dxa"/>
              <w:left w:w="22" w:type="dxa"/>
              <w:bottom w:w="22" w:type="dxa"/>
              <w:right w:w="22" w:type="dxa"/>
            </w:tcMar>
            <w:vAlign w:val="bottom"/>
          </w:tcPr>
          <w:p w14:paraId="20DFDA79" w14:textId="77777777" w:rsidR="00154ABF" w:rsidRDefault="00154ABF">
            <w:pPr>
              <w:spacing w:after="200"/>
              <w:rPr>
                <w:sz w:val="20"/>
                <w:szCs w:val="20"/>
              </w:rPr>
            </w:pPr>
            <w:r>
              <w:rPr>
                <w:sz w:val="20"/>
                <w:szCs w:val="20"/>
              </w:rPr>
              <w:t>Telehealth attendance by a medical practitioner (not including a general practitioner, specialist or consultant physician), in an eligible area, of more than 45 minutes in duration but not more than 60 minutes if the attendance includes any of the following that are clinically relevant:</w:t>
            </w:r>
          </w:p>
          <w:p w14:paraId="46CD25B4" w14:textId="77777777" w:rsidR="00154ABF" w:rsidRDefault="00154ABF">
            <w:pPr>
              <w:spacing w:before="200" w:after="200"/>
              <w:rPr>
                <w:sz w:val="20"/>
                <w:szCs w:val="20"/>
              </w:rPr>
            </w:pPr>
            <w:r>
              <w:rPr>
                <w:sz w:val="20"/>
                <w:szCs w:val="20"/>
              </w:rPr>
              <w:t>(a)     taking an extensive patient history;</w:t>
            </w:r>
          </w:p>
          <w:p w14:paraId="472C4AC0" w14:textId="77777777" w:rsidR="00154ABF" w:rsidRDefault="00154ABF">
            <w:pPr>
              <w:spacing w:before="200" w:after="200"/>
              <w:rPr>
                <w:sz w:val="20"/>
                <w:szCs w:val="20"/>
              </w:rPr>
            </w:pPr>
            <w:r>
              <w:rPr>
                <w:sz w:val="20"/>
                <w:szCs w:val="20"/>
              </w:rPr>
              <w:t>(b)    arranging any necessary investigation;</w:t>
            </w:r>
          </w:p>
          <w:p w14:paraId="093C71DC" w14:textId="77777777" w:rsidR="00154ABF" w:rsidRDefault="00154ABF">
            <w:pPr>
              <w:spacing w:before="200" w:after="200"/>
              <w:rPr>
                <w:sz w:val="20"/>
                <w:szCs w:val="20"/>
              </w:rPr>
            </w:pPr>
            <w:r>
              <w:rPr>
                <w:sz w:val="20"/>
                <w:szCs w:val="20"/>
              </w:rPr>
              <w:t>(c)     implementing a management plan;</w:t>
            </w:r>
          </w:p>
          <w:p w14:paraId="6EE8AAAF" w14:textId="77777777" w:rsidR="00154ABF" w:rsidRDefault="00154ABF">
            <w:pPr>
              <w:spacing w:before="200" w:after="200"/>
              <w:rPr>
                <w:sz w:val="20"/>
                <w:szCs w:val="20"/>
              </w:rPr>
            </w:pPr>
            <w:r>
              <w:rPr>
                <w:sz w:val="20"/>
                <w:szCs w:val="20"/>
              </w:rPr>
              <w:t>(d)    providing appropriate preventative health care</w:t>
            </w:r>
          </w:p>
          <w:p w14:paraId="6EE8EA64"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7874F10A" w14:textId="77777777" w:rsidR="00154ABF" w:rsidRDefault="00154ABF">
            <w:pPr>
              <w:spacing w:before="200" w:after="200"/>
              <w:rPr>
                <w:sz w:val="20"/>
                <w:szCs w:val="20"/>
              </w:rPr>
            </w:pPr>
            <w:r>
              <w:rPr>
                <w:sz w:val="20"/>
                <w:szCs w:val="20"/>
              </w:rPr>
              <w:t> </w:t>
            </w:r>
          </w:p>
          <w:p w14:paraId="3950106F" w14:textId="77777777" w:rsidR="00154ABF" w:rsidRDefault="00154ABF">
            <w:r>
              <w:t>(See para MN.1.6, MN.1.6, MN.1.7, MN.1.8, MN.1.8, AN.0.9, AN.7.2, MN.1.4, MN.1.4, MN.1.5, MN.1.5 of explanatory notes to this Category)</w:t>
            </w:r>
          </w:p>
          <w:p w14:paraId="4F933948" w14:textId="77777777" w:rsidR="00154ABF" w:rsidRDefault="00154ABF">
            <w:pPr>
              <w:tabs>
                <w:tab w:val="left" w:pos="1701"/>
              </w:tabs>
              <w:rPr>
                <w:b/>
                <w:sz w:val="20"/>
              </w:rPr>
            </w:pPr>
            <w:r>
              <w:rPr>
                <w:b/>
                <w:sz w:val="20"/>
              </w:rPr>
              <w:t xml:space="preserve">Fee: </w:t>
            </w:r>
            <w:r>
              <w:t>$97.70</w:t>
            </w:r>
            <w:r>
              <w:tab/>
            </w:r>
            <w:r>
              <w:rPr>
                <w:b/>
                <w:sz w:val="20"/>
              </w:rPr>
              <w:t xml:space="preserve">Benefit: </w:t>
            </w:r>
            <w:r>
              <w:t>100% = $97.70</w:t>
            </w:r>
          </w:p>
          <w:p w14:paraId="5E095985" w14:textId="77777777" w:rsidR="00154ABF" w:rsidRDefault="00154ABF">
            <w:pPr>
              <w:tabs>
                <w:tab w:val="left" w:pos="1701"/>
              </w:tabs>
            </w:pPr>
            <w:r>
              <w:rPr>
                <w:b/>
                <w:sz w:val="20"/>
              </w:rPr>
              <w:t xml:space="preserve">Extended Medicare Safety Net Cap: </w:t>
            </w:r>
            <w:r>
              <w:t>$293.10</w:t>
            </w:r>
          </w:p>
        </w:tc>
      </w:tr>
      <w:tr w:rsidR="00154ABF" w14:paraId="43DD47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70D9552" w14:textId="77777777" w:rsidR="00154ABF" w:rsidRDefault="00154ABF">
            <w:pPr>
              <w:rPr>
                <w:b/>
              </w:rPr>
            </w:pPr>
            <w:r>
              <w:rPr>
                <w:b/>
              </w:rPr>
              <w:t>Fee</w:t>
            </w:r>
          </w:p>
          <w:p w14:paraId="5F266200" w14:textId="77777777" w:rsidR="00154ABF" w:rsidRDefault="00154ABF">
            <w:r>
              <w:t>91920</w:t>
            </w:r>
          </w:p>
        </w:tc>
        <w:tc>
          <w:tcPr>
            <w:tcW w:w="0" w:type="auto"/>
            <w:tcMar>
              <w:top w:w="22" w:type="dxa"/>
              <w:left w:w="22" w:type="dxa"/>
              <w:bottom w:w="22" w:type="dxa"/>
              <w:right w:w="22" w:type="dxa"/>
            </w:tcMar>
            <w:vAlign w:val="bottom"/>
          </w:tcPr>
          <w:p w14:paraId="5E8A738A" w14:textId="77777777" w:rsidR="00154ABF" w:rsidRDefault="00154ABF">
            <w:pPr>
              <w:spacing w:after="200"/>
              <w:rPr>
                <w:sz w:val="20"/>
                <w:szCs w:val="20"/>
              </w:rPr>
            </w:pPr>
            <w:r>
              <w:rPr>
                <w:sz w:val="20"/>
                <w:szCs w:val="20"/>
              </w:rPr>
              <w:t>Telehealth attendance by a general practitioner, lasting at least 60 minutes and including any of the following that are clinically relevant:</w:t>
            </w:r>
            <w:r>
              <w:rPr>
                <w:sz w:val="20"/>
                <w:szCs w:val="20"/>
              </w:rPr>
              <w:br/>
              <w:t>(a) taking an extensive patient history;</w:t>
            </w:r>
            <w:r>
              <w:rPr>
                <w:sz w:val="20"/>
                <w:szCs w:val="20"/>
              </w:rPr>
              <w:br/>
              <w:t>(b) arranging any necessary investigation;</w:t>
            </w:r>
            <w:r>
              <w:rPr>
                <w:sz w:val="20"/>
                <w:szCs w:val="20"/>
              </w:rPr>
              <w:br/>
              <w:t>(c) implementing a management plan;</w:t>
            </w:r>
            <w:r>
              <w:rPr>
                <w:sz w:val="20"/>
                <w:szCs w:val="20"/>
              </w:rPr>
              <w:br/>
              <w:t>(d) providing appropriate preventive health care;</w:t>
            </w:r>
            <w:r>
              <w:rPr>
                <w:sz w:val="20"/>
                <w:szCs w:val="20"/>
              </w:rPr>
              <w:br/>
              <w:t>for one or more health related issues, with appropriate documentation</w:t>
            </w:r>
          </w:p>
          <w:p w14:paraId="007F514C"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2F5E941F" w14:textId="77777777" w:rsidR="00154ABF" w:rsidRDefault="00154ABF">
            <w:r>
              <w:t>(See para MN.1.7, AN.0.74, MN.1.8, AN.0.9, MN.1.4, MN.1.4, MN.1.3, MN.1.3, MN.1.5, MN.1.5, MN.1.6 of explanatory notes to this Category)</w:t>
            </w:r>
          </w:p>
          <w:p w14:paraId="5A6535FD" w14:textId="77777777" w:rsidR="00154ABF" w:rsidRDefault="00154ABF">
            <w:pPr>
              <w:tabs>
                <w:tab w:val="left" w:pos="1701"/>
              </w:tabs>
              <w:rPr>
                <w:b/>
                <w:sz w:val="20"/>
              </w:rPr>
            </w:pPr>
            <w:r>
              <w:rPr>
                <w:b/>
                <w:sz w:val="20"/>
              </w:rPr>
              <w:t xml:space="preserve">Fee: </w:t>
            </w:r>
            <w:r>
              <w:t>$197.90</w:t>
            </w:r>
            <w:r>
              <w:tab/>
            </w:r>
            <w:r>
              <w:rPr>
                <w:b/>
                <w:sz w:val="20"/>
              </w:rPr>
              <w:t xml:space="preserve">Benefit: </w:t>
            </w:r>
            <w:r>
              <w:t>100% = $197.90</w:t>
            </w:r>
          </w:p>
          <w:p w14:paraId="77D5103F" w14:textId="77777777" w:rsidR="00154ABF" w:rsidRDefault="00154ABF">
            <w:pPr>
              <w:tabs>
                <w:tab w:val="left" w:pos="1701"/>
              </w:tabs>
            </w:pPr>
            <w:r>
              <w:rPr>
                <w:b/>
                <w:sz w:val="20"/>
              </w:rPr>
              <w:t xml:space="preserve">Extended Medicare Safety Net Cap: </w:t>
            </w:r>
            <w:r>
              <w:t>$500.00</w:t>
            </w:r>
          </w:p>
        </w:tc>
      </w:tr>
      <w:tr w:rsidR="00154ABF" w14:paraId="687632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10F5EE" w14:textId="77777777" w:rsidR="00154ABF" w:rsidRDefault="00154ABF">
            <w:r>
              <w:t>91923</w:t>
            </w:r>
          </w:p>
        </w:tc>
        <w:tc>
          <w:tcPr>
            <w:tcW w:w="0" w:type="auto"/>
            <w:tcMar>
              <w:top w:w="22" w:type="dxa"/>
              <w:left w:w="22" w:type="dxa"/>
              <w:bottom w:w="22" w:type="dxa"/>
              <w:right w:w="22" w:type="dxa"/>
            </w:tcMar>
            <w:vAlign w:val="bottom"/>
          </w:tcPr>
          <w:p w14:paraId="74B75F29" w14:textId="77777777" w:rsidR="00154ABF" w:rsidRDefault="00154ABF">
            <w:pPr>
              <w:spacing w:after="200"/>
              <w:rPr>
                <w:sz w:val="20"/>
                <w:szCs w:val="20"/>
              </w:rPr>
            </w:pPr>
            <w:r>
              <w:rPr>
                <w:sz w:val="20"/>
                <w:szCs w:val="20"/>
              </w:rPr>
              <w:t>Telehealth attendance by a medical practitioner (not including a general practitioner), of more than 60 minutes in duration and including any of the following that are clinically relevant:</w:t>
            </w:r>
            <w:r>
              <w:rPr>
                <w:sz w:val="20"/>
                <w:szCs w:val="20"/>
              </w:rPr>
              <w:br/>
              <w:t>(a) taking an extensive patient history;</w:t>
            </w:r>
            <w:r>
              <w:rPr>
                <w:sz w:val="20"/>
                <w:szCs w:val="20"/>
              </w:rPr>
              <w:br/>
              <w:t>(b) arranging any necessary investigation;</w:t>
            </w:r>
            <w:r>
              <w:rPr>
                <w:sz w:val="20"/>
                <w:szCs w:val="20"/>
              </w:rPr>
              <w:br/>
              <w:t>(c) implementing a management plan;</w:t>
            </w:r>
            <w:r>
              <w:rPr>
                <w:sz w:val="20"/>
                <w:szCs w:val="20"/>
              </w:rPr>
              <w:br/>
              <w:t>(d) providing appropriate preventive health care;</w:t>
            </w:r>
            <w:r>
              <w:rPr>
                <w:sz w:val="20"/>
                <w:szCs w:val="20"/>
              </w:rPr>
              <w:br/>
              <w:t>for one or more health related issues, with appropriate documentation</w:t>
            </w:r>
          </w:p>
          <w:p w14:paraId="39CA8E79"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2AC8850F" w14:textId="77777777" w:rsidR="00154ABF" w:rsidRDefault="00154ABF">
            <w:r>
              <w:t>(See para MN.1.6, MN.1.6, MN.1.7, MN.1.8, MN.1.8, AN.0.9, AN.7.2, MN.1.4, MN.1.4, MN.1.3, MN.1.3, MN.1.5, MN.1.5 of explanatory notes to this Category)</w:t>
            </w:r>
          </w:p>
          <w:p w14:paraId="69A566C4" w14:textId="77777777" w:rsidR="00154ABF" w:rsidRDefault="00154ABF">
            <w:pPr>
              <w:tabs>
                <w:tab w:val="left" w:pos="1701"/>
              </w:tabs>
              <w:rPr>
                <w:b/>
                <w:sz w:val="20"/>
              </w:rPr>
            </w:pPr>
            <w:r>
              <w:rPr>
                <w:b/>
                <w:sz w:val="20"/>
              </w:rPr>
              <w:t xml:space="preserve">Fee: </w:t>
            </w:r>
            <w:r>
              <w:t>$98.40</w:t>
            </w:r>
            <w:r>
              <w:tab/>
            </w:r>
            <w:r>
              <w:rPr>
                <w:b/>
                <w:sz w:val="20"/>
              </w:rPr>
              <w:t xml:space="preserve">Benefit: </w:t>
            </w:r>
            <w:r>
              <w:t>100% = $98.40</w:t>
            </w:r>
          </w:p>
          <w:p w14:paraId="096450A3" w14:textId="77777777" w:rsidR="00154ABF" w:rsidRDefault="00154ABF">
            <w:pPr>
              <w:tabs>
                <w:tab w:val="left" w:pos="1701"/>
              </w:tabs>
            </w:pPr>
            <w:r>
              <w:rPr>
                <w:b/>
                <w:sz w:val="20"/>
              </w:rPr>
              <w:t xml:space="preserve">Extended Medicare Safety Net Cap: </w:t>
            </w:r>
            <w:r>
              <w:t>$295.20</w:t>
            </w:r>
          </w:p>
        </w:tc>
      </w:tr>
      <w:tr w:rsidR="00154ABF" w14:paraId="732933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6D6585" w14:textId="77777777" w:rsidR="00154ABF" w:rsidRDefault="00154ABF">
            <w:pPr>
              <w:rPr>
                <w:b/>
              </w:rPr>
            </w:pPr>
            <w:r>
              <w:rPr>
                <w:b/>
              </w:rPr>
              <w:t>Fee</w:t>
            </w:r>
          </w:p>
          <w:p w14:paraId="14DC50C6" w14:textId="77777777" w:rsidR="00154ABF" w:rsidRDefault="00154ABF">
            <w:r>
              <w:t>91926</w:t>
            </w:r>
          </w:p>
        </w:tc>
        <w:tc>
          <w:tcPr>
            <w:tcW w:w="0" w:type="auto"/>
            <w:tcMar>
              <w:top w:w="22" w:type="dxa"/>
              <w:left w:w="22" w:type="dxa"/>
              <w:bottom w:w="22" w:type="dxa"/>
              <w:right w:w="22" w:type="dxa"/>
            </w:tcMar>
            <w:vAlign w:val="bottom"/>
          </w:tcPr>
          <w:p w14:paraId="63136AE8" w14:textId="77777777" w:rsidR="00154ABF" w:rsidRDefault="00154ABF">
            <w:pPr>
              <w:spacing w:after="200"/>
              <w:rPr>
                <w:sz w:val="20"/>
                <w:szCs w:val="20"/>
              </w:rPr>
            </w:pPr>
            <w:r>
              <w:rPr>
                <w:sz w:val="20"/>
                <w:szCs w:val="20"/>
              </w:rPr>
              <w:t>Telehealth attendance by a medical practitioner (not including a general practitioner, specialist or consultant physician), in an eligible area, of more than 60 minutes in duration and including any of the following that are clinically relevant:</w:t>
            </w:r>
            <w:r>
              <w:rPr>
                <w:sz w:val="20"/>
                <w:szCs w:val="20"/>
              </w:rPr>
              <w:br/>
              <w:t>(a) taking an extensive patient history;</w:t>
            </w:r>
            <w:r>
              <w:rPr>
                <w:sz w:val="20"/>
                <w:szCs w:val="20"/>
              </w:rPr>
              <w:br/>
              <w:t>(b) arranging any necessary investigation;</w:t>
            </w:r>
            <w:r>
              <w:rPr>
                <w:sz w:val="20"/>
                <w:szCs w:val="20"/>
              </w:rPr>
              <w:br/>
              <w:t>(c) implementing a management plan;</w:t>
            </w:r>
            <w:r>
              <w:rPr>
                <w:sz w:val="20"/>
                <w:szCs w:val="20"/>
              </w:rPr>
              <w:br/>
              <w:t>(d) providing appropriate preventive health care;</w:t>
            </w:r>
            <w:r>
              <w:rPr>
                <w:sz w:val="20"/>
                <w:szCs w:val="20"/>
              </w:rPr>
              <w:br/>
              <w:t>for one or more health related issues, with appropriate documentation</w:t>
            </w:r>
          </w:p>
          <w:p w14:paraId="7AF94236"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476DFC17" w14:textId="77777777" w:rsidR="00154ABF" w:rsidRDefault="00154ABF">
            <w:r>
              <w:t>(See para MN.1.6, MN.1.6, MN.1.7, MN.1.8, MN.1.8, MN.1.8, AN.0.9, AN.7.2, MN.1.4, MN.1.4, MN.1.5, MN.1.5 of explanatory notes to this Category)</w:t>
            </w:r>
          </w:p>
          <w:p w14:paraId="616CDC8A" w14:textId="77777777" w:rsidR="00154ABF" w:rsidRDefault="00154ABF">
            <w:pPr>
              <w:tabs>
                <w:tab w:val="left" w:pos="1701"/>
              </w:tabs>
              <w:rPr>
                <w:b/>
                <w:sz w:val="20"/>
              </w:rPr>
            </w:pPr>
            <w:r>
              <w:rPr>
                <w:b/>
                <w:sz w:val="20"/>
              </w:rPr>
              <w:t xml:space="preserve">Fee: </w:t>
            </w:r>
            <w:r>
              <w:t>$158.30</w:t>
            </w:r>
            <w:r>
              <w:tab/>
            </w:r>
            <w:r>
              <w:rPr>
                <w:b/>
                <w:sz w:val="20"/>
              </w:rPr>
              <w:t xml:space="preserve">Benefit: </w:t>
            </w:r>
            <w:r>
              <w:t>100% = $158.30</w:t>
            </w:r>
          </w:p>
          <w:p w14:paraId="28558056" w14:textId="77777777" w:rsidR="00154ABF" w:rsidRDefault="00154ABF">
            <w:pPr>
              <w:tabs>
                <w:tab w:val="left" w:pos="1701"/>
              </w:tabs>
            </w:pPr>
            <w:r>
              <w:rPr>
                <w:b/>
                <w:sz w:val="20"/>
              </w:rPr>
              <w:t xml:space="preserve">Extended Medicare Safety Net Cap: </w:t>
            </w:r>
            <w:r>
              <w:t>$474.90</w:t>
            </w:r>
          </w:p>
        </w:tc>
      </w:tr>
    </w:tbl>
    <w:p w14:paraId="0EB4B057"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398AAE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085721DF" w14:textId="77777777">
              <w:tc>
                <w:tcPr>
                  <w:tcW w:w="2500" w:type="pct"/>
                  <w:tcBorders>
                    <w:top w:val="nil"/>
                    <w:left w:val="nil"/>
                    <w:bottom w:val="nil"/>
                    <w:right w:val="nil"/>
                  </w:tcBorders>
                  <w:tcMar>
                    <w:top w:w="22" w:type="dxa"/>
                    <w:left w:w="0" w:type="dxa"/>
                    <w:bottom w:w="22" w:type="dxa"/>
                    <w:right w:w="0" w:type="dxa"/>
                  </w:tcMar>
                  <w:vAlign w:val="bottom"/>
                </w:tcPr>
                <w:p w14:paraId="44DDB912"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0911BB9D"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 GENERAL PRACTICE PHONE SERVICES</w:t>
                  </w:r>
                </w:p>
              </w:tc>
            </w:tr>
          </w:tbl>
          <w:p w14:paraId="11BB2575" w14:textId="77777777" w:rsidR="00A77B3E" w:rsidRDefault="00A77B3E">
            <w:pPr>
              <w:keepLines/>
              <w:rPr>
                <w:rFonts w:ascii="Helvetica" w:eastAsia="Helvetica" w:hAnsi="Helvetica" w:cs="Helvetica"/>
                <w:b/>
              </w:rPr>
            </w:pPr>
          </w:p>
        </w:tc>
      </w:tr>
      <w:tr w:rsidR="00154ABF" w14:paraId="39D4EE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E06E7B"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6FB1803"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4E69D8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8DAF64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3271BFF"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1" w:name="_Toc169792948"/>
            <w:r>
              <w:rPr>
                <w:rFonts w:ascii="Helvetica" w:eastAsia="Helvetica" w:hAnsi="Helvetica" w:cs="Helvetica"/>
                <w:b w:val="0"/>
                <w:sz w:val="18"/>
              </w:rPr>
              <w:t>Subgroup 2. General practice phone services</w:t>
            </w:r>
            <w:bookmarkEnd w:id="81"/>
          </w:p>
        </w:tc>
      </w:tr>
      <w:tr w:rsidR="00154ABF" w14:paraId="2BD4A9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A0E926" w14:textId="77777777" w:rsidR="00154ABF" w:rsidRDefault="00154ABF">
            <w:pPr>
              <w:rPr>
                <w:b/>
              </w:rPr>
            </w:pPr>
            <w:r>
              <w:rPr>
                <w:b/>
              </w:rPr>
              <w:t>Fee</w:t>
            </w:r>
          </w:p>
          <w:p w14:paraId="311D33F1" w14:textId="77777777" w:rsidR="00154ABF" w:rsidRDefault="00154ABF">
            <w:r>
              <w:t>91890</w:t>
            </w:r>
          </w:p>
        </w:tc>
        <w:tc>
          <w:tcPr>
            <w:tcW w:w="0" w:type="auto"/>
            <w:tcMar>
              <w:top w:w="22" w:type="dxa"/>
              <w:left w:w="22" w:type="dxa"/>
              <w:bottom w:w="22" w:type="dxa"/>
              <w:right w:w="22" w:type="dxa"/>
            </w:tcMar>
            <w:vAlign w:val="bottom"/>
          </w:tcPr>
          <w:p w14:paraId="485E75EC" w14:textId="77777777" w:rsidR="00154ABF" w:rsidRDefault="00154ABF">
            <w:pPr>
              <w:spacing w:after="200"/>
              <w:rPr>
                <w:sz w:val="20"/>
                <w:szCs w:val="20"/>
              </w:rPr>
            </w:pPr>
            <w:r>
              <w:rPr>
                <w:sz w:val="20"/>
                <w:szCs w:val="20"/>
              </w:rPr>
              <w:t>Phone attendance by a general practitioner lasting less than 6 minutes for an obvious problem characterised by the straightforward nature of the task that requires a short patient history and, if required, limited management</w:t>
            </w:r>
          </w:p>
          <w:p w14:paraId="6ADEC29D" w14:textId="77777777" w:rsidR="00154ABF" w:rsidRDefault="00154ABF">
            <w:r>
              <w:t>(See para MN.1.7, AN.0.74, MN.1.8, AN.0.9, MN.1.4, MN.1.3, MN.1.5, MN.1.6 of explanatory notes to this Category)</w:t>
            </w:r>
          </w:p>
          <w:p w14:paraId="7EDCDFBE" w14:textId="77777777" w:rsidR="00154ABF" w:rsidRDefault="00154ABF">
            <w:pPr>
              <w:tabs>
                <w:tab w:val="left" w:pos="1701"/>
              </w:tabs>
              <w:rPr>
                <w:b/>
                <w:sz w:val="20"/>
              </w:rPr>
            </w:pPr>
            <w:r>
              <w:rPr>
                <w:b/>
                <w:sz w:val="20"/>
              </w:rPr>
              <w:t xml:space="preserve">Fee: </w:t>
            </w:r>
            <w:r>
              <w:t>$19.60</w:t>
            </w:r>
            <w:r>
              <w:tab/>
            </w:r>
            <w:r>
              <w:rPr>
                <w:b/>
                <w:sz w:val="20"/>
              </w:rPr>
              <w:t xml:space="preserve">Benefit: </w:t>
            </w:r>
            <w:r>
              <w:t>100% = $19.60</w:t>
            </w:r>
          </w:p>
          <w:p w14:paraId="7A806CA3" w14:textId="77777777" w:rsidR="00154ABF" w:rsidRDefault="00154ABF">
            <w:pPr>
              <w:tabs>
                <w:tab w:val="left" w:pos="1701"/>
              </w:tabs>
            </w:pPr>
            <w:r>
              <w:rPr>
                <w:b/>
                <w:sz w:val="20"/>
              </w:rPr>
              <w:t xml:space="preserve">Extended Medicare Safety Net Cap: </w:t>
            </w:r>
            <w:r>
              <w:t>$58.80</w:t>
            </w:r>
          </w:p>
        </w:tc>
      </w:tr>
      <w:tr w:rsidR="00154ABF" w14:paraId="1549F9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7FBF1A" w14:textId="77777777" w:rsidR="00154ABF" w:rsidRDefault="00154ABF">
            <w:pPr>
              <w:rPr>
                <w:b/>
              </w:rPr>
            </w:pPr>
            <w:r>
              <w:rPr>
                <w:b/>
              </w:rPr>
              <w:t>Fee</w:t>
            </w:r>
          </w:p>
          <w:p w14:paraId="77D31851" w14:textId="77777777" w:rsidR="00154ABF" w:rsidRDefault="00154ABF">
            <w:r>
              <w:t>91891</w:t>
            </w:r>
          </w:p>
        </w:tc>
        <w:tc>
          <w:tcPr>
            <w:tcW w:w="0" w:type="auto"/>
            <w:tcMar>
              <w:top w:w="22" w:type="dxa"/>
              <w:left w:w="22" w:type="dxa"/>
              <w:bottom w:w="22" w:type="dxa"/>
              <w:right w:w="22" w:type="dxa"/>
            </w:tcMar>
            <w:vAlign w:val="bottom"/>
          </w:tcPr>
          <w:p w14:paraId="7858CD63" w14:textId="77777777" w:rsidR="00154ABF" w:rsidRDefault="00154ABF">
            <w:pPr>
              <w:spacing w:after="200"/>
              <w:rPr>
                <w:sz w:val="20"/>
                <w:szCs w:val="20"/>
              </w:rPr>
            </w:pPr>
            <w:r>
              <w:rPr>
                <w:sz w:val="20"/>
                <w:szCs w:val="20"/>
              </w:rPr>
              <w:t>Phone attendance by a general practitioner lasting at least 6 minutes if the attendance includes any of the following that are clinically relevant:</w:t>
            </w:r>
          </w:p>
          <w:p w14:paraId="01CC59D0" w14:textId="77777777" w:rsidR="00154ABF" w:rsidRDefault="00154ABF">
            <w:pPr>
              <w:spacing w:before="200" w:after="200"/>
              <w:rPr>
                <w:sz w:val="20"/>
                <w:szCs w:val="20"/>
              </w:rPr>
            </w:pPr>
            <w:r>
              <w:rPr>
                <w:sz w:val="20"/>
                <w:szCs w:val="20"/>
              </w:rPr>
              <w:t>(a) taking a short patient history;</w:t>
            </w:r>
          </w:p>
          <w:p w14:paraId="179E2402" w14:textId="77777777" w:rsidR="00154ABF" w:rsidRDefault="00154ABF">
            <w:pPr>
              <w:spacing w:before="200" w:after="200"/>
              <w:rPr>
                <w:sz w:val="20"/>
                <w:szCs w:val="20"/>
              </w:rPr>
            </w:pPr>
            <w:r>
              <w:rPr>
                <w:sz w:val="20"/>
                <w:szCs w:val="20"/>
              </w:rPr>
              <w:t>(b) arranging any necessary investigation;</w:t>
            </w:r>
          </w:p>
          <w:p w14:paraId="28D810FC" w14:textId="77777777" w:rsidR="00154ABF" w:rsidRDefault="00154ABF">
            <w:pPr>
              <w:spacing w:before="200" w:after="200"/>
              <w:rPr>
                <w:sz w:val="20"/>
                <w:szCs w:val="20"/>
              </w:rPr>
            </w:pPr>
            <w:r>
              <w:rPr>
                <w:sz w:val="20"/>
                <w:szCs w:val="20"/>
              </w:rPr>
              <w:t>(c) implementing a management plan;</w:t>
            </w:r>
          </w:p>
          <w:p w14:paraId="04105D21" w14:textId="77777777" w:rsidR="00154ABF" w:rsidRDefault="00154ABF">
            <w:pPr>
              <w:spacing w:before="200" w:after="200"/>
              <w:rPr>
                <w:sz w:val="20"/>
                <w:szCs w:val="20"/>
              </w:rPr>
            </w:pPr>
            <w:r>
              <w:rPr>
                <w:sz w:val="20"/>
                <w:szCs w:val="20"/>
              </w:rPr>
              <w:t>(d) providing appropriate preventative health care</w:t>
            </w:r>
          </w:p>
          <w:p w14:paraId="02D17CB4" w14:textId="77777777" w:rsidR="00154ABF" w:rsidRDefault="00154ABF">
            <w:r>
              <w:t>(See para MN.1.7, AN.0.74, MN.1.8, AN.0.9, MN.1.4, MN.1.3, MN.1.5, MN.1.6 of explanatory notes to this Category)</w:t>
            </w:r>
          </w:p>
          <w:p w14:paraId="39A9C455" w14:textId="77777777" w:rsidR="00154ABF" w:rsidRDefault="00154ABF">
            <w:pPr>
              <w:tabs>
                <w:tab w:val="left" w:pos="1701"/>
              </w:tabs>
              <w:rPr>
                <w:b/>
                <w:sz w:val="20"/>
              </w:rPr>
            </w:pPr>
            <w:r>
              <w:rPr>
                <w:b/>
                <w:sz w:val="20"/>
              </w:rPr>
              <w:t xml:space="preserve">Fee: </w:t>
            </w:r>
            <w:r>
              <w:t>$42.85</w:t>
            </w:r>
            <w:r>
              <w:tab/>
            </w:r>
            <w:r>
              <w:rPr>
                <w:b/>
                <w:sz w:val="20"/>
              </w:rPr>
              <w:t xml:space="preserve">Benefit: </w:t>
            </w:r>
            <w:r>
              <w:t>100% = $42.85</w:t>
            </w:r>
          </w:p>
          <w:p w14:paraId="40DDBA89" w14:textId="77777777" w:rsidR="00154ABF" w:rsidRDefault="00154ABF">
            <w:pPr>
              <w:tabs>
                <w:tab w:val="left" w:pos="1701"/>
              </w:tabs>
            </w:pPr>
            <w:r>
              <w:rPr>
                <w:b/>
                <w:sz w:val="20"/>
              </w:rPr>
              <w:t xml:space="preserve">Extended Medicare Safety Net Cap: </w:t>
            </w:r>
            <w:r>
              <w:t>$128.55</w:t>
            </w:r>
          </w:p>
        </w:tc>
      </w:tr>
      <w:tr w:rsidR="00154ABF" w14:paraId="36591E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F3AF41" w14:textId="77777777" w:rsidR="00154ABF" w:rsidRDefault="00154ABF">
            <w:r>
              <w:t>91892</w:t>
            </w:r>
          </w:p>
        </w:tc>
        <w:tc>
          <w:tcPr>
            <w:tcW w:w="0" w:type="auto"/>
            <w:tcMar>
              <w:top w:w="22" w:type="dxa"/>
              <w:left w:w="22" w:type="dxa"/>
              <w:bottom w:w="22" w:type="dxa"/>
              <w:right w:w="22" w:type="dxa"/>
            </w:tcMar>
            <w:vAlign w:val="bottom"/>
          </w:tcPr>
          <w:p w14:paraId="0C9741D5" w14:textId="77777777" w:rsidR="00154ABF" w:rsidRDefault="00154ABF">
            <w:pPr>
              <w:spacing w:after="200"/>
              <w:rPr>
                <w:sz w:val="20"/>
                <w:szCs w:val="20"/>
              </w:rPr>
            </w:pPr>
            <w:r>
              <w:rPr>
                <w:sz w:val="20"/>
                <w:szCs w:val="20"/>
              </w:rPr>
              <w:t>Phone attendance by a medical practitioner (not including a general practitioner, specialist or consultant physician) lasting less than 6 minutes for an obvious problem characterised by the straightforward nature of the task that requires a short patient history and, if required, limited management</w:t>
            </w:r>
          </w:p>
          <w:p w14:paraId="21C54D77" w14:textId="77777777" w:rsidR="00154ABF" w:rsidRDefault="00154ABF">
            <w:r>
              <w:t>(See para MN.1.6, MN.1.7, MN.1.8, AN.0.9, AN.7.2, MN.1.4, MN.1.3, MN.1.5 of explanatory notes to this Category)</w:t>
            </w:r>
          </w:p>
          <w:p w14:paraId="293993D7" w14:textId="77777777" w:rsidR="00154ABF" w:rsidRDefault="00154ABF">
            <w:pPr>
              <w:tabs>
                <w:tab w:val="left" w:pos="1701"/>
              </w:tabs>
              <w:rPr>
                <w:b/>
                <w:sz w:val="20"/>
              </w:rPr>
            </w:pPr>
            <w:r>
              <w:rPr>
                <w:b/>
                <w:sz w:val="20"/>
              </w:rPr>
              <w:t xml:space="preserve">Fee: </w:t>
            </w:r>
            <w:r>
              <w:t>$11.00</w:t>
            </w:r>
            <w:r>
              <w:tab/>
            </w:r>
            <w:r>
              <w:rPr>
                <w:b/>
                <w:sz w:val="20"/>
              </w:rPr>
              <w:t xml:space="preserve">Benefit: </w:t>
            </w:r>
            <w:r>
              <w:t>100% = $11.00</w:t>
            </w:r>
          </w:p>
          <w:p w14:paraId="20E96F22" w14:textId="77777777" w:rsidR="00154ABF" w:rsidRDefault="00154ABF">
            <w:pPr>
              <w:tabs>
                <w:tab w:val="left" w:pos="1701"/>
              </w:tabs>
            </w:pPr>
            <w:r>
              <w:rPr>
                <w:b/>
                <w:sz w:val="20"/>
              </w:rPr>
              <w:t xml:space="preserve">Extended Medicare Safety Net Cap: </w:t>
            </w:r>
            <w:r>
              <w:t>$33.00</w:t>
            </w:r>
          </w:p>
        </w:tc>
      </w:tr>
      <w:tr w:rsidR="00154ABF" w14:paraId="7C86D3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F4FD35" w14:textId="77777777" w:rsidR="00154ABF" w:rsidRDefault="00154ABF">
            <w:r>
              <w:t>91893</w:t>
            </w:r>
          </w:p>
        </w:tc>
        <w:tc>
          <w:tcPr>
            <w:tcW w:w="0" w:type="auto"/>
            <w:tcMar>
              <w:top w:w="22" w:type="dxa"/>
              <w:left w:w="22" w:type="dxa"/>
              <w:bottom w:w="22" w:type="dxa"/>
              <w:right w:w="22" w:type="dxa"/>
            </w:tcMar>
            <w:vAlign w:val="bottom"/>
          </w:tcPr>
          <w:p w14:paraId="38A29DC4" w14:textId="77777777" w:rsidR="00154ABF" w:rsidRDefault="00154ABF">
            <w:pPr>
              <w:spacing w:after="200"/>
              <w:rPr>
                <w:sz w:val="20"/>
                <w:szCs w:val="20"/>
              </w:rPr>
            </w:pPr>
            <w:r>
              <w:rPr>
                <w:sz w:val="20"/>
                <w:szCs w:val="20"/>
              </w:rPr>
              <w:t>Phone attendance by a medical practitioner (not including a general practitioner, specialist or consultant physician) lasting at least 6 minutes if the attendance includes any of the following that are clinically relevant:</w:t>
            </w:r>
          </w:p>
          <w:p w14:paraId="518B34EE" w14:textId="77777777" w:rsidR="00154ABF" w:rsidRDefault="00154ABF">
            <w:pPr>
              <w:spacing w:before="200" w:after="200"/>
              <w:rPr>
                <w:sz w:val="20"/>
                <w:szCs w:val="20"/>
              </w:rPr>
            </w:pPr>
            <w:r>
              <w:rPr>
                <w:sz w:val="20"/>
                <w:szCs w:val="20"/>
              </w:rPr>
              <w:t>(a) taking a short patient history;</w:t>
            </w:r>
          </w:p>
          <w:p w14:paraId="647A684C" w14:textId="77777777" w:rsidR="00154ABF" w:rsidRDefault="00154ABF">
            <w:pPr>
              <w:spacing w:before="200" w:after="200"/>
              <w:rPr>
                <w:sz w:val="20"/>
                <w:szCs w:val="20"/>
              </w:rPr>
            </w:pPr>
            <w:r>
              <w:rPr>
                <w:sz w:val="20"/>
                <w:szCs w:val="20"/>
              </w:rPr>
              <w:t>(b) arranging any necessary investigation;</w:t>
            </w:r>
          </w:p>
          <w:p w14:paraId="470023A5" w14:textId="77777777" w:rsidR="00154ABF" w:rsidRDefault="00154ABF">
            <w:pPr>
              <w:spacing w:before="200" w:after="200"/>
              <w:rPr>
                <w:sz w:val="20"/>
                <w:szCs w:val="20"/>
              </w:rPr>
            </w:pPr>
            <w:r>
              <w:rPr>
                <w:sz w:val="20"/>
                <w:szCs w:val="20"/>
              </w:rPr>
              <w:t>(c) implementing a management plan;</w:t>
            </w:r>
          </w:p>
          <w:p w14:paraId="6B644A54" w14:textId="77777777" w:rsidR="00154ABF" w:rsidRDefault="00154ABF">
            <w:pPr>
              <w:spacing w:before="200" w:after="200"/>
              <w:rPr>
                <w:sz w:val="20"/>
                <w:szCs w:val="20"/>
              </w:rPr>
            </w:pPr>
            <w:r>
              <w:rPr>
                <w:sz w:val="20"/>
                <w:szCs w:val="20"/>
              </w:rPr>
              <w:t>(d) providing appropriate preventative health care</w:t>
            </w:r>
          </w:p>
          <w:p w14:paraId="01846D1C" w14:textId="77777777" w:rsidR="00154ABF" w:rsidRDefault="00154ABF">
            <w:r>
              <w:t>(See para MN.1.6, MN.1.7, MN.1.8, AN.0.9, AN.7.2, MN.1.4, MN.1.3, MN.1.5 of explanatory notes to this Category)</w:t>
            </w:r>
          </w:p>
          <w:p w14:paraId="505A708F" w14:textId="77777777" w:rsidR="00154ABF" w:rsidRDefault="00154ABF">
            <w:pPr>
              <w:tabs>
                <w:tab w:val="left" w:pos="1701"/>
              </w:tabs>
              <w:rPr>
                <w:b/>
                <w:sz w:val="20"/>
              </w:rPr>
            </w:pPr>
            <w:r>
              <w:rPr>
                <w:b/>
                <w:sz w:val="20"/>
              </w:rPr>
              <w:t xml:space="preserve">Fee: </w:t>
            </w:r>
            <w:r>
              <w:t>$21.00</w:t>
            </w:r>
            <w:r>
              <w:tab/>
            </w:r>
            <w:r>
              <w:rPr>
                <w:b/>
                <w:sz w:val="20"/>
              </w:rPr>
              <w:t xml:space="preserve">Benefit: </w:t>
            </w:r>
            <w:r>
              <w:t>100% = $21.00</w:t>
            </w:r>
          </w:p>
          <w:p w14:paraId="389D104B" w14:textId="77777777" w:rsidR="00154ABF" w:rsidRDefault="00154ABF">
            <w:pPr>
              <w:tabs>
                <w:tab w:val="left" w:pos="1701"/>
              </w:tabs>
            </w:pPr>
            <w:r>
              <w:rPr>
                <w:b/>
                <w:sz w:val="20"/>
              </w:rPr>
              <w:t xml:space="preserve">Extended Medicare Safety Net Cap: </w:t>
            </w:r>
            <w:r>
              <w:t>$63.00</w:t>
            </w:r>
          </w:p>
        </w:tc>
      </w:tr>
      <w:tr w:rsidR="00154ABF" w14:paraId="5473A7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624AEF" w14:textId="77777777" w:rsidR="00154ABF" w:rsidRDefault="00154ABF">
            <w:pPr>
              <w:rPr>
                <w:b/>
              </w:rPr>
            </w:pPr>
            <w:r>
              <w:rPr>
                <w:b/>
              </w:rPr>
              <w:t>Fee</w:t>
            </w:r>
          </w:p>
          <w:p w14:paraId="64E19E32" w14:textId="77777777" w:rsidR="00154ABF" w:rsidRDefault="00154ABF">
            <w:r>
              <w:t>91900</w:t>
            </w:r>
          </w:p>
        </w:tc>
        <w:tc>
          <w:tcPr>
            <w:tcW w:w="0" w:type="auto"/>
            <w:tcMar>
              <w:top w:w="22" w:type="dxa"/>
              <w:left w:w="22" w:type="dxa"/>
              <w:bottom w:w="22" w:type="dxa"/>
              <w:right w:w="22" w:type="dxa"/>
            </w:tcMar>
            <w:vAlign w:val="bottom"/>
          </w:tcPr>
          <w:p w14:paraId="3E7EC92B" w14:textId="77777777" w:rsidR="00154ABF" w:rsidRDefault="00154ABF">
            <w:pPr>
              <w:spacing w:after="200"/>
              <w:rPr>
                <w:sz w:val="20"/>
                <w:szCs w:val="20"/>
              </w:rPr>
            </w:pPr>
            <w:r>
              <w:rPr>
                <w:sz w:val="20"/>
                <w:szCs w:val="20"/>
              </w:rPr>
              <w:t>Phone attendance by a general practitioner to a patient registered under MyMedicare with the billing practice, lasting at least 20 minutes, if the attendance includes any of the following that are clinically relevant:</w:t>
            </w:r>
            <w:r>
              <w:rPr>
                <w:sz w:val="20"/>
                <w:szCs w:val="20"/>
              </w:rPr>
              <w:br/>
              <w:t>(a) taking a detailed patient history;</w:t>
            </w:r>
            <w:r>
              <w:rPr>
                <w:sz w:val="20"/>
                <w:szCs w:val="20"/>
              </w:rPr>
              <w:br/>
              <w:t>(b) arranging any necessary investigation;</w:t>
            </w:r>
            <w:r>
              <w:rPr>
                <w:sz w:val="20"/>
                <w:szCs w:val="20"/>
              </w:rPr>
              <w:br/>
              <w:t>(c) implementing a management plan;</w:t>
            </w:r>
            <w:r>
              <w:rPr>
                <w:sz w:val="20"/>
                <w:szCs w:val="20"/>
              </w:rPr>
              <w:br/>
              <w:t>(d) providing appropriate preventative health care;</w:t>
            </w:r>
            <w:r>
              <w:rPr>
                <w:sz w:val="20"/>
                <w:szCs w:val="20"/>
              </w:rPr>
              <w:br/>
              <w:t>for one or more health related issues, with appropriate documentation</w:t>
            </w:r>
          </w:p>
          <w:p w14:paraId="20F84AC5" w14:textId="77777777" w:rsidR="00154ABF" w:rsidRDefault="00154ABF">
            <w:pPr>
              <w:spacing w:before="200" w:after="200"/>
              <w:rPr>
                <w:sz w:val="20"/>
                <w:szCs w:val="20"/>
              </w:rPr>
            </w:pPr>
            <w:r>
              <w:rPr>
                <w:sz w:val="20"/>
                <w:szCs w:val="20"/>
              </w:rPr>
              <w:t> </w:t>
            </w:r>
          </w:p>
          <w:p w14:paraId="70591A5D" w14:textId="77777777" w:rsidR="00154ABF" w:rsidRDefault="00154ABF">
            <w:pPr>
              <w:spacing w:before="200" w:after="200"/>
              <w:rPr>
                <w:sz w:val="20"/>
                <w:szCs w:val="20"/>
              </w:rPr>
            </w:pPr>
            <w:r>
              <w:rPr>
                <w:sz w:val="20"/>
                <w:szCs w:val="20"/>
              </w:rPr>
              <w:t> </w:t>
            </w:r>
          </w:p>
          <w:p w14:paraId="255567D5" w14:textId="77777777" w:rsidR="00154ABF" w:rsidRDefault="00154ABF">
            <w:r>
              <w:t>(See para MN.1.7, AN.0.74, MN.1.8, AN.0.9, MN.1.4, MN.1.3, MN.1.5, MN.1.6 of explanatory notes to this Category)</w:t>
            </w:r>
          </w:p>
          <w:p w14:paraId="587D2E91" w14:textId="77777777" w:rsidR="00154ABF" w:rsidRDefault="00154ABF">
            <w:pPr>
              <w:tabs>
                <w:tab w:val="left" w:pos="1701"/>
              </w:tabs>
              <w:rPr>
                <w:b/>
                <w:sz w:val="20"/>
              </w:rPr>
            </w:pPr>
            <w:r>
              <w:rPr>
                <w:b/>
                <w:sz w:val="20"/>
              </w:rPr>
              <w:t xml:space="preserve">Fee: </w:t>
            </w:r>
            <w:r>
              <w:t>$82.90</w:t>
            </w:r>
            <w:r>
              <w:tab/>
            </w:r>
            <w:r>
              <w:rPr>
                <w:b/>
                <w:sz w:val="20"/>
              </w:rPr>
              <w:t xml:space="preserve">Benefit: </w:t>
            </w:r>
            <w:r>
              <w:t>100% = $82.90</w:t>
            </w:r>
          </w:p>
          <w:p w14:paraId="557068DC" w14:textId="77777777" w:rsidR="00154ABF" w:rsidRDefault="00154ABF">
            <w:pPr>
              <w:tabs>
                <w:tab w:val="left" w:pos="1701"/>
              </w:tabs>
            </w:pPr>
            <w:r>
              <w:rPr>
                <w:b/>
                <w:sz w:val="20"/>
              </w:rPr>
              <w:t xml:space="preserve">Extended Medicare Safety Net Cap: </w:t>
            </w:r>
            <w:r>
              <w:t>$248.70</w:t>
            </w:r>
          </w:p>
        </w:tc>
      </w:tr>
      <w:tr w:rsidR="00154ABF" w14:paraId="5E0564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E4083B" w14:textId="77777777" w:rsidR="00154ABF" w:rsidRDefault="00154ABF">
            <w:r>
              <w:t>91903</w:t>
            </w:r>
          </w:p>
        </w:tc>
        <w:tc>
          <w:tcPr>
            <w:tcW w:w="0" w:type="auto"/>
            <w:tcMar>
              <w:top w:w="22" w:type="dxa"/>
              <w:left w:w="22" w:type="dxa"/>
              <w:bottom w:w="22" w:type="dxa"/>
              <w:right w:w="22" w:type="dxa"/>
            </w:tcMar>
            <w:vAlign w:val="bottom"/>
          </w:tcPr>
          <w:p w14:paraId="0E1CB24D" w14:textId="77777777" w:rsidR="00154ABF" w:rsidRDefault="00154ABF">
            <w:pPr>
              <w:spacing w:after="200"/>
              <w:rPr>
                <w:sz w:val="20"/>
                <w:szCs w:val="20"/>
              </w:rPr>
            </w:pPr>
            <w:r>
              <w:rPr>
                <w:sz w:val="20"/>
                <w:szCs w:val="20"/>
              </w:rPr>
              <w:t>Phone attendance by a medical practitioner (not including a general practitioner) to a patient registered under MyMedicare with the billing practice, of more than 25 minutes in duration but not more than 45 minutes, if the attendance includes any of the following that are clinically relevant:</w:t>
            </w:r>
            <w:r>
              <w:rPr>
                <w:sz w:val="20"/>
                <w:szCs w:val="20"/>
              </w:rPr>
              <w:br/>
              <w:t>(a) taking a detailed patient history;</w:t>
            </w:r>
            <w:r>
              <w:rPr>
                <w:sz w:val="20"/>
                <w:szCs w:val="20"/>
              </w:rPr>
              <w:br/>
              <w:t>(b) arranging any necessary investigation;</w:t>
            </w:r>
            <w:r>
              <w:rPr>
                <w:sz w:val="20"/>
                <w:szCs w:val="20"/>
              </w:rPr>
              <w:br/>
              <w:t>(c) implementing a management plan;</w:t>
            </w:r>
            <w:r>
              <w:rPr>
                <w:sz w:val="20"/>
                <w:szCs w:val="20"/>
              </w:rPr>
              <w:br/>
              <w:t>(d) providing appropriate preventative health care;</w:t>
            </w:r>
            <w:r>
              <w:rPr>
                <w:sz w:val="20"/>
                <w:szCs w:val="20"/>
              </w:rPr>
              <w:br/>
              <w:t>for one or more health related issues, with appropriate documentation</w:t>
            </w:r>
          </w:p>
          <w:p w14:paraId="7DF0F8FA" w14:textId="77777777" w:rsidR="00154ABF" w:rsidRDefault="00154ABF">
            <w:pPr>
              <w:spacing w:before="200" w:after="200"/>
              <w:rPr>
                <w:sz w:val="20"/>
                <w:szCs w:val="20"/>
              </w:rPr>
            </w:pPr>
            <w:r>
              <w:rPr>
                <w:sz w:val="20"/>
                <w:szCs w:val="20"/>
              </w:rPr>
              <w:t> </w:t>
            </w:r>
          </w:p>
          <w:p w14:paraId="208C9A30" w14:textId="77777777" w:rsidR="00154ABF" w:rsidRDefault="00154ABF">
            <w:r>
              <w:t>(See para MN.1.6, MN.1.7, MN.1.8, AN.0.9, AN.7.2, MN.1.4, MN.1.3, MN.1.5 of explanatory notes to this Category)</w:t>
            </w:r>
          </w:p>
          <w:p w14:paraId="4D03F795" w14:textId="77777777" w:rsidR="00154ABF" w:rsidRDefault="00154ABF">
            <w:pPr>
              <w:tabs>
                <w:tab w:val="left" w:pos="1701"/>
              </w:tabs>
              <w:rPr>
                <w:b/>
                <w:sz w:val="20"/>
              </w:rPr>
            </w:pPr>
            <w:r>
              <w:rPr>
                <w:b/>
                <w:sz w:val="20"/>
              </w:rPr>
              <w:t xml:space="preserve">Fee: </w:t>
            </w:r>
            <w:r>
              <w:t>$38.00</w:t>
            </w:r>
            <w:r>
              <w:tab/>
            </w:r>
            <w:r>
              <w:rPr>
                <w:b/>
                <w:sz w:val="20"/>
              </w:rPr>
              <w:t xml:space="preserve">Benefit: </w:t>
            </w:r>
            <w:r>
              <w:t>100% = $38.00</w:t>
            </w:r>
          </w:p>
          <w:p w14:paraId="2C3DE84C" w14:textId="77777777" w:rsidR="00154ABF" w:rsidRDefault="00154ABF">
            <w:pPr>
              <w:tabs>
                <w:tab w:val="left" w:pos="1701"/>
              </w:tabs>
            </w:pPr>
            <w:r>
              <w:rPr>
                <w:b/>
                <w:sz w:val="20"/>
              </w:rPr>
              <w:t xml:space="preserve">Extended Medicare Safety Net Cap: </w:t>
            </w:r>
            <w:r>
              <w:t>$114.00</w:t>
            </w:r>
          </w:p>
        </w:tc>
      </w:tr>
      <w:tr w:rsidR="00154ABF" w14:paraId="3C9A25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FDD694" w14:textId="77777777" w:rsidR="00154ABF" w:rsidRDefault="00154ABF">
            <w:pPr>
              <w:rPr>
                <w:b/>
              </w:rPr>
            </w:pPr>
            <w:r>
              <w:rPr>
                <w:b/>
              </w:rPr>
              <w:t>Fee</w:t>
            </w:r>
          </w:p>
          <w:p w14:paraId="181DB69F" w14:textId="77777777" w:rsidR="00154ABF" w:rsidRDefault="00154ABF">
            <w:r>
              <w:t>91906</w:t>
            </w:r>
          </w:p>
        </w:tc>
        <w:tc>
          <w:tcPr>
            <w:tcW w:w="0" w:type="auto"/>
            <w:tcMar>
              <w:top w:w="22" w:type="dxa"/>
              <w:left w:w="22" w:type="dxa"/>
              <w:bottom w:w="22" w:type="dxa"/>
              <w:right w:w="22" w:type="dxa"/>
            </w:tcMar>
            <w:vAlign w:val="bottom"/>
          </w:tcPr>
          <w:p w14:paraId="46F3B6D8" w14:textId="77777777" w:rsidR="00154ABF" w:rsidRDefault="00154ABF">
            <w:pPr>
              <w:spacing w:after="200"/>
              <w:rPr>
                <w:sz w:val="20"/>
                <w:szCs w:val="20"/>
              </w:rPr>
            </w:pPr>
            <w:r>
              <w:rPr>
                <w:sz w:val="20"/>
                <w:szCs w:val="20"/>
              </w:rPr>
              <w:t>Phone attendance by a medical practitioner (not including a general practitioner, specialist or consultant physician), in an eligible area, to a patient registered under MyMedicare with the billing practice, of more than 25 minutes in duration but not more than 45 minutes, if the attendance includes any of the following that are clinically relevant:</w:t>
            </w:r>
            <w:r>
              <w:rPr>
                <w:sz w:val="20"/>
                <w:szCs w:val="20"/>
              </w:rPr>
              <w:br/>
              <w:t>(a) taking a detailed patient history;</w:t>
            </w:r>
            <w:r>
              <w:rPr>
                <w:sz w:val="20"/>
                <w:szCs w:val="20"/>
              </w:rPr>
              <w:br/>
              <w:t>(b) arranging any necessary investigation;</w:t>
            </w:r>
            <w:r>
              <w:rPr>
                <w:sz w:val="20"/>
                <w:szCs w:val="20"/>
              </w:rPr>
              <w:br/>
              <w:t>(c) implementing a management plan;</w:t>
            </w:r>
            <w:r>
              <w:rPr>
                <w:sz w:val="20"/>
                <w:szCs w:val="20"/>
              </w:rPr>
              <w:br/>
              <w:t>(d) providing appropriate preventive health care;</w:t>
            </w:r>
            <w:r>
              <w:rPr>
                <w:sz w:val="20"/>
                <w:szCs w:val="20"/>
              </w:rPr>
              <w:br/>
              <w:t>for one or more health related issues, with appropriate documentation</w:t>
            </w:r>
          </w:p>
          <w:p w14:paraId="0EBA6872" w14:textId="77777777" w:rsidR="00154ABF" w:rsidRDefault="00154ABF">
            <w:pPr>
              <w:spacing w:before="200" w:after="200"/>
              <w:rPr>
                <w:sz w:val="20"/>
                <w:szCs w:val="20"/>
              </w:rPr>
            </w:pPr>
            <w:r>
              <w:rPr>
                <w:sz w:val="20"/>
                <w:szCs w:val="20"/>
              </w:rPr>
              <w:t> </w:t>
            </w:r>
          </w:p>
          <w:p w14:paraId="20458714" w14:textId="77777777" w:rsidR="00154ABF" w:rsidRDefault="00154ABF">
            <w:r>
              <w:t>(See para MN.1.6, MN.1.7, MN.1.8, AN.0.9, AN.7.2, MN.1.4, MN.1.4, MN.1.5 of explanatory notes to this Category)</w:t>
            </w:r>
          </w:p>
          <w:p w14:paraId="265BBD72" w14:textId="77777777" w:rsidR="00154ABF" w:rsidRDefault="00154ABF">
            <w:pPr>
              <w:tabs>
                <w:tab w:val="left" w:pos="1701"/>
              </w:tabs>
              <w:rPr>
                <w:b/>
                <w:sz w:val="20"/>
              </w:rPr>
            </w:pPr>
            <w:r>
              <w:rPr>
                <w:b/>
                <w:sz w:val="20"/>
              </w:rPr>
              <w:t xml:space="preserve">Fee: </w:t>
            </w:r>
            <w:r>
              <w:t>$66.35</w:t>
            </w:r>
            <w:r>
              <w:tab/>
            </w:r>
            <w:r>
              <w:rPr>
                <w:b/>
                <w:sz w:val="20"/>
              </w:rPr>
              <w:t xml:space="preserve">Benefit: </w:t>
            </w:r>
            <w:r>
              <w:t>100% = $66.35</w:t>
            </w:r>
          </w:p>
          <w:p w14:paraId="287F7437" w14:textId="77777777" w:rsidR="00154ABF" w:rsidRDefault="00154ABF">
            <w:pPr>
              <w:tabs>
                <w:tab w:val="left" w:pos="1701"/>
              </w:tabs>
            </w:pPr>
            <w:r>
              <w:rPr>
                <w:b/>
                <w:sz w:val="20"/>
              </w:rPr>
              <w:t xml:space="preserve">Extended Medicare Safety Net Cap: </w:t>
            </w:r>
            <w:r>
              <w:t>$199.05</w:t>
            </w:r>
          </w:p>
        </w:tc>
      </w:tr>
      <w:tr w:rsidR="00154ABF" w14:paraId="0732E4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9D1F81" w14:textId="77777777" w:rsidR="00154ABF" w:rsidRDefault="00154ABF">
            <w:pPr>
              <w:rPr>
                <w:b/>
              </w:rPr>
            </w:pPr>
            <w:r>
              <w:rPr>
                <w:b/>
              </w:rPr>
              <w:t>Fee</w:t>
            </w:r>
          </w:p>
          <w:p w14:paraId="26CE4B57" w14:textId="77777777" w:rsidR="00154ABF" w:rsidRDefault="00154ABF">
            <w:r>
              <w:t>91910</w:t>
            </w:r>
          </w:p>
        </w:tc>
        <w:tc>
          <w:tcPr>
            <w:tcW w:w="0" w:type="auto"/>
            <w:tcMar>
              <w:top w:w="22" w:type="dxa"/>
              <w:left w:w="22" w:type="dxa"/>
              <w:bottom w:w="22" w:type="dxa"/>
              <w:right w:w="22" w:type="dxa"/>
            </w:tcMar>
            <w:vAlign w:val="bottom"/>
          </w:tcPr>
          <w:p w14:paraId="532D1A47" w14:textId="77777777" w:rsidR="00154ABF" w:rsidRDefault="00154ABF">
            <w:pPr>
              <w:spacing w:after="200"/>
              <w:rPr>
                <w:sz w:val="20"/>
                <w:szCs w:val="20"/>
              </w:rPr>
            </w:pPr>
            <w:r>
              <w:rPr>
                <w:sz w:val="20"/>
                <w:szCs w:val="20"/>
              </w:rPr>
              <w:t>Phone attendance by a general practitioner, to a patient registered under MyMedicare with the billing practice, lasting at least 40 minutes, if the attendance includes any of the following that are clinically relevant:</w:t>
            </w:r>
            <w:r>
              <w:rPr>
                <w:sz w:val="20"/>
                <w:szCs w:val="20"/>
              </w:rPr>
              <w:br/>
              <w:t>(a) taking an extensive patient history;</w:t>
            </w:r>
            <w:r>
              <w:rPr>
                <w:sz w:val="20"/>
                <w:szCs w:val="20"/>
              </w:rPr>
              <w:br/>
              <w:t>(b) arranging any necessary investigation;</w:t>
            </w:r>
            <w:r>
              <w:rPr>
                <w:sz w:val="20"/>
                <w:szCs w:val="20"/>
              </w:rPr>
              <w:br/>
              <w:t>(c) implementing a management plan;</w:t>
            </w:r>
            <w:r>
              <w:rPr>
                <w:sz w:val="20"/>
                <w:szCs w:val="20"/>
              </w:rPr>
              <w:br/>
              <w:t>(d) providing appropriate preventive health care;</w:t>
            </w:r>
            <w:r>
              <w:rPr>
                <w:sz w:val="20"/>
                <w:szCs w:val="20"/>
              </w:rPr>
              <w:br/>
              <w:t>for one or more health related issues, with appropriate documentation</w:t>
            </w:r>
          </w:p>
          <w:p w14:paraId="0455FAB0" w14:textId="77777777" w:rsidR="00154ABF" w:rsidRDefault="00154ABF">
            <w:r>
              <w:t>(See para MN.1.7, AN.0.74, MN.1.8, AN.0.9, MN.1.4, MN.1.3, MN.1.5, MN.1.6 of explanatory notes to this Category)</w:t>
            </w:r>
          </w:p>
          <w:p w14:paraId="717EE87C" w14:textId="77777777" w:rsidR="00154ABF" w:rsidRDefault="00154ABF">
            <w:pPr>
              <w:tabs>
                <w:tab w:val="left" w:pos="1701"/>
              </w:tabs>
              <w:rPr>
                <w:b/>
                <w:sz w:val="20"/>
              </w:rPr>
            </w:pPr>
            <w:r>
              <w:rPr>
                <w:b/>
                <w:sz w:val="20"/>
              </w:rPr>
              <w:t xml:space="preserve">Fee: </w:t>
            </w:r>
            <w:r>
              <w:t>$122.15</w:t>
            </w:r>
            <w:r>
              <w:tab/>
            </w:r>
            <w:r>
              <w:rPr>
                <w:b/>
                <w:sz w:val="20"/>
              </w:rPr>
              <w:t xml:space="preserve">Benefit: </w:t>
            </w:r>
            <w:r>
              <w:t>100% = $122.15</w:t>
            </w:r>
          </w:p>
          <w:p w14:paraId="2CA9BFE1" w14:textId="77777777" w:rsidR="00154ABF" w:rsidRDefault="00154ABF">
            <w:pPr>
              <w:tabs>
                <w:tab w:val="left" w:pos="1701"/>
              </w:tabs>
            </w:pPr>
            <w:r>
              <w:rPr>
                <w:b/>
                <w:sz w:val="20"/>
              </w:rPr>
              <w:t xml:space="preserve">Extended Medicare Safety Net Cap: </w:t>
            </w:r>
            <w:r>
              <w:t>$366.45</w:t>
            </w:r>
          </w:p>
        </w:tc>
      </w:tr>
      <w:tr w:rsidR="00154ABF" w14:paraId="7F9CB5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7C3EDB" w14:textId="77777777" w:rsidR="00154ABF" w:rsidRDefault="00154ABF">
            <w:r>
              <w:t>91913</w:t>
            </w:r>
          </w:p>
        </w:tc>
        <w:tc>
          <w:tcPr>
            <w:tcW w:w="0" w:type="auto"/>
            <w:tcMar>
              <w:top w:w="22" w:type="dxa"/>
              <w:left w:w="22" w:type="dxa"/>
              <w:bottom w:w="22" w:type="dxa"/>
              <w:right w:w="22" w:type="dxa"/>
            </w:tcMar>
            <w:vAlign w:val="bottom"/>
          </w:tcPr>
          <w:p w14:paraId="27842842" w14:textId="77777777" w:rsidR="00154ABF" w:rsidRDefault="00154ABF">
            <w:pPr>
              <w:spacing w:after="200"/>
              <w:rPr>
                <w:sz w:val="20"/>
                <w:szCs w:val="20"/>
              </w:rPr>
            </w:pPr>
            <w:r>
              <w:rPr>
                <w:sz w:val="20"/>
                <w:szCs w:val="20"/>
              </w:rPr>
              <w:t>Phone attendance by a medical practitioner (not including a general practitioner), to a patient registered under MyMedicare with the billing practice, of more than 45 minutes in duration but not more than 60 minutes, if the attendance includes any of the following that are clinically relevant:</w:t>
            </w:r>
            <w:r>
              <w:rPr>
                <w:sz w:val="20"/>
                <w:szCs w:val="20"/>
              </w:rPr>
              <w:br/>
              <w:t>(a) taking an extensive patient history;</w:t>
            </w:r>
            <w:r>
              <w:rPr>
                <w:sz w:val="20"/>
                <w:szCs w:val="20"/>
              </w:rPr>
              <w:br/>
              <w:t>(b) arranging any necessary investigation;</w:t>
            </w:r>
            <w:r>
              <w:rPr>
                <w:sz w:val="20"/>
                <w:szCs w:val="20"/>
              </w:rPr>
              <w:br/>
              <w:t>(c) implementing a management plan;</w:t>
            </w:r>
            <w:r>
              <w:rPr>
                <w:sz w:val="20"/>
                <w:szCs w:val="20"/>
              </w:rPr>
              <w:br/>
              <w:t>(d) providing appropriate preventative health care;</w:t>
            </w:r>
            <w:r>
              <w:rPr>
                <w:sz w:val="20"/>
                <w:szCs w:val="20"/>
              </w:rPr>
              <w:br/>
              <w:t>for one or more health related issues, with appropriate documentation</w:t>
            </w:r>
          </w:p>
          <w:p w14:paraId="14093782" w14:textId="77777777" w:rsidR="00154ABF" w:rsidRDefault="00154ABF">
            <w:pPr>
              <w:spacing w:before="200" w:after="200"/>
              <w:rPr>
                <w:sz w:val="20"/>
                <w:szCs w:val="20"/>
              </w:rPr>
            </w:pPr>
            <w:r>
              <w:rPr>
                <w:sz w:val="20"/>
                <w:szCs w:val="20"/>
              </w:rPr>
              <w:t> </w:t>
            </w:r>
          </w:p>
          <w:p w14:paraId="40A32D4D" w14:textId="77777777" w:rsidR="00154ABF" w:rsidRDefault="00154ABF">
            <w:r>
              <w:t>(See para MN.1.6, MN.1.7, MN.1.8, AN.0.9, AN.7.2, MN.1.4, MN.1.3, MN.1.5 of explanatory notes to this Category)</w:t>
            </w:r>
          </w:p>
          <w:p w14:paraId="4F0DA9DB" w14:textId="77777777" w:rsidR="00154ABF" w:rsidRDefault="00154ABF">
            <w:pPr>
              <w:tabs>
                <w:tab w:val="left" w:pos="1701"/>
              </w:tabs>
              <w:rPr>
                <w:b/>
                <w:sz w:val="20"/>
              </w:rPr>
            </w:pPr>
            <w:r>
              <w:rPr>
                <w:b/>
                <w:sz w:val="20"/>
              </w:rPr>
              <w:t xml:space="preserve">Fee: </w:t>
            </w:r>
            <w:r>
              <w:t>$61.00</w:t>
            </w:r>
            <w:r>
              <w:tab/>
            </w:r>
            <w:r>
              <w:rPr>
                <w:b/>
                <w:sz w:val="20"/>
              </w:rPr>
              <w:t xml:space="preserve">Benefit: </w:t>
            </w:r>
            <w:r>
              <w:t>100% = $61.00</w:t>
            </w:r>
          </w:p>
          <w:p w14:paraId="5A3A09F4" w14:textId="77777777" w:rsidR="00154ABF" w:rsidRDefault="00154ABF">
            <w:pPr>
              <w:tabs>
                <w:tab w:val="left" w:pos="1701"/>
              </w:tabs>
            </w:pPr>
            <w:r>
              <w:rPr>
                <w:b/>
                <w:sz w:val="20"/>
              </w:rPr>
              <w:t xml:space="preserve">Extended Medicare Safety Net Cap: </w:t>
            </w:r>
            <w:r>
              <w:t>$183.00</w:t>
            </w:r>
          </w:p>
        </w:tc>
      </w:tr>
      <w:tr w:rsidR="00154ABF" w14:paraId="510C34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F9285D" w14:textId="77777777" w:rsidR="00154ABF" w:rsidRDefault="00154ABF">
            <w:pPr>
              <w:rPr>
                <w:b/>
              </w:rPr>
            </w:pPr>
            <w:r>
              <w:rPr>
                <w:b/>
              </w:rPr>
              <w:t>Fee</w:t>
            </w:r>
          </w:p>
          <w:p w14:paraId="268E4C3B" w14:textId="77777777" w:rsidR="00154ABF" w:rsidRDefault="00154ABF">
            <w:r>
              <w:t>91916</w:t>
            </w:r>
          </w:p>
        </w:tc>
        <w:tc>
          <w:tcPr>
            <w:tcW w:w="0" w:type="auto"/>
            <w:tcMar>
              <w:top w:w="22" w:type="dxa"/>
              <w:left w:w="22" w:type="dxa"/>
              <w:bottom w:w="22" w:type="dxa"/>
              <w:right w:w="22" w:type="dxa"/>
            </w:tcMar>
            <w:vAlign w:val="bottom"/>
          </w:tcPr>
          <w:p w14:paraId="3C0F421C" w14:textId="77777777" w:rsidR="00154ABF" w:rsidRDefault="00154ABF">
            <w:pPr>
              <w:spacing w:after="200"/>
              <w:rPr>
                <w:sz w:val="20"/>
                <w:szCs w:val="20"/>
              </w:rPr>
            </w:pPr>
            <w:r>
              <w:rPr>
                <w:sz w:val="20"/>
                <w:szCs w:val="20"/>
              </w:rPr>
              <w:t>Phone attendance by a medical practitioner (not including a general practitioner, specialist or consultant physician), in an eligible area, to a patient registered under MyMedicare with the billing practice, of more than 45 minutes in duration but not more than 60 minutes, if the attendance includes any of the following that are clinically relevant:</w:t>
            </w:r>
            <w:r>
              <w:rPr>
                <w:sz w:val="20"/>
                <w:szCs w:val="20"/>
              </w:rPr>
              <w:br/>
              <w:t>(a) taking an extensive patient history;</w:t>
            </w:r>
            <w:r>
              <w:rPr>
                <w:sz w:val="20"/>
                <w:szCs w:val="20"/>
              </w:rPr>
              <w:br/>
              <w:t>(b) arranging any necessary investigation;</w:t>
            </w:r>
            <w:r>
              <w:rPr>
                <w:sz w:val="20"/>
                <w:szCs w:val="20"/>
              </w:rPr>
              <w:br/>
              <w:t>(c) implementing a management plan;</w:t>
            </w:r>
            <w:r>
              <w:rPr>
                <w:sz w:val="20"/>
                <w:szCs w:val="20"/>
              </w:rPr>
              <w:br/>
              <w:t>(d) providing appropriate preventative health care;</w:t>
            </w:r>
            <w:r>
              <w:rPr>
                <w:sz w:val="20"/>
                <w:szCs w:val="20"/>
              </w:rPr>
              <w:br/>
              <w:t>for one or more health related issues, with appropriate documentation</w:t>
            </w:r>
          </w:p>
          <w:p w14:paraId="3067FB5F" w14:textId="77777777" w:rsidR="00154ABF" w:rsidRDefault="00154ABF">
            <w:r>
              <w:t>(See para MN.1.6, MN.1.7, MN.1.8, AN.0.9, AN.7.2, MN.1.4, MN.1.5 of explanatory notes to this Category)</w:t>
            </w:r>
          </w:p>
          <w:p w14:paraId="20234521" w14:textId="77777777" w:rsidR="00154ABF" w:rsidRDefault="00154ABF">
            <w:pPr>
              <w:tabs>
                <w:tab w:val="left" w:pos="1701"/>
              </w:tabs>
              <w:rPr>
                <w:b/>
                <w:sz w:val="20"/>
              </w:rPr>
            </w:pPr>
            <w:r>
              <w:rPr>
                <w:b/>
                <w:sz w:val="20"/>
              </w:rPr>
              <w:t xml:space="preserve">Fee: </w:t>
            </w:r>
            <w:r>
              <w:t>$97.70</w:t>
            </w:r>
            <w:r>
              <w:tab/>
            </w:r>
            <w:r>
              <w:rPr>
                <w:b/>
                <w:sz w:val="20"/>
              </w:rPr>
              <w:t xml:space="preserve">Benefit: </w:t>
            </w:r>
            <w:r>
              <w:t>100% = $97.70</w:t>
            </w:r>
          </w:p>
          <w:p w14:paraId="041FBFC2" w14:textId="77777777" w:rsidR="00154ABF" w:rsidRDefault="00154ABF">
            <w:pPr>
              <w:tabs>
                <w:tab w:val="left" w:pos="1701"/>
              </w:tabs>
            </w:pPr>
            <w:r>
              <w:rPr>
                <w:b/>
                <w:sz w:val="20"/>
              </w:rPr>
              <w:t xml:space="preserve">Extended Medicare Safety Net Cap: </w:t>
            </w:r>
            <w:r>
              <w:t>$293.10</w:t>
            </w:r>
          </w:p>
        </w:tc>
      </w:tr>
    </w:tbl>
    <w:p w14:paraId="5C54F5C0"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FF0A0A2"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621AD92" w14:textId="77777777">
              <w:tc>
                <w:tcPr>
                  <w:tcW w:w="2500" w:type="pct"/>
                  <w:tcBorders>
                    <w:top w:val="nil"/>
                    <w:left w:val="nil"/>
                    <w:bottom w:val="nil"/>
                    <w:right w:val="nil"/>
                  </w:tcBorders>
                  <w:tcMar>
                    <w:top w:w="22" w:type="dxa"/>
                    <w:left w:w="0" w:type="dxa"/>
                    <w:bottom w:w="22" w:type="dxa"/>
                    <w:right w:w="0" w:type="dxa"/>
                  </w:tcMar>
                  <w:vAlign w:val="bottom"/>
                </w:tcPr>
                <w:p w14:paraId="42649D11"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28EA789B"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 FOCUSSED PSYCHOLOGICAL STRATEGIES TELEHEALTH SERVICES</w:t>
                  </w:r>
                </w:p>
              </w:tc>
            </w:tr>
          </w:tbl>
          <w:p w14:paraId="150C9D06" w14:textId="77777777" w:rsidR="00A77B3E" w:rsidRDefault="00A77B3E">
            <w:pPr>
              <w:keepLines/>
              <w:rPr>
                <w:rFonts w:ascii="Helvetica" w:eastAsia="Helvetica" w:hAnsi="Helvetica" w:cs="Helvetica"/>
                <w:b/>
              </w:rPr>
            </w:pPr>
          </w:p>
        </w:tc>
      </w:tr>
      <w:tr w:rsidR="00154ABF" w14:paraId="0C5F33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4F3C31"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3C51FBC"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3B2BC6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B49BAA2"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689AFD9"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2" w:name="_Toc169792949"/>
            <w:r>
              <w:rPr>
                <w:rFonts w:ascii="Helvetica" w:eastAsia="Helvetica" w:hAnsi="Helvetica" w:cs="Helvetica"/>
                <w:b w:val="0"/>
                <w:sz w:val="18"/>
              </w:rPr>
              <w:t>Subgroup 3. Focussed Psychological Strategies telehealth services</w:t>
            </w:r>
            <w:bookmarkEnd w:id="82"/>
          </w:p>
        </w:tc>
      </w:tr>
      <w:tr w:rsidR="00154ABF" w14:paraId="31EDC7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79CF01" w14:textId="77777777" w:rsidR="00154ABF" w:rsidRDefault="00154ABF">
            <w:pPr>
              <w:rPr>
                <w:b/>
              </w:rPr>
            </w:pPr>
            <w:r>
              <w:rPr>
                <w:b/>
              </w:rPr>
              <w:t>Fee</w:t>
            </w:r>
          </w:p>
          <w:p w14:paraId="71071959" w14:textId="77777777" w:rsidR="00154ABF" w:rsidRDefault="00154ABF">
            <w:r>
              <w:t>91818</w:t>
            </w:r>
          </w:p>
        </w:tc>
        <w:tc>
          <w:tcPr>
            <w:tcW w:w="0" w:type="auto"/>
            <w:tcMar>
              <w:top w:w="22" w:type="dxa"/>
              <w:left w:w="22" w:type="dxa"/>
              <w:bottom w:w="22" w:type="dxa"/>
              <w:right w:w="22" w:type="dxa"/>
            </w:tcMar>
            <w:vAlign w:val="bottom"/>
          </w:tcPr>
          <w:p w14:paraId="3864702E" w14:textId="77777777" w:rsidR="00154ABF" w:rsidRDefault="00154ABF">
            <w:pPr>
              <w:spacing w:after="200"/>
              <w:rPr>
                <w:sz w:val="20"/>
                <w:szCs w:val="20"/>
              </w:rPr>
            </w:pPr>
            <w:r>
              <w:rPr>
                <w:sz w:val="20"/>
                <w:szCs w:val="20"/>
              </w:rPr>
              <w:t>Telehealth attendance by a general practitioner, for the purpose of providing focussed psychological strategies for assessed mental disorders if:</w:t>
            </w:r>
          </w:p>
          <w:p w14:paraId="00307081" w14:textId="77777777" w:rsidR="00154ABF" w:rsidRDefault="00154ABF">
            <w:pPr>
              <w:spacing w:before="200" w:after="200"/>
              <w:rPr>
                <w:sz w:val="20"/>
                <w:szCs w:val="20"/>
              </w:rPr>
            </w:pPr>
            <w:r>
              <w:rPr>
                <w:sz w:val="20"/>
                <w:szCs w:val="20"/>
              </w:rPr>
              <w:t>(a)     the practitioner is registered with the Chief Executive Medicare as meeting the credentialing requirements for provision of this service; and</w:t>
            </w:r>
          </w:p>
          <w:p w14:paraId="5D58A588" w14:textId="77777777" w:rsidR="00154ABF" w:rsidRDefault="00154ABF">
            <w:pPr>
              <w:spacing w:before="200" w:after="200"/>
              <w:rPr>
                <w:sz w:val="20"/>
                <w:szCs w:val="20"/>
              </w:rPr>
            </w:pPr>
            <w:r>
              <w:rPr>
                <w:sz w:val="20"/>
                <w:szCs w:val="20"/>
              </w:rPr>
              <w:t>(b)    the service lasts at least 30 minutes, but less than 40 minutes.</w:t>
            </w:r>
          </w:p>
          <w:p w14:paraId="2CD333BE" w14:textId="77777777" w:rsidR="00154ABF" w:rsidRDefault="00154ABF">
            <w:pPr>
              <w:spacing w:before="200" w:after="200"/>
              <w:rPr>
                <w:sz w:val="20"/>
                <w:szCs w:val="20"/>
              </w:rPr>
            </w:pPr>
            <w:r>
              <w:rPr>
                <w:sz w:val="20"/>
                <w:szCs w:val="20"/>
              </w:rPr>
              <w:t> </w:t>
            </w:r>
          </w:p>
          <w:p w14:paraId="3D74C003" w14:textId="77777777" w:rsidR="00154ABF" w:rsidRDefault="00154ABF">
            <w:pPr>
              <w:spacing w:before="200" w:after="200"/>
              <w:rPr>
                <w:sz w:val="20"/>
                <w:szCs w:val="20"/>
              </w:rPr>
            </w:pPr>
            <w:r>
              <w:rPr>
                <w:sz w:val="20"/>
                <w:szCs w:val="20"/>
              </w:rPr>
              <w:t> </w:t>
            </w:r>
          </w:p>
          <w:p w14:paraId="42F71193" w14:textId="77777777" w:rsidR="00154ABF" w:rsidRDefault="00154ABF">
            <w:pPr>
              <w:spacing w:before="200" w:after="200"/>
              <w:rPr>
                <w:sz w:val="20"/>
                <w:szCs w:val="20"/>
              </w:rPr>
            </w:pPr>
            <w:r>
              <w:rPr>
                <w:sz w:val="20"/>
                <w:szCs w:val="20"/>
              </w:rPr>
              <w:br/>
              <w:t> </w:t>
            </w:r>
          </w:p>
          <w:p w14:paraId="1B6A101E" w14:textId="77777777" w:rsidR="00154ABF" w:rsidRDefault="00154ABF">
            <w:r>
              <w:t>(See para AN.0.57 of explanatory notes to this Category)</w:t>
            </w:r>
          </w:p>
          <w:p w14:paraId="4EF90EF6" w14:textId="77777777" w:rsidR="00154ABF" w:rsidRDefault="00154ABF">
            <w:pPr>
              <w:tabs>
                <w:tab w:val="left" w:pos="1701"/>
              </w:tabs>
              <w:rPr>
                <w:b/>
                <w:sz w:val="20"/>
              </w:rPr>
            </w:pPr>
            <w:r>
              <w:rPr>
                <w:b/>
                <w:sz w:val="20"/>
              </w:rPr>
              <w:t xml:space="preserve">Fee: </w:t>
            </w:r>
            <w:r>
              <w:t>$105.65</w:t>
            </w:r>
            <w:r>
              <w:tab/>
            </w:r>
            <w:r>
              <w:rPr>
                <w:b/>
                <w:sz w:val="20"/>
              </w:rPr>
              <w:t xml:space="preserve">Benefit: </w:t>
            </w:r>
            <w:r>
              <w:t>100% = $105.65</w:t>
            </w:r>
          </w:p>
          <w:p w14:paraId="43BFD8D2" w14:textId="77777777" w:rsidR="00154ABF" w:rsidRDefault="00154ABF">
            <w:pPr>
              <w:tabs>
                <w:tab w:val="left" w:pos="1701"/>
              </w:tabs>
            </w:pPr>
            <w:r>
              <w:rPr>
                <w:b/>
                <w:sz w:val="20"/>
              </w:rPr>
              <w:t xml:space="preserve">Extended Medicare Safety Net Cap: </w:t>
            </w:r>
            <w:r>
              <w:t>$316.95</w:t>
            </w:r>
          </w:p>
        </w:tc>
      </w:tr>
      <w:tr w:rsidR="00154ABF" w14:paraId="13E867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19E98B" w14:textId="77777777" w:rsidR="00154ABF" w:rsidRDefault="00154ABF">
            <w:pPr>
              <w:rPr>
                <w:b/>
              </w:rPr>
            </w:pPr>
            <w:r>
              <w:rPr>
                <w:b/>
              </w:rPr>
              <w:t>Fee</w:t>
            </w:r>
          </w:p>
          <w:p w14:paraId="1F213511" w14:textId="77777777" w:rsidR="00154ABF" w:rsidRDefault="00154ABF">
            <w:r>
              <w:t>91819</w:t>
            </w:r>
          </w:p>
        </w:tc>
        <w:tc>
          <w:tcPr>
            <w:tcW w:w="0" w:type="auto"/>
            <w:tcMar>
              <w:top w:w="22" w:type="dxa"/>
              <w:left w:w="22" w:type="dxa"/>
              <w:bottom w:w="22" w:type="dxa"/>
              <w:right w:w="22" w:type="dxa"/>
            </w:tcMar>
            <w:vAlign w:val="bottom"/>
          </w:tcPr>
          <w:p w14:paraId="57FD9029" w14:textId="77777777" w:rsidR="00154ABF" w:rsidRDefault="00154ABF">
            <w:pPr>
              <w:spacing w:after="200"/>
              <w:rPr>
                <w:sz w:val="20"/>
                <w:szCs w:val="20"/>
              </w:rPr>
            </w:pPr>
            <w:r>
              <w:rPr>
                <w:sz w:val="20"/>
                <w:szCs w:val="20"/>
              </w:rPr>
              <w:t>Telehealth attendance by a general practitioner, for the purpose of providing focussed psychological strategies for assessed mental disorders if:</w:t>
            </w:r>
          </w:p>
          <w:p w14:paraId="35905D92" w14:textId="77777777" w:rsidR="00154ABF" w:rsidRDefault="00154ABF">
            <w:pPr>
              <w:spacing w:before="200" w:after="200"/>
              <w:rPr>
                <w:sz w:val="20"/>
                <w:szCs w:val="20"/>
              </w:rPr>
            </w:pPr>
            <w:r>
              <w:rPr>
                <w:sz w:val="20"/>
                <w:szCs w:val="20"/>
              </w:rPr>
              <w:t>(a)     the practitioner is registered with the Chief Executive Medicare as meeting the credentialing requirements for provision of this service; and</w:t>
            </w:r>
          </w:p>
          <w:p w14:paraId="7E627A5C" w14:textId="77777777" w:rsidR="00154ABF" w:rsidRDefault="00154ABF">
            <w:pPr>
              <w:spacing w:before="200" w:after="200"/>
              <w:rPr>
                <w:sz w:val="20"/>
                <w:szCs w:val="20"/>
              </w:rPr>
            </w:pPr>
            <w:r>
              <w:rPr>
                <w:sz w:val="20"/>
                <w:szCs w:val="20"/>
              </w:rPr>
              <w:t>(b)    the service lasts at least 40 minutes.</w:t>
            </w:r>
          </w:p>
          <w:p w14:paraId="22FD10D6" w14:textId="77777777" w:rsidR="00154ABF" w:rsidRDefault="00154ABF">
            <w:pPr>
              <w:spacing w:before="200" w:after="200"/>
              <w:rPr>
                <w:sz w:val="20"/>
                <w:szCs w:val="20"/>
              </w:rPr>
            </w:pPr>
            <w:r>
              <w:rPr>
                <w:sz w:val="20"/>
                <w:szCs w:val="20"/>
              </w:rPr>
              <w:t> </w:t>
            </w:r>
          </w:p>
          <w:p w14:paraId="617BAD7E" w14:textId="77777777" w:rsidR="00154ABF" w:rsidRDefault="00154ABF">
            <w:r>
              <w:t>(See para AN.0.57 of explanatory notes to this Category)</w:t>
            </w:r>
          </w:p>
          <w:p w14:paraId="60BBAD1D" w14:textId="77777777" w:rsidR="00154ABF" w:rsidRDefault="00154ABF">
            <w:pPr>
              <w:tabs>
                <w:tab w:val="left" w:pos="1701"/>
              </w:tabs>
              <w:rPr>
                <w:b/>
                <w:sz w:val="20"/>
              </w:rPr>
            </w:pPr>
            <w:r>
              <w:rPr>
                <w:b/>
                <w:sz w:val="20"/>
              </w:rPr>
              <w:t xml:space="preserve">Fee: </w:t>
            </w:r>
            <w:r>
              <w:t>$151.20</w:t>
            </w:r>
            <w:r>
              <w:tab/>
            </w:r>
            <w:r>
              <w:rPr>
                <w:b/>
                <w:sz w:val="20"/>
              </w:rPr>
              <w:t xml:space="preserve">Benefit: </w:t>
            </w:r>
            <w:r>
              <w:t>100% = $151.20</w:t>
            </w:r>
          </w:p>
          <w:p w14:paraId="1AED126C" w14:textId="77777777" w:rsidR="00154ABF" w:rsidRDefault="00154ABF">
            <w:pPr>
              <w:tabs>
                <w:tab w:val="left" w:pos="1701"/>
              </w:tabs>
            </w:pPr>
            <w:r>
              <w:rPr>
                <w:b/>
                <w:sz w:val="20"/>
              </w:rPr>
              <w:t xml:space="preserve">Extended Medicare Safety Net Cap: </w:t>
            </w:r>
            <w:r>
              <w:t>$453.60</w:t>
            </w:r>
          </w:p>
        </w:tc>
      </w:tr>
      <w:tr w:rsidR="00154ABF" w14:paraId="313B90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D33CF8" w14:textId="77777777" w:rsidR="00154ABF" w:rsidRDefault="00154ABF">
            <w:pPr>
              <w:rPr>
                <w:b/>
              </w:rPr>
            </w:pPr>
            <w:r>
              <w:rPr>
                <w:b/>
              </w:rPr>
              <w:t>Fee</w:t>
            </w:r>
          </w:p>
          <w:p w14:paraId="23D6E78A" w14:textId="77777777" w:rsidR="00154ABF" w:rsidRDefault="00154ABF">
            <w:r>
              <w:t>91820</w:t>
            </w:r>
          </w:p>
        </w:tc>
        <w:tc>
          <w:tcPr>
            <w:tcW w:w="0" w:type="auto"/>
            <w:tcMar>
              <w:top w:w="22" w:type="dxa"/>
              <w:left w:w="22" w:type="dxa"/>
              <w:bottom w:w="22" w:type="dxa"/>
              <w:right w:w="22" w:type="dxa"/>
            </w:tcMar>
            <w:vAlign w:val="bottom"/>
          </w:tcPr>
          <w:p w14:paraId="067D4CC3" w14:textId="77777777" w:rsidR="00154ABF" w:rsidRDefault="00154ABF">
            <w:pPr>
              <w:spacing w:after="200"/>
              <w:rPr>
                <w:sz w:val="20"/>
                <w:szCs w:val="20"/>
              </w:rPr>
            </w:pPr>
            <w:r>
              <w:rPr>
                <w:sz w:val="20"/>
                <w:szCs w:val="20"/>
              </w:rPr>
              <w:t>Telehealth attendance by a medical practitioner (not including a general practitioner, specialist or consultant physician), for the purpose of providing focussed psychological strategies for assessed mental disorders if:</w:t>
            </w:r>
          </w:p>
          <w:p w14:paraId="0FF68E17" w14:textId="77777777" w:rsidR="00154ABF" w:rsidRDefault="00154ABF">
            <w:pPr>
              <w:spacing w:before="200" w:after="200"/>
              <w:rPr>
                <w:sz w:val="20"/>
                <w:szCs w:val="20"/>
              </w:rPr>
            </w:pPr>
            <w:r>
              <w:rPr>
                <w:sz w:val="20"/>
                <w:szCs w:val="20"/>
              </w:rPr>
              <w:t>(a)     the practitioner is registered with the Chief Executive Medicare as meeting the credentialing requirements for provision of this service; and</w:t>
            </w:r>
          </w:p>
          <w:p w14:paraId="00B5B325" w14:textId="77777777" w:rsidR="00154ABF" w:rsidRDefault="00154ABF">
            <w:pPr>
              <w:spacing w:before="200" w:after="200"/>
              <w:rPr>
                <w:sz w:val="20"/>
                <w:szCs w:val="20"/>
              </w:rPr>
            </w:pPr>
            <w:r>
              <w:rPr>
                <w:sz w:val="20"/>
                <w:szCs w:val="20"/>
              </w:rPr>
              <w:t>(b)    the service lasts at least 30 minutes, but less than 40 minutes</w:t>
            </w:r>
          </w:p>
          <w:p w14:paraId="55A63B0D" w14:textId="77777777" w:rsidR="00154ABF" w:rsidRDefault="00154ABF">
            <w:r>
              <w:t>(See para AN.7.23 of explanatory notes to this Category)</w:t>
            </w:r>
          </w:p>
          <w:p w14:paraId="65344CCB" w14:textId="77777777" w:rsidR="00154ABF" w:rsidRDefault="00154ABF">
            <w:pPr>
              <w:tabs>
                <w:tab w:val="left" w:pos="1701"/>
              </w:tabs>
              <w:rPr>
                <w:b/>
                <w:sz w:val="20"/>
              </w:rPr>
            </w:pPr>
            <w:r>
              <w:rPr>
                <w:b/>
                <w:sz w:val="20"/>
              </w:rPr>
              <w:t xml:space="preserve">Fee: </w:t>
            </w:r>
            <w:r>
              <w:t>$84.55</w:t>
            </w:r>
            <w:r>
              <w:tab/>
            </w:r>
            <w:r>
              <w:rPr>
                <w:b/>
                <w:sz w:val="20"/>
              </w:rPr>
              <w:t xml:space="preserve">Benefit: </w:t>
            </w:r>
            <w:r>
              <w:t>100% = $84.55</w:t>
            </w:r>
          </w:p>
          <w:p w14:paraId="227302B5" w14:textId="77777777" w:rsidR="00154ABF" w:rsidRDefault="00154ABF">
            <w:pPr>
              <w:tabs>
                <w:tab w:val="left" w:pos="1701"/>
              </w:tabs>
            </w:pPr>
            <w:r>
              <w:rPr>
                <w:b/>
                <w:sz w:val="20"/>
              </w:rPr>
              <w:t xml:space="preserve">Extended Medicare Safety Net Cap: </w:t>
            </w:r>
            <w:r>
              <w:t>$253.65</w:t>
            </w:r>
          </w:p>
        </w:tc>
      </w:tr>
      <w:tr w:rsidR="00154ABF" w14:paraId="32A4DA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103D52" w14:textId="77777777" w:rsidR="00154ABF" w:rsidRDefault="00154ABF">
            <w:pPr>
              <w:rPr>
                <w:b/>
              </w:rPr>
            </w:pPr>
            <w:r>
              <w:rPr>
                <w:b/>
              </w:rPr>
              <w:t>Fee</w:t>
            </w:r>
          </w:p>
          <w:p w14:paraId="6B0D4D26" w14:textId="77777777" w:rsidR="00154ABF" w:rsidRDefault="00154ABF">
            <w:r>
              <w:t>91821</w:t>
            </w:r>
          </w:p>
        </w:tc>
        <w:tc>
          <w:tcPr>
            <w:tcW w:w="0" w:type="auto"/>
            <w:tcMar>
              <w:top w:w="22" w:type="dxa"/>
              <w:left w:w="22" w:type="dxa"/>
              <w:bottom w:w="22" w:type="dxa"/>
              <w:right w:w="22" w:type="dxa"/>
            </w:tcMar>
            <w:vAlign w:val="bottom"/>
          </w:tcPr>
          <w:p w14:paraId="7855AD40" w14:textId="77777777" w:rsidR="00154ABF" w:rsidRDefault="00154ABF">
            <w:pPr>
              <w:spacing w:after="200"/>
              <w:rPr>
                <w:sz w:val="20"/>
                <w:szCs w:val="20"/>
              </w:rPr>
            </w:pPr>
            <w:r>
              <w:rPr>
                <w:sz w:val="20"/>
                <w:szCs w:val="20"/>
              </w:rPr>
              <w:t>Telehealth attendance by a medical practitioner (not including a general practitioner, specialist or consultant physician), for the purpose of providing focussed psychological strategies for assessed mental disorders if:</w:t>
            </w:r>
          </w:p>
          <w:p w14:paraId="09E47999" w14:textId="77777777" w:rsidR="00154ABF" w:rsidRDefault="00154ABF">
            <w:pPr>
              <w:spacing w:before="200" w:after="200"/>
              <w:rPr>
                <w:sz w:val="20"/>
                <w:szCs w:val="20"/>
              </w:rPr>
            </w:pPr>
            <w:r>
              <w:rPr>
                <w:sz w:val="20"/>
                <w:szCs w:val="20"/>
              </w:rPr>
              <w:t>(a)     the practitioner is registered with the Chief Executive Medicare as meeting the credentialing requirements for provision of this service; and</w:t>
            </w:r>
          </w:p>
          <w:p w14:paraId="1D19941D" w14:textId="77777777" w:rsidR="00154ABF" w:rsidRDefault="00154ABF">
            <w:pPr>
              <w:spacing w:before="200" w:after="200"/>
              <w:rPr>
                <w:sz w:val="20"/>
                <w:szCs w:val="20"/>
              </w:rPr>
            </w:pPr>
            <w:r>
              <w:rPr>
                <w:sz w:val="20"/>
                <w:szCs w:val="20"/>
              </w:rPr>
              <w:t>(b)    the service lasts at least 40 minutes</w:t>
            </w:r>
          </w:p>
          <w:p w14:paraId="7953D27B" w14:textId="77777777" w:rsidR="00154ABF" w:rsidRDefault="00154ABF">
            <w:r>
              <w:t>(See para AN.7.23 of explanatory notes to this Category)</w:t>
            </w:r>
          </w:p>
          <w:p w14:paraId="1FBEB07F" w14:textId="77777777" w:rsidR="00154ABF" w:rsidRDefault="00154ABF">
            <w:pPr>
              <w:tabs>
                <w:tab w:val="left" w:pos="1701"/>
              </w:tabs>
              <w:rPr>
                <w:b/>
                <w:sz w:val="20"/>
              </w:rPr>
            </w:pPr>
            <w:r>
              <w:rPr>
                <w:b/>
                <w:sz w:val="20"/>
              </w:rPr>
              <w:t xml:space="preserve">Fee: </w:t>
            </w:r>
            <w:r>
              <w:t>$121.00</w:t>
            </w:r>
            <w:r>
              <w:tab/>
            </w:r>
            <w:r>
              <w:rPr>
                <w:b/>
                <w:sz w:val="20"/>
              </w:rPr>
              <w:t xml:space="preserve">Benefit: </w:t>
            </w:r>
            <w:r>
              <w:t>100% = $121.00</w:t>
            </w:r>
          </w:p>
          <w:p w14:paraId="7185BCB2" w14:textId="77777777" w:rsidR="00154ABF" w:rsidRDefault="00154ABF">
            <w:pPr>
              <w:tabs>
                <w:tab w:val="left" w:pos="1701"/>
              </w:tabs>
            </w:pPr>
            <w:r>
              <w:rPr>
                <w:b/>
                <w:sz w:val="20"/>
              </w:rPr>
              <w:t xml:space="preserve">Extended Medicare Safety Net Cap: </w:t>
            </w:r>
            <w:r>
              <w:t>$363.00</w:t>
            </w:r>
          </w:p>
        </w:tc>
      </w:tr>
      <w:tr w:rsidR="00154ABF" w14:paraId="7F3346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954835C" w14:textId="77777777" w:rsidR="00154ABF" w:rsidRDefault="00154ABF">
            <w:pPr>
              <w:rPr>
                <w:b/>
              </w:rPr>
            </w:pPr>
            <w:r>
              <w:rPr>
                <w:b/>
              </w:rPr>
              <w:t>Fee</w:t>
            </w:r>
          </w:p>
          <w:p w14:paraId="3A406BA4" w14:textId="77777777" w:rsidR="00154ABF" w:rsidRDefault="00154ABF">
            <w:r>
              <w:t>91859</w:t>
            </w:r>
          </w:p>
        </w:tc>
        <w:tc>
          <w:tcPr>
            <w:tcW w:w="0" w:type="auto"/>
            <w:tcMar>
              <w:top w:w="22" w:type="dxa"/>
              <w:left w:w="22" w:type="dxa"/>
              <w:bottom w:w="22" w:type="dxa"/>
              <w:right w:w="22" w:type="dxa"/>
            </w:tcMar>
            <w:vAlign w:val="bottom"/>
          </w:tcPr>
          <w:p w14:paraId="546E38EF" w14:textId="77777777" w:rsidR="00154ABF" w:rsidRDefault="00154ABF">
            <w:pPr>
              <w:spacing w:after="200"/>
              <w:rPr>
                <w:sz w:val="20"/>
                <w:szCs w:val="20"/>
              </w:rPr>
            </w:pPr>
            <w:r>
              <w:rPr>
                <w:sz w:val="20"/>
                <w:szCs w:val="20"/>
              </w:rPr>
              <w:t>Telehealth attendance by a general practitioner (not including a specialist or a consultant physician), registered with the Chief Executive Medicare as meeting the credentialling requirements for provision of this service:</w:t>
            </w:r>
          </w:p>
          <w:p w14:paraId="238B182B" w14:textId="77777777" w:rsidR="00154ABF" w:rsidRDefault="00154ABF">
            <w:pPr>
              <w:spacing w:before="200" w:after="200"/>
              <w:rPr>
                <w:sz w:val="20"/>
                <w:szCs w:val="20"/>
              </w:rPr>
            </w:pPr>
            <w:r>
              <w:rPr>
                <w:sz w:val="20"/>
                <w:szCs w:val="20"/>
              </w:rPr>
              <w:t>(a)     for providing focussed psychological strategies for assessed mental disorders to a person other than the patient, if the service is part of the patient’s treatment; and</w:t>
            </w:r>
          </w:p>
          <w:p w14:paraId="2A2B0051" w14:textId="77777777" w:rsidR="00154ABF" w:rsidRDefault="00154ABF">
            <w:pPr>
              <w:spacing w:before="200" w:after="200"/>
              <w:rPr>
                <w:sz w:val="20"/>
                <w:szCs w:val="20"/>
              </w:rPr>
            </w:pPr>
            <w:r>
              <w:rPr>
                <w:sz w:val="20"/>
                <w:szCs w:val="20"/>
              </w:rPr>
              <w:t>(b)    lasting at least 30 minutes but less than 40 minutes</w:t>
            </w:r>
          </w:p>
          <w:p w14:paraId="4EB7DCF8" w14:textId="77777777" w:rsidR="00154ABF" w:rsidRDefault="00154ABF">
            <w:r>
              <w:t>(See para AN.20.1 of explanatory notes to this Category)</w:t>
            </w:r>
          </w:p>
          <w:p w14:paraId="7EA5031C" w14:textId="77777777" w:rsidR="00154ABF" w:rsidRDefault="00154ABF">
            <w:pPr>
              <w:tabs>
                <w:tab w:val="left" w:pos="1701"/>
              </w:tabs>
              <w:rPr>
                <w:b/>
                <w:sz w:val="20"/>
              </w:rPr>
            </w:pPr>
            <w:r>
              <w:rPr>
                <w:b/>
                <w:sz w:val="20"/>
              </w:rPr>
              <w:t xml:space="preserve">Fee: </w:t>
            </w:r>
            <w:r>
              <w:t>$105.65</w:t>
            </w:r>
            <w:r>
              <w:tab/>
            </w:r>
            <w:r>
              <w:rPr>
                <w:b/>
                <w:sz w:val="20"/>
              </w:rPr>
              <w:t xml:space="preserve">Benefit: </w:t>
            </w:r>
            <w:r>
              <w:t>100% = $105.65</w:t>
            </w:r>
          </w:p>
          <w:p w14:paraId="1B755464" w14:textId="77777777" w:rsidR="00154ABF" w:rsidRDefault="00154ABF">
            <w:pPr>
              <w:tabs>
                <w:tab w:val="left" w:pos="1701"/>
              </w:tabs>
            </w:pPr>
            <w:r>
              <w:rPr>
                <w:b/>
                <w:sz w:val="20"/>
              </w:rPr>
              <w:t xml:space="preserve">Extended Medicare Safety Net Cap: </w:t>
            </w:r>
            <w:r>
              <w:t>$316.95</w:t>
            </w:r>
          </w:p>
        </w:tc>
      </w:tr>
      <w:tr w:rsidR="00154ABF" w14:paraId="6A9DB4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2B96EA" w14:textId="77777777" w:rsidR="00154ABF" w:rsidRDefault="00154ABF">
            <w:pPr>
              <w:rPr>
                <w:b/>
              </w:rPr>
            </w:pPr>
            <w:r>
              <w:rPr>
                <w:b/>
              </w:rPr>
              <w:t>Fee</w:t>
            </w:r>
          </w:p>
          <w:p w14:paraId="3C498C37" w14:textId="77777777" w:rsidR="00154ABF" w:rsidRDefault="00154ABF">
            <w:r>
              <w:t>91861</w:t>
            </w:r>
          </w:p>
        </w:tc>
        <w:tc>
          <w:tcPr>
            <w:tcW w:w="0" w:type="auto"/>
            <w:tcMar>
              <w:top w:w="22" w:type="dxa"/>
              <w:left w:w="22" w:type="dxa"/>
              <w:bottom w:w="22" w:type="dxa"/>
              <w:right w:w="22" w:type="dxa"/>
            </w:tcMar>
            <w:vAlign w:val="bottom"/>
          </w:tcPr>
          <w:p w14:paraId="6C94E189" w14:textId="77777777" w:rsidR="00154ABF" w:rsidRDefault="00154ABF">
            <w:pPr>
              <w:spacing w:after="200"/>
              <w:rPr>
                <w:sz w:val="20"/>
                <w:szCs w:val="20"/>
              </w:rPr>
            </w:pPr>
            <w:r>
              <w:rPr>
                <w:sz w:val="20"/>
                <w:szCs w:val="20"/>
              </w:rPr>
              <w:t>Telehealth attendance by a general practitioner (not including a specialist or a consultant physician), registered with the Chief Executive Medicare as meeting the credentialling requirements for provision of this service:</w:t>
            </w:r>
          </w:p>
          <w:p w14:paraId="269D3085" w14:textId="77777777" w:rsidR="00154ABF" w:rsidRDefault="00154ABF">
            <w:pPr>
              <w:spacing w:before="200" w:after="200"/>
              <w:rPr>
                <w:sz w:val="20"/>
                <w:szCs w:val="20"/>
              </w:rPr>
            </w:pPr>
            <w:r>
              <w:rPr>
                <w:sz w:val="20"/>
                <w:szCs w:val="20"/>
              </w:rPr>
              <w:t>(a)     for providing focussed psychological strategies for assessed mental disorders to a person other than the patient, if the service is part of the patient’s treatment; and</w:t>
            </w:r>
          </w:p>
          <w:p w14:paraId="775B1995" w14:textId="77777777" w:rsidR="00154ABF" w:rsidRDefault="00154ABF">
            <w:pPr>
              <w:spacing w:before="200" w:after="200"/>
              <w:rPr>
                <w:sz w:val="20"/>
                <w:szCs w:val="20"/>
              </w:rPr>
            </w:pPr>
            <w:r>
              <w:rPr>
                <w:sz w:val="20"/>
                <w:szCs w:val="20"/>
              </w:rPr>
              <w:t>(b)    lasting at least 40 minutes</w:t>
            </w:r>
          </w:p>
          <w:p w14:paraId="7CF15CF7" w14:textId="77777777" w:rsidR="00154ABF" w:rsidRDefault="00154ABF">
            <w:r>
              <w:t>(See para AN.20.1 of explanatory notes to this Category)</w:t>
            </w:r>
          </w:p>
          <w:p w14:paraId="5288690A" w14:textId="77777777" w:rsidR="00154ABF" w:rsidRDefault="00154ABF">
            <w:pPr>
              <w:tabs>
                <w:tab w:val="left" w:pos="1701"/>
              </w:tabs>
              <w:rPr>
                <w:b/>
                <w:sz w:val="20"/>
              </w:rPr>
            </w:pPr>
            <w:r>
              <w:rPr>
                <w:b/>
                <w:sz w:val="20"/>
              </w:rPr>
              <w:t xml:space="preserve">Fee: </w:t>
            </w:r>
            <w:r>
              <w:t>$151.20</w:t>
            </w:r>
            <w:r>
              <w:tab/>
            </w:r>
            <w:r>
              <w:rPr>
                <w:b/>
                <w:sz w:val="20"/>
              </w:rPr>
              <w:t xml:space="preserve">Benefit: </w:t>
            </w:r>
            <w:r>
              <w:t>100% = $151.20</w:t>
            </w:r>
          </w:p>
          <w:p w14:paraId="56328178" w14:textId="77777777" w:rsidR="00154ABF" w:rsidRDefault="00154ABF">
            <w:pPr>
              <w:tabs>
                <w:tab w:val="left" w:pos="1701"/>
              </w:tabs>
            </w:pPr>
            <w:r>
              <w:rPr>
                <w:b/>
                <w:sz w:val="20"/>
              </w:rPr>
              <w:t xml:space="preserve">Extended Medicare Safety Net Cap: </w:t>
            </w:r>
            <w:r>
              <w:t>$453.60</w:t>
            </w:r>
          </w:p>
        </w:tc>
      </w:tr>
      <w:tr w:rsidR="00154ABF" w14:paraId="5C43ED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20BA81" w14:textId="77777777" w:rsidR="00154ABF" w:rsidRDefault="00154ABF">
            <w:pPr>
              <w:rPr>
                <w:b/>
              </w:rPr>
            </w:pPr>
            <w:r>
              <w:rPr>
                <w:b/>
              </w:rPr>
              <w:t>Fee</w:t>
            </w:r>
          </w:p>
          <w:p w14:paraId="659FC412" w14:textId="77777777" w:rsidR="00154ABF" w:rsidRDefault="00154ABF">
            <w:r>
              <w:t>91862</w:t>
            </w:r>
          </w:p>
        </w:tc>
        <w:tc>
          <w:tcPr>
            <w:tcW w:w="0" w:type="auto"/>
            <w:tcMar>
              <w:top w:w="22" w:type="dxa"/>
              <w:left w:w="22" w:type="dxa"/>
              <w:bottom w:w="22" w:type="dxa"/>
              <w:right w:w="22" w:type="dxa"/>
            </w:tcMar>
            <w:vAlign w:val="bottom"/>
          </w:tcPr>
          <w:p w14:paraId="3D31E53E" w14:textId="77777777" w:rsidR="00154ABF" w:rsidRDefault="00154ABF">
            <w:pPr>
              <w:spacing w:after="200"/>
              <w:rPr>
                <w:sz w:val="20"/>
                <w:szCs w:val="20"/>
              </w:rPr>
            </w:pPr>
            <w:r>
              <w:rPr>
                <w:sz w:val="20"/>
                <w:szCs w:val="20"/>
              </w:rPr>
              <w:t>Telehealth attendance by a medical practitioner, registered with the Chief Executive Medicare as meeting the credentialling requirements for provision of this service:</w:t>
            </w:r>
          </w:p>
          <w:p w14:paraId="3E345B48" w14:textId="77777777" w:rsidR="00154ABF" w:rsidRDefault="00154ABF">
            <w:pPr>
              <w:spacing w:before="200" w:after="200"/>
              <w:rPr>
                <w:sz w:val="20"/>
                <w:szCs w:val="20"/>
              </w:rPr>
            </w:pPr>
            <w:r>
              <w:rPr>
                <w:sz w:val="20"/>
                <w:szCs w:val="20"/>
              </w:rPr>
              <w:t>(a)     for providing focussed psychological strategies for assessed mental disorders to a person other than the patient, if the service is part of the patient’s treatment; and</w:t>
            </w:r>
          </w:p>
          <w:p w14:paraId="799EB83D" w14:textId="77777777" w:rsidR="00154ABF" w:rsidRDefault="00154ABF">
            <w:pPr>
              <w:spacing w:before="200" w:after="200"/>
              <w:rPr>
                <w:sz w:val="20"/>
                <w:szCs w:val="20"/>
              </w:rPr>
            </w:pPr>
            <w:r>
              <w:rPr>
                <w:sz w:val="20"/>
                <w:szCs w:val="20"/>
              </w:rPr>
              <w:t>(b)    lasting at least 30 minutes but less than 40 minutes</w:t>
            </w:r>
          </w:p>
          <w:p w14:paraId="590EE941" w14:textId="77777777" w:rsidR="00154ABF" w:rsidRDefault="00154ABF">
            <w:r>
              <w:t>(See para AN.7.31 of explanatory notes to this Category)</w:t>
            </w:r>
          </w:p>
          <w:p w14:paraId="2C174E70" w14:textId="77777777" w:rsidR="00154ABF" w:rsidRDefault="00154ABF">
            <w:pPr>
              <w:tabs>
                <w:tab w:val="left" w:pos="1701"/>
              </w:tabs>
              <w:rPr>
                <w:b/>
                <w:sz w:val="20"/>
              </w:rPr>
            </w:pPr>
            <w:r>
              <w:rPr>
                <w:b/>
                <w:sz w:val="20"/>
              </w:rPr>
              <w:t xml:space="preserve">Fee: </w:t>
            </w:r>
            <w:r>
              <w:t>$84.50</w:t>
            </w:r>
            <w:r>
              <w:tab/>
            </w:r>
            <w:r>
              <w:rPr>
                <w:b/>
                <w:sz w:val="20"/>
              </w:rPr>
              <w:t xml:space="preserve">Benefit: </w:t>
            </w:r>
            <w:r>
              <w:t>100% = $84.50</w:t>
            </w:r>
          </w:p>
          <w:p w14:paraId="1528E0C7" w14:textId="77777777" w:rsidR="00154ABF" w:rsidRDefault="00154ABF">
            <w:pPr>
              <w:tabs>
                <w:tab w:val="left" w:pos="1701"/>
              </w:tabs>
            </w:pPr>
            <w:r>
              <w:rPr>
                <w:b/>
                <w:sz w:val="20"/>
              </w:rPr>
              <w:t xml:space="preserve">Extended Medicare Safety Net Cap: </w:t>
            </w:r>
            <w:r>
              <w:t>$253.50</w:t>
            </w:r>
          </w:p>
        </w:tc>
      </w:tr>
      <w:tr w:rsidR="00154ABF" w14:paraId="74EC28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033A88" w14:textId="77777777" w:rsidR="00154ABF" w:rsidRDefault="00154ABF">
            <w:pPr>
              <w:rPr>
                <w:b/>
              </w:rPr>
            </w:pPr>
            <w:r>
              <w:rPr>
                <w:b/>
              </w:rPr>
              <w:t>Fee</w:t>
            </w:r>
          </w:p>
          <w:p w14:paraId="57E93DF5" w14:textId="77777777" w:rsidR="00154ABF" w:rsidRDefault="00154ABF">
            <w:r>
              <w:t>91863</w:t>
            </w:r>
          </w:p>
        </w:tc>
        <w:tc>
          <w:tcPr>
            <w:tcW w:w="0" w:type="auto"/>
            <w:tcMar>
              <w:top w:w="22" w:type="dxa"/>
              <w:left w:w="22" w:type="dxa"/>
              <w:bottom w:w="22" w:type="dxa"/>
              <w:right w:w="22" w:type="dxa"/>
            </w:tcMar>
            <w:vAlign w:val="bottom"/>
          </w:tcPr>
          <w:p w14:paraId="29FAD5F1" w14:textId="77777777" w:rsidR="00154ABF" w:rsidRDefault="00154ABF">
            <w:pPr>
              <w:spacing w:after="200"/>
              <w:rPr>
                <w:sz w:val="20"/>
                <w:szCs w:val="20"/>
              </w:rPr>
            </w:pPr>
            <w:r>
              <w:rPr>
                <w:sz w:val="20"/>
                <w:szCs w:val="20"/>
              </w:rPr>
              <w:t>Telehealth attendance by a medical practitioner, registered with the Chief Executive Medicare as meeting the credentialling requirements for provision of this service:</w:t>
            </w:r>
          </w:p>
          <w:p w14:paraId="16EE54A5" w14:textId="77777777" w:rsidR="00154ABF" w:rsidRDefault="00154ABF">
            <w:pPr>
              <w:spacing w:before="200" w:after="200"/>
              <w:rPr>
                <w:sz w:val="20"/>
                <w:szCs w:val="20"/>
              </w:rPr>
            </w:pPr>
            <w:r>
              <w:rPr>
                <w:sz w:val="20"/>
                <w:szCs w:val="20"/>
              </w:rPr>
              <w:t>(a)     for providing focussed psychological strategies for assessed mental disorders to a person other than the patient, if the service is part of the patient’s treatment; and</w:t>
            </w:r>
          </w:p>
          <w:p w14:paraId="50320C77" w14:textId="77777777" w:rsidR="00154ABF" w:rsidRDefault="00154ABF">
            <w:pPr>
              <w:spacing w:before="200" w:after="200"/>
              <w:rPr>
                <w:sz w:val="20"/>
                <w:szCs w:val="20"/>
              </w:rPr>
            </w:pPr>
            <w:r>
              <w:rPr>
                <w:sz w:val="20"/>
                <w:szCs w:val="20"/>
              </w:rPr>
              <w:t>(b)    lasting at least 40 minutes</w:t>
            </w:r>
          </w:p>
          <w:p w14:paraId="2B1518DC" w14:textId="77777777" w:rsidR="00154ABF" w:rsidRDefault="00154ABF">
            <w:r>
              <w:t>(See para AN.7.31 of explanatory notes to this Category)</w:t>
            </w:r>
          </w:p>
          <w:p w14:paraId="63676B6A" w14:textId="77777777" w:rsidR="00154ABF" w:rsidRDefault="00154ABF">
            <w:pPr>
              <w:tabs>
                <w:tab w:val="left" w:pos="1701"/>
              </w:tabs>
              <w:rPr>
                <w:b/>
                <w:sz w:val="20"/>
              </w:rPr>
            </w:pPr>
            <w:r>
              <w:rPr>
                <w:b/>
                <w:sz w:val="20"/>
              </w:rPr>
              <w:t xml:space="preserve">Fee: </w:t>
            </w:r>
            <w:r>
              <w:t>$121.00</w:t>
            </w:r>
            <w:r>
              <w:tab/>
            </w:r>
            <w:r>
              <w:rPr>
                <w:b/>
                <w:sz w:val="20"/>
              </w:rPr>
              <w:t xml:space="preserve">Benefit: </w:t>
            </w:r>
            <w:r>
              <w:t>100% = $121.00</w:t>
            </w:r>
          </w:p>
          <w:p w14:paraId="1190A3E4" w14:textId="77777777" w:rsidR="00154ABF" w:rsidRDefault="00154ABF">
            <w:pPr>
              <w:tabs>
                <w:tab w:val="left" w:pos="1701"/>
              </w:tabs>
            </w:pPr>
            <w:r>
              <w:rPr>
                <w:b/>
                <w:sz w:val="20"/>
              </w:rPr>
              <w:t xml:space="preserve">Extended Medicare Safety Net Cap: </w:t>
            </w:r>
            <w:r>
              <w:t>$363.00</w:t>
            </w:r>
          </w:p>
        </w:tc>
      </w:tr>
    </w:tbl>
    <w:p w14:paraId="22D1624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BD93B4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D9F57A0" w14:textId="77777777">
              <w:tc>
                <w:tcPr>
                  <w:tcW w:w="2500" w:type="pct"/>
                  <w:tcBorders>
                    <w:top w:val="nil"/>
                    <w:left w:val="nil"/>
                    <w:bottom w:val="nil"/>
                    <w:right w:val="nil"/>
                  </w:tcBorders>
                  <w:tcMar>
                    <w:top w:w="22" w:type="dxa"/>
                    <w:left w:w="0" w:type="dxa"/>
                    <w:bottom w:w="22" w:type="dxa"/>
                    <w:right w:w="0" w:type="dxa"/>
                  </w:tcMar>
                  <w:vAlign w:val="bottom"/>
                </w:tcPr>
                <w:p w14:paraId="55B48387"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0926B94C"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4. SPECIALIST ATTENDANCES TELEHEALTH SERVICES</w:t>
                  </w:r>
                </w:p>
              </w:tc>
            </w:tr>
          </w:tbl>
          <w:p w14:paraId="54F165BF" w14:textId="77777777" w:rsidR="00A77B3E" w:rsidRDefault="00A77B3E">
            <w:pPr>
              <w:keepLines/>
              <w:rPr>
                <w:rFonts w:ascii="Helvetica" w:eastAsia="Helvetica" w:hAnsi="Helvetica" w:cs="Helvetica"/>
                <w:b/>
              </w:rPr>
            </w:pPr>
          </w:p>
        </w:tc>
      </w:tr>
      <w:tr w:rsidR="00154ABF" w14:paraId="702DCC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C52741"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17FD57D"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4CF74A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81CEE2F"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8EA3B71"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3" w:name="_Toc169792950"/>
            <w:r>
              <w:rPr>
                <w:rFonts w:ascii="Helvetica" w:eastAsia="Helvetica" w:hAnsi="Helvetica" w:cs="Helvetica"/>
                <w:b w:val="0"/>
                <w:sz w:val="18"/>
              </w:rPr>
              <w:t>Subgroup 4. Specialist attendances telehealth services</w:t>
            </w:r>
            <w:bookmarkEnd w:id="83"/>
          </w:p>
        </w:tc>
      </w:tr>
      <w:tr w:rsidR="00154ABF" w14:paraId="4DBCE5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04F6AC" w14:textId="77777777" w:rsidR="00154ABF" w:rsidRDefault="00154ABF">
            <w:pPr>
              <w:rPr>
                <w:b/>
              </w:rPr>
            </w:pPr>
            <w:r>
              <w:rPr>
                <w:b/>
              </w:rPr>
              <w:t>Fee</w:t>
            </w:r>
          </w:p>
          <w:p w14:paraId="4777FCC0" w14:textId="77777777" w:rsidR="00154ABF" w:rsidRDefault="00154ABF">
            <w:r>
              <w:t>91822</w:t>
            </w:r>
          </w:p>
        </w:tc>
        <w:tc>
          <w:tcPr>
            <w:tcW w:w="0" w:type="auto"/>
            <w:tcMar>
              <w:top w:w="22" w:type="dxa"/>
              <w:left w:w="22" w:type="dxa"/>
              <w:bottom w:w="22" w:type="dxa"/>
              <w:right w:w="22" w:type="dxa"/>
            </w:tcMar>
            <w:vAlign w:val="bottom"/>
          </w:tcPr>
          <w:p w14:paraId="61282A8A" w14:textId="77777777" w:rsidR="00154ABF" w:rsidRDefault="00154ABF">
            <w:pPr>
              <w:spacing w:after="200"/>
              <w:rPr>
                <w:sz w:val="20"/>
                <w:szCs w:val="20"/>
              </w:rPr>
            </w:pPr>
            <w:r>
              <w:rPr>
                <w:sz w:val="20"/>
                <w:szCs w:val="20"/>
              </w:rPr>
              <w:t>Telehealth attendance for a person by a specialist in the practice of the specialist’s specialty if:</w:t>
            </w:r>
          </w:p>
          <w:p w14:paraId="5CF4D356" w14:textId="77777777" w:rsidR="00154ABF" w:rsidRDefault="00154ABF">
            <w:pPr>
              <w:spacing w:before="200" w:after="200"/>
              <w:rPr>
                <w:sz w:val="20"/>
                <w:szCs w:val="20"/>
              </w:rPr>
            </w:pPr>
            <w:r>
              <w:rPr>
                <w:sz w:val="20"/>
                <w:szCs w:val="20"/>
              </w:rPr>
              <w:t>(a)           the attendance follows referral of the patient to the specialist; and</w:t>
            </w:r>
          </w:p>
          <w:p w14:paraId="375C76F7" w14:textId="77777777" w:rsidR="00154ABF" w:rsidRDefault="00154ABF">
            <w:pPr>
              <w:spacing w:before="200" w:after="200"/>
              <w:rPr>
                <w:sz w:val="20"/>
                <w:szCs w:val="20"/>
              </w:rPr>
            </w:pPr>
            <w:r>
              <w:rPr>
                <w:sz w:val="20"/>
                <w:szCs w:val="20"/>
              </w:rPr>
              <w:t>(b)           the attendance was of more than 5 minutes in duration.</w:t>
            </w:r>
          </w:p>
          <w:p w14:paraId="714CAAB5" w14:textId="77777777" w:rsidR="00154ABF" w:rsidRDefault="00154ABF">
            <w:pPr>
              <w:spacing w:before="200" w:after="200"/>
              <w:rPr>
                <w:sz w:val="20"/>
                <w:szCs w:val="20"/>
              </w:rPr>
            </w:pPr>
            <w:r>
              <w:rPr>
                <w:sz w:val="20"/>
                <w:szCs w:val="20"/>
              </w:rPr>
              <w:t> Where the attendance was other than a second or subsequent attendance as part of a single course of treatment.</w:t>
            </w:r>
          </w:p>
          <w:p w14:paraId="253DDED0" w14:textId="77777777" w:rsidR="00154ABF" w:rsidRDefault="00154ABF">
            <w:pPr>
              <w:spacing w:before="200" w:after="200"/>
              <w:rPr>
                <w:sz w:val="20"/>
                <w:szCs w:val="20"/>
              </w:rPr>
            </w:pPr>
            <w:r>
              <w:rPr>
                <w:sz w:val="20"/>
                <w:szCs w:val="20"/>
              </w:rPr>
              <w:t> </w:t>
            </w:r>
          </w:p>
          <w:p w14:paraId="51998B2E" w14:textId="77777777" w:rsidR="00154ABF" w:rsidRDefault="00154ABF">
            <w:pPr>
              <w:spacing w:before="200" w:after="200"/>
              <w:rPr>
                <w:sz w:val="20"/>
                <w:szCs w:val="20"/>
              </w:rPr>
            </w:pPr>
            <w:r>
              <w:rPr>
                <w:sz w:val="20"/>
                <w:szCs w:val="20"/>
              </w:rPr>
              <w:t> </w:t>
            </w:r>
          </w:p>
          <w:p w14:paraId="0A7D57B4" w14:textId="77777777" w:rsidR="00154ABF" w:rsidRDefault="00154ABF">
            <w:pPr>
              <w:spacing w:before="200" w:after="200"/>
              <w:rPr>
                <w:sz w:val="20"/>
                <w:szCs w:val="20"/>
              </w:rPr>
            </w:pPr>
            <w:r>
              <w:rPr>
                <w:sz w:val="20"/>
                <w:szCs w:val="20"/>
              </w:rPr>
              <w:br/>
              <w:t> </w:t>
            </w:r>
          </w:p>
          <w:p w14:paraId="059A4EC3" w14:textId="77777777" w:rsidR="00154ABF" w:rsidRDefault="00154ABF">
            <w:r>
              <w:t>(See para AN.40.1, AN.0.7, AN.0.25 of explanatory notes to this Category)</w:t>
            </w:r>
          </w:p>
          <w:p w14:paraId="0BCC556D" w14:textId="77777777" w:rsidR="00154ABF" w:rsidRDefault="00154ABF">
            <w:pPr>
              <w:tabs>
                <w:tab w:val="left" w:pos="1701"/>
              </w:tabs>
              <w:rPr>
                <w:b/>
                <w:sz w:val="20"/>
              </w:rPr>
            </w:pPr>
            <w:r>
              <w:rPr>
                <w:b/>
                <w:sz w:val="20"/>
              </w:rPr>
              <w:t xml:space="preserve">Fee: </w:t>
            </w:r>
            <w:r>
              <w:t>$98.95</w:t>
            </w:r>
            <w:r>
              <w:tab/>
            </w:r>
            <w:r>
              <w:rPr>
                <w:b/>
                <w:sz w:val="20"/>
              </w:rPr>
              <w:t xml:space="preserve">Benefit: </w:t>
            </w:r>
            <w:r>
              <w:t>85% = $84.15</w:t>
            </w:r>
          </w:p>
          <w:p w14:paraId="38F5EE1F" w14:textId="77777777" w:rsidR="00154ABF" w:rsidRDefault="00154ABF">
            <w:pPr>
              <w:tabs>
                <w:tab w:val="left" w:pos="1701"/>
              </w:tabs>
            </w:pPr>
            <w:r>
              <w:rPr>
                <w:b/>
                <w:sz w:val="20"/>
              </w:rPr>
              <w:t xml:space="preserve">Extended Medicare Safety Net Cap: </w:t>
            </w:r>
            <w:r>
              <w:t>$296.85</w:t>
            </w:r>
          </w:p>
        </w:tc>
      </w:tr>
      <w:tr w:rsidR="00154ABF" w14:paraId="2836F8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C0B2E3" w14:textId="77777777" w:rsidR="00154ABF" w:rsidRDefault="00154ABF">
            <w:pPr>
              <w:rPr>
                <w:b/>
              </w:rPr>
            </w:pPr>
            <w:r>
              <w:rPr>
                <w:b/>
              </w:rPr>
              <w:t>Fee</w:t>
            </w:r>
          </w:p>
          <w:p w14:paraId="159B90EC" w14:textId="77777777" w:rsidR="00154ABF" w:rsidRDefault="00154ABF">
            <w:r>
              <w:t>91823</w:t>
            </w:r>
          </w:p>
        </w:tc>
        <w:tc>
          <w:tcPr>
            <w:tcW w:w="0" w:type="auto"/>
            <w:tcMar>
              <w:top w:w="22" w:type="dxa"/>
              <w:left w:w="22" w:type="dxa"/>
              <w:bottom w:w="22" w:type="dxa"/>
              <w:right w:w="22" w:type="dxa"/>
            </w:tcMar>
            <w:vAlign w:val="bottom"/>
          </w:tcPr>
          <w:p w14:paraId="0C137B24" w14:textId="77777777" w:rsidR="00154ABF" w:rsidRDefault="00154ABF">
            <w:pPr>
              <w:spacing w:after="200"/>
              <w:rPr>
                <w:sz w:val="20"/>
                <w:szCs w:val="20"/>
              </w:rPr>
            </w:pPr>
            <w:r>
              <w:rPr>
                <w:sz w:val="20"/>
                <w:szCs w:val="20"/>
              </w:rPr>
              <w:t>Telehealth attendance for a person by a specialist in the practice of the specialist’s specialty if:</w:t>
            </w:r>
          </w:p>
          <w:p w14:paraId="6267B98A" w14:textId="77777777" w:rsidR="00154ABF" w:rsidRDefault="00154ABF">
            <w:pPr>
              <w:spacing w:before="200" w:after="200"/>
              <w:rPr>
                <w:sz w:val="20"/>
                <w:szCs w:val="20"/>
              </w:rPr>
            </w:pPr>
            <w:r>
              <w:rPr>
                <w:sz w:val="20"/>
                <w:szCs w:val="20"/>
              </w:rPr>
              <w:t>(a)           the attendance follows referral of the patient to the specialist; and</w:t>
            </w:r>
          </w:p>
          <w:p w14:paraId="4045DC71" w14:textId="77777777" w:rsidR="00154ABF" w:rsidRDefault="00154ABF">
            <w:pPr>
              <w:spacing w:before="200" w:after="200"/>
              <w:rPr>
                <w:sz w:val="20"/>
                <w:szCs w:val="20"/>
              </w:rPr>
            </w:pPr>
            <w:r>
              <w:rPr>
                <w:sz w:val="20"/>
                <w:szCs w:val="20"/>
              </w:rPr>
              <w:t>(b)           the attendance was of more than 5 minutes in duration.</w:t>
            </w:r>
          </w:p>
          <w:p w14:paraId="5326B7D0" w14:textId="77777777" w:rsidR="00154ABF" w:rsidRDefault="00154ABF">
            <w:pPr>
              <w:spacing w:before="200" w:after="200"/>
              <w:rPr>
                <w:sz w:val="20"/>
                <w:szCs w:val="20"/>
              </w:rPr>
            </w:pPr>
            <w:r>
              <w:rPr>
                <w:sz w:val="20"/>
                <w:szCs w:val="20"/>
              </w:rPr>
              <w:t> Where the attendance is after the first attendance as part of a single course of treatment.</w:t>
            </w:r>
          </w:p>
          <w:p w14:paraId="0F667B76" w14:textId="77777777" w:rsidR="00154ABF" w:rsidRDefault="00154ABF">
            <w:pPr>
              <w:spacing w:before="200" w:after="200"/>
              <w:rPr>
                <w:sz w:val="20"/>
                <w:szCs w:val="20"/>
              </w:rPr>
            </w:pPr>
            <w:r>
              <w:rPr>
                <w:sz w:val="20"/>
                <w:szCs w:val="20"/>
              </w:rPr>
              <w:t> </w:t>
            </w:r>
          </w:p>
          <w:p w14:paraId="699B09A0" w14:textId="77777777" w:rsidR="00154ABF" w:rsidRDefault="00154ABF">
            <w:pPr>
              <w:spacing w:before="200" w:after="200"/>
              <w:rPr>
                <w:sz w:val="20"/>
                <w:szCs w:val="20"/>
              </w:rPr>
            </w:pPr>
            <w:r>
              <w:rPr>
                <w:sz w:val="20"/>
                <w:szCs w:val="20"/>
              </w:rPr>
              <w:t> </w:t>
            </w:r>
          </w:p>
          <w:p w14:paraId="7BCD1BF5" w14:textId="77777777" w:rsidR="00154ABF" w:rsidRDefault="00154ABF">
            <w:r>
              <w:t>(See para AN.40.1, AN.0.7, AN.3.1, AN.0.70 of explanatory notes to this Category)</w:t>
            </w:r>
          </w:p>
          <w:p w14:paraId="06B6883C" w14:textId="77777777" w:rsidR="00154ABF" w:rsidRDefault="00154ABF">
            <w:pPr>
              <w:tabs>
                <w:tab w:val="left" w:pos="1701"/>
              </w:tabs>
              <w:rPr>
                <w:b/>
                <w:sz w:val="20"/>
              </w:rPr>
            </w:pPr>
            <w:r>
              <w:rPr>
                <w:b/>
                <w:sz w:val="20"/>
              </w:rPr>
              <w:t xml:space="preserve">Fee: </w:t>
            </w:r>
            <w:r>
              <w:t>$49.75</w:t>
            </w:r>
            <w:r>
              <w:tab/>
            </w:r>
            <w:r>
              <w:rPr>
                <w:b/>
                <w:sz w:val="20"/>
              </w:rPr>
              <w:t xml:space="preserve">Benefit: </w:t>
            </w:r>
            <w:r>
              <w:t>85% = $42.30</w:t>
            </w:r>
          </w:p>
          <w:p w14:paraId="23950D96" w14:textId="77777777" w:rsidR="00154ABF" w:rsidRDefault="00154ABF">
            <w:pPr>
              <w:tabs>
                <w:tab w:val="left" w:pos="1701"/>
              </w:tabs>
            </w:pPr>
            <w:r>
              <w:rPr>
                <w:b/>
                <w:sz w:val="20"/>
              </w:rPr>
              <w:t xml:space="preserve">Extended Medicare Safety Net Cap: </w:t>
            </w:r>
            <w:r>
              <w:t>$149.25</w:t>
            </w:r>
          </w:p>
        </w:tc>
      </w:tr>
    </w:tbl>
    <w:p w14:paraId="5FDF8BE4"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37039E2"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236FD68" w14:textId="77777777">
              <w:tc>
                <w:tcPr>
                  <w:tcW w:w="2500" w:type="pct"/>
                  <w:tcBorders>
                    <w:top w:val="nil"/>
                    <w:left w:val="nil"/>
                    <w:bottom w:val="nil"/>
                    <w:right w:val="nil"/>
                  </w:tcBorders>
                  <w:tcMar>
                    <w:top w:w="22" w:type="dxa"/>
                    <w:left w:w="0" w:type="dxa"/>
                    <w:bottom w:w="22" w:type="dxa"/>
                    <w:right w:w="0" w:type="dxa"/>
                  </w:tcMar>
                  <w:vAlign w:val="bottom"/>
                </w:tcPr>
                <w:p w14:paraId="1E068A57"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7BF5DD48"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5. CONSULTANT PHYSICIAN TELEHEALTH SERVICES</w:t>
                  </w:r>
                </w:p>
              </w:tc>
            </w:tr>
          </w:tbl>
          <w:p w14:paraId="32A44823" w14:textId="77777777" w:rsidR="00A77B3E" w:rsidRDefault="00A77B3E">
            <w:pPr>
              <w:keepLines/>
              <w:rPr>
                <w:rFonts w:ascii="Helvetica" w:eastAsia="Helvetica" w:hAnsi="Helvetica" w:cs="Helvetica"/>
                <w:b/>
              </w:rPr>
            </w:pPr>
          </w:p>
        </w:tc>
      </w:tr>
      <w:tr w:rsidR="00154ABF" w14:paraId="314F8C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6984C4"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2174218"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7DCBE8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3C744C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EA6BDCB"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4" w:name="_Toc169792951"/>
            <w:r>
              <w:rPr>
                <w:rFonts w:ascii="Helvetica" w:eastAsia="Helvetica" w:hAnsi="Helvetica" w:cs="Helvetica"/>
                <w:b w:val="0"/>
                <w:sz w:val="18"/>
              </w:rPr>
              <w:t>Subgroup 5. Consultant physician telehealth services</w:t>
            </w:r>
            <w:bookmarkEnd w:id="84"/>
          </w:p>
        </w:tc>
      </w:tr>
      <w:tr w:rsidR="00154ABF" w14:paraId="3E0917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29E2CE7" w14:textId="77777777" w:rsidR="00154ABF" w:rsidRDefault="00154ABF">
            <w:pPr>
              <w:rPr>
                <w:b/>
              </w:rPr>
            </w:pPr>
            <w:r>
              <w:rPr>
                <w:b/>
              </w:rPr>
              <w:t>Fee</w:t>
            </w:r>
          </w:p>
          <w:p w14:paraId="592D49CC" w14:textId="77777777" w:rsidR="00154ABF" w:rsidRDefault="00154ABF">
            <w:r>
              <w:t>91824</w:t>
            </w:r>
          </w:p>
        </w:tc>
        <w:tc>
          <w:tcPr>
            <w:tcW w:w="0" w:type="auto"/>
            <w:tcMar>
              <w:top w:w="22" w:type="dxa"/>
              <w:left w:w="22" w:type="dxa"/>
              <w:bottom w:w="22" w:type="dxa"/>
              <w:right w:w="22" w:type="dxa"/>
            </w:tcMar>
            <w:vAlign w:val="bottom"/>
          </w:tcPr>
          <w:p w14:paraId="3974F392" w14:textId="77777777" w:rsidR="00154ABF" w:rsidRDefault="00154ABF">
            <w:pPr>
              <w:spacing w:after="200"/>
              <w:rPr>
                <w:sz w:val="20"/>
                <w:szCs w:val="20"/>
              </w:rPr>
            </w:pPr>
            <w:r>
              <w:rPr>
                <w:sz w:val="20"/>
                <w:szCs w:val="20"/>
              </w:rPr>
              <w:t>Telehealth attendance for a person by a consultant physician in the practice of the consultant physician’s specialty (other than psychiatry) if:</w:t>
            </w:r>
          </w:p>
          <w:p w14:paraId="56B1076C" w14:textId="77777777" w:rsidR="00154ABF" w:rsidRDefault="00154ABF">
            <w:pPr>
              <w:spacing w:before="200" w:after="200"/>
              <w:rPr>
                <w:sz w:val="20"/>
                <w:szCs w:val="20"/>
              </w:rPr>
            </w:pPr>
            <w:r>
              <w:rPr>
                <w:sz w:val="20"/>
                <w:szCs w:val="20"/>
              </w:rPr>
              <w:t>(a)           the attendance follows referral of the patient to the specialist; and</w:t>
            </w:r>
          </w:p>
          <w:p w14:paraId="60769CD7" w14:textId="77777777" w:rsidR="00154ABF" w:rsidRDefault="00154ABF">
            <w:pPr>
              <w:spacing w:before="200" w:after="200"/>
              <w:rPr>
                <w:sz w:val="20"/>
                <w:szCs w:val="20"/>
              </w:rPr>
            </w:pPr>
            <w:r>
              <w:rPr>
                <w:sz w:val="20"/>
                <w:szCs w:val="20"/>
              </w:rPr>
              <w:t>(b)           the attendance was of more than 5 minutes in duration. </w:t>
            </w:r>
          </w:p>
          <w:p w14:paraId="416BBF71" w14:textId="77777777" w:rsidR="00154ABF" w:rsidRDefault="00154ABF">
            <w:pPr>
              <w:spacing w:before="200" w:after="200"/>
              <w:rPr>
                <w:sz w:val="20"/>
                <w:szCs w:val="20"/>
              </w:rPr>
            </w:pPr>
            <w:r>
              <w:rPr>
                <w:sz w:val="20"/>
                <w:szCs w:val="20"/>
              </w:rPr>
              <w:t>Where the attendance was other than a second or subsequent attendance as part of a single course of treatment.</w:t>
            </w:r>
          </w:p>
          <w:p w14:paraId="5D9C3BFF" w14:textId="77777777" w:rsidR="00154ABF" w:rsidRDefault="00154ABF">
            <w:pPr>
              <w:spacing w:before="200" w:after="200"/>
              <w:rPr>
                <w:sz w:val="20"/>
                <w:szCs w:val="20"/>
              </w:rPr>
            </w:pPr>
            <w:r>
              <w:rPr>
                <w:sz w:val="20"/>
                <w:szCs w:val="20"/>
              </w:rPr>
              <w:t> </w:t>
            </w:r>
          </w:p>
          <w:p w14:paraId="4DB69FB2" w14:textId="77777777" w:rsidR="00154ABF" w:rsidRDefault="00154ABF">
            <w:pPr>
              <w:spacing w:before="200" w:after="200"/>
              <w:rPr>
                <w:sz w:val="20"/>
                <w:szCs w:val="20"/>
              </w:rPr>
            </w:pPr>
            <w:r>
              <w:rPr>
                <w:sz w:val="20"/>
                <w:szCs w:val="20"/>
              </w:rPr>
              <w:t> </w:t>
            </w:r>
          </w:p>
          <w:p w14:paraId="72194561" w14:textId="77777777" w:rsidR="00154ABF" w:rsidRDefault="00154ABF">
            <w:r>
              <w:t>(See para AN.40.1, AN.0.7 of explanatory notes to this Category)</w:t>
            </w:r>
          </w:p>
          <w:p w14:paraId="4E8792A6" w14:textId="77777777" w:rsidR="00154ABF" w:rsidRDefault="00154ABF">
            <w:pPr>
              <w:tabs>
                <w:tab w:val="left" w:pos="1701"/>
              </w:tabs>
              <w:rPr>
                <w:b/>
                <w:sz w:val="20"/>
              </w:rPr>
            </w:pPr>
            <w:r>
              <w:rPr>
                <w:b/>
                <w:sz w:val="20"/>
              </w:rPr>
              <w:t xml:space="preserve">Fee: </w:t>
            </w:r>
            <w:r>
              <w:t>$174.50</w:t>
            </w:r>
            <w:r>
              <w:tab/>
            </w:r>
            <w:r>
              <w:rPr>
                <w:b/>
                <w:sz w:val="20"/>
              </w:rPr>
              <w:t xml:space="preserve">Benefit: </w:t>
            </w:r>
            <w:r>
              <w:t>85% = $148.35</w:t>
            </w:r>
          </w:p>
          <w:p w14:paraId="4211C03F" w14:textId="77777777" w:rsidR="00154ABF" w:rsidRDefault="00154ABF">
            <w:pPr>
              <w:tabs>
                <w:tab w:val="left" w:pos="1701"/>
              </w:tabs>
            </w:pPr>
            <w:r>
              <w:rPr>
                <w:b/>
                <w:sz w:val="20"/>
              </w:rPr>
              <w:t xml:space="preserve">Extended Medicare Safety Net Cap: </w:t>
            </w:r>
            <w:r>
              <w:t>$500.00</w:t>
            </w:r>
          </w:p>
        </w:tc>
      </w:tr>
      <w:tr w:rsidR="00154ABF" w14:paraId="5942DC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E45C9B" w14:textId="77777777" w:rsidR="00154ABF" w:rsidRDefault="00154ABF">
            <w:pPr>
              <w:rPr>
                <w:b/>
              </w:rPr>
            </w:pPr>
            <w:r>
              <w:rPr>
                <w:b/>
              </w:rPr>
              <w:t>Fee</w:t>
            </w:r>
          </w:p>
          <w:p w14:paraId="3CC1ADC8" w14:textId="77777777" w:rsidR="00154ABF" w:rsidRDefault="00154ABF">
            <w:r>
              <w:t>91825</w:t>
            </w:r>
          </w:p>
        </w:tc>
        <w:tc>
          <w:tcPr>
            <w:tcW w:w="0" w:type="auto"/>
            <w:tcMar>
              <w:top w:w="22" w:type="dxa"/>
              <w:left w:w="22" w:type="dxa"/>
              <w:bottom w:w="22" w:type="dxa"/>
              <w:right w:w="22" w:type="dxa"/>
            </w:tcMar>
            <w:vAlign w:val="bottom"/>
          </w:tcPr>
          <w:p w14:paraId="6D3494B7" w14:textId="77777777" w:rsidR="00154ABF" w:rsidRDefault="00154ABF">
            <w:pPr>
              <w:spacing w:after="200"/>
              <w:rPr>
                <w:sz w:val="20"/>
                <w:szCs w:val="20"/>
              </w:rPr>
            </w:pPr>
            <w:r>
              <w:rPr>
                <w:sz w:val="20"/>
                <w:szCs w:val="20"/>
              </w:rPr>
              <w:t>Telehealth attendance for a person by a consultant physician in the practice of the consultant physician’s specialty (other than psychiatry) if:</w:t>
            </w:r>
          </w:p>
          <w:p w14:paraId="153A2020" w14:textId="77777777" w:rsidR="00154ABF" w:rsidRDefault="00154ABF">
            <w:pPr>
              <w:spacing w:before="200" w:after="200"/>
              <w:rPr>
                <w:sz w:val="20"/>
                <w:szCs w:val="20"/>
              </w:rPr>
            </w:pPr>
            <w:r>
              <w:rPr>
                <w:sz w:val="20"/>
                <w:szCs w:val="20"/>
              </w:rPr>
              <w:t>(a)           the attendance follows referral of the patient to the specialist; and</w:t>
            </w:r>
          </w:p>
          <w:p w14:paraId="71EF37F9" w14:textId="77777777" w:rsidR="00154ABF" w:rsidRDefault="00154ABF">
            <w:pPr>
              <w:spacing w:before="200" w:after="200"/>
              <w:rPr>
                <w:sz w:val="20"/>
                <w:szCs w:val="20"/>
              </w:rPr>
            </w:pPr>
            <w:r>
              <w:rPr>
                <w:sz w:val="20"/>
                <w:szCs w:val="20"/>
              </w:rPr>
              <w:t>(b)           the attendance was of more than 5 minutes in duration.</w:t>
            </w:r>
          </w:p>
          <w:p w14:paraId="01434F2F" w14:textId="77777777" w:rsidR="00154ABF" w:rsidRDefault="00154ABF">
            <w:pPr>
              <w:spacing w:before="200" w:after="200"/>
              <w:rPr>
                <w:sz w:val="20"/>
                <w:szCs w:val="20"/>
              </w:rPr>
            </w:pPr>
            <w:r>
              <w:rPr>
                <w:sz w:val="20"/>
                <w:szCs w:val="20"/>
              </w:rPr>
              <w:t> Where the attendance is not a minor attendance after the first as part of a single course of treatment.</w:t>
            </w:r>
          </w:p>
          <w:p w14:paraId="0E417E24" w14:textId="77777777" w:rsidR="00154ABF" w:rsidRDefault="00154ABF">
            <w:pPr>
              <w:spacing w:before="200" w:after="200"/>
              <w:rPr>
                <w:sz w:val="20"/>
                <w:szCs w:val="20"/>
              </w:rPr>
            </w:pPr>
            <w:r>
              <w:rPr>
                <w:sz w:val="20"/>
                <w:szCs w:val="20"/>
              </w:rPr>
              <w:t> </w:t>
            </w:r>
          </w:p>
          <w:p w14:paraId="0190EA2C" w14:textId="77777777" w:rsidR="00154ABF" w:rsidRDefault="00154ABF">
            <w:pPr>
              <w:spacing w:before="200" w:after="200"/>
              <w:rPr>
                <w:sz w:val="20"/>
                <w:szCs w:val="20"/>
              </w:rPr>
            </w:pPr>
            <w:r>
              <w:rPr>
                <w:sz w:val="20"/>
                <w:szCs w:val="20"/>
              </w:rPr>
              <w:t> </w:t>
            </w:r>
          </w:p>
          <w:p w14:paraId="2F7456B7" w14:textId="77777777" w:rsidR="00154ABF" w:rsidRDefault="00154ABF">
            <w:r>
              <w:t>(See para AN.40.1, AN.0.7, AN.3.1, AN.0.70 of explanatory notes to this Category)</w:t>
            </w:r>
          </w:p>
          <w:p w14:paraId="1D2F7992" w14:textId="77777777" w:rsidR="00154ABF" w:rsidRDefault="00154ABF">
            <w:pPr>
              <w:tabs>
                <w:tab w:val="left" w:pos="1701"/>
              </w:tabs>
              <w:rPr>
                <w:b/>
                <w:sz w:val="20"/>
              </w:rPr>
            </w:pPr>
            <w:r>
              <w:rPr>
                <w:b/>
                <w:sz w:val="20"/>
              </w:rPr>
              <w:t xml:space="preserve">Fee: </w:t>
            </w:r>
            <w:r>
              <w:t>$87.30</w:t>
            </w:r>
            <w:r>
              <w:tab/>
            </w:r>
            <w:r>
              <w:rPr>
                <w:b/>
                <w:sz w:val="20"/>
              </w:rPr>
              <w:t xml:space="preserve">Benefit: </w:t>
            </w:r>
            <w:r>
              <w:t>85% = $74.25</w:t>
            </w:r>
          </w:p>
          <w:p w14:paraId="41579D85" w14:textId="77777777" w:rsidR="00154ABF" w:rsidRDefault="00154ABF">
            <w:pPr>
              <w:tabs>
                <w:tab w:val="left" w:pos="1701"/>
              </w:tabs>
            </w:pPr>
            <w:r>
              <w:rPr>
                <w:b/>
                <w:sz w:val="20"/>
              </w:rPr>
              <w:t xml:space="preserve">Extended Medicare Safety Net Cap: </w:t>
            </w:r>
            <w:r>
              <w:t>$261.90</w:t>
            </w:r>
          </w:p>
        </w:tc>
      </w:tr>
      <w:tr w:rsidR="00154ABF" w14:paraId="248C68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026A52" w14:textId="77777777" w:rsidR="00154ABF" w:rsidRDefault="00154ABF">
            <w:pPr>
              <w:rPr>
                <w:b/>
              </w:rPr>
            </w:pPr>
            <w:r>
              <w:rPr>
                <w:b/>
              </w:rPr>
              <w:t>Fee</w:t>
            </w:r>
          </w:p>
          <w:p w14:paraId="78B5B150" w14:textId="77777777" w:rsidR="00154ABF" w:rsidRDefault="00154ABF">
            <w:r>
              <w:t>91826</w:t>
            </w:r>
          </w:p>
        </w:tc>
        <w:tc>
          <w:tcPr>
            <w:tcW w:w="0" w:type="auto"/>
            <w:tcMar>
              <w:top w:w="22" w:type="dxa"/>
              <w:left w:w="22" w:type="dxa"/>
              <w:bottom w:w="22" w:type="dxa"/>
              <w:right w:w="22" w:type="dxa"/>
            </w:tcMar>
            <w:vAlign w:val="bottom"/>
          </w:tcPr>
          <w:p w14:paraId="6D604F0F" w14:textId="77777777" w:rsidR="00154ABF" w:rsidRDefault="00154ABF">
            <w:pPr>
              <w:spacing w:after="200"/>
              <w:rPr>
                <w:sz w:val="20"/>
                <w:szCs w:val="20"/>
              </w:rPr>
            </w:pPr>
            <w:r>
              <w:rPr>
                <w:sz w:val="20"/>
                <w:szCs w:val="20"/>
              </w:rPr>
              <w:t>Telehealth attendance for a person by a consultant physician in the practice of the consultant physician’s specialty (other than psychiatry) if:</w:t>
            </w:r>
          </w:p>
          <w:p w14:paraId="22C5DC2D" w14:textId="77777777" w:rsidR="00154ABF" w:rsidRDefault="00154ABF">
            <w:pPr>
              <w:spacing w:before="200" w:after="200"/>
              <w:rPr>
                <w:sz w:val="20"/>
                <w:szCs w:val="20"/>
              </w:rPr>
            </w:pPr>
            <w:r>
              <w:rPr>
                <w:sz w:val="20"/>
                <w:szCs w:val="20"/>
              </w:rPr>
              <w:t>(a)           the attendance follows referral of the patient to the specialist; and</w:t>
            </w:r>
          </w:p>
          <w:p w14:paraId="1B9C6937" w14:textId="77777777" w:rsidR="00154ABF" w:rsidRDefault="00154ABF">
            <w:pPr>
              <w:spacing w:before="200" w:after="200"/>
              <w:rPr>
                <w:sz w:val="20"/>
                <w:szCs w:val="20"/>
              </w:rPr>
            </w:pPr>
            <w:r>
              <w:rPr>
                <w:sz w:val="20"/>
                <w:szCs w:val="20"/>
              </w:rPr>
              <w:t>(b)           the attendance was of more than 5 minutes in duration. </w:t>
            </w:r>
          </w:p>
          <w:p w14:paraId="5A7D25AA" w14:textId="77777777" w:rsidR="00154ABF" w:rsidRDefault="00154ABF">
            <w:pPr>
              <w:spacing w:before="200" w:after="200"/>
              <w:rPr>
                <w:sz w:val="20"/>
                <w:szCs w:val="20"/>
              </w:rPr>
            </w:pPr>
            <w:r>
              <w:rPr>
                <w:sz w:val="20"/>
                <w:szCs w:val="20"/>
              </w:rPr>
              <w:t>Where the attendance is a minor attendance after the first as part of a single course of treatment.</w:t>
            </w:r>
          </w:p>
          <w:p w14:paraId="0E1ADDED" w14:textId="77777777" w:rsidR="00154ABF" w:rsidRDefault="00154ABF">
            <w:pPr>
              <w:spacing w:before="200" w:after="200"/>
              <w:rPr>
                <w:sz w:val="20"/>
                <w:szCs w:val="20"/>
              </w:rPr>
            </w:pPr>
            <w:r>
              <w:rPr>
                <w:sz w:val="20"/>
                <w:szCs w:val="20"/>
              </w:rPr>
              <w:t> </w:t>
            </w:r>
          </w:p>
          <w:p w14:paraId="37C0878B" w14:textId="77777777" w:rsidR="00154ABF" w:rsidRDefault="00154ABF">
            <w:pPr>
              <w:spacing w:before="200" w:after="200"/>
              <w:rPr>
                <w:sz w:val="20"/>
                <w:szCs w:val="20"/>
              </w:rPr>
            </w:pPr>
            <w:r>
              <w:rPr>
                <w:sz w:val="20"/>
                <w:szCs w:val="20"/>
              </w:rPr>
              <w:t> </w:t>
            </w:r>
          </w:p>
          <w:p w14:paraId="701CAD0B" w14:textId="77777777" w:rsidR="00154ABF" w:rsidRDefault="00154ABF">
            <w:r>
              <w:t>(See para AN.40.1, AN.0.7, AN.3.1, AN.0.70 of explanatory notes to this Category)</w:t>
            </w:r>
          </w:p>
          <w:p w14:paraId="17277F20" w14:textId="77777777" w:rsidR="00154ABF" w:rsidRDefault="00154ABF">
            <w:pPr>
              <w:tabs>
                <w:tab w:val="left" w:pos="1701"/>
              </w:tabs>
              <w:rPr>
                <w:b/>
                <w:sz w:val="20"/>
              </w:rPr>
            </w:pPr>
            <w:r>
              <w:rPr>
                <w:b/>
                <w:sz w:val="20"/>
              </w:rPr>
              <w:t xml:space="preserve">Fee: </w:t>
            </w:r>
            <w:r>
              <w:t>$49.75</w:t>
            </w:r>
            <w:r>
              <w:tab/>
            </w:r>
            <w:r>
              <w:rPr>
                <w:b/>
                <w:sz w:val="20"/>
              </w:rPr>
              <w:t xml:space="preserve">Benefit: </w:t>
            </w:r>
            <w:r>
              <w:t>85% = $42.30</w:t>
            </w:r>
          </w:p>
          <w:p w14:paraId="6144B97A" w14:textId="77777777" w:rsidR="00154ABF" w:rsidRDefault="00154ABF">
            <w:pPr>
              <w:tabs>
                <w:tab w:val="left" w:pos="1701"/>
              </w:tabs>
            </w:pPr>
            <w:r>
              <w:rPr>
                <w:b/>
                <w:sz w:val="20"/>
              </w:rPr>
              <w:t xml:space="preserve">Extended Medicare Safety Net Cap: </w:t>
            </w:r>
            <w:r>
              <w:t>$149.25</w:t>
            </w:r>
          </w:p>
        </w:tc>
      </w:tr>
      <w:tr w:rsidR="00154ABF" w14:paraId="55A754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9C132D" w14:textId="77777777" w:rsidR="00154ABF" w:rsidRDefault="00154ABF">
            <w:pPr>
              <w:rPr>
                <w:b/>
              </w:rPr>
            </w:pPr>
            <w:r>
              <w:rPr>
                <w:b/>
              </w:rPr>
              <w:t>Fee</w:t>
            </w:r>
          </w:p>
          <w:p w14:paraId="3398755F" w14:textId="77777777" w:rsidR="00154ABF" w:rsidRDefault="00154ABF">
            <w:r>
              <w:t>92422</w:t>
            </w:r>
          </w:p>
        </w:tc>
        <w:tc>
          <w:tcPr>
            <w:tcW w:w="0" w:type="auto"/>
            <w:tcMar>
              <w:top w:w="22" w:type="dxa"/>
              <w:left w:w="22" w:type="dxa"/>
              <w:bottom w:w="22" w:type="dxa"/>
              <w:right w:w="22" w:type="dxa"/>
            </w:tcMar>
            <w:vAlign w:val="bottom"/>
          </w:tcPr>
          <w:p w14:paraId="7ADB970C" w14:textId="77777777" w:rsidR="00154ABF" w:rsidRDefault="00154ABF">
            <w:pPr>
              <w:spacing w:after="200"/>
              <w:rPr>
                <w:sz w:val="20"/>
                <w:szCs w:val="20"/>
              </w:rPr>
            </w:pPr>
            <w:r>
              <w:rPr>
                <w:sz w:val="20"/>
                <w:szCs w:val="20"/>
              </w:rPr>
              <w:t>Telehealth attendance by a consultant physician in the practice of the consultant physician’s specialty (other than psychiatry) of at least 45 minutes in duration for an initial assessment of a patient with at least 2 morbidities (which may include complex congenital, developmental and behavioural disorders) following referral of the patient to the consultant physician by a referring practitioner, if:</w:t>
            </w:r>
          </w:p>
          <w:p w14:paraId="553EA9E2" w14:textId="77777777" w:rsidR="00154ABF" w:rsidRDefault="00154ABF">
            <w:pPr>
              <w:spacing w:before="200" w:after="200"/>
              <w:rPr>
                <w:sz w:val="20"/>
                <w:szCs w:val="20"/>
              </w:rPr>
            </w:pPr>
            <w:r>
              <w:rPr>
                <w:sz w:val="20"/>
                <w:szCs w:val="20"/>
              </w:rPr>
              <w:t>(a) an assessment is undertaken that covers:</w:t>
            </w:r>
          </w:p>
          <w:p w14:paraId="60082D20" w14:textId="77777777" w:rsidR="00154ABF" w:rsidRDefault="00154ABF">
            <w:pPr>
              <w:spacing w:before="200" w:after="200"/>
              <w:rPr>
                <w:sz w:val="20"/>
                <w:szCs w:val="20"/>
              </w:rPr>
            </w:pPr>
            <w:r>
              <w:rPr>
                <w:sz w:val="20"/>
                <w:szCs w:val="20"/>
              </w:rPr>
              <w:t>     (i) a comprehensive history, including psychosocial history and medication review; and</w:t>
            </w:r>
          </w:p>
          <w:p w14:paraId="34B7FF4A" w14:textId="77777777" w:rsidR="00154ABF" w:rsidRDefault="00154ABF">
            <w:pPr>
              <w:spacing w:before="200" w:after="200"/>
              <w:rPr>
                <w:sz w:val="20"/>
                <w:szCs w:val="20"/>
              </w:rPr>
            </w:pPr>
            <w:r>
              <w:rPr>
                <w:sz w:val="20"/>
                <w:szCs w:val="20"/>
              </w:rPr>
              <w:t>     (ii) comprehensive multi or detailed single organ system assessment; and</w:t>
            </w:r>
          </w:p>
          <w:p w14:paraId="11C98B7C" w14:textId="77777777" w:rsidR="00154ABF" w:rsidRDefault="00154ABF">
            <w:pPr>
              <w:spacing w:before="200" w:after="200"/>
              <w:rPr>
                <w:sz w:val="20"/>
                <w:szCs w:val="20"/>
              </w:rPr>
            </w:pPr>
            <w:r>
              <w:rPr>
                <w:sz w:val="20"/>
                <w:szCs w:val="20"/>
              </w:rPr>
              <w:t>     (iii) the formulation of differential diagnoses; and</w:t>
            </w:r>
          </w:p>
          <w:p w14:paraId="7BF8C01A" w14:textId="77777777" w:rsidR="00154ABF" w:rsidRDefault="00154ABF">
            <w:pPr>
              <w:spacing w:before="200" w:after="200"/>
              <w:rPr>
                <w:sz w:val="20"/>
                <w:szCs w:val="20"/>
              </w:rPr>
            </w:pPr>
            <w:r>
              <w:rPr>
                <w:sz w:val="20"/>
                <w:szCs w:val="20"/>
              </w:rPr>
              <w:t>(b) a consultant physician treatment and management plan of significant complexity is prepared and provided to the referring practitioner, which involves:</w:t>
            </w:r>
          </w:p>
          <w:p w14:paraId="10EE9E28" w14:textId="77777777" w:rsidR="00154ABF" w:rsidRDefault="00154ABF">
            <w:pPr>
              <w:spacing w:before="200" w:after="200"/>
              <w:rPr>
                <w:sz w:val="20"/>
                <w:szCs w:val="20"/>
              </w:rPr>
            </w:pPr>
            <w:r>
              <w:rPr>
                <w:sz w:val="20"/>
                <w:szCs w:val="20"/>
              </w:rPr>
              <w:t>    (i) an opinion on diagnosis and risk assessment; and</w:t>
            </w:r>
          </w:p>
          <w:p w14:paraId="2D362FFC" w14:textId="77777777" w:rsidR="00154ABF" w:rsidRDefault="00154ABF">
            <w:pPr>
              <w:spacing w:before="200" w:after="200"/>
              <w:rPr>
                <w:sz w:val="20"/>
                <w:szCs w:val="20"/>
              </w:rPr>
            </w:pPr>
            <w:r>
              <w:rPr>
                <w:sz w:val="20"/>
                <w:szCs w:val="20"/>
              </w:rPr>
              <w:t>    (ii) treatment options and decisions; and</w:t>
            </w:r>
          </w:p>
          <w:p w14:paraId="12DBAD04" w14:textId="77777777" w:rsidR="00154ABF" w:rsidRDefault="00154ABF">
            <w:pPr>
              <w:spacing w:before="200" w:after="200"/>
              <w:rPr>
                <w:sz w:val="20"/>
                <w:szCs w:val="20"/>
              </w:rPr>
            </w:pPr>
            <w:r>
              <w:rPr>
                <w:sz w:val="20"/>
                <w:szCs w:val="20"/>
              </w:rPr>
              <w:t>    (iii) medication recommendations; and</w:t>
            </w:r>
          </w:p>
          <w:p w14:paraId="10893D76" w14:textId="77777777" w:rsidR="00154ABF" w:rsidRDefault="00154ABF">
            <w:pPr>
              <w:spacing w:before="200" w:after="200"/>
              <w:rPr>
                <w:sz w:val="20"/>
                <w:szCs w:val="20"/>
              </w:rPr>
            </w:pPr>
            <w:r>
              <w:rPr>
                <w:sz w:val="20"/>
                <w:szCs w:val="20"/>
              </w:rPr>
              <w:t>(c) an attendance on the patient to which item 110, 116, 119 of the general medical services table or item 91824, 91825, 91826 or 91836 applies did not take place on the same day by the same consultant physician; and</w:t>
            </w:r>
          </w:p>
          <w:p w14:paraId="7C078485" w14:textId="77777777" w:rsidR="00154ABF" w:rsidRDefault="00154ABF">
            <w:pPr>
              <w:spacing w:before="200" w:after="200"/>
              <w:rPr>
                <w:sz w:val="20"/>
                <w:szCs w:val="20"/>
              </w:rPr>
            </w:pPr>
            <w:r>
              <w:rPr>
                <w:sz w:val="20"/>
                <w:szCs w:val="20"/>
              </w:rPr>
              <w:t>(d) this item, or item 132 of the general medical services table, has not applied to an attendance on the patient in the preceding 12 months by the same consultant physician</w:t>
            </w:r>
          </w:p>
          <w:p w14:paraId="4773EC69" w14:textId="77777777" w:rsidR="00154ABF" w:rsidRDefault="00154ABF">
            <w:r>
              <w:t>(See para AN.40.1, AN.0.7 of explanatory notes to this Category)</w:t>
            </w:r>
          </w:p>
          <w:p w14:paraId="454148FE" w14:textId="77777777" w:rsidR="00154ABF" w:rsidRDefault="00154ABF">
            <w:pPr>
              <w:tabs>
                <w:tab w:val="left" w:pos="1701"/>
              </w:tabs>
              <w:rPr>
                <w:b/>
                <w:sz w:val="20"/>
              </w:rPr>
            </w:pPr>
            <w:r>
              <w:rPr>
                <w:b/>
                <w:sz w:val="20"/>
              </w:rPr>
              <w:t xml:space="preserve">Fee: </w:t>
            </w:r>
            <w:r>
              <w:t>$305.15</w:t>
            </w:r>
            <w:r>
              <w:tab/>
            </w:r>
            <w:r>
              <w:rPr>
                <w:b/>
                <w:sz w:val="20"/>
              </w:rPr>
              <w:t xml:space="preserve">Benefit: </w:t>
            </w:r>
            <w:r>
              <w:t>85% = $259.40</w:t>
            </w:r>
          </w:p>
          <w:p w14:paraId="749A11BC" w14:textId="77777777" w:rsidR="00154ABF" w:rsidRDefault="00154ABF">
            <w:pPr>
              <w:tabs>
                <w:tab w:val="left" w:pos="1701"/>
              </w:tabs>
            </w:pPr>
            <w:r>
              <w:rPr>
                <w:b/>
                <w:sz w:val="20"/>
              </w:rPr>
              <w:t xml:space="preserve">Extended Medicare Safety Net Cap: </w:t>
            </w:r>
            <w:r>
              <w:t>$500.00</w:t>
            </w:r>
          </w:p>
        </w:tc>
      </w:tr>
      <w:tr w:rsidR="00154ABF" w14:paraId="03255C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6F1D45" w14:textId="77777777" w:rsidR="00154ABF" w:rsidRDefault="00154ABF">
            <w:pPr>
              <w:rPr>
                <w:b/>
              </w:rPr>
            </w:pPr>
            <w:r>
              <w:rPr>
                <w:b/>
              </w:rPr>
              <w:t>Fee</w:t>
            </w:r>
          </w:p>
          <w:p w14:paraId="34C28D06" w14:textId="77777777" w:rsidR="00154ABF" w:rsidRDefault="00154ABF">
            <w:r>
              <w:t>92423</w:t>
            </w:r>
          </w:p>
        </w:tc>
        <w:tc>
          <w:tcPr>
            <w:tcW w:w="0" w:type="auto"/>
            <w:tcMar>
              <w:top w:w="22" w:type="dxa"/>
              <w:left w:w="22" w:type="dxa"/>
              <w:bottom w:w="22" w:type="dxa"/>
              <w:right w:w="22" w:type="dxa"/>
            </w:tcMar>
            <w:vAlign w:val="bottom"/>
          </w:tcPr>
          <w:p w14:paraId="26A8F86C" w14:textId="77777777" w:rsidR="00154ABF" w:rsidRDefault="00154ABF">
            <w:pPr>
              <w:spacing w:after="200"/>
              <w:rPr>
                <w:sz w:val="20"/>
                <w:szCs w:val="20"/>
              </w:rPr>
            </w:pPr>
            <w:r>
              <w:rPr>
                <w:sz w:val="20"/>
                <w:szCs w:val="20"/>
              </w:rPr>
              <w:t>Telehealth attendance by a consultant physician in the practice of the consultant physician’s specialty (other than psychiatry) of at least 20 minutes in duration after the first attendance in a single course of treatment for a review of a patient with at least 2 morbidities (which may include complex congenital, developmental and behavioural disorders) if:</w:t>
            </w:r>
          </w:p>
          <w:p w14:paraId="3B4F0786" w14:textId="77777777" w:rsidR="00154ABF" w:rsidRDefault="00154ABF">
            <w:pPr>
              <w:spacing w:before="200" w:after="200"/>
              <w:rPr>
                <w:sz w:val="20"/>
                <w:szCs w:val="20"/>
              </w:rPr>
            </w:pPr>
            <w:r>
              <w:rPr>
                <w:sz w:val="20"/>
                <w:szCs w:val="20"/>
              </w:rPr>
              <w:t>(a) a review is undertaken that covers:</w:t>
            </w:r>
          </w:p>
          <w:p w14:paraId="61E073AC" w14:textId="77777777" w:rsidR="00154ABF" w:rsidRDefault="00154ABF">
            <w:pPr>
              <w:spacing w:before="200" w:after="200"/>
              <w:rPr>
                <w:sz w:val="20"/>
                <w:szCs w:val="20"/>
              </w:rPr>
            </w:pPr>
            <w:r>
              <w:rPr>
                <w:sz w:val="20"/>
                <w:szCs w:val="20"/>
              </w:rPr>
              <w:t>    (i) review of initial presenting problems and results of diagnostic investigations; and</w:t>
            </w:r>
          </w:p>
          <w:p w14:paraId="7AC27F13" w14:textId="77777777" w:rsidR="00154ABF" w:rsidRDefault="00154ABF">
            <w:pPr>
              <w:spacing w:before="200" w:after="200"/>
              <w:rPr>
                <w:sz w:val="20"/>
                <w:szCs w:val="20"/>
              </w:rPr>
            </w:pPr>
            <w:r>
              <w:rPr>
                <w:sz w:val="20"/>
                <w:szCs w:val="20"/>
              </w:rPr>
              <w:t>    (ii) review of responses to treatment and medication plans initiated at time of initial consultation; and</w:t>
            </w:r>
          </w:p>
          <w:p w14:paraId="1291E3D5" w14:textId="77777777" w:rsidR="00154ABF" w:rsidRDefault="00154ABF">
            <w:pPr>
              <w:spacing w:before="200" w:after="200"/>
              <w:rPr>
                <w:sz w:val="20"/>
                <w:szCs w:val="20"/>
              </w:rPr>
            </w:pPr>
            <w:r>
              <w:rPr>
                <w:sz w:val="20"/>
                <w:szCs w:val="20"/>
              </w:rPr>
              <w:t>    (iii) comprehensive multi or detailed single organ system assessment; and</w:t>
            </w:r>
          </w:p>
          <w:p w14:paraId="01DE1376" w14:textId="77777777" w:rsidR="00154ABF" w:rsidRDefault="00154ABF">
            <w:pPr>
              <w:spacing w:before="200" w:after="200"/>
              <w:rPr>
                <w:sz w:val="20"/>
                <w:szCs w:val="20"/>
              </w:rPr>
            </w:pPr>
            <w:r>
              <w:rPr>
                <w:sz w:val="20"/>
                <w:szCs w:val="20"/>
              </w:rPr>
              <w:t>    (iv) review of original and differential diagnoses; and</w:t>
            </w:r>
          </w:p>
          <w:p w14:paraId="3F9D485F" w14:textId="77777777" w:rsidR="00154ABF" w:rsidRDefault="00154ABF">
            <w:pPr>
              <w:spacing w:before="200" w:after="200"/>
              <w:rPr>
                <w:sz w:val="20"/>
                <w:szCs w:val="20"/>
              </w:rPr>
            </w:pPr>
            <w:r>
              <w:rPr>
                <w:sz w:val="20"/>
                <w:szCs w:val="20"/>
              </w:rPr>
              <w:t>(b) the modified consultant physician treatment and management plan is provided to the referring practitioner, which involves, if appropriate:</w:t>
            </w:r>
          </w:p>
          <w:p w14:paraId="0FEE2854" w14:textId="77777777" w:rsidR="00154ABF" w:rsidRDefault="00154ABF">
            <w:pPr>
              <w:spacing w:before="200" w:after="200"/>
              <w:rPr>
                <w:sz w:val="20"/>
                <w:szCs w:val="20"/>
              </w:rPr>
            </w:pPr>
            <w:r>
              <w:rPr>
                <w:sz w:val="20"/>
                <w:szCs w:val="20"/>
              </w:rPr>
              <w:t>     (i) a revised opinion on the diagnosis and risk assessment; and</w:t>
            </w:r>
          </w:p>
          <w:p w14:paraId="3E8DD164" w14:textId="77777777" w:rsidR="00154ABF" w:rsidRDefault="00154ABF">
            <w:pPr>
              <w:spacing w:before="200" w:after="200"/>
              <w:rPr>
                <w:sz w:val="20"/>
                <w:szCs w:val="20"/>
              </w:rPr>
            </w:pPr>
            <w:r>
              <w:rPr>
                <w:sz w:val="20"/>
                <w:szCs w:val="20"/>
              </w:rPr>
              <w:t>     (ii) treatment options and decisions; and</w:t>
            </w:r>
          </w:p>
          <w:p w14:paraId="61A6CFFA" w14:textId="77777777" w:rsidR="00154ABF" w:rsidRDefault="00154ABF">
            <w:pPr>
              <w:spacing w:before="200" w:after="200"/>
              <w:rPr>
                <w:sz w:val="20"/>
                <w:szCs w:val="20"/>
              </w:rPr>
            </w:pPr>
            <w:r>
              <w:rPr>
                <w:sz w:val="20"/>
                <w:szCs w:val="20"/>
              </w:rPr>
              <w:t>     (iii) revised medication recommendations; and</w:t>
            </w:r>
          </w:p>
          <w:p w14:paraId="5785A42D" w14:textId="77777777" w:rsidR="00154ABF" w:rsidRDefault="00154ABF">
            <w:pPr>
              <w:spacing w:before="200" w:after="200"/>
              <w:rPr>
                <w:sz w:val="20"/>
                <w:szCs w:val="20"/>
              </w:rPr>
            </w:pPr>
            <w:r>
              <w:rPr>
                <w:sz w:val="20"/>
                <w:szCs w:val="20"/>
              </w:rPr>
              <w:t>(c) an attendance on the patient to which item 110, 116, 119 of the general medical services table or 91824, 91825, 91826 or 91836 applies did not take place on the same day by the same consultant physician; and</w:t>
            </w:r>
          </w:p>
          <w:p w14:paraId="3CF843F1" w14:textId="77777777" w:rsidR="00154ABF" w:rsidRDefault="00154ABF">
            <w:pPr>
              <w:spacing w:before="200" w:after="200"/>
              <w:rPr>
                <w:sz w:val="20"/>
                <w:szCs w:val="20"/>
              </w:rPr>
            </w:pPr>
            <w:r>
              <w:rPr>
                <w:sz w:val="20"/>
                <w:szCs w:val="20"/>
              </w:rPr>
              <w:t>(d) item 132 of the general medical services table or item 92422 applied to an attendance claimed in the preceding 12 months; and</w:t>
            </w:r>
          </w:p>
          <w:p w14:paraId="1B53361E" w14:textId="77777777" w:rsidR="00154ABF" w:rsidRDefault="00154ABF">
            <w:pPr>
              <w:spacing w:before="200" w:after="200"/>
              <w:rPr>
                <w:sz w:val="20"/>
                <w:szCs w:val="20"/>
              </w:rPr>
            </w:pPr>
            <w:r>
              <w:rPr>
                <w:sz w:val="20"/>
                <w:szCs w:val="20"/>
              </w:rPr>
              <w:t>(e) the attendance under this item is claimed by the same consultant physician who claimed item 132 of the general medical services table or 92422; and</w:t>
            </w:r>
          </w:p>
          <w:p w14:paraId="624FCDE6" w14:textId="77777777" w:rsidR="00154ABF" w:rsidRDefault="00154ABF">
            <w:pPr>
              <w:spacing w:before="200" w:after="200"/>
              <w:rPr>
                <w:sz w:val="20"/>
                <w:szCs w:val="20"/>
              </w:rPr>
            </w:pPr>
            <w:r>
              <w:rPr>
                <w:sz w:val="20"/>
                <w:szCs w:val="20"/>
              </w:rPr>
              <w:t>(f) this item, or item 133 of the general medical services table has not applied more than twice in any 12 month period</w:t>
            </w:r>
          </w:p>
          <w:p w14:paraId="2A9AE8D1" w14:textId="77777777" w:rsidR="00154ABF" w:rsidRDefault="00154ABF">
            <w:pPr>
              <w:spacing w:before="200" w:after="200"/>
              <w:rPr>
                <w:sz w:val="20"/>
                <w:szCs w:val="20"/>
              </w:rPr>
            </w:pPr>
            <w:r>
              <w:rPr>
                <w:sz w:val="20"/>
                <w:szCs w:val="20"/>
              </w:rPr>
              <w:t> </w:t>
            </w:r>
          </w:p>
          <w:p w14:paraId="13E261DC" w14:textId="77777777" w:rsidR="00154ABF" w:rsidRDefault="00154ABF">
            <w:pPr>
              <w:spacing w:before="200" w:after="200"/>
              <w:rPr>
                <w:sz w:val="20"/>
                <w:szCs w:val="20"/>
              </w:rPr>
            </w:pPr>
            <w:r>
              <w:rPr>
                <w:sz w:val="20"/>
                <w:szCs w:val="20"/>
              </w:rPr>
              <w:t> </w:t>
            </w:r>
          </w:p>
          <w:p w14:paraId="6ED0F6C8" w14:textId="77777777" w:rsidR="00154ABF" w:rsidRDefault="00154ABF">
            <w:r>
              <w:t>(See para AN.40.1, AN.0.7 of explanatory notes to this Category)</w:t>
            </w:r>
          </w:p>
          <w:p w14:paraId="619849E5" w14:textId="77777777" w:rsidR="00154ABF" w:rsidRDefault="00154ABF">
            <w:pPr>
              <w:tabs>
                <w:tab w:val="left" w:pos="1701"/>
              </w:tabs>
              <w:rPr>
                <w:b/>
                <w:sz w:val="20"/>
              </w:rPr>
            </w:pPr>
            <w:r>
              <w:rPr>
                <w:b/>
                <w:sz w:val="20"/>
              </w:rPr>
              <w:t xml:space="preserve">Fee: </w:t>
            </w:r>
            <w:r>
              <w:t>$152.80</w:t>
            </w:r>
            <w:r>
              <w:tab/>
            </w:r>
            <w:r>
              <w:rPr>
                <w:b/>
                <w:sz w:val="20"/>
              </w:rPr>
              <w:t xml:space="preserve">Benefit: </w:t>
            </w:r>
            <w:r>
              <w:t>85% = $129.90</w:t>
            </w:r>
          </w:p>
          <w:p w14:paraId="2A57BE1E" w14:textId="77777777" w:rsidR="00154ABF" w:rsidRDefault="00154ABF">
            <w:pPr>
              <w:tabs>
                <w:tab w:val="left" w:pos="1701"/>
              </w:tabs>
            </w:pPr>
            <w:r>
              <w:rPr>
                <w:b/>
                <w:sz w:val="20"/>
              </w:rPr>
              <w:t xml:space="preserve">Extended Medicare Safety Net Cap: </w:t>
            </w:r>
            <w:r>
              <w:t>$458.40</w:t>
            </w:r>
          </w:p>
        </w:tc>
      </w:tr>
    </w:tbl>
    <w:p w14:paraId="4B516E9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27B41DB"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51CB671E" w14:textId="77777777">
              <w:tc>
                <w:tcPr>
                  <w:tcW w:w="2500" w:type="pct"/>
                  <w:tcBorders>
                    <w:top w:val="nil"/>
                    <w:left w:val="nil"/>
                    <w:bottom w:val="nil"/>
                    <w:right w:val="nil"/>
                  </w:tcBorders>
                  <w:tcMar>
                    <w:top w:w="22" w:type="dxa"/>
                    <w:left w:w="0" w:type="dxa"/>
                    <w:bottom w:w="22" w:type="dxa"/>
                    <w:right w:w="0" w:type="dxa"/>
                  </w:tcMar>
                  <w:vAlign w:val="bottom"/>
                </w:tcPr>
                <w:p w14:paraId="0E0CD1E2"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1CDC7D9B"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6. CONSULTANT PSYCHIATRIST TELEHEALTH SERVICES</w:t>
                  </w:r>
                </w:p>
              </w:tc>
            </w:tr>
          </w:tbl>
          <w:p w14:paraId="033FD281" w14:textId="77777777" w:rsidR="00A77B3E" w:rsidRDefault="00A77B3E">
            <w:pPr>
              <w:keepLines/>
              <w:rPr>
                <w:rFonts w:ascii="Helvetica" w:eastAsia="Helvetica" w:hAnsi="Helvetica" w:cs="Helvetica"/>
                <w:b/>
              </w:rPr>
            </w:pPr>
          </w:p>
        </w:tc>
      </w:tr>
      <w:tr w:rsidR="00154ABF" w14:paraId="1A7C5A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9A41BC"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1D8853D"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134B50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FBB700E"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4C6A240"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5" w:name="_Toc169792952"/>
            <w:r>
              <w:rPr>
                <w:rFonts w:ascii="Helvetica" w:eastAsia="Helvetica" w:hAnsi="Helvetica" w:cs="Helvetica"/>
                <w:b w:val="0"/>
                <w:sz w:val="18"/>
              </w:rPr>
              <w:t>Subgroup 6. Consultant psychiatrist telehealth services</w:t>
            </w:r>
            <w:bookmarkEnd w:id="85"/>
          </w:p>
        </w:tc>
      </w:tr>
      <w:tr w:rsidR="00154ABF" w14:paraId="3093F1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6CB8F1" w14:textId="77777777" w:rsidR="00154ABF" w:rsidRDefault="00154ABF">
            <w:pPr>
              <w:rPr>
                <w:b/>
              </w:rPr>
            </w:pPr>
            <w:r>
              <w:rPr>
                <w:b/>
              </w:rPr>
              <w:t>Fee</w:t>
            </w:r>
          </w:p>
          <w:p w14:paraId="24FFC068" w14:textId="77777777" w:rsidR="00154ABF" w:rsidRDefault="00154ABF">
            <w:r>
              <w:t>91827</w:t>
            </w:r>
          </w:p>
        </w:tc>
        <w:tc>
          <w:tcPr>
            <w:tcW w:w="0" w:type="auto"/>
            <w:tcMar>
              <w:top w:w="22" w:type="dxa"/>
              <w:left w:w="22" w:type="dxa"/>
              <w:bottom w:w="22" w:type="dxa"/>
              <w:right w:w="22" w:type="dxa"/>
            </w:tcMar>
            <w:vAlign w:val="bottom"/>
          </w:tcPr>
          <w:p w14:paraId="02851ADF" w14:textId="77777777" w:rsidR="00154ABF" w:rsidRDefault="00154ABF">
            <w:pPr>
              <w:spacing w:after="200"/>
              <w:rPr>
                <w:sz w:val="20"/>
                <w:szCs w:val="20"/>
              </w:rPr>
            </w:pPr>
            <w:r>
              <w:rPr>
                <w:sz w:val="20"/>
                <w:szCs w:val="20"/>
              </w:rPr>
              <w:t>Telehealth attendance for a person by a consultant psychiatrist; if:</w:t>
            </w:r>
          </w:p>
          <w:p w14:paraId="47647C42" w14:textId="77777777" w:rsidR="00154ABF" w:rsidRDefault="00154ABF">
            <w:pPr>
              <w:spacing w:before="200" w:after="200"/>
              <w:rPr>
                <w:sz w:val="20"/>
                <w:szCs w:val="20"/>
              </w:rPr>
            </w:pPr>
            <w:r>
              <w:rPr>
                <w:sz w:val="20"/>
                <w:szCs w:val="20"/>
              </w:rPr>
              <w:t>(a)     the attendance follows a referral of the patient to the consultant psychiatrist by a referring practitioner; and</w:t>
            </w:r>
          </w:p>
          <w:p w14:paraId="74FFC000" w14:textId="77777777" w:rsidR="00154ABF" w:rsidRDefault="00154ABF">
            <w:pPr>
              <w:spacing w:before="200" w:after="200"/>
              <w:rPr>
                <w:sz w:val="20"/>
                <w:szCs w:val="20"/>
              </w:rPr>
            </w:pPr>
            <w:r>
              <w:rPr>
                <w:sz w:val="20"/>
                <w:szCs w:val="20"/>
              </w:rPr>
              <w:t>(b)     the attendance was not more than 15 minutes in duration;</w:t>
            </w:r>
          </w:p>
          <w:p w14:paraId="1275B08C" w14:textId="77777777" w:rsidR="00154ABF" w:rsidRDefault="00154ABF">
            <w:pPr>
              <w:spacing w:before="200" w:after="200"/>
              <w:rPr>
                <w:sz w:val="20"/>
                <w:szCs w:val="20"/>
              </w:rPr>
            </w:pPr>
            <w:r>
              <w:rPr>
                <w:sz w:val="20"/>
                <w:szCs w:val="20"/>
              </w:rPr>
              <w:t>if that attendance and another attendance to which item 296, 297, 299 or any of items 300, 302, 304, 306, 308, 91828 to 91831, 91837 to 91839 and 92437 applies have not exceeded 50 attendances in a calendar year</w:t>
            </w:r>
          </w:p>
          <w:p w14:paraId="480297BE" w14:textId="77777777" w:rsidR="00154ABF" w:rsidRDefault="00154ABF">
            <w:r>
              <w:t>(See para AN.0.30, AN.0.75, AN.0.31 of explanatory notes to this Category)</w:t>
            </w:r>
          </w:p>
          <w:p w14:paraId="2684264C" w14:textId="77777777" w:rsidR="00154ABF" w:rsidRDefault="00154ABF">
            <w:pPr>
              <w:tabs>
                <w:tab w:val="left" w:pos="1701"/>
              </w:tabs>
              <w:rPr>
                <w:b/>
                <w:sz w:val="20"/>
              </w:rPr>
            </w:pPr>
            <w:r>
              <w:rPr>
                <w:b/>
                <w:sz w:val="20"/>
              </w:rPr>
              <w:t xml:space="preserve">Fee: </w:t>
            </w:r>
            <w:r>
              <w:t>$50.10</w:t>
            </w:r>
            <w:r>
              <w:tab/>
            </w:r>
            <w:r>
              <w:rPr>
                <w:b/>
                <w:sz w:val="20"/>
              </w:rPr>
              <w:t xml:space="preserve">Benefit: </w:t>
            </w:r>
            <w:r>
              <w:t>85% = $42.60</w:t>
            </w:r>
          </w:p>
          <w:p w14:paraId="36BDF605" w14:textId="77777777" w:rsidR="00154ABF" w:rsidRDefault="00154ABF">
            <w:pPr>
              <w:tabs>
                <w:tab w:val="left" w:pos="1701"/>
              </w:tabs>
            </w:pPr>
            <w:r>
              <w:rPr>
                <w:b/>
                <w:sz w:val="20"/>
              </w:rPr>
              <w:t xml:space="preserve">Extended Medicare Safety Net Cap: </w:t>
            </w:r>
            <w:r>
              <w:t>$150.30</w:t>
            </w:r>
          </w:p>
        </w:tc>
      </w:tr>
      <w:tr w:rsidR="00154ABF" w14:paraId="6ED12E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6A22470" w14:textId="77777777" w:rsidR="00154ABF" w:rsidRDefault="00154ABF">
            <w:pPr>
              <w:rPr>
                <w:b/>
              </w:rPr>
            </w:pPr>
            <w:r>
              <w:rPr>
                <w:b/>
              </w:rPr>
              <w:t>Fee</w:t>
            </w:r>
          </w:p>
          <w:p w14:paraId="055CB2DC" w14:textId="77777777" w:rsidR="00154ABF" w:rsidRDefault="00154ABF">
            <w:r>
              <w:t>91828</w:t>
            </w:r>
          </w:p>
        </w:tc>
        <w:tc>
          <w:tcPr>
            <w:tcW w:w="0" w:type="auto"/>
            <w:tcMar>
              <w:top w:w="22" w:type="dxa"/>
              <w:left w:w="22" w:type="dxa"/>
              <w:bottom w:w="22" w:type="dxa"/>
              <w:right w:w="22" w:type="dxa"/>
            </w:tcMar>
            <w:vAlign w:val="bottom"/>
          </w:tcPr>
          <w:p w14:paraId="5046510D" w14:textId="77777777" w:rsidR="00154ABF" w:rsidRDefault="00154ABF">
            <w:pPr>
              <w:spacing w:after="200"/>
              <w:rPr>
                <w:sz w:val="20"/>
                <w:szCs w:val="20"/>
              </w:rPr>
            </w:pPr>
            <w:r>
              <w:rPr>
                <w:sz w:val="20"/>
                <w:szCs w:val="20"/>
              </w:rPr>
              <w:t>Telehealth attendance for a person by a consultant psychiatrist; if:</w:t>
            </w:r>
          </w:p>
          <w:p w14:paraId="34A0433A" w14:textId="77777777" w:rsidR="00154ABF" w:rsidRDefault="00154ABF">
            <w:pPr>
              <w:spacing w:before="200" w:after="200"/>
              <w:rPr>
                <w:sz w:val="20"/>
                <w:szCs w:val="20"/>
              </w:rPr>
            </w:pPr>
            <w:r>
              <w:rPr>
                <w:sz w:val="20"/>
                <w:szCs w:val="20"/>
              </w:rPr>
              <w:t>(a)     the attendance follows a referral of the patient to the consultant psychiatrist by a referring practitioner; and</w:t>
            </w:r>
          </w:p>
          <w:p w14:paraId="033FEA4E" w14:textId="77777777" w:rsidR="00154ABF" w:rsidRDefault="00154ABF">
            <w:pPr>
              <w:spacing w:before="200" w:after="200"/>
              <w:rPr>
                <w:sz w:val="20"/>
                <w:szCs w:val="20"/>
              </w:rPr>
            </w:pPr>
            <w:r>
              <w:rPr>
                <w:sz w:val="20"/>
                <w:szCs w:val="20"/>
              </w:rPr>
              <w:t>(b)     the attendance was at least 15 minutes, but not more than 30 minutes in duration;</w:t>
            </w:r>
          </w:p>
          <w:p w14:paraId="460C6AD5" w14:textId="77777777" w:rsidR="00154ABF" w:rsidRDefault="00154ABF">
            <w:pPr>
              <w:spacing w:before="200" w:after="200"/>
              <w:rPr>
                <w:sz w:val="20"/>
                <w:szCs w:val="20"/>
              </w:rPr>
            </w:pPr>
            <w:r>
              <w:rPr>
                <w:sz w:val="20"/>
                <w:szCs w:val="20"/>
              </w:rPr>
              <w:t>if that attendance and another attendance to which item 296, 297, 299, or any of items 300, 302, 304, 306 to 308, 91827, 91829 to 91831, 91837 to 91839 and 92437 applies have not exceeded 50 attendances in a calendar year</w:t>
            </w:r>
          </w:p>
          <w:p w14:paraId="656B4592" w14:textId="77777777" w:rsidR="00154ABF" w:rsidRDefault="00154ABF">
            <w:pPr>
              <w:tabs>
                <w:tab w:val="left" w:pos="1701"/>
              </w:tabs>
              <w:rPr>
                <w:b/>
                <w:sz w:val="20"/>
              </w:rPr>
            </w:pPr>
            <w:r>
              <w:rPr>
                <w:b/>
                <w:sz w:val="20"/>
              </w:rPr>
              <w:t xml:space="preserve">Fee: </w:t>
            </w:r>
            <w:r>
              <w:t>$100.00</w:t>
            </w:r>
            <w:r>
              <w:tab/>
            </w:r>
            <w:r>
              <w:rPr>
                <w:b/>
                <w:sz w:val="20"/>
              </w:rPr>
              <w:t xml:space="preserve">Benefit: </w:t>
            </w:r>
            <w:r>
              <w:t>85% = $85.00</w:t>
            </w:r>
          </w:p>
          <w:p w14:paraId="5F58DADD" w14:textId="77777777" w:rsidR="00154ABF" w:rsidRDefault="00154ABF">
            <w:pPr>
              <w:tabs>
                <w:tab w:val="left" w:pos="1701"/>
              </w:tabs>
            </w:pPr>
            <w:r>
              <w:rPr>
                <w:b/>
                <w:sz w:val="20"/>
              </w:rPr>
              <w:t xml:space="preserve">Extended Medicare Safety Net Cap: </w:t>
            </w:r>
            <w:r>
              <w:t>$300.00</w:t>
            </w:r>
          </w:p>
        </w:tc>
      </w:tr>
      <w:tr w:rsidR="00154ABF" w14:paraId="115AB3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F377AA" w14:textId="77777777" w:rsidR="00154ABF" w:rsidRDefault="00154ABF">
            <w:pPr>
              <w:rPr>
                <w:b/>
              </w:rPr>
            </w:pPr>
            <w:r>
              <w:rPr>
                <w:b/>
              </w:rPr>
              <w:t>Fee</w:t>
            </w:r>
          </w:p>
          <w:p w14:paraId="3C42A7A0" w14:textId="77777777" w:rsidR="00154ABF" w:rsidRDefault="00154ABF">
            <w:r>
              <w:t>91829</w:t>
            </w:r>
          </w:p>
        </w:tc>
        <w:tc>
          <w:tcPr>
            <w:tcW w:w="0" w:type="auto"/>
            <w:tcMar>
              <w:top w:w="22" w:type="dxa"/>
              <w:left w:w="22" w:type="dxa"/>
              <w:bottom w:w="22" w:type="dxa"/>
              <w:right w:w="22" w:type="dxa"/>
            </w:tcMar>
            <w:vAlign w:val="bottom"/>
          </w:tcPr>
          <w:p w14:paraId="64256A0F" w14:textId="77777777" w:rsidR="00154ABF" w:rsidRDefault="00154ABF">
            <w:pPr>
              <w:spacing w:after="200"/>
              <w:rPr>
                <w:sz w:val="20"/>
                <w:szCs w:val="20"/>
              </w:rPr>
            </w:pPr>
            <w:r>
              <w:rPr>
                <w:sz w:val="20"/>
                <w:szCs w:val="20"/>
              </w:rPr>
              <w:t>Telehealth attendance for a person by a consultant psychiatrist; if:</w:t>
            </w:r>
          </w:p>
          <w:p w14:paraId="0A629F7D" w14:textId="77777777" w:rsidR="00154ABF" w:rsidRDefault="00154ABF">
            <w:pPr>
              <w:spacing w:before="200" w:after="200"/>
              <w:rPr>
                <w:sz w:val="20"/>
                <w:szCs w:val="20"/>
              </w:rPr>
            </w:pPr>
            <w:r>
              <w:rPr>
                <w:sz w:val="20"/>
                <w:szCs w:val="20"/>
              </w:rPr>
              <w:t>(a)     the attendance follows a referral of the patient to the consultant psychiatrist by a referring practitioner; and</w:t>
            </w:r>
          </w:p>
          <w:p w14:paraId="048D3051" w14:textId="77777777" w:rsidR="00154ABF" w:rsidRDefault="00154ABF">
            <w:pPr>
              <w:spacing w:before="200" w:after="200"/>
              <w:rPr>
                <w:sz w:val="20"/>
                <w:szCs w:val="20"/>
              </w:rPr>
            </w:pPr>
            <w:r>
              <w:rPr>
                <w:sz w:val="20"/>
                <w:szCs w:val="20"/>
              </w:rPr>
              <w:t>(b)     the attendance was at least 30 minutes, but not more than 45 minutes in duration;</w:t>
            </w:r>
          </w:p>
          <w:p w14:paraId="378345DA" w14:textId="77777777" w:rsidR="00154ABF" w:rsidRDefault="00154ABF">
            <w:pPr>
              <w:spacing w:before="200" w:after="200"/>
              <w:rPr>
                <w:sz w:val="20"/>
                <w:szCs w:val="20"/>
              </w:rPr>
            </w:pPr>
            <w:r>
              <w:rPr>
                <w:sz w:val="20"/>
                <w:szCs w:val="20"/>
              </w:rPr>
              <w:t>if that attendance and another attendance to which item 296, 297, 299 or any of items 300, 302, 304, 306 to 308, 91827, 91828, 91830, 91831, 91837 to 91839 and 92437 applies have not exceeded 50 attendances in a calendar year</w:t>
            </w:r>
          </w:p>
          <w:p w14:paraId="421B9F67" w14:textId="77777777" w:rsidR="00154ABF" w:rsidRDefault="00154ABF">
            <w:pPr>
              <w:tabs>
                <w:tab w:val="left" w:pos="1701"/>
              </w:tabs>
              <w:rPr>
                <w:b/>
                <w:sz w:val="20"/>
              </w:rPr>
            </w:pPr>
            <w:r>
              <w:rPr>
                <w:b/>
                <w:sz w:val="20"/>
              </w:rPr>
              <w:t xml:space="preserve">Fee: </w:t>
            </w:r>
            <w:r>
              <w:t>$153.90</w:t>
            </w:r>
            <w:r>
              <w:tab/>
            </w:r>
            <w:r>
              <w:rPr>
                <w:b/>
                <w:sz w:val="20"/>
              </w:rPr>
              <w:t xml:space="preserve">Benefit: </w:t>
            </w:r>
            <w:r>
              <w:t>85% = $130.85</w:t>
            </w:r>
          </w:p>
          <w:p w14:paraId="38BEF8C7" w14:textId="77777777" w:rsidR="00154ABF" w:rsidRDefault="00154ABF">
            <w:pPr>
              <w:tabs>
                <w:tab w:val="left" w:pos="1701"/>
              </w:tabs>
            </w:pPr>
            <w:r>
              <w:rPr>
                <w:b/>
                <w:sz w:val="20"/>
              </w:rPr>
              <w:t xml:space="preserve">Extended Medicare Safety Net Cap: </w:t>
            </w:r>
            <w:r>
              <w:t>$461.70</w:t>
            </w:r>
          </w:p>
        </w:tc>
      </w:tr>
      <w:tr w:rsidR="00154ABF" w14:paraId="702BB8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9C5B1F" w14:textId="77777777" w:rsidR="00154ABF" w:rsidRDefault="00154ABF">
            <w:pPr>
              <w:rPr>
                <w:b/>
              </w:rPr>
            </w:pPr>
            <w:r>
              <w:rPr>
                <w:b/>
              </w:rPr>
              <w:t>Fee</w:t>
            </w:r>
          </w:p>
          <w:p w14:paraId="0C60942C" w14:textId="77777777" w:rsidR="00154ABF" w:rsidRDefault="00154ABF">
            <w:r>
              <w:t>91830</w:t>
            </w:r>
          </w:p>
        </w:tc>
        <w:tc>
          <w:tcPr>
            <w:tcW w:w="0" w:type="auto"/>
            <w:tcMar>
              <w:top w:w="22" w:type="dxa"/>
              <w:left w:w="22" w:type="dxa"/>
              <w:bottom w:w="22" w:type="dxa"/>
              <w:right w:w="22" w:type="dxa"/>
            </w:tcMar>
            <w:vAlign w:val="bottom"/>
          </w:tcPr>
          <w:p w14:paraId="702122A4" w14:textId="77777777" w:rsidR="00154ABF" w:rsidRDefault="00154ABF">
            <w:pPr>
              <w:spacing w:after="200"/>
              <w:rPr>
                <w:sz w:val="20"/>
                <w:szCs w:val="20"/>
              </w:rPr>
            </w:pPr>
            <w:r>
              <w:rPr>
                <w:sz w:val="20"/>
                <w:szCs w:val="20"/>
              </w:rPr>
              <w:t>Telehealth attendance for a person by a consultant psychiatrist; if:</w:t>
            </w:r>
          </w:p>
          <w:p w14:paraId="423AD26F" w14:textId="77777777" w:rsidR="00154ABF" w:rsidRDefault="00154ABF">
            <w:pPr>
              <w:spacing w:before="200" w:after="200"/>
              <w:rPr>
                <w:sz w:val="20"/>
                <w:szCs w:val="20"/>
              </w:rPr>
            </w:pPr>
            <w:r>
              <w:rPr>
                <w:sz w:val="20"/>
                <w:szCs w:val="20"/>
              </w:rPr>
              <w:t>(a)     the attendance follows a referral of the patient to the consultant psychiatrist by a referring practitioner; and</w:t>
            </w:r>
          </w:p>
          <w:p w14:paraId="65A7B2AE" w14:textId="77777777" w:rsidR="00154ABF" w:rsidRDefault="00154ABF">
            <w:pPr>
              <w:spacing w:before="200" w:after="200"/>
              <w:rPr>
                <w:sz w:val="20"/>
                <w:szCs w:val="20"/>
              </w:rPr>
            </w:pPr>
            <w:r>
              <w:rPr>
                <w:sz w:val="20"/>
                <w:szCs w:val="20"/>
              </w:rPr>
              <w:t>(b)     the attendance was at least 45 minutes, but not more than 75 minutes in duration;</w:t>
            </w:r>
          </w:p>
          <w:p w14:paraId="6D7EAC8D" w14:textId="77777777" w:rsidR="00154ABF" w:rsidRDefault="00154ABF">
            <w:pPr>
              <w:spacing w:before="200" w:after="200"/>
              <w:rPr>
                <w:sz w:val="20"/>
                <w:szCs w:val="20"/>
              </w:rPr>
            </w:pPr>
            <w:r>
              <w:rPr>
                <w:sz w:val="20"/>
                <w:szCs w:val="20"/>
              </w:rPr>
              <w:t>if that attendance and another attendance to which item 296, 297, 299 or any of items 300, 302, 304, 306 to 308, 91827 to 91829, 91831, 91837 to 91839 and 92437 applies have not exceeded 50 attendances in a calendar year</w:t>
            </w:r>
          </w:p>
          <w:p w14:paraId="2FAE9A48" w14:textId="77777777" w:rsidR="00154ABF" w:rsidRDefault="00154ABF">
            <w:pPr>
              <w:spacing w:before="200" w:after="200"/>
              <w:rPr>
                <w:sz w:val="20"/>
                <w:szCs w:val="20"/>
              </w:rPr>
            </w:pPr>
            <w:r>
              <w:rPr>
                <w:sz w:val="20"/>
                <w:szCs w:val="20"/>
              </w:rPr>
              <w:t> </w:t>
            </w:r>
          </w:p>
          <w:p w14:paraId="586175C6" w14:textId="77777777" w:rsidR="00154ABF" w:rsidRDefault="00154ABF">
            <w:pPr>
              <w:tabs>
                <w:tab w:val="left" w:pos="1701"/>
              </w:tabs>
              <w:rPr>
                <w:b/>
                <w:sz w:val="20"/>
              </w:rPr>
            </w:pPr>
            <w:r>
              <w:rPr>
                <w:b/>
                <w:sz w:val="20"/>
              </w:rPr>
              <w:t xml:space="preserve">Fee: </w:t>
            </w:r>
            <w:r>
              <w:t>$212.40</w:t>
            </w:r>
            <w:r>
              <w:tab/>
            </w:r>
            <w:r>
              <w:rPr>
                <w:b/>
                <w:sz w:val="20"/>
              </w:rPr>
              <w:t xml:space="preserve">Benefit: </w:t>
            </w:r>
            <w:r>
              <w:t>85% = $180.55</w:t>
            </w:r>
          </w:p>
          <w:p w14:paraId="2DF020EC" w14:textId="77777777" w:rsidR="00154ABF" w:rsidRDefault="00154ABF">
            <w:pPr>
              <w:tabs>
                <w:tab w:val="left" w:pos="1701"/>
              </w:tabs>
            </w:pPr>
            <w:r>
              <w:rPr>
                <w:b/>
                <w:sz w:val="20"/>
              </w:rPr>
              <w:t xml:space="preserve">Extended Medicare Safety Net Cap: </w:t>
            </w:r>
            <w:r>
              <w:t>$500.00</w:t>
            </w:r>
          </w:p>
        </w:tc>
      </w:tr>
      <w:tr w:rsidR="00154ABF" w14:paraId="3CDBBF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42AA64" w14:textId="77777777" w:rsidR="00154ABF" w:rsidRDefault="00154ABF">
            <w:pPr>
              <w:rPr>
                <w:b/>
              </w:rPr>
            </w:pPr>
            <w:r>
              <w:rPr>
                <w:b/>
              </w:rPr>
              <w:t>Fee</w:t>
            </w:r>
          </w:p>
          <w:p w14:paraId="108F9C5E" w14:textId="77777777" w:rsidR="00154ABF" w:rsidRDefault="00154ABF">
            <w:r>
              <w:t>91831</w:t>
            </w:r>
          </w:p>
        </w:tc>
        <w:tc>
          <w:tcPr>
            <w:tcW w:w="0" w:type="auto"/>
            <w:tcMar>
              <w:top w:w="22" w:type="dxa"/>
              <w:left w:w="22" w:type="dxa"/>
              <w:bottom w:w="22" w:type="dxa"/>
              <w:right w:w="22" w:type="dxa"/>
            </w:tcMar>
            <w:vAlign w:val="bottom"/>
          </w:tcPr>
          <w:p w14:paraId="706E740C" w14:textId="77777777" w:rsidR="00154ABF" w:rsidRDefault="00154ABF">
            <w:pPr>
              <w:spacing w:after="200"/>
              <w:rPr>
                <w:sz w:val="20"/>
                <w:szCs w:val="20"/>
              </w:rPr>
            </w:pPr>
            <w:r>
              <w:rPr>
                <w:sz w:val="20"/>
                <w:szCs w:val="20"/>
              </w:rPr>
              <w:t>Telehealth attendance for a person by a consultant psychiatrist; if:</w:t>
            </w:r>
          </w:p>
          <w:p w14:paraId="5866EF83" w14:textId="77777777" w:rsidR="00154ABF" w:rsidRDefault="00154ABF">
            <w:pPr>
              <w:spacing w:before="200" w:after="200"/>
              <w:rPr>
                <w:sz w:val="20"/>
                <w:szCs w:val="20"/>
              </w:rPr>
            </w:pPr>
            <w:r>
              <w:rPr>
                <w:sz w:val="20"/>
                <w:szCs w:val="20"/>
              </w:rPr>
              <w:t>(a)     the attendance follows a referral of the patient to the consultant psychiatrist by a referring practitioner; and</w:t>
            </w:r>
          </w:p>
          <w:p w14:paraId="7FFF57DE" w14:textId="77777777" w:rsidR="00154ABF" w:rsidRDefault="00154ABF">
            <w:pPr>
              <w:spacing w:before="200" w:after="200"/>
              <w:rPr>
                <w:sz w:val="20"/>
                <w:szCs w:val="20"/>
              </w:rPr>
            </w:pPr>
            <w:r>
              <w:rPr>
                <w:sz w:val="20"/>
                <w:szCs w:val="20"/>
              </w:rPr>
              <w:t>(b)     the attendance was at least 75 minutes in duration;</w:t>
            </w:r>
          </w:p>
          <w:p w14:paraId="01DAD358" w14:textId="77777777" w:rsidR="00154ABF" w:rsidRDefault="00154ABF">
            <w:pPr>
              <w:spacing w:before="200" w:after="200"/>
              <w:rPr>
                <w:sz w:val="20"/>
                <w:szCs w:val="20"/>
              </w:rPr>
            </w:pPr>
            <w:r>
              <w:rPr>
                <w:sz w:val="20"/>
                <w:szCs w:val="20"/>
              </w:rPr>
              <w:t>if that attendance and another attendance to which item 296, 297, 299 or any of items 300, 302, 304, 306 to 308, 91827 to 91830, 91837 to 91839 and 92437 applies have not exceeded 50 attendances in a calendar year.</w:t>
            </w:r>
          </w:p>
          <w:p w14:paraId="42EA7577" w14:textId="77777777" w:rsidR="00154ABF" w:rsidRDefault="00154ABF">
            <w:r>
              <w:t>(See para AN.0.30, AN.0.75, AN.0.31, AN.0.25 of explanatory notes to this Category)</w:t>
            </w:r>
          </w:p>
          <w:p w14:paraId="37A92D4D" w14:textId="77777777" w:rsidR="00154ABF" w:rsidRDefault="00154ABF">
            <w:pPr>
              <w:tabs>
                <w:tab w:val="left" w:pos="1701"/>
              </w:tabs>
              <w:rPr>
                <w:b/>
                <w:sz w:val="20"/>
              </w:rPr>
            </w:pPr>
            <w:r>
              <w:rPr>
                <w:b/>
                <w:sz w:val="20"/>
              </w:rPr>
              <w:t xml:space="preserve">Fee: </w:t>
            </w:r>
            <w:r>
              <w:t>$246.50</w:t>
            </w:r>
            <w:r>
              <w:tab/>
            </w:r>
            <w:r>
              <w:rPr>
                <w:b/>
                <w:sz w:val="20"/>
              </w:rPr>
              <w:t xml:space="preserve">Benefit: </w:t>
            </w:r>
            <w:r>
              <w:t>85% = $209.55</w:t>
            </w:r>
          </w:p>
          <w:p w14:paraId="703BAFFF" w14:textId="77777777" w:rsidR="00154ABF" w:rsidRDefault="00154ABF">
            <w:pPr>
              <w:tabs>
                <w:tab w:val="left" w:pos="1701"/>
              </w:tabs>
            </w:pPr>
            <w:r>
              <w:rPr>
                <w:b/>
                <w:sz w:val="20"/>
              </w:rPr>
              <w:t xml:space="preserve">Extended Medicare Safety Net Cap: </w:t>
            </w:r>
            <w:r>
              <w:t>$500.00</w:t>
            </w:r>
          </w:p>
        </w:tc>
      </w:tr>
      <w:tr w:rsidR="00154ABF" w14:paraId="744623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48A0F5" w14:textId="77777777" w:rsidR="00154ABF" w:rsidRDefault="00154ABF">
            <w:pPr>
              <w:rPr>
                <w:b/>
              </w:rPr>
            </w:pPr>
            <w:r>
              <w:rPr>
                <w:b/>
              </w:rPr>
              <w:t>Fee</w:t>
            </w:r>
          </w:p>
          <w:p w14:paraId="5E53B8DC" w14:textId="77777777" w:rsidR="00154ABF" w:rsidRDefault="00154ABF">
            <w:r>
              <w:t>91868</w:t>
            </w:r>
          </w:p>
        </w:tc>
        <w:tc>
          <w:tcPr>
            <w:tcW w:w="0" w:type="auto"/>
            <w:tcMar>
              <w:top w:w="22" w:type="dxa"/>
              <w:left w:w="22" w:type="dxa"/>
              <w:bottom w:w="22" w:type="dxa"/>
              <w:right w:w="22" w:type="dxa"/>
            </w:tcMar>
            <w:vAlign w:val="bottom"/>
          </w:tcPr>
          <w:p w14:paraId="4CE7B24D" w14:textId="77777777" w:rsidR="00154ABF" w:rsidRDefault="00154ABF">
            <w:pPr>
              <w:spacing w:after="200"/>
              <w:rPr>
                <w:sz w:val="20"/>
                <w:szCs w:val="20"/>
              </w:rPr>
            </w:pPr>
            <w:r>
              <w:rPr>
                <w:sz w:val="20"/>
                <w:szCs w:val="20"/>
              </w:rPr>
              <w:t>Telehealth attendance by a consultant physician in the practice of the consultant physician’s specialty of psychiatry following referral of the patient to the consultant physician by a referring practitioner—an attendance of not more than 15 minutes in duration, if that attendance and another attendance to which item 296, 297, 299, 92437 or any of items 300, 302, 304, 306, 308, 91827, 91828, 91829, 91830, 91831, 91837, 91838, 91839, 91869, 91870, 91871, 91872, 91873 or 91879 to 91881 applies exceed 50 attendances in a calendar year for the patient</w:t>
            </w:r>
          </w:p>
          <w:p w14:paraId="6FB020C4" w14:textId="77777777" w:rsidR="00154ABF" w:rsidRDefault="00154ABF">
            <w:pPr>
              <w:spacing w:before="200" w:after="200"/>
              <w:rPr>
                <w:sz w:val="20"/>
                <w:szCs w:val="20"/>
              </w:rPr>
            </w:pPr>
            <w:r>
              <w:rPr>
                <w:sz w:val="20"/>
                <w:szCs w:val="20"/>
              </w:rPr>
              <w:t> </w:t>
            </w:r>
          </w:p>
          <w:p w14:paraId="52E5F584" w14:textId="77777777" w:rsidR="00154ABF" w:rsidRDefault="00154ABF">
            <w:pPr>
              <w:tabs>
                <w:tab w:val="left" w:pos="1701"/>
              </w:tabs>
              <w:rPr>
                <w:b/>
                <w:sz w:val="20"/>
              </w:rPr>
            </w:pPr>
            <w:r>
              <w:rPr>
                <w:b/>
                <w:sz w:val="20"/>
              </w:rPr>
              <w:t xml:space="preserve">Fee: </w:t>
            </w:r>
            <w:r>
              <w:t>$24.95</w:t>
            </w:r>
            <w:r>
              <w:tab/>
            </w:r>
            <w:r>
              <w:rPr>
                <w:b/>
                <w:sz w:val="20"/>
              </w:rPr>
              <w:t xml:space="preserve">Benefit: </w:t>
            </w:r>
            <w:r>
              <w:t>85% = $21.25</w:t>
            </w:r>
          </w:p>
          <w:p w14:paraId="5B089B99" w14:textId="77777777" w:rsidR="00154ABF" w:rsidRDefault="00154ABF">
            <w:pPr>
              <w:tabs>
                <w:tab w:val="left" w:pos="1701"/>
              </w:tabs>
            </w:pPr>
            <w:r>
              <w:rPr>
                <w:b/>
                <w:sz w:val="20"/>
              </w:rPr>
              <w:t xml:space="preserve">Extended Medicare Safety Net Cap: </w:t>
            </w:r>
            <w:r>
              <w:t>$74.85</w:t>
            </w:r>
          </w:p>
        </w:tc>
      </w:tr>
      <w:tr w:rsidR="00154ABF" w14:paraId="45222B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D987C2" w14:textId="77777777" w:rsidR="00154ABF" w:rsidRDefault="00154ABF">
            <w:pPr>
              <w:rPr>
                <w:b/>
              </w:rPr>
            </w:pPr>
            <w:r>
              <w:rPr>
                <w:b/>
              </w:rPr>
              <w:t>Fee</w:t>
            </w:r>
          </w:p>
          <w:p w14:paraId="5139EE2C" w14:textId="77777777" w:rsidR="00154ABF" w:rsidRDefault="00154ABF">
            <w:r>
              <w:t>91869</w:t>
            </w:r>
          </w:p>
        </w:tc>
        <w:tc>
          <w:tcPr>
            <w:tcW w:w="0" w:type="auto"/>
            <w:tcMar>
              <w:top w:w="22" w:type="dxa"/>
              <w:left w:w="22" w:type="dxa"/>
              <w:bottom w:w="22" w:type="dxa"/>
              <w:right w:w="22" w:type="dxa"/>
            </w:tcMar>
            <w:vAlign w:val="bottom"/>
          </w:tcPr>
          <w:p w14:paraId="3672FFE0" w14:textId="77777777" w:rsidR="00154ABF" w:rsidRDefault="00154ABF">
            <w:pPr>
              <w:spacing w:after="200"/>
              <w:rPr>
                <w:sz w:val="20"/>
                <w:szCs w:val="20"/>
              </w:rPr>
            </w:pPr>
            <w:r>
              <w:rPr>
                <w:sz w:val="20"/>
                <w:szCs w:val="20"/>
              </w:rPr>
              <w:t>Telehealth attendance by a consultant physician in the practice of the consultant physician’s specialty of psychiatry following referral of the patient to the consultant physician by a referring practitioner—an attendance of more than 15 minutes but not more than 30 minutes in duration, if that attendance and another attendance to which item 296, 297, 299, 92437 or any of items 300, 302, 304, 306, 308, 91827, 91828, 91829, 91830, 91831, 91837, 91838, 91839, 91868, 91870, 91871, 91872, 91873 or 91879 to 91881 applies exceed 50 attendances in a calendar year for the patient</w:t>
            </w:r>
          </w:p>
          <w:p w14:paraId="74CF11CF" w14:textId="77777777" w:rsidR="00154ABF" w:rsidRDefault="00154ABF">
            <w:pPr>
              <w:tabs>
                <w:tab w:val="left" w:pos="1701"/>
              </w:tabs>
              <w:rPr>
                <w:b/>
                <w:sz w:val="20"/>
              </w:rPr>
            </w:pPr>
            <w:r>
              <w:rPr>
                <w:b/>
                <w:sz w:val="20"/>
              </w:rPr>
              <w:t xml:space="preserve">Fee: </w:t>
            </w:r>
            <w:r>
              <w:t>$50.10</w:t>
            </w:r>
            <w:r>
              <w:tab/>
            </w:r>
            <w:r>
              <w:rPr>
                <w:b/>
                <w:sz w:val="20"/>
              </w:rPr>
              <w:t xml:space="preserve">Benefit: </w:t>
            </w:r>
            <w:r>
              <w:t>85% = $42.60</w:t>
            </w:r>
          </w:p>
          <w:p w14:paraId="46EB1F72" w14:textId="77777777" w:rsidR="00154ABF" w:rsidRDefault="00154ABF">
            <w:pPr>
              <w:tabs>
                <w:tab w:val="left" w:pos="1701"/>
              </w:tabs>
            </w:pPr>
            <w:r>
              <w:rPr>
                <w:b/>
                <w:sz w:val="20"/>
              </w:rPr>
              <w:t xml:space="preserve">Extended Medicare Safety Net Cap: </w:t>
            </w:r>
            <w:r>
              <w:t>$150.30</w:t>
            </w:r>
          </w:p>
        </w:tc>
      </w:tr>
      <w:tr w:rsidR="00154ABF" w14:paraId="7B9B9E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FD4426" w14:textId="77777777" w:rsidR="00154ABF" w:rsidRDefault="00154ABF">
            <w:pPr>
              <w:rPr>
                <w:b/>
              </w:rPr>
            </w:pPr>
            <w:r>
              <w:rPr>
                <w:b/>
              </w:rPr>
              <w:t>Fee</w:t>
            </w:r>
          </w:p>
          <w:p w14:paraId="712C4017" w14:textId="77777777" w:rsidR="00154ABF" w:rsidRDefault="00154ABF">
            <w:r>
              <w:t>91870</w:t>
            </w:r>
          </w:p>
        </w:tc>
        <w:tc>
          <w:tcPr>
            <w:tcW w:w="0" w:type="auto"/>
            <w:tcMar>
              <w:top w:w="22" w:type="dxa"/>
              <w:left w:w="22" w:type="dxa"/>
              <w:bottom w:w="22" w:type="dxa"/>
              <w:right w:w="22" w:type="dxa"/>
            </w:tcMar>
            <w:vAlign w:val="bottom"/>
          </w:tcPr>
          <w:p w14:paraId="49A3ADD6" w14:textId="77777777" w:rsidR="00154ABF" w:rsidRDefault="00154ABF">
            <w:pPr>
              <w:spacing w:after="200"/>
              <w:rPr>
                <w:sz w:val="20"/>
                <w:szCs w:val="20"/>
              </w:rPr>
            </w:pPr>
            <w:r>
              <w:rPr>
                <w:sz w:val="20"/>
                <w:szCs w:val="20"/>
              </w:rPr>
              <w:t>Telehealth attendance by a consultant physician in the practice of the consultant physician's specialty of psychiatry following referral of the patient to the consultant physician by a referring practitioner—an attendance of more than 30 minutes but not more than 45 minutes in duration, if that attendance and another attendance to which item 296, 297, 299, 92437 or any of items 300, 302, 304, 306, 308, 91827, 91828, 91829, 91830, 91831, 91837, 91838, 91839, 91868, 91869, 91871, 91872, 91873 or 91879 to 91881 applies exceed 50 attendances in a calendar year for the patient</w:t>
            </w:r>
          </w:p>
          <w:p w14:paraId="2750D1C5" w14:textId="77777777" w:rsidR="00154ABF" w:rsidRDefault="00154ABF">
            <w:pPr>
              <w:spacing w:before="200" w:after="200"/>
              <w:rPr>
                <w:sz w:val="20"/>
                <w:szCs w:val="20"/>
              </w:rPr>
            </w:pPr>
            <w:r>
              <w:rPr>
                <w:sz w:val="20"/>
                <w:szCs w:val="20"/>
              </w:rPr>
              <w:t> </w:t>
            </w:r>
          </w:p>
          <w:p w14:paraId="628C430A" w14:textId="77777777" w:rsidR="00154ABF" w:rsidRDefault="00154ABF">
            <w:pPr>
              <w:tabs>
                <w:tab w:val="left" w:pos="1701"/>
              </w:tabs>
              <w:rPr>
                <w:b/>
                <w:sz w:val="20"/>
              </w:rPr>
            </w:pPr>
            <w:r>
              <w:rPr>
                <w:b/>
                <w:sz w:val="20"/>
              </w:rPr>
              <w:t xml:space="preserve">Fee: </w:t>
            </w:r>
            <w:r>
              <w:t>$77.15</w:t>
            </w:r>
            <w:r>
              <w:tab/>
            </w:r>
            <w:r>
              <w:rPr>
                <w:b/>
                <w:sz w:val="20"/>
              </w:rPr>
              <w:t xml:space="preserve">Benefit: </w:t>
            </w:r>
            <w:r>
              <w:t>85% = $65.60</w:t>
            </w:r>
          </w:p>
          <w:p w14:paraId="39F4B39F" w14:textId="77777777" w:rsidR="00154ABF" w:rsidRDefault="00154ABF">
            <w:pPr>
              <w:tabs>
                <w:tab w:val="left" w:pos="1701"/>
              </w:tabs>
            </w:pPr>
            <w:r>
              <w:rPr>
                <w:b/>
                <w:sz w:val="20"/>
              </w:rPr>
              <w:t xml:space="preserve">Extended Medicare Safety Net Cap: </w:t>
            </w:r>
            <w:r>
              <w:t>$231.45</w:t>
            </w:r>
          </w:p>
        </w:tc>
      </w:tr>
      <w:tr w:rsidR="00154ABF" w14:paraId="1E88CF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10D04A" w14:textId="77777777" w:rsidR="00154ABF" w:rsidRDefault="00154ABF">
            <w:pPr>
              <w:rPr>
                <w:b/>
              </w:rPr>
            </w:pPr>
            <w:r>
              <w:rPr>
                <w:b/>
              </w:rPr>
              <w:t>Fee</w:t>
            </w:r>
          </w:p>
          <w:p w14:paraId="4C135E8E" w14:textId="77777777" w:rsidR="00154ABF" w:rsidRDefault="00154ABF">
            <w:r>
              <w:t>91871</w:t>
            </w:r>
          </w:p>
        </w:tc>
        <w:tc>
          <w:tcPr>
            <w:tcW w:w="0" w:type="auto"/>
            <w:tcMar>
              <w:top w:w="22" w:type="dxa"/>
              <w:left w:w="22" w:type="dxa"/>
              <w:bottom w:w="22" w:type="dxa"/>
              <w:right w:w="22" w:type="dxa"/>
            </w:tcMar>
            <w:vAlign w:val="bottom"/>
          </w:tcPr>
          <w:p w14:paraId="1E1F45DB" w14:textId="77777777" w:rsidR="00154ABF" w:rsidRDefault="00154ABF">
            <w:pPr>
              <w:spacing w:after="200"/>
              <w:rPr>
                <w:sz w:val="20"/>
                <w:szCs w:val="20"/>
              </w:rPr>
            </w:pPr>
            <w:r>
              <w:rPr>
                <w:sz w:val="20"/>
                <w:szCs w:val="20"/>
              </w:rPr>
              <w:t>Telehealth attendance by a consultant physician in the practice of the consultant physician’s specialty of psychiatry following referral of the patient to the consultant physician by a referring practitioner—an attendance of more than 45 minutes but not more than 75 minutes in duration, if that attendance and another attendance to which item 296, 297, 299, 92437 or any of items 300, 302, 304, 306, 308, 91827, 91828, 91829, 91830, 91831, 91837, 91838, 91839, 91868, 91869, 91870, 91872, 91873 or 91879 to 91881 applies exceed 50 attendances in a calendar year for the patient</w:t>
            </w:r>
          </w:p>
          <w:p w14:paraId="30C794FD" w14:textId="77777777" w:rsidR="00154ABF" w:rsidRDefault="00154ABF">
            <w:pPr>
              <w:spacing w:before="200" w:after="200"/>
              <w:rPr>
                <w:sz w:val="20"/>
                <w:szCs w:val="20"/>
              </w:rPr>
            </w:pPr>
            <w:r>
              <w:rPr>
                <w:sz w:val="20"/>
                <w:szCs w:val="20"/>
              </w:rPr>
              <w:t> </w:t>
            </w:r>
          </w:p>
          <w:p w14:paraId="73AB6AC0" w14:textId="77777777" w:rsidR="00154ABF" w:rsidRDefault="00154ABF">
            <w:pPr>
              <w:tabs>
                <w:tab w:val="left" w:pos="1701"/>
              </w:tabs>
              <w:rPr>
                <w:b/>
                <w:sz w:val="20"/>
              </w:rPr>
            </w:pPr>
            <w:r>
              <w:rPr>
                <w:b/>
                <w:sz w:val="20"/>
              </w:rPr>
              <w:t xml:space="preserve">Fee: </w:t>
            </w:r>
            <w:r>
              <w:t>$106.30</w:t>
            </w:r>
            <w:r>
              <w:tab/>
            </w:r>
            <w:r>
              <w:rPr>
                <w:b/>
                <w:sz w:val="20"/>
              </w:rPr>
              <w:t xml:space="preserve">Benefit: </w:t>
            </w:r>
            <w:r>
              <w:t>85% = $90.40</w:t>
            </w:r>
          </w:p>
          <w:p w14:paraId="122B3479" w14:textId="77777777" w:rsidR="00154ABF" w:rsidRDefault="00154ABF">
            <w:pPr>
              <w:tabs>
                <w:tab w:val="left" w:pos="1701"/>
              </w:tabs>
            </w:pPr>
            <w:r>
              <w:rPr>
                <w:b/>
                <w:sz w:val="20"/>
              </w:rPr>
              <w:t xml:space="preserve">Extended Medicare Safety Net Cap: </w:t>
            </w:r>
            <w:r>
              <w:t>$318.90</w:t>
            </w:r>
          </w:p>
        </w:tc>
      </w:tr>
      <w:tr w:rsidR="00154ABF" w14:paraId="772A45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7A83C1" w14:textId="77777777" w:rsidR="00154ABF" w:rsidRDefault="00154ABF">
            <w:pPr>
              <w:rPr>
                <w:b/>
              </w:rPr>
            </w:pPr>
            <w:r>
              <w:rPr>
                <w:b/>
              </w:rPr>
              <w:t>Fee</w:t>
            </w:r>
          </w:p>
          <w:p w14:paraId="541D3889" w14:textId="77777777" w:rsidR="00154ABF" w:rsidRDefault="00154ABF">
            <w:r>
              <w:t>91872</w:t>
            </w:r>
          </w:p>
        </w:tc>
        <w:tc>
          <w:tcPr>
            <w:tcW w:w="0" w:type="auto"/>
            <w:tcMar>
              <w:top w:w="22" w:type="dxa"/>
              <w:left w:w="22" w:type="dxa"/>
              <w:bottom w:w="22" w:type="dxa"/>
              <w:right w:w="22" w:type="dxa"/>
            </w:tcMar>
            <w:vAlign w:val="bottom"/>
          </w:tcPr>
          <w:p w14:paraId="000ECD2C" w14:textId="77777777" w:rsidR="00154ABF" w:rsidRDefault="00154ABF">
            <w:pPr>
              <w:spacing w:after="200"/>
              <w:rPr>
                <w:sz w:val="20"/>
                <w:szCs w:val="20"/>
              </w:rPr>
            </w:pPr>
            <w:r>
              <w:rPr>
                <w:sz w:val="20"/>
                <w:szCs w:val="20"/>
              </w:rPr>
              <w:t>Telehealth attendance by a consultant physician in the practice of the consultant physician’s specialty of psychiatry following referral of the patient to the consultant physician by a referring practitioner—an attendance of more than 75 minutes in duration, if that attendance and another attendance to which item 296, 297, 299, 92437 or any of items 300, 302, 304, 306, 308, 91827, 91828, 91829, 91830, 91831, 91837, 91838, 91839, 91868, 91869, 91870, 91871, 91873, or 91879 to 91881 applies exceed 50 attendances in a calendar year for the patient</w:t>
            </w:r>
          </w:p>
          <w:p w14:paraId="52E1B10E" w14:textId="77777777" w:rsidR="00154ABF" w:rsidRDefault="00154ABF">
            <w:pPr>
              <w:spacing w:before="200" w:after="200"/>
              <w:rPr>
                <w:sz w:val="20"/>
                <w:szCs w:val="20"/>
              </w:rPr>
            </w:pPr>
            <w:r>
              <w:rPr>
                <w:sz w:val="20"/>
                <w:szCs w:val="20"/>
              </w:rPr>
              <w:t> </w:t>
            </w:r>
          </w:p>
          <w:p w14:paraId="37523609" w14:textId="77777777" w:rsidR="00154ABF" w:rsidRDefault="00154ABF">
            <w:pPr>
              <w:tabs>
                <w:tab w:val="left" w:pos="1701"/>
              </w:tabs>
              <w:rPr>
                <w:b/>
                <w:sz w:val="20"/>
              </w:rPr>
            </w:pPr>
            <w:r>
              <w:rPr>
                <w:b/>
                <w:sz w:val="20"/>
              </w:rPr>
              <w:t xml:space="preserve">Fee: </w:t>
            </w:r>
            <w:r>
              <w:t>$123.25</w:t>
            </w:r>
            <w:r>
              <w:tab/>
            </w:r>
            <w:r>
              <w:rPr>
                <w:b/>
                <w:sz w:val="20"/>
              </w:rPr>
              <w:t xml:space="preserve">Benefit: </w:t>
            </w:r>
            <w:r>
              <w:t>85% = $104.80</w:t>
            </w:r>
          </w:p>
          <w:p w14:paraId="67EFD77A" w14:textId="77777777" w:rsidR="00154ABF" w:rsidRDefault="00154ABF">
            <w:pPr>
              <w:tabs>
                <w:tab w:val="left" w:pos="1701"/>
              </w:tabs>
            </w:pPr>
            <w:r>
              <w:rPr>
                <w:b/>
                <w:sz w:val="20"/>
              </w:rPr>
              <w:t xml:space="preserve">Extended Medicare Safety Net Cap: </w:t>
            </w:r>
            <w:r>
              <w:t>$369.75</w:t>
            </w:r>
          </w:p>
        </w:tc>
      </w:tr>
      <w:tr w:rsidR="00154ABF" w14:paraId="4E4673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C69091" w14:textId="77777777" w:rsidR="00154ABF" w:rsidRDefault="00154ABF">
            <w:pPr>
              <w:rPr>
                <w:b/>
              </w:rPr>
            </w:pPr>
            <w:r>
              <w:rPr>
                <w:b/>
              </w:rPr>
              <w:t>Fee</w:t>
            </w:r>
          </w:p>
          <w:p w14:paraId="7BA4D287" w14:textId="77777777" w:rsidR="00154ABF" w:rsidRDefault="00154ABF">
            <w:r>
              <w:t>91873</w:t>
            </w:r>
          </w:p>
        </w:tc>
        <w:tc>
          <w:tcPr>
            <w:tcW w:w="0" w:type="auto"/>
            <w:tcMar>
              <w:top w:w="22" w:type="dxa"/>
              <w:left w:w="22" w:type="dxa"/>
              <w:bottom w:w="22" w:type="dxa"/>
              <w:right w:w="22" w:type="dxa"/>
            </w:tcMar>
            <w:vAlign w:val="bottom"/>
          </w:tcPr>
          <w:p w14:paraId="7D2D8CA9" w14:textId="77777777" w:rsidR="00154ABF" w:rsidRDefault="00154ABF">
            <w:pPr>
              <w:spacing w:after="200"/>
              <w:rPr>
                <w:sz w:val="20"/>
                <w:szCs w:val="20"/>
              </w:rPr>
            </w:pPr>
            <w:r>
              <w:rPr>
                <w:sz w:val="20"/>
                <w:szCs w:val="20"/>
              </w:rPr>
              <w:t>Telehealth attendance lasting at least 45 minutes by a consultant physician in the practice of the consultant physician’s specialty of psychiatry, following referral of the patient to the psychiatrist by a referring practitioner, where the formulation of the patient’s clinical presentation indicates intensive psychotherapy is a clinically appropriate and indicated treatment, if that attendance and another attendance to which any of items 296, 297, 299 or any of items 300, 302, 304, 306, 308, 319, 92437, 91827, 91828, 91829, 91830, 91831, 91837, 91838, 91839, 91868, 91869, 91870, 91871, 91872 or 91879 to 91881 applies has not exceeded 160 attendances in a calendar year for the patient</w:t>
            </w:r>
          </w:p>
          <w:p w14:paraId="577A26E7" w14:textId="77777777" w:rsidR="00154ABF" w:rsidRDefault="00154ABF">
            <w:pPr>
              <w:spacing w:before="200" w:after="200"/>
              <w:rPr>
                <w:sz w:val="20"/>
                <w:szCs w:val="20"/>
              </w:rPr>
            </w:pPr>
            <w:r>
              <w:rPr>
                <w:sz w:val="20"/>
                <w:szCs w:val="20"/>
              </w:rPr>
              <w:t> </w:t>
            </w:r>
          </w:p>
          <w:p w14:paraId="04336156" w14:textId="77777777" w:rsidR="00154ABF" w:rsidRDefault="00154ABF">
            <w:r>
              <w:t>(See para AN.0.31 of explanatory notes to this Category)</w:t>
            </w:r>
          </w:p>
          <w:p w14:paraId="4229C58F" w14:textId="77777777" w:rsidR="00154ABF" w:rsidRDefault="00154ABF">
            <w:pPr>
              <w:tabs>
                <w:tab w:val="left" w:pos="1701"/>
              </w:tabs>
              <w:rPr>
                <w:b/>
                <w:sz w:val="20"/>
              </w:rPr>
            </w:pPr>
            <w:r>
              <w:rPr>
                <w:b/>
                <w:sz w:val="20"/>
              </w:rPr>
              <w:t xml:space="preserve">Fee: </w:t>
            </w:r>
            <w:r>
              <w:t>$212.40</w:t>
            </w:r>
            <w:r>
              <w:tab/>
            </w:r>
            <w:r>
              <w:rPr>
                <w:b/>
                <w:sz w:val="20"/>
              </w:rPr>
              <w:t xml:space="preserve">Benefit: </w:t>
            </w:r>
            <w:r>
              <w:t>85% = $180.55</w:t>
            </w:r>
          </w:p>
          <w:p w14:paraId="578CC3F5" w14:textId="77777777" w:rsidR="00154ABF" w:rsidRDefault="00154ABF">
            <w:pPr>
              <w:tabs>
                <w:tab w:val="left" w:pos="1701"/>
              </w:tabs>
            </w:pPr>
            <w:r>
              <w:rPr>
                <w:b/>
                <w:sz w:val="20"/>
              </w:rPr>
              <w:t xml:space="preserve">Extended Medicare Safety Net Cap: </w:t>
            </w:r>
            <w:r>
              <w:t>$500.00</w:t>
            </w:r>
          </w:p>
        </w:tc>
      </w:tr>
      <w:tr w:rsidR="00154ABF" w14:paraId="708071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B6E7DE" w14:textId="77777777" w:rsidR="00154ABF" w:rsidRDefault="00154ABF">
            <w:pPr>
              <w:rPr>
                <w:b/>
              </w:rPr>
            </w:pPr>
            <w:r>
              <w:rPr>
                <w:b/>
              </w:rPr>
              <w:t>Fee</w:t>
            </w:r>
          </w:p>
          <w:p w14:paraId="26EA2F2E" w14:textId="77777777" w:rsidR="00154ABF" w:rsidRDefault="00154ABF">
            <w:r>
              <w:t>91874</w:t>
            </w:r>
          </w:p>
        </w:tc>
        <w:tc>
          <w:tcPr>
            <w:tcW w:w="0" w:type="auto"/>
            <w:tcMar>
              <w:top w:w="22" w:type="dxa"/>
              <w:left w:w="22" w:type="dxa"/>
              <w:bottom w:w="22" w:type="dxa"/>
              <w:right w:w="22" w:type="dxa"/>
            </w:tcMar>
            <w:vAlign w:val="bottom"/>
          </w:tcPr>
          <w:p w14:paraId="0120B12F" w14:textId="77777777" w:rsidR="00154ABF" w:rsidRDefault="00154ABF">
            <w:pPr>
              <w:spacing w:after="200"/>
              <w:rPr>
                <w:sz w:val="20"/>
                <w:szCs w:val="20"/>
              </w:rPr>
            </w:pPr>
            <w:r>
              <w:rPr>
                <w:sz w:val="20"/>
                <w:szCs w:val="20"/>
              </w:rPr>
              <w:t>Telehealth attendance involving an interview, lasting not more than 15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5E3A17C3" w14:textId="77777777" w:rsidR="00154ABF" w:rsidRDefault="00154ABF">
            <w:pPr>
              <w:spacing w:before="200" w:after="200"/>
              <w:rPr>
                <w:sz w:val="20"/>
                <w:szCs w:val="20"/>
              </w:rPr>
            </w:pPr>
            <w:r>
              <w:rPr>
                <w:sz w:val="20"/>
                <w:szCs w:val="20"/>
              </w:rPr>
              <w:t>(a)    initial diagnostic evaluation; or</w:t>
            </w:r>
          </w:p>
          <w:p w14:paraId="75AE7CD0" w14:textId="77777777" w:rsidR="00154ABF" w:rsidRDefault="00154ABF">
            <w:pPr>
              <w:spacing w:before="200" w:after="200"/>
              <w:rPr>
                <w:sz w:val="20"/>
                <w:szCs w:val="20"/>
              </w:rPr>
            </w:pPr>
            <w:r>
              <w:rPr>
                <w:sz w:val="20"/>
                <w:szCs w:val="20"/>
              </w:rPr>
              <w:t>(b)    continuing management of the patient;</w:t>
            </w:r>
          </w:p>
          <w:p w14:paraId="41F72F39" w14:textId="77777777" w:rsidR="00154ABF" w:rsidRDefault="00154ABF">
            <w:pPr>
              <w:spacing w:before="200" w:after="200"/>
              <w:rPr>
                <w:sz w:val="20"/>
                <w:szCs w:val="20"/>
              </w:rPr>
            </w:pPr>
            <w:r>
              <w:rPr>
                <w:sz w:val="20"/>
                <w:szCs w:val="20"/>
              </w:rPr>
              <w:t>if that attendance and another attendance to which any of items 341, 343, 345, 347, 349, 91875, 91876, 91877, 91878, 91882, 91883 or 91884 applies have not exceeded 15 in a calendar year for the patient</w:t>
            </w:r>
          </w:p>
          <w:p w14:paraId="42DB7AB1" w14:textId="77777777" w:rsidR="00154ABF" w:rsidRDefault="00154ABF">
            <w:pPr>
              <w:spacing w:before="200" w:after="200"/>
              <w:rPr>
                <w:sz w:val="20"/>
                <w:szCs w:val="20"/>
              </w:rPr>
            </w:pPr>
            <w:r>
              <w:rPr>
                <w:sz w:val="20"/>
                <w:szCs w:val="20"/>
              </w:rPr>
              <w:t> </w:t>
            </w:r>
          </w:p>
          <w:p w14:paraId="78FEC219" w14:textId="77777777" w:rsidR="00154ABF" w:rsidRDefault="00154ABF">
            <w:r>
              <w:t>(See para AN.0.32 of explanatory notes to this Category)</w:t>
            </w:r>
          </w:p>
          <w:p w14:paraId="60692534" w14:textId="77777777" w:rsidR="00154ABF" w:rsidRDefault="00154ABF">
            <w:pPr>
              <w:tabs>
                <w:tab w:val="left" w:pos="1701"/>
              </w:tabs>
              <w:rPr>
                <w:b/>
                <w:sz w:val="20"/>
              </w:rPr>
            </w:pPr>
            <w:r>
              <w:rPr>
                <w:b/>
                <w:sz w:val="20"/>
              </w:rPr>
              <w:t xml:space="preserve">Fee: </w:t>
            </w:r>
            <w:r>
              <w:t>$50.10</w:t>
            </w:r>
            <w:r>
              <w:tab/>
            </w:r>
            <w:r>
              <w:rPr>
                <w:b/>
                <w:sz w:val="20"/>
              </w:rPr>
              <w:t xml:space="preserve">Benefit: </w:t>
            </w:r>
            <w:r>
              <w:t>75% = $37.60    85% = $42.60</w:t>
            </w:r>
          </w:p>
          <w:p w14:paraId="3CC519ED" w14:textId="77777777" w:rsidR="00154ABF" w:rsidRDefault="00154ABF">
            <w:pPr>
              <w:tabs>
                <w:tab w:val="left" w:pos="1701"/>
              </w:tabs>
            </w:pPr>
            <w:r>
              <w:rPr>
                <w:b/>
                <w:sz w:val="20"/>
              </w:rPr>
              <w:t xml:space="preserve">Extended Medicare Safety Net Cap: </w:t>
            </w:r>
            <w:r>
              <w:t>$150.30</w:t>
            </w:r>
          </w:p>
        </w:tc>
      </w:tr>
      <w:tr w:rsidR="00154ABF" w14:paraId="215F28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89D594" w14:textId="77777777" w:rsidR="00154ABF" w:rsidRDefault="00154ABF">
            <w:pPr>
              <w:rPr>
                <w:b/>
              </w:rPr>
            </w:pPr>
            <w:r>
              <w:rPr>
                <w:b/>
              </w:rPr>
              <w:t>Fee</w:t>
            </w:r>
          </w:p>
          <w:p w14:paraId="64D34BAE" w14:textId="77777777" w:rsidR="00154ABF" w:rsidRDefault="00154ABF">
            <w:r>
              <w:t>91875</w:t>
            </w:r>
          </w:p>
        </w:tc>
        <w:tc>
          <w:tcPr>
            <w:tcW w:w="0" w:type="auto"/>
            <w:tcMar>
              <w:top w:w="22" w:type="dxa"/>
              <w:left w:w="22" w:type="dxa"/>
              <w:bottom w:w="22" w:type="dxa"/>
              <w:right w:w="22" w:type="dxa"/>
            </w:tcMar>
            <w:vAlign w:val="bottom"/>
          </w:tcPr>
          <w:p w14:paraId="190B45E7" w14:textId="77777777" w:rsidR="00154ABF" w:rsidRDefault="00154ABF">
            <w:pPr>
              <w:spacing w:after="200"/>
              <w:rPr>
                <w:sz w:val="20"/>
                <w:szCs w:val="20"/>
              </w:rPr>
            </w:pPr>
            <w:r>
              <w:rPr>
                <w:sz w:val="20"/>
                <w:szCs w:val="20"/>
              </w:rPr>
              <w:t>Telehealth attendance involving an interview, lasting more than 15 minutes but not more than 30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608573C7" w14:textId="77777777" w:rsidR="00154ABF" w:rsidRDefault="00154ABF">
            <w:pPr>
              <w:spacing w:before="200" w:after="200"/>
              <w:rPr>
                <w:sz w:val="20"/>
                <w:szCs w:val="20"/>
              </w:rPr>
            </w:pPr>
            <w:r>
              <w:rPr>
                <w:sz w:val="20"/>
                <w:szCs w:val="20"/>
              </w:rPr>
              <w:t>(a)    initial diagnostic evaluation; or</w:t>
            </w:r>
          </w:p>
          <w:p w14:paraId="7AB7705B" w14:textId="77777777" w:rsidR="00154ABF" w:rsidRDefault="00154ABF">
            <w:pPr>
              <w:spacing w:before="200" w:after="200"/>
              <w:rPr>
                <w:sz w:val="20"/>
                <w:szCs w:val="20"/>
              </w:rPr>
            </w:pPr>
            <w:r>
              <w:rPr>
                <w:sz w:val="20"/>
                <w:szCs w:val="20"/>
              </w:rPr>
              <w:t>(b)   continuing management of the patient;</w:t>
            </w:r>
          </w:p>
          <w:p w14:paraId="6A5E55CE" w14:textId="77777777" w:rsidR="00154ABF" w:rsidRDefault="00154ABF">
            <w:pPr>
              <w:spacing w:before="200" w:after="200"/>
              <w:rPr>
                <w:sz w:val="20"/>
                <w:szCs w:val="20"/>
              </w:rPr>
            </w:pPr>
            <w:r>
              <w:rPr>
                <w:sz w:val="20"/>
                <w:szCs w:val="20"/>
              </w:rPr>
              <w:t>if that attendance and another attendance to which any of items 341, 343, 345, 347, 349, 91874, 91876, 91877, 91878, 91882, 91883 or 91884 applies have not exceeded 15 in a calendar year for the patient</w:t>
            </w:r>
          </w:p>
          <w:p w14:paraId="400EBEB1" w14:textId="77777777" w:rsidR="00154ABF" w:rsidRDefault="00154ABF">
            <w:r>
              <w:t>(See para AN.0.32 of explanatory notes to this Category)</w:t>
            </w:r>
          </w:p>
          <w:p w14:paraId="10B653A3" w14:textId="77777777" w:rsidR="00154ABF" w:rsidRDefault="00154ABF">
            <w:pPr>
              <w:tabs>
                <w:tab w:val="left" w:pos="1701"/>
              </w:tabs>
              <w:rPr>
                <w:b/>
                <w:sz w:val="20"/>
              </w:rPr>
            </w:pPr>
            <w:r>
              <w:rPr>
                <w:b/>
                <w:sz w:val="20"/>
              </w:rPr>
              <w:t xml:space="preserve">Fee: </w:t>
            </w:r>
            <w:r>
              <w:t>$100.00</w:t>
            </w:r>
            <w:r>
              <w:tab/>
            </w:r>
            <w:r>
              <w:rPr>
                <w:b/>
                <w:sz w:val="20"/>
              </w:rPr>
              <w:t xml:space="preserve">Benefit: </w:t>
            </w:r>
            <w:r>
              <w:t>75% = $75.00    85% = $85.00</w:t>
            </w:r>
          </w:p>
          <w:p w14:paraId="3DB344B2" w14:textId="77777777" w:rsidR="00154ABF" w:rsidRDefault="00154ABF">
            <w:pPr>
              <w:tabs>
                <w:tab w:val="left" w:pos="1701"/>
              </w:tabs>
            </w:pPr>
            <w:r>
              <w:rPr>
                <w:b/>
                <w:sz w:val="20"/>
              </w:rPr>
              <w:t xml:space="preserve">Extended Medicare Safety Net Cap: </w:t>
            </w:r>
            <w:r>
              <w:t>$300.00</w:t>
            </w:r>
          </w:p>
        </w:tc>
      </w:tr>
      <w:tr w:rsidR="00154ABF" w14:paraId="1D65B8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93F838" w14:textId="77777777" w:rsidR="00154ABF" w:rsidRDefault="00154ABF">
            <w:pPr>
              <w:rPr>
                <w:b/>
              </w:rPr>
            </w:pPr>
            <w:r>
              <w:rPr>
                <w:b/>
              </w:rPr>
              <w:t>Fee</w:t>
            </w:r>
          </w:p>
          <w:p w14:paraId="79A661F1" w14:textId="77777777" w:rsidR="00154ABF" w:rsidRDefault="00154ABF">
            <w:r>
              <w:t>91876</w:t>
            </w:r>
          </w:p>
        </w:tc>
        <w:tc>
          <w:tcPr>
            <w:tcW w:w="0" w:type="auto"/>
            <w:tcMar>
              <w:top w:w="22" w:type="dxa"/>
              <w:left w:w="22" w:type="dxa"/>
              <w:bottom w:w="22" w:type="dxa"/>
              <w:right w:w="22" w:type="dxa"/>
            </w:tcMar>
            <w:vAlign w:val="bottom"/>
          </w:tcPr>
          <w:p w14:paraId="7F086670" w14:textId="77777777" w:rsidR="00154ABF" w:rsidRDefault="00154ABF">
            <w:pPr>
              <w:spacing w:after="200"/>
              <w:rPr>
                <w:sz w:val="20"/>
                <w:szCs w:val="20"/>
              </w:rPr>
            </w:pPr>
            <w:r>
              <w:rPr>
                <w:sz w:val="20"/>
                <w:szCs w:val="20"/>
              </w:rPr>
              <w:t>Telehealth attendance involving an interview, lasting more than 30 minutes but not more than 45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004EDBB0" w14:textId="77777777" w:rsidR="00154ABF" w:rsidRDefault="00154ABF">
            <w:pPr>
              <w:spacing w:before="200" w:after="200"/>
              <w:rPr>
                <w:sz w:val="20"/>
                <w:szCs w:val="20"/>
              </w:rPr>
            </w:pPr>
            <w:r>
              <w:rPr>
                <w:sz w:val="20"/>
                <w:szCs w:val="20"/>
              </w:rPr>
              <w:t>(a)    initial diagnostic evaluation; or</w:t>
            </w:r>
          </w:p>
          <w:p w14:paraId="6C4EB24C" w14:textId="77777777" w:rsidR="00154ABF" w:rsidRDefault="00154ABF">
            <w:pPr>
              <w:spacing w:before="200" w:after="200"/>
              <w:rPr>
                <w:sz w:val="20"/>
                <w:szCs w:val="20"/>
              </w:rPr>
            </w:pPr>
            <w:r>
              <w:rPr>
                <w:sz w:val="20"/>
                <w:szCs w:val="20"/>
              </w:rPr>
              <w:t>(b)    continuing management of the patient;</w:t>
            </w:r>
          </w:p>
          <w:p w14:paraId="221AF2C4" w14:textId="77777777" w:rsidR="00154ABF" w:rsidRDefault="00154ABF">
            <w:pPr>
              <w:spacing w:before="200" w:after="200"/>
              <w:rPr>
                <w:sz w:val="20"/>
                <w:szCs w:val="20"/>
              </w:rPr>
            </w:pPr>
            <w:r>
              <w:rPr>
                <w:sz w:val="20"/>
                <w:szCs w:val="20"/>
              </w:rPr>
              <w:t>if that attendance and another attendance to which any of items 341, 343, 345, 347, 349, 91874, 91875, 91877, 91878, 91882, 91883 or 91884 applies have not exceeded 15 in a calendar year for the patient</w:t>
            </w:r>
          </w:p>
          <w:p w14:paraId="7EE0134E" w14:textId="77777777" w:rsidR="00154ABF" w:rsidRDefault="00154ABF">
            <w:r>
              <w:t>(See para AN.0.32 of explanatory notes to this Category)</w:t>
            </w:r>
          </w:p>
          <w:p w14:paraId="755189D3" w14:textId="77777777" w:rsidR="00154ABF" w:rsidRDefault="00154ABF">
            <w:pPr>
              <w:tabs>
                <w:tab w:val="left" w:pos="1701"/>
              </w:tabs>
              <w:rPr>
                <w:b/>
                <w:sz w:val="20"/>
              </w:rPr>
            </w:pPr>
            <w:r>
              <w:rPr>
                <w:b/>
                <w:sz w:val="20"/>
              </w:rPr>
              <w:t xml:space="preserve">Fee: </w:t>
            </w:r>
            <w:r>
              <w:t>$153.90</w:t>
            </w:r>
            <w:r>
              <w:tab/>
            </w:r>
            <w:r>
              <w:rPr>
                <w:b/>
                <w:sz w:val="20"/>
              </w:rPr>
              <w:t xml:space="preserve">Benefit: </w:t>
            </w:r>
            <w:r>
              <w:t>75% = $115.45    85% = $130.85</w:t>
            </w:r>
          </w:p>
          <w:p w14:paraId="54215278" w14:textId="77777777" w:rsidR="00154ABF" w:rsidRDefault="00154ABF">
            <w:pPr>
              <w:tabs>
                <w:tab w:val="left" w:pos="1701"/>
              </w:tabs>
            </w:pPr>
            <w:r>
              <w:rPr>
                <w:b/>
                <w:sz w:val="20"/>
              </w:rPr>
              <w:t xml:space="preserve">Extended Medicare Safety Net Cap: </w:t>
            </w:r>
            <w:r>
              <w:t>$461.70</w:t>
            </w:r>
          </w:p>
        </w:tc>
      </w:tr>
      <w:tr w:rsidR="00154ABF" w14:paraId="3B2A5A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5C8C0F" w14:textId="77777777" w:rsidR="00154ABF" w:rsidRDefault="00154ABF">
            <w:pPr>
              <w:rPr>
                <w:b/>
              </w:rPr>
            </w:pPr>
            <w:r>
              <w:rPr>
                <w:b/>
              </w:rPr>
              <w:t>Fee</w:t>
            </w:r>
          </w:p>
          <w:p w14:paraId="137601BB" w14:textId="77777777" w:rsidR="00154ABF" w:rsidRDefault="00154ABF">
            <w:r>
              <w:t>91877</w:t>
            </w:r>
          </w:p>
        </w:tc>
        <w:tc>
          <w:tcPr>
            <w:tcW w:w="0" w:type="auto"/>
            <w:tcMar>
              <w:top w:w="22" w:type="dxa"/>
              <w:left w:w="22" w:type="dxa"/>
              <w:bottom w:w="22" w:type="dxa"/>
              <w:right w:w="22" w:type="dxa"/>
            </w:tcMar>
            <w:vAlign w:val="bottom"/>
          </w:tcPr>
          <w:p w14:paraId="312D1416" w14:textId="77777777" w:rsidR="00154ABF" w:rsidRDefault="00154ABF">
            <w:pPr>
              <w:spacing w:after="200"/>
              <w:rPr>
                <w:sz w:val="20"/>
                <w:szCs w:val="20"/>
              </w:rPr>
            </w:pPr>
            <w:r>
              <w:rPr>
                <w:sz w:val="20"/>
                <w:szCs w:val="20"/>
              </w:rPr>
              <w:t>Telehealth attendance involving an interview, lasting more than 45 minutes but not more than 75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29686FD4" w14:textId="77777777" w:rsidR="00154ABF" w:rsidRDefault="00154ABF">
            <w:pPr>
              <w:spacing w:before="200" w:after="200"/>
              <w:rPr>
                <w:sz w:val="20"/>
                <w:szCs w:val="20"/>
              </w:rPr>
            </w:pPr>
            <w:r>
              <w:rPr>
                <w:sz w:val="20"/>
                <w:szCs w:val="20"/>
              </w:rPr>
              <w:t>(a)    initial diagnostic evaluation; or</w:t>
            </w:r>
          </w:p>
          <w:p w14:paraId="2696D7B5" w14:textId="77777777" w:rsidR="00154ABF" w:rsidRDefault="00154ABF">
            <w:pPr>
              <w:spacing w:before="200" w:after="200"/>
              <w:rPr>
                <w:sz w:val="20"/>
                <w:szCs w:val="20"/>
              </w:rPr>
            </w:pPr>
            <w:r>
              <w:rPr>
                <w:sz w:val="20"/>
                <w:szCs w:val="20"/>
              </w:rPr>
              <w:t>(b)    continuing management of the patient;</w:t>
            </w:r>
          </w:p>
          <w:p w14:paraId="03DDFD5F" w14:textId="77777777" w:rsidR="00154ABF" w:rsidRDefault="00154ABF">
            <w:pPr>
              <w:spacing w:before="200" w:after="200"/>
              <w:rPr>
                <w:sz w:val="20"/>
                <w:szCs w:val="20"/>
              </w:rPr>
            </w:pPr>
            <w:r>
              <w:rPr>
                <w:sz w:val="20"/>
                <w:szCs w:val="20"/>
              </w:rPr>
              <w:t> if that attendance and another attendance to which any of items 341, 343, 345, 347, 349, 91874, 91875, 91876 91878, 91882, 91883 or 91884 applies have not exceeded 15 in a calendar year for the patient</w:t>
            </w:r>
          </w:p>
          <w:p w14:paraId="764DC4FB" w14:textId="77777777" w:rsidR="00154ABF" w:rsidRDefault="00154ABF">
            <w:r>
              <w:t>(See para AN.0.32 of explanatory notes to this Category)</w:t>
            </w:r>
          </w:p>
          <w:p w14:paraId="208AB61D" w14:textId="77777777" w:rsidR="00154ABF" w:rsidRDefault="00154ABF">
            <w:pPr>
              <w:tabs>
                <w:tab w:val="left" w:pos="1701"/>
              </w:tabs>
              <w:rPr>
                <w:b/>
                <w:sz w:val="20"/>
              </w:rPr>
            </w:pPr>
            <w:r>
              <w:rPr>
                <w:b/>
                <w:sz w:val="20"/>
              </w:rPr>
              <w:t xml:space="preserve">Fee: </w:t>
            </w:r>
            <w:r>
              <w:t>$212.40</w:t>
            </w:r>
            <w:r>
              <w:tab/>
            </w:r>
            <w:r>
              <w:rPr>
                <w:b/>
                <w:sz w:val="20"/>
              </w:rPr>
              <w:t xml:space="preserve">Benefit: </w:t>
            </w:r>
            <w:r>
              <w:t>75% = $159.30    85% = $180.55</w:t>
            </w:r>
          </w:p>
          <w:p w14:paraId="047943CA" w14:textId="77777777" w:rsidR="00154ABF" w:rsidRDefault="00154ABF">
            <w:pPr>
              <w:tabs>
                <w:tab w:val="left" w:pos="1701"/>
              </w:tabs>
            </w:pPr>
            <w:r>
              <w:rPr>
                <w:b/>
                <w:sz w:val="20"/>
              </w:rPr>
              <w:t xml:space="preserve">Extended Medicare Safety Net Cap: </w:t>
            </w:r>
            <w:r>
              <w:t>$500.00</w:t>
            </w:r>
          </w:p>
        </w:tc>
      </w:tr>
      <w:tr w:rsidR="00154ABF" w14:paraId="416023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D60A9E" w14:textId="77777777" w:rsidR="00154ABF" w:rsidRDefault="00154ABF">
            <w:pPr>
              <w:rPr>
                <w:b/>
              </w:rPr>
            </w:pPr>
            <w:r>
              <w:rPr>
                <w:b/>
              </w:rPr>
              <w:t>Fee</w:t>
            </w:r>
          </w:p>
          <w:p w14:paraId="48622B69" w14:textId="77777777" w:rsidR="00154ABF" w:rsidRDefault="00154ABF">
            <w:r>
              <w:t>91878</w:t>
            </w:r>
          </w:p>
        </w:tc>
        <w:tc>
          <w:tcPr>
            <w:tcW w:w="0" w:type="auto"/>
            <w:tcMar>
              <w:top w:w="22" w:type="dxa"/>
              <w:left w:w="22" w:type="dxa"/>
              <w:bottom w:w="22" w:type="dxa"/>
              <w:right w:w="22" w:type="dxa"/>
            </w:tcMar>
            <w:vAlign w:val="bottom"/>
          </w:tcPr>
          <w:p w14:paraId="79283714" w14:textId="77777777" w:rsidR="00154ABF" w:rsidRDefault="00154ABF">
            <w:pPr>
              <w:spacing w:after="200"/>
              <w:rPr>
                <w:sz w:val="20"/>
                <w:szCs w:val="20"/>
              </w:rPr>
            </w:pPr>
            <w:r>
              <w:rPr>
                <w:sz w:val="20"/>
                <w:szCs w:val="20"/>
              </w:rPr>
              <w:t>Telehealth attendance involving an interview, lasting more than 75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16D5F59A" w14:textId="77777777" w:rsidR="00154ABF" w:rsidRDefault="00154ABF">
            <w:pPr>
              <w:spacing w:before="200" w:after="200"/>
              <w:rPr>
                <w:sz w:val="20"/>
                <w:szCs w:val="20"/>
              </w:rPr>
            </w:pPr>
            <w:r>
              <w:rPr>
                <w:sz w:val="20"/>
                <w:szCs w:val="20"/>
              </w:rPr>
              <w:t>(a)    initial diagnostic evaluation; or</w:t>
            </w:r>
          </w:p>
          <w:p w14:paraId="293BC7D3" w14:textId="77777777" w:rsidR="00154ABF" w:rsidRDefault="00154ABF">
            <w:pPr>
              <w:spacing w:before="200" w:after="200"/>
              <w:rPr>
                <w:sz w:val="20"/>
                <w:szCs w:val="20"/>
              </w:rPr>
            </w:pPr>
            <w:r>
              <w:rPr>
                <w:sz w:val="20"/>
                <w:szCs w:val="20"/>
              </w:rPr>
              <w:t>(b)    continuing management of the patient;</w:t>
            </w:r>
          </w:p>
          <w:p w14:paraId="756DA9F0" w14:textId="77777777" w:rsidR="00154ABF" w:rsidRDefault="00154ABF">
            <w:pPr>
              <w:spacing w:before="200" w:after="200"/>
              <w:rPr>
                <w:sz w:val="20"/>
                <w:szCs w:val="20"/>
              </w:rPr>
            </w:pPr>
            <w:r>
              <w:rPr>
                <w:sz w:val="20"/>
                <w:szCs w:val="20"/>
              </w:rPr>
              <w:t>if that attendance and another attendance to which any of items 341, 343, 345, 347, 349, 91874, 91875, 91876, 91877, 91882, 91883 or 91884 applies have not exceeded 15 in a calendar year for the patient</w:t>
            </w:r>
          </w:p>
          <w:p w14:paraId="0B1D568D" w14:textId="77777777" w:rsidR="00154ABF" w:rsidRDefault="00154ABF">
            <w:r>
              <w:t>(See para AN.0.32 of explanatory notes to this Category)</w:t>
            </w:r>
          </w:p>
          <w:p w14:paraId="7F8E0429" w14:textId="77777777" w:rsidR="00154ABF" w:rsidRDefault="00154ABF">
            <w:pPr>
              <w:tabs>
                <w:tab w:val="left" w:pos="1701"/>
              </w:tabs>
              <w:rPr>
                <w:b/>
                <w:sz w:val="20"/>
              </w:rPr>
            </w:pPr>
            <w:r>
              <w:rPr>
                <w:b/>
                <w:sz w:val="20"/>
              </w:rPr>
              <w:t xml:space="preserve">Fee: </w:t>
            </w:r>
            <w:r>
              <w:t>$246.50</w:t>
            </w:r>
            <w:r>
              <w:tab/>
            </w:r>
            <w:r>
              <w:rPr>
                <w:b/>
                <w:sz w:val="20"/>
              </w:rPr>
              <w:t xml:space="preserve">Benefit: </w:t>
            </w:r>
            <w:r>
              <w:t>75% = $184.90    85% = $209.55</w:t>
            </w:r>
          </w:p>
          <w:p w14:paraId="064287CB" w14:textId="77777777" w:rsidR="00154ABF" w:rsidRDefault="00154ABF">
            <w:pPr>
              <w:tabs>
                <w:tab w:val="left" w:pos="1701"/>
              </w:tabs>
            </w:pPr>
            <w:r>
              <w:rPr>
                <w:b/>
                <w:sz w:val="20"/>
              </w:rPr>
              <w:t xml:space="preserve">Extended Medicare Safety Net Cap: </w:t>
            </w:r>
            <w:r>
              <w:t>$500.00</w:t>
            </w:r>
          </w:p>
        </w:tc>
      </w:tr>
      <w:tr w:rsidR="00154ABF" w14:paraId="332AB1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43A9C3" w14:textId="77777777" w:rsidR="00154ABF" w:rsidRDefault="00154ABF">
            <w:pPr>
              <w:rPr>
                <w:b/>
              </w:rPr>
            </w:pPr>
            <w:r>
              <w:rPr>
                <w:b/>
              </w:rPr>
              <w:t>Fee</w:t>
            </w:r>
          </w:p>
          <w:p w14:paraId="5ED4623F" w14:textId="77777777" w:rsidR="00154ABF" w:rsidRDefault="00154ABF">
            <w:r>
              <w:t>92434</w:t>
            </w:r>
          </w:p>
        </w:tc>
        <w:tc>
          <w:tcPr>
            <w:tcW w:w="0" w:type="auto"/>
            <w:tcMar>
              <w:top w:w="22" w:type="dxa"/>
              <w:left w:w="22" w:type="dxa"/>
              <w:bottom w:w="22" w:type="dxa"/>
              <w:right w:w="22" w:type="dxa"/>
            </w:tcMar>
            <w:vAlign w:val="bottom"/>
          </w:tcPr>
          <w:p w14:paraId="14CA04DF" w14:textId="77777777" w:rsidR="00154ABF" w:rsidRDefault="00154ABF">
            <w:pPr>
              <w:spacing w:after="200"/>
              <w:rPr>
                <w:sz w:val="20"/>
                <w:szCs w:val="20"/>
              </w:rPr>
            </w:pPr>
            <w:r>
              <w:rPr>
                <w:sz w:val="20"/>
                <w:szCs w:val="20"/>
              </w:rPr>
              <w:t>Telehealth attendance lasting at least 45 minutes by a consultant physician in the practice of the consultant physician’s specialty of psychiatry, following referral of the patient to the consultant psychiatrist by a referring practitioner, for a patient aged under 25, if the consultant psychiatrist:</w:t>
            </w:r>
          </w:p>
          <w:p w14:paraId="2529ADC3" w14:textId="77777777" w:rsidR="00154ABF" w:rsidRDefault="00154ABF">
            <w:pPr>
              <w:spacing w:before="200" w:after="200"/>
              <w:rPr>
                <w:sz w:val="20"/>
                <w:szCs w:val="20"/>
              </w:rPr>
            </w:pPr>
            <w:r>
              <w:rPr>
                <w:sz w:val="20"/>
                <w:szCs w:val="20"/>
              </w:rPr>
              <w:t>(a) undertakes, or has previously undertaken in prior attendances, a comprehensive assessment in relation to which a diagnosis of a complex neurodevelopmental disorder (such as autism spectrum disorder) is made (if appropriate, using information provided by an eligible allied health provider); and</w:t>
            </w:r>
          </w:p>
          <w:p w14:paraId="4AFBE802" w14:textId="77777777" w:rsidR="00154ABF" w:rsidRDefault="00154ABF">
            <w:pPr>
              <w:spacing w:before="200" w:after="200"/>
              <w:rPr>
                <w:sz w:val="20"/>
                <w:szCs w:val="20"/>
              </w:rPr>
            </w:pPr>
            <w:r>
              <w:rPr>
                <w:sz w:val="20"/>
                <w:szCs w:val="20"/>
              </w:rPr>
              <w:t>(b) develops a treatment and management plan, which must include:</w:t>
            </w:r>
          </w:p>
          <w:p w14:paraId="3D006A38" w14:textId="77777777" w:rsidR="00154ABF" w:rsidRDefault="00154ABF">
            <w:pPr>
              <w:pBdr>
                <w:left w:val="none" w:sz="0" w:space="22" w:color="auto"/>
              </w:pBdr>
              <w:spacing w:before="200" w:after="200"/>
              <w:ind w:left="450"/>
              <w:rPr>
                <w:sz w:val="20"/>
                <w:szCs w:val="20"/>
              </w:rPr>
            </w:pPr>
            <w:r>
              <w:rPr>
                <w:sz w:val="20"/>
                <w:szCs w:val="20"/>
              </w:rPr>
              <w:t>(i) documentation of the confirmed diagnosis; and</w:t>
            </w:r>
          </w:p>
          <w:p w14:paraId="53F7C9D9" w14:textId="77777777" w:rsidR="00154ABF" w:rsidRDefault="00154ABF">
            <w:pPr>
              <w:pBdr>
                <w:left w:val="none" w:sz="0" w:space="22" w:color="auto"/>
              </w:pBdr>
              <w:spacing w:before="200" w:after="200"/>
              <w:ind w:left="450"/>
              <w:rPr>
                <w:sz w:val="20"/>
                <w:szCs w:val="20"/>
              </w:rPr>
            </w:pPr>
            <w:r>
              <w:rPr>
                <w:sz w:val="20"/>
                <w:szCs w:val="20"/>
              </w:rPr>
              <w:t>(ii) findings of any assessments performed for the purposes of formulation of the diagnosis or contribution to the treatment and management plan; and</w:t>
            </w:r>
          </w:p>
          <w:p w14:paraId="64076C10" w14:textId="77777777" w:rsidR="00154ABF" w:rsidRDefault="00154ABF">
            <w:pPr>
              <w:pBdr>
                <w:left w:val="none" w:sz="0" w:space="22" w:color="auto"/>
              </w:pBdr>
              <w:spacing w:before="200" w:after="200"/>
              <w:ind w:left="450"/>
              <w:rPr>
                <w:sz w:val="20"/>
                <w:szCs w:val="20"/>
              </w:rPr>
            </w:pPr>
            <w:r>
              <w:rPr>
                <w:sz w:val="20"/>
                <w:szCs w:val="20"/>
              </w:rPr>
              <w:t>(iii) a risk assessment; and</w:t>
            </w:r>
          </w:p>
          <w:p w14:paraId="0BC980AD" w14:textId="77777777" w:rsidR="00154ABF" w:rsidRDefault="00154ABF">
            <w:pPr>
              <w:pBdr>
                <w:left w:val="none" w:sz="0" w:space="22" w:color="auto"/>
              </w:pBdr>
              <w:spacing w:before="200" w:after="200"/>
              <w:ind w:left="450"/>
              <w:rPr>
                <w:sz w:val="20"/>
                <w:szCs w:val="20"/>
              </w:rPr>
            </w:pPr>
            <w:r>
              <w:rPr>
                <w:sz w:val="20"/>
                <w:szCs w:val="20"/>
              </w:rPr>
              <w:t>(iv) treatment options (which may include biopsychosocial recommendations); and</w:t>
            </w:r>
          </w:p>
          <w:p w14:paraId="4C5A1EAD" w14:textId="77777777" w:rsidR="00154ABF" w:rsidRDefault="00154ABF">
            <w:pPr>
              <w:spacing w:before="200" w:after="200"/>
              <w:rPr>
                <w:sz w:val="20"/>
                <w:szCs w:val="20"/>
              </w:rPr>
            </w:pPr>
            <w:r>
              <w:rPr>
                <w:sz w:val="20"/>
                <w:szCs w:val="20"/>
              </w:rPr>
              <w:t>(c) provides a copy of the treatment and management plan to:</w:t>
            </w:r>
          </w:p>
          <w:p w14:paraId="3857A4AC" w14:textId="77777777" w:rsidR="00154ABF" w:rsidRDefault="00154ABF">
            <w:pPr>
              <w:pBdr>
                <w:left w:val="none" w:sz="0" w:space="22" w:color="auto"/>
              </w:pBdr>
              <w:spacing w:before="200" w:after="200"/>
              <w:ind w:left="450"/>
              <w:rPr>
                <w:sz w:val="20"/>
                <w:szCs w:val="20"/>
              </w:rPr>
            </w:pPr>
            <w:r>
              <w:rPr>
                <w:sz w:val="20"/>
                <w:szCs w:val="20"/>
              </w:rPr>
              <w:t>(i) the referring practitioner; and</w:t>
            </w:r>
          </w:p>
          <w:p w14:paraId="15551B73" w14:textId="77777777" w:rsidR="00154ABF" w:rsidRDefault="00154ABF">
            <w:pPr>
              <w:pBdr>
                <w:left w:val="none" w:sz="0" w:space="22" w:color="auto"/>
              </w:pBdr>
              <w:spacing w:before="200" w:after="200"/>
              <w:ind w:left="450"/>
              <w:rPr>
                <w:sz w:val="20"/>
                <w:szCs w:val="20"/>
              </w:rPr>
            </w:pPr>
            <w:r>
              <w:rPr>
                <w:sz w:val="20"/>
                <w:szCs w:val="20"/>
              </w:rPr>
              <w:t>(ii) one or more allied health providers, if appropriate, for the treatment of the patient;</w:t>
            </w:r>
          </w:p>
          <w:p w14:paraId="7D0AD0C2" w14:textId="77777777" w:rsidR="00154ABF" w:rsidRDefault="00154ABF">
            <w:pPr>
              <w:spacing w:before="200" w:after="200"/>
              <w:rPr>
                <w:sz w:val="20"/>
                <w:szCs w:val="20"/>
              </w:rPr>
            </w:pPr>
            <w:r>
              <w:rPr>
                <w:sz w:val="20"/>
                <w:szCs w:val="20"/>
              </w:rPr>
              <w:t>(other than attendance on a patient for whom payment has previously been made under this item or item 135, 137, 139, 289, 92140, 92141 or 92142)</w:t>
            </w:r>
          </w:p>
          <w:p w14:paraId="22F79558" w14:textId="77777777" w:rsidR="00154ABF" w:rsidRDefault="00154ABF">
            <w:pPr>
              <w:spacing w:before="200" w:after="200"/>
              <w:rPr>
                <w:sz w:val="20"/>
                <w:szCs w:val="20"/>
              </w:rPr>
            </w:pPr>
            <w:r>
              <w:rPr>
                <w:sz w:val="20"/>
                <w:szCs w:val="20"/>
              </w:rPr>
              <w:t>Applicable only once per lifetime</w:t>
            </w:r>
          </w:p>
          <w:p w14:paraId="0F2915FB" w14:textId="77777777" w:rsidR="00154ABF" w:rsidRDefault="00154ABF">
            <w:r>
              <w:t>(See para AN.0.72 of explanatory notes to this Category)</w:t>
            </w:r>
          </w:p>
          <w:p w14:paraId="363CFCD3" w14:textId="77777777" w:rsidR="00154ABF" w:rsidRDefault="00154ABF">
            <w:pPr>
              <w:tabs>
                <w:tab w:val="left" w:pos="1701"/>
              </w:tabs>
              <w:rPr>
                <w:b/>
                <w:sz w:val="20"/>
              </w:rPr>
            </w:pPr>
            <w:r>
              <w:rPr>
                <w:b/>
                <w:sz w:val="20"/>
              </w:rPr>
              <w:t xml:space="preserve">Fee: </w:t>
            </w:r>
            <w:r>
              <w:t>$305.15</w:t>
            </w:r>
            <w:r>
              <w:tab/>
            </w:r>
            <w:r>
              <w:rPr>
                <w:b/>
                <w:sz w:val="20"/>
              </w:rPr>
              <w:t xml:space="preserve">Benefit: </w:t>
            </w:r>
            <w:r>
              <w:t>85% = $259.40</w:t>
            </w:r>
          </w:p>
          <w:p w14:paraId="5CBBFECC" w14:textId="77777777" w:rsidR="00154ABF" w:rsidRDefault="00154ABF">
            <w:pPr>
              <w:tabs>
                <w:tab w:val="left" w:pos="1701"/>
              </w:tabs>
            </w:pPr>
            <w:r>
              <w:rPr>
                <w:b/>
                <w:sz w:val="20"/>
              </w:rPr>
              <w:t xml:space="preserve">Extended Medicare Safety Net Cap: </w:t>
            </w:r>
            <w:r>
              <w:t>$500.00</w:t>
            </w:r>
          </w:p>
        </w:tc>
      </w:tr>
      <w:tr w:rsidR="00154ABF" w14:paraId="486455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DFAA1E" w14:textId="77777777" w:rsidR="00154ABF" w:rsidRDefault="00154ABF">
            <w:pPr>
              <w:rPr>
                <w:b/>
              </w:rPr>
            </w:pPr>
            <w:r>
              <w:rPr>
                <w:b/>
              </w:rPr>
              <w:t>Fee</w:t>
            </w:r>
          </w:p>
          <w:p w14:paraId="2A8DF2A7" w14:textId="77777777" w:rsidR="00154ABF" w:rsidRDefault="00154ABF">
            <w:r>
              <w:t>92435</w:t>
            </w:r>
          </w:p>
        </w:tc>
        <w:tc>
          <w:tcPr>
            <w:tcW w:w="0" w:type="auto"/>
            <w:tcMar>
              <w:top w:w="22" w:type="dxa"/>
              <w:left w:w="22" w:type="dxa"/>
              <w:bottom w:w="22" w:type="dxa"/>
              <w:right w:w="22" w:type="dxa"/>
            </w:tcMar>
            <w:vAlign w:val="bottom"/>
          </w:tcPr>
          <w:p w14:paraId="22A2BB86" w14:textId="77777777" w:rsidR="00154ABF" w:rsidRDefault="00154ABF">
            <w:pPr>
              <w:spacing w:after="200"/>
              <w:rPr>
                <w:sz w:val="20"/>
                <w:szCs w:val="20"/>
              </w:rPr>
            </w:pPr>
            <w:r>
              <w:rPr>
                <w:sz w:val="20"/>
                <w:szCs w:val="20"/>
              </w:rPr>
              <w:t>Telehealth attendance lasting more than 45 minutes by a consultant physician in the practice of the consultant physician’s specialty of psychiatry, if:</w:t>
            </w:r>
          </w:p>
          <w:p w14:paraId="5800C8C3" w14:textId="77777777" w:rsidR="00154ABF" w:rsidRDefault="00154ABF">
            <w:pPr>
              <w:spacing w:before="200" w:after="200"/>
              <w:rPr>
                <w:sz w:val="20"/>
                <w:szCs w:val="20"/>
              </w:rPr>
            </w:pPr>
            <w:r>
              <w:rPr>
                <w:sz w:val="20"/>
                <w:szCs w:val="20"/>
              </w:rPr>
              <w:t>(a)    the attendance follows referral of the patient to the consultant, by a medical practitioner in general practice (including a general practitioner, but not a specialist or consultant physician) or a participating nurse practitioner for an assessment or management; and</w:t>
            </w:r>
          </w:p>
          <w:p w14:paraId="3122CCD0" w14:textId="77777777" w:rsidR="00154ABF" w:rsidRDefault="00154ABF">
            <w:pPr>
              <w:spacing w:before="200" w:after="200"/>
              <w:rPr>
                <w:sz w:val="20"/>
                <w:szCs w:val="20"/>
              </w:rPr>
            </w:pPr>
            <w:r>
              <w:rPr>
                <w:sz w:val="20"/>
                <w:szCs w:val="20"/>
              </w:rPr>
              <w:t>(b)    during the attendance, the consultant:</w:t>
            </w:r>
          </w:p>
          <w:p w14:paraId="1F181797" w14:textId="77777777" w:rsidR="00154ABF" w:rsidRDefault="00154ABF">
            <w:pPr>
              <w:pBdr>
                <w:left w:val="none" w:sz="0" w:space="22" w:color="auto"/>
              </w:pBdr>
              <w:spacing w:before="200" w:after="200"/>
              <w:ind w:left="450"/>
              <w:rPr>
                <w:sz w:val="20"/>
                <w:szCs w:val="20"/>
              </w:rPr>
            </w:pPr>
            <w:r>
              <w:rPr>
                <w:sz w:val="20"/>
                <w:szCs w:val="20"/>
              </w:rPr>
              <w:t>(i)     if it is clinically appropriate to do so—uses an appropriate outcome tool; and</w:t>
            </w:r>
          </w:p>
          <w:p w14:paraId="7A4DAF07" w14:textId="77777777" w:rsidR="00154ABF" w:rsidRDefault="00154ABF">
            <w:pPr>
              <w:pBdr>
                <w:left w:val="none" w:sz="0" w:space="22" w:color="auto"/>
              </w:pBdr>
              <w:spacing w:before="200" w:after="200"/>
              <w:ind w:left="450"/>
              <w:rPr>
                <w:sz w:val="20"/>
                <w:szCs w:val="20"/>
              </w:rPr>
            </w:pPr>
            <w:r>
              <w:rPr>
                <w:sz w:val="20"/>
                <w:szCs w:val="20"/>
              </w:rPr>
              <w:t>(ii)   carries out a mental state examination; and</w:t>
            </w:r>
          </w:p>
          <w:p w14:paraId="1140A212" w14:textId="77777777" w:rsidR="00154ABF" w:rsidRDefault="00154ABF">
            <w:pPr>
              <w:pBdr>
                <w:left w:val="none" w:sz="0" w:space="22" w:color="auto"/>
              </w:pBdr>
              <w:spacing w:before="200" w:after="200"/>
              <w:ind w:left="450"/>
              <w:rPr>
                <w:sz w:val="20"/>
                <w:szCs w:val="20"/>
              </w:rPr>
            </w:pPr>
            <w:r>
              <w:rPr>
                <w:sz w:val="20"/>
                <w:szCs w:val="20"/>
              </w:rPr>
              <w:t>(iii)  undertakes a comprehensive diagnostic assessment; and</w:t>
            </w:r>
          </w:p>
          <w:p w14:paraId="77965032" w14:textId="77777777" w:rsidR="00154ABF" w:rsidRDefault="00154ABF">
            <w:pPr>
              <w:spacing w:before="200" w:after="200"/>
              <w:rPr>
                <w:sz w:val="20"/>
                <w:szCs w:val="20"/>
              </w:rPr>
            </w:pPr>
            <w:r>
              <w:rPr>
                <w:sz w:val="20"/>
                <w:szCs w:val="20"/>
              </w:rPr>
              <w:t>(c)    the consultant decides that it is clinically appropriate for the patient to be managed by the referring practitioner without ongoing management by the consultant and</w:t>
            </w:r>
          </w:p>
          <w:p w14:paraId="5C8F8F30" w14:textId="77777777" w:rsidR="00154ABF" w:rsidRDefault="00154ABF">
            <w:pPr>
              <w:spacing w:before="200" w:after="200"/>
              <w:rPr>
                <w:sz w:val="20"/>
                <w:szCs w:val="20"/>
              </w:rPr>
            </w:pPr>
            <w:r>
              <w:rPr>
                <w:sz w:val="20"/>
                <w:szCs w:val="20"/>
              </w:rPr>
              <w:t>(d)    within 2 weeks after the attendance, the consultant prepares and gives the referring practitioner a written report, which includes:</w:t>
            </w:r>
          </w:p>
          <w:p w14:paraId="0A751C8D" w14:textId="77777777" w:rsidR="00154ABF" w:rsidRDefault="00154ABF">
            <w:pPr>
              <w:pBdr>
                <w:left w:val="none" w:sz="0" w:space="22" w:color="auto"/>
              </w:pBdr>
              <w:spacing w:before="200" w:after="200"/>
              <w:ind w:left="450"/>
              <w:rPr>
                <w:sz w:val="20"/>
                <w:szCs w:val="20"/>
              </w:rPr>
            </w:pPr>
            <w:r>
              <w:rPr>
                <w:sz w:val="20"/>
                <w:szCs w:val="20"/>
              </w:rPr>
              <w:t>(i)     a comprehensive diagnostic assessment of the patient; and</w:t>
            </w:r>
          </w:p>
          <w:p w14:paraId="49D50738" w14:textId="77777777" w:rsidR="00154ABF" w:rsidRDefault="00154ABF">
            <w:pPr>
              <w:pBdr>
                <w:left w:val="none" w:sz="0" w:space="22" w:color="auto"/>
              </w:pBdr>
              <w:spacing w:before="200" w:after="200"/>
              <w:ind w:left="450"/>
              <w:rPr>
                <w:sz w:val="20"/>
                <w:szCs w:val="20"/>
              </w:rPr>
            </w:pPr>
            <w:r>
              <w:rPr>
                <w:sz w:val="20"/>
                <w:szCs w:val="20"/>
              </w:rPr>
              <w:t>(ii)   a management plan for the patient for the next 12 months for the patient that comprehensively evaluates the patient’s biopsychosocial factors and makes recommendations to the referring practitioner to manage the patient’s ongoing care in a biopsychosocial model; and</w:t>
            </w:r>
          </w:p>
          <w:p w14:paraId="0C82B974" w14:textId="77777777" w:rsidR="00154ABF" w:rsidRDefault="00154ABF">
            <w:pPr>
              <w:spacing w:before="200" w:after="200"/>
              <w:rPr>
                <w:sz w:val="20"/>
                <w:szCs w:val="20"/>
              </w:rPr>
            </w:pPr>
            <w:r>
              <w:rPr>
                <w:sz w:val="20"/>
                <w:szCs w:val="20"/>
              </w:rPr>
              <w:t>(e)    if clinically appropriate, the consultant explains the diagnostic assessment and management plan, and a gives a copy, to:</w:t>
            </w:r>
          </w:p>
          <w:p w14:paraId="0E113CE8" w14:textId="77777777" w:rsidR="00154ABF" w:rsidRDefault="00154ABF">
            <w:pPr>
              <w:pBdr>
                <w:left w:val="none" w:sz="0" w:space="22" w:color="auto"/>
              </w:pBdr>
              <w:spacing w:before="200" w:after="200"/>
              <w:ind w:left="450"/>
              <w:rPr>
                <w:sz w:val="20"/>
                <w:szCs w:val="20"/>
              </w:rPr>
            </w:pPr>
            <w:r>
              <w:rPr>
                <w:sz w:val="20"/>
                <w:szCs w:val="20"/>
              </w:rPr>
              <w:t>(i)     the patient; and</w:t>
            </w:r>
          </w:p>
          <w:p w14:paraId="465A58BD" w14:textId="77777777" w:rsidR="00154ABF" w:rsidRDefault="00154ABF">
            <w:pPr>
              <w:pBdr>
                <w:left w:val="none" w:sz="0" w:space="22" w:color="auto"/>
              </w:pBdr>
              <w:spacing w:before="200" w:after="200"/>
              <w:ind w:left="450"/>
              <w:rPr>
                <w:sz w:val="20"/>
                <w:szCs w:val="20"/>
              </w:rPr>
            </w:pPr>
            <w:r>
              <w:rPr>
                <w:sz w:val="20"/>
                <w:szCs w:val="20"/>
              </w:rPr>
              <w:t>(ii)   the patient’s carer (if any), if the patient agrees; and</w:t>
            </w:r>
          </w:p>
          <w:p w14:paraId="130B16F1" w14:textId="77777777" w:rsidR="00154ABF" w:rsidRDefault="00154ABF">
            <w:pPr>
              <w:spacing w:before="200" w:after="200"/>
              <w:rPr>
                <w:sz w:val="20"/>
                <w:szCs w:val="20"/>
              </w:rPr>
            </w:pPr>
            <w:r>
              <w:rPr>
                <w:sz w:val="20"/>
                <w:szCs w:val="20"/>
              </w:rPr>
              <w:t>(f)     in the preceding 12 months, a service to which this item or item 291 of the general medical services table applies has not been provided</w:t>
            </w:r>
          </w:p>
          <w:p w14:paraId="2B7BCB95" w14:textId="77777777" w:rsidR="00154ABF" w:rsidRDefault="00154ABF">
            <w:r>
              <w:t>(See para AN.0.30, AN.0.75, AN.0.76 of explanatory notes to this Category)</w:t>
            </w:r>
          </w:p>
          <w:p w14:paraId="473DD72A" w14:textId="77777777" w:rsidR="00154ABF" w:rsidRDefault="00154ABF">
            <w:pPr>
              <w:tabs>
                <w:tab w:val="left" w:pos="1701"/>
              </w:tabs>
              <w:rPr>
                <w:b/>
                <w:sz w:val="20"/>
              </w:rPr>
            </w:pPr>
            <w:r>
              <w:rPr>
                <w:b/>
                <w:sz w:val="20"/>
              </w:rPr>
              <w:t xml:space="preserve">Fee: </w:t>
            </w:r>
            <w:r>
              <w:t>$523.40</w:t>
            </w:r>
            <w:r>
              <w:tab/>
            </w:r>
            <w:r>
              <w:rPr>
                <w:b/>
                <w:sz w:val="20"/>
              </w:rPr>
              <w:t xml:space="preserve">Benefit: </w:t>
            </w:r>
            <w:r>
              <w:t>85% = $444.90</w:t>
            </w:r>
          </w:p>
          <w:p w14:paraId="2A743D67" w14:textId="77777777" w:rsidR="00154ABF" w:rsidRDefault="00154ABF">
            <w:pPr>
              <w:tabs>
                <w:tab w:val="left" w:pos="1701"/>
              </w:tabs>
            </w:pPr>
            <w:r>
              <w:rPr>
                <w:b/>
                <w:sz w:val="20"/>
              </w:rPr>
              <w:t xml:space="preserve">Extended Medicare Safety Net Cap: </w:t>
            </w:r>
            <w:r>
              <w:t>$500.00</w:t>
            </w:r>
          </w:p>
        </w:tc>
      </w:tr>
      <w:tr w:rsidR="00154ABF" w14:paraId="0A793E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2D7170" w14:textId="77777777" w:rsidR="00154ABF" w:rsidRDefault="00154ABF">
            <w:pPr>
              <w:rPr>
                <w:b/>
              </w:rPr>
            </w:pPr>
            <w:r>
              <w:rPr>
                <w:b/>
              </w:rPr>
              <w:t>Fee</w:t>
            </w:r>
          </w:p>
          <w:p w14:paraId="0665BCCB" w14:textId="77777777" w:rsidR="00154ABF" w:rsidRDefault="00154ABF">
            <w:r>
              <w:t>92436</w:t>
            </w:r>
          </w:p>
        </w:tc>
        <w:tc>
          <w:tcPr>
            <w:tcW w:w="0" w:type="auto"/>
            <w:tcMar>
              <w:top w:w="22" w:type="dxa"/>
              <w:left w:w="22" w:type="dxa"/>
              <w:bottom w:w="22" w:type="dxa"/>
              <w:right w:w="22" w:type="dxa"/>
            </w:tcMar>
            <w:vAlign w:val="bottom"/>
          </w:tcPr>
          <w:p w14:paraId="080868D4" w14:textId="77777777" w:rsidR="00154ABF" w:rsidRDefault="00154ABF">
            <w:pPr>
              <w:spacing w:after="200"/>
              <w:rPr>
                <w:sz w:val="20"/>
                <w:szCs w:val="20"/>
              </w:rPr>
            </w:pPr>
            <w:r>
              <w:rPr>
                <w:sz w:val="20"/>
                <w:szCs w:val="20"/>
              </w:rPr>
              <w:t>Telehealth attendance lasting more than 30 minutes, but not more than 45 minutes, by a consultant physician in the practice of the consultant physician’s specialty of psychiatry, if:</w:t>
            </w:r>
          </w:p>
          <w:p w14:paraId="45AA3F84" w14:textId="77777777" w:rsidR="00154ABF" w:rsidRDefault="00154ABF">
            <w:pPr>
              <w:spacing w:before="200" w:after="200"/>
              <w:rPr>
                <w:sz w:val="20"/>
                <w:szCs w:val="20"/>
              </w:rPr>
            </w:pPr>
            <w:r>
              <w:rPr>
                <w:sz w:val="20"/>
                <w:szCs w:val="20"/>
              </w:rPr>
              <w:t>(a)    the patient is being managed by a medical practitioner or a participating nurse practitioner in accordance with a management plan prepared by the consultant in accordance with item 291 or 92435; and</w:t>
            </w:r>
          </w:p>
          <w:p w14:paraId="2F539521" w14:textId="77777777" w:rsidR="00154ABF" w:rsidRDefault="00154ABF">
            <w:pPr>
              <w:spacing w:before="200" w:after="200"/>
              <w:rPr>
                <w:sz w:val="20"/>
                <w:szCs w:val="20"/>
              </w:rPr>
            </w:pPr>
            <w:r>
              <w:rPr>
                <w:sz w:val="20"/>
                <w:szCs w:val="20"/>
              </w:rPr>
              <w:t>(b)    the attendance follows referral of the patient to the consultant, by the medical practitioner or participating nurse practitioner managing the patient, for review of the management plan and the associated comprehensive diagnostic assessment; and</w:t>
            </w:r>
          </w:p>
          <w:p w14:paraId="348CD53A" w14:textId="77777777" w:rsidR="00154ABF" w:rsidRDefault="00154ABF">
            <w:pPr>
              <w:spacing w:before="200" w:after="200"/>
              <w:rPr>
                <w:sz w:val="20"/>
                <w:szCs w:val="20"/>
              </w:rPr>
            </w:pPr>
            <w:r>
              <w:rPr>
                <w:sz w:val="20"/>
                <w:szCs w:val="20"/>
              </w:rPr>
              <w:t>(c)    during the attendance, the consultant:</w:t>
            </w:r>
          </w:p>
          <w:p w14:paraId="19DCDB6E" w14:textId="77777777" w:rsidR="00154ABF" w:rsidRDefault="00154ABF">
            <w:pPr>
              <w:pBdr>
                <w:left w:val="none" w:sz="0" w:space="22" w:color="auto"/>
              </w:pBdr>
              <w:spacing w:before="200" w:after="200"/>
              <w:ind w:left="450"/>
              <w:rPr>
                <w:sz w:val="20"/>
                <w:szCs w:val="20"/>
              </w:rPr>
            </w:pPr>
            <w:r>
              <w:rPr>
                <w:sz w:val="20"/>
                <w:szCs w:val="20"/>
              </w:rPr>
              <w:t>(i)     if it is clinically appropriate to do so—uses an appropriate outcome tool; and</w:t>
            </w:r>
          </w:p>
          <w:p w14:paraId="48DAB7C5" w14:textId="77777777" w:rsidR="00154ABF" w:rsidRDefault="00154ABF">
            <w:pPr>
              <w:pBdr>
                <w:left w:val="none" w:sz="0" w:space="22" w:color="auto"/>
              </w:pBdr>
              <w:spacing w:before="200" w:after="200"/>
              <w:ind w:left="450"/>
              <w:rPr>
                <w:sz w:val="20"/>
                <w:szCs w:val="20"/>
              </w:rPr>
            </w:pPr>
            <w:r>
              <w:rPr>
                <w:sz w:val="20"/>
                <w:szCs w:val="20"/>
              </w:rPr>
              <w:t>(ii)   carries out a mental state examination; and</w:t>
            </w:r>
          </w:p>
          <w:p w14:paraId="09C8CBDF" w14:textId="77777777" w:rsidR="00154ABF" w:rsidRDefault="00154ABF">
            <w:pPr>
              <w:pBdr>
                <w:left w:val="none" w:sz="0" w:space="22" w:color="auto"/>
              </w:pBdr>
              <w:spacing w:before="200" w:after="200"/>
              <w:ind w:left="450"/>
              <w:rPr>
                <w:sz w:val="20"/>
                <w:szCs w:val="20"/>
              </w:rPr>
            </w:pPr>
            <w:r>
              <w:rPr>
                <w:sz w:val="20"/>
                <w:szCs w:val="20"/>
              </w:rPr>
              <w:t>(iii)  reviews the comprehensive diagnostic assessment and undertakes additional assessment as required; and</w:t>
            </w:r>
          </w:p>
          <w:p w14:paraId="7741F28A" w14:textId="77777777" w:rsidR="00154ABF" w:rsidRDefault="00154ABF">
            <w:pPr>
              <w:pBdr>
                <w:left w:val="none" w:sz="0" w:space="22" w:color="auto"/>
              </w:pBdr>
              <w:spacing w:before="200" w:after="200"/>
              <w:ind w:left="450"/>
              <w:rPr>
                <w:sz w:val="20"/>
                <w:szCs w:val="20"/>
              </w:rPr>
            </w:pPr>
            <w:r>
              <w:rPr>
                <w:sz w:val="20"/>
                <w:szCs w:val="20"/>
              </w:rPr>
              <w:t>(iv)  reviews the management plan; and</w:t>
            </w:r>
          </w:p>
          <w:p w14:paraId="380291BE" w14:textId="77777777" w:rsidR="00154ABF" w:rsidRDefault="00154ABF">
            <w:pPr>
              <w:spacing w:before="200" w:after="200"/>
              <w:rPr>
                <w:sz w:val="20"/>
                <w:szCs w:val="20"/>
              </w:rPr>
            </w:pPr>
            <w:r>
              <w:rPr>
                <w:sz w:val="20"/>
                <w:szCs w:val="20"/>
              </w:rPr>
              <w:t>(d)    within 2 weeks after the attendance, the consultant prepares and gives to the referring practitioner a written report, which includes:</w:t>
            </w:r>
          </w:p>
          <w:p w14:paraId="559DF85E" w14:textId="77777777" w:rsidR="00154ABF" w:rsidRDefault="00154ABF">
            <w:pPr>
              <w:pBdr>
                <w:left w:val="none" w:sz="0" w:space="22" w:color="auto"/>
              </w:pBdr>
              <w:spacing w:before="200" w:after="200"/>
              <w:ind w:left="450"/>
              <w:rPr>
                <w:sz w:val="20"/>
                <w:szCs w:val="20"/>
              </w:rPr>
            </w:pPr>
            <w:r>
              <w:rPr>
                <w:sz w:val="20"/>
                <w:szCs w:val="20"/>
              </w:rPr>
              <w:t>(i)     a revised comprehensive diagnostic assessment of the patient; and</w:t>
            </w:r>
          </w:p>
          <w:p w14:paraId="284E1FE4" w14:textId="77777777" w:rsidR="00154ABF" w:rsidRDefault="00154ABF">
            <w:pPr>
              <w:pBdr>
                <w:left w:val="none" w:sz="0" w:space="22" w:color="auto"/>
              </w:pBdr>
              <w:spacing w:before="200" w:after="200"/>
              <w:ind w:left="450"/>
              <w:rPr>
                <w:sz w:val="20"/>
                <w:szCs w:val="20"/>
              </w:rPr>
            </w:pPr>
            <w:r>
              <w:rPr>
                <w:sz w:val="20"/>
                <w:szCs w:val="20"/>
              </w:rPr>
              <w:t>(ii)   a revised management plan including updated recommendations to the referring practitioner to manage the patient’s ongoing care in a biopsychosocial model; and</w:t>
            </w:r>
          </w:p>
          <w:p w14:paraId="582A3D53" w14:textId="77777777" w:rsidR="00154ABF" w:rsidRDefault="00154ABF">
            <w:pPr>
              <w:spacing w:before="200" w:after="200"/>
              <w:rPr>
                <w:sz w:val="20"/>
                <w:szCs w:val="20"/>
              </w:rPr>
            </w:pPr>
            <w:r>
              <w:rPr>
                <w:sz w:val="20"/>
                <w:szCs w:val="20"/>
              </w:rPr>
              <w:t>(e)    if clinically appropriate, the consultant explains the diagnostic assessment and the management plan, and gives a copy, to:</w:t>
            </w:r>
          </w:p>
          <w:p w14:paraId="677F8EA3" w14:textId="77777777" w:rsidR="00154ABF" w:rsidRDefault="00154ABF">
            <w:pPr>
              <w:pBdr>
                <w:left w:val="none" w:sz="0" w:space="22" w:color="auto"/>
              </w:pBdr>
              <w:spacing w:before="200" w:after="200"/>
              <w:ind w:left="450"/>
              <w:rPr>
                <w:sz w:val="20"/>
                <w:szCs w:val="20"/>
              </w:rPr>
            </w:pPr>
            <w:r>
              <w:rPr>
                <w:sz w:val="20"/>
                <w:szCs w:val="20"/>
              </w:rPr>
              <w:t>(i)     the patient; and</w:t>
            </w:r>
          </w:p>
          <w:p w14:paraId="238FFC3A" w14:textId="77777777" w:rsidR="00154ABF" w:rsidRDefault="00154ABF">
            <w:pPr>
              <w:pBdr>
                <w:left w:val="none" w:sz="0" w:space="22" w:color="auto"/>
              </w:pBdr>
              <w:spacing w:before="200" w:after="200"/>
              <w:ind w:left="450"/>
              <w:rPr>
                <w:sz w:val="20"/>
                <w:szCs w:val="20"/>
              </w:rPr>
            </w:pPr>
            <w:r>
              <w:rPr>
                <w:sz w:val="20"/>
                <w:szCs w:val="20"/>
              </w:rPr>
              <w:t>(ii)   the patient’s carer (if any), if the patient agrees; and</w:t>
            </w:r>
          </w:p>
          <w:p w14:paraId="65CBFDF5" w14:textId="77777777" w:rsidR="00154ABF" w:rsidRDefault="00154ABF">
            <w:pPr>
              <w:spacing w:before="200" w:after="200"/>
              <w:rPr>
                <w:sz w:val="20"/>
                <w:szCs w:val="20"/>
              </w:rPr>
            </w:pPr>
            <w:r>
              <w:rPr>
                <w:sz w:val="20"/>
                <w:szCs w:val="20"/>
              </w:rPr>
              <w:t>(f)    in the preceding 12 months, a service to which item 291 of the general medical services table or item 92435 applies has been provided; and</w:t>
            </w:r>
          </w:p>
          <w:p w14:paraId="5DDA8561" w14:textId="77777777" w:rsidR="00154ABF" w:rsidRDefault="00154ABF">
            <w:pPr>
              <w:spacing w:before="200" w:after="200"/>
              <w:rPr>
                <w:sz w:val="20"/>
                <w:szCs w:val="20"/>
              </w:rPr>
            </w:pPr>
            <w:r>
              <w:rPr>
                <w:sz w:val="20"/>
                <w:szCs w:val="20"/>
              </w:rPr>
              <w:t>(g)    in the preceding 12 months, a service to which this item or item 293 of the general medical services table applies has not been provided</w:t>
            </w:r>
          </w:p>
          <w:p w14:paraId="233BD13A" w14:textId="77777777" w:rsidR="00154ABF" w:rsidRDefault="00154ABF">
            <w:r>
              <w:t>(See para AN.0.30 of explanatory notes to this Category)</w:t>
            </w:r>
          </w:p>
          <w:p w14:paraId="48D662A1" w14:textId="77777777" w:rsidR="00154ABF" w:rsidRDefault="00154ABF">
            <w:pPr>
              <w:tabs>
                <w:tab w:val="left" w:pos="1701"/>
              </w:tabs>
              <w:rPr>
                <w:b/>
                <w:sz w:val="20"/>
              </w:rPr>
            </w:pPr>
            <w:r>
              <w:rPr>
                <w:b/>
                <w:sz w:val="20"/>
              </w:rPr>
              <w:t xml:space="preserve">Fee: </w:t>
            </w:r>
            <w:r>
              <w:t>$327.20</w:t>
            </w:r>
            <w:r>
              <w:tab/>
            </w:r>
            <w:r>
              <w:rPr>
                <w:b/>
                <w:sz w:val="20"/>
              </w:rPr>
              <w:t xml:space="preserve">Benefit: </w:t>
            </w:r>
            <w:r>
              <w:t>85% = $278.15</w:t>
            </w:r>
          </w:p>
          <w:p w14:paraId="63929C0B" w14:textId="77777777" w:rsidR="00154ABF" w:rsidRDefault="00154ABF">
            <w:pPr>
              <w:tabs>
                <w:tab w:val="left" w:pos="1701"/>
              </w:tabs>
            </w:pPr>
            <w:r>
              <w:rPr>
                <w:b/>
                <w:sz w:val="20"/>
              </w:rPr>
              <w:t xml:space="preserve">Extended Medicare Safety Net Cap: </w:t>
            </w:r>
            <w:r>
              <w:t>$500.00</w:t>
            </w:r>
          </w:p>
        </w:tc>
      </w:tr>
      <w:tr w:rsidR="00154ABF" w14:paraId="45A808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6DA190" w14:textId="77777777" w:rsidR="00154ABF" w:rsidRDefault="00154ABF">
            <w:pPr>
              <w:rPr>
                <w:b/>
              </w:rPr>
            </w:pPr>
            <w:r>
              <w:rPr>
                <w:b/>
              </w:rPr>
              <w:t>Fee</w:t>
            </w:r>
          </w:p>
          <w:p w14:paraId="50DC0620" w14:textId="77777777" w:rsidR="00154ABF" w:rsidRDefault="00154ABF">
            <w:r>
              <w:t>92437</w:t>
            </w:r>
          </w:p>
        </w:tc>
        <w:tc>
          <w:tcPr>
            <w:tcW w:w="0" w:type="auto"/>
            <w:tcMar>
              <w:top w:w="22" w:type="dxa"/>
              <w:left w:w="22" w:type="dxa"/>
              <w:bottom w:w="22" w:type="dxa"/>
              <w:right w:w="22" w:type="dxa"/>
            </w:tcMar>
            <w:vAlign w:val="bottom"/>
          </w:tcPr>
          <w:p w14:paraId="23E3DA49" w14:textId="77777777" w:rsidR="00154ABF" w:rsidRDefault="00154ABF">
            <w:pPr>
              <w:spacing w:after="200"/>
              <w:rPr>
                <w:sz w:val="20"/>
                <w:szCs w:val="20"/>
              </w:rPr>
            </w:pPr>
            <w:r>
              <w:rPr>
                <w:sz w:val="20"/>
                <w:szCs w:val="20"/>
              </w:rPr>
              <w:t>Telehealth attendance of more than 45 minutes in duration by a consultant physician in the practice of the consultant physician’s speciality of psychiatry following referral of the patient to the consultant physician by a referring practitioner:</w:t>
            </w:r>
          </w:p>
          <w:p w14:paraId="7739E221" w14:textId="77777777" w:rsidR="00154ABF" w:rsidRDefault="00154ABF">
            <w:pPr>
              <w:spacing w:before="200" w:after="200"/>
              <w:rPr>
                <w:sz w:val="20"/>
                <w:szCs w:val="20"/>
              </w:rPr>
            </w:pPr>
            <w:r>
              <w:rPr>
                <w:sz w:val="20"/>
                <w:szCs w:val="20"/>
              </w:rPr>
              <w:t>(a) if the patient:</w:t>
            </w:r>
          </w:p>
          <w:p w14:paraId="02A5145D" w14:textId="77777777" w:rsidR="00154ABF" w:rsidRDefault="00154ABF">
            <w:pPr>
              <w:spacing w:before="200" w:after="200"/>
              <w:rPr>
                <w:sz w:val="20"/>
                <w:szCs w:val="20"/>
              </w:rPr>
            </w:pPr>
            <w:r>
              <w:rPr>
                <w:sz w:val="20"/>
                <w:szCs w:val="20"/>
              </w:rPr>
              <w:t>    (i) is a new patient for this consultant physician; or</w:t>
            </w:r>
          </w:p>
          <w:p w14:paraId="120AD761" w14:textId="77777777" w:rsidR="00154ABF" w:rsidRDefault="00154ABF">
            <w:pPr>
              <w:spacing w:before="200" w:after="200"/>
              <w:rPr>
                <w:sz w:val="20"/>
                <w:szCs w:val="20"/>
              </w:rPr>
            </w:pPr>
            <w:r>
              <w:rPr>
                <w:sz w:val="20"/>
                <w:szCs w:val="20"/>
              </w:rPr>
              <w:t>    (ii) has not received an attendance from this consultant physician in the preceding 24 months; and</w:t>
            </w:r>
          </w:p>
          <w:p w14:paraId="44F5626E" w14:textId="77777777" w:rsidR="00154ABF" w:rsidRDefault="00154ABF">
            <w:pPr>
              <w:spacing w:before="200" w:after="200"/>
              <w:rPr>
                <w:sz w:val="20"/>
                <w:szCs w:val="20"/>
              </w:rPr>
            </w:pPr>
            <w:r>
              <w:rPr>
                <w:sz w:val="20"/>
                <w:szCs w:val="20"/>
              </w:rPr>
              <w:t>(b)  the patient has not received an attendance under this item, or item 91827 to 91831, 91837 to 91839, 92455 to 92457, 91868 to 91873, 91879 to 91881 or item 296, 297, 299, 300, 302, 304, 306 to 308, 310, 312, 314, 316, 318, 319, 320, 322, 324, 326, 328, 330, 332, 334, 336, 338, 342, 344 or 346 of the general medical services table, in the preceding 24 months</w:t>
            </w:r>
          </w:p>
          <w:p w14:paraId="14CDFDAA" w14:textId="77777777" w:rsidR="00154ABF" w:rsidRDefault="00154ABF">
            <w:r>
              <w:t>(See para AN.0.30, AN.0.75, AN.0.76, AN.0.31, AN.0.25 of explanatory notes to this Category)</w:t>
            </w:r>
          </w:p>
          <w:p w14:paraId="3D892538" w14:textId="77777777" w:rsidR="00154ABF" w:rsidRDefault="00154ABF">
            <w:pPr>
              <w:tabs>
                <w:tab w:val="left" w:pos="1701"/>
              </w:tabs>
              <w:rPr>
                <w:b/>
                <w:sz w:val="20"/>
              </w:rPr>
            </w:pPr>
            <w:r>
              <w:rPr>
                <w:b/>
                <w:sz w:val="20"/>
              </w:rPr>
              <w:t xml:space="preserve">Fee: </w:t>
            </w:r>
            <w:r>
              <w:t>$301.05</w:t>
            </w:r>
            <w:r>
              <w:tab/>
            </w:r>
            <w:r>
              <w:rPr>
                <w:b/>
                <w:sz w:val="20"/>
              </w:rPr>
              <w:t xml:space="preserve">Benefit: </w:t>
            </w:r>
            <w:r>
              <w:t>85% = $255.90</w:t>
            </w:r>
          </w:p>
          <w:p w14:paraId="5165B39A" w14:textId="77777777" w:rsidR="00154ABF" w:rsidRDefault="00154ABF">
            <w:pPr>
              <w:tabs>
                <w:tab w:val="left" w:pos="1701"/>
              </w:tabs>
            </w:pPr>
            <w:r>
              <w:rPr>
                <w:b/>
                <w:sz w:val="20"/>
              </w:rPr>
              <w:t xml:space="preserve">Extended Medicare Safety Net Cap: </w:t>
            </w:r>
            <w:r>
              <w:t>$500.00</w:t>
            </w:r>
          </w:p>
        </w:tc>
      </w:tr>
      <w:tr w:rsidR="00154ABF" w14:paraId="69AE03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4C3353" w14:textId="77777777" w:rsidR="00154ABF" w:rsidRDefault="00154ABF">
            <w:pPr>
              <w:rPr>
                <w:b/>
              </w:rPr>
            </w:pPr>
            <w:r>
              <w:rPr>
                <w:b/>
              </w:rPr>
              <w:t>Fee</w:t>
            </w:r>
          </w:p>
          <w:p w14:paraId="3859DB7B" w14:textId="77777777" w:rsidR="00154ABF" w:rsidRDefault="00154ABF">
            <w:r>
              <w:t>92455</w:t>
            </w:r>
          </w:p>
        </w:tc>
        <w:tc>
          <w:tcPr>
            <w:tcW w:w="0" w:type="auto"/>
            <w:tcMar>
              <w:top w:w="22" w:type="dxa"/>
              <w:left w:w="22" w:type="dxa"/>
              <w:bottom w:w="22" w:type="dxa"/>
              <w:right w:w="22" w:type="dxa"/>
            </w:tcMar>
            <w:vAlign w:val="bottom"/>
          </w:tcPr>
          <w:p w14:paraId="6A45DFD6" w14:textId="77777777" w:rsidR="00154ABF" w:rsidRDefault="00154ABF">
            <w:pPr>
              <w:spacing w:after="200"/>
              <w:rPr>
                <w:sz w:val="20"/>
                <w:szCs w:val="20"/>
              </w:rPr>
            </w:pPr>
            <w:r>
              <w:rPr>
                <w:sz w:val="20"/>
                <w:szCs w:val="20"/>
              </w:rPr>
              <w:t>Telehealth attendance for group psychotherapy (including any associated consultations with a patient taking place on the same occasion and relating to the condition for which group therapy is conducted):</w:t>
            </w:r>
          </w:p>
          <w:p w14:paraId="15A91300" w14:textId="77777777" w:rsidR="00154ABF" w:rsidRDefault="00154ABF">
            <w:pPr>
              <w:spacing w:before="200" w:after="200"/>
              <w:rPr>
                <w:sz w:val="20"/>
                <w:szCs w:val="20"/>
              </w:rPr>
            </w:pPr>
            <w:r>
              <w:rPr>
                <w:sz w:val="20"/>
                <w:szCs w:val="20"/>
              </w:rPr>
              <w:t>(a) of not less than 1 hour in duration; and</w:t>
            </w:r>
          </w:p>
          <w:p w14:paraId="124A9CF4" w14:textId="77777777" w:rsidR="00154ABF" w:rsidRDefault="00154ABF">
            <w:pPr>
              <w:spacing w:before="200" w:after="200"/>
              <w:rPr>
                <w:sz w:val="20"/>
                <w:szCs w:val="20"/>
              </w:rPr>
            </w:pPr>
            <w:r>
              <w:rPr>
                <w:sz w:val="20"/>
                <w:szCs w:val="20"/>
              </w:rPr>
              <w:t>(b) given under the continuous direct supervision of a consultant physician in the practice of the consultant physician’s specialty of psychiatry; and</w:t>
            </w:r>
          </w:p>
          <w:p w14:paraId="5373E7B9" w14:textId="77777777" w:rsidR="00154ABF" w:rsidRDefault="00154ABF">
            <w:pPr>
              <w:spacing w:before="200" w:after="200"/>
              <w:rPr>
                <w:sz w:val="20"/>
                <w:szCs w:val="20"/>
              </w:rPr>
            </w:pPr>
            <w:r>
              <w:rPr>
                <w:sz w:val="20"/>
                <w:szCs w:val="20"/>
              </w:rPr>
              <w:t>(c) involving a group of 2 to 9 unrelated patients or a family group of more than 3 patients, each of whom is referred to the consultant physician by a referring practitioner;</w:t>
            </w:r>
          </w:p>
          <w:p w14:paraId="208D8F0F" w14:textId="77777777" w:rsidR="00154ABF" w:rsidRDefault="00154ABF">
            <w:pPr>
              <w:spacing w:before="200" w:after="200"/>
              <w:rPr>
                <w:sz w:val="20"/>
                <w:szCs w:val="20"/>
              </w:rPr>
            </w:pPr>
            <w:r>
              <w:rPr>
                <w:sz w:val="20"/>
                <w:szCs w:val="20"/>
              </w:rPr>
              <w:t>—each patient</w:t>
            </w:r>
          </w:p>
          <w:p w14:paraId="71B5E6AC" w14:textId="77777777" w:rsidR="00154ABF" w:rsidRDefault="00154ABF">
            <w:r>
              <w:t>(See para AN.0.25 of explanatory notes to this Category)</w:t>
            </w:r>
          </w:p>
          <w:p w14:paraId="6A5F4579" w14:textId="77777777" w:rsidR="00154ABF" w:rsidRDefault="00154ABF">
            <w:pPr>
              <w:tabs>
                <w:tab w:val="left" w:pos="1701"/>
              </w:tabs>
              <w:rPr>
                <w:b/>
                <w:sz w:val="20"/>
              </w:rPr>
            </w:pPr>
            <w:r>
              <w:rPr>
                <w:b/>
                <w:sz w:val="20"/>
              </w:rPr>
              <w:t xml:space="preserve">Fee: </w:t>
            </w:r>
            <w:r>
              <w:t>$57.00</w:t>
            </w:r>
            <w:r>
              <w:tab/>
            </w:r>
            <w:r>
              <w:rPr>
                <w:b/>
                <w:sz w:val="20"/>
              </w:rPr>
              <w:t xml:space="preserve">Benefit: </w:t>
            </w:r>
            <w:r>
              <w:t>85% = $48.45</w:t>
            </w:r>
          </w:p>
          <w:p w14:paraId="63F92FDC" w14:textId="77777777" w:rsidR="00154ABF" w:rsidRDefault="00154ABF">
            <w:pPr>
              <w:tabs>
                <w:tab w:val="left" w:pos="1701"/>
              </w:tabs>
            </w:pPr>
            <w:r>
              <w:rPr>
                <w:b/>
                <w:sz w:val="20"/>
              </w:rPr>
              <w:t xml:space="preserve">Extended Medicare Safety Net Cap: </w:t>
            </w:r>
            <w:r>
              <w:t>$171.00</w:t>
            </w:r>
          </w:p>
        </w:tc>
      </w:tr>
      <w:tr w:rsidR="00154ABF" w14:paraId="6AD2F7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BFC9E0" w14:textId="77777777" w:rsidR="00154ABF" w:rsidRDefault="00154ABF">
            <w:pPr>
              <w:rPr>
                <w:b/>
              </w:rPr>
            </w:pPr>
            <w:r>
              <w:rPr>
                <w:b/>
              </w:rPr>
              <w:t>Fee</w:t>
            </w:r>
          </w:p>
          <w:p w14:paraId="7FB07A7A" w14:textId="77777777" w:rsidR="00154ABF" w:rsidRDefault="00154ABF">
            <w:r>
              <w:t>92456</w:t>
            </w:r>
          </w:p>
        </w:tc>
        <w:tc>
          <w:tcPr>
            <w:tcW w:w="0" w:type="auto"/>
            <w:tcMar>
              <w:top w:w="22" w:type="dxa"/>
              <w:left w:w="22" w:type="dxa"/>
              <w:bottom w:w="22" w:type="dxa"/>
              <w:right w:w="22" w:type="dxa"/>
            </w:tcMar>
            <w:vAlign w:val="bottom"/>
          </w:tcPr>
          <w:p w14:paraId="30578DF0" w14:textId="77777777" w:rsidR="00154ABF" w:rsidRDefault="00154ABF">
            <w:pPr>
              <w:spacing w:after="200"/>
              <w:rPr>
                <w:sz w:val="20"/>
                <w:szCs w:val="20"/>
              </w:rPr>
            </w:pPr>
            <w:r>
              <w:rPr>
                <w:sz w:val="20"/>
                <w:szCs w:val="20"/>
              </w:rPr>
              <w:t>Telehealth attendance for group psychotherapy (including any associated consultations with a patient taking place on the same occasion and relating to the condition for which group therapy is conducted):</w:t>
            </w:r>
          </w:p>
          <w:p w14:paraId="29ECEE28" w14:textId="77777777" w:rsidR="00154ABF" w:rsidRDefault="00154ABF">
            <w:pPr>
              <w:spacing w:before="200" w:after="200"/>
              <w:rPr>
                <w:sz w:val="20"/>
                <w:szCs w:val="20"/>
              </w:rPr>
            </w:pPr>
            <w:r>
              <w:rPr>
                <w:sz w:val="20"/>
                <w:szCs w:val="20"/>
              </w:rPr>
              <w:t>(a) of not less than 1 hour in duration; and</w:t>
            </w:r>
          </w:p>
          <w:p w14:paraId="01793054" w14:textId="77777777" w:rsidR="00154ABF" w:rsidRDefault="00154ABF">
            <w:pPr>
              <w:spacing w:before="200" w:after="200"/>
              <w:rPr>
                <w:sz w:val="20"/>
                <w:szCs w:val="20"/>
              </w:rPr>
            </w:pPr>
            <w:r>
              <w:rPr>
                <w:sz w:val="20"/>
                <w:szCs w:val="20"/>
              </w:rPr>
              <w:t>(b) given under the continuous direct supervision of a consultant physician in the practice of the consultant physician’s specialty of psychiatry; and</w:t>
            </w:r>
          </w:p>
          <w:p w14:paraId="213FB80C" w14:textId="77777777" w:rsidR="00154ABF" w:rsidRDefault="00154ABF">
            <w:pPr>
              <w:spacing w:before="200" w:after="200"/>
              <w:rPr>
                <w:sz w:val="20"/>
                <w:szCs w:val="20"/>
              </w:rPr>
            </w:pPr>
            <w:r>
              <w:rPr>
                <w:sz w:val="20"/>
                <w:szCs w:val="20"/>
              </w:rPr>
              <w:t>(c) involving a family group of 3 patients, each of whom is referred to the consultant physician by a referring practitioner;</w:t>
            </w:r>
          </w:p>
          <w:p w14:paraId="24845A50" w14:textId="77777777" w:rsidR="00154ABF" w:rsidRDefault="00154ABF">
            <w:pPr>
              <w:spacing w:before="200" w:after="200"/>
              <w:rPr>
                <w:sz w:val="20"/>
                <w:szCs w:val="20"/>
              </w:rPr>
            </w:pPr>
            <w:r>
              <w:rPr>
                <w:sz w:val="20"/>
                <w:szCs w:val="20"/>
              </w:rPr>
              <w:t>—each patient</w:t>
            </w:r>
          </w:p>
          <w:p w14:paraId="048965A7" w14:textId="77777777" w:rsidR="00154ABF" w:rsidRDefault="00154ABF">
            <w:pPr>
              <w:tabs>
                <w:tab w:val="left" w:pos="1701"/>
              </w:tabs>
              <w:rPr>
                <w:b/>
                <w:sz w:val="20"/>
              </w:rPr>
            </w:pPr>
            <w:r>
              <w:rPr>
                <w:b/>
                <w:sz w:val="20"/>
              </w:rPr>
              <w:t xml:space="preserve">Fee: </w:t>
            </w:r>
            <w:r>
              <w:t>$75.65</w:t>
            </w:r>
            <w:r>
              <w:tab/>
            </w:r>
            <w:r>
              <w:rPr>
                <w:b/>
                <w:sz w:val="20"/>
              </w:rPr>
              <w:t xml:space="preserve">Benefit: </w:t>
            </w:r>
            <w:r>
              <w:t>85% = $64.35</w:t>
            </w:r>
          </w:p>
          <w:p w14:paraId="260D6471" w14:textId="77777777" w:rsidR="00154ABF" w:rsidRDefault="00154ABF">
            <w:pPr>
              <w:tabs>
                <w:tab w:val="left" w:pos="1701"/>
              </w:tabs>
            </w:pPr>
            <w:r>
              <w:rPr>
                <w:b/>
                <w:sz w:val="20"/>
              </w:rPr>
              <w:t xml:space="preserve">Extended Medicare Safety Net Cap: </w:t>
            </w:r>
            <w:r>
              <w:t>$226.95</w:t>
            </w:r>
          </w:p>
        </w:tc>
      </w:tr>
      <w:tr w:rsidR="00154ABF" w14:paraId="3A1EE3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74F8B6" w14:textId="77777777" w:rsidR="00154ABF" w:rsidRDefault="00154ABF">
            <w:pPr>
              <w:rPr>
                <w:b/>
              </w:rPr>
            </w:pPr>
            <w:r>
              <w:rPr>
                <w:b/>
              </w:rPr>
              <w:t>Fee</w:t>
            </w:r>
          </w:p>
          <w:p w14:paraId="34763137" w14:textId="77777777" w:rsidR="00154ABF" w:rsidRDefault="00154ABF">
            <w:r>
              <w:t>92457</w:t>
            </w:r>
          </w:p>
        </w:tc>
        <w:tc>
          <w:tcPr>
            <w:tcW w:w="0" w:type="auto"/>
            <w:tcMar>
              <w:top w:w="22" w:type="dxa"/>
              <w:left w:w="22" w:type="dxa"/>
              <w:bottom w:w="22" w:type="dxa"/>
              <w:right w:w="22" w:type="dxa"/>
            </w:tcMar>
            <w:vAlign w:val="bottom"/>
          </w:tcPr>
          <w:p w14:paraId="354ACF51" w14:textId="77777777" w:rsidR="00154ABF" w:rsidRDefault="00154ABF">
            <w:pPr>
              <w:spacing w:after="200"/>
              <w:rPr>
                <w:sz w:val="20"/>
                <w:szCs w:val="20"/>
              </w:rPr>
            </w:pPr>
            <w:r>
              <w:rPr>
                <w:sz w:val="20"/>
                <w:szCs w:val="20"/>
              </w:rPr>
              <w:t>Telehealth attendance for group psychotherapy (including any associated consultations with a patient taking place on the same occasion and relating to the condition for which group therapy is conducted):</w:t>
            </w:r>
          </w:p>
          <w:p w14:paraId="12002315" w14:textId="77777777" w:rsidR="00154ABF" w:rsidRDefault="00154ABF">
            <w:pPr>
              <w:spacing w:before="200" w:after="200"/>
              <w:rPr>
                <w:sz w:val="20"/>
                <w:szCs w:val="20"/>
              </w:rPr>
            </w:pPr>
            <w:r>
              <w:rPr>
                <w:sz w:val="20"/>
                <w:szCs w:val="20"/>
              </w:rPr>
              <w:t>(a) of not less than 1 hour in duration; and</w:t>
            </w:r>
          </w:p>
          <w:p w14:paraId="2A4E8923" w14:textId="77777777" w:rsidR="00154ABF" w:rsidRDefault="00154ABF">
            <w:pPr>
              <w:spacing w:before="200" w:after="200"/>
              <w:rPr>
                <w:sz w:val="20"/>
                <w:szCs w:val="20"/>
              </w:rPr>
            </w:pPr>
            <w:r>
              <w:rPr>
                <w:sz w:val="20"/>
                <w:szCs w:val="20"/>
              </w:rPr>
              <w:t>(b) given under the continuous direct supervision of a consultant physician in the practice of the consultant physician’s specialty of psychiatry; and</w:t>
            </w:r>
          </w:p>
          <w:p w14:paraId="21EFD983" w14:textId="77777777" w:rsidR="00154ABF" w:rsidRDefault="00154ABF">
            <w:pPr>
              <w:spacing w:before="200" w:after="200"/>
              <w:rPr>
                <w:sz w:val="20"/>
                <w:szCs w:val="20"/>
              </w:rPr>
            </w:pPr>
            <w:r>
              <w:rPr>
                <w:sz w:val="20"/>
                <w:szCs w:val="20"/>
              </w:rPr>
              <w:t>(c) involving a family group of 2 patients, each of whom is referred to the consultant physician by a referring practitioner;</w:t>
            </w:r>
          </w:p>
          <w:p w14:paraId="0978293F" w14:textId="77777777" w:rsidR="00154ABF" w:rsidRDefault="00154ABF">
            <w:pPr>
              <w:spacing w:before="200" w:after="200"/>
              <w:rPr>
                <w:sz w:val="20"/>
                <w:szCs w:val="20"/>
              </w:rPr>
            </w:pPr>
            <w:r>
              <w:rPr>
                <w:sz w:val="20"/>
                <w:szCs w:val="20"/>
              </w:rPr>
              <w:t>—each patient</w:t>
            </w:r>
          </w:p>
          <w:p w14:paraId="61D30145" w14:textId="77777777" w:rsidR="00154ABF" w:rsidRDefault="00154ABF">
            <w:pPr>
              <w:tabs>
                <w:tab w:val="left" w:pos="1701"/>
              </w:tabs>
              <w:rPr>
                <w:b/>
                <w:sz w:val="20"/>
              </w:rPr>
            </w:pPr>
            <w:r>
              <w:rPr>
                <w:b/>
                <w:sz w:val="20"/>
              </w:rPr>
              <w:t xml:space="preserve">Fee: </w:t>
            </w:r>
            <w:r>
              <w:t>$111.95</w:t>
            </w:r>
            <w:r>
              <w:tab/>
            </w:r>
            <w:r>
              <w:rPr>
                <w:b/>
                <w:sz w:val="20"/>
              </w:rPr>
              <w:t xml:space="preserve">Benefit: </w:t>
            </w:r>
            <w:r>
              <w:t>85% = $95.20</w:t>
            </w:r>
          </w:p>
          <w:p w14:paraId="76E4946C" w14:textId="77777777" w:rsidR="00154ABF" w:rsidRDefault="00154ABF">
            <w:pPr>
              <w:tabs>
                <w:tab w:val="left" w:pos="1701"/>
              </w:tabs>
            </w:pPr>
            <w:r>
              <w:rPr>
                <w:b/>
                <w:sz w:val="20"/>
              </w:rPr>
              <w:t xml:space="preserve">Extended Medicare Safety Net Cap: </w:t>
            </w:r>
            <w:r>
              <w:t>$335.85</w:t>
            </w:r>
          </w:p>
        </w:tc>
      </w:tr>
    </w:tbl>
    <w:p w14:paraId="4E123C98"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93470A8"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0E6C1D9" w14:textId="77777777">
              <w:tc>
                <w:tcPr>
                  <w:tcW w:w="2500" w:type="pct"/>
                  <w:tcBorders>
                    <w:top w:val="nil"/>
                    <w:left w:val="nil"/>
                    <w:bottom w:val="nil"/>
                    <w:right w:val="nil"/>
                  </w:tcBorders>
                  <w:tcMar>
                    <w:top w:w="22" w:type="dxa"/>
                    <w:left w:w="0" w:type="dxa"/>
                    <w:bottom w:w="22" w:type="dxa"/>
                    <w:right w:w="0" w:type="dxa"/>
                  </w:tcMar>
                  <w:vAlign w:val="bottom"/>
                </w:tcPr>
                <w:p w14:paraId="2CAB62A5"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45F41C19"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7. SPECIALIST ATTENDANCES PHONE SERVICES</w:t>
                  </w:r>
                </w:p>
              </w:tc>
            </w:tr>
          </w:tbl>
          <w:p w14:paraId="6FA788B5" w14:textId="77777777" w:rsidR="00A77B3E" w:rsidRDefault="00A77B3E">
            <w:pPr>
              <w:keepLines/>
              <w:rPr>
                <w:rFonts w:ascii="Helvetica" w:eastAsia="Helvetica" w:hAnsi="Helvetica" w:cs="Helvetica"/>
                <w:b/>
              </w:rPr>
            </w:pPr>
          </w:p>
        </w:tc>
      </w:tr>
      <w:tr w:rsidR="00154ABF" w14:paraId="17A4DC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BD29BE6"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9B3893E"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187EEF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AA53CF6"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02076EC"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6" w:name="_Toc169792953"/>
            <w:r>
              <w:rPr>
                <w:rFonts w:ascii="Helvetica" w:eastAsia="Helvetica" w:hAnsi="Helvetica" w:cs="Helvetica"/>
                <w:b w:val="0"/>
                <w:sz w:val="18"/>
              </w:rPr>
              <w:t>Subgroup 7. Specialist attendances phone services</w:t>
            </w:r>
            <w:bookmarkEnd w:id="86"/>
          </w:p>
        </w:tc>
      </w:tr>
      <w:tr w:rsidR="00154ABF" w14:paraId="67277F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A8DC6B" w14:textId="77777777" w:rsidR="00154ABF" w:rsidRDefault="00154ABF">
            <w:pPr>
              <w:rPr>
                <w:b/>
              </w:rPr>
            </w:pPr>
            <w:r>
              <w:rPr>
                <w:b/>
              </w:rPr>
              <w:t>Fee</w:t>
            </w:r>
          </w:p>
          <w:p w14:paraId="611CD261" w14:textId="77777777" w:rsidR="00154ABF" w:rsidRDefault="00154ABF">
            <w:r>
              <w:t>91833</w:t>
            </w:r>
          </w:p>
        </w:tc>
        <w:tc>
          <w:tcPr>
            <w:tcW w:w="0" w:type="auto"/>
            <w:tcMar>
              <w:top w:w="22" w:type="dxa"/>
              <w:left w:w="22" w:type="dxa"/>
              <w:bottom w:w="22" w:type="dxa"/>
              <w:right w:w="22" w:type="dxa"/>
            </w:tcMar>
            <w:vAlign w:val="bottom"/>
          </w:tcPr>
          <w:p w14:paraId="29BFC774" w14:textId="77777777" w:rsidR="00154ABF" w:rsidRDefault="00154ABF">
            <w:pPr>
              <w:spacing w:after="200"/>
              <w:rPr>
                <w:sz w:val="20"/>
                <w:szCs w:val="20"/>
              </w:rPr>
            </w:pPr>
            <w:r>
              <w:rPr>
                <w:sz w:val="20"/>
                <w:szCs w:val="20"/>
              </w:rPr>
              <w:t>Phone attendance for a person by a specialist in the practice of the specialist’s specialty if:</w:t>
            </w:r>
          </w:p>
          <w:p w14:paraId="3D537C6A" w14:textId="77777777" w:rsidR="00154ABF" w:rsidRDefault="00154ABF">
            <w:pPr>
              <w:spacing w:before="200" w:after="200"/>
              <w:rPr>
                <w:sz w:val="20"/>
                <w:szCs w:val="20"/>
              </w:rPr>
            </w:pPr>
            <w:r>
              <w:rPr>
                <w:sz w:val="20"/>
                <w:szCs w:val="20"/>
              </w:rPr>
              <w:t>(a)           the attendance follows referral of the patient to the specialist; and</w:t>
            </w:r>
          </w:p>
          <w:p w14:paraId="46D8CF17" w14:textId="77777777" w:rsidR="00154ABF" w:rsidRDefault="00154ABF">
            <w:pPr>
              <w:spacing w:before="200" w:after="200"/>
              <w:rPr>
                <w:sz w:val="20"/>
                <w:szCs w:val="20"/>
              </w:rPr>
            </w:pPr>
            <w:r>
              <w:rPr>
                <w:sz w:val="20"/>
                <w:szCs w:val="20"/>
              </w:rPr>
              <w:t>(b)           the attendance was of more than 5 minutes in duration. </w:t>
            </w:r>
          </w:p>
          <w:p w14:paraId="068D845E" w14:textId="77777777" w:rsidR="00154ABF" w:rsidRDefault="00154ABF">
            <w:pPr>
              <w:spacing w:before="200" w:after="200"/>
              <w:rPr>
                <w:sz w:val="20"/>
                <w:szCs w:val="20"/>
              </w:rPr>
            </w:pPr>
            <w:r>
              <w:rPr>
                <w:sz w:val="20"/>
                <w:szCs w:val="20"/>
              </w:rPr>
              <w:t>Where the attendance is after the first attendance as part of a single course of treatment.</w:t>
            </w:r>
          </w:p>
          <w:p w14:paraId="7E1BC9E9" w14:textId="77777777" w:rsidR="00154ABF" w:rsidRDefault="00154ABF">
            <w:pPr>
              <w:spacing w:before="200" w:after="200"/>
              <w:rPr>
                <w:sz w:val="20"/>
                <w:szCs w:val="20"/>
              </w:rPr>
            </w:pPr>
            <w:r>
              <w:rPr>
                <w:sz w:val="20"/>
                <w:szCs w:val="20"/>
              </w:rPr>
              <w:t> </w:t>
            </w:r>
          </w:p>
          <w:p w14:paraId="0B1DDF97" w14:textId="77777777" w:rsidR="00154ABF" w:rsidRDefault="00154ABF">
            <w:pPr>
              <w:spacing w:before="200" w:after="200"/>
              <w:rPr>
                <w:sz w:val="20"/>
                <w:szCs w:val="20"/>
              </w:rPr>
            </w:pPr>
            <w:r>
              <w:rPr>
                <w:sz w:val="20"/>
                <w:szCs w:val="20"/>
              </w:rPr>
              <w:t> </w:t>
            </w:r>
          </w:p>
          <w:p w14:paraId="141765B8" w14:textId="77777777" w:rsidR="00154ABF" w:rsidRDefault="00154ABF">
            <w:r>
              <w:t>(See para AN.40.1, AN.0.7, AN.3.1, AN.0.70, AN.0.25 of explanatory notes to this Category)</w:t>
            </w:r>
          </w:p>
          <w:p w14:paraId="60A610B8" w14:textId="77777777" w:rsidR="00154ABF" w:rsidRDefault="00154ABF">
            <w:pPr>
              <w:tabs>
                <w:tab w:val="left" w:pos="1701"/>
              </w:tabs>
              <w:rPr>
                <w:b/>
                <w:sz w:val="20"/>
              </w:rPr>
            </w:pPr>
            <w:r>
              <w:rPr>
                <w:b/>
                <w:sz w:val="20"/>
              </w:rPr>
              <w:t xml:space="preserve">Fee: </w:t>
            </w:r>
            <w:r>
              <w:t>$49.75</w:t>
            </w:r>
            <w:r>
              <w:tab/>
            </w:r>
            <w:r>
              <w:rPr>
                <w:b/>
                <w:sz w:val="20"/>
              </w:rPr>
              <w:t xml:space="preserve">Benefit: </w:t>
            </w:r>
            <w:r>
              <w:t>85% = $42.30</w:t>
            </w:r>
          </w:p>
          <w:p w14:paraId="5DDC4A9E" w14:textId="77777777" w:rsidR="00154ABF" w:rsidRDefault="00154ABF">
            <w:pPr>
              <w:tabs>
                <w:tab w:val="left" w:pos="1701"/>
              </w:tabs>
            </w:pPr>
            <w:r>
              <w:rPr>
                <w:b/>
                <w:sz w:val="20"/>
              </w:rPr>
              <w:t xml:space="preserve">Extended Medicare Safety Net Cap: </w:t>
            </w:r>
            <w:r>
              <w:t>$149.25</w:t>
            </w:r>
          </w:p>
        </w:tc>
      </w:tr>
    </w:tbl>
    <w:p w14:paraId="714754F0"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2376CDC"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715035B" w14:textId="77777777">
              <w:tc>
                <w:tcPr>
                  <w:tcW w:w="2500" w:type="pct"/>
                  <w:tcBorders>
                    <w:top w:val="nil"/>
                    <w:left w:val="nil"/>
                    <w:bottom w:val="nil"/>
                    <w:right w:val="nil"/>
                  </w:tcBorders>
                  <w:tcMar>
                    <w:top w:w="22" w:type="dxa"/>
                    <w:left w:w="0" w:type="dxa"/>
                    <w:bottom w:w="22" w:type="dxa"/>
                    <w:right w:w="0" w:type="dxa"/>
                  </w:tcMar>
                  <w:vAlign w:val="bottom"/>
                </w:tcPr>
                <w:p w14:paraId="589268BB"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03C8BD5B"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8. CONSULTANT PHYSICIAN PHONE SERVICES</w:t>
                  </w:r>
                </w:p>
              </w:tc>
            </w:tr>
          </w:tbl>
          <w:p w14:paraId="0C2E95D9" w14:textId="77777777" w:rsidR="00A77B3E" w:rsidRDefault="00A77B3E">
            <w:pPr>
              <w:keepLines/>
              <w:rPr>
                <w:rFonts w:ascii="Helvetica" w:eastAsia="Helvetica" w:hAnsi="Helvetica" w:cs="Helvetica"/>
                <w:b/>
              </w:rPr>
            </w:pPr>
          </w:p>
        </w:tc>
      </w:tr>
      <w:tr w:rsidR="00154ABF" w14:paraId="7BF556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583B9E"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AF3F470"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052E64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E14FE8C"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675EDBE"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7" w:name="_Toc169792954"/>
            <w:r>
              <w:rPr>
                <w:rFonts w:ascii="Helvetica" w:eastAsia="Helvetica" w:hAnsi="Helvetica" w:cs="Helvetica"/>
                <w:b w:val="0"/>
                <w:sz w:val="18"/>
              </w:rPr>
              <w:t>Subgroup 8. Consultant physician phone services</w:t>
            </w:r>
            <w:bookmarkEnd w:id="87"/>
          </w:p>
        </w:tc>
      </w:tr>
      <w:tr w:rsidR="00154ABF" w14:paraId="0440BF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CA7C04" w14:textId="77777777" w:rsidR="00154ABF" w:rsidRDefault="00154ABF">
            <w:pPr>
              <w:rPr>
                <w:b/>
              </w:rPr>
            </w:pPr>
            <w:r>
              <w:rPr>
                <w:b/>
              </w:rPr>
              <w:t>Fee</w:t>
            </w:r>
          </w:p>
          <w:p w14:paraId="76049F6F" w14:textId="77777777" w:rsidR="00154ABF" w:rsidRDefault="00154ABF">
            <w:r>
              <w:t>91836</w:t>
            </w:r>
          </w:p>
        </w:tc>
        <w:tc>
          <w:tcPr>
            <w:tcW w:w="0" w:type="auto"/>
            <w:tcMar>
              <w:top w:w="22" w:type="dxa"/>
              <w:left w:w="22" w:type="dxa"/>
              <w:bottom w:w="22" w:type="dxa"/>
              <w:right w:w="22" w:type="dxa"/>
            </w:tcMar>
            <w:vAlign w:val="bottom"/>
          </w:tcPr>
          <w:p w14:paraId="2A655A70" w14:textId="77777777" w:rsidR="00154ABF" w:rsidRDefault="00154ABF">
            <w:pPr>
              <w:spacing w:after="200"/>
              <w:rPr>
                <w:sz w:val="20"/>
                <w:szCs w:val="20"/>
              </w:rPr>
            </w:pPr>
            <w:r>
              <w:rPr>
                <w:sz w:val="20"/>
                <w:szCs w:val="20"/>
              </w:rPr>
              <w:t>Phone attendance for a person by a consultant physician in the practice of the consultant physician’s specialty (other than psychiatry) if:</w:t>
            </w:r>
          </w:p>
          <w:p w14:paraId="0D4B50EF" w14:textId="77777777" w:rsidR="00154ABF" w:rsidRDefault="00154ABF">
            <w:pPr>
              <w:spacing w:before="200" w:after="200"/>
              <w:rPr>
                <w:sz w:val="20"/>
                <w:szCs w:val="20"/>
              </w:rPr>
            </w:pPr>
            <w:r>
              <w:rPr>
                <w:sz w:val="20"/>
                <w:szCs w:val="20"/>
              </w:rPr>
              <w:t>(a)           the attendance follows referral of the patient to the specialist; and</w:t>
            </w:r>
          </w:p>
          <w:p w14:paraId="1D6C96ED" w14:textId="77777777" w:rsidR="00154ABF" w:rsidRDefault="00154ABF">
            <w:pPr>
              <w:spacing w:before="200" w:after="200"/>
              <w:rPr>
                <w:sz w:val="20"/>
                <w:szCs w:val="20"/>
              </w:rPr>
            </w:pPr>
            <w:r>
              <w:rPr>
                <w:sz w:val="20"/>
                <w:szCs w:val="20"/>
              </w:rPr>
              <w:t>(b)           the attendance was of more than 5 minutes in duration.</w:t>
            </w:r>
          </w:p>
          <w:p w14:paraId="69E6BB1E" w14:textId="77777777" w:rsidR="00154ABF" w:rsidRDefault="00154ABF">
            <w:pPr>
              <w:spacing w:before="200" w:after="200"/>
              <w:rPr>
                <w:sz w:val="20"/>
                <w:szCs w:val="20"/>
              </w:rPr>
            </w:pPr>
            <w:r>
              <w:rPr>
                <w:sz w:val="20"/>
                <w:szCs w:val="20"/>
              </w:rPr>
              <w:t>Where the attendance is a minor attendance after the first as part of a single course of treatment.</w:t>
            </w:r>
          </w:p>
          <w:p w14:paraId="53A55081" w14:textId="77777777" w:rsidR="00154ABF" w:rsidRDefault="00154ABF">
            <w:pPr>
              <w:spacing w:before="200" w:after="200"/>
              <w:rPr>
                <w:sz w:val="20"/>
                <w:szCs w:val="20"/>
              </w:rPr>
            </w:pPr>
            <w:r>
              <w:rPr>
                <w:sz w:val="20"/>
                <w:szCs w:val="20"/>
              </w:rPr>
              <w:t> </w:t>
            </w:r>
          </w:p>
          <w:p w14:paraId="080E4034" w14:textId="77777777" w:rsidR="00154ABF" w:rsidRDefault="00154ABF">
            <w:pPr>
              <w:spacing w:before="200" w:after="200"/>
              <w:rPr>
                <w:sz w:val="20"/>
                <w:szCs w:val="20"/>
              </w:rPr>
            </w:pPr>
            <w:r>
              <w:rPr>
                <w:sz w:val="20"/>
                <w:szCs w:val="20"/>
              </w:rPr>
              <w:t> </w:t>
            </w:r>
          </w:p>
          <w:p w14:paraId="25C1CE7A" w14:textId="77777777" w:rsidR="00154ABF" w:rsidRDefault="00154ABF">
            <w:r>
              <w:t>(See para AN.40.1, AN.0.7, AN.3.1, AN.0.70, AN.0.25 of explanatory notes to this Category)</w:t>
            </w:r>
          </w:p>
          <w:p w14:paraId="171AF205" w14:textId="77777777" w:rsidR="00154ABF" w:rsidRDefault="00154ABF">
            <w:pPr>
              <w:tabs>
                <w:tab w:val="left" w:pos="1701"/>
              </w:tabs>
              <w:rPr>
                <w:b/>
                <w:sz w:val="20"/>
              </w:rPr>
            </w:pPr>
            <w:r>
              <w:rPr>
                <w:b/>
                <w:sz w:val="20"/>
              </w:rPr>
              <w:t xml:space="preserve">Fee: </w:t>
            </w:r>
            <w:r>
              <w:t>$49.75</w:t>
            </w:r>
            <w:r>
              <w:tab/>
            </w:r>
            <w:r>
              <w:rPr>
                <w:b/>
                <w:sz w:val="20"/>
              </w:rPr>
              <w:t xml:space="preserve">Benefit: </w:t>
            </w:r>
            <w:r>
              <w:t>85% = $42.30</w:t>
            </w:r>
          </w:p>
          <w:p w14:paraId="7FC3592B" w14:textId="77777777" w:rsidR="00154ABF" w:rsidRDefault="00154ABF">
            <w:pPr>
              <w:tabs>
                <w:tab w:val="left" w:pos="1701"/>
              </w:tabs>
            </w:pPr>
            <w:r>
              <w:rPr>
                <w:b/>
                <w:sz w:val="20"/>
              </w:rPr>
              <w:t xml:space="preserve">Extended Medicare Safety Net Cap: </w:t>
            </w:r>
            <w:r>
              <w:t>$149.25</w:t>
            </w:r>
          </w:p>
        </w:tc>
      </w:tr>
    </w:tbl>
    <w:p w14:paraId="42ED6BD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F4915B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070A57CA" w14:textId="77777777">
              <w:tc>
                <w:tcPr>
                  <w:tcW w:w="2500" w:type="pct"/>
                  <w:tcBorders>
                    <w:top w:val="nil"/>
                    <w:left w:val="nil"/>
                    <w:bottom w:val="nil"/>
                    <w:right w:val="nil"/>
                  </w:tcBorders>
                  <w:tcMar>
                    <w:top w:w="22" w:type="dxa"/>
                    <w:left w:w="0" w:type="dxa"/>
                    <w:bottom w:w="22" w:type="dxa"/>
                    <w:right w:w="0" w:type="dxa"/>
                  </w:tcMar>
                  <w:vAlign w:val="bottom"/>
                </w:tcPr>
                <w:p w14:paraId="294F4AC9"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61F4CA86"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9. CONSULTANT PSYCHIATRIST PHONE SERVICES</w:t>
                  </w:r>
                </w:p>
              </w:tc>
            </w:tr>
          </w:tbl>
          <w:p w14:paraId="32D6A372" w14:textId="77777777" w:rsidR="00A77B3E" w:rsidRDefault="00A77B3E">
            <w:pPr>
              <w:keepLines/>
              <w:rPr>
                <w:rFonts w:ascii="Helvetica" w:eastAsia="Helvetica" w:hAnsi="Helvetica" w:cs="Helvetica"/>
                <w:b/>
              </w:rPr>
            </w:pPr>
          </w:p>
        </w:tc>
      </w:tr>
      <w:tr w:rsidR="00154ABF" w14:paraId="633265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D219DD"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4372925"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rsidRPr="00E161FD" w14:paraId="6A8889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F7D2E1C"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05EA910" w14:textId="77777777" w:rsidR="00154ABF" w:rsidRPr="007015FB" w:rsidRDefault="00154ABF">
            <w:pPr>
              <w:pStyle w:val="Heading3"/>
              <w:spacing w:before="120"/>
              <w:jc w:val="center"/>
              <w:rPr>
                <w:rFonts w:ascii="Helvetica" w:eastAsia="Helvetica" w:hAnsi="Helvetica" w:cs="Helvetica"/>
                <w:b w:val="0"/>
                <w:sz w:val="18"/>
                <w:lang w:val="fr-FR"/>
              </w:rPr>
            </w:pPr>
            <w:r>
              <w:rPr>
                <w:rFonts w:ascii="Helvetica" w:eastAsia="Helvetica" w:hAnsi="Helvetica" w:cs="Helvetica"/>
                <w:b w:val="0"/>
                <w:sz w:val="18"/>
              </w:rPr>
              <w:t xml:space="preserve">    </w:t>
            </w:r>
            <w:bookmarkStart w:id="88" w:name="_Toc169792955"/>
            <w:r w:rsidRPr="007015FB">
              <w:rPr>
                <w:rFonts w:ascii="Helvetica" w:eastAsia="Helvetica" w:hAnsi="Helvetica" w:cs="Helvetica"/>
                <w:b w:val="0"/>
                <w:sz w:val="18"/>
                <w:lang w:val="fr-FR"/>
              </w:rPr>
              <w:t>Subgroup 9. Consultant psychiatrist phone services</w:t>
            </w:r>
            <w:bookmarkEnd w:id="88"/>
          </w:p>
        </w:tc>
      </w:tr>
      <w:tr w:rsidR="00154ABF" w14:paraId="1552E0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1C5AA4" w14:textId="77777777" w:rsidR="00154ABF" w:rsidRDefault="00154ABF">
            <w:pPr>
              <w:rPr>
                <w:b/>
              </w:rPr>
            </w:pPr>
            <w:r>
              <w:rPr>
                <w:b/>
              </w:rPr>
              <w:t>Fee</w:t>
            </w:r>
          </w:p>
          <w:p w14:paraId="41CE0A23" w14:textId="77777777" w:rsidR="00154ABF" w:rsidRDefault="00154ABF">
            <w:r>
              <w:t>91837</w:t>
            </w:r>
          </w:p>
        </w:tc>
        <w:tc>
          <w:tcPr>
            <w:tcW w:w="0" w:type="auto"/>
            <w:tcMar>
              <w:top w:w="22" w:type="dxa"/>
              <w:left w:w="22" w:type="dxa"/>
              <w:bottom w:w="22" w:type="dxa"/>
              <w:right w:w="22" w:type="dxa"/>
            </w:tcMar>
            <w:vAlign w:val="bottom"/>
          </w:tcPr>
          <w:p w14:paraId="1867C246" w14:textId="77777777" w:rsidR="00154ABF" w:rsidRDefault="00154ABF">
            <w:pPr>
              <w:spacing w:after="200"/>
              <w:rPr>
                <w:sz w:val="20"/>
                <w:szCs w:val="20"/>
              </w:rPr>
            </w:pPr>
            <w:r>
              <w:rPr>
                <w:sz w:val="20"/>
                <w:szCs w:val="20"/>
              </w:rPr>
              <w:t>Phone attendance for a person by a consultant psychiatrist; if:</w:t>
            </w:r>
          </w:p>
          <w:p w14:paraId="5F94BDF0" w14:textId="77777777" w:rsidR="00154ABF" w:rsidRDefault="00154ABF">
            <w:pPr>
              <w:spacing w:before="200" w:after="200"/>
              <w:rPr>
                <w:sz w:val="20"/>
                <w:szCs w:val="20"/>
              </w:rPr>
            </w:pPr>
            <w:r>
              <w:rPr>
                <w:sz w:val="20"/>
                <w:szCs w:val="20"/>
              </w:rPr>
              <w:t>(a)   the attendance follows a referral of the patient to the consultant psychiatrist by a referring practitioner; and</w:t>
            </w:r>
          </w:p>
          <w:p w14:paraId="6847771A" w14:textId="77777777" w:rsidR="00154ABF" w:rsidRDefault="00154ABF">
            <w:pPr>
              <w:spacing w:before="200" w:after="200"/>
              <w:rPr>
                <w:sz w:val="20"/>
                <w:szCs w:val="20"/>
              </w:rPr>
            </w:pPr>
            <w:r>
              <w:rPr>
                <w:sz w:val="20"/>
                <w:szCs w:val="20"/>
              </w:rPr>
              <w:t>(b)   the attendance was not more than 15 minutes duration;</w:t>
            </w:r>
          </w:p>
          <w:p w14:paraId="18B11543" w14:textId="77777777" w:rsidR="00154ABF" w:rsidRDefault="00154ABF">
            <w:pPr>
              <w:spacing w:before="200" w:after="200"/>
              <w:rPr>
                <w:sz w:val="20"/>
                <w:szCs w:val="20"/>
              </w:rPr>
            </w:pPr>
            <w:r>
              <w:rPr>
                <w:sz w:val="20"/>
                <w:szCs w:val="20"/>
              </w:rPr>
              <w:t>Where the attendance is after the first attendance as part of a single course of treatment, if that attendance and another attendance to which item 296, 297, 299 or any of items 300, 302, 304, 306 to 308, 91827 to 91831, 91838, 91839 and 92437 applies have not exceeded 50 attendances in a calendar year</w:t>
            </w:r>
          </w:p>
          <w:p w14:paraId="5C8965A2" w14:textId="77777777" w:rsidR="00154ABF" w:rsidRDefault="00154ABF">
            <w:r>
              <w:t>(See para AN.0.30, AN.0.75, AN.0.31 of explanatory notes to this Category)</w:t>
            </w:r>
          </w:p>
          <w:p w14:paraId="1E0CDDD5" w14:textId="77777777" w:rsidR="00154ABF" w:rsidRDefault="00154ABF">
            <w:pPr>
              <w:tabs>
                <w:tab w:val="left" w:pos="1701"/>
              </w:tabs>
              <w:rPr>
                <w:b/>
                <w:sz w:val="20"/>
              </w:rPr>
            </w:pPr>
            <w:r>
              <w:rPr>
                <w:b/>
                <w:sz w:val="20"/>
              </w:rPr>
              <w:t xml:space="preserve">Fee: </w:t>
            </w:r>
            <w:r>
              <w:t>$50.10</w:t>
            </w:r>
            <w:r>
              <w:tab/>
            </w:r>
            <w:r>
              <w:rPr>
                <w:b/>
                <w:sz w:val="20"/>
              </w:rPr>
              <w:t xml:space="preserve">Benefit: </w:t>
            </w:r>
            <w:r>
              <w:t>85% = $42.60</w:t>
            </w:r>
          </w:p>
          <w:p w14:paraId="6EA6F005" w14:textId="77777777" w:rsidR="00154ABF" w:rsidRDefault="00154ABF">
            <w:pPr>
              <w:tabs>
                <w:tab w:val="left" w:pos="1701"/>
              </w:tabs>
            </w:pPr>
            <w:r>
              <w:rPr>
                <w:b/>
                <w:sz w:val="20"/>
              </w:rPr>
              <w:t xml:space="preserve">Extended Medicare Safety Net Cap: </w:t>
            </w:r>
            <w:r>
              <w:t>$150.30</w:t>
            </w:r>
          </w:p>
        </w:tc>
      </w:tr>
      <w:tr w:rsidR="00154ABF" w14:paraId="09FBE3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6D5CFB" w14:textId="77777777" w:rsidR="00154ABF" w:rsidRDefault="00154ABF">
            <w:pPr>
              <w:rPr>
                <w:b/>
              </w:rPr>
            </w:pPr>
            <w:r>
              <w:rPr>
                <w:b/>
              </w:rPr>
              <w:t>Fee</w:t>
            </w:r>
          </w:p>
          <w:p w14:paraId="2994E0DA" w14:textId="77777777" w:rsidR="00154ABF" w:rsidRDefault="00154ABF">
            <w:r>
              <w:t>91838</w:t>
            </w:r>
          </w:p>
        </w:tc>
        <w:tc>
          <w:tcPr>
            <w:tcW w:w="0" w:type="auto"/>
            <w:tcMar>
              <w:top w:w="22" w:type="dxa"/>
              <w:left w:w="22" w:type="dxa"/>
              <w:bottom w:w="22" w:type="dxa"/>
              <w:right w:w="22" w:type="dxa"/>
            </w:tcMar>
            <w:vAlign w:val="bottom"/>
          </w:tcPr>
          <w:p w14:paraId="4F82D29A" w14:textId="77777777" w:rsidR="00154ABF" w:rsidRDefault="00154ABF">
            <w:pPr>
              <w:spacing w:after="200"/>
              <w:rPr>
                <w:sz w:val="20"/>
                <w:szCs w:val="20"/>
              </w:rPr>
            </w:pPr>
            <w:r>
              <w:rPr>
                <w:sz w:val="20"/>
                <w:szCs w:val="20"/>
              </w:rPr>
              <w:t> Phone attendance for a person by a consultant psychiatrist; if:</w:t>
            </w:r>
          </w:p>
          <w:p w14:paraId="68D63BC1" w14:textId="77777777" w:rsidR="00154ABF" w:rsidRDefault="00154ABF">
            <w:pPr>
              <w:spacing w:before="200" w:after="200"/>
              <w:rPr>
                <w:sz w:val="20"/>
                <w:szCs w:val="20"/>
              </w:rPr>
            </w:pPr>
            <w:r>
              <w:rPr>
                <w:sz w:val="20"/>
                <w:szCs w:val="20"/>
              </w:rPr>
              <w:t>(a)   the attendance follows a referral of the patient to the consultant psychiatrist by a referring practitioner and</w:t>
            </w:r>
          </w:p>
          <w:p w14:paraId="7DBF44D5" w14:textId="77777777" w:rsidR="00154ABF" w:rsidRDefault="00154ABF">
            <w:pPr>
              <w:spacing w:before="200" w:after="200"/>
              <w:rPr>
                <w:sz w:val="20"/>
                <w:szCs w:val="20"/>
              </w:rPr>
            </w:pPr>
            <w:r>
              <w:rPr>
                <w:sz w:val="20"/>
                <w:szCs w:val="20"/>
              </w:rPr>
              <w:t>(b)   the attendance was at least 15 minutes, but not more than 30 minutes in duration;</w:t>
            </w:r>
          </w:p>
          <w:p w14:paraId="2DC0AAE6" w14:textId="77777777" w:rsidR="00154ABF" w:rsidRDefault="00154ABF">
            <w:pPr>
              <w:spacing w:before="200" w:after="200"/>
              <w:rPr>
                <w:sz w:val="20"/>
                <w:szCs w:val="20"/>
              </w:rPr>
            </w:pPr>
            <w:r>
              <w:rPr>
                <w:sz w:val="20"/>
                <w:szCs w:val="20"/>
              </w:rPr>
              <w:t>Where the attendance is after the first attendance as part of a single course of treatment, if that attendance and another attendance to which item 296, 297, 299 or any of items 300, 302, 304, 306 to 308, 91827 to 91831, 91837, 91839 and 92437 applies have not exceeded 50 attendances in a calendar year</w:t>
            </w:r>
          </w:p>
          <w:p w14:paraId="5368F56C" w14:textId="77777777" w:rsidR="00154ABF" w:rsidRDefault="00154ABF">
            <w:pPr>
              <w:tabs>
                <w:tab w:val="left" w:pos="1701"/>
              </w:tabs>
              <w:rPr>
                <w:b/>
                <w:sz w:val="20"/>
              </w:rPr>
            </w:pPr>
            <w:r>
              <w:rPr>
                <w:b/>
                <w:sz w:val="20"/>
              </w:rPr>
              <w:t xml:space="preserve">Fee: </w:t>
            </w:r>
            <w:r>
              <w:t>$100.00</w:t>
            </w:r>
            <w:r>
              <w:tab/>
            </w:r>
            <w:r>
              <w:rPr>
                <w:b/>
                <w:sz w:val="20"/>
              </w:rPr>
              <w:t xml:space="preserve">Benefit: </w:t>
            </w:r>
            <w:r>
              <w:t>85% = $85.00</w:t>
            </w:r>
          </w:p>
          <w:p w14:paraId="7C9C0F17" w14:textId="77777777" w:rsidR="00154ABF" w:rsidRDefault="00154ABF">
            <w:pPr>
              <w:tabs>
                <w:tab w:val="left" w:pos="1701"/>
              </w:tabs>
            </w:pPr>
            <w:r>
              <w:rPr>
                <w:b/>
                <w:sz w:val="20"/>
              </w:rPr>
              <w:t xml:space="preserve">Extended Medicare Safety Net Cap: </w:t>
            </w:r>
            <w:r>
              <w:t>$300.00</w:t>
            </w:r>
          </w:p>
        </w:tc>
      </w:tr>
      <w:tr w:rsidR="00154ABF" w14:paraId="61D62D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F63338B" w14:textId="77777777" w:rsidR="00154ABF" w:rsidRDefault="00154ABF">
            <w:pPr>
              <w:rPr>
                <w:b/>
              </w:rPr>
            </w:pPr>
            <w:r>
              <w:rPr>
                <w:b/>
              </w:rPr>
              <w:t>Fee</w:t>
            </w:r>
          </w:p>
          <w:p w14:paraId="3BBD236E" w14:textId="77777777" w:rsidR="00154ABF" w:rsidRDefault="00154ABF">
            <w:r>
              <w:t>91839</w:t>
            </w:r>
          </w:p>
        </w:tc>
        <w:tc>
          <w:tcPr>
            <w:tcW w:w="0" w:type="auto"/>
            <w:tcMar>
              <w:top w:w="22" w:type="dxa"/>
              <w:left w:w="22" w:type="dxa"/>
              <w:bottom w:w="22" w:type="dxa"/>
              <w:right w:w="22" w:type="dxa"/>
            </w:tcMar>
            <w:vAlign w:val="bottom"/>
          </w:tcPr>
          <w:p w14:paraId="6204F4D2" w14:textId="77777777" w:rsidR="00154ABF" w:rsidRDefault="00154ABF">
            <w:pPr>
              <w:spacing w:after="200"/>
              <w:rPr>
                <w:sz w:val="20"/>
                <w:szCs w:val="20"/>
              </w:rPr>
            </w:pPr>
            <w:r>
              <w:rPr>
                <w:sz w:val="20"/>
                <w:szCs w:val="20"/>
              </w:rPr>
              <w:t> Phone attendance for a person by a consultant psychiatrist; if:</w:t>
            </w:r>
          </w:p>
          <w:p w14:paraId="73310F87" w14:textId="77777777" w:rsidR="00154ABF" w:rsidRDefault="00154ABF">
            <w:pPr>
              <w:spacing w:before="200" w:after="200"/>
              <w:rPr>
                <w:sz w:val="20"/>
                <w:szCs w:val="20"/>
              </w:rPr>
            </w:pPr>
            <w:r>
              <w:rPr>
                <w:sz w:val="20"/>
                <w:szCs w:val="20"/>
              </w:rPr>
              <w:t>(a)   the attendance follows a referral of the patient to the consultant psychiatrist by a referring practitioner; and</w:t>
            </w:r>
          </w:p>
          <w:p w14:paraId="3C2D95D2" w14:textId="77777777" w:rsidR="00154ABF" w:rsidRDefault="00154ABF">
            <w:pPr>
              <w:spacing w:before="200" w:after="200"/>
              <w:rPr>
                <w:sz w:val="20"/>
                <w:szCs w:val="20"/>
              </w:rPr>
            </w:pPr>
            <w:r>
              <w:rPr>
                <w:sz w:val="20"/>
                <w:szCs w:val="20"/>
              </w:rPr>
              <w:t>(b)   the attendance was at least 30 minutes, but not more than 45 minutes in duration</w:t>
            </w:r>
          </w:p>
          <w:p w14:paraId="3BD962CB" w14:textId="77777777" w:rsidR="00154ABF" w:rsidRDefault="00154ABF">
            <w:pPr>
              <w:spacing w:before="200" w:after="200"/>
              <w:rPr>
                <w:sz w:val="20"/>
                <w:szCs w:val="20"/>
              </w:rPr>
            </w:pPr>
            <w:r>
              <w:rPr>
                <w:sz w:val="20"/>
                <w:szCs w:val="20"/>
              </w:rPr>
              <w:t>Where the attendance is after the first attendance as part of a single course of treatment, if that attendance and another attendance to which item 296, 297, 299 or any of items 300, 302, 304, 306 to 308, 91827 to 91831, 91837, 91838 and 92437 applies have not exceeded 50 attendances in a calendar year</w:t>
            </w:r>
          </w:p>
          <w:p w14:paraId="1DAFE6DB" w14:textId="77777777" w:rsidR="00154ABF" w:rsidRDefault="00154ABF">
            <w:r>
              <w:t>(See para AN.0.30, AN.0.75, AN.0.31, AN.0.25 of explanatory notes to this Category)</w:t>
            </w:r>
          </w:p>
          <w:p w14:paraId="003822A0" w14:textId="77777777" w:rsidR="00154ABF" w:rsidRDefault="00154ABF">
            <w:pPr>
              <w:tabs>
                <w:tab w:val="left" w:pos="1701"/>
              </w:tabs>
              <w:rPr>
                <w:b/>
                <w:sz w:val="20"/>
              </w:rPr>
            </w:pPr>
            <w:r>
              <w:rPr>
                <w:b/>
                <w:sz w:val="20"/>
              </w:rPr>
              <w:t xml:space="preserve">Fee: </w:t>
            </w:r>
            <w:r>
              <w:t>$153.90</w:t>
            </w:r>
            <w:r>
              <w:tab/>
            </w:r>
            <w:r>
              <w:rPr>
                <w:b/>
                <w:sz w:val="20"/>
              </w:rPr>
              <w:t xml:space="preserve">Benefit: </w:t>
            </w:r>
            <w:r>
              <w:t>85% = $130.85</w:t>
            </w:r>
          </w:p>
          <w:p w14:paraId="0494F70C" w14:textId="77777777" w:rsidR="00154ABF" w:rsidRDefault="00154ABF">
            <w:pPr>
              <w:tabs>
                <w:tab w:val="left" w:pos="1701"/>
              </w:tabs>
            </w:pPr>
            <w:r>
              <w:rPr>
                <w:b/>
                <w:sz w:val="20"/>
              </w:rPr>
              <w:t xml:space="preserve">Extended Medicare Safety Net Cap: </w:t>
            </w:r>
            <w:r>
              <w:t>$461.70</w:t>
            </w:r>
          </w:p>
        </w:tc>
      </w:tr>
      <w:tr w:rsidR="00154ABF" w14:paraId="3AC02B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90DB52" w14:textId="77777777" w:rsidR="00154ABF" w:rsidRDefault="00154ABF">
            <w:pPr>
              <w:rPr>
                <w:b/>
              </w:rPr>
            </w:pPr>
            <w:r>
              <w:rPr>
                <w:b/>
              </w:rPr>
              <w:t>Fee</w:t>
            </w:r>
          </w:p>
          <w:p w14:paraId="003AD207" w14:textId="77777777" w:rsidR="00154ABF" w:rsidRDefault="00154ABF">
            <w:r>
              <w:t>91879</w:t>
            </w:r>
          </w:p>
        </w:tc>
        <w:tc>
          <w:tcPr>
            <w:tcW w:w="0" w:type="auto"/>
            <w:tcMar>
              <w:top w:w="22" w:type="dxa"/>
              <w:left w:w="22" w:type="dxa"/>
              <w:bottom w:w="22" w:type="dxa"/>
              <w:right w:w="22" w:type="dxa"/>
            </w:tcMar>
            <w:vAlign w:val="bottom"/>
          </w:tcPr>
          <w:p w14:paraId="6B98061F" w14:textId="77777777" w:rsidR="00154ABF" w:rsidRDefault="00154ABF">
            <w:pPr>
              <w:spacing w:after="200"/>
              <w:rPr>
                <w:sz w:val="20"/>
                <w:szCs w:val="20"/>
              </w:rPr>
            </w:pPr>
            <w:r>
              <w:rPr>
                <w:sz w:val="20"/>
                <w:szCs w:val="20"/>
              </w:rPr>
              <w:t>Phone attendance by a consultant physician in the practice of the consultant physician’s specialty of psychiatry following referral of the patient to the consultant physician by a referring practitioner—an attendance of not more than 15 minutes in duration, if that attendance and another attendance to which 296, 297, 299 or any of items 300, 302, 304, 306, 308, 91827 to 91831, 91837 to 91839, 91868 to 91873, 91880, 91881 or 92437 applies exceed 50 attendances in a calendar year for the patient</w:t>
            </w:r>
          </w:p>
          <w:p w14:paraId="422FBA37" w14:textId="77777777" w:rsidR="00154ABF" w:rsidRDefault="00154ABF">
            <w:pPr>
              <w:spacing w:before="200" w:after="200"/>
              <w:rPr>
                <w:sz w:val="20"/>
                <w:szCs w:val="20"/>
              </w:rPr>
            </w:pPr>
            <w:r>
              <w:rPr>
                <w:sz w:val="20"/>
                <w:szCs w:val="20"/>
              </w:rPr>
              <w:t> </w:t>
            </w:r>
          </w:p>
          <w:p w14:paraId="3C07A7DF" w14:textId="77777777" w:rsidR="00154ABF" w:rsidRDefault="00154ABF">
            <w:pPr>
              <w:tabs>
                <w:tab w:val="left" w:pos="1701"/>
              </w:tabs>
              <w:rPr>
                <w:b/>
                <w:sz w:val="20"/>
              </w:rPr>
            </w:pPr>
            <w:r>
              <w:rPr>
                <w:b/>
                <w:sz w:val="20"/>
              </w:rPr>
              <w:t xml:space="preserve">Fee: </w:t>
            </w:r>
            <w:r>
              <w:t>$24.95</w:t>
            </w:r>
            <w:r>
              <w:tab/>
            </w:r>
            <w:r>
              <w:rPr>
                <w:b/>
                <w:sz w:val="20"/>
              </w:rPr>
              <w:t xml:space="preserve">Benefit: </w:t>
            </w:r>
            <w:r>
              <w:t>85% = $21.25</w:t>
            </w:r>
          </w:p>
          <w:p w14:paraId="0CBFF254" w14:textId="77777777" w:rsidR="00154ABF" w:rsidRDefault="00154ABF">
            <w:pPr>
              <w:tabs>
                <w:tab w:val="left" w:pos="1701"/>
              </w:tabs>
            </w:pPr>
            <w:r>
              <w:rPr>
                <w:b/>
                <w:sz w:val="20"/>
              </w:rPr>
              <w:t xml:space="preserve">Extended Medicare Safety Net Cap: </w:t>
            </w:r>
            <w:r>
              <w:t>$74.85</w:t>
            </w:r>
          </w:p>
        </w:tc>
      </w:tr>
      <w:tr w:rsidR="00154ABF" w14:paraId="588503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955776D" w14:textId="77777777" w:rsidR="00154ABF" w:rsidRDefault="00154ABF">
            <w:pPr>
              <w:rPr>
                <w:b/>
              </w:rPr>
            </w:pPr>
            <w:r>
              <w:rPr>
                <w:b/>
              </w:rPr>
              <w:t>Fee</w:t>
            </w:r>
          </w:p>
          <w:p w14:paraId="5ED3918C" w14:textId="77777777" w:rsidR="00154ABF" w:rsidRDefault="00154ABF">
            <w:r>
              <w:t>91880</w:t>
            </w:r>
          </w:p>
        </w:tc>
        <w:tc>
          <w:tcPr>
            <w:tcW w:w="0" w:type="auto"/>
            <w:tcMar>
              <w:top w:w="22" w:type="dxa"/>
              <w:left w:w="22" w:type="dxa"/>
              <w:bottom w:w="22" w:type="dxa"/>
              <w:right w:w="22" w:type="dxa"/>
            </w:tcMar>
            <w:vAlign w:val="bottom"/>
          </w:tcPr>
          <w:p w14:paraId="758398EC" w14:textId="77777777" w:rsidR="00154ABF" w:rsidRDefault="00154ABF">
            <w:pPr>
              <w:spacing w:after="200"/>
              <w:rPr>
                <w:sz w:val="20"/>
                <w:szCs w:val="20"/>
              </w:rPr>
            </w:pPr>
            <w:r>
              <w:rPr>
                <w:sz w:val="20"/>
                <w:szCs w:val="20"/>
              </w:rPr>
              <w:t>Phone attendance by a consultant physician in the practice of the consultant physician’s specialty of psychiatry following referral of the patient to the consultant physician by a referring practitioner—an attendance of more than 15 minutes but not more than 30 minutes in duration, if that attendance and another attendance to which item 296, 297, 299 or any of items 300, 302, 304, 306, 308, 91827 to 91831, 91837 to 91839, 91868 to 91873, 91879, 91881 or 92437 applies exceed 50 attendances in a calendar year for the patient</w:t>
            </w:r>
          </w:p>
          <w:p w14:paraId="548E999B" w14:textId="77777777" w:rsidR="00154ABF" w:rsidRDefault="00154ABF">
            <w:pPr>
              <w:spacing w:before="200" w:after="200"/>
              <w:rPr>
                <w:sz w:val="20"/>
                <w:szCs w:val="20"/>
              </w:rPr>
            </w:pPr>
            <w:r>
              <w:rPr>
                <w:sz w:val="20"/>
                <w:szCs w:val="20"/>
              </w:rPr>
              <w:t> </w:t>
            </w:r>
          </w:p>
          <w:p w14:paraId="7DA7C385" w14:textId="77777777" w:rsidR="00154ABF" w:rsidRDefault="00154ABF">
            <w:pPr>
              <w:tabs>
                <w:tab w:val="left" w:pos="1701"/>
              </w:tabs>
              <w:rPr>
                <w:b/>
                <w:sz w:val="20"/>
              </w:rPr>
            </w:pPr>
            <w:r>
              <w:rPr>
                <w:b/>
                <w:sz w:val="20"/>
              </w:rPr>
              <w:t xml:space="preserve">Fee: </w:t>
            </w:r>
            <w:r>
              <w:t>$50.10</w:t>
            </w:r>
            <w:r>
              <w:tab/>
            </w:r>
            <w:r>
              <w:rPr>
                <w:b/>
                <w:sz w:val="20"/>
              </w:rPr>
              <w:t xml:space="preserve">Benefit: </w:t>
            </w:r>
            <w:r>
              <w:t>85% = $42.60</w:t>
            </w:r>
          </w:p>
          <w:p w14:paraId="2804BAF5" w14:textId="77777777" w:rsidR="00154ABF" w:rsidRDefault="00154ABF">
            <w:pPr>
              <w:tabs>
                <w:tab w:val="left" w:pos="1701"/>
              </w:tabs>
            </w:pPr>
            <w:r>
              <w:rPr>
                <w:b/>
                <w:sz w:val="20"/>
              </w:rPr>
              <w:t xml:space="preserve">Extended Medicare Safety Net Cap: </w:t>
            </w:r>
            <w:r>
              <w:t>$150.30</w:t>
            </w:r>
          </w:p>
        </w:tc>
      </w:tr>
      <w:tr w:rsidR="00154ABF" w14:paraId="76072B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DF4076" w14:textId="77777777" w:rsidR="00154ABF" w:rsidRDefault="00154ABF">
            <w:pPr>
              <w:rPr>
                <w:b/>
              </w:rPr>
            </w:pPr>
            <w:r>
              <w:rPr>
                <w:b/>
              </w:rPr>
              <w:t>Fee</w:t>
            </w:r>
          </w:p>
          <w:p w14:paraId="6CB8A663" w14:textId="77777777" w:rsidR="00154ABF" w:rsidRDefault="00154ABF">
            <w:r>
              <w:t>91881</w:t>
            </w:r>
          </w:p>
        </w:tc>
        <w:tc>
          <w:tcPr>
            <w:tcW w:w="0" w:type="auto"/>
            <w:tcMar>
              <w:top w:w="22" w:type="dxa"/>
              <w:left w:w="22" w:type="dxa"/>
              <w:bottom w:w="22" w:type="dxa"/>
              <w:right w:w="22" w:type="dxa"/>
            </w:tcMar>
            <w:vAlign w:val="bottom"/>
          </w:tcPr>
          <w:p w14:paraId="02D414AA" w14:textId="77777777" w:rsidR="00154ABF" w:rsidRDefault="00154ABF">
            <w:pPr>
              <w:spacing w:after="200"/>
              <w:rPr>
                <w:sz w:val="20"/>
                <w:szCs w:val="20"/>
              </w:rPr>
            </w:pPr>
            <w:r>
              <w:rPr>
                <w:sz w:val="20"/>
                <w:szCs w:val="20"/>
              </w:rPr>
              <w:t>Phone attendance by a consultant physician in the practice of the consultant physician’s specialty of psychiatry following referral of the patient to the consultant physician by a referring practitioner—an attendance of more than 30 minutes but not more than 45 minutes in duration, if that attendance and another attendance to which item 296, 297, 299 or any of items 300, 302, 304, 306, 308, 91827 to 91831, 91837 to 91839, 91868 to 91873, 91879, 91880 or 92437 applies exceed 50 attendances in a calendar year for the patient</w:t>
            </w:r>
          </w:p>
          <w:p w14:paraId="1D296925" w14:textId="77777777" w:rsidR="00154ABF" w:rsidRDefault="00154ABF">
            <w:pPr>
              <w:tabs>
                <w:tab w:val="left" w:pos="1701"/>
              </w:tabs>
              <w:rPr>
                <w:b/>
                <w:sz w:val="20"/>
              </w:rPr>
            </w:pPr>
            <w:r>
              <w:rPr>
                <w:b/>
                <w:sz w:val="20"/>
              </w:rPr>
              <w:t xml:space="preserve">Fee: </w:t>
            </w:r>
            <w:r>
              <w:t>$77.15</w:t>
            </w:r>
            <w:r>
              <w:tab/>
            </w:r>
            <w:r>
              <w:rPr>
                <w:b/>
                <w:sz w:val="20"/>
              </w:rPr>
              <w:t xml:space="preserve">Benefit: </w:t>
            </w:r>
            <w:r>
              <w:t>85% = $65.60</w:t>
            </w:r>
          </w:p>
          <w:p w14:paraId="58B36A70" w14:textId="77777777" w:rsidR="00154ABF" w:rsidRDefault="00154ABF">
            <w:pPr>
              <w:tabs>
                <w:tab w:val="left" w:pos="1701"/>
              </w:tabs>
            </w:pPr>
            <w:r>
              <w:rPr>
                <w:b/>
                <w:sz w:val="20"/>
              </w:rPr>
              <w:t xml:space="preserve">Extended Medicare Safety Net Cap: </w:t>
            </w:r>
            <w:r>
              <w:t>$231.45</w:t>
            </w:r>
          </w:p>
        </w:tc>
      </w:tr>
      <w:tr w:rsidR="00154ABF" w14:paraId="44619D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27F42C" w14:textId="77777777" w:rsidR="00154ABF" w:rsidRDefault="00154ABF">
            <w:pPr>
              <w:rPr>
                <w:b/>
              </w:rPr>
            </w:pPr>
            <w:r>
              <w:rPr>
                <w:b/>
              </w:rPr>
              <w:t>Fee</w:t>
            </w:r>
          </w:p>
          <w:p w14:paraId="73CF0556" w14:textId="77777777" w:rsidR="00154ABF" w:rsidRDefault="00154ABF">
            <w:r>
              <w:t>91882</w:t>
            </w:r>
          </w:p>
        </w:tc>
        <w:tc>
          <w:tcPr>
            <w:tcW w:w="0" w:type="auto"/>
            <w:tcMar>
              <w:top w:w="22" w:type="dxa"/>
              <w:left w:w="22" w:type="dxa"/>
              <w:bottom w:w="22" w:type="dxa"/>
              <w:right w:w="22" w:type="dxa"/>
            </w:tcMar>
            <w:vAlign w:val="bottom"/>
          </w:tcPr>
          <w:p w14:paraId="680CADC6" w14:textId="77777777" w:rsidR="00154ABF" w:rsidRDefault="00154ABF">
            <w:pPr>
              <w:spacing w:after="200"/>
              <w:rPr>
                <w:sz w:val="20"/>
                <w:szCs w:val="20"/>
              </w:rPr>
            </w:pPr>
            <w:r>
              <w:rPr>
                <w:sz w:val="20"/>
                <w:szCs w:val="20"/>
              </w:rPr>
              <w:t>Phone attendance involving an interview, lasting not more than 15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497376BF" w14:textId="77777777" w:rsidR="00154ABF" w:rsidRDefault="00154ABF">
            <w:pPr>
              <w:spacing w:before="200" w:after="200"/>
              <w:rPr>
                <w:sz w:val="20"/>
                <w:szCs w:val="20"/>
              </w:rPr>
            </w:pPr>
            <w:r>
              <w:rPr>
                <w:sz w:val="20"/>
                <w:szCs w:val="20"/>
              </w:rPr>
              <w:t>(a)    initial diagnostic evaluation; or</w:t>
            </w:r>
          </w:p>
          <w:p w14:paraId="6D9F53DA" w14:textId="77777777" w:rsidR="00154ABF" w:rsidRDefault="00154ABF">
            <w:pPr>
              <w:spacing w:before="200" w:after="200"/>
              <w:rPr>
                <w:sz w:val="20"/>
                <w:szCs w:val="20"/>
              </w:rPr>
            </w:pPr>
            <w:r>
              <w:rPr>
                <w:sz w:val="20"/>
                <w:szCs w:val="20"/>
              </w:rPr>
              <w:t>(b)    continuing management of the patient;</w:t>
            </w:r>
          </w:p>
          <w:p w14:paraId="1460C391" w14:textId="77777777" w:rsidR="00154ABF" w:rsidRDefault="00154ABF">
            <w:pPr>
              <w:spacing w:before="200" w:after="200"/>
              <w:rPr>
                <w:sz w:val="20"/>
                <w:szCs w:val="20"/>
              </w:rPr>
            </w:pPr>
            <w:r>
              <w:rPr>
                <w:sz w:val="20"/>
                <w:szCs w:val="20"/>
              </w:rPr>
              <w:t>if that attendance and another attendance to which any of items 341, 343, 345, 347, 349, 91874 to 91878, 91883 or 91884 applies have not exceeded 15 in a calendar year for the patient</w:t>
            </w:r>
          </w:p>
          <w:p w14:paraId="5F3B3E68" w14:textId="77777777" w:rsidR="00154ABF" w:rsidRDefault="00154ABF">
            <w:pPr>
              <w:spacing w:before="200" w:after="200"/>
              <w:rPr>
                <w:sz w:val="20"/>
                <w:szCs w:val="20"/>
              </w:rPr>
            </w:pPr>
            <w:r>
              <w:rPr>
                <w:sz w:val="20"/>
                <w:szCs w:val="20"/>
              </w:rPr>
              <w:t> </w:t>
            </w:r>
          </w:p>
          <w:p w14:paraId="7ED6067A" w14:textId="77777777" w:rsidR="00154ABF" w:rsidRDefault="00154ABF">
            <w:r>
              <w:t>(See para AN.0.32 of explanatory notes to this Category)</w:t>
            </w:r>
          </w:p>
          <w:p w14:paraId="73C36955" w14:textId="77777777" w:rsidR="00154ABF" w:rsidRDefault="00154ABF">
            <w:pPr>
              <w:tabs>
                <w:tab w:val="left" w:pos="1701"/>
              </w:tabs>
              <w:rPr>
                <w:b/>
                <w:sz w:val="20"/>
              </w:rPr>
            </w:pPr>
            <w:r>
              <w:rPr>
                <w:b/>
                <w:sz w:val="20"/>
              </w:rPr>
              <w:t xml:space="preserve">Fee: </w:t>
            </w:r>
            <w:r>
              <w:t>$50.10</w:t>
            </w:r>
            <w:r>
              <w:tab/>
            </w:r>
            <w:r>
              <w:rPr>
                <w:b/>
                <w:sz w:val="20"/>
              </w:rPr>
              <w:t xml:space="preserve">Benefit: </w:t>
            </w:r>
            <w:r>
              <w:t>75% = $37.60    85% = $42.60</w:t>
            </w:r>
          </w:p>
          <w:p w14:paraId="2AACDB30" w14:textId="77777777" w:rsidR="00154ABF" w:rsidRDefault="00154ABF">
            <w:pPr>
              <w:tabs>
                <w:tab w:val="left" w:pos="1701"/>
              </w:tabs>
            </w:pPr>
            <w:r>
              <w:rPr>
                <w:b/>
                <w:sz w:val="20"/>
              </w:rPr>
              <w:t xml:space="preserve">Extended Medicare Safety Net Cap: </w:t>
            </w:r>
            <w:r>
              <w:t>$150.30</w:t>
            </w:r>
          </w:p>
        </w:tc>
      </w:tr>
      <w:tr w:rsidR="00154ABF" w14:paraId="5AF32C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DB624A" w14:textId="77777777" w:rsidR="00154ABF" w:rsidRDefault="00154ABF">
            <w:pPr>
              <w:rPr>
                <w:b/>
              </w:rPr>
            </w:pPr>
            <w:r>
              <w:rPr>
                <w:b/>
              </w:rPr>
              <w:t>Fee</w:t>
            </w:r>
          </w:p>
          <w:p w14:paraId="4E56A53F" w14:textId="77777777" w:rsidR="00154ABF" w:rsidRDefault="00154ABF">
            <w:r>
              <w:t>91883</w:t>
            </w:r>
          </w:p>
        </w:tc>
        <w:tc>
          <w:tcPr>
            <w:tcW w:w="0" w:type="auto"/>
            <w:tcMar>
              <w:top w:w="22" w:type="dxa"/>
              <w:left w:w="22" w:type="dxa"/>
              <w:bottom w:w="22" w:type="dxa"/>
              <w:right w:w="22" w:type="dxa"/>
            </w:tcMar>
            <w:vAlign w:val="bottom"/>
          </w:tcPr>
          <w:p w14:paraId="6D0E3F2C" w14:textId="77777777" w:rsidR="00154ABF" w:rsidRDefault="00154ABF">
            <w:pPr>
              <w:spacing w:after="200"/>
              <w:rPr>
                <w:sz w:val="20"/>
                <w:szCs w:val="20"/>
              </w:rPr>
            </w:pPr>
            <w:r>
              <w:rPr>
                <w:sz w:val="20"/>
                <w:szCs w:val="20"/>
              </w:rPr>
              <w:t>Phone attendance involving an interview, lasting more than 15 minutes but not more than 30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569A5A4B" w14:textId="77777777" w:rsidR="00154ABF" w:rsidRDefault="00154ABF">
            <w:pPr>
              <w:spacing w:before="200" w:after="200"/>
              <w:rPr>
                <w:sz w:val="20"/>
                <w:szCs w:val="20"/>
              </w:rPr>
            </w:pPr>
            <w:r>
              <w:rPr>
                <w:sz w:val="20"/>
                <w:szCs w:val="20"/>
              </w:rPr>
              <w:t>(a)    initial diagnostic evaluation; or</w:t>
            </w:r>
          </w:p>
          <w:p w14:paraId="7A86CAE1" w14:textId="77777777" w:rsidR="00154ABF" w:rsidRDefault="00154ABF">
            <w:pPr>
              <w:spacing w:before="200" w:after="200"/>
              <w:rPr>
                <w:sz w:val="20"/>
                <w:szCs w:val="20"/>
              </w:rPr>
            </w:pPr>
            <w:r>
              <w:rPr>
                <w:sz w:val="20"/>
                <w:szCs w:val="20"/>
              </w:rPr>
              <w:t>(b)    continuing management of the patient;</w:t>
            </w:r>
          </w:p>
          <w:p w14:paraId="20221F90" w14:textId="77777777" w:rsidR="00154ABF" w:rsidRDefault="00154ABF">
            <w:pPr>
              <w:spacing w:before="200" w:after="200"/>
              <w:rPr>
                <w:sz w:val="20"/>
                <w:szCs w:val="20"/>
              </w:rPr>
            </w:pPr>
            <w:r>
              <w:rPr>
                <w:sz w:val="20"/>
                <w:szCs w:val="20"/>
              </w:rPr>
              <w:t>if that attendance and another attendance to which any of items 341, 343, 345, 347, 349, 91874 to 91878, 91882 or 91884 applies have not exceeded 15 in a calendar year for the patient</w:t>
            </w:r>
          </w:p>
          <w:p w14:paraId="58219AAC" w14:textId="77777777" w:rsidR="00154ABF" w:rsidRDefault="00154ABF">
            <w:r>
              <w:t>(See para AN.0.32 of explanatory notes to this Category)</w:t>
            </w:r>
          </w:p>
          <w:p w14:paraId="1C379DA4" w14:textId="77777777" w:rsidR="00154ABF" w:rsidRDefault="00154ABF">
            <w:pPr>
              <w:tabs>
                <w:tab w:val="left" w:pos="1701"/>
              </w:tabs>
              <w:rPr>
                <w:b/>
                <w:sz w:val="20"/>
              </w:rPr>
            </w:pPr>
            <w:r>
              <w:rPr>
                <w:b/>
                <w:sz w:val="20"/>
              </w:rPr>
              <w:t xml:space="preserve">Fee: </w:t>
            </w:r>
            <w:r>
              <w:t>$100.00</w:t>
            </w:r>
            <w:r>
              <w:tab/>
            </w:r>
            <w:r>
              <w:rPr>
                <w:b/>
                <w:sz w:val="20"/>
              </w:rPr>
              <w:t xml:space="preserve">Benefit: </w:t>
            </w:r>
            <w:r>
              <w:t>75% = $75.00    85% = $85.00</w:t>
            </w:r>
          </w:p>
          <w:p w14:paraId="1CA7584C" w14:textId="77777777" w:rsidR="00154ABF" w:rsidRDefault="00154ABF">
            <w:pPr>
              <w:tabs>
                <w:tab w:val="left" w:pos="1701"/>
              </w:tabs>
            </w:pPr>
            <w:r>
              <w:rPr>
                <w:b/>
                <w:sz w:val="20"/>
              </w:rPr>
              <w:t xml:space="preserve">Extended Medicare Safety Net Cap: </w:t>
            </w:r>
            <w:r>
              <w:t>$300.00</w:t>
            </w:r>
          </w:p>
        </w:tc>
      </w:tr>
      <w:tr w:rsidR="00154ABF" w14:paraId="3E8A00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E003DD7" w14:textId="77777777" w:rsidR="00154ABF" w:rsidRDefault="00154ABF">
            <w:pPr>
              <w:rPr>
                <w:b/>
              </w:rPr>
            </w:pPr>
            <w:r>
              <w:rPr>
                <w:b/>
              </w:rPr>
              <w:t>Fee</w:t>
            </w:r>
          </w:p>
          <w:p w14:paraId="2A51322E" w14:textId="77777777" w:rsidR="00154ABF" w:rsidRDefault="00154ABF">
            <w:r>
              <w:t>91884</w:t>
            </w:r>
          </w:p>
        </w:tc>
        <w:tc>
          <w:tcPr>
            <w:tcW w:w="0" w:type="auto"/>
            <w:tcMar>
              <w:top w:w="22" w:type="dxa"/>
              <w:left w:w="22" w:type="dxa"/>
              <w:bottom w:w="22" w:type="dxa"/>
              <w:right w:w="22" w:type="dxa"/>
            </w:tcMar>
            <w:vAlign w:val="bottom"/>
          </w:tcPr>
          <w:p w14:paraId="07FED6B9" w14:textId="77777777" w:rsidR="00154ABF" w:rsidRDefault="00154ABF">
            <w:pPr>
              <w:spacing w:after="200"/>
              <w:rPr>
                <w:sz w:val="20"/>
                <w:szCs w:val="20"/>
              </w:rPr>
            </w:pPr>
            <w:r>
              <w:rPr>
                <w:sz w:val="20"/>
                <w:szCs w:val="20"/>
              </w:rPr>
              <w:t>Phone attendance involving an interview, lasting more than 30 minutes but not more than 45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568019AC" w14:textId="77777777" w:rsidR="00154ABF" w:rsidRDefault="00154ABF">
            <w:pPr>
              <w:spacing w:before="200" w:after="200"/>
              <w:rPr>
                <w:sz w:val="20"/>
                <w:szCs w:val="20"/>
              </w:rPr>
            </w:pPr>
            <w:r>
              <w:rPr>
                <w:sz w:val="20"/>
                <w:szCs w:val="20"/>
              </w:rPr>
              <w:t>(a)    initial diagnostic evaluation; or</w:t>
            </w:r>
          </w:p>
          <w:p w14:paraId="0B65CA9B" w14:textId="77777777" w:rsidR="00154ABF" w:rsidRDefault="00154ABF">
            <w:pPr>
              <w:spacing w:before="200" w:after="200"/>
              <w:rPr>
                <w:sz w:val="20"/>
                <w:szCs w:val="20"/>
              </w:rPr>
            </w:pPr>
            <w:r>
              <w:rPr>
                <w:sz w:val="20"/>
                <w:szCs w:val="20"/>
              </w:rPr>
              <w:t>(b)    continuing management of the patient;</w:t>
            </w:r>
          </w:p>
          <w:p w14:paraId="5B1A5E18" w14:textId="77777777" w:rsidR="00154ABF" w:rsidRDefault="00154ABF">
            <w:pPr>
              <w:spacing w:before="200" w:after="200"/>
              <w:rPr>
                <w:sz w:val="20"/>
                <w:szCs w:val="20"/>
              </w:rPr>
            </w:pPr>
            <w:r>
              <w:rPr>
                <w:sz w:val="20"/>
                <w:szCs w:val="20"/>
              </w:rPr>
              <w:t>if that attendance and another attendance to which any of items 341, 343, 345, 347, 349, 91874 to 91878, 91882 or 91883 applies have not exceeded 15 in a calendar year for the patient</w:t>
            </w:r>
          </w:p>
          <w:p w14:paraId="1D98AAFE" w14:textId="77777777" w:rsidR="00154ABF" w:rsidRDefault="00154ABF">
            <w:r>
              <w:t>(See para AN.0.32 of explanatory notes to this Category)</w:t>
            </w:r>
          </w:p>
          <w:p w14:paraId="04E497D0" w14:textId="77777777" w:rsidR="00154ABF" w:rsidRDefault="00154ABF">
            <w:pPr>
              <w:tabs>
                <w:tab w:val="left" w:pos="1701"/>
              </w:tabs>
              <w:rPr>
                <w:b/>
                <w:sz w:val="20"/>
              </w:rPr>
            </w:pPr>
            <w:r>
              <w:rPr>
                <w:b/>
                <w:sz w:val="20"/>
              </w:rPr>
              <w:t xml:space="preserve">Fee: </w:t>
            </w:r>
            <w:r>
              <w:t>$153.90</w:t>
            </w:r>
            <w:r>
              <w:tab/>
            </w:r>
            <w:r>
              <w:rPr>
                <w:b/>
                <w:sz w:val="20"/>
              </w:rPr>
              <w:t xml:space="preserve">Benefit: </w:t>
            </w:r>
            <w:r>
              <w:t>75% = $115.45    85% = $130.85</w:t>
            </w:r>
          </w:p>
          <w:p w14:paraId="50A0A941" w14:textId="77777777" w:rsidR="00154ABF" w:rsidRDefault="00154ABF">
            <w:pPr>
              <w:tabs>
                <w:tab w:val="left" w:pos="1701"/>
              </w:tabs>
            </w:pPr>
            <w:r>
              <w:rPr>
                <w:b/>
                <w:sz w:val="20"/>
              </w:rPr>
              <w:t xml:space="preserve">Extended Medicare Safety Net Cap: </w:t>
            </w:r>
            <w:r>
              <w:t>$461.70</w:t>
            </w:r>
          </w:p>
        </w:tc>
      </w:tr>
    </w:tbl>
    <w:p w14:paraId="4F395937"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1D1377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E18FD39" w14:textId="77777777">
              <w:tc>
                <w:tcPr>
                  <w:tcW w:w="2500" w:type="pct"/>
                  <w:tcBorders>
                    <w:top w:val="nil"/>
                    <w:left w:val="nil"/>
                    <w:bottom w:val="nil"/>
                    <w:right w:val="nil"/>
                  </w:tcBorders>
                  <w:tcMar>
                    <w:top w:w="22" w:type="dxa"/>
                    <w:left w:w="0" w:type="dxa"/>
                    <w:bottom w:w="22" w:type="dxa"/>
                    <w:right w:w="0" w:type="dxa"/>
                  </w:tcMar>
                  <w:vAlign w:val="bottom"/>
                </w:tcPr>
                <w:p w14:paraId="66208060"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07E9C436"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10. FOCUSSED PSYCHOLOGICAL STRATEGIES PHONE SERVICES</w:t>
                  </w:r>
                </w:p>
              </w:tc>
            </w:tr>
          </w:tbl>
          <w:p w14:paraId="0FB730A1" w14:textId="77777777" w:rsidR="00A77B3E" w:rsidRDefault="00A77B3E">
            <w:pPr>
              <w:keepLines/>
              <w:rPr>
                <w:rFonts w:ascii="Helvetica" w:eastAsia="Helvetica" w:hAnsi="Helvetica" w:cs="Helvetica"/>
                <w:b/>
              </w:rPr>
            </w:pPr>
          </w:p>
        </w:tc>
      </w:tr>
      <w:tr w:rsidR="00154ABF" w14:paraId="4E294C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492200"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AAA3111"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2DC92F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16B2607"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69E9BBC"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9" w:name="_Toc169792956"/>
            <w:r>
              <w:rPr>
                <w:rFonts w:ascii="Helvetica" w:eastAsia="Helvetica" w:hAnsi="Helvetica" w:cs="Helvetica"/>
                <w:b w:val="0"/>
                <w:sz w:val="18"/>
              </w:rPr>
              <w:t>Subgroup 10. Focussed Psychological Strategies phone services</w:t>
            </w:r>
            <w:bookmarkEnd w:id="89"/>
          </w:p>
        </w:tc>
      </w:tr>
      <w:tr w:rsidR="00154ABF" w14:paraId="26C7C1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3C71CB" w14:textId="77777777" w:rsidR="00154ABF" w:rsidRDefault="00154ABF">
            <w:pPr>
              <w:rPr>
                <w:b/>
              </w:rPr>
            </w:pPr>
            <w:r>
              <w:rPr>
                <w:b/>
              </w:rPr>
              <w:t>Fee</w:t>
            </w:r>
          </w:p>
          <w:p w14:paraId="1BE63ECE" w14:textId="77777777" w:rsidR="00154ABF" w:rsidRDefault="00154ABF">
            <w:r>
              <w:t>91842</w:t>
            </w:r>
          </w:p>
        </w:tc>
        <w:tc>
          <w:tcPr>
            <w:tcW w:w="0" w:type="auto"/>
            <w:tcMar>
              <w:top w:w="22" w:type="dxa"/>
              <w:left w:w="22" w:type="dxa"/>
              <w:bottom w:w="22" w:type="dxa"/>
              <w:right w:w="22" w:type="dxa"/>
            </w:tcMar>
            <w:vAlign w:val="bottom"/>
          </w:tcPr>
          <w:p w14:paraId="6B04384E" w14:textId="77777777" w:rsidR="00154ABF" w:rsidRDefault="00154ABF">
            <w:pPr>
              <w:spacing w:after="200"/>
              <w:rPr>
                <w:sz w:val="20"/>
                <w:szCs w:val="20"/>
              </w:rPr>
            </w:pPr>
            <w:r>
              <w:rPr>
                <w:sz w:val="20"/>
                <w:szCs w:val="20"/>
              </w:rPr>
              <w:t>Phone attendance by a general practitioner, for the purpose of providing focussed psychological strategies for assessed mental disorders if:</w:t>
            </w:r>
          </w:p>
          <w:p w14:paraId="1BF0EF84" w14:textId="77777777" w:rsidR="00154ABF" w:rsidRDefault="00154ABF">
            <w:pPr>
              <w:spacing w:before="200" w:after="200"/>
              <w:rPr>
                <w:sz w:val="20"/>
                <w:szCs w:val="20"/>
              </w:rPr>
            </w:pPr>
            <w:r>
              <w:rPr>
                <w:sz w:val="20"/>
                <w:szCs w:val="20"/>
              </w:rPr>
              <w:t>(a)     the practitioner is registered with the Chief Executive Medicare as meeting the credentialing requirements for provision of this service; and</w:t>
            </w:r>
          </w:p>
          <w:p w14:paraId="05215314" w14:textId="77777777" w:rsidR="00154ABF" w:rsidRDefault="00154ABF">
            <w:pPr>
              <w:spacing w:before="200" w:after="200"/>
              <w:rPr>
                <w:sz w:val="20"/>
                <w:szCs w:val="20"/>
              </w:rPr>
            </w:pPr>
            <w:r>
              <w:rPr>
                <w:sz w:val="20"/>
                <w:szCs w:val="20"/>
              </w:rPr>
              <w:t>(b)    the service lasts at least 30 minutes, but less than 40 minutes.</w:t>
            </w:r>
          </w:p>
          <w:p w14:paraId="6A7CDB9D" w14:textId="77777777" w:rsidR="00154ABF" w:rsidRDefault="00154ABF">
            <w:r>
              <w:t>(See para AN.0.57 of explanatory notes to this Category)</w:t>
            </w:r>
          </w:p>
          <w:p w14:paraId="5301FC76" w14:textId="77777777" w:rsidR="00154ABF" w:rsidRDefault="00154ABF">
            <w:pPr>
              <w:tabs>
                <w:tab w:val="left" w:pos="1701"/>
              </w:tabs>
              <w:rPr>
                <w:b/>
                <w:sz w:val="20"/>
              </w:rPr>
            </w:pPr>
            <w:r>
              <w:rPr>
                <w:b/>
                <w:sz w:val="20"/>
              </w:rPr>
              <w:t xml:space="preserve">Fee: </w:t>
            </w:r>
            <w:r>
              <w:t>$105.65</w:t>
            </w:r>
            <w:r>
              <w:tab/>
            </w:r>
            <w:r>
              <w:rPr>
                <w:b/>
                <w:sz w:val="20"/>
              </w:rPr>
              <w:t xml:space="preserve">Benefit: </w:t>
            </w:r>
            <w:r>
              <w:t>100% = $105.65</w:t>
            </w:r>
          </w:p>
          <w:p w14:paraId="0E3F2053" w14:textId="77777777" w:rsidR="00154ABF" w:rsidRDefault="00154ABF">
            <w:pPr>
              <w:tabs>
                <w:tab w:val="left" w:pos="1701"/>
              </w:tabs>
            </w:pPr>
            <w:r>
              <w:rPr>
                <w:b/>
                <w:sz w:val="20"/>
              </w:rPr>
              <w:t xml:space="preserve">Extended Medicare Safety Net Cap: </w:t>
            </w:r>
            <w:r>
              <w:t>$316.95</w:t>
            </w:r>
          </w:p>
        </w:tc>
      </w:tr>
      <w:tr w:rsidR="00154ABF" w14:paraId="000184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528D0A" w14:textId="77777777" w:rsidR="00154ABF" w:rsidRDefault="00154ABF">
            <w:pPr>
              <w:rPr>
                <w:b/>
              </w:rPr>
            </w:pPr>
            <w:r>
              <w:rPr>
                <w:b/>
              </w:rPr>
              <w:t>Fee</w:t>
            </w:r>
          </w:p>
          <w:p w14:paraId="71F99A90" w14:textId="77777777" w:rsidR="00154ABF" w:rsidRDefault="00154ABF">
            <w:r>
              <w:t>91843</w:t>
            </w:r>
          </w:p>
        </w:tc>
        <w:tc>
          <w:tcPr>
            <w:tcW w:w="0" w:type="auto"/>
            <w:tcMar>
              <w:top w:w="22" w:type="dxa"/>
              <w:left w:w="22" w:type="dxa"/>
              <w:bottom w:w="22" w:type="dxa"/>
              <w:right w:w="22" w:type="dxa"/>
            </w:tcMar>
            <w:vAlign w:val="bottom"/>
          </w:tcPr>
          <w:p w14:paraId="0FAB6FAA" w14:textId="77777777" w:rsidR="00154ABF" w:rsidRDefault="00154ABF">
            <w:pPr>
              <w:spacing w:after="200"/>
              <w:rPr>
                <w:sz w:val="20"/>
                <w:szCs w:val="20"/>
              </w:rPr>
            </w:pPr>
            <w:r>
              <w:rPr>
                <w:sz w:val="20"/>
                <w:szCs w:val="20"/>
              </w:rPr>
              <w:t>Phone attendance by a general practitioner, for the purpose of providing focussed psychological strategies for assessed mental disorders if:</w:t>
            </w:r>
          </w:p>
          <w:p w14:paraId="3EE78F38" w14:textId="77777777" w:rsidR="00154ABF" w:rsidRDefault="00154ABF">
            <w:pPr>
              <w:spacing w:before="200" w:after="200"/>
              <w:rPr>
                <w:sz w:val="20"/>
                <w:szCs w:val="20"/>
              </w:rPr>
            </w:pPr>
            <w:r>
              <w:rPr>
                <w:sz w:val="20"/>
                <w:szCs w:val="20"/>
              </w:rPr>
              <w:t>(a)     the practitioner is registered with the Chief Executive Medicare as meeting the credentialing requirements for provision of this service; and</w:t>
            </w:r>
          </w:p>
          <w:p w14:paraId="546E359A" w14:textId="77777777" w:rsidR="00154ABF" w:rsidRDefault="00154ABF">
            <w:pPr>
              <w:spacing w:before="200" w:after="200"/>
              <w:rPr>
                <w:sz w:val="20"/>
                <w:szCs w:val="20"/>
              </w:rPr>
            </w:pPr>
            <w:r>
              <w:rPr>
                <w:sz w:val="20"/>
                <w:szCs w:val="20"/>
              </w:rPr>
              <w:t>(b)    the service lasts at least 40 minutes.</w:t>
            </w:r>
          </w:p>
          <w:p w14:paraId="230B421E" w14:textId="77777777" w:rsidR="00154ABF" w:rsidRDefault="00154ABF">
            <w:pPr>
              <w:spacing w:before="200" w:after="200"/>
              <w:rPr>
                <w:sz w:val="20"/>
                <w:szCs w:val="20"/>
              </w:rPr>
            </w:pPr>
            <w:r>
              <w:rPr>
                <w:sz w:val="20"/>
                <w:szCs w:val="20"/>
              </w:rPr>
              <w:t> </w:t>
            </w:r>
          </w:p>
          <w:p w14:paraId="01F44554" w14:textId="77777777" w:rsidR="00154ABF" w:rsidRDefault="00154ABF">
            <w:r>
              <w:t>(See para AN.0.57 of explanatory notes to this Category)</w:t>
            </w:r>
          </w:p>
          <w:p w14:paraId="1314657C" w14:textId="77777777" w:rsidR="00154ABF" w:rsidRDefault="00154ABF">
            <w:pPr>
              <w:tabs>
                <w:tab w:val="left" w:pos="1701"/>
              </w:tabs>
              <w:rPr>
                <w:b/>
                <w:sz w:val="20"/>
              </w:rPr>
            </w:pPr>
            <w:r>
              <w:rPr>
                <w:b/>
                <w:sz w:val="20"/>
              </w:rPr>
              <w:t xml:space="preserve">Fee: </w:t>
            </w:r>
            <w:r>
              <w:t>$151.20</w:t>
            </w:r>
            <w:r>
              <w:tab/>
            </w:r>
            <w:r>
              <w:rPr>
                <w:b/>
                <w:sz w:val="20"/>
              </w:rPr>
              <w:t xml:space="preserve">Benefit: </w:t>
            </w:r>
            <w:r>
              <w:t>100% = $151.20</w:t>
            </w:r>
          </w:p>
          <w:p w14:paraId="108601D8" w14:textId="77777777" w:rsidR="00154ABF" w:rsidRDefault="00154ABF">
            <w:pPr>
              <w:tabs>
                <w:tab w:val="left" w:pos="1701"/>
              </w:tabs>
            </w:pPr>
            <w:r>
              <w:rPr>
                <w:b/>
                <w:sz w:val="20"/>
              </w:rPr>
              <w:t xml:space="preserve">Extended Medicare Safety Net Cap: </w:t>
            </w:r>
            <w:r>
              <w:t>$453.60</w:t>
            </w:r>
          </w:p>
        </w:tc>
      </w:tr>
      <w:tr w:rsidR="00154ABF" w14:paraId="31EC6E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31C73F" w14:textId="77777777" w:rsidR="00154ABF" w:rsidRDefault="00154ABF">
            <w:pPr>
              <w:rPr>
                <w:b/>
              </w:rPr>
            </w:pPr>
            <w:r>
              <w:rPr>
                <w:b/>
              </w:rPr>
              <w:t>Fee</w:t>
            </w:r>
          </w:p>
          <w:p w14:paraId="71B58E28" w14:textId="77777777" w:rsidR="00154ABF" w:rsidRDefault="00154ABF">
            <w:r>
              <w:t>91844</w:t>
            </w:r>
          </w:p>
        </w:tc>
        <w:tc>
          <w:tcPr>
            <w:tcW w:w="0" w:type="auto"/>
            <w:tcMar>
              <w:top w:w="22" w:type="dxa"/>
              <w:left w:w="22" w:type="dxa"/>
              <w:bottom w:w="22" w:type="dxa"/>
              <w:right w:w="22" w:type="dxa"/>
            </w:tcMar>
            <w:vAlign w:val="bottom"/>
          </w:tcPr>
          <w:p w14:paraId="5D1B8D2A" w14:textId="77777777" w:rsidR="00154ABF" w:rsidRDefault="00154ABF">
            <w:pPr>
              <w:spacing w:after="200"/>
              <w:rPr>
                <w:sz w:val="20"/>
                <w:szCs w:val="20"/>
              </w:rPr>
            </w:pPr>
            <w:r>
              <w:rPr>
                <w:sz w:val="20"/>
                <w:szCs w:val="20"/>
              </w:rPr>
              <w:t>Phone attendance by a medical practitioner (not including a General Practitioner, Specialist or Consultant Physician), for the purpose of providing focussed psychological strategies for assessed mental disorders if:</w:t>
            </w:r>
          </w:p>
          <w:p w14:paraId="05036F2F" w14:textId="77777777" w:rsidR="00154ABF" w:rsidRDefault="00154ABF">
            <w:pPr>
              <w:spacing w:before="200" w:after="200"/>
              <w:rPr>
                <w:sz w:val="20"/>
                <w:szCs w:val="20"/>
              </w:rPr>
            </w:pPr>
            <w:r>
              <w:rPr>
                <w:sz w:val="20"/>
                <w:szCs w:val="20"/>
              </w:rPr>
              <w:t>(a)       the practitioner is registered with the Chief Executive Medicare as meeting the credentialing requirements for provision of this service; and</w:t>
            </w:r>
          </w:p>
          <w:p w14:paraId="6FCD1944" w14:textId="77777777" w:rsidR="00154ABF" w:rsidRDefault="00154ABF">
            <w:pPr>
              <w:spacing w:before="200" w:after="200"/>
              <w:rPr>
                <w:sz w:val="20"/>
                <w:szCs w:val="20"/>
              </w:rPr>
            </w:pPr>
            <w:r>
              <w:rPr>
                <w:sz w:val="20"/>
                <w:szCs w:val="20"/>
              </w:rPr>
              <w:t>(b)       the service lasts at least 30 minutes, but less than 40 minutes</w:t>
            </w:r>
          </w:p>
          <w:p w14:paraId="2A4F3293" w14:textId="77777777" w:rsidR="00154ABF" w:rsidRDefault="00154ABF">
            <w:r>
              <w:t>(See para AN.7.23 of explanatory notes to this Category)</w:t>
            </w:r>
          </w:p>
          <w:p w14:paraId="3B540865" w14:textId="77777777" w:rsidR="00154ABF" w:rsidRDefault="00154ABF">
            <w:pPr>
              <w:tabs>
                <w:tab w:val="left" w:pos="1701"/>
              </w:tabs>
              <w:rPr>
                <w:b/>
                <w:sz w:val="20"/>
              </w:rPr>
            </w:pPr>
            <w:r>
              <w:rPr>
                <w:b/>
                <w:sz w:val="20"/>
              </w:rPr>
              <w:t xml:space="preserve">Fee: </w:t>
            </w:r>
            <w:r>
              <w:t>$84.55</w:t>
            </w:r>
            <w:r>
              <w:tab/>
            </w:r>
            <w:r>
              <w:rPr>
                <w:b/>
                <w:sz w:val="20"/>
              </w:rPr>
              <w:t xml:space="preserve">Benefit: </w:t>
            </w:r>
            <w:r>
              <w:t>100% = $84.55</w:t>
            </w:r>
          </w:p>
          <w:p w14:paraId="21D2E01D" w14:textId="77777777" w:rsidR="00154ABF" w:rsidRDefault="00154ABF">
            <w:pPr>
              <w:tabs>
                <w:tab w:val="left" w:pos="1701"/>
              </w:tabs>
            </w:pPr>
            <w:r>
              <w:rPr>
                <w:b/>
                <w:sz w:val="20"/>
              </w:rPr>
              <w:t xml:space="preserve">Extended Medicare Safety Net Cap: </w:t>
            </w:r>
            <w:r>
              <w:t>$253.65</w:t>
            </w:r>
          </w:p>
        </w:tc>
      </w:tr>
      <w:tr w:rsidR="00154ABF" w14:paraId="4AFA9B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5FFC1B" w14:textId="77777777" w:rsidR="00154ABF" w:rsidRDefault="00154ABF">
            <w:pPr>
              <w:rPr>
                <w:b/>
              </w:rPr>
            </w:pPr>
            <w:r>
              <w:rPr>
                <w:b/>
              </w:rPr>
              <w:t>Fee</w:t>
            </w:r>
          </w:p>
          <w:p w14:paraId="3B57764B" w14:textId="77777777" w:rsidR="00154ABF" w:rsidRDefault="00154ABF">
            <w:r>
              <w:t>91845</w:t>
            </w:r>
          </w:p>
        </w:tc>
        <w:tc>
          <w:tcPr>
            <w:tcW w:w="0" w:type="auto"/>
            <w:tcMar>
              <w:top w:w="22" w:type="dxa"/>
              <w:left w:w="22" w:type="dxa"/>
              <w:bottom w:w="22" w:type="dxa"/>
              <w:right w:w="22" w:type="dxa"/>
            </w:tcMar>
            <w:vAlign w:val="bottom"/>
          </w:tcPr>
          <w:p w14:paraId="2561F6F6" w14:textId="77777777" w:rsidR="00154ABF" w:rsidRDefault="00154ABF">
            <w:pPr>
              <w:spacing w:after="200"/>
              <w:rPr>
                <w:sz w:val="20"/>
                <w:szCs w:val="20"/>
              </w:rPr>
            </w:pPr>
            <w:r>
              <w:rPr>
                <w:sz w:val="20"/>
                <w:szCs w:val="20"/>
              </w:rPr>
              <w:t>Phone attendance by a medical practitioner (not including a General Practitioner, Specialist or Consultant Physician), for the purpose of providing focussed psychological strategies for assessed mental disorders if:</w:t>
            </w:r>
          </w:p>
          <w:p w14:paraId="3A4BFB6E" w14:textId="77777777" w:rsidR="00154ABF" w:rsidRDefault="00154ABF">
            <w:pPr>
              <w:spacing w:before="200" w:after="200"/>
              <w:rPr>
                <w:sz w:val="20"/>
                <w:szCs w:val="20"/>
              </w:rPr>
            </w:pPr>
            <w:r>
              <w:rPr>
                <w:sz w:val="20"/>
                <w:szCs w:val="20"/>
              </w:rPr>
              <w:t>(a)     the practitioner is registered with the Chief Executive Medicare as meeting the credentialing requirements for provision of this service; and</w:t>
            </w:r>
          </w:p>
          <w:p w14:paraId="0FF9906B" w14:textId="77777777" w:rsidR="00154ABF" w:rsidRDefault="00154ABF">
            <w:pPr>
              <w:spacing w:before="200" w:after="200"/>
              <w:rPr>
                <w:sz w:val="20"/>
                <w:szCs w:val="20"/>
              </w:rPr>
            </w:pPr>
            <w:r>
              <w:rPr>
                <w:sz w:val="20"/>
                <w:szCs w:val="20"/>
              </w:rPr>
              <w:t>(b)    the service lasts at least 40 minutes</w:t>
            </w:r>
          </w:p>
          <w:p w14:paraId="74260A19" w14:textId="77777777" w:rsidR="00154ABF" w:rsidRDefault="00154ABF">
            <w:r>
              <w:t>(See para AN.7.23 of explanatory notes to this Category)</w:t>
            </w:r>
          </w:p>
          <w:p w14:paraId="725E47E2" w14:textId="77777777" w:rsidR="00154ABF" w:rsidRDefault="00154ABF">
            <w:pPr>
              <w:tabs>
                <w:tab w:val="left" w:pos="1701"/>
              </w:tabs>
              <w:rPr>
                <w:b/>
                <w:sz w:val="20"/>
              </w:rPr>
            </w:pPr>
            <w:r>
              <w:rPr>
                <w:b/>
                <w:sz w:val="20"/>
              </w:rPr>
              <w:t xml:space="preserve">Fee: </w:t>
            </w:r>
            <w:r>
              <w:t>$121.00</w:t>
            </w:r>
            <w:r>
              <w:tab/>
            </w:r>
            <w:r>
              <w:rPr>
                <w:b/>
                <w:sz w:val="20"/>
              </w:rPr>
              <w:t xml:space="preserve">Benefit: </w:t>
            </w:r>
            <w:r>
              <w:t>100% = $121.00</w:t>
            </w:r>
          </w:p>
          <w:p w14:paraId="25F88B09" w14:textId="77777777" w:rsidR="00154ABF" w:rsidRDefault="00154ABF">
            <w:pPr>
              <w:tabs>
                <w:tab w:val="left" w:pos="1701"/>
              </w:tabs>
            </w:pPr>
            <w:r>
              <w:rPr>
                <w:b/>
                <w:sz w:val="20"/>
              </w:rPr>
              <w:t xml:space="preserve">Extended Medicare Safety Net Cap: </w:t>
            </w:r>
            <w:r>
              <w:t>$363.00</w:t>
            </w:r>
          </w:p>
        </w:tc>
      </w:tr>
      <w:tr w:rsidR="00154ABF" w14:paraId="07791B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25D52A" w14:textId="77777777" w:rsidR="00154ABF" w:rsidRDefault="00154ABF">
            <w:pPr>
              <w:rPr>
                <w:b/>
              </w:rPr>
            </w:pPr>
            <w:r>
              <w:rPr>
                <w:b/>
              </w:rPr>
              <w:t>Fee</w:t>
            </w:r>
          </w:p>
          <w:p w14:paraId="456F5219" w14:textId="77777777" w:rsidR="00154ABF" w:rsidRDefault="00154ABF">
            <w:r>
              <w:t>91864</w:t>
            </w:r>
          </w:p>
        </w:tc>
        <w:tc>
          <w:tcPr>
            <w:tcW w:w="0" w:type="auto"/>
            <w:tcMar>
              <w:top w:w="22" w:type="dxa"/>
              <w:left w:w="22" w:type="dxa"/>
              <w:bottom w:w="22" w:type="dxa"/>
              <w:right w:w="22" w:type="dxa"/>
            </w:tcMar>
            <w:vAlign w:val="bottom"/>
          </w:tcPr>
          <w:p w14:paraId="5AAD5881" w14:textId="77777777" w:rsidR="00154ABF" w:rsidRDefault="00154ABF">
            <w:pPr>
              <w:spacing w:after="200"/>
              <w:rPr>
                <w:sz w:val="20"/>
                <w:szCs w:val="20"/>
              </w:rPr>
            </w:pPr>
            <w:r>
              <w:rPr>
                <w:sz w:val="20"/>
                <w:szCs w:val="20"/>
              </w:rPr>
              <w:t>Phone attendance by a general practitioner (not including a specialist or a consultant physician), registered with the Chief Executive Medicare as meeting the credentialling requirements for provision of this service:</w:t>
            </w:r>
          </w:p>
          <w:p w14:paraId="47293B62" w14:textId="77777777" w:rsidR="00154ABF" w:rsidRDefault="00154ABF">
            <w:pPr>
              <w:spacing w:before="200" w:after="200"/>
              <w:rPr>
                <w:sz w:val="20"/>
                <w:szCs w:val="20"/>
              </w:rPr>
            </w:pPr>
            <w:r>
              <w:rPr>
                <w:sz w:val="20"/>
                <w:szCs w:val="20"/>
              </w:rPr>
              <w:t>(a)     for providing focussed psychological strategies for assessed mental disorders to a person other than the patient, if the service is part of the patient’s treatment; and</w:t>
            </w:r>
          </w:p>
          <w:p w14:paraId="13D7F55F" w14:textId="77777777" w:rsidR="00154ABF" w:rsidRDefault="00154ABF">
            <w:pPr>
              <w:spacing w:before="200" w:after="200"/>
              <w:rPr>
                <w:sz w:val="20"/>
                <w:szCs w:val="20"/>
              </w:rPr>
            </w:pPr>
            <w:r>
              <w:rPr>
                <w:sz w:val="20"/>
                <w:szCs w:val="20"/>
              </w:rPr>
              <w:t>(b)    lasting at least 30 minutes but less than 40 minutes</w:t>
            </w:r>
          </w:p>
          <w:p w14:paraId="5EECFE06" w14:textId="77777777" w:rsidR="00154ABF" w:rsidRDefault="00154ABF">
            <w:r>
              <w:t>(See para AN.20.1 of explanatory notes to this Category)</w:t>
            </w:r>
          </w:p>
          <w:p w14:paraId="44DA1514" w14:textId="77777777" w:rsidR="00154ABF" w:rsidRDefault="00154ABF">
            <w:pPr>
              <w:tabs>
                <w:tab w:val="left" w:pos="1701"/>
              </w:tabs>
              <w:rPr>
                <w:b/>
                <w:sz w:val="20"/>
              </w:rPr>
            </w:pPr>
            <w:r>
              <w:rPr>
                <w:b/>
                <w:sz w:val="20"/>
              </w:rPr>
              <w:t xml:space="preserve">Fee: </w:t>
            </w:r>
            <w:r>
              <w:t>$105.65</w:t>
            </w:r>
            <w:r>
              <w:tab/>
            </w:r>
            <w:r>
              <w:rPr>
                <w:b/>
                <w:sz w:val="20"/>
              </w:rPr>
              <w:t xml:space="preserve">Benefit: </w:t>
            </w:r>
            <w:r>
              <w:t>100% = $105.65</w:t>
            </w:r>
          </w:p>
          <w:p w14:paraId="7D67857E" w14:textId="77777777" w:rsidR="00154ABF" w:rsidRDefault="00154ABF">
            <w:pPr>
              <w:tabs>
                <w:tab w:val="left" w:pos="1701"/>
              </w:tabs>
            </w:pPr>
            <w:r>
              <w:rPr>
                <w:b/>
                <w:sz w:val="20"/>
              </w:rPr>
              <w:t xml:space="preserve">Extended Medicare Safety Net Cap: </w:t>
            </w:r>
            <w:r>
              <w:t>$316.95</w:t>
            </w:r>
          </w:p>
        </w:tc>
      </w:tr>
      <w:tr w:rsidR="00154ABF" w14:paraId="11A0FF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2D3A9A" w14:textId="77777777" w:rsidR="00154ABF" w:rsidRDefault="00154ABF">
            <w:pPr>
              <w:rPr>
                <w:b/>
              </w:rPr>
            </w:pPr>
            <w:r>
              <w:rPr>
                <w:b/>
              </w:rPr>
              <w:t>Fee</w:t>
            </w:r>
          </w:p>
          <w:p w14:paraId="7E2E14B0" w14:textId="77777777" w:rsidR="00154ABF" w:rsidRDefault="00154ABF">
            <w:r>
              <w:t>91865</w:t>
            </w:r>
          </w:p>
        </w:tc>
        <w:tc>
          <w:tcPr>
            <w:tcW w:w="0" w:type="auto"/>
            <w:tcMar>
              <w:top w:w="22" w:type="dxa"/>
              <w:left w:w="22" w:type="dxa"/>
              <w:bottom w:w="22" w:type="dxa"/>
              <w:right w:w="22" w:type="dxa"/>
            </w:tcMar>
            <w:vAlign w:val="bottom"/>
          </w:tcPr>
          <w:p w14:paraId="48DC8F9C" w14:textId="77777777" w:rsidR="00154ABF" w:rsidRDefault="00154ABF">
            <w:pPr>
              <w:spacing w:after="200"/>
              <w:rPr>
                <w:sz w:val="20"/>
                <w:szCs w:val="20"/>
              </w:rPr>
            </w:pPr>
            <w:r>
              <w:rPr>
                <w:sz w:val="20"/>
                <w:szCs w:val="20"/>
              </w:rPr>
              <w:t>Phone attendance by a general practitioner (not including a specialist or a consultant physician), registered with the Chief Executive Medicare as meeting the credentialling requirements for provision of this service:</w:t>
            </w:r>
          </w:p>
          <w:p w14:paraId="507E2E42" w14:textId="77777777" w:rsidR="00154ABF" w:rsidRDefault="00154ABF">
            <w:pPr>
              <w:spacing w:before="200" w:after="200"/>
              <w:rPr>
                <w:sz w:val="20"/>
                <w:szCs w:val="20"/>
              </w:rPr>
            </w:pPr>
            <w:r>
              <w:rPr>
                <w:sz w:val="20"/>
                <w:szCs w:val="20"/>
              </w:rPr>
              <w:t>(a)     for providing focussed psychological strategies for assessed mental disorders to a person other than the patient, if the service is part of the patient’s treatment; and</w:t>
            </w:r>
          </w:p>
          <w:p w14:paraId="13C18AF9" w14:textId="77777777" w:rsidR="00154ABF" w:rsidRDefault="00154ABF">
            <w:pPr>
              <w:spacing w:before="200" w:after="200"/>
              <w:rPr>
                <w:sz w:val="20"/>
                <w:szCs w:val="20"/>
              </w:rPr>
            </w:pPr>
            <w:r>
              <w:rPr>
                <w:sz w:val="20"/>
                <w:szCs w:val="20"/>
              </w:rPr>
              <w:t>(b)    lasting at least 40 minutes</w:t>
            </w:r>
          </w:p>
          <w:p w14:paraId="02FD22A4" w14:textId="77777777" w:rsidR="00154ABF" w:rsidRDefault="00154ABF">
            <w:r>
              <w:t>(See para AN.20.1 of explanatory notes to this Category)</w:t>
            </w:r>
          </w:p>
          <w:p w14:paraId="44269930" w14:textId="77777777" w:rsidR="00154ABF" w:rsidRDefault="00154ABF">
            <w:pPr>
              <w:tabs>
                <w:tab w:val="left" w:pos="1701"/>
              </w:tabs>
              <w:rPr>
                <w:b/>
                <w:sz w:val="20"/>
              </w:rPr>
            </w:pPr>
            <w:r>
              <w:rPr>
                <w:b/>
                <w:sz w:val="20"/>
              </w:rPr>
              <w:t xml:space="preserve">Fee: </w:t>
            </w:r>
            <w:r>
              <w:t>$151.20</w:t>
            </w:r>
            <w:r>
              <w:tab/>
            </w:r>
            <w:r>
              <w:rPr>
                <w:b/>
                <w:sz w:val="20"/>
              </w:rPr>
              <w:t xml:space="preserve">Benefit: </w:t>
            </w:r>
            <w:r>
              <w:t>100% = $151.20</w:t>
            </w:r>
          </w:p>
          <w:p w14:paraId="17CF9558" w14:textId="77777777" w:rsidR="00154ABF" w:rsidRDefault="00154ABF">
            <w:pPr>
              <w:tabs>
                <w:tab w:val="left" w:pos="1701"/>
              </w:tabs>
            </w:pPr>
            <w:r>
              <w:rPr>
                <w:b/>
                <w:sz w:val="20"/>
              </w:rPr>
              <w:t xml:space="preserve">Extended Medicare Safety Net Cap: </w:t>
            </w:r>
            <w:r>
              <w:t>$453.60</w:t>
            </w:r>
          </w:p>
        </w:tc>
      </w:tr>
      <w:tr w:rsidR="00154ABF" w14:paraId="04D5DC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70E3E1" w14:textId="77777777" w:rsidR="00154ABF" w:rsidRDefault="00154ABF">
            <w:pPr>
              <w:rPr>
                <w:b/>
              </w:rPr>
            </w:pPr>
            <w:r>
              <w:rPr>
                <w:b/>
              </w:rPr>
              <w:t>Fee</w:t>
            </w:r>
          </w:p>
          <w:p w14:paraId="4DE313D1" w14:textId="77777777" w:rsidR="00154ABF" w:rsidRDefault="00154ABF">
            <w:r>
              <w:t>91866</w:t>
            </w:r>
          </w:p>
        </w:tc>
        <w:tc>
          <w:tcPr>
            <w:tcW w:w="0" w:type="auto"/>
            <w:tcMar>
              <w:top w:w="22" w:type="dxa"/>
              <w:left w:w="22" w:type="dxa"/>
              <w:bottom w:w="22" w:type="dxa"/>
              <w:right w:w="22" w:type="dxa"/>
            </w:tcMar>
            <w:vAlign w:val="bottom"/>
          </w:tcPr>
          <w:p w14:paraId="1B7C140B" w14:textId="77777777" w:rsidR="00154ABF" w:rsidRDefault="00154ABF">
            <w:pPr>
              <w:spacing w:after="200"/>
              <w:rPr>
                <w:sz w:val="20"/>
                <w:szCs w:val="20"/>
              </w:rPr>
            </w:pPr>
            <w:r>
              <w:rPr>
                <w:sz w:val="20"/>
                <w:szCs w:val="20"/>
              </w:rPr>
              <w:t>Phone attendance by a medical practitioner, registered with the Chief Executive Medicare as meeting the credentialling requirements for provision of this service:</w:t>
            </w:r>
          </w:p>
          <w:p w14:paraId="021998AE" w14:textId="77777777" w:rsidR="00154ABF" w:rsidRDefault="00154ABF">
            <w:pPr>
              <w:spacing w:before="200" w:after="200"/>
              <w:rPr>
                <w:sz w:val="20"/>
                <w:szCs w:val="20"/>
              </w:rPr>
            </w:pPr>
            <w:r>
              <w:rPr>
                <w:sz w:val="20"/>
                <w:szCs w:val="20"/>
              </w:rPr>
              <w:t>(a)     for providing focussed psychological strategies for assessed mental disorders to a person other than the patient, if the service is part of the patient’s treatment; and</w:t>
            </w:r>
          </w:p>
          <w:p w14:paraId="2B0304E8" w14:textId="77777777" w:rsidR="00154ABF" w:rsidRDefault="00154ABF">
            <w:pPr>
              <w:spacing w:before="200" w:after="200"/>
              <w:rPr>
                <w:sz w:val="20"/>
                <w:szCs w:val="20"/>
              </w:rPr>
            </w:pPr>
            <w:r>
              <w:rPr>
                <w:sz w:val="20"/>
                <w:szCs w:val="20"/>
              </w:rPr>
              <w:t>(b)    lasting at least 30 minutes but less than 40 minutes</w:t>
            </w:r>
          </w:p>
          <w:p w14:paraId="2DE00CE1" w14:textId="77777777" w:rsidR="00154ABF" w:rsidRDefault="00154ABF">
            <w:r>
              <w:t>(See para AN.7.31 of explanatory notes to this Category)</w:t>
            </w:r>
          </w:p>
          <w:p w14:paraId="075AE0FE" w14:textId="77777777" w:rsidR="00154ABF" w:rsidRDefault="00154ABF">
            <w:pPr>
              <w:tabs>
                <w:tab w:val="left" w:pos="1701"/>
              </w:tabs>
              <w:rPr>
                <w:b/>
                <w:sz w:val="20"/>
              </w:rPr>
            </w:pPr>
            <w:r>
              <w:rPr>
                <w:b/>
                <w:sz w:val="20"/>
              </w:rPr>
              <w:t xml:space="preserve">Fee: </w:t>
            </w:r>
            <w:r>
              <w:t>$84.50</w:t>
            </w:r>
            <w:r>
              <w:tab/>
            </w:r>
            <w:r>
              <w:rPr>
                <w:b/>
                <w:sz w:val="20"/>
              </w:rPr>
              <w:t xml:space="preserve">Benefit: </w:t>
            </w:r>
            <w:r>
              <w:t>100% = $84.50</w:t>
            </w:r>
          </w:p>
          <w:p w14:paraId="44762E2A" w14:textId="77777777" w:rsidR="00154ABF" w:rsidRDefault="00154ABF">
            <w:pPr>
              <w:tabs>
                <w:tab w:val="left" w:pos="1701"/>
              </w:tabs>
            </w:pPr>
            <w:r>
              <w:rPr>
                <w:b/>
                <w:sz w:val="20"/>
              </w:rPr>
              <w:t xml:space="preserve">Extended Medicare Safety Net Cap: </w:t>
            </w:r>
            <w:r>
              <w:t>$253.50</w:t>
            </w:r>
          </w:p>
        </w:tc>
      </w:tr>
      <w:tr w:rsidR="00154ABF" w14:paraId="5E895F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76DD6E" w14:textId="77777777" w:rsidR="00154ABF" w:rsidRDefault="00154ABF">
            <w:pPr>
              <w:rPr>
                <w:b/>
              </w:rPr>
            </w:pPr>
            <w:r>
              <w:rPr>
                <w:b/>
              </w:rPr>
              <w:t>Fee</w:t>
            </w:r>
          </w:p>
          <w:p w14:paraId="3A197A89" w14:textId="77777777" w:rsidR="00154ABF" w:rsidRDefault="00154ABF">
            <w:r>
              <w:t>91867</w:t>
            </w:r>
          </w:p>
        </w:tc>
        <w:tc>
          <w:tcPr>
            <w:tcW w:w="0" w:type="auto"/>
            <w:tcMar>
              <w:top w:w="22" w:type="dxa"/>
              <w:left w:w="22" w:type="dxa"/>
              <w:bottom w:w="22" w:type="dxa"/>
              <w:right w:w="22" w:type="dxa"/>
            </w:tcMar>
            <w:vAlign w:val="bottom"/>
          </w:tcPr>
          <w:p w14:paraId="7E7EAEBC" w14:textId="77777777" w:rsidR="00154ABF" w:rsidRDefault="00154ABF">
            <w:pPr>
              <w:spacing w:after="200"/>
              <w:rPr>
                <w:sz w:val="20"/>
                <w:szCs w:val="20"/>
              </w:rPr>
            </w:pPr>
            <w:r>
              <w:rPr>
                <w:sz w:val="20"/>
                <w:szCs w:val="20"/>
              </w:rPr>
              <w:t>Phone attendance by a medical practitioner, registered with the Chief Executive Medicare as meeting the credentialling requirements for provision of this service:</w:t>
            </w:r>
          </w:p>
          <w:p w14:paraId="5D0261C0" w14:textId="77777777" w:rsidR="00154ABF" w:rsidRDefault="00154ABF">
            <w:pPr>
              <w:spacing w:before="200" w:after="200"/>
              <w:rPr>
                <w:sz w:val="20"/>
                <w:szCs w:val="20"/>
              </w:rPr>
            </w:pPr>
            <w:r>
              <w:rPr>
                <w:sz w:val="20"/>
                <w:szCs w:val="20"/>
              </w:rPr>
              <w:t>(a)     for providing focussed psychological strategies for assessed mental disorders to a person other than the patient, if the service is part of the patient’s treatment; and</w:t>
            </w:r>
          </w:p>
          <w:p w14:paraId="3F6CDB8A" w14:textId="77777777" w:rsidR="00154ABF" w:rsidRDefault="00154ABF">
            <w:pPr>
              <w:spacing w:before="200" w:after="200"/>
              <w:rPr>
                <w:sz w:val="20"/>
                <w:szCs w:val="20"/>
              </w:rPr>
            </w:pPr>
            <w:r>
              <w:rPr>
                <w:sz w:val="20"/>
                <w:szCs w:val="20"/>
              </w:rPr>
              <w:t>(b)    lasting at least 40 minutes</w:t>
            </w:r>
          </w:p>
          <w:p w14:paraId="4E2F2056" w14:textId="77777777" w:rsidR="00154ABF" w:rsidRDefault="00154ABF">
            <w:r>
              <w:t>(See para AN.7.31 of explanatory notes to this Category)</w:t>
            </w:r>
          </w:p>
          <w:p w14:paraId="00F86FF8" w14:textId="77777777" w:rsidR="00154ABF" w:rsidRDefault="00154ABF">
            <w:pPr>
              <w:tabs>
                <w:tab w:val="left" w:pos="1701"/>
              </w:tabs>
              <w:rPr>
                <w:b/>
                <w:sz w:val="20"/>
              </w:rPr>
            </w:pPr>
            <w:r>
              <w:rPr>
                <w:b/>
                <w:sz w:val="20"/>
              </w:rPr>
              <w:t xml:space="preserve">Fee: </w:t>
            </w:r>
            <w:r>
              <w:t>$121.00</w:t>
            </w:r>
            <w:r>
              <w:tab/>
            </w:r>
            <w:r>
              <w:rPr>
                <w:b/>
                <w:sz w:val="20"/>
              </w:rPr>
              <w:t xml:space="preserve">Benefit: </w:t>
            </w:r>
            <w:r>
              <w:t>100% = $121.00</w:t>
            </w:r>
          </w:p>
          <w:p w14:paraId="55EC1FB6" w14:textId="77777777" w:rsidR="00154ABF" w:rsidRDefault="00154ABF">
            <w:pPr>
              <w:tabs>
                <w:tab w:val="left" w:pos="1701"/>
              </w:tabs>
            </w:pPr>
            <w:r>
              <w:rPr>
                <w:b/>
                <w:sz w:val="20"/>
              </w:rPr>
              <w:t xml:space="preserve">Extended Medicare Safety Net Cap: </w:t>
            </w:r>
            <w:r>
              <w:t>$363.00</w:t>
            </w:r>
          </w:p>
        </w:tc>
      </w:tr>
    </w:tbl>
    <w:p w14:paraId="572D7392"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0A9F81C"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8A7453E" w14:textId="77777777">
              <w:tc>
                <w:tcPr>
                  <w:tcW w:w="2500" w:type="pct"/>
                  <w:tcBorders>
                    <w:top w:val="nil"/>
                    <w:left w:val="nil"/>
                    <w:bottom w:val="nil"/>
                    <w:right w:val="nil"/>
                  </w:tcBorders>
                  <w:tcMar>
                    <w:top w:w="22" w:type="dxa"/>
                    <w:left w:w="0" w:type="dxa"/>
                    <w:bottom w:w="22" w:type="dxa"/>
                    <w:right w:w="0" w:type="dxa"/>
                  </w:tcMar>
                  <w:vAlign w:val="bottom"/>
                </w:tcPr>
                <w:p w14:paraId="05B78D0C"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6DAAB323"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11. HEALTH ASSESSMENT FOR ABORIGINAL AND TORRES STRAIT ISLANDER PEOPLE – TELEHEALTH SERVICE</w:t>
                  </w:r>
                </w:p>
              </w:tc>
            </w:tr>
          </w:tbl>
          <w:p w14:paraId="54183B5B" w14:textId="77777777" w:rsidR="00A77B3E" w:rsidRDefault="00A77B3E">
            <w:pPr>
              <w:keepLines/>
              <w:rPr>
                <w:rFonts w:ascii="Helvetica" w:eastAsia="Helvetica" w:hAnsi="Helvetica" w:cs="Helvetica"/>
                <w:b/>
              </w:rPr>
            </w:pPr>
          </w:p>
        </w:tc>
      </w:tr>
      <w:tr w:rsidR="00154ABF" w14:paraId="29F398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A03325"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3D6FEA3"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40CA4A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120909F"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958DAAF"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0" w:name="_Toc169792957"/>
            <w:r>
              <w:rPr>
                <w:rFonts w:ascii="Helvetica" w:eastAsia="Helvetica" w:hAnsi="Helvetica" w:cs="Helvetica"/>
                <w:b w:val="0"/>
                <w:sz w:val="18"/>
              </w:rPr>
              <w:t>Subgroup 11. Health Assessment for Aboriginal and Torres Strait Islander People – Telehealth Service</w:t>
            </w:r>
            <w:bookmarkEnd w:id="90"/>
          </w:p>
        </w:tc>
      </w:tr>
      <w:tr w:rsidR="00154ABF" w14:paraId="1E87BC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A7A734" w14:textId="77777777" w:rsidR="00154ABF" w:rsidRDefault="00154ABF">
            <w:pPr>
              <w:rPr>
                <w:b/>
              </w:rPr>
            </w:pPr>
            <w:r>
              <w:rPr>
                <w:b/>
              </w:rPr>
              <w:t>Fee</w:t>
            </w:r>
          </w:p>
          <w:p w14:paraId="59C64D55" w14:textId="77777777" w:rsidR="00154ABF" w:rsidRDefault="00154ABF">
            <w:r>
              <w:t>92004</w:t>
            </w:r>
          </w:p>
        </w:tc>
        <w:tc>
          <w:tcPr>
            <w:tcW w:w="0" w:type="auto"/>
            <w:tcMar>
              <w:top w:w="22" w:type="dxa"/>
              <w:left w:w="22" w:type="dxa"/>
              <w:bottom w:w="22" w:type="dxa"/>
              <w:right w:w="22" w:type="dxa"/>
            </w:tcMar>
            <w:vAlign w:val="bottom"/>
          </w:tcPr>
          <w:p w14:paraId="27918EBF" w14:textId="77777777" w:rsidR="00154ABF" w:rsidRDefault="00154ABF">
            <w:pPr>
              <w:spacing w:after="200"/>
              <w:rPr>
                <w:sz w:val="20"/>
                <w:szCs w:val="20"/>
              </w:rPr>
            </w:pPr>
            <w:r>
              <w:rPr>
                <w:sz w:val="20"/>
                <w:szCs w:val="20"/>
              </w:rPr>
              <w:t>Telehealth attendance by a general practitioner for a health assessment of a patient - this item or items 93470 or 93479 not more than once in a 9 month period.</w:t>
            </w:r>
          </w:p>
          <w:p w14:paraId="161DF933" w14:textId="77777777" w:rsidR="00154ABF" w:rsidRDefault="00154ABF">
            <w:pPr>
              <w:spacing w:before="200" w:after="200"/>
              <w:rPr>
                <w:sz w:val="20"/>
                <w:szCs w:val="20"/>
              </w:rPr>
            </w:pPr>
            <w:r>
              <w:rPr>
                <w:sz w:val="20"/>
                <w:szCs w:val="20"/>
              </w:rPr>
              <w:t> </w:t>
            </w:r>
          </w:p>
          <w:p w14:paraId="16EDDBC4"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3E14B78F" w14:textId="77777777" w:rsidR="00154ABF" w:rsidRDefault="00154ABF">
            <w:pPr>
              <w:tabs>
                <w:tab w:val="left" w:pos="1701"/>
              </w:tabs>
              <w:rPr>
                <w:b/>
                <w:sz w:val="20"/>
              </w:rPr>
            </w:pPr>
            <w:r>
              <w:rPr>
                <w:b/>
                <w:sz w:val="20"/>
              </w:rPr>
              <w:t xml:space="preserve">Fee: </w:t>
            </w:r>
            <w:r>
              <w:t>$241.85</w:t>
            </w:r>
            <w:r>
              <w:tab/>
            </w:r>
            <w:r>
              <w:rPr>
                <w:b/>
                <w:sz w:val="20"/>
              </w:rPr>
              <w:t xml:space="preserve">Benefit: </w:t>
            </w:r>
            <w:r>
              <w:t>100% = $241.85</w:t>
            </w:r>
          </w:p>
          <w:p w14:paraId="3BD2BC1F" w14:textId="77777777" w:rsidR="00154ABF" w:rsidRDefault="00154ABF">
            <w:pPr>
              <w:tabs>
                <w:tab w:val="left" w:pos="1701"/>
              </w:tabs>
            </w:pPr>
            <w:r>
              <w:rPr>
                <w:b/>
                <w:sz w:val="20"/>
              </w:rPr>
              <w:t xml:space="preserve">Extended Medicare Safety Net Cap: </w:t>
            </w:r>
            <w:r>
              <w:t>$500.00</w:t>
            </w:r>
          </w:p>
        </w:tc>
      </w:tr>
      <w:tr w:rsidR="00154ABF" w14:paraId="00734B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59CF35" w14:textId="77777777" w:rsidR="00154ABF" w:rsidRDefault="00154ABF">
            <w:pPr>
              <w:rPr>
                <w:b/>
              </w:rPr>
            </w:pPr>
            <w:r>
              <w:rPr>
                <w:b/>
              </w:rPr>
              <w:t>Fee</w:t>
            </w:r>
          </w:p>
          <w:p w14:paraId="086EF781" w14:textId="77777777" w:rsidR="00154ABF" w:rsidRDefault="00154ABF">
            <w:r>
              <w:t>92011</w:t>
            </w:r>
          </w:p>
        </w:tc>
        <w:tc>
          <w:tcPr>
            <w:tcW w:w="0" w:type="auto"/>
            <w:tcMar>
              <w:top w:w="22" w:type="dxa"/>
              <w:left w:w="22" w:type="dxa"/>
              <w:bottom w:w="22" w:type="dxa"/>
              <w:right w:w="22" w:type="dxa"/>
            </w:tcMar>
            <w:vAlign w:val="bottom"/>
          </w:tcPr>
          <w:p w14:paraId="2419BBC6" w14:textId="77777777" w:rsidR="00154ABF" w:rsidRDefault="00154ABF">
            <w:pPr>
              <w:spacing w:after="200"/>
              <w:rPr>
                <w:sz w:val="20"/>
                <w:szCs w:val="20"/>
              </w:rPr>
            </w:pPr>
            <w:r>
              <w:rPr>
                <w:sz w:val="20"/>
                <w:szCs w:val="20"/>
              </w:rPr>
              <w:t>Telehealth attendance by a medical practitioner (not including a general practitioner, specialist or consultant physician), for a health assessment - this item or items 93470 or 93479 not more than once in a 9 month period.</w:t>
            </w:r>
          </w:p>
          <w:p w14:paraId="0A455F58" w14:textId="77777777" w:rsidR="00154ABF" w:rsidRDefault="00154ABF">
            <w:pPr>
              <w:spacing w:before="200" w:after="200"/>
              <w:rPr>
                <w:sz w:val="20"/>
                <w:szCs w:val="20"/>
              </w:rPr>
            </w:pPr>
            <w:r>
              <w:rPr>
                <w:sz w:val="20"/>
                <w:szCs w:val="20"/>
              </w:rPr>
              <w:t> </w:t>
            </w:r>
          </w:p>
          <w:p w14:paraId="2267603A"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72E35FD1" w14:textId="77777777" w:rsidR="00154ABF" w:rsidRDefault="00154ABF">
            <w:pPr>
              <w:tabs>
                <w:tab w:val="left" w:pos="1701"/>
              </w:tabs>
              <w:rPr>
                <w:b/>
                <w:sz w:val="20"/>
              </w:rPr>
            </w:pPr>
            <w:r>
              <w:rPr>
                <w:b/>
                <w:sz w:val="20"/>
              </w:rPr>
              <w:t xml:space="preserve">Fee: </w:t>
            </w:r>
            <w:r>
              <w:t>$193.45</w:t>
            </w:r>
            <w:r>
              <w:tab/>
            </w:r>
            <w:r>
              <w:rPr>
                <w:b/>
                <w:sz w:val="20"/>
              </w:rPr>
              <w:t xml:space="preserve">Benefit: </w:t>
            </w:r>
            <w:r>
              <w:t>100% = $193.45</w:t>
            </w:r>
          </w:p>
          <w:p w14:paraId="17DFD176" w14:textId="77777777" w:rsidR="00154ABF" w:rsidRDefault="00154ABF">
            <w:pPr>
              <w:tabs>
                <w:tab w:val="left" w:pos="1701"/>
              </w:tabs>
            </w:pPr>
            <w:r>
              <w:rPr>
                <w:b/>
                <w:sz w:val="20"/>
              </w:rPr>
              <w:t xml:space="preserve">Extended Medicare Safety Net Cap: </w:t>
            </w:r>
            <w:r>
              <w:t>$500.00</w:t>
            </w:r>
          </w:p>
        </w:tc>
      </w:tr>
    </w:tbl>
    <w:p w14:paraId="6216BBE2"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C572E36"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8ED2D17" w14:textId="77777777">
              <w:tc>
                <w:tcPr>
                  <w:tcW w:w="2500" w:type="pct"/>
                  <w:tcBorders>
                    <w:top w:val="nil"/>
                    <w:left w:val="nil"/>
                    <w:bottom w:val="nil"/>
                    <w:right w:val="nil"/>
                  </w:tcBorders>
                  <w:tcMar>
                    <w:top w:w="22" w:type="dxa"/>
                    <w:left w:w="0" w:type="dxa"/>
                    <w:bottom w:w="22" w:type="dxa"/>
                    <w:right w:w="0" w:type="dxa"/>
                  </w:tcMar>
                  <w:vAlign w:val="bottom"/>
                </w:tcPr>
                <w:p w14:paraId="1D32A718"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3B41086E"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13. CHRONIC DISEASE MANAGEMENT (CDM) SERVICE – TELEHEALTH SERVICE</w:t>
                  </w:r>
                </w:p>
              </w:tc>
            </w:tr>
          </w:tbl>
          <w:p w14:paraId="4DE7AFFC" w14:textId="77777777" w:rsidR="00A77B3E" w:rsidRDefault="00A77B3E">
            <w:pPr>
              <w:keepLines/>
              <w:rPr>
                <w:rFonts w:ascii="Helvetica" w:eastAsia="Helvetica" w:hAnsi="Helvetica" w:cs="Helvetica"/>
                <w:b/>
              </w:rPr>
            </w:pPr>
          </w:p>
        </w:tc>
      </w:tr>
      <w:tr w:rsidR="00154ABF" w14:paraId="17A26F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794BB63"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FE5A2C7"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0DBC6D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DA23ED2"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450E05E"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1" w:name="_Toc169792958"/>
            <w:r>
              <w:rPr>
                <w:rFonts w:ascii="Helvetica" w:eastAsia="Helvetica" w:hAnsi="Helvetica" w:cs="Helvetica"/>
                <w:b w:val="0"/>
                <w:sz w:val="18"/>
              </w:rPr>
              <w:t>Subgroup 13. Chronic Disease Management (CDM) Service – Telehealth Service</w:t>
            </w:r>
            <w:bookmarkEnd w:id="91"/>
          </w:p>
        </w:tc>
      </w:tr>
      <w:tr w:rsidR="00154ABF" w14:paraId="55A526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BF1BC3" w14:textId="77777777" w:rsidR="00154ABF" w:rsidRDefault="00154ABF">
            <w:pPr>
              <w:rPr>
                <w:b/>
              </w:rPr>
            </w:pPr>
            <w:r>
              <w:rPr>
                <w:b/>
              </w:rPr>
              <w:t>Fee</w:t>
            </w:r>
          </w:p>
          <w:p w14:paraId="0E98B28D" w14:textId="77777777" w:rsidR="00154ABF" w:rsidRDefault="00154ABF">
            <w:r>
              <w:t>92024</w:t>
            </w:r>
          </w:p>
        </w:tc>
        <w:tc>
          <w:tcPr>
            <w:tcW w:w="0" w:type="auto"/>
            <w:tcMar>
              <w:top w:w="22" w:type="dxa"/>
              <w:left w:w="22" w:type="dxa"/>
              <w:bottom w:w="22" w:type="dxa"/>
              <w:right w:w="22" w:type="dxa"/>
            </w:tcMar>
            <w:vAlign w:val="bottom"/>
          </w:tcPr>
          <w:p w14:paraId="1306933B" w14:textId="77777777" w:rsidR="00154ABF" w:rsidRDefault="00154ABF">
            <w:pPr>
              <w:spacing w:after="200"/>
              <w:rPr>
                <w:sz w:val="20"/>
                <w:szCs w:val="20"/>
              </w:rPr>
            </w:pPr>
            <w:r>
              <w:rPr>
                <w:sz w:val="20"/>
                <w:szCs w:val="20"/>
              </w:rPr>
              <w:t>Telehealth attendance by a general practitioner, for preparation of a GP management plan for a patient (other than a service associated with a service to which any of items 235 to 240 or 735 to 758 of the general medical services table apply)</w:t>
            </w:r>
          </w:p>
          <w:p w14:paraId="7E4B0743"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1F628476" w14:textId="77777777" w:rsidR="00154ABF" w:rsidRDefault="00154ABF">
            <w:pPr>
              <w:tabs>
                <w:tab w:val="left" w:pos="1701"/>
              </w:tabs>
              <w:rPr>
                <w:b/>
                <w:sz w:val="20"/>
              </w:rPr>
            </w:pPr>
            <w:r>
              <w:rPr>
                <w:b/>
                <w:sz w:val="20"/>
              </w:rPr>
              <w:t xml:space="preserve">Fee: </w:t>
            </w:r>
            <w:r>
              <w:t>$164.35</w:t>
            </w:r>
            <w:r>
              <w:tab/>
            </w:r>
            <w:r>
              <w:rPr>
                <w:b/>
                <w:sz w:val="20"/>
              </w:rPr>
              <w:t xml:space="preserve">Benefit: </w:t>
            </w:r>
            <w:r>
              <w:t>100% = $164.35</w:t>
            </w:r>
          </w:p>
          <w:p w14:paraId="218064BB" w14:textId="77777777" w:rsidR="00154ABF" w:rsidRDefault="00154ABF">
            <w:pPr>
              <w:tabs>
                <w:tab w:val="left" w:pos="1701"/>
              </w:tabs>
            </w:pPr>
            <w:r>
              <w:rPr>
                <w:b/>
                <w:sz w:val="20"/>
              </w:rPr>
              <w:t xml:space="preserve">Extended Medicare Safety Net Cap: </w:t>
            </w:r>
            <w:r>
              <w:t>$493.05</w:t>
            </w:r>
          </w:p>
        </w:tc>
      </w:tr>
      <w:tr w:rsidR="00154ABF" w14:paraId="1FF499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BCEBAFA" w14:textId="77777777" w:rsidR="00154ABF" w:rsidRDefault="00154ABF">
            <w:pPr>
              <w:rPr>
                <w:b/>
              </w:rPr>
            </w:pPr>
            <w:r>
              <w:rPr>
                <w:b/>
              </w:rPr>
              <w:t>Fee</w:t>
            </w:r>
          </w:p>
          <w:p w14:paraId="04E7D241" w14:textId="77777777" w:rsidR="00154ABF" w:rsidRDefault="00154ABF">
            <w:r>
              <w:t>92025</w:t>
            </w:r>
          </w:p>
        </w:tc>
        <w:tc>
          <w:tcPr>
            <w:tcW w:w="0" w:type="auto"/>
            <w:tcMar>
              <w:top w:w="22" w:type="dxa"/>
              <w:left w:w="22" w:type="dxa"/>
              <w:bottom w:w="22" w:type="dxa"/>
              <w:right w:w="22" w:type="dxa"/>
            </w:tcMar>
            <w:vAlign w:val="bottom"/>
          </w:tcPr>
          <w:p w14:paraId="4C79BB63" w14:textId="77777777" w:rsidR="00154ABF" w:rsidRDefault="00154ABF">
            <w:pPr>
              <w:spacing w:after="200"/>
              <w:rPr>
                <w:sz w:val="20"/>
                <w:szCs w:val="20"/>
              </w:rPr>
            </w:pPr>
            <w:r>
              <w:rPr>
                <w:sz w:val="20"/>
                <w:szCs w:val="20"/>
              </w:rPr>
              <w:t>Telehealth attendance by a general practitioner, to coordinate the development of team care arrangements for a patient (other than a service associated with a service to which any of items 235 to 240 or 735 to 758 of the general medical services table apply)</w:t>
            </w:r>
          </w:p>
          <w:p w14:paraId="7516B282"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02CB1480" w14:textId="77777777" w:rsidR="00154ABF" w:rsidRDefault="00154ABF">
            <w:pPr>
              <w:spacing w:before="200" w:after="200"/>
              <w:rPr>
                <w:sz w:val="20"/>
                <w:szCs w:val="20"/>
              </w:rPr>
            </w:pPr>
            <w:r>
              <w:rPr>
                <w:sz w:val="20"/>
                <w:szCs w:val="20"/>
              </w:rPr>
              <w:t> </w:t>
            </w:r>
          </w:p>
          <w:p w14:paraId="43DE1BEF" w14:textId="77777777" w:rsidR="00154ABF" w:rsidRDefault="00154ABF">
            <w:pPr>
              <w:tabs>
                <w:tab w:val="left" w:pos="1701"/>
              </w:tabs>
              <w:rPr>
                <w:b/>
                <w:sz w:val="20"/>
              </w:rPr>
            </w:pPr>
            <w:r>
              <w:rPr>
                <w:b/>
                <w:sz w:val="20"/>
              </w:rPr>
              <w:t xml:space="preserve">Fee: </w:t>
            </w:r>
            <w:r>
              <w:t>$130.25</w:t>
            </w:r>
            <w:r>
              <w:tab/>
            </w:r>
            <w:r>
              <w:rPr>
                <w:b/>
                <w:sz w:val="20"/>
              </w:rPr>
              <w:t xml:space="preserve">Benefit: </w:t>
            </w:r>
            <w:r>
              <w:t>100% = $130.25</w:t>
            </w:r>
          </w:p>
          <w:p w14:paraId="3AE28AD3" w14:textId="77777777" w:rsidR="00154ABF" w:rsidRDefault="00154ABF">
            <w:pPr>
              <w:tabs>
                <w:tab w:val="left" w:pos="1701"/>
              </w:tabs>
            </w:pPr>
            <w:r>
              <w:rPr>
                <w:b/>
                <w:sz w:val="20"/>
              </w:rPr>
              <w:t xml:space="preserve">Extended Medicare Safety Net Cap: </w:t>
            </w:r>
            <w:r>
              <w:t>$390.75</w:t>
            </w:r>
          </w:p>
        </w:tc>
      </w:tr>
      <w:tr w:rsidR="00154ABF" w14:paraId="3E20A7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BDC69D" w14:textId="77777777" w:rsidR="00154ABF" w:rsidRDefault="00154ABF">
            <w:pPr>
              <w:rPr>
                <w:b/>
              </w:rPr>
            </w:pPr>
            <w:r>
              <w:rPr>
                <w:b/>
              </w:rPr>
              <w:t>Fee</w:t>
            </w:r>
          </w:p>
          <w:p w14:paraId="5C7926C9" w14:textId="77777777" w:rsidR="00154ABF" w:rsidRDefault="00154ABF">
            <w:r>
              <w:t>92026</w:t>
            </w:r>
          </w:p>
        </w:tc>
        <w:tc>
          <w:tcPr>
            <w:tcW w:w="0" w:type="auto"/>
            <w:tcMar>
              <w:top w:w="22" w:type="dxa"/>
              <w:left w:w="22" w:type="dxa"/>
              <w:bottom w:w="22" w:type="dxa"/>
              <w:right w:w="22" w:type="dxa"/>
            </w:tcMar>
            <w:vAlign w:val="bottom"/>
          </w:tcPr>
          <w:p w14:paraId="2ED1DE3D" w14:textId="77777777" w:rsidR="00154ABF" w:rsidRDefault="00154ABF">
            <w:pPr>
              <w:spacing w:after="200"/>
              <w:rPr>
                <w:sz w:val="20"/>
                <w:szCs w:val="20"/>
              </w:rPr>
            </w:pPr>
            <w:r>
              <w:rPr>
                <w:sz w:val="20"/>
                <w:szCs w:val="20"/>
              </w:rPr>
              <w:t>Contribution by a general practitioner by telehealth, to a multidisciplinary care plan prepared by another provider or a review of a multidisciplinary care plan prepared by another provider (other than a service associated with a service to which any of items 235 to 240 or 735 to 758 of the general medical services table apply)</w:t>
            </w:r>
          </w:p>
          <w:p w14:paraId="44478F3E"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084F2980" w14:textId="77777777" w:rsidR="00154ABF" w:rsidRDefault="00154ABF">
            <w:pPr>
              <w:tabs>
                <w:tab w:val="left" w:pos="1701"/>
              </w:tabs>
              <w:rPr>
                <w:b/>
                <w:sz w:val="20"/>
              </w:rPr>
            </w:pPr>
            <w:r>
              <w:rPr>
                <w:b/>
                <w:sz w:val="20"/>
              </w:rPr>
              <w:t xml:space="preserve">Fee: </w:t>
            </w:r>
            <w:r>
              <w:t>$80.20</w:t>
            </w:r>
            <w:r>
              <w:tab/>
            </w:r>
            <w:r>
              <w:rPr>
                <w:b/>
                <w:sz w:val="20"/>
              </w:rPr>
              <w:t xml:space="preserve">Benefit: </w:t>
            </w:r>
            <w:r>
              <w:t>100% = $80.20</w:t>
            </w:r>
          </w:p>
          <w:p w14:paraId="5FF7BD29" w14:textId="77777777" w:rsidR="00154ABF" w:rsidRDefault="00154ABF">
            <w:pPr>
              <w:tabs>
                <w:tab w:val="left" w:pos="1701"/>
              </w:tabs>
            </w:pPr>
            <w:r>
              <w:rPr>
                <w:b/>
                <w:sz w:val="20"/>
              </w:rPr>
              <w:t xml:space="preserve">Extended Medicare Safety Net Cap: </w:t>
            </w:r>
            <w:r>
              <w:t>$240.60</w:t>
            </w:r>
          </w:p>
        </w:tc>
      </w:tr>
      <w:tr w:rsidR="00154ABF" w14:paraId="41062A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C4297D" w14:textId="77777777" w:rsidR="00154ABF" w:rsidRDefault="00154ABF">
            <w:pPr>
              <w:rPr>
                <w:b/>
              </w:rPr>
            </w:pPr>
            <w:r>
              <w:rPr>
                <w:b/>
              </w:rPr>
              <w:t>Fee</w:t>
            </w:r>
          </w:p>
          <w:p w14:paraId="517863EB" w14:textId="77777777" w:rsidR="00154ABF" w:rsidRDefault="00154ABF">
            <w:r>
              <w:t>92027</w:t>
            </w:r>
          </w:p>
        </w:tc>
        <w:tc>
          <w:tcPr>
            <w:tcW w:w="0" w:type="auto"/>
            <w:tcMar>
              <w:top w:w="22" w:type="dxa"/>
              <w:left w:w="22" w:type="dxa"/>
              <w:bottom w:w="22" w:type="dxa"/>
              <w:right w:w="22" w:type="dxa"/>
            </w:tcMar>
            <w:vAlign w:val="bottom"/>
          </w:tcPr>
          <w:p w14:paraId="129E2177" w14:textId="77777777" w:rsidR="00154ABF" w:rsidRDefault="00154ABF">
            <w:pPr>
              <w:spacing w:after="200"/>
              <w:rPr>
                <w:sz w:val="20"/>
                <w:szCs w:val="20"/>
              </w:rPr>
            </w:pPr>
            <w:r>
              <w:rPr>
                <w:sz w:val="20"/>
                <w:szCs w:val="20"/>
              </w:rPr>
              <w:t>Contribution by a general practitioner by telehealth to:</w:t>
            </w:r>
            <w:r>
              <w:rPr>
                <w:sz w:val="20"/>
                <w:szCs w:val="20"/>
              </w:rPr>
              <w:br/>
              <w:t>(a) a multidisciplinary care plan for a patient in a residential aged care facility, prepared by that facility, or to a review of such a plan prepared by such a facility; or</w:t>
            </w:r>
            <w:r>
              <w:rPr>
                <w:sz w:val="20"/>
                <w:szCs w:val="20"/>
              </w:rPr>
              <w:br/>
              <w:t>(b) a multidisciplinary care plan prepared for a patient by another provider before the patient is discharged from a hospital, or to a review of such a plan prepared by another provider.</w:t>
            </w:r>
            <w:r>
              <w:rPr>
                <w:sz w:val="20"/>
                <w:szCs w:val="20"/>
              </w:rPr>
              <w:br/>
              <w:t>(other than a service associated with a service to which items 235 to 240 or 735 to 758 of the general medical services table apply)</w:t>
            </w:r>
          </w:p>
          <w:p w14:paraId="577685B5"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78F4426C" w14:textId="77777777" w:rsidR="00154ABF" w:rsidRDefault="00154ABF">
            <w:pPr>
              <w:spacing w:before="200" w:after="200"/>
              <w:rPr>
                <w:sz w:val="20"/>
                <w:szCs w:val="20"/>
              </w:rPr>
            </w:pPr>
            <w:r>
              <w:rPr>
                <w:sz w:val="20"/>
                <w:szCs w:val="20"/>
              </w:rPr>
              <w:t> </w:t>
            </w:r>
          </w:p>
          <w:p w14:paraId="4DA528FD" w14:textId="77777777" w:rsidR="00154ABF" w:rsidRDefault="00154ABF">
            <w:pPr>
              <w:tabs>
                <w:tab w:val="left" w:pos="1701"/>
              </w:tabs>
              <w:rPr>
                <w:b/>
                <w:sz w:val="20"/>
              </w:rPr>
            </w:pPr>
            <w:r>
              <w:rPr>
                <w:b/>
                <w:sz w:val="20"/>
              </w:rPr>
              <w:t xml:space="preserve">Fee: </w:t>
            </w:r>
            <w:r>
              <w:t>$80.20</w:t>
            </w:r>
            <w:r>
              <w:tab/>
            </w:r>
            <w:r>
              <w:rPr>
                <w:b/>
                <w:sz w:val="20"/>
              </w:rPr>
              <w:t xml:space="preserve">Benefit: </w:t>
            </w:r>
            <w:r>
              <w:t>100% = $80.20</w:t>
            </w:r>
          </w:p>
          <w:p w14:paraId="54224036" w14:textId="77777777" w:rsidR="00154ABF" w:rsidRDefault="00154ABF">
            <w:pPr>
              <w:tabs>
                <w:tab w:val="left" w:pos="1701"/>
              </w:tabs>
            </w:pPr>
            <w:r>
              <w:rPr>
                <w:b/>
                <w:sz w:val="20"/>
              </w:rPr>
              <w:t xml:space="preserve">Extended Medicare Safety Net Cap: </w:t>
            </w:r>
            <w:r>
              <w:t>$240.60</w:t>
            </w:r>
          </w:p>
        </w:tc>
      </w:tr>
      <w:tr w:rsidR="00154ABF" w14:paraId="5EDE50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931377" w14:textId="77777777" w:rsidR="00154ABF" w:rsidRDefault="00154ABF">
            <w:pPr>
              <w:rPr>
                <w:b/>
              </w:rPr>
            </w:pPr>
            <w:r>
              <w:rPr>
                <w:b/>
              </w:rPr>
              <w:t>Fee</w:t>
            </w:r>
          </w:p>
          <w:p w14:paraId="395E7720" w14:textId="77777777" w:rsidR="00154ABF" w:rsidRDefault="00154ABF">
            <w:r>
              <w:t>92028</w:t>
            </w:r>
          </w:p>
        </w:tc>
        <w:tc>
          <w:tcPr>
            <w:tcW w:w="0" w:type="auto"/>
            <w:tcMar>
              <w:top w:w="22" w:type="dxa"/>
              <w:left w:w="22" w:type="dxa"/>
              <w:bottom w:w="22" w:type="dxa"/>
              <w:right w:w="22" w:type="dxa"/>
            </w:tcMar>
            <w:vAlign w:val="bottom"/>
          </w:tcPr>
          <w:p w14:paraId="780CD79F" w14:textId="77777777" w:rsidR="00154ABF" w:rsidRDefault="00154ABF">
            <w:pPr>
              <w:spacing w:after="200"/>
              <w:rPr>
                <w:sz w:val="20"/>
                <w:szCs w:val="20"/>
              </w:rPr>
            </w:pPr>
            <w:r>
              <w:rPr>
                <w:sz w:val="20"/>
                <w:szCs w:val="20"/>
              </w:rPr>
              <w:t>Telehealth attendance by a general practitioner to review or coordinate a review of:</w:t>
            </w:r>
            <w:r>
              <w:rPr>
                <w:sz w:val="20"/>
                <w:szCs w:val="20"/>
              </w:rPr>
              <w:br/>
              <w:t>(a) a GP management plan prepared by a general practitioner (or an associated general practitioner) to which items 229 or 721 of the general medical services table, or item 92024, 92055, 92068 or 92099 applies;</w:t>
            </w:r>
            <w:r>
              <w:rPr>
                <w:sz w:val="20"/>
                <w:szCs w:val="20"/>
              </w:rPr>
              <w:br/>
              <w:t>(b) team care arrangements which have been coordinated by the general practitioner (or an associated general practitioner) to which items 230 or 723 of the general medical services table, or item 92025 or 92069 applies</w:t>
            </w:r>
          </w:p>
          <w:p w14:paraId="1FB8D62A"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10FCD636" w14:textId="77777777" w:rsidR="00154ABF" w:rsidRDefault="00154ABF">
            <w:pPr>
              <w:spacing w:before="200" w:after="200"/>
              <w:rPr>
                <w:sz w:val="20"/>
                <w:szCs w:val="20"/>
              </w:rPr>
            </w:pPr>
            <w:r>
              <w:rPr>
                <w:sz w:val="20"/>
                <w:szCs w:val="20"/>
              </w:rPr>
              <w:t> </w:t>
            </w:r>
          </w:p>
          <w:p w14:paraId="4EB29DFF" w14:textId="77777777" w:rsidR="00154ABF" w:rsidRDefault="00154ABF">
            <w:pPr>
              <w:tabs>
                <w:tab w:val="left" w:pos="1701"/>
              </w:tabs>
              <w:rPr>
                <w:b/>
                <w:sz w:val="20"/>
              </w:rPr>
            </w:pPr>
            <w:r>
              <w:rPr>
                <w:b/>
                <w:sz w:val="20"/>
              </w:rPr>
              <w:t xml:space="preserve">Fee: </w:t>
            </w:r>
            <w:r>
              <w:t>$82.10</w:t>
            </w:r>
            <w:r>
              <w:tab/>
            </w:r>
            <w:r>
              <w:rPr>
                <w:b/>
                <w:sz w:val="20"/>
              </w:rPr>
              <w:t xml:space="preserve">Benefit: </w:t>
            </w:r>
            <w:r>
              <w:t>100% = $82.10</w:t>
            </w:r>
          </w:p>
          <w:p w14:paraId="35642B4F" w14:textId="77777777" w:rsidR="00154ABF" w:rsidRDefault="00154ABF">
            <w:pPr>
              <w:tabs>
                <w:tab w:val="left" w:pos="1701"/>
              </w:tabs>
            </w:pPr>
            <w:r>
              <w:rPr>
                <w:b/>
                <w:sz w:val="20"/>
              </w:rPr>
              <w:t xml:space="preserve">Extended Medicare Safety Net Cap: </w:t>
            </w:r>
            <w:r>
              <w:t>$246.30</w:t>
            </w:r>
          </w:p>
        </w:tc>
      </w:tr>
      <w:tr w:rsidR="00154ABF" w14:paraId="42B7D6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B811A5" w14:textId="77777777" w:rsidR="00154ABF" w:rsidRDefault="00154ABF">
            <w:pPr>
              <w:rPr>
                <w:b/>
              </w:rPr>
            </w:pPr>
            <w:r>
              <w:rPr>
                <w:b/>
              </w:rPr>
              <w:t>Fee</w:t>
            </w:r>
          </w:p>
          <w:p w14:paraId="5D899B3D" w14:textId="77777777" w:rsidR="00154ABF" w:rsidRDefault="00154ABF">
            <w:r>
              <w:t>92055</w:t>
            </w:r>
          </w:p>
        </w:tc>
        <w:tc>
          <w:tcPr>
            <w:tcW w:w="0" w:type="auto"/>
            <w:tcMar>
              <w:top w:w="22" w:type="dxa"/>
              <w:left w:w="22" w:type="dxa"/>
              <w:bottom w:w="22" w:type="dxa"/>
              <w:right w:w="22" w:type="dxa"/>
            </w:tcMar>
            <w:vAlign w:val="bottom"/>
          </w:tcPr>
          <w:p w14:paraId="03156B20" w14:textId="77777777" w:rsidR="00154ABF" w:rsidRDefault="00154ABF">
            <w:pPr>
              <w:spacing w:after="200"/>
              <w:rPr>
                <w:sz w:val="20"/>
                <w:szCs w:val="20"/>
              </w:rPr>
            </w:pPr>
            <w:r>
              <w:rPr>
                <w:sz w:val="20"/>
                <w:szCs w:val="20"/>
              </w:rPr>
              <w:t>Telehealth attendance by a medical practitioner (not including a general practitioner, specialist or consultant physician), for preparation of a GP management plan for a patient (other than a service associated with a service to which any of items 235 to 240 or 735 to 758 of the general medical services table apply)</w:t>
            </w:r>
          </w:p>
          <w:p w14:paraId="67BB56AE"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18F949ED" w14:textId="77777777" w:rsidR="00154ABF" w:rsidRDefault="00154ABF">
            <w:pPr>
              <w:tabs>
                <w:tab w:val="left" w:pos="1701"/>
              </w:tabs>
              <w:rPr>
                <w:b/>
                <w:sz w:val="20"/>
              </w:rPr>
            </w:pPr>
            <w:r>
              <w:rPr>
                <w:b/>
                <w:sz w:val="20"/>
              </w:rPr>
              <w:t xml:space="preserve">Fee: </w:t>
            </w:r>
            <w:r>
              <w:t>$131.50</w:t>
            </w:r>
            <w:r>
              <w:tab/>
            </w:r>
            <w:r>
              <w:rPr>
                <w:b/>
                <w:sz w:val="20"/>
              </w:rPr>
              <w:t xml:space="preserve">Benefit: </w:t>
            </w:r>
            <w:r>
              <w:t>100% = $131.50</w:t>
            </w:r>
          </w:p>
          <w:p w14:paraId="2E95C51E" w14:textId="77777777" w:rsidR="00154ABF" w:rsidRDefault="00154ABF">
            <w:pPr>
              <w:tabs>
                <w:tab w:val="left" w:pos="1701"/>
              </w:tabs>
            </w:pPr>
            <w:r>
              <w:rPr>
                <w:b/>
                <w:sz w:val="20"/>
              </w:rPr>
              <w:t xml:space="preserve">Extended Medicare Safety Net Cap: </w:t>
            </w:r>
            <w:r>
              <w:t>$394.50</w:t>
            </w:r>
          </w:p>
        </w:tc>
      </w:tr>
      <w:tr w:rsidR="00154ABF" w14:paraId="10A4BE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1A64AD4" w14:textId="77777777" w:rsidR="00154ABF" w:rsidRDefault="00154ABF">
            <w:pPr>
              <w:rPr>
                <w:b/>
              </w:rPr>
            </w:pPr>
            <w:r>
              <w:rPr>
                <w:b/>
              </w:rPr>
              <w:t>Fee</w:t>
            </w:r>
          </w:p>
          <w:p w14:paraId="03917997" w14:textId="77777777" w:rsidR="00154ABF" w:rsidRDefault="00154ABF">
            <w:r>
              <w:t>92056</w:t>
            </w:r>
          </w:p>
        </w:tc>
        <w:tc>
          <w:tcPr>
            <w:tcW w:w="0" w:type="auto"/>
            <w:tcMar>
              <w:top w:w="22" w:type="dxa"/>
              <w:left w:w="22" w:type="dxa"/>
              <w:bottom w:w="22" w:type="dxa"/>
              <w:right w:w="22" w:type="dxa"/>
            </w:tcMar>
            <w:vAlign w:val="bottom"/>
          </w:tcPr>
          <w:p w14:paraId="7EF24FC6" w14:textId="77777777" w:rsidR="00154ABF" w:rsidRDefault="00154ABF">
            <w:pPr>
              <w:spacing w:after="200"/>
              <w:rPr>
                <w:sz w:val="20"/>
                <w:szCs w:val="20"/>
              </w:rPr>
            </w:pPr>
            <w:r>
              <w:rPr>
                <w:sz w:val="20"/>
                <w:szCs w:val="20"/>
              </w:rPr>
              <w:t>Telehealth attendance by a medical practitioner (not including a general practitioner, specialist or consultant physician), to coordinate the development of team care arrangements for a patient (other than a service associated with a service to which any of items 235 to 240 or 735 to 758 of the general medical services table apply)</w:t>
            </w:r>
          </w:p>
          <w:p w14:paraId="30EB486E"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4D467435" w14:textId="77777777" w:rsidR="00154ABF" w:rsidRDefault="00154ABF">
            <w:pPr>
              <w:spacing w:before="200" w:after="200"/>
              <w:rPr>
                <w:sz w:val="20"/>
                <w:szCs w:val="20"/>
              </w:rPr>
            </w:pPr>
            <w:r>
              <w:rPr>
                <w:sz w:val="20"/>
                <w:szCs w:val="20"/>
              </w:rPr>
              <w:t> </w:t>
            </w:r>
          </w:p>
          <w:p w14:paraId="22E503B3" w14:textId="77777777" w:rsidR="00154ABF" w:rsidRDefault="00154ABF">
            <w:pPr>
              <w:tabs>
                <w:tab w:val="left" w:pos="1701"/>
              </w:tabs>
              <w:rPr>
                <w:b/>
                <w:sz w:val="20"/>
              </w:rPr>
            </w:pPr>
            <w:r>
              <w:rPr>
                <w:b/>
                <w:sz w:val="20"/>
              </w:rPr>
              <w:t xml:space="preserve">Fee: </w:t>
            </w:r>
            <w:r>
              <w:t>$104.20</w:t>
            </w:r>
            <w:r>
              <w:tab/>
            </w:r>
            <w:r>
              <w:rPr>
                <w:b/>
                <w:sz w:val="20"/>
              </w:rPr>
              <w:t xml:space="preserve">Benefit: </w:t>
            </w:r>
            <w:r>
              <w:t>100% = $104.20</w:t>
            </w:r>
          </w:p>
          <w:p w14:paraId="46CBB9D3" w14:textId="77777777" w:rsidR="00154ABF" w:rsidRDefault="00154ABF">
            <w:pPr>
              <w:tabs>
                <w:tab w:val="left" w:pos="1701"/>
              </w:tabs>
            </w:pPr>
            <w:r>
              <w:rPr>
                <w:b/>
                <w:sz w:val="20"/>
              </w:rPr>
              <w:t xml:space="preserve">Extended Medicare Safety Net Cap: </w:t>
            </w:r>
            <w:r>
              <w:t>$312.60</w:t>
            </w:r>
          </w:p>
        </w:tc>
      </w:tr>
      <w:tr w:rsidR="00154ABF" w14:paraId="35E5C0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32CED5" w14:textId="77777777" w:rsidR="00154ABF" w:rsidRDefault="00154ABF">
            <w:pPr>
              <w:rPr>
                <w:b/>
              </w:rPr>
            </w:pPr>
            <w:r>
              <w:rPr>
                <w:b/>
              </w:rPr>
              <w:t>Fee</w:t>
            </w:r>
          </w:p>
          <w:p w14:paraId="073583C5" w14:textId="77777777" w:rsidR="00154ABF" w:rsidRDefault="00154ABF">
            <w:r>
              <w:t>92057</w:t>
            </w:r>
          </w:p>
        </w:tc>
        <w:tc>
          <w:tcPr>
            <w:tcW w:w="0" w:type="auto"/>
            <w:tcMar>
              <w:top w:w="22" w:type="dxa"/>
              <w:left w:w="22" w:type="dxa"/>
              <w:bottom w:w="22" w:type="dxa"/>
              <w:right w:w="22" w:type="dxa"/>
            </w:tcMar>
            <w:vAlign w:val="bottom"/>
          </w:tcPr>
          <w:p w14:paraId="2B0CCD7F" w14:textId="77777777" w:rsidR="00154ABF" w:rsidRDefault="00154ABF">
            <w:pPr>
              <w:spacing w:after="200"/>
              <w:rPr>
                <w:sz w:val="20"/>
                <w:szCs w:val="20"/>
              </w:rPr>
            </w:pPr>
            <w:r>
              <w:rPr>
                <w:sz w:val="20"/>
                <w:szCs w:val="20"/>
              </w:rPr>
              <w:t>Contribution by a medical practitioner (not including a general practitioner, specialist or consultant physician) by telehealth to a multidisciplinary care plan prepared by another provider or a review of a multidisciplinary care plan prepared by another provider (other than a service associated with a service to which any of items 235 to 240 or 735 to 758 of the general medical services table apply)</w:t>
            </w:r>
          </w:p>
          <w:p w14:paraId="25344C11"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6256F43A" w14:textId="77777777" w:rsidR="00154ABF" w:rsidRDefault="00154ABF">
            <w:pPr>
              <w:spacing w:before="200" w:after="200"/>
              <w:rPr>
                <w:sz w:val="20"/>
                <w:szCs w:val="20"/>
              </w:rPr>
            </w:pPr>
            <w:r>
              <w:rPr>
                <w:sz w:val="20"/>
                <w:szCs w:val="20"/>
              </w:rPr>
              <w:t> </w:t>
            </w:r>
          </w:p>
          <w:p w14:paraId="3CE43CEC" w14:textId="77777777" w:rsidR="00154ABF" w:rsidRDefault="00154ABF">
            <w:pPr>
              <w:tabs>
                <w:tab w:val="left" w:pos="1701"/>
              </w:tabs>
              <w:rPr>
                <w:b/>
                <w:sz w:val="20"/>
              </w:rPr>
            </w:pPr>
            <w:r>
              <w:rPr>
                <w:b/>
                <w:sz w:val="20"/>
              </w:rPr>
              <w:t xml:space="preserve">Fee: </w:t>
            </w:r>
            <w:r>
              <w:t>$64.15</w:t>
            </w:r>
            <w:r>
              <w:tab/>
            </w:r>
            <w:r>
              <w:rPr>
                <w:b/>
                <w:sz w:val="20"/>
              </w:rPr>
              <w:t xml:space="preserve">Benefit: </w:t>
            </w:r>
            <w:r>
              <w:t>100% = $64.15</w:t>
            </w:r>
          </w:p>
          <w:p w14:paraId="1B01FA23" w14:textId="77777777" w:rsidR="00154ABF" w:rsidRDefault="00154ABF">
            <w:pPr>
              <w:tabs>
                <w:tab w:val="left" w:pos="1701"/>
              </w:tabs>
            </w:pPr>
            <w:r>
              <w:rPr>
                <w:b/>
                <w:sz w:val="20"/>
              </w:rPr>
              <w:t xml:space="preserve">Extended Medicare Safety Net Cap: </w:t>
            </w:r>
            <w:r>
              <w:t>$192.45</w:t>
            </w:r>
          </w:p>
        </w:tc>
      </w:tr>
      <w:tr w:rsidR="00154ABF" w14:paraId="68E221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11C411" w14:textId="77777777" w:rsidR="00154ABF" w:rsidRDefault="00154ABF">
            <w:pPr>
              <w:rPr>
                <w:b/>
              </w:rPr>
            </w:pPr>
            <w:r>
              <w:rPr>
                <w:b/>
              </w:rPr>
              <w:t>Fee</w:t>
            </w:r>
          </w:p>
          <w:p w14:paraId="269BABED" w14:textId="77777777" w:rsidR="00154ABF" w:rsidRDefault="00154ABF">
            <w:r>
              <w:t>92058</w:t>
            </w:r>
          </w:p>
        </w:tc>
        <w:tc>
          <w:tcPr>
            <w:tcW w:w="0" w:type="auto"/>
            <w:tcMar>
              <w:top w:w="22" w:type="dxa"/>
              <w:left w:w="22" w:type="dxa"/>
              <w:bottom w:w="22" w:type="dxa"/>
              <w:right w:w="22" w:type="dxa"/>
            </w:tcMar>
            <w:vAlign w:val="bottom"/>
          </w:tcPr>
          <w:p w14:paraId="3D1F5E37" w14:textId="77777777" w:rsidR="00154ABF" w:rsidRDefault="00154ABF">
            <w:pPr>
              <w:spacing w:after="200"/>
              <w:rPr>
                <w:sz w:val="20"/>
                <w:szCs w:val="20"/>
              </w:rPr>
            </w:pPr>
            <w:r>
              <w:rPr>
                <w:sz w:val="20"/>
                <w:szCs w:val="20"/>
              </w:rPr>
              <w:t>Contribution by a medical practitioner (not including a general practitioner, specialist or consultant physician) by telehealth to:</w:t>
            </w:r>
            <w:r>
              <w:rPr>
                <w:sz w:val="20"/>
                <w:szCs w:val="20"/>
              </w:rPr>
              <w:br/>
              <w:t>(a) a multidisciplinary care plan for a patient in a residential aged care facility, prepared by that facility, or to a review of such a plan prepared by such a facility; or</w:t>
            </w:r>
            <w:r>
              <w:rPr>
                <w:sz w:val="20"/>
                <w:szCs w:val="20"/>
              </w:rPr>
              <w:br/>
              <w:t>(b) a multidisciplinary care plan prepared for a patient by another provider before the patient is discharged from a hospital, or to a review of such a plan prepared by another provider</w:t>
            </w:r>
            <w:r>
              <w:rPr>
                <w:sz w:val="20"/>
                <w:szCs w:val="20"/>
              </w:rPr>
              <w:br/>
              <w:t>(other than a service associated with a service to which items 235 to 240 or 735 to 758 of the general medical services table apply)</w:t>
            </w:r>
          </w:p>
          <w:p w14:paraId="776E49E1"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5D153E23" w14:textId="77777777" w:rsidR="00154ABF" w:rsidRDefault="00154ABF">
            <w:pPr>
              <w:spacing w:before="200" w:after="200"/>
              <w:rPr>
                <w:sz w:val="20"/>
                <w:szCs w:val="20"/>
              </w:rPr>
            </w:pPr>
            <w:r>
              <w:rPr>
                <w:sz w:val="20"/>
                <w:szCs w:val="20"/>
              </w:rPr>
              <w:t> </w:t>
            </w:r>
          </w:p>
          <w:p w14:paraId="12FDB93B" w14:textId="77777777" w:rsidR="00154ABF" w:rsidRDefault="00154ABF">
            <w:pPr>
              <w:tabs>
                <w:tab w:val="left" w:pos="1701"/>
              </w:tabs>
              <w:rPr>
                <w:b/>
                <w:sz w:val="20"/>
              </w:rPr>
            </w:pPr>
            <w:r>
              <w:rPr>
                <w:b/>
                <w:sz w:val="20"/>
              </w:rPr>
              <w:t xml:space="preserve">Fee: </w:t>
            </w:r>
            <w:r>
              <w:t>$64.15</w:t>
            </w:r>
            <w:r>
              <w:tab/>
            </w:r>
            <w:r>
              <w:rPr>
                <w:b/>
                <w:sz w:val="20"/>
              </w:rPr>
              <w:t xml:space="preserve">Benefit: </w:t>
            </w:r>
            <w:r>
              <w:t>100% = $64.15</w:t>
            </w:r>
          </w:p>
          <w:p w14:paraId="2AB7D138" w14:textId="77777777" w:rsidR="00154ABF" w:rsidRDefault="00154ABF">
            <w:pPr>
              <w:tabs>
                <w:tab w:val="left" w:pos="1701"/>
              </w:tabs>
            </w:pPr>
            <w:r>
              <w:rPr>
                <w:b/>
                <w:sz w:val="20"/>
              </w:rPr>
              <w:t xml:space="preserve">Extended Medicare Safety Net Cap: </w:t>
            </w:r>
            <w:r>
              <w:t>$192.45</w:t>
            </w:r>
          </w:p>
        </w:tc>
      </w:tr>
      <w:tr w:rsidR="00154ABF" w14:paraId="0DE1E3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29CC8F" w14:textId="77777777" w:rsidR="00154ABF" w:rsidRDefault="00154ABF">
            <w:pPr>
              <w:rPr>
                <w:b/>
              </w:rPr>
            </w:pPr>
            <w:r>
              <w:rPr>
                <w:b/>
              </w:rPr>
              <w:t>Fee</w:t>
            </w:r>
          </w:p>
          <w:p w14:paraId="4C9961FD" w14:textId="77777777" w:rsidR="00154ABF" w:rsidRDefault="00154ABF">
            <w:r>
              <w:t>92059</w:t>
            </w:r>
          </w:p>
        </w:tc>
        <w:tc>
          <w:tcPr>
            <w:tcW w:w="0" w:type="auto"/>
            <w:tcMar>
              <w:top w:w="22" w:type="dxa"/>
              <w:left w:w="22" w:type="dxa"/>
              <w:bottom w:w="22" w:type="dxa"/>
              <w:right w:w="22" w:type="dxa"/>
            </w:tcMar>
            <w:vAlign w:val="bottom"/>
          </w:tcPr>
          <w:p w14:paraId="33511129" w14:textId="77777777" w:rsidR="00154ABF" w:rsidRDefault="00154ABF">
            <w:pPr>
              <w:spacing w:after="200"/>
              <w:rPr>
                <w:sz w:val="20"/>
                <w:szCs w:val="20"/>
              </w:rPr>
            </w:pPr>
            <w:r>
              <w:rPr>
                <w:sz w:val="20"/>
                <w:szCs w:val="20"/>
              </w:rPr>
              <w:t>Telehealth attendance by a medical practitioner (not including a general practitioner, specialist or consultant physician) to review or coordinate a review of:</w:t>
            </w:r>
            <w:r>
              <w:rPr>
                <w:sz w:val="20"/>
                <w:szCs w:val="20"/>
              </w:rPr>
              <w:br/>
              <w:t>(a) a GP management plan prepared by a medical practitioner (or an associated medical practitioner) to which item 721 or item 229 of the general medical services table or item 92024, 92055, 92068 or 92099 applies; or</w:t>
            </w:r>
            <w:r>
              <w:rPr>
                <w:sz w:val="20"/>
                <w:szCs w:val="20"/>
              </w:rPr>
              <w:br/>
              <w:t>(b) team care arrangements which have been coordinated by the medical practitioner (or an associated medical practitioner) to which items 230 or 723 of the general medical services table or item 92025, 92056, 92069 or 92100 applies</w:t>
            </w:r>
          </w:p>
          <w:p w14:paraId="480C1B19" w14:textId="77777777" w:rsidR="00154ABF" w:rsidRDefault="00154ABF">
            <w:pPr>
              <w:spacing w:before="200" w:after="200"/>
              <w:rPr>
                <w:sz w:val="20"/>
                <w:szCs w:val="20"/>
              </w:rPr>
            </w:pPr>
            <w:r>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137879AF" w14:textId="77777777" w:rsidR="00154ABF" w:rsidRDefault="00154ABF">
            <w:pPr>
              <w:spacing w:before="200" w:after="200"/>
              <w:rPr>
                <w:sz w:val="20"/>
                <w:szCs w:val="20"/>
              </w:rPr>
            </w:pPr>
            <w:r>
              <w:rPr>
                <w:sz w:val="20"/>
                <w:szCs w:val="20"/>
              </w:rPr>
              <w:t> </w:t>
            </w:r>
          </w:p>
          <w:p w14:paraId="0FE0DBC2" w14:textId="77777777" w:rsidR="00154ABF" w:rsidRDefault="00154ABF">
            <w:pPr>
              <w:tabs>
                <w:tab w:val="left" w:pos="1701"/>
              </w:tabs>
              <w:rPr>
                <w:b/>
                <w:sz w:val="20"/>
              </w:rPr>
            </w:pPr>
            <w:r>
              <w:rPr>
                <w:b/>
                <w:sz w:val="20"/>
              </w:rPr>
              <w:t xml:space="preserve">Fee: </w:t>
            </w:r>
            <w:r>
              <w:t>$65.65</w:t>
            </w:r>
            <w:r>
              <w:tab/>
            </w:r>
            <w:r>
              <w:rPr>
                <w:b/>
                <w:sz w:val="20"/>
              </w:rPr>
              <w:t xml:space="preserve">Benefit: </w:t>
            </w:r>
            <w:r>
              <w:t>100% = $65.65</w:t>
            </w:r>
          </w:p>
          <w:p w14:paraId="405B6942" w14:textId="77777777" w:rsidR="00154ABF" w:rsidRDefault="00154ABF">
            <w:pPr>
              <w:tabs>
                <w:tab w:val="left" w:pos="1701"/>
              </w:tabs>
            </w:pPr>
            <w:r>
              <w:rPr>
                <w:b/>
                <w:sz w:val="20"/>
              </w:rPr>
              <w:t xml:space="preserve">Extended Medicare Safety Net Cap: </w:t>
            </w:r>
            <w:r>
              <w:t>$196.95</w:t>
            </w:r>
          </w:p>
        </w:tc>
      </w:tr>
    </w:tbl>
    <w:p w14:paraId="2DD87CD3"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43D7F9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5A659E8A" w14:textId="77777777">
              <w:tc>
                <w:tcPr>
                  <w:tcW w:w="2500" w:type="pct"/>
                  <w:tcBorders>
                    <w:top w:val="nil"/>
                    <w:left w:val="nil"/>
                    <w:bottom w:val="nil"/>
                    <w:right w:val="nil"/>
                  </w:tcBorders>
                  <w:tcMar>
                    <w:top w:w="22" w:type="dxa"/>
                    <w:left w:w="0" w:type="dxa"/>
                    <w:bottom w:w="22" w:type="dxa"/>
                    <w:right w:w="0" w:type="dxa"/>
                  </w:tcMar>
                  <w:vAlign w:val="bottom"/>
                </w:tcPr>
                <w:p w14:paraId="65396B50"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66D6D2E6"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15. GP PREGNANCY SUPPORT COUNSELLING – TELEHEALTH SERVICE</w:t>
                  </w:r>
                </w:p>
              </w:tc>
            </w:tr>
          </w:tbl>
          <w:p w14:paraId="077FFDEF" w14:textId="77777777" w:rsidR="00A77B3E" w:rsidRDefault="00A77B3E">
            <w:pPr>
              <w:keepLines/>
              <w:rPr>
                <w:rFonts w:ascii="Helvetica" w:eastAsia="Helvetica" w:hAnsi="Helvetica" w:cs="Helvetica"/>
                <w:b/>
              </w:rPr>
            </w:pPr>
          </w:p>
        </w:tc>
      </w:tr>
      <w:tr w:rsidR="00154ABF" w14:paraId="4FF7F7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545517"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C5124A6"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43696A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6E1CB9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F4C7676"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2" w:name="_Toc169792959"/>
            <w:r>
              <w:rPr>
                <w:rFonts w:ascii="Helvetica" w:eastAsia="Helvetica" w:hAnsi="Helvetica" w:cs="Helvetica"/>
                <w:b w:val="0"/>
                <w:sz w:val="18"/>
              </w:rPr>
              <w:t>Subgroup 15. GP Pregnancy Support Counselling – Telehealth Service</w:t>
            </w:r>
            <w:bookmarkEnd w:id="92"/>
          </w:p>
        </w:tc>
      </w:tr>
      <w:tr w:rsidR="00154ABF" w14:paraId="7EF695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E2B78B4" w14:textId="77777777" w:rsidR="00154ABF" w:rsidRDefault="00154ABF">
            <w:pPr>
              <w:rPr>
                <w:b/>
              </w:rPr>
            </w:pPr>
            <w:r>
              <w:rPr>
                <w:b/>
              </w:rPr>
              <w:t>Fee</w:t>
            </w:r>
          </w:p>
          <w:p w14:paraId="24C2544E" w14:textId="77777777" w:rsidR="00154ABF" w:rsidRDefault="00154ABF">
            <w:r>
              <w:t>92136</w:t>
            </w:r>
          </w:p>
        </w:tc>
        <w:tc>
          <w:tcPr>
            <w:tcW w:w="0" w:type="auto"/>
            <w:tcMar>
              <w:top w:w="22" w:type="dxa"/>
              <w:left w:w="22" w:type="dxa"/>
              <w:bottom w:w="22" w:type="dxa"/>
              <w:right w:w="22" w:type="dxa"/>
            </w:tcMar>
            <w:vAlign w:val="bottom"/>
          </w:tcPr>
          <w:p w14:paraId="4E28EFAE" w14:textId="77777777" w:rsidR="00154ABF" w:rsidRDefault="00154ABF">
            <w:pPr>
              <w:spacing w:after="200"/>
              <w:rPr>
                <w:sz w:val="20"/>
                <w:szCs w:val="20"/>
              </w:rPr>
            </w:pPr>
            <w:r>
              <w:rPr>
                <w:sz w:val="20"/>
                <w:szCs w:val="20"/>
              </w:rPr>
              <w:t>Telehealth attendance of at least 20 minutes in duration by a general practitioner who is registered with the Chief Executive Medicare as meeting the credentialing requirements for provision of this service for the purpose of providing non-directive pregnancy support counselling to a person who:</w:t>
            </w:r>
            <w:r>
              <w:rPr>
                <w:sz w:val="20"/>
                <w:szCs w:val="20"/>
              </w:rPr>
              <w:br/>
              <w:t>(a) is currently pregnant; or</w:t>
            </w:r>
            <w:r>
              <w:rPr>
                <w:sz w:val="20"/>
                <w:szCs w:val="20"/>
              </w:rPr>
              <w:br/>
              <w:t>(b) has been pregnant in the 12 months preceding the provision of the first service to which this item or items 792 or 4001 of the general medical services table, or item 81000, 81005 or 81010 of the Allied Health Determination, or item 92137, 92138, 92139, 93026 or 93029 applies in relation to that pregnancy</w:t>
            </w:r>
          </w:p>
          <w:p w14:paraId="137FBAA8" w14:textId="77777777" w:rsidR="00154ABF" w:rsidRDefault="00154ABF">
            <w:r>
              <w:t>(See para MN.8.2 of explanatory notes to this Category)</w:t>
            </w:r>
          </w:p>
          <w:p w14:paraId="26288DB5" w14:textId="77777777" w:rsidR="00154ABF" w:rsidRDefault="00154ABF">
            <w:pPr>
              <w:tabs>
                <w:tab w:val="left" w:pos="1701"/>
              </w:tabs>
              <w:rPr>
                <w:b/>
                <w:sz w:val="20"/>
              </w:rPr>
            </w:pPr>
            <w:r>
              <w:rPr>
                <w:b/>
                <w:sz w:val="20"/>
              </w:rPr>
              <w:t xml:space="preserve">Fee: </w:t>
            </w:r>
            <w:r>
              <w:t>$87.25</w:t>
            </w:r>
            <w:r>
              <w:tab/>
            </w:r>
            <w:r>
              <w:rPr>
                <w:b/>
                <w:sz w:val="20"/>
              </w:rPr>
              <w:t xml:space="preserve">Benefit: </w:t>
            </w:r>
            <w:r>
              <w:t>100% = $87.25</w:t>
            </w:r>
          </w:p>
          <w:p w14:paraId="7CD127F3" w14:textId="77777777" w:rsidR="00154ABF" w:rsidRDefault="00154ABF">
            <w:pPr>
              <w:tabs>
                <w:tab w:val="left" w:pos="1701"/>
              </w:tabs>
            </w:pPr>
            <w:r>
              <w:rPr>
                <w:b/>
                <w:sz w:val="20"/>
              </w:rPr>
              <w:t xml:space="preserve">Extended Medicare Safety Net Cap: </w:t>
            </w:r>
            <w:r>
              <w:t>$261.75</w:t>
            </w:r>
          </w:p>
        </w:tc>
      </w:tr>
      <w:tr w:rsidR="00154ABF" w14:paraId="3402A1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4C8C1BE" w14:textId="77777777" w:rsidR="00154ABF" w:rsidRDefault="00154ABF">
            <w:pPr>
              <w:rPr>
                <w:b/>
              </w:rPr>
            </w:pPr>
            <w:r>
              <w:rPr>
                <w:b/>
              </w:rPr>
              <w:t>Fee</w:t>
            </w:r>
          </w:p>
          <w:p w14:paraId="34BD7BDA" w14:textId="77777777" w:rsidR="00154ABF" w:rsidRDefault="00154ABF">
            <w:r>
              <w:t>92137</w:t>
            </w:r>
          </w:p>
        </w:tc>
        <w:tc>
          <w:tcPr>
            <w:tcW w:w="0" w:type="auto"/>
            <w:tcMar>
              <w:top w:w="22" w:type="dxa"/>
              <w:left w:w="22" w:type="dxa"/>
              <w:bottom w:w="22" w:type="dxa"/>
              <w:right w:w="22" w:type="dxa"/>
            </w:tcMar>
            <w:vAlign w:val="bottom"/>
          </w:tcPr>
          <w:p w14:paraId="64452E43" w14:textId="77777777" w:rsidR="00154ABF" w:rsidRDefault="00154ABF">
            <w:pPr>
              <w:spacing w:after="200"/>
              <w:rPr>
                <w:sz w:val="20"/>
                <w:szCs w:val="20"/>
              </w:rPr>
            </w:pPr>
            <w:r>
              <w:rPr>
                <w:sz w:val="20"/>
                <w:szCs w:val="20"/>
              </w:rPr>
              <w:t>Telehealth attendance of at least 20 minutes in duration by a medical practitioner (not including a general practitioner, specialist or consultant physician) who is registered with the Chief Executive Medicare as meeting the credentialing requirements for provision of this service for the purpose of providing non-directive pregnancy support counselling to a person who:</w:t>
            </w:r>
            <w:r>
              <w:rPr>
                <w:sz w:val="20"/>
                <w:szCs w:val="20"/>
              </w:rPr>
              <w:br/>
              <w:t>(a) is currently pregnant; or</w:t>
            </w:r>
            <w:r>
              <w:rPr>
                <w:sz w:val="20"/>
                <w:szCs w:val="20"/>
              </w:rPr>
              <w:br/>
              <w:t>(b) has been pregnant in the 12 months preceding the provision of the first service to which this item or items 792 or 4001 of the general medical services table, or item 81000, 81005 or 81010 of the Allied Health Determination, or item 92136, 92138, 92139, 93026 or 93029 applies in relation to that pregnancy</w:t>
            </w:r>
          </w:p>
          <w:p w14:paraId="4D0CB8E6" w14:textId="77777777" w:rsidR="00154ABF" w:rsidRDefault="00154ABF">
            <w:r>
              <w:t>(See para MN.8.2 of explanatory notes to this Category)</w:t>
            </w:r>
          </w:p>
          <w:p w14:paraId="7C1E335B" w14:textId="77777777" w:rsidR="00154ABF" w:rsidRDefault="00154ABF">
            <w:pPr>
              <w:tabs>
                <w:tab w:val="left" w:pos="1701"/>
              </w:tabs>
              <w:rPr>
                <w:b/>
                <w:sz w:val="20"/>
              </w:rPr>
            </w:pPr>
            <w:r>
              <w:rPr>
                <w:b/>
                <w:sz w:val="20"/>
              </w:rPr>
              <w:t xml:space="preserve">Fee: </w:t>
            </w:r>
            <w:r>
              <w:t>$69.80</w:t>
            </w:r>
            <w:r>
              <w:tab/>
            </w:r>
            <w:r>
              <w:rPr>
                <w:b/>
                <w:sz w:val="20"/>
              </w:rPr>
              <w:t xml:space="preserve">Benefit: </w:t>
            </w:r>
            <w:r>
              <w:t>100% = $69.80</w:t>
            </w:r>
          </w:p>
          <w:p w14:paraId="2DA5282A" w14:textId="77777777" w:rsidR="00154ABF" w:rsidRDefault="00154ABF">
            <w:pPr>
              <w:tabs>
                <w:tab w:val="left" w:pos="1701"/>
              </w:tabs>
            </w:pPr>
            <w:r>
              <w:rPr>
                <w:b/>
                <w:sz w:val="20"/>
              </w:rPr>
              <w:t xml:space="preserve">Extended Medicare Safety Net Cap: </w:t>
            </w:r>
            <w:r>
              <w:t>$209.40</w:t>
            </w:r>
          </w:p>
        </w:tc>
      </w:tr>
    </w:tbl>
    <w:p w14:paraId="64027D69"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2652836"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248CF05" w14:textId="77777777">
              <w:tc>
                <w:tcPr>
                  <w:tcW w:w="2500" w:type="pct"/>
                  <w:tcBorders>
                    <w:top w:val="nil"/>
                    <w:left w:val="nil"/>
                    <w:bottom w:val="nil"/>
                    <w:right w:val="nil"/>
                  </w:tcBorders>
                  <w:tcMar>
                    <w:top w:w="22" w:type="dxa"/>
                    <w:left w:w="0" w:type="dxa"/>
                    <w:bottom w:w="22" w:type="dxa"/>
                    <w:right w:w="0" w:type="dxa"/>
                  </w:tcMar>
                  <w:vAlign w:val="bottom"/>
                </w:tcPr>
                <w:p w14:paraId="4E920B1F"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53C18644"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16. GP PREGNANCY SUPPORT COUNSELLING – PHONE SERVICE</w:t>
                  </w:r>
                </w:p>
              </w:tc>
            </w:tr>
          </w:tbl>
          <w:p w14:paraId="7E3AD75E" w14:textId="77777777" w:rsidR="00A77B3E" w:rsidRDefault="00A77B3E">
            <w:pPr>
              <w:keepLines/>
              <w:rPr>
                <w:rFonts w:ascii="Helvetica" w:eastAsia="Helvetica" w:hAnsi="Helvetica" w:cs="Helvetica"/>
                <w:b/>
              </w:rPr>
            </w:pPr>
          </w:p>
        </w:tc>
      </w:tr>
      <w:tr w:rsidR="00154ABF" w14:paraId="21CBB3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C46B3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35227C0"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4C12AA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EB27C5D"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059B21C"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3" w:name="_Toc169792960"/>
            <w:r>
              <w:rPr>
                <w:rFonts w:ascii="Helvetica" w:eastAsia="Helvetica" w:hAnsi="Helvetica" w:cs="Helvetica"/>
                <w:b w:val="0"/>
                <w:sz w:val="18"/>
              </w:rPr>
              <w:t>Subgroup 16. GP Pregnancy Support Counselling – Phone Service</w:t>
            </w:r>
            <w:bookmarkEnd w:id="93"/>
          </w:p>
        </w:tc>
      </w:tr>
      <w:tr w:rsidR="00154ABF" w14:paraId="2FEBD0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145754" w14:textId="77777777" w:rsidR="00154ABF" w:rsidRDefault="00154ABF">
            <w:pPr>
              <w:rPr>
                <w:b/>
              </w:rPr>
            </w:pPr>
            <w:r>
              <w:rPr>
                <w:b/>
              </w:rPr>
              <w:t>Fee</w:t>
            </w:r>
          </w:p>
          <w:p w14:paraId="3E66E79D" w14:textId="77777777" w:rsidR="00154ABF" w:rsidRDefault="00154ABF">
            <w:r>
              <w:t>92138</w:t>
            </w:r>
          </w:p>
        </w:tc>
        <w:tc>
          <w:tcPr>
            <w:tcW w:w="0" w:type="auto"/>
            <w:tcMar>
              <w:top w:w="22" w:type="dxa"/>
              <w:left w:w="22" w:type="dxa"/>
              <w:bottom w:w="22" w:type="dxa"/>
              <w:right w:w="22" w:type="dxa"/>
            </w:tcMar>
            <w:vAlign w:val="bottom"/>
          </w:tcPr>
          <w:p w14:paraId="0CD0516D" w14:textId="77777777" w:rsidR="00154ABF" w:rsidRDefault="00154ABF">
            <w:pPr>
              <w:spacing w:after="200"/>
              <w:rPr>
                <w:sz w:val="20"/>
                <w:szCs w:val="20"/>
              </w:rPr>
            </w:pPr>
            <w:r>
              <w:rPr>
                <w:sz w:val="20"/>
                <w:szCs w:val="20"/>
              </w:rPr>
              <w:t>Phone attendance of at least 20 minutes in duration by a general practitioner who is registered with the Chief Executive Medicare as meeting the credentialing requirements for provision of this service for the purpose of providing non-directive pregnancy support counselling to a person who:</w:t>
            </w:r>
            <w:r>
              <w:rPr>
                <w:sz w:val="20"/>
                <w:szCs w:val="20"/>
              </w:rPr>
              <w:br/>
              <w:t>(a) is currently pregnant; or</w:t>
            </w:r>
            <w:r>
              <w:rPr>
                <w:sz w:val="20"/>
                <w:szCs w:val="20"/>
              </w:rPr>
              <w:br/>
              <w:t>(b) has been pregnant in the 12 months preceding the provision of the first service to which this item or item 792 or 4001 of the general medical services table, or item 81000, 81005 or 81010 of the Allied Health Determination, or item 92136, 92137, 92139, 93026 or 93029 applies in relation to that pregnancy</w:t>
            </w:r>
          </w:p>
          <w:p w14:paraId="2ED06F7B" w14:textId="77777777" w:rsidR="00154ABF" w:rsidRDefault="00154ABF">
            <w:r>
              <w:t>(See para MN.8.2 of explanatory notes to this Category)</w:t>
            </w:r>
          </w:p>
          <w:p w14:paraId="0D5193F5" w14:textId="77777777" w:rsidR="00154ABF" w:rsidRDefault="00154ABF">
            <w:pPr>
              <w:tabs>
                <w:tab w:val="left" w:pos="1701"/>
              </w:tabs>
              <w:rPr>
                <w:b/>
                <w:sz w:val="20"/>
              </w:rPr>
            </w:pPr>
            <w:r>
              <w:rPr>
                <w:b/>
                <w:sz w:val="20"/>
              </w:rPr>
              <w:t xml:space="preserve">Fee: </w:t>
            </w:r>
            <w:r>
              <w:t>$87.25</w:t>
            </w:r>
            <w:r>
              <w:tab/>
            </w:r>
            <w:r>
              <w:rPr>
                <w:b/>
                <w:sz w:val="20"/>
              </w:rPr>
              <w:t xml:space="preserve">Benefit: </w:t>
            </w:r>
            <w:r>
              <w:t>100% = $87.25</w:t>
            </w:r>
          </w:p>
          <w:p w14:paraId="0DA5E26B" w14:textId="77777777" w:rsidR="00154ABF" w:rsidRDefault="00154ABF">
            <w:pPr>
              <w:tabs>
                <w:tab w:val="left" w:pos="1701"/>
              </w:tabs>
            </w:pPr>
            <w:r>
              <w:rPr>
                <w:b/>
                <w:sz w:val="20"/>
              </w:rPr>
              <w:t xml:space="preserve">Extended Medicare Safety Net Cap: </w:t>
            </w:r>
            <w:r>
              <w:t>$261.75</w:t>
            </w:r>
          </w:p>
        </w:tc>
      </w:tr>
      <w:tr w:rsidR="00154ABF" w14:paraId="2A2579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9C50BE" w14:textId="77777777" w:rsidR="00154ABF" w:rsidRDefault="00154ABF">
            <w:pPr>
              <w:rPr>
                <w:b/>
              </w:rPr>
            </w:pPr>
            <w:r>
              <w:rPr>
                <w:b/>
              </w:rPr>
              <w:t>Fee</w:t>
            </w:r>
          </w:p>
          <w:p w14:paraId="7BD238D3" w14:textId="77777777" w:rsidR="00154ABF" w:rsidRDefault="00154ABF">
            <w:r>
              <w:t>92139</w:t>
            </w:r>
          </w:p>
        </w:tc>
        <w:tc>
          <w:tcPr>
            <w:tcW w:w="0" w:type="auto"/>
            <w:tcMar>
              <w:top w:w="22" w:type="dxa"/>
              <w:left w:w="22" w:type="dxa"/>
              <w:bottom w:w="22" w:type="dxa"/>
              <w:right w:w="22" w:type="dxa"/>
            </w:tcMar>
            <w:vAlign w:val="bottom"/>
          </w:tcPr>
          <w:p w14:paraId="4ADAF282" w14:textId="77777777" w:rsidR="00154ABF" w:rsidRDefault="00154ABF">
            <w:pPr>
              <w:spacing w:after="200"/>
              <w:rPr>
                <w:sz w:val="20"/>
                <w:szCs w:val="20"/>
              </w:rPr>
            </w:pPr>
            <w:r>
              <w:rPr>
                <w:sz w:val="20"/>
                <w:szCs w:val="20"/>
              </w:rPr>
              <w:t>Phone attendance of at least 20 minutes in duration by a medical practitioner (not including a general practitioner, specialist or consultant physician) who is registered with the Chief Executive Medicare as meeting the credentialing requirements for provision of this service for the purpose of providing non-directive pregnancy support counselling to a person who:</w:t>
            </w:r>
            <w:r>
              <w:rPr>
                <w:sz w:val="20"/>
                <w:szCs w:val="20"/>
              </w:rPr>
              <w:br/>
              <w:t>(a) is currently pregnant; or</w:t>
            </w:r>
            <w:r>
              <w:rPr>
                <w:sz w:val="20"/>
                <w:szCs w:val="20"/>
              </w:rPr>
              <w:br/>
              <w:t>(b) has been pregnant in the 12 months preceding the provision of the first service to which this item or item 792 or 4001 of the general medical services table, or item 81000, 81005 or 81010 of the Allied Health Determination or item 92136, 92137, 92138, 93026 or 93029 applies in relation to that pregnancy</w:t>
            </w:r>
          </w:p>
          <w:p w14:paraId="4C9648CE" w14:textId="77777777" w:rsidR="00154ABF" w:rsidRDefault="00154ABF">
            <w:r>
              <w:t>(See para MN.8.2 of explanatory notes to this Category)</w:t>
            </w:r>
          </w:p>
          <w:p w14:paraId="3C73F009" w14:textId="77777777" w:rsidR="00154ABF" w:rsidRDefault="00154ABF">
            <w:pPr>
              <w:tabs>
                <w:tab w:val="left" w:pos="1701"/>
              </w:tabs>
              <w:rPr>
                <w:b/>
                <w:sz w:val="20"/>
              </w:rPr>
            </w:pPr>
            <w:r>
              <w:rPr>
                <w:b/>
                <w:sz w:val="20"/>
              </w:rPr>
              <w:t xml:space="preserve">Fee: </w:t>
            </w:r>
            <w:r>
              <w:t>$69.80</w:t>
            </w:r>
            <w:r>
              <w:tab/>
            </w:r>
            <w:r>
              <w:rPr>
                <w:b/>
                <w:sz w:val="20"/>
              </w:rPr>
              <w:t xml:space="preserve">Benefit: </w:t>
            </w:r>
            <w:r>
              <w:t>100% = $69.80</w:t>
            </w:r>
          </w:p>
          <w:p w14:paraId="46CC6402" w14:textId="77777777" w:rsidR="00154ABF" w:rsidRDefault="00154ABF">
            <w:pPr>
              <w:tabs>
                <w:tab w:val="left" w:pos="1701"/>
              </w:tabs>
            </w:pPr>
            <w:r>
              <w:rPr>
                <w:b/>
                <w:sz w:val="20"/>
              </w:rPr>
              <w:t xml:space="preserve">Extended Medicare Safety Net Cap: </w:t>
            </w:r>
            <w:r>
              <w:t>$209.40</w:t>
            </w:r>
          </w:p>
        </w:tc>
      </w:tr>
    </w:tbl>
    <w:p w14:paraId="7AAB008B"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A060DC8"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5F2F68CD" w14:textId="77777777">
              <w:tc>
                <w:tcPr>
                  <w:tcW w:w="2500" w:type="pct"/>
                  <w:tcBorders>
                    <w:top w:val="nil"/>
                    <w:left w:val="nil"/>
                    <w:bottom w:val="nil"/>
                    <w:right w:val="nil"/>
                  </w:tcBorders>
                  <w:tcMar>
                    <w:top w:w="22" w:type="dxa"/>
                    <w:left w:w="0" w:type="dxa"/>
                    <w:bottom w:w="22" w:type="dxa"/>
                    <w:right w:w="0" w:type="dxa"/>
                  </w:tcMar>
                  <w:vAlign w:val="bottom"/>
                </w:tcPr>
                <w:p w14:paraId="0D40CD95"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0A1B94FD"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17. GP, SPECIALIST AND CONSULTANT PHYSICIAN COMPLEX NEURODEVELOPMENTAL DISORDER OR DISABILITY SERVICE ‑ TELEHEALTH SERVICE</w:t>
                  </w:r>
                </w:p>
              </w:tc>
            </w:tr>
          </w:tbl>
          <w:p w14:paraId="38D477D6" w14:textId="77777777" w:rsidR="00A77B3E" w:rsidRDefault="00A77B3E">
            <w:pPr>
              <w:keepLines/>
              <w:rPr>
                <w:rFonts w:ascii="Helvetica" w:eastAsia="Helvetica" w:hAnsi="Helvetica" w:cs="Helvetica"/>
                <w:b/>
              </w:rPr>
            </w:pPr>
          </w:p>
        </w:tc>
      </w:tr>
      <w:tr w:rsidR="00154ABF" w14:paraId="1B93B1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4B7E9B"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C44EF0E"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095A69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C094A35"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B7096EA"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4" w:name="_Toc169792961"/>
            <w:r>
              <w:rPr>
                <w:rFonts w:ascii="Helvetica" w:eastAsia="Helvetica" w:hAnsi="Helvetica" w:cs="Helvetica"/>
                <w:b w:val="0"/>
                <w:sz w:val="18"/>
              </w:rPr>
              <w:t>Subgroup 17. GP, specialist and consultant physician complex neurodevelopmental disorder or disability service ‑ telehealth service</w:t>
            </w:r>
            <w:bookmarkEnd w:id="94"/>
          </w:p>
        </w:tc>
      </w:tr>
      <w:tr w:rsidR="00154ABF" w14:paraId="78DB0A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94BD14" w14:textId="77777777" w:rsidR="00154ABF" w:rsidRDefault="00154ABF">
            <w:pPr>
              <w:rPr>
                <w:b/>
              </w:rPr>
            </w:pPr>
            <w:r>
              <w:rPr>
                <w:b/>
              </w:rPr>
              <w:t>Fee</w:t>
            </w:r>
          </w:p>
          <w:p w14:paraId="2126A10D" w14:textId="77777777" w:rsidR="00154ABF" w:rsidRDefault="00154ABF">
            <w:r>
              <w:t>92140</w:t>
            </w:r>
          </w:p>
        </w:tc>
        <w:tc>
          <w:tcPr>
            <w:tcW w:w="0" w:type="auto"/>
            <w:tcMar>
              <w:top w:w="22" w:type="dxa"/>
              <w:left w:w="22" w:type="dxa"/>
              <w:bottom w:w="22" w:type="dxa"/>
              <w:right w:w="22" w:type="dxa"/>
            </w:tcMar>
            <w:vAlign w:val="bottom"/>
          </w:tcPr>
          <w:p w14:paraId="61FD4211" w14:textId="77777777" w:rsidR="00154ABF" w:rsidRDefault="00154ABF">
            <w:pPr>
              <w:spacing w:after="200"/>
              <w:rPr>
                <w:sz w:val="20"/>
                <w:szCs w:val="20"/>
              </w:rPr>
            </w:pPr>
            <w:r>
              <w:rPr>
                <w:sz w:val="20"/>
                <w:szCs w:val="20"/>
              </w:rPr>
              <w:t>Telehealth attendance lasting at least 45 minutes by a consultant physician in the practice of the consultant physician’s specialty of paediatrics, following referral of the patient to the consultant paediatrician by a referring practitioner, for a patient aged under 25, if the consultant paediatrician:</w:t>
            </w:r>
          </w:p>
          <w:p w14:paraId="4BDC77EB" w14:textId="77777777" w:rsidR="00154ABF" w:rsidRDefault="00154ABF">
            <w:pPr>
              <w:spacing w:before="200" w:after="200"/>
              <w:rPr>
                <w:sz w:val="20"/>
                <w:szCs w:val="20"/>
              </w:rPr>
            </w:pPr>
            <w:r>
              <w:rPr>
                <w:sz w:val="20"/>
                <w:szCs w:val="20"/>
              </w:rPr>
              <w:t>(a) undertakes, or has previously undertaken in prior attendances, a comprehensive assessment in relation to which a diagnosis of a complex neurodevelopmental disorder (such as autism spectrum disorder) is made (if appropriate, using information provided by an eligible allied health provider); and</w:t>
            </w:r>
          </w:p>
          <w:p w14:paraId="63F141DE" w14:textId="77777777" w:rsidR="00154ABF" w:rsidRDefault="00154ABF">
            <w:pPr>
              <w:spacing w:before="200" w:after="200"/>
              <w:rPr>
                <w:sz w:val="20"/>
                <w:szCs w:val="20"/>
              </w:rPr>
            </w:pPr>
            <w:r>
              <w:rPr>
                <w:sz w:val="20"/>
                <w:szCs w:val="20"/>
              </w:rPr>
              <w:t>(b) develops a treatment and management plan, which must include:</w:t>
            </w:r>
          </w:p>
          <w:p w14:paraId="3978D723" w14:textId="77777777" w:rsidR="00154ABF" w:rsidRDefault="00154ABF">
            <w:pPr>
              <w:pBdr>
                <w:left w:val="none" w:sz="0" w:space="22" w:color="auto"/>
              </w:pBdr>
              <w:spacing w:before="200" w:after="200"/>
              <w:ind w:left="450"/>
              <w:rPr>
                <w:sz w:val="20"/>
                <w:szCs w:val="20"/>
              </w:rPr>
            </w:pPr>
            <w:r>
              <w:rPr>
                <w:sz w:val="20"/>
                <w:szCs w:val="20"/>
              </w:rPr>
              <w:t>(i) documentation of the confirmed diagnosis; and</w:t>
            </w:r>
          </w:p>
          <w:p w14:paraId="6BE22C5C" w14:textId="77777777" w:rsidR="00154ABF" w:rsidRDefault="00154ABF">
            <w:pPr>
              <w:pBdr>
                <w:left w:val="none" w:sz="0" w:space="22" w:color="auto"/>
              </w:pBdr>
              <w:spacing w:before="200" w:after="200"/>
              <w:ind w:left="450"/>
              <w:rPr>
                <w:sz w:val="20"/>
                <w:szCs w:val="20"/>
              </w:rPr>
            </w:pPr>
            <w:r>
              <w:rPr>
                <w:sz w:val="20"/>
                <w:szCs w:val="20"/>
              </w:rPr>
              <w:t>(ii) findings of any assessments performed for the purposes of formulation of the diagnosis or contribution to the treatment and management plan; and</w:t>
            </w:r>
          </w:p>
          <w:p w14:paraId="5ECCACAC" w14:textId="77777777" w:rsidR="00154ABF" w:rsidRDefault="00154ABF">
            <w:pPr>
              <w:pBdr>
                <w:left w:val="none" w:sz="0" w:space="22" w:color="auto"/>
              </w:pBdr>
              <w:spacing w:before="200" w:after="200"/>
              <w:ind w:left="450"/>
              <w:rPr>
                <w:sz w:val="20"/>
                <w:szCs w:val="20"/>
              </w:rPr>
            </w:pPr>
            <w:r>
              <w:rPr>
                <w:sz w:val="20"/>
                <w:szCs w:val="20"/>
              </w:rPr>
              <w:t>(iii) a risk assessment; and</w:t>
            </w:r>
          </w:p>
          <w:p w14:paraId="6D092803" w14:textId="77777777" w:rsidR="00154ABF" w:rsidRDefault="00154ABF">
            <w:pPr>
              <w:pBdr>
                <w:left w:val="none" w:sz="0" w:space="22" w:color="auto"/>
              </w:pBdr>
              <w:spacing w:before="200" w:after="200"/>
              <w:ind w:left="450"/>
              <w:rPr>
                <w:sz w:val="20"/>
                <w:szCs w:val="20"/>
              </w:rPr>
            </w:pPr>
            <w:r>
              <w:rPr>
                <w:sz w:val="20"/>
                <w:szCs w:val="20"/>
              </w:rPr>
              <w:t>(iv) treatment options (which may include biopsychosocial recommendations); and</w:t>
            </w:r>
          </w:p>
          <w:p w14:paraId="1350D9A7" w14:textId="77777777" w:rsidR="00154ABF" w:rsidRDefault="00154ABF">
            <w:pPr>
              <w:spacing w:before="200" w:after="200"/>
              <w:rPr>
                <w:sz w:val="20"/>
                <w:szCs w:val="20"/>
              </w:rPr>
            </w:pPr>
            <w:r>
              <w:rPr>
                <w:sz w:val="20"/>
                <w:szCs w:val="20"/>
              </w:rPr>
              <w:t>(c) provides a copy of the treatment and management plan to:</w:t>
            </w:r>
          </w:p>
          <w:p w14:paraId="1FBA9823" w14:textId="77777777" w:rsidR="00154ABF" w:rsidRDefault="00154ABF">
            <w:pPr>
              <w:pBdr>
                <w:left w:val="none" w:sz="0" w:space="22" w:color="auto"/>
              </w:pBdr>
              <w:spacing w:before="200" w:after="200"/>
              <w:ind w:left="450"/>
              <w:rPr>
                <w:sz w:val="20"/>
                <w:szCs w:val="20"/>
              </w:rPr>
            </w:pPr>
            <w:r>
              <w:rPr>
                <w:sz w:val="20"/>
                <w:szCs w:val="20"/>
              </w:rPr>
              <w:t>(i) the referring practitioner; and</w:t>
            </w:r>
          </w:p>
          <w:p w14:paraId="546B4098" w14:textId="77777777" w:rsidR="00154ABF" w:rsidRDefault="00154ABF">
            <w:pPr>
              <w:pBdr>
                <w:left w:val="none" w:sz="0" w:space="22" w:color="auto"/>
              </w:pBdr>
              <w:spacing w:before="200" w:after="200"/>
              <w:ind w:left="450"/>
              <w:rPr>
                <w:sz w:val="20"/>
                <w:szCs w:val="20"/>
              </w:rPr>
            </w:pPr>
            <w:r>
              <w:rPr>
                <w:sz w:val="20"/>
                <w:szCs w:val="20"/>
              </w:rPr>
              <w:t>(ii) one or more allied health providers, if appropriate, for the treatment of the patient;</w:t>
            </w:r>
          </w:p>
          <w:p w14:paraId="3199E4CE" w14:textId="77777777" w:rsidR="00154ABF" w:rsidRDefault="00154ABF">
            <w:pPr>
              <w:spacing w:before="200" w:after="200"/>
              <w:rPr>
                <w:sz w:val="20"/>
                <w:szCs w:val="20"/>
              </w:rPr>
            </w:pPr>
            <w:r>
              <w:rPr>
                <w:sz w:val="20"/>
                <w:szCs w:val="20"/>
              </w:rPr>
              <w:t>(other than attendance on a patient for whom payment has previously been made under this item or item 135, 137, 139, 289, 92141, 92142 or 92434)</w:t>
            </w:r>
          </w:p>
          <w:p w14:paraId="77EB87A7" w14:textId="77777777" w:rsidR="00154ABF" w:rsidRDefault="00154ABF">
            <w:pPr>
              <w:spacing w:before="200" w:after="200"/>
              <w:rPr>
                <w:sz w:val="20"/>
                <w:szCs w:val="20"/>
              </w:rPr>
            </w:pPr>
            <w:r>
              <w:rPr>
                <w:sz w:val="20"/>
                <w:szCs w:val="20"/>
              </w:rPr>
              <w:t>Applicable only once per lifetime</w:t>
            </w:r>
          </w:p>
          <w:p w14:paraId="21C00330" w14:textId="77777777" w:rsidR="00154ABF" w:rsidRDefault="00154ABF">
            <w:pPr>
              <w:spacing w:before="200" w:after="200"/>
              <w:rPr>
                <w:sz w:val="20"/>
                <w:szCs w:val="20"/>
              </w:rPr>
            </w:pPr>
            <w:r>
              <w:rPr>
                <w:sz w:val="20"/>
                <w:szCs w:val="20"/>
              </w:rPr>
              <w:t> </w:t>
            </w:r>
          </w:p>
          <w:p w14:paraId="5E47031B" w14:textId="77777777" w:rsidR="00154ABF" w:rsidRDefault="00154ABF">
            <w:r>
              <w:t>(See para AN.0.24 of explanatory notes to this Category)</w:t>
            </w:r>
          </w:p>
          <w:p w14:paraId="654F0543" w14:textId="77777777" w:rsidR="00154ABF" w:rsidRDefault="00154ABF">
            <w:pPr>
              <w:tabs>
                <w:tab w:val="left" w:pos="1701"/>
              </w:tabs>
              <w:rPr>
                <w:b/>
                <w:sz w:val="20"/>
              </w:rPr>
            </w:pPr>
            <w:r>
              <w:rPr>
                <w:b/>
                <w:sz w:val="20"/>
              </w:rPr>
              <w:t xml:space="preserve">Fee: </w:t>
            </w:r>
            <w:r>
              <w:t>$305.15</w:t>
            </w:r>
            <w:r>
              <w:tab/>
            </w:r>
            <w:r>
              <w:rPr>
                <w:b/>
                <w:sz w:val="20"/>
              </w:rPr>
              <w:t xml:space="preserve">Benefit: </w:t>
            </w:r>
            <w:r>
              <w:t>85% = $259.40</w:t>
            </w:r>
          </w:p>
          <w:p w14:paraId="2389CF1B" w14:textId="77777777" w:rsidR="00154ABF" w:rsidRDefault="00154ABF">
            <w:pPr>
              <w:tabs>
                <w:tab w:val="left" w:pos="1701"/>
              </w:tabs>
            </w:pPr>
            <w:r>
              <w:rPr>
                <w:b/>
                <w:sz w:val="20"/>
              </w:rPr>
              <w:t xml:space="preserve">Extended Medicare Safety Net Cap: </w:t>
            </w:r>
            <w:r>
              <w:t>$500.00</w:t>
            </w:r>
          </w:p>
        </w:tc>
      </w:tr>
      <w:tr w:rsidR="00154ABF" w14:paraId="4A59BA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633E22A" w14:textId="77777777" w:rsidR="00154ABF" w:rsidRDefault="00154ABF">
            <w:pPr>
              <w:rPr>
                <w:b/>
              </w:rPr>
            </w:pPr>
            <w:r>
              <w:rPr>
                <w:b/>
              </w:rPr>
              <w:t>Fee</w:t>
            </w:r>
          </w:p>
          <w:p w14:paraId="0F781BBC" w14:textId="77777777" w:rsidR="00154ABF" w:rsidRDefault="00154ABF">
            <w:r>
              <w:t>92141</w:t>
            </w:r>
          </w:p>
        </w:tc>
        <w:tc>
          <w:tcPr>
            <w:tcW w:w="0" w:type="auto"/>
            <w:tcMar>
              <w:top w:w="22" w:type="dxa"/>
              <w:left w:w="22" w:type="dxa"/>
              <w:bottom w:w="22" w:type="dxa"/>
              <w:right w:w="22" w:type="dxa"/>
            </w:tcMar>
            <w:vAlign w:val="bottom"/>
          </w:tcPr>
          <w:p w14:paraId="0DCCB0CD" w14:textId="77777777" w:rsidR="00154ABF" w:rsidRDefault="00154ABF">
            <w:pPr>
              <w:spacing w:after="200"/>
              <w:rPr>
                <w:sz w:val="20"/>
                <w:szCs w:val="20"/>
              </w:rPr>
            </w:pPr>
            <w:r>
              <w:rPr>
                <w:sz w:val="20"/>
                <w:szCs w:val="20"/>
              </w:rPr>
              <w:t>Telehealth attendance lasting at least 45 minutes by a specialist or consultant physician (not including a general practitioner), following referral of the patient to the specialist or consultant physician by a referring practitioner, for a patient aged under 25, if the specialist or consultant physician:</w:t>
            </w:r>
          </w:p>
          <w:p w14:paraId="00A7501D" w14:textId="77777777" w:rsidR="00154ABF" w:rsidRDefault="00154ABF">
            <w:pPr>
              <w:spacing w:before="200" w:after="200"/>
              <w:rPr>
                <w:sz w:val="20"/>
                <w:szCs w:val="20"/>
              </w:rPr>
            </w:pPr>
            <w:r>
              <w:rPr>
                <w:sz w:val="20"/>
                <w:szCs w:val="20"/>
              </w:rPr>
              <w:t>(a) undertakes, or has previously undertaken in prior attendances, a comprehensive assessment in relation to which a diagnosis of an eligible disability is made (if appropriate, using information provided by an eligible allied health provider); and</w:t>
            </w:r>
          </w:p>
          <w:p w14:paraId="2DB91F62" w14:textId="77777777" w:rsidR="00154ABF" w:rsidRDefault="00154ABF">
            <w:pPr>
              <w:spacing w:before="200" w:after="200"/>
              <w:rPr>
                <w:sz w:val="20"/>
                <w:szCs w:val="20"/>
              </w:rPr>
            </w:pPr>
            <w:r>
              <w:rPr>
                <w:sz w:val="20"/>
                <w:szCs w:val="20"/>
              </w:rPr>
              <w:t>(b) develops a treatment and management plan, which must include:</w:t>
            </w:r>
          </w:p>
          <w:p w14:paraId="31F5CAF2" w14:textId="77777777" w:rsidR="00154ABF" w:rsidRDefault="00154ABF">
            <w:pPr>
              <w:pBdr>
                <w:left w:val="none" w:sz="0" w:space="22" w:color="auto"/>
              </w:pBdr>
              <w:spacing w:before="200" w:after="200"/>
              <w:ind w:left="450"/>
              <w:rPr>
                <w:sz w:val="20"/>
                <w:szCs w:val="20"/>
              </w:rPr>
            </w:pPr>
            <w:r>
              <w:rPr>
                <w:sz w:val="20"/>
                <w:szCs w:val="20"/>
              </w:rPr>
              <w:t>(i) documentation of the confirmed diagnosis; and</w:t>
            </w:r>
          </w:p>
          <w:p w14:paraId="3D776AD0" w14:textId="77777777" w:rsidR="00154ABF" w:rsidRDefault="00154ABF">
            <w:pPr>
              <w:pBdr>
                <w:left w:val="none" w:sz="0" w:space="22" w:color="auto"/>
              </w:pBdr>
              <w:spacing w:before="200" w:after="200"/>
              <w:ind w:left="450"/>
              <w:rPr>
                <w:sz w:val="20"/>
                <w:szCs w:val="20"/>
              </w:rPr>
            </w:pPr>
            <w:r>
              <w:rPr>
                <w:sz w:val="20"/>
                <w:szCs w:val="20"/>
              </w:rPr>
              <w:t>(ii) findings of any assessments performed for the purposes of formulation of the diagnosis or contribution to the treatment and management plan; and</w:t>
            </w:r>
          </w:p>
          <w:p w14:paraId="294974EF" w14:textId="77777777" w:rsidR="00154ABF" w:rsidRDefault="00154ABF">
            <w:pPr>
              <w:pBdr>
                <w:left w:val="none" w:sz="0" w:space="22" w:color="auto"/>
              </w:pBdr>
              <w:spacing w:before="200" w:after="200"/>
              <w:ind w:left="450"/>
              <w:rPr>
                <w:sz w:val="20"/>
                <w:szCs w:val="20"/>
              </w:rPr>
            </w:pPr>
            <w:r>
              <w:rPr>
                <w:sz w:val="20"/>
                <w:szCs w:val="20"/>
              </w:rPr>
              <w:t>(iii) a risk assessment; and</w:t>
            </w:r>
          </w:p>
          <w:p w14:paraId="0217BC03" w14:textId="77777777" w:rsidR="00154ABF" w:rsidRDefault="00154ABF">
            <w:pPr>
              <w:pBdr>
                <w:left w:val="none" w:sz="0" w:space="22" w:color="auto"/>
              </w:pBdr>
              <w:spacing w:before="200" w:after="200"/>
              <w:ind w:left="450"/>
              <w:rPr>
                <w:sz w:val="20"/>
                <w:szCs w:val="20"/>
              </w:rPr>
            </w:pPr>
            <w:r>
              <w:rPr>
                <w:sz w:val="20"/>
                <w:szCs w:val="20"/>
              </w:rPr>
              <w:t>(iv) treatment options (which may include biopsychosocial recommendations); and</w:t>
            </w:r>
          </w:p>
          <w:p w14:paraId="639461A1" w14:textId="77777777" w:rsidR="00154ABF" w:rsidRDefault="00154ABF">
            <w:pPr>
              <w:spacing w:before="200" w:after="200"/>
              <w:rPr>
                <w:sz w:val="20"/>
                <w:szCs w:val="20"/>
              </w:rPr>
            </w:pPr>
            <w:r>
              <w:rPr>
                <w:sz w:val="20"/>
                <w:szCs w:val="20"/>
              </w:rPr>
              <w:t>(c) provides a copy of the treatment and management plan to:</w:t>
            </w:r>
          </w:p>
          <w:p w14:paraId="4E725394" w14:textId="77777777" w:rsidR="00154ABF" w:rsidRDefault="00154ABF">
            <w:pPr>
              <w:pBdr>
                <w:left w:val="none" w:sz="0" w:space="22" w:color="auto"/>
              </w:pBdr>
              <w:spacing w:before="200" w:after="200"/>
              <w:ind w:left="450"/>
              <w:rPr>
                <w:sz w:val="20"/>
                <w:szCs w:val="20"/>
              </w:rPr>
            </w:pPr>
            <w:r>
              <w:rPr>
                <w:sz w:val="20"/>
                <w:szCs w:val="20"/>
              </w:rPr>
              <w:t>(i) the referring practitioner; and</w:t>
            </w:r>
          </w:p>
          <w:p w14:paraId="12FD2970" w14:textId="77777777" w:rsidR="00154ABF" w:rsidRDefault="00154ABF">
            <w:pPr>
              <w:pBdr>
                <w:left w:val="none" w:sz="0" w:space="22" w:color="auto"/>
              </w:pBdr>
              <w:spacing w:before="200" w:after="200"/>
              <w:ind w:left="450"/>
              <w:rPr>
                <w:sz w:val="20"/>
                <w:szCs w:val="20"/>
              </w:rPr>
            </w:pPr>
            <w:r>
              <w:rPr>
                <w:sz w:val="20"/>
                <w:szCs w:val="20"/>
              </w:rPr>
              <w:t>(ii) one or more allied health providers, if appropriate, for the treatment of the patient;</w:t>
            </w:r>
          </w:p>
          <w:p w14:paraId="152B6AE8" w14:textId="77777777" w:rsidR="00154ABF" w:rsidRDefault="00154ABF">
            <w:pPr>
              <w:spacing w:before="200" w:after="200"/>
              <w:rPr>
                <w:sz w:val="20"/>
                <w:szCs w:val="20"/>
              </w:rPr>
            </w:pPr>
            <w:r>
              <w:rPr>
                <w:sz w:val="20"/>
                <w:szCs w:val="20"/>
              </w:rPr>
              <w:t>(other than attendance on a patient for whom payment has previously been made under this item or item 135, 137, 139, 289, 92140, 92142 or 92434)</w:t>
            </w:r>
          </w:p>
          <w:p w14:paraId="3DB1091E" w14:textId="77777777" w:rsidR="00154ABF" w:rsidRDefault="00154ABF">
            <w:pPr>
              <w:spacing w:before="200" w:after="200"/>
              <w:rPr>
                <w:sz w:val="20"/>
                <w:szCs w:val="20"/>
              </w:rPr>
            </w:pPr>
            <w:r>
              <w:rPr>
                <w:sz w:val="20"/>
                <w:szCs w:val="20"/>
              </w:rPr>
              <w:t>Applicable only once per lifetime</w:t>
            </w:r>
          </w:p>
          <w:p w14:paraId="4BB79EA3" w14:textId="77777777" w:rsidR="00154ABF" w:rsidRDefault="00154ABF">
            <w:r>
              <w:t>(See para AR.29.1, AN.0.25 of explanatory notes to this Category)</w:t>
            </w:r>
          </w:p>
          <w:p w14:paraId="5E4DABC7" w14:textId="77777777" w:rsidR="00154ABF" w:rsidRDefault="00154ABF">
            <w:pPr>
              <w:tabs>
                <w:tab w:val="left" w:pos="1701"/>
              </w:tabs>
              <w:rPr>
                <w:b/>
                <w:sz w:val="20"/>
              </w:rPr>
            </w:pPr>
            <w:r>
              <w:rPr>
                <w:b/>
                <w:sz w:val="20"/>
              </w:rPr>
              <w:t xml:space="preserve">Fee: </w:t>
            </w:r>
            <w:r>
              <w:t>$305.15</w:t>
            </w:r>
            <w:r>
              <w:tab/>
            </w:r>
            <w:r>
              <w:rPr>
                <w:b/>
                <w:sz w:val="20"/>
              </w:rPr>
              <w:t xml:space="preserve">Benefit: </w:t>
            </w:r>
            <w:r>
              <w:t>85% = $259.40</w:t>
            </w:r>
          </w:p>
          <w:p w14:paraId="64C3E5F4" w14:textId="77777777" w:rsidR="00154ABF" w:rsidRDefault="00154ABF">
            <w:pPr>
              <w:tabs>
                <w:tab w:val="left" w:pos="1701"/>
              </w:tabs>
            </w:pPr>
            <w:r>
              <w:rPr>
                <w:b/>
                <w:sz w:val="20"/>
              </w:rPr>
              <w:t xml:space="preserve">Extended Medicare Safety Net Cap: </w:t>
            </w:r>
            <w:r>
              <w:t>$500.00</w:t>
            </w:r>
          </w:p>
        </w:tc>
      </w:tr>
      <w:tr w:rsidR="00154ABF" w14:paraId="2FC744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5D396D" w14:textId="77777777" w:rsidR="00154ABF" w:rsidRDefault="00154ABF">
            <w:pPr>
              <w:rPr>
                <w:b/>
              </w:rPr>
            </w:pPr>
            <w:r>
              <w:rPr>
                <w:b/>
              </w:rPr>
              <w:t>Fee</w:t>
            </w:r>
          </w:p>
          <w:p w14:paraId="6670EBDA" w14:textId="77777777" w:rsidR="00154ABF" w:rsidRDefault="00154ABF">
            <w:r>
              <w:t>92142</w:t>
            </w:r>
          </w:p>
        </w:tc>
        <w:tc>
          <w:tcPr>
            <w:tcW w:w="0" w:type="auto"/>
            <w:tcMar>
              <w:top w:w="22" w:type="dxa"/>
              <w:left w:w="22" w:type="dxa"/>
              <w:bottom w:w="22" w:type="dxa"/>
              <w:right w:w="22" w:type="dxa"/>
            </w:tcMar>
            <w:vAlign w:val="bottom"/>
          </w:tcPr>
          <w:p w14:paraId="151501B5" w14:textId="77777777" w:rsidR="00154ABF" w:rsidRDefault="00154ABF">
            <w:pPr>
              <w:spacing w:after="200"/>
              <w:rPr>
                <w:sz w:val="20"/>
                <w:szCs w:val="20"/>
              </w:rPr>
            </w:pPr>
            <w:r>
              <w:rPr>
                <w:sz w:val="20"/>
                <w:szCs w:val="20"/>
              </w:rPr>
              <w:t>Telehealth attendance lasting at least 45 minutes by a general practitioner (not including a specialist or consultant physician), for a patient aged under 25, if the general practitioner:</w:t>
            </w:r>
          </w:p>
          <w:p w14:paraId="61EF4BBA" w14:textId="77777777" w:rsidR="00154ABF" w:rsidRDefault="00154ABF">
            <w:pPr>
              <w:spacing w:before="200" w:after="200"/>
              <w:rPr>
                <w:sz w:val="20"/>
                <w:szCs w:val="20"/>
              </w:rPr>
            </w:pPr>
            <w:r>
              <w:rPr>
                <w:sz w:val="20"/>
                <w:szCs w:val="20"/>
              </w:rPr>
              <w:t>(a) undertakes, or has previously undertaken in prior attendances, a comprehensive assessment in relation to which a diagnosis of an eligible disability is made (if appropriate, using information provided by an eligible allied health provider); and</w:t>
            </w:r>
          </w:p>
          <w:p w14:paraId="343909A5" w14:textId="77777777" w:rsidR="00154ABF" w:rsidRDefault="00154ABF">
            <w:pPr>
              <w:spacing w:before="200" w:after="200"/>
              <w:rPr>
                <w:sz w:val="20"/>
                <w:szCs w:val="20"/>
              </w:rPr>
            </w:pPr>
            <w:r>
              <w:rPr>
                <w:sz w:val="20"/>
                <w:szCs w:val="20"/>
              </w:rPr>
              <w:t>(b) develops a treatment and management plan, which must include:</w:t>
            </w:r>
          </w:p>
          <w:p w14:paraId="0B33C813" w14:textId="77777777" w:rsidR="00154ABF" w:rsidRDefault="00154ABF">
            <w:pPr>
              <w:pBdr>
                <w:left w:val="none" w:sz="0" w:space="22" w:color="auto"/>
              </w:pBdr>
              <w:spacing w:before="200" w:after="200"/>
              <w:ind w:left="450"/>
              <w:rPr>
                <w:sz w:val="20"/>
                <w:szCs w:val="20"/>
              </w:rPr>
            </w:pPr>
            <w:r>
              <w:rPr>
                <w:sz w:val="20"/>
                <w:szCs w:val="20"/>
              </w:rPr>
              <w:t>(i) documentation of the confirmed diagnosis; and</w:t>
            </w:r>
          </w:p>
          <w:p w14:paraId="5C8F3F2B" w14:textId="77777777" w:rsidR="00154ABF" w:rsidRDefault="00154ABF">
            <w:pPr>
              <w:pBdr>
                <w:left w:val="none" w:sz="0" w:space="22" w:color="auto"/>
              </w:pBdr>
              <w:spacing w:before="200" w:after="200"/>
              <w:ind w:left="450"/>
              <w:rPr>
                <w:sz w:val="20"/>
                <w:szCs w:val="20"/>
              </w:rPr>
            </w:pPr>
            <w:r>
              <w:rPr>
                <w:sz w:val="20"/>
                <w:szCs w:val="20"/>
              </w:rPr>
              <w:t>(ii) findings of any assessments performed for the purposes of formulation of the diagnosis or contribution to the treatment and management plan; and</w:t>
            </w:r>
          </w:p>
          <w:p w14:paraId="7E772C49" w14:textId="77777777" w:rsidR="00154ABF" w:rsidRDefault="00154ABF">
            <w:pPr>
              <w:pBdr>
                <w:left w:val="none" w:sz="0" w:space="22" w:color="auto"/>
              </w:pBdr>
              <w:spacing w:before="200" w:after="200"/>
              <w:ind w:left="450"/>
              <w:rPr>
                <w:sz w:val="20"/>
                <w:szCs w:val="20"/>
              </w:rPr>
            </w:pPr>
            <w:r>
              <w:rPr>
                <w:sz w:val="20"/>
                <w:szCs w:val="20"/>
              </w:rPr>
              <w:t>(iii) a risk assessment; and</w:t>
            </w:r>
          </w:p>
          <w:p w14:paraId="3CEADA4A" w14:textId="77777777" w:rsidR="00154ABF" w:rsidRDefault="00154ABF">
            <w:pPr>
              <w:pBdr>
                <w:left w:val="none" w:sz="0" w:space="22" w:color="auto"/>
              </w:pBdr>
              <w:spacing w:before="200" w:after="200"/>
              <w:ind w:left="450"/>
              <w:rPr>
                <w:sz w:val="20"/>
                <w:szCs w:val="20"/>
              </w:rPr>
            </w:pPr>
            <w:r>
              <w:rPr>
                <w:sz w:val="20"/>
                <w:szCs w:val="20"/>
              </w:rPr>
              <w:t>(iv) treatment options (which may include biopsychosocial recommendations); and</w:t>
            </w:r>
          </w:p>
          <w:p w14:paraId="18C526C5" w14:textId="77777777" w:rsidR="00154ABF" w:rsidRDefault="00154ABF">
            <w:pPr>
              <w:spacing w:before="200" w:after="200"/>
              <w:rPr>
                <w:sz w:val="20"/>
                <w:szCs w:val="20"/>
              </w:rPr>
            </w:pPr>
            <w:r>
              <w:rPr>
                <w:sz w:val="20"/>
                <w:szCs w:val="20"/>
              </w:rPr>
              <w:t>(c) provides a copy of the treatment and management plan to one or more allied health providers, if appropriate, for the treatment of the patient;</w:t>
            </w:r>
          </w:p>
          <w:p w14:paraId="5E6D1DE5" w14:textId="77777777" w:rsidR="00154ABF" w:rsidRDefault="00154ABF">
            <w:pPr>
              <w:spacing w:before="200" w:after="200"/>
              <w:rPr>
                <w:sz w:val="20"/>
                <w:szCs w:val="20"/>
              </w:rPr>
            </w:pPr>
            <w:r>
              <w:rPr>
                <w:sz w:val="20"/>
                <w:szCs w:val="20"/>
              </w:rPr>
              <w:t>(other than attendance on a patient for whom payment has previously been made under this item or item 135, 137, 139, 289, 92140, 92141 or 92434)</w:t>
            </w:r>
          </w:p>
          <w:p w14:paraId="1B20BB3A" w14:textId="77777777" w:rsidR="00154ABF" w:rsidRDefault="00154ABF">
            <w:pPr>
              <w:spacing w:before="200" w:after="200"/>
              <w:rPr>
                <w:sz w:val="20"/>
                <w:szCs w:val="20"/>
              </w:rPr>
            </w:pPr>
            <w:r>
              <w:rPr>
                <w:sz w:val="20"/>
                <w:szCs w:val="20"/>
              </w:rPr>
              <w:t>Applicable only once per lifetime</w:t>
            </w:r>
          </w:p>
          <w:p w14:paraId="51BB5C29" w14:textId="77777777" w:rsidR="00154ABF" w:rsidRDefault="00154ABF">
            <w:r>
              <w:t>(See para AR.29.1, AN.0.73 of explanatory notes to this Category)</w:t>
            </w:r>
          </w:p>
          <w:p w14:paraId="1BCB84A9" w14:textId="77777777" w:rsidR="00154ABF" w:rsidRDefault="00154ABF">
            <w:pPr>
              <w:tabs>
                <w:tab w:val="left" w:pos="1701"/>
              </w:tabs>
              <w:rPr>
                <w:b/>
                <w:sz w:val="20"/>
              </w:rPr>
            </w:pPr>
            <w:r>
              <w:rPr>
                <w:b/>
                <w:sz w:val="20"/>
              </w:rPr>
              <w:t xml:space="preserve">Fee: </w:t>
            </w:r>
            <w:r>
              <w:t>$153.25</w:t>
            </w:r>
            <w:r>
              <w:tab/>
            </w:r>
            <w:r>
              <w:rPr>
                <w:b/>
                <w:sz w:val="20"/>
              </w:rPr>
              <w:t xml:space="preserve">Benefit: </w:t>
            </w:r>
            <w:r>
              <w:t>100% = $153.25</w:t>
            </w:r>
          </w:p>
          <w:p w14:paraId="69AD1338" w14:textId="77777777" w:rsidR="00154ABF" w:rsidRDefault="00154ABF">
            <w:pPr>
              <w:tabs>
                <w:tab w:val="left" w:pos="1701"/>
              </w:tabs>
            </w:pPr>
            <w:r>
              <w:rPr>
                <w:b/>
                <w:sz w:val="20"/>
              </w:rPr>
              <w:t xml:space="preserve">Extended Medicare Safety Net Cap: </w:t>
            </w:r>
            <w:r>
              <w:t>$459.75</w:t>
            </w:r>
          </w:p>
        </w:tc>
      </w:tr>
    </w:tbl>
    <w:p w14:paraId="0AA1976F"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7F21AB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720EA0C" w14:textId="77777777">
              <w:tc>
                <w:tcPr>
                  <w:tcW w:w="2500" w:type="pct"/>
                  <w:tcBorders>
                    <w:top w:val="nil"/>
                    <w:left w:val="nil"/>
                    <w:bottom w:val="nil"/>
                    <w:right w:val="nil"/>
                  </w:tcBorders>
                  <w:tcMar>
                    <w:top w:w="22" w:type="dxa"/>
                    <w:left w:w="0" w:type="dxa"/>
                    <w:bottom w:w="22" w:type="dxa"/>
                    <w:right w:w="0" w:type="dxa"/>
                  </w:tcMar>
                  <w:vAlign w:val="bottom"/>
                </w:tcPr>
                <w:p w14:paraId="743B2BDA"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1D0E42AF"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19. GP MENTAL HEALTH TREATMENT PLAN – TELEHEALTH SERVICE</w:t>
                  </w:r>
                </w:p>
              </w:tc>
            </w:tr>
          </w:tbl>
          <w:p w14:paraId="54BFAA38" w14:textId="77777777" w:rsidR="00A77B3E" w:rsidRDefault="00A77B3E">
            <w:pPr>
              <w:keepLines/>
              <w:rPr>
                <w:rFonts w:ascii="Helvetica" w:eastAsia="Helvetica" w:hAnsi="Helvetica" w:cs="Helvetica"/>
                <w:b/>
              </w:rPr>
            </w:pPr>
          </w:p>
        </w:tc>
      </w:tr>
      <w:tr w:rsidR="00154ABF" w14:paraId="084FDC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F76EF6"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868D213"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250443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AC60E90"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B29934A"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5" w:name="_Toc169792962"/>
            <w:r>
              <w:rPr>
                <w:rFonts w:ascii="Helvetica" w:eastAsia="Helvetica" w:hAnsi="Helvetica" w:cs="Helvetica"/>
                <w:b w:val="0"/>
                <w:sz w:val="18"/>
              </w:rPr>
              <w:t>Subgroup 19. GP Mental Health Treatment Plan – Telehealth Service</w:t>
            </w:r>
            <w:bookmarkEnd w:id="95"/>
          </w:p>
        </w:tc>
      </w:tr>
      <w:tr w:rsidR="00154ABF" w14:paraId="78E091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A98848" w14:textId="77777777" w:rsidR="00154ABF" w:rsidRDefault="00154ABF">
            <w:pPr>
              <w:rPr>
                <w:b/>
              </w:rPr>
            </w:pPr>
            <w:r>
              <w:rPr>
                <w:b/>
              </w:rPr>
              <w:t>Fee</w:t>
            </w:r>
          </w:p>
          <w:p w14:paraId="15DDFB37" w14:textId="77777777" w:rsidR="00154ABF" w:rsidRDefault="00154ABF">
            <w:r>
              <w:t>92112</w:t>
            </w:r>
          </w:p>
        </w:tc>
        <w:tc>
          <w:tcPr>
            <w:tcW w:w="0" w:type="auto"/>
            <w:tcMar>
              <w:top w:w="22" w:type="dxa"/>
              <w:left w:w="22" w:type="dxa"/>
              <w:bottom w:w="22" w:type="dxa"/>
              <w:right w:w="22" w:type="dxa"/>
            </w:tcMar>
            <w:vAlign w:val="bottom"/>
          </w:tcPr>
          <w:p w14:paraId="7FFB2446" w14:textId="77777777" w:rsidR="00154ABF" w:rsidRDefault="00154ABF">
            <w:pPr>
              <w:spacing w:after="200"/>
              <w:rPr>
                <w:sz w:val="20"/>
                <w:szCs w:val="20"/>
              </w:rPr>
            </w:pPr>
            <w:r>
              <w:rPr>
                <w:sz w:val="20"/>
                <w:szCs w:val="20"/>
              </w:rPr>
              <w:t>Telehealth attendance, by a general practitioner who has not undertaken mental health skills training (and not including a specialist or consultant physician), of at least 20 minutes but less than 40 minutes in duration for the preparation of a GP mental health treatment plan for a patient.</w:t>
            </w:r>
          </w:p>
          <w:p w14:paraId="60AB9394" w14:textId="77777777" w:rsidR="00154ABF" w:rsidRDefault="00154ABF">
            <w:pPr>
              <w:spacing w:before="200" w:after="200"/>
              <w:rPr>
                <w:sz w:val="20"/>
                <w:szCs w:val="20"/>
              </w:rPr>
            </w:pPr>
            <w:r>
              <w:rPr>
                <w:sz w:val="20"/>
                <w:szCs w:val="20"/>
              </w:rPr>
              <w:t> </w:t>
            </w:r>
          </w:p>
          <w:p w14:paraId="3149823D" w14:textId="77777777" w:rsidR="00154ABF" w:rsidRDefault="00154ABF">
            <w:r>
              <w:t>(See para AN.0.56 of explanatory notes to this Category)</w:t>
            </w:r>
          </w:p>
          <w:p w14:paraId="6C162018" w14:textId="77777777" w:rsidR="00154ABF" w:rsidRDefault="00154ABF">
            <w:pPr>
              <w:tabs>
                <w:tab w:val="left" w:pos="1701"/>
              </w:tabs>
              <w:rPr>
                <w:b/>
                <w:sz w:val="20"/>
              </w:rPr>
            </w:pPr>
            <w:r>
              <w:rPr>
                <w:b/>
                <w:sz w:val="20"/>
              </w:rPr>
              <w:t xml:space="preserve">Fee: </w:t>
            </w:r>
            <w:r>
              <w:t>$81.70</w:t>
            </w:r>
            <w:r>
              <w:tab/>
            </w:r>
            <w:r>
              <w:rPr>
                <w:b/>
                <w:sz w:val="20"/>
              </w:rPr>
              <w:t xml:space="preserve">Benefit: </w:t>
            </w:r>
            <w:r>
              <w:t>100% = $81.70</w:t>
            </w:r>
          </w:p>
          <w:p w14:paraId="27DA32EE" w14:textId="77777777" w:rsidR="00154ABF" w:rsidRDefault="00154ABF">
            <w:pPr>
              <w:tabs>
                <w:tab w:val="left" w:pos="1701"/>
              </w:tabs>
            </w:pPr>
            <w:r>
              <w:rPr>
                <w:b/>
                <w:sz w:val="20"/>
              </w:rPr>
              <w:t xml:space="preserve">Extended Medicare Safety Net Cap: </w:t>
            </w:r>
            <w:r>
              <w:t>$245.10</w:t>
            </w:r>
          </w:p>
        </w:tc>
      </w:tr>
      <w:tr w:rsidR="00154ABF" w14:paraId="4BB46E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4742C9" w14:textId="77777777" w:rsidR="00154ABF" w:rsidRDefault="00154ABF">
            <w:pPr>
              <w:rPr>
                <w:b/>
              </w:rPr>
            </w:pPr>
            <w:r>
              <w:rPr>
                <w:b/>
              </w:rPr>
              <w:t>Fee</w:t>
            </w:r>
          </w:p>
          <w:p w14:paraId="7ADA1207" w14:textId="77777777" w:rsidR="00154ABF" w:rsidRDefault="00154ABF">
            <w:r>
              <w:t>92113</w:t>
            </w:r>
          </w:p>
        </w:tc>
        <w:tc>
          <w:tcPr>
            <w:tcW w:w="0" w:type="auto"/>
            <w:tcMar>
              <w:top w:w="22" w:type="dxa"/>
              <w:left w:w="22" w:type="dxa"/>
              <w:bottom w:w="22" w:type="dxa"/>
              <w:right w:w="22" w:type="dxa"/>
            </w:tcMar>
            <w:vAlign w:val="bottom"/>
          </w:tcPr>
          <w:p w14:paraId="1AF27DCC" w14:textId="77777777" w:rsidR="00154ABF" w:rsidRDefault="00154ABF">
            <w:pPr>
              <w:spacing w:after="200"/>
              <w:rPr>
                <w:sz w:val="20"/>
                <w:szCs w:val="20"/>
              </w:rPr>
            </w:pPr>
            <w:r>
              <w:rPr>
                <w:sz w:val="20"/>
                <w:szCs w:val="20"/>
              </w:rPr>
              <w:t>Telehealth attendance, by a general practitioner who has not undertaken mental health skills training (and not including a specialist or consultant physician), of at least 40 minutes in duration for the preparation of a GP mental health treatment plan for a patient.</w:t>
            </w:r>
          </w:p>
          <w:p w14:paraId="63D0BA46" w14:textId="77777777" w:rsidR="00154ABF" w:rsidRDefault="00154ABF">
            <w:pPr>
              <w:spacing w:before="200" w:after="200"/>
              <w:rPr>
                <w:sz w:val="20"/>
                <w:szCs w:val="20"/>
              </w:rPr>
            </w:pPr>
            <w:r>
              <w:rPr>
                <w:sz w:val="20"/>
                <w:szCs w:val="20"/>
              </w:rPr>
              <w:t> </w:t>
            </w:r>
          </w:p>
          <w:p w14:paraId="5986EDFD" w14:textId="77777777" w:rsidR="00154ABF" w:rsidRDefault="00154ABF">
            <w:r>
              <w:t>(See para AN.0.56 of explanatory notes to this Category)</w:t>
            </w:r>
          </w:p>
          <w:p w14:paraId="2864E598" w14:textId="77777777" w:rsidR="00154ABF" w:rsidRDefault="00154ABF">
            <w:pPr>
              <w:tabs>
                <w:tab w:val="left" w:pos="1701"/>
              </w:tabs>
              <w:rPr>
                <w:b/>
                <w:sz w:val="20"/>
              </w:rPr>
            </w:pPr>
            <w:r>
              <w:rPr>
                <w:b/>
                <w:sz w:val="20"/>
              </w:rPr>
              <w:t xml:space="preserve">Fee: </w:t>
            </w:r>
            <w:r>
              <w:t>$120.25</w:t>
            </w:r>
            <w:r>
              <w:tab/>
            </w:r>
            <w:r>
              <w:rPr>
                <w:b/>
                <w:sz w:val="20"/>
              </w:rPr>
              <w:t xml:space="preserve">Benefit: </w:t>
            </w:r>
            <w:r>
              <w:t>100% = $120.25</w:t>
            </w:r>
          </w:p>
          <w:p w14:paraId="41C8B429" w14:textId="77777777" w:rsidR="00154ABF" w:rsidRDefault="00154ABF">
            <w:pPr>
              <w:tabs>
                <w:tab w:val="left" w:pos="1701"/>
              </w:tabs>
            </w:pPr>
            <w:r>
              <w:rPr>
                <w:b/>
                <w:sz w:val="20"/>
              </w:rPr>
              <w:t xml:space="preserve">Extended Medicare Safety Net Cap: </w:t>
            </w:r>
            <w:r>
              <w:t>$360.75</w:t>
            </w:r>
          </w:p>
        </w:tc>
      </w:tr>
      <w:tr w:rsidR="00154ABF" w14:paraId="0C49A8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088346" w14:textId="77777777" w:rsidR="00154ABF" w:rsidRDefault="00154ABF">
            <w:pPr>
              <w:rPr>
                <w:b/>
              </w:rPr>
            </w:pPr>
            <w:r>
              <w:rPr>
                <w:b/>
              </w:rPr>
              <w:t>Fee</w:t>
            </w:r>
          </w:p>
          <w:p w14:paraId="35A10CFE" w14:textId="77777777" w:rsidR="00154ABF" w:rsidRDefault="00154ABF">
            <w:r>
              <w:t>92114</w:t>
            </w:r>
          </w:p>
        </w:tc>
        <w:tc>
          <w:tcPr>
            <w:tcW w:w="0" w:type="auto"/>
            <w:tcMar>
              <w:top w:w="22" w:type="dxa"/>
              <w:left w:w="22" w:type="dxa"/>
              <w:bottom w:w="22" w:type="dxa"/>
              <w:right w:w="22" w:type="dxa"/>
            </w:tcMar>
            <w:vAlign w:val="bottom"/>
          </w:tcPr>
          <w:p w14:paraId="7E7C29B6" w14:textId="77777777" w:rsidR="00154ABF" w:rsidRDefault="00154ABF">
            <w:pPr>
              <w:spacing w:after="200"/>
              <w:rPr>
                <w:sz w:val="20"/>
                <w:szCs w:val="20"/>
              </w:rPr>
            </w:pPr>
            <w:r>
              <w:rPr>
                <w:sz w:val="20"/>
                <w:szCs w:val="20"/>
              </w:rPr>
              <w:t>Telehealth attendance by a general practitioner to review a GP mental health treatment plan which the general practitioner, or an associated general practitioner has prepared, or to review a Psychiatrist Assessment and Management Plan.</w:t>
            </w:r>
          </w:p>
          <w:p w14:paraId="7C592938" w14:textId="77777777" w:rsidR="00154ABF" w:rsidRDefault="00154ABF">
            <w:r>
              <w:t>(See para AN.0.56 of explanatory notes to this Category)</w:t>
            </w:r>
          </w:p>
          <w:p w14:paraId="038F3E29" w14:textId="77777777" w:rsidR="00154ABF" w:rsidRDefault="00154ABF">
            <w:pPr>
              <w:tabs>
                <w:tab w:val="left" w:pos="1701"/>
              </w:tabs>
              <w:rPr>
                <w:b/>
                <w:sz w:val="20"/>
              </w:rPr>
            </w:pPr>
            <w:r>
              <w:rPr>
                <w:b/>
                <w:sz w:val="20"/>
              </w:rPr>
              <w:t xml:space="preserve">Fee: </w:t>
            </w:r>
            <w:r>
              <w:t>$81.70</w:t>
            </w:r>
            <w:r>
              <w:tab/>
            </w:r>
            <w:r>
              <w:rPr>
                <w:b/>
                <w:sz w:val="20"/>
              </w:rPr>
              <w:t xml:space="preserve">Benefit: </w:t>
            </w:r>
            <w:r>
              <w:t>100% = $81.70</w:t>
            </w:r>
          </w:p>
          <w:p w14:paraId="29506544" w14:textId="77777777" w:rsidR="00154ABF" w:rsidRDefault="00154ABF">
            <w:pPr>
              <w:tabs>
                <w:tab w:val="left" w:pos="1701"/>
              </w:tabs>
            </w:pPr>
            <w:r>
              <w:rPr>
                <w:b/>
                <w:sz w:val="20"/>
              </w:rPr>
              <w:t xml:space="preserve">Extended Medicare Safety Net Cap: </w:t>
            </w:r>
            <w:r>
              <w:t>$245.10</w:t>
            </w:r>
          </w:p>
        </w:tc>
      </w:tr>
      <w:tr w:rsidR="00154ABF" w14:paraId="6B2A14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C9D669" w14:textId="77777777" w:rsidR="00154ABF" w:rsidRDefault="00154ABF">
            <w:pPr>
              <w:rPr>
                <w:b/>
              </w:rPr>
            </w:pPr>
            <w:r>
              <w:rPr>
                <w:b/>
              </w:rPr>
              <w:t>Fee</w:t>
            </w:r>
          </w:p>
          <w:p w14:paraId="5A331E1C" w14:textId="77777777" w:rsidR="00154ABF" w:rsidRDefault="00154ABF">
            <w:r>
              <w:t>92115</w:t>
            </w:r>
          </w:p>
        </w:tc>
        <w:tc>
          <w:tcPr>
            <w:tcW w:w="0" w:type="auto"/>
            <w:tcMar>
              <w:top w:w="22" w:type="dxa"/>
              <w:left w:w="22" w:type="dxa"/>
              <w:bottom w:w="22" w:type="dxa"/>
              <w:right w:w="22" w:type="dxa"/>
            </w:tcMar>
            <w:vAlign w:val="bottom"/>
          </w:tcPr>
          <w:p w14:paraId="7616F934" w14:textId="77777777" w:rsidR="00154ABF" w:rsidRDefault="00154ABF">
            <w:pPr>
              <w:spacing w:after="200"/>
              <w:rPr>
                <w:sz w:val="20"/>
                <w:szCs w:val="20"/>
              </w:rPr>
            </w:pPr>
            <w:r>
              <w:rPr>
                <w:sz w:val="20"/>
                <w:szCs w:val="20"/>
              </w:rPr>
              <w:t>Telehealth attendance by a general practitioner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p w14:paraId="6A632DCF" w14:textId="77777777" w:rsidR="00154ABF" w:rsidRDefault="00154ABF">
            <w:pPr>
              <w:spacing w:before="200" w:after="200"/>
              <w:rPr>
                <w:sz w:val="20"/>
                <w:szCs w:val="20"/>
              </w:rPr>
            </w:pPr>
            <w:r>
              <w:rPr>
                <w:sz w:val="20"/>
                <w:szCs w:val="20"/>
              </w:rPr>
              <w:t> </w:t>
            </w:r>
          </w:p>
          <w:p w14:paraId="79E14A05" w14:textId="77777777" w:rsidR="00154ABF" w:rsidRDefault="00154ABF">
            <w:r>
              <w:t>(See para AN.0.56 of explanatory notes to this Category)</w:t>
            </w:r>
          </w:p>
          <w:p w14:paraId="52E18A44" w14:textId="77777777" w:rsidR="00154ABF" w:rsidRDefault="00154ABF">
            <w:pPr>
              <w:tabs>
                <w:tab w:val="left" w:pos="1701"/>
              </w:tabs>
              <w:rPr>
                <w:b/>
                <w:sz w:val="20"/>
              </w:rPr>
            </w:pPr>
            <w:r>
              <w:rPr>
                <w:b/>
                <w:sz w:val="20"/>
              </w:rPr>
              <w:t xml:space="preserve">Fee: </w:t>
            </w:r>
            <w:r>
              <w:t>$81.70</w:t>
            </w:r>
            <w:r>
              <w:tab/>
            </w:r>
            <w:r>
              <w:rPr>
                <w:b/>
                <w:sz w:val="20"/>
              </w:rPr>
              <w:t xml:space="preserve">Benefit: </w:t>
            </w:r>
            <w:r>
              <w:t>100% = $81.70</w:t>
            </w:r>
          </w:p>
          <w:p w14:paraId="318234A3" w14:textId="77777777" w:rsidR="00154ABF" w:rsidRDefault="00154ABF">
            <w:pPr>
              <w:tabs>
                <w:tab w:val="left" w:pos="1701"/>
              </w:tabs>
            </w:pPr>
            <w:r>
              <w:rPr>
                <w:b/>
                <w:sz w:val="20"/>
              </w:rPr>
              <w:t xml:space="preserve">Extended Medicare Safety Net Cap: </w:t>
            </w:r>
            <w:r>
              <w:t>$245.10</w:t>
            </w:r>
          </w:p>
        </w:tc>
      </w:tr>
      <w:tr w:rsidR="00154ABF" w14:paraId="0628A0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855D134" w14:textId="77777777" w:rsidR="00154ABF" w:rsidRDefault="00154ABF">
            <w:pPr>
              <w:rPr>
                <w:b/>
              </w:rPr>
            </w:pPr>
            <w:r>
              <w:rPr>
                <w:b/>
              </w:rPr>
              <w:t>Fee</w:t>
            </w:r>
          </w:p>
          <w:p w14:paraId="1F47884A" w14:textId="77777777" w:rsidR="00154ABF" w:rsidRDefault="00154ABF">
            <w:r>
              <w:t>92116</w:t>
            </w:r>
          </w:p>
        </w:tc>
        <w:tc>
          <w:tcPr>
            <w:tcW w:w="0" w:type="auto"/>
            <w:tcMar>
              <w:top w:w="22" w:type="dxa"/>
              <w:left w:w="22" w:type="dxa"/>
              <w:bottom w:w="22" w:type="dxa"/>
              <w:right w:w="22" w:type="dxa"/>
            </w:tcMar>
            <w:vAlign w:val="bottom"/>
          </w:tcPr>
          <w:p w14:paraId="164454E7" w14:textId="77777777" w:rsidR="00154ABF" w:rsidRDefault="00154ABF">
            <w:pPr>
              <w:spacing w:after="200"/>
              <w:rPr>
                <w:sz w:val="20"/>
                <w:szCs w:val="20"/>
              </w:rPr>
            </w:pPr>
            <w:r>
              <w:rPr>
                <w:sz w:val="20"/>
                <w:szCs w:val="20"/>
              </w:rPr>
              <w:t>Telehealth attendance, by a general practitioner who has undertaken mental health skills training, of at least 20 minutes but less than 40 minutes in duration for the preparation of a GP mental health treatment plan for a patient.</w:t>
            </w:r>
          </w:p>
          <w:p w14:paraId="5679E979" w14:textId="77777777" w:rsidR="00154ABF" w:rsidRDefault="00154ABF">
            <w:pPr>
              <w:spacing w:before="200" w:after="200"/>
              <w:rPr>
                <w:sz w:val="20"/>
                <w:szCs w:val="20"/>
              </w:rPr>
            </w:pPr>
            <w:r>
              <w:rPr>
                <w:sz w:val="20"/>
                <w:szCs w:val="20"/>
              </w:rPr>
              <w:t> </w:t>
            </w:r>
          </w:p>
          <w:p w14:paraId="1DFEB2B5" w14:textId="77777777" w:rsidR="00154ABF" w:rsidRDefault="00154ABF">
            <w:r>
              <w:t>(See para AN.0.56 of explanatory notes to this Category)</w:t>
            </w:r>
          </w:p>
          <w:p w14:paraId="4F1A84DF" w14:textId="77777777" w:rsidR="00154ABF" w:rsidRDefault="00154ABF">
            <w:pPr>
              <w:tabs>
                <w:tab w:val="left" w:pos="1701"/>
              </w:tabs>
              <w:rPr>
                <w:b/>
                <w:sz w:val="20"/>
              </w:rPr>
            </w:pPr>
            <w:r>
              <w:rPr>
                <w:b/>
                <w:sz w:val="20"/>
              </w:rPr>
              <w:t xml:space="preserve">Fee: </w:t>
            </w:r>
            <w:r>
              <w:t>$103.70</w:t>
            </w:r>
            <w:r>
              <w:tab/>
            </w:r>
            <w:r>
              <w:rPr>
                <w:b/>
                <w:sz w:val="20"/>
              </w:rPr>
              <w:t xml:space="preserve">Benefit: </w:t>
            </w:r>
            <w:r>
              <w:t>100% = $103.70</w:t>
            </w:r>
          </w:p>
          <w:p w14:paraId="476844EA" w14:textId="77777777" w:rsidR="00154ABF" w:rsidRDefault="00154ABF">
            <w:pPr>
              <w:tabs>
                <w:tab w:val="left" w:pos="1701"/>
              </w:tabs>
            </w:pPr>
            <w:r>
              <w:rPr>
                <w:b/>
                <w:sz w:val="20"/>
              </w:rPr>
              <w:t xml:space="preserve">Extended Medicare Safety Net Cap: </w:t>
            </w:r>
            <w:r>
              <w:t>$311.10</w:t>
            </w:r>
          </w:p>
        </w:tc>
      </w:tr>
      <w:tr w:rsidR="00154ABF" w14:paraId="310B65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90BA6F" w14:textId="77777777" w:rsidR="00154ABF" w:rsidRDefault="00154ABF">
            <w:pPr>
              <w:rPr>
                <w:b/>
              </w:rPr>
            </w:pPr>
            <w:r>
              <w:rPr>
                <w:b/>
              </w:rPr>
              <w:t>Fee</w:t>
            </w:r>
          </w:p>
          <w:p w14:paraId="4E4D1881" w14:textId="77777777" w:rsidR="00154ABF" w:rsidRDefault="00154ABF">
            <w:r>
              <w:t>92117</w:t>
            </w:r>
          </w:p>
        </w:tc>
        <w:tc>
          <w:tcPr>
            <w:tcW w:w="0" w:type="auto"/>
            <w:tcMar>
              <w:top w:w="22" w:type="dxa"/>
              <w:left w:w="22" w:type="dxa"/>
              <w:bottom w:w="22" w:type="dxa"/>
              <w:right w:w="22" w:type="dxa"/>
            </w:tcMar>
            <w:vAlign w:val="bottom"/>
          </w:tcPr>
          <w:p w14:paraId="7EB1E114" w14:textId="77777777" w:rsidR="00154ABF" w:rsidRDefault="00154ABF">
            <w:pPr>
              <w:spacing w:after="200"/>
              <w:rPr>
                <w:sz w:val="20"/>
                <w:szCs w:val="20"/>
              </w:rPr>
            </w:pPr>
            <w:r>
              <w:rPr>
                <w:sz w:val="20"/>
                <w:szCs w:val="20"/>
              </w:rPr>
              <w:t>Telehealth attendance, by a general practitioner who has undertaken mental health skills training, of at least 40 minutes in duration for the preparation of a GP mental health treatment plan for a patient.</w:t>
            </w:r>
          </w:p>
          <w:p w14:paraId="0914C2C4" w14:textId="77777777" w:rsidR="00154ABF" w:rsidRDefault="00154ABF">
            <w:r>
              <w:t>(See para AN.0.56 of explanatory notes to this Category)</w:t>
            </w:r>
          </w:p>
          <w:p w14:paraId="7C808E79" w14:textId="77777777" w:rsidR="00154ABF" w:rsidRDefault="00154ABF">
            <w:pPr>
              <w:tabs>
                <w:tab w:val="left" w:pos="1701"/>
              </w:tabs>
              <w:rPr>
                <w:b/>
                <w:sz w:val="20"/>
              </w:rPr>
            </w:pPr>
            <w:r>
              <w:rPr>
                <w:b/>
                <w:sz w:val="20"/>
              </w:rPr>
              <w:t xml:space="preserve">Fee: </w:t>
            </w:r>
            <w:r>
              <w:t>$152.80</w:t>
            </w:r>
            <w:r>
              <w:tab/>
            </w:r>
            <w:r>
              <w:rPr>
                <w:b/>
                <w:sz w:val="20"/>
              </w:rPr>
              <w:t xml:space="preserve">Benefit: </w:t>
            </w:r>
            <w:r>
              <w:t>100% = $152.80</w:t>
            </w:r>
          </w:p>
          <w:p w14:paraId="6AE6BDC7" w14:textId="77777777" w:rsidR="00154ABF" w:rsidRDefault="00154ABF">
            <w:pPr>
              <w:tabs>
                <w:tab w:val="left" w:pos="1701"/>
              </w:tabs>
            </w:pPr>
            <w:r>
              <w:rPr>
                <w:b/>
                <w:sz w:val="20"/>
              </w:rPr>
              <w:t xml:space="preserve">Extended Medicare Safety Net Cap: </w:t>
            </w:r>
            <w:r>
              <w:t>$458.40</w:t>
            </w:r>
          </w:p>
        </w:tc>
      </w:tr>
      <w:tr w:rsidR="00154ABF" w14:paraId="06339B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D2F2FAF" w14:textId="77777777" w:rsidR="00154ABF" w:rsidRDefault="00154ABF">
            <w:pPr>
              <w:rPr>
                <w:b/>
              </w:rPr>
            </w:pPr>
            <w:r>
              <w:rPr>
                <w:b/>
              </w:rPr>
              <w:t>Fee</w:t>
            </w:r>
          </w:p>
          <w:p w14:paraId="36450F43" w14:textId="77777777" w:rsidR="00154ABF" w:rsidRDefault="00154ABF">
            <w:r>
              <w:t>92118</w:t>
            </w:r>
          </w:p>
        </w:tc>
        <w:tc>
          <w:tcPr>
            <w:tcW w:w="0" w:type="auto"/>
            <w:tcMar>
              <w:top w:w="22" w:type="dxa"/>
              <w:left w:w="22" w:type="dxa"/>
              <w:bottom w:w="22" w:type="dxa"/>
              <w:right w:w="22" w:type="dxa"/>
            </w:tcMar>
            <w:vAlign w:val="bottom"/>
          </w:tcPr>
          <w:p w14:paraId="12674A25" w14:textId="77777777" w:rsidR="00154ABF" w:rsidRDefault="00154ABF">
            <w:pPr>
              <w:spacing w:after="200"/>
              <w:rPr>
                <w:sz w:val="20"/>
                <w:szCs w:val="20"/>
              </w:rPr>
            </w:pPr>
            <w:r>
              <w:rPr>
                <w:sz w:val="20"/>
                <w:szCs w:val="20"/>
              </w:rPr>
              <w:t>Telehealth attendance by a medical practitioner (not including a general practitioner, specialist or consultant physician), who has not undertaken mental health skills training, of at least 20 minutes but less than 40 minutes in duration for the preparation of a GP mental health treatment plan for a patient</w:t>
            </w:r>
          </w:p>
          <w:p w14:paraId="1F9427E3" w14:textId="77777777" w:rsidR="00154ABF" w:rsidRDefault="00154ABF">
            <w:r>
              <w:t>(See para AN.7.22 of explanatory notes to this Category)</w:t>
            </w:r>
          </w:p>
          <w:p w14:paraId="11CAFD05" w14:textId="77777777" w:rsidR="00154ABF" w:rsidRDefault="00154ABF">
            <w:pPr>
              <w:tabs>
                <w:tab w:val="left" w:pos="1701"/>
              </w:tabs>
              <w:rPr>
                <w:b/>
                <w:sz w:val="20"/>
              </w:rPr>
            </w:pPr>
            <w:r>
              <w:rPr>
                <w:b/>
                <w:sz w:val="20"/>
              </w:rPr>
              <w:t xml:space="preserve">Fee: </w:t>
            </w:r>
            <w:r>
              <w:t>$65.35</w:t>
            </w:r>
            <w:r>
              <w:tab/>
            </w:r>
            <w:r>
              <w:rPr>
                <w:b/>
                <w:sz w:val="20"/>
              </w:rPr>
              <w:t xml:space="preserve">Benefit: </w:t>
            </w:r>
            <w:r>
              <w:t>100% = $65.35</w:t>
            </w:r>
          </w:p>
          <w:p w14:paraId="33595C38" w14:textId="77777777" w:rsidR="00154ABF" w:rsidRDefault="00154ABF">
            <w:pPr>
              <w:tabs>
                <w:tab w:val="left" w:pos="1701"/>
              </w:tabs>
            </w:pPr>
            <w:r>
              <w:rPr>
                <w:b/>
                <w:sz w:val="20"/>
              </w:rPr>
              <w:t xml:space="preserve">Extended Medicare Safety Net Cap: </w:t>
            </w:r>
            <w:r>
              <w:t>$196.05</w:t>
            </w:r>
          </w:p>
        </w:tc>
      </w:tr>
      <w:tr w:rsidR="00154ABF" w14:paraId="31D331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CFF8E0" w14:textId="77777777" w:rsidR="00154ABF" w:rsidRDefault="00154ABF">
            <w:pPr>
              <w:rPr>
                <w:b/>
              </w:rPr>
            </w:pPr>
            <w:r>
              <w:rPr>
                <w:b/>
              </w:rPr>
              <w:t>Fee</w:t>
            </w:r>
          </w:p>
          <w:p w14:paraId="398B50DD" w14:textId="77777777" w:rsidR="00154ABF" w:rsidRDefault="00154ABF">
            <w:r>
              <w:t>92119</w:t>
            </w:r>
          </w:p>
        </w:tc>
        <w:tc>
          <w:tcPr>
            <w:tcW w:w="0" w:type="auto"/>
            <w:tcMar>
              <w:top w:w="22" w:type="dxa"/>
              <w:left w:w="22" w:type="dxa"/>
              <w:bottom w:w="22" w:type="dxa"/>
              <w:right w:w="22" w:type="dxa"/>
            </w:tcMar>
            <w:vAlign w:val="bottom"/>
          </w:tcPr>
          <w:p w14:paraId="30A9FD90" w14:textId="77777777" w:rsidR="00154ABF" w:rsidRDefault="00154ABF">
            <w:pPr>
              <w:spacing w:after="200"/>
              <w:rPr>
                <w:sz w:val="20"/>
                <w:szCs w:val="20"/>
              </w:rPr>
            </w:pPr>
            <w:r>
              <w:rPr>
                <w:sz w:val="20"/>
                <w:szCs w:val="20"/>
              </w:rPr>
              <w:t>Telehealth attendance by a medical practitioner (not including a general practitioner, specialist or consultant physician), who has not undertaken mental health skills training, of at least 40 minutes in duration for the preparation of a GP mental health treatment plan for a patient</w:t>
            </w:r>
          </w:p>
          <w:p w14:paraId="04713789" w14:textId="77777777" w:rsidR="00154ABF" w:rsidRDefault="00154ABF">
            <w:r>
              <w:t>(See para AN.7.22 of explanatory notes to this Category)</w:t>
            </w:r>
          </w:p>
          <w:p w14:paraId="066C3B6B" w14:textId="77777777" w:rsidR="00154ABF" w:rsidRDefault="00154ABF">
            <w:pPr>
              <w:tabs>
                <w:tab w:val="left" w:pos="1701"/>
              </w:tabs>
              <w:rPr>
                <w:b/>
                <w:sz w:val="20"/>
              </w:rPr>
            </w:pPr>
            <w:r>
              <w:rPr>
                <w:b/>
                <w:sz w:val="20"/>
              </w:rPr>
              <w:t xml:space="preserve">Fee: </w:t>
            </w:r>
            <w:r>
              <w:t>$96.20</w:t>
            </w:r>
            <w:r>
              <w:tab/>
            </w:r>
            <w:r>
              <w:rPr>
                <w:b/>
                <w:sz w:val="20"/>
              </w:rPr>
              <w:t xml:space="preserve">Benefit: </w:t>
            </w:r>
            <w:r>
              <w:t>100% = $96.20</w:t>
            </w:r>
          </w:p>
          <w:p w14:paraId="013037A4" w14:textId="77777777" w:rsidR="00154ABF" w:rsidRDefault="00154ABF">
            <w:pPr>
              <w:tabs>
                <w:tab w:val="left" w:pos="1701"/>
              </w:tabs>
            </w:pPr>
            <w:r>
              <w:rPr>
                <w:b/>
                <w:sz w:val="20"/>
              </w:rPr>
              <w:t xml:space="preserve">Extended Medicare Safety Net Cap: </w:t>
            </w:r>
            <w:r>
              <w:t>$288.60</w:t>
            </w:r>
          </w:p>
        </w:tc>
      </w:tr>
      <w:tr w:rsidR="00154ABF" w14:paraId="4EE6F2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2A20D3" w14:textId="77777777" w:rsidR="00154ABF" w:rsidRDefault="00154ABF">
            <w:pPr>
              <w:rPr>
                <w:b/>
              </w:rPr>
            </w:pPr>
            <w:r>
              <w:rPr>
                <w:b/>
              </w:rPr>
              <w:t>Fee</w:t>
            </w:r>
          </w:p>
          <w:p w14:paraId="013A0919" w14:textId="77777777" w:rsidR="00154ABF" w:rsidRDefault="00154ABF">
            <w:r>
              <w:t>92120</w:t>
            </w:r>
          </w:p>
        </w:tc>
        <w:tc>
          <w:tcPr>
            <w:tcW w:w="0" w:type="auto"/>
            <w:tcMar>
              <w:top w:w="22" w:type="dxa"/>
              <w:left w:w="22" w:type="dxa"/>
              <w:bottom w:w="22" w:type="dxa"/>
              <w:right w:w="22" w:type="dxa"/>
            </w:tcMar>
            <w:vAlign w:val="bottom"/>
          </w:tcPr>
          <w:p w14:paraId="2A7BB606" w14:textId="77777777" w:rsidR="00154ABF" w:rsidRDefault="00154ABF">
            <w:pPr>
              <w:spacing w:after="200"/>
              <w:rPr>
                <w:sz w:val="20"/>
                <w:szCs w:val="20"/>
              </w:rPr>
            </w:pPr>
            <w:r>
              <w:rPr>
                <w:sz w:val="20"/>
                <w:szCs w:val="20"/>
              </w:rPr>
              <w:t>Telehealth attendance by a medical practitioner (not including a general practitioner, specialist or consultant physician), to review a GP mental health treatment plan which he or she, or an associated medical practitioner has prepared, or to review a psychiatrist assessment and management plan</w:t>
            </w:r>
          </w:p>
          <w:p w14:paraId="6702CD45" w14:textId="77777777" w:rsidR="00154ABF" w:rsidRDefault="00154ABF">
            <w:r>
              <w:t>(See para AN.7.22 of explanatory notes to this Category)</w:t>
            </w:r>
          </w:p>
          <w:p w14:paraId="7189CFE4" w14:textId="77777777" w:rsidR="00154ABF" w:rsidRDefault="00154ABF">
            <w:pPr>
              <w:tabs>
                <w:tab w:val="left" w:pos="1701"/>
              </w:tabs>
              <w:rPr>
                <w:b/>
                <w:sz w:val="20"/>
              </w:rPr>
            </w:pPr>
            <w:r>
              <w:rPr>
                <w:b/>
                <w:sz w:val="20"/>
              </w:rPr>
              <w:t xml:space="preserve">Fee: </w:t>
            </w:r>
            <w:r>
              <w:t>$65.35</w:t>
            </w:r>
            <w:r>
              <w:tab/>
            </w:r>
            <w:r>
              <w:rPr>
                <w:b/>
                <w:sz w:val="20"/>
              </w:rPr>
              <w:t xml:space="preserve">Benefit: </w:t>
            </w:r>
            <w:r>
              <w:t>100% = $65.35</w:t>
            </w:r>
          </w:p>
          <w:p w14:paraId="4EF95962" w14:textId="77777777" w:rsidR="00154ABF" w:rsidRDefault="00154ABF">
            <w:pPr>
              <w:tabs>
                <w:tab w:val="left" w:pos="1701"/>
              </w:tabs>
            </w:pPr>
            <w:r>
              <w:rPr>
                <w:b/>
                <w:sz w:val="20"/>
              </w:rPr>
              <w:t xml:space="preserve">Extended Medicare Safety Net Cap: </w:t>
            </w:r>
            <w:r>
              <w:t>$196.05</w:t>
            </w:r>
          </w:p>
        </w:tc>
      </w:tr>
      <w:tr w:rsidR="00154ABF" w14:paraId="0D8DAC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F883CF" w14:textId="77777777" w:rsidR="00154ABF" w:rsidRDefault="00154ABF">
            <w:pPr>
              <w:rPr>
                <w:b/>
              </w:rPr>
            </w:pPr>
            <w:r>
              <w:rPr>
                <w:b/>
              </w:rPr>
              <w:t>Fee</w:t>
            </w:r>
          </w:p>
          <w:p w14:paraId="34E54F14" w14:textId="77777777" w:rsidR="00154ABF" w:rsidRDefault="00154ABF">
            <w:r>
              <w:t>92121</w:t>
            </w:r>
          </w:p>
        </w:tc>
        <w:tc>
          <w:tcPr>
            <w:tcW w:w="0" w:type="auto"/>
            <w:tcMar>
              <w:top w:w="22" w:type="dxa"/>
              <w:left w:w="22" w:type="dxa"/>
              <w:bottom w:w="22" w:type="dxa"/>
              <w:right w:w="22" w:type="dxa"/>
            </w:tcMar>
            <w:vAlign w:val="bottom"/>
          </w:tcPr>
          <w:p w14:paraId="5C17728D" w14:textId="77777777" w:rsidR="00154ABF" w:rsidRDefault="00154ABF">
            <w:pPr>
              <w:spacing w:after="200"/>
              <w:rPr>
                <w:sz w:val="20"/>
                <w:szCs w:val="20"/>
              </w:rPr>
            </w:pPr>
            <w:r>
              <w:rPr>
                <w:sz w:val="20"/>
                <w:szCs w:val="20"/>
              </w:rPr>
              <w:t>Telehealth attendance by a medical practitioner (not including a general practitioner, specialist or consultant physician),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p w14:paraId="0A928596" w14:textId="77777777" w:rsidR="00154ABF" w:rsidRDefault="00154ABF">
            <w:r>
              <w:t>(See para AN.7.22 of explanatory notes to this Category)</w:t>
            </w:r>
          </w:p>
          <w:p w14:paraId="321B705C" w14:textId="77777777" w:rsidR="00154ABF" w:rsidRDefault="00154ABF">
            <w:pPr>
              <w:tabs>
                <w:tab w:val="left" w:pos="1701"/>
              </w:tabs>
              <w:rPr>
                <w:b/>
                <w:sz w:val="20"/>
              </w:rPr>
            </w:pPr>
            <w:r>
              <w:rPr>
                <w:b/>
                <w:sz w:val="20"/>
              </w:rPr>
              <w:t xml:space="preserve">Fee: </w:t>
            </w:r>
            <w:r>
              <w:t>$65.35</w:t>
            </w:r>
            <w:r>
              <w:tab/>
            </w:r>
            <w:r>
              <w:rPr>
                <w:b/>
                <w:sz w:val="20"/>
              </w:rPr>
              <w:t xml:space="preserve">Benefit: </w:t>
            </w:r>
            <w:r>
              <w:t>100% = $65.35</w:t>
            </w:r>
          </w:p>
          <w:p w14:paraId="61B23AFB" w14:textId="77777777" w:rsidR="00154ABF" w:rsidRDefault="00154ABF">
            <w:pPr>
              <w:tabs>
                <w:tab w:val="left" w:pos="1701"/>
              </w:tabs>
            </w:pPr>
            <w:r>
              <w:rPr>
                <w:b/>
                <w:sz w:val="20"/>
              </w:rPr>
              <w:t xml:space="preserve">Extended Medicare Safety Net Cap: </w:t>
            </w:r>
            <w:r>
              <w:t>$196.05</w:t>
            </w:r>
          </w:p>
        </w:tc>
      </w:tr>
      <w:tr w:rsidR="00154ABF" w14:paraId="0F29D3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2F5EE8" w14:textId="77777777" w:rsidR="00154ABF" w:rsidRDefault="00154ABF">
            <w:pPr>
              <w:rPr>
                <w:b/>
              </w:rPr>
            </w:pPr>
            <w:r>
              <w:rPr>
                <w:b/>
              </w:rPr>
              <w:t>Fee</w:t>
            </w:r>
          </w:p>
          <w:p w14:paraId="2758B237" w14:textId="77777777" w:rsidR="00154ABF" w:rsidRDefault="00154ABF">
            <w:r>
              <w:t>92122</w:t>
            </w:r>
          </w:p>
        </w:tc>
        <w:tc>
          <w:tcPr>
            <w:tcW w:w="0" w:type="auto"/>
            <w:tcMar>
              <w:top w:w="22" w:type="dxa"/>
              <w:left w:w="22" w:type="dxa"/>
              <w:bottom w:w="22" w:type="dxa"/>
              <w:right w:w="22" w:type="dxa"/>
            </w:tcMar>
            <w:vAlign w:val="bottom"/>
          </w:tcPr>
          <w:p w14:paraId="10B9A9D8" w14:textId="77777777" w:rsidR="00154ABF" w:rsidRDefault="00154ABF">
            <w:pPr>
              <w:spacing w:after="200"/>
              <w:rPr>
                <w:sz w:val="20"/>
                <w:szCs w:val="20"/>
              </w:rPr>
            </w:pPr>
            <w:r>
              <w:rPr>
                <w:sz w:val="20"/>
                <w:szCs w:val="20"/>
              </w:rPr>
              <w:t>Telehealth attendance by a medical practitioner, (not including a general practitioner, specialist or consultant physician), who has undertaken mental health skills training, of at least 20 minutes but less than 40 minutes in duration for the preparation of a GP mental health treatment plan for a patient</w:t>
            </w:r>
          </w:p>
          <w:p w14:paraId="3DB59058" w14:textId="77777777" w:rsidR="00154ABF" w:rsidRDefault="00154ABF">
            <w:r>
              <w:t>(See para AN.7.22 of explanatory notes to this Category)</w:t>
            </w:r>
          </w:p>
          <w:p w14:paraId="796F67BE" w14:textId="77777777" w:rsidR="00154ABF" w:rsidRDefault="00154ABF">
            <w:pPr>
              <w:tabs>
                <w:tab w:val="left" w:pos="1701"/>
              </w:tabs>
              <w:rPr>
                <w:b/>
                <w:sz w:val="20"/>
              </w:rPr>
            </w:pPr>
            <w:r>
              <w:rPr>
                <w:b/>
                <w:sz w:val="20"/>
              </w:rPr>
              <w:t xml:space="preserve">Fee: </w:t>
            </w:r>
            <w:r>
              <w:t>$82.95</w:t>
            </w:r>
            <w:r>
              <w:tab/>
            </w:r>
            <w:r>
              <w:rPr>
                <w:b/>
                <w:sz w:val="20"/>
              </w:rPr>
              <w:t xml:space="preserve">Benefit: </w:t>
            </w:r>
            <w:r>
              <w:t>100% = $82.95</w:t>
            </w:r>
          </w:p>
          <w:p w14:paraId="41EBD3D1" w14:textId="77777777" w:rsidR="00154ABF" w:rsidRDefault="00154ABF">
            <w:pPr>
              <w:tabs>
                <w:tab w:val="left" w:pos="1701"/>
              </w:tabs>
            </w:pPr>
            <w:r>
              <w:rPr>
                <w:b/>
                <w:sz w:val="20"/>
              </w:rPr>
              <w:t xml:space="preserve">Extended Medicare Safety Net Cap: </w:t>
            </w:r>
            <w:r>
              <w:t>$248.85</w:t>
            </w:r>
          </w:p>
        </w:tc>
      </w:tr>
      <w:tr w:rsidR="00154ABF" w14:paraId="72A7A7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92FA5B" w14:textId="77777777" w:rsidR="00154ABF" w:rsidRDefault="00154ABF">
            <w:pPr>
              <w:rPr>
                <w:b/>
              </w:rPr>
            </w:pPr>
            <w:r>
              <w:rPr>
                <w:b/>
              </w:rPr>
              <w:t>Fee</w:t>
            </w:r>
          </w:p>
          <w:p w14:paraId="6B9B6453" w14:textId="77777777" w:rsidR="00154ABF" w:rsidRDefault="00154ABF">
            <w:r>
              <w:t>92123</w:t>
            </w:r>
          </w:p>
        </w:tc>
        <w:tc>
          <w:tcPr>
            <w:tcW w:w="0" w:type="auto"/>
            <w:tcMar>
              <w:top w:w="22" w:type="dxa"/>
              <w:left w:w="22" w:type="dxa"/>
              <w:bottom w:w="22" w:type="dxa"/>
              <w:right w:w="22" w:type="dxa"/>
            </w:tcMar>
            <w:vAlign w:val="bottom"/>
          </w:tcPr>
          <w:p w14:paraId="4364BA3D" w14:textId="77777777" w:rsidR="00154ABF" w:rsidRDefault="00154ABF">
            <w:pPr>
              <w:spacing w:after="200"/>
              <w:rPr>
                <w:sz w:val="20"/>
                <w:szCs w:val="20"/>
              </w:rPr>
            </w:pPr>
            <w:r>
              <w:rPr>
                <w:sz w:val="20"/>
                <w:szCs w:val="20"/>
              </w:rPr>
              <w:t>Telehealth attendance by a medical practitioner, (not including a general practitioner, specialist or consultant physician), who has undertaken mental health skills training, of at least 40 minutes in duration for the preparation of a GP mental health treatment plan for a patient</w:t>
            </w:r>
          </w:p>
          <w:p w14:paraId="0A499A31" w14:textId="77777777" w:rsidR="00154ABF" w:rsidRDefault="00154ABF">
            <w:r>
              <w:t>(See para AN.7.22 of explanatory notes to this Category)</w:t>
            </w:r>
          </w:p>
          <w:p w14:paraId="44AD1015" w14:textId="77777777" w:rsidR="00154ABF" w:rsidRDefault="00154ABF">
            <w:pPr>
              <w:tabs>
                <w:tab w:val="left" w:pos="1701"/>
              </w:tabs>
              <w:rPr>
                <w:b/>
                <w:sz w:val="20"/>
              </w:rPr>
            </w:pPr>
            <w:r>
              <w:rPr>
                <w:b/>
                <w:sz w:val="20"/>
              </w:rPr>
              <w:t xml:space="preserve">Fee: </w:t>
            </w:r>
            <w:r>
              <w:t>$122.25</w:t>
            </w:r>
            <w:r>
              <w:tab/>
            </w:r>
            <w:r>
              <w:rPr>
                <w:b/>
                <w:sz w:val="20"/>
              </w:rPr>
              <w:t xml:space="preserve">Benefit: </w:t>
            </w:r>
            <w:r>
              <w:t>100% = $122.25</w:t>
            </w:r>
          </w:p>
          <w:p w14:paraId="3E4EDE01" w14:textId="77777777" w:rsidR="00154ABF" w:rsidRDefault="00154ABF">
            <w:pPr>
              <w:tabs>
                <w:tab w:val="left" w:pos="1701"/>
              </w:tabs>
            </w:pPr>
            <w:r>
              <w:rPr>
                <w:b/>
                <w:sz w:val="20"/>
              </w:rPr>
              <w:t xml:space="preserve">Extended Medicare Safety Net Cap: </w:t>
            </w:r>
            <w:r>
              <w:t>$366.75</w:t>
            </w:r>
          </w:p>
        </w:tc>
      </w:tr>
    </w:tbl>
    <w:p w14:paraId="24C548E2"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4EF1CB4"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340344D7" w14:textId="77777777">
              <w:tc>
                <w:tcPr>
                  <w:tcW w:w="2500" w:type="pct"/>
                  <w:tcBorders>
                    <w:top w:val="nil"/>
                    <w:left w:val="nil"/>
                    <w:bottom w:val="nil"/>
                    <w:right w:val="nil"/>
                  </w:tcBorders>
                  <w:tcMar>
                    <w:top w:w="22" w:type="dxa"/>
                    <w:left w:w="0" w:type="dxa"/>
                    <w:bottom w:w="22" w:type="dxa"/>
                    <w:right w:w="0" w:type="dxa"/>
                  </w:tcMar>
                  <w:vAlign w:val="bottom"/>
                </w:tcPr>
                <w:p w14:paraId="3F89D05B"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250B0D20"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20. GP MENTAL HEALTH TREATMENT PLAN – PHONE SERVICE</w:t>
                  </w:r>
                </w:p>
              </w:tc>
            </w:tr>
          </w:tbl>
          <w:p w14:paraId="7C74B921" w14:textId="77777777" w:rsidR="00A77B3E" w:rsidRDefault="00A77B3E">
            <w:pPr>
              <w:keepLines/>
              <w:rPr>
                <w:rFonts w:ascii="Helvetica" w:eastAsia="Helvetica" w:hAnsi="Helvetica" w:cs="Helvetica"/>
                <w:b/>
              </w:rPr>
            </w:pPr>
          </w:p>
        </w:tc>
      </w:tr>
      <w:tr w:rsidR="00154ABF" w14:paraId="1F64D5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2CE6A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9997686"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7887D9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A4E8D3E"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328D79D6"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6" w:name="_Toc169792963"/>
            <w:r>
              <w:rPr>
                <w:rFonts w:ascii="Helvetica" w:eastAsia="Helvetica" w:hAnsi="Helvetica" w:cs="Helvetica"/>
                <w:b w:val="0"/>
                <w:sz w:val="18"/>
              </w:rPr>
              <w:t>Subgroup 20. GP Mental Health Treatment Plan – Phone Service</w:t>
            </w:r>
            <w:bookmarkEnd w:id="96"/>
          </w:p>
        </w:tc>
      </w:tr>
      <w:tr w:rsidR="00154ABF" w14:paraId="3DCF41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AB9238" w14:textId="77777777" w:rsidR="00154ABF" w:rsidRDefault="00154ABF">
            <w:pPr>
              <w:rPr>
                <w:b/>
              </w:rPr>
            </w:pPr>
            <w:r>
              <w:rPr>
                <w:b/>
              </w:rPr>
              <w:t>Fee</w:t>
            </w:r>
          </w:p>
          <w:p w14:paraId="67152D82" w14:textId="77777777" w:rsidR="00154ABF" w:rsidRDefault="00154ABF">
            <w:r>
              <w:t>92126</w:t>
            </w:r>
          </w:p>
        </w:tc>
        <w:tc>
          <w:tcPr>
            <w:tcW w:w="0" w:type="auto"/>
            <w:tcMar>
              <w:top w:w="22" w:type="dxa"/>
              <w:left w:w="22" w:type="dxa"/>
              <w:bottom w:w="22" w:type="dxa"/>
              <w:right w:w="22" w:type="dxa"/>
            </w:tcMar>
            <w:vAlign w:val="bottom"/>
          </w:tcPr>
          <w:p w14:paraId="327FB2CA" w14:textId="77777777" w:rsidR="00154ABF" w:rsidRDefault="00154ABF">
            <w:pPr>
              <w:spacing w:after="200"/>
              <w:rPr>
                <w:sz w:val="20"/>
                <w:szCs w:val="20"/>
              </w:rPr>
            </w:pPr>
            <w:r>
              <w:rPr>
                <w:sz w:val="20"/>
                <w:szCs w:val="20"/>
              </w:rPr>
              <w:t>Phone attendance by a general practitioner to review a GP mental health treatment plan which the general practitioner, or an associated general practitioner has prepared, or to review a Psychiatrist Assessment and Management Plan.</w:t>
            </w:r>
          </w:p>
          <w:p w14:paraId="67FAABB3" w14:textId="77777777" w:rsidR="00154ABF" w:rsidRDefault="00154ABF">
            <w:r>
              <w:t>(See para AN.0.56 of explanatory notes to this Category)</w:t>
            </w:r>
          </w:p>
          <w:p w14:paraId="1699D456" w14:textId="77777777" w:rsidR="00154ABF" w:rsidRDefault="00154ABF">
            <w:pPr>
              <w:tabs>
                <w:tab w:val="left" w:pos="1701"/>
              </w:tabs>
              <w:rPr>
                <w:b/>
                <w:sz w:val="20"/>
              </w:rPr>
            </w:pPr>
            <w:r>
              <w:rPr>
                <w:b/>
                <w:sz w:val="20"/>
              </w:rPr>
              <w:t xml:space="preserve">Fee: </w:t>
            </w:r>
            <w:r>
              <w:t>$81.70</w:t>
            </w:r>
            <w:r>
              <w:tab/>
            </w:r>
            <w:r>
              <w:rPr>
                <w:b/>
                <w:sz w:val="20"/>
              </w:rPr>
              <w:t xml:space="preserve">Benefit: </w:t>
            </w:r>
            <w:r>
              <w:t>100% = $81.70</w:t>
            </w:r>
          </w:p>
          <w:p w14:paraId="2673A6B5" w14:textId="77777777" w:rsidR="00154ABF" w:rsidRDefault="00154ABF">
            <w:pPr>
              <w:tabs>
                <w:tab w:val="left" w:pos="1701"/>
              </w:tabs>
            </w:pPr>
            <w:r>
              <w:rPr>
                <w:b/>
                <w:sz w:val="20"/>
              </w:rPr>
              <w:t xml:space="preserve">Extended Medicare Safety Net Cap: </w:t>
            </w:r>
            <w:r>
              <w:t>$245.10</w:t>
            </w:r>
          </w:p>
        </w:tc>
      </w:tr>
      <w:tr w:rsidR="00154ABF" w14:paraId="7354D1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1D0DD9" w14:textId="77777777" w:rsidR="00154ABF" w:rsidRDefault="00154ABF">
            <w:pPr>
              <w:rPr>
                <w:b/>
              </w:rPr>
            </w:pPr>
            <w:r>
              <w:rPr>
                <w:b/>
              </w:rPr>
              <w:t>Fee</w:t>
            </w:r>
          </w:p>
          <w:p w14:paraId="1CA921A4" w14:textId="77777777" w:rsidR="00154ABF" w:rsidRDefault="00154ABF">
            <w:r>
              <w:t>92127</w:t>
            </w:r>
          </w:p>
        </w:tc>
        <w:tc>
          <w:tcPr>
            <w:tcW w:w="0" w:type="auto"/>
            <w:tcMar>
              <w:top w:w="22" w:type="dxa"/>
              <w:left w:w="22" w:type="dxa"/>
              <w:bottom w:w="22" w:type="dxa"/>
              <w:right w:w="22" w:type="dxa"/>
            </w:tcMar>
            <w:vAlign w:val="bottom"/>
          </w:tcPr>
          <w:p w14:paraId="1F7C41F5" w14:textId="77777777" w:rsidR="00154ABF" w:rsidRDefault="00154ABF">
            <w:pPr>
              <w:spacing w:after="200"/>
              <w:rPr>
                <w:sz w:val="20"/>
                <w:szCs w:val="20"/>
              </w:rPr>
            </w:pPr>
            <w:r>
              <w:rPr>
                <w:sz w:val="20"/>
                <w:szCs w:val="20"/>
              </w:rPr>
              <w:t>Phone attendance by a general practitioner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p w14:paraId="7CFB2260" w14:textId="77777777" w:rsidR="00154ABF" w:rsidRDefault="00154ABF">
            <w:r>
              <w:t>(See para AN.0.56 of explanatory notes to this Category)</w:t>
            </w:r>
          </w:p>
          <w:p w14:paraId="4962BCED" w14:textId="77777777" w:rsidR="00154ABF" w:rsidRDefault="00154ABF">
            <w:pPr>
              <w:tabs>
                <w:tab w:val="left" w:pos="1701"/>
              </w:tabs>
              <w:rPr>
                <w:b/>
                <w:sz w:val="20"/>
              </w:rPr>
            </w:pPr>
            <w:r>
              <w:rPr>
                <w:b/>
                <w:sz w:val="20"/>
              </w:rPr>
              <w:t xml:space="preserve">Fee: </w:t>
            </w:r>
            <w:r>
              <w:t>$81.70</w:t>
            </w:r>
            <w:r>
              <w:tab/>
            </w:r>
            <w:r>
              <w:rPr>
                <w:b/>
                <w:sz w:val="20"/>
              </w:rPr>
              <w:t xml:space="preserve">Benefit: </w:t>
            </w:r>
            <w:r>
              <w:t>100% = $81.70</w:t>
            </w:r>
          </w:p>
          <w:p w14:paraId="6BF6BA45" w14:textId="77777777" w:rsidR="00154ABF" w:rsidRDefault="00154ABF">
            <w:pPr>
              <w:tabs>
                <w:tab w:val="left" w:pos="1701"/>
              </w:tabs>
            </w:pPr>
            <w:r>
              <w:rPr>
                <w:b/>
                <w:sz w:val="20"/>
              </w:rPr>
              <w:t xml:space="preserve">Extended Medicare Safety Net Cap: </w:t>
            </w:r>
            <w:r>
              <w:t>$245.10</w:t>
            </w:r>
          </w:p>
        </w:tc>
      </w:tr>
      <w:tr w:rsidR="00154ABF" w14:paraId="1F8017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FC567B" w14:textId="77777777" w:rsidR="00154ABF" w:rsidRDefault="00154ABF">
            <w:pPr>
              <w:rPr>
                <w:b/>
              </w:rPr>
            </w:pPr>
            <w:r>
              <w:rPr>
                <w:b/>
              </w:rPr>
              <w:t>Fee</w:t>
            </w:r>
          </w:p>
          <w:p w14:paraId="468E5991" w14:textId="77777777" w:rsidR="00154ABF" w:rsidRDefault="00154ABF">
            <w:r>
              <w:t>92132</w:t>
            </w:r>
          </w:p>
        </w:tc>
        <w:tc>
          <w:tcPr>
            <w:tcW w:w="0" w:type="auto"/>
            <w:tcMar>
              <w:top w:w="22" w:type="dxa"/>
              <w:left w:w="22" w:type="dxa"/>
              <w:bottom w:w="22" w:type="dxa"/>
              <w:right w:w="22" w:type="dxa"/>
            </w:tcMar>
            <w:vAlign w:val="bottom"/>
          </w:tcPr>
          <w:p w14:paraId="5E0EE1F2" w14:textId="77777777" w:rsidR="00154ABF" w:rsidRDefault="00154ABF">
            <w:pPr>
              <w:spacing w:after="200"/>
              <w:rPr>
                <w:sz w:val="20"/>
                <w:szCs w:val="20"/>
              </w:rPr>
            </w:pPr>
            <w:r>
              <w:rPr>
                <w:sz w:val="20"/>
                <w:szCs w:val="20"/>
              </w:rPr>
              <w:t>Phone attendance by a medical practitioner (not including a general practitioner, specialist or consultant physician), to review a GP mental health treatment plan which he or she, or an associated medical practitioner has prepared, or to review a psychiatrist assessment and management plan</w:t>
            </w:r>
          </w:p>
          <w:p w14:paraId="7BFEEBAF" w14:textId="77777777" w:rsidR="00154ABF" w:rsidRDefault="00154ABF">
            <w:r>
              <w:t>(See para AN.7.22 of explanatory notes to this Category)</w:t>
            </w:r>
          </w:p>
          <w:p w14:paraId="7DA4928E" w14:textId="77777777" w:rsidR="00154ABF" w:rsidRDefault="00154ABF">
            <w:pPr>
              <w:tabs>
                <w:tab w:val="left" w:pos="1701"/>
              </w:tabs>
              <w:rPr>
                <w:b/>
                <w:sz w:val="20"/>
              </w:rPr>
            </w:pPr>
            <w:r>
              <w:rPr>
                <w:b/>
                <w:sz w:val="20"/>
              </w:rPr>
              <w:t xml:space="preserve">Fee: </w:t>
            </w:r>
            <w:r>
              <w:t>$65.35</w:t>
            </w:r>
            <w:r>
              <w:tab/>
            </w:r>
            <w:r>
              <w:rPr>
                <w:b/>
                <w:sz w:val="20"/>
              </w:rPr>
              <w:t xml:space="preserve">Benefit: </w:t>
            </w:r>
            <w:r>
              <w:t>100% = $65.35</w:t>
            </w:r>
          </w:p>
          <w:p w14:paraId="2D9746B3" w14:textId="77777777" w:rsidR="00154ABF" w:rsidRDefault="00154ABF">
            <w:pPr>
              <w:tabs>
                <w:tab w:val="left" w:pos="1701"/>
              </w:tabs>
            </w:pPr>
            <w:r>
              <w:rPr>
                <w:b/>
                <w:sz w:val="20"/>
              </w:rPr>
              <w:t xml:space="preserve">Extended Medicare Safety Net Cap: </w:t>
            </w:r>
            <w:r>
              <w:t>$196.05</w:t>
            </w:r>
          </w:p>
        </w:tc>
      </w:tr>
      <w:tr w:rsidR="00154ABF" w14:paraId="5012E1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098E88" w14:textId="77777777" w:rsidR="00154ABF" w:rsidRDefault="00154ABF">
            <w:pPr>
              <w:rPr>
                <w:b/>
              </w:rPr>
            </w:pPr>
            <w:r>
              <w:rPr>
                <w:b/>
              </w:rPr>
              <w:t>Fee</w:t>
            </w:r>
          </w:p>
          <w:p w14:paraId="59ADB06D" w14:textId="77777777" w:rsidR="00154ABF" w:rsidRDefault="00154ABF">
            <w:r>
              <w:t>92133</w:t>
            </w:r>
          </w:p>
        </w:tc>
        <w:tc>
          <w:tcPr>
            <w:tcW w:w="0" w:type="auto"/>
            <w:tcMar>
              <w:top w:w="22" w:type="dxa"/>
              <w:left w:w="22" w:type="dxa"/>
              <w:bottom w:w="22" w:type="dxa"/>
              <w:right w:w="22" w:type="dxa"/>
            </w:tcMar>
            <w:vAlign w:val="bottom"/>
          </w:tcPr>
          <w:p w14:paraId="77562833" w14:textId="77777777" w:rsidR="00154ABF" w:rsidRDefault="00154ABF">
            <w:pPr>
              <w:spacing w:after="200"/>
              <w:rPr>
                <w:sz w:val="20"/>
                <w:szCs w:val="20"/>
              </w:rPr>
            </w:pPr>
            <w:r>
              <w:rPr>
                <w:sz w:val="20"/>
                <w:szCs w:val="20"/>
              </w:rPr>
              <w:t>Phone attendance by a medical practitioner (not including a general practitioner, specialist or consultant physician)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p w14:paraId="3F512E3B" w14:textId="77777777" w:rsidR="00154ABF" w:rsidRDefault="00154ABF">
            <w:r>
              <w:t>(See para AN.7.22 of explanatory notes to this Category)</w:t>
            </w:r>
          </w:p>
          <w:p w14:paraId="28675118" w14:textId="77777777" w:rsidR="00154ABF" w:rsidRDefault="00154ABF">
            <w:pPr>
              <w:tabs>
                <w:tab w:val="left" w:pos="1701"/>
              </w:tabs>
              <w:rPr>
                <w:b/>
                <w:sz w:val="20"/>
              </w:rPr>
            </w:pPr>
            <w:r>
              <w:rPr>
                <w:b/>
                <w:sz w:val="20"/>
              </w:rPr>
              <w:t xml:space="preserve">Fee: </w:t>
            </w:r>
            <w:r>
              <w:t>$65.35</w:t>
            </w:r>
            <w:r>
              <w:tab/>
            </w:r>
            <w:r>
              <w:rPr>
                <w:b/>
                <w:sz w:val="20"/>
              </w:rPr>
              <w:t xml:space="preserve">Benefit: </w:t>
            </w:r>
            <w:r>
              <w:t>100% = $65.35</w:t>
            </w:r>
          </w:p>
          <w:p w14:paraId="1E9EE062" w14:textId="77777777" w:rsidR="00154ABF" w:rsidRDefault="00154ABF">
            <w:pPr>
              <w:tabs>
                <w:tab w:val="left" w:pos="1701"/>
              </w:tabs>
            </w:pPr>
            <w:r>
              <w:rPr>
                <w:b/>
                <w:sz w:val="20"/>
              </w:rPr>
              <w:t xml:space="preserve">Extended Medicare Safety Net Cap: </w:t>
            </w:r>
            <w:r>
              <w:t>$196.05</w:t>
            </w:r>
          </w:p>
        </w:tc>
      </w:tr>
    </w:tbl>
    <w:p w14:paraId="7F5633F2"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F74233C"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137B03C" w14:textId="77777777">
              <w:tc>
                <w:tcPr>
                  <w:tcW w:w="2500" w:type="pct"/>
                  <w:tcBorders>
                    <w:top w:val="nil"/>
                    <w:left w:val="nil"/>
                    <w:bottom w:val="nil"/>
                    <w:right w:val="nil"/>
                  </w:tcBorders>
                  <w:tcMar>
                    <w:top w:w="22" w:type="dxa"/>
                    <w:left w:w="0" w:type="dxa"/>
                    <w:bottom w:w="22" w:type="dxa"/>
                    <w:right w:w="0" w:type="dxa"/>
                  </w:tcMar>
                  <w:vAlign w:val="bottom"/>
                </w:tcPr>
                <w:p w14:paraId="2913C3A0"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76449C93"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21. GP EATING DISORDER TREATMENT AND MANAGEMENT PLAN – TELEHEALTH SERVICE</w:t>
                  </w:r>
                </w:p>
              </w:tc>
            </w:tr>
          </w:tbl>
          <w:p w14:paraId="1070B8F4" w14:textId="77777777" w:rsidR="00A77B3E" w:rsidRDefault="00A77B3E">
            <w:pPr>
              <w:keepLines/>
              <w:rPr>
                <w:rFonts w:ascii="Helvetica" w:eastAsia="Helvetica" w:hAnsi="Helvetica" w:cs="Helvetica"/>
                <w:b/>
              </w:rPr>
            </w:pPr>
          </w:p>
        </w:tc>
      </w:tr>
      <w:tr w:rsidR="00154ABF" w14:paraId="6774FB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78904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D44120A"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6391DF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DDF4153"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8D9B8C3"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7" w:name="_Toc169792964"/>
            <w:r>
              <w:rPr>
                <w:rFonts w:ascii="Helvetica" w:eastAsia="Helvetica" w:hAnsi="Helvetica" w:cs="Helvetica"/>
                <w:b w:val="0"/>
                <w:sz w:val="18"/>
              </w:rPr>
              <w:t>Subgroup 21. GP Eating Disorder Treatment and Management Plan – Telehealth Service</w:t>
            </w:r>
            <w:bookmarkEnd w:id="97"/>
          </w:p>
        </w:tc>
      </w:tr>
      <w:tr w:rsidR="00154ABF" w14:paraId="26031B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4139C3" w14:textId="77777777" w:rsidR="00154ABF" w:rsidRDefault="00154ABF">
            <w:pPr>
              <w:rPr>
                <w:b/>
              </w:rPr>
            </w:pPr>
            <w:r>
              <w:rPr>
                <w:b/>
              </w:rPr>
              <w:t>Fee</w:t>
            </w:r>
          </w:p>
          <w:p w14:paraId="5751E174" w14:textId="77777777" w:rsidR="00154ABF" w:rsidRDefault="00154ABF">
            <w:r>
              <w:t>92146</w:t>
            </w:r>
          </w:p>
        </w:tc>
        <w:tc>
          <w:tcPr>
            <w:tcW w:w="0" w:type="auto"/>
            <w:tcMar>
              <w:top w:w="22" w:type="dxa"/>
              <w:left w:w="22" w:type="dxa"/>
              <w:bottom w:w="22" w:type="dxa"/>
              <w:right w:w="22" w:type="dxa"/>
            </w:tcMar>
            <w:vAlign w:val="bottom"/>
          </w:tcPr>
          <w:p w14:paraId="7B430377" w14:textId="77777777" w:rsidR="00154ABF" w:rsidRDefault="00154ABF">
            <w:pPr>
              <w:spacing w:after="200"/>
              <w:rPr>
                <w:sz w:val="20"/>
                <w:szCs w:val="20"/>
              </w:rPr>
            </w:pPr>
            <w:r>
              <w:rPr>
                <w:sz w:val="20"/>
                <w:szCs w:val="20"/>
              </w:rPr>
              <w:t>Telehealth attendance by a general practitioner who has not undertaken mental health skills training, of at least 20 minutes but less than 40 minutes in duration for the preparation of a written eating disorder treatment and management plan for an eligible patient, if:</w:t>
            </w:r>
          </w:p>
          <w:p w14:paraId="54E8F4C0" w14:textId="77777777" w:rsidR="00154ABF" w:rsidRDefault="00154ABF">
            <w:pPr>
              <w:spacing w:before="200" w:after="200"/>
              <w:rPr>
                <w:sz w:val="20"/>
                <w:szCs w:val="20"/>
              </w:rPr>
            </w:pPr>
            <w:r>
              <w:rPr>
                <w:sz w:val="20"/>
                <w:szCs w:val="20"/>
              </w:rPr>
              <w:t>(a) the plan includes an opinion on diagnosis of the patient’s eating disorder; and</w:t>
            </w:r>
          </w:p>
          <w:p w14:paraId="080241CB" w14:textId="77777777" w:rsidR="00154ABF" w:rsidRDefault="00154ABF">
            <w:pPr>
              <w:spacing w:before="200" w:after="200"/>
              <w:rPr>
                <w:sz w:val="20"/>
                <w:szCs w:val="20"/>
              </w:rPr>
            </w:pPr>
            <w:r>
              <w:rPr>
                <w:sz w:val="20"/>
                <w:szCs w:val="20"/>
              </w:rPr>
              <w:t>(b) the plan includes treatment options and recommendations to manage the patient’s condition for the following 12 months; and</w:t>
            </w:r>
          </w:p>
          <w:p w14:paraId="59A2CCA1" w14:textId="77777777" w:rsidR="00154ABF" w:rsidRDefault="00154ABF">
            <w:pPr>
              <w:spacing w:before="200" w:after="200"/>
              <w:rPr>
                <w:sz w:val="20"/>
                <w:szCs w:val="20"/>
              </w:rPr>
            </w:pPr>
            <w:r>
              <w:rPr>
                <w:sz w:val="20"/>
                <w:szCs w:val="20"/>
              </w:rPr>
              <w:t>(c) the plan includes an outline of the referral options to allied health professionals for mental health and dietetic services, and specialists, as appropriate; and</w:t>
            </w:r>
          </w:p>
          <w:p w14:paraId="55912C0E" w14:textId="77777777" w:rsidR="00154ABF" w:rsidRDefault="00154ABF">
            <w:pPr>
              <w:spacing w:before="200" w:after="200"/>
              <w:rPr>
                <w:sz w:val="20"/>
                <w:szCs w:val="20"/>
              </w:rPr>
            </w:pPr>
            <w:r>
              <w:rPr>
                <w:sz w:val="20"/>
                <w:szCs w:val="20"/>
              </w:rPr>
              <w:t>(d) the general practitioner offers the patient and the patient’s carer (if any, and if the practitioner considers it appropriate and the patient agrees):</w:t>
            </w:r>
          </w:p>
          <w:p w14:paraId="3D5400AF" w14:textId="77777777" w:rsidR="00154ABF" w:rsidRDefault="00154ABF">
            <w:pPr>
              <w:spacing w:before="200" w:after="200"/>
              <w:rPr>
                <w:sz w:val="20"/>
                <w:szCs w:val="20"/>
              </w:rPr>
            </w:pPr>
            <w:r>
              <w:rPr>
                <w:sz w:val="20"/>
                <w:szCs w:val="20"/>
              </w:rPr>
              <w:t>(i) a copy of the plan; and</w:t>
            </w:r>
          </w:p>
          <w:p w14:paraId="5AAB0D1E" w14:textId="77777777" w:rsidR="00154ABF" w:rsidRDefault="00154ABF">
            <w:pPr>
              <w:spacing w:before="200" w:after="200"/>
              <w:rPr>
                <w:sz w:val="20"/>
                <w:szCs w:val="20"/>
              </w:rPr>
            </w:pPr>
            <w:r>
              <w:rPr>
                <w:sz w:val="20"/>
                <w:szCs w:val="20"/>
              </w:rPr>
              <w:t>(ii) suitable education about the eating disorder.</w:t>
            </w:r>
          </w:p>
          <w:p w14:paraId="6F23260A" w14:textId="77777777" w:rsidR="00154ABF" w:rsidRDefault="00154ABF">
            <w:pPr>
              <w:tabs>
                <w:tab w:val="left" w:pos="1701"/>
              </w:tabs>
              <w:rPr>
                <w:b/>
                <w:sz w:val="20"/>
              </w:rPr>
            </w:pPr>
            <w:r>
              <w:rPr>
                <w:b/>
                <w:sz w:val="20"/>
              </w:rPr>
              <w:t xml:space="preserve">Fee: </w:t>
            </w:r>
            <w:r>
              <w:t>$81.70</w:t>
            </w:r>
            <w:r>
              <w:tab/>
            </w:r>
            <w:r>
              <w:rPr>
                <w:b/>
                <w:sz w:val="20"/>
              </w:rPr>
              <w:t xml:space="preserve">Benefit: </w:t>
            </w:r>
            <w:r>
              <w:t>100% = $81.70</w:t>
            </w:r>
          </w:p>
          <w:p w14:paraId="32774E49" w14:textId="77777777" w:rsidR="00154ABF" w:rsidRDefault="00154ABF">
            <w:pPr>
              <w:tabs>
                <w:tab w:val="left" w:pos="1701"/>
              </w:tabs>
            </w:pPr>
            <w:r>
              <w:rPr>
                <w:b/>
                <w:sz w:val="20"/>
              </w:rPr>
              <w:t xml:space="preserve">Extended Medicare Safety Net Cap: </w:t>
            </w:r>
            <w:r>
              <w:t>$245.10</w:t>
            </w:r>
          </w:p>
        </w:tc>
      </w:tr>
      <w:tr w:rsidR="00154ABF" w14:paraId="2447EE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4B031C" w14:textId="77777777" w:rsidR="00154ABF" w:rsidRDefault="00154ABF">
            <w:pPr>
              <w:rPr>
                <w:b/>
              </w:rPr>
            </w:pPr>
            <w:r>
              <w:rPr>
                <w:b/>
              </w:rPr>
              <w:t>Fee</w:t>
            </w:r>
          </w:p>
          <w:p w14:paraId="38C33BE3" w14:textId="77777777" w:rsidR="00154ABF" w:rsidRDefault="00154ABF">
            <w:r>
              <w:t>92147</w:t>
            </w:r>
          </w:p>
        </w:tc>
        <w:tc>
          <w:tcPr>
            <w:tcW w:w="0" w:type="auto"/>
            <w:tcMar>
              <w:top w:w="22" w:type="dxa"/>
              <w:left w:w="22" w:type="dxa"/>
              <w:bottom w:w="22" w:type="dxa"/>
              <w:right w:w="22" w:type="dxa"/>
            </w:tcMar>
            <w:vAlign w:val="bottom"/>
          </w:tcPr>
          <w:p w14:paraId="34DD50D4" w14:textId="77777777" w:rsidR="00154ABF" w:rsidRDefault="00154ABF">
            <w:pPr>
              <w:spacing w:after="200"/>
              <w:rPr>
                <w:sz w:val="20"/>
                <w:szCs w:val="20"/>
              </w:rPr>
            </w:pPr>
            <w:r>
              <w:rPr>
                <w:sz w:val="20"/>
                <w:szCs w:val="20"/>
              </w:rPr>
              <w:t>Telehealth attendance by a general practitioner who has not undertaken mental health skills training, of at least 40 minutes in duration for the preparation of a written eating disorder treatment and management plan for an eligible patient, if:</w:t>
            </w:r>
          </w:p>
          <w:p w14:paraId="297294EE" w14:textId="77777777" w:rsidR="00154ABF" w:rsidRDefault="00154ABF">
            <w:pPr>
              <w:spacing w:before="200" w:after="200"/>
              <w:rPr>
                <w:sz w:val="20"/>
                <w:szCs w:val="20"/>
              </w:rPr>
            </w:pPr>
            <w:r>
              <w:rPr>
                <w:sz w:val="20"/>
                <w:szCs w:val="20"/>
              </w:rPr>
              <w:t>(a) the plan includes an opinion on diagnosis of the patient’s eating disorder; and</w:t>
            </w:r>
          </w:p>
          <w:p w14:paraId="2BC845FB" w14:textId="77777777" w:rsidR="00154ABF" w:rsidRDefault="00154ABF">
            <w:pPr>
              <w:spacing w:before="200" w:after="200"/>
              <w:rPr>
                <w:sz w:val="20"/>
                <w:szCs w:val="20"/>
              </w:rPr>
            </w:pPr>
            <w:r>
              <w:rPr>
                <w:sz w:val="20"/>
                <w:szCs w:val="20"/>
              </w:rPr>
              <w:t>(b) the plan includes treatment options and recommendations to manage the patient’s condition for the following 12 months; and</w:t>
            </w:r>
          </w:p>
          <w:p w14:paraId="3D3167A7" w14:textId="77777777" w:rsidR="00154ABF" w:rsidRDefault="00154ABF">
            <w:pPr>
              <w:spacing w:before="200" w:after="200"/>
              <w:rPr>
                <w:sz w:val="20"/>
                <w:szCs w:val="20"/>
              </w:rPr>
            </w:pPr>
            <w:r>
              <w:rPr>
                <w:sz w:val="20"/>
                <w:szCs w:val="20"/>
              </w:rPr>
              <w:t>(c) the plan includes an outline of the referral options to allied health professionals for mental health and dietetic services, and specialists, as appropriate; and</w:t>
            </w:r>
          </w:p>
          <w:p w14:paraId="2B6257B9" w14:textId="77777777" w:rsidR="00154ABF" w:rsidRDefault="00154ABF">
            <w:pPr>
              <w:spacing w:before="200" w:after="200"/>
              <w:rPr>
                <w:sz w:val="20"/>
                <w:szCs w:val="20"/>
              </w:rPr>
            </w:pPr>
            <w:r>
              <w:rPr>
                <w:sz w:val="20"/>
                <w:szCs w:val="20"/>
              </w:rPr>
              <w:t>(d) the general practitioner offers the patient and the patient’s carer (if any, and if the practitioner considers it appropriate and the patient agrees):</w:t>
            </w:r>
          </w:p>
          <w:p w14:paraId="76CC16D1" w14:textId="77777777" w:rsidR="00154ABF" w:rsidRDefault="00154ABF">
            <w:pPr>
              <w:spacing w:before="200" w:after="200"/>
              <w:rPr>
                <w:sz w:val="20"/>
                <w:szCs w:val="20"/>
              </w:rPr>
            </w:pPr>
            <w:r>
              <w:rPr>
                <w:sz w:val="20"/>
                <w:szCs w:val="20"/>
              </w:rPr>
              <w:t>(i) a copy of the plan; and</w:t>
            </w:r>
          </w:p>
          <w:p w14:paraId="0E943C20" w14:textId="77777777" w:rsidR="00154ABF" w:rsidRDefault="00154ABF">
            <w:pPr>
              <w:spacing w:before="200" w:after="200"/>
              <w:rPr>
                <w:sz w:val="20"/>
                <w:szCs w:val="20"/>
              </w:rPr>
            </w:pPr>
            <w:r>
              <w:rPr>
                <w:sz w:val="20"/>
                <w:szCs w:val="20"/>
              </w:rPr>
              <w:t>(ii) suitable education about the eating disorder.</w:t>
            </w:r>
          </w:p>
          <w:p w14:paraId="67D35630" w14:textId="77777777" w:rsidR="00154ABF" w:rsidRDefault="00154ABF">
            <w:pPr>
              <w:tabs>
                <w:tab w:val="left" w:pos="1701"/>
              </w:tabs>
              <w:rPr>
                <w:b/>
                <w:sz w:val="20"/>
              </w:rPr>
            </w:pPr>
            <w:r>
              <w:rPr>
                <w:b/>
                <w:sz w:val="20"/>
              </w:rPr>
              <w:t xml:space="preserve">Fee: </w:t>
            </w:r>
            <w:r>
              <w:t>$120.25</w:t>
            </w:r>
            <w:r>
              <w:tab/>
            </w:r>
            <w:r>
              <w:rPr>
                <w:b/>
                <w:sz w:val="20"/>
              </w:rPr>
              <w:t xml:space="preserve">Benefit: </w:t>
            </w:r>
            <w:r>
              <w:t>100% = $120.25</w:t>
            </w:r>
          </w:p>
          <w:p w14:paraId="319E62FA" w14:textId="77777777" w:rsidR="00154ABF" w:rsidRDefault="00154ABF">
            <w:pPr>
              <w:tabs>
                <w:tab w:val="left" w:pos="1701"/>
              </w:tabs>
            </w:pPr>
            <w:r>
              <w:rPr>
                <w:b/>
                <w:sz w:val="20"/>
              </w:rPr>
              <w:t xml:space="preserve">Extended Medicare Safety Net Cap: </w:t>
            </w:r>
            <w:r>
              <w:t>$360.75</w:t>
            </w:r>
          </w:p>
        </w:tc>
      </w:tr>
      <w:tr w:rsidR="00154ABF" w14:paraId="3707E1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686611D" w14:textId="77777777" w:rsidR="00154ABF" w:rsidRDefault="00154ABF">
            <w:pPr>
              <w:rPr>
                <w:b/>
              </w:rPr>
            </w:pPr>
            <w:r>
              <w:rPr>
                <w:b/>
              </w:rPr>
              <w:t>Fee</w:t>
            </w:r>
          </w:p>
          <w:p w14:paraId="1C48978A" w14:textId="77777777" w:rsidR="00154ABF" w:rsidRDefault="00154ABF">
            <w:r>
              <w:t>92148</w:t>
            </w:r>
          </w:p>
        </w:tc>
        <w:tc>
          <w:tcPr>
            <w:tcW w:w="0" w:type="auto"/>
            <w:tcMar>
              <w:top w:w="22" w:type="dxa"/>
              <w:left w:w="22" w:type="dxa"/>
              <w:bottom w:w="22" w:type="dxa"/>
              <w:right w:w="22" w:type="dxa"/>
            </w:tcMar>
            <w:vAlign w:val="bottom"/>
          </w:tcPr>
          <w:p w14:paraId="27EA424E" w14:textId="77777777" w:rsidR="00154ABF" w:rsidRDefault="00154ABF">
            <w:pPr>
              <w:spacing w:after="200"/>
              <w:rPr>
                <w:sz w:val="20"/>
                <w:szCs w:val="20"/>
              </w:rPr>
            </w:pPr>
            <w:r>
              <w:rPr>
                <w:sz w:val="20"/>
                <w:szCs w:val="20"/>
              </w:rPr>
              <w:t>Telehealth attendance by a general practitioner who has undertaken mental health skills training, of at least 20 minutes but less than 40 minutes in duration for the preparation of a written eating disorder treatment and management plan for an eligible patient, if:</w:t>
            </w:r>
          </w:p>
          <w:p w14:paraId="60FE7483" w14:textId="77777777" w:rsidR="00154ABF" w:rsidRDefault="00154ABF">
            <w:pPr>
              <w:spacing w:before="200" w:after="200"/>
              <w:rPr>
                <w:sz w:val="20"/>
                <w:szCs w:val="20"/>
              </w:rPr>
            </w:pPr>
            <w:r>
              <w:rPr>
                <w:sz w:val="20"/>
                <w:szCs w:val="20"/>
              </w:rPr>
              <w:t>(a) the plan includes an opinion on diagnosis of the patient’s eating disorder; and</w:t>
            </w:r>
          </w:p>
          <w:p w14:paraId="1CC8BF0D" w14:textId="77777777" w:rsidR="00154ABF" w:rsidRDefault="00154ABF">
            <w:pPr>
              <w:spacing w:before="200" w:after="200"/>
              <w:rPr>
                <w:sz w:val="20"/>
                <w:szCs w:val="20"/>
              </w:rPr>
            </w:pPr>
            <w:r>
              <w:rPr>
                <w:sz w:val="20"/>
                <w:szCs w:val="20"/>
              </w:rPr>
              <w:t>(b) the plan includes treatment options and recommendations to manage the patient’s condition for the following 12 months; and</w:t>
            </w:r>
          </w:p>
          <w:p w14:paraId="5C561A0E" w14:textId="77777777" w:rsidR="00154ABF" w:rsidRDefault="00154ABF">
            <w:pPr>
              <w:spacing w:before="200" w:after="200"/>
              <w:rPr>
                <w:sz w:val="20"/>
                <w:szCs w:val="20"/>
              </w:rPr>
            </w:pPr>
            <w:r>
              <w:rPr>
                <w:sz w:val="20"/>
                <w:szCs w:val="20"/>
              </w:rPr>
              <w:t>(c) the plan includes an outline of the referral options to allied health professionals for mental health and dietetic services, and specialists, as appropriate; and</w:t>
            </w:r>
          </w:p>
          <w:p w14:paraId="6E327E19" w14:textId="77777777" w:rsidR="00154ABF" w:rsidRDefault="00154ABF">
            <w:pPr>
              <w:spacing w:before="200" w:after="200"/>
              <w:rPr>
                <w:sz w:val="20"/>
                <w:szCs w:val="20"/>
              </w:rPr>
            </w:pPr>
            <w:r>
              <w:rPr>
                <w:sz w:val="20"/>
                <w:szCs w:val="20"/>
              </w:rPr>
              <w:t>(d) the general practitioner offers the patient and the patient’s carer (if any, and if the practitioner considers it appropriate and the patient agrees):</w:t>
            </w:r>
          </w:p>
          <w:p w14:paraId="221C7E51" w14:textId="77777777" w:rsidR="00154ABF" w:rsidRDefault="00154ABF">
            <w:pPr>
              <w:spacing w:before="200" w:after="200"/>
              <w:rPr>
                <w:sz w:val="20"/>
                <w:szCs w:val="20"/>
              </w:rPr>
            </w:pPr>
            <w:r>
              <w:rPr>
                <w:sz w:val="20"/>
                <w:szCs w:val="20"/>
              </w:rPr>
              <w:t>(i) a copy of the plan; and</w:t>
            </w:r>
          </w:p>
          <w:p w14:paraId="3A26BF5F" w14:textId="77777777" w:rsidR="00154ABF" w:rsidRDefault="00154ABF">
            <w:pPr>
              <w:spacing w:before="200" w:after="200"/>
              <w:rPr>
                <w:sz w:val="20"/>
                <w:szCs w:val="20"/>
              </w:rPr>
            </w:pPr>
            <w:r>
              <w:rPr>
                <w:sz w:val="20"/>
                <w:szCs w:val="20"/>
              </w:rPr>
              <w:t>(ii) suitable education about the eating disorder.</w:t>
            </w:r>
          </w:p>
          <w:p w14:paraId="7B886019" w14:textId="77777777" w:rsidR="00154ABF" w:rsidRDefault="00154ABF">
            <w:pPr>
              <w:tabs>
                <w:tab w:val="left" w:pos="1701"/>
              </w:tabs>
              <w:rPr>
                <w:b/>
                <w:sz w:val="20"/>
              </w:rPr>
            </w:pPr>
            <w:r>
              <w:rPr>
                <w:b/>
                <w:sz w:val="20"/>
              </w:rPr>
              <w:t xml:space="preserve">Fee: </w:t>
            </w:r>
            <w:r>
              <w:t>$103.70</w:t>
            </w:r>
            <w:r>
              <w:tab/>
            </w:r>
            <w:r>
              <w:rPr>
                <w:b/>
                <w:sz w:val="20"/>
              </w:rPr>
              <w:t xml:space="preserve">Benefit: </w:t>
            </w:r>
            <w:r>
              <w:t>100% = $103.70</w:t>
            </w:r>
          </w:p>
          <w:p w14:paraId="39DB8EF3" w14:textId="77777777" w:rsidR="00154ABF" w:rsidRDefault="00154ABF">
            <w:pPr>
              <w:tabs>
                <w:tab w:val="left" w:pos="1701"/>
              </w:tabs>
            </w:pPr>
            <w:r>
              <w:rPr>
                <w:b/>
                <w:sz w:val="20"/>
              </w:rPr>
              <w:t xml:space="preserve">Extended Medicare Safety Net Cap: </w:t>
            </w:r>
            <w:r>
              <w:t>$311.10</w:t>
            </w:r>
          </w:p>
        </w:tc>
      </w:tr>
      <w:tr w:rsidR="00154ABF" w14:paraId="49EC56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6135E5" w14:textId="77777777" w:rsidR="00154ABF" w:rsidRDefault="00154ABF">
            <w:pPr>
              <w:rPr>
                <w:b/>
              </w:rPr>
            </w:pPr>
            <w:r>
              <w:rPr>
                <w:b/>
              </w:rPr>
              <w:t>Fee</w:t>
            </w:r>
          </w:p>
          <w:p w14:paraId="605D7DB6" w14:textId="77777777" w:rsidR="00154ABF" w:rsidRDefault="00154ABF">
            <w:r>
              <w:t>92149</w:t>
            </w:r>
          </w:p>
        </w:tc>
        <w:tc>
          <w:tcPr>
            <w:tcW w:w="0" w:type="auto"/>
            <w:tcMar>
              <w:top w:w="22" w:type="dxa"/>
              <w:left w:w="22" w:type="dxa"/>
              <w:bottom w:w="22" w:type="dxa"/>
              <w:right w:w="22" w:type="dxa"/>
            </w:tcMar>
            <w:vAlign w:val="bottom"/>
          </w:tcPr>
          <w:p w14:paraId="7DACA20E" w14:textId="77777777" w:rsidR="00154ABF" w:rsidRDefault="00154ABF">
            <w:pPr>
              <w:spacing w:after="200"/>
              <w:rPr>
                <w:sz w:val="20"/>
                <w:szCs w:val="20"/>
              </w:rPr>
            </w:pPr>
            <w:r>
              <w:rPr>
                <w:sz w:val="20"/>
                <w:szCs w:val="20"/>
              </w:rPr>
              <w:t>Telehealth attendance by a general practitioner who has undertaken mental health skills training, of at least 40 minutes in duration for the preparation of a written eating disorder treatment and management plan for an eligible patient, if:</w:t>
            </w:r>
          </w:p>
          <w:p w14:paraId="62D1E55A" w14:textId="77777777" w:rsidR="00154ABF" w:rsidRDefault="00154ABF">
            <w:pPr>
              <w:spacing w:before="200" w:after="200"/>
              <w:rPr>
                <w:sz w:val="20"/>
                <w:szCs w:val="20"/>
              </w:rPr>
            </w:pPr>
            <w:r>
              <w:rPr>
                <w:sz w:val="20"/>
                <w:szCs w:val="20"/>
              </w:rPr>
              <w:t>(a) the plan includes an opinion on diagnosis of the patient’s eating disorder; and</w:t>
            </w:r>
          </w:p>
          <w:p w14:paraId="295887B0" w14:textId="77777777" w:rsidR="00154ABF" w:rsidRDefault="00154ABF">
            <w:pPr>
              <w:spacing w:before="200" w:after="200"/>
              <w:rPr>
                <w:sz w:val="20"/>
                <w:szCs w:val="20"/>
              </w:rPr>
            </w:pPr>
            <w:r>
              <w:rPr>
                <w:sz w:val="20"/>
                <w:szCs w:val="20"/>
              </w:rPr>
              <w:t>(b) the plan includes treatment options and recommendations to manage the patient’s condition for the following 12 months; and</w:t>
            </w:r>
          </w:p>
          <w:p w14:paraId="445A242F" w14:textId="77777777" w:rsidR="00154ABF" w:rsidRDefault="00154ABF">
            <w:pPr>
              <w:spacing w:before="200" w:after="200"/>
              <w:rPr>
                <w:sz w:val="20"/>
                <w:szCs w:val="20"/>
              </w:rPr>
            </w:pPr>
            <w:r>
              <w:rPr>
                <w:sz w:val="20"/>
                <w:szCs w:val="20"/>
              </w:rPr>
              <w:t>(c) the plan includes an outline of the referral options to allied health professionals for mental health and dietetic services, and specialists, as appropriate; and</w:t>
            </w:r>
          </w:p>
          <w:p w14:paraId="512AF039" w14:textId="77777777" w:rsidR="00154ABF" w:rsidRDefault="00154ABF">
            <w:pPr>
              <w:spacing w:before="200" w:after="200"/>
              <w:rPr>
                <w:sz w:val="20"/>
                <w:szCs w:val="20"/>
              </w:rPr>
            </w:pPr>
            <w:r>
              <w:rPr>
                <w:sz w:val="20"/>
                <w:szCs w:val="20"/>
              </w:rPr>
              <w:t>(d) the general practitioner offers the patient and the patient’s carer (if any, and if the practitioner considers it appropriate and the patient agrees):</w:t>
            </w:r>
          </w:p>
          <w:p w14:paraId="774E89AE" w14:textId="77777777" w:rsidR="00154ABF" w:rsidRDefault="00154ABF">
            <w:pPr>
              <w:spacing w:before="200" w:after="200"/>
              <w:rPr>
                <w:sz w:val="20"/>
                <w:szCs w:val="20"/>
              </w:rPr>
            </w:pPr>
            <w:r>
              <w:rPr>
                <w:sz w:val="20"/>
                <w:szCs w:val="20"/>
              </w:rPr>
              <w:t>(i) a copy of the plan; and</w:t>
            </w:r>
          </w:p>
          <w:p w14:paraId="1B04C349" w14:textId="77777777" w:rsidR="00154ABF" w:rsidRDefault="00154ABF">
            <w:pPr>
              <w:spacing w:before="200" w:after="200"/>
              <w:rPr>
                <w:sz w:val="20"/>
                <w:szCs w:val="20"/>
              </w:rPr>
            </w:pPr>
            <w:r>
              <w:rPr>
                <w:sz w:val="20"/>
                <w:szCs w:val="20"/>
              </w:rPr>
              <w:t>(ii) suitable education about the eating disorder.</w:t>
            </w:r>
          </w:p>
          <w:p w14:paraId="20C490BA" w14:textId="77777777" w:rsidR="00154ABF" w:rsidRDefault="00154ABF">
            <w:pPr>
              <w:tabs>
                <w:tab w:val="left" w:pos="1701"/>
              </w:tabs>
              <w:rPr>
                <w:b/>
                <w:sz w:val="20"/>
              </w:rPr>
            </w:pPr>
            <w:r>
              <w:rPr>
                <w:b/>
                <w:sz w:val="20"/>
              </w:rPr>
              <w:t xml:space="preserve">Fee: </w:t>
            </w:r>
            <w:r>
              <w:t>$152.80</w:t>
            </w:r>
            <w:r>
              <w:tab/>
            </w:r>
            <w:r>
              <w:rPr>
                <w:b/>
                <w:sz w:val="20"/>
              </w:rPr>
              <w:t xml:space="preserve">Benefit: </w:t>
            </w:r>
            <w:r>
              <w:t>100% = $152.80</w:t>
            </w:r>
          </w:p>
          <w:p w14:paraId="2FF0F4CE" w14:textId="77777777" w:rsidR="00154ABF" w:rsidRDefault="00154ABF">
            <w:pPr>
              <w:tabs>
                <w:tab w:val="left" w:pos="1701"/>
              </w:tabs>
            </w:pPr>
            <w:r>
              <w:rPr>
                <w:b/>
                <w:sz w:val="20"/>
              </w:rPr>
              <w:t xml:space="preserve">Extended Medicare Safety Net Cap: </w:t>
            </w:r>
            <w:r>
              <w:t>$458.40</w:t>
            </w:r>
          </w:p>
        </w:tc>
      </w:tr>
      <w:tr w:rsidR="00154ABF" w14:paraId="02CC2C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BAB563" w14:textId="77777777" w:rsidR="00154ABF" w:rsidRDefault="00154ABF">
            <w:pPr>
              <w:rPr>
                <w:b/>
              </w:rPr>
            </w:pPr>
            <w:r>
              <w:rPr>
                <w:b/>
              </w:rPr>
              <w:t>Fee</w:t>
            </w:r>
          </w:p>
          <w:p w14:paraId="37CD4AE4" w14:textId="77777777" w:rsidR="00154ABF" w:rsidRDefault="00154ABF">
            <w:r>
              <w:t>92150</w:t>
            </w:r>
          </w:p>
        </w:tc>
        <w:tc>
          <w:tcPr>
            <w:tcW w:w="0" w:type="auto"/>
            <w:tcMar>
              <w:top w:w="22" w:type="dxa"/>
              <w:left w:w="22" w:type="dxa"/>
              <w:bottom w:w="22" w:type="dxa"/>
              <w:right w:w="22" w:type="dxa"/>
            </w:tcMar>
            <w:vAlign w:val="bottom"/>
          </w:tcPr>
          <w:p w14:paraId="59BEE1F2" w14:textId="77777777" w:rsidR="00154ABF" w:rsidRDefault="00154ABF">
            <w:pPr>
              <w:spacing w:after="200"/>
              <w:rPr>
                <w:sz w:val="20"/>
                <w:szCs w:val="20"/>
              </w:rPr>
            </w:pPr>
            <w:r>
              <w:rPr>
                <w:sz w:val="20"/>
                <w:szCs w:val="20"/>
              </w:rPr>
              <w:t>Telehealth attendance by a medical practitioner (not including a general practitioner, specialist or consultant physician) who has not undertaken mental health skills training, of at least 20 minutes but less than 40 minutes in duration for the preparation of a written eating disorder treatment and management plan for an eligible patient, if:</w:t>
            </w:r>
          </w:p>
          <w:p w14:paraId="0AEEE7F2" w14:textId="77777777" w:rsidR="00154ABF" w:rsidRDefault="00154ABF">
            <w:pPr>
              <w:spacing w:before="200" w:after="200"/>
              <w:rPr>
                <w:sz w:val="20"/>
                <w:szCs w:val="20"/>
              </w:rPr>
            </w:pPr>
            <w:r>
              <w:rPr>
                <w:sz w:val="20"/>
                <w:szCs w:val="20"/>
              </w:rPr>
              <w:t>(a) the plan includes an opinion on diagnosis of the patient’s eating disorder; and</w:t>
            </w:r>
          </w:p>
          <w:p w14:paraId="0A44D907" w14:textId="77777777" w:rsidR="00154ABF" w:rsidRDefault="00154ABF">
            <w:pPr>
              <w:spacing w:before="200" w:after="200"/>
              <w:rPr>
                <w:sz w:val="20"/>
                <w:szCs w:val="20"/>
              </w:rPr>
            </w:pPr>
            <w:r>
              <w:rPr>
                <w:sz w:val="20"/>
                <w:szCs w:val="20"/>
              </w:rPr>
              <w:t>(b) the plan includes treatment options and recommendations to manage the patient’s condition for the following 12 months; and</w:t>
            </w:r>
          </w:p>
          <w:p w14:paraId="0E46982B" w14:textId="77777777" w:rsidR="00154ABF" w:rsidRDefault="00154ABF">
            <w:pPr>
              <w:spacing w:before="200" w:after="200"/>
              <w:rPr>
                <w:sz w:val="20"/>
                <w:szCs w:val="20"/>
              </w:rPr>
            </w:pPr>
            <w:r>
              <w:rPr>
                <w:sz w:val="20"/>
                <w:szCs w:val="20"/>
              </w:rPr>
              <w:t>(c) the plan includes an outline of the referral options to allied health professionals for mental health and dietetic services, and specialists, as appropriate; and</w:t>
            </w:r>
          </w:p>
          <w:p w14:paraId="45486D0E" w14:textId="77777777" w:rsidR="00154ABF" w:rsidRDefault="00154ABF">
            <w:pPr>
              <w:spacing w:before="200" w:after="200"/>
              <w:rPr>
                <w:sz w:val="20"/>
                <w:szCs w:val="20"/>
              </w:rPr>
            </w:pPr>
            <w:r>
              <w:rPr>
                <w:sz w:val="20"/>
                <w:szCs w:val="20"/>
              </w:rPr>
              <w:t>(d) the medical practitioner offers the patient and the patient’s carer (if any, and if the practitioner considers it appropriate and the patient agrees):</w:t>
            </w:r>
          </w:p>
          <w:p w14:paraId="068C9E36" w14:textId="77777777" w:rsidR="00154ABF" w:rsidRDefault="00154ABF">
            <w:pPr>
              <w:spacing w:before="200" w:after="200"/>
              <w:rPr>
                <w:sz w:val="20"/>
                <w:szCs w:val="20"/>
              </w:rPr>
            </w:pPr>
            <w:r>
              <w:rPr>
                <w:sz w:val="20"/>
                <w:szCs w:val="20"/>
              </w:rPr>
              <w:t>(i) a copy of the plan; and</w:t>
            </w:r>
          </w:p>
          <w:p w14:paraId="5B9E3536" w14:textId="77777777" w:rsidR="00154ABF" w:rsidRDefault="00154ABF">
            <w:pPr>
              <w:spacing w:before="200" w:after="200"/>
              <w:rPr>
                <w:sz w:val="20"/>
                <w:szCs w:val="20"/>
              </w:rPr>
            </w:pPr>
            <w:r>
              <w:rPr>
                <w:sz w:val="20"/>
                <w:szCs w:val="20"/>
              </w:rPr>
              <w:t>(ii) suitable education about the eating disorder</w:t>
            </w:r>
          </w:p>
          <w:p w14:paraId="5F6C5047" w14:textId="77777777" w:rsidR="00154ABF" w:rsidRDefault="00154ABF">
            <w:pPr>
              <w:tabs>
                <w:tab w:val="left" w:pos="1701"/>
              </w:tabs>
              <w:rPr>
                <w:b/>
                <w:sz w:val="20"/>
              </w:rPr>
            </w:pPr>
            <w:r>
              <w:rPr>
                <w:b/>
                <w:sz w:val="20"/>
              </w:rPr>
              <w:t xml:space="preserve">Fee: </w:t>
            </w:r>
            <w:r>
              <w:t>$65.35</w:t>
            </w:r>
            <w:r>
              <w:tab/>
            </w:r>
            <w:r>
              <w:rPr>
                <w:b/>
                <w:sz w:val="20"/>
              </w:rPr>
              <w:t xml:space="preserve">Benefit: </w:t>
            </w:r>
            <w:r>
              <w:t>100% = $65.35</w:t>
            </w:r>
          </w:p>
          <w:p w14:paraId="595090B4" w14:textId="77777777" w:rsidR="00154ABF" w:rsidRDefault="00154ABF">
            <w:pPr>
              <w:tabs>
                <w:tab w:val="left" w:pos="1701"/>
              </w:tabs>
            </w:pPr>
            <w:r>
              <w:rPr>
                <w:b/>
                <w:sz w:val="20"/>
              </w:rPr>
              <w:t xml:space="preserve">Extended Medicare Safety Net Cap: </w:t>
            </w:r>
            <w:r>
              <w:t>$196.05</w:t>
            </w:r>
          </w:p>
        </w:tc>
      </w:tr>
      <w:tr w:rsidR="00154ABF" w14:paraId="5F4BB8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C95095" w14:textId="77777777" w:rsidR="00154ABF" w:rsidRDefault="00154ABF">
            <w:pPr>
              <w:rPr>
                <w:b/>
              </w:rPr>
            </w:pPr>
            <w:r>
              <w:rPr>
                <w:b/>
              </w:rPr>
              <w:t>Fee</w:t>
            </w:r>
          </w:p>
          <w:p w14:paraId="5F256814" w14:textId="77777777" w:rsidR="00154ABF" w:rsidRDefault="00154ABF">
            <w:r>
              <w:t>92151</w:t>
            </w:r>
          </w:p>
        </w:tc>
        <w:tc>
          <w:tcPr>
            <w:tcW w:w="0" w:type="auto"/>
            <w:tcMar>
              <w:top w:w="22" w:type="dxa"/>
              <w:left w:w="22" w:type="dxa"/>
              <w:bottom w:w="22" w:type="dxa"/>
              <w:right w:w="22" w:type="dxa"/>
            </w:tcMar>
            <w:vAlign w:val="bottom"/>
          </w:tcPr>
          <w:p w14:paraId="3916B317" w14:textId="77777777" w:rsidR="00154ABF" w:rsidRDefault="00154ABF">
            <w:pPr>
              <w:spacing w:after="200"/>
              <w:rPr>
                <w:sz w:val="20"/>
                <w:szCs w:val="20"/>
              </w:rPr>
            </w:pPr>
            <w:r>
              <w:rPr>
                <w:sz w:val="20"/>
                <w:szCs w:val="20"/>
              </w:rPr>
              <w:t>Telehealth attendance by a medical practitioner (not including a general practitioner, specialist or consultant physician) who has not undertaken mental health skills training, of at least 40 minutes in duration for the preparation of a written eating disorder treatment and management plan for an eligible patient, if:</w:t>
            </w:r>
          </w:p>
          <w:p w14:paraId="36E13B71" w14:textId="77777777" w:rsidR="00154ABF" w:rsidRDefault="00154ABF">
            <w:pPr>
              <w:spacing w:before="200" w:after="200"/>
              <w:rPr>
                <w:sz w:val="20"/>
                <w:szCs w:val="20"/>
              </w:rPr>
            </w:pPr>
            <w:r>
              <w:rPr>
                <w:sz w:val="20"/>
                <w:szCs w:val="20"/>
              </w:rPr>
              <w:t>(a) the plan includes an opinion on diagnosis of the patient’s eating disorder; and</w:t>
            </w:r>
          </w:p>
          <w:p w14:paraId="79B23FD4" w14:textId="77777777" w:rsidR="00154ABF" w:rsidRDefault="00154ABF">
            <w:pPr>
              <w:spacing w:before="200" w:after="200"/>
              <w:rPr>
                <w:sz w:val="20"/>
                <w:szCs w:val="20"/>
              </w:rPr>
            </w:pPr>
            <w:r>
              <w:rPr>
                <w:sz w:val="20"/>
                <w:szCs w:val="20"/>
              </w:rPr>
              <w:t>(b) the plan includes treatment options and recommendations to manage the patient’s condition for the following 12 months; and</w:t>
            </w:r>
          </w:p>
          <w:p w14:paraId="4647A9CB" w14:textId="77777777" w:rsidR="00154ABF" w:rsidRDefault="00154ABF">
            <w:pPr>
              <w:spacing w:before="200" w:after="200"/>
              <w:rPr>
                <w:sz w:val="20"/>
                <w:szCs w:val="20"/>
              </w:rPr>
            </w:pPr>
            <w:r>
              <w:rPr>
                <w:sz w:val="20"/>
                <w:szCs w:val="20"/>
              </w:rPr>
              <w:t>(c) the plan includes an outline of the referral options to allied health professionals for mental health and dietetic services, and specialists, as appropriate; and</w:t>
            </w:r>
          </w:p>
          <w:p w14:paraId="46499B4D" w14:textId="77777777" w:rsidR="00154ABF" w:rsidRDefault="00154ABF">
            <w:pPr>
              <w:spacing w:before="200" w:after="200"/>
              <w:rPr>
                <w:sz w:val="20"/>
                <w:szCs w:val="20"/>
              </w:rPr>
            </w:pPr>
            <w:r>
              <w:rPr>
                <w:sz w:val="20"/>
                <w:szCs w:val="20"/>
              </w:rPr>
              <w:t>(d) the medical practitioner offers the patient and the patient’s carer (if any, and if the practitioner considers it appropriate and the patient agrees):</w:t>
            </w:r>
          </w:p>
          <w:p w14:paraId="10D7A88D" w14:textId="77777777" w:rsidR="00154ABF" w:rsidRDefault="00154ABF">
            <w:pPr>
              <w:spacing w:before="200" w:after="200"/>
              <w:rPr>
                <w:sz w:val="20"/>
                <w:szCs w:val="20"/>
              </w:rPr>
            </w:pPr>
            <w:r>
              <w:rPr>
                <w:sz w:val="20"/>
                <w:szCs w:val="20"/>
              </w:rPr>
              <w:t>(i) a copy of the plan; and</w:t>
            </w:r>
          </w:p>
          <w:p w14:paraId="3C69D8F4" w14:textId="77777777" w:rsidR="00154ABF" w:rsidRDefault="00154ABF">
            <w:pPr>
              <w:spacing w:before="200" w:after="200"/>
              <w:rPr>
                <w:sz w:val="20"/>
                <w:szCs w:val="20"/>
              </w:rPr>
            </w:pPr>
            <w:r>
              <w:rPr>
                <w:sz w:val="20"/>
                <w:szCs w:val="20"/>
              </w:rPr>
              <w:t>(ii) suitable education about the eating disorder</w:t>
            </w:r>
          </w:p>
          <w:p w14:paraId="43B4D72A" w14:textId="77777777" w:rsidR="00154ABF" w:rsidRDefault="00154ABF">
            <w:pPr>
              <w:tabs>
                <w:tab w:val="left" w:pos="1701"/>
              </w:tabs>
              <w:rPr>
                <w:b/>
                <w:sz w:val="20"/>
              </w:rPr>
            </w:pPr>
            <w:r>
              <w:rPr>
                <w:b/>
                <w:sz w:val="20"/>
              </w:rPr>
              <w:t xml:space="preserve">Fee: </w:t>
            </w:r>
            <w:r>
              <w:t>$96.20</w:t>
            </w:r>
            <w:r>
              <w:tab/>
            </w:r>
            <w:r>
              <w:rPr>
                <w:b/>
                <w:sz w:val="20"/>
              </w:rPr>
              <w:t xml:space="preserve">Benefit: </w:t>
            </w:r>
            <w:r>
              <w:t>100% = $96.20</w:t>
            </w:r>
          </w:p>
          <w:p w14:paraId="0BAF4DE3" w14:textId="77777777" w:rsidR="00154ABF" w:rsidRDefault="00154ABF">
            <w:pPr>
              <w:tabs>
                <w:tab w:val="left" w:pos="1701"/>
              </w:tabs>
            </w:pPr>
            <w:r>
              <w:rPr>
                <w:b/>
                <w:sz w:val="20"/>
              </w:rPr>
              <w:t xml:space="preserve">Extended Medicare Safety Net Cap: </w:t>
            </w:r>
            <w:r>
              <w:t>$288.60</w:t>
            </w:r>
          </w:p>
        </w:tc>
      </w:tr>
      <w:tr w:rsidR="00154ABF" w14:paraId="14A6D9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7037162" w14:textId="77777777" w:rsidR="00154ABF" w:rsidRDefault="00154ABF">
            <w:pPr>
              <w:rPr>
                <w:b/>
              </w:rPr>
            </w:pPr>
            <w:r>
              <w:rPr>
                <w:b/>
              </w:rPr>
              <w:t>Fee</w:t>
            </w:r>
          </w:p>
          <w:p w14:paraId="5A21A965" w14:textId="77777777" w:rsidR="00154ABF" w:rsidRDefault="00154ABF">
            <w:r>
              <w:t>92152</w:t>
            </w:r>
          </w:p>
        </w:tc>
        <w:tc>
          <w:tcPr>
            <w:tcW w:w="0" w:type="auto"/>
            <w:tcMar>
              <w:top w:w="22" w:type="dxa"/>
              <w:left w:w="22" w:type="dxa"/>
              <w:bottom w:w="22" w:type="dxa"/>
              <w:right w:w="22" w:type="dxa"/>
            </w:tcMar>
            <w:vAlign w:val="bottom"/>
          </w:tcPr>
          <w:p w14:paraId="586C7E01" w14:textId="77777777" w:rsidR="00154ABF" w:rsidRDefault="00154ABF">
            <w:pPr>
              <w:spacing w:after="200"/>
              <w:rPr>
                <w:sz w:val="20"/>
                <w:szCs w:val="20"/>
              </w:rPr>
            </w:pPr>
            <w:r>
              <w:rPr>
                <w:sz w:val="20"/>
                <w:szCs w:val="20"/>
              </w:rPr>
              <w:t>Telehealth attendance by a medical practitioner (not including a general practitioner, specialist or consultant physician) who has undertaken mental health skills training, of at least 20 minutes but less than 40 minutes in duration for the preparation of a written eating disorder treatment and management plan for an eligible patient, if:</w:t>
            </w:r>
          </w:p>
          <w:p w14:paraId="552ABEEF" w14:textId="77777777" w:rsidR="00154ABF" w:rsidRDefault="00154ABF">
            <w:pPr>
              <w:spacing w:before="200" w:after="200"/>
              <w:rPr>
                <w:sz w:val="20"/>
                <w:szCs w:val="20"/>
              </w:rPr>
            </w:pPr>
            <w:r>
              <w:rPr>
                <w:sz w:val="20"/>
                <w:szCs w:val="20"/>
              </w:rPr>
              <w:t>(a) the plan includes an opinion on diagnosis of the patient’s eating disorder; and</w:t>
            </w:r>
          </w:p>
          <w:p w14:paraId="63EBB71B" w14:textId="77777777" w:rsidR="00154ABF" w:rsidRDefault="00154ABF">
            <w:pPr>
              <w:spacing w:before="200" w:after="200"/>
              <w:rPr>
                <w:sz w:val="20"/>
                <w:szCs w:val="20"/>
              </w:rPr>
            </w:pPr>
            <w:r>
              <w:rPr>
                <w:sz w:val="20"/>
                <w:szCs w:val="20"/>
              </w:rPr>
              <w:t>(b) the plan includes treatment options and recommendations to manage the patient’s condition for the following 12 months; and</w:t>
            </w:r>
          </w:p>
          <w:p w14:paraId="64DC704E" w14:textId="77777777" w:rsidR="00154ABF" w:rsidRDefault="00154ABF">
            <w:pPr>
              <w:spacing w:before="200" w:after="200"/>
              <w:rPr>
                <w:sz w:val="20"/>
                <w:szCs w:val="20"/>
              </w:rPr>
            </w:pPr>
            <w:r>
              <w:rPr>
                <w:sz w:val="20"/>
                <w:szCs w:val="20"/>
              </w:rPr>
              <w:t>(c) the plan includes an outline of the referral options to allied health professionals for mental health and dietetic services, and specialists, as appropriate; and</w:t>
            </w:r>
          </w:p>
          <w:p w14:paraId="77CD56F2" w14:textId="77777777" w:rsidR="00154ABF" w:rsidRDefault="00154ABF">
            <w:pPr>
              <w:spacing w:before="200" w:after="200"/>
              <w:rPr>
                <w:sz w:val="20"/>
                <w:szCs w:val="20"/>
              </w:rPr>
            </w:pPr>
            <w:r>
              <w:rPr>
                <w:sz w:val="20"/>
                <w:szCs w:val="20"/>
              </w:rPr>
              <w:t>(d) the medical practitioner offers the patient and the patient’s carer (if any, and if the practitioner considers it appropriate and the patient agrees):</w:t>
            </w:r>
          </w:p>
          <w:p w14:paraId="1B8D705C" w14:textId="77777777" w:rsidR="00154ABF" w:rsidRDefault="00154ABF">
            <w:pPr>
              <w:spacing w:before="200" w:after="200"/>
              <w:rPr>
                <w:sz w:val="20"/>
                <w:szCs w:val="20"/>
              </w:rPr>
            </w:pPr>
            <w:r>
              <w:rPr>
                <w:sz w:val="20"/>
                <w:szCs w:val="20"/>
              </w:rPr>
              <w:t>(i) a copy of the plan; and</w:t>
            </w:r>
          </w:p>
          <w:p w14:paraId="1C1C495F" w14:textId="77777777" w:rsidR="00154ABF" w:rsidRDefault="00154ABF">
            <w:pPr>
              <w:spacing w:before="200" w:after="200"/>
              <w:rPr>
                <w:sz w:val="20"/>
                <w:szCs w:val="20"/>
              </w:rPr>
            </w:pPr>
            <w:r>
              <w:rPr>
                <w:sz w:val="20"/>
                <w:szCs w:val="20"/>
              </w:rPr>
              <w:t>(ii) suitable education about the eating disorder</w:t>
            </w:r>
          </w:p>
          <w:p w14:paraId="04379416" w14:textId="77777777" w:rsidR="00154ABF" w:rsidRDefault="00154ABF">
            <w:pPr>
              <w:tabs>
                <w:tab w:val="left" w:pos="1701"/>
              </w:tabs>
              <w:rPr>
                <w:b/>
                <w:sz w:val="20"/>
              </w:rPr>
            </w:pPr>
            <w:r>
              <w:rPr>
                <w:b/>
                <w:sz w:val="20"/>
              </w:rPr>
              <w:t xml:space="preserve">Fee: </w:t>
            </w:r>
            <w:r>
              <w:t>$82.95</w:t>
            </w:r>
            <w:r>
              <w:tab/>
            </w:r>
            <w:r>
              <w:rPr>
                <w:b/>
                <w:sz w:val="20"/>
              </w:rPr>
              <w:t xml:space="preserve">Benefit: </w:t>
            </w:r>
            <w:r>
              <w:t>100% = $82.95</w:t>
            </w:r>
          </w:p>
          <w:p w14:paraId="6338C9E9" w14:textId="77777777" w:rsidR="00154ABF" w:rsidRDefault="00154ABF">
            <w:pPr>
              <w:tabs>
                <w:tab w:val="left" w:pos="1701"/>
              </w:tabs>
            </w:pPr>
            <w:r>
              <w:rPr>
                <w:b/>
                <w:sz w:val="20"/>
              </w:rPr>
              <w:t xml:space="preserve">Extended Medicare Safety Net Cap: </w:t>
            </w:r>
            <w:r>
              <w:t>$248.85</w:t>
            </w:r>
          </w:p>
        </w:tc>
      </w:tr>
      <w:tr w:rsidR="00154ABF" w14:paraId="2606A0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E530B0" w14:textId="77777777" w:rsidR="00154ABF" w:rsidRDefault="00154ABF">
            <w:pPr>
              <w:rPr>
                <w:b/>
              </w:rPr>
            </w:pPr>
            <w:r>
              <w:rPr>
                <w:b/>
              </w:rPr>
              <w:t>Fee</w:t>
            </w:r>
          </w:p>
          <w:p w14:paraId="7689BE61" w14:textId="77777777" w:rsidR="00154ABF" w:rsidRDefault="00154ABF">
            <w:r>
              <w:t>92153</w:t>
            </w:r>
          </w:p>
        </w:tc>
        <w:tc>
          <w:tcPr>
            <w:tcW w:w="0" w:type="auto"/>
            <w:tcMar>
              <w:top w:w="22" w:type="dxa"/>
              <w:left w:w="22" w:type="dxa"/>
              <w:bottom w:w="22" w:type="dxa"/>
              <w:right w:w="22" w:type="dxa"/>
            </w:tcMar>
            <w:vAlign w:val="bottom"/>
          </w:tcPr>
          <w:p w14:paraId="1D598567" w14:textId="77777777" w:rsidR="00154ABF" w:rsidRDefault="00154ABF">
            <w:pPr>
              <w:spacing w:after="200"/>
              <w:rPr>
                <w:sz w:val="20"/>
                <w:szCs w:val="20"/>
              </w:rPr>
            </w:pPr>
            <w:r>
              <w:rPr>
                <w:sz w:val="20"/>
                <w:szCs w:val="20"/>
              </w:rPr>
              <w:t>Telehealth attendance by a medical practitioner (not including a general practitioner, specialist or consultant physician) who has undertaken mental health skills training, of at least 40 minutes in duration for the preparation of a written eating disorder treatment and management plan for an eligible patient, if:</w:t>
            </w:r>
          </w:p>
          <w:p w14:paraId="0E5F8521" w14:textId="77777777" w:rsidR="00154ABF" w:rsidRDefault="00154ABF">
            <w:pPr>
              <w:spacing w:before="200" w:after="200"/>
              <w:rPr>
                <w:sz w:val="20"/>
                <w:szCs w:val="20"/>
              </w:rPr>
            </w:pPr>
            <w:r>
              <w:rPr>
                <w:sz w:val="20"/>
                <w:szCs w:val="20"/>
              </w:rPr>
              <w:t>(a) the plan includes an opinion on diagnosis of the patient’s eating disorder; and</w:t>
            </w:r>
          </w:p>
          <w:p w14:paraId="01830C1F" w14:textId="77777777" w:rsidR="00154ABF" w:rsidRDefault="00154ABF">
            <w:pPr>
              <w:spacing w:before="200" w:after="200"/>
              <w:rPr>
                <w:sz w:val="20"/>
                <w:szCs w:val="20"/>
              </w:rPr>
            </w:pPr>
            <w:r>
              <w:rPr>
                <w:sz w:val="20"/>
                <w:szCs w:val="20"/>
              </w:rPr>
              <w:t>(b) the plan includes treatment options and recommendations to manage the patient’s condition for the following 12 months; and</w:t>
            </w:r>
          </w:p>
          <w:p w14:paraId="1B74BF88" w14:textId="77777777" w:rsidR="00154ABF" w:rsidRDefault="00154ABF">
            <w:pPr>
              <w:spacing w:before="200" w:after="200"/>
              <w:rPr>
                <w:sz w:val="20"/>
                <w:szCs w:val="20"/>
              </w:rPr>
            </w:pPr>
            <w:r>
              <w:rPr>
                <w:sz w:val="20"/>
                <w:szCs w:val="20"/>
              </w:rPr>
              <w:t>(c) the plan includes an outline of the referral options to allied health professionals for mental health and dietetic services, and specialists, as appropriate; and</w:t>
            </w:r>
          </w:p>
          <w:p w14:paraId="68E475B5" w14:textId="77777777" w:rsidR="00154ABF" w:rsidRDefault="00154ABF">
            <w:pPr>
              <w:spacing w:before="200" w:after="200"/>
              <w:rPr>
                <w:sz w:val="20"/>
                <w:szCs w:val="20"/>
              </w:rPr>
            </w:pPr>
            <w:r>
              <w:rPr>
                <w:sz w:val="20"/>
                <w:szCs w:val="20"/>
              </w:rPr>
              <w:t>(d) the medical practitioner offers the patient and the patient’s carer (if any, and if the practitioner considers it appropriate and the patient agrees):</w:t>
            </w:r>
          </w:p>
          <w:p w14:paraId="1F849A07" w14:textId="77777777" w:rsidR="00154ABF" w:rsidRDefault="00154ABF">
            <w:pPr>
              <w:spacing w:before="200" w:after="200"/>
              <w:rPr>
                <w:sz w:val="20"/>
                <w:szCs w:val="20"/>
              </w:rPr>
            </w:pPr>
            <w:r>
              <w:rPr>
                <w:sz w:val="20"/>
                <w:szCs w:val="20"/>
              </w:rPr>
              <w:t>(i) a copy of the plan; and</w:t>
            </w:r>
          </w:p>
          <w:p w14:paraId="3D15C4AD" w14:textId="77777777" w:rsidR="00154ABF" w:rsidRDefault="00154ABF">
            <w:pPr>
              <w:spacing w:before="200" w:after="200"/>
              <w:rPr>
                <w:sz w:val="20"/>
                <w:szCs w:val="20"/>
              </w:rPr>
            </w:pPr>
            <w:r>
              <w:rPr>
                <w:sz w:val="20"/>
                <w:szCs w:val="20"/>
              </w:rPr>
              <w:t>(ii) suitable education about the eating disorder</w:t>
            </w:r>
          </w:p>
          <w:p w14:paraId="0726FB4A" w14:textId="77777777" w:rsidR="00154ABF" w:rsidRDefault="00154ABF">
            <w:pPr>
              <w:tabs>
                <w:tab w:val="left" w:pos="1701"/>
              </w:tabs>
              <w:rPr>
                <w:b/>
                <w:sz w:val="20"/>
              </w:rPr>
            </w:pPr>
            <w:r>
              <w:rPr>
                <w:b/>
                <w:sz w:val="20"/>
              </w:rPr>
              <w:t xml:space="preserve">Fee: </w:t>
            </w:r>
            <w:r>
              <w:t>$122.25</w:t>
            </w:r>
            <w:r>
              <w:tab/>
            </w:r>
            <w:r>
              <w:rPr>
                <w:b/>
                <w:sz w:val="20"/>
              </w:rPr>
              <w:t xml:space="preserve">Benefit: </w:t>
            </w:r>
            <w:r>
              <w:t>100% = $122.25</w:t>
            </w:r>
          </w:p>
          <w:p w14:paraId="7D830292" w14:textId="77777777" w:rsidR="00154ABF" w:rsidRDefault="00154ABF">
            <w:pPr>
              <w:tabs>
                <w:tab w:val="left" w:pos="1701"/>
              </w:tabs>
            </w:pPr>
            <w:r>
              <w:rPr>
                <w:b/>
                <w:sz w:val="20"/>
              </w:rPr>
              <w:t xml:space="preserve">Extended Medicare Safety Net Cap: </w:t>
            </w:r>
            <w:r>
              <w:t>$366.75</w:t>
            </w:r>
          </w:p>
        </w:tc>
      </w:tr>
    </w:tbl>
    <w:p w14:paraId="673C22BC"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3905E66"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63B2D4DF" w14:textId="77777777">
              <w:tc>
                <w:tcPr>
                  <w:tcW w:w="2500" w:type="pct"/>
                  <w:tcBorders>
                    <w:top w:val="nil"/>
                    <w:left w:val="nil"/>
                    <w:bottom w:val="nil"/>
                    <w:right w:val="nil"/>
                  </w:tcBorders>
                  <w:tcMar>
                    <w:top w:w="22" w:type="dxa"/>
                    <w:left w:w="0" w:type="dxa"/>
                    <w:bottom w:w="22" w:type="dxa"/>
                    <w:right w:w="0" w:type="dxa"/>
                  </w:tcMar>
                  <w:vAlign w:val="bottom"/>
                </w:tcPr>
                <w:p w14:paraId="090D6336"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61A3CB15"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23. CONSULTANT PHYSICIAN AND PSYCHIATRIST - EATING DISORDER TREATMENT AND MANAGEMENT PLAN – TELEHEALTH SERVICE</w:t>
                  </w:r>
                </w:p>
              </w:tc>
            </w:tr>
          </w:tbl>
          <w:p w14:paraId="5E9D4C98" w14:textId="77777777" w:rsidR="00A77B3E" w:rsidRDefault="00A77B3E">
            <w:pPr>
              <w:keepLines/>
              <w:rPr>
                <w:rFonts w:ascii="Helvetica" w:eastAsia="Helvetica" w:hAnsi="Helvetica" w:cs="Helvetica"/>
                <w:b/>
              </w:rPr>
            </w:pPr>
          </w:p>
        </w:tc>
      </w:tr>
      <w:tr w:rsidR="00154ABF" w14:paraId="6AB68F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826092"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8BFA1FE"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14A89D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89D9038"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FB2AD21"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8" w:name="_Toc169792965"/>
            <w:r>
              <w:rPr>
                <w:rFonts w:ascii="Helvetica" w:eastAsia="Helvetica" w:hAnsi="Helvetica" w:cs="Helvetica"/>
                <w:b w:val="0"/>
                <w:sz w:val="18"/>
              </w:rPr>
              <w:t>Subgroup 23. Consultant Physician and Psychiatrist - Eating Disorder Treatment and Management Plan – Telehealth Service</w:t>
            </w:r>
            <w:bookmarkEnd w:id="98"/>
          </w:p>
        </w:tc>
      </w:tr>
      <w:tr w:rsidR="00154ABF" w14:paraId="54B5D6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A8B79F" w14:textId="77777777" w:rsidR="00154ABF" w:rsidRDefault="00154ABF">
            <w:pPr>
              <w:rPr>
                <w:b/>
              </w:rPr>
            </w:pPr>
            <w:r>
              <w:rPr>
                <w:b/>
              </w:rPr>
              <w:t>Fee</w:t>
            </w:r>
          </w:p>
          <w:p w14:paraId="1A991E43" w14:textId="77777777" w:rsidR="00154ABF" w:rsidRDefault="00154ABF">
            <w:r>
              <w:t>92162</w:t>
            </w:r>
          </w:p>
        </w:tc>
        <w:tc>
          <w:tcPr>
            <w:tcW w:w="0" w:type="auto"/>
            <w:tcMar>
              <w:top w:w="22" w:type="dxa"/>
              <w:left w:w="22" w:type="dxa"/>
              <w:bottom w:w="22" w:type="dxa"/>
              <w:right w:w="22" w:type="dxa"/>
            </w:tcMar>
            <w:vAlign w:val="bottom"/>
          </w:tcPr>
          <w:p w14:paraId="7F2ABF76" w14:textId="77777777" w:rsidR="00154ABF" w:rsidRDefault="00154ABF">
            <w:pPr>
              <w:spacing w:after="200"/>
              <w:rPr>
                <w:sz w:val="20"/>
                <w:szCs w:val="20"/>
              </w:rPr>
            </w:pPr>
            <w:r>
              <w:rPr>
                <w:sz w:val="20"/>
                <w:szCs w:val="20"/>
              </w:rPr>
              <w:t>Telehealth attendance of at least 45 minutes in duration by a consultant physician in the practice of the consultant physician’s specialty of psychiatry for the preparation of an eating disorder treatment and management plan for an eligible patient, if:</w:t>
            </w:r>
          </w:p>
          <w:p w14:paraId="26000AE1" w14:textId="77777777" w:rsidR="00154ABF" w:rsidRDefault="00154ABF">
            <w:pPr>
              <w:spacing w:before="200" w:after="200"/>
              <w:rPr>
                <w:sz w:val="20"/>
                <w:szCs w:val="20"/>
              </w:rPr>
            </w:pPr>
            <w:r>
              <w:rPr>
                <w:sz w:val="20"/>
                <w:szCs w:val="20"/>
              </w:rPr>
              <w:t>(a)  the patient has been referred by a referring practitioner; and</w:t>
            </w:r>
          </w:p>
          <w:p w14:paraId="6AAE1AB3" w14:textId="77777777" w:rsidR="00154ABF" w:rsidRDefault="00154ABF">
            <w:pPr>
              <w:spacing w:before="200" w:after="200"/>
              <w:rPr>
                <w:sz w:val="20"/>
                <w:szCs w:val="20"/>
              </w:rPr>
            </w:pPr>
            <w:r>
              <w:rPr>
                <w:sz w:val="20"/>
                <w:szCs w:val="20"/>
              </w:rPr>
              <w:t>(b)  during the attendance, the consultant psychiatrist:</w:t>
            </w:r>
          </w:p>
          <w:p w14:paraId="34433160" w14:textId="77777777" w:rsidR="00154ABF" w:rsidRDefault="00154ABF">
            <w:pPr>
              <w:spacing w:before="200" w:after="200"/>
              <w:rPr>
                <w:sz w:val="20"/>
                <w:szCs w:val="20"/>
              </w:rPr>
            </w:pPr>
            <w:r>
              <w:rPr>
                <w:sz w:val="20"/>
                <w:szCs w:val="20"/>
              </w:rPr>
              <w:t>    (i) uses an outcome tool (if clinically appropriate); and</w:t>
            </w:r>
          </w:p>
          <w:p w14:paraId="10C9FC61" w14:textId="77777777" w:rsidR="00154ABF" w:rsidRDefault="00154ABF">
            <w:pPr>
              <w:spacing w:before="200" w:after="200"/>
              <w:rPr>
                <w:sz w:val="20"/>
                <w:szCs w:val="20"/>
              </w:rPr>
            </w:pPr>
            <w:r>
              <w:rPr>
                <w:sz w:val="20"/>
                <w:szCs w:val="20"/>
              </w:rPr>
              <w:t>    (ii) carries out a mental state examination; and</w:t>
            </w:r>
          </w:p>
          <w:p w14:paraId="2FE3DA2C" w14:textId="77777777" w:rsidR="00154ABF" w:rsidRDefault="00154ABF">
            <w:pPr>
              <w:spacing w:before="200" w:after="200"/>
              <w:rPr>
                <w:sz w:val="20"/>
                <w:szCs w:val="20"/>
              </w:rPr>
            </w:pPr>
            <w:r>
              <w:rPr>
                <w:sz w:val="20"/>
                <w:szCs w:val="20"/>
              </w:rPr>
              <w:t>    (iii) makes a psychiatric diagnosis; and</w:t>
            </w:r>
          </w:p>
          <w:p w14:paraId="5335A805" w14:textId="77777777" w:rsidR="00154ABF" w:rsidRDefault="00154ABF">
            <w:pPr>
              <w:spacing w:before="200" w:after="200"/>
              <w:rPr>
                <w:sz w:val="20"/>
                <w:szCs w:val="20"/>
              </w:rPr>
            </w:pPr>
            <w:r>
              <w:rPr>
                <w:sz w:val="20"/>
                <w:szCs w:val="20"/>
              </w:rPr>
              <w:t>(c)  within 2 weeks after the attendance, the consultant psychiatrist:</w:t>
            </w:r>
          </w:p>
          <w:p w14:paraId="4C7BA015" w14:textId="77777777" w:rsidR="00154ABF" w:rsidRDefault="00154ABF">
            <w:pPr>
              <w:spacing w:before="200" w:after="200"/>
              <w:rPr>
                <w:sz w:val="20"/>
                <w:szCs w:val="20"/>
              </w:rPr>
            </w:pPr>
            <w:r>
              <w:rPr>
                <w:sz w:val="20"/>
                <w:szCs w:val="20"/>
              </w:rPr>
              <w:t>    (i)  prepares a written diagnosis of the patient; and</w:t>
            </w:r>
          </w:p>
          <w:p w14:paraId="3DB91E6B" w14:textId="77777777" w:rsidR="00154ABF" w:rsidRDefault="00154ABF">
            <w:pPr>
              <w:spacing w:before="200" w:after="200"/>
              <w:rPr>
                <w:sz w:val="20"/>
                <w:szCs w:val="20"/>
              </w:rPr>
            </w:pPr>
            <w:r>
              <w:rPr>
                <w:sz w:val="20"/>
                <w:szCs w:val="20"/>
              </w:rPr>
              <w:t>    (ii) prepares a written management plan for the patient that:</w:t>
            </w:r>
          </w:p>
          <w:p w14:paraId="01D0D215" w14:textId="77777777" w:rsidR="00154ABF" w:rsidRDefault="00154ABF">
            <w:pPr>
              <w:spacing w:before="200" w:after="200"/>
              <w:rPr>
                <w:sz w:val="20"/>
                <w:szCs w:val="20"/>
              </w:rPr>
            </w:pPr>
            <w:r>
              <w:rPr>
                <w:sz w:val="20"/>
                <w:szCs w:val="20"/>
              </w:rPr>
              <w:t>          (A) covers the next 12 months; and</w:t>
            </w:r>
          </w:p>
          <w:p w14:paraId="43180FA0" w14:textId="77777777" w:rsidR="00154ABF" w:rsidRDefault="00154ABF">
            <w:pPr>
              <w:spacing w:before="200" w:after="200"/>
              <w:rPr>
                <w:sz w:val="20"/>
                <w:szCs w:val="20"/>
              </w:rPr>
            </w:pPr>
            <w:r>
              <w:rPr>
                <w:sz w:val="20"/>
                <w:szCs w:val="20"/>
              </w:rPr>
              <w:t>          (B) is appropriate to the patient’s diagnosis; and</w:t>
            </w:r>
          </w:p>
          <w:p w14:paraId="0D1C361C" w14:textId="77777777" w:rsidR="00154ABF" w:rsidRDefault="00154ABF">
            <w:pPr>
              <w:spacing w:before="200" w:after="200"/>
              <w:rPr>
                <w:sz w:val="20"/>
                <w:szCs w:val="20"/>
              </w:rPr>
            </w:pPr>
            <w:r>
              <w:rPr>
                <w:sz w:val="20"/>
                <w:szCs w:val="20"/>
              </w:rPr>
              <w:t>          (C) comprehensively evaluates the patient’s biological, psychological and social issues; and</w:t>
            </w:r>
          </w:p>
          <w:p w14:paraId="0E549782" w14:textId="77777777" w:rsidR="00154ABF" w:rsidRDefault="00154ABF">
            <w:pPr>
              <w:spacing w:before="200" w:after="200"/>
              <w:rPr>
                <w:sz w:val="20"/>
                <w:szCs w:val="20"/>
              </w:rPr>
            </w:pPr>
            <w:r>
              <w:rPr>
                <w:sz w:val="20"/>
                <w:szCs w:val="20"/>
              </w:rPr>
              <w:t>          (D) addresses the patient’s diagnostic psychiatric issues; and</w:t>
            </w:r>
          </w:p>
          <w:p w14:paraId="5E4506B4" w14:textId="77777777" w:rsidR="00154ABF" w:rsidRDefault="00154ABF">
            <w:pPr>
              <w:spacing w:before="200" w:after="200"/>
              <w:rPr>
                <w:sz w:val="20"/>
                <w:szCs w:val="20"/>
              </w:rPr>
            </w:pPr>
            <w:r>
              <w:rPr>
                <w:sz w:val="20"/>
                <w:szCs w:val="20"/>
              </w:rPr>
              <w:t>          (E) makes management recommendations addressing the patient’s biological, psychological and social issues; and</w:t>
            </w:r>
          </w:p>
          <w:p w14:paraId="191F153D" w14:textId="77777777" w:rsidR="00154ABF" w:rsidRDefault="00154ABF">
            <w:pPr>
              <w:spacing w:before="200" w:after="200"/>
              <w:rPr>
                <w:sz w:val="20"/>
                <w:szCs w:val="20"/>
              </w:rPr>
            </w:pPr>
            <w:r>
              <w:rPr>
                <w:sz w:val="20"/>
                <w:szCs w:val="20"/>
              </w:rPr>
              <w:t>    (iii) gives the referring practitioner a copy of the diagnosis and     the management plan; and</w:t>
            </w:r>
          </w:p>
          <w:p w14:paraId="587E8393" w14:textId="77777777" w:rsidR="00154ABF" w:rsidRDefault="00154ABF">
            <w:pPr>
              <w:spacing w:before="200" w:after="200"/>
              <w:rPr>
                <w:sz w:val="20"/>
                <w:szCs w:val="20"/>
              </w:rPr>
            </w:pPr>
            <w:r>
              <w:rPr>
                <w:sz w:val="20"/>
                <w:szCs w:val="20"/>
              </w:rPr>
              <w:t>    (iv) if clinically appropriate, explains the diagnosis and  management plan, and a gives a copy, to:</w:t>
            </w:r>
          </w:p>
          <w:p w14:paraId="088A8402" w14:textId="77777777" w:rsidR="00154ABF" w:rsidRDefault="00154ABF">
            <w:pPr>
              <w:spacing w:before="200" w:after="200"/>
              <w:rPr>
                <w:sz w:val="20"/>
                <w:szCs w:val="20"/>
              </w:rPr>
            </w:pPr>
            <w:r>
              <w:rPr>
                <w:sz w:val="20"/>
                <w:szCs w:val="20"/>
              </w:rPr>
              <w:t>          (A) the patient; and</w:t>
            </w:r>
          </w:p>
          <w:p w14:paraId="44F6FFE4" w14:textId="77777777" w:rsidR="00154ABF" w:rsidRDefault="00154ABF">
            <w:pPr>
              <w:spacing w:before="200" w:after="200"/>
              <w:rPr>
                <w:sz w:val="20"/>
                <w:szCs w:val="20"/>
              </w:rPr>
            </w:pPr>
            <w:r>
              <w:rPr>
                <w:sz w:val="20"/>
                <w:szCs w:val="20"/>
              </w:rPr>
              <w:t>          (B) the patient’s carer (if any), if the patient agrees.</w:t>
            </w:r>
          </w:p>
          <w:p w14:paraId="52C3AC63" w14:textId="77777777" w:rsidR="00154ABF" w:rsidRDefault="00154ABF">
            <w:pPr>
              <w:spacing w:before="200" w:after="200"/>
              <w:rPr>
                <w:sz w:val="20"/>
                <w:szCs w:val="20"/>
              </w:rPr>
            </w:pPr>
            <w:r>
              <w:rPr>
                <w:sz w:val="20"/>
                <w:szCs w:val="20"/>
              </w:rPr>
              <w:t> </w:t>
            </w:r>
          </w:p>
          <w:p w14:paraId="37B934A5" w14:textId="77777777" w:rsidR="00154ABF" w:rsidRDefault="00154ABF">
            <w:pPr>
              <w:tabs>
                <w:tab w:val="left" w:pos="1701"/>
              </w:tabs>
              <w:rPr>
                <w:b/>
                <w:sz w:val="20"/>
              </w:rPr>
            </w:pPr>
            <w:r>
              <w:rPr>
                <w:b/>
                <w:sz w:val="20"/>
              </w:rPr>
              <w:t xml:space="preserve">Fee: </w:t>
            </w:r>
            <w:r>
              <w:t>$523.40</w:t>
            </w:r>
            <w:r>
              <w:tab/>
            </w:r>
            <w:r>
              <w:rPr>
                <w:b/>
                <w:sz w:val="20"/>
              </w:rPr>
              <w:t xml:space="preserve">Benefit: </w:t>
            </w:r>
            <w:r>
              <w:t>85% = $444.90</w:t>
            </w:r>
          </w:p>
          <w:p w14:paraId="5725803F" w14:textId="77777777" w:rsidR="00154ABF" w:rsidRDefault="00154ABF">
            <w:pPr>
              <w:tabs>
                <w:tab w:val="left" w:pos="1701"/>
              </w:tabs>
            </w:pPr>
            <w:r>
              <w:rPr>
                <w:b/>
                <w:sz w:val="20"/>
              </w:rPr>
              <w:t xml:space="preserve">Extended Medicare Safety Net Cap: </w:t>
            </w:r>
            <w:r>
              <w:t>$500.00</w:t>
            </w:r>
          </w:p>
        </w:tc>
      </w:tr>
      <w:tr w:rsidR="00154ABF" w14:paraId="0F37A2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FAFE8C" w14:textId="77777777" w:rsidR="00154ABF" w:rsidRDefault="00154ABF">
            <w:pPr>
              <w:rPr>
                <w:b/>
              </w:rPr>
            </w:pPr>
            <w:r>
              <w:rPr>
                <w:b/>
              </w:rPr>
              <w:t>Fee</w:t>
            </w:r>
          </w:p>
          <w:p w14:paraId="5E04396B" w14:textId="77777777" w:rsidR="00154ABF" w:rsidRDefault="00154ABF">
            <w:r>
              <w:t>92163</w:t>
            </w:r>
          </w:p>
        </w:tc>
        <w:tc>
          <w:tcPr>
            <w:tcW w:w="0" w:type="auto"/>
            <w:tcMar>
              <w:top w:w="22" w:type="dxa"/>
              <w:left w:w="22" w:type="dxa"/>
              <w:bottom w:w="22" w:type="dxa"/>
              <w:right w:w="22" w:type="dxa"/>
            </w:tcMar>
            <w:vAlign w:val="bottom"/>
          </w:tcPr>
          <w:p w14:paraId="631BA1AC" w14:textId="77777777" w:rsidR="00154ABF" w:rsidRDefault="00154ABF">
            <w:pPr>
              <w:spacing w:after="200"/>
              <w:rPr>
                <w:sz w:val="20"/>
                <w:szCs w:val="20"/>
              </w:rPr>
            </w:pPr>
            <w:r>
              <w:rPr>
                <w:sz w:val="20"/>
                <w:szCs w:val="20"/>
              </w:rPr>
              <w:t>Telehealth attendance of at least 45 minutes in duration by a consultant physician in the practice of the consultant physician’s specialty of paediatrics for the preparation of an eating disorder treatment and management plan for an eligible patient, if:</w:t>
            </w:r>
          </w:p>
          <w:p w14:paraId="36164197" w14:textId="77777777" w:rsidR="00154ABF" w:rsidRDefault="00154ABF">
            <w:pPr>
              <w:spacing w:before="200" w:after="200"/>
              <w:rPr>
                <w:sz w:val="20"/>
                <w:szCs w:val="20"/>
              </w:rPr>
            </w:pPr>
            <w:r>
              <w:rPr>
                <w:sz w:val="20"/>
                <w:szCs w:val="20"/>
              </w:rPr>
              <w:t>(a)     the patient has been referred by a referring practitioner; and</w:t>
            </w:r>
          </w:p>
          <w:p w14:paraId="0EDF0C3C" w14:textId="77777777" w:rsidR="00154ABF" w:rsidRDefault="00154ABF">
            <w:pPr>
              <w:spacing w:before="200" w:after="200"/>
              <w:rPr>
                <w:sz w:val="20"/>
                <w:szCs w:val="20"/>
              </w:rPr>
            </w:pPr>
            <w:r>
              <w:rPr>
                <w:sz w:val="20"/>
                <w:szCs w:val="20"/>
              </w:rPr>
              <w:t>(b)    during the attendance, the consultant paediatrician undertakes an assessment that covers:</w:t>
            </w:r>
          </w:p>
          <w:p w14:paraId="1DE50D20" w14:textId="77777777" w:rsidR="00154ABF" w:rsidRDefault="00154ABF">
            <w:pPr>
              <w:spacing w:before="200" w:after="200"/>
              <w:rPr>
                <w:sz w:val="20"/>
                <w:szCs w:val="20"/>
              </w:rPr>
            </w:pPr>
            <w:r>
              <w:rPr>
                <w:sz w:val="20"/>
                <w:szCs w:val="20"/>
              </w:rPr>
              <w:t>    (i)   a comprehensive history, including psychosocial history and medication review; and</w:t>
            </w:r>
          </w:p>
          <w:p w14:paraId="7735485B" w14:textId="77777777" w:rsidR="00154ABF" w:rsidRDefault="00154ABF">
            <w:pPr>
              <w:spacing w:before="200" w:after="200"/>
              <w:rPr>
                <w:sz w:val="20"/>
                <w:szCs w:val="20"/>
              </w:rPr>
            </w:pPr>
            <w:r>
              <w:rPr>
                <w:sz w:val="20"/>
                <w:szCs w:val="20"/>
              </w:rPr>
              <w:t>    (ii)  comprehensive multi or detailed single organ system assessment; and</w:t>
            </w:r>
          </w:p>
          <w:p w14:paraId="5225D30D" w14:textId="77777777" w:rsidR="00154ABF" w:rsidRDefault="00154ABF">
            <w:pPr>
              <w:spacing w:before="200" w:after="200"/>
              <w:rPr>
                <w:sz w:val="20"/>
                <w:szCs w:val="20"/>
              </w:rPr>
            </w:pPr>
            <w:r>
              <w:rPr>
                <w:sz w:val="20"/>
                <w:szCs w:val="20"/>
              </w:rPr>
              <w:t>    (iii)  the formulation of diagnoses; and</w:t>
            </w:r>
          </w:p>
          <w:p w14:paraId="101E8DA4" w14:textId="77777777" w:rsidR="00154ABF" w:rsidRDefault="00154ABF">
            <w:pPr>
              <w:spacing w:before="200" w:after="200"/>
              <w:rPr>
                <w:sz w:val="20"/>
                <w:szCs w:val="20"/>
              </w:rPr>
            </w:pPr>
            <w:r>
              <w:rPr>
                <w:sz w:val="20"/>
                <w:szCs w:val="20"/>
              </w:rPr>
              <w:t>(c)  within 2 weeks after the attendance, the consultant paediatrician:</w:t>
            </w:r>
          </w:p>
          <w:p w14:paraId="7F2C7FFA" w14:textId="77777777" w:rsidR="00154ABF" w:rsidRDefault="00154ABF">
            <w:pPr>
              <w:spacing w:before="200" w:after="200"/>
              <w:rPr>
                <w:sz w:val="20"/>
                <w:szCs w:val="20"/>
              </w:rPr>
            </w:pPr>
            <w:r>
              <w:rPr>
                <w:sz w:val="20"/>
                <w:szCs w:val="20"/>
              </w:rPr>
              <w:t>    (i)  prepares a written diagnosis of the patient; and</w:t>
            </w:r>
          </w:p>
          <w:p w14:paraId="69368AE3" w14:textId="77777777" w:rsidR="00154ABF" w:rsidRDefault="00154ABF">
            <w:pPr>
              <w:spacing w:before="200" w:after="200"/>
              <w:rPr>
                <w:sz w:val="20"/>
                <w:szCs w:val="20"/>
              </w:rPr>
            </w:pPr>
            <w:r>
              <w:rPr>
                <w:sz w:val="20"/>
                <w:szCs w:val="20"/>
              </w:rPr>
              <w:t>    (ii) prepares a written management plan for the patient that involves:</w:t>
            </w:r>
          </w:p>
          <w:p w14:paraId="6C7B040C" w14:textId="77777777" w:rsidR="00154ABF" w:rsidRDefault="00154ABF">
            <w:pPr>
              <w:spacing w:before="200" w:after="200"/>
              <w:rPr>
                <w:sz w:val="20"/>
                <w:szCs w:val="20"/>
              </w:rPr>
            </w:pPr>
            <w:r>
              <w:rPr>
                <w:sz w:val="20"/>
                <w:szCs w:val="20"/>
              </w:rPr>
              <w:t>          (A) an opinion on diagnosis and risk assessment; and</w:t>
            </w:r>
          </w:p>
          <w:p w14:paraId="46573B8B" w14:textId="77777777" w:rsidR="00154ABF" w:rsidRDefault="00154ABF">
            <w:pPr>
              <w:spacing w:before="200" w:after="200"/>
              <w:rPr>
                <w:sz w:val="20"/>
                <w:szCs w:val="20"/>
              </w:rPr>
            </w:pPr>
            <w:r>
              <w:rPr>
                <w:sz w:val="20"/>
                <w:szCs w:val="20"/>
              </w:rPr>
              <w:t>          (B) treatment options and decisions; and</w:t>
            </w:r>
          </w:p>
          <w:p w14:paraId="1B940EA7" w14:textId="77777777" w:rsidR="00154ABF" w:rsidRDefault="00154ABF">
            <w:pPr>
              <w:spacing w:before="200" w:after="200"/>
              <w:rPr>
                <w:sz w:val="20"/>
                <w:szCs w:val="20"/>
              </w:rPr>
            </w:pPr>
            <w:r>
              <w:rPr>
                <w:sz w:val="20"/>
                <w:szCs w:val="20"/>
              </w:rPr>
              <w:t>          (C) medication recommendations; and</w:t>
            </w:r>
          </w:p>
          <w:p w14:paraId="1A02D744" w14:textId="77777777" w:rsidR="00154ABF" w:rsidRDefault="00154ABF">
            <w:pPr>
              <w:spacing w:before="200" w:after="200"/>
              <w:rPr>
                <w:sz w:val="20"/>
                <w:szCs w:val="20"/>
              </w:rPr>
            </w:pPr>
            <w:r>
              <w:rPr>
                <w:sz w:val="20"/>
                <w:szCs w:val="20"/>
              </w:rPr>
              <w:t>    (iii) gives the referring practitioner a copy of the diagnosis and     the management plan; and</w:t>
            </w:r>
          </w:p>
          <w:p w14:paraId="7A0900D3" w14:textId="77777777" w:rsidR="00154ABF" w:rsidRDefault="00154ABF">
            <w:pPr>
              <w:spacing w:before="200" w:after="200"/>
              <w:rPr>
                <w:sz w:val="20"/>
                <w:szCs w:val="20"/>
              </w:rPr>
            </w:pPr>
            <w:r>
              <w:rPr>
                <w:sz w:val="20"/>
                <w:szCs w:val="20"/>
              </w:rPr>
              <w:t>    (iv) if clinically appropriate, explains the diagnosis and  management plan, and a gives a copy, to:</w:t>
            </w:r>
          </w:p>
          <w:p w14:paraId="4671968A" w14:textId="77777777" w:rsidR="00154ABF" w:rsidRDefault="00154ABF">
            <w:pPr>
              <w:spacing w:before="200" w:after="200"/>
              <w:rPr>
                <w:sz w:val="20"/>
                <w:szCs w:val="20"/>
              </w:rPr>
            </w:pPr>
            <w:r>
              <w:rPr>
                <w:sz w:val="20"/>
                <w:szCs w:val="20"/>
              </w:rPr>
              <w:t>          (A) the patient; and</w:t>
            </w:r>
          </w:p>
          <w:p w14:paraId="0EA8F797" w14:textId="77777777" w:rsidR="00154ABF" w:rsidRDefault="00154ABF">
            <w:pPr>
              <w:spacing w:before="200" w:after="200"/>
              <w:rPr>
                <w:sz w:val="20"/>
                <w:szCs w:val="20"/>
              </w:rPr>
            </w:pPr>
            <w:r>
              <w:rPr>
                <w:sz w:val="20"/>
                <w:szCs w:val="20"/>
              </w:rPr>
              <w:t>          (B) the patient’s carer (if any), if the patient agrees.</w:t>
            </w:r>
          </w:p>
          <w:p w14:paraId="032F0BF7" w14:textId="77777777" w:rsidR="00154ABF" w:rsidRDefault="00154ABF">
            <w:pPr>
              <w:spacing w:before="200" w:after="200"/>
              <w:rPr>
                <w:sz w:val="20"/>
                <w:szCs w:val="20"/>
              </w:rPr>
            </w:pPr>
            <w:r>
              <w:rPr>
                <w:sz w:val="20"/>
                <w:szCs w:val="20"/>
              </w:rPr>
              <w:t> </w:t>
            </w:r>
          </w:p>
          <w:p w14:paraId="3EEAA75F" w14:textId="77777777" w:rsidR="00154ABF" w:rsidRDefault="00154ABF">
            <w:pPr>
              <w:spacing w:before="200" w:after="200"/>
              <w:rPr>
                <w:sz w:val="20"/>
                <w:szCs w:val="20"/>
              </w:rPr>
            </w:pPr>
            <w:r>
              <w:rPr>
                <w:sz w:val="20"/>
                <w:szCs w:val="20"/>
              </w:rPr>
              <w:t> </w:t>
            </w:r>
          </w:p>
          <w:p w14:paraId="4B23BA89" w14:textId="77777777" w:rsidR="00154ABF" w:rsidRDefault="00154ABF">
            <w:pPr>
              <w:tabs>
                <w:tab w:val="left" w:pos="1701"/>
              </w:tabs>
              <w:rPr>
                <w:b/>
                <w:sz w:val="20"/>
              </w:rPr>
            </w:pPr>
            <w:r>
              <w:rPr>
                <w:b/>
                <w:sz w:val="20"/>
              </w:rPr>
              <w:t xml:space="preserve">Fee: </w:t>
            </w:r>
            <w:r>
              <w:t>$305.15</w:t>
            </w:r>
            <w:r>
              <w:tab/>
            </w:r>
            <w:r>
              <w:rPr>
                <w:b/>
                <w:sz w:val="20"/>
              </w:rPr>
              <w:t xml:space="preserve">Benefit: </w:t>
            </w:r>
            <w:r>
              <w:t>85% = $259.40</w:t>
            </w:r>
          </w:p>
          <w:p w14:paraId="34B7EE24" w14:textId="77777777" w:rsidR="00154ABF" w:rsidRDefault="00154ABF">
            <w:pPr>
              <w:tabs>
                <w:tab w:val="left" w:pos="1701"/>
              </w:tabs>
            </w:pPr>
            <w:r>
              <w:rPr>
                <w:b/>
                <w:sz w:val="20"/>
              </w:rPr>
              <w:t xml:space="preserve">Extended Medicare Safety Net Cap: </w:t>
            </w:r>
            <w:r>
              <w:t>$500.00</w:t>
            </w:r>
          </w:p>
        </w:tc>
      </w:tr>
    </w:tbl>
    <w:p w14:paraId="646CCC57"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3BBFDD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D6DF841" w14:textId="77777777">
              <w:tc>
                <w:tcPr>
                  <w:tcW w:w="2500" w:type="pct"/>
                  <w:tcBorders>
                    <w:top w:val="nil"/>
                    <w:left w:val="nil"/>
                    <w:bottom w:val="nil"/>
                    <w:right w:val="nil"/>
                  </w:tcBorders>
                  <w:tcMar>
                    <w:top w:w="22" w:type="dxa"/>
                    <w:left w:w="0" w:type="dxa"/>
                    <w:bottom w:w="22" w:type="dxa"/>
                    <w:right w:w="0" w:type="dxa"/>
                  </w:tcMar>
                  <w:vAlign w:val="bottom"/>
                </w:tcPr>
                <w:p w14:paraId="3CE7FED8"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2B288B1F"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25. REVIEW OF AN EATING DISORDER PLAN - TELEHEALTH SERVICE</w:t>
                  </w:r>
                </w:p>
              </w:tc>
            </w:tr>
          </w:tbl>
          <w:p w14:paraId="0ED9C735" w14:textId="77777777" w:rsidR="00A77B3E" w:rsidRDefault="00A77B3E">
            <w:pPr>
              <w:keepLines/>
              <w:rPr>
                <w:rFonts w:ascii="Helvetica" w:eastAsia="Helvetica" w:hAnsi="Helvetica" w:cs="Helvetica"/>
                <w:b/>
              </w:rPr>
            </w:pPr>
          </w:p>
        </w:tc>
      </w:tr>
      <w:tr w:rsidR="00154ABF" w14:paraId="134EE8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05124A"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39B9924"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02A5CE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5384C9B"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BDFC56D"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9" w:name="_Toc169792966"/>
            <w:r>
              <w:rPr>
                <w:rFonts w:ascii="Helvetica" w:eastAsia="Helvetica" w:hAnsi="Helvetica" w:cs="Helvetica"/>
                <w:b w:val="0"/>
                <w:sz w:val="18"/>
              </w:rPr>
              <w:t>Subgroup 25. Review of an Eating Disorder Plan - Telehealth Service</w:t>
            </w:r>
            <w:bookmarkEnd w:id="99"/>
          </w:p>
        </w:tc>
      </w:tr>
      <w:tr w:rsidR="00154ABF" w14:paraId="51B3E8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DF961CF" w14:textId="77777777" w:rsidR="00154ABF" w:rsidRDefault="00154ABF">
            <w:pPr>
              <w:rPr>
                <w:b/>
              </w:rPr>
            </w:pPr>
            <w:r>
              <w:rPr>
                <w:b/>
              </w:rPr>
              <w:t>Fee</w:t>
            </w:r>
          </w:p>
          <w:p w14:paraId="532A15AC" w14:textId="77777777" w:rsidR="00154ABF" w:rsidRDefault="00154ABF">
            <w:r>
              <w:t>92170</w:t>
            </w:r>
          </w:p>
        </w:tc>
        <w:tc>
          <w:tcPr>
            <w:tcW w:w="0" w:type="auto"/>
            <w:tcMar>
              <w:top w:w="22" w:type="dxa"/>
              <w:left w:w="22" w:type="dxa"/>
              <w:bottom w:w="22" w:type="dxa"/>
              <w:right w:w="22" w:type="dxa"/>
            </w:tcMar>
            <w:vAlign w:val="bottom"/>
          </w:tcPr>
          <w:p w14:paraId="108E3F4E" w14:textId="77777777" w:rsidR="00154ABF" w:rsidRDefault="00154ABF">
            <w:pPr>
              <w:spacing w:after="200"/>
              <w:rPr>
                <w:sz w:val="20"/>
                <w:szCs w:val="20"/>
              </w:rPr>
            </w:pPr>
            <w:r>
              <w:rPr>
                <w:sz w:val="20"/>
                <w:szCs w:val="20"/>
              </w:rPr>
              <w:t>Telehealth attendance by a general practitioner to review an eligible patient’s eating disorder treatment and management plan prepared by the general practitioner, an associated medical practitioner working in general practice, or a consultant physician practising in the specialty of psychiatry or paediatrics, if:</w:t>
            </w:r>
          </w:p>
          <w:p w14:paraId="3C1F4251" w14:textId="77777777" w:rsidR="00154ABF" w:rsidRDefault="00154ABF">
            <w:pPr>
              <w:spacing w:before="200" w:after="200"/>
              <w:rPr>
                <w:sz w:val="20"/>
                <w:szCs w:val="20"/>
              </w:rPr>
            </w:pPr>
            <w:r>
              <w:rPr>
                <w:sz w:val="20"/>
                <w:szCs w:val="20"/>
              </w:rPr>
              <w:t>(a)     the general practitioner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163FF2FF" w14:textId="77777777" w:rsidR="00154ABF" w:rsidRDefault="00154ABF">
            <w:pPr>
              <w:spacing w:before="200" w:after="200"/>
              <w:rPr>
                <w:sz w:val="20"/>
                <w:szCs w:val="20"/>
              </w:rPr>
            </w:pPr>
            <w:r>
              <w:rPr>
                <w:sz w:val="20"/>
                <w:szCs w:val="20"/>
              </w:rPr>
              <w:t>(b)    modifications are made to the eating disorder treatment and management plan, recorded in writing, including:</w:t>
            </w:r>
          </w:p>
          <w:p w14:paraId="2E59E4BF" w14:textId="77777777" w:rsidR="00154ABF" w:rsidRDefault="00154ABF">
            <w:pPr>
              <w:spacing w:before="200" w:after="200"/>
              <w:rPr>
                <w:sz w:val="20"/>
                <w:szCs w:val="20"/>
              </w:rPr>
            </w:pPr>
            <w:r>
              <w:rPr>
                <w:sz w:val="20"/>
                <w:szCs w:val="20"/>
              </w:rPr>
              <w:t>      (i)      recommendations to continue with treatment options detailed in the plan; or</w:t>
            </w:r>
          </w:p>
          <w:p w14:paraId="49A9517F" w14:textId="77777777" w:rsidR="00154ABF" w:rsidRDefault="00154ABF">
            <w:pPr>
              <w:spacing w:before="200" w:after="200"/>
              <w:rPr>
                <w:sz w:val="20"/>
                <w:szCs w:val="20"/>
              </w:rPr>
            </w:pPr>
            <w:r>
              <w:rPr>
                <w:sz w:val="20"/>
                <w:szCs w:val="20"/>
              </w:rPr>
              <w:t>      (ii)    recommendations to alter the treatment options detailed in the plan, with the new arrangements documented in the plan; and</w:t>
            </w:r>
          </w:p>
          <w:p w14:paraId="7FA8545E" w14:textId="77777777" w:rsidR="00154ABF" w:rsidRDefault="00154ABF">
            <w:pPr>
              <w:spacing w:before="200" w:after="200"/>
              <w:rPr>
                <w:sz w:val="20"/>
                <w:szCs w:val="20"/>
              </w:rPr>
            </w:pPr>
            <w:r>
              <w:rPr>
                <w:sz w:val="20"/>
                <w:szCs w:val="20"/>
              </w:rPr>
              <w:t>(c)  initiates referrals for a review by a consultant physician practising in the specialty of psychiatry or paediatrics, where appropriate; and</w:t>
            </w:r>
          </w:p>
          <w:p w14:paraId="77B9952D" w14:textId="77777777" w:rsidR="00154ABF" w:rsidRDefault="00154ABF">
            <w:pPr>
              <w:spacing w:before="200" w:after="200"/>
              <w:rPr>
                <w:sz w:val="20"/>
                <w:szCs w:val="20"/>
              </w:rPr>
            </w:pPr>
            <w:r>
              <w:rPr>
                <w:sz w:val="20"/>
                <w:szCs w:val="20"/>
              </w:rPr>
              <w:t>(d)    the general practitioner offers the patient and the patient’s carer (if any, and if the practitioner considers it appropriate and the patient agrees):</w:t>
            </w:r>
          </w:p>
          <w:p w14:paraId="259CE971" w14:textId="77777777" w:rsidR="00154ABF" w:rsidRDefault="00154ABF">
            <w:pPr>
              <w:spacing w:before="200" w:after="200"/>
              <w:rPr>
                <w:sz w:val="20"/>
                <w:szCs w:val="20"/>
              </w:rPr>
            </w:pPr>
            <w:r>
              <w:rPr>
                <w:sz w:val="20"/>
                <w:szCs w:val="20"/>
              </w:rPr>
              <w:t>      (i) a copy of the plan; and</w:t>
            </w:r>
          </w:p>
          <w:p w14:paraId="0FB464E7" w14:textId="77777777" w:rsidR="00154ABF" w:rsidRDefault="00154ABF">
            <w:pPr>
              <w:spacing w:before="200" w:after="200"/>
              <w:rPr>
                <w:sz w:val="20"/>
                <w:szCs w:val="20"/>
              </w:rPr>
            </w:pPr>
            <w:r>
              <w:rPr>
                <w:sz w:val="20"/>
                <w:szCs w:val="20"/>
              </w:rPr>
              <w:t>      (ii) suitable education about the eating disorder.</w:t>
            </w:r>
          </w:p>
          <w:p w14:paraId="168FA506" w14:textId="77777777" w:rsidR="00154ABF" w:rsidRDefault="00154ABF">
            <w:pPr>
              <w:tabs>
                <w:tab w:val="left" w:pos="1701"/>
              </w:tabs>
              <w:rPr>
                <w:b/>
                <w:sz w:val="20"/>
              </w:rPr>
            </w:pPr>
            <w:r>
              <w:rPr>
                <w:b/>
                <w:sz w:val="20"/>
              </w:rPr>
              <w:t xml:space="preserve">Fee: </w:t>
            </w:r>
            <w:r>
              <w:t>$81.70</w:t>
            </w:r>
            <w:r>
              <w:tab/>
            </w:r>
            <w:r>
              <w:rPr>
                <w:b/>
                <w:sz w:val="20"/>
              </w:rPr>
              <w:t xml:space="preserve">Benefit: </w:t>
            </w:r>
            <w:r>
              <w:t>100% = $81.70</w:t>
            </w:r>
          </w:p>
          <w:p w14:paraId="1FBA8603" w14:textId="77777777" w:rsidR="00154ABF" w:rsidRDefault="00154ABF">
            <w:pPr>
              <w:tabs>
                <w:tab w:val="left" w:pos="1701"/>
              </w:tabs>
            </w:pPr>
            <w:r>
              <w:rPr>
                <w:b/>
                <w:sz w:val="20"/>
              </w:rPr>
              <w:t xml:space="preserve">Extended Medicare Safety Net Cap: </w:t>
            </w:r>
            <w:r>
              <w:t>$245.10</w:t>
            </w:r>
          </w:p>
        </w:tc>
      </w:tr>
      <w:tr w:rsidR="00154ABF" w14:paraId="24355C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F3CD8E" w14:textId="77777777" w:rsidR="00154ABF" w:rsidRDefault="00154ABF">
            <w:pPr>
              <w:rPr>
                <w:b/>
              </w:rPr>
            </w:pPr>
            <w:r>
              <w:rPr>
                <w:b/>
              </w:rPr>
              <w:t>Fee</w:t>
            </w:r>
          </w:p>
          <w:p w14:paraId="0D21C450" w14:textId="77777777" w:rsidR="00154ABF" w:rsidRDefault="00154ABF">
            <w:r>
              <w:t>92171</w:t>
            </w:r>
          </w:p>
        </w:tc>
        <w:tc>
          <w:tcPr>
            <w:tcW w:w="0" w:type="auto"/>
            <w:tcMar>
              <w:top w:w="22" w:type="dxa"/>
              <w:left w:w="22" w:type="dxa"/>
              <w:bottom w:w="22" w:type="dxa"/>
              <w:right w:w="22" w:type="dxa"/>
            </w:tcMar>
            <w:vAlign w:val="bottom"/>
          </w:tcPr>
          <w:p w14:paraId="6374F120" w14:textId="77777777" w:rsidR="00154ABF" w:rsidRDefault="00154ABF">
            <w:pPr>
              <w:spacing w:after="200"/>
              <w:rPr>
                <w:sz w:val="20"/>
                <w:szCs w:val="20"/>
              </w:rPr>
            </w:pPr>
            <w:r>
              <w:rPr>
                <w:sz w:val="20"/>
                <w:szCs w:val="20"/>
              </w:rPr>
              <w:t>Telehealth attendance by a medical practitioner (not including a general practitioner, specialist or consultant physician), to review an eligible patient’s eating disorder treatment and management plan prepared by the medical practitioner, an associated medical practitioner working in general practice, or a consultant physician practising in the speciality of psychiatry or paediatrics, if:</w:t>
            </w:r>
          </w:p>
          <w:p w14:paraId="18533E15" w14:textId="77777777" w:rsidR="00154ABF" w:rsidRDefault="00154ABF">
            <w:pPr>
              <w:spacing w:before="200" w:after="200"/>
              <w:rPr>
                <w:sz w:val="20"/>
                <w:szCs w:val="20"/>
              </w:rPr>
            </w:pPr>
            <w:r>
              <w:rPr>
                <w:sz w:val="20"/>
                <w:szCs w:val="20"/>
              </w:rPr>
              <w:t>(a)     the medical practitioner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4C815CDB" w14:textId="77777777" w:rsidR="00154ABF" w:rsidRDefault="00154ABF">
            <w:pPr>
              <w:spacing w:before="200" w:after="200"/>
              <w:rPr>
                <w:sz w:val="20"/>
                <w:szCs w:val="20"/>
              </w:rPr>
            </w:pPr>
            <w:r>
              <w:rPr>
                <w:sz w:val="20"/>
                <w:szCs w:val="20"/>
              </w:rPr>
              <w:t>(b)    modifications are made to the eating disorder treatment and management plan, recorded in writing, including:</w:t>
            </w:r>
          </w:p>
          <w:p w14:paraId="19D4245D" w14:textId="77777777" w:rsidR="00154ABF" w:rsidRDefault="00154ABF">
            <w:pPr>
              <w:spacing w:before="200" w:after="200"/>
              <w:rPr>
                <w:sz w:val="20"/>
                <w:szCs w:val="20"/>
              </w:rPr>
            </w:pPr>
            <w:r>
              <w:rPr>
                <w:sz w:val="20"/>
                <w:szCs w:val="20"/>
              </w:rPr>
              <w:t>      (i)      recommendations to continue with treatment options detailed in the plan; or</w:t>
            </w:r>
          </w:p>
          <w:p w14:paraId="7A83BF5A" w14:textId="77777777" w:rsidR="00154ABF" w:rsidRDefault="00154ABF">
            <w:pPr>
              <w:spacing w:before="200" w:after="200"/>
              <w:rPr>
                <w:sz w:val="20"/>
                <w:szCs w:val="20"/>
              </w:rPr>
            </w:pPr>
            <w:r>
              <w:rPr>
                <w:sz w:val="20"/>
                <w:szCs w:val="20"/>
              </w:rPr>
              <w:t>      (ii)    recommendations to alter the treatment options detailed in the plan, with the new arrangements documented in the plan; and</w:t>
            </w:r>
          </w:p>
          <w:p w14:paraId="2B50C90C" w14:textId="77777777" w:rsidR="00154ABF" w:rsidRDefault="00154ABF">
            <w:pPr>
              <w:spacing w:before="200" w:after="200"/>
              <w:rPr>
                <w:sz w:val="20"/>
                <w:szCs w:val="20"/>
              </w:rPr>
            </w:pPr>
            <w:r>
              <w:rPr>
                <w:sz w:val="20"/>
                <w:szCs w:val="20"/>
              </w:rPr>
              <w:t>(c)  initiates referrals for a review by a consultant physician practising in the speciality of psychiatry or paediatrics, where appropriate; and</w:t>
            </w:r>
          </w:p>
          <w:p w14:paraId="553D93D2" w14:textId="77777777" w:rsidR="00154ABF" w:rsidRDefault="00154ABF">
            <w:pPr>
              <w:spacing w:before="200" w:after="200"/>
              <w:rPr>
                <w:sz w:val="20"/>
                <w:szCs w:val="20"/>
              </w:rPr>
            </w:pPr>
            <w:r>
              <w:rPr>
                <w:sz w:val="20"/>
                <w:szCs w:val="20"/>
              </w:rPr>
              <w:t>(d)    the medical practitioner offers the patient and the patient’s carer (if any, and if the practitioner considers it appropriate and the patient agrees):</w:t>
            </w:r>
          </w:p>
          <w:p w14:paraId="365CBD8D" w14:textId="77777777" w:rsidR="00154ABF" w:rsidRDefault="00154ABF">
            <w:pPr>
              <w:spacing w:before="200" w:after="200"/>
              <w:rPr>
                <w:sz w:val="20"/>
                <w:szCs w:val="20"/>
              </w:rPr>
            </w:pPr>
            <w:r>
              <w:rPr>
                <w:sz w:val="20"/>
                <w:szCs w:val="20"/>
              </w:rPr>
              <w:t>      (i) a copy of the plan; and</w:t>
            </w:r>
          </w:p>
          <w:p w14:paraId="1EE09108" w14:textId="77777777" w:rsidR="00154ABF" w:rsidRDefault="00154ABF">
            <w:pPr>
              <w:spacing w:before="200" w:after="200"/>
              <w:rPr>
                <w:sz w:val="20"/>
                <w:szCs w:val="20"/>
              </w:rPr>
            </w:pPr>
            <w:r>
              <w:rPr>
                <w:sz w:val="20"/>
                <w:szCs w:val="20"/>
              </w:rPr>
              <w:t>      (ii) suitable education about the eating disorder</w:t>
            </w:r>
          </w:p>
          <w:p w14:paraId="2828AC56" w14:textId="77777777" w:rsidR="00154ABF" w:rsidRDefault="00154ABF">
            <w:pPr>
              <w:tabs>
                <w:tab w:val="left" w:pos="1701"/>
              </w:tabs>
              <w:rPr>
                <w:b/>
                <w:sz w:val="20"/>
              </w:rPr>
            </w:pPr>
            <w:r>
              <w:rPr>
                <w:b/>
                <w:sz w:val="20"/>
              </w:rPr>
              <w:t xml:space="preserve">Fee: </w:t>
            </w:r>
            <w:r>
              <w:t>$65.35</w:t>
            </w:r>
            <w:r>
              <w:tab/>
            </w:r>
            <w:r>
              <w:rPr>
                <w:b/>
                <w:sz w:val="20"/>
              </w:rPr>
              <w:t xml:space="preserve">Benefit: </w:t>
            </w:r>
            <w:r>
              <w:t>100% = $65.35</w:t>
            </w:r>
          </w:p>
          <w:p w14:paraId="3B681D35" w14:textId="77777777" w:rsidR="00154ABF" w:rsidRDefault="00154ABF">
            <w:pPr>
              <w:tabs>
                <w:tab w:val="left" w:pos="1701"/>
              </w:tabs>
            </w:pPr>
            <w:r>
              <w:rPr>
                <w:b/>
                <w:sz w:val="20"/>
              </w:rPr>
              <w:t xml:space="preserve">Extended Medicare Safety Net Cap: </w:t>
            </w:r>
            <w:r>
              <w:t>$196.05</w:t>
            </w:r>
          </w:p>
        </w:tc>
      </w:tr>
      <w:tr w:rsidR="00154ABF" w14:paraId="77A746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270009" w14:textId="77777777" w:rsidR="00154ABF" w:rsidRDefault="00154ABF">
            <w:pPr>
              <w:rPr>
                <w:b/>
              </w:rPr>
            </w:pPr>
            <w:r>
              <w:rPr>
                <w:b/>
              </w:rPr>
              <w:t>Fee</w:t>
            </w:r>
          </w:p>
          <w:p w14:paraId="29393595" w14:textId="77777777" w:rsidR="00154ABF" w:rsidRDefault="00154ABF">
            <w:r>
              <w:t>92172</w:t>
            </w:r>
          </w:p>
        </w:tc>
        <w:tc>
          <w:tcPr>
            <w:tcW w:w="0" w:type="auto"/>
            <w:tcMar>
              <w:top w:w="22" w:type="dxa"/>
              <w:left w:w="22" w:type="dxa"/>
              <w:bottom w:w="22" w:type="dxa"/>
              <w:right w:w="22" w:type="dxa"/>
            </w:tcMar>
            <w:vAlign w:val="bottom"/>
          </w:tcPr>
          <w:p w14:paraId="12C96694" w14:textId="77777777" w:rsidR="00154ABF" w:rsidRDefault="00154ABF">
            <w:pPr>
              <w:spacing w:after="200"/>
              <w:rPr>
                <w:sz w:val="20"/>
                <w:szCs w:val="20"/>
              </w:rPr>
            </w:pPr>
            <w:r>
              <w:rPr>
                <w:sz w:val="20"/>
                <w:szCs w:val="20"/>
              </w:rPr>
              <w:t>Telehealth attendance of at least 30 minutes in duration by a consultant physician in the practice of the consultant physician’s specialty of psychiatry for an eligible patient, if:</w:t>
            </w:r>
          </w:p>
          <w:p w14:paraId="53710040" w14:textId="77777777" w:rsidR="00154ABF" w:rsidRDefault="00154ABF">
            <w:pPr>
              <w:spacing w:before="200" w:after="200"/>
              <w:rPr>
                <w:sz w:val="20"/>
                <w:szCs w:val="20"/>
              </w:rPr>
            </w:pPr>
            <w:r>
              <w:rPr>
                <w:sz w:val="20"/>
                <w:szCs w:val="20"/>
              </w:rPr>
              <w:t>(a)  the consultant psychiatrist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312371D7" w14:textId="77777777" w:rsidR="00154ABF" w:rsidRDefault="00154ABF">
            <w:pPr>
              <w:spacing w:before="200" w:after="200"/>
              <w:rPr>
                <w:sz w:val="20"/>
                <w:szCs w:val="20"/>
              </w:rPr>
            </w:pPr>
            <w:r>
              <w:rPr>
                <w:sz w:val="20"/>
                <w:szCs w:val="20"/>
              </w:rPr>
              <w:t>(b)  the patient has been referred by a referring practitioner; and</w:t>
            </w:r>
          </w:p>
          <w:p w14:paraId="37D30FBC" w14:textId="77777777" w:rsidR="00154ABF" w:rsidRDefault="00154ABF">
            <w:pPr>
              <w:spacing w:before="200" w:after="200"/>
              <w:rPr>
                <w:sz w:val="20"/>
                <w:szCs w:val="20"/>
              </w:rPr>
            </w:pPr>
            <w:r>
              <w:rPr>
                <w:sz w:val="20"/>
                <w:szCs w:val="20"/>
              </w:rPr>
              <w:t>(c)  during the attendance, the consultant psychiatrist:</w:t>
            </w:r>
          </w:p>
          <w:p w14:paraId="370F75D7" w14:textId="77777777" w:rsidR="00154ABF" w:rsidRDefault="00154ABF">
            <w:pPr>
              <w:spacing w:before="200" w:after="200"/>
              <w:rPr>
                <w:sz w:val="20"/>
                <w:szCs w:val="20"/>
              </w:rPr>
            </w:pPr>
            <w:r>
              <w:rPr>
                <w:sz w:val="20"/>
                <w:szCs w:val="20"/>
              </w:rPr>
              <w:t>    (i) uses an outcome tool (if clinically appropriate); and</w:t>
            </w:r>
          </w:p>
          <w:p w14:paraId="67288B13" w14:textId="77777777" w:rsidR="00154ABF" w:rsidRDefault="00154ABF">
            <w:pPr>
              <w:spacing w:before="200" w:after="200"/>
              <w:rPr>
                <w:sz w:val="20"/>
                <w:szCs w:val="20"/>
              </w:rPr>
            </w:pPr>
            <w:r>
              <w:rPr>
                <w:sz w:val="20"/>
                <w:szCs w:val="20"/>
              </w:rPr>
              <w:t>    (ii) carries out a mental state examination; and</w:t>
            </w:r>
          </w:p>
          <w:p w14:paraId="196C4D2B" w14:textId="77777777" w:rsidR="00154ABF" w:rsidRDefault="00154ABF">
            <w:pPr>
              <w:spacing w:before="200" w:after="200"/>
              <w:rPr>
                <w:sz w:val="20"/>
                <w:szCs w:val="20"/>
              </w:rPr>
            </w:pPr>
            <w:r>
              <w:rPr>
                <w:sz w:val="20"/>
                <w:szCs w:val="20"/>
              </w:rPr>
              <w:t>    (iii) makes a psychiatric diagnosis; and</w:t>
            </w:r>
          </w:p>
          <w:p w14:paraId="6AD9285C" w14:textId="77777777" w:rsidR="00154ABF" w:rsidRDefault="00154ABF">
            <w:pPr>
              <w:spacing w:before="200" w:after="200"/>
              <w:rPr>
                <w:sz w:val="20"/>
                <w:szCs w:val="20"/>
              </w:rPr>
            </w:pPr>
            <w:r>
              <w:rPr>
                <w:sz w:val="20"/>
                <w:szCs w:val="20"/>
              </w:rPr>
              <w:t>    (iv) reviews the eating disorder treatment and management plan; and</w:t>
            </w:r>
          </w:p>
          <w:p w14:paraId="27EE450A" w14:textId="77777777" w:rsidR="00154ABF" w:rsidRDefault="00154ABF">
            <w:pPr>
              <w:spacing w:before="200" w:after="200"/>
              <w:rPr>
                <w:sz w:val="20"/>
                <w:szCs w:val="20"/>
              </w:rPr>
            </w:pPr>
            <w:r>
              <w:rPr>
                <w:sz w:val="20"/>
                <w:szCs w:val="20"/>
              </w:rPr>
              <w:t>(d)  within 2 weeks after the attendance, the consultant psychiatrist:</w:t>
            </w:r>
          </w:p>
          <w:p w14:paraId="7ADB4E98" w14:textId="77777777" w:rsidR="00154ABF" w:rsidRDefault="00154ABF">
            <w:pPr>
              <w:spacing w:before="200" w:after="200"/>
              <w:rPr>
                <w:sz w:val="20"/>
                <w:szCs w:val="20"/>
              </w:rPr>
            </w:pPr>
            <w:r>
              <w:rPr>
                <w:sz w:val="20"/>
                <w:szCs w:val="20"/>
              </w:rPr>
              <w:t>    (i)  prepares a written diagnosis of the patient; and</w:t>
            </w:r>
          </w:p>
          <w:p w14:paraId="4A6325BD" w14:textId="77777777" w:rsidR="00154ABF" w:rsidRDefault="00154ABF">
            <w:pPr>
              <w:spacing w:before="200" w:after="200"/>
              <w:rPr>
                <w:sz w:val="20"/>
                <w:szCs w:val="20"/>
              </w:rPr>
            </w:pPr>
            <w:r>
              <w:rPr>
                <w:sz w:val="20"/>
                <w:szCs w:val="20"/>
              </w:rPr>
              <w:t>    (ii)  revises the eating disorder treatment and management; and</w:t>
            </w:r>
          </w:p>
          <w:p w14:paraId="58AB9BB3" w14:textId="77777777" w:rsidR="00154ABF" w:rsidRDefault="00154ABF">
            <w:pPr>
              <w:spacing w:before="200" w:after="200"/>
              <w:rPr>
                <w:sz w:val="20"/>
                <w:szCs w:val="20"/>
              </w:rPr>
            </w:pPr>
            <w:r>
              <w:rPr>
                <w:sz w:val="20"/>
                <w:szCs w:val="20"/>
              </w:rPr>
              <w:t>    (iii) gives the referring practitioner a copy of the diagnosis and the revised management plan; and</w:t>
            </w:r>
          </w:p>
          <w:p w14:paraId="4A810C46" w14:textId="77777777" w:rsidR="00154ABF" w:rsidRDefault="00154ABF">
            <w:pPr>
              <w:spacing w:before="200" w:after="200"/>
              <w:rPr>
                <w:sz w:val="20"/>
                <w:szCs w:val="20"/>
              </w:rPr>
            </w:pPr>
            <w:r>
              <w:rPr>
                <w:sz w:val="20"/>
                <w:szCs w:val="20"/>
              </w:rPr>
              <w:t>    (iv) if clinically appropriate, explains the diagnosis and the revised management plan, and gives a copy, to:</w:t>
            </w:r>
          </w:p>
          <w:p w14:paraId="53C0C8FF" w14:textId="77777777" w:rsidR="00154ABF" w:rsidRDefault="00154ABF">
            <w:pPr>
              <w:spacing w:before="200" w:after="200"/>
              <w:rPr>
                <w:sz w:val="20"/>
                <w:szCs w:val="20"/>
              </w:rPr>
            </w:pPr>
            <w:r>
              <w:rPr>
                <w:sz w:val="20"/>
                <w:szCs w:val="20"/>
              </w:rPr>
              <w:t>          (A) the patient; and</w:t>
            </w:r>
          </w:p>
          <w:p w14:paraId="25EBCA3C" w14:textId="77777777" w:rsidR="00154ABF" w:rsidRDefault="00154ABF">
            <w:pPr>
              <w:spacing w:before="200" w:after="200"/>
              <w:rPr>
                <w:sz w:val="20"/>
                <w:szCs w:val="20"/>
              </w:rPr>
            </w:pPr>
            <w:r>
              <w:rPr>
                <w:sz w:val="20"/>
                <w:szCs w:val="20"/>
              </w:rPr>
              <w:t>          (B) the patient’s carer (if any), if the patient agrees.</w:t>
            </w:r>
          </w:p>
          <w:p w14:paraId="61BA3357" w14:textId="77777777" w:rsidR="00154ABF" w:rsidRDefault="00154ABF">
            <w:pPr>
              <w:spacing w:before="200" w:after="200"/>
              <w:rPr>
                <w:sz w:val="20"/>
                <w:szCs w:val="20"/>
              </w:rPr>
            </w:pPr>
            <w:r>
              <w:rPr>
                <w:sz w:val="20"/>
                <w:szCs w:val="20"/>
              </w:rPr>
              <w:t> </w:t>
            </w:r>
          </w:p>
          <w:p w14:paraId="3F507EC0" w14:textId="77777777" w:rsidR="00154ABF" w:rsidRDefault="00154ABF">
            <w:pPr>
              <w:spacing w:before="200" w:after="200"/>
              <w:rPr>
                <w:sz w:val="20"/>
                <w:szCs w:val="20"/>
              </w:rPr>
            </w:pPr>
            <w:r>
              <w:rPr>
                <w:sz w:val="20"/>
                <w:szCs w:val="20"/>
              </w:rPr>
              <w:t> </w:t>
            </w:r>
          </w:p>
          <w:p w14:paraId="0E1B660B" w14:textId="77777777" w:rsidR="00154ABF" w:rsidRDefault="00154ABF">
            <w:pPr>
              <w:tabs>
                <w:tab w:val="left" w:pos="1701"/>
              </w:tabs>
              <w:rPr>
                <w:b/>
                <w:sz w:val="20"/>
              </w:rPr>
            </w:pPr>
            <w:r>
              <w:rPr>
                <w:b/>
                <w:sz w:val="20"/>
              </w:rPr>
              <w:t xml:space="preserve">Fee: </w:t>
            </w:r>
            <w:r>
              <w:t>$327.20</w:t>
            </w:r>
            <w:r>
              <w:tab/>
            </w:r>
            <w:r>
              <w:rPr>
                <w:b/>
                <w:sz w:val="20"/>
              </w:rPr>
              <w:t xml:space="preserve">Benefit: </w:t>
            </w:r>
            <w:r>
              <w:t>85% = $278.15</w:t>
            </w:r>
          </w:p>
          <w:p w14:paraId="4C2662C0" w14:textId="77777777" w:rsidR="00154ABF" w:rsidRDefault="00154ABF">
            <w:pPr>
              <w:tabs>
                <w:tab w:val="left" w:pos="1701"/>
              </w:tabs>
            </w:pPr>
            <w:r>
              <w:rPr>
                <w:b/>
                <w:sz w:val="20"/>
              </w:rPr>
              <w:t xml:space="preserve">Extended Medicare Safety Net Cap: </w:t>
            </w:r>
            <w:r>
              <w:t>$500.00</w:t>
            </w:r>
          </w:p>
        </w:tc>
      </w:tr>
      <w:tr w:rsidR="00154ABF" w14:paraId="0A7777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5310C4" w14:textId="77777777" w:rsidR="00154ABF" w:rsidRDefault="00154ABF">
            <w:pPr>
              <w:rPr>
                <w:b/>
              </w:rPr>
            </w:pPr>
            <w:r>
              <w:rPr>
                <w:b/>
              </w:rPr>
              <w:t>Amend</w:t>
            </w:r>
          </w:p>
          <w:p w14:paraId="78B70C56" w14:textId="77777777" w:rsidR="00154ABF" w:rsidRDefault="00154ABF">
            <w:pPr>
              <w:rPr>
                <w:b/>
              </w:rPr>
            </w:pPr>
            <w:r>
              <w:rPr>
                <w:b/>
              </w:rPr>
              <w:t>Fee</w:t>
            </w:r>
          </w:p>
          <w:p w14:paraId="216136FB" w14:textId="77777777" w:rsidR="00154ABF" w:rsidRDefault="00154ABF">
            <w:r>
              <w:t>92173</w:t>
            </w:r>
          </w:p>
        </w:tc>
        <w:tc>
          <w:tcPr>
            <w:tcW w:w="0" w:type="auto"/>
            <w:tcMar>
              <w:top w:w="22" w:type="dxa"/>
              <w:left w:w="22" w:type="dxa"/>
              <w:bottom w:w="22" w:type="dxa"/>
              <w:right w:w="22" w:type="dxa"/>
            </w:tcMar>
            <w:vAlign w:val="bottom"/>
          </w:tcPr>
          <w:p w14:paraId="2986F8DA" w14:textId="77777777" w:rsidR="00154ABF" w:rsidRDefault="00154ABF">
            <w:pPr>
              <w:spacing w:after="200"/>
              <w:rPr>
                <w:sz w:val="20"/>
                <w:szCs w:val="20"/>
              </w:rPr>
            </w:pPr>
            <w:r>
              <w:rPr>
                <w:sz w:val="20"/>
                <w:szCs w:val="20"/>
              </w:rPr>
              <w:t>Telehealth attendance of at least 20 minutes in duration by a consultant physician in the practice of the consultant physician’s specialty of paediatrics for an eligible patient, if:</w:t>
            </w:r>
          </w:p>
          <w:p w14:paraId="3A05897B" w14:textId="77777777" w:rsidR="00154ABF" w:rsidRDefault="00154ABF">
            <w:pPr>
              <w:spacing w:before="200" w:after="200"/>
              <w:rPr>
                <w:sz w:val="20"/>
                <w:szCs w:val="20"/>
              </w:rPr>
            </w:pPr>
            <w:r>
              <w:rPr>
                <w:sz w:val="20"/>
                <w:szCs w:val="20"/>
              </w:rPr>
              <w:t>(a)  the consultant paediatrician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0177F5B3" w14:textId="77777777" w:rsidR="00154ABF" w:rsidRDefault="00154ABF">
            <w:pPr>
              <w:spacing w:before="200" w:after="200"/>
              <w:rPr>
                <w:sz w:val="20"/>
                <w:szCs w:val="20"/>
              </w:rPr>
            </w:pPr>
            <w:r>
              <w:rPr>
                <w:sz w:val="20"/>
                <w:szCs w:val="20"/>
              </w:rPr>
              <w:t>(b)  the patient has been referred by a referring practitioner; and</w:t>
            </w:r>
          </w:p>
          <w:p w14:paraId="72198879" w14:textId="77777777" w:rsidR="00154ABF" w:rsidRDefault="00154ABF">
            <w:pPr>
              <w:spacing w:before="200" w:after="200"/>
              <w:rPr>
                <w:sz w:val="20"/>
                <w:szCs w:val="20"/>
              </w:rPr>
            </w:pPr>
            <w:r>
              <w:rPr>
                <w:sz w:val="20"/>
                <w:szCs w:val="20"/>
              </w:rPr>
              <w:t>(c)  during the attendance, the consultant paediatrician:</w:t>
            </w:r>
          </w:p>
          <w:p w14:paraId="58958FDB" w14:textId="77777777" w:rsidR="00154ABF" w:rsidRDefault="00154ABF">
            <w:pPr>
              <w:spacing w:before="200" w:after="200"/>
              <w:rPr>
                <w:sz w:val="20"/>
                <w:szCs w:val="20"/>
              </w:rPr>
            </w:pPr>
            <w:r>
              <w:rPr>
                <w:sz w:val="20"/>
                <w:szCs w:val="20"/>
              </w:rPr>
              <w:t>    (i) uses an outcome tool (if clinically appropriate); and</w:t>
            </w:r>
          </w:p>
          <w:p w14:paraId="7CBC9A59" w14:textId="77777777" w:rsidR="00154ABF" w:rsidRDefault="00154ABF">
            <w:pPr>
              <w:spacing w:before="200" w:after="200"/>
              <w:rPr>
                <w:sz w:val="20"/>
                <w:szCs w:val="20"/>
              </w:rPr>
            </w:pPr>
            <w:r>
              <w:rPr>
                <w:sz w:val="20"/>
                <w:szCs w:val="20"/>
              </w:rPr>
              <w:t>    (ii) carries out a mental state examination; and</w:t>
            </w:r>
          </w:p>
          <w:p w14:paraId="6A7A47B5" w14:textId="77777777" w:rsidR="00154ABF" w:rsidRDefault="00154ABF">
            <w:pPr>
              <w:spacing w:before="200" w:after="200"/>
              <w:rPr>
                <w:sz w:val="20"/>
                <w:szCs w:val="20"/>
              </w:rPr>
            </w:pPr>
            <w:r>
              <w:rPr>
                <w:sz w:val="20"/>
                <w:szCs w:val="20"/>
              </w:rPr>
              <w:t>    (iii) makes a psychiatric diagnosis; and</w:t>
            </w:r>
          </w:p>
          <w:p w14:paraId="701DE2DD" w14:textId="77777777" w:rsidR="00154ABF" w:rsidRDefault="00154ABF">
            <w:pPr>
              <w:spacing w:before="200" w:after="200"/>
              <w:rPr>
                <w:sz w:val="20"/>
                <w:szCs w:val="20"/>
              </w:rPr>
            </w:pPr>
            <w:r>
              <w:rPr>
                <w:sz w:val="20"/>
                <w:szCs w:val="20"/>
              </w:rPr>
              <w:t>    (iv) reviews the eating disorder treatment and management plan; and</w:t>
            </w:r>
          </w:p>
          <w:p w14:paraId="459518A5" w14:textId="77777777" w:rsidR="00154ABF" w:rsidRDefault="00154ABF">
            <w:pPr>
              <w:spacing w:before="200" w:after="200"/>
              <w:rPr>
                <w:sz w:val="20"/>
                <w:szCs w:val="20"/>
              </w:rPr>
            </w:pPr>
            <w:r>
              <w:rPr>
                <w:sz w:val="20"/>
                <w:szCs w:val="20"/>
              </w:rPr>
              <w:t>(d)  within 2 weeks after the attendance, the consultant paediatrician:</w:t>
            </w:r>
          </w:p>
          <w:p w14:paraId="03DF3C33" w14:textId="77777777" w:rsidR="00154ABF" w:rsidRDefault="00154ABF">
            <w:pPr>
              <w:spacing w:before="200" w:after="200"/>
              <w:rPr>
                <w:sz w:val="20"/>
                <w:szCs w:val="20"/>
              </w:rPr>
            </w:pPr>
            <w:r>
              <w:rPr>
                <w:sz w:val="20"/>
                <w:szCs w:val="20"/>
              </w:rPr>
              <w:t>    (i)  prepares a written diagnosis of the patient; and</w:t>
            </w:r>
          </w:p>
          <w:p w14:paraId="2615243B" w14:textId="77777777" w:rsidR="00154ABF" w:rsidRDefault="00154ABF">
            <w:pPr>
              <w:spacing w:before="200" w:after="200"/>
              <w:rPr>
                <w:sz w:val="20"/>
                <w:szCs w:val="20"/>
              </w:rPr>
            </w:pPr>
            <w:r>
              <w:rPr>
                <w:sz w:val="20"/>
                <w:szCs w:val="20"/>
              </w:rPr>
              <w:t>    (ii)  revises the eating disorder treatment and management; and</w:t>
            </w:r>
          </w:p>
          <w:p w14:paraId="141BABA6" w14:textId="77777777" w:rsidR="00154ABF" w:rsidRDefault="00154ABF">
            <w:pPr>
              <w:spacing w:before="200" w:after="200"/>
              <w:rPr>
                <w:sz w:val="20"/>
                <w:szCs w:val="20"/>
              </w:rPr>
            </w:pPr>
            <w:r>
              <w:rPr>
                <w:sz w:val="20"/>
                <w:szCs w:val="20"/>
              </w:rPr>
              <w:t>    (iii) gives the referring practitioner a copy of the diagnosis and the revised management plan; and</w:t>
            </w:r>
          </w:p>
          <w:p w14:paraId="0494CC56" w14:textId="77777777" w:rsidR="00154ABF" w:rsidRDefault="00154ABF">
            <w:pPr>
              <w:spacing w:before="200" w:after="200"/>
              <w:rPr>
                <w:sz w:val="20"/>
                <w:szCs w:val="20"/>
              </w:rPr>
            </w:pPr>
            <w:r>
              <w:rPr>
                <w:sz w:val="20"/>
                <w:szCs w:val="20"/>
              </w:rPr>
              <w:t>    (iv) if clinically appropriate, explains the diagnosis and the revised management plan, and gives a copy, to:</w:t>
            </w:r>
          </w:p>
          <w:p w14:paraId="5B6FA83A" w14:textId="77777777" w:rsidR="00154ABF" w:rsidRDefault="00154ABF">
            <w:pPr>
              <w:spacing w:before="200" w:after="200"/>
              <w:rPr>
                <w:sz w:val="20"/>
                <w:szCs w:val="20"/>
              </w:rPr>
            </w:pPr>
            <w:r>
              <w:rPr>
                <w:sz w:val="20"/>
                <w:szCs w:val="20"/>
              </w:rPr>
              <w:t>          (A) the patient; and</w:t>
            </w:r>
          </w:p>
          <w:p w14:paraId="6595A09F" w14:textId="77777777" w:rsidR="00154ABF" w:rsidRDefault="00154ABF">
            <w:pPr>
              <w:spacing w:before="200" w:after="200"/>
              <w:rPr>
                <w:sz w:val="20"/>
                <w:szCs w:val="20"/>
              </w:rPr>
            </w:pPr>
            <w:r>
              <w:rPr>
                <w:sz w:val="20"/>
                <w:szCs w:val="20"/>
              </w:rPr>
              <w:t>          (B) the patient’s carer (if any), if the patient agrees</w:t>
            </w:r>
          </w:p>
          <w:p w14:paraId="383FCEA7" w14:textId="77777777" w:rsidR="00154ABF" w:rsidRDefault="00154ABF">
            <w:pPr>
              <w:tabs>
                <w:tab w:val="left" w:pos="1701"/>
              </w:tabs>
              <w:rPr>
                <w:b/>
                <w:sz w:val="20"/>
              </w:rPr>
            </w:pPr>
            <w:r>
              <w:rPr>
                <w:b/>
                <w:sz w:val="20"/>
              </w:rPr>
              <w:t xml:space="preserve">Fee: </w:t>
            </w:r>
            <w:r>
              <w:t>$152.80</w:t>
            </w:r>
            <w:r>
              <w:tab/>
            </w:r>
            <w:r>
              <w:rPr>
                <w:b/>
                <w:sz w:val="20"/>
              </w:rPr>
              <w:t xml:space="preserve">Benefit: </w:t>
            </w:r>
            <w:r>
              <w:t>85% = $129.90</w:t>
            </w:r>
          </w:p>
          <w:p w14:paraId="02E79CD0" w14:textId="77777777" w:rsidR="00154ABF" w:rsidRDefault="00154ABF">
            <w:pPr>
              <w:tabs>
                <w:tab w:val="left" w:pos="1701"/>
              </w:tabs>
            </w:pPr>
            <w:r>
              <w:rPr>
                <w:b/>
                <w:sz w:val="20"/>
              </w:rPr>
              <w:t xml:space="preserve">Extended Medicare Safety Net Cap: </w:t>
            </w:r>
            <w:r>
              <w:t>$458.40</w:t>
            </w:r>
          </w:p>
        </w:tc>
      </w:tr>
    </w:tbl>
    <w:p w14:paraId="2426F273"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BBB48DE"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75E849A0" w14:textId="77777777">
              <w:tc>
                <w:tcPr>
                  <w:tcW w:w="2500" w:type="pct"/>
                  <w:tcBorders>
                    <w:top w:val="nil"/>
                    <w:left w:val="nil"/>
                    <w:bottom w:val="nil"/>
                    <w:right w:val="nil"/>
                  </w:tcBorders>
                  <w:tcMar>
                    <w:top w:w="22" w:type="dxa"/>
                    <w:left w:w="0" w:type="dxa"/>
                    <w:bottom w:w="22" w:type="dxa"/>
                    <w:right w:w="0" w:type="dxa"/>
                  </w:tcMar>
                  <w:vAlign w:val="bottom"/>
                </w:tcPr>
                <w:p w14:paraId="052FFD96"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1D202997"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26. REVIEW OF AN EATING DISORDER PLAN – PHONE SERVICE</w:t>
                  </w:r>
                </w:p>
              </w:tc>
            </w:tr>
          </w:tbl>
          <w:p w14:paraId="6B5D776C" w14:textId="77777777" w:rsidR="00A77B3E" w:rsidRDefault="00A77B3E">
            <w:pPr>
              <w:keepLines/>
              <w:rPr>
                <w:rFonts w:ascii="Helvetica" w:eastAsia="Helvetica" w:hAnsi="Helvetica" w:cs="Helvetica"/>
                <w:b/>
              </w:rPr>
            </w:pPr>
          </w:p>
        </w:tc>
      </w:tr>
      <w:tr w:rsidR="00154ABF" w14:paraId="4F0ABE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E7565F"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7E95FBD"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5B0F16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A431911"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B258FEC"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0" w:name="_Toc169792967"/>
            <w:r>
              <w:rPr>
                <w:rFonts w:ascii="Helvetica" w:eastAsia="Helvetica" w:hAnsi="Helvetica" w:cs="Helvetica"/>
                <w:b w:val="0"/>
                <w:sz w:val="18"/>
              </w:rPr>
              <w:t>Subgroup 26. Review of an Eating Disorder Plan – Phone Service</w:t>
            </w:r>
            <w:bookmarkEnd w:id="100"/>
          </w:p>
        </w:tc>
      </w:tr>
      <w:tr w:rsidR="00154ABF" w14:paraId="389193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CD7E82" w14:textId="77777777" w:rsidR="00154ABF" w:rsidRDefault="00154ABF">
            <w:pPr>
              <w:rPr>
                <w:b/>
              </w:rPr>
            </w:pPr>
            <w:r>
              <w:rPr>
                <w:b/>
              </w:rPr>
              <w:t>Fee</w:t>
            </w:r>
          </w:p>
          <w:p w14:paraId="227B2B41" w14:textId="77777777" w:rsidR="00154ABF" w:rsidRDefault="00154ABF">
            <w:r>
              <w:t>92176</w:t>
            </w:r>
          </w:p>
        </w:tc>
        <w:tc>
          <w:tcPr>
            <w:tcW w:w="0" w:type="auto"/>
            <w:tcMar>
              <w:top w:w="22" w:type="dxa"/>
              <w:left w:w="22" w:type="dxa"/>
              <w:bottom w:w="22" w:type="dxa"/>
              <w:right w:w="22" w:type="dxa"/>
            </w:tcMar>
            <w:vAlign w:val="bottom"/>
          </w:tcPr>
          <w:p w14:paraId="6A3710FC" w14:textId="77777777" w:rsidR="00154ABF" w:rsidRDefault="00154ABF">
            <w:pPr>
              <w:spacing w:after="200"/>
              <w:rPr>
                <w:sz w:val="20"/>
                <w:szCs w:val="20"/>
              </w:rPr>
            </w:pPr>
            <w:r>
              <w:rPr>
                <w:sz w:val="20"/>
                <w:szCs w:val="20"/>
              </w:rPr>
              <w:t>Phone attendance by a general practitioner to review an eligible patient’s eating disorder treatment and management plan prepared by the general practitioner, an associated medical practitioner working in general practice, or a consultant physician practising in the specialty of psychiatry or paediatrics, if:</w:t>
            </w:r>
          </w:p>
          <w:p w14:paraId="5D939279" w14:textId="77777777" w:rsidR="00154ABF" w:rsidRDefault="00154ABF">
            <w:pPr>
              <w:spacing w:before="200" w:after="200"/>
              <w:rPr>
                <w:sz w:val="20"/>
                <w:szCs w:val="20"/>
              </w:rPr>
            </w:pPr>
            <w:r>
              <w:rPr>
                <w:sz w:val="20"/>
                <w:szCs w:val="20"/>
              </w:rPr>
              <w:t>(a)     the general practitioner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016720A0" w14:textId="77777777" w:rsidR="00154ABF" w:rsidRDefault="00154ABF">
            <w:pPr>
              <w:spacing w:before="200" w:after="200"/>
              <w:rPr>
                <w:sz w:val="20"/>
                <w:szCs w:val="20"/>
              </w:rPr>
            </w:pPr>
            <w:r>
              <w:rPr>
                <w:sz w:val="20"/>
                <w:szCs w:val="20"/>
              </w:rPr>
              <w:t>(b)    modifications are made to the eating disorder treatment and management plan, recorded in writing, including:</w:t>
            </w:r>
          </w:p>
          <w:p w14:paraId="6C5B467B" w14:textId="77777777" w:rsidR="00154ABF" w:rsidRDefault="00154ABF">
            <w:pPr>
              <w:spacing w:before="200" w:after="200"/>
              <w:rPr>
                <w:sz w:val="20"/>
                <w:szCs w:val="20"/>
              </w:rPr>
            </w:pPr>
            <w:r>
              <w:rPr>
                <w:sz w:val="20"/>
                <w:szCs w:val="20"/>
              </w:rPr>
              <w:t>      (i)      recommendations to continue with treatment options detailed in the plan; or</w:t>
            </w:r>
          </w:p>
          <w:p w14:paraId="04ABCAE9" w14:textId="77777777" w:rsidR="00154ABF" w:rsidRDefault="00154ABF">
            <w:pPr>
              <w:spacing w:before="200" w:after="200"/>
              <w:rPr>
                <w:sz w:val="20"/>
                <w:szCs w:val="20"/>
              </w:rPr>
            </w:pPr>
            <w:r>
              <w:rPr>
                <w:sz w:val="20"/>
                <w:szCs w:val="20"/>
              </w:rPr>
              <w:t>      (ii)    recommendations to alter the treatment options detailed in the plan, with the new arrangements documented in the plan; and</w:t>
            </w:r>
          </w:p>
          <w:p w14:paraId="4D93ECCA" w14:textId="77777777" w:rsidR="00154ABF" w:rsidRDefault="00154ABF">
            <w:pPr>
              <w:spacing w:before="200" w:after="200"/>
              <w:rPr>
                <w:sz w:val="20"/>
                <w:szCs w:val="20"/>
              </w:rPr>
            </w:pPr>
            <w:r>
              <w:rPr>
                <w:sz w:val="20"/>
                <w:szCs w:val="20"/>
              </w:rPr>
              <w:t>(c)  initiates referrals for a review by a consultant physician practising in the specialty of psychiatry or paediatrics, where appropriate; and</w:t>
            </w:r>
          </w:p>
          <w:p w14:paraId="3EEFD84D" w14:textId="77777777" w:rsidR="00154ABF" w:rsidRDefault="00154ABF">
            <w:pPr>
              <w:spacing w:before="200" w:after="200"/>
              <w:rPr>
                <w:sz w:val="20"/>
                <w:szCs w:val="20"/>
              </w:rPr>
            </w:pPr>
            <w:r>
              <w:rPr>
                <w:sz w:val="20"/>
                <w:szCs w:val="20"/>
              </w:rPr>
              <w:t>(d)    the general practitioner offers the patient and the patient’s carer (if any, and if the practitioner considers it appropriate and the patient agrees):</w:t>
            </w:r>
          </w:p>
          <w:p w14:paraId="1249D06D" w14:textId="77777777" w:rsidR="00154ABF" w:rsidRDefault="00154ABF">
            <w:pPr>
              <w:spacing w:before="200" w:after="200"/>
              <w:rPr>
                <w:sz w:val="20"/>
                <w:szCs w:val="20"/>
              </w:rPr>
            </w:pPr>
            <w:r>
              <w:rPr>
                <w:sz w:val="20"/>
                <w:szCs w:val="20"/>
              </w:rPr>
              <w:t>      (i) a copy of the plan; and</w:t>
            </w:r>
          </w:p>
          <w:p w14:paraId="34CD9FE5" w14:textId="77777777" w:rsidR="00154ABF" w:rsidRDefault="00154ABF">
            <w:pPr>
              <w:spacing w:before="200" w:after="200"/>
              <w:rPr>
                <w:sz w:val="20"/>
                <w:szCs w:val="20"/>
              </w:rPr>
            </w:pPr>
            <w:r>
              <w:rPr>
                <w:sz w:val="20"/>
                <w:szCs w:val="20"/>
              </w:rPr>
              <w:t>      (ii) suitable education about the eating disorder.</w:t>
            </w:r>
          </w:p>
          <w:p w14:paraId="4F7BD3CE" w14:textId="77777777" w:rsidR="00154ABF" w:rsidRDefault="00154ABF">
            <w:pPr>
              <w:tabs>
                <w:tab w:val="left" w:pos="1701"/>
              </w:tabs>
              <w:rPr>
                <w:b/>
                <w:sz w:val="20"/>
              </w:rPr>
            </w:pPr>
            <w:r>
              <w:rPr>
                <w:b/>
                <w:sz w:val="20"/>
              </w:rPr>
              <w:t xml:space="preserve">Fee: </w:t>
            </w:r>
            <w:r>
              <w:t>$81.70</w:t>
            </w:r>
            <w:r>
              <w:tab/>
            </w:r>
            <w:r>
              <w:rPr>
                <w:b/>
                <w:sz w:val="20"/>
              </w:rPr>
              <w:t xml:space="preserve">Benefit: </w:t>
            </w:r>
            <w:r>
              <w:t>100% = $81.70</w:t>
            </w:r>
          </w:p>
          <w:p w14:paraId="5C7967D7" w14:textId="77777777" w:rsidR="00154ABF" w:rsidRDefault="00154ABF">
            <w:pPr>
              <w:tabs>
                <w:tab w:val="left" w:pos="1701"/>
              </w:tabs>
            </w:pPr>
            <w:r>
              <w:rPr>
                <w:b/>
                <w:sz w:val="20"/>
              </w:rPr>
              <w:t xml:space="preserve">Extended Medicare Safety Net Cap: </w:t>
            </w:r>
            <w:r>
              <w:t>$245.10</w:t>
            </w:r>
          </w:p>
        </w:tc>
      </w:tr>
      <w:tr w:rsidR="00154ABF" w14:paraId="3347AF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3D17ACA" w14:textId="77777777" w:rsidR="00154ABF" w:rsidRDefault="00154ABF">
            <w:pPr>
              <w:rPr>
                <w:b/>
              </w:rPr>
            </w:pPr>
            <w:r>
              <w:rPr>
                <w:b/>
              </w:rPr>
              <w:t>Fee</w:t>
            </w:r>
          </w:p>
          <w:p w14:paraId="56606814" w14:textId="77777777" w:rsidR="00154ABF" w:rsidRDefault="00154ABF">
            <w:r>
              <w:t>92177</w:t>
            </w:r>
          </w:p>
        </w:tc>
        <w:tc>
          <w:tcPr>
            <w:tcW w:w="0" w:type="auto"/>
            <w:tcMar>
              <w:top w:w="22" w:type="dxa"/>
              <w:left w:w="22" w:type="dxa"/>
              <w:bottom w:w="22" w:type="dxa"/>
              <w:right w:w="22" w:type="dxa"/>
            </w:tcMar>
            <w:vAlign w:val="bottom"/>
          </w:tcPr>
          <w:p w14:paraId="4B85B928" w14:textId="77777777" w:rsidR="00154ABF" w:rsidRDefault="00154ABF">
            <w:pPr>
              <w:spacing w:after="200"/>
              <w:rPr>
                <w:sz w:val="20"/>
                <w:szCs w:val="20"/>
              </w:rPr>
            </w:pPr>
            <w:r>
              <w:rPr>
                <w:sz w:val="20"/>
                <w:szCs w:val="20"/>
              </w:rPr>
              <w:t>Phone attendance by a medical practitioner (not including a general practitioner, specialist or consultant physician) to review an eligible patient’s eating disorder treatment and management plan prepared by the medical practitioner, an associated medical practitioner working in general practice, or a consultant physician practising in the specialty of psychiatry or paediatrics, if:</w:t>
            </w:r>
          </w:p>
          <w:p w14:paraId="641D10F7" w14:textId="77777777" w:rsidR="00154ABF" w:rsidRDefault="00154ABF">
            <w:pPr>
              <w:spacing w:before="200" w:after="200"/>
              <w:rPr>
                <w:sz w:val="20"/>
                <w:szCs w:val="20"/>
              </w:rPr>
            </w:pPr>
            <w:r>
              <w:rPr>
                <w:sz w:val="20"/>
                <w:szCs w:val="20"/>
              </w:rPr>
              <w:t>(a)     the medical practitioner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4A20C0FA" w14:textId="77777777" w:rsidR="00154ABF" w:rsidRDefault="00154ABF">
            <w:pPr>
              <w:spacing w:before="200" w:after="200"/>
              <w:rPr>
                <w:sz w:val="20"/>
                <w:szCs w:val="20"/>
              </w:rPr>
            </w:pPr>
            <w:r>
              <w:rPr>
                <w:sz w:val="20"/>
                <w:szCs w:val="20"/>
              </w:rPr>
              <w:t>(b)    modifications are made to the eating disorder treatment and management plan, recorded in writing, including:</w:t>
            </w:r>
          </w:p>
          <w:p w14:paraId="65980A37" w14:textId="77777777" w:rsidR="00154ABF" w:rsidRDefault="00154ABF">
            <w:pPr>
              <w:spacing w:before="200" w:after="200"/>
              <w:rPr>
                <w:sz w:val="20"/>
                <w:szCs w:val="20"/>
              </w:rPr>
            </w:pPr>
            <w:r>
              <w:rPr>
                <w:sz w:val="20"/>
                <w:szCs w:val="20"/>
              </w:rPr>
              <w:t>      (i)      recommendations to continue with treatment options detailed in the plan; or</w:t>
            </w:r>
          </w:p>
          <w:p w14:paraId="14CCC031" w14:textId="77777777" w:rsidR="00154ABF" w:rsidRDefault="00154ABF">
            <w:pPr>
              <w:spacing w:before="200" w:after="200"/>
              <w:rPr>
                <w:sz w:val="20"/>
                <w:szCs w:val="20"/>
              </w:rPr>
            </w:pPr>
            <w:r>
              <w:rPr>
                <w:sz w:val="20"/>
                <w:szCs w:val="20"/>
              </w:rPr>
              <w:t>      (ii)    recommendations to alter the treatment options detailed in the plan, with the new arrangements documented in the plan; and</w:t>
            </w:r>
          </w:p>
          <w:p w14:paraId="0DF5D3F9" w14:textId="77777777" w:rsidR="00154ABF" w:rsidRDefault="00154ABF">
            <w:pPr>
              <w:spacing w:before="200" w:after="200"/>
              <w:rPr>
                <w:sz w:val="20"/>
                <w:szCs w:val="20"/>
              </w:rPr>
            </w:pPr>
            <w:r>
              <w:rPr>
                <w:sz w:val="20"/>
                <w:szCs w:val="20"/>
              </w:rPr>
              <w:t>(c)  initiates referrals for a review by a consultant physician practising in the specialty of psychiatry or paediatrics, where appropriate; and</w:t>
            </w:r>
          </w:p>
          <w:p w14:paraId="2AD1A577" w14:textId="77777777" w:rsidR="00154ABF" w:rsidRDefault="00154ABF">
            <w:pPr>
              <w:spacing w:before="200" w:after="200"/>
              <w:rPr>
                <w:sz w:val="20"/>
                <w:szCs w:val="20"/>
              </w:rPr>
            </w:pPr>
            <w:r>
              <w:rPr>
                <w:sz w:val="20"/>
                <w:szCs w:val="20"/>
              </w:rPr>
              <w:t>(d)    the medical practitioner offers the patient and the patient’s carer (if any, and if the practitioner considers it appropriate and the patient agrees):</w:t>
            </w:r>
          </w:p>
          <w:p w14:paraId="47C58DF0" w14:textId="77777777" w:rsidR="00154ABF" w:rsidRDefault="00154ABF">
            <w:pPr>
              <w:spacing w:before="200" w:after="200"/>
              <w:rPr>
                <w:sz w:val="20"/>
                <w:szCs w:val="20"/>
              </w:rPr>
            </w:pPr>
            <w:r>
              <w:rPr>
                <w:sz w:val="20"/>
                <w:szCs w:val="20"/>
              </w:rPr>
              <w:t>      (i) a copy of the plan; and</w:t>
            </w:r>
          </w:p>
          <w:p w14:paraId="00E30383" w14:textId="77777777" w:rsidR="00154ABF" w:rsidRDefault="00154ABF">
            <w:pPr>
              <w:spacing w:before="200" w:after="200"/>
              <w:rPr>
                <w:sz w:val="20"/>
                <w:szCs w:val="20"/>
              </w:rPr>
            </w:pPr>
            <w:r>
              <w:rPr>
                <w:sz w:val="20"/>
                <w:szCs w:val="20"/>
              </w:rPr>
              <w:t>      (ii) suitable education about the eating disorder.</w:t>
            </w:r>
          </w:p>
          <w:p w14:paraId="200A6B78" w14:textId="77777777" w:rsidR="00154ABF" w:rsidRDefault="00154ABF">
            <w:pPr>
              <w:tabs>
                <w:tab w:val="left" w:pos="1701"/>
              </w:tabs>
              <w:rPr>
                <w:b/>
                <w:sz w:val="20"/>
              </w:rPr>
            </w:pPr>
            <w:r>
              <w:rPr>
                <w:b/>
                <w:sz w:val="20"/>
              </w:rPr>
              <w:t xml:space="preserve">Fee: </w:t>
            </w:r>
            <w:r>
              <w:t>$65.35</w:t>
            </w:r>
            <w:r>
              <w:tab/>
            </w:r>
            <w:r>
              <w:rPr>
                <w:b/>
                <w:sz w:val="20"/>
              </w:rPr>
              <w:t xml:space="preserve">Benefit: </w:t>
            </w:r>
            <w:r>
              <w:t>100% = $65.35</w:t>
            </w:r>
          </w:p>
          <w:p w14:paraId="4AC99AE2" w14:textId="77777777" w:rsidR="00154ABF" w:rsidRDefault="00154ABF">
            <w:pPr>
              <w:tabs>
                <w:tab w:val="left" w:pos="1701"/>
              </w:tabs>
            </w:pPr>
            <w:r>
              <w:rPr>
                <w:b/>
                <w:sz w:val="20"/>
              </w:rPr>
              <w:t xml:space="preserve">Extended Medicare Safety Net Cap: </w:t>
            </w:r>
            <w:r>
              <w:t>$196.05</w:t>
            </w:r>
          </w:p>
        </w:tc>
      </w:tr>
    </w:tbl>
    <w:p w14:paraId="60285A7F"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EED3DE6"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57EBAFE9" w14:textId="77777777">
              <w:tc>
                <w:tcPr>
                  <w:tcW w:w="2500" w:type="pct"/>
                  <w:tcBorders>
                    <w:top w:val="nil"/>
                    <w:left w:val="nil"/>
                    <w:bottom w:val="nil"/>
                    <w:right w:val="nil"/>
                  </w:tcBorders>
                  <w:tcMar>
                    <w:top w:w="22" w:type="dxa"/>
                    <w:left w:w="0" w:type="dxa"/>
                    <w:bottom w:w="22" w:type="dxa"/>
                    <w:right w:w="0" w:type="dxa"/>
                  </w:tcMar>
                  <w:vAlign w:val="bottom"/>
                </w:tcPr>
                <w:p w14:paraId="072492C8"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211FB190"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27. GP - EATING DISORDER FOCUSSED PSYCHOLOGICAL STRATEGIES – TELEHEALTH SERVICE</w:t>
                  </w:r>
                </w:p>
              </w:tc>
            </w:tr>
          </w:tbl>
          <w:p w14:paraId="07C86C3E" w14:textId="77777777" w:rsidR="00A77B3E" w:rsidRDefault="00A77B3E">
            <w:pPr>
              <w:keepLines/>
              <w:rPr>
                <w:rFonts w:ascii="Helvetica" w:eastAsia="Helvetica" w:hAnsi="Helvetica" w:cs="Helvetica"/>
                <w:b/>
              </w:rPr>
            </w:pPr>
          </w:p>
        </w:tc>
      </w:tr>
      <w:tr w:rsidR="00154ABF" w14:paraId="0F9FA8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6C5CF2"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E36992F"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2254BA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B0267E2"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6583E24"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1" w:name="_Toc169792968"/>
            <w:r>
              <w:rPr>
                <w:rFonts w:ascii="Helvetica" w:eastAsia="Helvetica" w:hAnsi="Helvetica" w:cs="Helvetica"/>
                <w:b w:val="0"/>
                <w:sz w:val="18"/>
              </w:rPr>
              <w:t>Subgroup 27. GP - Eating Disorder Focussed Psychological Strategies – Telehealth Service</w:t>
            </w:r>
            <w:bookmarkEnd w:id="101"/>
          </w:p>
        </w:tc>
      </w:tr>
      <w:tr w:rsidR="00154ABF" w14:paraId="28D71D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80CF26" w14:textId="77777777" w:rsidR="00154ABF" w:rsidRDefault="00154ABF">
            <w:pPr>
              <w:rPr>
                <w:b/>
              </w:rPr>
            </w:pPr>
            <w:r>
              <w:rPr>
                <w:b/>
              </w:rPr>
              <w:t>Fee</w:t>
            </w:r>
          </w:p>
          <w:p w14:paraId="1397BFB2" w14:textId="77777777" w:rsidR="00154ABF" w:rsidRDefault="00154ABF">
            <w:r>
              <w:t>92182</w:t>
            </w:r>
          </w:p>
        </w:tc>
        <w:tc>
          <w:tcPr>
            <w:tcW w:w="0" w:type="auto"/>
            <w:tcMar>
              <w:top w:w="22" w:type="dxa"/>
              <w:left w:w="22" w:type="dxa"/>
              <w:bottom w:w="22" w:type="dxa"/>
              <w:right w:w="22" w:type="dxa"/>
            </w:tcMar>
            <w:vAlign w:val="bottom"/>
          </w:tcPr>
          <w:p w14:paraId="3FA1CFCE" w14:textId="77777777" w:rsidR="00154ABF" w:rsidRDefault="00154ABF">
            <w:pPr>
              <w:spacing w:after="200"/>
              <w:rPr>
                <w:sz w:val="20"/>
                <w:szCs w:val="20"/>
              </w:rPr>
            </w:pPr>
            <w:r>
              <w:rPr>
                <w:sz w:val="20"/>
                <w:szCs w:val="20"/>
              </w:rPr>
              <w:t>Telehealth attendance by a general practitioner, for providing eating disorder psychological treatment services by a general practitioner registered with the Chief Executive Medicare as meeting the credentialling requirements for provision of this service, and lasting at least 30 minutes but less than 40 minutes in duration, for an eligible patient if treatment is clinically indicated under an eating disorder treatment and management plan.</w:t>
            </w:r>
          </w:p>
          <w:p w14:paraId="3DADD7E5" w14:textId="77777777" w:rsidR="00154ABF" w:rsidRDefault="00154ABF">
            <w:pPr>
              <w:tabs>
                <w:tab w:val="left" w:pos="1701"/>
              </w:tabs>
              <w:rPr>
                <w:b/>
                <w:sz w:val="20"/>
              </w:rPr>
            </w:pPr>
            <w:r>
              <w:rPr>
                <w:b/>
                <w:sz w:val="20"/>
              </w:rPr>
              <w:t xml:space="preserve">Fee: </w:t>
            </w:r>
            <w:r>
              <w:t>$105.65</w:t>
            </w:r>
            <w:r>
              <w:tab/>
            </w:r>
            <w:r>
              <w:rPr>
                <w:b/>
                <w:sz w:val="20"/>
              </w:rPr>
              <w:t xml:space="preserve">Benefit: </w:t>
            </w:r>
            <w:r>
              <w:t>100% = $105.65</w:t>
            </w:r>
          </w:p>
          <w:p w14:paraId="51403FA9" w14:textId="77777777" w:rsidR="00154ABF" w:rsidRDefault="00154ABF">
            <w:pPr>
              <w:tabs>
                <w:tab w:val="left" w:pos="1701"/>
              </w:tabs>
            </w:pPr>
            <w:r>
              <w:rPr>
                <w:b/>
                <w:sz w:val="20"/>
              </w:rPr>
              <w:t xml:space="preserve">Extended Medicare Safety Net Cap: </w:t>
            </w:r>
            <w:r>
              <w:t>$316.95</w:t>
            </w:r>
          </w:p>
        </w:tc>
      </w:tr>
      <w:tr w:rsidR="00154ABF" w14:paraId="399DF9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964872" w14:textId="77777777" w:rsidR="00154ABF" w:rsidRDefault="00154ABF">
            <w:pPr>
              <w:rPr>
                <w:b/>
              </w:rPr>
            </w:pPr>
            <w:r>
              <w:rPr>
                <w:b/>
              </w:rPr>
              <w:t>Fee</w:t>
            </w:r>
          </w:p>
          <w:p w14:paraId="23663886" w14:textId="77777777" w:rsidR="00154ABF" w:rsidRDefault="00154ABF">
            <w:r>
              <w:t>92184</w:t>
            </w:r>
          </w:p>
        </w:tc>
        <w:tc>
          <w:tcPr>
            <w:tcW w:w="0" w:type="auto"/>
            <w:tcMar>
              <w:top w:w="22" w:type="dxa"/>
              <w:left w:w="22" w:type="dxa"/>
              <w:bottom w:w="22" w:type="dxa"/>
              <w:right w:w="22" w:type="dxa"/>
            </w:tcMar>
            <w:vAlign w:val="bottom"/>
          </w:tcPr>
          <w:p w14:paraId="239330DE" w14:textId="77777777" w:rsidR="00154ABF" w:rsidRDefault="00154ABF">
            <w:pPr>
              <w:spacing w:after="200"/>
              <w:rPr>
                <w:sz w:val="20"/>
                <w:szCs w:val="20"/>
              </w:rPr>
            </w:pPr>
            <w:r>
              <w:rPr>
                <w:sz w:val="20"/>
                <w:szCs w:val="20"/>
              </w:rPr>
              <w:t>Telehealth attendance by a general practitioner, for providing eating disorder psychological treatment services by a general practitioner registered with the Chief Executive Medicare as meeting the credentialling requirements for provision of this service, and lasting at least 40 minutes in duration, for an eligible patient if treatment is clinically indicated under an eating disorder treatment and management plan.</w:t>
            </w:r>
          </w:p>
          <w:p w14:paraId="60C6735D" w14:textId="77777777" w:rsidR="00154ABF" w:rsidRDefault="00154ABF">
            <w:pPr>
              <w:tabs>
                <w:tab w:val="left" w:pos="1701"/>
              </w:tabs>
              <w:rPr>
                <w:b/>
                <w:sz w:val="20"/>
              </w:rPr>
            </w:pPr>
            <w:r>
              <w:rPr>
                <w:b/>
                <w:sz w:val="20"/>
              </w:rPr>
              <w:t xml:space="preserve">Fee: </w:t>
            </w:r>
            <w:r>
              <w:t>$151.20</w:t>
            </w:r>
            <w:r>
              <w:tab/>
            </w:r>
            <w:r>
              <w:rPr>
                <w:b/>
                <w:sz w:val="20"/>
              </w:rPr>
              <w:t xml:space="preserve">Benefit: </w:t>
            </w:r>
            <w:r>
              <w:t>100% = $151.20</w:t>
            </w:r>
          </w:p>
          <w:p w14:paraId="384491E6" w14:textId="77777777" w:rsidR="00154ABF" w:rsidRDefault="00154ABF">
            <w:pPr>
              <w:tabs>
                <w:tab w:val="left" w:pos="1701"/>
              </w:tabs>
            </w:pPr>
            <w:r>
              <w:rPr>
                <w:b/>
                <w:sz w:val="20"/>
              </w:rPr>
              <w:t xml:space="preserve">Extended Medicare Safety Net Cap: </w:t>
            </w:r>
            <w:r>
              <w:t>$453.60</w:t>
            </w:r>
          </w:p>
        </w:tc>
      </w:tr>
      <w:tr w:rsidR="00154ABF" w14:paraId="7DD180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C7D42A3" w14:textId="77777777" w:rsidR="00154ABF" w:rsidRDefault="00154ABF">
            <w:pPr>
              <w:rPr>
                <w:b/>
              </w:rPr>
            </w:pPr>
            <w:r>
              <w:rPr>
                <w:b/>
              </w:rPr>
              <w:t>Fee</w:t>
            </w:r>
          </w:p>
          <w:p w14:paraId="6C72622B" w14:textId="77777777" w:rsidR="00154ABF" w:rsidRDefault="00154ABF">
            <w:r>
              <w:t>92186</w:t>
            </w:r>
          </w:p>
        </w:tc>
        <w:tc>
          <w:tcPr>
            <w:tcW w:w="0" w:type="auto"/>
            <w:tcMar>
              <w:top w:w="22" w:type="dxa"/>
              <w:left w:w="22" w:type="dxa"/>
              <w:bottom w:w="22" w:type="dxa"/>
              <w:right w:w="22" w:type="dxa"/>
            </w:tcMar>
            <w:vAlign w:val="bottom"/>
          </w:tcPr>
          <w:p w14:paraId="7B2D0EAB" w14:textId="77777777" w:rsidR="00154ABF" w:rsidRDefault="00154ABF">
            <w:pPr>
              <w:spacing w:after="200"/>
              <w:rPr>
                <w:sz w:val="20"/>
                <w:szCs w:val="20"/>
              </w:rPr>
            </w:pPr>
            <w:r>
              <w:rPr>
                <w:sz w:val="20"/>
                <w:szCs w:val="20"/>
              </w:rPr>
              <w:t>Telehealth attendance by a medical practitioner (not including a general practitioner, specialist or consultant physician), for providing eating disorder psychological treatment services by a medical practitioner registered with the Chief Executive Medicare as meeting the credentialling requirements for provision of this service, and lasting at least 30 minutes but less than 40 minutes in duration, for an eligible patient if treatment is clinically indicated under an eating disorder treatment and management plan</w:t>
            </w:r>
          </w:p>
          <w:p w14:paraId="0A98AA7D" w14:textId="77777777" w:rsidR="00154ABF" w:rsidRDefault="00154ABF">
            <w:pPr>
              <w:tabs>
                <w:tab w:val="left" w:pos="1701"/>
              </w:tabs>
              <w:rPr>
                <w:b/>
                <w:sz w:val="20"/>
              </w:rPr>
            </w:pPr>
            <w:r>
              <w:rPr>
                <w:b/>
                <w:sz w:val="20"/>
              </w:rPr>
              <w:t xml:space="preserve">Fee: </w:t>
            </w:r>
            <w:r>
              <w:t>$84.55</w:t>
            </w:r>
            <w:r>
              <w:tab/>
            </w:r>
            <w:r>
              <w:rPr>
                <w:b/>
                <w:sz w:val="20"/>
              </w:rPr>
              <w:t xml:space="preserve">Benefit: </w:t>
            </w:r>
            <w:r>
              <w:t>100% = $84.55</w:t>
            </w:r>
          </w:p>
          <w:p w14:paraId="1DD13456" w14:textId="77777777" w:rsidR="00154ABF" w:rsidRDefault="00154ABF">
            <w:pPr>
              <w:tabs>
                <w:tab w:val="left" w:pos="1701"/>
              </w:tabs>
            </w:pPr>
            <w:r>
              <w:rPr>
                <w:b/>
                <w:sz w:val="20"/>
              </w:rPr>
              <w:t xml:space="preserve">Extended Medicare Safety Net Cap: </w:t>
            </w:r>
            <w:r>
              <w:t>$253.65</w:t>
            </w:r>
          </w:p>
        </w:tc>
      </w:tr>
      <w:tr w:rsidR="00154ABF" w14:paraId="2A2126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2F8D13" w14:textId="77777777" w:rsidR="00154ABF" w:rsidRDefault="00154ABF">
            <w:pPr>
              <w:rPr>
                <w:b/>
              </w:rPr>
            </w:pPr>
            <w:r>
              <w:rPr>
                <w:b/>
              </w:rPr>
              <w:t>Fee</w:t>
            </w:r>
          </w:p>
          <w:p w14:paraId="6043F16F" w14:textId="77777777" w:rsidR="00154ABF" w:rsidRDefault="00154ABF">
            <w:r>
              <w:t>92188</w:t>
            </w:r>
          </w:p>
        </w:tc>
        <w:tc>
          <w:tcPr>
            <w:tcW w:w="0" w:type="auto"/>
            <w:tcMar>
              <w:top w:w="22" w:type="dxa"/>
              <w:left w:w="22" w:type="dxa"/>
              <w:bottom w:w="22" w:type="dxa"/>
              <w:right w:w="22" w:type="dxa"/>
            </w:tcMar>
            <w:vAlign w:val="bottom"/>
          </w:tcPr>
          <w:p w14:paraId="29921FDE" w14:textId="77777777" w:rsidR="00154ABF" w:rsidRDefault="00154ABF">
            <w:pPr>
              <w:spacing w:after="200"/>
              <w:rPr>
                <w:sz w:val="20"/>
                <w:szCs w:val="20"/>
              </w:rPr>
            </w:pPr>
            <w:r>
              <w:rPr>
                <w:sz w:val="20"/>
                <w:szCs w:val="20"/>
              </w:rPr>
              <w:t>Telehealth attendance by a medical practitioner (not including a general practitioner, specialist or consultant physician), for providing eating disorder psychological treatment services by a medical practitioner registered with the Chief Executive Medicare as meeting the credentialling requirements for provision of this service, and lasting at least 40 minutes in duration, for an eligible patient if treatment is clinically indicated under an eating disorder treatment and management plan</w:t>
            </w:r>
          </w:p>
          <w:p w14:paraId="65DD5ABE" w14:textId="77777777" w:rsidR="00154ABF" w:rsidRDefault="00154ABF">
            <w:pPr>
              <w:tabs>
                <w:tab w:val="left" w:pos="1701"/>
              </w:tabs>
              <w:rPr>
                <w:b/>
                <w:sz w:val="20"/>
              </w:rPr>
            </w:pPr>
            <w:r>
              <w:rPr>
                <w:b/>
                <w:sz w:val="20"/>
              </w:rPr>
              <w:t xml:space="preserve">Fee: </w:t>
            </w:r>
            <w:r>
              <w:t>$121.00</w:t>
            </w:r>
            <w:r>
              <w:tab/>
            </w:r>
            <w:r>
              <w:rPr>
                <w:b/>
                <w:sz w:val="20"/>
              </w:rPr>
              <w:t xml:space="preserve">Benefit: </w:t>
            </w:r>
            <w:r>
              <w:t>100% = $121.00</w:t>
            </w:r>
          </w:p>
          <w:p w14:paraId="77EF15B8" w14:textId="77777777" w:rsidR="00154ABF" w:rsidRDefault="00154ABF">
            <w:pPr>
              <w:tabs>
                <w:tab w:val="left" w:pos="1701"/>
              </w:tabs>
            </w:pPr>
            <w:r>
              <w:rPr>
                <w:b/>
                <w:sz w:val="20"/>
              </w:rPr>
              <w:t xml:space="preserve">Extended Medicare Safety Net Cap: </w:t>
            </w:r>
            <w:r>
              <w:t>$363.00</w:t>
            </w:r>
          </w:p>
        </w:tc>
      </w:tr>
    </w:tbl>
    <w:p w14:paraId="54DC98DE"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7B90538"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7D98DFC0" w14:textId="77777777">
              <w:tc>
                <w:tcPr>
                  <w:tcW w:w="2500" w:type="pct"/>
                  <w:tcBorders>
                    <w:top w:val="nil"/>
                    <w:left w:val="nil"/>
                    <w:bottom w:val="nil"/>
                    <w:right w:val="nil"/>
                  </w:tcBorders>
                  <w:tcMar>
                    <w:top w:w="22" w:type="dxa"/>
                    <w:left w:w="0" w:type="dxa"/>
                    <w:bottom w:w="22" w:type="dxa"/>
                    <w:right w:w="0" w:type="dxa"/>
                  </w:tcMar>
                  <w:vAlign w:val="bottom"/>
                </w:tcPr>
                <w:p w14:paraId="2DE15969"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392FE60A"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28. GP - EATING DISORDER FOCUSSED PSYCHOLOGICAL STRATEGIES – PHONE SERVICE</w:t>
                  </w:r>
                </w:p>
              </w:tc>
            </w:tr>
          </w:tbl>
          <w:p w14:paraId="6CCCCBF2" w14:textId="77777777" w:rsidR="00A77B3E" w:rsidRDefault="00A77B3E">
            <w:pPr>
              <w:keepLines/>
              <w:rPr>
                <w:rFonts w:ascii="Helvetica" w:eastAsia="Helvetica" w:hAnsi="Helvetica" w:cs="Helvetica"/>
                <w:b/>
              </w:rPr>
            </w:pPr>
          </w:p>
        </w:tc>
      </w:tr>
      <w:tr w:rsidR="00154ABF" w14:paraId="4B92EA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09E406"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67D9A3C"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72F467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E44CACC"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024E867"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2" w:name="_Toc169792969"/>
            <w:r>
              <w:rPr>
                <w:rFonts w:ascii="Helvetica" w:eastAsia="Helvetica" w:hAnsi="Helvetica" w:cs="Helvetica"/>
                <w:b w:val="0"/>
                <w:sz w:val="18"/>
              </w:rPr>
              <w:t>Subgroup 28. GP - Eating Disorder Focussed Psychological Strategies – Phone Service</w:t>
            </w:r>
            <w:bookmarkEnd w:id="102"/>
          </w:p>
        </w:tc>
      </w:tr>
      <w:tr w:rsidR="00154ABF" w14:paraId="7AE22F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52BAB13" w14:textId="77777777" w:rsidR="00154ABF" w:rsidRDefault="00154ABF">
            <w:pPr>
              <w:rPr>
                <w:b/>
              </w:rPr>
            </w:pPr>
            <w:r>
              <w:rPr>
                <w:b/>
              </w:rPr>
              <w:t>Fee</w:t>
            </w:r>
          </w:p>
          <w:p w14:paraId="174EB113" w14:textId="77777777" w:rsidR="00154ABF" w:rsidRDefault="00154ABF">
            <w:r>
              <w:t>92194</w:t>
            </w:r>
          </w:p>
        </w:tc>
        <w:tc>
          <w:tcPr>
            <w:tcW w:w="0" w:type="auto"/>
            <w:tcMar>
              <w:top w:w="22" w:type="dxa"/>
              <w:left w:w="22" w:type="dxa"/>
              <w:bottom w:w="22" w:type="dxa"/>
              <w:right w:w="22" w:type="dxa"/>
            </w:tcMar>
            <w:vAlign w:val="bottom"/>
          </w:tcPr>
          <w:p w14:paraId="40EBF015" w14:textId="77777777" w:rsidR="00154ABF" w:rsidRDefault="00154ABF">
            <w:pPr>
              <w:spacing w:after="200"/>
              <w:rPr>
                <w:sz w:val="20"/>
                <w:szCs w:val="20"/>
              </w:rPr>
            </w:pPr>
            <w:r>
              <w:rPr>
                <w:sz w:val="20"/>
                <w:szCs w:val="20"/>
              </w:rPr>
              <w:t>Phone attendance by a general practitioner, for providing eating disorder psychological treatment services by a general practitioner registered with the Chief Executive Medicare as meeting the credentialling requirements for provision of this service, and lasting at least 30 minutes but less than 40 minutes in duration, for an eligible patient if treatment is clinically indicated under an eating disorder treatment and management plan.</w:t>
            </w:r>
          </w:p>
          <w:p w14:paraId="366628BA" w14:textId="77777777" w:rsidR="00154ABF" w:rsidRDefault="00154ABF">
            <w:pPr>
              <w:tabs>
                <w:tab w:val="left" w:pos="1701"/>
              </w:tabs>
              <w:rPr>
                <w:b/>
                <w:sz w:val="20"/>
              </w:rPr>
            </w:pPr>
            <w:r>
              <w:rPr>
                <w:b/>
                <w:sz w:val="20"/>
              </w:rPr>
              <w:t xml:space="preserve">Fee: </w:t>
            </w:r>
            <w:r>
              <w:t>$105.65</w:t>
            </w:r>
            <w:r>
              <w:tab/>
            </w:r>
            <w:r>
              <w:rPr>
                <w:b/>
                <w:sz w:val="20"/>
              </w:rPr>
              <w:t xml:space="preserve">Benefit: </w:t>
            </w:r>
            <w:r>
              <w:t>100% = $105.65</w:t>
            </w:r>
          </w:p>
          <w:p w14:paraId="08352BE9" w14:textId="77777777" w:rsidR="00154ABF" w:rsidRDefault="00154ABF">
            <w:pPr>
              <w:tabs>
                <w:tab w:val="left" w:pos="1701"/>
              </w:tabs>
            </w:pPr>
            <w:r>
              <w:rPr>
                <w:b/>
                <w:sz w:val="20"/>
              </w:rPr>
              <w:t xml:space="preserve">Extended Medicare Safety Net Cap: </w:t>
            </w:r>
            <w:r>
              <w:t>$316.95</w:t>
            </w:r>
          </w:p>
        </w:tc>
      </w:tr>
      <w:tr w:rsidR="00154ABF" w14:paraId="61ACC3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55B6B2" w14:textId="77777777" w:rsidR="00154ABF" w:rsidRDefault="00154ABF">
            <w:pPr>
              <w:rPr>
                <w:b/>
              </w:rPr>
            </w:pPr>
            <w:r>
              <w:rPr>
                <w:b/>
              </w:rPr>
              <w:t>Fee</w:t>
            </w:r>
          </w:p>
          <w:p w14:paraId="3D4EA09B" w14:textId="77777777" w:rsidR="00154ABF" w:rsidRDefault="00154ABF">
            <w:r>
              <w:t>92196</w:t>
            </w:r>
          </w:p>
        </w:tc>
        <w:tc>
          <w:tcPr>
            <w:tcW w:w="0" w:type="auto"/>
            <w:tcMar>
              <w:top w:w="22" w:type="dxa"/>
              <w:left w:w="22" w:type="dxa"/>
              <w:bottom w:w="22" w:type="dxa"/>
              <w:right w:w="22" w:type="dxa"/>
            </w:tcMar>
            <w:vAlign w:val="bottom"/>
          </w:tcPr>
          <w:p w14:paraId="0C744143" w14:textId="77777777" w:rsidR="00154ABF" w:rsidRDefault="00154ABF">
            <w:pPr>
              <w:spacing w:after="200"/>
              <w:rPr>
                <w:sz w:val="20"/>
                <w:szCs w:val="20"/>
              </w:rPr>
            </w:pPr>
            <w:r>
              <w:rPr>
                <w:sz w:val="20"/>
                <w:szCs w:val="20"/>
              </w:rPr>
              <w:t>Phone attendance by a general practitioner, for providing eating disorder psychological treatment services by a general practitioner registered with the Chief Executive Medicare as meeting the credentialling requirements for provision of this service, and lasting at least 40 minutes in duration, for an eligible patient if treatment is clinically indicated under an eating disorder treatment and management plan.</w:t>
            </w:r>
          </w:p>
          <w:p w14:paraId="62F870D8" w14:textId="77777777" w:rsidR="00154ABF" w:rsidRDefault="00154ABF">
            <w:pPr>
              <w:tabs>
                <w:tab w:val="left" w:pos="1701"/>
              </w:tabs>
              <w:rPr>
                <w:b/>
                <w:sz w:val="20"/>
              </w:rPr>
            </w:pPr>
            <w:r>
              <w:rPr>
                <w:b/>
                <w:sz w:val="20"/>
              </w:rPr>
              <w:t xml:space="preserve">Fee: </w:t>
            </w:r>
            <w:r>
              <w:t>$151.20</w:t>
            </w:r>
            <w:r>
              <w:tab/>
            </w:r>
            <w:r>
              <w:rPr>
                <w:b/>
                <w:sz w:val="20"/>
              </w:rPr>
              <w:t xml:space="preserve">Benefit: </w:t>
            </w:r>
            <w:r>
              <w:t>100% = $151.20</w:t>
            </w:r>
          </w:p>
          <w:p w14:paraId="700DEF93" w14:textId="77777777" w:rsidR="00154ABF" w:rsidRDefault="00154ABF">
            <w:pPr>
              <w:tabs>
                <w:tab w:val="left" w:pos="1701"/>
              </w:tabs>
            </w:pPr>
            <w:r>
              <w:rPr>
                <w:b/>
                <w:sz w:val="20"/>
              </w:rPr>
              <w:t xml:space="preserve">Extended Medicare Safety Net Cap: </w:t>
            </w:r>
            <w:r>
              <w:t>$453.60</w:t>
            </w:r>
          </w:p>
        </w:tc>
      </w:tr>
      <w:tr w:rsidR="00154ABF" w14:paraId="5D9B65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BE1655F" w14:textId="77777777" w:rsidR="00154ABF" w:rsidRDefault="00154ABF">
            <w:pPr>
              <w:rPr>
                <w:b/>
              </w:rPr>
            </w:pPr>
            <w:r>
              <w:rPr>
                <w:b/>
              </w:rPr>
              <w:t>Fee</w:t>
            </w:r>
          </w:p>
          <w:p w14:paraId="50FAC0AE" w14:textId="77777777" w:rsidR="00154ABF" w:rsidRDefault="00154ABF">
            <w:r>
              <w:t>92198</w:t>
            </w:r>
          </w:p>
        </w:tc>
        <w:tc>
          <w:tcPr>
            <w:tcW w:w="0" w:type="auto"/>
            <w:tcMar>
              <w:top w:w="22" w:type="dxa"/>
              <w:left w:w="22" w:type="dxa"/>
              <w:bottom w:w="22" w:type="dxa"/>
              <w:right w:w="22" w:type="dxa"/>
            </w:tcMar>
            <w:vAlign w:val="bottom"/>
          </w:tcPr>
          <w:p w14:paraId="3EBEC4E1" w14:textId="77777777" w:rsidR="00154ABF" w:rsidRDefault="00154ABF">
            <w:pPr>
              <w:spacing w:after="200"/>
              <w:rPr>
                <w:sz w:val="20"/>
                <w:szCs w:val="20"/>
              </w:rPr>
            </w:pPr>
            <w:r>
              <w:rPr>
                <w:sz w:val="20"/>
                <w:szCs w:val="20"/>
              </w:rPr>
              <w:t>Phone attendance by a medical practitioner (not including a general practitioner, specialist or consultant physician), for providing eating disorder psychological treatment services by a medical practitioner registered with the Chief Executive Medicare as meeting the credentialling requirements for provision of this service, and lasting at least 30 minutes but less than 40 minutes in duration, for an eligible patient if treatment is clinically indicated under an eating disorder treatment and management plan</w:t>
            </w:r>
          </w:p>
          <w:p w14:paraId="3793B445" w14:textId="77777777" w:rsidR="00154ABF" w:rsidRDefault="00154ABF">
            <w:pPr>
              <w:tabs>
                <w:tab w:val="left" w:pos="1701"/>
              </w:tabs>
              <w:rPr>
                <w:b/>
                <w:sz w:val="20"/>
              </w:rPr>
            </w:pPr>
            <w:r>
              <w:rPr>
                <w:b/>
                <w:sz w:val="20"/>
              </w:rPr>
              <w:t xml:space="preserve">Fee: </w:t>
            </w:r>
            <w:r>
              <w:t>$84.55</w:t>
            </w:r>
            <w:r>
              <w:tab/>
            </w:r>
            <w:r>
              <w:rPr>
                <w:b/>
                <w:sz w:val="20"/>
              </w:rPr>
              <w:t xml:space="preserve">Benefit: </w:t>
            </w:r>
            <w:r>
              <w:t>100% = $84.55</w:t>
            </w:r>
          </w:p>
          <w:p w14:paraId="38778E50" w14:textId="77777777" w:rsidR="00154ABF" w:rsidRDefault="00154ABF">
            <w:pPr>
              <w:tabs>
                <w:tab w:val="left" w:pos="1701"/>
              </w:tabs>
            </w:pPr>
            <w:r>
              <w:rPr>
                <w:b/>
                <w:sz w:val="20"/>
              </w:rPr>
              <w:t xml:space="preserve">Extended Medicare Safety Net Cap: </w:t>
            </w:r>
            <w:r>
              <w:t>$253.65</w:t>
            </w:r>
          </w:p>
        </w:tc>
      </w:tr>
      <w:tr w:rsidR="00154ABF" w14:paraId="314F8B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D8B58A7" w14:textId="77777777" w:rsidR="00154ABF" w:rsidRDefault="00154ABF">
            <w:pPr>
              <w:rPr>
                <w:b/>
              </w:rPr>
            </w:pPr>
            <w:r>
              <w:rPr>
                <w:b/>
              </w:rPr>
              <w:t>Fee</w:t>
            </w:r>
          </w:p>
          <w:p w14:paraId="55D4D249" w14:textId="77777777" w:rsidR="00154ABF" w:rsidRDefault="00154ABF">
            <w:r>
              <w:t>92200</w:t>
            </w:r>
          </w:p>
        </w:tc>
        <w:tc>
          <w:tcPr>
            <w:tcW w:w="0" w:type="auto"/>
            <w:tcMar>
              <w:top w:w="22" w:type="dxa"/>
              <w:left w:w="22" w:type="dxa"/>
              <w:bottom w:w="22" w:type="dxa"/>
              <w:right w:w="22" w:type="dxa"/>
            </w:tcMar>
            <w:vAlign w:val="bottom"/>
          </w:tcPr>
          <w:p w14:paraId="60942FA1" w14:textId="77777777" w:rsidR="00154ABF" w:rsidRDefault="00154ABF">
            <w:pPr>
              <w:spacing w:after="200"/>
              <w:rPr>
                <w:sz w:val="20"/>
                <w:szCs w:val="20"/>
              </w:rPr>
            </w:pPr>
            <w:r>
              <w:rPr>
                <w:sz w:val="20"/>
                <w:szCs w:val="20"/>
              </w:rPr>
              <w:t>Phone attendance by a medical practitioner (not including a general practitioner, specialist or consultant physician), for providing eating disorder psychological treatment services by a medical practitioner registered with the Chief Executive Medicare as meeting the credentialling requirements for provision of this service, and lasting at least 40 minutes in duration, for an eligible patient if treatment is clinically indicated under an eating disorder treatment and management plan.</w:t>
            </w:r>
          </w:p>
          <w:p w14:paraId="2FF43005" w14:textId="77777777" w:rsidR="00154ABF" w:rsidRDefault="00154ABF">
            <w:pPr>
              <w:tabs>
                <w:tab w:val="left" w:pos="1701"/>
              </w:tabs>
              <w:rPr>
                <w:b/>
                <w:sz w:val="20"/>
              </w:rPr>
            </w:pPr>
            <w:r>
              <w:rPr>
                <w:b/>
                <w:sz w:val="20"/>
              </w:rPr>
              <w:t xml:space="preserve">Fee: </w:t>
            </w:r>
            <w:r>
              <w:t>$121.00</w:t>
            </w:r>
            <w:r>
              <w:tab/>
            </w:r>
            <w:r>
              <w:rPr>
                <w:b/>
                <w:sz w:val="20"/>
              </w:rPr>
              <w:t xml:space="preserve">Benefit: </w:t>
            </w:r>
            <w:r>
              <w:t>100% = $121.00</w:t>
            </w:r>
          </w:p>
          <w:p w14:paraId="45E3054F" w14:textId="77777777" w:rsidR="00154ABF" w:rsidRDefault="00154ABF">
            <w:pPr>
              <w:tabs>
                <w:tab w:val="left" w:pos="1701"/>
              </w:tabs>
            </w:pPr>
            <w:r>
              <w:rPr>
                <w:b/>
                <w:sz w:val="20"/>
              </w:rPr>
              <w:t xml:space="preserve">Extended Medicare Safety Net Cap: </w:t>
            </w:r>
            <w:r>
              <w:t>$363.00</w:t>
            </w:r>
          </w:p>
        </w:tc>
      </w:tr>
    </w:tbl>
    <w:p w14:paraId="539C2C1F"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FFDA2A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1CA81CF7" w14:textId="77777777">
              <w:tc>
                <w:tcPr>
                  <w:tcW w:w="2500" w:type="pct"/>
                  <w:tcBorders>
                    <w:top w:val="nil"/>
                    <w:left w:val="nil"/>
                    <w:bottom w:val="nil"/>
                    <w:right w:val="nil"/>
                  </w:tcBorders>
                  <w:tcMar>
                    <w:top w:w="22" w:type="dxa"/>
                    <w:left w:w="0" w:type="dxa"/>
                    <w:bottom w:w="22" w:type="dxa"/>
                    <w:right w:w="0" w:type="dxa"/>
                  </w:tcMar>
                  <w:vAlign w:val="bottom"/>
                </w:tcPr>
                <w:p w14:paraId="2955801F"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5020FD74"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29. GP AND OTHER MEDICAL PRACTITIONER – URGENT AFTER HOURS SERVICE IN UNSOCIABLE HOURS – TELEHEALTH SERVICE</w:t>
                  </w:r>
                </w:p>
              </w:tc>
            </w:tr>
          </w:tbl>
          <w:p w14:paraId="786BF0B1" w14:textId="77777777" w:rsidR="00A77B3E" w:rsidRDefault="00A77B3E">
            <w:pPr>
              <w:keepLines/>
              <w:rPr>
                <w:rFonts w:ascii="Helvetica" w:eastAsia="Helvetica" w:hAnsi="Helvetica" w:cs="Helvetica"/>
                <w:b/>
              </w:rPr>
            </w:pPr>
          </w:p>
        </w:tc>
      </w:tr>
      <w:tr w:rsidR="00154ABF" w14:paraId="579762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5586F5"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C2737E1"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753947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59DE4A2"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55912F5"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3" w:name="_Toc169792970"/>
            <w:r>
              <w:rPr>
                <w:rFonts w:ascii="Helvetica" w:eastAsia="Helvetica" w:hAnsi="Helvetica" w:cs="Helvetica"/>
                <w:b w:val="0"/>
                <w:sz w:val="18"/>
              </w:rPr>
              <w:t>Subgroup 29. GP and Other Medical Practitioner – Urgent After Hours Service in Unsociable Hours – Telehealth Service</w:t>
            </w:r>
            <w:bookmarkEnd w:id="103"/>
          </w:p>
        </w:tc>
      </w:tr>
      <w:tr w:rsidR="00154ABF" w14:paraId="1706F6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8174D3" w14:textId="77777777" w:rsidR="00154ABF" w:rsidRDefault="00154ABF">
            <w:pPr>
              <w:rPr>
                <w:b/>
              </w:rPr>
            </w:pPr>
            <w:r>
              <w:rPr>
                <w:b/>
              </w:rPr>
              <w:t>Fee</w:t>
            </w:r>
          </w:p>
          <w:p w14:paraId="4E6B9CCA" w14:textId="77777777" w:rsidR="00154ABF" w:rsidRDefault="00154ABF">
            <w:r>
              <w:t>92210</w:t>
            </w:r>
          </w:p>
        </w:tc>
        <w:tc>
          <w:tcPr>
            <w:tcW w:w="0" w:type="auto"/>
            <w:tcMar>
              <w:top w:w="22" w:type="dxa"/>
              <w:left w:w="22" w:type="dxa"/>
              <w:bottom w:w="22" w:type="dxa"/>
              <w:right w:w="22" w:type="dxa"/>
            </w:tcMar>
            <w:vAlign w:val="bottom"/>
          </w:tcPr>
          <w:p w14:paraId="116ADEEE" w14:textId="77777777" w:rsidR="00154ABF" w:rsidRDefault="00154ABF">
            <w:pPr>
              <w:spacing w:after="200"/>
              <w:rPr>
                <w:sz w:val="20"/>
                <w:szCs w:val="20"/>
              </w:rPr>
            </w:pPr>
            <w:r>
              <w:rPr>
                <w:sz w:val="20"/>
                <w:szCs w:val="20"/>
              </w:rPr>
              <w:t>Telehealth attendance by a general practitioner on not more than one patient on one occasion—each attendance in unsociable hours if:</w:t>
            </w:r>
          </w:p>
          <w:p w14:paraId="4BF7195E" w14:textId="77777777" w:rsidR="00154ABF" w:rsidRDefault="00154ABF">
            <w:pPr>
              <w:spacing w:before="200" w:after="200"/>
              <w:rPr>
                <w:sz w:val="20"/>
                <w:szCs w:val="20"/>
              </w:rPr>
            </w:pPr>
            <w:r>
              <w:rPr>
                <w:sz w:val="20"/>
                <w:szCs w:val="20"/>
              </w:rPr>
              <w:t>(a) the attendance is requested by the patient or a responsible person in the same unbroken after</w:t>
            </w:r>
            <w:r>
              <w:rPr>
                <w:sz w:val="20"/>
                <w:szCs w:val="20"/>
              </w:rPr>
              <w:noBreakHyphen/>
              <w:t>hours period; and</w:t>
            </w:r>
          </w:p>
          <w:p w14:paraId="6194FADF" w14:textId="77777777" w:rsidR="00154ABF" w:rsidRDefault="00154ABF">
            <w:pPr>
              <w:spacing w:before="200" w:after="200"/>
              <w:rPr>
                <w:sz w:val="20"/>
                <w:szCs w:val="20"/>
              </w:rPr>
            </w:pPr>
            <w:r>
              <w:rPr>
                <w:sz w:val="20"/>
                <w:szCs w:val="20"/>
              </w:rPr>
              <w:t>(b) the patient’s medical condition requires urgent assessment.</w:t>
            </w:r>
          </w:p>
          <w:p w14:paraId="2B69210B" w14:textId="77777777" w:rsidR="00154ABF" w:rsidRDefault="00154ABF">
            <w:pPr>
              <w:spacing w:before="200" w:after="200"/>
              <w:rPr>
                <w:sz w:val="20"/>
                <w:szCs w:val="20"/>
              </w:rPr>
            </w:pPr>
            <w:r>
              <w:rPr>
                <w:sz w:val="20"/>
                <w:szCs w:val="20"/>
              </w:rPr>
              <w:t> </w:t>
            </w:r>
          </w:p>
          <w:p w14:paraId="7B256947" w14:textId="77777777" w:rsidR="00154ABF" w:rsidRDefault="00154ABF">
            <w:r>
              <w:t>(See para AN.1.1 of explanatory notes to this Category)</w:t>
            </w:r>
          </w:p>
          <w:p w14:paraId="6544B12B" w14:textId="77777777" w:rsidR="00154ABF" w:rsidRDefault="00154ABF">
            <w:pPr>
              <w:tabs>
                <w:tab w:val="left" w:pos="1701"/>
              </w:tabs>
              <w:rPr>
                <w:b/>
                <w:sz w:val="20"/>
              </w:rPr>
            </w:pPr>
            <w:r>
              <w:rPr>
                <w:b/>
                <w:sz w:val="20"/>
              </w:rPr>
              <w:t xml:space="preserve">Fee: </w:t>
            </w:r>
            <w:r>
              <w:t>$174.30</w:t>
            </w:r>
            <w:r>
              <w:tab/>
            </w:r>
            <w:r>
              <w:rPr>
                <w:b/>
                <w:sz w:val="20"/>
              </w:rPr>
              <w:t xml:space="preserve">Benefit: </w:t>
            </w:r>
            <w:r>
              <w:t>100% = $174.30</w:t>
            </w:r>
          </w:p>
          <w:p w14:paraId="174D9983" w14:textId="77777777" w:rsidR="00154ABF" w:rsidRDefault="00154ABF">
            <w:pPr>
              <w:tabs>
                <w:tab w:val="left" w:pos="1701"/>
              </w:tabs>
            </w:pPr>
            <w:r>
              <w:rPr>
                <w:b/>
                <w:sz w:val="20"/>
              </w:rPr>
              <w:t xml:space="preserve">Extended Medicare Safety Net Cap: </w:t>
            </w:r>
            <w:r>
              <w:t>$500.00</w:t>
            </w:r>
          </w:p>
        </w:tc>
      </w:tr>
      <w:tr w:rsidR="00154ABF" w14:paraId="735858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3429FF" w14:textId="77777777" w:rsidR="00154ABF" w:rsidRDefault="00154ABF">
            <w:pPr>
              <w:rPr>
                <w:b/>
              </w:rPr>
            </w:pPr>
            <w:r>
              <w:rPr>
                <w:b/>
              </w:rPr>
              <w:t>Fee</w:t>
            </w:r>
          </w:p>
          <w:p w14:paraId="493BC8BE" w14:textId="77777777" w:rsidR="00154ABF" w:rsidRDefault="00154ABF">
            <w:r>
              <w:t>92211</w:t>
            </w:r>
          </w:p>
        </w:tc>
        <w:tc>
          <w:tcPr>
            <w:tcW w:w="0" w:type="auto"/>
            <w:tcMar>
              <w:top w:w="22" w:type="dxa"/>
              <w:left w:w="22" w:type="dxa"/>
              <w:bottom w:w="22" w:type="dxa"/>
              <w:right w:w="22" w:type="dxa"/>
            </w:tcMar>
            <w:vAlign w:val="bottom"/>
          </w:tcPr>
          <w:p w14:paraId="15910834" w14:textId="77777777" w:rsidR="00154ABF" w:rsidRDefault="00154ABF">
            <w:pPr>
              <w:spacing w:after="200"/>
              <w:rPr>
                <w:sz w:val="20"/>
                <w:szCs w:val="20"/>
              </w:rPr>
            </w:pPr>
            <w:r>
              <w:rPr>
                <w:sz w:val="20"/>
                <w:szCs w:val="20"/>
              </w:rPr>
              <w:t>Telehealth attendance by a medical practitioner (other than a general practitioner) on not more than one patient on one occasion—each attendance in unsociable hours if:</w:t>
            </w:r>
          </w:p>
          <w:p w14:paraId="77F47666" w14:textId="77777777" w:rsidR="00154ABF" w:rsidRDefault="00154ABF">
            <w:pPr>
              <w:spacing w:before="200" w:after="200"/>
              <w:rPr>
                <w:sz w:val="20"/>
                <w:szCs w:val="20"/>
              </w:rPr>
            </w:pPr>
            <w:r>
              <w:rPr>
                <w:sz w:val="20"/>
                <w:szCs w:val="20"/>
              </w:rPr>
              <w:t>(a) the attendance is requested by the patient or a responsible person in the same unbroken after</w:t>
            </w:r>
            <w:r>
              <w:rPr>
                <w:sz w:val="20"/>
                <w:szCs w:val="20"/>
              </w:rPr>
              <w:noBreakHyphen/>
              <w:t>hours period; and</w:t>
            </w:r>
          </w:p>
          <w:p w14:paraId="786F1A24" w14:textId="77777777" w:rsidR="00154ABF" w:rsidRDefault="00154ABF">
            <w:pPr>
              <w:spacing w:before="200" w:after="200"/>
              <w:rPr>
                <w:sz w:val="20"/>
                <w:szCs w:val="20"/>
              </w:rPr>
            </w:pPr>
            <w:r>
              <w:rPr>
                <w:sz w:val="20"/>
                <w:szCs w:val="20"/>
              </w:rPr>
              <w:t>(b) the patient’s medical condition requires urgent assessment.</w:t>
            </w:r>
          </w:p>
          <w:p w14:paraId="594AD747" w14:textId="77777777" w:rsidR="00154ABF" w:rsidRDefault="00154ABF">
            <w:pPr>
              <w:spacing w:before="200" w:after="200"/>
              <w:rPr>
                <w:sz w:val="20"/>
                <w:szCs w:val="20"/>
              </w:rPr>
            </w:pPr>
            <w:r>
              <w:rPr>
                <w:sz w:val="20"/>
                <w:szCs w:val="20"/>
              </w:rPr>
              <w:t> </w:t>
            </w:r>
          </w:p>
          <w:p w14:paraId="2731B6E8" w14:textId="77777777" w:rsidR="00154ABF" w:rsidRDefault="00154ABF">
            <w:r>
              <w:t>(See para AN.1.1 of explanatory notes to this Category)</w:t>
            </w:r>
          </w:p>
          <w:p w14:paraId="39429C47" w14:textId="77777777" w:rsidR="00154ABF" w:rsidRDefault="00154ABF">
            <w:pPr>
              <w:tabs>
                <w:tab w:val="left" w:pos="1701"/>
              </w:tabs>
              <w:rPr>
                <w:b/>
                <w:sz w:val="20"/>
              </w:rPr>
            </w:pPr>
            <w:r>
              <w:rPr>
                <w:b/>
                <w:sz w:val="20"/>
              </w:rPr>
              <w:t xml:space="preserve">Fee: </w:t>
            </w:r>
            <w:r>
              <w:t>$139.30</w:t>
            </w:r>
            <w:r>
              <w:tab/>
            </w:r>
            <w:r>
              <w:rPr>
                <w:b/>
                <w:sz w:val="20"/>
              </w:rPr>
              <w:t xml:space="preserve">Benefit: </w:t>
            </w:r>
            <w:r>
              <w:t>100% = $139.30</w:t>
            </w:r>
          </w:p>
          <w:p w14:paraId="4B7219E6" w14:textId="77777777" w:rsidR="00154ABF" w:rsidRDefault="00154ABF">
            <w:pPr>
              <w:tabs>
                <w:tab w:val="left" w:pos="1701"/>
              </w:tabs>
            </w:pPr>
            <w:r>
              <w:rPr>
                <w:b/>
                <w:sz w:val="20"/>
              </w:rPr>
              <w:t xml:space="preserve">Extended Medicare Safety Net Cap: </w:t>
            </w:r>
            <w:r>
              <w:t>$417.90</w:t>
            </w:r>
          </w:p>
        </w:tc>
      </w:tr>
    </w:tbl>
    <w:p w14:paraId="1F4EFA08"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7BEE7314"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051EFF86" w14:textId="77777777">
              <w:tc>
                <w:tcPr>
                  <w:tcW w:w="2500" w:type="pct"/>
                  <w:tcBorders>
                    <w:top w:val="nil"/>
                    <w:left w:val="nil"/>
                    <w:bottom w:val="nil"/>
                    <w:right w:val="nil"/>
                  </w:tcBorders>
                  <w:tcMar>
                    <w:top w:w="22" w:type="dxa"/>
                    <w:left w:w="0" w:type="dxa"/>
                    <w:bottom w:w="22" w:type="dxa"/>
                    <w:right w:w="0" w:type="dxa"/>
                  </w:tcMar>
                  <w:vAlign w:val="bottom"/>
                </w:tcPr>
                <w:p w14:paraId="33DAD142"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6C9AAE56"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31. GERIATRIC MEDICINE TELEHEALTH SERVICE</w:t>
                  </w:r>
                </w:p>
              </w:tc>
            </w:tr>
          </w:tbl>
          <w:p w14:paraId="113D68E9" w14:textId="77777777" w:rsidR="00A77B3E" w:rsidRDefault="00A77B3E">
            <w:pPr>
              <w:keepLines/>
              <w:rPr>
                <w:rFonts w:ascii="Helvetica" w:eastAsia="Helvetica" w:hAnsi="Helvetica" w:cs="Helvetica"/>
                <w:b/>
              </w:rPr>
            </w:pPr>
          </w:p>
        </w:tc>
      </w:tr>
      <w:tr w:rsidR="00154ABF" w14:paraId="5BBF85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C1CE90"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71E2D5F"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4B62B7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D641BE2"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48E8A76"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4" w:name="_Toc169792971"/>
            <w:r>
              <w:rPr>
                <w:rFonts w:ascii="Helvetica" w:eastAsia="Helvetica" w:hAnsi="Helvetica" w:cs="Helvetica"/>
                <w:b w:val="0"/>
                <w:sz w:val="18"/>
              </w:rPr>
              <w:t>Subgroup 31. Geriatric Medicine Telehealth Service</w:t>
            </w:r>
            <w:bookmarkEnd w:id="104"/>
          </w:p>
        </w:tc>
      </w:tr>
      <w:tr w:rsidR="00154ABF" w14:paraId="336292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518DDF6" w14:textId="77777777" w:rsidR="00154ABF" w:rsidRDefault="00154ABF">
            <w:pPr>
              <w:rPr>
                <w:b/>
              </w:rPr>
            </w:pPr>
            <w:r>
              <w:rPr>
                <w:b/>
              </w:rPr>
              <w:t>Fee</w:t>
            </w:r>
          </w:p>
          <w:p w14:paraId="4607DFD6" w14:textId="77777777" w:rsidR="00154ABF" w:rsidRDefault="00154ABF">
            <w:r>
              <w:t>92623</w:t>
            </w:r>
          </w:p>
        </w:tc>
        <w:tc>
          <w:tcPr>
            <w:tcW w:w="0" w:type="auto"/>
            <w:tcMar>
              <w:top w:w="22" w:type="dxa"/>
              <w:left w:w="22" w:type="dxa"/>
              <w:bottom w:w="22" w:type="dxa"/>
              <w:right w:w="22" w:type="dxa"/>
            </w:tcMar>
            <w:vAlign w:val="bottom"/>
          </w:tcPr>
          <w:p w14:paraId="3722FACC" w14:textId="77777777" w:rsidR="00154ABF" w:rsidRDefault="00154ABF">
            <w:pPr>
              <w:spacing w:after="200"/>
              <w:rPr>
                <w:sz w:val="20"/>
                <w:szCs w:val="20"/>
              </w:rPr>
            </w:pPr>
            <w:r>
              <w:rPr>
                <w:sz w:val="20"/>
                <w:szCs w:val="20"/>
              </w:rPr>
              <w:t>Telehealth attendance of more than 60 minutes in duration by a consultant physician or specialist in the practice of the consultant physician’s or specialist’s specialty of geriatric medicine, if:</w:t>
            </w:r>
          </w:p>
          <w:p w14:paraId="53FC26B8" w14:textId="77777777" w:rsidR="00154ABF" w:rsidRDefault="00154ABF">
            <w:pPr>
              <w:spacing w:before="200" w:after="200"/>
              <w:rPr>
                <w:sz w:val="20"/>
                <w:szCs w:val="20"/>
              </w:rPr>
            </w:pPr>
            <w:r>
              <w:rPr>
                <w:sz w:val="20"/>
                <w:szCs w:val="20"/>
              </w:rPr>
              <w:t>(a) the patient is at least 65 years old and referred by a medical practitioner practising in general practice (not including a specialist or consultant physician) or a participating nurse practitioner; and</w:t>
            </w:r>
          </w:p>
          <w:p w14:paraId="0B664D0B" w14:textId="77777777" w:rsidR="00154ABF" w:rsidRDefault="00154ABF">
            <w:pPr>
              <w:spacing w:before="200" w:after="200"/>
              <w:rPr>
                <w:sz w:val="20"/>
                <w:szCs w:val="20"/>
              </w:rPr>
            </w:pPr>
            <w:r>
              <w:rPr>
                <w:sz w:val="20"/>
                <w:szCs w:val="20"/>
              </w:rPr>
              <w:t>(b) the attendance is initiated by the referring practitioner for the provision of a comprehensive assessment and management plan; and</w:t>
            </w:r>
          </w:p>
          <w:p w14:paraId="6EA65D8F" w14:textId="77777777" w:rsidR="00154ABF" w:rsidRDefault="00154ABF">
            <w:pPr>
              <w:spacing w:before="200" w:after="200"/>
              <w:rPr>
                <w:sz w:val="20"/>
                <w:szCs w:val="20"/>
              </w:rPr>
            </w:pPr>
            <w:r>
              <w:rPr>
                <w:sz w:val="20"/>
                <w:szCs w:val="20"/>
              </w:rPr>
              <w:t>(c) during the attendance:</w:t>
            </w:r>
          </w:p>
          <w:p w14:paraId="7F602A7C" w14:textId="77777777" w:rsidR="00154ABF" w:rsidRDefault="00154ABF">
            <w:pPr>
              <w:spacing w:before="200" w:after="200"/>
              <w:rPr>
                <w:sz w:val="20"/>
                <w:szCs w:val="20"/>
              </w:rPr>
            </w:pPr>
            <w:r>
              <w:rPr>
                <w:sz w:val="20"/>
                <w:szCs w:val="20"/>
              </w:rPr>
              <w:t>    (i) all relevant aspects of the patient’s health are evaluated in detail using appropriately validated assessment tools if indicated (the assessment); and</w:t>
            </w:r>
          </w:p>
          <w:p w14:paraId="274ADAD9" w14:textId="77777777" w:rsidR="00154ABF" w:rsidRDefault="00154ABF">
            <w:pPr>
              <w:spacing w:before="200" w:after="200"/>
              <w:rPr>
                <w:sz w:val="20"/>
                <w:szCs w:val="20"/>
              </w:rPr>
            </w:pPr>
            <w:r>
              <w:rPr>
                <w:sz w:val="20"/>
                <w:szCs w:val="20"/>
              </w:rPr>
              <w:t>    (ii) the patient’s various health problems and care needs are identified and prioritised (the formulation); and</w:t>
            </w:r>
          </w:p>
          <w:p w14:paraId="7DBA7DC9" w14:textId="77777777" w:rsidR="00154ABF" w:rsidRDefault="00154ABF">
            <w:pPr>
              <w:spacing w:before="200" w:after="200"/>
              <w:rPr>
                <w:sz w:val="20"/>
                <w:szCs w:val="20"/>
              </w:rPr>
            </w:pPr>
            <w:r>
              <w:rPr>
                <w:sz w:val="20"/>
                <w:szCs w:val="20"/>
              </w:rPr>
              <w:t>    (iii) a detailed management plan is prepared (the management plan) setting out:</w:t>
            </w:r>
          </w:p>
          <w:p w14:paraId="767888BE" w14:textId="77777777" w:rsidR="00154ABF" w:rsidRDefault="00154ABF">
            <w:pPr>
              <w:spacing w:before="200" w:after="200"/>
              <w:rPr>
                <w:sz w:val="20"/>
                <w:szCs w:val="20"/>
              </w:rPr>
            </w:pPr>
            <w:r>
              <w:rPr>
                <w:sz w:val="20"/>
                <w:szCs w:val="20"/>
              </w:rPr>
              <w:t>        (A) the prioritised list of health problems and care needs; and</w:t>
            </w:r>
          </w:p>
          <w:p w14:paraId="0922E3A1" w14:textId="77777777" w:rsidR="00154ABF" w:rsidRDefault="00154ABF">
            <w:pPr>
              <w:spacing w:before="200" w:after="200"/>
              <w:rPr>
                <w:sz w:val="20"/>
                <w:szCs w:val="20"/>
              </w:rPr>
            </w:pPr>
            <w:r>
              <w:rPr>
                <w:sz w:val="20"/>
                <w:szCs w:val="20"/>
              </w:rPr>
              <w:t>        (B) short and longer term management goals; and</w:t>
            </w:r>
          </w:p>
          <w:p w14:paraId="1A833BAE" w14:textId="77777777" w:rsidR="00154ABF" w:rsidRDefault="00154ABF">
            <w:pPr>
              <w:spacing w:before="200" w:after="200"/>
              <w:rPr>
                <w:sz w:val="20"/>
                <w:szCs w:val="20"/>
              </w:rPr>
            </w:pPr>
            <w:r>
              <w:rPr>
                <w:sz w:val="20"/>
                <w:szCs w:val="20"/>
              </w:rPr>
              <w:t>        (C) recommended actions or intervention strategies to be undertaken by the patient’s general practitioner or another relevant health care provider that are likely to improve or maintain health status and are readily available and acceptable to the patient and the patient’s family and carers; and</w:t>
            </w:r>
          </w:p>
          <w:p w14:paraId="379551C9" w14:textId="77777777" w:rsidR="00154ABF" w:rsidRDefault="00154ABF">
            <w:pPr>
              <w:spacing w:before="200" w:after="200"/>
              <w:rPr>
                <w:sz w:val="20"/>
                <w:szCs w:val="20"/>
              </w:rPr>
            </w:pPr>
            <w:r>
              <w:rPr>
                <w:sz w:val="20"/>
                <w:szCs w:val="20"/>
              </w:rPr>
              <w:t>    (iv) the management plan is explained and discussed with the patient and, if appropriate, the patient’s family and any carers; and</w:t>
            </w:r>
          </w:p>
          <w:p w14:paraId="766F621C" w14:textId="77777777" w:rsidR="00154ABF" w:rsidRDefault="00154ABF">
            <w:pPr>
              <w:spacing w:before="200" w:after="200"/>
              <w:rPr>
                <w:sz w:val="20"/>
                <w:szCs w:val="20"/>
              </w:rPr>
            </w:pPr>
            <w:r>
              <w:rPr>
                <w:sz w:val="20"/>
                <w:szCs w:val="20"/>
              </w:rPr>
              <w:t>    (v) the management plan is communicated in writing to the referring practitioner; and</w:t>
            </w:r>
          </w:p>
          <w:p w14:paraId="2A13C110" w14:textId="77777777" w:rsidR="00154ABF" w:rsidRDefault="00154ABF">
            <w:pPr>
              <w:spacing w:before="200" w:after="200"/>
              <w:rPr>
                <w:sz w:val="20"/>
                <w:szCs w:val="20"/>
              </w:rPr>
            </w:pPr>
            <w:r>
              <w:rPr>
                <w:sz w:val="20"/>
                <w:szCs w:val="20"/>
              </w:rPr>
              <w:t>(d) an attendance to which item 104, 105, 107, 108, 110, 116, 119 of the general medical services table or item, 91822, 91823, 91833, 91824, 91825, 91826 or 91836 applies has not been provided to the patient on the same day by the same practitioner; and</w:t>
            </w:r>
          </w:p>
          <w:p w14:paraId="52E24413" w14:textId="77777777" w:rsidR="00154ABF" w:rsidRDefault="00154ABF">
            <w:pPr>
              <w:spacing w:before="200" w:after="200"/>
              <w:rPr>
                <w:sz w:val="20"/>
                <w:szCs w:val="20"/>
              </w:rPr>
            </w:pPr>
            <w:r>
              <w:rPr>
                <w:sz w:val="20"/>
                <w:szCs w:val="20"/>
              </w:rPr>
              <w:t>(e) an attendance to which this item or item 145 of the general medical services table applies has not been provided to the patient by the same practitioner in the preceding 12 months</w:t>
            </w:r>
          </w:p>
          <w:p w14:paraId="4D5A6EC2" w14:textId="77777777" w:rsidR="00154ABF" w:rsidRDefault="00154ABF">
            <w:pPr>
              <w:spacing w:before="200" w:after="200"/>
              <w:rPr>
                <w:sz w:val="20"/>
                <w:szCs w:val="20"/>
              </w:rPr>
            </w:pPr>
            <w:r>
              <w:rPr>
                <w:sz w:val="20"/>
                <w:szCs w:val="20"/>
              </w:rPr>
              <w:t> </w:t>
            </w:r>
          </w:p>
          <w:p w14:paraId="2157EADC" w14:textId="77777777" w:rsidR="00154ABF" w:rsidRDefault="00154ABF">
            <w:pPr>
              <w:spacing w:before="200" w:after="200"/>
              <w:rPr>
                <w:sz w:val="20"/>
                <w:szCs w:val="20"/>
              </w:rPr>
            </w:pPr>
            <w:r>
              <w:rPr>
                <w:sz w:val="20"/>
                <w:szCs w:val="20"/>
              </w:rPr>
              <w:t> </w:t>
            </w:r>
          </w:p>
          <w:p w14:paraId="44D9C05B" w14:textId="77777777" w:rsidR="00154ABF" w:rsidRDefault="00154ABF">
            <w:pPr>
              <w:spacing w:before="200" w:after="200"/>
              <w:rPr>
                <w:sz w:val="20"/>
                <w:szCs w:val="20"/>
              </w:rPr>
            </w:pPr>
            <w:r>
              <w:rPr>
                <w:sz w:val="20"/>
                <w:szCs w:val="20"/>
              </w:rPr>
              <w:t> </w:t>
            </w:r>
          </w:p>
          <w:p w14:paraId="70B53301" w14:textId="77777777" w:rsidR="00154ABF" w:rsidRDefault="00154ABF">
            <w:pPr>
              <w:tabs>
                <w:tab w:val="left" w:pos="1701"/>
              </w:tabs>
              <w:rPr>
                <w:b/>
                <w:sz w:val="20"/>
              </w:rPr>
            </w:pPr>
            <w:r>
              <w:rPr>
                <w:b/>
                <w:sz w:val="20"/>
              </w:rPr>
              <w:t xml:space="preserve">Fee: </w:t>
            </w:r>
            <w:r>
              <w:t>$523.40</w:t>
            </w:r>
            <w:r>
              <w:tab/>
            </w:r>
            <w:r>
              <w:rPr>
                <w:b/>
                <w:sz w:val="20"/>
              </w:rPr>
              <w:t xml:space="preserve">Benefit: </w:t>
            </w:r>
            <w:r>
              <w:t>85% = $444.90</w:t>
            </w:r>
          </w:p>
          <w:p w14:paraId="7272A64B" w14:textId="77777777" w:rsidR="00154ABF" w:rsidRDefault="00154ABF">
            <w:pPr>
              <w:tabs>
                <w:tab w:val="left" w:pos="1701"/>
              </w:tabs>
            </w:pPr>
            <w:r>
              <w:rPr>
                <w:b/>
                <w:sz w:val="20"/>
              </w:rPr>
              <w:t xml:space="preserve">Extended Medicare Safety Net Cap: </w:t>
            </w:r>
            <w:r>
              <w:t>$500.00</w:t>
            </w:r>
          </w:p>
        </w:tc>
      </w:tr>
      <w:tr w:rsidR="00154ABF" w14:paraId="496238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898124" w14:textId="77777777" w:rsidR="00154ABF" w:rsidRDefault="00154ABF">
            <w:pPr>
              <w:rPr>
                <w:b/>
              </w:rPr>
            </w:pPr>
            <w:r>
              <w:rPr>
                <w:b/>
              </w:rPr>
              <w:t>Fee</w:t>
            </w:r>
          </w:p>
          <w:p w14:paraId="212C376B" w14:textId="77777777" w:rsidR="00154ABF" w:rsidRDefault="00154ABF">
            <w:r>
              <w:t>92624</w:t>
            </w:r>
          </w:p>
        </w:tc>
        <w:tc>
          <w:tcPr>
            <w:tcW w:w="0" w:type="auto"/>
            <w:tcMar>
              <w:top w:w="22" w:type="dxa"/>
              <w:left w:w="22" w:type="dxa"/>
              <w:bottom w:w="22" w:type="dxa"/>
              <w:right w:w="22" w:type="dxa"/>
            </w:tcMar>
            <w:vAlign w:val="bottom"/>
          </w:tcPr>
          <w:p w14:paraId="3856C895" w14:textId="77777777" w:rsidR="00154ABF" w:rsidRDefault="00154ABF">
            <w:pPr>
              <w:spacing w:after="200"/>
              <w:rPr>
                <w:sz w:val="20"/>
                <w:szCs w:val="20"/>
              </w:rPr>
            </w:pPr>
            <w:r>
              <w:rPr>
                <w:sz w:val="20"/>
                <w:szCs w:val="20"/>
              </w:rPr>
              <w:t>Telehealth attendance of more than 30 minutes in duration by a consultant physician or specialist in the practice of the consultant physician’s or specialist’s specialty of geriatric medicine to review a management plan previously prepared by that consultant physician or specialist under item 141, 92623 or 145, if:</w:t>
            </w:r>
          </w:p>
          <w:p w14:paraId="7459C542" w14:textId="77777777" w:rsidR="00154ABF" w:rsidRDefault="00154ABF">
            <w:pPr>
              <w:spacing w:before="200" w:after="200"/>
              <w:rPr>
                <w:sz w:val="20"/>
                <w:szCs w:val="20"/>
              </w:rPr>
            </w:pPr>
            <w:r>
              <w:rPr>
                <w:sz w:val="20"/>
                <w:szCs w:val="20"/>
              </w:rPr>
              <w:t>(a) the review is initiated by the referring medical practitioner practising in general practice or a participating nurse practitioner; and</w:t>
            </w:r>
          </w:p>
          <w:p w14:paraId="32F1599B" w14:textId="77777777" w:rsidR="00154ABF" w:rsidRDefault="00154ABF">
            <w:pPr>
              <w:spacing w:before="200" w:after="200"/>
              <w:rPr>
                <w:sz w:val="20"/>
                <w:szCs w:val="20"/>
              </w:rPr>
            </w:pPr>
            <w:r>
              <w:rPr>
                <w:sz w:val="20"/>
                <w:szCs w:val="20"/>
              </w:rPr>
              <w:t>(b) during the attendance:</w:t>
            </w:r>
          </w:p>
          <w:p w14:paraId="7007670C" w14:textId="77777777" w:rsidR="00154ABF" w:rsidRDefault="00154ABF">
            <w:pPr>
              <w:spacing w:before="200" w:after="200"/>
              <w:rPr>
                <w:sz w:val="20"/>
                <w:szCs w:val="20"/>
              </w:rPr>
            </w:pPr>
            <w:r>
              <w:rPr>
                <w:sz w:val="20"/>
                <w:szCs w:val="20"/>
              </w:rPr>
              <w:t>     (i) the patient’s health status is reassessed; and</w:t>
            </w:r>
          </w:p>
          <w:p w14:paraId="67092C18" w14:textId="77777777" w:rsidR="00154ABF" w:rsidRDefault="00154ABF">
            <w:pPr>
              <w:spacing w:before="200" w:after="200"/>
              <w:rPr>
                <w:sz w:val="20"/>
                <w:szCs w:val="20"/>
              </w:rPr>
            </w:pPr>
            <w:r>
              <w:rPr>
                <w:sz w:val="20"/>
                <w:szCs w:val="20"/>
              </w:rPr>
              <w:t>     (ii) a management plan prepared under item 141, 92623 or 145 is reviewed and revised; and</w:t>
            </w:r>
          </w:p>
          <w:p w14:paraId="65ED94EB" w14:textId="77777777" w:rsidR="00154ABF" w:rsidRDefault="00154ABF">
            <w:pPr>
              <w:spacing w:before="200" w:after="200"/>
              <w:rPr>
                <w:sz w:val="20"/>
                <w:szCs w:val="20"/>
              </w:rPr>
            </w:pPr>
            <w:r>
              <w:rPr>
                <w:sz w:val="20"/>
                <w:szCs w:val="20"/>
              </w:rPr>
              <w:t>     (iii) the revised management plan is explained to the patient and (if appropriate) the patient’s family and any carers and communicated in writing to the referring practitioner; and</w:t>
            </w:r>
          </w:p>
          <w:p w14:paraId="6676F367" w14:textId="77777777" w:rsidR="00154ABF" w:rsidRDefault="00154ABF">
            <w:pPr>
              <w:spacing w:before="200" w:after="200"/>
              <w:rPr>
                <w:sz w:val="20"/>
                <w:szCs w:val="20"/>
              </w:rPr>
            </w:pPr>
            <w:r>
              <w:rPr>
                <w:sz w:val="20"/>
                <w:szCs w:val="20"/>
              </w:rPr>
              <w:t>(c) an attendance to which item 104, 105, 107, 108, 110, 116, 119 of the general medical services table or item 91822, 91823, 91833, 91824, 91825, 91826 or 91836 applies was not provided to the patient on the same day by the same practitioner; and</w:t>
            </w:r>
          </w:p>
          <w:p w14:paraId="7C64B62B" w14:textId="77777777" w:rsidR="00154ABF" w:rsidRDefault="00154ABF">
            <w:pPr>
              <w:spacing w:before="200" w:after="200"/>
              <w:rPr>
                <w:sz w:val="20"/>
                <w:szCs w:val="20"/>
              </w:rPr>
            </w:pPr>
            <w:r>
              <w:rPr>
                <w:sz w:val="20"/>
                <w:szCs w:val="20"/>
              </w:rPr>
              <w:t>(d) an attendance to which item 141 or 145 of the general medical services table or item 92623 applies has been provided to the patient by the same practitioner in the preceding 12 months; and</w:t>
            </w:r>
          </w:p>
          <w:p w14:paraId="3EAD8436" w14:textId="77777777" w:rsidR="00154ABF" w:rsidRDefault="00154ABF">
            <w:pPr>
              <w:spacing w:before="200" w:after="200"/>
              <w:rPr>
                <w:sz w:val="20"/>
                <w:szCs w:val="20"/>
              </w:rPr>
            </w:pPr>
            <w:r>
              <w:rPr>
                <w:sz w:val="20"/>
                <w:szCs w:val="20"/>
              </w:rPr>
              <w:t>(e) an attendance to which this item, or item 147 of the general medical services table applies has not been provided to the patient in the preceding 12 months, unless there has been a significant change in the patient’s clinical condition or care circumstances that requires a further review</w:t>
            </w:r>
          </w:p>
          <w:p w14:paraId="21B5D75F" w14:textId="77777777" w:rsidR="00154ABF" w:rsidRDefault="00154ABF">
            <w:pPr>
              <w:spacing w:before="200" w:after="200"/>
              <w:rPr>
                <w:sz w:val="20"/>
                <w:szCs w:val="20"/>
              </w:rPr>
            </w:pPr>
            <w:r>
              <w:rPr>
                <w:sz w:val="20"/>
                <w:szCs w:val="20"/>
              </w:rPr>
              <w:t> </w:t>
            </w:r>
          </w:p>
          <w:p w14:paraId="5814237D" w14:textId="77777777" w:rsidR="00154ABF" w:rsidRDefault="00154ABF">
            <w:pPr>
              <w:tabs>
                <w:tab w:val="left" w:pos="1701"/>
              </w:tabs>
              <w:rPr>
                <w:b/>
                <w:sz w:val="20"/>
              </w:rPr>
            </w:pPr>
            <w:r>
              <w:rPr>
                <w:b/>
                <w:sz w:val="20"/>
              </w:rPr>
              <w:t xml:space="preserve">Fee: </w:t>
            </w:r>
            <w:r>
              <w:t>$327.20</w:t>
            </w:r>
            <w:r>
              <w:tab/>
            </w:r>
            <w:r>
              <w:rPr>
                <w:b/>
                <w:sz w:val="20"/>
              </w:rPr>
              <w:t xml:space="preserve">Benefit: </w:t>
            </w:r>
            <w:r>
              <w:t>85% = $278.15</w:t>
            </w:r>
          </w:p>
          <w:p w14:paraId="17A2534C" w14:textId="77777777" w:rsidR="00154ABF" w:rsidRDefault="00154ABF">
            <w:pPr>
              <w:tabs>
                <w:tab w:val="left" w:pos="1701"/>
              </w:tabs>
            </w:pPr>
            <w:r>
              <w:rPr>
                <w:b/>
                <w:sz w:val="20"/>
              </w:rPr>
              <w:t xml:space="preserve">Extended Medicare Safety Net Cap: </w:t>
            </w:r>
            <w:r>
              <w:t>$500.00</w:t>
            </w:r>
          </w:p>
        </w:tc>
      </w:tr>
    </w:tbl>
    <w:p w14:paraId="58288CD8"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F89AD6D"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17A81D76" w14:textId="77777777">
              <w:tc>
                <w:tcPr>
                  <w:tcW w:w="2500" w:type="pct"/>
                  <w:tcBorders>
                    <w:top w:val="nil"/>
                    <w:left w:val="nil"/>
                    <w:bottom w:val="nil"/>
                    <w:right w:val="nil"/>
                  </w:tcBorders>
                  <w:tcMar>
                    <w:top w:w="22" w:type="dxa"/>
                    <w:left w:w="0" w:type="dxa"/>
                    <w:bottom w:w="22" w:type="dxa"/>
                    <w:right w:w="0" w:type="dxa"/>
                  </w:tcMar>
                  <w:vAlign w:val="bottom"/>
                </w:tcPr>
                <w:p w14:paraId="26B02BE9"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4F9163A2"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33. PUBLIC HEALTH PHYSICIAN – TELEHEALTH SERVICES</w:t>
                  </w:r>
                </w:p>
              </w:tc>
            </w:tr>
          </w:tbl>
          <w:p w14:paraId="277F0904" w14:textId="77777777" w:rsidR="00A77B3E" w:rsidRDefault="00A77B3E">
            <w:pPr>
              <w:keepLines/>
              <w:rPr>
                <w:rFonts w:ascii="Helvetica" w:eastAsia="Helvetica" w:hAnsi="Helvetica" w:cs="Helvetica"/>
                <w:b/>
              </w:rPr>
            </w:pPr>
          </w:p>
        </w:tc>
      </w:tr>
      <w:tr w:rsidR="00154ABF" w14:paraId="076FFF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CF19AB"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718A49D"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107F8B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EAFF47F"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F43A0DF"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5" w:name="_Toc169792972"/>
            <w:r>
              <w:rPr>
                <w:rFonts w:ascii="Helvetica" w:eastAsia="Helvetica" w:hAnsi="Helvetica" w:cs="Helvetica"/>
                <w:b w:val="0"/>
                <w:sz w:val="18"/>
              </w:rPr>
              <w:t>Subgroup 33. Public health physician – Telehealth Services</w:t>
            </w:r>
            <w:bookmarkEnd w:id="105"/>
          </w:p>
        </w:tc>
      </w:tr>
      <w:tr w:rsidR="00154ABF" w14:paraId="595D93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0C8EBB" w14:textId="77777777" w:rsidR="00154ABF" w:rsidRDefault="00154ABF">
            <w:pPr>
              <w:rPr>
                <w:b/>
              </w:rPr>
            </w:pPr>
            <w:r>
              <w:rPr>
                <w:b/>
              </w:rPr>
              <w:t>Fee</w:t>
            </w:r>
          </w:p>
          <w:p w14:paraId="64CC55ED" w14:textId="77777777" w:rsidR="00154ABF" w:rsidRDefault="00154ABF">
            <w:r>
              <w:t>92513</w:t>
            </w:r>
          </w:p>
        </w:tc>
        <w:tc>
          <w:tcPr>
            <w:tcW w:w="0" w:type="auto"/>
            <w:tcMar>
              <w:top w:w="22" w:type="dxa"/>
              <w:left w:w="22" w:type="dxa"/>
              <w:bottom w:w="22" w:type="dxa"/>
              <w:right w:w="22" w:type="dxa"/>
            </w:tcMar>
            <w:vAlign w:val="bottom"/>
          </w:tcPr>
          <w:p w14:paraId="0E095592" w14:textId="77777777" w:rsidR="00154ABF" w:rsidRDefault="00154ABF">
            <w:pPr>
              <w:spacing w:after="200"/>
              <w:rPr>
                <w:sz w:val="20"/>
                <w:szCs w:val="20"/>
              </w:rPr>
            </w:pPr>
            <w:r>
              <w:rPr>
                <w:sz w:val="20"/>
                <w:szCs w:val="20"/>
              </w:rPr>
              <w:t>Telehealth attendance by a public health physician in the practice of the public health physician’s specialty of public health medicine—attendance for an obvious problem characterised by the straightforward nature of the task that requires a short patient history and, if required, limited management.</w:t>
            </w:r>
          </w:p>
          <w:p w14:paraId="172467CE" w14:textId="77777777" w:rsidR="00154ABF" w:rsidRDefault="00154ABF">
            <w:pPr>
              <w:tabs>
                <w:tab w:val="left" w:pos="1701"/>
              </w:tabs>
              <w:rPr>
                <w:b/>
                <w:sz w:val="20"/>
              </w:rPr>
            </w:pPr>
            <w:r>
              <w:rPr>
                <w:b/>
                <w:sz w:val="20"/>
              </w:rPr>
              <w:t xml:space="preserve">Fee: </w:t>
            </w:r>
            <w:r>
              <w:t>$22.60</w:t>
            </w:r>
            <w:r>
              <w:tab/>
            </w:r>
            <w:r>
              <w:rPr>
                <w:b/>
                <w:sz w:val="20"/>
              </w:rPr>
              <w:t xml:space="preserve">Benefit: </w:t>
            </w:r>
            <w:r>
              <w:t>85% = $19.25</w:t>
            </w:r>
          </w:p>
          <w:p w14:paraId="6AAF124A" w14:textId="77777777" w:rsidR="00154ABF" w:rsidRDefault="00154ABF">
            <w:pPr>
              <w:tabs>
                <w:tab w:val="left" w:pos="1701"/>
              </w:tabs>
            </w:pPr>
            <w:r>
              <w:rPr>
                <w:b/>
                <w:sz w:val="20"/>
              </w:rPr>
              <w:t xml:space="preserve">Extended Medicare Safety Net Cap: </w:t>
            </w:r>
            <w:r>
              <w:t>$67.80</w:t>
            </w:r>
          </w:p>
        </w:tc>
      </w:tr>
      <w:tr w:rsidR="00154ABF" w14:paraId="1F8A9F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F15212" w14:textId="77777777" w:rsidR="00154ABF" w:rsidRDefault="00154ABF">
            <w:pPr>
              <w:rPr>
                <w:b/>
              </w:rPr>
            </w:pPr>
            <w:r>
              <w:rPr>
                <w:b/>
              </w:rPr>
              <w:t>Fee</w:t>
            </w:r>
          </w:p>
          <w:p w14:paraId="45E666F0" w14:textId="77777777" w:rsidR="00154ABF" w:rsidRDefault="00154ABF">
            <w:r>
              <w:t>92514</w:t>
            </w:r>
          </w:p>
        </w:tc>
        <w:tc>
          <w:tcPr>
            <w:tcW w:w="0" w:type="auto"/>
            <w:tcMar>
              <w:top w:w="22" w:type="dxa"/>
              <w:left w:w="22" w:type="dxa"/>
              <w:bottom w:w="22" w:type="dxa"/>
              <w:right w:w="22" w:type="dxa"/>
            </w:tcMar>
            <w:vAlign w:val="bottom"/>
          </w:tcPr>
          <w:p w14:paraId="3307DC55" w14:textId="77777777" w:rsidR="00154ABF" w:rsidRDefault="00154ABF">
            <w:pPr>
              <w:spacing w:after="200"/>
              <w:rPr>
                <w:sz w:val="20"/>
                <w:szCs w:val="20"/>
              </w:rPr>
            </w:pPr>
            <w:r>
              <w:rPr>
                <w:sz w:val="20"/>
                <w:szCs w:val="20"/>
              </w:rPr>
              <w:t>Telehealth attendance by a public health physician in the practice of the public health physician’s specialty of public health medicine, lasting less than 20 minutes and including any of the following that are clinically relevant:</w:t>
            </w:r>
          </w:p>
          <w:p w14:paraId="4F9C65DF" w14:textId="77777777" w:rsidR="00154ABF" w:rsidRDefault="00154ABF">
            <w:pPr>
              <w:spacing w:before="200" w:after="200"/>
              <w:rPr>
                <w:sz w:val="20"/>
                <w:szCs w:val="20"/>
              </w:rPr>
            </w:pPr>
            <w:r>
              <w:rPr>
                <w:sz w:val="20"/>
                <w:szCs w:val="20"/>
              </w:rPr>
              <w:t>(a) taking a patient history;</w:t>
            </w:r>
          </w:p>
          <w:p w14:paraId="3DFCF04E" w14:textId="77777777" w:rsidR="00154ABF" w:rsidRDefault="00154ABF">
            <w:pPr>
              <w:spacing w:before="200" w:after="200"/>
              <w:rPr>
                <w:sz w:val="20"/>
                <w:szCs w:val="20"/>
              </w:rPr>
            </w:pPr>
            <w:r>
              <w:rPr>
                <w:sz w:val="20"/>
                <w:szCs w:val="20"/>
              </w:rPr>
              <w:t>(b) arranging any necessary investigation;</w:t>
            </w:r>
          </w:p>
          <w:p w14:paraId="2B9BC770" w14:textId="77777777" w:rsidR="00154ABF" w:rsidRDefault="00154ABF">
            <w:pPr>
              <w:spacing w:before="200" w:after="200"/>
              <w:rPr>
                <w:sz w:val="20"/>
                <w:szCs w:val="20"/>
              </w:rPr>
            </w:pPr>
            <w:r>
              <w:rPr>
                <w:sz w:val="20"/>
                <w:szCs w:val="20"/>
              </w:rPr>
              <w:t>(c) implementing a management plan;</w:t>
            </w:r>
          </w:p>
          <w:p w14:paraId="123EEB22" w14:textId="77777777" w:rsidR="00154ABF" w:rsidRDefault="00154ABF">
            <w:pPr>
              <w:spacing w:before="200" w:after="200"/>
              <w:rPr>
                <w:sz w:val="20"/>
                <w:szCs w:val="20"/>
              </w:rPr>
            </w:pPr>
            <w:r>
              <w:rPr>
                <w:sz w:val="20"/>
                <w:szCs w:val="20"/>
              </w:rPr>
              <w:t>(d) providing appropriate preventive health care;</w:t>
            </w:r>
          </w:p>
          <w:p w14:paraId="12CF29DB" w14:textId="77777777" w:rsidR="00154ABF" w:rsidRDefault="00154ABF">
            <w:pPr>
              <w:spacing w:before="200" w:after="200"/>
              <w:rPr>
                <w:sz w:val="20"/>
                <w:szCs w:val="20"/>
              </w:rPr>
            </w:pPr>
            <w:r>
              <w:rPr>
                <w:sz w:val="20"/>
                <w:szCs w:val="20"/>
              </w:rPr>
              <w:t>for one or more health</w:t>
            </w:r>
            <w:r>
              <w:rPr>
                <w:sz w:val="20"/>
                <w:szCs w:val="20"/>
              </w:rPr>
              <w:noBreakHyphen/>
              <w:t>related issues, with appropriate documentation</w:t>
            </w:r>
          </w:p>
          <w:p w14:paraId="30857A5F" w14:textId="77777777" w:rsidR="00154ABF" w:rsidRDefault="00154ABF">
            <w:pPr>
              <w:tabs>
                <w:tab w:val="left" w:pos="1701"/>
              </w:tabs>
              <w:rPr>
                <w:b/>
                <w:sz w:val="20"/>
              </w:rPr>
            </w:pPr>
            <w:r>
              <w:rPr>
                <w:b/>
                <w:sz w:val="20"/>
              </w:rPr>
              <w:t xml:space="preserve">Fee: </w:t>
            </w:r>
            <w:r>
              <w:t>$49.40</w:t>
            </w:r>
            <w:r>
              <w:tab/>
            </w:r>
            <w:r>
              <w:rPr>
                <w:b/>
                <w:sz w:val="20"/>
              </w:rPr>
              <w:t xml:space="preserve">Benefit: </w:t>
            </w:r>
            <w:r>
              <w:t>85% = $42.00</w:t>
            </w:r>
          </w:p>
          <w:p w14:paraId="0BB450C0" w14:textId="77777777" w:rsidR="00154ABF" w:rsidRDefault="00154ABF">
            <w:pPr>
              <w:tabs>
                <w:tab w:val="left" w:pos="1701"/>
              </w:tabs>
            </w:pPr>
            <w:r>
              <w:rPr>
                <w:b/>
                <w:sz w:val="20"/>
              </w:rPr>
              <w:t xml:space="preserve">Extended Medicare Safety Net Cap: </w:t>
            </w:r>
            <w:r>
              <w:t>$148.20</w:t>
            </w:r>
          </w:p>
        </w:tc>
      </w:tr>
      <w:tr w:rsidR="00154ABF" w14:paraId="212A17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06A1FB" w14:textId="77777777" w:rsidR="00154ABF" w:rsidRDefault="00154ABF">
            <w:pPr>
              <w:rPr>
                <w:b/>
              </w:rPr>
            </w:pPr>
            <w:r>
              <w:rPr>
                <w:b/>
              </w:rPr>
              <w:t>Fee</w:t>
            </w:r>
          </w:p>
          <w:p w14:paraId="2D80E57D" w14:textId="77777777" w:rsidR="00154ABF" w:rsidRDefault="00154ABF">
            <w:r>
              <w:t>92515</w:t>
            </w:r>
          </w:p>
        </w:tc>
        <w:tc>
          <w:tcPr>
            <w:tcW w:w="0" w:type="auto"/>
            <w:tcMar>
              <w:top w:w="22" w:type="dxa"/>
              <w:left w:w="22" w:type="dxa"/>
              <w:bottom w:w="22" w:type="dxa"/>
              <w:right w:w="22" w:type="dxa"/>
            </w:tcMar>
            <w:vAlign w:val="bottom"/>
          </w:tcPr>
          <w:p w14:paraId="44F0B4F1" w14:textId="77777777" w:rsidR="00154ABF" w:rsidRDefault="00154ABF">
            <w:pPr>
              <w:spacing w:after="200"/>
              <w:rPr>
                <w:sz w:val="20"/>
                <w:szCs w:val="20"/>
              </w:rPr>
            </w:pPr>
            <w:r>
              <w:rPr>
                <w:sz w:val="20"/>
                <w:szCs w:val="20"/>
              </w:rPr>
              <w:t>Telehealth attendance by a public health physician in the practice of the public health physician’s specialty of public health medicine, lasting at least 20 minutes and including any of the following that are clinically relevant:</w:t>
            </w:r>
          </w:p>
          <w:p w14:paraId="615A54CB" w14:textId="77777777" w:rsidR="00154ABF" w:rsidRDefault="00154ABF">
            <w:pPr>
              <w:spacing w:before="200" w:after="200"/>
              <w:rPr>
                <w:sz w:val="20"/>
                <w:szCs w:val="20"/>
              </w:rPr>
            </w:pPr>
            <w:r>
              <w:rPr>
                <w:sz w:val="20"/>
                <w:szCs w:val="20"/>
              </w:rPr>
              <w:t>(a) taking a detailed patient history;</w:t>
            </w:r>
          </w:p>
          <w:p w14:paraId="6173E861" w14:textId="77777777" w:rsidR="00154ABF" w:rsidRDefault="00154ABF">
            <w:pPr>
              <w:spacing w:before="200" w:after="200"/>
              <w:rPr>
                <w:sz w:val="20"/>
                <w:szCs w:val="20"/>
              </w:rPr>
            </w:pPr>
            <w:r>
              <w:rPr>
                <w:sz w:val="20"/>
                <w:szCs w:val="20"/>
              </w:rPr>
              <w:t>(b) arranging any necessary investigation;</w:t>
            </w:r>
          </w:p>
          <w:p w14:paraId="36A6BC03" w14:textId="77777777" w:rsidR="00154ABF" w:rsidRDefault="00154ABF">
            <w:pPr>
              <w:spacing w:before="200" w:after="200"/>
              <w:rPr>
                <w:sz w:val="20"/>
                <w:szCs w:val="20"/>
              </w:rPr>
            </w:pPr>
            <w:r>
              <w:rPr>
                <w:sz w:val="20"/>
                <w:szCs w:val="20"/>
              </w:rPr>
              <w:t>(c) implementing a management plan;</w:t>
            </w:r>
          </w:p>
          <w:p w14:paraId="358792B6" w14:textId="77777777" w:rsidR="00154ABF" w:rsidRDefault="00154ABF">
            <w:pPr>
              <w:spacing w:before="200" w:after="200"/>
              <w:rPr>
                <w:sz w:val="20"/>
                <w:szCs w:val="20"/>
              </w:rPr>
            </w:pPr>
            <w:r>
              <w:rPr>
                <w:sz w:val="20"/>
                <w:szCs w:val="20"/>
              </w:rPr>
              <w:t>(d) providing appropriate preventive health care;</w:t>
            </w:r>
          </w:p>
          <w:p w14:paraId="2D141EDE" w14:textId="77777777" w:rsidR="00154ABF" w:rsidRDefault="00154ABF">
            <w:pPr>
              <w:spacing w:before="200" w:after="200"/>
              <w:rPr>
                <w:sz w:val="20"/>
                <w:szCs w:val="20"/>
              </w:rPr>
            </w:pPr>
            <w:r>
              <w:rPr>
                <w:sz w:val="20"/>
                <w:szCs w:val="20"/>
              </w:rPr>
              <w:t>for one or more health</w:t>
            </w:r>
            <w:r>
              <w:rPr>
                <w:sz w:val="20"/>
                <w:szCs w:val="20"/>
              </w:rPr>
              <w:noBreakHyphen/>
              <w:t>related issues, with appropriate documentation.</w:t>
            </w:r>
          </w:p>
          <w:p w14:paraId="77F100D0" w14:textId="77777777" w:rsidR="00154ABF" w:rsidRDefault="00154ABF">
            <w:pPr>
              <w:tabs>
                <w:tab w:val="left" w:pos="1701"/>
              </w:tabs>
              <w:rPr>
                <w:b/>
                <w:sz w:val="20"/>
              </w:rPr>
            </w:pPr>
            <w:r>
              <w:rPr>
                <w:b/>
                <w:sz w:val="20"/>
              </w:rPr>
              <w:t xml:space="preserve">Fee: </w:t>
            </w:r>
            <w:r>
              <w:t>$95.65</w:t>
            </w:r>
            <w:r>
              <w:tab/>
            </w:r>
            <w:r>
              <w:rPr>
                <w:b/>
                <w:sz w:val="20"/>
              </w:rPr>
              <w:t xml:space="preserve">Benefit: </w:t>
            </w:r>
            <w:r>
              <w:t>85% = $81.35</w:t>
            </w:r>
          </w:p>
          <w:p w14:paraId="73B9276B" w14:textId="77777777" w:rsidR="00154ABF" w:rsidRDefault="00154ABF">
            <w:pPr>
              <w:tabs>
                <w:tab w:val="left" w:pos="1701"/>
              </w:tabs>
            </w:pPr>
            <w:r>
              <w:rPr>
                <w:b/>
                <w:sz w:val="20"/>
              </w:rPr>
              <w:t xml:space="preserve">Extended Medicare Safety Net Cap: </w:t>
            </w:r>
            <w:r>
              <w:t>$286.95</w:t>
            </w:r>
          </w:p>
        </w:tc>
      </w:tr>
      <w:tr w:rsidR="00154ABF" w14:paraId="24FB14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6D2800D" w14:textId="77777777" w:rsidR="00154ABF" w:rsidRDefault="00154ABF">
            <w:pPr>
              <w:rPr>
                <w:b/>
              </w:rPr>
            </w:pPr>
            <w:r>
              <w:rPr>
                <w:b/>
              </w:rPr>
              <w:t>Fee</w:t>
            </w:r>
          </w:p>
          <w:p w14:paraId="3487546E" w14:textId="77777777" w:rsidR="00154ABF" w:rsidRDefault="00154ABF">
            <w:r>
              <w:t>92516</w:t>
            </w:r>
          </w:p>
        </w:tc>
        <w:tc>
          <w:tcPr>
            <w:tcW w:w="0" w:type="auto"/>
            <w:tcMar>
              <w:top w:w="22" w:type="dxa"/>
              <w:left w:w="22" w:type="dxa"/>
              <w:bottom w:w="22" w:type="dxa"/>
              <w:right w:w="22" w:type="dxa"/>
            </w:tcMar>
            <w:vAlign w:val="bottom"/>
          </w:tcPr>
          <w:p w14:paraId="46BED468" w14:textId="77777777" w:rsidR="00154ABF" w:rsidRDefault="00154ABF">
            <w:pPr>
              <w:spacing w:after="200"/>
              <w:rPr>
                <w:sz w:val="20"/>
                <w:szCs w:val="20"/>
              </w:rPr>
            </w:pPr>
            <w:r>
              <w:rPr>
                <w:sz w:val="20"/>
                <w:szCs w:val="20"/>
              </w:rPr>
              <w:t>Telehealth attendance by a public health physician in the practice of the public health physician’s specialty of public health medicine, lasting at least 40 minutes and including any of the following that are clinically relevant:</w:t>
            </w:r>
          </w:p>
          <w:p w14:paraId="21E76875" w14:textId="77777777" w:rsidR="00154ABF" w:rsidRDefault="00154ABF">
            <w:pPr>
              <w:spacing w:before="200" w:after="200"/>
              <w:rPr>
                <w:sz w:val="20"/>
                <w:szCs w:val="20"/>
              </w:rPr>
            </w:pPr>
            <w:r>
              <w:rPr>
                <w:sz w:val="20"/>
                <w:szCs w:val="20"/>
              </w:rPr>
              <w:t>(a) taking an extensive patient history;</w:t>
            </w:r>
          </w:p>
          <w:p w14:paraId="459F1FB4" w14:textId="77777777" w:rsidR="00154ABF" w:rsidRDefault="00154ABF">
            <w:pPr>
              <w:spacing w:before="200" w:after="200"/>
              <w:rPr>
                <w:sz w:val="20"/>
                <w:szCs w:val="20"/>
              </w:rPr>
            </w:pPr>
            <w:r>
              <w:rPr>
                <w:sz w:val="20"/>
                <w:szCs w:val="20"/>
              </w:rPr>
              <w:t>(b) arranging any necessary investigation;</w:t>
            </w:r>
          </w:p>
          <w:p w14:paraId="04901602" w14:textId="77777777" w:rsidR="00154ABF" w:rsidRDefault="00154ABF">
            <w:pPr>
              <w:spacing w:before="200" w:after="200"/>
              <w:rPr>
                <w:sz w:val="20"/>
                <w:szCs w:val="20"/>
              </w:rPr>
            </w:pPr>
            <w:r>
              <w:rPr>
                <w:sz w:val="20"/>
                <w:szCs w:val="20"/>
              </w:rPr>
              <w:t>(c) implementing a management plan;</w:t>
            </w:r>
          </w:p>
          <w:p w14:paraId="26A9077F" w14:textId="77777777" w:rsidR="00154ABF" w:rsidRDefault="00154ABF">
            <w:pPr>
              <w:spacing w:before="200" w:after="200"/>
              <w:rPr>
                <w:sz w:val="20"/>
                <w:szCs w:val="20"/>
              </w:rPr>
            </w:pPr>
            <w:r>
              <w:rPr>
                <w:sz w:val="20"/>
                <w:szCs w:val="20"/>
              </w:rPr>
              <w:t>(d) providing appropriate preventive health care;</w:t>
            </w:r>
          </w:p>
          <w:p w14:paraId="3D915287" w14:textId="77777777" w:rsidR="00154ABF" w:rsidRDefault="00154ABF">
            <w:pPr>
              <w:spacing w:before="200" w:after="200"/>
              <w:rPr>
                <w:sz w:val="20"/>
                <w:szCs w:val="20"/>
              </w:rPr>
            </w:pPr>
            <w:r>
              <w:rPr>
                <w:sz w:val="20"/>
                <w:szCs w:val="20"/>
              </w:rPr>
              <w:t>for one or more health</w:t>
            </w:r>
            <w:r>
              <w:rPr>
                <w:sz w:val="20"/>
                <w:szCs w:val="20"/>
              </w:rPr>
              <w:noBreakHyphen/>
              <w:t>related issues, with appropriate documentation.</w:t>
            </w:r>
          </w:p>
          <w:p w14:paraId="0B17D226" w14:textId="77777777" w:rsidR="00154ABF" w:rsidRDefault="00154ABF">
            <w:pPr>
              <w:tabs>
                <w:tab w:val="left" w:pos="1701"/>
              </w:tabs>
              <w:rPr>
                <w:b/>
                <w:sz w:val="20"/>
              </w:rPr>
            </w:pPr>
            <w:r>
              <w:rPr>
                <w:b/>
                <w:sz w:val="20"/>
              </w:rPr>
              <w:t xml:space="preserve">Fee: </w:t>
            </w:r>
            <w:r>
              <w:t>$140.80</w:t>
            </w:r>
            <w:r>
              <w:tab/>
            </w:r>
            <w:r>
              <w:rPr>
                <w:b/>
                <w:sz w:val="20"/>
              </w:rPr>
              <w:t xml:space="preserve">Benefit: </w:t>
            </w:r>
            <w:r>
              <w:t>85% = $119.70</w:t>
            </w:r>
          </w:p>
          <w:p w14:paraId="2BE5ABC3" w14:textId="77777777" w:rsidR="00154ABF" w:rsidRDefault="00154ABF">
            <w:pPr>
              <w:tabs>
                <w:tab w:val="left" w:pos="1701"/>
              </w:tabs>
            </w:pPr>
            <w:r>
              <w:rPr>
                <w:b/>
                <w:sz w:val="20"/>
              </w:rPr>
              <w:t xml:space="preserve">Extended Medicare Safety Net Cap: </w:t>
            </w:r>
            <w:r>
              <w:t>$422.40</w:t>
            </w:r>
          </w:p>
        </w:tc>
      </w:tr>
    </w:tbl>
    <w:p w14:paraId="4F5DE38B"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900E6CC"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4DE1D20F" w14:textId="77777777">
              <w:tc>
                <w:tcPr>
                  <w:tcW w:w="2500" w:type="pct"/>
                  <w:tcBorders>
                    <w:top w:val="nil"/>
                    <w:left w:val="nil"/>
                    <w:bottom w:val="nil"/>
                    <w:right w:val="nil"/>
                  </w:tcBorders>
                  <w:tcMar>
                    <w:top w:w="22" w:type="dxa"/>
                    <w:left w:w="0" w:type="dxa"/>
                    <w:bottom w:w="22" w:type="dxa"/>
                    <w:right w:w="0" w:type="dxa"/>
                  </w:tcMar>
                  <w:vAlign w:val="bottom"/>
                </w:tcPr>
                <w:p w14:paraId="5FEF2E7A"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75D6D622"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34. PUBLIC HEALTH PHYSICIAN – PHONE SERVICES</w:t>
                  </w:r>
                </w:p>
              </w:tc>
            </w:tr>
          </w:tbl>
          <w:p w14:paraId="6B445F17" w14:textId="77777777" w:rsidR="00A77B3E" w:rsidRDefault="00A77B3E">
            <w:pPr>
              <w:keepLines/>
              <w:rPr>
                <w:rFonts w:ascii="Helvetica" w:eastAsia="Helvetica" w:hAnsi="Helvetica" w:cs="Helvetica"/>
                <w:b/>
              </w:rPr>
            </w:pPr>
          </w:p>
        </w:tc>
      </w:tr>
      <w:tr w:rsidR="00154ABF" w14:paraId="1EB9DB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A2FA3F"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167306E"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5A6DE4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B21F5F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40E63436"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6" w:name="_Toc169792973"/>
            <w:r>
              <w:rPr>
                <w:rFonts w:ascii="Helvetica" w:eastAsia="Helvetica" w:hAnsi="Helvetica" w:cs="Helvetica"/>
                <w:b w:val="0"/>
                <w:sz w:val="18"/>
              </w:rPr>
              <w:t>Subgroup 34. Public health physician – Phone Services</w:t>
            </w:r>
            <w:bookmarkEnd w:id="106"/>
          </w:p>
        </w:tc>
      </w:tr>
      <w:tr w:rsidR="00154ABF" w14:paraId="76355B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F2E089" w14:textId="77777777" w:rsidR="00154ABF" w:rsidRDefault="00154ABF">
            <w:pPr>
              <w:rPr>
                <w:b/>
              </w:rPr>
            </w:pPr>
            <w:r>
              <w:rPr>
                <w:b/>
              </w:rPr>
              <w:t>Fee</w:t>
            </w:r>
          </w:p>
          <w:p w14:paraId="349CBC37" w14:textId="77777777" w:rsidR="00154ABF" w:rsidRDefault="00154ABF">
            <w:r>
              <w:t>92521</w:t>
            </w:r>
          </w:p>
        </w:tc>
        <w:tc>
          <w:tcPr>
            <w:tcW w:w="0" w:type="auto"/>
            <w:tcMar>
              <w:top w:w="22" w:type="dxa"/>
              <w:left w:w="22" w:type="dxa"/>
              <w:bottom w:w="22" w:type="dxa"/>
              <w:right w:w="22" w:type="dxa"/>
            </w:tcMar>
            <w:vAlign w:val="bottom"/>
          </w:tcPr>
          <w:p w14:paraId="7BED58A7" w14:textId="77777777" w:rsidR="00154ABF" w:rsidRDefault="00154ABF">
            <w:pPr>
              <w:spacing w:after="200"/>
              <w:rPr>
                <w:sz w:val="20"/>
                <w:szCs w:val="20"/>
              </w:rPr>
            </w:pPr>
            <w:r>
              <w:rPr>
                <w:sz w:val="20"/>
                <w:szCs w:val="20"/>
              </w:rPr>
              <w:t>Phone attendance by a public health physician in the practice of the public health physician’s specialty of public health medicine—attendance for an obvious problem characterised by the straightforward nature of the task that requires a short patient history and, if required, limited management;</w:t>
            </w:r>
          </w:p>
          <w:p w14:paraId="5B6EF43B" w14:textId="77777777" w:rsidR="00154ABF" w:rsidRDefault="00154ABF">
            <w:pPr>
              <w:spacing w:before="200" w:after="200"/>
              <w:rPr>
                <w:sz w:val="20"/>
                <w:szCs w:val="20"/>
              </w:rPr>
            </w:pPr>
            <w:r>
              <w:rPr>
                <w:sz w:val="20"/>
                <w:szCs w:val="20"/>
              </w:rPr>
              <w:t>Where the attendance is not the first attendance for that particular clinical indication</w:t>
            </w:r>
          </w:p>
          <w:p w14:paraId="4A9C551F" w14:textId="77777777" w:rsidR="00154ABF" w:rsidRDefault="00154ABF">
            <w:pPr>
              <w:tabs>
                <w:tab w:val="left" w:pos="1701"/>
              </w:tabs>
              <w:rPr>
                <w:b/>
                <w:sz w:val="20"/>
              </w:rPr>
            </w:pPr>
            <w:r>
              <w:rPr>
                <w:b/>
                <w:sz w:val="20"/>
              </w:rPr>
              <w:t xml:space="preserve">Fee: </w:t>
            </w:r>
            <w:r>
              <w:t>$22.60</w:t>
            </w:r>
            <w:r>
              <w:tab/>
            </w:r>
            <w:r>
              <w:rPr>
                <w:b/>
                <w:sz w:val="20"/>
              </w:rPr>
              <w:t xml:space="preserve">Benefit: </w:t>
            </w:r>
            <w:r>
              <w:t>85% = $19.25</w:t>
            </w:r>
          </w:p>
          <w:p w14:paraId="6A7A705C" w14:textId="77777777" w:rsidR="00154ABF" w:rsidRDefault="00154ABF">
            <w:pPr>
              <w:tabs>
                <w:tab w:val="left" w:pos="1701"/>
              </w:tabs>
            </w:pPr>
            <w:r>
              <w:rPr>
                <w:b/>
                <w:sz w:val="20"/>
              </w:rPr>
              <w:t xml:space="preserve">Extended Medicare Safety Net Cap: </w:t>
            </w:r>
            <w:r>
              <w:t>$67.80</w:t>
            </w:r>
          </w:p>
        </w:tc>
      </w:tr>
      <w:tr w:rsidR="00154ABF" w14:paraId="34DE47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7F2F58F" w14:textId="77777777" w:rsidR="00154ABF" w:rsidRDefault="00154ABF">
            <w:pPr>
              <w:rPr>
                <w:b/>
              </w:rPr>
            </w:pPr>
            <w:r>
              <w:rPr>
                <w:b/>
              </w:rPr>
              <w:t>Fee</w:t>
            </w:r>
          </w:p>
          <w:p w14:paraId="3EC36842" w14:textId="77777777" w:rsidR="00154ABF" w:rsidRDefault="00154ABF">
            <w:r>
              <w:t>92522</w:t>
            </w:r>
          </w:p>
        </w:tc>
        <w:tc>
          <w:tcPr>
            <w:tcW w:w="0" w:type="auto"/>
            <w:tcMar>
              <w:top w:w="22" w:type="dxa"/>
              <w:left w:w="22" w:type="dxa"/>
              <w:bottom w:w="22" w:type="dxa"/>
              <w:right w:w="22" w:type="dxa"/>
            </w:tcMar>
            <w:vAlign w:val="bottom"/>
          </w:tcPr>
          <w:p w14:paraId="698388CF" w14:textId="77777777" w:rsidR="00154ABF" w:rsidRDefault="00154ABF">
            <w:pPr>
              <w:spacing w:after="200"/>
              <w:rPr>
                <w:sz w:val="20"/>
                <w:szCs w:val="20"/>
              </w:rPr>
            </w:pPr>
            <w:r>
              <w:rPr>
                <w:sz w:val="20"/>
                <w:szCs w:val="20"/>
              </w:rPr>
              <w:t>Phone attendance by a public health physician in the practice of the public health physician’s specialty of public health medicine, lasting less than 20 minutes and including any of the following that are clinically relevant:</w:t>
            </w:r>
          </w:p>
          <w:p w14:paraId="76246F6C" w14:textId="77777777" w:rsidR="00154ABF" w:rsidRDefault="00154ABF">
            <w:pPr>
              <w:spacing w:before="200" w:after="200"/>
              <w:rPr>
                <w:sz w:val="20"/>
                <w:szCs w:val="20"/>
              </w:rPr>
            </w:pPr>
            <w:r>
              <w:rPr>
                <w:sz w:val="20"/>
                <w:szCs w:val="20"/>
              </w:rPr>
              <w:t>(a) taking a patient history;</w:t>
            </w:r>
          </w:p>
          <w:p w14:paraId="6ED37698" w14:textId="77777777" w:rsidR="00154ABF" w:rsidRDefault="00154ABF">
            <w:pPr>
              <w:spacing w:before="200" w:after="200"/>
              <w:rPr>
                <w:sz w:val="20"/>
                <w:szCs w:val="20"/>
              </w:rPr>
            </w:pPr>
            <w:r>
              <w:rPr>
                <w:sz w:val="20"/>
                <w:szCs w:val="20"/>
              </w:rPr>
              <w:t>(b) arranging any necessary investigation;</w:t>
            </w:r>
          </w:p>
          <w:p w14:paraId="4179A8DE" w14:textId="77777777" w:rsidR="00154ABF" w:rsidRDefault="00154ABF">
            <w:pPr>
              <w:spacing w:before="200" w:after="200"/>
              <w:rPr>
                <w:sz w:val="20"/>
                <w:szCs w:val="20"/>
              </w:rPr>
            </w:pPr>
            <w:r>
              <w:rPr>
                <w:sz w:val="20"/>
                <w:szCs w:val="20"/>
              </w:rPr>
              <w:t>(c) implementing a management plan;</w:t>
            </w:r>
          </w:p>
          <w:p w14:paraId="73502C08" w14:textId="77777777" w:rsidR="00154ABF" w:rsidRDefault="00154ABF">
            <w:pPr>
              <w:spacing w:before="200" w:after="200"/>
              <w:rPr>
                <w:sz w:val="20"/>
                <w:szCs w:val="20"/>
              </w:rPr>
            </w:pPr>
            <w:r>
              <w:rPr>
                <w:sz w:val="20"/>
                <w:szCs w:val="20"/>
              </w:rPr>
              <w:t>(d) providing appropriate preventive health care;</w:t>
            </w:r>
          </w:p>
          <w:p w14:paraId="65B61183" w14:textId="77777777" w:rsidR="00154ABF" w:rsidRDefault="00154ABF">
            <w:pPr>
              <w:spacing w:before="200" w:after="200"/>
              <w:rPr>
                <w:sz w:val="20"/>
                <w:szCs w:val="20"/>
              </w:rPr>
            </w:pPr>
            <w:r>
              <w:rPr>
                <w:sz w:val="20"/>
                <w:szCs w:val="20"/>
              </w:rPr>
              <w:t>for one or more health</w:t>
            </w:r>
            <w:r>
              <w:rPr>
                <w:sz w:val="20"/>
                <w:szCs w:val="20"/>
              </w:rPr>
              <w:noBreakHyphen/>
              <w:t>related issues, where the attendance is not the first attendance for those particular health</w:t>
            </w:r>
            <w:r>
              <w:rPr>
                <w:sz w:val="20"/>
                <w:szCs w:val="20"/>
              </w:rPr>
              <w:noBreakHyphen/>
              <w:t>related issues, with appropriate documentation</w:t>
            </w:r>
          </w:p>
          <w:p w14:paraId="14CAA9EE" w14:textId="77777777" w:rsidR="00154ABF" w:rsidRDefault="00154ABF">
            <w:pPr>
              <w:tabs>
                <w:tab w:val="left" w:pos="1701"/>
              </w:tabs>
              <w:rPr>
                <w:b/>
                <w:sz w:val="20"/>
              </w:rPr>
            </w:pPr>
            <w:r>
              <w:rPr>
                <w:b/>
                <w:sz w:val="20"/>
              </w:rPr>
              <w:t xml:space="preserve">Fee: </w:t>
            </w:r>
            <w:r>
              <w:t>$49.40</w:t>
            </w:r>
            <w:r>
              <w:tab/>
            </w:r>
            <w:r>
              <w:rPr>
                <w:b/>
                <w:sz w:val="20"/>
              </w:rPr>
              <w:t xml:space="preserve">Benefit: </w:t>
            </w:r>
            <w:r>
              <w:t>85% = $42.00</w:t>
            </w:r>
          </w:p>
          <w:p w14:paraId="3DE5D30C" w14:textId="77777777" w:rsidR="00154ABF" w:rsidRDefault="00154ABF">
            <w:pPr>
              <w:tabs>
                <w:tab w:val="left" w:pos="1701"/>
              </w:tabs>
            </w:pPr>
            <w:r>
              <w:rPr>
                <w:b/>
                <w:sz w:val="20"/>
              </w:rPr>
              <w:t xml:space="preserve">Extended Medicare Safety Net Cap: </w:t>
            </w:r>
            <w:r>
              <w:t>$148.20</w:t>
            </w:r>
          </w:p>
        </w:tc>
      </w:tr>
    </w:tbl>
    <w:p w14:paraId="4E58B9CE"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471B8110"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33BDE14" w14:textId="77777777">
              <w:tc>
                <w:tcPr>
                  <w:tcW w:w="2500" w:type="pct"/>
                  <w:tcBorders>
                    <w:top w:val="nil"/>
                    <w:left w:val="nil"/>
                    <w:bottom w:val="nil"/>
                    <w:right w:val="nil"/>
                  </w:tcBorders>
                  <w:tcMar>
                    <w:top w:w="22" w:type="dxa"/>
                    <w:left w:w="0" w:type="dxa"/>
                    <w:bottom w:w="22" w:type="dxa"/>
                    <w:right w:w="0" w:type="dxa"/>
                  </w:tcMar>
                  <w:vAlign w:val="bottom"/>
                </w:tcPr>
                <w:p w14:paraId="3CDCE5E2"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016BE4F9"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35. NEUROSURGERY ATTENDANCES – TELEHEALTH SERVICES</w:t>
                  </w:r>
                </w:p>
              </w:tc>
            </w:tr>
          </w:tbl>
          <w:p w14:paraId="4AC372E4" w14:textId="77777777" w:rsidR="00A77B3E" w:rsidRDefault="00A77B3E">
            <w:pPr>
              <w:keepLines/>
              <w:rPr>
                <w:rFonts w:ascii="Helvetica" w:eastAsia="Helvetica" w:hAnsi="Helvetica" w:cs="Helvetica"/>
                <w:b/>
              </w:rPr>
            </w:pPr>
          </w:p>
        </w:tc>
      </w:tr>
      <w:tr w:rsidR="00154ABF" w14:paraId="03EF1B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331816"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42FAC3B"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56DC2E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705267F"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BA29287"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7" w:name="_Toc169792974"/>
            <w:r>
              <w:rPr>
                <w:rFonts w:ascii="Helvetica" w:eastAsia="Helvetica" w:hAnsi="Helvetica" w:cs="Helvetica"/>
                <w:b w:val="0"/>
                <w:sz w:val="18"/>
              </w:rPr>
              <w:t>Subgroup 35. Neurosurgery attendances – Telehealth Services</w:t>
            </w:r>
            <w:bookmarkEnd w:id="107"/>
          </w:p>
        </w:tc>
      </w:tr>
      <w:tr w:rsidR="00154ABF" w14:paraId="6C3B3A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E9BB35" w14:textId="77777777" w:rsidR="00154ABF" w:rsidRDefault="00154ABF">
            <w:pPr>
              <w:rPr>
                <w:b/>
              </w:rPr>
            </w:pPr>
            <w:r>
              <w:rPr>
                <w:b/>
              </w:rPr>
              <w:t>Fee</w:t>
            </w:r>
          </w:p>
          <w:p w14:paraId="3CBFBBAB" w14:textId="77777777" w:rsidR="00154ABF" w:rsidRDefault="00154ABF">
            <w:r>
              <w:t>92610</w:t>
            </w:r>
          </w:p>
        </w:tc>
        <w:tc>
          <w:tcPr>
            <w:tcW w:w="0" w:type="auto"/>
            <w:tcMar>
              <w:top w:w="22" w:type="dxa"/>
              <w:left w:w="22" w:type="dxa"/>
              <w:bottom w:w="22" w:type="dxa"/>
              <w:right w:w="22" w:type="dxa"/>
            </w:tcMar>
            <w:vAlign w:val="bottom"/>
          </w:tcPr>
          <w:p w14:paraId="228F59AD" w14:textId="77777777" w:rsidR="00154ABF" w:rsidRDefault="00154ABF">
            <w:pPr>
              <w:spacing w:after="200"/>
              <w:rPr>
                <w:sz w:val="20"/>
                <w:szCs w:val="20"/>
              </w:rPr>
            </w:pPr>
            <w:r>
              <w:rPr>
                <w:sz w:val="20"/>
                <w:szCs w:val="20"/>
              </w:rPr>
              <w:t>Telehealth attendance by a specialist in the practice of neurosurgery following referral of the patient to the specialist (other than a second or subsequent attendance in a single course of treatment).</w:t>
            </w:r>
          </w:p>
          <w:p w14:paraId="7070116B" w14:textId="77777777" w:rsidR="00154ABF" w:rsidRDefault="00154ABF">
            <w:r>
              <w:t>(See para AN.3.1 of explanatory notes to this Category)</w:t>
            </w:r>
          </w:p>
          <w:p w14:paraId="16593254" w14:textId="77777777" w:rsidR="00154ABF" w:rsidRDefault="00154ABF">
            <w:pPr>
              <w:tabs>
                <w:tab w:val="left" w:pos="1701"/>
              </w:tabs>
              <w:rPr>
                <w:b/>
                <w:sz w:val="20"/>
              </w:rPr>
            </w:pPr>
            <w:r>
              <w:rPr>
                <w:b/>
                <w:sz w:val="20"/>
              </w:rPr>
              <w:t xml:space="preserve">Fee: </w:t>
            </w:r>
            <w:r>
              <w:t>$149.80</w:t>
            </w:r>
            <w:r>
              <w:tab/>
            </w:r>
            <w:r>
              <w:rPr>
                <w:b/>
                <w:sz w:val="20"/>
              </w:rPr>
              <w:t xml:space="preserve">Benefit: </w:t>
            </w:r>
            <w:r>
              <w:t>85% = $127.35</w:t>
            </w:r>
          </w:p>
          <w:p w14:paraId="76EC8F1D" w14:textId="77777777" w:rsidR="00154ABF" w:rsidRDefault="00154ABF">
            <w:pPr>
              <w:tabs>
                <w:tab w:val="left" w:pos="1701"/>
              </w:tabs>
            </w:pPr>
            <w:r>
              <w:rPr>
                <w:b/>
                <w:sz w:val="20"/>
              </w:rPr>
              <w:t xml:space="preserve">Extended Medicare Safety Net Cap: </w:t>
            </w:r>
            <w:r>
              <w:t>$449.40</w:t>
            </w:r>
          </w:p>
        </w:tc>
      </w:tr>
      <w:tr w:rsidR="00154ABF" w14:paraId="0BAF3C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31E1B9" w14:textId="77777777" w:rsidR="00154ABF" w:rsidRDefault="00154ABF">
            <w:pPr>
              <w:rPr>
                <w:b/>
              </w:rPr>
            </w:pPr>
            <w:r>
              <w:rPr>
                <w:b/>
              </w:rPr>
              <w:t>Fee</w:t>
            </w:r>
          </w:p>
          <w:p w14:paraId="0FAD590A" w14:textId="77777777" w:rsidR="00154ABF" w:rsidRDefault="00154ABF">
            <w:r>
              <w:t>92611</w:t>
            </w:r>
          </w:p>
        </w:tc>
        <w:tc>
          <w:tcPr>
            <w:tcW w:w="0" w:type="auto"/>
            <w:tcMar>
              <w:top w:w="22" w:type="dxa"/>
              <w:left w:w="22" w:type="dxa"/>
              <w:bottom w:w="22" w:type="dxa"/>
              <w:right w:w="22" w:type="dxa"/>
            </w:tcMar>
            <w:vAlign w:val="bottom"/>
          </w:tcPr>
          <w:p w14:paraId="083D9E84" w14:textId="77777777" w:rsidR="00154ABF" w:rsidRDefault="00154ABF">
            <w:pPr>
              <w:spacing w:after="200"/>
              <w:rPr>
                <w:sz w:val="20"/>
                <w:szCs w:val="20"/>
              </w:rPr>
            </w:pPr>
            <w:r>
              <w:rPr>
                <w:sz w:val="20"/>
                <w:szCs w:val="20"/>
              </w:rPr>
              <w:t>Telehealth attendance by a specialist in the practice of neurosurgery following referral of the patient to the specialist—a minor attendance after the first in a single course of treatment.</w:t>
            </w:r>
          </w:p>
          <w:p w14:paraId="3EF6E52D" w14:textId="77777777" w:rsidR="00154ABF" w:rsidRDefault="00154ABF">
            <w:r>
              <w:t>(See para AN.3.1, AN.0.70 of explanatory notes to this Category)</w:t>
            </w:r>
          </w:p>
          <w:p w14:paraId="20C2C42B" w14:textId="77777777" w:rsidR="00154ABF" w:rsidRDefault="00154ABF">
            <w:pPr>
              <w:tabs>
                <w:tab w:val="left" w:pos="1701"/>
              </w:tabs>
              <w:rPr>
                <w:b/>
                <w:sz w:val="20"/>
              </w:rPr>
            </w:pPr>
            <w:r>
              <w:rPr>
                <w:b/>
                <w:sz w:val="20"/>
              </w:rPr>
              <w:t xml:space="preserve">Fee: </w:t>
            </w:r>
            <w:r>
              <w:t>$49.75</w:t>
            </w:r>
            <w:r>
              <w:tab/>
            </w:r>
            <w:r>
              <w:rPr>
                <w:b/>
                <w:sz w:val="20"/>
              </w:rPr>
              <w:t xml:space="preserve">Benefit: </w:t>
            </w:r>
            <w:r>
              <w:t>85% = $42.30</w:t>
            </w:r>
          </w:p>
          <w:p w14:paraId="6AEC70C6" w14:textId="77777777" w:rsidR="00154ABF" w:rsidRDefault="00154ABF">
            <w:pPr>
              <w:tabs>
                <w:tab w:val="left" w:pos="1701"/>
              </w:tabs>
            </w:pPr>
            <w:r>
              <w:rPr>
                <w:b/>
                <w:sz w:val="20"/>
              </w:rPr>
              <w:t xml:space="preserve">Extended Medicare Safety Net Cap: </w:t>
            </w:r>
            <w:r>
              <w:t>$149.25</w:t>
            </w:r>
          </w:p>
        </w:tc>
      </w:tr>
      <w:tr w:rsidR="00154ABF" w14:paraId="21620D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BFAC1A" w14:textId="77777777" w:rsidR="00154ABF" w:rsidRDefault="00154ABF">
            <w:pPr>
              <w:rPr>
                <w:b/>
              </w:rPr>
            </w:pPr>
            <w:r>
              <w:rPr>
                <w:b/>
              </w:rPr>
              <w:t>Fee</w:t>
            </w:r>
          </w:p>
          <w:p w14:paraId="403A40E7" w14:textId="77777777" w:rsidR="00154ABF" w:rsidRDefault="00154ABF">
            <w:r>
              <w:t>92612</w:t>
            </w:r>
          </w:p>
        </w:tc>
        <w:tc>
          <w:tcPr>
            <w:tcW w:w="0" w:type="auto"/>
            <w:tcMar>
              <w:top w:w="22" w:type="dxa"/>
              <w:left w:w="22" w:type="dxa"/>
              <w:bottom w:w="22" w:type="dxa"/>
              <w:right w:w="22" w:type="dxa"/>
            </w:tcMar>
            <w:vAlign w:val="bottom"/>
          </w:tcPr>
          <w:p w14:paraId="15D8C77F" w14:textId="77777777" w:rsidR="00154ABF" w:rsidRDefault="00154ABF">
            <w:pPr>
              <w:spacing w:after="200"/>
              <w:rPr>
                <w:sz w:val="20"/>
                <w:szCs w:val="20"/>
              </w:rPr>
            </w:pPr>
            <w:r>
              <w:rPr>
                <w:sz w:val="20"/>
                <w:szCs w:val="20"/>
              </w:rPr>
              <w:t>Telehealth attendance by a specialist in the practice of neurosurgery following referral of the patient to the specialist—an attendance after the first in a single course of treatment, involving arranging any necessary investigations in relation to one or more complex problems and of more than 15 minutes in duration but not more than 30 minutes in duration.</w:t>
            </w:r>
          </w:p>
          <w:p w14:paraId="386A03FE" w14:textId="77777777" w:rsidR="00154ABF" w:rsidRDefault="00154ABF">
            <w:r>
              <w:t>(See para AN.3.1, AN.0.70 of explanatory notes to this Category)</w:t>
            </w:r>
          </w:p>
          <w:p w14:paraId="5627EB3B" w14:textId="77777777" w:rsidR="00154ABF" w:rsidRDefault="00154ABF">
            <w:pPr>
              <w:tabs>
                <w:tab w:val="left" w:pos="1701"/>
              </w:tabs>
              <w:rPr>
                <w:b/>
                <w:sz w:val="20"/>
              </w:rPr>
            </w:pPr>
            <w:r>
              <w:rPr>
                <w:b/>
                <w:sz w:val="20"/>
              </w:rPr>
              <w:t xml:space="preserve">Fee: </w:t>
            </w:r>
            <w:r>
              <w:t>$98.95</w:t>
            </w:r>
            <w:r>
              <w:tab/>
            </w:r>
            <w:r>
              <w:rPr>
                <w:b/>
                <w:sz w:val="20"/>
              </w:rPr>
              <w:t xml:space="preserve">Benefit: </w:t>
            </w:r>
            <w:r>
              <w:t>85% = $84.15</w:t>
            </w:r>
          </w:p>
          <w:p w14:paraId="54782CF8" w14:textId="77777777" w:rsidR="00154ABF" w:rsidRDefault="00154ABF">
            <w:pPr>
              <w:tabs>
                <w:tab w:val="left" w:pos="1701"/>
              </w:tabs>
            </w:pPr>
            <w:r>
              <w:rPr>
                <w:b/>
                <w:sz w:val="20"/>
              </w:rPr>
              <w:t xml:space="preserve">Extended Medicare Safety Net Cap: </w:t>
            </w:r>
            <w:r>
              <w:t>$296.85</w:t>
            </w:r>
          </w:p>
        </w:tc>
      </w:tr>
      <w:tr w:rsidR="00154ABF" w14:paraId="7099DD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AF6DF5" w14:textId="77777777" w:rsidR="00154ABF" w:rsidRDefault="00154ABF">
            <w:pPr>
              <w:rPr>
                <w:b/>
              </w:rPr>
            </w:pPr>
            <w:r>
              <w:rPr>
                <w:b/>
              </w:rPr>
              <w:t>Fee</w:t>
            </w:r>
          </w:p>
          <w:p w14:paraId="6A1A3AA0" w14:textId="77777777" w:rsidR="00154ABF" w:rsidRDefault="00154ABF">
            <w:r>
              <w:t>92613</w:t>
            </w:r>
          </w:p>
        </w:tc>
        <w:tc>
          <w:tcPr>
            <w:tcW w:w="0" w:type="auto"/>
            <w:tcMar>
              <w:top w:w="22" w:type="dxa"/>
              <w:left w:w="22" w:type="dxa"/>
              <w:bottom w:w="22" w:type="dxa"/>
              <w:right w:w="22" w:type="dxa"/>
            </w:tcMar>
            <w:vAlign w:val="bottom"/>
          </w:tcPr>
          <w:p w14:paraId="0B47F82D" w14:textId="77777777" w:rsidR="00154ABF" w:rsidRDefault="00154ABF">
            <w:pPr>
              <w:spacing w:after="200"/>
              <w:rPr>
                <w:sz w:val="20"/>
                <w:szCs w:val="20"/>
              </w:rPr>
            </w:pPr>
            <w:r>
              <w:rPr>
                <w:sz w:val="20"/>
                <w:szCs w:val="20"/>
              </w:rPr>
              <w:t>Telehealth attendance by a specialist in the practice of neurosurgery following referral of the patient to the specialist—an attendance after the first in a single course of treatment, involving arranging any necessary investigations in relation to one or more complex problems and of more than 30 minutes in duration but not more than 45 minutes in duration.</w:t>
            </w:r>
          </w:p>
          <w:p w14:paraId="630886F9" w14:textId="77777777" w:rsidR="00154ABF" w:rsidRDefault="00154ABF">
            <w:r>
              <w:t>(See para AN.3.1, AN.0.70 of explanatory notes to this Category)</w:t>
            </w:r>
          </w:p>
          <w:p w14:paraId="592EFA3D" w14:textId="77777777" w:rsidR="00154ABF" w:rsidRDefault="00154ABF">
            <w:pPr>
              <w:tabs>
                <w:tab w:val="left" w:pos="1701"/>
              </w:tabs>
              <w:rPr>
                <w:b/>
                <w:sz w:val="20"/>
              </w:rPr>
            </w:pPr>
            <w:r>
              <w:rPr>
                <w:b/>
                <w:sz w:val="20"/>
              </w:rPr>
              <w:t xml:space="preserve">Fee: </w:t>
            </w:r>
            <w:r>
              <w:t>$137.05</w:t>
            </w:r>
            <w:r>
              <w:tab/>
            </w:r>
            <w:r>
              <w:rPr>
                <w:b/>
                <w:sz w:val="20"/>
              </w:rPr>
              <w:t xml:space="preserve">Benefit: </w:t>
            </w:r>
            <w:r>
              <w:t>85% = $116.50</w:t>
            </w:r>
          </w:p>
          <w:p w14:paraId="7A42D2B2" w14:textId="77777777" w:rsidR="00154ABF" w:rsidRDefault="00154ABF">
            <w:pPr>
              <w:tabs>
                <w:tab w:val="left" w:pos="1701"/>
              </w:tabs>
            </w:pPr>
            <w:r>
              <w:rPr>
                <w:b/>
                <w:sz w:val="20"/>
              </w:rPr>
              <w:t xml:space="preserve">Extended Medicare Safety Net Cap: </w:t>
            </w:r>
            <w:r>
              <w:t>$411.15</w:t>
            </w:r>
          </w:p>
        </w:tc>
      </w:tr>
      <w:tr w:rsidR="00154ABF" w14:paraId="253CEB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9C0C116" w14:textId="77777777" w:rsidR="00154ABF" w:rsidRDefault="00154ABF">
            <w:pPr>
              <w:rPr>
                <w:b/>
              </w:rPr>
            </w:pPr>
            <w:r>
              <w:rPr>
                <w:b/>
              </w:rPr>
              <w:t>Fee</w:t>
            </w:r>
          </w:p>
          <w:p w14:paraId="52BC52B7" w14:textId="77777777" w:rsidR="00154ABF" w:rsidRDefault="00154ABF">
            <w:r>
              <w:t>92614</w:t>
            </w:r>
          </w:p>
        </w:tc>
        <w:tc>
          <w:tcPr>
            <w:tcW w:w="0" w:type="auto"/>
            <w:tcMar>
              <w:top w:w="22" w:type="dxa"/>
              <w:left w:w="22" w:type="dxa"/>
              <w:bottom w:w="22" w:type="dxa"/>
              <w:right w:w="22" w:type="dxa"/>
            </w:tcMar>
            <w:vAlign w:val="bottom"/>
          </w:tcPr>
          <w:p w14:paraId="1DBE1BA3" w14:textId="77777777" w:rsidR="00154ABF" w:rsidRDefault="00154ABF">
            <w:pPr>
              <w:spacing w:after="200"/>
              <w:rPr>
                <w:sz w:val="20"/>
                <w:szCs w:val="20"/>
              </w:rPr>
            </w:pPr>
            <w:r>
              <w:rPr>
                <w:sz w:val="20"/>
                <w:szCs w:val="20"/>
              </w:rPr>
              <w:t>Telehealth attendance by a specialist in the practice of neurosurgery following referral of the patient to the specialist—an attendance after the first in a single course of treatment, involving arranging any necessary investigations in relation to one or more complex problems and of more than 45 minutes in duration.</w:t>
            </w:r>
          </w:p>
          <w:p w14:paraId="2136F7EF" w14:textId="77777777" w:rsidR="00154ABF" w:rsidRDefault="00154ABF">
            <w:pPr>
              <w:tabs>
                <w:tab w:val="left" w:pos="1701"/>
              </w:tabs>
              <w:rPr>
                <w:b/>
                <w:sz w:val="20"/>
              </w:rPr>
            </w:pPr>
            <w:r>
              <w:rPr>
                <w:b/>
                <w:sz w:val="20"/>
              </w:rPr>
              <w:t xml:space="preserve">Fee: </w:t>
            </w:r>
            <w:r>
              <w:t>$174.50</w:t>
            </w:r>
            <w:r>
              <w:tab/>
            </w:r>
            <w:r>
              <w:rPr>
                <w:b/>
                <w:sz w:val="20"/>
              </w:rPr>
              <w:t xml:space="preserve">Benefit: </w:t>
            </w:r>
            <w:r>
              <w:t>85% = $148.35</w:t>
            </w:r>
          </w:p>
          <w:p w14:paraId="54D25CBF" w14:textId="77777777" w:rsidR="00154ABF" w:rsidRDefault="00154ABF">
            <w:pPr>
              <w:tabs>
                <w:tab w:val="left" w:pos="1701"/>
              </w:tabs>
            </w:pPr>
            <w:r>
              <w:rPr>
                <w:b/>
                <w:sz w:val="20"/>
              </w:rPr>
              <w:t xml:space="preserve">Extended Medicare Safety Net Cap: </w:t>
            </w:r>
            <w:r>
              <w:t>$500.00</w:t>
            </w:r>
          </w:p>
        </w:tc>
      </w:tr>
    </w:tbl>
    <w:p w14:paraId="2D2FA85D"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74B785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02CFD186" w14:textId="77777777">
              <w:tc>
                <w:tcPr>
                  <w:tcW w:w="2500" w:type="pct"/>
                  <w:tcBorders>
                    <w:top w:val="nil"/>
                    <w:left w:val="nil"/>
                    <w:bottom w:val="nil"/>
                    <w:right w:val="nil"/>
                  </w:tcBorders>
                  <w:tcMar>
                    <w:top w:w="22" w:type="dxa"/>
                    <w:left w:w="0" w:type="dxa"/>
                    <w:bottom w:w="22" w:type="dxa"/>
                    <w:right w:w="0" w:type="dxa"/>
                  </w:tcMar>
                  <w:vAlign w:val="bottom"/>
                </w:tcPr>
                <w:p w14:paraId="185ABFCB"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6C7C9793"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36. NEUROSURGERY ATTENDANCES – PHONE SERVICES</w:t>
                  </w:r>
                </w:p>
              </w:tc>
            </w:tr>
          </w:tbl>
          <w:p w14:paraId="79A5C38A" w14:textId="77777777" w:rsidR="00A77B3E" w:rsidRDefault="00A77B3E">
            <w:pPr>
              <w:keepLines/>
              <w:rPr>
                <w:rFonts w:ascii="Helvetica" w:eastAsia="Helvetica" w:hAnsi="Helvetica" w:cs="Helvetica"/>
                <w:b/>
              </w:rPr>
            </w:pPr>
          </w:p>
        </w:tc>
      </w:tr>
      <w:tr w:rsidR="00154ABF" w14:paraId="3AD939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55D35D"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89A847B"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5A3992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A80B786"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70D7475"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8" w:name="_Toc169792975"/>
            <w:r>
              <w:rPr>
                <w:rFonts w:ascii="Helvetica" w:eastAsia="Helvetica" w:hAnsi="Helvetica" w:cs="Helvetica"/>
                <w:b w:val="0"/>
                <w:sz w:val="18"/>
              </w:rPr>
              <w:t>Subgroup 36. Neurosurgery attendances – Phone Services</w:t>
            </w:r>
            <w:bookmarkEnd w:id="108"/>
          </w:p>
        </w:tc>
      </w:tr>
      <w:tr w:rsidR="00154ABF" w14:paraId="5AFC16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A6FB55" w14:textId="77777777" w:rsidR="00154ABF" w:rsidRDefault="00154ABF">
            <w:pPr>
              <w:rPr>
                <w:b/>
              </w:rPr>
            </w:pPr>
            <w:r>
              <w:rPr>
                <w:b/>
              </w:rPr>
              <w:t>Fee</w:t>
            </w:r>
          </w:p>
          <w:p w14:paraId="3A04F0CD" w14:textId="77777777" w:rsidR="00154ABF" w:rsidRDefault="00154ABF">
            <w:r>
              <w:t>92618</w:t>
            </w:r>
          </w:p>
        </w:tc>
        <w:tc>
          <w:tcPr>
            <w:tcW w:w="0" w:type="auto"/>
            <w:tcMar>
              <w:top w:w="22" w:type="dxa"/>
              <w:left w:w="22" w:type="dxa"/>
              <w:bottom w:w="22" w:type="dxa"/>
              <w:right w:w="22" w:type="dxa"/>
            </w:tcMar>
            <w:vAlign w:val="bottom"/>
          </w:tcPr>
          <w:p w14:paraId="6A96CB4D" w14:textId="77777777" w:rsidR="00154ABF" w:rsidRDefault="00154ABF">
            <w:pPr>
              <w:spacing w:after="200"/>
              <w:rPr>
                <w:sz w:val="20"/>
                <w:szCs w:val="20"/>
              </w:rPr>
            </w:pPr>
            <w:r>
              <w:rPr>
                <w:sz w:val="20"/>
                <w:szCs w:val="20"/>
              </w:rPr>
              <w:t>Phone attendance by a specialist in the practice of neurosurgery following referral of the patient to the specialist—a minor attendance after the first in a single course of treatment.</w:t>
            </w:r>
          </w:p>
          <w:p w14:paraId="36023937" w14:textId="77777777" w:rsidR="00154ABF" w:rsidRDefault="00154ABF">
            <w:r>
              <w:t>(See para AN.0.70 of explanatory notes to this Category)</w:t>
            </w:r>
          </w:p>
          <w:p w14:paraId="0E59D092" w14:textId="77777777" w:rsidR="00154ABF" w:rsidRDefault="00154ABF">
            <w:pPr>
              <w:tabs>
                <w:tab w:val="left" w:pos="1701"/>
              </w:tabs>
              <w:rPr>
                <w:b/>
                <w:sz w:val="20"/>
              </w:rPr>
            </w:pPr>
            <w:r>
              <w:rPr>
                <w:b/>
                <w:sz w:val="20"/>
              </w:rPr>
              <w:t xml:space="preserve">Fee: </w:t>
            </w:r>
            <w:r>
              <w:t>$49.75</w:t>
            </w:r>
            <w:r>
              <w:tab/>
            </w:r>
            <w:r>
              <w:rPr>
                <w:b/>
                <w:sz w:val="20"/>
              </w:rPr>
              <w:t xml:space="preserve">Benefit: </w:t>
            </w:r>
            <w:r>
              <w:t>85% = $42.30</w:t>
            </w:r>
          </w:p>
          <w:p w14:paraId="26A31F7F" w14:textId="77777777" w:rsidR="00154ABF" w:rsidRDefault="00154ABF">
            <w:pPr>
              <w:tabs>
                <w:tab w:val="left" w:pos="1701"/>
              </w:tabs>
            </w:pPr>
            <w:r>
              <w:rPr>
                <w:b/>
                <w:sz w:val="20"/>
              </w:rPr>
              <w:t xml:space="preserve">Extended Medicare Safety Net Cap: </w:t>
            </w:r>
            <w:r>
              <w:t>$149.25</w:t>
            </w:r>
          </w:p>
        </w:tc>
      </w:tr>
    </w:tbl>
    <w:p w14:paraId="13EFF5D8"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E7CA663"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542A307A" w14:textId="77777777">
              <w:tc>
                <w:tcPr>
                  <w:tcW w:w="2500" w:type="pct"/>
                  <w:tcBorders>
                    <w:top w:val="nil"/>
                    <w:left w:val="nil"/>
                    <w:bottom w:val="nil"/>
                    <w:right w:val="nil"/>
                  </w:tcBorders>
                  <w:tcMar>
                    <w:top w:w="22" w:type="dxa"/>
                    <w:left w:w="0" w:type="dxa"/>
                    <w:bottom w:w="22" w:type="dxa"/>
                    <w:right w:w="0" w:type="dxa"/>
                  </w:tcMar>
                  <w:vAlign w:val="bottom"/>
                </w:tcPr>
                <w:p w14:paraId="77B71497"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459DDCBE"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37. SPECIALIST, ANAESTHESIA – TELEHEALTH SERVICES</w:t>
                  </w:r>
                </w:p>
              </w:tc>
            </w:tr>
          </w:tbl>
          <w:p w14:paraId="71928EC9" w14:textId="77777777" w:rsidR="00A77B3E" w:rsidRDefault="00A77B3E">
            <w:pPr>
              <w:keepLines/>
              <w:rPr>
                <w:rFonts w:ascii="Helvetica" w:eastAsia="Helvetica" w:hAnsi="Helvetica" w:cs="Helvetica"/>
                <w:b/>
              </w:rPr>
            </w:pPr>
          </w:p>
        </w:tc>
      </w:tr>
      <w:tr w:rsidR="00154ABF" w14:paraId="476CAF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07F710"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F9DE525"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2235AF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F93EE60"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92CAEAB"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9" w:name="_Toc169792976"/>
            <w:r>
              <w:rPr>
                <w:rFonts w:ascii="Helvetica" w:eastAsia="Helvetica" w:hAnsi="Helvetica" w:cs="Helvetica"/>
                <w:b w:val="0"/>
                <w:sz w:val="18"/>
              </w:rPr>
              <w:t>Subgroup 37. Specialist, anaesthesia – Telehealth Services</w:t>
            </w:r>
            <w:bookmarkEnd w:id="109"/>
          </w:p>
        </w:tc>
      </w:tr>
      <w:tr w:rsidR="00154ABF" w14:paraId="6A29E3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8CA377" w14:textId="77777777" w:rsidR="00154ABF" w:rsidRDefault="00154ABF">
            <w:pPr>
              <w:rPr>
                <w:b/>
              </w:rPr>
            </w:pPr>
            <w:r>
              <w:rPr>
                <w:b/>
              </w:rPr>
              <w:t>Fee</w:t>
            </w:r>
          </w:p>
          <w:p w14:paraId="2E67C63A" w14:textId="77777777" w:rsidR="00154ABF" w:rsidRDefault="00154ABF">
            <w:r>
              <w:t>92701</w:t>
            </w:r>
          </w:p>
        </w:tc>
        <w:tc>
          <w:tcPr>
            <w:tcW w:w="0" w:type="auto"/>
            <w:tcMar>
              <w:top w:w="22" w:type="dxa"/>
              <w:left w:w="22" w:type="dxa"/>
              <w:bottom w:w="22" w:type="dxa"/>
              <w:right w:w="22" w:type="dxa"/>
            </w:tcMar>
            <w:vAlign w:val="bottom"/>
          </w:tcPr>
          <w:p w14:paraId="5E2C692D" w14:textId="77777777" w:rsidR="00154ABF" w:rsidRDefault="00154ABF">
            <w:pPr>
              <w:spacing w:after="200"/>
              <w:rPr>
                <w:sz w:val="20"/>
                <w:szCs w:val="20"/>
              </w:rPr>
            </w:pPr>
            <w:r>
              <w:rPr>
                <w:sz w:val="20"/>
                <w:szCs w:val="20"/>
              </w:rPr>
              <w:t>Telehealth attendance by a medical practitioner in the practice of anaesthesia for a consultation on a patient undergoing advanced surgery or who has complex medical problems, involving a selective history and the formulation of a written patient management plan documented in the patient notes, and lasting more than 15 minutes (other than a service associated with a service to which any of items 2801 to 3000 of the general medical services table apply)</w:t>
            </w:r>
          </w:p>
          <w:p w14:paraId="68CBBAF9" w14:textId="77777777" w:rsidR="00154ABF" w:rsidRDefault="00154ABF">
            <w:pPr>
              <w:tabs>
                <w:tab w:val="left" w:pos="1701"/>
              </w:tabs>
              <w:rPr>
                <w:b/>
                <w:sz w:val="20"/>
              </w:rPr>
            </w:pPr>
            <w:r>
              <w:rPr>
                <w:b/>
                <w:sz w:val="20"/>
              </w:rPr>
              <w:t xml:space="preserve">Fee: </w:t>
            </w:r>
            <w:r>
              <w:t>$98.95</w:t>
            </w:r>
            <w:r>
              <w:tab/>
            </w:r>
            <w:r>
              <w:rPr>
                <w:b/>
                <w:sz w:val="20"/>
              </w:rPr>
              <w:t xml:space="preserve">Benefit: </w:t>
            </w:r>
            <w:r>
              <w:t>85% = $84.15</w:t>
            </w:r>
          </w:p>
          <w:p w14:paraId="6AD0DFE2" w14:textId="77777777" w:rsidR="00154ABF" w:rsidRDefault="00154ABF">
            <w:pPr>
              <w:tabs>
                <w:tab w:val="left" w:pos="1701"/>
              </w:tabs>
            </w:pPr>
            <w:r>
              <w:rPr>
                <w:b/>
                <w:sz w:val="20"/>
              </w:rPr>
              <w:t xml:space="preserve">Extended Medicare Safety Net Cap: </w:t>
            </w:r>
            <w:r>
              <w:t>$296.85</w:t>
            </w:r>
          </w:p>
        </w:tc>
      </w:tr>
    </w:tbl>
    <w:p w14:paraId="6416FAAF"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67A7310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B948C21" w14:textId="77777777">
              <w:tc>
                <w:tcPr>
                  <w:tcW w:w="2500" w:type="pct"/>
                  <w:tcBorders>
                    <w:top w:val="nil"/>
                    <w:left w:val="nil"/>
                    <w:bottom w:val="nil"/>
                    <w:right w:val="nil"/>
                  </w:tcBorders>
                  <w:tcMar>
                    <w:top w:w="22" w:type="dxa"/>
                    <w:left w:w="0" w:type="dxa"/>
                    <w:bottom w:w="22" w:type="dxa"/>
                    <w:right w:w="0" w:type="dxa"/>
                  </w:tcMar>
                  <w:vAlign w:val="bottom"/>
                </w:tcPr>
                <w:p w14:paraId="609BF944"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5AB6A2E8"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39. GP SEXUAL AND REPRODUCTIVE HEALTH CONSULTATION – TELEHEALTH SERVICE</w:t>
                  </w:r>
                </w:p>
              </w:tc>
            </w:tr>
          </w:tbl>
          <w:p w14:paraId="7CD08C66" w14:textId="77777777" w:rsidR="00A77B3E" w:rsidRDefault="00A77B3E">
            <w:pPr>
              <w:keepLines/>
              <w:rPr>
                <w:rFonts w:ascii="Helvetica" w:eastAsia="Helvetica" w:hAnsi="Helvetica" w:cs="Helvetica"/>
                <w:b/>
              </w:rPr>
            </w:pPr>
          </w:p>
        </w:tc>
      </w:tr>
      <w:tr w:rsidR="00154ABF" w14:paraId="44BFB5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10725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5FF7887"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086F23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9AB5C84"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0E08F36C"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0" w:name="_Toc169792977"/>
            <w:r>
              <w:rPr>
                <w:rFonts w:ascii="Helvetica" w:eastAsia="Helvetica" w:hAnsi="Helvetica" w:cs="Helvetica"/>
                <w:b w:val="0"/>
                <w:sz w:val="18"/>
              </w:rPr>
              <w:t>Subgroup 39. GP Sexual and Reproductive Health Consultation – Telehealth Service</w:t>
            </w:r>
            <w:bookmarkEnd w:id="110"/>
          </w:p>
        </w:tc>
      </w:tr>
      <w:tr w:rsidR="00154ABF" w14:paraId="158A24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C2A6C0" w14:textId="77777777" w:rsidR="00154ABF" w:rsidRDefault="00154ABF">
            <w:pPr>
              <w:rPr>
                <w:b/>
              </w:rPr>
            </w:pPr>
            <w:r>
              <w:rPr>
                <w:b/>
              </w:rPr>
              <w:t>Fee</w:t>
            </w:r>
          </w:p>
          <w:p w14:paraId="0883D132" w14:textId="77777777" w:rsidR="00154ABF" w:rsidRDefault="00154ABF">
            <w:r>
              <w:t>92715</w:t>
            </w:r>
          </w:p>
        </w:tc>
        <w:tc>
          <w:tcPr>
            <w:tcW w:w="0" w:type="auto"/>
            <w:tcMar>
              <w:top w:w="22" w:type="dxa"/>
              <w:left w:w="22" w:type="dxa"/>
              <w:bottom w:w="22" w:type="dxa"/>
              <w:right w:w="22" w:type="dxa"/>
            </w:tcMar>
            <w:vAlign w:val="bottom"/>
          </w:tcPr>
          <w:p w14:paraId="43FD1C8B" w14:textId="77777777" w:rsidR="00154ABF" w:rsidRDefault="00154ABF">
            <w:pPr>
              <w:spacing w:after="200"/>
              <w:rPr>
                <w:sz w:val="20"/>
                <w:szCs w:val="20"/>
              </w:rPr>
            </w:pPr>
            <w:r>
              <w:rPr>
                <w:sz w:val="20"/>
                <w:szCs w:val="20"/>
              </w:rPr>
              <w:t>Telehealth attendance for the provision of services related to blood borne viruses, sexual or reproductive health by a general practitioner of not more than 5 minutes if the attendance includes any of the following that are clinically relevant:</w:t>
            </w:r>
          </w:p>
          <w:p w14:paraId="603CCEDF" w14:textId="77777777" w:rsidR="00154ABF" w:rsidRDefault="00154ABF">
            <w:pPr>
              <w:spacing w:before="200" w:after="200"/>
              <w:rPr>
                <w:sz w:val="20"/>
                <w:szCs w:val="20"/>
              </w:rPr>
            </w:pPr>
            <w:r>
              <w:rPr>
                <w:sz w:val="20"/>
                <w:szCs w:val="20"/>
              </w:rPr>
              <w:t>(a) taking a short patient history;</w:t>
            </w:r>
          </w:p>
          <w:p w14:paraId="17D91AB4" w14:textId="77777777" w:rsidR="00154ABF" w:rsidRDefault="00154ABF">
            <w:pPr>
              <w:spacing w:before="200" w:after="200"/>
              <w:rPr>
                <w:sz w:val="20"/>
                <w:szCs w:val="20"/>
              </w:rPr>
            </w:pPr>
            <w:r>
              <w:rPr>
                <w:sz w:val="20"/>
                <w:szCs w:val="20"/>
              </w:rPr>
              <w:t>(b) arranging any necessary investigation;</w:t>
            </w:r>
          </w:p>
          <w:p w14:paraId="7EE22F1F" w14:textId="77777777" w:rsidR="00154ABF" w:rsidRDefault="00154ABF">
            <w:pPr>
              <w:spacing w:before="200" w:after="200"/>
              <w:rPr>
                <w:sz w:val="20"/>
                <w:szCs w:val="20"/>
              </w:rPr>
            </w:pPr>
            <w:r>
              <w:rPr>
                <w:sz w:val="20"/>
                <w:szCs w:val="20"/>
              </w:rPr>
              <w:t>(c) implementing a management plan;</w:t>
            </w:r>
          </w:p>
          <w:p w14:paraId="4636C042" w14:textId="77777777" w:rsidR="00154ABF" w:rsidRDefault="00154ABF">
            <w:pPr>
              <w:spacing w:before="200" w:after="200"/>
              <w:rPr>
                <w:sz w:val="20"/>
                <w:szCs w:val="20"/>
              </w:rPr>
            </w:pPr>
            <w:r>
              <w:rPr>
                <w:sz w:val="20"/>
                <w:szCs w:val="20"/>
              </w:rPr>
              <w:t>(d) providing appropriate preventive health care</w:t>
            </w:r>
          </w:p>
          <w:p w14:paraId="3D7A7187"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1D6221CF" w14:textId="77777777" w:rsidR="00154ABF" w:rsidRDefault="00154ABF">
            <w:r>
              <w:t>(See para AN.40.5, AN.1.1 of explanatory notes to this Category)</w:t>
            </w:r>
          </w:p>
          <w:p w14:paraId="58B7CCE7" w14:textId="77777777" w:rsidR="00154ABF" w:rsidRDefault="00154ABF">
            <w:pPr>
              <w:tabs>
                <w:tab w:val="left" w:pos="1701"/>
              </w:tabs>
              <w:rPr>
                <w:b/>
                <w:sz w:val="20"/>
              </w:rPr>
            </w:pPr>
            <w:r>
              <w:rPr>
                <w:b/>
                <w:sz w:val="20"/>
              </w:rPr>
              <w:t xml:space="preserve">Fee: </w:t>
            </w:r>
            <w:r>
              <w:t>$19.60</w:t>
            </w:r>
            <w:r>
              <w:tab/>
            </w:r>
            <w:r>
              <w:rPr>
                <w:b/>
                <w:sz w:val="20"/>
              </w:rPr>
              <w:t xml:space="preserve">Benefit: </w:t>
            </w:r>
            <w:r>
              <w:t>100% = $19.60</w:t>
            </w:r>
          </w:p>
          <w:p w14:paraId="1E3C976E" w14:textId="77777777" w:rsidR="00154ABF" w:rsidRDefault="00154ABF">
            <w:pPr>
              <w:tabs>
                <w:tab w:val="left" w:pos="1701"/>
              </w:tabs>
            </w:pPr>
            <w:r>
              <w:rPr>
                <w:b/>
                <w:sz w:val="20"/>
              </w:rPr>
              <w:t xml:space="preserve">Extended Medicare Safety Net Cap: </w:t>
            </w:r>
            <w:r>
              <w:t>$58.80</w:t>
            </w:r>
          </w:p>
        </w:tc>
      </w:tr>
      <w:tr w:rsidR="00154ABF" w14:paraId="65753A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B30ED6" w14:textId="77777777" w:rsidR="00154ABF" w:rsidRDefault="00154ABF">
            <w:r>
              <w:t>92716</w:t>
            </w:r>
          </w:p>
        </w:tc>
        <w:tc>
          <w:tcPr>
            <w:tcW w:w="0" w:type="auto"/>
            <w:tcMar>
              <w:top w:w="22" w:type="dxa"/>
              <w:left w:w="22" w:type="dxa"/>
              <w:bottom w:w="22" w:type="dxa"/>
              <w:right w:w="22" w:type="dxa"/>
            </w:tcMar>
            <w:vAlign w:val="bottom"/>
          </w:tcPr>
          <w:p w14:paraId="434D0853" w14:textId="77777777" w:rsidR="00154ABF" w:rsidRDefault="00154ABF">
            <w:pPr>
              <w:spacing w:after="200"/>
              <w:rPr>
                <w:sz w:val="20"/>
                <w:szCs w:val="20"/>
              </w:rPr>
            </w:pPr>
            <w:r>
              <w:rPr>
                <w:sz w:val="20"/>
                <w:szCs w:val="20"/>
              </w:rPr>
              <w:t>Telehealth attendance for the provision of services related to blood borne viruses, sexual or reproductive health by a medical practitioner (not including a general practitioner, specialist or consultant physician) of not more than 5 minutes if the attendance includes any of the following that are clinically relevant:</w:t>
            </w:r>
          </w:p>
          <w:p w14:paraId="7D45373C" w14:textId="77777777" w:rsidR="00154ABF" w:rsidRDefault="00154ABF">
            <w:pPr>
              <w:spacing w:before="200" w:after="200"/>
              <w:rPr>
                <w:sz w:val="20"/>
                <w:szCs w:val="20"/>
              </w:rPr>
            </w:pPr>
            <w:r>
              <w:rPr>
                <w:sz w:val="20"/>
                <w:szCs w:val="20"/>
              </w:rPr>
              <w:t>(a) taking a short patient history;</w:t>
            </w:r>
          </w:p>
          <w:p w14:paraId="6364E5E4" w14:textId="77777777" w:rsidR="00154ABF" w:rsidRDefault="00154ABF">
            <w:pPr>
              <w:spacing w:before="200" w:after="200"/>
              <w:rPr>
                <w:sz w:val="20"/>
                <w:szCs w:val="20"/>
              </w:rPr>
            </w:pPr>
            <w:r>
              <w:rPr>
                <w:sz w:val="20"/>
                <w:szCs w:val="20"/>
              </w:rPr>
              <w:t>(b) arranging any necessary investigation;</w:t>
            </w:r>
          </w:p>
          <w:p w14:paraId="30D447A7" w14:textId="77777777" w:rsidR="00154ABF" w:rsidRDefault="00154ABF">
            <w:pPr>
              <w:spacing w:before="200" w:after="200"/>
              <w:rPr>
                <w:sz w:val="20"/>
                <w:szCs w:val="20"/>
              </w:rPr>
            </w:pPr>
            <w:r>
              <w:rPr>
                <w:sz w:val="20"/>
                <w:szCs w:val="20"/>
              </w:rPr>
              <w:t>(c) implementing a management plan;</w:t>
            </w:r>
          </w:p>
          <w:p w14:paraId="5ACD93C1" w14:textId="77777777" w:rsidR="00154ABF" w:rsidRDefault="00154ABF">
            <w:pPr>
              <w:spacing w:before="200" w:after="200"/>
              <w:rPr>
                <w:sz w:val="20"/>
                <w:szCs w:val="20"/>
              </w:rPr>
            </w:pPr>
            <w:r>
              <w:rPr>
                <w:sz w:val="20"/>
                <w:szCs w:val="20"/>
              </w:rPr>
              <w:t>(d) providing appropriate preventive health care</w:t>
            </w:r>
          </w:p>
          <w:p w14:paraId="1BAA34E6"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6BBC109A" w14:textId="77777777" w:rsidR="00154ABF" w:rsidRDefault="00154ABF">
            <w:r>
              <w:t>(See para AN.40.5, AN.1.1 of explanatory notes to this Category)</w:t>
            </w:r>
          </w:p>
          <w:p w14:paraId="28D5D4DD" w14:textId="77777777" w:rsidR="00154ABF" w:rsidRDefault="00154ABF">
            <w:pPr>
              <w:tabs>
                <w:tab w:val="left" w:pos="1701"/>
              </w:tabs>
              <w:rPr>
                <w:b/>
                <w:sz w:val="20"/>
              </w:rPr>
            </w:pPr>
            <w:r>
              <w:rPr>
                <w:b/>
                <w:sz w:val="20"/>
              </w:rPr>
              <w:t xml:space="preserve">Fee: </w:t>
            </w:r>
            <w:r>
              <w:t>$11.00</w:t>
            </w:r>
            <w:r>
              <w:tab/>
            </w:r>
            <w:r>
              <w:rPr>
                <w:b/>
                <w:sz w:val="20"/>
              </w:rPr>
              <w:t xml:space="preserve">Benefit: </w:t>
            </w:r>
            <w:r>
              <w:t>100% = $11.00</w:t>
            </w:r>
          </w:p>
          <w:p w14:paraId="2E53F1EF" w14:textId="77777777" w:rsidR="00154ABF" w:rsidRDefault="00154ABF">
            <w:pPr>
              <w:tabs>
                <w:tab w:val="left" w:pos="1701"/>
              </w:tabs>
            </w:pPr>
            <w:r>
              <w:rPr>
                <w:b/>
                <w:sz w:val="20"/>
              </w:rPr>
              <w:t xml:space="preserve">Extended Medicare Safety Net Cap: </w:t>
            </w:r>
            <w:r>
              <w:t>$33.00</w:t>
            </w:r>
          </w:p>
        </w:tc>
      </w:tr>
      <w:tr w:rsidR="00154ABF" w14:paraId="189188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D60E0DE" w14:textId="77777777" w:rsidR="00154ABF" w:rsidRDefault="00154ABF">
            <w:pPr>
              <w:rPr>
                <w:b/>
              </w:rPr>
            </w:pPr>
            <w:r>
              <w:rPr>
                <w:b/>
              </w:rPr>
              <w:t>Fee</w:t>
            </w:r>
          </w:p>
          <w:p w14:paraId="689F8CA6" w14:textId="77777777" w:rsidR="00154ABF" w:rsidRDefault="00154ABF">
            <w:r>
              <w:t>92717</w:t>
            </w:r>
          </w:p>
        </w:tc>
        <w:tc>
          <w:tcPr>
            <w:tcW w:w="0" w:type="auto"/>
            <w:tcMar>
              <w:top w:w="22" w:type="dxa"/>
              <w:left w:w="22" w:type="dxa"/>
              <w:bottom w:w="22" w:type="dxa"/>
              <w:right w:w="22" w:type="dxa"/>
            </w:tcMar>
            <w:vAlign w:val="bottom"/>
          </w:tcPr>
          <w:p w14:paraId="4BE39AA4" w14:textId="77777777" w:rsidR="00154ABF" w:rsidRDefault="00154ABF">
            <w:pPr>
              <w:spacing w:after="200"/>
              <w:rPr>
                <w:sz w:val="20"/>
                <w:szCs w:val="20"/>
              </w:rPr>
            </w:pPr>
            <w:r>
              <w:rPr>
                <w:sz w:val="20"/>
                <w:szCs w:val="20"/>
              </w:rPr>
              <w:t>Telehealth attendance for the provision of services related to blood borne viruses, sexual or reproductive health by a medical practitioner (not including a general practitioner, specialist or consultant physician), in an eligible area, of not more than 5 minutes if the attendance includes any of the following that are clinically relevant:</w:t>
            </w:r>
          </w:p>
          <w:p w14:paraId="75B0535A" w14:textId="77777777" w:rsidR="00154ABF" w:rsidRDefault="00154ABF">
            <w:pPr>
              <w:spacing w:before="200" w:after="200"/>
              <w:rPr>
                <w:sz w:val="20"/>
                <w:szCs w:val="20"/>
              </w:rPr>
            </w:pPr>
            <w:r>
              <w:rPr>
                <w:sz w:val="20"/>
                <w:szCs w:val="20"/>
              </w:rPr>
              <w:t>(a) taking a short patient history;</w:t>
            </w:r>
          </w:p>
          <w:p w14:paraId="087A925E" w14:textId="77777777" w:rsidR="00154ABF" w:rsidRDefault="00154ABF">
            <w:pPr>
              <w:spacing w:before="200" w:after="200"/>
              <w:rPr>
                <w:sz w:val="20"/>
                <w:szCs w:val="20"/>
              </w:rPr>
            </w:pPr>
            <w:r>
              <w:rPr>
                <w:sz w:val="20"/>
                <w:szCs w:val="20"/>
              </w:rPr>
              <w:t>(b) arranging any necessary investigation;</w:t>
            </w:r>
          </w:p>
          <w:p w14:paraId="614DDE90" w14:textId="77777777" w:rsidR="00154ABF" w:rsidRDefault="00154ABF">
            <w:pPr>
              <w:spacing w:before="200" w:after="200"/>
              <w:rPr>
                <w:sz w:val="20"/>
                <w:szCs w:val="20"/>
              </w:rPr>
            </w:pPr>
            <w:r>
              <w:rPr>
                <w:sz w:val="20"/>
                <w:szCs w:val="20"/>
              </w:rPr>
              <w:t>(c) implementing a management plan;</w:t>
            </w:r>
          </w:p>
          <w:p w14:paraId="03601FEB" w14:textId="77777777" w:rsidR="00154ABF" w:rsidRDefault="00154ABF">
            <w:pPr>
              <w:spacing w:before="200" w:after="200"/>
              <w:rPr>
                <w:sz w:val="20"/>
                <w:szCs w:val="20"/>
              </w:rPr>
            </w:pPr>
            <w:r>
              <w:rPr>
                <w:sz w:val="20"/>
                <w:szCs w:val="20"/>
              </w:rPr>
              <w:t>(d) providing appropriate preventive health care</w:t>
            </w:r>
          </w:p>
          <w:p w14:paraId="19B5398A" w14:textId="77777777" w:rsidR="00154ABF" w:rsidRDefault="00154ABF">
            <w:pPr>
              <w:spacing w:before="200" w:after="200"/>
              <w:rPr>
                <w:sz w:val="20"/>
                <w:szCs w:val="20"/>
              </w:rPr>
            </w:pPr>
            <w:r>
              <w:rPr>
                <w:sz w:val="20"/>
                <w:szCs w:val="20"/>
              </w:rPr>
              <w:t> </w:t>
            </w:r>
          </w:p>
          <w:p w14:paraId="586D1B54"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6CBE4832" w14:textId="77777777" w:rsidR="00154ABF" w:rsidRDefault="00154ABF">
            <w:r>
              <w:t>(See para AN.40.5, AN.1.1 of explanatory notes to this Category)</w:t>
            </w:r>
          </w:p>
          <w:p w14:paraId="5AE48878" w14:textId="77777777" w:rsidR="00154ABF" w:rsidRDefault="00154ABF">
            <w:pPr>
              <w:tabs>
                <w:tab w:val="left" w:pos="1701"/>
              </w:tabs>
              <w:rPr>
                <w:b/>
                <w:sz w:val="20"/>
              </w:rPr>
            </w:pPr>
            <w:r>
              <w:rPr>
                <w:b/>
                <w:sz w:val="20"/>
              </w:rPr>
              <w:t xml:space="preserve">Fee: </w:t>
            </w:r>
            <w:r>
              <w:t>$15.70</w:t>
            </w:r>
            <w:r>
              <w:tab/>
            </w:r>
            <w:r>
              <w:rPr>
                <w:b/>
                <w:sz w:val="20"/>
              </w:rPr>
              <w:t xml:space="preserve">Benefit: </w:t>
            </w:r>
            <w:r>
              <w:t>100% = $15.70</w:t>
            </w:r>
          </w:p>
          <w:p w14:paraId="0C54496D" w14:textId="77777777" w:rsidR="00154ABF" w:rsidRDefault="00154ABF">
            <w:pPr>
              <w:tabs>
                <w:tab w:val="left" w:pos="1701"/>
              </w:tabs>
            </w:pPr>
            <w:r>
              <w:rPr>
                <w:b/>
                <w:sz w:val="20"/>
              </w:rPr>
              <w:t xml:space="preserve">Extended Medicare Safety Net Cap: </w:t>
            </w:r>
            <w:r>
              <w:t>$47.10</w:t>
            </w:r>
          </w:p>
        </w:tc>
      </w:tr>
      <w:tr w:rsidR="00154ABF" w14:paraId="34F474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26EA89" w14:textId="77777777" w:rsidR="00154ABF" w:rsidRDefault="00154ABF">
            <w:pPr>
              <w:rPr>
                <w:b/>
              </w:rPr>
            </w:pPr>
            <w:r>
              <w:rPr>
                <w:b/>
              </w:rPr>
              <w:t>Fee</w:t>
            </w:r>
          </w:p>
          <w:p w14:paraId="4A004736" w14:textId="77777777" w:rsidR="00154ABF" w:rsidRDefault="00154ABF">
            <w:r>
              <w:t>92718</w:t>
            </w:r>
          </w:p>
        </w:tc>
        <w:tc>
          <w:tcPr>
            <w:tcW w:w="0" w:type="auto"/>
            <w:tcMar>
              <w:top w:w="22" w:type="dxa"/>
              <w:left w:w="22" w:type="dxa"/>
              <w:bottom w:w="22" w:type="dxa"/>
              <w:right w:w="22" w:type="dxa"/>
            </w:tcMar>
            <w:vAlign w:val="bottom"/>
          </w:tcPr>
          <w:p w14:paraId="07B8BA5D" w14:textId="77777777" w:rsidR="00154ABF" w:rsidRDefault="00154ABF">
            <w:pPr>
              <w:spacing w:after="200"/>
              <w:rPr>
                <w:sz w:val="20"/>
                <w:szCs w:val="20"/>
              </w:rPr>
            </w:pPr>
            <w:r>
              <w:rPr>
                <w:sz w:val="20"/>
                <w:szCs w:val="20"/>
              </w:rPr>
              <w:t>Telehealth attendance for the provision of services related to blood borne viruses, sexual or reproductive health by a general practitioner of more than 5 minutes in duration but not more than 20 minutes if the attendance includes any of the following that are clinically relevant:</w:t>
            </w:r>
          </w:p>
          <w:p w14:paraId="54D229CC" w14:textId="77777777" w:rsidR="00154ABF" w:rsidRDefault="00154ABF">
            <w:pPr>
              <w:spacing w:before="200" w:after="200"/>
              <w:rPr>
                <w:sz w:val="20"/>
                <w:szCs w:val="20"/>
              </w:rPr>
            </w:pPr>
            <w:r>
              <w:rPr>
                <w:sz w:val="20"/>
                <w:szCs w:val="20"/>
              </w:rPr>
              <w:t>(a) taking a patient history;</w:t>
            </w:r>
          </w:p>
          <w:p w14:paraId="1D9A50CD" w14:textId="77777777" w:rsidR="00154ABF" w:rsidRDefault="00154ABF">
            <w:pPr>
              <w:spacing w:before="200" w:after="200"/>
              <w:rPr>
                <w:sz w:val="20"/>
                <w:szCs w:val="20"/>
              </w:rPr>
            </w:pPr>
            <w:r>
              <w:rPr>
                <w:sz w:val="20"/>
                <w:szCs w:val="20"/>
              </w:rPr>
              <w:t>(b) arranging any necessary investigation;</w:t>
            </w:r>
          </w:p>
          <w:p w14:paraId="441A8C35" w14:textId="77777777" w:rsidR="00154ABF" w:rsidRDefault="00154ABF">
            <w:pPr>
              <w:spacing w:before="200" w:after="200"/>
              <w:rPr>
                <w:sz w:val="20"/>
                <w:szCs w:val="20"/>
              </w:rPr>
            </w:pPr>
            <w:r>
              <w:rPr>
                <w:sz w:val="20"/>
                <w:szCs w:val="20"/>
              </w:rPr>
              <w:t>(c) implementing a management plan;</w:t>
            </w:r>
          </w:p>
          <w:p w14:paraId="4981AEE3" w14:textId="77777777" w:rsidR="00154ABF" w:rsidRDefault="00154ABF">
            <w:pPr>
              <w:spacing w:before="200" w:after="200"/>
              <w:rPr>
                <w:sz w:val="20"/>
                <w:szCs w:val="20"/>
              </w:rPr>
            </w:pPr>
            <w:r>
              <w:rPr>
                <w:sz w:val="20"/>
                <w:szCs w:val="20"/>
              </w:rPr>
              <w:t>(d) providing appropriate preventive health care</w:t>
            </w:r>
          </w:p>
          <w:p w14:paraId="0F1F07F2"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34807B59" w14:textId="77777777" w:rsidR="00154ABF" w:rsidRDefault="00154ABF">
            <w:r>
              <w:t>(See para AN.40.5, AN.1.1 of explanatory notes to this Category)</w:t>
            </w:r>
          </w:p>
          <w:p w14:paraId="4008D428" w14:textId="77777777" w:rsidR="00154ABF" w:rsidRDefault="00154ABF">
            <w:pPr>
              <w:tabs>
                <w:tab w:val="left" w:pos="1701"/>
              </w:tabs>
              <w:rPr>
                <w:b/>
                <w:sz w:val="20"/>
              </w:rPr>
            </w:pPr>
            <w:r>
              <w:rPr>
                <w:b/>
                <w:sz w:val="20"/>
              </w:rPr>
              <w:t xml:space="preserve">Fee: </w:t>
            </w:r>
            <w:r>
              <w:t>$42.85</w:t>
            </w:r>
            <w:r>
              <w:tab/>
            </w:r>
            <w:r>
              <w:rPr>
                <w:b/>
                <w:sz w:val="20"/>
              </w:rPr>
              <w:t xml:space="preserve">Benefit: </w:t>
            </w:r>
            <w:r>
              <w:t>100% = $42.85</w:t>
            </w:r>
          </w:p>
          <w:p w14:paraId="2DBFDFAB" w14:textId="77777777" w:rsidR="00154ABF" w:rsidRDefault="00154ABF">
            <w:pPr>
              <w:tabs>
                <w:tab w:val="left" w:pos="1701"/>
              </w:tabs>
            </w:pPr>
            <w:r>
              <w:rPr>
                <w:b/>
                <w:sz w:val="20"/>
              </w:rPr>
              <w:t xml:space="preserve">Extended Medicare Safety Net Cap: </w:t>
            </w:r>
            <w:r>
              <w:t>$128.55</w:t>
            </w:r>
          </w:p>
        </w:tc>
      </w:tr>
      <w:tr w:rsidR="00154ABF" w14:paraId="2C1663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125E9A8" w14:textId="77777777" w:rsidR="00154ABF" w:rsidRDefault="00154ABF">
            <w:r>
              <w:t>92719</w:t>
            </w:r>
          </w:p>
        </w:tc>
        <w:tc>
          <w:tcPr>
            <w:tcW w:w="0" w:type="auto"/>
            <w:tcMar>
              <w:top w:w="22" w:type="dxa"/>
              <w:left w:w="22" w:type="dxa"/>
              <w:bottom w:w="22" w:type="dxa"/>
              <w:right w:w="22" w:type="dxa"/>
            </w:tcMar>
            <w:vAlign w:val="bottom"/>
          </w:tcPr>
          <w:p w14:paraId="46818A61" w14:textId="77777777" w:rsidR="00154ABF" w:rsidRDefault="00154ABF">
            <w:pPr>
              <w:spacing w:after="200"/>
              <w:rPr>
                <w:sz w:val="20"/>
                <w:szCs w:val="20"/>
              </w:rPr>
            </w:pPr>
            <w:r>
              <w:rPr>
                <w:sz w:val="20"/>
                <w:szCs w:val="20"/>
              </w:rPr>
              <w:t>Telehealth attendance for the provision of services related to blood borne viruses, sexual or reproductive health by a medical practitioner (not including a general practitioner, specialist or consultant physician) of more than 5 minutes in duration but not more than 20 minutes if the attendance includes any of the following that are clinically relevant:</w:t>
            </w:r>
          </w:p>
          <w:p w14:paraId="72A6757D" w14:textId="77777777" w:rsidR="00154ABF" w:rsidRDefault="00154ABF">
            <w:pPr>
              <w:spacing w:before="200" w:after="200"/>
              <w:rPr>
                <w:sz w:val="20"/>
                <w:szCs w:val="20"/>
              </w:rPr>
            </w:pPr>
            <w:r>
              <w:rPr>
                <w:sz w:val="20"/>
                <w:szCs w:val="20"/>
              </w:rPr>
              <w:t>(a) taking a patient history;</w:t>
            </w:r>
          </w:p>
          <w:p w14:paraId="76F63CD6" w14:textId="77777777" w:rsidR="00154ABF" w:rsidRDefault="00154ABF">
            <w:pPr>
              <w:spacing w:before="200" w:after="200"/>
              <w:rPr>
                <w:sz w:val="20"/>
                <w:szCs w:val="20"/>
              </w:rPr>
            </w:pPr>
            <w:r>
              <w:rPr>
                <w:sz w:val="20"/>
                <w:szCs w:val="20"/>
              </w:rPr>
              <w:t>(b) arranging any necessary investigation;</w:t>
            </w:r>
          </w:p>
          <w:p w14:paraId="5F88C478" w14:textId="77777777" w:rsidR="00154ABF" w:rsidRDefault="00154ABF">
            <w:pPr>
              <w:spacing w:before="200" w:after="200"/>
              <w:rPr>
                <w:sz w:val="20"/>
                <w:szCs w:val="20"/>
              </w:rPr>
            </w:pPr>
            <w:r>
              <w:rPr>
                <w:sz w:val="20"/>
                <w:szCs w:val="20"/>
              </w:rPr>
              <w:t>(c) implementing a management plan;</w:t>
            </w:r>
          </w:p>
          <w:p w14:paraId="1CE60AA2" w14:textId="77777777" w:rsidR="00154ABF" w:rsidRDefault="00154ABF">
            <w:pPr>
              <w:spacing w:before="200" w:after="200"/>
              <w:rPr>
                <w:sz w:val="20"/>
                <w:szCs w:val="20"/>
              </w:rPr>
            </w:pPr>
            <w:r>
              <w:rPr>
                <w:sz w:val="20"/>
                <w:szCs w:val="20"/>
              </w:rPr>
              <w:t>(d) providing appropriate preventive health care</w:t>
            </w:r>
          </w:p>
          <w:p w14:paraId="4032B6ED"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74A08646" w14:textId="77777777" w:rsidR="00154ABF" w:rsidRDefault="00154ABF">
            <w:r>
              <w:t>(See para AN.40.5, AN.1.1 of explanatory notes to this Category)</w:t>
            </w:r>
          </w:p>
          <w:p w14:paraId="4D4C2603" w14:textId="77777777" w:rsidR="00154ABF" w:rsidRDefault="00154ABF">
            <w:pPr>
              <w:tabs>
                <w:tab w:val="left" w:pos="1701"/>
              </w:tabs>
              <w:rPr>
                <w:b/>
                <w:sz w:val="20"/>
              </w:rPr>
            </w:pPr>
            <w:r>
              <w:rPr>
                <w:b/>
                <w:sz w:val="20"/>
              </w:rPr>
              <w:t xml:space="preserve">Fee: </w:t>
            </w:r>
            <w:r>
              <w:t>$21.00</w:t>
            </w:r>
            <w:r>
              <w:tab/>
            </w:r>
            <w:r>
              <w:rPr>
                <w:b/>
                <w:sz w:val="20"/>
              </w:rPr>
              <w:t xml:space="preserve">Benefit: </w:t>
            </w:r>
            <w:r>
              <w:t>100% = $21.00</w:t>
            </w:r>
          </w:p>
          <w:p w14:paraId="7D5B2138" w14:textId="77777777" w:rsidR="00154ABF" w:rsidRDefault="00154ABF">
            <w:pPr>
              <w:tabs>
                <w:tab w:val="left" w:pos="1701"/>
              </w:tabs>
            </w:pPr>
            <w:r>
              <w:rPr>
                <w:b/>
                <w:sz w:val="20"/>
              </w:rPr>
              <w:t xml:space="preserve">Extended Medicare Safety Net Cap: </w:t>
            </w:r>
            <w:r>
              <w:t>$63.00</w:t>
            </w:r>
          </w:p>
        </w:tc>
      </w:tr>
      <w:tr w:rsidR="00154ABF" w14:paraId="611DD3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1EB26B4" w14:textId="77777777" w:rsidR="00154ABF" w:rsidRDefault="00154ABF">
            <w:pPr>
              <w:rPr>
                <w:b/>
              </w:rPr>
            </w:pPr>
            <w:r>
              <w:rPr>
                <w:b/>
              </w:rPr>
              <w:t>Fee</w:t>
            </w:r>
          </w:p>
          <w:p w14:paraId="6538C305" w14:textId="77777777" w:rsidR="00154ABF" w:rsidRDefault="00154ABF">
            <w:r>
              <w:t>92720</w:t>
            </w:r>
          </w:p>
        </w:tc>
        <w:tc>
          <w:tcPr>
            <w:tcW w:w="0" w:type="auto"/>
            <w:tcMar>
              <w:top w:w="22" w:type="dxa"/>
              <w:left w:w="22" w:type="dxa"/>
              <w:bottom w:w="22" w:type="dxa"/>
              <w:right w:w="22" w:type="dxa"/>
            </w:tcMar>
            <w:vAlign w:val="bottom"/>
          </w:tcPr>
          <w:p w14:paraId="4D9E8BEE" w14:textId="77777777" w:rsidR="00154ABF" w:rsidRDefault="00154ABF">
            <w:pPr>
              <w:spacing w:after="200"/>
              <w:rPr>
                <w:sz w:val="20"/>
                <w:szCs w:val="20"/>
              </w:rPr>
            </w:pPr>
            <w:r>
              <w:rPr>
                <w:sz w:val="20"/>
                <w:szCs w:val="20"/>
              </w:rPr>
              <w:t>Telehealth attendance for the provision of services related to blood borne viruses, sexual or reproductive health by a medical practitioner (not including a general practitioner, specialist or consultant physician), in an eligible area, of more than 5 minutes in duration but not more than 20 minutes if the attendance includes any of the following that are clinically relevant:</w:t>
            </w:r>
          </w:p>
          <w:p w14:paraId="566AFFA1" w14:textId="77777777" w:rsidR="00154ABF" w:rsidRDefault="00154ABF">
            <w:pPr>
              <w:spacing w:before="200" w:after="200"/>
              <w:rPr>
                <w:sz w:val="20"/>
                <w:szCs w:val="20"/>
              </w:rPr>
            </w:pPr>
            <w:r>
              <w:rPr>
                <w:sz w:val="20"/>
                <w:szCs w:val="20"/>
              </w:rPr>
              <w:t>(a) taking a patient history;</w:t>
            </w:r>
          </w:p>
          <w:p w14:paraId="61DD98FB" w14:textId="77777777" w:rsidR="00154ABF" w:rsidRDefault="00154ABF">
            <w:pPr>
              <w:spacing w:before="200" w:after="200"/>
              <w:rPr>
                <w:sz w:val="20"/>
                <w:szCs w:val="20"/>
              </w:rPr>
            </w:pPr>
            <w:r>
              <w:rPr>
                <w:sz w:val="20"/>
                <w:szCs w:val="20"/>
              </w:rPr>
              <w:t>(b) arranging any necessary investigation;</w:t>
            </w:r>
          </w:p>
          <w:p w14:paraId="0D42B8B1" w14:textId="77777777" w:rsidR="00154ABF" w:rsidRDefault="00154ABF">
            <w:pPr>
              <w:spacing w:before="200" w:after="200"/>
              <w:rPr>
                <w:sz w:val="20"/>
                <w:szCs w:val="20"/>
              </w:rPr>
            </w:pPr>
            <w:r>
              <w:rPr>
                <w:sz w:val="20"/>
                <w:szCs w:val="20"/>
              </w:rPr>
              <w:t>(c) implementing a management plan;</w:t>
            </w:r>
          </w:p>
          <w:p w14:paraId="53B41A2B" w14:textId="77777777" w:rsidR="00154ABF" w:rsidRDefault="00154ABF">
            <w:pPr>
              <w:spacing w:before="200" w:after="200"/>
              <w:rPr>
                <w:sz w:val="20"/>
                <w:szCs w:val="20"/>
              </w:rPr>
            </w:pPr>
            <w:r>
              <w:rPr>
                <w:sz w:val="20"/>
                <w:szCs w:val="20"/>
              </w:rPr>
              <w:t>(d) providing appropriate preventive health care</w:t>
            </w:r>
          </w:p>
          <w:p w14:paraId="3F5CC27B"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649DC0DF" w14:textId="77777777" w:rsidR="00154ABF" w:rsidRDefault="00154ABF">
            <w:r>
              <w:t>(See para AN.40.5, AN.1.1 of explanatory notes to this Category)</w:t>
            </w:r>
          </w:p>
          <w:p w14:paraId="12FD2333" w14:textId="77777777" w:rsidR="00154ABF" w:rsidRDefault="00154ABF">
            <w:pPr>
              <w:tabs>
                <w:tab w:val="left" w:pos="1701"/>
              </w:tabs>
              <w:rPr>
                <w:b/>
                <w:sz w:val="20"/>
              </w:rPr>
            </w:pPr>
            <w:r>
              <w:rPr>
                <w:b/>
                <w:sz w:val="20"/>
              </w:rPr>
              <w:t xml:space="preserve">Fee: </w:t>
            </w:r>
            <w:r>
              <w:t>$34.25</w:t>
            </w:r>
            <w:r>
              <w:tab/>
            </w:r>
            <w:r>
              <w:rPr>
                <w:b/>
                <w:sz w:val="20"/>
              </w:rPr>
              <w:t xml:space="preserve">Benefit: </w:t>
            </w:r>
            <w:r>
              <w:t>100% = $34.25</w:t>
            </w:r>
          </w:p>
          <w:p w14:paraId="143C1C7E" w14:textId="77777777" w:rsidR="00154ABF" w:rsidRDefault="00154ABF">
            <w:pPr>
              <w:tabs>
                <w:tab w:val="left" w:pos="1701"/>
              </w:tabs>
            </w:pPr>
            <w:r>
              <w:rPr>
                <w:b/>
                <w:sz w:val="20"/>
              </w:rPr>
              <w:t xml:space="preserve">Extended Medicare Safety Net Cap: </w:t>
            </w:r>
            <w:r>
              <w:t>$102.75</w:t>
            </w:r>
          </w:p>
        </w:tc>
      </w:tr>
      <w:tr w:rsidR="00154ABF" w14:paraId="4F0237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5185FA" w14:textId="77777777" w:rsidR="00154ABF" w:rsidRDefault="00154ABF">
            <w:pPr>
              <w:rPr>
                <w:b/>
              </w:rPr>
            </w:pPr>
            <w:r>
              <w:rPr>
                <w:b/>
              </w:rPr>
              <w:t>Fee</w:t>
            </w:r>
          </w:p>
          <w:p w14:paraId="628DB31E" w14:textId="77777777" w:rsidR="00154ABF" w:rsidRDefault="00154ABF">
            <w:r>
              <w:t>92721</w:t>
            </w:r>
          </w:p>
        </w:tc>
        <w:tc>
          <w:tcPr>
            <w:tcW w:w="0" w:type="auto"/>
            <w:tcMar>
              <w:top w:w="22" w:type="dxa"/>
              <w:left w:w="22" w:type="dxa"/>
              <w:bottom w:w="22" w:type="dxa"/>
              <w:right w:w="22" w:type="dxa"/>
            </w:tcMar>
            <w:vAlign w:val="bottom"/>
          </w:tcPr>
          <w:p w14:paraId="711D63EE" w14:textId="77777777" w:rsidR="00154ABF" w:rsidRDefault="00154ABF">
            <w:pPr>
              <w:spacing w:after="200"/>
              <w:rPr>
                <w:sz w:val="20"/>
                <w:szCs w:val="20"/>
              </w:rPr>
            </w:pPr>
            <w:r>
              <w:rPr>
                <w:sz w:val="20"/>
                <w:szCs w:val="20"/>
              </w:rPr>
              <w:t>Telehealth attendance for the provision of services related to blood borne viruses, sexual or reproductive health by a general practitioner of more than 20 minutes in duration but not more than 40 minutes if the attendance includes any of the following that are clinically relevant:</w:t>
            </w:r>
          </w:p>
          <w:p w14:paraId="0F8FA018" w14:textId="77777777" w:rsidR="00154ABF" w:rsidRDefault="00154ABF">
            <w:pPr>
              <w:spacing w:before="200" w:after="200"/>
              <w:rPr>
                <w:sz w:val="20"/>
                <w:szCs w:val="20"/>
              </w:rPr>
            </w:pPr>
            <w:r>
              <w:rPr>
                <w:sz w:val="20"/>
                <w:szCs w:val="20"/>
              </w:rPr>
              <w:t>(a) taking a detailed patient history;</w:t>
            </w:r>
          </w:p>
          <w:p w14:paraId="13FD6B4C" w14:textId="77777777" w:rsidR="00154ABF" w:rsidRDefault="00154ABF">
            <w:pPr>
              <w:spacing w:before="200" w:after="200"/>
              <w:rPr>
                <w:sz w:val="20"/>
                <w:szCs w:val="20"/>
              </w:rPr>
            </w:pPr>
            <w:r>
              <w:rPr>
                <w:sz w:val="20"/>
                <w:szCs w:val="20"/>
              </w:rPr>
              <w:t>(b) arranging any necessary investigation;</w:t>
            </w:r>
          </w:p>
          <w:p w14:paraId="7C0A0D62" w14:textId="77777777" w:rsidR="00154ABF" w:rsidRDefault="00154ABF">
            <w:pPr>
              <w:spacing w:before="200" w:after="200"/>
              <w:rPr>
                <w:sz w:val="20"/>
                <w:szCs w:val="20"/>
              </w:rPr>
            </w:pPr>
            <w:r>
              <w:rPr>
                <w:sz w:val="20"/>
                <w:szCs w:val="20"/>
              </w:rPr>
              <w:t>(c) implementing a management plan;</w:t>
            </w:r>
          </w:p>
          <w:p w14:paraId="28B07372" w14:textId="77777777" w:rsidR="00154ABF" w:rsidRDefault="00154ABF">
            <w:pPr>
              <w:spacing w:before="200" w:after="200"/>
              <w:rPr>
                <w:sz w:val="20"/>
                <w:szCs w:val="20"/>
              </w:rPr>
            </w:pPr>
            <w:r>
              <w:rPr>
                <w:sz w:val="20"/>
                <w:szCs w:val="20"/>
              </w:rPr>
              <w:t>(d) providing appropriate preventive health care</w:t>
            </w:r>
          </w:p>
          <w:p w14:paraId="1449A639"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687A88F5" w14:textId="77777777" w:rsidR="00154ABF" w:rsidRDefault="00154ABF">
            <w:r>
              <w:t>(See para AN.40.5, AN.1.1 of explanatory notes to this Category)</w:t>
            </w:r>
          </w:p>
          <w:p w14:paraId="3FE51E4F" w14:textId="77777777" w:rsidR="00154ABF" w:rsidRDefault="00154ABF">
            <w:pPr>
              <w:tabs>
                <w:tab w:val="left" w:pos="1701"/>
              </w:tabs>
              <w:rPr>
                <w:b/>
                <w:sz w:val="20"/>
              </w:rPr>
            </w:pPr>
            <w:r>
              <w:rPr>
                <w:b/>
                <w:sz w:val="20"/>
              </w:rPr>
              <w:t xml:space="preserve">Fee: </w:t>
            </w:r>
            <w:r>
              <w:t>$82.90</w:t>
            </w:r>
            <w:r>
              <w:tab/>
            </w:r>
            <w:r>
              <w:rPr>
                <w:b/>
                <w:sz w:val="20"/>
              </w:rPr>
              <w:t xml:space="preserve">Benefit: </w:t>
            </w:r>
            <w:r>
              <w:t>100% = $82.90</w:t>
            </w:r>
          </w:p>
          <w:p w14:paraId="53C8877A" w14:textId="77777777" w:rsidR="00154ABF" w:rsidRDefault="00154ABF">
            <w:pPr>
              <w:tabs>
                <w:tab w:val="left" w:pos="1701"/>
              </w:tabs>
            </w:pPr>
            <w:r>
              <w:rPr>
                <w:b/>
                <w:sz w:val="20"/>
              </w:rPr>
              <w:t xml:space="preserve">Extended Medicare Safety Net Cap: </w:t>
            </w:r>
            <w:r>
              <w:t>$248.70</w:t>
            </w:r>
          </w:p>
        </w:tc>
      </w:tr>
      <w:tr w:rsidR="00154ABF" w14:paraId="30BB70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237D34" w14:textId="77777777" w:rsidR="00154ABF" w:rsidRDefault="00154ABF">
            <w:r>
              <w:t>92722</w:t>
            </w:r>
          </w:p>
        </w:tc>
        <w:tc>
          <w:tcPr>
            <w:tcW w:w="0" w:type="auto"/>
            <w:tcMar>
              <w:top w:w="22" w:type="dxa"/>
              <w:left w:w="22" w:type="dxa"/>
              <w:bottom w:w="22" w:type="dxa"/>
              <w:right w:w="22" w:type="dxa"/>
            </w:tcMar>
            <w:vAlign w:val="bottom"/>
          </w:tcPr>
          <w:p w14:paraId="2387038B" w14:textId="77777777" w:rsidR="00154ABF" w:rsidRDefault="00154ABF">
            <w:pPr>
              <w:spacing w:after="200"/>
              <w:rPr>
                <w:sz w:val="20"/>
                <w:szCs w:val="20"/>
              </w:rPr>
            </w:pPr>
            <w:r>
              <w:rPr>
                <w:sz w:val="20"/>
                <w:szCs w:val="20"/>
              </w:rPr>
              <w:t>Telehealth attendance for the provision of services related to blood borne viruses, sexual or reproductive health by a medical practitioner (not including a general practitioner, specialist or consultant physician) of more than 20 minutes in duration but not more than 40 minutes if the attendance includes any of the following that are clinically relevant:</w:t>
            </w:r>
          </w:p>
          <w:p w14:paraId="0D9FA232" w14:textId="77777777" w:rsidR="00154ABF" w:rsidRDefault="00154ABF">
            <w:pPr>
              <w:spacing w:before="200" w:after="200"/>
              <w:rPr>
                <w:sz w:val="20"/>
                <w:szCs w:val="20"/>
              </w:rPr>
            </w:pPr>
            <w:r>
              <w:rPr>
                <w:sz w:val="20"/>
                <w:szCs w:val="20"/>
              </w:rPr>
              <w:t>(a)      taking a detailed patient history;</w:t>
            </w:r>
          </w:p>
          <w:p w14:paraId="401E2291" w14:textId="77777777" w:rsidR="00154ABF" w:rsidRDefault="00154ABF">
            <w:pPr>
              <w:spacing w:before="200" w:after="200"/>
              <w:rPr>
                <w:sz w:val="20"/>
                <w:szCs w:val="20"/>
              </w:rPr>
            </w:pPr>
            <w:r>
              <w:rPr>
                <w:sz w:val="20"/>
                <w:szCs w:val="20"/>
              </w:rPr>
              <w:t>(b)      arranging any necessary investigation;</w:t>
            </w:r>
          </w:p>
          <w:p w14:paraId="5F20FCAD" w14:textId="77777777" w:rsidR="00154ABF" w:rsidRDefault="00154ABF">
            <w:pPr>
              <w:spacing w:before="200" w:after="200"/>
              <w:rPr>
                <w:sz w:val="20"/>
                <w:szCs w:val="20"/>
              </w:rPr>
            </w:pPr>
            <w:r>
              <w:rPr>
                <w:sz w:val="20"/>
                <w:szCs w:val="20"/>
              </w:rPr>
              <w:t>(c)      implementing a management plan;</w:t>
            </w:r>
          </w:p>
          <w:p w14:paraId="0F8A5730" w14:textId="77777777" w:rsidR="00154ABF" w:rsidRDefault="00154ABF">
            <w:pPr>
              <w:spacing w:before="200" w:after="200"/>
              <w:rPr>
                <w:sz w:val="20"/>
                <w:szCs w:val="20"/>
              </w:rPr>
            </w:pPr>
            <w:r>
              <w:rPr>
                <w:sz w:val="20"/>
                <w:szCs w:val="20"/>
              </w:rPr>
              <w:t>(d)      providing appropriate preventive health care</w:t>
            </w:r>
          </w:p>
          <w:p w14:paraId="493F73D9"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224C3A81" w14:textId="77777777" w:rsidR="00154ABF" w:rsidRDefault="00154ABF">
            <w:r>
              <w:t>(See para AN.40.5, AN.1.1 of explanatory notes to this Category)</w:t>
            </w:r>
          </w:p>
          <w:p w14:paraId="616D2534" w14:textId="77777777" w:rsidR="00154ABF" w:rsidRDefault="00154ABF">
            <w:pPr>
              <w:tabs>
                <w:tab w:val="left" w:pos="1701"/>
              </w:tabs>
              <w:rPr>
                <w:b/>
                <w:sz w:val="20"/>
              </w:rPr>
            </w:pPr>
            <w:r>
              <w:rPr>
                <w:b/>
                <w:sz w:val="20"/>
              </w:rPr>
              <w:t xml:space="preserve">Fee: </w:t>
            </w:r>
            <w:r>
              <w:t>$38.00</w:t>
            </w:r>
            <w:r>
              <w:tab/>
            </w:r>
            <w:r>
              <w:rPr>
                <w:b/>
                <w:sz w:val="20"/>
              </w:rPr>
              <w:t xml:space="preserve">Benefit: </w:t>
            </w:r>
            <w:r>
              <w:t>100% = $38.00</w:t>
            </w:r>
          </w:p>
          <w:p w14:paraId="33391A87" w14:textId="77777777" w:rsidR="00154ABF" w:rsidRDefault="00154ABF">
            <w:pPr>
              <w:tabs>
                <w:tab w:val="left" w:pos="1701"/>
              </w:tabs>
            </w:pPr>
            <w:r>
              <w:rPr>
                <w:b/>
                <w:sz w:val="20"/>
              </w:rPr>
              <w:t xml:space="preserve">Extended Medicare Safety Net Cap: </w:t>
            </w:r>
            <w:r>
              <w:t>$114.00</w:t>
            </w:r>
          </w:p>
        </w:tc>
      </w:tr>
      <w:tr w:rsidR="00154ABF" w14:paraId="167837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1D124B4" w14:textId="77777777" w:rsidR="00154ABF" w:rsidRDefault="00154ABF">
            <w:pPr>
              <w:rPr>
                <w:b/>
              </w:rPr>
            </w:pPr>
            <w:r>
              <w:rPr>
                <w:b/>
              </w:rPr>
              <w:t>Fee</w:t>
            </w:r>
          </w:p>
          <w:p w14:paraId="6F79CD3A" w14:textId="77777777" w:rsidR="00154ABF" w:rsidRDefault="00154ABF">
            <w:r>
              <w:t>92723</w:t>
            </w:r>
          </w:p>
        </w:tc>
        <w:tc>
          <w:tcPr>
            <w:tcW w:w="0" w:type="auto"/>
            <w:tcMar>
              <w:top w:w="22" w:type="dxa"/>
              <w:left w:w="22" w:type="dxa"/>
              <w:bottom w:w="22" w:type="dxa"/>
              <w:right w:w="22" w:type="dxa"/>
            </w:tcMar>
            <w:vAlign w:val="bottom"/>
          </w:tcPr>
          <w:p w14:paraId="2EC320FC" w14:textId="77777777" w:rsidR="00154ABF" w:rsidRDefault="00154ABF">
            <w:pPr>
              <w:spacing w:after="200"/>
              <w:rPr>
                <w:sz w:val="20"/>
                <w:szCs w:val="20"/>
              </w:rPr>
            </w:pPr>
            <w:r>
              <w:rPr>
                <w:sz w:val="20"/>
                <w:szCs w:val="20"/>
              </w:rPr>
              <w:t>Telehealth attendance for the provision of services related to blood borne viruses, sexual or reproductive health by a medical practitioner (not including a general practitioner, specialist or consultant physician), in an eligible area, of more than 20 minutes in duration but not more than 40 minutes if the attendance includes any of the following that are clinically relevant:</w:t>
            </w:r>
          </w:p>
          <w:p w14:paraId="0ED52137" w14:textId="77777777" w:rsidR="00154ABF" w:rsidRDefault="00154ABF">
            <w:pPr>
              <w:spacing w:before="200" w:after="200"/>
              <w:rPr>
                <w:sz w:val="20"/>
                <w:szCs w:val="20"/>
              </w:rPr>
            </w:pPr>
            <w:r>
              <w:rPr>
                <w:sz w:val="20"/>
                <w:szCs w:val="20"/>
              </w:rPr>
              <w:t>(a) taking a detailed patient history;</w:t>
            </w:r>
          </w:p>
          <w:p w14:paraId="21680144" w14:textId="77777777" w:rsidR="00154ABF" w:rsidRDefault="00154ABF">
            <w:pPr>
              <w:spacing w:before="200" w:after="200"/>
              <w:rPr>
                <w:sz w:val="20"/>
                <w:szCs w:val="20"/>
              </w:rPr>
            </w:pPr>
            <w:r>
              <w:rPr>
                <w:sz w:val="20"/>
                <w:szCs w:val="20"/>
              </w:rPr>
              <w:t>(b) arranging any necessary investigation;</w:t>
            </w:r>
          </w:p>
          <w:p w14:paraId="2E054FB7" w14:textId="77777777" w:rsidR="00154ABF" w:rsidRDefault="00154ABF">
            <w:pPr>
              <w:spacing w:before="200" w:after="200"/>
              <w:rPr>
                <w:sz w:val="20"/>
                <w:szCs w:val="20"/>
              </w:rPr>
            </w:pPr>
            <w:r>
              <w:rPr>
                <w:sz w:val="20"/>
                <w:szCs w:val="20"/>
              </w:rPr>
              <w:t>(c) implementing a management plan;</w:t>
            </w:r>
          </w:p>
          <w:p w14:paraId="1CCFFA4C" w14:textId="77777777" w:rsidR="00154ABF" w:rsidRDefault="00154ABF">
            <w:pPr>
              <w:spacing w:before="200" w:after="200"/>
              <w:rPr>
                <w:sz w:val="20"/>
                <w:szCs w:val="20"/>
              </w:rPr>
            </w:pPr>
            <w:r>
              <w:rPr>
                <w:sz w:val="20"/>
                <w:szCs w:val="20"/>
              </w:rPr>
              <w:t>(d) providing appropriate preventive health care</w:t>
            </w:r>
          </w:p>
          <w:p w14:paraId="71C1EEC7"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37F238D6" w14:textId="77777777" w:rsidR="00154ABF" w:rsidRDefault="00154ABF">
            <w:r>
              <w:t>(See para AN.40.5, AN.1.1 of explanatory notes to this Category)</w:t>
            </w:r>
          </w:p>
          <w:p w14:paraId="627B3CFC" w14:textId="77777777" w:rsidR="00154ABF" w:rsidRDefault="00154ABF">
            <w:pPr>
              <w:tabs>
                <w:tab w:val="left" w:pos="1701"/>
              </w:tabs>
              <w:rPr>
                <w:b/>
                <w:sz w:val="20"/>
              </w:rPr>
            </w:pPr>
            <w:r>
              <w:rPr>
                <w:b/>
                <w:sz w:val="20"/>
              </w:rPr>
              <w:t xml:space="preserve">Fee: </w:t>
            </w:r>
            <w:r>
              <w:t>$66.35</w:t>
            </w:r>
            <w:r>
              <w:tab/>
            </w:r>
            <w:r>
              <w:rPr>
                <w:b/>
                <w:sz w:val="20"/>
              </w:rPr>
              <w:t xml:space="preserve">Benefit: </w:t>
            </w:r>
            <w:r>
              <w:t>100% = $66.35</w:t>
            </w:r>
          </w:p>
          <w:p w14:paraId="2CDF882F" w14:textId="77777777" w:rsidR="00154ABF" w:rsidRDefault="00154ABF">
            <w:pPr>
              <w:tabs>
                <w:tab w:val="left" w:pos="1701"/>
              </w:tabs>
            </w:pPr>
            <w:r>
              <w:rPr>
                <w:b/>
                <w:sz w:val="20"/>
              </w:rPr>
              <w:t xml:space="preserve">Extended Medicare Safety Net Cap: </w:t>
            </w:r>
            <w:r>
              <w:t>$199.05</w:t>
            </w:r>
          </w:p>
        </w:tc>
      </w:tr>
      <w:tr w:rsidR="00154ABF" w14:paraId="4B5519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F563AB" w14:textId="77777777" w:rsidR="00154ABF" w:rsidRDefault="00154ABF">
            <w:pPr>
              <w:rPr>
                <w:b/>
              </w:rPr>
            </w:pPr>
            <w:r>
              <w:rPr>
                <w:b/>
              </w:rPr>
              <w:t>Fee</w:t>
            </w:r>
          </w:p>
          <w:p w14:paraId="0CFD65E0" w14:textId="77777777" w:rsidR="00154ABF" w:rsidRDefault="00154ABF">
            <w:r>
              <w:t>92724</w:t>
            </w:r>
          </w:p>
        </w:tc>
        <w:tc>
          <w:tcPr>
            <w:tcW w:w="0" w:type="auto"/>
            <w:tcMar>
              <w:top w:w="22" w:type="dxa"/>
              <w:left w:w="22" w:type="dxa"/>
              <w:bottom w:w="22" w:type="dxa"/>
              <w:right w:w="22" w:type="dxa"/>
            </w:tcMar>
            <w:vAlign w:val="bottom"/>
          </w:tcPr>
          <w:p w14:paraId="7039F22D" w14:textId="77777777" w:rsidR="00154ABF" w:rsidRDefault="00154ABF">
            <w:pPr>
              <w:spacing w:after="200"/>
              <w:rPr>
                <w:sz w:val="20"/>
                <w:szCs w:val="20"/>
              </w:rPr>
            </w:pPr>
            <w:r>
              <w:rPr>
                <w:sz w:val="20"/>
                <w:szCs w:val="20"/>
              </w:rPr>
              <w:t>Telehealth attendance for the provision of services related to blood borne viruses, sexual or reproductive health by a general practitioner lasting at least 40 minutes in duration if the attendance includes any of the following that are clinically relevant:</w:t>
            </w:r>
          </w:p>
          <w:p w14:paraId="7A0CA433" w14:textId="77777777" w:rsidR="00154ABF" w:rsidRDefault="00154ABF">
            <w:pPr>
              <w:spacing w:before="200" w:after="200"/>
              <w:rPr>
                <w:sz w:val="20"/>
                <w:szCs w:val="20"/>
              </w:rPr>
            </w:pPr>
            <w:r>
              <w:rPr>
                <w:sz w:val="20"/>
                <w:szCs w:val="20"/>
              </w:rPr>
              <w:t>(a) taking a detailed patient history;</w:t>
            </w:r>
          </w:p>
          <w:p w14:paraId="52044278" w14:textId="77777777" w:rsidR="00154ABF" w:rsidRDefault="00154ABF">
            <w:pPr>
              <w:spacing w:before="200" w:after="200"/>
              <w:rPr>
                <w:sz w:val="20"/>
                <w:szCs w:val="20"/>
              </w:rPr>
            </w:pPr>
            <w:r>
              <w:rPr>
                <w:sz w:val="20"/>
                <w:szCs w:val="20"/>
              </w:rPr>
              <w:t>(b) arranging any necessary investigation;</w:t>
            </w:r>
          </w:p>
          <w:p w14:paraId="0876DEDF" w14:textId="77777777" w:rsidR="00154ABF" w:rsidRDefault="00154ABF">
            <w:pPr>
              <w:spacing w:before="200" w:after="200"/>
              <w:rPr>
                <w:sz w:val="20"/>
                <w:szCs w:val="20"/>
              </w:rPr>
            </w:pPr>
            <w:r>
              <w:rPr>
                <w:sz w:val="20"/>
                <w:szCs w:val="20"/>
              </w:rPr>
              <w:t>(c) implementing a management plan;</w:t>
            </w:r>
          </w:p>
          <w:p w14:paraId="5350CC5B" w14:textId="77777777" w:rsidR="00154ABF" w:rsidRDefault="00154ABF">
            <w:pPr>
              <w:spacing w:before="200" w:after="200"/>
              <w:rPr>
                <w:sz w:val="20"/>
                <w:szCs w:val="20"/>
              </w:rPr>
            </w:pPr>
            <w:r>
              <w:rPr>
                <w:sz w:val="20"/>
                <w:szCs w:val="20"/>
              </w:rPr>
              <w:t>(d) providing appropriate preventive health care</w:t>
            </w:r>
          </w:p>
          <w:p w14:paraId="5DBC9380"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26738A8A" w14:textId="77777777" w:rsidR="00154ABF" w:rsidRDefault="00154ABF">
            <w:r>
              <w:t>(See para AN.40.5, AN.1.1 of explanatory notes to this Category)</w:t>
            </w:r>
          </w:p>
          <w:p w14:paraId="39969F55" w14:textId="77777777" w:rsidR="00154ABF" w:rsidRDefault="00154ABF">
            <w:pPr>
              <w:tabs>
                <w:tab w:val="left" w:pos="1701"/>
              </w:tabs>
              <w:rPr>
                <w:b/>
                <w:sz w:val="20"/>
              </w:rPr>
            </w:pPr>
            <w:r>
              <w:rPr>
                <w:b/>
                <w:sz w:val="20"/>
              </w:rPr>
              <w:t xml:space="preserve">Fee: </w:t>
            </w:r>
            <w:r>
              <w:t>$122.15</w:t>
            </w:r>
            <w:r>
              <w:tab/>
            </w:r>
            <w:r>
              <w:rPr>
                <w:b/>
                <w:sz w:val="20"/>
              </w:rPr>
              <w:t xml:space="preserve">Benefit: </w:t>
            </w:r>
            <w:r>
              <w:t>100% = $122.15</w:t>
            </w:r>
          </w:p>
          <w:p w14:paraId="626B597E" w14:textId="77777777" w:rsidR="00154ABF" w:rsidRDefault="00154ABF">
            <w:pPr>
              <w:tabs>
                <w:tab w:val="left" w:pos="1701"/>
              </w:tabs>
            </w:pPr>
            <w:r>
              <w:rPr>
                <w:b/>
                <w:sz w:val="20"/>
              </w:rPr>
              <w:t xml:space="preserve">Extended Medicare Safety Net Cap: </w:t>
            </w:r>
            <w:r>
              <w:t>$366.45</w:t>
            </w:r>
          </w:p>
        </w:tc>
      </w:tr>
      <w:tr w:rsidR="00154ABF" w14:paraId="11B2FD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CF98AC" w14:textId="77777777" w:rsidR="00154ABF" w:rsidRDefault="00154ABF">
            <w:r>
              <w:t>92725</w:t>
            </w:r>
          </w:p>
        </w:tc>
        <w:tc>
          <w:tcPr>
            <w:tcW w:w="0" w:type="auto"/>
            <w:tcMar>
              <w:top w:w="22" w:type="dxa"/>
              <w:left w:w="22" w:type="dxa"/>
              <w:bottom w:w="22" w:type="dxa"/>
              <w:right w:w="22" w:type="dxa"/>
            </w:tcMar>
            <w:vAlign w:val="bottom"/>
          </w:tcPr>
          <w:p w14:paraId="2920CB96" w14:textId="77777777" w:rsidR="00154ABF" w:rsidRDefault="00154ABF">
            <w:pPr>
              <w:spacing w:after="200"/>
              <w:rPr>
                <w:sz w:val="20"/>
                <w:szCs w:val="20"/>
              </w:rPr>
            </w:pPr>
            <w:r>
              <w:rPr>
                <w:sz w:val="20"/>
                <w:szCs w:val="20"/>
              </w:rPr>
              <w:t>Telehealth attendance for the provision of services related to blood borne viruses, sexual or reproductive health by a medical practitioner (not including a general practitioner, specialist or consultant physician) lasting at least 40 minutes in duration if the attendance includes any of the following that are clinically relevant:</w:t>
            </w:r>
          </w:p>
          <w:p w14:paraId="6A2F0FCF" w14:textId="77777777" w:rsidR="00154ABF" w:rsidRDefault="00154ABF">
            <w:pPr>
              <w:spacing w:before="200" w:after="200"/>
              <w:rPr>
                <w:sz w:val="20"/>
                <w:szCs w:val="20"/>
              </w:rPr>
            </w:pPr>
            <w:r>
              <w:rPr>
                <w:sz w:val="20"/>
                <w:szCs w:val="20"/>
              </w:rPr>
              <w:t>(a) taking an extensive patient history;</w:t>
            </w:r>
          </w:p>
          <w:p w14:paraId="2A7E5BA1" w14:textId="77777777" w:rsidR="00154ABF" w:rsidRDefault="00154ABF">
            <w:pPr>
              <w:spacing w:before="200" w:after="200"/>
              <w:rPr>
                <w:sz w:val="20"/>
                <w:szCs w:val="20"/>
              </w:rPr>
            </w:pPr>
            <w:r>
              <w:rPr>
                <w:sz w:val="20"/>
                <w:szCs w:val="20"/>
              </w:rPr>
              <w:t>(b) arranging any necessary investigation;</w:t>
            </w:r>
          </w:p>
          <w:p w14:paraId="4C8E0AC0" w14:textId="77777777" w:rsidR="00154ABF" w:rsidRDefault="00154ABF">
            <w:pPr>
              <w:spacing w:before="200" w:after="200"/>
              <w:rPr>
                <w:sz w:val="20"/>
                <w:szCs w:val="20"/>
              </w:rPr>
            </w:pPr>
            <w:r>
              <w:rPr>
                <w:sz w:val="20"/>
                <w:szCs w:val="20"/>
              </w:rPr>
              <w:t>(c) implementing a management plan;</w:t>
            </w:r>
          </w:p>
          <w:p w14:paraId="003F4ABC" w14:textId="77777777" w:rsidR="00154ABF" w:rsidRDefault="00154ABF">
            <w:pPr>
              <w:spacing w:before="200" w:after="200"/>
              <w:rPr>
                <w:sz w:val="20"/>
                <w:szCs w:val="20"/>
              </w:rPr>
            </w:pPr>
            <w:r>
              <w:rPr>
                <w:sz w:val="20"/>
                <w:szCs w:val="20"/>
              </w:rPr>
              <w:t>(d) providing appropriate preventive health care</w:t>
            </w:r>
          </w:p>
          <w:p w14:paraId="1722BFC1"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2B22FE19" w14:textId="77777777" w:rsidR="00154ABF" w:rsidRDefault="00154ABF">
            <w:r>
              <w:t>(See para AN.40.5, AN.1.1 of explanatory notes to this Category)</w:t>
            </w:r>
          </w:p>
          <w:p w14:paraId="787AC2A7" w14:textId="77777777" w:rsidR="00154ABF" w:rsidRDefault="00154ABF">
            <w:pPr>
              <w:tabs>
                <w:tab w:val="left" w:pos="1701"/>
              </w:tabs>
              <w:rPr>
                <w:b/>
                <w:sz w:val="20"/>
              </w:rPr>
            </w:pPr>
            <w:r>
              <w:rPr>
                <w:b/>
                <w:sz w:val="20"/>
              </w:rPr>
              <w:t xml:space="preserve">Fee: </w:t>
            </w:r>
            <w:r>
              <w:t>$61.00</w:t>
            </w:r>
            <w:r>
              <w:tab/>
            </w:r>
            <w:r>
              <w:rPr>
                <w:b/>
                <w:sz w:val="20"/>
              </w:rPr>
              <w:t xml:space="preserve">Benefit: </w:t>
            </w:r>
            <w:r>
              <w:t>100% = $61.00</w:t>
            </w:r>
          </w:p>
          <w:p w14:paraId="188A6E37" w14:textId="77777777" w:rsidR="00154ABF" w:rsidRDefault="00154ABF">
            <w:pPr>
              <w:tabs>
                <w:tab w:val="left" w:pos="1701"/>
              </w:tabs>
            </w:pPr>
            <w:r>
              <w:rPr>
                <w:b/>
                <w:sz w:val="20"/>
              </w:rPr>
              <w:t xml:space="preserve">Extended Medicare Safety Net Cap: </w:t>
            </w:r>
            <w:r>
              <w:t>$183.00</w:t>
            </w:r>
          </w:p>
        </w:tc>
      </w:tr>
      <w:tr w:rsidR="00154ABF" w14:paraId="3DE8E2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A21FEF" w14:textId="77777777" w:rsidR="00154ABF" w:rsidRDefault="00154ABF">
            <w:pPr>
              <w:rPr>
                <w:b/>
              </w:rPr>
            </w:pPr>
            <w:r>
              <w:rPr>
                <w:b/>
              </w:rPr>
              <w:t>Fee</w:t>
            </w:r>
          </w:p>
          <w:p w14:paraId="58AFC93F" w14:textId="77777777" w:rsidR="00154ABF" w:rsidRDefault="00154ABF">
            <w:r>
              <w:t>92726</w:t>
            </w:r>
          </w:p>
        </w:tc>
        <w:tc>
          <w:tcPr>
            <w:tcW w:w="0" w:type="auto"/>
            <w:tcMar>
              <w:top w:w="22" w:type="dxa"/>
              <w:left w:w="22" w:type="dxa"/>
              <w:bottom w:w="22" w:type="dxa"/>
              <w:right w:w="22" w:type="dxa"/>
            </w:tcMar>
            <w:vAlign w:val="bottom"/>
          </w:tcPr>
          <w:p w14:paraId="6AC86348" w14:textId="77777777" w:rsidR="00154ABF" w:rsidRDefault="00154ABF">
            <w:pPr>
              <w:spacing w:after="200"/>
              <w:rPr>
                <w:sz w:val="20"/>
                <w:szCs w:val="20"/>
              </w:rPr>
            </w:pPr>
            <w:r>
              <w:rPr>
                <w:sz w:val="20"/>
                <w:szCs w:val="20"/>
              </w:rPr>
              <w:t>Telehealth attendance for the provision of services related to blood borne viruses, sexual or reproductive health by a medical practitioner (not including a general practitioner, specialist or consultant physician), in an eligible area, lasting at least 40 minutes in duration if the attendance includes any of the following that are clinically relevant:</w:t>
            </w:r>
          </w:p>
          <w:p w14:paraId="2495A27D" w14:textId="77777777" w:rsidR="00154ABF" w:rsidRDefault="00154ABF">
            <w:pPr>
              <w:spacing w:before="200" w:after="200"/>
              <w:rPr>
                <w:sz w:val="20"/>
                <w:szCs w:val="20"/>
              </w:rPr>
            </w:pPr>
            <w:r>
              <w:rPr>
                <w:sz w:val="20"/>
                <w:szCs w:val="20"/>
              </w:rPr>
              <w:t>(a) taking an extensive patient history;</w:t>
            </w:r>
          </w:p>
          <w:p w14:paraId="1B876D74" w14:textId="77777777" w:rsidR="00154ABF" w:rsidRDefault="00154ABF">
            <w:pPr>
              <w:spacing w:before="200" w:after="200"/>
              <w:rPr>
                <w:sz w:val="20"/>
                <w:szCs w:val="20"/>
              </w:rPr>
            </w:pPr>
            <w:r>
              <w:rPr>
                <w:sz w:val="20"/>
                <w:szCs w:val="20"/>
              </w:rPr>
              <w:t>(b) arranging any necessary investigation;</w:t>
            </w:r>
          </w:p>
          <w:p w14:paraId="357EBF07" w14:textId="77777777" w:rsidR="00154ABF" w:rsidRDefault="00154ABF">
            <w:pPr>
              <w:spacing w:before="200" w:after="200"/>
              <w:rPr>
                <w:sz w:val="20"/>
                <w:szCs w:val="20"/>
              </w:rPr>
            </w:pPr>
            <w:r>
              <w:rPr>
                <w:sz w:val="20"/>
                <w:szCs w:val="20"/>
              </w:rPr>
              <w:t>(c) implementing a management plan;</w:t>
            </w:r>
          </w:p>
          <w:p w14:paraId="5A7338BF" w14:textId="77777777" w:rsidR="00154ABF" w:rsidRDefault="00154ABF">
            <w:pPr>
              <w:spacing w:before="200" w:after="200"/>
              <w:rPr>
                <w:sz w:val="20"/>
                <w:szCs w:val="20"/>
              </w:rPr>
            </w:pPr>
            <w:r>
              <w:rPr>
                <w:sz w:val="20"/>
                <w:szCs w:val="20"/>
              </w:rPr>
              <w:t>(d) providing appropriate preventive health care</w:t>
            </w:r>
          </w:p>
          <w:p w14:paraId="1154E2FD"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0094B119" w14:textId="77777777" w:rsidR="00154ABF" w:rsidRDefault="00154ABF">
            <w:r>
              <w:t>(See para AN.40.5, AN.1.1 of explanatory notes to this Category)</w:t>
            </w:r>
          </w:p>
          <w:p w14:paraId="635AAD80" w14:textId="77777777" w:rsidR="00154ABF" w:rsidRDefault="00154ABF">
            <w:pPr>
              <w:tabs>
                <w:tab w:val="left" w:pos="1701"/>
              </w:tabs>
              <w:rPr>
                <w:b/>
                <w:sz w:val="20"/>
              </w:rPr>
            </w:pPr>
            <w:r>
              <w:rPr>
                <w:b/>
                <w:sz w:val="20"/>
              </w:rPr>
              <w:t xml:space="preserve">Fee: </w:t>
            </w:r>
            <w:r>
              <w:t>$97.70</w:t>
            </w:r>
            <w:r>
              <w:tab/>
            </w:r>
            <w:r>
              <w:rPr>
                <w:b/>
                <w:sz w:val="20"/>
              </w:rPr>
              <w:t xml:space="preserve">Benefit: </w:t>
            </w:r>
            <w:r>
              <w:t>100% = $97.70</w:t>
            </w:r>
          </w:p>
          <w:p w14:paraId="28BEE1CB" w14:textId="77777777" w:rsidR="00154ABF" w:rsidRDefault="00154ABF">
            <w:pPr>
              <w:tabs>
                <w:tab w:val="left" w:pos="1701"/>
              </w:tabs>
            </w:pPr>
            <w:r>
              <w:rPr>
                <w:b/>
                <w:sz w:val="20"/>
              </w:rPr>
              <w:t xml:space="preserve">Extended Medicare Safety Net Cap: </w:t>
            </w:r>
            <w:r>
              <w:t>$293.10</w:t>
            </w:r>
          </w:p>
        </w:tc>
      </w:tr>
    </w:tbl>
    <w:p w14:paraId="2A57FCBE"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056767B8"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2C36BF72" w14:textId="77777777">
              <w:tc>
                <w:tcPr>
                  <w:tcW w:w="2500" w:type="pct"/>
                  <w:tcBorders>
                    <w:top w:val="nil"/>
                    <w:left w:val="nil"/>
                    <w:bottom w:val="nil"/>
                    <w:right w:val="nil"/>
                  </w:tcBorders>
                  <w:tcMar>
                    <w:top w:w="22" w:type="dxa"/>
                    <w:left w:w="0" w:type="dxa"/>
                    <w:bottom w:w="22" w:type="dxa"/>
                    <w:right w:w="0" w:type="dxa"/>
                  </w:tcMar>
                  <w:vAlign w:val="bottom"/>
                </w:tcPr>
                <w:p w14:paraId="0C87C4CA" w14:textId="77777777" w:rsidR="00A77B3E" w:rsidRDefault="00A77B3E">
                  <w:pPr>
                    <w:keepLines/>
                    <w:rPr>
                      <w:rFonts w:ascii="Helvetica" w:eastAsia="Helvetica" w:hAnsi="Helvetica" w:cs="Helvetica"/>
                      <w:b/>
                      <w:sz w:val="20"/>
                    </w:rPr>
                  </w:pPr>
                  <w:r>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4F9542F6"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40. GP SEXUAL AND REPRODUCTIVE HEALTH CONSULTATION – PHONE SERVICE</w:t>
                  </w:r>
                </w:p>
              </w:tc>
            </w:tr>
          </w:tbl>
          <w:p w14:paraId="4B5B375A" w14:textId="77777777" w:rsidR="00A77B3E" w:rsidRDefault="00A77B3E">
            <w:pPr>
              <w:keepLines/>
              <w:rPr>
                <w:rFonts w:ascii="Helvetica" w:eastAsia="Helvetica" w:hAnsi="Helvetica" w:cs="Helvetica"/>
                <w:b/>
              </w:rPr>
            </w:pPr>
          </w:p>
        </w:tc>
      </w:tr>
      <w:tr w:rsidR="00154ABF" w14:paraId="190C97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B02A02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5EC72613" w14:textId="77777777" w:rsidR="00A77B3E" w:rsidRDefault="00A77B3E">
            <w:pPr>
              <w:spacing w:before="120" w:after="60"/>
              <w:rPr>
                <w:rFonts w:ascii="Helvetica" w:eastAsia="Helvetica" w:hAnsi="Helvetica" w:cs="Helvetica"/>
                <w:b/>
              </w:rPr>
            </w:pPr>
            <w:r>
              <w:rPr>
                <w:rFonts w:ascii="Helvetica" w:eastAsia="Helvetica" w:hAnsi="Helvetica" w:cs="Helvetica"/>
                <w:b/>
              </w:rPr>
              <w:t>Group A40. Telehealth and phone attendance services</w:t>
            </w:r>
          </w:p>
        </w:tc>
      </w:tr>
      <w:tr w:rsidR="00154ABF" w14:paraId="00A0CC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317E3A4"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684D309"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1" w:name="_Toc169792978"/>
            <w:r>
              <w:rPr>
                <w:rFonts w:ascii="Helvetica" w:eastAsia="Helvetica" w:hAnsi="Helvetica" w:cs="Helvetica"/>
                <w:b w:val="0"/>
                <w:sz w:val="18"/>
              </w:rPr>
              <w:t>Subgroup 40. GP Sexual and Reproductive Health Consultation – Phone Service</w:t>
            </w:r>
            <w:bookmarkEnd w:id="111"/>
          </w:p>
        </w:tc>
      </w:tr>
      <w:tr w:rsidR="00154ABF" w14:paraId="273BD2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D3ED41" w14:textId="77777777" w:rsidR="00154ABF" w:rsidRDefault="00154ABF">
            <w:pPr>
              <w:rPr>
                <w:b/>
              </w:rPr>
            </w:pPr>
            <w:r>
              <w:rPr>
                <w:b/>
              </w:rPr>
              <w:t>Fee</w:t>
            </w:r>
          </w:p>
          <w:p w14:paraId="64419AA6" w14:textId="77777777" w:rsidR="00154ABF" w:rsidRDefault="00154ABF">
            <w:r>
              <w:t>92731</w:t>
            </w:r>
          </w:p>
        </w:tc>
        <w:tc>
          <w:tcPr>
            <w:tcW w:w="0" w:type="auto"/>
            <w:tcMar>
              <w:top w:w="22" w:type="dxa"/>
              <w:left w:w="22" w:type="dxa"/>
              <w:bottom w:w="22" w:type="dxa"/>
              <w:right w:w="22" w:type="dxa"/>
            </w:tcMar>
            <w:vAlign w:val="bottom"/>
          </w:tcPr>
          <w:p w14:paraId="43D6B4F3" w14:textId="77777777" w:rsidR="00154ABF" w:rsidRDefault="00154ABF">
            <w:pPr>
              <w:spacing w:after="200"/>
              <w:rPr>
                <w:sz w:val="20"/>
                <w:szCs w:val="20"/>
              </w:rPr>
            </w:pPr>
            <w:r>
              <w:rPr>
                <w:sz w:val="20"/>
                <w:szCs w:val="20"/>
              </w:rPr>
              <w:t>Phone attendance for the provision of services related to blood borne viruses, sexual or reproductive health by a general practitioner of not more than 5 minutes if the attendance includes any of the following that are clinically relevant:</w:t>
            </w:r>
          </w:p>
          <w:p w14:paraId="1EE899F5" w14:textId="77777777" w:rsidR="00154ABF" w:rsidRDefault="00154ABF">
            <w:pPr>
              <w:spacing w:before="200" w:after="200"/>
              <w:rPr>
                <w:sz w:val="20"/>
                <w:szCs w:val="20"/>
              </w:rPr>
            </w:pPr>
            <w:r>
              <w:rPr>
                <w:sz w:val="20"/>
                <w:szCs w:val="20"/>
              </w:rPr>
              <w:t>(a) taking a short patient history;</w:t>
            </w:r>
          </w:p>
          <w:p w14:paraId="5C671103" w14:textId="77777777" w:rsidR="00154ABF" w:rsidRDefault="00154ABF">
            <w:pPr>
              <w:spacing w:before="200" w:after="200"/>
              <w:rPr>
                <w:sz w:val="20"/>
                <w:szCs w:val="20"/>
              </w:rPr>
            </w:pPr>
            <w:r>
              <w:rPr>
                <w:sz w:val="20"/>
                <w:szCs w:val="20"/>
              </w:rPr>
              <w:t>(b) arranging any necessary investigation;</w:t>
            </w:r>
          </w:p>
          <w:p w14:paraId="79048517" w14:textId="77777777" w:rsidR="00154ABF" w:rsidRDefault="00154ABF">
            <w:pPr>
              <w:spacing w:before="200" w:after="200"/>
              <w:rPr>
                <w:sz w:val="20"/>
                <w:szCs w:val="20"/>
              </w:rPr>
            </w:pPr>
            <w:r>
              <w:rPr>
                <w:sz w:val="20"/>
                <w:szCs w:val="20"/>
              </w:rPr>
              <w:t>(c) implementing a management plan;</w:t>
            </w:r>
          </w:p>
          <w:p w14:paraId="3D72BDDD" w14:textId="77777777" w:rsidR="00154ABF" w:rsidRDefault="00154ABF">
            <w:pPr>
              <w:spacing w:before="200" w:after="200"/>
              <w:rPr>
                <w:sz w:val="20"/>
                <w:szCs w:val="20"/>
              </w:rPr>
            </w:pPr>
            <w:r>
              <w:rPr>
                <w:sz w:val="20"/>
                <w:szCs w:val="20"/>
              </w:rPr>
              <w:t>(d) providing appropriate preventive health care</w:t>
            </w:r>
          </w:p>
          <w:p w14:paraId="75EAA086"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451D1B55" w14:textId="77777777" w:rsidR="00154ABF" w:rsidRDefault="00154ABF">
            <w:r>
              <w:t>(See para AN.40.5, AN.1.1 of explanatory notes to this Category)</w:t>
            </w:r>
          </w:p>
          <w:p w14:paraId="08AE6007" w14:textId="77777777" w:rsidR="00154ABF" w:rsidRDefault="00154ABF">
            <w:pPr>
              <w:tabs>
                <w:tab w:val="left" w:pos="1701"/>
              </w:tabs>
              <w:rPr>
                <w:b/>
                <w:sz w:val="20"/>
              </w:rPr>
            </w:pPr>
            <w:r>
              <w:rPr>
                <w:b/>
                <w:sz w:val="20"/>
              </w:rPr>
              <w:t xml:space="preserve">Fee: </w:t>
            </w:r>
            <w:r>
              <w:t>$19.60</w:t>
            </w:r>
            <w:r>
              <w:tab/>
            </w:r>
            <w:r>
              <w:rPr>
                <w:b/>
                <w:sz w:val="20"/>
              </w:rPr>
              <w:t xml:space="preserve">Benefit: </w:t>
            </w:r>
            <w:r>
              <w:t>100% = $19.60</w:t>
            </w:r>
          </w:p>
          <w:p w14:paraId="24A69F59" w14:textId="77777777" w:rsidR="00154ABF" w:rsidRDefault="00154ABF">
            <w:pPr>
              <w:tabs>
                <w:tab w:val="left" w:pos="1701"/>
              </w:tabs>
            </w:pPr>
            <w:r>
              <w:rPr>
                <w:b/>
                <w:sz w:val="20"/>
              </w:rPr>
              <w:t xml:space="preserve">Extended Medicare Safety Net Cap: </w:t>
            </w:r>
            <w:r>
              <w:t>$58.80</w:t>
            </w:r>
          </w:p>
        </w:tc>
      </w:tr>
      <w:tr w:rsidR="00154ABF" w14:paraId="0429B2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D0D28C9" w14:textId="77777777" w:rsidR="00154ABF" w:rsidRDefault="00154ABF">
            <w:r>
              <w:t>92732</w:t>
            </w:r>
          </w:p>
        </w:tc>
        <w:tc>
          <w:tcPr>
            <w:tcW w:w="0" w:type="auto"/>
            <w:tcMar>
              <w:top w:w="22" w:type="dxa"/>
              <w:left w:w="22" w:type="dxa"/>
              <w:bottom w:w="22" w:type="dxa"/>
              <w:right w:w="22" w:type="dxa"/>
            </w:tcMar>
            <w:vAlign w:val="bottom"/>
          </w:tcPr>
          <w:p w14:paraId="3CE271E0" w14:textId="77777777" w:rsidR="00154ABF" w:rsidRDefault="00154ABF">
            <w:pPr>
              <w:spacing w:after="200"/>
              <w:rPr>
                <w:sz w:val="20"/>
                <w:szCs w:val="20"/>
              </w:rPr>
            </w:pPr>
            <w:r>
              <w:rPr>
                <w:sz w:val="20"/>
                <w:szCs w:val="20"/>
              </w:rPr>
              <w:t>Phone attendance for the provision of services related to blood borne viruses, sexual or reproductive health by a medical practitioner (not including a general practitioner, specialist or consultant physician) of not more than 5 minutes if the attendance includes any of the following that are clinically relevant:</w:t>
            </w:r>
          </w:p>
          <w:p w14:paraId="56376375" w14:textId="77777777" w:rsidR="00154ABF" w:rsidRDefault="00154ABF">
            <w:pPr>
              <w:spacing w:before="200" w:after="200"/>
              <w:rPr>
                <w:sz w:val="20"/>
                <w:szCs w:val="20"/>
              </w:rPr>
            </w:pPr>
            <w:r>
              <w:rPr>
                <w:sz w:val="20"/>
                <w:szCs w:val="20"/>
              </w:rPr>
              <w:t>(a) taking a short patient history;</w:t>
            </w:r>
          </w:p>
          <w:p w14:paraId="25EF6B7A" w14:textId="77777777" w:rsidR="00154ABF" w:rsidRDefault="00154ABF">
            <w:pPr>
              <w:spacing w:before="200" w:after="200"/>
              <w:rPr>
                <w:sz w:val="20"/>
                <w:szCs w:val="20"/>
              </w:rPr>
            </w:pPr>
            <w:r>
              <w:rPr>
                <w:sz w:val="20"/>
                <w:szCs w:val="20"/>
              </w:rPr>
              <w:t>(b) arranging any necessary investigation;</w:t>
            </w:r>
          </w:p>
          <w:p w14:paraId="6CFAF757" w14:textId="77777777" w:rsidR="00154ABF" w:rsidRDefault="00154ABF">
            <w:pPr>
              <w:spacing w:before="200" w:after="200"/>
              <w:rPr>
                <w:sz w:val="20"/>
                <w:szCs w:val="20"/>
              </w:rPr>
            </w:pPr>
            <w:r>
              <w:rPr>
                <w:sz w:val="20"/>
                <w:szCs w:val="20"/>
              </w:rPr>
              <w:t>(c) implementing a management plan;</w:t>
            </w:r>
          </w:p>
          <w:p w14:paraId="72EFC481" w14:textId="77777777" w:rsidR="00154ABF" w:rsidRDefault="00154ABF">
            <w:pPr>
              <w:spacing w:before="200" w:after="200"/>
              <w:rPr>
                <w:sz w:val="20"/>
                <w:szCs w:val="20"/>
              </w:rPr>
            </w:pPr>
            <w:r>
              <w:rPr>
                <w:sz w:val="20"/>
                <w:szCs w:val="20"/>
              </w:rPr>
              <w:t>(d) providing appropriate preventive health care</w:t>
            </w:r>
          </w:p>
          <w:p w14:paraId="73528B76"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40BD1EC9" w14:textId="77777777" w:rsidR="00154ABF" w:rsidRDefault="00154ABF">
            <w:r>
              <w:t>(See para AN.40.5, AN.1.1 of explanatory notes to this Category)</w:t>
            </w:r>
          </w:p>
          <w:p w14:paraId="3252D4AB" w14:textId="77777777" w:rsidR="00154ABF" w:rsidRDefault="00154ABF">
            <w:pPr>
              <w:tabs>
                <w:tab w:val="left" w:pos="1701"/>
              </w:tabs>
              <w:rPr>
                <w:b/>
                <w:sz w:val="20"/>
              </w:rPr>
            </w:pPr>
            <w:r>
              <w:rPr>
                <w:b/>
                <w:sz w:val="20"/>
              </w:rPr>
              <w:t xml:space="preserve">Fee: </w:t>
            </w:r>
            <w:r>
              <w:t>$11.00</w:t>
            </w:r>
            <w:r>
              <w:tab/>
            </w:r>
            <w:r>
              <w:rPr>
                <w:b/>
                <w:sz w:val="20"/>
              </w:rPr>
              <w:t xml:space="preserve">Benefit: </w:t>
            </w:r>
            <w:r>
              <w:t>100% = $11.00</w:t>
            </w:r>
          </w:p>
          <w:p w14:paraId="2EB5812F" w14:textId="77777777" w:rsidR="00154ABF" w:rsidRDefault="00154ABF">
            <w:pPr>
              <w:tabs>
                <w:tab w:val="left" w:pos="1701"/>
              </w:tabs>
            </w:pPr>
            <w:r>
              <w:rPr>
                <w:b/>
                <w:sz w:val="20"/>
              </w:rPr>
              <w:t xml:space="preserve">Extended Medicare Safety Net Cap: </w:t>
            </w:r>
            <w:r>
              <w:t>$33.00</w:t>
            </w:r>
          </w:p>
        </w:tc>
      </w:tr>
      <w:tr w:rsidR="00154ABF" w14:paraId="58C9B8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B0DA52" w14:textId="77777777" w:rsidR="00154ABF" w:rsidRDefault="00154ABF">
            <w:pPr>
              <w:rPr>
                <w:b/>
              </w:rPr>
            </w:pPr>
            <w:r>
              <w:rPr>
                <w:b/>
              </w:rPr>
              <w:t>Fee</w:t>
            </w:r>
          </w:p>
          <w:p w14:paraId="71B45A1F" w14:textId="77777777" w:rsidR="00154ABF" w:rsidRDefault="00154ABF">
            <w:r>
              <w:t>92733</w:t>
            </w:r>
          </w:p>
        </w:tc>
        <w:tc>
          <w:tcPr>
            <w:tcW w:w="0" w:type="auto"/>
            <w:tcMar>
              <w:top w:w="22" w:type="dxa"/>
              <w:left w:w="22" w:type="dxa"/>
              <w:bottom w:w="22" w:type="dxa"/>
              <w:right w:w="22" w:type="dxa"/>
            </w:tcMar>
            <w:vAlign w:val="bottom"/>
          </w:tcPr>
          <w:p w14:paraId="2EF24B67" w14:textId="77777777" w:rsidR="00154ABF" w:rsidRDefault="00154ABF">
            <w:pPr>
              <w:spacing w:after="200"/>
              <w:rPr>
                <w:sz w:val="20"/>
                <w:szCs w:val="20"/>
              </w:rPr>
            </w:pPr>
            <w:r>
              <w:rPr>
                <w:sz w:val="20"/>
                <w:szCs w:val="20"/>
              </w:rPr>
              <w:t>Phone attendance for the provision of services related to blood borne viruses, sexual or reproductive health by a medical practitioner (not including a general practitioner, specialist or consultant physician), in an eligible area, of not more than 5 minutes if the attendance includes any of the following that are clinically relevant:</w:t>
            </w:r>
          </w:p>
          <w:p w14:paraId="204376E0" w14:textId="77777777" w:rsidR="00154ABF" w:rsidRDefault="00154ABF">
            <w:pPr>
              <w:spacing w:before="200" w:after="200"/>
              <w:rPr>
                <w:sz w:val="20"/>
                <w:szCs w:val="20"/>
              </w:rPr>
            </w:pPr>
            <w:r>
              <w:rPr>
                <w:sz w:val="20"/>
                <w:szCs w:val="20"/>
              </w:rPr>
              <w:t>(a) taking a short patient history;</w:t>
            </w:r>
          </w:p>
          <w:p w14:paraId="57343BA7" w14:textId="77777777" w:rsidR="00154ABF" w:rsidRDefault="00154ABF">
            <w:pPr>
              <w:spacing w:before="200" w:after="200"/>
              <w:rPr>
                <w:sz w:val="20"/>
                <w:szCs w:val="20"/>
              </w:rPr>
            </w:pPr>
            <w:r>
              <w:rPr>
                <w:sz w:val="20"/>
                <w:szCs w:val="20"/>
              </w:rPr>
              <w:t>(b) arranging any necessary investigation;</w:t>
            </w:r>
          </w:p>
          <w:p w14:paraId="09E14C10" w14:textId="77777777" w:rsidR="00154ABF" w:rsidRDefault="00154ABF">
            <w:pPr>
              <w:spacing w:before="200" w:after="200"/>
              <w:rPr>
                <w:sz w:val="20"/>
                <w:szCs w:val="20"/>
              </w:rPr>
            </w:pPr>
            <w:r>
              <w:rPr>
                <w:sz w:val="20"/>
                <w:szCs w:val="20"/>
              </w:rPr>
              <w:t>(c) implementing a management plan;</w:t>
            </w:r>
          </w:p>
          <w:p w14:paraId="232FC5D9" w14:textId="77777777" w:rsidR="00154ABF" w:rsidRDefault="00154ABF">
            <w:pPr>
              <w:spacing w:before="200" w:after="200"/>
              <w:rPr>
                <w:sz w:val="20"/>
                <w:szCs w:val="20"/>
              </w:rPr>
            </w:pPr>
            <w:r>
              <w:rPr>
                <w:sz w:val="20"/>
                <w:szCs w:val="20"/>
              </w:rPr>
              <w:t>(d) providing appropriate preventive health care</w:t>
            </w:r>
          </w:p>
          <w:p w14:paraId="7AC5ECF8"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1620EFD1" w14:textId="77777777" w:rsidR="00154ABF" w:rsidRDefault="00154ABF">
            <w:r>
              <w:t>(See para AN.40.5, AN.1.1 of explanatory notes to this Category)</w:t>
            </w:r>
          </w:p>
          <w:p w14:paraId="089CD303" w14:textId="77777777" w:rsidR="00154ABF" w:rsidRDefault="00154ABF">
            <w:pPr>
              <w:tabs>
                <w:tab w:val="left" w:pos="1701"/>
              </w:tabs>
              <w:rPr>
                <w:b/>
                <w:sz w:val="20"/>
              </w:rPr>
            </w:pPr>
            <w:r>
              <w:rPr>
                <w:b/>
                <w:sz w:val="20"/>
              </w:rPr>
              <w:t xml:space="preserve">Fee: </w:t>
            </w:r>
            <w:r>
              <w:t>$15.70</w:t>
            </w:r>
            <w:r>
              <w:tab/>
            </w:r>
            <w:r>
              <w:rPr>
                <w:b/>
                <w:sz w:val="20"/>
              </w:rPr>
              <w:t xml:space="preserve">Benefit: </w:t>
            </w:r>
            <w:r>
              <w:t>100% = $15.70</w:t>
            </w:r>
          </w:p>
          <w:p w14:paraId="0357C268" w14:textId="77777777" w:rsidR="00154ABF" w:rsidRDefault="00154ABF">
            <w:pPr>
              <w:tabs>
                <w:tab w:val="left" w:pos="1701"/>
              </w:tabs>
            </w:pPr>
            <w:r>
              <w:rPr>
                <w:b/>
                <w:sz w:val="20"/>
              </w:rPr>
              <w:t xml:space="preserve">Extended Medicare Safety Net Cap: </w:t>
            </w:r>
            <w:r>
              <w:t>$47.10</w:t>
            </w:r>
          </w:p>
        </w:tc>
      </w:tr>
      <w:tr w:rsidR="00154ABF" w14:paraId="63EFEA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BC5F03" w14:textId="77777777" w:rsidR="00154ABF" w:rsidRDefault="00154ABF">
            <w:pPr>
              <w:rPr>
                <w:b/>
              </w:rPr>
            </w:pPr>
            <w:r>
              <w:rPr>
                <w:b/>
              </w:rPr>
              <w:t>Fee</w:t>
            </w:r>
          </w:p>
          <w:p w14:paraId="4E95D938" w14:textId="77777777" w:rsidR="00154ABF" w:rsidRDefault="00154ABF">
            <w:r>
              <w:t>92734</w:t>
            </w:r>
          </w:p>
        </w:tc>
        <w:tc>
          <w:tcPr>
            <w:tcW w:w="0" w:type="auto"/>
            <w:tcMar>
              <w:top w:w="22" w:type="dxa"/>
              <w:left w:w="22" w:type="dxa"/>
              <w:bottom w:w="22" w:type="dxa"/>
              <w:right w:w="22" w:type="dxa"/>
            </w:tcMar>
            <w:vAlign w:val="bottom"/>
          </w:tcPr>
          <w:p w14:paraId="65BB1F18" w14:textId="77777777" w:rsidR="00154ABF" w:rsidRDefault="00154ABF">
            <w:pPr>
              <w:spacing w:after="200"/>
              <w:rPr>
                <w:sz w:val="20"/>
                <w:szCs w:val="20"/>
              </w:rPr>
            </w:pPr>
            <w:r>
              <w:rPr>
                <w:sz w:val="20"/>
                <w:szCs w:val="20"/>
              </w:rPr>
              <w:t>Phone attendance for the provision of services related to blood borne viruses, sexual or reproductive health by a general practitioner of more than 5 minutes in duration but not more than 20 minutes if the attendance includes any of the following that are clinically relevant:</w:t>
            </w:r>
          </w:p>
          <w:p w14:paraId="56A4CF2F" w14:textId="77777777" w:rsidR="00154ABF" w:rsidRDefault="00154ABF">
            <w:pPr>
              <w:spacing w:before="200" w:after="200"/>
              <w:rPr>
                <w:sz w:val="20"/>
                <w:szCs w:val="20"/>
              </w:rPr>
            </w:pPr>
            <w:r>
              <w:rPr>
                <w:sz w:val="20"/>
                <w:szCs w:val="20"/>
              </w:rPr>
              <w:t>(a) taking a patient history;</w:t>
            </w:r>
          </w:p>
          <w:p w14:paraId="0BAD1465" w14:textId="77777777" w:rsidR="00154ABF" w:rsidRDefault="00154ABF">
            <w:pPr>
              <w:spacing w:before="200" w:after="200"/>
              <w:rPr>
                <w:sz w:val="20"/>
                <w:szCs w:val="20"/>
              </w:rPr>
            </w:pPr>
            <w:r>
              <w:rPr>
                <w:sz w:val="20"/>
                <w:szCs w:val="20"/>
              </w:rPr>
              <w:t>(b) arranging any necessary investigation;</w:t>
            </w:r>
          </w:p>
          <w:p w14:paraId="09F423C3" w14:textId="77777777" w:rsidR="00154ABF" w:rsidRDefault="00154ABF">
            <w:pPr>
              <w:spacing w:before="200" w:after="200"/>
              <w:rPr>
                <w:sz w:val="20"/>
                <w:szCs w:val="20"/>
              </w:rPr>
            </w:pPr>
            <w:r>
              <w:rPr>
                <w:sz w:val="20"/>
                <w:szCs w:val="20"/>
              </w:rPr>
              <w:t>(c) implementing a management plan;</w:t>
            </w:r>
          </w:p>
          <w:p w14:paraId="760CA4BC" w14:textId="77777777" w:rsidR="00154ABF" w:rsidRDefault="00154ABF">
            <w:pPr>
              <w:spacing w:before="200" w:after="200"/>
              <w:rPr>
                <w:sz w:val="20"/>
                <w:szCs w:val="20"/>
              </w:rPr>
            </w:pPr>
            <w:r>
              <w:rPr>
                <w:sz w:val="20"/>
                <w:szCs w:val="20"/>
              </w:rPr>
              <w:t>(d) providing appropriate preventive health care</w:t>
            </w:r>
          </w:p>
          <w:p w14:paraId="5E18C9A4"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77FC7077" w14:textId="77777777" w:rsidR="00154ABF" w:rsidRDefault="00154ABF">
            <w:r>
              <w:t>(See para AN.40.5, AN.1.1 of explanatory notes to this Category)</w:t>
            </w:r>
          </w:p>
          <w:p w14:paraId="2A7387E8" w14:textId="77777777" w:rsidR="00154ABF" w:rsidRDefault="00154ABF">
            <w:pPr>
              <w:tabs>
                <w:tab w:val="left" w:pos="1701"/>
              </w:tabs>
              <w:rPr>
                <w:b/>
                <w:sz w:val="20"/>
              </w:rPr>
            </w:pPr>
            <w:r>
              <w:rPr>
                <w:b/>
                <w:sz w:val="20"/>
              </w:rPr>
              <w:t xml:space="preserve">Fee: </w:t>
            </w:r>
            <w:r>
              <w:t>$42.85</w:t>
            </w:r>
            <w:r>
              <w:tab/>
            </w:r>
            <w:r>
              <w:rPr>
                <w:b/>
                <w:sz w:val="20"/>
              </w:rPr>
              <w:t xml:space="preserve">Benefit: </w:t>
            </w:r>
            <w:r>
              <w:t>100% = $42.85</w:t>
            </w:r>
          </w:p>
          <w:p w14:paraId="2D31A0BB" w14:textId="77777777" w:rsidR="00154ABF" w:rsidRDefault="00154ABF">
            <w:pPr>
              <w:tabs>
                <w:tab w:val="left" w:pos="1701"/>
              </w:tabs>
            </w:pPr>
            <w:r>
              <w:rPr>
                <w:b/>
                <w:sz w:val="20"/>
              </w:rPr>
              <w:t xml:space="preserve">Extended Medicare Safety Net Cap: </w:t>
            </w:r>
            <w:r>
              <w:t>$128.55</w:t>
            </w:r>
          </w:p>
        </w:tc>
      </w:tr>
      <w:tr w:rsidR="00154ABF" w14:paraId="1A0A6D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600E577" w14:textId="77777777" w:rsidR="00154ABF" w:rsidRDefault="00154ABF">
            <w:r>
              <w:t>92735</w:t>
            </w:r>
          </w:p>
        </w:tc>
        <w:tc>
          <w:tcPr>
            <w:tcW w:w="0" w:type="auto"/>
            <w:tcMar>
              <w:top w:w="22" w:type="dxa"/>
              <w:left w:w="22" w:type="dxa"/>
              <w:bottom w:w="22" w:type="dxa"/>
              <w:right w:w="22" w:type="dxa"/>
            </w:tcMar>
            <w:vAlign w:val="bottom"/>
          </w:tcPr>
          <w:p w14:paraId="6B6FAA7E" w14:textId="77777777" w:rsidR="00154ABF" w:rsidRDefault="00154ABF">
            <w:pPr>
              <w:spacing w:after="200"/>
              <w:rPr>
                <w:sz w:val="20"/>
                <w:szCs w:val="20"/>
              </w:rPr>
            </w:pPr>
            <w:r>
              <w:rPr>
                <w:sz w:val="20"/>
                <w:szCs w:val="20"/>
              </w:rPr>
              <w:t>Phone attendance for the provision of services related to blood borne viruses, sexual or reproductive health by a medical practitioner (not including a general practitioner, specialist or consultant physician) of more than 5 minutes in duration but not more than 20 minutes if the attendance includes any of the following that are clinically relevant:</w:t>
            </w:r>
          </w:p>
          <w:p w14:paraId="35ECA0AE" w14:textId="77777777" w:rsidR="00154ABF" w:rsidRDefault="00154ABF">
            <w:pPr>
              <w:spacing w:before="200" w:after="200"/>
              <w:rPr>
                <w:sz w:val="20"/>
                <w:szCs w:val="20"/>
              </w:rPr>
            </w:pPr>
            <w:r>
              <w:rPr>
                <w:sz w:val="20"/>
                <w:szCs w:val="20"/>
              </w:rPr>
              <w:t>(a) taking a patient history;</w:t>
            </w:r>
          </w:p>
          <w:p w14:paraId="51DD0542" w14:textId="77777777" w:rsidR="00154ABF" w:rsidRDefault="00154ABF">
            <w:pPr>
              <w:spacing w:before="200" w:after="200"/>
              <w:rPr>
                <w:sz w:val="20"/>
                <w:szCs w:val="20"/>
              </w:rPr>
            </w:pPr>
            <w:r>
              <w:rPr>
                <w:sz w:val="20"/>
                <w:szCs w:val="20"/>
              </w:rPr>
              <w:t>(b) arranging any necessary investigation;</w:t>
            </w:r>
          </w:p>
          <w:p w14:paraId="271F8AD9" w14:textId="77777777" w:rsidR="00154ABF" w:rsidRDefault="00154ABF">
            <w:pPr>
              <w:spacing w:before="200" w:after="200"/>
              <w:rPr>
                <w:sz w:val="20"/>
                <w:szCs w:val="20"/>
              </w:rPr>
            </w:pPr>
            <w:r>
              <w:rPr>
                <w:sz w:val="20"/>
                <w:szCs w:val="20"/>
              </w:rPr>
              <w:t>(c) implementing a management plan;</w:t>
            </w:r>
          </w:p>
          <w:p w14:paraId="001E6075" w14:textId="77777777" w:rsidR="00154ABF" w:rsidRDefault="00154ABF">
            <w:pPr>
              <w:spacing w:before="200" w:after="200"/>
              <w:rPr>
                <w:sz w:val="20"/>
                <w:szCs w:val="20"/>
              </w:rPr>
            </w:pPr>
            <w:r>
              <w:rPr>
                <w:sz w:val="20"/>
                <w:szCs w:val="20"/>
              </w:rPr>
              <w:t>(d) providing appropriate preventive health care</w:t>
            </w:r>
          </w:p>
          <w:p w14:paraId="28670FC5"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14D4B2F1" w14:textId="77777777" w:rsidR="00154ABF" w:rsidRDefault="00154ABF">
            <w:r>
              <w:t>(See para AN.40.5, AN.1.1 of explanatory notes to this Category)</w:t>
            </w:r>
          </w:p>
          <w:p w14:paraId="3EE17628" w14:textId="77777777" w:rsidR="00154ABF" w:rsidRDefault="00154ABF">
            <w:pPr>
              <w:tabs>
                <w:tab w:val="left" w:pos="1701"/>
              </w:tabs>
              <w:rPr>
                <w:b/>
                <w:sz w:val="20"/>
              </w:rPr>
            </w:pPr>
            <w:r>
              <w:rPr>
                <w:b/>
                <w:sz w:val="20"/>
              </w:rPr>
              <w:t xml:space="preserve">Fee: </w:t>
            </w:r>
            <w:r>
              <w:t>$21.00</w:t>
            </w:r>
            <w:r>
              <w:tab/>
            </w:r>
            <w:r>
              <w:rPr>
                <w:b/>
                <w:sz w:val="20"/>
              </w:rPr>
              <w:t xml:space="preserve">Benefit: </w:t>
            </w:r>
            <w:r>
              <w:t>100% = $21.00</w:t>
            </w:r>
          </w:p>
          <w:p w14:paraId="6A7EB59E" w14:textId="77777777" w:rsidR="00154ABF" w:rsidRDefault="00154ABF">
            <w:pPr>
              <w:tabs>
                <w:tab w:val="left" w:pos="1701"/>
              </w:tabs>
            </w:pPr>
            <w:r>
              <w:rPr>
                <w:b/>
                <w:sz w:val="20"/>
              </w:rPr>
              <w:t xml:space="preserve">Extended Medicare Safety Net Cap: </w:t>
            </w:r>
            <w:r>
              <w:t>$63.00</w:t>
            </w:r>
          </w:p>
        </w:tc>
      </w:tr>
      <w:tr w:rsidR="00154ABF" w14:paraId="0C2F45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D16BD8F" w14:textId="77777777" w:rsidR="00154ABF" w:rsidRDefault="00154ABF">
            <w:pPr>
              <w:rPr>
                <w:b/>
              </w:rPr>
            </w:pPr>
            <w:r>
              <w:rPr>
                <w:b/>
              </w:rPr>
              <w:t>Fee</w:t>
            </w:r>
          </w:p>
          <w:p w14:paraId="0C72E16E" w14:textId="77777777" w:rsidR="00154ABF" w:rsidRDefault="00154ABF">
            <w:r>
              <w:t>92736</w:t>
            </w:r>
          </w:p>
        </w:tc>
        <w:tc>
          <w:tcPr>
            <w:tcW w:w="0" w:type="auto"/>
            <w:tcMar>
              <w:top w:w="22" w:type="dxa"/>
              <w:left w:w="22" w:type="dxa"/>
              <w:bottom w:w="22" w:type="dxa"/>
              <w:right w:w="22" w:type="dxa"/>
            </w:tcMar>
            <w:vAlign w:val="bottom"/>
          </w:tcPr>
          <w:p w14:paraId="2E3F0191" w14:textId="77777777" w:rsidR="00154ABF" w:rsidRDefault="00154ABF">
            <w:pPr>
              <w:spacing w:after="200"/>
              <w:rPr>
                <w:sz w:val="20"/>
                <w:szCs w:val="20"/>
              </w:rPr>
            </w:pPr>
            <w:r>
              <w:rPr>
                <w:sz w:val="20"/>
                <w:szCs w:val="20"/>
              </w:rPr>
              <w:t>Phone attendance for the provision of services related to blood borne viruses, sexual or reproductive health by a medical practitioner (not including a general practitioner, specialist or consultant physician), in an eligible area, of more than 5 minutes in duration but not more than 20 minutes if the attendance includes any of the following that are clinically relevant:</w:t>
            </w:r>
          </w:p>
          <w:p w14:paraId="422BF1E4" w14:textId="77777777" w:rsidR="00154ABF" w:rsidRDefault="00154ABF">
            <w:pPr>
              <w:spacing w:before="200" w:after="200"/>
              <w:rPr>
                <w:sz w:val="20"/>
                <w:szCs w:val="20"/>
              </w:rPr>
            </w:pPr>
            <w:r>
              <w:rPr>
                <w:sz w:val="20"/>
                <w:szCs w:val="20"/>
              </w:rPr>
              <w:t>(a) taking a patient history;</w:t>
            </w:r>
          </w:p>
          <w:p w14:paraId="2AEB85FB" w14:textId="77777777" w:rsidR="00154ABF" w:rsidRDefault="00154ABF">
            <w:pPr>
              <w:spacing w:before="200" w:after="200"/>
              <w:rPr>
                <w:sz w:val="20"/>
                <w:szCs w:val="20"/>
              </w:rPr>
            </w:pPr>
            <w:r>
              <w:rPr>
                <w:sz w:val="20"/>
                <w:szCs w:val="20"/>
              </w:rPr>
              <w:t>(b) arranging any necessary investigation;</w:t>
            </w:r>
          </w:p>
          <w:p w14:paraId="287FB2F8" w14:textId="77777777" w:rsidR="00154ABF" w:rsidRDefault="00154ABF">
            <w:pPr>
              <w:spacing w:before="200" w:after="200"/>
              <w:rPr>
                <w:sz w:val="20"/>
                <w:szCs w:val="20"/>
              </w:rPr>
            </w:pPr>
            <w:r>
              <w:rPr>
                <w:sz w:val="20"/>
                <w:szCs w:val="20"/>
              </w:rPr>
              <w:t>(c) implementing a management plan;</w:t>
            </w:r>
          </w:p>
          <w:p w14:paraId="4601A431" w14:textId="77777777" w:rsidR="00154ABF" w:rsidRDefault="00154ABF">
            <w:pPr>
              <w:spacing w:before="200" w:after="200"/>
              <w:rPr>
                <w:sz w:val="20"/>
                <w:szCs w:val="20"/>
              </w:rPr>
            </w:pPr>
            <w:r>
              <w:rPr>
                <w:sz w:val="20"/>
                <w:szCs w:val="20"/>
              </w:rPr>
              <w:t>(d) providing appropriate preventive health care</w:t>
            </w:r>
          </w:p>
          <w:p w14:paraId="4804CC4F"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7B1ECABD" w14:textId="77777777" w:rsidR="00154ABF" w:rsidRDefault="00154ABF">
            <w:r>
              <w:t>(See para AN.40.5, AN.1.1 of explanatory notes to this Category)</w:t>
            </w:r>
          </w:p>
          <w:p w14:paraId="67549EE8" w14:textId="77777777" w:rsidR="00154ABF" w:rsidRDefault="00154ABF">
            <w:pPr>
              <w:tabs>
                <w:tab w:val="left" w:pos="1701"/>
              </w:tabs>
              <w:rPr>
                <w:b/>
                <w:sz w:val="20"/>
              </w:rPr>
            </w:pPr>
            <w:r>
              <w:rPr>
                <w:b/>
                <w:sz w:val="20"/>
              </w:rPr>
              <w:t xml:space="preserve">Fee: </w:t>
            </w:r>
            <w:r>
              <w:t>$34.25</w:t>
            </w:r>
            <w:r>
              <w:tab/>
            </w:r>
            <w:r>
              <w:rPr>
                <w:b/>
                <w:sz w:val="20"/>
              </w:rPr>
              <w:t xml:space="preserve">Benefit: </w:t>
            </w:r>
            <w:r>
              <w:t>100% = $34.25</w:t>
            </w:r>
          </w:p>
          <w:p w14:paraId="34611A00" w14:textId="77777777" w:rsidR="00154ABF" w:rsidRDefault="00154ABF">
            <w:pPr>
              <w:tabs>
                <w:tab w:val="left" w:pos="1701"/>
              </w:tabs>
            </w:pPr>
            <w:r>
              <w:rPr>
                <w:b/>
                <w:sz w:val="20"/>
              </w:rPr>
              <w:t xml:space="preserve">Extended Medicare Safety Net Cap: </w:t>
            </w:r>
            <w:r>
              <w:t>$102.75</w:t>
            </w:r>
          </w:p>
        </w:tc>
      </w:tr>
      <w:tr w:rsidR="00154ABF" w14:paraId="735AD9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7D744A" w14:textId="77777777" w:rsidR="00154ABF" w:rsidRDefault="00154ABF">
            <w:pPr>
              <w:rPr>
                <w:b/>
              </w:rPr>
            </w:pPr>
            <w:r>
              <w:rPr>
                <w:b/>
              </w:rPr>
              <w:t>Fee</w:t>
            </w:r>
          </w:p>
          <w:p w14:paraId="43E3036A" w14:textId="77777777" w:rsidR="00154ABF" w:rsidRDefault="00154ABF">
            <w:r>
              <w:t>92737</w:t>
            </w:r>
          </w:p>
        </w:tc>
        <w:tc>
          <w:tcPr>
            <w:tcW w:w="0" w:type="auto"/>
            <w:tcMar>
              <w:top w:w="22" w:type="dxa"/>
              <w:left w:w="22" w:type="dxa"/>
              <w:bottom w:w="22" w:type="dxa"/>
              <w:right w:w="22" w:type="dxa"/>
            </w:tcMar>
            <w:vAlign w:val="bottom"/>
          </w:tcPr>
          <w:p w14:paraId="7706CCC0" w14:textId="77777777" w:rsidR="00154ABF" w:rsidRDefault="00154ABF">
            <w:pPr>
              <w:spacing w:after="200"/>
              <w:rPr>
                <w:sz w:val="20"/>
                <w:szCs w:val="20"/>
              </w:rPr>
            </w:pPr>
            <w:r>
              <w:rPr>
                <w:sz w:val="20"/>
                <w:szCs w:val="20"/>
              </w:rPr>
              <w:t>Phone attendance for the provision of services related to blood borne viruses, sexual or reproductive health by a general practitioner of more than 20 minutes in duration but not more than 40 minutes if the attendance includes any of the following that are clinically relevant:</w:t>
            </w:r>
          </w:p>
          <w:p w14:paraId="5AE9DA62" w14:textId="77777777" w:rsidR="00154ABF" w:rsidRDefault="00154ABF">
            <w:pPr>
              <w:spacing w:before="200" w:after="200"/>
              <w:rPr>
                <w:sz w:val="20"/>
                <w:szCs w:val="20"/>
              </w:rPr>
            </w:pPr>
            <w:r>
              <w:rPr>
                <w:sz w:val="20"/>
                <w:szCs w:val="20"/>
              </w:rPr>
              <w:t>(a) taking a detailed patient history;</w:t>
            </w:r>
          </w:p>
          <w:p w14:paraId="586BCC86" w14:textId="77777777" w:rsidR="00154ABF" w:rsidRDefault="00154ABF">
            <w:pPr>
              <w:spacing w:before="200" w:after="200"/>
              <w:rPr>
                <w:sz w:val="20"/>
                <w:szCs w:val="20"/>
              </w:rPr>
            </w:pPr>
            <w:r>
              <w:rPr>
                <w:sz w:val="20"/>
                <w:szCs w:val="20"/>
              </w:rPr>
              <w:t>(b) arranging any necessary investigation;</w:t>
            </w:r>
          </w:p>
          <w:p w14:paraId="3A92123D" w14:textId="77777777" w:rsidR="00154ABF" w:rsidRDefault="00154ABF">
            <w:pPr>
              <w:spacing w:before="200" w:after="200"/>
              <w:rPr>
                <w:sz w:val="20"/>
                <w:szCs w:val="20"/>
              </w:rPr>
            </w:pPr>
            <w:r>
              <w:rPr>
                <w:sz w:val="20"/>
                <w:szCs w:val="20"/>
              </w:rPr>
              <w:t>(c) implementing a management plan;</w:t>
            </w:r>
          </w:p>
          <w:p w14:paraId="10D274AC" w14:textId="77777777" w:rsidR="00154ABF" w:rsidRDefault="00154ABF">
            <w:pPr>
              <w:spacing w:before="200" w:after="200"/>
              <w:rPr>
                <w:sz w:val="20"/>
                <w:szCs w:val="20"/>
              </w:rPr>
            </w:pPr>
            <w:r>
              <w:rPr>
                <w:sz w:val="20"/>
                <w:szCs w:val="20"/>
              </w:rPr>
              <w:t>(d) providing appropriate preventive health care</w:t>
            </w:r>
          </w:p>
          <w:p w14:paraId="74D29B09"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4E929D15" w14:textId="77777777" w:rsidR="00154ABF" w:rsidRDefault="00154ABF">
            <w:r>
              <w:t>(See para AN.40.5, AN.1.1 of explanatory notes to this Category)</w:t>
            </w:r>
          </w:p>
          <w:p w14:paraId="69A10F5C" w14:textId="77777777" w:rsidR="00154ABF" w:rsidRDefault="00154ABF">
            <w:pPr>
              <w:tabs>
                <w:tab w:val="left" w:pos="1701"/>
              </w:tabs>
              <w:rPr>
                <w:b/>
                <w:sz w:val="20"/>
              </w:rPr>
            </w:pPr>
            <w:r>
              <w:rPr>
                <w:b/>
                <w:sz w:val="20"/>
              </w:rPr>
              <w:t xml:space="preserve">Fee: </w:t>
            </w:r>
            <w:r>
              <w:t>$82.90</w:t>
            </w:r>
            <w:r>
              <w:tab/>
            </w:r>
            <w:r>
              <w:rPr>
                <w:b/>
                <w:sz w:val="20"/>
              </w:rPr>
              <w:t xml:space="preserve">Benefit: </w:t>
            </w:r>
            <w:r>
              <w:t>100% = $82.90</w:t>
            </w:r>
          </w:p>
          <w:p w14:paraId="62D7295E" w14:textId="77777777" w:rsidR="00154ABF" w:rsidRDefault="00154ABF">
            <w:pPr>
              <w:tabs>
                <w:tab w:val="left" w:pos="1701"/>
              </w:tabs>
            </w:pPr>
            <w:r>
              <w:rPr>
                <w:b/>
                <w:sz w:val="20"/>
              </w:rPr>
              <w:t xml:space="preserve">Extended Medicare Safety Net Cap: </w:t>
            </w:r>
            <w:r>
              <w:t>$248.70</w:t>
            </w:r>
          </w:p>
        </w:tc>
      </w:tr>
      <w:tr w:rsidR="00154ABF" w14:paraId="546A70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44F898" w14:textId="77777777" w:rsidR="00154ABF" w:rsidRDefault="00154ABF">
            <w:r>
              <w:t>92738</w:t>
            </w:r>
          </w:p>
        </w:tc>
        <w:tc>
          <w:tcPr>
            <w:tcW w:w="0" w:type="auto"/>
            <w:tcMar>
              <w:top w:w="22" w:type="dxa"/>
              <w:left w:w="22" w:type="dxa"/>
              <w:bottom w:w="22" w:type="dxa"/>
              <w:right w:w="22" w:type="dxa"/>
            </w:tcMar>
            <w:vAlign w:val="bottom"/>
          </w:tcPr>
          <w:p w14:paraId="1401E69E" w14:textId="77777777" w:rsidR="00154ABF" w:rsidRDefault="00154ABF">
            <w:pPr>
              <w:spacing w:after="200"/>
              <w:rPr>
                <w:sz w:val="20"/>
                <w:szCs w:val="20"/>
              </w:rPr>
            </w:pPr>
            <w:r>
              <w:rPr>
                <w:sz w:val="20"/>
                <w:szCs w:val="20"/>
              </w:rPr>
              <w:t>Phone attendance for the provision of services related to blood borne viruses, sexual or reproductive health by a medical practitioner (not including a general practitioner, specialist or consultant physician) of more than 20 minutes in duration but not more than 40 minutes if the attendance includes any of the following that are clinically relevant:</w:t>
            </w:r>
          </w:p>
          <w:p w14:paraId="27F8F791" w14:textId="77777777" w:rsidR="00154ABF" w:rsidRDefault="00154ABF">
            <w:pPr>
              <w:spacing w:before="200" w:after="200"/>
              <w:rPr>
                <w:sz w:val="20"/>
                <w:szCs w:val="20"/>
              </w:rPr>
            </w:pPr>
            <w:r>
              <w:rPr>
                <w:sz w:val="20"/>
                <w:szCs w:val="20"/>
              </w:rPr>
              <w:t>(a) taking a detailed patient history;</w:t>
            </w:r>
          </w:p>
          <w:p w14:paraId="153E4A0C" w14:textId="77777777" w:rsidR="00154ABF" w:rsidRDefault="00154ABF">
            <w:pPr>
              <w:spacing w:before="200" w:after="200"/>
              <w:rPr>
                <w:sz w:val="20"/>
                <w:szCs w:val="20"/>
              </w:rPr>
            </w:pPr>
            <w:r>
              <w:rPr>
                <w:sz w:val="20"/>
                <w:szCs w:val="20"/>
              </w:rPr>
              <w:t>(b) arranging any necessary investigation;</w:t>
            </w:r>
          </w:p>
          <w:p w14:paraId="11AB7612" w14:textId="77777777" w:rsidR="00154ABF" w:rsidRDefault="00154ABF">
            <w:pPr>
              <w:spacing w:before="200" w:after="200"/>
              <w:rPr>
                <w:sz w:val="20"/>
                <w:szCs w:val="20"/>
              </w:rPr>
            </w:pPr>
            <w:r>
              <w:rPr>
                <w:sz w:val="20"/>
                <w:szCs w:val="20"/>
              </w:rPr>
              <w:t>(c) implementing a management plan;</w:t>
            </w:r>
          </w:p>
          <w:p w14:paraId="79DD3D7E" w14:textId="77777777" w:rsidR="00154ABF" w:rsidRDefault="00154ABF">
            <w:pPr>
              <w:spacing w:before="200" w:after="200"/>
              <w:rPr>
                <w:sz w:val="20"/>
                <w:szCs w:val="20"/>
              </w:rPr>
            </w:pPr>
            <w:r>
              <w:rPr>
                <w:sz w:val="20"/>
                <w:szCs w:val="20"/>
              </w:rPr>
              <w:t>(d) providing appropriate preventive health care</w:t>
            </w:r>
          </w:p>
          <w:p w14:paraId="378D0A61"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38D3EB9A" w14:textId="77777777" w:rsidR="00154ABF" w:rsidRDefault="00154ABF">
            <w:r>
              <w:t>(See para AN.40.5, AN.1.1 of explanatory notes to this Category)</w:t>
            </w:r>
          </w:p>
          <w:p w14:paraId="35024DE9" w14:textId="77777777" w:rsidR="00154ABF" w:rsidRDefault="00154ABF">
            <w:pPr>
              <w:tabs>
                <w:tab w:val="left" w:pos="1701"/>
              </w:tabs>
              <w:rPr>
                <w:b/>
                <w:sz w:val="20"/>
              </w:rPr>
            </w:pPr>
            <w:r>
              <w:rPr>
                <w:b/>
                <w:sz w:val="20"/>
              </w:rPr>
              <w:t xml:space="preserve">Fee: </w:t>
            </w:r>
            <w:r>
              <w:t>$38.00</w:t>
            </w:r>
            <w:r>
              <w:tab/>
            </w:r>
            <w:r>
              <w:rPr>
                <w:b/>
                <w:sz w:val="20"/>
              </w:rPr>
              <w:t xml:space="preserve">Benefit: </w:t>
            </w:r>
            <w:r>
              <w:t>100% = $38.00</w:t>
            </w:r>
          </w:p>
          <w:p w14:paraId="3473AAC1" w14:textId="77777777" w:rsidR="00154ABF" w:rsidRDefault="00154ABF">
            <w:pPr>
              <w:tabs>
                <w:tab w:val="left" w:pos="1701"/>
              </w:tabs>
            </w:pPr>
            <w:r>
              <w:rPr>
                <w:b/>
                <w:sz w:val="20"/>
              </w:rPr>
              <w:t xml:space="preserve">Extended Medicare Safety Net Cap: </w:t>
            </w:r>
            <w:r>
              <w:t>$114.00</w:t>
            </w:r>
          </w:p>
        </w:tc>
      </w:tr>
      <w:tr w:rsidR="00154ABF" w14:paraId="24D6DB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2597692" w14:textId="77777777" w:rsidR="00154ABF" w:rsidRDefault="00154ABF">
            <w:pPr>
              <w:rPr>
                <w:b/>
              </w:rPr>
            </w:pPr>
            <w:r>
              <w:rPr>
                <w:b/>
              </w:rPr>
              <w:t>Fee</w:t>
            </w:r>
          </w:p>
          <w:p w14:paraId="0D267C55" w14:textId="77777777" w:rsidR="00154ABF" w:rsidRDefault="00154ABF">
            <w:r>
              <w:t>92739</w:t>
            </w:r>
          </w:p>
        </w:tc>
        <w:tc>
          <w:tcPr>
            <w:tcW w:w="0" w:type="auto"/>
            <w:tcMar>
              <w:top w:w="22" w:type="dxa"/>
              <w:left w:w="22" w:type="dxa"/>
              <w:bottom w:w="22" w:type="dxa"/>
              <w:right w:w="22" w:type="dxa"/>
            </w:tcMar>
            <w:vAlign w:val="bottom"/>
          </w:tcPr>
          <w:p w14:paraId="187C92B0" w14:textId="77777777" w:rsidR="00154ABF" w:rsidRDefault="00154ABF">
            <w:pPr>
              <w:spacing w:after="200"/>
              <w:rPr>
                <w:sz w:val="20"/>
                <w:szCs w:val="20"/>
              </w:rPr>
            </w:pPr>
            <w:r>
              <w:rPr>
                <w:sz w:val="20"/>
                <w:szCs w:val="20"/>
              </w:rPr>
              <w:t>Phone attendance for the provision of services related to blood borne viruses, sexual or reproductive health by a medical practitioner (not including a general practitioner, specialist or consultant physician), in an eligible area, of more than 20 minutes in duration but not more than 40 minutes if the attendance includes any of the following that are clinically relevant:</w:t>
            </w:r>
          </w:p>
          <w:p w14:paraId="7E141A30" w14:textId="77777777" w:rsidR="00154ABF" w:rsidRDefault="00154ABF">
            <w:pPr>
              <w:spacing w:before="200" w:after="200"/>
              <w:rPr>
                <w:sz w:val="20"/>
                <w:szCs w:val="20"/>
              </w:rPr>
            </w:pPr>
            <w:r>
              <w:rPr>
                <w:sz w:val="20"/>
                <w:szCs w:val="20"/>
              </w:rPr>
              <w:t>(a) taking a detailed patient history;</w:t>
            </w:r>
          </w:p>
          <w:p w14:paraId="643DA2BD" w14:textId="77777777" w:rsidR="00154ABF" w:rsidRDefault="00154ABF">
            <w:pPr>
              <w:spacing w:before="200" w:after="200"/>
              <w:rPr>
                <w:sz w:val="20"/>
                <w:szCs w:val="20"/>
              </w:rPr>
            </w:pPr>
            <w:r>
              <w:rPr>
                <w:sz w:val="20"/>
                <w:szCs w:val="20"/>
              </w:rPr>
              <w:t>(b) arranging any necessary investigation;</w:t>
            </w:r>
          </w:p>
          <w:p w14:paraId="2B991DE1" w14:textId="77777777" w:rsidR="00154ABF" w:rsidRDefault="00154ABF">
            <w:pPr>
              <w:spacing w:before="200" w:after="200"/>
              <w:rPr>
                <w:sz w:val="20"/>
                <w:szCs w:val="20"/>
              </w:rPr>
            </w:pPr>
            <w:r>
              <w:rPr>
                <w:sz w:val="20"/>
                <w:szCs w:val="20"/>
              </w:rPr>
              <w:t>(c) implementing a management plan;</w:t>
            </w:r>
          </w:p>
          <w:p w14:paraId="2C1C05D3" w14:textId="77777777" w:rsidR="00154ABF" w:rsidRDefault="00154ABF">
            <w:pPr>
              <w:spacing w:before="200" w:after="200"/>
              <w:rPr>
                <w:sz w:val="20"/>
                <w:szCs w:val="20"/>
              </w:rPr>
            </w:pPr>
            <w:r>
              <w:rPr>
                <w:sz w:val="20"/>
                <w:szCs w:val="20"/>
              </w:rPr>
              <w:t>(d) providing appropriate preventive health care</w:t>
            </w:r>
          </w:p>
          <w:p w14:paraId="4A183543"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1DC01B5E" w14:textId="77777777" w:rsidR="00154ABF" w:rsidRDefault="00154ABF">
            <w:r>
              <w:t>(See para AN.40.5, AN.1.1 of explanatory notes to this Category)</w:t>
            </w:r>
          </w:p>
          <w:p w14:paraId="6DE69852" w14:textId="77777777" w:rsidR="00154ABF" w:rsidRDefault="00154ABF">
            <w:pPr>
              <w:tabs>
                <w:tab w:val="left" w:pos="1701"/>
              </w:tabs>
              <w:rPr>
                <w:b/>
                <w:sz w:val="20"/>
              </w:rPr>
            </w:pPr>
            <w:r>
              <w:rPr>
                <w:b/>
                <w:sz w:val="20"/>
              </w:rPr>
              <w:t xml:space="preserve">Fee: </w:t>
            </w:r>
            <w:r>
              <w:t>$66.35</w:t>
            </w:r>
            <w:r>
              <w:tab/>
            </w:r>
            <w:r>
              <w:rPr>
                <w:b/>
                <w:sz w:val="20"/>
              </w:rPr>
              <w:t xml:space="preserve">Benefit: </w:t>
            </w:r>
            <w:r>
              <w:t>100% = $66.35</w:t>
            </w:r>
          </w:p>
          <w:p w14:paraId="426E8450" w14:textId="77777777" w:rsidR="00154ABF" w:rsidRDefault="00154ABF">
            <w:pPr>
              <w:tabs>
                <w:tab w:val="left" w:pos="1701"/>
              </w:tabs>
            </w:pPr>
            <w:r>
              <w:rPr>
                <w:b/>
                <w:sz w:val="20"/>
              </w:rPr>
              <w:t xml:space="preserve">Extended Medicare Safety Net Cap: </w:t>
            </w:r>
            <w:r>
              <w:t>$199.05</w:t>
            </w:r>
          </w:p>
        </w:tc>
      </w:tr>
      <w:tr w:rsidR="00154ABF" w14:paraId="159A03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9FB5A7" w14:textId="77777777" w:rsidR="00154ABF" w:rsidRDefault="00154ABF">
            <w:pPr>
              <w:rPr>
                <w:b/>
              </w:rPr>
            </w:pPr>
            <w:r>
              <w:rPr>
                <w:b/>
              </w:rPr>
              <w:t>Fee</w:t>
            </w:r>
          </w:p>
          <w:p w14:paraId="4708BFA1" w14:textId="77777777" w:rsidR="00154ABF" w:rsidRDefault="00154ABF">
            <w:r>
              <w:t>92740</w:t>
            </w:r>
          </w:p>
        </w:tc>
        <w:tc>
          <w:tcPr>
            <w:tcW w:w="0" w:type="auto"/>
            <w:tcMar>
              <w:top w:w="22" w:type="dxa"/>
              <w:left w:w="22" w:type="dxa"/>
              <w:bottom w:w="22" w:type="dxa"/>
              <w:right w:w="22" w:type="dxa"/>
            </w:tcMar>
            <w:vAlign w:val="bottom"/>
          </w:tcPr>
          <w:p w14:paraId="35AC55E9" w14:textId="77777777" w:rsidR="00154ABF" w:rsidRDefault="00154ABF">
            <w:pPr>
              <w:spacing w:after="200"/>
              <w:rPr>
                <w:sz w:val="20"/>
                <w:szCs w:val="20"/>
              </w:rPr>
            </w:pPr>
            <w:r>
              <w:rPr>
                <w:sz w:val="20"/>
                <w:szCs w:val="20"/>
              </w:rPr>
              <w:t>Phone attendance for the provision of services related to blood borne viruses, sexual or reproductive health by a general practitioner lasting at least 40 minutes in duration if the attendance includes any of the following that are clinically relevant:</w:t>
            </w:r>
          </w:p>
          <w:p w14:paraId="2F689DFE" w14:textId="77777777" w:rsidR="00154ABF" w:rsidRDefault="00154ABF">
            <w:pPr>
              <w:spacing w:before="200" w:after="200"/>
              <w:rPr>
                <w:sz w:val="20"/>
                <w:szCs w:val="20"/>
              </w:rPr>
            </w:pPr>
            <w:r>
              <w:rPr>
                <w:sz w:val="20"/>
                <w:szCs w:val="20"/>
              </w:rPr>
              <w:t>(a) taking an extensive patient history;</w:t>
            </w:r>
          </w:p>
          <w:p w14:paraId="5B81E4A6" w14:textId="77777777" w:rsidR="00154ABF" w:rsidRDefault="00154ABF">
            <w:pPr>
              <w:spacing w:before="200" w:after="200"/>
              <w:rPr>
                <w:sz w:val="20"/>
                <w:szCs w:val="20"/>
              </w:rPr>
            </w:pPr>
            <w:r>
              <w:rPr>
                <w:sz w:val="20"/>
                <w:szCs w:val="20"/>
              </w:rPr>
              <w:t>(b) arranging any necessary investigation;</w:t>
            </w:r>
          </w:p>
          <w:p w14:paraId="212DAA2B" w14:textId="77777777" w:rsidR="00154ABF" w:rsidRDefault="00154ABF">
            <w:pPr>
              <w:spacing w:before="200" w:after="200"/>
              <w:rPr>
                <w:sz w:val="20"/>
                <w:szCs w:val="20"/>
              </w:rPr>
            </w:pPr>
            <w:r>
              <w:rPr>
                <w:sz w:val="20"/>
                <w:szCs w:val="20"/>
              </w:rPr>
              <w:t>(c) implementing a management plan;</w:t>
            </w:r>
          </w:p>
          <w:p w14:paraId="6FE602BE" w14:textId="77777777" w:rsidR="00154ABF" w:rsidRDefault="00154ABF">
            <w:pPr>
              <w:spacing w:before="200" w:after="200"/>
              <w:rPr>
                <w:sz w:val="20"/>
                <w:szCs w:val="20"/>
              </w:rPr>
            </w:pPr>
            <w:r>
              <w:rPr>
                <w:sz w:val="20"/>
                <w:szCs w:val="20"/>
              </w:rPr>
              <w:t>(d) providing appropriate preventive health care</w:t>
            </w:r>
          </w:p>
          <w:p w14:paraId="66042C08"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491A163B" w14:textId="77777777" w:rsidR="00154ABF" w:rsidRDefault="00154ABF">
            <w:r>
              <w:t>(See para AN.40.5, AN.1.1 of explanatory notes to this Category)</w:t>
            </w:r>
          </w:p>
          <w:p w14:paraId="08D3C1C9" w14:textId="77777777" w:rsidR="00154ABF" w:rsidRDefault="00154ABF">
            <w:pPr>
              <w:tabs>
                <w:tab w:val="left" w:pos="1701"/>
              </w:tabs>
              <w:rPr>
                <w:b/>
                <w:sz w:val="20"/>
              </w:rPr>
            </w:pPr>
            <w:r>
              <w:rPr>
                <w:b/>
                <w:sz w:val="20"/>
              </w:rPr>
              <w:t xml:space="preserve">Fee: </w:t>
            </w:r>
            <w:r>
              <w:t>$122.15</w:t>
            </w:r>
            <w:r>
              <w:tab/>
            </w:r>
            <w:r>
              <w:rPr>
                <w:b/>
                <w:sz w:val="20"/>
              </w:rPr>
              <w:t xml:space="preserve">Benefit: </w:t>
            </w:r>
            <w:r>
              <w:t>100% = $122.15</w:t>
            </w:r>
          </w:p>
          <w:p w14:paraId="3EBDE229" w14:textId="77777777" w:rsidR="00154ABF" w:rsidRDefault="00154ABF">
            <w:pPr>
              <w:tabs>
                <w:tab w:val="left" w:pos="1701"/>
              </w:tabs>
            </w:pPr>
            <w:r>
              <w:rPr>
                <w:b/>
                <w:sz w:val="20"/>
              </w:rPr>
              <w:t xml:space="preserve">Extended Medicare Safety Net Cap: </w:t>
            </w:r>
            <w:r>
              <w:t>$366.45</w:t>
            </w:r>
          </w:p>
        </w:tc>
      </w:tr>
      <w:tr w:rsidR="00154ABF" w14:paraId="61B012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91BA0D" w14:textId="77777777" w:rsidR="00154ABF" w:rsidRDefault="00154ABF">
            <w:r>
              <w:t>92741</w:t>
            </w:r>
          </w:p>
        </w:tc>
        <w:tc>
          <w:tcPr>
            <w:tcW w:w="0" w:type="auto"/>
            <w:tcMar>
              <w:top w:w="22" w:type="dxa"/>
              <w:left w:w="22" w:type="dxa"/>
              <w:bottom w:w="22" w:type="dxa"/>
              <w:right w:w="22" w:type="dxa"/>
            </w:tcMar>
            <w:vAlign w:val="bottom"/>
          </w:tcPr>
          <w:p w14:paraId="019B5CFE" w14:textId="77777777" w:rsidR="00154ABF" w:rsidRDefault="00154ABF">
            <w:pPr>
              <w:spacing w:after="200"/>
              <w:rPr>
                <w:sz w:val="20"/>
                <w:szCs w:val="20"/>
              </w:rPr>
            </w:pPr>
            <w:r>
              <w:rPr>
                <w:sz w:val="20"/>
                <w:szCs w:val="20"/>
              </w:rPr>
              <w:t>Phone attendance for the provision of services related to blood borne viruses, sexual or reproductive health by a medical practitioner (not including a general practitioner, specialist or consultant physician) lasting at least 40 minutes in duration if the attendance includes any of the following that are clinically relevant:</w:t>
            </w:r>
          </w:p>
          <w:p w14:paraId="404B2EB3" w14:textId="77777777" w:rsidR="00154ABF" w:rsidRDefault="00154ABF">
            <w:pPr>
              <w:spacing w:before="200" w:after="200"/>
              <w:rPr>
                <w:sz w:val="20"/>
                <w:szCs w:val="20"/>
              </w:rPr>
            </w:pPr>
            <w:r>
              <w:rPr>
                <w:sz w:val="20"/>
                <w:szCs w:val="20"/>
              </w:rPr>
              <w:t>(a) taking an extensive patient history;</w:t>
            </w:r>
          </w:p>
          <w:p w14:paraId="1F4B6C3C" w14:textId="77777777" w:rsidR="00154ABF" w:rsidRDefault="00154ABF">
            <w:pPr>
              <w:spacing w:before="200" w:after="200"/>
              <w:rPr>
                <w:sz w:val="20"/>
                <w:szCs w:val="20"/>
              </w:rPr>
            </w:pPr>
            <w:r>
              <w:rPr>
                <w:sz w:val="20"/>
                <w:szCs w:val="20"/>
              </w:rPr>
              <w:t>(b) arranging any necessary investigation;</w:t>
            </w:r>
          </w:p>
          <w:p w14:paraId="2B840B9F" w14:textId="77777777" w:rsidR="00154ABF" w:rsidRDefault="00154ABF">
            <w:pPr>
              <w:spacing w:before="200" w:after="200"/>
              <w:rPr>
                <w:sz w:val="20"/>
                <w:szCs w:val="20"/>
              </w:rPr>
            </w:pPr>
            <w:r>
              <w:rPr>
                <w:sz w:val="20"/>
                <w:szCs w:val="20"/>
              </w:rPr>
              <w:t>(c) implementing a management plan;</w:t>
            </w:r>
          </w:p>
          <w:p w14:paraId="03BE93BB" w14:textId="77777777" w:rsidR="00154ABF" w:rsidRDefault="00154ABF">
            <w:pPr>
              <w:spacing w:before="200" w:after="200"/>
              <w:rPr>
                <w:sz w:val="20"/>
                <w:szCs w:val="20"/>
              </w:rPr>
            </w:pPr>
            <w:r>
              <w:rPr>
                <w:sz w:val="20"/>
                <w:szCs w:val="20"/>
              </w:rPr>
              <w:t>(d) providing appropriate preventive health care</w:t>
            </w:r>
          </w:p>
          <w:p w14:paraId="41360C8E"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518C7016" w14:textId="77777777" w:rsidR="00154ABF" w:rsidRDefault="00154ABF">
            <w:r>
              <w:t>(See para AN.40.5, AN.1.1 of explanatory notes to this Category)</w:t>
            </w:r>
          </w:p>
          <w:p w14:paraId="13B4E74B" w14:textId="77777777" w:rsidR="00154ABF" w:rsidRDefault="00154ABF">
            <w:pPr>
              <w:tabs>
                <w:tab w:val="left" w:pos="1701"/>
              </w:tabs>
              <w:rPr>
                <w:b/>
                <w:sz w:val="20"/>
              </w:rPr>
            </w:pPr>
            <w:r>
              <w:rPr>
                <w:b/>
                <w:sz w:val="20"/>
              </w:rPr>
              <w:t xml:space="preserve">Fee: </w:t>
            </w:r>
            <w:r>
              <w:t>$61.00</w:t>
            </w:r>
            <w:r>
              <w:tab/>
            </w:r>
            <w:r>
              <w:rPr>
                <w:b/>
                <w:sz w:val="20"/>
              </w:rPr>
              <w:t xml:space="preserve">Benefit: </w:t>
            </w:r>
            <w:r>
              <w:t>100% = $61.00</w:t>
            </w:r>
          </w:p>
          <w:p w14:paraId="1E19DFEC" w14:textId="77777777" w:rsidR="00154ABF" w:rsidRDefault="00154ABF">
            <w:pPr>
              <w:tabs>
                <w:tab w:val="left" w:pos="1701"/>
              </w:tabs>
            </w:pPr>
            <w:r>
              <w:rPr>
                <w:b/>
                <w:sz w:val="20"/>
              </w:rPr>
              <w:t xml:space="preserve">Extended Medicare Safety Net Cap: </w:t>
            </w:r>
            <w:r>
              <w:t>$183.00</w:t>
            </w:r>
          </w:p>
        </w:tc>
      </w:tr>
      <w:tr w:rsidR="00154ABF" w14:paraId="1FB3AB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C7D001" w14:textId="77777777" w:rsidR="00154ABF" w:rsidRDefault="00154ABF">
            <w:pPr>
              <w:rPr>
                <w:b/>
              </w:rPr>
            </w:pPr>
            <w:r>
              <w:rPr>
                <w:b/>
              </w:rPr>
              <w:t>Fee</w:t>
            </w:r>
          </w:p>
          <w:p w14:paraId="1E839992" w14:textId="77777777" w:rsidR="00154ABF" w:rsidRDefault="00154ABF">
            <w:r>
              <w:t>92742</w:t>
            </w:r>
          </w:p>
        </w:tc>
        <w:tc>
          <w:tcPr>
            <w:tcW w:w="0" w:type="auto"/>
            <w:tcMar>
              <w:top w:w="22" w:type="dxa"/>
              <w:left w:w="22" w:type="dxa"/>
              <w:bottom w:w="22" w:type="dxa"/>
              <w:right w:w="22" w:type="dxa"/>
            </w:tcMar>
            <w:vAlign w:val="bottom"/>
          </w:tcPr>
          <w:p w14:paraId="39A73C66" w14:textId="77777777" w:rsidR="00154ABF" w:rsidRDefault="00154ABF">
            <w:pPr>
              <w:spacing w:after="200"/>
              <w:rPr>
                <w:sz w:val="20"/>
                <w:szCs w:val="20"/>
              </w:rPr>
            </w:pPr>
            <w:r>
              <w:rPr>
                <w:sz w:val="20"/>
                <w:szCs w:val="20"/>
              </w:rPr>
              <w:t>Phone attendance for the provision of services related to blood borne viruses, sexual or reproductive health by a medical practitioner (not including a general practitioner, specialist or consultant physician), in an eligible area, lasting at least 40 minutes in duration if the attendance includes any of the following that are clinically relevant:</w:t>
            </w:r>
          </w:p>
          <w:p w14:paraId="5FC4DE09" w14:textId="77777777" w:rsidR="00154ABF" w:rsidRDefault="00154ABF">
            <w:pPr>
              <w:spacing w:before="200" w:after="200"/>
              <w:rPr>
                <w:sz w:val="20"/>
                <w:szCs w:val="20"/>
              </w:rPr>
            </w:pPr>
            <w:r>
              <w:rPr>
                <w:sz w:val="20"/>
                <w:szCs w:val="20"/>
              </w:rPr>
              <w:t>(a) taking an extensive patient history;</w:t>
            </w:r>
          </w:p>
          <w:p w14:paraId="1E86D5F7" w14:textId="77777777" w:rsidR="00154ABF" w:rsidRDefault="00154ABF">
            <w:pPr>
              <w:spacing w:before="200" w:after="200"/>
              <w:rPr>
                <w:sz w:val="20"/>
                <w:szCs w:val="20"/>
              </w:rPr>
            </w:pPr>
            <w:r>
              <w:rPr>
                <w:sz w:val="20"/>
                <w:szCs w:val="20"/>
              </w:rPr>
              <w:t>(b) arranging any necessary investigation;</w:t>
            </w:r>
          </w:p>
          <w:p w14:paraId="35CB1E47" w14:textId="77777777" w:rsidR="00154ABF" w:rsidRDefault="00154ABF">
            <w:pPr>
              <w:spacing w:before="200" w:after="200"/>
              <w:rPr>
                <w:sz w:val="20"/>
                <w:szCs w:val="20"/>
              </w:rPr>
            </w:pPr>
            <w:r>
              <w:rPr>
                <w:sz w:val="20"/>
                <w:szCs w:val="20"/>
              </w:rPr>
              <w:t>(c) implementing a management plan;</w:t>
            </w:r>
          </w:p>
          <w:p w14:paraId="4C555073" w14:textId="77777777" w:rsidR="00154ABF" w:rsidRDefault="00154ABF">
            <w:pPr>
              <w:spacing w:before="200" w:after="200"/>
              <w:rPr>
                <w:sz w:val="20"/>
                <w:szCs w:val="20"/>
              </w:rPr>
            </w:pPr>
            <w:r>
              <w:rPr>
                <w:sz w:val="20"/>
                <w:szCs w:val="20"/>
              </w:rPr>
              <w:t>(d) providing appropriate preventive health care</w:t>
            </w:r>
          </w:p>
          <w:p w14:paraId="7FFC30A1" w14:textId="77777777" w:rsidR="00154ABF" w:rsidRDefault="00154ABF">
            <w:pPr>
              <w:spacing w:before="200" w:after="200"/>
              <w:rPr>
                <w:sz w:val="20"/>
                <w:szCs w:val="20"/>
              </w:rPr>
            </w:pPr>
            <w:r>
              <w:rPr>
                <w:sz w:val="20"/>
                <w:szCs w:val="20"/>
              </w:rPr>
              <w:t>Note: Consultations related to assisted reproductive technology and antenatal care are outside the scope of these items and cannot be rendered under these items</w:t>
            </w:r>
          </w:p>
          <w:p w14:paraId="08E27D10" w14:textId="77777777" w:rsidR="00154ABF" w:rsidRDefault="00154ABF">
            <w:r>
              <w:t>(See para AN.40.5, AN.1.1 of explanatory notes to this Category)</w:t>
            </w:r>
          </w:p>
          <w:p w14:paraId="73E489EE" w14:textId="77777777" w:rsidR="00154ABF" w:rsidRDefault="00154ABF">
            <w:pPr>
              <w:tabs>
                <w:tab w:val="left" w:pos="1701"/>
              </w:tabs>
              <w:rPr>
                <w:b/>
                <w:sz w:val="20"/>
              </w:rPr>
            </w:pPr>
            <w:r>
              <w:rPr>
                <w:b/>
                <w:sz w:val="20"/>
              </w:rPr>
              <w:t xml:space="preserve">Fee: </w:t>
            </w:r>
            <w:r>
              <w:t>$97.70</w:t>
            </w:r>
            <w:r>
              <w:tab/>
            </w:r>
            <w:r>
              <w:rPr>
                <w:b/>
                <w:sz w:val="20"/>
              </w:rPr>
              <w:t xml:space="preserve">Benefit: </w:t>
            </w:r>
            <w:r>
              <w:t>100% = $97.70</w:t>
            </w:r>
          </w:p>
          <w:p w14:paraId="218C555E" w14:textId="77777777" w:rsidR="00154ABF" w:rsidRDefault="00154ABF">
            <w:pPr>
              <w:tabs>
                <w:tab w:val="left" w:pos="1701"/>
              </w:tabs>
            </w:pPr>
            <w:r>
              <w:rPr>
                <w:b/>
                <w:sz w:val="20"/>
              </w:rPr>
              <w:t xml:space="preserve">Extended Medicare Safety Net Cap: </w:t>
            </w:r>
            <w:r>
              <w:t>$293.10</w:t>
            </w:r>
          </w:p>
        </w:tc>
      </w:tr>
    </w:tbl>
    <w:p w14:paraId="4AD38BBA"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156CB458"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59B6713A" w14:textId="77777777">
              <w:tc>
                <w:tcPr>
                  <w:tcW w:w="2500" w:type="pct"/>
                  <w:tcBorders>
                    <w:top w:val="nil"/>
                    <w:left w:val="nil"/>
                    <w:bottom w:val="nil"/>
                    <w:right w:val="nil"/>
                  </w:tcBorders>
                  <w:tcMar>
                    <w:top w:w="22" w:type="dxa"/>
                    <w:left w:w="0" w:type="dxa"/>
                    <w:bottom w:w="22" w:type="dxa"/>
                    <w:right w:w="0" w:type="dxa"/>
                  </w:tcMar>
                  <w:vAlign w:val="bottom"/>
                </w:tcPr>
                <w:p w14:paraId="30A442C0" w14:textId="77777777" w:rsidR="00A77B3E" w:rsidRDefault="00A77B3E">
                  <w:pPr>
                    <w:keepLines/>
                    <w:rPr>
                      <w:rFonts w:ascii="Helvetica" w:eastAsia="Helvetica" w:hAnsi="Helvetica" w:cs="Helvetica"/>
                      <w:b/>
                      <w:sz w:val="20"/>
                    </w:rPr>
                  </w:pPr>
                  <w:r>
                    <w:rPr>
                      <w:rFonts w:ascii="Helvetica" w:eastAsia="Helvetica" w:hAnsi="Helvetica" w:cs="Helvetica"/>
                      <w:b/>
                      <w:sz w:val="20"/>
                    </w:rPr>
                    <w:t>A44. GENERAL PRACTICE ATTENDANCE FOR ASSESSING PATIENT SUITABILITY FOR A COVID-19 VACCINE</w:t>
                  </w:r>
                </w:p>
              </w:tc>
              <w:tc>
                <w:tcPr>
                  <w:tcW w:w="2500" w:type="pct"/>
                  <w:tcBorders>
                    <w:top w:val="nil"/>
                    <w:left w:val="nil"/>
                    <w:bottom w:val="nil"/>
                    <w:right w:val="nil"/>
                  </w:tcBorders>
                  <w:tcMar>
                    <w:top w:w="22" w:type="dxa"/>
                    <w:left w:w="0" w:type="dxa"/>
                    <w:bottom w:w="22" w:type="dxa"/>
                    <w:right w:w="0" w:type="dxa"/>
                  </w:tcMar>
                  <w:vAlign w:val="bottom"/>
                </w:tcPr>
                <w:p w14:paraId="28A193F9"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3. ASSESSING PATIENT SUITABILITY FOR A DOSE OF A COVID-19 VACCINE</w:t>
                  </w:r>
                </w:p>
              </w:tc>
            </w:tr>
          </w:tbl>
          <w:p w14:paraId="472299A2" w14:textId="77777777" w:rsidR="00A77B3E" w:rsidRDefault="00A77B3E">
            <w:pPr>
              <w:keepLines/>
              <w:rPr>
                <w:rFonts w:ascii="Helvetica" w:eastAsia="Helvetica" w:hAnsi="Helvetica" w:cs="Helvetica"/>
                <w:b/>
              </w:rPr>
            </w:pPr>
          </w:p>
        </w:tc>
      </w:tr>
      <w:tr w:rsidR="00154ABF" w14:paraId="00C46C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64F5B4E"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D6E6FD1" w14:textId="77777777" w:rsidR="00A77B3E" w:rsidRDefault="00A77B3E">
            <w:pPr>
              <w:pStyle w:val="Heading2"/>
              <w:spacing w:before="120"/>
              <w:rPr>
                <w:rFonts w:ascii="Helvetica" w:eastAsia="Helvetica" w:hAnsi="Helvetica" w:cs="Helvetica"/>
                <w:i w:val="0"/>
                <w:sz w:val="18"/>
              </w:rPr>
            </w:pPr>
            <w:bookmarkStart w:id="112" w:name="_Toc169792979"/>
            <w:r>
              <w:rPr>
                <w:rFonts w:ascii="Helvetica" w:eastAsia="Helvetica" w:hAnsi="Helvetica" w:cs="Helvetica"/>
                <w:i w:val="0"/>
                <w:sz w:val="18"/>
              </w:rPr>
              <w:t>Group A44. General Practice Attendance for Assessing Patient Suitability for a COVID-19 Vaccine</w:t>
            </w:r>
            <w:bookmarkEnd w:id="112"/>
          </w:p>
        </w:tc>
      </w:tr>
      <w:tr w:rsidR="00154ABF" w14:paraId="60901F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A7FB690"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08B718D"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3" w:name="_Toc169792980"/>
            <w:r>
              <w:rPr>
                <w:rFonts w:ascii="Helvetica" w:eastAsia="Helvetica" w:hAnsi="Helvetica" w:cs="Helvetica"/>
                <w:b w:val="0"/>
                <w:sz w:val="18"/>
              </w:rPr>
              <w:t>Subgroup 3. Assessing Patient Suitability for a Dose of a COVID-19 Vaccine</w:t>
            </w:r>
            <w:bookmarkEnd w:id="113"/>
          </w:p>
        </w:tc>
      </w:tr>
      <w:tr w:rsidR="00154ABF" w14:paraId="028A43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0BC780" w14:textId="77777777" w:rsidR="00154ABF" w:rsidRDefault="00154ABF">
            <w:pPr>
              <w:rPr>
                <w:b/>
              </w:rPr>
            </w:pPr>
            <w:r>
              <w:rPr>
                <w:b/>
              </w:rPr>
              <w:t>Fee</w:t>
            </w:r>
          </w:p>
          <w:p w14:paraId="22F12689" w14:textId="77777777" w:rsidR="00154ABF" w:rsidRDefault="00154ABF">
            <w:r>
              <w:t>93644</w:t>
            </w:r>
          </w:p>
        </w:tc>
        <w:tc>
          <w:tcPr>
            <w:tcW w:w="0" w:type="auto"/>
            <w:tcMar>
              <w:top w:w="22" w:type="dxa"/>
              <w:left w:w="22" w:type="dxa"/>
              <w:bottom w:w="22" w:type="dxa"/>
              <w:right w:w="22" w:type="dxa"/>
            </w:tcMar>
            <w:vAlign w:val="bottom"/>
          </w:tcPr>
          <w:p w14:paraId="18600F9E" w14:textId="77777777" w:rsidR="00154ABF" w:rsidRDefault="00154ABF">
            <w:pPr>
              <w:spacing w:after="200"/>
              <w:rPr>
                <w:sz w:val="20"/>
                <w:szCs w:val="20"/>
              </w:rPr>
            </w:pPr>
            <w:r>
              <w:rPr>
                <w:sz w:val="20"/>
                <w:szCs w:val="20"/>
              </w:rPr>
              <w:t>Professional attendance by a general practitioner for the purpose of assessing a patient’s suitability for a COVID-19 vaccine if all of the following apply:</w:t>
            </w:r>
            <w:r>
              <w:rPr>
                <w:sz w:val="20"/>
                <w:szCs w:val="20"/>
              </w:rPr>
              <w:br/>
              <w:t> (a) one or both of the following is undertaken, where clinically relevant:</w:t>
            </w:r>
            <w:r>
              <w:rPr>
                <w:sz w:val="20"/>
                <w:szCs w:val="20"/>
              </w:rPr>
              <w:br/>
              <w:t>   (i) a short patient history;</w:t>
            </w:r>
            <w:r>
              <w:rPr>
                <w:sz w:val="20"/>
                <w:szCs w:val="20"/>
              </w:rPr>
              <w:br/>
              <w:t>   (ii) limited examination and management;</w:t>
            </w:r>
            <w:r>
              <w:rPr>
                <w:sz w:val="20"/>
                <w:szCs w:val="20"/>
              </w:rPr>
              <w:br/>
              <w:t> (b) the service is bulk-billed;</w:t>
            </w:r>
            <w:r>
              <w:rPr>
                <w:sz w:val="20"/>
                <w:szCs w:val="20"/>
              </w:rPr>
              <w:br/>
              <w:t> (c) the service is provided at, or from, a practice location in a Modified Monash 1 area</w:t>
            </w:r>
          </w:p>
          <w:p w14:paraId="3843DC91" w14:textId="77777777" w:rsidR="00154ABF" w:rsidRDefault="00154ABF">
            <w:r>
              <w:t>(See para AN.44.1 of explanatory notes to this Category)</w:t>
            </w:r>
          </w:p>
          <w:p w14:paraId="1E717B0C" w14:textId="77777777" w:rsidR="00154ABF" w:rsidRDefault="00154ABF">
            <w:pPr>
              <w:tabs>
                <w:tab w:val="left" w:pos="1701"/>
              </w:tabs>
            </w:pPr>
            <w:r>
              <w:rPr>
                <w:b/>
                <w:sz w:val="20"/>
              </w:rPr>
              <w:t xml:space="preserve">Fee: </w:t>
            </w:r>
            <w:r>
              <w:t>$44.45</w:t>
            </w:r>
            <w:r>
              <w:tab/>
            </w:r>
            <w:r>
              <w:rPr>
                <w:b/>
                <w:sz w:val="20"/>
              </w:rPr>
              <w:t xml:space="preserve">Benefit: </w:t>
            </w:r>
            <w:r>
              <w:t>85% = $37.80</w:t>
            </w:r>
          </w:p>
        </w:tc>
      </w:tr>
      <w:tr w:rsidR="00154ABF" w14:paraId="3013FD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3BB680" w14:textId="77777777" w:rsidR="00154ABF" w:rsidRDefault="00154ABF">
            <w:pPr>
              <w:rPr>
                <w:b/>
              </w:rPr>
            </w:pPr>
            <w:r>
              <w:rPr>
                <w:b/>
              </w:rPr>
              <w:t>Fee</w:t>
            </w:r>
          </w:p>
          <w:p w14:paraId="46D4FF61" w14:textId="77777777" w:rsidR="00154ABF" w:rsidRDefault="00154ABF">
            <w:r>
              <w:t>93645</w:t>
            </w:r>
          </w:p>
        </w:tc>
        <w:tc>
          <w:tcPr>
            <w:tcW w:w="0" w:type="auto"/>
            <w:tcMar>
              <w:top w:w="22" w:type="dxa"/>
              <w:left w:w="22" w:type="dxa"/>
              <w:bottom w:w="22" w:type="dxa"/>
              <w:right w:w="22" w:type="dxa"/>
            </w:tcMar>
            <w:vAlign w:val="bottom"/>
          </w:tcPr>
          <w:p w14:paraId="74560384" w14:textId="77777777" w:rsidR="00154ABF" w:rsidRDefault="00154ABF">
            <w:pPr>
              <w:spacing w:after="200"/>
              <w:rPr>
                <w:sz w:val="20"/>
                <w:szCs w:val="20"/>
              </w:rPr>
            </w:pPr>
            <w:r>
              <w:rPr>
                <w:sz w:val="20"/>
                <w:szCs w:val="20"/>
              </w:rPr>
              <w:t>Professional attendance by a general practitioner for the purpose of assessing a patient’s suitability for a COVID-19 vaccine if all of the following apply:</w:t>
            </w:r>
            <w:r>
              <w:rPr>
                <w:sz w:val="20"/>
                <w:szCs w:val="20"/>
              </w:rPr>
              <w:br/>
              <w:t> (a)  one or both of the following is undertaken, where clinically relevant:</w:t>
            </w:r>
            <w:r>
              <w:rPr>
                <w:sz w:val="20"/>
                <w:szCs w:val="20"/>
              </w:rPr>
              <w:br/>
              <w:t>   (i) a short patient history;</w:t>
            </w:r>
            <w:r>
              <w:rPr>
                <w:sz w:val="20"/>
                <w:szCs w:val="20"/>
              </w:rPr>
              <w:br/>
              <w:t>   (ii) limited examination and management;</w:t>
            </w:r>
            <w:r>
              <w:rPr>
                <w:sz w:val="20"/>
                <w:szCs w:val="20"/>
              </w:rPr>
              <w:br/>
              <w:t> (b)  the service is bulk-billed;</w:t>
            </w:r>
            <w:r>
              <w:rPr>
                <w:sz w:val="20"/>
                <w:szCs w:val="20"/>
              </w:rPr>
              <w:br/>
              <w:t> (c)  the service is provided at, or from, a practice location in:</w:t>
            </w:r>
            <w:r>
              <w:rPr>
                <w:sz w:val="20"/>
                <w:szCs w:val="20"/>
              </w:rPr>
              <w:br/>
              <w:t>   (i)  a Modified Monash 2 area; or</w:t>
            </w:r>
            <w:r>
              <w:rPr>
                <w:sz w:val="20"/>
                <w:szCs w:val="20"/>
              </w:rPr>
              <w:br/>
              <w:t>   (ii) a Modified Monash 3 area; or</w:t>
            </w:r>
            <w:r>
              <w:rPr>
                <w:sz w:val="20"/>
                <w:szCs w:val="20"/>
              </w:rPr>
              <w:br/>
              <w:t>   (iii) a Modified Monash 4 area; or</w:t>
            </w:r>
            <w:r>
              <w:rPr>
                <w:sz w:val="20"/>
                <w:szCs w:val="20"/>
              </w:rPr>
              <w:br/>
              <w:t>   (iv) a Modified Monash 5 area; or</w:t>
            </w:r>
            <w:r>
              <w:rPr>
                <w:sz w:val="20"/>
                <w:szCs w:val="20"/>
              </w:rPr>
              <w:br/>
              <w:t>   (v) a Modified Monash 6 area; or</w:t>
            </w:r>
            <w:r>
              <w:rPr>
                <w:sz w:val="20"/>
                <w:szCs w:val="20"/>
              </w:rPr>
              <w:br/>
              <w:t>   (vi) a Modified Monash 7 area</w:t>
            </w:r>
          </w:p>
          <w:p w14:paraId="22D1E753" w14:textId="77777777" w:rsidR="00154ABF" w:rsidRDefault="00154ABF">
            <w:pPr>
              <w:pBdr>
                <w:left w:val="none" w:sz="0" w:space="22" w:color="auto"/>
              </w:pBdr>
              <w:spacing w:before="200" w:after="200"/>
              <w:ind w:left="450"/>
              <w:rPr>
                <w:sz w:val="20"/>
                <w:szCs w:val="20"/>
              </w:rPr>
            </w:pPr>
            <w:r>
              <w:rPr>
                <w:sz w:val="20"/>
                <w:szCs w:val="20"/>
              </w:rPr>
              <w:t> </w:t>
            </w:r>
          </w:p>
          <w:p w14:paraId="69A4251B" w14:textId="77777777" w:rsidR="00154ABF" w:rsidRDefault="00154ABF">
            <w:r>
              <w:t>(See para AN.44.1 of explanatory notes to this Category)</w:t>
            </w:r>
          </w:p>
          <w:p w14:paraId="5930615C" w14:textId="77777777" w:rsidR="00154ABF" w:rsidRDefault="00154ABF">
            <w:pPr>
              <w:tabs>
                <w:tab w:val="left" w:pos="1701"/>
              </w:tabs>
            </w:pPr>
            <w:r>
              <w:rPr>
                <w:b/>
                <w:sz w:val="20"/>
              </w:rPr>
              <w:t xml:space="preserve">Fee: </w:t>
            </w:r>
            <w:r>
              <w:t>$48.80</w:t>
            </w:r>
            <w:r>
              <w:tab/>
            </w:r>
            <w:r>
              <w:rPr>
                <w:b/>
                <w:sz w:val="20"/>
              </w:rPr>
              <w:t xml:space="preserve">Benefit: </w:t>
            </w:r>
            <w:r>
              <w:t>85% = $41.50</w:t>
            </w:r>
          </w:p>
        </w:tc>
      </w:tr>
      <w:tr w:rsidR="00154ABF" w14:paraId="6C661B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F04994" w14:textId="77777777" w:rsidR="00154ABF" w:rsidRDefault="00154ABF">
            <w:pPr>
              <w:rPr>
                <w:b/>
              </w:rPr>
            </w:pPr>
            <w:r>
              <w:rPr>
                <w:b/>
              </w:rPr>
              <w:t>Fee</w:t>
            </w:r>
          </w:p>
          <w:p w14:paraId="624369D6" w14:textId="77777777" w:rsidR="00154ABF" w:rsidRDefault="00154ABF">
            <w:r>
              <w:t>93646</w:t>
            </w:r>
          </w:p>
        </w:tc>
        <w:tc>
          <w:tcPr>
            <w:tcW w:w="0" w:type="auto"/>
            <w:tcMar>
              <w:top w:w="22" w:type="dxa"/>
              <w:left w:w="22" w:type="dxa"/>
              <w:bottom w:w="22" w:type="dxa"/>
              <w:right w:w="22" w:type="dxa"/>
            </w:tcMar>
            <w:vAlign w:val="bottom"/>
          </w:tcPr>
          <w:p w14:paraId="4F4023FD" w14:textId="77777777" w:rsidR="00154ABF" w:rsidRDefault="00154ABF">
            <w:pPr>
              <w:spacing w:after="200"/>
              <w:rPr>
                <w:sz w:val="20"/>
                <w:szCs w:val="20"/>
              </w:rPr>
            </w:pPr>
            <w:r>
              <w:rPr>
                <w:sz w:val="20"/>
                <w:szCs w:val="20"/>
              </w:rPr>
              <w:t>Professional attendance by a medical practitioner (other than a general practitioner) for the purpose of assessing a patient’s suitability for a COVID-19 vaccine if all of the following apply:</w:t>
            </w:r>
            <w:r>
              <w:rPr>
                <w:sz w:val="20"/>
                <w:szCs w:val="20"/>
              </w:rPr>
              <w:br/>
              <w:t> (a) one or both of the following is undertaken, where clinically relevant:</w:t>
            </w:r>
            <w:r>
              <w:rPr>
                <w:sz w:val="20"/>
                <w:szCs w:val="20"/>
              </w:rPr>
              <w:br/>
              <w:t>   (i) a short patient history;</w:t>
            </w:r>
            <w:r>
              <w:rPr>
                <w:sz w:val="20"/>
                <w:szCs w:val="20"/>
              </w:rPr>
              <w:br/>
              <w:t>   (ii) limited examination and management;</w:t>
            </w:r>
            <w:r>
              <w:rPr>
                <w:sz w:val="20"/>
                <w:szCs w:val="20"/>
              </w:rPr>
              <w:br/>
              <w:t> (b) the service is bulk-billed;</w:t>
            </w:r>
            <w:r>
              <w:rPr>
                <w:sz w:val="20"/>
                <w:szCs w:val="20"/>
              </w:rPr>
              <w:br/>
              <w:t> (c) the service is provided at, or from, a practice location in a Modified Monash 1 area</w:t>
            </w:r>
          </w:p>
          <w:p w14:paraId="6AB1744E" w14:textId="77777777" w:rsidR="00154ABF" w:rsidRDefault="00154ABF">
            <w:r>
              <w:t>(See para AN.44.1 of explanatory notes to this Category)</w:t>
            </w:r>
          </w:p>
          <w:p w14:paraId="34C7B48B" w14:textId="77777777" w:rsidR="00154ABF" w:rsidRDefault="00154ABF">
            <w:pPr>
              <w:tabs>
                <w:tab w:val="left" w:pos="1701"/>
              </w:tabs>
            </w:pPr>
            <w:r>
              <w:rPr>
                <w:b/>
                <w:sz w:val="20"/>
              </w:rPr>
              <w:t xml:space="preserve">Fee: </w:t>
            </w:r>
            <w:r>
              <w:t>$35.65</w:t>
            </w:r>
            <w:r>
              <w:tab/>
            </w:r>
            <w:r>
              <w:rPr>
                <w:b/>
                <w:sz w:val="20"/>
              </w:rPr>
              <w:t xml:space="preserve">Benefit: </w:t>
            </w:r>
            <w:r>
              <w:t>85% = $30.35</w:t>
            </w:r>
          </w:p>
        </w:tc>
      </w:tr>
      <w:tr w:rsidR="00154ABF" w14:paraId="120773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27AFEA" w14:textId="77777777" w:rsidR="00154ABF" w:rsidRDefault="00154ABF">
            <w:pPr>
              <w:rPr>
                <w:b/>
              </w:rPr>
            </w:pPr>
            <w:r>
              <w:rPr>
                <w:b/>
              </w:rPr>
              <w:t>Fee</w:t>
            </w:r>
          </w:p>
          <w:p w14:paraId="21946BDE" w14:textId="77777777" w:rsidR="00154ABF" w:rsidRDefault="00154ABF">
            <w:r>
              <w:t>93647</w:t>
            </w:r>
          </w:p>
        </w:tc>
        <w:tc>
          <w:tcPr>
            <w:tcW w:w="0" w:type="auto"/>
            <w:tcMar>
              <w:top w:w="22" w:type="dxa"/>
              <w:left w:w="22" w:type="dxa"/>
              <w:bottom w:w="22" w:type="dxa"/>
              <w:right w:w="22" w:type="dxa"/>
            </w:tcMar>
            <w:vAlign w:val="bottom"/>
          </w:tcPr>
          <w:p w14:paraId="55FADE8B" w14:textId="77777777" w:rsidR="00154ABF" w:rsidRDefault="00154ABF">
            <w:pPr>
              <w:spacing w:after="200"/>
              <w:rPr>
                <w:sz w:val="20"/>
                <w:szCs w:val="20"/>
              </w:rPr>
            </w:pPr>
            <w:r>
              <w:rPr>
                <w:sz w:val="20"/>
                <w:szCs w:val="20"/>
              </w:rPr>
              <w:t>Professional attendance by a medical practitioner (other than a general practitioner) for the purpose of assessing a patient’s suitability for a COVID-19 vaccine if all of the following apply:</w:t>
            </w:r>
            <w:r>
              <w:rPr>
                <w:sz w:val="20"/>
                <w:szCs w:val="20"/>
              </w:rPr>
              <w:br/>
              <w:t> (a) one or both of the following is undertaken, where clinically relevant:</w:t>
            </w:r>
            <w:r>
              <w:rPr>
                <w:sz w:val="20"/>
                <w:szCs w:val="20"/>
              </w:rPr>
              <w:br/>
              <w:t>   (i) a short patient history;</w:t>
            </w:r>
            <w:r>
              <w:rPr>
                <w:sz w:val="20"/>
                <w:szCs w:val="20"/>
              </w:rPr>
              <w:br/>
              <w:t>   (ii) limited examination and management;</w:t>
            </w:r>
            <w:r>
              <w:rPr>
                <w:sz w:val="20"/>
                <w:szCs w:val="20"/>
              </w:rPr>
              <w:br/>
              <w:t> (b) the service is bulk-billed;</w:t>
            </w:r>
            <w:r>
              <w:rPr>
                <w:sz w:val="20"/>
                <w:szCs w:val="20"/>
              </w:rPr>
              <w:br/>
              <w:t> (c) the service is provided at, or from, a practice location in:</w:t>
            </w:r>
            <w:r>
              <w:rPr>
                <w:sz w:val="20"/>
                <w:szCs w:val="20"/>
              </w:rPr>
              <w:br/>
              <w:t>   (i) a Modified Monash 2 area; or</w:t>
            </w:r>
            <w:r>
              <w:rPr>
                <w:sz w:val="20"/>
                <w:szCs w:val="20"/>
              </w:rPr>
              <w:br/>
              <w:t>   (ii) a Modified Monash 3 area; or</w:t>
            </w:r>
            <w:r>
              <w:rPr>
                <w:sz w:val="20"/>
                <w:szCs w:val="20"/>
              </w:rPr>
              <w:br/>
              <w:t>   (iii) a Modified Monash 4 area; or</w:t>
            </w:r>
            <w:r>
              <w:rPr>
                <w:sz w:val="20"/>
                <w:szCs w:val="20"/>
              </w:rPr>
              <w:br/>
              <w:t>   (iv) a Modified Monash 5 area; or</w:t>
            </w:r>
            <w:r>
              <w:rPr>
                <w:sz w:val="20"/>
                <w:szCs w:val="20"/>
              </w:rPr>
              <w:br/>
              <w:t>   (v) a Modified Monash 6 area; or</w:t>
            </w:r>
            <w:r>
              <w:rPr>
                <w:sz w:val="20"/>
                <w:szCs w:val="20"/>
              </w:rPr>
              <w:br/>
              <w:t>   (vi) a Modified Monash 7 area</w:t>
            </w:r>
          </w:p>
          <w:p w14:paraId="14384B7F" w14:textId="77777777" w:rsidR="00154ABF" w:rsidRDefault="00154ABF">
            <w:r>
              <w:t>(See para AN.44.1 of explanatory notes to this Category)</w:t>
            </w:r>
          </w:p>
          <w:p w14:paraId="4EB5082D" w14:textId="77777777" w:rsidR="00154ABF" w:rsidRDefault="00154ABF">
            <w:pPr>
              <w:tabs>
                <w:tab w:val="left" w:pos="1701"/>
              </w:tabs>
            </w:pPr>
            <w:r>
              <w:rPr>
                <w:b/>
                <w:sz w:val="20"/>
              </w:rPr>
              <w:t xml:space="preserve">Fee: </w:t>
            </w:r>
            <w:r>
              <w:t>$44.10</w:t>
            </w:r>
            <w:r>
              <w:tab/>
            </w:r>
            <w:r>
              <w:rPr>
                <w:b/>
                <w:sz w:val="20"/>
              </w:rPr>
              <w:t xml:space="preserve">Benefit: </w:t>
            </w:r>
            <w:r>
              <w:t>85% = $37.50</w:t>
            </w:r>
          </w:p>
        </w:tc>
      </w:tr>
    </w:tbl>
    <w:p w14:paraId="42DF195B"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2DB4725E"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06F6926C" w14:textId="77777777">
              <w:tc>
                <w:tcPr>
                  <w:tcW w:w="2500" w:type="pct"/>
                  <w:tcBorders>
                    <w:top w:val="nil"/>
                    <w:left w:val="nil"/>
                    <w:bottom w:val="nil"/>
                    <w:right w:val="nil"/>
                  </w:tcBorders>
                  <w:tcMar>
                    <w:top w:w="22" w:type="dxa"/>
                    <w:left w:w="0" w:type="dxa"/>
                    <w:bottom w:w="22" w:type="dxa"/>
                    <w:right w:w="0" w:type="dxa"/>
                  </w:tcMar>
                  <w:vAlign w:val="bottom"/>
                </w:tcPr>
                <w:p w14:paraId="03DC7D5F" w14:textId="77777777" w:rsidR="00A77B3E" w:rsidRDefault="00A77B3E">
                  <w:pPr>
                    <w:keepLines/>
                    <w:rPr>
                      <w:rFonts w:ascii="Helvetica" w:eastAsia="Helvetica" w:hAnsi="Helvetica" w:cs="Helvetica"/>
                      <w:b/>
                      <w:sz w:val="20"/>
                    </w:rPr>
                  </w:pPr>
                  <w:r>
                    <w:rPr>
                      <w:rFonts w:ascii="Helvetica" w:eastAsia="Helvetica" w:hAnsi="Helvetica" w:cs="Helvetica"/>
                      <w:b/>
                      <w:sz w:val="20"/>
                    </w:rPr>
                    <w:t>A44. GENERAL PRACTICE ATTENDANCE FOR ASSESSING PATIENT SUITABILITY FOR A COVID-19 VACCINE</w:t>
                  </w:r>
                </w:p>
              </w:tc>
              <w:tc>
                <w:tcPr>
                  <w:tcW w:w="2500" w:type="pct"/>
                  <w:tcBorders>
                    <w:top w:val="nil"/>
                    <w:left w:val="nil"/>
                    <w:bottom w:val="nil"/>
                    <w:right w:val="nil"/>
                  </w:tcBorders>
                  <w:tcMar>
                    <w:top w:w="22" w:type="dxa"/>
                    <w:left w:w="0" w:type="dxa"/>
                    <w:bottom w:w="22" w:type="dxa"/>
                    <w:right w:w="0" w:type="dxa"/>
                  </w:tcMar>
                  <w:vAlign w:val="bottom"/>
                </w:tcPr>
                <w:p w14:paraId="3CC259AA"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4. AFTER-HOURS ASSESSING PATIENT SUITABILITY FOR THE SECOND OR SUBSEQUENT DOSE OF A COVID-19 VACCINE</w:t>
                  </w:r>
                </w:p>
              </w:tc>
            </w:tr>
          </w:tbl>
          <w:p w14:paraId="3C5BED89" w14:textId="77777777" w:rsidR="00A77B3E" w:rsidRDefault="00A77B3E">
            <w:pPr>
              <w:keepLines/>
              <w:rPr>
                <w:rFonts w:ascii="Helvetica" w:eastAsia="Helvetica" w:hAnsi="Helvetica" w:cs="Helvetica"/>
                <w:b/>
              </w:rPr>
            </w:pPr>
          </w:p>
        </w:tc>
      </w:tr>
      <w:tr w:rsidR="00154ABF" w14:paraId="2E470A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945291"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1B307D63" w14:textId="77777777" w:rsidR="00A77B3E" w:rsidRDefault="00A77B3E">
            <w:pPr>
              <w:spacing w:before="120" w:after="60"/>
              <w:rPr>
                <w:rFonts w:ascii="Helvetica" w:eastAsia="Helvetica" w:hAnsi="Helvetica" w:cs="Helvetica"/>
                <w:b/>
              </w:rPr>
            </w:pPr>
            <w:r>
              <w:rPr>
                <w:rFonts w:ascii="Helvetica" w:eastAsia="Helvetica" w:hAnsi="Helvetica" w:cs="Helvetica"/>
                <w:b/>
              </w:rPr>
              <w:t>Group A44. General Practice Attendance for Assessing Patient Suitability for a COVID-19 Vaccine</w:t>
            </w:r>
          </w:p>
        </w:tc>
      </w:tr>
      <w:tr w:rsidR="00154ABF" w14:paraId="697F80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6678156"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BD9B19B"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4" w:name="_Toc169792981"/>
            <w:r>
              <w:rPr>
                <w:rFonts w:ascii="Helvetica" w:eastAsia="Helvetica" w:hAnsi="Helvetica" w:cs="Helvetica"/>
                <w:b w:val="0"/>
                <w:sz w:val="18"/>
              </w:rPr>
              <w:t>Subgroup 4. After-Hours Assessing Patient Suitability for the Second or Subsequent Dose of a COVID-19 Vaccine</w:t>
            </w:r>
            <w:bookmarkEnd w:id="114"/>
          </w:p>
        </w:tc>
      </w:tr>
      <w:tr w:rsidR="00154ABF" w14:paraId="32C7FC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7BC9F9" w14:textId="77777777" w:rsidR="00154ABF" w:rsidRDefault="00154ABF">
            <w:pPr>
              <w:rPr>
                <w:b/>
              </w:rPr>
            </w:pPr>
            <w:r>
              <w:rPr>
                <w:b/>
              </w:rPr>
              <w:t>Fee</w:t>
            </w:r>
          </w:p>
          <w:p w14:paraId="37004F71" w14:textId="77777777" w:rsidR="00154ABF" w:rsidRDefault="00154ABF">
            <w:r>
              <w:t>93653</w:t>
            </w:r>
          </w:p>
        </w:tc>
        <w:tc>
          <w:tcPr>
            <w:tcW w:w="0" w:type="auto"/>
            <w:tcMar>
              <w:top w:w="22" w:type="dxa"/>
              <w:left w:w="22" w:type="dxa"/>
              <w:bottom w:w="22" w:type="dxa"/>
              <w:right w:w="22" w:type="dxa"/>
            </w:tcMar>
            <w:vAlign w:val="bottom"/>
          </w:tcPr>
          <w:p w14:paraId="21F470CD" w14:textId="77777777" w:rsidR="00154ABF" w:rsidRDefault="00154ABF">
            <w:pPr>
              <w:spacing w:after="200"/>
              <w:rPr>
                <w:sz w:val="20"/>
                <w:szCs w:val="20"/>
              </w:rPr>
            </w:pPr>
            <w:r>
              <w:rPr>
                <w:sz w:val="20"/>
                <w:szCs w:val="20"/>
              </w:rPr>
              <w:t>Professional attendance by a general practitioner for the purpose of assessing a patient’s suitability for a COVID-19 vaccine if all of the following apply:</w:t>
            </w:r>
          </w:p>
          <w:p w14:paraId="39983EA4" w14:textId="77777777" w:rsidR="00154ABF" w:rsidRDefault="00154ABF">
            <w:pPr>
              <w:spacing w:before="200" w:after="200"/>
              <w:rPr>
                <w:sz w:val="20"/>
                <w:szCs w:val="20"/>
              </w:rPr>
            </w:pPr>
            <w:r>
              <w:rPr>
                <w:sz w:val="20"/>
                <w:szCs w:val="20"/>
              </w:rPr>
              <w:t>(a)  one or both of the following is undertaken, where clinically relevant:</w:t>
            </w:r>
          </w:p>
          <w:p w14:paraId="20A7EF13" w14:textId="77777777" w:rsidR="00154ABF" w:rsidRDefault="00154ABF">
            <w:pPr>
              <w:spacing w:before="200" w:after="200"/>
              <w:rPr>
                <w:sz w:val="20"/>
                <w:szCs w:val="20"/>
              </w:rPr>
            </w:pPr>
            <w:r>
              <w:rPr>
                <w:sz w:val="20"/>
                <w:szCs w:val="20"/>
              </w:rPr>
              <w:t>    (i) a short patient history;</w:t>
            </w:r>
          </w:p>
          <w:p w14:paraId="658B690B" w14:textId="77777777" w:rsidR="00154ABF" w:rsidRDefault="00154ABF">
            <w:pPr>
              <w:spacing w:before="200" w:after="200"/>
              <w:rPr>
                <w:sz w:val="20"/>
                <w:szCs w:val="20"/>
              </w:rPr>
            </w:pPr>
            <w:r>
              <w:rPr>
                <w:sz w:val="20"/>
                <w:szCs w:val="20"/>
              </w:rPr>
              <w:t>    (ii) limited examination and management;</w:t>
            </w:r>
          </w:p>
          <w:p w14:paraId="3049AD3A" w14:textId="77777777" w:rsidR="00154ABF" w:rsidRDefault="00154ABF">
            <w:pPr>
              <w:spacing w:before="200" w:after="200"/>
              <w:rPr>
                <w:sz w:val="20"/>
                <w:szCs w:val="20"/>
              </w:rPr>
            </w:pPr>
            <w:r>
              <w:rPr>
                <w:sz w:val="20"/>
                <w:szCs w:val="20"/>
              </w:rPr>
              <w:t>(b)  the service is bulk-billed;</w:t>
            </w:r>
          </w:p>
          <w:p w14:paraId="158768EF" w14:textId="77777777" w:rsidR="00154ABF" w:rsidRDefault="00154ABF">
            <w:pPr>
              <w:spacing w:before="200" w:after="200"/>
              <w:rPr>
                <w:sz w:val="20"/>
                <w:szCs w:val="20"/>
              </w:rPr>
            </w:pPr>
            <w:r>
              <w:rPr>
                <w:sz w:val="20"/>
                <w:szCs w:val="20"/>
              </w:rPr>
              <w:t>(c)  the service is provided at, or from, a practice location in a Modified Monash 1 area;</w:t>
            </w:r>
          </w:p>
          <w:p w14:paraId="06D14AA8" w14:textId="77777777" w:rsidR="00154ABF" w:rsidRDefault="00154ABF">
            <w:pPr>
              <w:spacing w:before="200" w:after="200"/>
              <w:rPr>
                <w:sz w:val="20"/>
                <w:szCs w:val="20"/>
              </w:rPr>
            </w:pPr>
            <w:r>
              <w:rPr>
                <w:sz w:val="20"/>
                <w:szCs w:val="20"/>
              </w:rPr>
              <w:t>(d)  the service is rendered in an after-hours period</w:t>
            </w:r>
          </w:p>
          <w:p w14:paraId="2629BA7E" w14:textId="77777777" w:rsidR="00154ABF" w:rsidRDefault="00154ABF">
            <w:r>
              <w:t>(See para AN.44.1 of explanatory notes to this Category)</w:t>
            </w:r>
          </w:p>
          <w:p w14:paraId="29E434BD" w14:textId="77777777" w:rsidR="00154ABF" w:rsidRDefault="00154ABF">
            <w:pPr>
              <w:tabs>
                <w:tab w:val="left" w:pos="1701"/>
              </w:tabs>
            </w:pPr>
            <w:r>
              <w:rPr>
                <w:b/>
                <w:sz w:val="20"/>
              </w:rPr>
              <w:t xml:space="preserve">Fee: </w:t>
            </w:r>
            <w:r>
              <w:t>$60.30</w:t>
            </w:r>
            <w:r>
              <w:tab/>
            </w:r>
            <w:r>
              <w:rPr>
                <w:b/>
                <w:sz w:val="20"/>
              </w:rPr>
              <w:t xml:space="preserve">Benefit: </w:t>
            </w:r>
            <w:r>
              <w:t>85% = $51.30</w:t>
            </w:r>
          </w:p>
        </w:tc>
      </w:tr>
      <w:tr w:rsidR="00154ABF" w14:paraId="560267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D341272" w14:textId="77777777" w:rsidR="00154ABF" w:rsidRDefault="00154ABF">
            <w:pPr>
              <w:rPr>
                <w:b/>
              </w:rPr>
            </w:pPr>
            <w:r>
              <w:rPr>
                <w:b/>
              </w:rPr>
              <w:t>Fee</w:t>
            </w:r>
          </w:p>
          <w:p w14:paraId="11B4645A" w14:textId="77777777" w:rsidR="00154ABF" w:rsidRDefault="00154ABF">
            <w:r>
              <w:t>93654</w:t>
            </w:r>
          </w:p>
        </w:tc>
        <w:tc>
          <w:tcPr>
            <w:tcW w:w="0" w:type="auto"/>
            <w:tcMar>
              <w:top w:w="22" w:type="dxa"/>
              <w:left w:w="22" w:type="dxa"/>
              <w:bottom w:w="22" w:type="dxa"/>
              <w:right w:w="22" w:type="dxa"/>
            </w:tcMar>
            <w:vAlign w:val="bottom"/>
          </w:tcPr>
          <w:p w14:paraId="507A885E" w14:textId="77777777" w:rsidR="00154ABF" w:rsidRDefault="00154ABF">
            <w:pPr>
              <w:spacing w:after="200"/>
              <w:rPr>
                <w:sz w:val="20"/>
                <w:szCs w:val="20"/>
              </w:rPr>
            </w:pPr>
            <w:r>
              <w:rPr>
                <w:sz w:val="20"/>
                <w:szCs w:val="20"/>
              </w:rPr>
              <w:t>Professional attendance by a general practitioner for the purpose of assessing a patient’s suitability for a dose of a COVID-19 vaccine if all of the following apply:</w:t>
            </w:r>
          </w:p>
          <w:p w14:paraId="07CE566B" w14:textId="77777777" w:rsidR="00154ABF" w:rsidRDefault="00154ABF">
            <w:pPr>
              <w:spacing w:before="200" w:after="200"/>
              <w:rPr>
                <w:sz w:val="20"/>
                <w:szCs w:val="20"/>
              </w:rPr>
            </w:pPr>
            <w:r>
              <w:rPr>
                <w:sz w:val="20"/>
                <w:szCs w:val="20"/>
              </w:rPr>
              <w:t> (a)  one or both of the following is undertaken, where clinically relevant:</w:t>
            </w:r>
          </w:p>
          <w:p w14:paraId="11D5F94D" w14:textId="77777777" w:rsidR="00154ABF" w:rsidRDefault="00154ABF">
            <w:pPr>
              <w:spacing w:before="200" w:after="200"/>
              <w:rPr>
                <w:sz w:val="20"/>
                <w:szCs w:val="20"/>
              </w:rPr>
            </w:pPr>
            <w:r>
              <w:rPr>
                <w:sz w:val="20"/>
                <w:szCs w:val="20"/>
              </w:rPr>
              <w:t>  (i) a short patient history;</w:t>
            </w:r>
          </w:p>
          <w:p w14:paraId="58C9BBD0" w14:textId="77777777" w:rsidR="00154ABF" w:rsidRDefault="00154ABF">
            <w:pPr>
              <w:spacing w:before="200" w:after="200"/>
              <w:rPr>
                <w:sz w:val="20"/>
                <w:szCs w:val="20"/>
              </w:rPr>
            </w:pPr>
            <w:r>
              <w:rPr>
                <w:sz w:val="20"/>
                <w:szCs w:val="20"/>
              </w:rPr>
              <w:t>  (ii) limited examination and management;</w:t>
            </w:r>
          </w:p>
          <w:p w14:paraId="4E370748" w14:textId="77777777" w:rsidR="00154ABF" w:rsidRDefault="00154ABF">
            <w:pPr>
              <w:spacing w:before="200" w:after="200"/>
              <w:rPr>
                <w:sz w:val="20"/>
                <w:szCs w:val="20"/>
              </w:rPr>
            </w:pPr>
            <w:r>
              <w:rPr>
                <w:sz w:val="20"/>
                <w:szCs w:val="20"/>
              </w:rPr>
              <w:t> (b)  the service is bulk-billed;</w:t>
            </w:r>
          </w:p>
          <w:p w14:paraId="301F4480" w14:textId="77777777" w:rsidR="00154ABF" w:rsidRDefault="00154ABF">
            <w:pPr>
              <w:spacing w:before="200" w:after="200"/>
              <w:rPr>
                <w:sz w:val="20"/>
                <w:szCs w:val="20"/>
              </w:rPr>
            </w:pPr>
            <w:r>
              <w:rPr>
                <w:sz w:val="20"/>
                <w:szCs w:val="20"/>
              </w:rPr>
              <w:t> (c)  the service is provided at, or from, a practice location in:</w:t>
            </w:r>
          </w:p>
          <w:p w14:paraId="3A93B931" w14:textId="77777777" w:rsidR="00154ABF" w:rsidRDefault="00154ABF">
            <w:pPr>
              <w:spacing w:before="200" w:after="200"/>
              <w:rPr>
                <w:sz w:val="20"/>
                <w:szCs w:val="20"/>
              </w:rPr>
            </w:pPr>
            <w:r>
              <w:rPr>
                <w:sz w:val="20"/>
                <w:szCs w:val="20"/>
              </w:rPr>
              <w:t>   (i)  a Modified Monash 2 area; or</w:t>
            </w:r>
          </w:p>
          <w:p w14:paraId="50346CB5" w14:textId="77777777" w:rsidR="00154ABF" w:rsidRDefault="00154ABF">
            <w:pPr>
              <w:spacing w:before="200" w:after="200"/>
              <w:rPr>
                <w:sz w:val="20"/>
                <w:szCs w:val="20"/>
              </w:rPr>
            </w:pPr>
            <w:r>
              <w:rPr>
                <w:sz w:val="20"/>
                <w:szCs w:val="20"/>
              </w:rPr>
              <w:t>   (ii) a Modified Monash 3 area; or</w:t>
            </w:r>
          </w:p>
          <w:p w14:paraId="063B48C7" w14:textId="77777777" w:rsidR="00154ABF" w:rsidRDefault="00154ABF">
            <w:pPr>
              <w:spacing w:before="200" w:after="200"/>
              <w:rPr>
                <w:sz w:val="20"/>
                <w:szCs w:val="20"/>
              </w:rPr>
            </w:pPr>
            <w:r>
              <w:rPr>
                <w:sz w:val="20"/>
                <w:szCs w:val="20"/>
              </w:rPr>
              <w:t>   (iii) a Modified Monash 4 area; or</w:t>
            </w:r>
          </w:p>
          <w:p w14:paraId="2B63B8C9" w14:textId="77777777" w:rsidR="00154ABF" w:rsidRDefault="00154ABF">
            <w:pPr>
              <w:spacing w:before="200" w:after="200"/>
              <w:rPr>
                <w:sz w:val="20"/>
                <w:szCs w:val="20"/>
              </w:rPr>
            </w:pPr>
            <w:r>
              <w:rPr>
                <w:sz w:val="20"/>
                <w:szCs w:val="20"/>
              </w:rPr>
              <w:t>   (iv) a Modified Monash 5 area; or</w:t>
            </w:r>
          </w:p>
          <w:p w14:paraId="2BB4BD3B" w14:textId="77777777" w:rsidR="00154ABF" w:rsidRDefault="00154ABF">
            <w:pPr>
              <w:spacing w:before="200" w:after="200"/>
              <w:rPr>
                <w:sz w:val="20"/>
                <w:szCs w:val="20"/>
              </w:rPr>
            </w:pPr>
            <w:r>
              <w:rPr>
                <w:sz w:val="20"/>
                <w:szCs w:val="20"/>
              </w:rPr>
              <w:t>   (v) a Modified Monash 6 area; or</w:t>
            </w:r>
          </w:p>
          <w:p w14:paraId="4FCC3B7A" w14:textId="77777777" w:rsidR="00154ABF" w:rsidRDefault="00154ABF">
            <w:pPr>
              <w:spacing w:before="200" w:after="200"/>
              <w:rPr>
                <w:sz w:val="20"/>
                <w:szCs w:val="20"/>
              </w:rPr>
            </w:pPr>
            <w:r>
              <w:rPr>
                <w:sz w:val="20"/>
                <w:szCs w:val="20"/>
              </w:rPr>
              <w:t>   (vi) a Modified Monash 7 area;</w:t>
            </w:r>
          </w:p>
          <w:p w14:paraId="69129641" w14:textId="77777777" w:rsidR="00154ABF" w:rsidRDefault="00154ABF">
            <w:pPr>
              <w:spacing w:before="200" w:after="200"/>
              <w:rPr>
                <w:sz w:val="20"/>
                <w:szCs w:val="20"/>
              </w:rPr>
            </w:pPr>
            <w:r>
              <w:rPr>
                <w:sz w:val="20"/>
                <w:szCs w:val="20"/>
              </w:rPr>
              <w:t>(d)  the service is rendered in an after-hours period</w:t>
            </w:r>
          </w:p>
          <w:p w14:paraId="091B1AC7" w14:textId="77777777" w:rsidR="00154ABF" w:rsidRDefault="00154ABF">
            <w:r>
              <w:t>(See para AN.44.1 of explanatory notes to this Category)</w:t>
            </w:r>
          </w:p>
          <w:p w14:paraId="6FDEEBA1" w14:textId="77777777" w:rsidR="00154ABF" w:rsidRDefault="00154ABF">
            <w:pPr>
              <w:tabs>
                <w:tab w:val="left" w:pos="1701"/>
              </w:tabs>
            </w:pPr>
            <w:r>
              <w:rPr>
                <w:b/>
                <w:sz w:val="20"/>
              </w:rPr>
              <w:t xml:space="preserve">Fee: </w:t>
            </w:r>
            <w:r>
              <w:t>$64.55</w:t>
            </w:r>
            <w:r>
              <w:tab/>
            </w:r>
            <w:r>
              <w:rPr>
                <w:b/>
                <w:sz w:val="20"/>
              </w:rPr>
              <w:t xml:space="preserve">Benefit: </w:t>
            </w:r>
            <w:r>
              <w:t>85% = $54.90</w:t>
            </w:r>
          </w:p>
        </w:tc>
      </w:tr>
      <w:tr w:rsidR="00154ABF" w14:paraId="7E3748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3D8543" w14:textId="77777777" w:rsidR="00154ABF" w:rsidRDefault="00154ABF">
            <w:pPr>
              <w:rPr>
                <w:b/>
              </w:rPr>
            </w:pPr>
            <w:r>
              <w:rPr>
                <w:b/>
              </w:rPr>
              <w:t>Fee</w:t>
            </w:r>
          </w:p>
          <w:p w14:paraId="142E399A" w14:textId="77777777" w:rsidR="00154ABF" w:rsidRDefault="00154ABF">
            <w:r>
              <w:t>93655</w:t>
            </w:r>
          </w:p>
        </w:tc>
        <w:tc>
          <w:tcPr>
            <w:tcW w:w="0" w:type="auto"/>
            <w:tcMar>
              <w:top w:w="22" w:type="dxa"/>
              <w:left w:w="22" w:type="dxa"/>
              <w:bottom w:w="22" w:type="dxa"/>
              <w:right w:w="22" w:type="dxa"/>
            </w:tcMar>
            <w:vAlign w:val="bottom"/>
          </w:tcPr>
          <w:p w14:paraId="4C648FC1" w14:textId="77777777" w:rsidR="00154ABF" w:rsidRDefault="00154ABF">
            <w:pPr>
              <w:spacing w:after="200"/>
              <w:rPr>
                <w:sz w:val="20"/>
                <w:szCs w:val="20"/>
              </w:rPr>
            </w:pPr>
            <w:r>
              <w:rPr>
                <w:sz w:val="20"/>
                <w:szCs w:val="20"/>
              </w:rPr>
              <w:t>Professional attendance by a medical practitioner (other than a general practitioner) for the purpose of assessing a patient’s suitability for a COVID-19 vaccine if all of the following apply:</w:t>
            </w:r>
          </w:p>
          <w:p w14:paraId="48EBAB8A" w14:textId="77777777" w:rsidR="00154ABF" w:rsidRDefault="00154ABF">
            <w:pPr>
              <w:spacing w:before="200" w:after="200"/>
              <w:rPr>
                <w:sz w:val="20"/>
                <w:szCs w:val="20"/>
              </w:rPr>
            </w:pPr>
            <w:r>
              <w:rPr>
                <w:sz w:val="20"/>
                <w:szCs w:val="20"/>
              </w:rPr>
              <w:t> (a)  one or both of the following is undertaken, where clinically relevant:</w:t>
            </w:r>
          </w:p>
          <w:p w14:paraId="1420B177" w14:textId="77777777" w:rsidR="00154ABF" w:rsidRDefault="00154ABF">
            <w:pPr>
              <w:spacing w:before="200" w:after="200"/>
              <w:rPr>
                <w:sz w:val="20"/>
                <w:szCs w:val="20"/>
              </w:rPr>
            </w:pPr>
            <w:r>
              <w:rPr>
                <w:sz w:val="20"/>
                <w:szCs w:val="20"/>
              </w:rPr>
              <w:t>   (i) a short patient history;</w:t>
            </w:r>
          </w:p>
          <w:p w14:paraId="4544DE06" w14:textId="77777777" w:rsidR="00154ABF" w:rsidRDefault="00154ABF">
            <w:pPr>
              <w:spacing w:before="200" w:after="200"/>
              <w:rPr>
                <w:sz w:val="20"/>
                <w:szCs w:val="20"/>
              </w:rPr>
            </w:pPr>
            <w:r>
              <w:rPr>
                <w:sz w:val="20"/>
                <w:szCs w:val="20"/>
              </w:rPr>
              <w:t>   (ii) limited examination and management;</w:t>
            </w:r>
          </w:p>
          <w:p w14:paraId="7E066411" w14:textId="77777777" w:rsidR="00154ABF" w:rsidRDefault="00154ABF">
            <w:pPr>
              <w:spacing w:before="200" w:after="200"/>
              <w:rPr>
                <w:sz w:val="20"/>
                <w:szCs w:val="20"/>
              </w:rPr>
            </w:pPr>
            <w:r>
              <w:rPr>
                <w:sz w:val="20"/>
                <w:szCs w:val="20"/>
              </w:rPr>
              <w:t> (b)  the service is bulk-billed;</w:t>
            </w:r>
          </w:p>
          <w:p w14:paraId="5639E2DA" w14:textId="77777777" w:rsidR="00154ABF" w:rsidRDefault="00154ABF">
            <w:pPr>
              <w:spacing w:before="200" w:after="200"/>
              <w:rPr>
                <w:sz w:val="20"/>
                <w:szCs w:val="20"/>
              </w:rPr>
            </w:pPr>
            <w:r>
              <w:rPr>
                <w:sz w:val="20"/>
                <w:szCs w:val="20"/>
              </w:rPr>
              <w:t> (c)  the service is provided at, or from, a practice location in a Modified Monash 1 area;</w:t>
            </w:r>
          </w:p>
          <w:p w14:paraId="05C096A5" w14:textId="77777777" w:rsidR="00154ABF" w:rsidRDefault="00154ABF">
            <w:pPr>
              <w:spacing w:before="200" w:after="200"/>
              <w:rPr>
                <w:sz w:val="20"/>
                <w:szCs w:val="20"/>
              </w:rPr>
            </w:pPr>
            <w:r>
              <w:rPr>
                <w:sz w:val="20"/>
                <w:szCs w:val="20"/>
              </w:rPr>
              <w:t> (d)  the service is rendered in an after-hours period</w:t>
            </w:r>
          </w:p>
          <w:p w14:paraId="485FFC6D" w14:textId="77777777" w:rsidR="00154ABF" w:rsidRDefault="00154ABF">
            <w:r>
              <w:t>(See para AN.44.1 of explanatory notes to this Category)</w:t>
            </w:r>
          </w:p>
          <w:p w14:paraId="2563BC30" w14:textId="77777777" w:rsidR="00154ABF" w:rsidRDefault="00154ABF">
            <w:pPr>
              <w:tabs>
                <w:tab w:val="left" w:pos="1701"/>
              </w:tabs>
            </w:pPr>
            <w:r>
              <w:rPr>
                <w:b/>
                <w:sz w:val="20"/>
              </w:rPr>
              <w:t xml:space="preserve">Fee: </w:t>
            </w:r>
            <w:r>
              <w:t>$48.60</w:t>
            </w:r>
            <w:r>
              <w:tab/>
            </w:r>
            <w:r>
              <w:rPr>
                <w:b/>
                <w:sz w:val="20"/>
              </w:rPr>
              <w:t xml:space="preserve">Benefit: </w:t>
            </w:r>
            <w:r>
              <w:t>85% = $41.35</w:t>
            </w:r>
          </w:p>
        </w:tc>
      </w:tr>
      <w:tr w:rsidR="00154ABF" w14:paraId="5DB601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D48AB8" w14:textId="77777777" w:rsidR="00154ABF" w:rsidRDefault="00154ABF">
            <w:pPr>
              <w:rPr>
                <w:b/>
              </w:rPr>
            </w:pPr>
            <w:r>
              <w:rPr>
                <w:b/>
              </w:rPr>
              <w:t>Fee</w:t>
            </w:r>
          </w:p>
          <w:p w14:paraId="59DA86E4" w14:textId="77777777" w:rsidR="00154ABF" w:rsidRDefault="00154ABF">
            <w:r>
              <w:t>93656</w:t>
            </w:r>
          </w:p>
        </w:tc>
        <w:tc>
          <w:tcPr>
            <w:tcW w:w="0" w:type="auto"/>
            <w:tcMar>
              <w:top w:w="22" w:type="dxa"/>
              <w:left w:w="22" w:type="dxa"/>
              <w:bottom w:w="22" w:type="dxa"/>
              <w:right w:w="22" w:type="dxa"/>
            </w:tcMar>
            <w:vAlign w:val="bottom"/>
          </w:tcPr>
          <w:p w14:paraId="2F75AEB3" w14:textId="77777777" w:rsidR="00154ABF" w:rsidRDefault="00154ABF">
            <w:pPr>
              <w:spacing w:after="200"/>
              <w:rPr>
                <w:sz w:val="20"/>
                <w:szCs w:val="20"/>
              </w:rPr>
            </w:pPr>
            <w:r>
              <w:rPr>
                <w:sz w:val="20"/>
                <w:szCs w:val="20"/>
              </w:rPr>
              <w:t>Professional attendance by a medical practitioner (other than a general practitioner) for the purpose of assessing a patient’s suitability for a COVID-19 vaccine if all of the following apply:</w:t>
            </w:r>
          </w:p>
          <w:p w14:paraId="50BBC2A6" w14:textId="77777777" w:rsidR="00154ABF" w:rsidRDefault="00154ABF">
            <w:pPr>
              <w:spacing w:before="200" w:after="200"/>
              <w:rPr>
                <w:sz w:val="20"/>
                <w:szCs w:val="20"/>
              </w:rPr>
            </w:pPr>
            <w:r>
              <w:rPr>
                <w:sz w:val="20"/>
                <w:szCs w:val="20"/>
              </w:rPr>
              <w:t> (a)  one or both of the following is undertaken, where clinically relevant:</w:t>
            </w:r>
          </w:p>
          <w:p w14:paraId="4E2727EE" w14:textId="77777777" w:rsidR="00154ABF" w:rsidRDefault="00154ABF">
            <w:pPr>
              <w:spacing w:before="200" w:after="200"/>
              <w:rPr>
                <w:sz w:val="20"/>
                <w:szCs w:val="20"/>
              </w:rPr>
            </w:pPr>
            <w:r>
              <w:rPr>
                <w:sz w:val="20"/>
                <w:szCs w:val="20"/>
              </w:rPr>
              <w:t>   (i) a short patient history;</w:t>
            </w:r>
          </w:p>
          <w:p w14:paraId="4F33B631" w14:textId="77777777" w:rsidR="00154ABF" w:rsidRDefault="00154ABF">
            <w:pPr>
              <w:spacing w:before="200" w:after="200"/>
              <w:rPr>
                <w:sz w:val="20"/>
                <w:szCs w:val="20"/>
              </w:rPr>
            </w:pPr>
            <w:r>
              <w:rPr>
                <w:sz w:val="20"/>
                <w:szCs w:val="20"/>
              </w:rPr>
              <w:t>   (ii) limited examination and management;</w:t>
            </w:r>
          </w:p>
          <w:p w14:paraId="0DE162C0" w14:textId="77777777" w:rsidR="00154ABF" w:rsidRDefault="00154ABF">
            <w:pPr>
              <w:spacing w:before="200" w:after="200"/>
              <w:rPr>
                <w:sz w:val="20"/>
                <w:szCs w:val="20"/>
              </w:rPr>
            </w:pPr>
            <w:r>
              <w:rPr>
                <w:sz w:val="20"/>
                <w:szCs w:val="20"/>
              </w:rPr>
              <w:t> (b)  the service is bulk-billed;</w:t>
            </w:r>
          </w:p>
          <w:p w14:paraId="1A961746" w14:textId="77777777" w:rsidR="00154ABF" w:rsidRDefault="00154ABF">
            <w:pPr>
              <w:spacing w:before="200" w:after="200"/>
              <w:rPr>
                <w:sz w:val="20"/>
                <w:szCs w:val="20"/>
              </w:rPr>
            </w:pPr>
            <w:r>
              <w:rPr>
                <w:sz w:val="20"/>
                <w:szCs w:val="20"/>
              </w:rPr>
              <w:t> (c)  the service is provided at, or from, a practice location in:</w:t>
            </w:r>
          </w:p>
          <w:p w14:paraId="0B07A2C3" w14:textId="77777777" w:rsidR="00154ABF" w:rsidRDefault="00154ABF">
            <w:pPr>
              <w:spacing w:before="200" w:after="200"/>
              <w:rPr>
                <w:sz w:val="20"/>
                <w:szCs w:val="20"/>
              </w:rPr>
            </w:pPr>
            <w:r>
              <w:rPr>
                <w:sz w:val="20"/>
                <w:szCs w:val="20"/>
              </w:rPr>
              <w:t>   (i)  a Modified Monash 2 area; or</w:t>
            </w:r>
          </w:p>
          <w:p w14:paraId="3EFBCD82" w14:textId="77777777" w:rsidR="00154ABF" w:rsidRDefault="00154ABF">
            <w:pPr>
              <w:spacing w:before="200" w:after="200"/>
              <w:rPr>
                <w:sz w:val="20"/>
                <w:szCs w:val="20"/>
              </w:rPr>
            </w:pPr>
            <w:r>
              <w:rPr>
                <w:sz w:val="20"/>
                <w:szCs w:val="20"/>
              </w:rPr>
              <w:t>   (ii) a Modified Monash 3 area; or</w:t>
            </w:r>
          </w:p>
          <w:p w14:paraId="5D07D6AE" w14:textId="77777777" w:rsidR="00154ABF" w:rsidRDefault="00154ABF">
            <w:pPr>
              <w:spacing w:before="200" w:after="200"/>
              <w:rPr>
                <w:sz w:val="20"/>
                <w:szCs w:val="20"/>
              </w:rPr>
            </w:pPr>
            <w:r>
              <w:rPr>
                <w:sz w:val="20"/>
                <w:szCs w:val="20"/>
              </w:rPr>
              <w:t>   (iii) a Modified Monash 4 area; or</w:t>
            </w:r>
          </w:p>
          <w:p w14:paraId="10C3C4FA" w14:textId="77777777" w:rsidR="00154ABF" w:rsidRDefault="00154ABF">
            <w:pPr>
              <w:spacing w:before="200" w:after="200"/>
              <w:rPr>
                <w:sz w:val="20"/>
                <w:szCs w:val="20"/>
              </w:rPr>
            </w:pPr>
            <w:r>
              <w:rPr>
                <w:sz w:val="20"/>
                <w:szCs w:val="20"/>
              </w:rPr>
              <w:t>   (iv) a Modified Monash 5 area; or</w:t>
            </w:r>
          </w:p>
          <w:p w14:paraId="416876A6" w14:textId="77777777" w:rsidR="00154ABF" w:rsidRDefault="00154ABF">
            <w:pPr>
              <w:spacing w:before="200" w:after="200"/>
              <w:rPr>
                <w:sz w:val="20"/>
                <w:szCs w:val="20"/>
              </w:rPr>
            </w:pPr>
            <w:r>
              <w:rPr>
                <w:sz w:val="20"/>
                <w:szCs w:val="20"/>
              </w:rPr>
              <w:t>   (v) a Modified Monash 6 area; or</w:t>
            </w:r>
          </w:p>
          <w:p w14:paraId="5F9C9140" w14:textId="77777777" w:rsidR="00154ABF" w:rsidRDefault="00154ABF">
            <w:pPr>
              <w:spacing w:before="200" w:after="200"/>
              <w:rPr>
                <w:sz w:val="20"/>
                <w:szCs w:val="20"/>
              </w:rPr>
            </w:pPr>
            <w:r>
              <w:rPr>
                <w:sz w:val="20"/>
                <w:szCs w:val="20"/>
              </w:rPr>
              <w:t>   (vi) a Modified Monash 7 area;</w:t>
            </w:r>
          </w:p>
          <w:p w14:paraId="147D2104" w14:textId="77777777" w:rsidR="00154ABF" w:rsidRDefault="00154ABF">
            <w:pPr>
              <w:spacing w:before="200" w:after="200"/>
              <w:rPr>
                <w:sz w:val="20"/>
                <w:szCs w:val="20"/>
              </w:rPr>
            </w:pPr>
            <w:r>
              <w:rPr>
                <w:sz w:val="20"/>
                <w:szCs w:val="20"/>
              </w:rPr>
              <w:t> (d)  the service is rendered in an after-hours period</w:t>
            </w:r>
          </w:p>
          <w:p w14:paraId="1F6844FC" w14:textId="77777777" w:rsidR="00154ABF" w:rsidRDefault="00154ABF">
            <w:r>
              <w:t>(See para AN.44.1 of explanatory notes to this Category)</w:t>
            </w:r>
          </w:p>
          <w:p w14:paraId="7E2B49AA" w14:textId="77777777" w:rsidR="00154ABF" w:rsidRDefault="00154ABF">
            <w:pPr>
              <w:tabs>
                <w:tab w:val="left" w:pos="1701"/>
              </w:tabs>
            </w:pPr>
            <w:r>
              <w:rPr>
                <w:b/>
                <w:sz w:val="20"/>
              </w:rPr>
              <w:t xml:space="preserve">Fee: </w:t>
            </w:r>
            <w:r>
              <w:t>$56.70</w:t>
            </w:r>
            <w:r>
              <w:tab/>
            </w:r>
            <w:r>
              <w:rPr>
                <w:b/>
                <w:sz w:val="20"/>
              </w:rPr>
              <w:t xml:space="preserve">Benefit: </w:t>
            </w:r>
            <w:r>
              <w:t>85% = $48.20</w:t>
            </w:r>
          </w:p>
        </w:tc>
      </w:tr>
    </w:tbl>
    <w:p w14:paraId="2A75EFF1" w14:textId="77777777" w:rsidR="00A77B3E" w:rsidRDefault="00A77B3E">
      <w:pPr>
        <w:keepLines/>
        <w:rPr>
          <w:rFonts w:ascii="Helvetica" w:eastAsia="Helvetica" w:hAnsi="Helvetica" w:cs="Helvetica"/>
          <w:b/>
        </w:rPr>
        <w:sectPr w:rsidR="00A77B3E">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3333175B"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51AC667F" w14:textId="77777777">
              <w:tc>
                <w:tcPr>
                  <w:tcW w:w="2500" w:type="pct"/>
                  <w:tcBorders>
                    <w:top w:val="nil"/>
                    <w:left w:val="nil"/>
                    <w:bottom w:val="nil"/>
                    <w:right w:val="nil"/>
                  </w:tcBorders>
                  <w:tcMar>
                    <w:top w:w="22" w:type="dxa"/>
                    <w:left w:w="0" w:type="dxa"/>
                    <w:bottom w:w="22" w:type="dxa"/>
                    <w:right w:w="0" w:type="dxa"/>
                  </w:tcMar>
                  <w:vAlign w:val="bottom"/>
                </w:tcPr>
                <w:p w14:paraId="0982C586" w14:textId="77777777" w:rsidR="00A77B3E" w:rsidRDefault="00A77B3E">
                  <w:pPr>
                    <w:keepLines/>
                    <w:rPr>
                      <w:rFonts w:ascii="Helvetica" w:eastAsia="Helvetica" w:hAnsi="Helvetica" w:cs="Helvetica"/>
                      <w:b/>
                      <w:sz w:val="20"/>
                    </w:rPr>
                  </w:pPr>
                  <w:r>
                    <w:rPr>
                      <w:rFonts w:ascii="Helvetica" w:eastAsia="Helvetica" w:hAnsi="Helvetica" w:cs="Helvetica"/>
                      <w:b/>
                      <w:sz w:val="20"/>
                    </w:rPr>
                    <w:t>A44. GENERAL PRACTICE ATTENDANCE FOR ASSESSING PATIENT SUITABILITY FOR A COVID-19 VACCINE</w:t>
                  </w:r>
                </w:p>
              </w:tc>
              <w:tc>
                <w:tcPr>
                  <w:tcW w:w="2500" w:type="pct"/>
                  <w:tcBorders>
                    <w:top w:val="nil"/>
                    <w:left w:val="nil"/>
                    <w:bottom w:val="nil"/>
                    <w:right w:val="nil"/>
                  </w:tcBorders>
                  <w:tcMar>
                    <w:top w:w="22" w:type="dxa"/>
                    <w:left w:w="0" w:type="dxa"/>
                    <w:bottom w:w="22" w:type="dxa"/>
                    <w:right w:w="0" w:type="dxa"/>
                  </w:tcMar>
                  <w:vAlign w:val="bottom"/>
                </w:tcPr>
                <w:p w14:paraId="78E05867"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5. IN-DEPTH PATIENT ASSESSMENT FOR A PATIENT WHO HAS RECEIVED A VACCINE SUITABILITY  ASSESSMENT SERVICE</w:t>
                  </w:r>
                </w:p>
              </w:tc>
            </w:tr>
          </w:tbl>
          <w:p w14:paraId="5DE4F25F" w14:textId="77777777" w:rsidR="00A77B3E" w:rsidRDefault="00A77B3E">
            <w:pPr>
              <w:keepLines/>
              <w:rPr>
                <w:rFonts w:ascii="Helvetica" w:eastAsia="Helvetica" w:hAnsi="Helvetica" w:cs="Helvetica"/>
                <w:b/>
              </w:rPr>
            </w:pPr>
          </w:p>
        </w:tc>
      </w:tr>
      <w:tr w:rsidR="00154ABF" w14:paraId="2524BB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13C6AA"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3B941F8" w14:textId="77777777" w:rsidR="00A77B3E" w:rsidRDefault="00A77B3E">
            <w:pPr>
              <w:spacing w:before="120" w:after="60"/>
              <w:rPr>
                <w:rFonts w:ascii="Helvetica" w:eastAsia="Helvetica" w:hAnsi="Helvetica" w:cs="Helvetica"/>
                <w:b/>
              </w:rPr>
            </w:pPr>
            <w:r>
              <w:rPr>
                <w:rFonts w:ascii="Helvetica" w:eastAsia="Helvetica" w:hAnsi="Helvetica" w:cs="Helvetica"/>
                <w:b/>
              </w:rPr>
              <w:t>Group A44. General Practice Attendance for Assessing Patient Suitability for a COVID-19 Vaccine</w:t>
            </w:r>
          </w:p>
        </w:tc>
      </w:tr>
      <w:tr w:rsidR="00154ABF" w14:paraId="0B020A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D3E148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21A67C7A"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5" w:name="_Toc169792982"/>
            <w:r>
              <w:rPr>
                <w:rFonts w:ascii="Helvetica" w:eastAsia="Helvetica" w:hAnsi="Helvetica" w:cs="Helvetica"/>
                <w:b w:val="0"/>
                <w:sz w:val="18"/>
              </w:rPr>
              <w:t>Subgroup 5. In-Depth Patient Assessment for a Patient who has Received a Vaccine Suitability  Assessment Service</w:t>
            </w:r>
            <w:bookmarkEnd w:id="115"/>
          </w:p>
        </w:tc>
      </w:tr>
      <w:tr w:rsidR="00154ABF" w14:paraId="4E1868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53AA62" w14:textId="77777777" w:rsidR="00154ABF" w:rsidRDefault="00154ABF">
            <w:pPr>
              <w:rPr>
                <w:b/>
              </w:rPr>
            </w:pPr>
            <w:r>
              <w:rPr>
                <w:b/>
              </w:rPr>
              <w:t>Fee</w:t>
            </w:r>
          </w:p>
          <w:p w14:paraId="6CBC5853" w14:textId="77777777" w:rsidR="00154ABF" w:rsidRDefault="00154ABF">
            <w:r>
              <w:t>10660</w:t>
            </w:r>
          </w:p>
        </w:tc>
        <w:tc>
          <w:tcPr>
            <w:tcW w:w="0" w:type="auto"/>
            <w:tcMar>
              <w:top w:w="22" w:type="dxa"/>
              <w:left w:w="22" w:type="dxa"/>
              <w:bottom w:w="22" w:type="dxa"/>
              <w:right w:w="22" w:type="dxa"/>
            </w:tcMar>
            <w:vAlign w:val="bottom"/>
          </w:tcPr>
          <w:p w14:paraId="1095697B" w14:textId="77777777" w:rsidR="00154ABF" w:rsidRDefault="00154ABF">
            <w:pPr>
              <w:spacing w:after="200"/>
              <w:rPr>
                <w:sz w:val="20"/>
                <w:szCs w:val="20"/>
              </w:rPr>
            </w:pPr>
            <w:r>
              <w:rPr>
                <w:sz w:val="20"/>
                <w:szCs w:val="20"/>
              </w:rPr>
              <w:t>Professional attendance by a general practitioner, if all of the following apply:</w:t>
            </w:r>
          </w:p>
          <w:p w14:paraId="4EFC5AF1" w14:textId="77777777" w:rsidR="00154ABF" w:rsidRDefault="00154ABF">
            <w:pPr>
              <w:spacing w:before="200" w:after="200"/>
              <w:rPr>
                <w:sz w:val="20"/>
                <w:szCs w:val="20"/>
              </w:rPr>
            </w:pPr>
            <w:r>
              <w:rPr>
                <w:sz w:val="20"/>
                <w:szCs w:val="20"/>
              </w:rPr>
              <w:t> (a)  the service is associated with a service to which item 93644, 93645, 93653 or 93654 applies;</w:t>
            </w:r>
          </w:p>
          <w:p w14:paraId="42399F6D" w14:textId="77777777" w:rsidR="00154ABF" w:rsidRDefault="00154ABF">
            <w:pPr>
              <w:spacing w:before="200" w:after="200"/>
              <w:rPr>
                <w:sz w:val="20"/>
                <w:szCs w:val="20"/>
              </w:rPr>
            </w:pPr>
            <w:r>
              <w:rPr>
                <w:sz w:val="20"/>
                <w:szCs w:val="20"/>
              </w:rPr>
              <w:t> (b)  the service requires personal attendance by the general practitioner, lasting more than 10 minutes in duration, to provide in-depth clinical advice on the individual risks and benefits associated with receiving a COVID-19 vaccine;</w:t>
            </w:r>
          </w:p>
          <w:p w14:paraId="37A5E433" w14:textId="77777777" w:rsidR="00154ABF" w:rsidRDefault="00154ABF">
            <w:pPr>
              <w:spacing w:before="200" w:after="200"/>
              <w:rPr>
                <w:sz w:val="20"/>
                <w:szCs w:val="20"/>
              </w:rPr>
            </w:pPr>
            <w:r>
              <w:rPr>
                <w:sz w:val="20"/>
                <w:szCs w:val="20"/>
              </w:rPr>
              <w:t> (c)  one or both of the following is undertaken, where clinically relevant:</w:t>
            </w:r>
          </w:p>
          <w:p w14:paraId="72305CEE" w14:textId="77777777" w:rsidR="00154ABF" w:rsidRDefault="00154ABF">
            <w:pPr>
              <w:spacing w:before="200" w:after="200"/>
              <w:rPr>
                <w:sz w:val="20"/>
                <w:szCs w:val="20"/>
              </w:rPr>
            </w:pPr>
            <w:r>
              <w:rPr>
                <w:sz w:val="20"/>
                <w:szCs w:val="20"/>
              </w:rPr>
              <w:t>   (i)     a detailed patient history;</w:t>
            </w:r>
          </w:p>
          <w:p w14:paraId="4469FF96" w14:textId="77777777" w:rsidR="00154ABF" w:rsidRDefault="00154ABF">
            <w:pPr>
              <w:spacing w:before="200" w:after="200"/>
              <w:rPr>
                <w:sz w:val="20"/>
                <w:szCs w:val="20"/>
              </w:rPr>
            </w:pPr>
            <w:r>
              <w:rPr>
                <w:sz w:val="20"/>
                <w:szCs w:val="20"/>
              </w:rPr>
              <w:t>   (ii)   complex examination and management;</w:t>
            </w:r>
          </w:p>
          <w:p w14:paraId="317EF157" w14:textId="77777777" w:rsidR="00154ABF" w:rsidRDefault="00154ABF">
            <w:pPr>
              <w:spacing w:before="200" w:after="200"/>
              <w:rPr>
                <w:sz w:val="20"/>
                <w:szCs w:val="20"/>
              </w:rPr>
            </w:pPr>
            <w:r>
              <w:rPr>
                <w:sz w:val="20"/>
                <w:szCs w:val="20"/>
              </w:rPr>
              <w:t> (d)  the service is bulk-billed</w:t>
            </w:r>
          </w:p>
          <w:p w14:paraId="6DFD53E5" w14:textId="77777777" w:rsidR="00154ABF" w:rsidRDefault="00154ABF">
            <w:r>
              <w:t>(See para AN.44.1 of explanatory notes to this Category)</w:t>
            </w:r>
          </w:p>
          <w:p w14:paraId="2A88685C" w14:textId="77777777" w:rsidR="00154ABF" w:rsidRDefault="00154ABF">
            <w:pPr>
              <w:tabs>
                <w:tab w:val="left" w:pos="1701"/>
              </w:tabs>
            </w:pPr>
            <w:r>
              <w:rPr>
                <w:b/>
                <w:sz w:val="20"/>
              </w:rPr>
              <w:t xml:space="preserve">Fee: </w:t>
            </w:r>
            <w:r>
              <w:t>$50.35</w:t>
            </w:r>
            <w:r>
              <w:tab/>
            </w:r>
            <w:r>
              <w:rPr>
                <w:b/>
                <w:sz w:val="20"/>
              </w:rPr>
              <w:t xml:space="preserve">Benefit: </w:t>
            </w:r>
            <w:r>
              <w:t>85% = $42.80</w:t>
            </w:r>
          </w:p>
        </w:tc>
      </w:tr>
      <w:tr w:rsidR="00154ABF" w14:paraId="041F10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5F0072" w14:textId="77777777" w:rsidR="00154ABF" w:rsidRDefault="00154ABF">
            <w:pPr>
              <w:rPr>
                <w:b/>
              </w:rPr>
            </w:pPr>
            <w:r>
              <w:rPr>
                <w:b/>
              </w:rPr>
              <w:t>Fee</w:t>
            </w:r>
          </w:p>
          <w:p w14:paraId="6CA0DC12" w14:textId="77777777" w:rsidR="00154ABF" w:rsidRDefault="00154ABF">
            <w:r>
              <w:t>10661</w:t>
            </w:r>
          </w:p>
        </w:tc>
        <w:tc>
          <w:tcPr>
            <w:tcW w:w="0" w:type="auto"/>
            <w:tcMar>
              <w:top w:w="22" w:type="dxa"/>
              <w:left w:w="22" w:type="dxa"/>
              <w:bottom w:w="22" w:type="dxa"/>
              <w:right w:w="22" w:type="dxa"/>
            </w:tcMar>
            <w:vAlign w:val="bottom"/>
          </w:tcPr>
          <w:p w14:paraId="72278364" w14:textId="77777777" w:rsidR="00154ABF" w:rsidRDefault="00154ABF">
            <w:pPr>
              <w:spacing w:after="200"/>
              <w:rPr>
                <w:sz w:val="20"/>
                <w:szCs w:val="20"/>
              </w:rPr>
            </w:pPr>
            <w:r>
              <w:rPr>
                <w:sz w:val="20"/>
                <w:szCs w:val="20"/>
              </w:rPr>
              <w:t>Professional attendance by a medical practitioner (other than a general practitioner), if all of the following apply:</w:t>
            </w:r>
          </w:p>
          <w:p w14:paraId="70E8800C" w14:textId="77777777" w:rsidR="00154ABF" w:rsidRDefault="00154ABF">
            <w:pPr>
              <w:spacing w:before="200" w:after="200"/>
              <w:rPr>
                <w:sz w:val="20"/>
                <w:szCs w:val="20"/>
              </w:rPr>
            </w:pPr>
            <w:r>
              <w:rPr>
                <w:sz w:val="20"/>
                <w:szCs w:val="20"/>
              </w:rPr>
              <w:t> (a)  the service is associated with a service to which item 93646, 93647, 93655 or 93656 applies;</w:t>
            </w:r>
          </w:p>
          <w:p w14:paraId="22853BC8" w14:textId="77777777" w:rsidR="00154ABF" w:rsidRDefault="00154ABF">
            <w:pPr>
              <w:spacing w:before="200" w:after="200"/>
              <w:rPr>
                <w:sz w:val="20"/>
                <w:szCs w:val="20"/>
              </w:rPr>
            </w:pPr>
            <w:r>
              <w:rPr>
                <w:sz w:val="20"/>
                <w:szCs w:val="20"/>
              </w:rPr>
              <w:t> (b)  the service requires personal attendance by the medical practitioner (other than a general practitioner), lasting more than 10 minutes in duration, to provide in-depth clinical advice on the individual risks and benefits associated with receiving a COVID-19 vaccine;</w:t>
            </w:r>
          </w:p>
          <w:p w14:paraId="6C531F07" w14:textId="77777777" w:rsidR="00154ABF" w:rsidRDefault="00154ABF">
            <w:pPr>
              <w:spacing w:before="200" w:after="200"/>
              <w:rPr>
                <w:sz w:val="20"/>
                <w:szCs w:val="20"/>
              </w:rPr>
            </w:pPr>
            <w:r>
              <w:rPr>
                <w:sz w:val="20"/>
                <w:szCs w:val="20"/>
              </w:rPr>
              <w:t> (c)  one or both of the following is undertaken, where clinically relevant:</w:t>
            </w:r>
          </w:p>
          <w:p w14:paraId="4BDA324C" w14:textId="77777777" w:rsidR="00154ABF" w:rsidRDefault="00154ABF">
            <w:pPr>
              <w:spacing w:before="200" w:after="200"/>
              <w:rPr>
                <w:sz w:val="20"/>
                <w:szCs w:val="20"/>
              </w:rPr>
            </w:pPr>
            <w:r>
              <w:rPr>
                <w:sz w:val="20"/>
                <w:szCs w:val="20"/>
              </w:rPr>
              <w:t>   (i)     a detailed patient history;</w:t>
            </w:r>
          </w:p>
          <w:p w14:paraId="0CC87709" w14:textId="77777777" w:rsidR="00154ABF" w:rsidRDefault="00154ABF">
            <w:pPr>
              <w:spacing w:before="200" w:after="200"/>
              <w:rPr>
                <w:sz w:val="20"/>
                <w:szCs w:val="20"/>
              </w:rPr>
            </w:pPr>
            <w:r>
              <w:rPr>
                <w:sz w:val="20"/>
                <w:szCs w:val="20"/>
              </w:rPr>
              <w:t>   (ii)   complex examination and management;</w:t>
            </w:r>
          </w:p>
          <w:p w14:paraId="018B5D8E" w14:textId="77777777" w:rsidR="00154ABF" w:rsidRDefault="00154ABF">
            <w:pPr>
              <w:spacing w:before="200" w:after="200"/>
              <w:rPr>
                <w:sz w:val="20"/>
                <w:szCs w:val="20"/>
              </w:rPr>
            </w:pPr>
            <w:r>
              <w:rPr>
                <w:sz w:val="20"/>
                <w:szCs w:val="20"/>
              </w:rPr>
              <w:t> (d)  the service is bulk-billed</w:t>
            </w:r>
          </w:p>
          <w:p w14:paraId="5A90B66C" w14:textId="77777777" w:rsidR="00154ABF" w:rsidRDefault="00154ABF">
            <w:r>
              <w:t>(See para AN.44.1 of explanatory notes to this Category)</w:t>
            </w:r>
          </w:p>
          <w:p w14:paraId="7CB34305" w14:textId="77777777" w:rsidR="00154ABF" w:rsidRDefault="00154ABF">
            <w:pPr>
              <w:tabs>
                <w:tab w:val="left" w:pos="1701"/>
              </w:tabs>
            </w:pPr>
            <w:r>
              <w:rPr>
                <w:b/>
                <w:sz w:val="20"/>
              </w:rPr>
              <w:t xml:space="preserve">Fee: </w:t>
            </w:r>
            <w:r>
              <w:t>$40.30</w:t>
            </w:r>
            <w:r>
              <w:tab/>
            </w:r>
            <w:r>
              <w:rPr>
                <w:b/>
                <w:sz w:val="20"/>
              </w:rPr>
              <w:t xml:space="preserve">Benefit: </w:t>
            </w:r>
            <w:r>
              <w:t>85% = $34.30</w:t>
            </w:r>
          </w:p>
        </w:tc>
      </w:tr>
    </w:tbl>
    <w:p w14:paraId="286286DF" w14:textId="77777777" w:rsidR="00255D9D" w:rsidRPr="00DA00B0" w:rsidRDefault="00255D9D">
      <w:pPr>
        <w:keepLines/>
        <w:rPr>
          <w:rFonts w:ascii="Helvetica" w:eastAsia="Helvetica" w:hAnsi="Helvetica" w:cs="Helvetica"/>
          <w:b/>
          <w:sz w:val="2"/>
          <w:szCs w:val="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154ABF" w14:paraId="5F6F0AEA"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154ABF" w14:paraId="34F34927" w14:textId="77777777">
              <w:tc>
                <w:tcPr>
                  <w:tcW w:w="2500" w:type="pct"/>
                  <w:tcBorders>
                    <w:top w:val="nil"/>
                    <w:left w:val="nil"/>
                    <w:bottom w:val="nil"/>
                    <w:right w:val="nil"/>
                  </w:tcBorders>
                  <w:tcMar>
                    <w:top w:w="22" w:type="dxa"/>
                    <w:left w:w="0" w:type="dxa"/>
                    <w:bottom w:w="22" w:type="dxa"/>
                    <w:right w:w="0" w:type="dxa"/>
                  </w:tcMar>
                  <w:vAlign w:val="bottom"/>
                </w:tcPr>
                <w:p w14:paraId="0B22FBE1" w14:textId="77777777" w:rsidR="00A77B3E" w:rsidRDefault="00A77B3E">
                  <w:pPr>
                    <w:keepLines/>
                    <w:rPr>
                      <w:rFonts w:ascii="Helvetica" w:eastAsia="Helvetica" w:hAnsi="Helvetica" w:cs="Helvetica"/>
                      <w:b/>
                      <w:sz w:val="20"/>
                    </w:rPr>
                  </w:pPr>
                  <w:r>
                    <w:rPr>
                      <w:rFonts w:ascii="Helvetica" w:eastAsia="Helvetica" w:hAnsi="Helvetica" w:cs="Helvetica"/>
                      <w:b/>
                      <w:sz w:val="20"/>
                    </w:rPr>
                    <w:t>A44. GENERAL PRACTICE ATTENDANCE FOR ASSESSING PATIENT SUITABILITY FOR A COVID-19 VACCINE</w:t>
                  </w:r>
                </w:p>
              </w:tc>
              <w:tc>
                <w:tcPr>
                  <w:tcW w:w="2500" w:type="pct"/>
                  <w:tcBorders>
                    <w:top w:val="nil"/>
                    <w:left w:val="nil"/>
                    <w:bottom w:val="nil"/>
                    <w:right w:val="nil"/>
                  </w:tcBorders>
                  <w:tcMar>
                    <w:top w:w="22" w:type="dxa"/>
                    <w:left w:w="0" w:type="dxa"/>
                    <w:bottom w:w="22" w:type="dxa"/>
                    <w:right w:w="0" w:type="dxa"/>
                  </w:tcMar>
                  <w:vAlign w:val="bottom"/>
                </w:tcPr>
                <w:p w14:paraId="582595DE" w14:textId="77777777" w:rsidR="00A77B3E" w:rsidRDefault="00A77B3E">
                  <w:pPr>
                    <w:keepLines/>
                    <w:jc w:val="right"/>
                    <w:rPr>
                      <w:rFonts w:ascii="Helvetica" w:eastAsia="Helvetica" w:hAnsi="Helvetica" w:cs="Helvetica"/>
                      <w:b/>
                      <w:sz w:val="20"/>
                    </w:rPr>
                  </w:pPr>
                  <w:r>
                    <w:rPr>
                      <w:rFonts w:ascii="Helvetica" w:eastAsia="Helvetica" w:hAnsi="Helvetica" w:cs="Helvetica"/>
                      <w:b/>
                      <w:sz w:val="20"/>
                    </w:rPr>
                    <w:t>6. OFF-SITE PATIENT ASSESSMENT ON BEHALF OF A MEDICAL PRACTITIONER</w:t>
                  </w:r>
                </w:p>
              </w:tc>
            </w:tr>
          </w:tbl>
          <w:p w14:paraId="744A3F65" w14:textId="77777777" w:rsidR="00A77B3E" w:rsidRDefault="00A77B3E">
            <w:pPr>
              <w:keepLines/>
              <w:rPr>
                <w:rFonts w:ascii="Helvetica" w:eastAsia="Helvetica" w:hAnsi="Helvetica" w:cs="Helvetica"/>
                <w:b/>
              </w:rPr>
            </w:pPr>
          </w:p>
        </w:tc>
      </w:tr>
      <w:tr w:rsidR="00154ABF" w14:paraId="413812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028B59"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76A8B516" w14:textId="77777777" w:rsidR="00A77B3E" w:rsidRDefault="00A77B3E">
            <w:pPr>
              <w:spacing w:before="120" w:after="60"/>
              <w:rPr>
                <w:rFonts w:ascii="Helvetica" w:eastAsia="Helvetica" w:hAnsi="Helvetica" w:cs="Helvetica"/>
                <w:b/>
              </w:rPr>
            </w:pPr>
            <w:r>
              <w:rPr>
                <w:rFonts w:ascii="Helvetica" w:eastAsia="Helvetica" w:hAnsi="Helvetica" w:cs="Helvetica"/>
                <w:b/>
              </w:rPr>
              <w:t>Group A44. General Practice Attendance for Assessing Patient Suitability for a COVID-19 Vaccine</w:t>
            </w:r>
          </w:p>
        </w:tc>
      </w:tr>
      <w:tr w:rsidR="00154ABF" w14:paraId="73EEE5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F283FDC" w14:textId="77777777" w:rsidR="00A77B3E" w:rsidRDefault="00A77B3E">
            <w:pPr>
              <w:rPr>
                <w:rFonts w:ascii="Helvetica" w:eastAsia="Helvetica" w:hAnsi="Helvetica" w:cs="Helvetica"/>
                <w:b/>
              </w:rPr>
            </w:pPr>
          </w:p>
        </w:tc>
        <w:tc>
          <w:tcPr>
            <w:tcW w:w="0" w:type="auto"/>
            <w:tcMar>
              <w:top w:w="22" w:type="dxa"/>
              <w:left w:w="22" w:type="dxa"/>
              <w:bottom w:w="22" w:type="dxa"/>
              <w:right w:w="22" w:type="dxa"/>
            </w:tcMar>
          </w:tcPr>
          <w:p w14:paraId="6626A759" w14:textId="77777777" w:rsidR="00154ABF" w:rsidRDefault="00154ABF">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6" w:name="_Toc169792983"/>
            <w:r>
              <w:rPr>
                <w:rFonts w:ascii="Helvetica" w:eastAsia="Helvetica" w:hAnsi="Helvetica" w:cs="Helvetica"/>
                <w:b w:val="0"/>
                <w:sz w:val="18"/>
              </w:rPr>
              <w:t>Subgroup 6. Off-Site Patient Assessment on Behalf of a Medical Practitioner</w:t>
            </w:r>
            <w:bookmarkEnd w:id="116"/>
          </w:p>
        </w:tc>
      </w:tr>
      <w:tr w:rsidR="00154ABF" w14:paraId="1014DA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ED668D" w14:textId="77777777" w:rsidR="00154ABF" w:rsidRDefault="00154ABF">
            <w:pPr>
              <w:rPr>
                <w:b/>
              </w:rPr>
            </w:pPr>
            <w:r>
              <w:rPr>
                <w:b/>
              </w:rPr>
              <w:t>Fee</w:t>
            </w:r>
          </w:p>
          <w:p w14:paraId="64840743" w14:textId="77777777" w:rsidR="00154ABF" w:rsidRDefault="00154ABF">
            <w:r>
              <w:t>93660</w:t>
            </w:r>
          </w:p>
        </w:tc>
        <w:tc>
          <w:tcPr>
            <w:tcW w:w="0" w:type="auto"/>
            <w:tcMar>
              <w:top w:w="22" w:type="dxa"/>
              <w:left w:w="22" w:type="dxa"/>
              <w:bottom w:w="22" w:type="dxa"/>
              <w:right w:w="22" w:type="dxa"/>
            </w:tcMar>
            <w:vAlign w:val="bottom"/>
          </w:tcPr>
          <w:p w14:paraId="38177F97" w14:textId="77777777" w:rsidR="00154ABF" w:rsidRDefault="00154ABF">
            <w:pPr>
              <w:spacing w:after="200"/>
              <w:rPr>
                <w:sz w:val="20"/>
                <w:szCs w:val="20"/>
              </w:rPr>
            </w:pPr>
            <w:r>
              <w:rPr>
                <w:sz w:val="20"/>
                <w:szCs w:val="20"/>
              </w:rPr>
              <w:t>Attendance by a relevant health professional on behalf of a medical practitioner for the purpose of assessing a patient’s suitability for a dose of a COVID-19 vaccine if all of the following apply:</w:t>
            </w:r>
          </w:p>
          <w:p w14:paraId="78868D0F" w14:textId="77777777" w:rsidR="00154ABF" w:rsidRDefault="00154ABF">
            <w:pPr>
              <w:spacing w:before="200" w:after="200"/>
              <w:rPr>
                <w:sz w:val="20"/>
                <w:szCs w:val="20"/>
              </w:rPr>
            </w:pPr>
            <w:r>
              <w:rPr>
                <w:sz w:val="20"/>
                <w:szCs w:val="20"/>
              </w:rPr>
              <w:t>(a)   one or both of the following is undertaken, where clinically relevant:</w:t>
            </w:r>
          </w:p>
          <w:p w14:paraId="5CDE640B" w14:textId="77777777" w:rsidR="00154ABF" w:rsidRDefault="00154ABF">
            <w:pPr>
              <w:pBdr>
                <w:left w:val="none" w:sz="0" w:space="22" w:color="auto"/>
              </w:pBdr>
              <w:spacing w:before="200" w:after="200"/>
              <w:ind w:left="450"/>
              <w:rPr>
                <w:sz w:val="20"/>
                <w:szCs w:val="20"/>
              </w:rPr>
            </w:pPr>
            <w:r>
              <w:rPr>
                <w:sz w:val="20"/>
                <w:szCs w:val="20"/>
              </w:rPr>
              <w:t>(i) a short patient history;</w:t>
            </w:r>
          </w:p>
          <w:p w14:paraId="5AB0F3E7" w14:textId="77777777" w:rsidR="00154ABF" w:rsidRDefault="00154ABF">
            <w:pPr>
              <w:pBdr>
                <w:left w:val="none" w:sz="0" w:space="22" w:color="auto"/>
              </w:pBdr>
              <w:spacing w:before="200" w:after="200"/>
              <w:ind w:left="450"/>
              <w:rPr>
                <w:sz w:val="20"/>
                <w:szCs w:val="20"/>
              </w:rPr>
            </w:pPr>
            <w:r>
              <w:rPr>
                <w:sz w:val="20"/>
                <w:szCs w:val="20"/>
              </w:rPr>
              <w:t>(ii) limited examination and management;</w:t>
            </w:r>
          </w:p>
          <w:p w14:paraId="5189D310" w14:textId="77777777" w:rsidR="00154ABF" w:rsidRDefault="00154ABF">
            <w:pPr>
              <w:spacing w:before="200" w:after="200"/>
              <w:rPr>
                <w:sz w:val="20"/>
                <w:szCs w:val="20"/>
              </w:rPr>
            </w:pPr>
            <w:r>
              <w:rPr>
                <w:sz w:val="20"/>
                <w:szCs w:val="20"/>
              </w:rPr>
              <w:t>(b)   the service is bulk-billed;</w:t>
            </w:r>
          </w:p>
          <w:p w14:paraId="2F72E71A" w14:textId="77777777" w:rsidR="00154ABF" w:rsidRDefault="00154ABF">
            <w:pPr>
              <w:spacing w:before="200" w:after="200"/>
              <w:rPr>
                <w:sz w:val="20"/>
                <w:szCs w:val="20"/>
              </w:rPr>
            </w:pPr>
            <w:r>
              <w:rPr>
                <w:sz w:val="20"/>
                <w:szCs w:val="20"/>
              </w:rPr>
              <w:t>(c)   the service is not provided at a practice location; and</w:t>
            </w:r>
          </w:p>
          <w:p w14:paraId="6618A590" w14:textId="77777777" w:rsidR="00154ABF" w:rsidRDefault="00154ABF">
            <w:pPr>
              <w:spacing w:before="200" w:after="200"/>
              <w:rPr>
                <w:sz w:val="20"/>
                <w:szCs w:val="20"/>
              </w:rPr>
            </w:pPr>
            <w:r>
              <w:rPr>
                <w:sz w:val="20"/>
                <w:szCs w:val="20"/>
              </w:rPr>
              <w:t>(d)   the service is provided from a practice location in a Modified Monash 1 area</w:t>
            </w:r>
          </w:p>
          <w:p w14:paraId="5A946C56" w14:textId="77777777" w:rsidR="00154ABF" w:rsidRDefault="00154ABF">
            <w:r>
              <w:t>(See para AN.44.1 of explanatory notes to this Category)</w:t>
            </w:r>
          </w:p>
          <w:p w14:paraId="0B0D1615" w14:textId="77777777" w:rsidR="00154ABF" w:rsidRDefault="00154ABF">
            <w:pPr>
              <w:tabs>
                <w:tab w:val="left" w:pos="1701"/>
              </w:tabs>
            </w:pPr>
            <w:r>
              <w:rPr>
                <w:b/>
                <w:sz w:val="20"/>
              </w:rPr>
              <w:t xml:space="preserve">Fee: </w:t>
            </w:r>
            <w:r>
              <w:t>$27.05</w:t>
            </w:r>
            <w:r>
              <w:tab/>
            </w:r>
            <w:r>
              <w:rPr>
                <w:b/>
                <w:sz w:val="20"/>
              </w:rPr>
              <w:t xml:space="preserve">Benefit: </w:t>
            </w:r>
            <w:r>
              <w:t>85% = $23.00</w:t>
            </w:r>
          </w:p>
        </w:tc>
      </w:tr>
      <w:tr w:rsidR="00154ABF" w14:paraId="1EA156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05B30D" w14:textId="77777777" w:rsidR="00154ABF" w:rsidRDefault="00154ABF">
            <w:pPr>
              <w:rPr>
                <w:b/>
              </w:rPr>
            </w:pPr>
            <w:r>
              <w:rPr>
                <w:b/>
              </w:rPr>
              <w:t>Fee</w:t>
            </w:r>
          </w:p>
          <w:p w14:paraId="74B2BF7A" w14:textId="77777777" w:rsidR="00154ABF" w:rsidRDefault="00154ABF">
            <w:r>
              <w:t>93661</w:t>
            </w:r>
          </w:p>
        </w:tc>
        <w:tc>
          <w:tcPr>
            <w:tcW w:w="0" w:type="auto"/>
            <w:tcMar>
              <w:top w:w="22" w:type="dxa"/>
              <w:left w:w="22" w:type="dxa"/>
              <w:bottom w:w="22" w:type="dxa"/>
              <w:right w:w="22" w:type="dxa"/>
            </w:tcMar>
            <w:vAlign w:val="bottom"/>
          </w:tcPr>
          <w:p w14:paraId="0868AFA6" w14:textId="77777777" w:rsidR="00154ABF" w:rsidRDefault="00154ABF">
            <w:pPr>
              <w:spacing w:after="200"/>
              <w:rPr>
                <w:sz w:val="20"/>
                <w:szCs w:val="20"/>
              </w:rPr>
            </w:pPr>
            <w:r>
              <w:rPr>
                <w:sz w:val="20"/>
                <w:szCs w:val="20"/>
              </w:rPr>
              <w:t>Attendance by a relevant health professional on behalf of a medical practitioner for the purpose of assessing a patient’s suitability for a dose of a COVID-19 vaccine if all of the following apply:</w:t>
            </w:r>
          </w:p>
          <w:p w14:paraId="33271E64" w14:textId="77777777" w:rsidR="00154ABF" w:rsidRDefault="00154ABF">
            <w:pPr>
              <w:spacing w:before="200" w:after="200"/>
              <w:rPr>
                <w:sz w:val="20"/>
                <w:szCs w:val="20"/>
              </w:rPr>
            </w:pPr>
            <w:r>
              <w:rPr>
                <w:sz w:val="20"/>
                <w:szCs w:val="20"/>
              </w:rPr>
              <w:t>(a)   one or both of the following is undertaken, where clinically relevant:</w:t>
            </w:r>
          </w:p>
          <w:p w14:paraId="7EC5A6CF" w14:textId="77777777" w:rsidR="00154ABF" w:rsidRDefault="00154ABF">
            <w:pPr>
              <w:pBdr>
                <w:left w:val="none" w:sz="0" w:space="22" w:color="auto"/>
              </w:pBdr>
              <w:spacing w:before="200" w:after="200"/>
              <w:ind w:left="450"/>
              <w:rPr>
                <w:sz w:val="20"/>
                <w:szCs w:val="20"/>
              </w:rPr>
            </w:pPr>
            <w:r>
              <w:rPr>
                <w:sz w:val="20"/>
                <w:szCs w:val="20"/>
              </w:rPr>
              <w:t>(i) a short patient history;</w:t>
            </w:r>
          </w:p>
          <w:p w14:paraId="7F9D5426" w14:textId="77777777" w:rsidR="00154ABF" w:rsidRDefault="00154ABF">
            <w:pPr>
              <w:pBdr>
                <w:left w:val="none" w:sz="0" w:space="22" w:color="auto"/>
              </w:pBdr>
              <w:spacing w:before="200" w:after="200"/>
              <w:ind w:left="450"/>
              <w:rPr>
                <w:sz w:val="20"/>
                <w:szCs w:val="20"/>
              </w:rPr>
            </w:pPr>
            <w:r>
              <w:rPr>
                <w:sz w:val="20"/>
                <w:szCs w:val="20"/>
              </w:rPr>
              <w:t>(ii) limited examination and management;</w:t>
            </w:r>
          </w:p>
          <w:p w14:paraId="51B226DF" w14:textId="77777777" w:rsidR="00154ABF" w:rsidRDefault="00154ABF">
            <w:pPr>
              <w:spacing w:before="200" w:after="200"/>
              <w:rPr>
                <w:sz w:val="20"/>
                <w:szCs w:val="20"/>
              </w:rPr>
            </w:pPr>
            <w:r>
              <w:rPr>
                <w:sz w:val="20"/>
                <w:szCs w:val="20"/>
              </w:rPr>
              <w:t>(b)   the service is bulk-billed;</w:t>
            </w:r>
          </w:p>
          <w:p w14:paraId="3A8A1699" w14:textId="77777777" w:rsidR="00154ABF" w:rsidRDefault="00154ABF">
            <w:pPr>
              <w:spacing w:before="200" w:after="200"/>
              <w:rPr>
                <w:sz w:val="20"/>
                <w:szCs w:val="20"/>
              </w:rPr>
            </w:pPr>
            <w:r>
              <w:rPr>
                <w:sz w:val="20"/>
                <w:szCs w:val="20"/>
              </w:rPr>
              <w:t>(c)   the service is not provided at a practice location; and</w:t>
            </w:r>
          </w:p>
          <w:p w14:paraId="5E91C066" w14:textId="77777777" w:rsidR="00154ABF" w:rsidRDefault="00154ABF">
            <w:pPr>
              <w:spacing w:before="200" w:after="200"/>
              <w:rPr>
                <w:sz w:val="20"/>
                <w:szCs w:val="20"/>
              </w:rPr>
            </w:pPr>
            <w:r>
              <w:rPr>
                <w:sz w:val="20"/>
                <w:szCs w:val="20"/>
              </w:rPr>
              <w:t>(d)   the service is provided from a practice location in:</w:t>
            </w:r>
          </w:p>
          <w:p w14:paraId="188EFA93" w14:textId="77777777" w:rsidR="00154ABF" w:rsidRDefault="00154ABF">
            <w:pPr>
              <w:pBdr>
                <w:left w:val="none" w:sz="0" w:space="22" w:color="auto"/>
              </w:pBdr>
              <w:spacing w:before="200" w:after="200"/>
              <w:ind w:left="450"/>
              <w:rPr>
                <w:sz w:val="20"/>
                <w:szCs w:val="20"/>
              </w:rPr>
            </w:pPr>
            <w:r>
              <w:rPr>
                <w:sz w:val="20"/>
                <w:szCs w:val="20"/>
              </w:rPr>
              <w:t>(i)  a Modified Monash 2 area; or</w:t>
            </w:r>
          </w:p>
          <w:p w14:paraId="402F93FF" w14:textId="77777777" w:rsidR="00154ABF" w:rsidRDefault="00154ABF">
            <w:pPr>
              <w:pBdr>
                <w:left w:val="none" w:sz="0" w:space="22" w:color="auto"/>
              </w:pBdr>
              <w:spacing w:before="200" w:after="200"/>
              <w:ind w:left="450"/>
              <w:rPr>
                <w:sz w:val="20"/>
                <w:szCs w:val="20"/>
              </w:rPr>
            </w:pPr>
            <w:r>
              <w:rPr>
                <w:sz w:val="20"/>
                <w:szCs w:val="20"/>
              </w:rPr>
              <w:t>(ii) a Modified Monash 3 area; or</w:t>
            </w:r>
          </w:p>
          <w:p w14:paraId="7C4D791F" w14:textId="77777777" w:rsidR="00154ABF" w:rsidRDefault="00154ABF">
            <w:pPr>
              <w:pBdr>
                <w:left w:val="none" w:sz="0" w:space="22" w:color="auto"/>
              </w:pBdr>
              <w:spacing w:before="200" w:after="200"/>
              <w:ind w:left="450"/>
              <w:rPr>
                <w:sz w:val="20"/>
                <w:szCs w:val="20"/>
              </w:rPr>
            </w:pPr>
            <w:r>
              <w:rPr>
                <w:sz w:val="20"/>
                <w:szCs w:val="20"/>
              </w:rPr>
              <w:t>(iii) a Modified Monash 4 area; or</w:t>
            </w:r>
          </w:p>
          <w:p w14:paraId="432C9226" w14:textId="77777777" w:rsidR="00154ABF" w:rsidRDefault="00154ABF">
            <w:pPr>
              <w:pBdr>
                <w:left w:val="none" w:sz="0" w:space="22" w:color="auto"/>
              </w:pBdr>
              <w:spacing w:before="200" w:after="200"/>
              <w:ind w:left="450"/>
              <w:rPr>
                <w:sz w:val="20"/>
                <w:szCs w:val="20"/>
              </w:rPr>
            </w:pPr>
            <w:r>
              <w:rPr>
                <w:sz w:val="20"/>
                <w:szCs w:val="20"/>
              </w:rPr>
              <w:t>(iv) a Modified Monash 5 area; or</w:t>
            </w:r>
          </w:p>
          <w:p w14:paraId="1FEF8742" w14:textId="77777777" w:rsidR="00154ABF" w:rsidRDefault="00154ABF">
            <w:pPr>
              <w:pBdr>
                <w:left w:val="none" w:sz="0" w:space="22" w:color="auto"/>
              </w:pBdr>
              <w:spacing w:before="200" w:after="200"/>
              <w:ind w:left="450"/>
              <w:rPr>
                <w:sz w:val="20"/>
                <w:szCs w:val="20"/>
              </w:rPr>
            </w:pPr>
            <w:r>
              <w:rPr>
                <w:sz w:val="20"/>
                <w:szCs w:val="20"/>
              </w:rPr>
              <w:t>(v) a Modified Monash 6 area; or</w:t>
            </w:r>
          </w:p>
          <w:p w14:paraId="4324C572" w14:textId="77777777" w:rsidR="00154ABF" w:rsidRDefault="00154ABF">
            <w:pPr>
              <w:pBdr>
                <w:left w:val="none" w:sz="0" w:space="22" w:color="auto"/>
              </w:pBdr>
              <w:spacing w:before="200" w:after="200"/>
              <w:ind w:left="450"/>
              <w:rPr>
                <w:sz w:val="20"/>
                <w:szCs w:val="20"/>
              </w:rPr>
            </w:pPr>
            <w:r>
              <w:rPr>
                <w:sz w:val="20"/>
                <w:szCs w:val="20"/>
              </w:rPr>
              <w:t>(vi) a Modified Monash 7 area</w:t>
            </w:r>
          </w:p>
          <w:p w14:paraId="74B7716A" w14:textId="77777777" w:rsidR="00154ABF" w:rsidRDefault="00154ABF">
            <w:r>
              <w:t>(See para AN.44.1 of explanatory notes to this Category)</w:t>
            </w:r>
          </w:p>
          <w:p w14:paraId="3C86E8E4" w14:textId="77777777" w:rsidR="00154ABF" w:rsidRDefault="00154ABF">
            <w:pPr>
              <w:tabs>
                <w:tab w:val="left" w:pos="1701"/>
              </w:tabs>
            </w:pPr>
            <w:r>
              <w:rPr>
                <w:b/>
                <w:sz w:val="20"/>
              </w:rPr>
              <w:t xml:space="preserve">Fee: </w:t>
            </w:r>
            <w:r>
              <w:t>$30.90</w:t>
            </w:r>
            <w:r>
              <w:tab/>
            </w:r>
            <w:r>
              <w:rPr>
                <w:b/>
                <w:sz w:val="20"/>
              </w:rPr>
              <w:t xml:space="preserve">Benefit: </w:t>
            </w:r>
            <w:r>
              <w:t>85% = $26.30</w:t>
            </w:r>
          </w:p>
        </w:tc>
      </w:tr>
    </w:tbl>
    <w:p w14:paraId="567BF2CB" w14:textId="74A442E4" w:rsidR="00A77B3E" w:rsidRPr="00DB705E" w:rsidRDefault="00A77B3E" w:rsidP="00255D9D">
      <w:pPr>
        <w:keepLines/>
        <w:rPr>
          <w:rFonts w:ascii="Helvetica" w:eastAsia="Helvetica" w:hAnsi="Helvetica" w:cs="Helvetica"/>
          <w:b/>
        </w:rPr>
      </w:pPr>
    </w:p>
    <w:sectPr w:rsidR="00A77B3E" w:rsidRPr="00DB705E" w:rsidSect="00CE42C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B58F4" w14:textId="77777777" w:rsidR="0017194C" w:rsidRDefault="0017194C">
      <w:r>
        <w:separator/>
      </w:r>
    </w:p>
  </w:endnote>
  <w:endnote w:type="continuationSeparator" w:id="0">
    <w:p w14:paraId="1499B3DA" w14:textId="77777777" w:rsidR="0017194C" w:rsidRDefault="0017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0408" w14:textId="77777777" w:rsidR="00154ABF" w:rsidRDefault="00154ABF">
    <w:pPr>
      <w:jc w:val="center"/>
    </w:pPr>
    <w:r>
      <w:fldChar w:fldCharType="begin"/>
    </w:r>
    <w:r>
      <w:instrText>PAGE</w:instrText>
    </w:r>
    <w:r>
      <w:fldChar w:fldCharType="separate"/>
    </w:r>
    <w:r>
      <w:t>1714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BE8B" w14:textId="77777777" w:rsidR="0017194C" w:rsidRDefault="0017194C">
      <w:r>
        <w:separator/>
      </w:r>
    </w:p>
  </w:footnote>
  <w:footnote w:type="continuationSeparator" w:id="0">
    <w:p w14:paraId="4FED286F" w14:textId="77777777" w:rsidR="0017194C" w:rsidRDefault="00171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3E4656B0">
      <w:start w:val="1"/>
      <w:numFmt w:val="bullet"/>
      <w:lvlText w:val=""/>
      <w:lvlJc w:val="left"/>
      <w:pPr>
        <w:ind w:left="720" w:hanging="360"/>
      </w:pPr>
      <w:rPr>
        <w:rFonts w:ascii="Symbol" w:hAnsi="Symbol"/>
      </w:rPr>
    </w:lvl>
    <w:lvl w:ilvl="1" w:tplc="31086E1E">
      <w:start w:val="1"/>
      <w:numFmt w:val="bullet"/>
      <w:lvlText w:val="o"/>
      <w:lvlJc w:val="left"/>
      <w:pPr>
        <w:tabs>
          <w:tab w:val="num" w:pos="1440"/>
        </w:tabs>
        <w:ind w:left="1440" w:hanging="360"/>
      </w:pPr>
      <w:rPr>
        <w:rFonts w:ascii="Courier New" w:hAnsi="Courier New"/>
      </w:rPr>
    </w:lvl>
    <w:lvl w:ilvl="2" w:tplc="D75EABA0">
      <w:start w:val="1"/>
      <w:numFmt w:val="bullet"/>
      <w:lvlText w:val=""/>
      <w:lvlJc w:val="left"/>
      <w:pPr>
        <w:tabs>
          <w:tab w:val="num" w:pos="2160"/>
        </w:tabs>
        <w:ind w:left="2160" w:hanging="360"/>
      </w:pPr>
      <w:rPr>
        <w:rFonts w:ascii="Wingdings" w:hAnsi="Wingdings"/>
      </w:rPr>
    </w:lvl>
    <w:lvl w:ilvl="3" w:tplc="CD98C1DC">
      <w:start w:val="1"/>
      <w:numFmt w:val="bullet"/>
      <w:lvlText w:val=""/>
      <w:lvlJc w:val="left"/>
      <w:pPr>
        <w:tabs>
          <w:tab w:val="num" w:pos="2880"/>
        </w:tabs>
        <w:ind w:left="2880" w:hanging="360"/>
      </w:pPr>
      <w:rPr>
        <w:rFonts w:ascii="Symbol" w:hAnsi="Symbol"/>
      </w:rPr>
    </w:lvl>
    <w:lvl w:ilvl="4" w:tplc="9314E6A2">
      <w:start w:val="1"/>
      <w:numFmt w:val="bullet"/>
      <w:lvlText w:val="o"/>
      <w:lvlJc w:val="left"/>
      <w:pPr>
        <w:tabs>
          <w:tab w:val="num" w:pos="3600"/>
        </w:tabs>
        <w:ind w:left="3600" w:hanging="360"/>
      </w:pPr>
      <w:rPr>
        <w:rFonts w:ascii="Courier New" w:hAnsi="Courier New"/>
      </w:rPr>
    </w:lvl>
    <w:lvl w:ilvl="5" w:tplc="97E6FC28">
      <w:start w:val="1"/>
      <w:numFmt w:val="bullet"/>
      <w:lvlText w:val=""/>
      <w:lvlJc w:val="left"/>
      <w:pPr>
        <w:tabs>
          <w:tab w:val="num" w:pos="4320"/>
        </w:tabs>
        <w:ind w:left="4320" w:hanging="360"/>
      </w:pPr>
      <w:rPr>
        <w:rFonts w:ascii="Wingdings" w:hAnsi="Wingdings"/>
      </w:rPr>
    </w:lvl>
    <w:lvl w:ilvl="6" w:tplc="4D4812E4">
      <w:start w:val="1"/>
      <w:numFmt w:val="bullet"/>
      <w:lvlText w:val=""/>
      <w:lvlJc w:val="left"/>
      <w:pPr>
        <w:tabs>
          <w:tab w:val="num" w:pos="5040"/>
        </w:tabs>
        <w:ind w:left="5040" w:hanging="360"/>
      </w:pPr>
      <w:rPr>
        <w:rFonts w:ascii="Symbol" w:hAnsi="Symbol"/>
      </w:rPr>
    </w:lvl>
    <w:lvl w:ilvl="7" w:tplc="168406EE">
      <w:start w:val="1"/>
      <w:numFmt w:val="bullet"/>
      <w:lvlText w:val="o"/>
      <w:lvlJc w:val="left"/>
      <w:pPr>
        <w:tabs>
          <w:tab w:val="num" w:pos="5760"/>
        </w:tabs>
        <w:ind w:left="5760" w:hanging="360"/>
      </w:pPr>
      <w:rPr>
        <w:rFonts w:ascii="Courier New" w:hAnsi="Courier New"/>
      </w:rPr>
    </w:lvl>
    <w:lvl w:ilvl="8" w:tplc="1B3E9BB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356B950">
      <w:start w:val="1"/>
      <w:numFmt w:val="bullet"/>
      <w:lvlText w:val=""/>
      <w:lvlJc w:val="left"/>
      <w:pPr>
        <w:ind w:left="720" w:hanging="360"/>
      </w:pPr>
      <w:rPr>
        <w:rFonts w:ascii="Symbol" w:hAnsi="Symbol"/>
      </w:rPr>
    </w:lvl>
    <w:lvl w:ilvl="1" w:tplc="A2C4C84E">
      <w:start w:val="1"/>
      <w:numFmt w:val="bullet"/>
      <w:lvlText w:val="o"/>
      <w:lvlJc w:val="left"/>
      <w:pPr>
        <w:tabs>
          <w:tab w:val="num" w:pos="1440"/>
        </w:tabs>
        <w:ind w:left="1440" w:hanging="360"/>
      </w:pPr>
      <w:rPr>
        <w:rFonts w:ascii="Courier New" w:hAnsi="Courier New"/>
      </w:rPr>
    </w:lvl>
    <w:lvl w:ilvl="2" w:tplc="D500EC64">
      <w:start w:val="1"/>
      <w:numFmt w:val="bullet"/>
      <w:lvlText w:val=""/>
      <w:lvlJc w:val="left"/>
      <w:pPr>
        <w:tabs>
          <w:tab w:val="num" w:pos="2160"/>
        </w:tabs>
        <w:ind w:left="2160" w:hanging="360"/>
      </w:pPr>
      <w:rPr>
        <w:rFonts w:ascii="Wingdings" w:hAnsi="Wingdings"/>
      </w:rPr>
    </w:lvl>
    <w:lvl w:ilvl="3" w:tplc="4EAA5CB4">
      <w:start w:val="1"/>
      <w:numFmt w:val="bullet"/>
      <w:lvlText w:val=""/>
      <w:lvlJc w:val="left"/>
      <w:pPr>
        <w:tabs>
          <w:tab w:val="num" w:pos="2880"/>
        </w:tabs>
        <w:ind w:left="2880" w:hanging="360"/>
      </w:pPr>
      <w:rPr>
        <w:rFonts w:ascii="Symbol" w:hAnsi="Symbol"/>
      </w:rPr>
    </w:lvl>
    <w:lvl w:ilvl="4" w:tplc="03005656">
      <w:start w:val="1"/>
      <w:numFmt w:val="bullet"/>
      <w:lvlText w:val="o"/>
      <w:lvlJc w:val="left"/>
      <w:pPr>
        <w:tabs>
          <w:tab w:val="num" w:pos="3600"/>
        </w:tabs>
        <w:ind w:left="3600" w:hanging="360"/>
      </w:pPr>
      <w:rPr>
        <w:rFonts w:ascii="Courier New" w:hAnsi="Courier New"/>
      </w:rPr>
    </w:lvl>
    <w:lvl w:ilvl="5" w:tplc="BC767ABE">
      <w:start w:val="1"/>
      <w:numFmt w:val="bullet"/>
      <w:lvlText w:val=""/>
      <w:lvlJc w:val="left"/>
      <w:pPr>
        <w:tabs>
          <w:tab w:val="num" w:pos="4320"/>
        </w:tabs>
        <w:ind w:left="4320" w:hanging="360"/>
      </w:pPr>
      <w:rPr>
        <w:rFonts w:ascii="Wingdings" w:hAnsi="Wingdings"/>
      </w:rPr>
    </w:lvl>
    <w:lvl w:ilvl="6" w:tplc="3FB68144">
      <w:start w:val="1"/>
      <w:numFmt w:val="bullet"/>
      <w:lvlText w:val=""/>
      <w:lvlJc w:val="left"/>
      <w:pPr>
        <w:tabs>
          <w:tab w:val="num" w:pos="5040"/>
        </w:tabs>
        <w:ind w:left="5040" w:hanging="360"/>
      </w:pPr>
      <w:rPr>
        <w:rFonts w:ascii="Symbol" w:hAnsi="Symbol"/>
      </w:rPr>
    </w:lvl>
    <w:lvl w:ilvl="7" w:tplc="6BF61E58">
      <w:start w:val="1"/>
      <w:numFmt w:val="bullet"/>
      <w:lvlText w:val="o"/>
      <w:lvlJc w:val="left"/>
      <w:pPr>
        <w:tabs>
          <w:tab w:val="num" w:pos="5760"/>
        </w:tabs>
        <w:ind w:left="5760" w:hanging="360"/>
      </w:pPr>
      <w:rPr>
        <w:rFonts w:ascii="Courier New" w:hAnsi="Courier New"/>
      </w:rPr>
    </w:lvl>
    <w:lvl w:ilvl="8" w:tplc="699882E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93827246">
      <w:start w:val="1"/>
      <w:numFmt w:val="bullet"/>
      <w:lvlText w:val=""/>
      <w:lvlJc w:val="left"/>
      <w:pPr>
        <w:ind w:left="720" w:hanging="360"/>
      </w:pPr>
      <w:rPr>
        <w:rFonts w:ascii="Symbol" w:hAnsi="Symbol"/>
      </w:rPr>
    </w:lvl>
    <w:lvl w:ilvl="1" w:tplc="68CE445A">
      <w:start w:val="1"/>
      <w:numFmt w:val="bullet"/>
      <w:lvlText w:val="o"/>
      <w:lvlJc w:val="left"/>
      <w:pPr>
        <w:tabs>
          <w:tab w:val="num" w:pos="1440"/>
        </w:tabs>
        <w:ind w:left="1440" w:hanging="360"/>
      </w:pPr>
      <w:rPr>
        <w:rFonts w:ascii="Courier New" w:hAnsi="Courier New"/>
      </w:rPr>
    </w:lvl>
    <w:lvl w:ilvl="2" w:tplc="AF6AE38C">
      <w:start w:val="1"/>
      <w:numFmt w:val="bullet"/>
      <w:lvlText w:val=""/>
      <w:lvlJc w:val="left"/>
      <w:pPr>
        <w:tabs>
          <w:tab w:val="num" w:pos="2160"/>
        </w:tabs>
        <w:ind w:left="2160" w:hanging="360"/>
      </w:pPr>
      <w:rPr>
        <w:rFonts w:ascii="Wingdings" w:hAnsi="Wingdings"/>
      </w:rPr>
    </w:lvl>
    <w:lvl w:ilvl="3" w:tplc="22F09828">
      <w:start w:val="1"/>
      <w:numFmt w:val="bullet"/>
      <w:lvlText w:val=""/>
      <w:lvlJc w:val="left"/>
      <w:pPr>
        <w:tabs>
          <w:tab w:val="num" w:pos="2880"/>
        </w:tabs>
        <w:ind w:left="2880" w:hanging="360"/>
      </w:pPr>
      <w:rPr>
        <w:rFonts w:ascii="Symbol" w:hAnsi="Symbol"/>
      </w:rPr>
    </w:lvl>
    <w:lvl w:ilvl="4" w:tplc="DD24635E">
      <w:start w:val="1"/>
      <w:numFmt w:val="bullet"/>
      <w:lvlText w:val="o"/>
      <w:lvlJc w:val="left"/>
      <w:pPr>
        <w:tabs>
          <w:tab w:val="num" w:pos="3600"/>
        </w:tabs>
        <w:ind w:left="3600" w:hanging="360"/>
      </w:pPr>
      <w:rPr>
        <w:rFonts w:ascii="Courier New" w:hAnsi="Courier New"/>
      </w:rPr>
    </w:lvl>
    <w:lvl w:ilvl="5" w:tplc="A85E981E">
      <w:start w:val="1"/>
      <w:numFmt w:val="bullet"/>
      <w:lvlText w:val=""/>
      <w:lvlJc w:val="left"/>
      <w:pPr>
        <w:tabs>
          <w:tab w:val="num" w:pos="4320"/>
        </w:tabs>
        <w:ind w:left="4320" w:hanging="360"/>
      </w:pPr>
      <w:rPr>
        <w:rFonts w:ascii="Wingdings" w:hAnsi="Wingdings"/>
      </w:rPr>
    </w:lvl>
    <w:lvl w:ilvl="6" w:tplc="28BE578A">
      <w:start w:val="1"/>
      <w:numFmt w:val="bullet"/>
      <w:lvlText w:val=""/>
      <w:lvlJc w:val="left"/>
      <w:pPr>
        <w:tabs>
          <w:tab w:val="num" w:pos="5040"/>
        </w:tabs>
        <w:ind w:left="5040" w:hanging="360"/>
      </w:pPr>
      <w:rPr>
        <w:rFonts w:ascii="Symbol" w:hAnsi="Symbol"/>
      </w:rPr>
    </w:lvl>
    <w:lvl w:ilvl="7" w:tplc="DB18ABD2">
      <w:start w:val="1"/>
      <w:numFmt w:val="bullet"/>
      <w:lvlText w:val="o"/>
      <w:lvlJc w:val="left"/>
      <w:pPr>
        <w:tabs>
          <w:tab w:val="num" w:pos="5760"/>
        </w:tabs>
        <w:ind w:left="5760" w:hanging="360"/>
      </w:pPr>
      <w:rPr>
        <w:rFonts w:ascii="Courier New" w:hAnsi="Courier New"/>
      </w:rPr>
    </w:lvl>
    <w:lvl w:ilvl="8" w:tplc="355C5870">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9F783B00">
      <w:start w:val="1"/>
      <w:numFmt w:val="bullet"/>
      <w:lvlText w:val=""/>
      <w:lvlJc w:val="left"/>
      <w:pPr>
        <w:ind w:left="720" w:hanging="360"/>
      </w:pPr>
      <w:rPr>
        <w:rFonts w:ascii="Symbol" w:hAnsi="Symbol"/>
      </w:rPr>
    </w:lvl>
    <w:lvl w:ilvl="1" w:tplc="EA543DC0">
      <w:start w:val="1"/>
      <w:numFmt w:val="bullet"/>
      <w:lvlText w:val="o"/>
      <w:lvlJc w:val="left"/>
      <w:pPr>
        <w:tabs>
          <w:tab w:val="num" w:pos="1440"/>
        </w:tabs>
        <w:ind w:left="1440" w:hanging="360"/>
      </w:pPr>
      <w:rPr>
        <w:rFonts w:ascii="Courier New" w:hAnsi="Courier New"/>
      </w:rPr>
    </w:lvl>
    <w:lvl w:ilvl="2" w:tplc="63A08A5C">
      <w:start w:val="1"/>
      <w:numFmt w:val="bullet"/>
      <w:lvlText w:val=""/>
      <w:lvlJc w:val="left"/>
      <w:pPr>
        <w:tabs>
          <w:tab w:val="num" w:pos="2160"/>
        </w:tabs>
        <w:ind w:left="2160" w:hanging="360"/>
      </w:pPr>
      <w:rPr>
        <w:rFonts w:ascii="Wingdings" w:hAnsi="Wingdings"/>
      </w:rPr>
    </w:lvl>
    <w:lvl w:ilvl="3" w:tplc="95649E5C">
      <w:start w:val="1"/>
      <w:numFmt w:val="bullet"/>
      <w:lvlText w:val=""/>
      <w:lvlJc w:val="left"/>
      <w:pPr>
        <w:tabs>
          <w:tab w:val="num" w:pos="2880"/>
        </w:tabs>
        <w:ind w:left="2880" w:hanging="360"/>
      </w:pPr>
      <w:rPr>
        <w:rFonts w:ascii="Symbol" w:hAnsi="Symbol"/>
      </w:rPr>
    </w:lvl>
    <w:lvl w:ilvl="4" w:tplc="ADB0AFBC">
      <w:start w:val="1"/>
      <w:numFmt w:val="bullet"/>
      <w:lvlText w:val="o"/>
      <w:lvlJc w:val="left"/>
      <w:pPr>
        <w:tabs>
          <w:tab w:val="num" w:pos="3600"/>
        </w:tabs>
        <w:ind w:left="3600" w:hanging="360"/>
      </w:pPr>
      <w:rPr>
        <w:rFonts w:ascii="Courier New" w:hAnsi="Courier New"/>
      </w:rPr>
    </w:lvl>
    <w:lvl w:ilvl="5" w:tplc="4CC2FC00">
      <w:start w:val="1"/>
      <w:numFmt w:val="bullet"/>
      <w:lvlText w:val=""/>
      <w:lvlJc w:val="left"/>
      <w:pPr>
        <w:tabs>
          <w:tab w:val="num" w:pos="4320"/>
        </w:tabs>
        <w:ind w:left="4320" w:hanging="360"/>
      </w:pPr>
      <w:rPr>
        <w:rFonts w:ascii="Wingdings" w:hAnsi="Wingdings"/>
      </w:rPr>
    </w:lvl>
    <w:lvl w:ilvl="6" w:tplc="48D6904A">
      <w:start w:val="1"/>
      <w:numFmt w:val="bullet"/>
      <w:lvlText w:val=""/>
      <w:lvlJc w:val="left"/>
      <w:pPr>
        <w:tabs>
          <w:tab w:val="num" w:pos="5040"/>
        </w:tabs>
        <w:ind w:left="5040" w:hanging="360"/>
      </w:pPr>
      <w:rPr>
        <w:rFonts w:ascii="Symbol" w:hAnsi="Symbol"/>
      </w:rPr>
    </w:lvl>
    <w:lvl w:ilvl="7" w:tplc="DF926B2E">
      <w:start w:val="1"/>
      <w:numFmt w:val="bullet"/>
      <w:lvlText w:val="o"/>
      <w:lvlJc w:val="left"/>
      <w:pPr>
        <w:tabs>
          <w:tab w:val="num" w:pos="5760"/>
        </w:tabs>
        <w:ind w:left="5760" w:hanging="360"/>
      </w:pPr>
      <w:rPr>
        <w:rFonts w:ascii="Courier New" w:hAnsi="Courier New"/>
      </w:rPr>
    </w:lvl>
    <w:lvl w:ilvl="8" w:tplc="33DE195C">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hybridMultilevel"/>
    <w:tmpl w:val="0000000A"/>
    <w:lvl w:ilvl="0" w:tplc="368AAF40">
      <w:start w:val="1"/>
      <w:numFmt w:val="bullet"/>
      <w:lvlText w:val=""/>
      <w:lvlJc w:val="left"/>
      <w:pPr>
        <w:ind w:left="720" w:hanging="360"/>
      </w:pPr>
      <w:rPr>
        <w:rFonts w:ascii="Symbol" w:hAnsi="Symbol"/>
      </w:rPr>
    </w:lvl>
    <w:lvl w:ilvl="1" w:tplc="9CBE99FA">
      <w:start w:val="1"/>
      <w:numFmt w:val="bullet"/>
      <w:lvlText w:val="o"/>
      <w:lvlJc w:val="left"/>
      <w:pPr>
        <w:tabs>
          <w:tab w:val="num" w:pos="1440"/>
        </w:tabs>
        <w:ind w:left="1440" w:hanging="360"/>
      </w:pPr>
      <w:rPr>
        <w:rFonts w:ascii="Courier New" w:hAnsi="Courier New"/>
      </w:rPr>
    </w:lvl>
    <w:lvl w:ilvl="2" w:tplc="7242EEF2">
      <w:start w:val="1"/>
      <w:numFmt w:val="bullet"/>
      <w:lvlText w:val=""/>
      <w:lvlJc w:val="left"/>
      <w:pPr>
        <w:tabs>
          <w:tab w:val="num" w:pos="2160"/>
        </w:tabs>
        <w:ind w:left="2160" w:hanging="360"/>
      </w:pPr>
      <w:rPr>
        <w:rFonts w:ascii="Wingdings" w:hAnsi="Wingdings"/>
      </w:rPr>
    </w:lvl>
    <w:lvl w:ilvl="3" w:tplc="6AD04086">
      <w:start w:val="1"/>
      <w:numFmt w:val="bullet"/>
      <w:lvlText w:val=""/>
      <w:lvlJc w:val="left"/>
      <w:pPr>
        <w:tabs>
          <w:tab w:val="num" w:pos="2880"/>
        </w:tabs>
        <w:ind w:left="2880" w:hanging="360"/>
      </w:pPr>
      <w:rPr>
        <w:rFonts w:ascii="Symbol" w:hAnsi="Symbol"/>
      </w:rPr>
    </w:lvl>
    <w:lvl w:ilvl="4" w:tplc="E72E6DAE">
      <w:start w:val="1"/>
      <w:numFmt w:val="bullet"/>
      <w:lvlText w:val="o"/>
      <w:lvlJc w:val="left"/>
      <w:pPr>
        <w:tabs>
          <w:tab w:val="num" w:pos="3600"/>
        </w:tabs>
        <w:ind w:left="3600" w:hanging="360"/>
      </w:pPr>
      <w:rPr>
        <w:rFonts w:ascii="Courier New" w:hAnsi="Courier New"/>
      </w:rPr>
    </w:lvl>
    <w:lvl w:ilvl="5" w:tplc="0CDEED9C">
      <w:start w:val="1"/>
      <w:numFmt w:val="bullet"/>
      <w:lvlText w:val=""/>
      <w:lvlJc w:val="left"/>
      <w:pPr>
        <w:tabs>
          <w:tab w:val="num" w:pos="4320"/>
        </w:tabs>
        <w:ind w:left="4320" w:hanging="360"/>
      </w:pPr>
      <w:rPr>
        <w:rFonts w:ascii="Wingdings" w:hAnsi="Wingdings"/>
      </w:rPr>
    </w:lvl>
    <w:lvl w:ilvl="6" w:tplc="3DDA5944">
      <w:start w:val="1"/>
      <w:numFmt w:val="bullet"/>
      <w:lvlText w:val=""/>
      <w:lvlJc w:val="left"/>
      <w:pPr>
        <w:tabs>
          <w:tab w:val="num" w:pos="5040"/>
        </w:tabs>
        <w:ind w:left="5040" w:hanging="360"/>
      </w:pPr>
      <w:rPr>
        <w:rFonts w:ascii="Symbol" w:hAnsi="Symbol"/>
      </w:rPr>
    </w:lvl>
    <w:lvl w:ilvl="7" w:tplc="FFC24970">
      <w:start w:val="1"/>
      <w:numFmt w:val="bullet"/>
      <w:lvlText w:val="o"/>
      <w:lvlJc w:val="left"/>
      <w:pPr>
        <w:tabs>
          <w:tab w:val="num" w:pos="5760"/>
        </w:tabs>
        <w:ind w:left="5760" w:hanging="360"/>
      </w:pPr>
      <w:rPr>
        <w:rFonts w:ascii="Courier New" w:hAnsi="Courier New"/>
      </w:rPr>
    </w:lvl>
    <w:lvl w:ilvl="8" w:tplc="CA4C556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564E8B00">
      <w:start w:val="1"/>
      <w:numFmt w:val="bullet"/>
      <w:lvlText w:val=""/>
      <w:lvlJc w:val="left"/>
      <w:pPr>
        <w:ind w:left="720" w:hanging="360"/>
      </w:pPr>
      <w:rPr>
        <w:rFonts w:ascii="Symbol" w:hAnsi="Symbol"/>
      </w:rPr>
    </w:lvl>
    <w:lvl w:ilvl="1" w:tplc="29F87E24">
      <w:start w:val="1"/>
      <w:numFmt w:val="bullet"/>
      <w:lvlText w:val="o"/>
      <w:lvlJc w:val="left"/>
      <w:pPr>
        <w:tabs>
          <w:tab w:val="num" w:pos="1440"/>
        </w:tabs>
        <w:ind w:left="1440" w:hanging="360"/>
      </w:pPr>
      <w:rPr>
        <w:rFonts w:ascii="Courier New" w:hAnsi="Courier New"/>
      </w:rPr>
    </w:lvl>
    <w:lvl w:ilvl="2" w:tplc="A796D82E">
      <w:start w:val="1"/>
      <w:numFmt w:val="bullet"/>
      <w:lvlText w:val=""/>
      <w:lvlJc w:val="left"/>
      <w:pPr>
        <w:tabs>
          <w:tab w:val="num" w:pos="2160"/>
        </w:tabs>
        <w:ind w:left="2160" w:hanging="360"/>
      </w:pPr>
      <w:rPr>
        <w:rFonts w:ascii="Wingdings" w:hAnsi="Wingdings"/>
      </w:rPr>
    </w:lvl>
    <w:lvl w:ilvl="3" w:tplc="10A85664">
      <w:start w:val="1"/>
      <w:numFmt w:val="bullet"/>
      <w:lvlText w:val=""/>
      <w:lvlJc w:val="left"/>
      <w:pPr>
        <w:tabs>
          <w:tab w:val="num" w:pos="2880"/>
        </w:tabs>
        <w:ind w:left="2880" w:hanging="360"/>
      </w:pPr>
      <w:rPr>
        <w:rFonts w:ascii="Symbol" w:hAnsi="Symbol"/>
      </w:rPr>
    </w:lvl>
    <w:lvl w:ilvl="4" w:tplc="A900CEC2">
      <w:start w:val="1"/>
      <w:numFmt w:val="bullet"/>
      <w:lvlText w:val="o"/>
      <w:lvlJc w:val="left"/>
      <w:pPr>
        <w:tabs>
          <w:tab w:val="num" w:pos="3600"/>
        </w:tabs>
        <w:ind w:left="3600" w:hanging="360"/>
      </w:pPr>
      <w:rPr>
        <w:rFonts w:ascii="Courier New" w:hAnsi="Courier New"/>
      </w:rPr>
    </w:lvl>
    <w:lvl w:ilvl="5" w:tplc="6322A862">
      <w:start w:val="1"/>
      <w:numFmt w:val="bullet"/>
      <w:lvlText w:val=""/>
      <w:lvlJc w:val="left"/>
      <w:pPr>
        <w:tabs>
          <w:tab w:val="num" w:pos="4320"/>
        </w:tabs>
        <w:ind w:left="4320" w:hanging="360"/>
      </w:pPr>
      <w:rPr>
        <w:rFonts w:ascii="Wingdings" w:hAnsi="Wingdings"/>
      </w:rPr>
    </w:lvl>
    <w:lvl w:ilvl="6" w:tplc="33025878">
      <w:start w:val="1"/>
      <w:numFmt w:val="bullet"/>
      <w:lvlText w:val=""/>
      <w:lvlJc w:val="left"/>
      <w:pPr>
        <w:tabs>
          <w:tab w:val="num" w:pos="5040"/>
        </w:tabs>
        <w:ind w:left="5040" w:hanging="360"/>
      </w:pPr>
      <w:rPr>
        <w:rFonts w:ascii="Symbol" w:hAnsi="Symbol"/>
      </w:rPr>
    </w:lvl>
    <w:lvl w:ilvl="7" w:tplc="497A525C">
      <w:start w:val="1"/>
      <w:numFmt w:val="bullet"/>
      <w:lvlText w:val="o"/>
      <w:lvlJc w:val="left"/>
      <w:pPr>
        <w:tabs>
          <w:tab w:val="num" w:pos="5760"/>
        </w:tabs>
        <w:ind w:left="5760" w:hanging="360"/>
      </w:pPr>
      <w:rPr>
        <w:rFonts w:ascii="Courier New" w:hAnsi="Courier New"/>
      </w:rPr>
    </w:lvl>
    <w:lvl w:ilvl="8" w:tplc="1EEA78B0">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8F8C8552">
      <w:start w:val="1"/>
      <w:numFmt w:val="bullet"/>
      <w:lvlText w:val=""/>
      <w:lvlJc w:val="left"/>
      <w:pPr>
        <w:ind w:left="720" w:hanging="360"/>
      </w:pPr>
      <w:rPr>
        <w:rFonts w:ascii="Symbol" w:hAnsi="Symbol"/>
      </w:rPr>
    </w:lvl>
    <w:lvl w:ilvl="1" w:tplc="0052983A">
      <w:start w:val="1"/>
      <w:numFmt w:val="bullet"/>
      <w:lvlText w:val="o"/>
      <w:lvlJc w:val="left"/>
      <w:pPr>
        <w:tabs>
          <w:tab w:val="num" w:pos="1440"/>
        </w:tabs>
        <w:ind w:left="1440" w:hanging="360"/>
      </w:pPr>
      <w:rPr>
        <w:rFonts w:ascii="Courier New" w:hAnsi="Courier New"/>
      </w:rPr>
    </w:lvl>
    <w:lvl w:ilvl="2" w:tplc="5C6035BC">
      <w:start w:val="1"/>
      <w:numFmt w:val="bullet"/>
      <w:lvlText w:val=""/>
      <w:lvlJc w:val="left"/>
      <w:pPr>
        <w:tabs>
          <w:tab w:val="num" w:pos="2160"/>
        </w:tabs>
        <w:ind w:left="2160" w:hanging="360"/>
      </w:pPr>
      <w:rPr>
        <w:rFonts w:ascii="Wingdings" w:hAnsi="Wingdings"/>
      </w:rPr>
    </w:lvl>
    <w:lvl w:ilvl="3" w:tplc="F9B0735C">
      <w:start w:val="1"/>
      <w:numFmt w:val="bullet"/>
      <w:lvlText w:val=""/>
      <w:lvlJc w:val="left"/>
      <w:pPr>
        <w:tabs>
          <w:tab w:val="num" w:pos="2880"/>
        </w:tabs>
        <w:ind w:left="2880" w:hanging="360"/>
      </w:pPr>
      <w:rPr>
        <w:rFonts w:ascii="Symbol" w:hAnsi="Symbol"/>
      </w:rPr>
    </w:lvl>
    <w:lvl w:ilvl="4" w:tplc="31C23134">
      <w:start w:val="1"/>
      <w:numFmt w:val="bullet"/>
      <w:lvlText w:val="o"/>
      <w:lvlJc w:val="left"/>
      <w:pPr>
        <w:tabs>
          <w:tab w:val="num" w:pos="3600"/>
        </w:tabs>
        <w:ind w:left="3600" w:hanging="360"/>
      </w:pPr>
      <w:rPr>
        <w:rFonts w:ascii="Courier New" w:hAnsi="Courier New"/>
      </w:rPr>
    </w:lvl>
    <w:lvl w:ilvl="5" w:tplc="F2C8A222">
      <w:start w:val="1"/>
      <w:numFmt w:val="bullet"/>
      <w:lvlText w:val=""/>
      <w:lvlJc w:val="left"/>
      <w:pPr>
        <w:tabs>
          <w:tab w:val="num" w:pos="4320"/>
        </w:tabs>
        <w:ind w:left="4320" w:hanging="360"/>
      </w:pPr>
      <w:rPr>
        <w:rFonts w:ascii="Wingdings" w:hAnsi="Wingdings"/>
      </w:rPr>
    </w:lvl>
    <w:lvl w:ilvl="6" w:tplc="79D090A8">
      <w:start w:val="1"/>
      <w:numFmt w:val="bullet"/>
      <w:lvlText w:val=""/>
      <w:lvlJc w:val="left"/>
      <w:pPr>
        <w:tabs>
          <w:tab w:val="num" w:pos="5040"/>
        </w:tabs>
        <w:ind w:left="5040" w:hanging="360"/>
      </w:pPr>
      <w:rPr>
        <w:rFonts w:ascii="Symbol" w:hAnsi="Symbol"/>
      </w:rPr>
    </w:lvl>
    <w:lvl w:ilvl="7" w:tplc="EFF67108">
      <w:start w:val="1"/>
      <w:numFmt w:val="bullet"/>
      <w:lvlText w:val="o"/>
      <w:lvlJc w:val="left"/>
      <w:pPr>
        <w:tabs>
          <w:tab w:val="num" w:pos="5760"/>
        </w:tabs>
        <w:ind w:left="5760" w:hanging="360"/>
      </w:pPr>
      <w:rPr>
        <w:rFonts w:ascii="Courier New" w:hAnsi="Courier New"/>
      </w:rPr>
    </w:lvl>
    <w:lvl w:ilvl="8" w:tplc="A7948B2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4766A772">
      <w:start w:val="1"/>
      <w:numFmt w:val="bullet"/>
      <w:lvlText w:val=""/>
      <w:lvlJc w:val="left"/>
      <w:pPr>
        <w:ind w:left="720" w:hanging="360"/>
      </w:pPr>
      <w:rPr>
        <w:rFonts w:ascii="Symbol" w:hAnsi="Symbol"/>
      </w:rPr>
    </w:lvl>
    <w:lvl w:ilvl="1" w:tplc="3C607C78">
      <w:start w:val="1"/>
      <w:numFmt w:val="bullet"/>
      <w:lvlText w:val="o"/>
      <w:lvlJc w:val="left"/>
      <w:pPr>
        <w:tabs>
          <w:tab w:val="num" w:pos="1440"/>
        </w:tabs>
        <w:ind w:left="1440" w:hanging="360"/>
      </w:pPr>
      <w:rPr>
        <w:rFonts w:ascii="Courier New" w:hAnsi="Courier New"/>
      </w:rPr>
    </w:lvl>
    <w:lvl w:ilvl="2" w:tplc="7604192E">
      <w:start w:val="1"/>
      <w:numFmt w:val="bullet"/>
      <w:lvlText w:val=""/>
      <w:lvlJc w:val="left"/>
      <w:pPr>
        <w:tabs>
          <w:tab w:val="num" w:pos="2160"/>
        </w:tabs>
        <w:ind w:left="2160" w:hanging="360"/>
      </w:pPr>
      <w:rPr>
        <w:rFonts w:ascii="Wingdings" w:hAnsi="Wingdings"/>
      </w:rPr>
    </w:lvl>
    <w:lvl w:ilvl="3" w:tplc="68B2EF8E">
      <w:start w:val="1"/>
      <w:numFmt w:val="bullet"/>
      <w:lvlText w:val=""/>
      <w:lvlJc w:val="left"/>
      <w:pPr>
        <w:tabs>
          <w:tab w:val="num" w:pos="2880"/>
        </w:tabs>
        <w:ind w:left="2880" w:hanging="360"/>
      </w:pPr>
      <w:rPr>
        <w:rFonts w:ascii="Symbol" w:hAnsi="Symbol"/>
      </w:rPr>
    </w:lvl>
    <w:lvl w:ilvl="4" w:tplc="A492F4F0">
      <w:start w:val="1"/>
      <w:numFmt w:val="bullet"/>
      <w:lvlText w:val="o"/>
      <w:lvlJc w:val="left"/>
      <w:pPr>
        <w:tabs>
          <w:tab w:val="num" w:pos="3600"/>
        </w:tabs>
        <w:ind w:left="3600" w:hanging="360"/>
      </w:pPr>
      <w:rPr>
        <w:rFonts w:ascii="Courier New" w:hAnsi="Courier New"/>
      </w:rPr>
    </w:lvl>
    <w:lvl w:ilvl="5" w:tplc="5308EB7A">
      <w:start w:val="1"/>
      <w:numFmt w:val="bullet"/>
      <w:lvlText w:val=""/>
      <w:lvlJc w:val="left"/>
      <w:pPr>
        <w:tabs>
          <w:tab w:val="num" w:pos="4320"/>
        </w:tabs>
        <w:ind w:left="4320" w:hanging="360"/>
      </w:pPr>
      <w:rPr>
        <w:rFonts w:ascii="Wingdings" w:hAnsi="Wingdings"/>
      </w:rPr>
    </w:lvl>
    <w:lvl w:ilvl="6" w:tplc="6980B09C">
      <w:start w:val="1"/>
      <w:numFmt w:val="bullet"/>
      <w:lvlText w:val=""/>
      <w:lvlJc w:val="left"/>
      <w:pPr>
        <w:tabs>
          <w:tab w:val="num" w:pos="5040"/>
        </w:tabs>
        <w:ind w:left="5040" w:hanging="360"/>
      </w:pPr>
      <w:rPr>
        <w:rFonts w:ascii="Symbol" w:hAnsi="Symbol"/>
      </w:rPr>
    </w:lvl>
    <w:lvl w:ilvl="7" w:tplc="E7CE4F5E">
      <w:start w:val="1"/>
      <w:numFmt w:val="bullet"/>
      <w:lvlText w:val="o"/>
      <w:lvlJc w:val="left"/>
      <w:pPr>
        <w:tabs>
          <w:tab w:val="num" w:pos="5760"/>
        </w:tabs>
        <w:ind w:left="5760" w:hanging="360"/>
      </w:pPr>
      <w:rPr>
        <w:rFonts w:ascii="Courier New" w:hAnsi="Courier New"/>
      </w:rPr>
    </w:lvl>
    <w:lvl w:ilvl="8" w:tplc="52CE1B7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hybridMultilevel"/>
    <w:tmpl w:val="00000011"/>
    <w:lvl w:ilvl="0" w:tplc="A954A384">
      <w:start w:val="1"/>
      <w:numFmt w:val="bullet"/>
      <w:lvlText w:val=""/>
      <w:lvlJc w:val="left"/>
      <w:pPr>
        <w:ind w:left="720" w:hanging="360"/>
      </w:pPr>
      <w:rPr>
        <w:rFonts w:ascii="Symbol" w:hAnsi="Symbol"/>
      </w:rPr>
    </w:lvl>
    <w:lvl w:ilvl="1" w:tplc="AC023A60">
      <w:start w:val="1"/>
      <w:numFmt w:val="bullet"/>
      <w:lvlText w:val="o"/>
      <w:lvlJc w:val="left"/>
      <w:pPr>
        <w:tabs>
          <w:tab w:val="num" w:pos="1440"/>
        </w:tabs>
        <w:ind w:left="1440" w:hanging="360"/>
      </w:pPr>
      <w:rPr>
        <w:rFonts w:ascii="Courier New" w:hAnsi="Courier New"/>
      </w:rPr>
    </w:lvl>
    <w:lvl w:ilvl="2" w:tplc="D2C2E3A2">
      <w:start w:val="1"/>
      <w:numFmt w:val="bullet"/>
      <w:lvlText w:val=""/>
      <w:lvlJc w:val="left"/>
      <w:pPr>
        <w:tabs>
          <w:tab w:val="num" w:pos="2160"/>
        </w:tabs>
        <w:ind w:left="2160" w:hanging="360"/>
      </w:pPr>
      <w:rPr>
        <w:rFonts w:ascii="Wingdings" w:hAnsi="Wingdings"/>
      </w:rPr>
    </w:lvl>
    <w:lvl w:ilvl="3" w:tplc="424EF570">
      <w:start w:val="1"/>
      <w:numFmt w:val="bullet"/>
      <w:lvlText w:val=""/>
      <w:lvlJc w:val="left"/>
      <w:pPr>
        <w:tabs>
          <w:tab w:val="num" w:pos="2880"/>
        </w:tabs>
        <w:ind w:left="2880" w:hanging="360"/>
      </w:pPr>
      <w:rPr>
        <w:rFonts w:ascii="Symbol" w:hAnsi="Symbol"/>
      </w:rPr>
    </w:lvl>
    <w:lvl w:ilvl="4" w:tplc="904AF430">
      <w:start w:val="1"/>
      <w:numFmt w:val="bullet"/>
      <w:lvlText w:val="o"/>
      <w:lvlJc w:val="left"/>
      <w:pPr>
        <w:tabs>
          <w:tab w:val="num" w:pos="3600"/>
        </w:tabs>
        <w:ind w:left="3600" w:hanging="360"/>
      </w:pPr>
      <w:rPr>
        <w:rFonts w:ascii="Courier New" w:hAnsi="Courier New"/>
      </w:rPr>
    </w:lvl>
    <w:lvl w:ilvl="5" w:tplc="7FE4F210">
      <w:start w:val="1"/>
      <w:numFmt w:val="bullet"/>
      <w:lvlText w:val=""/>
      <w:lvlJc w:val="left"/>
      <w:pPr>
        <w:tabs>
          <w:tab w:val="num" w:pos="4320"/>
        </w:tabs>
        <w:ind w:left="4320" w:hanging="360"/>
      </w:pPr>
      <w:rPr>
        <w:rFonts w:ascii="Wingdings" w:hAnsi="Wingdings"/>
      </w:rPr>
    </w:lvl>
    <w:lvl w:ilvl="6" w:tplc="F9F493B0">
      <w:start w:val="1"/>
      <w:numFmt w:val="bullet"/>
      <w:lvlText w:val=""/>
      <w:lvlJc w:val="left"/>
      <w:pPr>
        <w:tabs>
          <w:tab w:val="num" w:pos="5040"/>
        </w:tabs>
        <w:ind w:left="5040" w:hanging="360"/>
      </w:pPr>
      <w:rPr>
        <w:rFonts w:ascii="Symbol" w:hAnsi="Symbol"/>
      </w:rPr>
    </w:lvl>
    <w:lvl w:ilvl="7" w:tplc="74102BCC">
      <w:start w:val="1"/>
      <w:numFmt w:val="bullet"/>
      <w:lvlText w:val="o"/>
      <w:lvlJc w:val="left"/>
      <w:pPr>
        <w:tabs>
          <w:tab w:val="num" w:pos="5760"/>
        </w:tabs>
        <w:ind w:left="5760" w:hanging="360"/>
      </w:pPr>
      <w:rPr>
        <w:rFonts w:ascii="Courier New" w:hAnsi="Courier New"/>
      </w:rPr>
    </w:lvl>
    <w:lvl w:ilvl="8" w:tplc="BF386FA6">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45D68170">
      <w:start w:val="1"/>
      <w:numFmt w:val="bullet"/>
      <w:lvlText w:val=""/>
      <w:lvlJc w:val="left"/>
      <w:pPr>
        <w:ind w:left="720" w:hanging="360"/>
      </w:pPr>
      <w:rPr>
        <w:rFonts w:ascii="Symbol" w:hAnsi="Symbol"/>
      </w:rPr>
    </w:lvl>
    <w:lvl w:ilvl="1" w:tplc="063C8920">
      <w:start w:val="1"/>
      <w:numFmt w:val="bullet"/>
      <w:lvlText w:val="o"/>
      <w:lvlJc w:val="left"/>
      <w:pPr>
        <w:tabs>
          <w:tab w:val="num" w:pos="1440"/>
        </w:tabs>
        <w:ind w:left="1440" w:hanging="360"/>
      </w:pPr>
      <w:rPr>
        <w:rFonts w:ascii="Courier New" w:hAnsi="Courier New"/>
      </w:rPr>
    </w:lvl>
    <w:lvl w:ilvl="2" w:tplc="F86CD55A">
      <w:start w:val="1"/>
      <w:numFmt w:val="bullet"/>
      <w:lvlText w:val=""/>
      <w:lvlJc w:val="left"/>
      <w:pPr>
        <w:tabs>
          <w:tab w:val="num" w:pos="2160"/>
        </w:tabs>
        <w:ind w:left="2160" w:hanging="360"/>
      </w:pPr>
      <w:rPr>
        <w:rFonts w:ascii="Wingdings" w:hAnsi="Wingdings"/>
      </w:rPr>
    </w:lvl>
    <w:lvl w:ilvl="3" w:tplc="93A47790">
      <w:start w:val="1"/>
      <w:numFmt w:val="bullet"/>
      <w:lvlText w:val=""/>
      <w:lvlJc w:val="left"/>
      <w:pPr>
        <w:tabs>
          <w:tab w:val="num" w:pos="2880"/>
        </w:tabs>
        <w:ind w:left="2880" w:hanging="360"/>
      </w:pPr>
      <w:rPr>
        <w:rFonts w:ascii="Symbol" w:hAnsi="Symbol"/>
      </w:rPr>
    </w:lvl>
    <w:lvl w:ilvl="4" w:tplc="31FAC8EC">
      <w:start w:val="1"/>
      <w:numFmt w:val="bullet"/>
      <w:lvlText w:val="o"/>
      <w:lvlJc w:val="left"/>
      <w:pPr>
        <w:tabs>
          <w:tab w:val="num" w:pos="3600"/>
        </w:tabs>
        <w:ind w:left="3600" w:hanging="360"/>
      </w:pPr>
      <w:rPr>
        <w:rFonts w:ascii="Courier New" w:hAnsi="Courier New"/>
      </w:rPr>
    </w:lvl>
    <w:lvl w:ilvl="5" w:tplc="9C5E5C1A">
      <w:start w:val="1"/>
      <w:numFmt w:val="bullet"/>
      <w:lvlText w:val=""/>
      <w:lvlJc w:val="left"/>
      <w:pPr>
        <w:tabs>
          <w:tab w:val="num" w:pos="4320"/>
        </w:tabs>
        <w:ind w:left="4320" w:hanging="360"/>
      </w:pPr>
      <w:rPr>
        <w:rFonts w:ascii="Wingdings" w:hAnsi="Wingdings"/>
      </w:rPr>
    </w:lvl>
    <w:lvl w:ilvl="6" w:tplc="E5046EF2">
      <w:start w:val="1"/>
      <w:numFmt w:val="bullet"/>
      <w:lvlText w:val=""/>
      <w:lvlJc w:val="left"/>
      <w:pPr>
        <w:tabs>
          <w:tab w:val="num" w:pos="5040"/>
        </w:tabs>
        <w:ind w:left="5040" w:hanging="360"/>
      </w:pPr>
      <w:rPr>
        <w:rFonts w:ascii="Symbol" w:hAnsi="Symbol"/>
      </w:rPr>
    </w:lvl>
    <w:lvl w:ilvl="7" w:tplc="D564118E">
      <w:start w:val="1"/>
      <w:numFmt w:val="bullet"/>
      <w:lvlText w:val="o"/>
      <w:lvlJc w:val="left"/>
      <w:pPr>
        <w:tabs>
          <w:tab w:val="num" w:pos="5760"/>
        </w:tabs>
        <w:ind w:left="5760" w:hanging="360"/>
      </w:pPr>
      <w:rPr>
        <w:rFonts w:ascii="Courier New" w:hAnsi="Courier New"/>
      </w:rPr>
    </w:lvl>
    <w:lvl w:ilvl="8" w:tplc="E50449FE">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6BF89002">
      <w:start w:val="1"/>
      <w:numFmt w:val="bullet"/>
      <w:lvlText w:val=""/>
      <w:lvlJc w:val="left"/>
      <w:pPr>
        <w:ind w:left="720" w:hanging="360"/>
      </w:pPr>
      <w:rPr>
        <w:rFonts w:ascii="Symbol" w:hAnsi="Symbol"/>
      </w:rPr>
    </w:lvl>
    <w:lvl w:ilvl="1" w:tplc="4854565A">
      <w:start w:val="1"/>
      <w:numFmt w:val="bullet"/>
      <w:lvlText w:val="o"/>
      <w:lvlJc w:val="left"/>
      <w:pPr>
        <w:tabs>
          <w:tab w:val="num" w:pos="1440"/>
        </w:tabs>
        <w:ind w:left="1440" w:hanging="360"/>
      </w:pPr>
      <w:rPr>
        <w:rFonts w:ascii="Courier New" w:hAnsi="Courier New"/>
      </w:rPr>
    </w:lvl>
    <w:lvl w:ilvl="2" w:tplc="42DC4038">
      <w:start w:val="1"/>
      <w:numFmt w:val="bullet"/>
      <w:lvlText w:val=""/>
      <w:lvlJc w:val="left"/>
      <w:pPr>
        <w:tabs>
          <w:tab w:val="num" w:pos="2160"/>
        </w:tabs>
        <w:ind w:left="2160" w:hanging="360"/>
      </w:pPr>
      <w:rPr>
        <w:rFonts w:ascii="Wingdings" w:hAnsi="Wingdings"/>
      </w:rPr>
    </w:lvl>
    <w:lvl w:ilvl="3" w:tplc="079C56A8">
      <w:start w:val="1"/>
      <w:numFmt w:val="bullet"/>
      <w:lvlText w:val=""/>
      <w:lvlJc w:val="left"/>
      <w:pPr>
        <w:tabs>
          <w:tab w:val="num" w:pos="2880"/>
        </w:tabs>
        <w:ind w:left="2880" w:hanging="360"/>
      </w:pPr>
      <w:rPr>
        <w:rFonts w:ascii="Symbol" w:hAnsi="Symbol"/>
      </w:rPr>
    </w:lvl>
    <w:lvl w:ilvl="4" w:tplc="CCCC605A">
      <w:start w:val="1"/>
      <w:numFmt w:val="bullet"/>
      <w:lvlText w:val="o"/>
      <w:lvlJc w:val="left"/>
      <w:pPr>
        <w:tabs>
          <w:tab w:val="num" w:pos="3600"/>
        </w:tabs>
        <w:ind w:left="3600" w:hanging="360"/>
      </w:pPr>
      <w:rPr>
        <w:rFonts w:ascii="Courier New" w:hAnsi="Courier New"/>
      </w:rPr>
    </w:lvl>
    <w:lvl w:ilvl="5" w:tplc="E7BE17A8">
      <w:start w:val="1"/>
      <w:numFmt w:val="bullet"/>
      <w:lvlText w:val=""/>
      <w:lvlJc w:val="left"/>
      <w:pPr>
        <w:tabs>
          <w:tab w:val="num" w:pos="4320"/>
        </w:tabs>
        <w:ind w:left="4320" w:hanging="360"/>
      </w:pPr>
      <w:rPr>
        <w:rFonts w:ascii="Wingdings" w:hAnsi="Wingdings"/>
      </w:rPr>
    </w:lvl>
    <w:lvl w:ilvl="6" w:tplc="F1482088">
      <w:start w:val="1"/>
      <w:numFmt w:val="bullet"/>
      <w:lvlText w:val=""/>
      <w:lvlJc w:val="left"/>
      <w:pPr>
        <w:tabs>
          <w:tab w:val="num" w:pos="5040"/>
        </w:tabs>
        <w:ind w:left="5040" w:hanging="360"/>
      </w:pPr>
      <w:rPr>
        <w:rFonts w:ascii="Symbol" w:hAnsi="Symbol"/>
      </w:rPr>
    </w:lvl>
    <w:lvl w:ilvl="7" w:tplc="5AAE44E0">
      <w:start w:val="1"/>
      <w:numFmt w:val="bullet"/>
      <w:lvlText w:val="o"/>
      <w:lvlJc w:val="left"/>
      <w:pPr>
        <w:tabs>
          <w:tab w:val="num" w:pos="5760"/>
        </w:tabs>
        <w:ind w:left="5760" w:hanging="360"/>
      </w:pPr>
      <w:rPr>
        <w:rFonts w:ascii="Courier New" w:hAnsi="Courier New"/>
      </w:rPr>
    </w:lvl>
    <w:lvl w:ilvl="8" w:tplc="A3E89970">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84E4AE3E">
      <w:start w:val="1"/>
      <w:numFmt w:val="bullet"/>
      <w:lvlText w:val=""/>
      <w:lvlJc w:val="left"/>
      <w:pPr>
        <w:ind w:left="720" w:hanging="360"/>
      </w:pPr>
      <w:rPr>
        <w:rFonts w:ascii="Symbol" w:hAnsi="Symbol"/>
      </w:rPr>
    </w:lvl>
    <w:lvl w:ilvl="1" w:tplc="16D0A272">
      <w:start w:val="1"/>
      <w:numFmt w:val="bullet"/>
      <w:lvlText w:val="o"/>
      <w:lvlJc w:val="left"/>
      <w:pPr>
        <w:tabs>
          <w:tab w:val="num" w:pos="1440"/>
        </w:tabs>
        <w:ind w:left="1440" w:hanging="360"/>
      </w:pPr>
      <w:rPr>
        <w:rFonts w:ascii="Courier New" w:hAnsi="Courier New"/>
      </w:rPr>
    </w:lvl>
    <w:lvl w:ilvl="2" w:tplc="87CC3A50">
      <w:start w:val="1"/>
      <w:numFmt w:val="bullet"/>
      <w:lvlText w:val=""/>
      <w:lvlJc w:val="left"/>
      <w:pPr>
        <w:tabs>
          <w:tab w:val="num" w:pos="2160"/>
        </w:tabs>
        <w:ind w:left="2160" w:hanging="360"/>
      </w:pPr>
      <w:rPr>
        <w:rFonts w:ascii="Wingdings" w:hAnsi="Wingdings"/>
      </w:rPr>
    </w:lvl>
    <w:lvl w:ilvl="3" w:tplc="76D4288C">
      <w:start w:val="1"/>
      <w:numFmt w:val="bullet"/>
      <w:lvlText w:val=""/>
      <w:lvlJc w:val="left"/>
      <w:pPr>
        <w:tabs>
          <w:tab w:val="num" w:pos="2880"/>
        </w:tabs>
        <w:ind w:left="2880" w:hanging="360"/>
      </w:pPr>
      <w:rPr>
        <w:rFonts w:ascii="Symbol" w:hAnsi="Symbol"/>
      </w:rPr>
    </w:lvl>
    <w:lvl w:ilvl="4" w:tplc="F63CF4DC">
      <w:start w:val="1"/>
      <w:numFmt w:val="bullet"/>
      <w:lvlText w:val="o"/>
      <w:lvlJc w:val="left"/>
      <w:pPr>
        <w:tabs>
          <w:tab w:val="num" w:pos="3600"/>
        </w:tabs>
        <w:ind w:left="3600" w:hanging="360"/>
      </w:pPr>
      <w:rPr>
        <w:rFonts w:ascii="Courier New" w:hAnsi="Courier New"/>
      </w:rPr>
    </w:lvl>
    <w:lvl w:ilvl="5" w:tplc="3440C24A">
      <w:start w:val="1"/>
      <w:numFmt w:val="bullet"/>
      <w:lvlText w:val=""/>
      <w:lvlJc w:val="left"/>
      <w:pPr>
        <w:tabs>
          <w:tab w:val="num" w:pos="4320"/>
        </w:tabs>
        <w:ind w:left="4320" w:hanging="360"/>
      </w:pPr>
      <w:rPr>
        <w:rFonts w:ascii="Wingdings" w:hAnsi="Wingdings"/>
      </w:rPr>
    </w:lvl>
    <w:lvl w:ilvl="6" w:tplc="03D2DB5C">
      <w:start w:val="1"/>
      <w:numFmt w:val="bullet"/>
      <w:lvlText w:val=""/>
      <w:lvlJc w:val="left"/>
      <w:pPr>
        <w:tabs>
          <w:tab w:val="num" w:pos="5040"/>
        </w:tabs>
        <w:ind w:left="5040" w:hanging="360"/>
      </w:pPr>
      <w:rPr>
        <w:rFonts w:ascii="Symbol" w:hAnsi="Symbol"/>
      </w:rPr>
    </w:lvl>
    <w:lvl w:ilvl="7" w:tplc="FB4E8222">
      <w:start w:val="1"/>
      <w:numFmt w:val="bullet"/>
      <w:lvlText w:val="o"/>
      <w:lvlJc w:val="left"/>
      <w:pPr>
        <w:tabs>
          <w:tab w:val="num" w:pos="5760"/>
        </w:tabs>
        <w:ind w:left="5760" w:hanging="360"/>
      </w:pPr>
      <w:rPr>
        <w:rFonts w:ascii="Courier New" w:hAnsi="Courier New"/>
      </w:rPr>
    </w:lvl>
    <w:lvl w:ilvl="8" w:tplc="CB8089C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489E561C">
      <w:start w:val="1"/>
      <w:numFmt w:val="bullet"/>
      <w:lvlText w:val=""/>
      <w:lvlJc w:val="left"/>
      <w:pPr>
        <w:ind w:left="720" w:hanging="360"/>
      </w:pPr>
      <w:rPr>
        <w:rFonts w:ascii="Symbol" w:hAnsi="Symbol"/>
      </w:rPr>
    </w:lvl>
    <w:lvl w:ilvl="1" w:tplc="0B1C8AE2">
      <w:start w:val="1"/>
      <w:numFmt w:val="bullet"/>
      <w:lvlText w:val="o"/>
      <w:lvlJc w:val="left"/>
      <w:pPr>
        <w:tabs>
          <w:tab w:val="num" w:pos="1440"/>
        </w:tabs>
        <w:ind w:left="1440" w:hanging="360"/>
      </w:pPr>
      <w:rPr>
        <w:rFonts w:ascii="Courier New" w:hAnsi="Courier New"/>
      </w:rPr>
    </w:lvl>
    <w:lvl w:ilvl="2" w:tplc="7A7EBF68">
      <w:start w:val="1"/>
      <w:numFmt w:val="bullet"/>
      <w:lvlText w:val=""/>
      <w:lvlJc w:val="left"/>
      <w:pPr>
        <w:tabs>
          <w:tab w:val="num" w:pos="2160"/>
        </w:tabs>
        <w:ind w:left="2160" w:hanging="360"/>
      </w:pPr>
      <w:rPr>
        <w:rFonts w:ascii="Wingdings" w:hAnsi="Wingdings"/>
      </w:rPr>
    </w:lvl>
    <w:lvl w:ilvl="3" w:tplc="7CA64BF6">
      <w:start w:val="1"/>
      <w:numFmt w:val="bullet"/>
      <w:lvlText w:val=""/>
      <w:lvlJc w:val="left"/>
      <w:pPr>
        <w:tabs>
          <w:tab w:val="num" w:pos="2880"/>
        </w:tabs>
        <w:ind w:left="2880" w:hanging="360"/>
      </w:pPr>
      <w:rPr>
        <w:rFonts w:ascii="Symbol" w:hAnsi="Symbol"/>
      </w:rPr>
    </w:lvl>
    <w:lvl w:ilvl="4" w:tplc="A8703F28">
      <w:start w:val="1"/>
      <w:numFmt w:val="bullet"/>
      <w:lvlText w:val="o"/>
      <w:lvlJc w:val="left"/>
      <w:pPr>
        <w:tabs>
          <w:tab w:val="num" w:pos="3600"/>
        </w:tabs>
        <w:ind w:left="3600" w:hanging="360"/>
      </w:pPr>
      <w:rPr>
        <w:rFonts w:ascii="Courier New" w:hAnsi="Courier New"/>
      </w:rPr>
    </w:lvl>
    <w:lvl w:ilvl="5" w:tplc="76F047B8">
      <w:start w:val="1"/>
      <w:numFmt w:val="bullet"/>
      <w:lvlText w:val=""/>
      <w:lvlJc w:val="left"/>
      <w:pPr>
        <w:tabs>
          <w:tab w:val="num" w:pos="4320"/>
        </w:tabs>
        <w:ind w:left="4320" w:hanging="360"/>
      </w:pPr>
      <w:rPr>
        <w:rFonts w:ascii="Wingdings" w:hAnsi="Wingdings"/>
      </w:rPr>
    </w:lvl>
    <w:lvl w:ilvl="6" w:tplc="ADC29B0A">
      <w:start w:val="1"/>
      <w:numFmt w:val="bullet"/>
      <w:lvlText w:val=""/>
      <w:lvlJc w:val="left"/>
      <w:pPr>
        <w:tabs>
          <w:tab w:val="num" w:pos="5040"/>
        </w:tabs>
        <w:ind w:left="5040" w:hanging="360"/>
      </w:pPr>
      <w:rPr>
        <w:rFonts w:ascii="Symbol" w:hAnsi="Symbol"/>
      </w:rPr>
    </w:lvl>
    <w:lvl w:ilvl="7" w:tplc="735AC2B0">
      <w:start w:val="1"/>
      <w:numFmt w:val="bullet"/>
      <w:lvlText w:val="o"/>
      <w:lvlJc w:val="left"/>
      <w:pPr>
        <w:tabs>
          <w:tab w:val="num" w:pos="5760"/>
        </w:tabs>
        <w:ind w:left="5760" w:hanging="360"/>
      </w:pPr>
      <w:rPr>
        <w:rFonts w:ascii="Courier New" w:hAnsi="Courier New"/>
      </w:rPr>
    </w:lvl>
    <w:lvl w:ilvl="8" w:tplc="8B327AB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63923D40">
      <w:start w:val="1"/>
      <w:numFmt w:val="bullet"/>
      <w:lvlText w:val=""/>
      <w:lvlJc w:val="left"/>
      <w:pPr>
        <w:ind w:left="720" w:hanging="360"/>
      </w:pPr>
      <w:rPr>
        <w:rFonts w:ascii="Symbol" w:hAnsi="Symbol"/>
      </w:rPr>
    </w:lvl>
    <w:lvl w:ilvl="1" w:tplc="30F2439E">
      <w:start w:val="1"/>
      <w:numFmt w:val="bullet"/>
      <w:lvlText w:val="o"/>
      <w:lvlJc w:val="left"/>
      <w:pPr>
        <w:tabs>
          <w:tab w:val="num" w:pos="1440"/>
        </w:tabs>
        <w:ind w:left="1440" w:hanging="360"/>
      </w:pPr>
      <w:rPr>
        <w:rFonts w:ascii="Courier New" w:hAnsi="Courier New"/>
      </w:rPr>
    </w:lvl>
    <w:lvl w:ilvl="2" w:tplc="57D4DA38">
      <w:start w:val="1"/>
      <w:numFmt w:val="bullet"/>
      <w:lvlText w:val=""/>
      <w:lvlJc w:val="left"/>
      <w:pPr>
        <w:tabs>
          <w:tab w:val="num" w:pos="2160"/>
        </w:tabs>
        <w:ind w:left="2160" w:hanging="360"/>
      </w:pPr>
      <w:rPr>
        <w:rFonts w:ascii="Wingdings" w:hAnsi="Wingdings"/>
      </w:rPr>
    </w:lvl>
    <w:lvl w:ilvl="3" w:tplc="2814CAD0">
      <w:start w:val="1"/>
      <w:numFmt w:val="bullet"/>
      <w:lvlText w:val=""/>
      <w:lvlJc w:val="left"/>
      <w:pPr>
        <w:tabs>
          <w:tab w:val="num" w:pos="2880"/>
        </w:tabs>
        <w:ind w:left="2880" w:hanging="360"/>
      </w:pPr>
      <w:rPr>
        <w:rFonts w:ascii="Symbol" w:hAnsi="Symbol"/>
      </w:rPr>
    </w:lvl>
    <w:lvl w:ilvl="4" w:tplc="2C1EDD1E">
      <w:start w:val="1"/>
      <w:numFmt w:val="bullet"/>
      <w:lvlText w:val="o"/>
      <w:lvlJc w:val="left"/>
      <w:pPr>
        <w:tabs>
          <w:tab w:val="num" w:pos="3600"/>
        </w:tabs>
        <w:ind w:left="3600" w:hanging="360"/>
      </w:pPr>
      <w:rPr>
        <w:rFonts w:ascii="Courier New" w:hAnsi="Courier New"/>
      </w:rPr>
    </w:lvl>
    <w:lvl w:ilvl="5" w:tplc="6C50B6F2">
      <w:start w:val="1"/>
      <w:numFmt w:val="bullet"/>
      <w:lvlText w:val=""/>
      <w:lvlJc w:val="left"/>
      <w:pPr>
        <w:tabs>
          <w:tab w:val="num" w:pos="4320"/>
        </w:tabs>
        <w:ind w:left="4320" w:hanging="360"/>
      </w:pPr>
      <w:rPr>
        <w:rFonts w:ascii="Wingdings" w:hAnsi="Wingdings"/>
      </w:rPr>
    </w:lvl>
    <w:lvl w:ilvl="6" w:tplc="EA149CC4">
      <w:start w:val="1"/>
      <w:numFmt w:val="bullet"/>
      <w:lvlText w:val=""/>
      <w:lvlJc w:val="left"/>
      <w:pPr>
        <w:tabs>
          <w:tab w:val="num" w:pos="5040"/>
        </w:tabs>
        <w:ind w:left="5040" w:hanging="360"/>
      </w:pPr>
      <w:rPr>
        <w:rFonts w:ascii="Symbol" w:hAnsi="Symbol"/>
      </w:rPr>
    </w:lvl>
    <w:lvl w:ilvl="7" w:tplc="95D8F07E">
      <w:start w:val="1"/>
      <w:numFmt w:val="bullet"/>
      <w:lvlText w:val="o"/>
      <w:lvlJc w:val="left"/>
      <w:pPr>
        <w:tabs>
          <w:tab w:val="num" w:pos="5760"/>
        </w:tabs>
        <w:ind w:left="5760" w:hanging="360"/>
      </w:pPr>
      <w:rPr>
        <w:rFonts w:ascii="Courier New" w:hAnsi="Courier New"/>
      </w:rPr>
    </w:lvl>
    <w:lvl w:ilvl="8" w:tplc="BE2AF07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F1FAB8EE">
      <w:start w:val="1"/>
      <w:numFmt w:val="bullet"/>
      <w:lvlText w:val=""/>
      <w:lvlJc w:val="left"/>
      <w:pPr>
        <w:ind w:left="720" w:hanging="360"/>
      </w:pPr>
      <w:rPr>
        <w:rFonts w:ascii="Symbol" w:hAnsi="Symbol"/>
      </w:rPr>
    </w:lvl>
    <w:lvl w:ilvl="1" w:tplc="06240B50">
      <w:start w:val="1"/>
      <w:numFmt w:val="bullet"/>
      <w:lvlText w:val="o"/>
      <w:lvlJc w:val="left"/>
      <w:pPr>
        <w:tabs>
          <w:tab w:val="num" w:pos="1440"/>
        </w:tabs>
        <w:ind w:left="1440" w:hanging="360"/>
      </w:pPr>
      <w:rPr>
        <w:rFonts w:ascii="Courier New" w:hAnsi="Courier New"/>
      </w:rPr>
    </w:lvl>
    <w:lvl w:ilvl="2" w:tplc="7E3C44CA">
      <w:start w:val="1"/>
      <w:numFmt w:val="bullet"/>
      <w:lvlText w:val=""/>
      <w:lvlJc w:val="left"/>
      <w:pPr>
        <w:tabs>
          <w:tab w:val="num" w:pos="2160"/>
        </w:tabs>
        <w:ind w:left="2160" w:hanging="360"/>
      </w:pPr>
      <w:rPr>
        <w:rFonts w:ascii="Wingdings" w:hAnsi="Wingdings"/>
      </w:rPr>
    </w:lvl>
    <w:lvl w:ilvl="3" w:tplc="6924EB88">
      <w:start w:val="1"/>
      <w:numFmt w:val="bullet"/>
      <w:lvlText w:val=""/>
      <w:lvlJc w:val="left"/>
      <w:pPr>
        <w:tabs>
          <w:tab w:val="num" w:pos="2880"/>
        </w:tabs>
        <w:ind w:left="2880" w:hanging="360"/>
      </w:pPr>
      <w:rPr>
        <w:rFonts w:ascii="Symbol" w:hAnsi="Symbol"/>
      </w:rPr>
    </w:lvl>
    <w:lvl w:ilvl="4" w:tplc="89947612">
      <w:start w:val="1"/>
      <w:numFmt w:val="bullet"/>
      <w:lvlText w:val="o"/>
      <w:lvlJc w:val="left"/>
      <w:pPr>
        <w:tabs>
          <w:tab w:val="num" w:pos="3600"/>
        </w:tabs>
        <w:ind w:left="3600" w:hanging="360"/>
      </w:pPr>
      <w:rPr>
        <w:rFonts w:ascii="Courier New" w:hAnsi="Courier New"/>
      </w:rPr>
    </w:lvl>
    <w:lvl w:ilvl="5" w:tplc="0ADC0CD2">
      <w:start w:val="1"/>
      <w:numFmt w:val="bullet"/>
      <w:lvlText w:val=""/>
      <w:lvlJc w:val="left"/>
      <w:pPr>
        <w:tabs>
          <w:tab w:val="num" w:pos="4320"/>
        </w:tabs>
        <w:ind w:left="4320" w:hanging="360"/>
      </w:pPr>
      <w:rPr>
        <w:rFonts w:ascii="Wingdings" w:hAnsi="Wingdings"/>
      </w:rPr>
    </w:lvl>
    <w:lvl w:ilvl="6" w:tplc="2F24EEA8">
      <w:start w:val="1"/>
      <w:numFmt w:val="bullet"/>
      <w:lvlText w:val=""/>
      <w:lvlJc w:val="left"/>
      <w:pPr>
        <w:tabs>
          <w:tab w:val="num" w:pos="5040"/>
        </w:tabs>
        <w:ind w:left="5040" w:hanging="360"/>
      </w:pPr>
      <w:rPr>
        <w:rFonts w:ascii="Symbol" w:hAnsi="Symbol"/>
      </w:rPr>
    </w:lvl>
    <w:lvl w:ilvl="7" w:tplc="48C8A08C">
      <w:start w:val="1"/>
      <w:numFmt w:val="bullet"/>
      <w:lvlText w:val="o"/>
      <w:lvlJc w:val="left"/>
      <w:pPr>
        <w:tabs>
          <w:tab w:val="num" w:pos="5760"/>
        </w:tabs>
        <w:ind w:left="5760" w:hanging="360"/>
      </w:pPr>
      <w:rPr>
        <w:rFonts w:ascii="Courier New" w:hAnsi="Courier New"/>
      </w:rPr>
    </w:lvl>
    <w:lvl w:ilvl="8" w:tplc="946C7B60">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318412D6">
      <w:start w:val="1"/>
      <w:numFmt w:val="bullet"/>
      <w:lvlText w:val=""/>
      <w:lvlJc w:val="left"/>
      <w:pPr>
        <w:ind w:left="720" w:hanging="360"/>
      </w:pPr>
      <w:rPr>
        <w:rFonts w:ascii="Symbol" w:hAnsi="Symbol"/>
      </w:rPr>
    </w:lvl>
    <w:lvl w:ilvl="1" w:tplc="F6FE0A92">
      <w:start w:val="1"/>
      <w:numFmt w:val="bullet"/>
      <w:lvlText w:val="o"/>
      <w:lvlJc w:val="left"/>
      <w:pPr>
        <w:tabs>
          <w:tab w:val="num" w:pos="1440"/>
        </w:tabs>
        <w:ind w:left="1440" w:hanging="360"/>
      </w:pPr>
      <w:rPr>
        <w:rFonts w:ascii="Courier New" w:hAnsi="Courier New"/>
      </w:rPr>
    </w:lvl>
    <w:lvl w:ilvl="2" w:tplc="F8E6207E">
      <w:start w:val="1"/>
      <w:numFmt w:val="bullet"/>
      <w:lvlText w:val=""/>
      <w:lvlJc w:val="left"/>
      <w:pPr>
        <w:tabs>
          <w:tab w:val="num" w:pos="2160"/>
        </w:tabs>
        <w:ind w:left="2160" w:hanging="360"/>
      </w:pPr>
      <w:rPr>
        <w:rFonts w:ascii="Wingdings" w:hAnsi="Wingdings"/>
      </w:rPr>
    </w:lvl>
    <w:lvl w:ilvl="3" w:tplc="026A0582">
      <w:start w:val="1"/>
      <w:numFmt w:val="bullet"/>
      <w:lvlText w:val=""/>
      <w:lvlJc w:val="left"/>
      <w:pPr>
        <w:tabs>
          <w:tab w:val="num" w:pos="2880"/>
        </w:tabs>
        <w:ind w:left="2880" w:hanging="360"/>
      </w:pPr>
      <w:rPr>
        <w:rFonts w:ascii="Symbol" w:hAnsi="Symbol"/>
      </w:rPr>
    </w:lvl>
    <w:lvl w:ilvl="4" w:tplc="BB983FF2">
      <w:start w:val="1"/>
      <w:numFmt w:val="bullet"/>
      <w:lvlText w:val="o"/>
      <w:lvlJc w:val="left"/>
      <w:pPr>
        <w:tabs>
          <w:tab w:val="num" w:pos="3600"/>
        </w:tabs>
        <w:ind w:left="3600" w:hanging="360"/>
      </w:pPr>
      <w:rPr>
        <w:rFonts w:ascii="Courier New" w:hAnsi="Courier New"/>
      </w:rPr>
    </w:lvl>
    <w:lvl w:ilvl="5" w:tplc="A8429264">
      <w:start w:val="1"/>
      <w:numFmt w:val="bullet"/>
      <w:lvlText w:val=""/>
      <w:lvlJc w:val="left"/>
      <w:pPr>
        <w:tabs>
          <w:tab w:val="num" w:pos="4320"/>
        </w:tabs>
        <w:ind w:left="4320" w:hanging="360"/>
      </w:pPr>
      <w:rPr>
        <w:rFonts w:ascii="Wingdings" w:hAnsi="Wingdings"/>
      </w:rPr>
    </w:lvl>
    <w:lvl w:ilvl="6" w:tplc="A7DC1570">
      <w:start w:val="1"/>
      <w:numFmt w:val="bullet"/>
      <w:lvlText w:val=""/>
      <w:lvlJc w:val="left"/>
      <w:pPr>
        <w:tabs>
          <w:tab w:val="num" w:pos="5040"/>
        </w:tabs>
        <w:ind w:left="5040" w:hanging="360"/>
      </w:pPr>
      <w:rPr>
        <w:rFonts w:ascii="Symbol" w:hAnsi="Symbol"/>
      </w:rPr>
    </w:lvl>
    <w:lvl w:ilvl="7" w:tplc="B072A454">
      <w:start w:val="1"/>
      <w:numFmt w:val="bullet"/>
      <w:lvlText w:val="o"/>
      <w:lvlJc w:val="left"/>
      <w:pPr>
        <w:tabs>
          <w:tab w:val="num" w:pos="5760"/>
        </w:tabs>
        <w:ind w:left="5760" w:hanging="360"/>
      </w:pPr>
      <w:rPr>
        <w:rFonts w:ascii="Courier New" w:hAnsi="Courier New"/>
      </w:rPr>
    </w:lvl>
    <w:lvl w:ilvl="8" w:tplc="C4F46656">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346A4886">
      <w:start w:val="1"/>
      <w:numFmt w:val="bullet"/>
      <w:lvlText w:val=""/>
      <w:lvlJc w:val="left"/>
      <w:pPr>
        <w:ind w:left="720" w:hanging="360"/>
      </w:pPr>
      <w:rPr>
        <w:rFonts w:ascii="Symbol" w:hAnsi="Symbol"/>
      </w:rPr>
    </w:lvl>
    <w:lvl w:ilvl="1" w:tplc="C2224B58">
      <w:start w:val="1"/>
      <w:numFmt w:val="bullet"/>
      <w:lvlText w:val="o"/>
      <w:lvlJc w:val="left"/>
      <w:pPr>
        <w:tabs>
          <w:tab w:val="num" w:pos="1440"/>
        </w:tabs>
        <w:ind w:left="1440" w:hanging="360"/>
      </w:pPr>
      <w:rPr>
        <w:rFonts w:ascii="Courier New" w:hAnsi="Courier New"/>
      </w:rPr>
    </w:lvl>
    <w:lvl w:ilvl="2" w:tplc="03BC8F16">
      <w:start w:val="1"/>
      <w:numFmt w:val="bullet"/>
      <w:lvlText w:val=""/>
      <w:lvlJc w:val="left"/>
      <w:pPr>
        <w:tabs>
          <w:tab w:val="num" w:pos="2160"/>
        </w:tabs>
        <w:ind w:left="2160" w:hanging="360"/>
      </w:pPr>
      <w:rPr>
        <w:rFonts w:ascii="Wingdings" w:hAnsi="Wingdings"/>
      </w:rPr>
    </w:lvl>
    <w:lvl w:ilvl="3" w:tplc="E75EAE7A">
      <w:start w:val="1"/>
      <w:numFmt w:val="bullet"/>
      <w:lvlText w:val=""/>
      <w:lvlJc w:val="left"/>
      <w:pPr>
        <w:tabs>
          <w:tab w:val="num" w:pos="2880"/>
        </w:tabs>
        <w:ind w:left="2880" w:hanging="360"/>
      </w:pPr>
      <w:rPr>
        <w:rFonts w:ascii="Symbol" w:hAnsi="Symbol"/>
      </w:rPr>
    </w:lvl>
    <w:lvl w:ilvl="4" w:tplc="F878DCD0">
      <w:start w:val="1"/>
      <w:numFmt w:val="bullet"/>
      <w:lvlText w:val="o"/>
      <w:lvlJc w:val="left"/>
      <w:pPr>
        <w:tabs>
          <w:tab w:val="num" w:pos="3600"/>
        </w:tabs>
        <w:ind w:left="3600" w:hanging="360"/>
      </w:pPr>
      <w:rPr>
        <w:rFonts w:ascii="Courier New" w:hAnsi="Courier New"/>
      </w:rPr>
    </w:lvl>
    <w:lvl w:ilvl="5" w:tplc="CB06242A">
      <w:start w:val="1"/>
      <w:numFmt w:val="bullet"/>
      <w:lvlText w:val=""/>
      <w:lvlJc w:val="left"/>
      <w:pPr>
        <w:tabs>
          <w:tab w:val="num" w:pos="4320"/>
        </w:tabs>
        <w:ind w:left="4320" w:hanging="360"/>
      </w:pPr>
      <w:rPr>
        <w:rFonts w:ascii="Wingdings" w:hAnsi="Wingdings"/>
      </w:rPr>
    </w:lvl>
    <w:lvl w:ilvl="6" w:tplc="A112DBB4">
      <w:start w:val="1"/>
      <w:numFmt w:val="bullet"/>
      <w:lvlText w:val=""/>
      <w:lvlJc w:val="left"/>
      <w:pPr>
        <w:tabs>
          <w:tab w:val="num" w:pos="5040"/>
        </w:tabs>
        <w:ind w:left="5040" w:hanging="360"/>
      </w:pPr>
      <w:rPr>
        <w:rFonts w:ascii="Symbol" w:hAnsi="Symbol"/>
      </w:rPr>
    </w:lvl>
    <w:lvl w:ilvl="7" w:tplc="235E44A4">
      <w:start w:val="1"/>
      <w:numFmt w:val="bullet"/>
      <w:lvlText w:val="o"/>
      <w:lvlJc w:val="left"/>
      <w:pPr>
        <w:tabs>
          <w:tab w:val="num" w:pos="5760"/>
        </w:tabs>
        <w:ind w:left="5760" w:hanging="360"/>
      </w:pPr>
      <w:rPr>
        <w:rFonts w:ascii="Courier New" w:hAnsi="Courier New"/>
      </w:rPr>
    </w:lvl>
    <w:lvl w:ilvl="8" w:tplc="A1604DE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D2B88C94">
      <w:start w:val="1"/>
      <w:numFmt w:val="bullet"/>
      <w:lvlText w:val=""/>
      <w:lvlJc w:val="left"/>
      <w:pPr>
        <w:ind w:left="720" w:hanging="360"/>
      </w:pPr>
      <w:rPr>
        <w:rFonts w:ascii="Symbol" w:hAnsi="Symbol"/>
      </w:rPr>
    </w:lvl>
    <w:lvl w:ilvl="1" w:tplc="9B92B510">
      <w:start w:val="1"/>
      <w:numFmt w:val="bullet"/>
      <w:lvlText w:val="o"/>
      <w:lvlJc w:val="left"/>
      <w:pPr>
        <w:tabs>
          <w:tab w:val="num" w:pos="1440"/>
        </w:tabs>
        <w:ind w:left="1440" w:hanging="360"/>
      </w:pPr>
      <w:rPr>
        <w:rFonts w:ascii="Courier New" w:hAnsi="Courier New"/>
      </w:rPr>
    </w:lvl>
    <w:lvl w:ilvl="2" w:tplc="BB3A0EAC">
      <w:start w:val="1"/>
      <w:numFmt w:val="bullet"/>
      <w:lvlText w:val=""/>
      <w:lvlJc w:val="left"/>
      <w:pPr>
        <w:tabs>
          <w:tab w:val="num" w:pos="2160"/>
        </w:tabs>
        <w:ind w:left="2160" w:hanging="360"/>
      </w:pPr>
      <w:rPr>
        <w:rFonts w:ascii="Wingdings" w:hAnsi="Wingdings"/>
      </w:rPr>
    </w:lvl>
    <w:lvl w:ilvl="3" w:tplc="5F687436">
      <w:start w:val="1"/>
      <w:numFmt w:val="bullet"/>
      <w:lvlText w:val=""/>
      <w:lvlJc w:val="left"/>
      <w:pPr>
        <w:tabs>
          <w:tab w:val="num" w:pos="2880"/>
        </w:tabs>
        <w:ind w:left="2880" w:hanging="360"/>
      </w:pPr>
      <w:rPr>
        <w:rFonts w:ascii="Symbol" w:hAnsi="Symbol"/>
      </w:rPr>
    </w:lvl>
    <w:lvl w:ilvl="4" w:tplc="A65A6A24">
      <w:start w:val="1"/>
      <w:numFmt w:val="bullet"/>
      <w:lvlText w:val="o"/>
      <w:lvlJc w:val="left"/>
      <w:pPr>
        <w:tabs>
          <w:tab w:val="num" w:pos="3600"/>
        </w:tabs>
        <w:ind w:left="3600" w:hanging="360"/>
      </w:pPr>
      <w:rPr>
        <w:rFonts w:ascii="Courier New" w:hAnsi="Courier New"/>
      </w:rPr>
    </w:lvl>
    <w:lvl w:ilvl="5" w:tplc="4A4237C2">
      <w:start w:val="1"/>
      <w:numFmt w:val="bullet"/>
      <w:lvlText w:val=""/>
      <w:lvlJc w:val="left"/>
      <w:pPr>
        <w:tabs>
          <w:tab w:val="num" w:pos="4320"/>
        </w:tabs>
        <w:ind w:left="4320" w:hanging="360"/>
      </w:pPr>
      <w:rPr>
        <w:rFonts w:ascii="Wingdings" w:hAnsi="Wingdings"/>
      </w:rPr>
    </w:lvl>
    <w:lvl w:ilvl="6" w:tplc="6270FBC6">
      <w:start w:val="1"/>
      <w:numFmt w:val="bullet"/>
      <w:lvlText w:val=""/>
      <w:lvlJc w:val="left"/>
      <w:pPr>
        <w:tabs>
          <w:tab w:val="num" w:pos="5040"/>
        </w:tabs>
        <w:ind w:left="5040" w:hanging="360"/>
      </w:pPr>
      <w:rPr>
        <w:rFonts w:ascii="Symbol" w:hAnsi="Symbol"/>
      </w:rPr>
    </w:lvl>
    <w:lvl w:ilvl="7" w:tplc="8A349814">
      <w:start w:val="1"/>
      <w:numFmt w:val="bullet"/>
      <w:lvlText w:val="o"/>
      <w:lvlJc w:val="left"/>
      <w:pPr>
        <w:tabs>
          <w:tab w:val="num" w:pos="5760"/>
        </w:tabs>
        <w:ind w:left="5760" w:hanging="360"/>
      </w:pPr>
      <w:rPr>
        <w:rFonts w:ascii="Courier New" w:hAnsi="Courier New"/>
      </w:rPr>
    </w:lvl>
    <w:lvl w:ilvl="8" w:tplc="DA14C18A">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890888B8">
      <w:start w:val="1"/>
      <w:numFmt w:val="bullet"/>
      <w:lvlText w:val=""/>
      <w:lvlJc w:val="left"/>
      <w:pPr>
        <w:ind w:left="720" w:hanging="360"/>
      </w:pPr>
      <w:rPr>
        <w:rFonts w:ascii="Symbol" w:hAnsi="Symbol"/>
      </w:rPr>
    </w:lvl>
    <w:lvl w:ilvl="1" w:tplc="6D8277E2">
      <w:start w:val="1"/>
      <w:numFmt w:val="bullet"/>
      <w:lvlText w:val="o"/>
      <w:lvlJc w:val="left"/>
      <w:pPr>
        <w:tabs>
          <w:tab w:val="num" w:pos="1440"/>
        </w:tabs>
        <w:ind w:left="1440" w:hanging="360"/>
      </w:pPr>
      <w:rPr>
        <w:rFonts w:ascii="Courier New" w:hAnsi="Courier New"/>
      </w:rPr>
    </w:lvl>
    <w:lvl w:ilvl="2" w:tplc="82C8A60A">
      <w:start w:val="1"/>
      <w:numFmt w:val="bullet"/>
      <w:lvlText w:val=""/>
      <w:lvlJc w:val="left"/>
      <w:pPr>
        <w:tabs>
          <w:tab w:val="num" w:pos="2160"/>
        </w:tabs>
        <w:ind w:left="2160" w:hanging="360"/>
      </w:pPr>
      <w:rPr>
        <w:rFonts w:ascii="Wingdings" w:hAnsi="Wingdings"/>
      </w:rPr>
    </w:lvl>
    <w:lvl w:ilvl="3" w:tplc="4DA058AA">
      <w:start w:val="1"/>
      <w:numFmt w:val="bullet"/>
      <w:lvlText w:val=""/>
      <w:lvlJc w:val="left"/>
      <w:pPr>
        <w:tabs>
          <w:tab w:val="num" w:pos="2880"/>
        </w:tabs>
        <w:ind w:left="2880" w:hanging="360"/>
      </w:pPr>
      <w:rPr>
        <w:rFonts w:ascii="Symbol" w:hAnsi="Symbol"/>
      </w:rPr>
    </w:lvl>
    <w:lvl w:ilvl="4" w:tplc="D480DAE8">
      <w:start w:val="1"/>
      <w:numFmt w:val="bullet"/>
      <w:lvlText w:val="o"/>
      <w:lvlJc w:val="left"/>
      <w:pPr>
        <w:tabs>
          <w:tab w:val="num" w:pos="3600"/>
        </w:tabs>
        <w:ind w:left="3600" w:hanging="360"/>
      </w:pPr>
      <w:rPr>
        <w:rFonts w:ascii="Courier New" w:hAnsi="Courier New"/>
      </w:rPr>
    </w:lvl>
    <w:lvl w:ilvl="5" w:tplc="75966F3E">
      <w:start w:val="1"/>
      <w:numFmt w:val="bullet"/>
      <w:lvlText w:val=""/>
      <w:lvlJc w:val="left"/>
      <w:pPr>
        <w:tabs>
          <w:tab w:val="num" w:pos="4320"/>
        </w:tabs>
        <w:ind w:left="4320" w:hanging="360"/>
      </w:pPr>
      <w:rPr>
        <w:rFonts w:ascii="Wingdings" w:hAnsi="Wingdings"/>
      </w:rPr>
    </w:lvl>
    <w:lvl w:ilvl="6" w:tplc="05828EBA">
      <w:start w:val="1"/>
      <w:numFmt w:val="bullet"/>
      <w:lvlText w:val=""/>
      <w:lvlJc w:val="left"/>
      <w:pPr>
        <w:tabs>
          <w:tab w:val="num" w:pos="5040"/>
        </w:tabs>
        <w:ind w:left="5040" w:hanging="360"/>
      </w:pPr>
      <w:rPr>
        <w:rFonts w:ascii="Symbol" w:hAnsi="Symbol"/>
      </w:rPr>
    </w:lvl>
    <w:lvl w:ilvl="7" w:tplc="F6C2F4C2">
      <w:start w:val="1"/>
      <w:numFmt w:val="bullet"/>
      <w:lvlText w:val="o"/>
      <w:lvlJc w:val="left"/>
      <w:pPr>
        <w:tabs>
          <w:tab w:val="num" w:pos="5760"/>
        </w:tabs>
        <w:ind w:left="5760" w:hanging="360"/>
      </w:pPr>
      <w:rPr>
        <w:rFonts w:ascii="Courier New" w:hAnsi="Courier New"/>
      </w:rPr>
    </w:lvl>
    <w:lvl w:ilvl="8" w:tplc="4E9E860C">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BA3E7E48">
      <w:start w:val="1"/>
      <w:numFmt w:val="bullet"/>
      <w:lvlText w:val=""/>
      <w:lvlJc w:val="left"/>
      <w:pPr>
        <w:ind w:left="720" w:hanging="360"/>
      </w:pPr>
      <w:rPr>
        <w:rFonts w:ascii="Symbol" w:hAnsi="Symbol"/>
      </w:rPr>
    </w:lvl>
    <w:lvl w:ilvl="1" w:tplc="3342C33E">
      <w:start w:val="1"/>
      <w:numFmt w:val="bullet"/>
      <w:lvlText w:val="o"/>
      <w:lvlJc w:val="left"/>
      <w:pPr>
        <w:tabs>
          <w:tab w:val="num" w:pos="1440"/>
        </w:tabs>
        <w:ind w:left="1440" w:hanging="360"/>
      </w:pPr>
      <w:rPr>
        <w:rFonts w:ascii="Courier New" w:hAnsi="Courier New"/>
      </w:rPr>
    </w:lvl>
    <w:lvl w:ilvl="2" w:tplc="9B549376">
      <w:start w:val="1"/>
      <w:numFmt w:val="bullet"/>
      <w:lvlText w:val=""/>
      <w:lvlJc w:val="left"/>
      <w:pPr>
        <w:tabs>
          <w:tab w:val="num" w:pos="2160"/>
        </w:tabs>
        <w:ind w:left="2160" w:hanging="360"/>
      </w:pPr>
      <w:rPr>
        <w:rFonts w:ascii="Wingdings" w:hAnsi="Wingdings"/>
      </w:rPr>
    </w:lvl>
    <w:lvl w:ilvl="3" w:tplc="B0F42F6A">
      <w:start w:val="1"/>
      <w:numFmt w:val="bullet"/>
      <w:lvlText w:val=""/>
      <w:lvlJc w:val="left"/>
      <w:pPr>
        <w:tabs>
          <w:tab w:val="num" w:pos="2880"/>
        </w:tabs>
        <w:ind w:left="2880" w:hanging="360"/>
      </w:pPr>
      <w:rPr>
        <w:rFonts w:ascii="Symbol" w:hAnsi="Symbol"/>
      </w:rPr>
    </w:lvl>
    <w:lvl w:ilvl="4" w:tplc="43384672">
      <w:start w:val="1"/>
      <w:numFmt w:val="bullet"/>
      <w:lvlText w:val="o"/>
      <w:lvlJc w:val="left"/>
      <w:pPr>
        <w:tabs>
          <w:tab w:val="num" w:pos="3600"/>
        </w:tabs>
        <w:ind w:left="3600" w:hanging="360"/>
      </w:pPr>
      <w:rPr>
        <w:rFonts w:ascii="Courier New" w:hAnsi="Courier New"/>
      </w:rPr>
    </w:lvl>
    <w:lvl w:ilvl="5" w:tplc="0F4641BC">
      <w:start w:val="1"/>
      <w:numFmt w:val="bullet"/>
      <w:lvlText w:val=""/>
      <w:lvlJc w:val="left"/>
      <w:pPr>
        <w:tabs>
          <w:tab w:val="num" w:pos="4320"/>
        </w:tabs>
        <w:ind w:left="4320" w:hanging="360"/>
      </w:pPr>
      <w:rPr>
        <w:rFonts w:ascii="Wingdings" w:hAnsi="Wingdings"/>
      </w:rPr>
    </w:lvl>
    <w:lvl w:ilvl="6" w:tplc="428C4C74">
      <w:start w:val="1"/>
      <w:numFmt w:val="bullet"/>
      <w:lvlText w:val=""/>
      <w:lvlJc w:val="left"/>
      <w:pPr>
        <w:tabs>
          <w:tab w:val="num" w:pos="5040"/>
        </w:tabs>
        <w:ind w:left="5040" w:hanging="360"/>
      </w:pPr>
      <w:rPr>
        <w:rFonts w:ascii="Symbol" w:hAnsi="Symbol"/>
      </w:rPr>
    </w:lvl>
    <w:lvl w:ilvl="7" w:tplc="71F8B0E0">
      <w:start w:val="1"/>
      <w:numFmt w:val="bullet"/>
      <w:lvlText w:val="o"/>
      <w:lvlJc w:val="left"/>
      <w:pPr>
        <w:tabs>
          <w:tab w:val="num" w:pos="5760"/>
        </w:tabs>
        <w:ind w:left="5760" w:hanging="360"/>
      </w:pPr>
      <w:rPr>
        <w:rFonts w:ascii="Courier New" w:hAnsi="Courier New"/>
      </w:rPr>
    </w:lvl>
    <w:lvl w:ilvl="8" w:tplc="343E787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BE44C33C">
      <w:start w:val="1"/>
      <w:numFmt w:val="bullet"/>
      <w:lvlText w:val=""/>
      <w:lvlJc w:val="left"/>
      <w:pPr>
        <w:ind w:left="720" w:hanging="360"/>
      </w:pPr>
      <w:rPr>
        <w:rFonts w:ascii="Symbol" w:hAnsi="Symbol"/>
      </w:rPr>
    </w:lvl>
    <w:lvl w:ilvl="1" w:tplc="61BCD6E0">
      <w:start w:val="1"/>
      <w:numFmt w:val="bullet"/>
      <w:lvlText w:val="o"/>
      <w:lvlJc w:val="left"/>
      <w:pPr>
        <w:tabs>
          <w:tab w:val="num" w:pos="1440"/>
        </w:tabs>
        <w:ind w:left="1440" w:hanging="360"/>
      </w:pPr>
      <w:rPr>
        <w:rFonts w:ascii="Courier New" w:hAnsi="Courier New"/>
      </w:rPr>
    </w:lvl>
    <w:lvl w:ilvl="2" w:tplc="E95883C8">
      <w:start w:val="1"/>
      <w:numFmt w:val="bullet"/>
      <w:lvlText w:val=""/>
      <w:lvlJc w:val="left"/>
      <w:pPr>
        <w:tabs>
          <w:tab w:val="num" w:pos="2160"/>
        </w:tabs>
        <w:ind w:left="2160" w:hanging="360"/>
      </w:pPr>
      <w:rPr>
        <w:rFonts w:ascii="Wingdings" w:hAnsi="Wingdings"/>
      </w:rPr>
    </w:lvl>
    <w:lvl w:ilvl="3" w:tplc="F5B0F1A8">
      <w:start w:val="1"/>
      <w:numFmt w:val="bullet"/>
      <w:lvlText w:val=""/>
      <w:lvlJc w:val="left"/>
      <w:pPr>
        <w:tabs>
          <w:tab w:val="num" w:pos="2880"/>
        </w:tabs>
        <w:ind w:left="2880" w:hanging="360"/>
      </w:pPr>
      <w:rPr>
        <w:rFonts w:ascii="Symbol" w:hAnsi="Symbol"/>
      </w:rPr>
    </w:lvl>
    <w:lvl w:ilvl="4" w:tplc="43FC9FDA">
      <w:start w:val="1"/>
      <w:numFmt w:val="bullet"/>
      <w:lvlText w:val="o"/>
      <w:lvlJc w:val="left"/>
      <w:pPr>
        <w:tabs>
          <w:tab w:val="num" w:pos="3600"/>
        </w:tabs>
        <w:ind w:left="3600" w:hanging="360"/>
      </w:pPr>
      <w:rPr>
        <w:rFonts w:ascii="Courier New" w:hAnsi="Courier New"/>
      </w:rPr>
    </w:lvl>
    <w:lvl w:ilvl="5" w:tplc="DBCE282A">
      <w:start w:val="1"/>
      <w:numFmt w:val="bullet"/>
      <w:lvlText w:val=""/>
      <w:lvlJc w:val="left"/>
      <w:pPr>
        <w:tabs>
          <w:tab w:val="num" w:pos="4320"/>
        </w:tabs>
        <w:ind w:left="4320" w:hanging="360"/>
      </w:pPr>
      <w:rPr>
        <w:rFonts w:ascii="Wingdings" w:hAnsi="Wingdings"/>
      </w:rPr>
    </w:lvl>
    <w:lvl w:ilvl="6" w:tplc="34D4FEEA">
      <w:start w:val="1"/>
      <w:numFmt w:val="bullet"/>
      <w:lvlText w:val=""/>
      <w:lvlJc w:val="left"/>
      <w:pPr>
        <w:tabs>
          <w:tab w:val="num" w:pos="5040"/>
        </w:tabs>
        <w:ind w:left="5040" w:hanging="360"/>
      </w:pPr>
      <w:rPr>
        <w:rFonts w:ascii="Symbol" w:hAnsi="Symbol"/>
      </w:rPr>
    </w:lvl>
    <w:lvl w:ilvl="7" w:tplc="E9E6A700">
      <w:start w:val="1"/>
      <w:numFmt w:val="bullet"/>
      <w:lvlText w:val="o"/>
      <w:lvlJc w:val="left"/>
      <w:pPr>
        <w:tabs>
          <w:tab w:val="num" w:pos="5760"/>
        </w:tabs>
        <w:ind w:left="5760" w:hanging="360"/>
      </w:pPr>
      <w:rPr>
        <w:rFonts w:ascii="Courier New" w:hAnsi="Courier New"/>
      </w:rPr>
    </w:lvl>
    <w:lvl w:ilvl="8" w:tplc="597EBE24">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380A3F18">
      <w:start w:val="1"/>
      <w:numFmt w:val="bullet"/>
      <w:lvlText w:val=""/>
      <w:lvlJc w:val="left"/>
      <w:pPr>
        <w:ind w:left="720" w:hanging="360"/>
      </w:pPr>
      <w:rPr>
        <w:rFonts w:ascii="Symbol" w:hAnsi="Symbol"/>
      </w:rPr>
    </w:lvl>
    <w:lvl w:ilvl="1" w:tplc="E91C9F76">
      <w:start w:val="1"/>
      <w:numFmt w:val="bullet"/>
      <w:lvlText w:val="o"/>
      <w:lvlJc w:val="left"/>
      <w:pPr>
        <w:tabs>
          <w:tab w:val="num" w:pos="1440"/>
        </w:tabs>
        <w:ind w:left="1440" w:hanging="360"/>
      </w:pPr>
      <w:rPr>
        <w:rFonts w:ascii="Courier New" w:hAnsi="Courier New"/>
      </w:rPr>
    </w:lvl>
    <w:lvl w:ilvl="2" w:tplc="F1420826">
      <w:start w:val="1"/>
      <w:numFmt w:val="bullet"/>
      <w:lvlText w:val=""/>
      <w:lvlJc w:val="left"/>
      <w:pPr>
        <w:tabs>
          <w:tab w:val="num" w:pos="2160"/>
        </w:tabs>
        <w:ind w:left="2160" w:hanging="360"/>
      </w:pPr>
      <w:rPr>
        <w:rFonts w:ascii="Wingdings" w:hAnsi="Wingdings"/>
      </w:rPr>
    </w:lvl>
    <w:lvl w:ilvl="3" w:tplc="126E4F40">
      <w:start w:val="1"/>
      <w:numFmt w:val="bullet"/>
      <w:lvlText w:val=""/>
      <w:lvlJc w:val="left"/>
      <w:pPr>
        <w:tabs>
          <w:tab w:val="num" w:pos="2880"/>
        </w:tabs>
        <w:ind w:left="2880" w:hanging="360"/>
      </w:pPr>
      <w:rPr>
        <w:rFonts w:ascii="Symbol" w:hAnsi="Symbol"/>
      </w:rPr>
    </w:lvl>
    <w:lvl w:ilvl="4" w:tplc="C01A3C26">
      <w:start w:val="1"/>
      <w:numFmt w:val="bullet"/>
      <w:lvlText w:val="o"/>
      <w:lvlJc w:val="left"/>
      <w:pPr>
        <w:tabs>
          <w:tab w:val="num" w:pos="3600"/>
        </w:tabs>
        <w:ind w:left="3600" w:hanging="360"/>
      </w:pPr>
      <w:rPr>
        <w:rFonts w:ascii="Courier New" w:hAnsi="Courier New"/>
      </w:rPr>
    </w:lvl>
    <w:lvl w:ilvl="5" w:tplc="DF78AD94">
      <w:start w:val="1"/>
      <w:numFmt w:val="bullet"/>
      <w:lvlText w:val=""/>
      <w:lvlJc w:val="left"/>
      <w:pPr>
        <w:tabs>
          <w:tab w:val="num" w:pos="4320"/>
        </w:tabs>
        <w:ind w:left="4320" w:hanging="360"/>
      </w:pPr>
      <w:rPr>
        <w:rFonts w:ascii="Wingdings" w:hAnsi="Wingdings"/>
      </w:rPr>
    </w:lvl>
    <w:lvl w:ilvl="6" w:tplc="75EAF866">
      <w:start w:val="1"/>
      <w:numFmt w:val="bullet"/>
      <w:lvlText w:val=""/>
      <w:lvlJc w:val="left"/>
      <w:pPr>
        <w:tabs>
          <w:tab w:val="num" w:pos="5040"/>
        </w:tabs>
        <w:ind w:left="5040" w:hanging="360"/>
      </w:pPr>
      <w:rPr>
        <w:rFonts w:ascii="Symbol" w:hAnsi="Symbol"/>
      </w:rPr>
    </w:lvl>
    <w:lvl w:ilvl="7" w:tplc="21EA5678">
      <w:start w:val="1"/>
      <w:numFmt w:val="bullet"/>
      <w:lvlText w:val="o"/>
      <w:lvlJc w:val="left"/>
      <w:pPr>
        <w:tabs>
          <w:tab w:val="num" w:pos="5760"/>
        </w:tabs>
        <w:ind w:left="5760" w:hanging="360"/>
      </w:pPr>
      <w:rPr>
        <w:rFonts w:ascii="Courier New" w:hAnsi="Courier New"/>
      </w:rPr>
    </w:lvl>
    <w:lvl w:ilvl="8" w:tplc="C0089984">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9F086D7A">
      <w:start w:val="1"/>
      <w:numFmt w:val="bullet"/>
      <w:lvlText w:val=""/>
      <w:lvlJc w:val="left"/>
      <w:pPr>
        <w:ind w:left="720" w:hanging="360"/>
      </w:pPr>
      <w:rPr>
        <w:rFonts w:ascii="Symbol" w:hAnsi="Symbol"/>
      </w:rPr>
    </w:lvl>
    <w:lvl w:ilvl="1" w:tplc="62920DB4">
      <w:start w:val="1"/>
      <w:numFmt w:val="bullet"/>
      <w:lvlText w:val="o"/>
      <w:lvlJc w:val="left"/>
      <w:pPr>
        <w:ind w:left="1440" w:hanging="360"/>
      </w:pPr>
      <w:rPr>
        <w:rFonts w:ascii="Courier New" w:hAnsi="Courier New"/>
      </w:rPr>
    </w:lvl>
    <w:lvl w:ilvl="2" w:tplc="099CE74C">
      <w:start w:val="1"/>
      <w:numFmt w:val="bullet"/>
      <w:lvlText w:val=""/>
      <w:lvlJc w:val="left"/>
      <w:pPr>
        <w:tabs>
          <w:tab w:val="num" w:pos="2160"/>
        </w:tabs>
        <w:ind w:left="2160" w:hanging="360"/>
      </w:pPr>
      <w:rPr>
        <w:rFonts w:ascii="Wingdings" w:hAnsi="Wingdings"/>
      </w:rPr>
    </w:lvl>
    <w:lvl w:ilvl="3" w:tplc="135CF4C6">
      <w:start w:val="1"/>
      <w:numFmt w:val="bullet"/>
      <w:lvlText w:val=""/>
      <w:lvlJc w:val="left"/>
      <w:pPr>
        <w:tabs>
          <w:tab w:val="num" w:pos="2880"/>
        </w:tabs>
        <w:ind w:left="2880" w:hanging="360"/>
      </w:pPr>
      <w:rPr>
        <w:rFonts w:ascii="Symbol" w:hAnsi="Symbol"/>
      </w:rPr>
    </w:lvl>
    <w:lvl w:ilvl="4" w:tplc="D9F422B8">
      <w:start w:val="1"/>
      <w:numFmt w:val="bullet"/>
      <w:lvlText w:val="o"/>
      <w:lvlJc w:val="left"/>
      <w:pPr>
        <w:tabs>
          <w:tab w:val="num" w:pos="3600"/>
        </w:tabs>
        <w:ind w:left="3600" w:hanging="360"/>
      </w:pPr>
      <w:rPr>
        <w:rFonts w:ascii="Courier New" w:hAnsi="Courier New"/>
      </w:rPr>
    </w:lvl>
    <w:lvl w:ilvl="5" w:tplc="61103490">
      <w:start w:val="1"/>
      <w:numFmt w:val="bullet"/>
      <w:lvlText w:val=""/>
      <w:lvlJc w:val="left"/>
      <w:pPr>
        <w:tabs>
          <w:tab w:val="num" w:pos="4320"/>
        </w:tabs>
        <w:ind w:left="4320" w:hanging="360"/>
      </w:pPr>
      <w:rPr>
        <w:rFonts w:ascii="Wingdings" w:hAnsi="Wingdings"/>
      </w:rPr>
    </w:lvl>
    <w:lvl w:ilvl="6" w:tplc="E13AEC90">
      <w:start w:val="1"/>
      <w:numFmt w:val="bullet"/>
      <w:lvlText w:val=""/>
      <w:lvlJc w:val="left"/>
      <w:pPr>
        <w:tabs>
          <w:tab w:val="num" w:pos="5040"/>
        </w:tabs>
        <w:ind w:left="5040" w:hanging="360"/>
      </w:pPr>
      <w:rPr>
        <w:rFonts w:ascii="Symbol" w:hAnsi="Symbol"/>
      </w:rPr>
    </w:lvl>
    <w:lvl w:ilvl="7" w:tplc="EECEDCC8">
      <w:start w:val="1"/>
      <w:numFmt w:val="bullet"/>
      <w:lvlText w:val="o"/>
      <w:lvlJc w:val="left"/>
      <w:pPr>
        <w:tabs>
          <w:tab w:val="num" w:pos="5760"/>
        </w:tabs>
        <w:ind w:left="5760" w:hanging="360"/>
      </w:pPr>
      <w:rPr>
        <w:rFonts w:ascii="Courier New" w:hAnsi="Courier New"/>
      </w:rPr>
    </w:lvl>
    <w:lvl w:ilvl="8" w:tplc="69346504">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ADDC418E">
      <w:start w:val="1"/>
      <w:numFmt w:val="bullet"/>
      <w:lvlText w:val="o"/>
      <w:lvlJc w:val="left"/>
      <w:pPr>
        <w:tabs>
          <w:tab w:val="num" w:pos="720"/>
        </w:tabs>
        <w:ind w:left="720" w:hanging="360"/>
      </w:pPr>
      <w:rPr>
        <w:rFonts w:ascii="Courier New" w:hAnsi="Courier New"/>
      </w:rPr>
    </w:lvl>
    <w:lvl w:ilvl="1" w:tplc="4EBCEB08">
      <w:start w:val="1"/>
      <w:numFmt w:val="bullet"/>
      <w:lvlText w:val="o"/>
      <w:lvlJc w:val="left"/>
      <w:pPr>
        <w:ind w:left="1440" w:hanging="360"/>
      </w:pPr>
      <w:rPr>
        <w:rFonts w:ascii="Courier New" w:hAnsi="Courier New"/>
      </w:rPr>
    </w:lvl>
    <w:lvl w:ilvl="2" w:tplc="32DEFD9A">
      <w:start w:val="1"/>
      <w:numFmt w:val="bullet"/>
      <w:lvlText w:val=""/>
      <w:lvlJc w:val="left"/>
      <w:pPr>
        <w:tabs>
          <w:tab w:val="num" w:pos="2160"/>
        </w:tabs>
        <w:ind w:left="2160" w:hanging="360"/>
      </w:pPr>
      <w:rPr>
        <w:rFonts w:ascii="Wingdings" w:hAnsi="Wingdings"/>
      </w:rPr>
    </w:lvl>
    <w:lvl w:ilvl="3" w:tplc="B57C0D52">
      <w:start w:val="1"/>
      <w:numFmt w:val="bullet"/>
      <w:lvlText w:val=""/>
      <w:lvlJc w:val="left"/>
      <w:pPr>
        <w:tabs>
          <w:tab w:val="num" w:pos="2880"/>
        </w:tabs>
        <w:ind w:left="2880" w:hanging="360"/>
      </w:pPr>
      <w:rPr>
        <w:rFonts w:ascii="Symbol" w:hAnsi="Symbol"/>
      </w:rPr>
    </w:lvl>
    <w:lvl w:ilvl="4" w:tplc="7B306464">
      <w:start w:val="1"/>
      <w:numFmt w:val="bullet"/>
      <w:lvlText w:val="o"/>
      <w:lvlJc w:val="left"/>
      <w:pPr>
        <w:tabs>
          <w:tab w:val="num" w:pos="3600"/>
        </w:tabs>
        <w:ind w:left="3600" w:hanging="360"/>
      </w:pPr>
      <w:rPr>
        <w:rFonts w:ascii="Courier New" w:hAnsi="Courier New"/>
      </w:rPr>
    </w:lvl>
    <w:lvl w:ilvl="5" w:tplc="E1BC807C">
      <w:start w:val="1"/>
      <w:numFmt w:val="bullet"/>
      <w:lvlText w:val=""/>
      <w:lvlJc w:val="left"/>
      <w:pPr>
        <w:tabs>
          <w:tab w:val="num" w:pos="4320"/>
        </w:tabs>
        <w:ind w:left="4320" w:hanging="360"/>
      </w:pPr>
      <w:rPr>
        <w:rFonts w:ascii="Wingdings" w:hAnsi="Wingdings"/>
      </w:rPr>
    </w:lvl>
    <w:lvl w:ilvl="6" w:tplc="78EA1032">
      <w:start w:val="1"/>
      <w:numFmt w:val="bullet"/>
      <w:lvlText w:val=""/>
      <w:lvlJc w:val="left"/>
      <w:pPr>
        <w:tabs>
          <w:tab w:val="num" w:pos="5040"/>
        </w:tabs>
        <w:ind w:left="5040" w:hanging="360"/>
      </w:pPr>
      <w:rPr>
        <w:rFonts w:ascii="Symbol" w:hAnsi="Symbol"/>
      </w:rPr>
    </w:lvl>
    <w:lvl w:ilvl="7" w:tplc="8E166B94">
      <w:start w:val="1"/>
      <w:numFmt w:val="bullet"/>
      <w:lvlText w:val="o"/>
      <w:lvlJc w:val="left"/>
      <w:pPr>
        <w:tabs>
          <w:tab w:val="num" w:pos="5760"/>
        </w:tabs>
        <w:ind w:left="5760" w:hanging="360"/>
      </w:pPr>
      <w:rPr>
        <w:rFonts w:ascii="Courier New" w:hAnsi="Courier New"/>
      </w:rPr>
    </w:lvl>
    <w:lvl w:ilvl="8" w:tplc="AEEE68B8">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BD6ED9F4">
      <w:start w:val="1"/>
      <w:numFmt w:val="bullet"/>
      <w:lvlText w:val=""/>
      <w:lvlJc w:val="left"/>
      <w:pPr>
        <w:ind w:left="720" w:hanging="360"/>
      </w:pPr>
      <w:rPr>
        <w:rFonts w:ascii="Symbol" w:hAnsi="Symbol"/>
      </w:rPr>
    </w:lvl>
    <w:lvl w:ilvl="1" w:tplc="FE00DECA">
      <w:start w:val="1"/>
      <w:numFmt w:val="bullet"/>
      <w:lvlText w:val="o"/>
      <w:lvlJc w:val="left"/>
      <w:pPr>
        <w:tabs>
          <w:tab w:val="num" w:pos="1440"/>
        </w:tabs>
        <w:ind w:left="1440" w:hanging="360"/>
      </w:pPr>
      <w:rPr>
        <w:rFonts w:ascii="Courier New" w:hAnsi="Courier New"/>
      </w:rPr>
    </w:lvl>
    <w:lvl w:ilvl="2" w:tplc="A20058EC">
      <w:start w:val="1"/>
      <w:numFmt w:val="bullet"/>
      <w:lvlText w:val=""/>
      <w:lvlJc w:val="left"/>
      <w:pPr>
        <w:tabs>
          <w:tab w:val="num" w:pos="2160"/>
        </w:tabs>
        <w:ind w:left="2160" w:hanging="360"/>
      </w:pPr>
      <w:rPr>
        <w:rFonts w:ascii="Wingdings" w:hAnsi="Wingdings"/>
      </w:rPr>
    </w:lvl>
    <w:lvl w:ilvl="3" w:tplc="CD3284BC">
      <w:start w:val="1"/>
      <w:numFmt w:val="bullet"/>
      <w:lvlText w:val=""/>
      <w:lvlJc w:val="left"/>
      <w:pPr>
        <w:tabs>
          <w:tab w:val="num" w:pos="2880"/>
        </w:tabs>
        <w:ind w:left="2880" w:hanging="360"/>
      </w:pPr>
      <w:rPr>
        <w:rFonts w:ascii="Symbol" w:hAnsi="Symbol"/>
      </w:rPr>
    </w:lvl>
    <w:lvl w:ilvl="4" w:tplc="83EA3224">
      <w:start w:val="1"/>
      <w:numFmt w:val="bullet"/>
      <w:lvlText w:val="o"/>
      <w:lvlJc w:val="left"/>
      <w:pPr>
        <w:tabs>
          <w:tab w:val="num" w:pos="3600"/>
        </w:tabs>
        <w:ind w:left="3600" w:hanging="360"/>
      </w:pPr>
      <w:rPr>
        <w:rFonts w:ascii="Courier New" w:hAnsi="Courier New"/>
      </w:rPr>
    </w:lvl>
    <w:lvl w:ilvl="5" w:tplc="E79AAAA2">
      <w:start w:val="1"/>
      <w:numFmt w:val="bullet"/>
      <w:lvlText w:val=""/>
      <w:lvlJc w:val="left"/>
      <w:pPr>
        <w:tabs>
          <w:tab w:val="num" w:pos="4320"/>
        </w:tabs>
        <w:ind w:left="4320" w:hanging="360"/>
      </w:pPr>
      <w:rPr>
        <w:rFonts w:ascii="Wingdings" w:hAnsi="Wingdings"/>
      </w:rPr>
    </w:lvl>
    <w:lvl w:ilvl="6" w:tplc="A7120BBC">
      <w:start w:val="1"/>
      <w:numFmt w:val="bullet"/>
      <w:lvlText w:val=""/>
      <w:lvlJc w:val="left"/>
      <w:pPr>
        <w:tabs>
          <w:tab w:val="num" w:pos="5040"/>
        </w:tabs>
        <w:ind w:left="5040" w:hanging="360"/>
      </w:pPr>
      <w:rPr>
        <w:rFonts w:ascii="Symbol" w:hAnsi="Symbol"/>
      </w:rPr>
    </w:lvl>
    <w:lvl w:ilvl="7" w:tplc="7A12A88E">
      <w:start w:val="1"/>
      <w:numFmt w:val="bullet"/>
      <w:lvlText w:val="o"/>
      <w:lvlJc w:val="left"/>
      <w:pPr>
        <w:tabs>
          <w:tab w:val="num" w:pos="5760"/>
        </w:tabs>
        <w:ind w:left="5760" w:hanging="360"/>
      </w:pPr>
      <w:rPr>
        <w:rFonts w:ascii="Courier New" w:hAnsi="Courier New"/>
      </w:rPr>
    </w:lvl>
    <w:lvl w:ilvl="8" w:tplc="CE5641D8">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3CB2EF4E">
      <w:start w:val="1"/>
      <w:numFmt w:val="bullet"/>
      <w:lvlText w:val=""/>
      <w:lvlJc w:val="left"/>
      <w:pPr>
        <w:ind w:left="720" w:hanging="360"/>
      </w:pPr>
      <w:rPr>
        <w:rFonts w:ascii="Symbol" w:hAnsi="Symbol"/>
      </w:rPr>
    </w:lvl>
    <w:lvl w:ilvl="1" w:tplc="476EC792">
      <w:start w:val="1"/>
      <w:numFmt w:val="bullet"/>
      <w:lvlText w:val="o"/>
      <w:lvlJc w:val="left"/>
      <w:pPr>
        <w:tabs>
          <w:tab w:val="num" w:pos="1440"/>
        </w:tabs>
        <w:ind w:left="1440" w:hanging="360"/>
      </w:pPr>
      <w:rPr>
        <w:rFonts w:ascii="Courier New" w:hAnsi="Courier New"/>
      </w:rPr>
    </w:lvl>
    <w:lvl w:ilvl="2" w:tplc="DCAEAB5E">
      <w:start w:val="1"/>
      <w:numFmt w:val="bullet"/>
      <w:lvlText w:val=""/>
      <w:lvlJc w:val="left"/>
      <w:pPr>
        <w:tabs>
          <w:tab w:val="num" w:pos="2160"/>
        </w:tabs>
        <w:ind w:left="2160" w:hanging="360"/>
      </w:pPr>
      <w:rPr>
        <w:rFonts w:ascii="Wingdings" w:hAnsi="Wingdings"/>
      </w:rPr>
    </w:lvl>
    <w:lvl w:ilvl="3" w:tplc="AC1E752C">
      <w:start w:val="1"/>
      <w:numFmt w:val="bullet"/>
      <w:lvlText w:val=""/>
      <w:lvlJc w:val="left"/>
      <w:pPr>
        <w:tabs>
          <w:tab w:val="num" w:pos="2880"/>
        </w:tabs>
        <w:ind w:left="2880" w:hanging="360"/>
      </w:pPr>
      <w:rPr>
        <w:rFonts w:ascii="Symbol" w:hAnsi="Symbol"/>
      </w:rPr>
    </w:lvl>
    <w:lvl w:ilvl="4" w:tplc="935E1FEE">
      <w:start w:val="1"/>
      <w:numFmt w:val="bullet"/>
      <w:lvlText w:val="o"/>
      <w:lvlJc w:val="left"/>
      <w:pPr>
        <w:tabs>
          <w:tab w:val="num" w:pos="3600"/>
        </w:tabs>
        <w:ind w:left="3600" w:hanging="360"/>
      </w:pPr>
      <w:rPr>
        <w:rFonts w:ascii="Courier New" w:hAnsi="Courier New"/>
      </w:rPr>
    </w:lvl>
    <w:lvl w:ilvl="5" w:tplc="478ADDD8">
      <w:start w:val="1"/>
      <w:numFmt w:val="bullet"/>
      <w:lvlText w:val=""/>
      <w:lvlJc w:val="left"/>
      <w:pPr>
        <w:tabs>
          <w:tab w:val="num" w:pos="4320"/>
        </w:tabs>
        <w:ind w:left="4320" w:hanging="360"/>
      </w:pPr>
      <w:rPr>
        <w:rFonts w:ascii="Wingdings" w:hAnsi="Wingdings"/>
      </w:rPr>
    </w:lvl>
    <w:lvl w:ilvl="6" w:tplc="58C4AE2A">
      <w:start w:val="1"/>
      <w:numFmt w:val="bullet"/>
      <w:lvlText w:val=""/>
      <w:lvlJc w:val="left"/>
      <w:pPr>
        <w:tabs>
          <w:tab w:val="num" w:pos="5040"/>
        </w:tabs>
        <w:ind w:left="5040" w:hanging="360"/>
      </w:pPr>
      <w:rPr>
        <w:rFonts w:ascii="Symbol" w:hAnsi="Symbol"/>
      </w:rPr>
    </w:lvl>
    <w:lvl w:ilvl="7" w:tplc="363ABC9A">
      <w:start w:val="1"/>
      <w:numFmt w:val="bullet"/>
      <w:lvlText w:val="o"/>
      <w:lvlJc w:val="left"/>
      <w:pPr>
        <w:tabs>
          <w:tab w:val="num" w:pos="5760"/>
        </w:tabs>
        <w:ind w:left="5760" w:hanging="360"/>
      </w:pPr>
      <w:rPr>
        <w:rFonts w:ascii="Courier New" w:hAnsi="Courier New"/>
      </w:rPr>
    </w:lvl>
    <w:lvl w:ilvl="8" w:tplc="E6D29176">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009CB976">
      <w:start w:val="1"/>
      <w:numFmt w:val="bullet"/>
      <w:lvlText w:val=""/>
      <w:lvlJc w:val="left"/>
      <w:pPr>
        <w:ind w:left="720" w:hanging="360"/>
      </w:pPr>
      <w:rPr>
        <w:rFonts w:ascii="Symbol" w:hAnsi="Symbol"/>
      </w:rPr>
    </w:lvl>
    <w:lvl w:ilvl="1" w:tplc="7870FBEE">
      <w:start w:val="1"/>
      <w:numFmt w:val="bullet"/>
      <w:lvlText w:val="o"/>
      <w:lvlJc w:val="left"/>
      <w:pPr>
        <w:tabs>
          <w:tab w:val="num" w:pos="1440"/>
        </w:tabs>
        <w:ind w:left="1440" w:hanging="360"/>
      </w:pPr>
      <w:rPr>
        <w:rFonts w:ascii="Courier New" w:hAnsi="Courier New"/>
      </w:rPr>
    </w:lvl>
    <w:lvl w:ilvl="2" w:tplc="853263B8">
      <w:start w:val="1"/>
      <w:numFmt w:val="bullet"/>
      <w:lvlText w:val=""/>
      <w:lvlJc w:val="left"/>
      <w:pPr>
        <w:tabs>
          <w:tab w:val="num" w:pos="2160"/>
        </w:tabs>
        <w:ind w:left="2160" w:hanging="360"/>
      </w:pPr>
      <w:rPr>
        <w:rFonts w:ascii="Wingdings" w:hAnsi="Wingdings"/>
      </w:rPr>
    </w:lvl>
    <w:lvl w:ilvl="3" w:tplc="FD7AD64A">
      <w:start w:val="1"/>
      <w:numFmt w:val="bullet"/>
      <w:lvlText w:val=""/>
      <w:lvlJc w:val="left"/>
      <w:pPr>
        <w:tabs>
          <w:tab w:val="num" w:pos="2880"/>
        </w:tabs>
        <w:ind w:left="2880" w:hanging="360"/>
      </w:pPr>
      <w:rPr>
        <w:rFonts w:ascii="Symbol" w:hAnsi="Symbol"/>
      </w:rPr>
    </w:lvl>
    <w:lvl w:ilvl="4" w:tplc="6F128948">
      <w:start w:val="1"/>
      <w:numFmt w:val="bullet"/>
      <w:lvlText w:val="o"/>
      <w:lvlJc w:val="left"/>
      <w:pPr>
        <w:tabs>
          <w:tab w:val="num" w:pos="3600"/>
        </w:tabs>
        <w:ind w:left="3600" w:hanging="360"/>
      </w:pPr>
      <w:rPr>
        <w:rFonts w:ascii="Courier New" w:hAnsi="Courier New"/>
      </w:rPr>
    </w:lvl>
    <w:lvl w:ilvl="5" w:tplc="0994C65C">
      <w:start w:val="1"/>
      <w:numFmt w:val="bullet"/>
      <w:lvlText w:val=""/>
      <w:lvlJc w:val="left"/>
      <w:pPr>
        <w:tabs>
          <w:tab w:val="num" w:pos="4320"/>
        </w:tabs>
        <w:ind w:left="4320" w:hanging="360"/>
      </w:pPr>
      <w:rPr>
        <w:rFonts w:ascii="Wingdings" w:hAnsi="Wingdings"/>
      </w:rPr>
    </w:lvl>
    <w:lvl w:ilvl="6" w:tplc="39E2DD5C">
      <w:start w:val="1"/>
      <w:numFmt w:val="bullet"/>
      <w:lvlText w:val=""/>
      <w:lvlJc w:val="left"/>
      <w:pPr>
        <w:tabs>
          <w:tab w:val="num" w:pos="5040"/>
        </w:tabs>
        <w:ind w:left="5040" w:hanging="360"/>
      </w:pPr>
      <w:rPr>
        <w:rFonts w:ascii="Symbol" w:hAnsi="Symbol"/>
      </w:rPr>
    </w:lvl>
    <w:lvl w:ilvl="7" w:tplc="8E0A83D2">
      <w:start w:val="1"/>
      <w:numFmt w:val="bullet"/>
      <w:lvlText w:val="o"/>
      <w:lvlJc w:val="left"/>
      <w:pPr>
        <w:tabs>
          <w:tab w:val="num" w:pos="5760"/>
        </w:tabs>
        <w:ind w:left="5760" w:hanging="360"/>
      </w:pPr>
      <w:rPr>
        <w:rFonts w:ascii="Courier New" w:hAnsi="Courier New"/>
      </w:rPr>
    </w:lvl>
    <w:lvl w:ilvl="8" w:tplc="84482FEA">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B36A8C3A">
      <w:start w:val="1"/>
      <w:numFmt w:val="bullet"/>
      <w:lvlText w:val=""/>
      <w:lvlJc w:val="left"/>
      <w:pPr>
        <w:ind w:left="720" w:hanging="360"/>
      </w:pPr>
      <w:rPr>
        <w:rFonts w:ascii="Symbol" w:hAnsi="Symbol"/>
      </w:rPr>
    </w:lvl>
    <w:lvl w:ilvl="1" w:tplc="0E5A0E82">
      <w:start w:val="1"/>
      <w:numFmt w:val="bullet"/>
      <w:lvlText w:val="o"/>
      <w:lvlJc w:val="left"/>
      <w:pPr>
        <w:tabs>
          <w:tab w:val="num" w:pos="1440"/>
        </w:tabs>
        <w:ind w:left="1440" w:hanging="360"/>
      </w:pPr>
      <w:rPr>
        <w:rFonts w:ascii="Courier New" w:hAnsi="Courier New"/>
      </w:rPr>
    </w:lvl>
    <w:lvl w:ilvl="2" w:tplc="0DA82D5C">
      <w:start w:val="1"/>
      <w:numFmt w:val="bullet"/>
      <w:lvlText w:val=""/>
      <w:lvlJc w:val="left"/>
      <w:pPr>
        <w:tabs>
          <w:tab w:val="num" w:pos="2160"/>
        </w:tabs>
        <w:ind w:left="2160" w:hanging="360"/>
      </w:pPr>
      <w:rPr>
        <w:rFonts w:ascii="Wingdings" w:hAnsi="Wingdings"/>
      </w:rPr>
    </w:lvl>
    <w:lvl w:ilvl="3" w:tplc="8D7E7F06">
      <w:start w:val="1"/>
      <w:numFmt w:val="bullet"/>
      <w:lvlText w:val=""/>
      <w:lvlJc w:val="left"/>
      <w:pPr>
        <w:tabs>
          <w:tab w:val="num" w:pos="2880"/>
        </w:tabs>
        <w:ind w:left="2880" w:hanging="360"/>
      </w:pPr>
      <w:rPr>
        <w:rFonts w:ascii="Symbol" w:hAnsi="Symbol"/>
      </w:rPr>
    </w:lvl>
    <w:lvl w:ilvl="4" w:tplc="88442FFA">
      <w:start w:val="1"/>
      <w:numFmt w:val="bullet"/>
      <w:lvlText w:val="o"/>
      <w:lvlJc w:val="left"/>
      <w:pPr>
        <w:tabs>
          <w:tab w:val="num" w:pos="3600"/>
        </w:tabs>
        <w:ind w:left="3600" w:hanging="360"/>
      </w:pPr>
      <w:rPr>
        <w:rFonts w:ascii="Courier New" w:hAnsi="Courier New"/>
      </w:rPr>
    </w:lvl>
    <w:lvl w:ilvl="5" w:tplc="EA64929C">
      <w:start w:val="1"/>
      <w:numFmt w:val="bullet"/>
      <w:lvlText w:val=""/>
      <w:lvlJc w:val="left"/>
      <w:pPr>
        <w:tabs>
          <w:tab w:val="num" w:pos="4320"/>
        </w:tabs>
        <w:ind w:left="4320" w:hanging="360"/>
      </w:pPr>
      <w:rPr>
        <w:rFonts w:ascii="Wingdings" w:hAnsi="Wingdings"/>
      </w:rPr>
    </w:lvl>
    <w:lvl w:ilvl="6" w:tplc="F5D201F8">
      <w:start w:val="1"/>
      <w:numFmt w:val="bullet"/>
      <w:lvlText w:val=""/>
      <w:lvlJc w:val="left"/>
      <w:pPr>
        <w:tabs>
          <w:tab w:val="num" w:pos="5040"/>
        </w:tabs>
        <w:ind w:left="5040" w:hanging="360"/>
      </w:pPr>
      <w:rPr>
        <w:rFonts w:ascii="Symbol" w:hAnsi="Symbol"/>
      </w:rPr>
    </w:lvl>
    <w:lvl w:ilvl="7" w:tplc="D5C0DC92">
      <w:start w:val="1"/>
      <w:numFmt w:val="bullet"/>
      <w:lvlText w:val="o"/>
      <w:lvlJc w:val="left"/>
      <w:pPr>
        <w:tabs>
          <w:tab w:val="num" w:pos="5760"/>
        </w:tabs>
        <w:ind w:left="5760" w:hanging="360"/>
      </w:pPr>
      <w:rPr>
        <w:rFonts w:ascii="Courier New" w:hAnsi="Courier New"/>
      </w:rPr>
    </w:lvl>
    <w:lvl w:ilvl="8" w:tplc="71565E8A">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32A4487C">
      <w:start w:val="1"/>
      <w:numFmt w:val="bullet"/>
      <w:lvlText w:val=""/>
      <w:lvlJc w:val="left"/>
      <w:pPr>
        <w:ind w:left="720" w:hanging="360"/>
      </w:pPr>
      <w:rPr>
        <w:rFonts w:ascii="Symbol" w:hAnsi="Symbol"/>
      </w:rPr>
    </w:lvl>
    <w:lvl w:ilvl="1" w:tplc="10C84CC8">
      <w:start w:val="1"/>
      <w:numFmt w:val="bullet"/>
      <w:lvlText w:val="o"/>
      <w:lvlJc w:val="left"/>
      <w:pPr>
        <w:tabs>
          <w:tab w:val="num" w:pos="1440"/>
        </w:tabs>
        <w:ind w:left="1440" w:hanging="360"/>
      </w:pPr>
      <w:rPr>
        <w:rFonts w:ascii="Courier New" w:hAnsi="Courier New"/>
      </w:rPr>
    </w:lvl>
    <w:lvl w:ilvl="2" w:tplc="F398C51E">
      <w:start w:val="1"/>
      <w:numFmt w:val="bullet"/>
      <w:lvlText w:val=""/>
      <w:lvlJc w:val="left"/>
      <w:pPr>
        <w:tabs>
          <w:tab w:val="num" w:pos="2160"/>
        </w:tabs>
        <w:ind w:left="2160" w:hanging="360"/>
      </w:pPr>
      <w:rPr>
        <w:rFonts w:ascii="Wingdings" w:hAnsi="Wingdings"/>
      </w:rPr>
    </w:lvl>
    <w:lvl w:ilvl="3" w:tplc="978A20AA">
      <w:start w:val="1"/>
      <w:numFmt w:val="bullet"/>
      <w:lvlText w:val=""/>
      <w:lvlJc w:val="left"/>
      <w:pPr>
        <w:tabs>
          <w:tab w:val="num" w:pos="2880"/>
        </w:tabs>
        <w:ind w:left="2880" w:hanging="360"/>
      </w:pPr>
      <w:rPr>
        <w:rFonts w:ascii="Symbol" w:hAnsi="Symbol"/>
      </w:rPr>
    </w:lvl>
    <w:lvl w:ilvl="4" w:tplc="99586A16">
      <w:start w:val="1"/>
      <w:numFmt w:val="bullet"/>
      <w:lvlText w:val="o"/>
      <w:lvlJc w:val="left"/>
      <w:pPr>
        <w:tabs>
          <w:tab w:val="num" w:pos="3600"/>
        </w:tabs>
        <w:ind w:left="3600" w:hanging="360"/>
      </w:pPr>
      <w:rPr>
        <w:rFonts w:ascii="Courier New" w:hAnsi="Courier New"/>
      </w:rPr>
    </w:lvl>
    <w:lvl w:ilvl="5" w:tplc="49688D1C">
      <w:start w:val="1"/>
      <w:numFmt w:val="bullet"/>
      <w:lvlText w:val=""/>
      <w:lvlJc w:val="left"/>
      <w:pPr>
        <w:tabs>
          <w:tab w:val="num" w:pos="4320"/>
        </w:tabs>
        <w:ind w:left="4320" w:hanging="360"/>
      </w:pPr>
      <w:rPr>
        <w:rFonts w:ascii="Wingdings" w:hAnsi="Wingdings"/>
      </w:rPr>
    </w:lvl>
    <w:lvl w:ilvl="6" w:tplc="12A0CCA2">
      <w:start w:val="1"/>
      <w:numFmt w:val="bullet"/>
      <w:lvlText w:val=""/>
      <w:lvlJc w:val="left"/>
      <w:pPr>
        <w:tabs>
          <w:tab w:val="num" w:pos="5040"/>
        </w:tabs>
        <w:ind w:left="5040" w:hanging="360"/>
      </w:pPr>
      <w:rPr>
        <w:rFonts w:ascii="Symbol" w:hAnsi="Symbol"/>
      </w:rPr>
    </w:lvl>
    <w:lvl w:ilvl="7" w:tplc="1DE08E0E">
      <w:start w:val="1"/>
      <w:numFmt w:val="bullet"/>
      <w:lvlText w:val="o"/>
      <w:lvlJc w:val="left"/>
      <w:pPr>
        <w:tabs>
          <w:tab w:val="num" w:pos="5760"/>
        </w:tabs>
        <w:ind w:left="5760" w:hanging="360"/>
      </w:pPr>
      <w:rPr>
        <w:rFonts w:ascii="Courier New" w:hAnsi="Courier New"/>
      </w:rPr>
    </w:lvl>
    <w:lvl w:ilvl="8" w:tplc="29B6B98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9E0491F4">
      <w:start w:val="1"/>
      <w:numFmt w:val="bullet"/>
      <w:lvlText w:val=""/>
      <w:lvlJc w:val="left"/>
      <w:pPr>
        <w:ind w:left="720" w:hanging="360"/>
      </w:pPr>
      <w:rPr>
        <w:rFonts w:ascii="Symbol" w:hAnsi="Symbol"/>
      </w:rPr>
    </w:lvl>
    <w:lvl w:ilvl="1" w:tplc="E97CBC4A">
      <w:start w:val="1"/>
      <w:numFmt w:val="bullet"/>
      <w:lvlText w:val="o"/>
      <w:lvlJc w:val="left"/>
      <w:pPr>
        <w:tabs>
          <w:tab w:val="num" w:pos="1440"/>
        </w:tabs>
        <w:ind w:left="1440" w:hanging="360"/>
      </w:pPr>
      <w:rPr>
        <w:rFonts w:ascii="Courier New" w:hAnsi="Courier New"/>
      </w:rPr>
    </w:lvl>
    <w:lvl w:ilvl="2" w:tplc="DFE8778E">
      <w:start w:val="1"/>
      <w:numFmt w:val="bullet"/>
      <w:lvlText w:val=""/>
      <w:lvlJc w:val="left"/>
      <w:pPr>
        <w:tabs>
          <w:tab w:val="num" w:pos="2160"/>
        </w:tabs>
        <w:ind w:left="2160" w:hanging="360"/>
      </w:pPr>
      <w:rPr>
        <w:rFonts w:ascii="Wingdings" w:hAnsi="Wingdings"/>
      </w:rPr>
    </w:lvl>
    <w:lvl w:ilvl="3" w:tplc="1ACECD3C">
      <w:start w:val="1"/>
      <w:numFmt w:val="bullet"/>
      <w:lvlText w:val=""/>
      <w:lvlJc w:val="left"/>
      <w:pPr>
        <w:tabs>
          <w:tab w:val="num" w:pos="2880"/>
        </w:tabs>
        <w:ind w:left="2880" w:hanging="360"/>
      </w:pPr>
      <w:rPr>
        <w:rFonts w:ascii="Symbol" w:hAnsi="Symbol"/>
      </w:rPr>
    </w:lvl>
    <w:lvl w:ilvl="4" w:tplc="33A01360">
      <w:start w:val="1"/>
      <w:numFmt w:val="bullet"/>
      <w:lvlText w:val="o"/>
      <w:lvlJc w:val="left"/>
      <w:pPr>
        <w:tabs>
          <w:tab w:val="num" w:pos="3600"/>
        </w:tabs>
        <w:ind w:left="3600" w:hanging="360"/>
      </w:pPr>
      <w:rPr>
        <w:rFonts w:ascii="Courier New" w:hAnsi="Courier New"/>
      </w:rPr>
    </w:lvl>
    <w:lvl w:ilvl="5" w:tplc="CCBCFCB0">
      <w:start w:val="1"/>
      <w:numFmt w:val="bullet"/>
      <w:lvlText w:val=""/>
      <w:lvlJc w:val="left"/>
      <w:pPr>
        <w:tabs>
          <w:tab w:val="num" w:pos="4320"/>
        </w:tabs>
        <w:ind w:left="4320" w:hanging="360"/>
      </w:pPr>
      <w:rPr>
        <w:rFonts w:ascii="Wingdings" w:hAnsi="Wingdings"/>
      </w:rPr>
    </w:lvl>
    <w:lvl w:ilvl="6" w:tplc="B1547D5C">
      <w:start w:val="1"/>
      <w:numFmt w:val="bullet"/>
      <w:lvlText w:val=""/>
      <w:lvlJc w:val="left"/>
      <w:pPr>
        <w:tabs>
          <w:tab w:val="num" w:pos="5040"/>
        </w:tabs>
        <w:ind w:left="5040" w:hanging="360"/>
      </w:pPr>
      <w:rPr>
        <w:rFonts w:ascii="Symbol" w:hAnsi="Symbol"/>
      </w:rPr>
    </w:lvl>
    <w:lvl w:ilvl="7" w:tplc="9990AA66">
      <w:start w:val="1"/>
      <w:numFmt w:val="bullet"/>
      <w:lvlText w:val="o"/>
      <w:lvlJc w:val="left"/>
      <w:pPr>
        <w:tabs>
          <w:tab w:val="num" w:pos="5760"/>
        </w:tabs>
        <w:ind w:left="5760" w:hanging="360"/>
      </w:pPr>
      <w:rPr>
        <w:rFonts w:ascii="Courier New" w:hAnsi="Courier New"/>
      </w:rPr>
    </w:lvl>
    <w:lvl w:ilvl="8" w:tplc="7908BE1E">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0DDACDE0">
      <w:start w:val="1"/>
      <w:numFmt w:val="bullet"/>
      <w:lvlText w:val=""/>
      <w:lvlJc w:val="left"/>
      <w:pPr>
        <w:ind w:left="720" w:hanging="360"/>
      </w:pPr>
      <w:rPr>
        <w:rFonts w:ascii="Symbol" w:hAnsi="Symbol"/>
      </w:rPr>
    </w:lvl>
    <w:lvl w:ilvl="1" w:tplc="8DA21464">
      <w:start w:val="1"/>
      <w:numFmt w:val="bullet"/>
      <w:lvlText w:val="o"/>
      <w:lvlJc w:val="left"/>
      <w:pPr>
        <w:tabs>
          <w:tab w:val="num" w:pos="1440"/>
        </w:tabs>
        <w:ind w:left="1440" w:hanging="360"/>
      </w:pPr>
      <w:rPr>
        <w:rFonts w:ascii="Courier New" w:hAnsi="Courier New"/>
      </w:rPr>
    </w:lvl>
    <w:lvl w:ilvl="2" w:tplc="C7A4677E">
      <w:start w:val="1"/>
      <w:numFmt w:val="bullet"/>
      <w:lvlText w:val=""/>
      <w:lvlJc w:val="left"/>
      <w:pPr>
        <w:tabs>
          <w:tab w:val="num" w:pos="2160"/>
        </w:tabs>
        <w:ind w:left="2160" w:hanging="360"/>
      </w:pPr>
      <w:rPr>
        <w:rFonts w:ascii="Wingdings" w:hAnsi="Wingdings"/>
      </w:rPr>
    </w:lvl>
    <w:lvl w:ilvl="3" w:tplc="E4F41F8C">
      <w:start w:val="1"/>
      <w:numFmt w:val="bullet"/>
      <w:lvlText w:val=""/>
      <w:lvlJc w:val="left"/>
      <w:pPr>
        <w:tabs>
          <w:tab w:val="num" w:pos="2880"/>
        </w:tabs>
        <w:ind w:left="2880" w:hanging="360"/>
      </w:pPr>
      <w:rPr>
        <w:rFonts w:ascii="Symbol" w:hAnsi="Symbol"/>
      </w:rPr>
    </w:lvl>
    <w:lvl w:ilvl="4" w:tplc="98CA10BC">
      <w:start w:val="1"/>
      <w:numFmt w:val="bullet"/>
      <w:lvlText w:val="o"/>
      <w:lvlJc w:val="left"/>
      <w:pPr>
        <w:tabs>
          <w:tab w:val="num" w:pos="3600"/>
        </w:tabs>
        <w:ind w:left="3600" w:hanging="360"/>
      </w:pPr>
      <w:rPr>
        <w:rFonts w:ascii="Courier New" w:hAnsi="Courier New"/>
      </w:rPr>
    </w:lvl>
    <w:lvl w:ilvl="5" w:tplc="660A17D2">
      <w:start w:val="1"/>
      <w:numFmt w:val="bullet"/>
      <w:lvlText w:val=""/>
      <w:lvlJc w:val="left"/>
      <w:pPr>
        <w:tabs>
          <w:tab w:val="num" w:pos="4320"/>
        </w:tabs>
        <w:ind w:left="4320" w:hanging="360"/>
      </w:pPr>
      <w:rPr>
        <w:rFonts w:ascii="Wingdings" w:hAnsi="Wingdings"/>
      </w:rPr>
    </w:lvl>
    <w:lvl w:ilvl="6" w:tplc="144E45A6">
      <w:start w:val="1"/>
      <w:numFmt w:val="bullet"/>
      <w:lvlText w:val=""/>
      <w:lvlJc w:val="left"/>
      <w:pPr>
        <w:tabs>
          <w:tab w:val="num" w:pos="5040"/>
        </w:tabs>
        <w:ind w:left="5040" w:hanging="360"/>
      </w:pPr>
      <w:rPr>
        <w:rFonts w:ascii="Symbol" w:hAnsi="Symbol"/>
      </w:rPr>
    </w:lvl>
    <w:lvl w:ilvl="7" w:tplc="63A41FE4">
      <w:start w:val="1"/>
      <w:numFmt w:val="bullet"/>
      <w:lvlText w:val="o"/>
      <w:lvlJc w:val="left"/>
      <w:pPr>
        <w:tabs>
          <w:tab w:val="num" w:pos="5760"/>
        </w:tabs>
        <w:ind w:left="5760" w:hanging="360"/>
      </w:pPr>
      <w:rPr>
        <w:rFonts w:ascii="Courier New" w:hAnsi="Courier New"/>
      </w:rPr>
    </w:lvl>
    <w:lvl w:ilvl="8" w:tplc="E11437F8">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74323BDA">
      <w:start w:val="1"/>
      <w:numFmt w:val="bullet"/>
      <w:lvlText w:val=""/>
      <w:lvlJc w:val="left"/>
      <w:pPr>
        <w:ind w:left="720" w:hanging="360"/>
      </w:pPr>
      <w:rPr>
        <w:rFonts w:ascii="Symbol" w:hAnsi="Symbol"/>
      </w:rPr>
    </w:lvl>
    <w:lvl w:ilvl="1" w:tplc="9AD68582">
      <w:start w:val="1"/>
      <w:numFmt w:val="bullet"/>
      <w:lvlText w:val="o"/>
      <w:lvlJc w:val="left"/>
      <w:pPr>
        <w:tabs>
          <w:tab w:val="num" w:pos="1440"/>
        </w:tabs>
        <w:ind w:left="1440" w:hanging="360"/>
      </w:pPr>
      <w:rPr>
        <w:rFonts w:ascii="Courier New" w:hAnsi="Courier New"/>
      </w:rPr>
    </w:lvl>
    <w:lvl w:ilvl="2" w:tplc="672805AA">
      <w:start w:val="1"/>
      <w:numFmt w:val="bullet"/>
      <w:lvlText w:val=""/>
      <w:lvlJc w:val="left"/>
      <w:pPr>
        <w:tabs>
          <w:tab w:val="num" w:pos="2160"/>
        </w:tabs>
        <w:ind w:left="2160" w:hanging="360"/>
      </w:pPr>
      <w:rPr>
        <w:rFonts w:ascii="Wingdings" w:hAnsi="Wingdings"/>
      </w:rPr>
    </w:lvl>
    <w:lvl w:ilvl="3" w:tplc="A6FCA806">
      <w:start w:val="1"/>
      <w:numFmt w:val="bullet"/>
      <w:lvlText w:val=""/>
      <w:lvlJc w:val="left"/>
      <w:pPr>
        <w:tabs>
          <w:tab w:val="num" w:pos="2880"/>
        </w:tabs>
        <w:ind w:left="2880" w:hanging="360"/>
      </w:pPr>
      <w:rPr>
        <w:rFonts w:ascii="Symbol" w:hAnsi="Symbol"/>
      </w:rPr>
    </w:lvl>
    <w:lvl w:ilvl="4" w:tplc="814E351E">
      <w:start w:val="1"/>
      <w:numFmt w:val="bullet"/>
      <w:lvlText w:val="o"/>
      <w:lvlJc w:val="left"/>
      <w:pPr>
        <w:tabs>
          <w:tab w:val="num" w:pos="3600"/>
        </w:tabs>
        <w:ind w:left="3600" w:hanging="360"/>
      </w:pPr>
      <w:rPr>
        <w:rFonts w:ascii="Courier New" w:hAnsi="Courier New"/>
      </w:rPr>
    </w:lvl>
    <w:lvl w:ilvl="5" w:tplc="2648DD20">
      <w:start w:val="1"/>
      <w:numFmt w:val="bullet"/>
      <w:lvlText w:val=""/>
      <w:lvlJc w:val="left"/>
      <w:pPr>
        <w:tabs>
          <w:tab w:val="num" w:pos="4320"/>
        </w:tabs>
        <w:ind w:left="4320" w:hanging="360"/>
      </w:pPr>
      <w:rPr>
        <w:rFonts w:ascii="Wingdings" w:hAnsi="Wingdings"/>
      </w:rPr>
    </w:lvl>
    <w:lvl w:ilvl="6" w:tplc="B46299A2">
      <w:start w:val="1"/>
      <w:numFmt w:val="bullet"/>
      <w:lvlText w:val=""/>
      <w:lvlJc w:val="left"/>
      <w:pPr>
        <w:tabs>
          <w:tab w:val="num" w:pos="5040"/>
        </w:tabs>
        <w:ind w:left="5040" w:hanging="360"/>
      </w:pPr>
      <w:rPr>
        <w:rFonts w:ascii="Symbol" w:hAnsi="Symbol"/>
      </w:rPr>
    </w:lvl>
    <w:lvl w:ilvl="7" w:tplc="5B2AF4AE">
      <w:start w:val="1"/>
      <w:numFmt w:val="bullet"/>
      <w:lvlText w:val="o"/>
      <w:lvlJc w:val="left"/>
      <w:pPr>
        <w:tabs>
          <w:tab w:val="num" w:pos="5760"/>
        </w:tabs>
        <w:ind w:left="5760" w:hanging="360"/>
      </w:pPr>
      <w:rPr>
        <w:rFonts w:ascii="Courier New" w:hAnsi="Courier New"/>
      </w:rPr>
    </w:lvl>
    <w:lvl w:ilvl="8" w:tplc="6E1CA7E2">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6DE45A10">
      <w:start w:val="1"/>
      <w:numFmt w:val="bullet"/>
      <w:lvlText w:val=""/>
      <w:lvlJc w:val="left"/>
      <w:pPr>
        <w:ind w:left="720" w:hanging="360"/>
      </w:pPr>
      <w:rPr>
        <w:rFonts w:ascii="Symbol" w:hAnsi="Symbol"/>
      </w:rPr>
    </w:lvl>
    <w:lvl w:ilvl="1" w:tplc="9E105D02">
      <w:start w:val="1"/>
      <w:numFmt w:val="bullet"/>
      <w:lvlText w:val="o"/>
      <w:lvlJc w:val="left"/>
      <w:pPr>
        <w:tabs>
          <w:tab w:val="num" w:pos="1440"/>
        </w:tabs>
        <w:ind w:left="1440" w:hanging="360"/>
      </w:pPr>
      <w:rPr>
        <w:rFonts w:ascii="Courier New" w:hAnsi="Courier New"/>
      </w:rPr>
    </w:lvl>
    <w:lvl w:ilvl="2" w:tplc="94E826FC">
      <w:start w:val="1"/>
      <w:numFmt w:val="bullet"/>
      <w:lvlText w:val=""/>
      <w:lvlJc w:val="left"/>
      <w:pPr>
        <w:tabs>
          <w:tab w:val="num" w:pos="2160"/>
        </w:tabs>
        <w:ind w:left="2160" w:hanging="360"/>
      </w:pPr>
      <w:rPr>
        <w:rFonts w:ascii="Wingdings" w:hAnsi="Wingdings"/>
      </w:rPr>
    </w:lvl>
    <w:lvl w:ilvl="3" w:tplc="E8361E32">
      <w:start w:val="1"/>
      <w:numFmt w:val="bullet"/>
      <w:lvlText w:val=""/>
      <w:lvlJc w:val="left"/>
      <w:pPr>
        <w:tabs>
          <w:tab w:val="num" w:pos="2880"/>
        </w:tabs>
        <w:ind w:left="2880" w:hanging="360"/>
      </w:pPr>
      <w:rPr>
        <w:rFonts w:ascii="Symbol" w:hAnsi="Symbol"/>
      </w:rPr>
    </w:lvl>
    <w:lvl w:ilvl="4" w:tplc="BE428ACE">
      <w:start w:val="1"/>
      <w:numFmt w:val="bullet"/>
      <w:lvlText w:val="o"/>
      <w:lvlJc w:val="left"/>
      <w:pPr>
        <w:tabs>
          <w:tab w:val="num" w:pos="3600"/>
        </w:tabs>
        <w:ind w:left="3600" w:hanging="360"/>
      </w:pPr>
      <w:rPr>
        <w:rFonts w:ascii="Courier New" w:hAnsi="Courier New"/>
      </w:rPr>
    </w:lvl>
    <w:lvl w:ilvl="5" w:tplc="879AA986">
      <w:start w:val="1"/>
      <w:numFmt w:val="bullet"/>
      <w:lvlText w:val=""/>
      <w:lvlJc w:val="left"/>
      <w:pPr>
        <w:tabs>
          <w:tab w:val="num" w:pos="4320"/>
        </w:tabs>
        <w:ind w:left="4320" w:hanging="360"/>
      </w:pPr>
      <w:rPr>
        <w:rFonts w:ascii="Wingdings" w:hAnsi="Wingdings"/>
      </w:rPr>
    </w:lvl>
    <w:lvl w:ilvl="6" w:tplc="012A0266">
      <w:start w:val="1"/>
      <w:numFmt w:val="bullet"/>
      <w:lvlText w:val=""/>
      <w:lvlJc w:val="left"/>
      <w:pPr>
        <w:tabs>
          <w:tab w:val="num" w:pos="5040"/>
        </w:tabs>
        <w:ind w:left="5040" w:hanging="360"/>
      </w:pPr>
      <w:rPr>
        <w:rFonts w:ascii="Symbol" w:hAnsi="Symbol"/>
      </w:rPr>
    </w:lvl>
    <w:lvl w:ilvl="7" w:tplc="41829D9C">
      <w:start w:val="1"/>
      <w:numFmt w:val="bullet"/>
      <w:lvlText w:val="o"/>
      <w:lvlJc w:val="left"/>
      <w:pPr>
        <w:tabs>
          <w:tab w:val="num" w:pos="5760"/>
        </w:tabs>
        <w:ind w:left="5760" w:hanging="360"/>
      </w:pPr>
      <w:rPr>
        <w:rFonts w:ascii="Courier New" w:hAnsi="Courier New"/>
      </w:rPr>
    </w:lvl>
    <w:lvl w:ilvl="8" w:tplc="158E2AFE">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DD14E64E">
      <w:start w:val="1"/>
      <w:numFmt w:val="bullet"/>
      <w:lvlText w:val=""/>
      <w:lvlJc w:val="left"/>
      <w:pPr>
        <w:ind w:left="720" w:hanging="360"/>
      </w:pPr>
      <w:rPr>
        <w:rFonts w:ascii="Symbol" w:hAnsi="Symbol"/>
      </w:rPr>
    </w:lvl>
    <w:lvl w:ilvl="1" w:tplc="FD9CE076">
      <w:start w:val="1"/>
      <w:numFmt w:val="bullet"/>
      <w:lvlText w:val="o"/>
      <w:lvlJc w:val="left"/>
      <w:pPr>
        <w:tabs>
          <w:tab w:val="num" w:pos="1440"/>
        </w:tabs>
        <w:ind w:left="1440" w:hanging="360"/>
      </w:pPr>
      <w:rPr>
        <w:rFonts w:ascii="Courier New" w:hAnsi="Courier New"/>
      </w:rPr>
    </w:lvl>
    <w:lvl w:ilvl="2" w:tplc="8AF43EB8">
      <w:start w:val="1"/>
      <w:numFmt w:val="bullet"/>
      <w:lvlText w:val=""/>
      <w:lvlJc w:val="left"/>
      <w:pPr>
        <w:tabs>
          <w:tab w:val="num" w:pos="2160"/>
        </w:tabs>
        <w:ind w:left="2160" w:hanging="360"/>
      </w:pPr>
      <w:rPr>
        <w:rFonts w:ascii="Wingdings" w:hAnsi="Wingdings"/>
      </w:rPr>
    </w:lvl>
    <w:lvl w:ilvl="3" w:tplc="85A4585A">
      <w:start w:val="1"/>
      <w:numFmt w:val="bullet"/>
      <w:lvlText w:val=""/>
      <w:lvlJc w:val="left"/>
      <w:pPr>
        <w:tabs>
          <w:tab w:val="num" w:pos="2880"/>
        </w:tabs>
        <w:ind w:left="2880" w:hanging="360"/>
      </w:pPr>
      <w:rPr>
        <w:rFonts w:ascii="Symbol" w:hAnsi="Symbol"/>
      </w:rPr>
    </w:lvl>
    <w:lvl w:ilvl="4" w:tplc="03949660">
      <w:start w:val="1"/>
      <w:numFmt w:val="bullet"/>
      <w:lvlText w:val="o"/>
      <w:lvlJc w:val="left"/>
      <w:pPr>
        <w:tabs>
          <w:tab w:val="num" w:pos="3600"/>
        </w:tabs>
        <w:ind w:left="3600" w:hanging="360"/>
      </w:pPr>
      <w:rPr>
        <w:rFonts w:ascii="Courier New" w:hAnsi="Courier New"/>
      </w:rPr>
    </w:lvl>
    <w:lvl w:ilvl="5" w:tplc="6FD491F8">
      <w:start w:val="1"/>
      <w:numFmt w:val="bullet"/>
      <w:lvlText w:val=""/>
      <w:lvlJc w:val="left"/>
      <w:pPr>
        <w:tabs>
          <w:tab w:val="num" w:pos="4320"/>
        </w:tabs>
        <w:ind w:left="4320" w:hanging="360"/>
      </w:pPr>
      <w:rPr>
        <w:rFonts w:ascii="Wingdings" w:hAnsi="Wingdings"/>
      </w:rPr>
    </w:lvl>
    <w:lvl w:ilvl="6" w:tplc="849CB39A">
      <w:start w:val="1"/>
      <w:numFmt w:val="bullet"/>
      <w:lvlText w:val=""/>
      <w:lvlJc w:val="left"/>
      <w:pPr>
        <w:tabs>
          <w:tab w:val="num" w:pos="5040"/>
        </w:tabs>
        <w:ind w:left="5040" w:hanging="360"/>
      </w:pPr>
      <w:rPr>
        <w:rFonts w:ascii="Symbol" w:hAnsi="Symbol"/>
      </w:rPr>
    </w:lvl>
    <w:lvl w:ilvl="7" w:tplc="92B6BC9E">
      <w:start w:val="1"/>
      <w:numFmt w:val="bullet"/>
      <w:lvlText w:val="o"/>
      <w:lvlJc w:val="left"/>
      <w:pPr>
        <w:tabs>
          <w:tab w:val="num" w:pos="5760"/>
        </w:tabs>
        <w:ind w:left="5760" w:hanging="360"/>
      </w:pPr>
      <w:rPr>
        <w:rFonts w:ascii="Courier New" w:hAnsi="Courier New"/>
      </w:rPr>
    </w:lvl>
    <w:lvl w:ilvl="8" w:tplc="879A9A20">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99E22068">
      <w:start w:val="1"/>
      <w:numFmt w:val="bullet"/>
      <w:lvlText w:val=""/>
      <w:lvlJc w:val="left"/>
      <w:pPr>
        <w:ind w:left="720" w:hanging="360"/>
      </w:pPr>
      <w:rPr>
        <w:rFonts w:ascii="Symbol" w:hAnsi="Symbol"/>
      </w:rPr>
    </w:lvl>
    <w:lvl w:ilvl="1" w:tplc="964AFE8E">
      <w:start w:val="1"/>
      <w:numFmt w:val="bullet"/>
      <w:lvlText w:val="o"/>
      <w:lvlJc w:val="left"/>
      <w:pPr>
        <w:tabs>
          <w:tab w:val="num" w:pos="1440"/>
        </w:tabs>
        <w:ind w:left="1440" w:hanging="360"/>
      </w:pPr>
      <w:rPr>
        <w:rFonts w:ascii="Courier New" w:hAnsi="Courier New"/>
      </w:rPr>
    </w:lvl>
    <w:lvl w:ilvl="2" w:tplc="405C66E4">
      <w:start w:val="1"/>
      <w:numFmt w:val="bullet"/>
      <w:lvlText w:val=""/>
      <w:lvlJc w:val="left"/>
      <w:pPr>
        <w:tabs>
          <w:tab w:val="num" w:pos="2160"/>
        </w:tabs>
        <w:ind w:left="2160" w:hanging="360"/>
      </w:pPr>
      <w:rPr>
        <w:rFonts w:ascii="Wingdings" w:hAnsi="Wingdings"/>
      </w:rPr>
    </w:lvl>
    <w:lvl w:ilvl="3" w:tplc="B578517C">
      <w:start w:val="1"/>
      <w:numFmt w:val="bullet"/>
      <w:lvlText w:val=""/>
      <w:lvlJc w:val="left"/>
      <w:pPr>
        <w:tabs>
          <w:tab w:val="num" w:pos="2880"/>
        </w:tabs>
        <w:ind w:left="2880" w:hanging="360"/>
      </w:pPr>
      <w:rPr>
        <w:rFonts w:ascii="Symbol" w:hAnsi="Symbol"/>
      </w:rPr>
    </w:lvl>
    <w:lvl w:ilvl="4" w:tplc="65B2FA54">
      <w:start w:val="1"/>
      <w:numFmt w:val="bullet"/>
      <w:lvlText w:val="o"/>
      <w:lvlJc w:val="left"/>
      <w:pPr>
        <w:tabs>
          <w:tab w:val="num" w:pos="3600"/>
        </w:tabs>
        <w:ind w:left="3600" w:hanging="360"/>
      </w:pPr>
      <w:rPr>
        <w:rFonts w:ascii="Courier New" w:hAnsi="Courier New"/>
      </w:rPr>
    </w:lvl>
    <w:lvl w:ilvl="5" w:tplc="1B807B7C">
      <w:start w:val="1"/>
      <w:numFmt w:val="bullet"/>
      <w:lvlText w:val=""/>
      <w:lvlJc w:val="left"/>
      <w:pPr>
        <w:tabs>
          <w:tab w:val="num" w:pos="4320"/>
        </w:tabs>
        <w:ind w:left="4320" w:hanging="360"/>
      </w:pPr>
      <w:rPr>
        <w:rFonts w:ascii="Wingdings" w:hAnsi="Wingdings"/>
      </w:rPr>
    </w:lvl>
    <w:lvl w:ilvl="6" w:tplc="A71EBD76">
      <w:start w:val="1"/>
      <w:numFmt w:val="bullet"/>
      <w:lvlText w:val=""/>
      <w:lvlJc w:val="left"/>
      <w:pPr>
        <w:tabs>
          <w:tab w:val="num" w:pos="5040"/>
        </w:tabs>
        <w:ind w:left="5040" w:hanging="360"/>
      </w:pPr>
      <w:rPr>
        <w:rFonts w:ascii="Symbol" w:hAnsi="Symbol"/>
      </w:rPr>
    </w:lvl>
    <w:lvl w:ilvl="7" w:tplc="CBD2D7FA">
      <w:start w:val="1"/>
      <w:numFmt w:val="bullet"/>
      <w:lvlText w:val="o"/>
      <w:lvlJc w:val="left"/>
      <w:pPr>
        <w:tabs>
          <w:tab w:val="num" w:pos="5760"/>
        </w:tabs>
        <w:ind w:left="5760" w:hanging="360"/>
      </w:pPr>
      <w:rPr>
        <w:rFonts w:ascii="Courier New" w:hAnsi="Courier New"/>
      </w:rPr>
    </w:lvl>
    <w:lvl w:ilvl="8" w:tplc="3230B574">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C16A90C2">
      <w:start w:val="1"/>
      <w:numFmt w:val="bullet"/>
      <w:lvlText w:val=""/>
      <w:lvlJc w:val="left"/>
      <w:pPr>
        <w:ind w:left="720" w:hanging="360"/>
      </w:pPr>
      <w:rPr>
        <w:rFonts w:ascii="Symbol" w:hAnsi="Symbol"/>
      </w:rPr>
    </w:lvl>
    <w:lvl w:ilvl="1" w:tplc="0D8AC6FE">
      <w:start w:val="1"/>
      <w:numFmt w:val="bullet"/>
      <w:lvlText w:val="o"/>
      <w:lvlJc w:val="left"/>
      <w:pPr>
        <w:tabs>
          <w:tab w:val="num" w:pos="1440"/>
        </w:tabs>
        <w:ind w:left="1440" w:hanging="360"/>
      </w:pPr>
      <w:rPr>
        <w:rFonts w:ascii="Courier New" w:hAnsi="Courier New"/>
      </w:rPr>
    </w:lvl>
    <w:lvl w:ilvl="2" w:tplc="8E54940A">
      <w:start w:val="1"/>
      <w:numFmt w:val="bullet"/>
      <w:lvlText w:val=""/>
      <w:lvlJc w:val="left"/>
      <w:pPr>
        <w:tabs>
          <w:tab w:val="num" w:pos="2160"/>
        </w:tabs>
        <w:ind w:left="2160" w:hanging="360"/>
      </w:pPr>
      <w:rPr>
        <w:rFonts w:ascii="Wingdings" w:hAnsi="Wingdings"/>
      </w:rPr>
    </w:lvl>
    <w:lvl w:ilvl="3" w:tplc="EE060D10">
      <w:start w:val="1"/>
      <w:numFmt w:val="bullet"/>
      <w:lvlText w:val=""/>
      <w:lvlJc w:val="left"/>
      <w:pPr>
        <w:tabs>
          <w:tab w:val="num" w:pos="2880"/>
        </w:tabs>
        <w:ind w:left="2880" w:hanging="360"/>
      </w:pPr>
      <w:rPr>
        <w:rFonts w:ascii="Symbol" w:hAnsi="Symbol"/>
      </w:rPr>
    </w:lvl>
    <w:lvl w:ilvl="4" w:tplc="6AD04D62">
      <w:start w:val="1"/>
      <w:numFmt w:val="bullet"/>
      <w:lvlText w:val="o"/>
      <w:lvlJc w:val="left"/>
      <w:pPr>
        <w:tabs>
          <w:tab w:val="num" w:pos="3600"/>
        </w:tabs>
        <w:ind w:left="3600" w:hanging="360"/>
      </w:pPr>
      <w:rPr>
        <w:rFonts w:ascii="Courier New" w:hAnsi="Courier New"/>
      </w:rPr>
    </w:lvl>
    <w:lvl w:ilvl="5" w:tplc="19C2700C">
      <w:start w:val="1"/>
      <w:numFmt w:val="bullet"/>
      <w:lvlText w:val=""/>
      <w:lvlJc w:val="left"/>
      <w:pPr>
        <w:tabs>
          <w:tab w:val="num" w:pos="4320"/>
        </w:tabs>
        <w:ind w:left="4320" w:hanging="360"/>
      </w:pPr>
      <w:rPr>
        <w:rFonts w:ascii="Wingdings" w:hAnsi="Wingdings"/>
      </w:rPr>
    </w:lvl>
    <w:lvl w:ilvl="6" w:tplc="E43A10BE">
      <w:start w:val="1"/>
      <w:numFmt w:val="bullet"/>
      <w:lvlText w:val=""/>
      <w:lvlJc w:val="left"/>
      <w:pPr>
        <w:tabs>
          <w:tab w:val="num" w:pos="5040"/>
        </w:tabs>
        <w:ind w:left="5040" w:hanging="360"/>
      </w:pPr>
      <w:rPr>
        <w:rFonts w:ascii="Symbol" w:hAnsi="Symbol"/>
      </w:rPr>
    </w:lvl>
    <w:lvl w:ilvl="7" w:tplc="869EF0DC">
      <w:start w:val="1"/>
      <w:numFmt w:val="bullet"/>
      <w:lvlText w:val="o"/>
      <w:lvlJc w:val="left"/>
      <w:pPr>
        <w:tabs>
          <w:tab w:val="num" w:pos="5760"/>
        </w:tabs>
        <w:ind w:left="5760" w:hanging="360"/>
      </w:pPr>
      <w:rPr>
        <w:rFonts w:ascii="Courier New" w:hAnsi="Courier New"/>
      </w:rPr>
    </w:lvl>
    <w:lvl w:ilvl="8" w:tplc="E35CD59C">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7110DC36">
      <w:start w:val="1"/>
      <w:numFmt w:val="bullet"/>
      <w:lvlText w:val=""/>
      <w:lvlJc w:val="left"/>
      <w:pPr>
        <w:ind w:left="720" w:hanging="360"/>
      </w:pPr>
      <w:rPr>
        <w:rFonts w:ascii="Symbol" w:hAnsi="Symbol"/>
      </w:rPr>
    </w:lvl>
    <w:lvl w:ilvl="1" w:tplc="B3729E68">
      <w:start w:val="1"/>
      <w:numFmt w:val="bullet"/>
      <w:lvlText w:val="o"/>
      <w:lvlJc w:val="left"/>
      <w:pPr>
        <w:tabs>
          <w:tab w:val="num" w:pos="1440"/>
        </w:tabs>
        <w:ind w:left="1440" w:hanging="360"/>
      </w:pPr>
      <w:rPr>
        <w:rFonts w:ascii="Courier New" w:hAnsi="Courier New"/>
      </w:rPr>
    </w:lvl>
    <w:lvl w:ilvl="2" w:tplc="6F1C27FA">
      <w:start w:val="1"/>
      <w:numFmt w:val="bullet"/>
      <w:lvlText w:val=""/>
      <w:lvlJc w:val="left"/>
      <w:pPr>
        <w:tabs>
          <w:tab w:val="num" w:pos="2160"/>
        </w:tabs>
        <w:ind w:left="2160" w:hanging="360"/>
      </w:pPr>
      <w:rPr>
        <w:rFonts w:ascii="Wingdings" w:hAnsi="Wingdings"/>
      </w:rPr>
    </w:lvl>
    <w:lvl w:ilvl="3" w:tplc="0B1C7792">
      <w:start w:val="1"/>
      <w:numFmt w:val="bullet"/>
      <w:lvlText w:val=""/>
      <w:lvlJc w:val="left"/>
      <w:pPr>
        <w:tabs>
          <w:tab w:val="num" w:pos="2880"/>
        </w:tabs>
        <w:ind w:left="2880" w:hanging="360"/>
      </w:pPr>
      <w:rPr>
        <w:rFonts w:ascii="Symbol" w:hAnsi="Symbol"/>
      </w:rPr>
    </w:lvl>
    <w:lvl w:ilvl="4" w:tplc="BD887BA2">
      <w:start w:val="1"/>
      <w:numFmt w:val="bullet"/>
      <w:lvlText w:val="o"/>
      <w:lvlJc w:val="left"/>
      <w:pPr>
        <w:tabs>
          <w:tab w:val="num" w:pos="3600"/>
        </w:tabs>
        <w:ind w:left="3600" w:hanging="360"/>
      </w:pPr>
      <w:rPr>
        <w:rFonts w:ascii="Courier New" w:hAnsi="Courier New"/>
      </w:rPr>
    </w:lvl>
    <w:lvl w:ilvl="5" w:tplc="95869E0E">
      <w:start w:val="1"/>
      <w:numFmt w:val="bullet"/>
      <w:lvlText w:val=""/>
      <w:lvlJc w:val="left"/>
      <w:pPr>
        <w:tabs>
          <w:tab w:val="num" w:pos="4320"/>
        </w:tabs>
        <w:ind w:left="4320" w:hanging="360"/>
      </w:pPr>
      <w:rPr>
        <w:rFonts w:ascii="Wingdings" w:hAnsi="Wingdings"/>
      </w:rPr>
    </w:lvl>
    <w:lvl w:ilvl="6" w:tplc="26E46A64">
      <w:start w:val="1"/>
      <w:numFmt w:val="bullet"/>
      <w:lvlText w:val=""/>
      <w:lvlJc w:val="left"/>
      <w:pPr>
        <w:tabs>
          <w:tab w:val="num" w:pos="5040"/>
        </w:tabs>
        <w:ind w:left="5040" w:hanging="360"/>
      </w:pPr>
      <w:rPr>
        <w:rFonts w:ascii="Symbol" w:hAnsi="Symbol"/>
      </w:rPr>
    </w:lvl>
    <w:lvl w:ilvl="7" w:tplc="156E5D10">
      <w:start w:val="1"/>
      <w:numFmt w:val="bullet"/>
      <w:lvlText w:val="o"/>
      <w:lvlJc w:val="left"/>
      <w:pPr>
        <w:tabs>
          <w:tab w:val="num" w:pos="5760"/>
        </w:tabs>
        <w:ind w:left="5760" w:hanging="360"/>
      </w:pPr>
      <w:rPr>
        <w:rFonts w:ascii="Courier New" w:hAnsi="Courier New"/>
      </w:rPr>
    </w:lvl>
    <w:lvl w:ilvl="8" w:tplc="C90674A8">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727EACAC">
      <w:start w:val="1"/>
      <w:numFmt w:val="bullet"/>
      <w:lvlText w:val=""/>
      <w:lvlJc w:val="left"/>
      <w:pPr>
        <w:ind w:left="720" w:hanging="360"/>
      </w:pPr>
      <w:rPr>
        <w:rFonts w:ascii="Symbol" w:hAnsi="Symbol"/>
      </w:rPr>
    </w:lvl>
    <w:lvl w:ilvl="1" w:tplc="C4FA255A">
      <w:start w:val="1"/>
      <w:numFmt w:val="bullet"/>
      <w:lvlText w:val="o"/>
      <w:lvlJc w:val="left"/>
      <w:pPr>
        <w:tabs>
          <w:tab w:val="num" w:pos="1440"/>
        </w:tabs>
        <w:ind w:left="1440" w:hanging="360"/>
      </w:pPr>
      <w:rPr>
        <w:rFonts w:ascii="Courier New" w:hAnsi="Courier New"/>
      </w:rPr>
    </w:lvl>
    <w:lvl w:ilvl="2" w:tplc="6A164098">
      <w:start w:val="1"/>
      <w:numFmt w:val="bullet"/>
      <w:lvlText w:val=""/>
      <w:lvlJc w:val="left"/>
      <w:pPr>
        <w:tabs>
          <w:tab w:val="num" w:pos="2160"/>
        </w:tabs>
        <w:ind w:left="2160" w:hanging="360"/>
      </w:pPr>
      <w:rPr>
        <w:rFonts w:ascii="Wingdings" w:hAnsi="Wingdings"/>
      </w:rPr>
    </w:lvl>
    <w:lvl w:ilvl="3" w:tplc="7E4C8966">
      <w:start w:val="1"/>
      <w:numFmt w:val="bullet"/>
      <w:lvlText w:val=""/>
      <w:lvlJc w:val="left"/>
      <w:pPr>
        <w:tabs>
          <w:tab w:val="num" w:pos="2880"/>
        </w:tabs>
        <w:ind w:left="2880" w:hanging="360"/>
      </w:pPr>
      <w:rPr>
        <w:rFonts w:ascii="Symbol" w:hAnsi="Symbol"/>
      </w:rPr>
    </w:lvl>
    <w:lvl w:ilvl="4" w:tplc="79A05EB0">
      <w:start w:val="1"/>
      <w:numFmt w:val="bullet"/>
      <w:lvlText w:val="o"/>
      <w:lvlJc w:val="left"/>
      <w:pPr>
        <w:tabs>
          <w:tab w:val="num" w:pos="3600"/>
        </w:tabs>
        <w:ind w:left="3600" w:hanging="360"/>
      </w:pPr>
      <w:rPr>
        <w:rFonts w:ascii="Courier New" w:hAnsi="Courier New"/>
      </w:rPr>
    </w:lvl>
    <w:lvl w:ilvl="5" w:tplc="E11C7862">
      <w:start w:val="1"/>
      <w:numFmt w:val="bullet"/>
      <w:lvlText w:val=""/>
      <w:lvlJc w:val="left"/>
      <w:pPr>
        <w:tabs>
          <w:tab w:val="num" w:pos="4320"/>
        </w:tabs>
        <w:ind w:left="4320" w:hanging="360"/>
      </w:pPr>
      <w:rPr>
        <w:rFonts w:ascii="Wingdings" w:hAnsi="Wingdings"/>
      </w:rPr>
    </w:lvl>
    <w:lvl w:ilvl="6" w:tplc="A5A08704">
      <w:start w:val="1"/>
      <w:numFmt w:val="bullet"/>
      <w:lvlText w:val=""/>
      <w:lvlJc w:val="left"/>
      <w:pPr>
        <w:tabs>
          <w:tab w:val="num" w:pos="5040"/>
        </w:tabs>
        <w:ind w:left="5040" w:hanging="360"/>
      </w:pPr>
      <w:rPr>
        <w:rFonts w:ascii="Symbol" w:hAnsi="Symbol"/>
      </w:rPr>
    </w:lvl>
    <w:lvl w:ilvl="7" w:tplc="1318C6EC">
      <w:start w:val="1"/>
      <w:numFmt w:val="bullet"/>
      <w:lvlText w:val="o"/>
      <w:lvlJc w:val="left"/>
      <w:pPr>
        <w:tabs>
          <w:tab w:val="num" w:pos="5760"/>
        </w:tabs>
        <w:ind w:left="5760" w:hanging="360"/>
      </w:pPr>
      <w:rPr>
        <w:rFonts w:ascii="Courier New" w:hAnsi="Courier New"/>
      </w:rPr>
    </w:lvl>
    <w:lvl w:ilvl="8" w:tplc="DDE4F3D2">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D868BBE8">
      <w:start w:val="1"/>
      <w:numFmt w:val="bullet"/>
      <w:lvlText w:val=""/>
      <w:lvlJc w:val="left"/>
      <w:pPr>
        <w:ind w:left="720" w:hanging="360"/>
      </w:pPr>
      <w:rPr>
        <w:rFonts w:ascii="Symbol" w:hAnsi="Symbol"/>
      </w:rPr>
    </w:lvl>
    <w:lvl w:ilvl="1" w:tplc="41DE66DC">
      <w:start w:val="1"/>
      <w:numFmt w:val="bullet"/>
      <w:lvlText w:val="o"/>
      <w:lvlJc w:val="left"/>
      <w:pPr>
        <w:tabs>
          <w:tab w:val="num" w:pos="1440"/>
        </w:tabs>
        <w:ind w:left="1440" w:hanging="360"/>
      </w:pPr>
      <w:rPr>
        <w:rFonts w:ascii="Courier New" w:hAnsi="Courier New"/>
      </w:rPr>
    </w:lvl>
    <w:lvl w:ilvl="2" w:tplc="98DEEA08">
      <w:start w:val="1"/>
      <w:numFmt w:val="bullet"/>
      <w:lvlText w:val=""/>
      <w:lvlJc w:val="left"/>
      <w:pPr>
        <w:tabs>
          <w:tab w:val="num" w:pos="2160"/>
        </w:tabs>
        <w:ind w:left="2160" w:hanging="360"/>
      </w:pPr>
      <w:rPr>
        <w:rFonts w:ascii="Wingdings" w:hAnsi="Wingdings"/>
      </w:rPr>
    </w:lvl>
    <w:lvl w:ilvl="3" w:tplc="D5B4FF52">
      <w:start w:val="1"/>
      <w:numFmt w:val="bullet"/>
      <w:lvlText w:val=""/>
      <w:lvlJc w:val="left"/>
      <w:pPr>
        <w:tabs>
          <w:tab w:val="num" w:pos="2880"/>
        </w:tabs>
        <w:ind w:left="2880" w:hanging="360"/>
      </w:pPr>
      <w:rPr>
        <w:rFonts w:ascii="Symbol" w:hAnsi="Symbol"/>
      </w:rPr>
    </w:lvl>
    <w:lvl w:ilvl="4" w:tplc="A574BF70">
      <w:start w:val="1"/>
      <w:numFmt w:val="bullet"/>
      <w:lvlText w:val="o"/>
      <w:lvlJc w:val="left"/>
      <w:pPr>
        <w:tabs>
          <w:tab w:val="num" w:pos="3600"/>
        </w:tabs>
        <w:ind w:left="3600" w:hanging="360"/>
      </w:pPr>
      <w:rPr>
        <w:rFonts w:ascii="Courier New" w:hAnsi="Courier New"/>
      </w:rPr>
    </w:lvl>
    <w:lvl w:ilvl="5" w:tplc="B31E3332">
      <w:start w:val="1"/>
      <w:numFmt w:val="bullet"/>
      <w:lvlText w:val=""/>
      <w:lvlJc w:val="left"/>
      <w:pPr>
        <w:tabs>
          <w:tab w:val="num" w:pos="4320"/>
        </w:tabs>
        <w:ind w:left="4320" w:hanging="360"/>
      </w:pPr>
      <w:rPr>
        <w:rFonts w:ascii="Wingdings" w:hAnsi="Wingdings"/>
      </w:rPr>
    </w:lvl>
    <w:lvl w:ilvl="6" w:tplc="83C6D6B6">
      <w:start w:val="1"/>
      <w:numFmt w:val="bullet"/>
      <w:lvlText w:val=""/>
      <w:lvlJc w:val="left"/>
      <w:pPr>
        <w:tabs>
          <w:tab w:val="num" w:pos="5040"/>
        </w:tabs>
        <w:ind w:left="5040" w:hanging="360"/>
      </w:pPr>
      <w:rPr>
        <w:rFonts w:ascii="Symbol" w:hAnsi="Symbol"/>
      </w:rPr>
    </w:lvl>
    <w:lvl w:ilvl="7" w:tplc="80A252CC">
      <w:start w:val="1"/>
      <w:numFmt w:val="bullet"/>
      <w:lvlText w:val="o"/>
      <w:lvlJc w:val="left"/>
      <w:pPr>
        <w:tabs>
          <w:tab w:val="num" w:pos="5760"/>
        </w:tabs>
        <w:ind w:left="5760" w:hanging="360"/>
      </w:pPr>
      <w:rPr>
        <w:rFonts w:ascii="Courier New" w:hAnsi="Courier New"/>
      </w:rPr>
    </w:lvl>
    <w:lvl w:ilvl="8" w:tplc="B1C6AEDA">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99026762">
      <w:start w:val="1"/>
      <w:numFmt w:val="bullet"/>
      <w:lvlText w:val=""/>
      <w:lvlJc w:val="left"/>
      <w:pPr>
        <w:ind w:left="720" w:hanging="360"/>
      </w:pPr>
      <w:rPr>
        <w:rFonts w:ascii="Symbol" w:hAnsi="Symbol"/>
      </w:rPr>
    </w:lvl>
    <w:lvl w:ilvl="1" w:tplc="A63E1200">
      <w:start w:val="1"/>
      <w:numFmt w:val="bullet"/>
      <w:lvlText w:val="o"/>
      <w:lvlJc w:val="left"/>
      <w:pPr>
        <w:tabs>
          <w:tab w:val="num" w:pos="1440"/>
        </w:tabs>
        <w:ind w:left="1440" w:hanging="360"/>
      </w:pPr>
      <w:rPr>
        <w:rFonts w:ascii="Courier New" w:hAnsi="Courier New"/>
      </w:rPr>
    </w:lvl>
    <w:lvl w:ilvl="2" w:tplc="FD6EE7BE">
      <w:start w:val="1"/>
      <w:numFmt w:val="bullet"/>
      <w:lvlText w:val=""/>
      <w:lvlJc w:val="left"/>
      <w:pPr>
        <w:tabs>
          <w:tab w:val="num" w:pos="2160"/>
        </w:tabs>
        <w:ind w:left="2160" w:hanging="360"/>
      </w:pPr>
      <w:rPr>
        <w:rFonts w:ascii="Wingdings" w:hAnsi="Wingdings"/>
      </w:rPr>
    </w:lvl>
    <w:lvl w:ilvl="3" w:tplc="F626B13A">
      <w:start w:val="1"/>
      <w:numFmt w:val="bullet"/>
      <w:lvlText w:val=""/>
      <w:lvlJc w:val="left"/>
      <w:pPr>
        <w:tabs>
          <w:tab w:val="num" w:pos="2880"/>
        </w:tabs>
        <w:ind w:left="2880" w:hanging="360"/>
      </w:pPr>
      <w:rPr>
        <w:rFonts w:ascii="Symbol" w:hAnsi="Symbol"/>
      </w:rPr>
    </w:lvl>
    <w:lvl w:ilvl="4" w:tplc="69E03216">
      <w:start w:val="1"/>
      <w:numFmt w:val="bullet"/>
      <w:lvlText w:val="o"/>
      <w:lvlJc w:val="left"/>
      <w:pPr>
        <w:tabs>
          <w:tab w:val="num" w:pos="3600"/>
        </w:tabs>
        <w:ind w:left="3600" w:hanging="360"/>
      </w:pPr>
      <w:rPr>
        <w:rFonts w:ascii="Courier New" w:hAnsi="Courier New"/>
      </w:rPr>
    </w:lvl>
    <w:lvl w:ilvl="5" w:tplc="D6AC3A10">
      <w:start w:val="1"/>
      <w:numFmt w:val="bullet"/>
      <w:lvlText w:val=""/>
      <w:lvlJc w:val="left"/>
      <w:pPr>
        <w:tabs>
          <w:tab w:val="num" w:pos="4320"/>
        </w:tabs>
        <w:ind w:left="4320" w:hanging="360"/>
      </w:pPr>
      <w:rPr>
        <w:rFonts w:ascii="Wingdings" w:hAnsi="Wingdings"/>
      </w:rPr>
    </w:lvl>
    <w:lvl w:ilvl="6" w:tplc="ECDEAA48">
      <w:start w:val="1"/>
      <w:numFmt w:val="bullet"/>
      <w:lvlText w:val=""/>
      <w:lvlJc w:val="left"/>
      <w:pPr>
        <w:tabs>
          <w:tab w:val="num" w:pos="5040"/>
        </w:tabs>
        <w:ind w:left="5040" w:hanging="360"/>
      </w:pPr>
      <w:rPr>
        <w:rFonts w:ascii="Symbol" w:hAnsi="Symbol"/>
      </w:rPr>
    </w:lvl>
    <w:lvl w:ilvl="7" w:tplc="31026158">
      <w:start w:val="1"/>
      <w:numFmt w:val="bullet"/>
      <w:lvlText w:val="o"/>
      <w:lvlJc w:val="left"/>
      <w:pPr>
        <w:tabs>
          <w:tab w:val="num" w:pos="5760"/>
        </w:tabs>
        <w:ind w:left="5760" w:hanging="360"/>
      </w:pPr>
      <w:rPr>
        <w:rFonts w:ascii="Courier New" w:hAnsi="Courier New"/>
      </w:rPr>
    </w:lvl>
    <w:lvl w:ilvl="8" w:tplc="CA20E46E">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3404FA14">
      <w:start w:val="1"/>
      <w:numFmt w:val="bullet"/>
      <w:lvlText w:val=""/>
      <w:lvlJc w:val="left"/>
      <w:pPr>
        <w:ind w:left="720" w:hanging="360"/>
      </w:pPr>
      <w:rPr>
        <w:rFonts w:ascii="Symbol" w:hAnsi="Symbol"/>
      </w:rPr>
    </w:lvl>
    <w:lvl w:ilvl="1" w:tplc="638EACA2">
      <w:start w:val="1"/>
      <w:numFmt w:val="bullet"/>
      <w:lvlText w:val="o"/>
      <w:lvlJc w:val="left"/>
      <w:pPr>
        <w:tabs>
          <w:tab w:val="num" w:pos="1440"/>
        </w:tabs>
        <w:ind w:left="1440" w:hanging="360"/>
      </w:pPr>
      <w:rPr>
        <w:rFonts w:ascii="Courier New" w:hAnsi="Courier New"/>
      </w:rPr>
    </w:lvl>
    <w:lvl w:ilvl="2" w:tplc="447CAA34">
      <w:start w:val="1"/>
      <w:numFmt w:val="bullet"/>
      <w:lvlText w:val=""/>
      <w:lvlJc w:val="left"/>
      <w:pPr>
        <w:tabs>
          <w:tab w:val="num" w:pos="2160"/>
        </w:tabs>
        <w:ind w:left="2160" w:hanging="360"/>
      </w:pPr>
      <w:rPr>
        <w:rFonts w:ascii="Wingdings" w:hAnsi="Wingdings"/>
      </w:rPr>
    </w:lvl>
    <w:lvl w:ilvl="3" w:tplc="03F0662C">
      <w:start w:val="1"/>
      <w:numFmt w:val="bullet"/>
      <w:lvlText w:val=""/>
      <w:lvlJc w:val="left"/>
      <w:pPr>
        <w:tabs>
          <w:tab w:val="num" w:pos="2880"/>
        </w:tabs>
        <w:ind w:left="2880" w:hanging="360"/>
      </w:pPr>
      <w:rPr>
        <w:rFonts w:ascii="Symbol" w:hAnsi="Symbol"/>
      </w:rPr>
    </w:lvl>
    <w:lvl w:ilvl="4" w:tplc="047C43EE">
      <w:start w:val="1"/>
      <w:numFmt w:val="bullet"/>
      <w:lvlText w:val="o"/>
      <w:lvlJc w:val="left"/>
      <w:pPr>
        <w:tabs>
          <w:tab w:val="num" w:pos="3600"/>
        </w:tabs>
        <w:ind w:left="3600" w:hanging="360"/>
      </w:pPr>
      <w:rPr>
        <w:rFonts w:ascii="Courier New" w:hAnsi="Courier New"/>
      </w:rPr>
    </w:lvl>
    <w:lvl w:ilvl="5" w:tplc="8BD2697A">
      <w:start w:val="1"/>
      <w:numFmt w:val="bullet"/>
      <w:lvlText w:val=""/>
      <w:lvlJc w:val="left"/>
      <w:pPr>
        <w:tabs>
          <w:tab w:val="num" w:pos="4320"/>
        </w:tabs>
        <w:ind w:left="4320" w:hanging="360"/>
      </w:pPr>
      <w:rPr>
        <w:rFonts w:ascii="Wingdings" w:hAnsi="Wingdings"/>
      </w:rPr>
    </w:lvl>
    <w:lvl w:ilvl="6" w:tplc="EF7CEC88">
      <w:start w:val="1"/>
      <w:numFmt w:val="bullet"/>
      <w:lvlText w:val=""/>
      <w:lvlJc w:val="left"/>
      <w:pPr>
        <w:tabs>
          <w:tab w:val="num" w:pos="5040"/>
        </w:tabs>
        <w:ind w:left="5040" w:hanging="360"/>
      </w:pPr>
      <w:rPr>
        <w:rFonts w:ascii="Symbol" w:hAnsi="Symbol"/>
      </w:rPr>
    </w:lvl>
    <w:lvl w:ilvl="7" w:tplc="9B2A4A58">
      <w:start w:val="1"/>
      <w:numFmt w:val="bullet"/>
      <w:lvlText w:val="o"/>
      <w:lvlJc w:val="left"/>
      <w:pPr>
        <w:tabs>
          <w:tab w:val="num" w:pos="5760"/>
        </w:tabs>
        <w:ind w:left="5760" w:hanging="360"/>
      </w:pPr>
      <w:rPr>
        <w:rFonts w:ascii="Courier New" w:hAnsi="Courier New"/>
      </w:rPr>
    </w:lvl>
    <w:lvl w:ilvl="8" w:tplc="97DAEC68">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319A584A">
      <w:start w:val="1"/>
      <w:numFmt w:val="bullet"/>
      <w:lvlText w:val=""/>
      <w:lvlJc w:val="left"/>
      <w:pPr>
        <w:ind w:left="720" w:hanging="360"/>
      </w:pPr>
      <w:rPr>
        <w:rFonts w:ascii="Symbol" w:hAnsi="Symbol"/>
      </w:rPr>
    </w:lvl>
    <w:lvl w:ilvl="1" w:tplc="72189D66">
      <w:start w:val="1"/>
      <w:numFmt w:val="bullet"/>
      <w:lvlText w:val="o"/>
      <w:lvlJc w:val="left"/>
      <w:pPr>
        <w:ind w:left="1440" w:hanging="360"/>
      </w:pPr>
      <w:rPr>
        <w:rFonts w:ascii="Courier New" w:hAnsi="Courier New"/>
      </w:rPr>
    </w:lvl>
    <w:lvl w:ilvl="2" w:tplc="013CC4B6">
      <w:start w:val="1"/>
      <w:numFmt w:val="bullet"/>
      <w:lvlText w:val=""/>
      <w:lvlJc w:val="left"/>
      <w:pPr>
        <w:tabs>
          <w:tab w:val="num" w:pos="2160"/>
        </w:tabs>
        <w:ind w:left="2160" w:hanging="360"/>
      </w:pPr>
      <w:rPr>
        <w:rFonts w:ascii="Wingdings" w:hAnsi="Wingdings"/>
      </w:rPr>
    </w:lvl>
    <w:lvl w:ilvl="3" w:tplc="F12E0F6C">
      <w:start w:val="1"/>
      <w:numFmt w:val="bullet"/>
      <w:lvlText w:val=""/>
      <w:lvlJc w:val="left"/>
      <w:pPr>
        <w:tabs>
          <w:tab w:val="num" w:pos="2880"/>
        </w:tabs>
        <w:ind w:left="2880" w:hanging="360"/>
      </w:pPr>
      <w:rPr>
        <w:rFonts w:ascii="Symbol" w:hAnsi="Symbol"/>
      </w:rPr>
    </w:lvl>
    <w:lvl w:ilvl="4" w:tplc="EF68174A">
      <w:start w:val="1"/>
      <w:numFmt w:val="bullet"/>
      <w:lvlText w:val="o"/>
      <w:lvlJc w:val="left"/>
      <w:pPr>
        <w:tabs>
          <w:tab w:val="num" w:pos="3600"/>
        </w:tabs>
        <w:ind w:left="3600" w:hanging="360"/>
      </w:pPr>
      <w:rPr>
        <w:rFonts w:ascii="Courier New" w:hAnsi="Courier New"/>
      </w:rPr>
    </w:lvl>
    <w:lvl w:ilvl="5" w:tplc="D168406C">
      <w:start w:val="1"/>
      <w:numFmt w:val="bullet"/>
      <w:lvlText w:val=""/>
      <w:lvlJc w:val="left"/>
      <w:pPr>
        <w:tabs>
          <w:tab w:val="num" w:pos="4320"/>
        </w:tabs>
        <w:ind w:left="4320" w:hanging="360"/>
      </w:pPr>
      <w:rPr>
        <w:rFonts w:ascii="Wingdings" w:hAnsi="Wingdings"/>
      </w:rPr>
    </w:lvl>
    <w:lvl w:ilvl="6" w:tplc="BF28004A">
      <w:start w:val="1"/>
      <w:numFmt w:val="bullet"/>
      <w:lvlText w:val=""/>
      <w:lvlJc w:val="left"/>
      <w:pPr>
        <w:tabs>
          <w:tab w:val="num" w:pos="5040"/>
        </w:tabs>
        <w:ind w:left="5040" w:hanging="360"/>
      </w:pPr>
      <w:rPr>
        <w:rFonts w:ascii="Symbol" w:hAnsi="Symbol"/>
      </w:rPr>
    </w:lvl>
    <w:lvl w:ilvl="7" w:tplc="7A8EF84C">
      <w:start w:val="1"/>
      <w:numFmt w:val="bullet"/>
      <w:lvlText w:val="o"/>
      <w:lvlJc w:val="left"/>
      <w:pPr>
        <w:tabs>
          <w:tab w:val="num" w:pos="5760"/>
        </w:tabs>
        <w:ind w:left="5760" w:hanging="360"/>
      </w:pPr>
      <w:rPr>
        <w:rFonts w:ascii="Courier New" w:hAnsi="Courier New"/>
      </w:rPr>
    </w:lvl>
    <w:lvl w:ilvl="8" w:tplc="22601C18">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B7C824AE">
      <w:start w:val="1"/>
      <w:numFmt w:val="bullet"/>
      <w:lvlText w:val=""/>
      <w:lvlJc w:val="left"/>
      <w:pPr>
        <w:ind w:left="720" w:hanging="360"/>
      </w:pPr>
      <w:rPr>
        <w:rFonts w:ascii="Symbol" w:hAnsi="Symbol"/>
      </w:rPr>
    </w:lvl>
    <w:lvl w:ilvl="1" w:tplc="91E0A40C">
      <w:start w:val="1"/>
      <w:numFmt w:val="bullet"/>
      <w:lvlText w:val="o"/>
      <w:lvlJc w:val="left"/>
      <w:pPr>
        <w:tabs>
          <w:tab w:val="num" w:pos="1440"/>
        </w:tabs>
        <w:ind w:left="1440" w:hanging="360"/>
      </w:pPr>
      <w:rPr>
        <w:rFonts w:ascii="Courier New" w:hAnsi="Courier New"/>
      </w:rPr>
    </w:lvl>
    <w:lvl w:ilvl="2" w:tplc="C9F2FB38">
      <w:start w:val="1"/>
      <w:numFmt w:val="bullet"/>
      <w:lvlText w:val=""/>
      <w:lvlJc w:val="left"/>
      <w:pPr>
        <w:tabs>
          <w:tab w:val="num" w:pos="2160"/>
        </w:tabs>
        <w:ind w:left="2160" w:hanging="360"/>
      </w:pPr>
      <w:rPr>
        <w:rFonts w:ascii="Wingdings" w:hAnsi="Wingdings"/>
      </w:rPr>
    </w:lvl>
    <w:lvl w:ilvl="3" w:tplc="5A0619FE">
      <w:start w:val="1"/>
      <w:numFmt w:val="bullet"/>
      <w:lvlText w:val=""/>
      <w:lvlJc w:val="left"/>
      <w:pPr>
        <w:tabs>
          <w:tab w:val="num" w:pos="2880"/>
        </w:tabs>
        <w:ind w:left="2880" w:hanging="360"/>
      </w:pPr>
      <w:rPr>
        <w:rFonts w:ascii="Symbol" w:hAnsi="Symbol"/>
      </w:rPr>
    </w:lvl>
    <w:lvl w:ilvl="4" w:tplc="9622FFE0">
      <w:start w:val="1"/>
      <w:numFmt w:val="bullet"/>
      <w:lvlText w:val="o"/>
      <w:lvlJc w:val="left"/>
      <w:pPr>
        <w:tabs>
          <w:tab w:val="num" w:pos="3600"/>
        </w:tabs>
        <w:ind w:left="3600" w:hanging="360"/>
      </w:pPr>
      <w:rPr>
        <w:rFonts w:ascii="Courier New" w:hAnsi="Courier New"/>
      </w:rPr>
    </w:lvl>
    <w:lvl w:ilvl="5" w:tplc="F9F26C62">
      <w:start w:val="1"/>
      <w:numFmt w:val="bullet"/>
      <w:lvlText w:val=""/>
      <w:lvlJc w:val="left"/>
      <w:pPr>
        <w:tabs>
          <w:tab w:val="num" w:pos="4320"/>
        </w:tabs>
        <w:ind w:left="4320" w:hanging="360"/>
      </w:pPr>
      <w:rPr>
        <w:rFonts w:ascii="Wingdings" w:hAnsi="Wingdings"/>
      </w:rPr>
    </w:lvl>
    <w:lvl w:ilvl="6" w:tplc="6D9EE4B6">
      <w:start w:val="1"/>
      <w:numFmt w:val="bullet"/>
      <w:lvlText w:val=""/>
      <w:lvlJc w:val="left"/>
      <w:pPr>
        <w:tabs>
          <w:tab w:val="num" w:pos="5040"/>
        </w:tabs>
        <w:ind w:left="5040" w:hanging="360"/>
      </w:pPr>
      <w:rPr>
        <w:rFonts w:ascii="Symbol" w:hAnsi="Symbol"/>
      </w:rPr>
    </w:lvl>
    <w:lvl w:ilvl="7" w:tplc="D8280332">
      <w:start w:val="1"/>
      <w:numFmt w:val="bullet"/>
      <w:lvlText w:val="o"/>
      <w:lvlJc w:val="left"/>
      <w:pPr>
        <w:tabs>
          <w:tab w:val="num" w:pos="5760"/>
        </w:tabs>
        <w:ind w:left="5760" w:hanging="360"/>
      </w:pPr>
      <w:rPr>
        <w:rFonts w:ascii="Courier New" w:hAnsi="Courier New"/>
      </w:rPr>
    </w:lvl>
    <w:lvl w:ilvl="8" w:tplc="D2BADF90">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B540084C">
      <w:start w:val="1"/>
      <w:numFmt w:val="bullet"/>
      <w:lvlText w:val=""/>
      <w:lvlJc w:val="left"/>
      <w:pPr>
        <w:ind w:left="720" w:hanging="360"/>
      </w:pPr>
      <w:rPr>
        <w:rFonts w:ascii="Symbol" w:hAnsi="Symbol"/>
      </w:rPr>
    </w:lvl>
    <w:lvl w:ilvl="1" w:tplc="AA7ABDD6">
      <w:start w:val="1"/>
      <w:numFmt w:val="bullet"/>
      <w:lvlText w:val="o"/>
      <w:lvlJc w:val="left"/>
      <w:pPr>
        <w:tabs>
          <w:tab w:val="num" w:pos="1440"/>
        </w:tabs>
        <w:ind w:left="1440" w:hanging="360"/>
      </w:pPr>
      <w:rPr>
        <w:rFonts w:ascii="Courier New" w:hAnsi="Courier New"/>
      </w:rPr>
    </w:lvl>
    <w:lvl w:ilvl="2" w:tplc="4AD424E8">
      <w:start w:val="1"/>
      <w:numFmt w:val="bullet"/>
      <w:lvlText w:val=""/>
      <w:lvlJc w:val="left"/>
      <w:pPr>
        <w:tabs>
          <w:tab w:val="num" w:pos="2160"/>
        </w:tabs>
        <w:ind w:left="2160" w:hanging="360"/>
      </w:pPr>
      <w:rPr>
        <w:rFonts w:ascii="Wingdings" w:hAnsi="Wingdings"/>
      </w:rPr>
    </w:lvl>
    <w:lvl w:ilvl="3" w:tplc="29EA44DA">
      <w:start w:val="1"/>
      <w:numFmt w:val="bullet"/>
      <w:lvlText w:val=""/>
      <w:lvlJc w:val="left"/>
      <w:pPr>
        <w:tabs>
          <w:tab w:val="num" w:pos="2880"/>
        </w:tabs>
        <w:ind w:left="2880" w:hanging="360"/>
      </w:pPr>
      <w:rPr>
        <w:rFonts w:ascii="Symbol" w:hAnsi="Symbol"/>
      </w:rPr>
    </w:lvl>
    <w:lvl w:ilvl="4" w:tplc="D0A60A2C">
      <w:start w:val="1"/>
      <w:numFmt w:val="bullet"/>
      <w:lvlText w:val="o"/>
      <w:lvlJc w:val="left"/>
      <w:pPr>
        <w:tabs>
          <w:tab w:val="num" w:pos="3600"/>
        </w:tabs>
        <w:ind w:left="3600" w:hanging="360"/>
      </w:pPr>
      <w:rPr>
        <w:rFonts w:ascii="Courier New" w:hAnsi="Courier New"/>
      </w:rPr>
    </w:lvl>
    <w:lvl w:ilvl="5" w:tplc="B1D6EEDE">
      <w:start w:val="1"/>
      <w:numFmt w:val="bullet"/>
      <w:lvlText w:val=""/>
      <w:lvlJc w:val="left"/>
      <w:pPr>
        <w:tabs>
          <w:tab w:val="num" w:pos="4320"/>
        </w:tabs>
        <w:ind w:left="4320" w:hanging="360"/>
      </w:pPr>
      <w:rPr>
        <w:rFonts w:ascii="Wingdings" w:hAnsi="Wingdings"/>
      </w:rPr>
    </w:lvl>
    <w:lvl w:ilvl="6" w:tplc="4F9443CA">
      <w:start w:val="1"/>
      <w:numFmt w:val="bullet"/>
      <w:lvlText w:val=""/>
      <w:lvlJc w:val="left"/>
      <w:pPr>
        <w:tabs>
          <w:tab w:val="num" w:pos="5040"/>
        </w:tabs>
        <w:ind w:left="5040" w:hanging="360"/>
      </w:pPr>
      <w:rPr>
        <w:rFonts w:ascii="Symbol" w:hAnsi="Symbol"/>
      </w:rPr>
    </w:lvl>
    <w:lvl w:ilvl="7" w:tplc="136673EC">
      <w:start w:val="1"/>
      <w:numFmt w:val="bullet"/>
      <w:lvlText w:val="o"/>
      <w:lvlJc w:val="left"/>
      <w:pPr>
        <w:tabs>
          <w:tab w:val="num" w:pos="5760"/>
        </w:tabs>
        <w:ind w:left="5760" w:hanging="360"/>
      </w:pPr>
      <w:rPr>
        <w:rFonts w:ascii="Courier New" w:hAnsi="Courier New"/>
      </w:rPr>
    </w:lvl>
    <w:lvl w:ilvl="8" w:tplc="B1C2CB90">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728E17C6">
      <w:start w:val="1"/>
      <w:numFmt w:val="bullet"/>
      <w:lvlText w:val=""/>
      <w:lvlJc w:val="left"/>
      <w:pPr>
        <w:ind w:left="720" w:hanging="360"/>
      </w:pPr>
      <w:rPr>
        <w:rFonts w:ascii="Symbol" w:hAnsi="Symbol"/>
      </w:rPr>
    </w:lvl>
    <w:lvl w:ilvl="1" w:tplc="557E371E">
      <w:start w:val="1"/>
      <w:numFmt w:val="bullet"/>
      <w:lvlText w:val="o"/>
      <w:lvlJc w:val="left"/>
      <w:pPr>
        <w:tabs>
          <w:tab w:val="num" w:pos="1440"/>
        </w:tabs>
        <w:ind w:left="1440" w:hanging="360"/>
      </w:pPr>
      <w:rPr>
        <w:rFonts w:ascii="Courier New" w:hAnsi="Courier New"/>
      </w:rPr>
    </w:lvl>
    <w:lvl w:ilvl="2" w:tplc="FC6C823E">
      <w:start w:val="1"/>
      <w:numFmt w:val="bullet"/>
      <w:lvlText w:val=""/>
      <w:lvlJc w:val="left"/>
      <w:pPr>
        <w:tabs>
          <w:tab w:val="num" w:pos="2160"/>
        </w:tabs>
        <w:ind w:left="2160" w:hanging="360"/>
      </w:pPr>
      <w:rPr>
        <w:rFonts w:ascii="Wingdings" w:hAnsi="Wingdings"/>
      </w:rPr>
    </w:lvl>
    <w:lvl w:ilvl="3" w:tplc="1DBC07FA">
      <w:start w:val="1"/>
      <w:numFmt w:val="bullet"/>
      <w:lvlText w:val=""/>
      <w:lvlJc w:val="left"/>
      <w:pPr>
        <w:tabs>
          <w:tab w:val="num" w:pos="2880"/>
        </w:tabs>
        <w:ind w:left="2880" w:hanging="360"/>
      </w:pPr>
      <w:rPr>
        <w:rFonts w:ascii="Symbol" w:hAnsi="Symbol"/>
      </w:rPr>
    </w:lvl>
    <w:lvl w:ilvl="4" w:tplc="4A98FC3A">
      <w:start w:val="1"/>
      <w:numFmt w:val="bullet"/>
      <w:lvlText w:val="o"/>
      <w:lvlJc w:val="left"/>
      <w:pPr>
        <w:tabs>
          <w:tab w:val="num" w:pos="3600"/>
        </w:tabs>
        <w:ind w:left="3600" w:hanging="360"/>
      </w:pPr>
      <w:rPr>
        <w:rFonts w:ascii="Courier New" w:hAnsi="Courier New"/>
      </w:rPr>
    </w:lvl>
    <w:lvl w:ilvl="5" w:tplc="FFD67BE6">
      <w:start w:val="1"/>
      <w:numFmt w:val="bullet"/>
      <w:lvlText w:val=""/>
      <w:lvlJc w:val="left"/>
      <w:pPr>
        <w:tabs>
          <w:tab w:val="num" w:pos="4320"/>
        </w:tabs>
        <w:ind w:left="4320" w:hanging="360"/>
      </w:pPr>
      <w:rPr>
        <w:rFonts w:ascii="Wingdings" w:hAnsi="Wingdings"/>
      </w:rPr>
    </w:lvl>
    <w:lvl w:ilvl="6" w:tplc="872E8D7C">
      <w:start w:val="1"/>
      <w:numFmt w:val="bullet"/>
      <w:lvlText w:val=""/>
      <w:lvlJc w:val="left"/>
      <w:pPr>
        <w:tabs>
          <w:tab w:val="num" w:pos="5040"/>
        </w:tabs>
        <w:ind w:left="5040" w:hanging="360"/>
      </w:pPr>
      <w:rPr>
        <w:rFonts w:ascii="Symbol" w:hAnsi="Symbol"/>
      </w:rPr>
    </w:lvl>
    <w:lvl w:ilvl="7" w:tplc="727A1278">
      <w:start w:val="1"/>
      <w:numFmt w:val="bullet"/>
      <w:lvlText w:val="o"/>
      <w:lvlJc w:val="left"/>
      <w:pPr>
        <w:tabs>
          <w:tab w:val="num" w:pos="5760"/>
        </w:tabs>
        <w:ind w:left="5760" w:hanging="360"/>
      </w:pPr>
      <w:rPr>
        <w:rFonts w:ascii="Courier New" w:hAnsi="Courier New"/>
      </w:rPr>
    </w:lvl>
    <w:lvl w:ilvl="8" w:tplc="EE68A4DC">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ED72B150">
      <w:start w:val="1"/>
      <w:numFmt w:val="bullet"/>
      <w:lvlText w:val=""/>
      <w:lvlJc w:val="left"/>
      <w:pPr>
        <w:ind w:left="720" w:hanging="360"/>
      </w:pPr>
      <w:rPr>
        <w:rFonts w:ascii="Symbol" w:hAnsi="Symbol"/>
      </w:rPr>
    </w:lvl>
    <w:lvl w:ilvl="1" w:tplc="EAC8BB4E">
      <w:start w:val="1"/>
      <w:numFmt w:val="bullet"/>
      <w:lvlText w:val="o"/>
      <w:lvlJc w:val="left"/>
      <w:pPr>
        <w:tabs>
          <w:tab w:val="num" w:pos="1440"/>
        </w:tabs>
        <w:ind w:left="1440" w:hanging="360"/>
      </w:pPr>
      <w:rPr>
        <w:rFonts w:ascii="Courier New" w:hAnsi="Courier New"/>
      </w:rPr>
    </w:lvl>
    <w:lvl w:ilvl="2" w:tplc="15BA02B8">
      <w:start w:val="1"/>
      <w:numFmt w:val="bullet"/>
      <w:lvlText w:val=""/>
      <w:lvlJc w:val="left"/>
      <w:pPr>
        <w:tabs>
          <w:tab w:val="num" w:pos="2160"/>
        </w:tabs>
        <w:ind w:left="2160" w:hanging="360"/>
      </w:pPr>
      <w:rPr>
        <w:rFonts w:ascii="Wingdings" w:hAnsi="Wingdings"/>
      </w:rPr>
    </w:lvl>
    <w:lvl w:ilvl="3" w:tplc="91444016">
      <w:start w:val="1"/>
      <w:numFmt w:val="bullet"/>
      <w:lvlText w:val=""/>
      <w:lvlJc w:val="left"/>
      <w:pPr>
        <w:tabs>
          <w:tab w:val="num" w:pos="2880"/>
        </w:tabs>
        <w:ind w:left="2880" w:hanging="360"/>
      </w:pPr>
      <w:rPr>
        <w:rFonts w:ascii="Symbol" w:hAnsi="Symbol"/>
      </w:rPr>
    </w:lvl>
    <w:lvl w:ilvl="4" w:tplc="17CEA2CC">
      <w:start w:val="1"/>
      <w:numFmt w:val="bullet"/>
      <w:lvlText w:val="o"/>
      <w:lvlJc w:val="left"/>
      <w:pPr>
        <w:tabs>
          <w:tab w:val="num" w:pos="3600"/>
        </w:tabs>
        <w:ind w:left="3600" w:hanging="360"/>
      </w:pPr>
      <w:rPr>
        <w:rFonts w:ascii="Courier New" w:hAnsi="Courier New"/>
      </w:rPr>
    </w:lvl>
    <w:lvl w:ilvl="5" w:tplc="116009B0">
      <w:start w:val="1"/>
      <w:numFmt w:val="bullet"/>
      <w:lvlText w:val=""/>
      <w:lvlJc w:val="left"/>
      <w:pPr>
        <w:tabs>
          <w:tab w:val="num" w:pos="4320"/>
        </w:tabs>
        <w:ind w:left="4320" w:hanging="360"/>
      </w:pPr>
      <w:rPr>
        <w:rFonts w:ascii="Wingdings" w:hAnsi="Wingdings"/>
      </w:rPr>
    </w:lvl>
    <w:lvl w:ilvl="6" w:tplc="037E422A">
      <w:start w:val="1"/>
      <w:numFmt w:val="bullet"/>
      <w:lvlText w:val=""/>
      <w:lvlJc w:val="left"/>
      <w:pPr>
        <w:tabs>
          <w:tab w:val="num" w:pos="5040"/>
        </w:tabs>
        <w:ind w:left="5040" w:hanging="360"/>
      </w:pPr>
      <w:rPr>
        <w:rFonts w:ascii="Symbol" w:hAnsi="Symbol"/>
      </w:rPr>
    </w:lvl>
    <w:lvl w:ilvl="7" w:tplc="9638672A">
      <w:start w:val="1"/>
      <w:numFmt w:val="bullet"/>
      <w:lvlText w:val="o"/>
      <w:lvlJc w:val="left"/>
      <w:pPr>
        <w:tabs>
          <w:tab w:val="num" w:pos="5760"/>
        </w:tabs>
        <w:ind w:left="5760" w:hanging="360"/>
      </w:pPr>
      <w:rPr>
        <w:rFonts w:ascii="Courier New" w:hAnsi="Courier New"/>
      </w:rPr>
    </w:lvl>
    <w:lvl w:ilvl="8" w:tplc="3F9805A6">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E06C2032">
      <w:start w:val="1"/>
      <w:numFmt w:val="bullet"/>
      <w:lvlText w:val=""/>
      <w:lvlJc w:val="left"/>
      <w:pPr>
        <w:ind w:left="720" w:hanging="360"/>
      </w:pPr>
      <w:rPr>
        <w:rFonts w:ascii="Symbol" w:hAnsi="Symbol"/>
      </w:rPr>
    </w:lvl>
    <w:lvl w:ilvl="1" w:tplc="992C9BA8">
      <w:start w:val="1"/>
      <w:numFmt w:val="bullet"/>
      <w:lvlText w:val="o"/>
      <w:lvlJc w:val="left"/>
      <w:pPr>
        <w:tabs>
          <w:tab w:val="num" w:pos="1440"/>
        </w:tabs>
        <w:ind w:left="1440" w:hanging="360"/>
      </w:pPr>
      <w:rPr>
        <w:rFonts w:ascii="Courier New" w:hAnsi="Courier New"/>
      </w:rPr>
    </w:lvl>
    <w:lvl w:ilvl="2" w:tplc="29ECCE10">
      <w:start w:val="1"/>
      <w:numFmt w:val="bullet"/>
      <w:lvlText w:val=""/>
      <w:lvlJc w:val="left"/>
      <w:pPr>
        <w:tabs>
          <w:tab w:val="num" w:pos="2160"/>
        </w:tabs>
        <w:ind w:left="2160" w:hanging="360"/>
      </w:pPr>
      <w:rPr>
        <w:rFonts w:ascii="Wingdings" w:hAnsi="Wingdings"/>
      </w:rPr>
    </w:lvl>
    <w:lvl w:ilvl="3" w:tplc="D286029C">
      <w:start w:val="1"/>
      <w:numFmt w:val="bullet"/>
      <w:lvlText w:val=""/>
      <w:lvlJc w:val="left"/>
      <w:pPr>
        <w:tabs>
          <w:tab w:val="num" w:pos="2880"/>
        </w:tabs>
        <w:ind w:left="2880" w:hanging="360"/>
      </w:pPr>
      <w:rPr>
        <w:rFonts w:ascii="Symbol" w:hAnsi="Symbol"/>
      </w:rPr>
    </w:lvl>
    <w:lvl w:ilvl="4" w:tplc="75E8E3BC">
      <w:start w:val="1"/>
      <w:numFmt w:val="bullet"/>
      <w:lvlText w:val="o"/>
      <w:lvlJc w:val="left"/>
      <w:pPr>
        <w:tabs>
          <w:tab w:val="num" w:pos="3600"/>
        </w:tabs>
        <w:ind w:left="3600" w:hanging="360"/>
      </w:pPr>
      <w:rPr>
        <w:rFonts w:ascii="Courier New" w:hAnsi="Courier New"/>
      </w:rPr>
    </w:lvl>
    <w:lvl w:ilvl="5" w:tplc="41B4F7F8">
      <w:start w:val="1"/>
      <w:numFmt w:val="bullet"/>
      <w:lvlText w:val=""/>
      <w:lvlJc w:val="left"/>
      <w:pPr>
        <w:tabs>
          <w:tab w:val="num" w:pos="4320"/>
        </w:tabs>
        <w:ind w:left="4320" w:hanging="360"/>
      </w:pPr>
      <w:rPr>
        <w:rFonts w:ascii="Wingdings" w:hAnsi="Wingdings"/>
      </w:rPr>
    </w:lvl>
    <w:lvl w:ilvl="6" w:tplc="7ACEA428">
      <w:start w:val="1"/>
      <w:numFmt w:val="bullet"/>
      <w:lvlText w:val=""/>
      <w:lvlJc w:val="left"/>
      <w:pPr>
        <w:tabs>
          <w:tab w:val="num" w:pos="5040"/>
        </w:tabs>
        <w:ind w:left="5040" w:hanging="360"/>
      </w:pPr>
      <w:rPr>
        <w:rFonts w:ascii="Symbol" w:hAnsi="Symbol"/>
      </w:rPr>
    </w:lvl>
    <w:lvl w:ilvl="7" w:tplc="45B81EF6">
      <w:start w:val="1"/>
      <w:numFmt w:val="bullet"/>
      <w:lvlText w:val="o"/>
      <w:lvlJc w:val="left"/>
      <w:pPr>
        <w:tabs>
          <w:tab w:val="num" w:pos="5760"/>
        </w:tabs>
        <w:ind w:left="5760" w:hanging="360"/>
      </w:pPr>
      <w:rPr>
        <w:rFonts w:ascii="Courier New" w:hAnsi="Courier New"/>
      </w:rPr>
    </w:lvl>
    <w:lvl w:ilvl="8" w:tplc="34DE8B8C">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E22C3A44">
      <w:start w:val="1"/>
      <w:numFmt w:val="bullet"/>
      <w:lvlText w:val=""/>
      <w:lvlJc w:val="left"/>
      <w:pPr>
        <w:ind w:left="720" w:hanging="360"/>
      </w:pPr>
      <w:rPr>
        <w:rFonts w:ascii="Symbol" w:hAnsi="Symbol"/>
      </w:rPr>
    </w:lvl>
    <w:lvl w:ilvl="1" w:tplc="BEF2BCA8">
      <w:start w:val="1"/>
      <w:numFmt w:val="bullet"/>
      <w:lvlText w:val="o"/>
      <w:lvlJc w:val="left"/>
      <w:pPr>
        <w:tabs>
          <w:tab w:val="num" w:pos="1440"/>
        </w:tabs>
        <w:ind w:left="1440" w:hanging="360"/>
      </w:pPr>
      <w:rPr>
        <w:rFonts w:ascii="Courier New" w:hAnsi="Courier New"/>
      </w:rPr>
    </w:lvl>
    <w:lvl w:ilvl="2" w:tplc="100049D8">
      <w:start w:val="1"/>
      <w:numFmt w:val="bullet"/>
      <w:lvlText w:val=""/>
      <w:lvlJc w:val="left"/>
      <w:pPr>
        <w:tabs>
          <w:tab w:val="num" w:pos="2160"/>
        </w:tabs>
        <w:ind w:left="2160" w:hanging="360"/>
      </w:pPr>
      <w:rPr>
        <w:rFonts w:ascii="Wingdings" w:hAnsi="Wingdings"/>
      </w:rPr>
    </w:lvl>
    <w:lvl w:ilvl="3" w:tplc="7764A8A4">
      <w:start w:val="1"/>
      <w:numFmt w:val="bullet"/>
      <w:lvlText w:val=""/>
      <w:lvlJc w:val="left"/>
      <w:pPr>
        <w:tabs>
          <w:tab w:val="num" w:pos="2880"/>
        </w:tabs>
        <w:ind w:left="2880" w:hanging="360"/>
      </w:pPr>
      <w:rPr>
        <w:rFonts w:ascii="Symbol" w:hAnsi="Symbol"/>
      </w:rPr>
    </w:lvl>
    <w:lvl w:ilvl="4" w:tplc="35A4647C">
      <w:start w:val="1"/>
      <w:numFmt w:val="bullet"/>
      <w:lvlText w:val="o"/>
      <w:lvlJc w:val="left"/>
      <w:pPr>
        <w:tabs>
          <w:tab w:val="num" w:pos="3600"/>
        </w:tabs>
        <w:ind w:left="3600" w:hanging="360"/>
      </w:pPr>
      <w:rPr>
        <w:rFonts w:ascii="Courier New" w:hAnsi="Courier New"/>
      </w:rPr>
    </w:lvl>
    <w:lvl w:ilvl="5" w:tplc="575846B0">
      <w:start w:val="1"/>
      <w:numFmt w:val="bullet"/>
      <w:lvlText w:val=""/>
      <w:lvlJc w:val="left"/>
      <w:pPr>
        <w:tabs>
          <w:tab w:val="num" w:pos="4320"/>
        </w:tabs>
        <w:ind w:left="4320" w:hanging="360"/>
      </w:pPr>
      <w:rPr>
        <w:rFonts w:ascii="Wingdings" w:hAnsi="Wingdings"/>
      </w:rPr>
    </w:lvl>
    <w:lvl w:ilvl="6" w:tplc="4DDED250">
      <w:start w:val="1"/>
      <w:numFmt w:val="bullet"/>
      <w:lvlText w:val=""/>
      <w:lvlJc w:val="left"/>
      <w:pPr>
        <w:tabs>
          <w:tab w:val="num" w:pos="5040"/>
        </w:tabs>
        <w:ind w:left="5040" w:hanging="360"/>
      </w:pPr>
      <w:rPr>
        <w:rFonts w:ascii="Symbol" w:hAnsi="Symbol"/>
      </w:rPr>
    </w:lvl>
    <w:lvl w:ilvl="7" w:tplc="F65A9BFA">
      <w:start w:val="1"/>
      <w:numFmt w:val="bullet"/>
      <w:lvlText w:val="o"/>
      <w:lvlJc w:val="left"/>
      <w:pPr>
        <w:tabs>
          <w:tab w:val="num" w:pos="5760"/>
        </w:tabs>
        <w:ind w:left="5760" w:hanging="360"/>
      </w:pPr>
      <w:rPr>
        <w:rFonts w:ascii="Courier New" w:hAnsi="Courier New"/>
      </w:rPr>
    </w:lvl>
    <w:lvl w:ilvl="8" w:tplc="62EA1FA2">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C686A47E">
      <w:start w:val="1"/>
      <w:numFmt w:val="bullet"/>
      <w:lvlText w:val=""/>
      <w:lvlJc w:val="left"/>
      <w:pPr>
        <w:ind w:left="720" w:hanging="360"/>
      </w:pPr>
      <w:rPr>
        <w:rFonts w:ascii="Symbol" w:hAnsi="Symbol"/>
      </w:rPr>
    </w:lvl>
    <w:lvl w:ilvl="1" w:tplc="E71E2E84">
      <w:start w:val="1"/>
      <w:numFmt w:val="bullet"/>
      <w:lvlText w:val="o"/>
      <w:lvlJc w:val="left"/>
      <w:pPr>
        <w:tabs>
          <w:tab w:val="num" w:pos="1440"/>
        </w:tabs>
        <w:ind w:left="1440" w:hanging="360"/>
      </w:pPr>
      <w:rPr>
        <w:rFonts w:ascii="Courier New" w:hAnsi="Courier New"/>
      </w:rPr>
    </w:lvl>
    <w:lvl w:ilvl="2" w:tplc="C232930C">
      <w:start w:val="1"/>
      <w:numFmt w:val="bullet"/>
      <w:lvlText w:val=""/>
      <w:lvlJc w:val="left"/>
      <w:pPr>
        <w:tabs>
          <w:tab w:val="num" w:pos="2160"/>
        </w:tabs>
        <w:ind w:left="2160" w:hanging="360"/>
      </w:pPr>
      <w:rPr>
        <w:rFonts w:ascii="Wingdings" w:hAnsi="Wingdings"/>
      </w:rPr>
    </w:lvl>
    <w:lvl w:ilvl="3" w:tplc="A662828C">
      <w:start w:val="1"/>
      <w:numFmt w:val="bullet"/>
      <w:lvlText w:val=""/>
      <w:lvlJc w:val="left"/>
      <w:pPr>
        <w:tabs>
          <w:tab w:val="num" w:pos="2880"/>
        </w:tabs>
        <w:ind w:left="2880" w:hanging="360"/>
      </w:pPr>
      <w:rPr>
        <w:rFonts w:ascii="Symbol" w:hAnsi="Symbol"/>
      </w:rPr>
    </w:lvl>
    <w:lvl w:ilvl="4" w:tplc="A69E9CFA">
      <w:start w:val="1"/>
      <w:numFmt w:val="bullet"/>
      <w:lvlText w:val="o"/>
      <w:lvlJc w:val="left"/>
      <w:pPr>
        <w:tabs>
          <w:tab w:val="num" w:pos="3600"/>
        </w:tabs>
        <w:ind w:left="3600" w:hanging="360"/>
      </w:pPr>
      <w:rPr>
        <w:rFonts w:ascii="Courier New" w:hAnsi="Courier New"/>
      </w:rPr>
    </w:lvl>
    <w:lvl w:ilvl="5" w:tplc="CB9813D4">
      <w:start w:val="1"/>
      <w:numFmt w:val="bullet"/>
      <w:lvlText w:val=""/>
      <w:lvlJc w:val="left"/>
      <w:pPr>
        <w:tabs>
          <w:tab w:val="num" w:pos="4320"/>
        </w:tabs>
        <w:ind w:left="4320" w:hanging="360"/>
      </w:pPr>
      <w:rPr>
        <w:rFonts w:ascii="Wingdings" w:hAnsi="Wingdings"/>
      </w:rPr>
    </w:lvl>
    <w:lvl w:ilvl="6" w:tplc="F424C244">
      <w:start w:val="1"/>
      <w:numFmt w:val="bullet"/>
      <w:lvlText w:val=""/>
      <w:lvlJc w:val="left"/>
      <w:pPr>
        <w:tabs>
          <w:tab w:val="num" w:pos="5040"/>
        </w:tabs>
        <w:ind w:left="5040" w:hanging="360"/>
      </w:pPr>
      <w:rPr>
        <w:rFonts w:ascii="Symbol" w:hAnsi="Symbol"/>
      </w:rPr>
    </w:lvl>
    <w:lvl w:ilvl="7" w:tplc="43FA5318">
      <w:start w:val="1"/>
      <w:numFmt w:val="bullet"/>
      <w:lvlText w:val="o"/>
      <w:lvlJc w:val="left"/>
      <w:pPr>
        <w:tabs>
          <w:tab w:val="num" w:pos="5760"/>
        </w:tabs>
        <w:ind w:left="5760" w:hanging="360"/>
      </w:pPr>
      <w:rPr>
        <w:rFonts w:ascii="Courier New" w:hAnsi="Courier New"/>
      </w:rPr>
    </w:lvl>
    <w:lvl w:ilvl="8" w:tplc="4628FE3A">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A94660C0">
      <w:start w:val="1"/>
      <w:numFmt w:val="bullet"/>
      <w:lvlText w:val=""/>
      <w:lvlJc w:val="left"/>
      <w:pPr>
        <w:ind w:left="720" w:hanging="360"/>
      </w:pPr>
      <w:rPr>
        <w:rFonts w:ascii="Symbol" w:hAnsi="Symbol"/>
      </w:rPr>
    </w:lvl>
    <w:lvl w:ilvl="1" w:tplc="0C8E2000">
      <w:start w:val="1"/>
      <w:numFmt w:val="bullet"/>
      <w:lvlText w:val="o"/>
      <w:lvlJc w:val="left"/>
      <w:pPr>
        <w:tabs>
          <w:tab w:val="num" w:pos="1440"/>
        </w:tabs>
        <w:ind w:left="1440" w:hanging="360"/>
      </w:pPr>
      <w:rPr>
        <w:rFonts w:ascii="Courier New" w:hAnsi="Courier New"/>
      </w:rPr>
    </w:lvl>
    <w:lvl w:ilvl="2" w:tplc="ED36D0F8">
      <w:start w:val="1"/>
      <w:numFmt w:val="bullet"/>
      <w:lvlText w:val=""/>
      <w:lvlJc w:val="left"/>
      <w:pPr>
        <w:tabs>
          <w:tab w:val="num" w:pos="2160"/>
        </w:tabs>
        <w:ind w:left="2160" w:hanging="360"/>
      </w:pPr>
      <w:rPr>
        <w:rFonts w:ascii="Wingdings" w:hAnsi="Wingdings"/>
      </w:rPr>
    </w:lvl>
    <w:lvl w:ilvl="3" w:tplc="6B344476">
      <w:start w:val="1"/>
      <w:numFmt w:val="bullet"/>
      <w:lvlText w:val=""/>
      <w:lvlJc w:val="left"/>
      <w:pPr>
        <w:tabs>
          <w:tab w:val="num" w:pos="2880"/>
        </w:tabs>
        <w:ind w:left="2880" w:hanging="360"/>
      </w:pPr>
      <w:rPr>
        <w:rFonts w:ascii="Symbol" w:hAnsi="Symbol"/>
      </w:rPr>
    </w:lvl>
    <w:lvl w:ilvl="4" w:tplc="EA0200BA">
      <w:start w:val="1"/>
      <w:numFmt w:val="bullet"/>
      <w:lvlText w:val="o"/>
      <w:lvlJc w:val="left"/>
      <w:pPr>
        <w:tabs>
          <w:tab w:val="num" w:pos="3600"/>
        </w:tabs>
        <w:ind w:left="3600" w:hanging="360"/>
      </w:pPr>
      <w:rPr>
        <w:rFonts w:ascii="Courier New" w:hAnsi="Courier New"/>
      </w:rPr>
    </w:lvl>
    <w:lvl w:ilvl="5" w:tplc="2EB4017E">
      <w:start w:val="1"/>
      <w:numFmt w:val="bullet"/>
      <w:lvlText w:val=""/>
      <w:lvlJc w:val="left"/>
      <w:pPr>
        <w:tabs>
          <w:tab w:val="num" w:pos="4320"/>
        </w:tabs>
        <w:ind w:left="4320" w:hanging="360"/>
      </w:pPr>
      <w:rPr>
        <w:rFonts w:ascii="Wingdings" w:hAnsi="Wingdings"/>
      </w:rPr>
    </w:lvl>
    <w:lvl w:ilvl="6" w:tplc="B9740964">
      <w:start w:val="1"/>
      <w:numFmt w:val="bullet"/>
      <w:lvlText w:val=""/>
      <w:lvlJc w:val="left"/>
      <w:pPr>
        <w:tabs>
          <w:tab w:val="num" w:pos="5040"/>
        </w:tabs>
        <w:ind w:left="5040" w:hanging="360"/>
      </w:pPr>
      <w:rPr>
        <w:rFonts w:ascii="Symbol" w:hAnsi="Symbol"/>
      </w:rPr>
    </w:lvl>
    <w:lvl w:ilvl="7" w:tplc="9E1AC522">
      <w:start w:val="1"/>
      <w:numFmt w:val="bullet"/>
      <w:lvlText w:val="o"/>
      <w:lvlJc w:val="left"/>
      <w:pPr>
        <w:tabs>
          <w:tab w:val="num" w:pos="5760"/>
        </w:tabs>
        <w:ind w:left="5760" w:hanging="360"/>
      </w:pPr>
      <w:rPr>
        <w:rFonts w:ascii="Courier New" w:hAnsi="Courier New"/>
      </w:rPr>
    </w:lvl>
    <w:lvl w:ilvl="8" w:tplc="2F485E8E">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2A381EA2">
      <w:start w:val="1"/>
      <w:numFmt w:val="bullet"/>
      <w:lvlText w:val=""/>
      <w:lvlJc w:val="left"/>
      <w:pPr>
        <w:ind w:left="720" w:hanging="360"/>
      </w:pPr>
      <w:rPr>
        <w:rFonts w:ascii="Symbol" w:hAnsi="Symbol"/>
      </w:rPr>
    </w:lvl>
    <w:lvl w:ilvl="1" w:tplc="90521988">
      <w:start w:val="1"/>
      <w:numFmt w:val="bullet"/>
      <w:lvlText w:val="o"/>
      <w:lvlJc w:val="left"/>
      <w:pPr>
        <w:tabs>
          <w:tab w:val="num" w:pos="1440"/>
        </w:tabs>
        <w:ind w:left="1440" w:hanging="360"/>
      </w:pPr>
      <w:rPr>
        <w:rFonts w:ascii="Courier New" w:hAnsi="Courier New"/>
      </w:rPr>
    </w:lvl>
    <w:lvl w:ilvl="2" w:tplc="E43A4B34">
      <w:start w:val="1"/>
      <w:numFmt w:val="bullet"/>
      <w:lvlText w:val=""/>
      <w:lvlJc w:val="left"/>
      <w:pPr>
        <w:tabs>
          <w:tab w:val="num" w:pos="2160"/>
        </w:tabs>
        <w:ind w:left="2160" w:hanging="360"/>
      </w:pPr>
      <w:rPr>
        <w:rFonts w:ascii="Wingdings" w:hAnsi="Wingdings"/>
      </w:rPr>
    </w:lvl>
    <w:lvl w:ilvl="3" w:tplc="88CECB9A">
      <w:start w:val="1"/>
      <w:numFmt w:val="bullet"/>
      <w:lvlText w:val=""/>
      <w:lvlJc w:val="left"/>
      <w:pPr>
        <w:tabs>
          <w:tab w:val="num" w:pos="2880"/>
        </w:tabs>
        <w:ind w:left="2880" w:hanging="360"/>
      </w:pPr>
      <w:rPr>
        <w:rFonts w:ascii="Symbol" w:hAnsi="Symbol"/>
      </w:rPr>
    </w:lvl>
    <w:lvl w:ilvl="4" w:tplc="813ECFB4">
      <w:start w:val="1"/>
      <w:numFmt w:val="bullet"/>
      <w:lvlText w:val="o"/>
      <w:lvlJc w:val="left"/>
      <w:pPr>
        <w:tabs>
          <w:tab w:val="num" w:pos="3600"/>
        </w:tabs>
        <w:ind w:left="3600" w:hanging="360"/>
      </w:pPr>
      <w:rPr>
        <w:rFonts w:ascii="Courier New" w:hAnsi="Courier New"/>
      </w:rPr>
    </w:lvl>
    <w:lvl w:ilvl="5" w:tplc="CAB65D8C">
      <w:start w:val="1"/>
      <w:numFmt w:val="bullet"/>
      <w:lvlText w:val=""/>
      <w:lvlJc w:val="left"/>
      <w:pPr>
        <w:tabs>
          <w:tab w:val="num" w:pos="4320"/>
        </w:tabs>
        <w:ind w:left="4320" w:hanging="360"/>
      </w:pPr>
      <w:rPr>
        <w:rFonts w:ascii="Wingdings" w:hAnsi="Wingdings"/>
      </w:rPr>
    </w:lvl>
    <w:lvl w:ilvl="6" w:tplc="1E18E6F0">
      <w:start w:val="1"/>
      <w:numFmt w:val="bullet"/>
      <w:lvlText w:val=""/>
      <w:lvlJc w:val="left"/>
      <w:pPr>
        <w:tabs>
          <w:tab w:val="num" w:pos="5040"/>
        </w:tabs>
        <w:ind w:left="5040" w:hanging="360"/>
      </w:pPr>
      <w:rPr>
        <w:rFonts w:ascii="Symbol" w:hAnsi="Symbol"/>
      </w:rPr>
    </w:lvl>
    <w:lvl w:ilvl="7" w:tplc="088C3E8C">
      <w:start w:val="1"/>
      <w:numFmt w:val="bullet"/>
      <w:lvlText w:val="o"/>
      <w:lvlJc w:val="left"/>
      <w:pPr>
        <w:tabs>
          <w:tab w:val="num" w:pos="5760"/>
        </w:tabs>
        <w:ind w:left="5760" w:hanging="360"/>
      </w:pPr>
      <w:rPr>
        <w:rFonts w:ascii="Courier New" w:hAnsi="Courier New"/>
      </w:rPr>
    </w:lvl>
    <w:lvl w:ilvl="8" w:tplc="D5A25D40">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0AFCDDF8">
      <w:start w:val="1"/>
      <w:numFmt w:val="bullet"/>
      <w:lvlText w:val=""/>
      <w:lvlJc w:val="left"/>
      <w:pPr>
        <w:ind w:left="720" w:hanging="360"/>
      </w:pPr>
      <w:rPr>
        <w:rFonts w:ascii="Symbol" w:hAnsi="Symbol"/>
      </w:rPr>
    </w:lvl>
    <w:lvl w:ilvl="1" w:tplc="30E88DB8">
      <w:start w:val="1"/>
      <w:numFmt w:val="bullet"/>
      <w:lvlText w:val="o"/>
      <w:lvlJc w:val="left"/>
      <w:pPr>
        <w:tabs>
          <w:tab w:val="num" w:pos="1440"/>
        </w:tabs>
        <w:ind w:left="1440" w:hanging="360"/>
      </w:pPr>
      <w:rPr>
        <w:rFonts w:ascii="Courier New" w:hAnsi="Courier New"/>
      </w:rPr>
    </w:lvl>
    <w:lvl w:ilvl="2" w:tplc="792030A6">
      <w:start w:val="1"/>
      <w:numFmt w:val="bullet"/>
      <w:lvlText w:val=""/>
      <w:lvlJc w:val="left"/>
      <w:pPr>
        <w:tabs>
          <w:tab w:val="num" w:pos="2160"/>
        </w:tabs>
        <w:ind w:left="2160" w:hanging="360"/>
      </w:pPr>
      <w:rPr>
        <w:rFonts w:ascii="Wingdings" w:hAnsi="Wingdings"/>
      </w:rPr>
    </w:lvl>
    <w:lvl w:ilvl="3" w:tplc="A3461F04">
      <w:start w:val="1"/>
      <w:numFmt w:val="bullet"/>
      <w:lvlText w:val=""/>
      <w:lvlJc w:val="left"/>
      <w:pPr>
        <w:tabs>
          <w:tab w:val="num" w:pos="2880"/>
        </w:tabs>
        <w:ind w:left="2880" w:hanging="360"/>
      </w:pPr>
      <w:rPr>
        <w:rFonts w:ascii="Symbol" w:hAnsi="Symbol"/>
      </w:rPr>
    </w:lvl>
    <w:lvl w:ilvl="4" w:tplc="4C6EA07A">
      <w:start w:val="1"/>
      <w:numFmt w:val="bullet"/>
      <w:lvlText w:val="o"/>
      <w:lvlJc w:val="left"/>
      <w:pPr>
        <w:tabs>
          <w:tab w:val="num" w:pos="3600"/>
        </w:tabs>
        <w:ind w:left="3600" w:hanging="360"/>
      </w:pPr>
      <w:rPr>
        <w:rFonts w:ascii="Courier New" w:hAnsi="Courier New"/>
      </w:rPr>
    </w:lvl>
    <w:lvl w:ilvl="5" w:tplc="FB48B574">
      <w:start w:val="1"/>
      <w:numFmt w:val="bullet"/>
      <w:lvlText w:val=""/>
      <w:lvlJc w:val="left"/>
      <w:pPr>
        <w:tabs>
          <w:tab w:val="num" w:pos="4320"/>
        </w:tabs>
        <w:ind w:left="4320" w:hanging="360"/>
      </w:pPr>
      <w:rPr>
        <w:rFonts w:ascii="Wingdings" w:hAnsi="Wingdings"/>
      </w:rPr>
    </w:lvl>
    <w:lvl w:ilvl="6" w:tplc="95BE3632">
      <w:start w:val="1"/>
      <w:numFmt w:val="bullet"/>
      <w:lvlText w:val=""/>
      <w:lvlJc w:val="left"/>
      <w:pPr>
        <w:tabs>
          <w:tab w:val="num" w:pos="5040"/>
        </w:tabs>
        <w:ind w:left="5040" w:hanging="360"/>
      </w:pPr>
      <w:rPr>
        <w:rFonts w:ascii="Symbol" w:hAnsi="Symbol"/>
      </w:rPr>
    </w:lvl>
    <w:lvl w:ilvl="7" w:tplc="AF026448">
      <w:start w:val="1"/>
      <w:numFmt w:val="bullet"/>
      <w:lvlText w:val="o"/>
      <w:lvlJc w:val="left"/>
      <w:pPr>
        <w:tabs>
          <w:tab w:val="num" w:pos="5760"/>
        </w:tabs>
        <w:ind w:left="5760" w:hanging="360"/>
      </w:pPr>
      <w:rPr>
        <w:rFonts w:ascii="Courier New" w:hAnsi="Courier New"/>
      </w:rPr>
    </w:lvl>
    <w:lvl w:ilvl="8" w:tplc="B890051A">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2A8205C6">
      <w:start w:val="1"/>
      <w:numFmt w:val="bullet"/>
      <w:lvlText w:val=""/>
      <w:lvlJc w:val="left"/>
      <w:pPr>
        <w:ind w:left="720" w:hanging="360"/>
      </w:pPr>
      <w:rPr>
        <w:rFonts w:ascii="Symbol" w:hAnsi="Symbol"/>
      </w:rPr>
    </w:lvl>
    <w:lvl w:ilvl="1" w:tplc="B718926E">
      <w:start w:val="1"/>
      <w:numFmt w:val="bullet"/>
      <w:lvlText w:val="o"/>
      <w:lvlJc w:val="left"/>
      <w:pPr>
        <w:tabs>
          <w:tab w:val="num" w:pos="1440"/>
        </w:tabs>
        <w:ind w:left="1440" w:hanging="360"/>
      </w:pPr>
      <w:rPr>
        <w:rFonts w:ascii="Courier New" w:hAnsi="Courier New"/>
      </w:rPr>
    </w:lvl>
    <w:lvl w:ilvl="2" w:tplc="E9145078">
      <w:start w:val="1"/>
      <w:numFmt w:val="bullet"/>
      <w:lvlText w:val=""/>
      <w:lvlJc w:val="left"/>
      <w:pPr>
        <w:tabs>
          <w:tab w:val="num" w:pos="2160"/>
        </w:tabs>
        <w:ind w:left="2160" w:hanging="360"/>
      </w:pPr>
      <w:rPr>
        <w:rFonts w:ascii="Wingdings" w:hAnsi="Wingdings"/>
      </w:rPr>
    </w:lvl>
    <w:lvl w:ilvl="3" w:tplc="A3346BAC">
      <w:start w:val="1"/>
      <w:numFmt w:val="bullet"/>
      <w:lvlText w:val=""/>
      <w:lvlJc w:val="left"/>
      <w:pPr>
        <w:tabs>
          <w:tab w:val="num" w:pos="2880"/>
        </w:tabs>
        <w:ind w:left="2880" w:hanging="360"/>
      </w:pPr>
      <w:rPr>
        <w:rFonts w:ascii="Symbol" w:hAnsi="Symbol"/>
      </w:rPr>
    </w:lvl>
    <w:lvl w:ilvl="4" w:tplc="3F86567E">
      <w:start w:val="1"/>
      <w:numFmt w:val="bullet"/>
      <w:lvlText w:val="o"/>
      <w:lvlJc w:val="left"/>
      <w:pPr>
        <w:tabs>
          <w:tab w:val="num" w:pos="3600"/>
        </w:tabs>
        <w:ind w:left="3600" w:hanging="360"/>
      </w:pPr>
      <w:rPr>
        <w:rFonts w:ascii="Courier New" w:hAnsi="Courier New"/>
      </w:rPr>
    </w:lvl>
    <w:lvl w:ilvl="5" w:tplc="7D6049E8">
      <w:start w:val="1"/>
      <w:numFmt w:val="bullet"/>
      <w:lvlText w:val=""/>
      <w:lvlJc w:val="left"/>
      <w:pPr>
        <w:tabs>
          <w:tab w:val="num" w:pos="4320"/>
        </w:tabs>
        <w:ind w:left="4320" w:hanging="360"/>
      </w:pPr>
      <w:rPr>
        <w:rFonts w:ascii="Wingdings" w:hAnsi="Wingdings"/>
      </w:rPr>
    </w:lvl>
    <w:lvl w:ilvl="6" w:tplc="C18A4EC6">
      <w:start w:val="1"/>
      <w:numFmt w:val="bullet"/>
      <w:lvlText w:val=""/>
      <w:lvlJc w:val="left"/>
      <w:pPr>
        <w:tabs>
          <w:tab w:val="num" w:pos="5040"/>
        </w:tabs>
        <w:ind w:left="5040" w:hanging="360"/>
      </w:pPr>
      <w:rPr>
        <w:rFonts w:ascii="Symbol" w:hAnsi="Symbol"/>
      </w:rPr>
    </w:lvl>
    <w:lvl w:ilvl="7" w:tplc="55F6590A">
      <w:start w:val="1"/>
      <w:numFmt w:val="bullet"/>
      <w:lvlText w:val="o"/>
      <w:lvlJc w:val="left"/>
      <w:pPr>
        <w:tabs>
          <w:tab w:val="num" w:pos="5760"/>
        </w:tabs>
        <w:ind w:left="5760" w:hanging="360"/>
      </w:pPr>
      <w:rPr>
        <w:rFonts w:ascii="Courier New" w:hAnsi="Courier New"/>
      </w:rPr>
    </w:lvl>
    <w:lvl w:ilvl="8" w:tplc="5C3CD30A">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72968556">
      <w:start w:val="1"/>
      <w:numFmt w:val="bullet"/>
      <w:lvlText w:val=""/>
      <w:lvlJc w:val="left"/>
      <w:pPr>
        <w:ind w:left="720" w:hanging="360"/>
      </w:pPr>
      <w:rPr>
        <w:rFonts w:ascii="Symbol" w:hAnsi="Symbol"/>
      </w:rPr>
    </w:lvl>
    <w:lvl w:ilvl="1" w:tplc="D3365310">
      <w:start w:val="1"/>
      <w:numFmt w:val="bullet"/>
      <w:lvlText w:val="o"/>
      <w:lvlJc w:val="left"/>
      <w:pPr>
        <w:ind w:left="1440" w:hanging="360"/>
      </w:pPr>
      <w:rPr>
        <w:rFonts w:ascii="Courier New" w:hAnsi="Courier New"/>
      </w:rPr>
    </w:lvl>
    <w:lvl w:ilvl="2" w:tplc="DC424CE8">
      <w:start w:val="1"/>
      <w:numFmt w:val="bullet"/>
      <w:lvlText w:val=""/>
      <w:lvlJc w:val="left"/>
      <w:pPr>
        <w:tabs>
          <w:tab w:val="num" w:pos="2160"/>
        </w:tabs>
        <w:ind w:left="2160" w:hanging="360"/>
      </w:pPr>
      <w:rPr>
        <w:rFonts w:ascii="Wingdings" w:hAnsi="Wingdings"/>
      </w:rPr>
    </w:lvl>
    <w:lvl w:ilvl="3" w:tplc="BDF05104">
      <w:start w:val="1"/>
      <w:numFmt w:val="bullet"/>
      <w:lvlText w:val=""/>
      <w:lvlJc w:val="left"/>
      <w:pPr>
        <w:tabs>
          <w:tab w:val="num" w:pos="2880"/>
        </w:tabs>
        <w:ind w:left="2880" w:hanging="360"/>
      </w:pPr>
      <w:rPr>
        <w:rFonts w:ascii="Symbol" w:hAnsi="Symbol"/>
      </w:rPr>
    </w:lvl>
    <w:lvl w:ilvl="4" w:tplc="5A4CA492">
      <w:start w:val="1"/>
      <w:numFmt w:val="bullet"/>
      <w:lvlText w:val="o"/>
      <w:lvlJc w:val="left"/>
      <w:pPr>
        <w:tabs>
          <w:tab w:val="num" w:pos="3600"/>
        </w:tabs>
        <w:ind w:left="3600" w:hanging="360"/>
      </w:pPr>
      <w:rPr>
        <w:rFonts w:ascii="Courier New" w:hAnsi="Courier New"/>
      </w:rPr>
    </w:lvl>
    <w:lvl w:ilvl="5" w:tplc="E4A65B70">
      <w:start w:val="1"/>
      <w:numFmt w:val="bullet"/>
      <w:lvlText w:val=""/>
      <w:lvlJc w:val="left"/>
      <w:pPr>
        <w:tabs>
          <w:tab w:val="num" w:pos="4320"/>
        </w:tabs>
        <w:ind w:left="4320" w:hanging="360"/>
      </w:pPr>
      <w:rPr>
        <w:rFonts w:ascii="Wingdings" w:hAnsi="Wingdings"/>
      </w:rPr>
    </w:lvl>
    <w:lvl w:ilvl="6" w:tplc="48C06D96">
      <w:start w:val="1"/>
      <w:numFmt w:val="bullet"/>
      <w:lvlText w:val=""/>
      <w:lvlJc w:val="left"/>
      <w:pPr>
        <w:tabs>
          <w:tab w:val="num" w:pos="5040"/>
        </w:tabs>
        <w:ind w:left="5040" w:hanging="360"/>
      </w:pPr>
      <w:rPr>
        <w:rFonts w:ascii="Symbol" w:hAnsi="Symbol"/>
      </w:rPr>
    </w:lvl>
    <w:lvl w:ilvl="7" w:tplc="B27E2FE8">
      <w:start w:val="1"/>
      <w:numFmt w:val="bullet"/>
      <w:lvlText w:val="o"/>
      <w:lvlJc w:val="left"/>
      <w:pPr>
        <w:tabs>
          <w:tab w:val="num" w:pos="5760"/>
        </w:tabs>
        <w:ind w:left="5760" w:hanging="360"/>
      </w:pPr>
      <w:rPr>
        <w:rFonts w:ascii="Courier New" w:hAnsi="Courier New"/>
      </w:rPr>
    </w:lvl>
    <w:lvl w:ilvl="8" w:tplc="2FCACB88">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683A1626">
      <w:start w:val="1"/>
      <w:numFmt w:val="bullet"/>
      <w:lvlText w:val=""/>
      <w:lvlJc w:val="left"/>
      <w:pPr>
        <w:ind w:left="720" w:hanging="360"/>
      </w:pPr>
      <w:rPr>
        <w:rFonts w:ascii="Symbol" w:hAnsi="Symbol"/>
      </w:rPr>
    </w:lvl>
    <w:lvl w:ilvl="1" w:tplc="FC68D57E">
      <w:start w:val="1"/>
      <w:numFmt w:val="bullet"/>
      <w:lvlText w:val="o"/>
      <w:lvlJc w:val="left"/>
      <w:pPr>
        <w:tabs>
          <w:tab w:val="num" w:pos="1440"/>
        </w:tabs>
        <w:ind w:left="1440" w:hanging="360"/>
      </w:pPr>
      <w:rPr>
        <w:rFonts w:ascii="Courier New" w:hAnsi="Courier New"/>
      </w:rPr>
    </w:lvl>
    <w:lvl w:ilvl="2" w:tplc="BF801BC2">
      <w:start w:val="1"/>
      <w:numFmt w:val="bullet"/>
      <w:lvlText w:val=""/>
      <w:lvlJc w:val="left"/>
      <w:pPr>
        <w:tabs>
          <w:tab w:val="num" w:pos="2160"/>
        </w:tabs>
        <w:ind w:left="2160" w:hanging="360"/>
      </w:pPr>
      <w:rPr>
        <w:rFonts w:ascii="Wingdings" w:hAnsi="Wingdings"/>
      </w:rPr>
    </w:lvl>
    <w:lvl w:ilvl="3" w:tplc="289C665C">
      <w:start w:val="1"/>
      <w:numFmt w:val="bullet"/>
      <w:lvlText w:val=""/>
      <w:lvlJc w:val="left"/>
      <w:pPr>
        <w:tabs>
          <w:tab w:val="num" w:pos="2880"/>
        </w:tabs>
        <w:ind w:left="2880" w:hanging="360"/>
      </w:pPr>
      <w:rPr>
        <w:rFonts w:ascii="Symbol" w:hAnsi="Symbol"/>
      </w:rPr>
    </w:lvl>
    <w:lvl w:ilvl="4" w:tplc="3A380788">
      <w:start w:val="1"/>
      <w:numFmt w:val="bullet"/>
      <w:lvlText w:val="o"/>
      <w:lvlJc w:val="left"/>
      <w:pPr>
        <w:tabs>
          <w:tab w:val="num" w:pos="3600"/>
        </w:tabs>
        <w:ind w:left="3600" w:hanging="360"/>
      </w:pPr>
      <w:rPr>
        <w:rFonts w:ascii="Courier New" w:hAnsi="Courier New"/>
      </w:rPr>
    </w:lvl>
    <w:lvl w:ilvl="5" w:tplc="2D9AD1C0">
      <w:start w:val="1"/>
      <w:numFmt w:val="bullet"/>
      <w:lvlText w:val=""/>
      <w:lvlJc w:val="left"/>
      <w:pPr>
        <w:tabs>
          <w:tab w:val="num" w:pos="4320"/>
        </w:tabs>
        <w:ind w:left="4320" w:hanging="360"/>
      </w:pPr>
      <w:rPr>
        <w:rFonts w:ascii="Wingdings" w:hAnsi="Wingdings"/>
      </w:rPr>
    </w:lvl>
    <w:lvl w:ilvl="6" w:tplc="542A3160">
      <w:start w:val="1"/>
      <w:numFmt w:val="bullet"/>
      <w:lvlText w:val=""/>
      <w:lvlJc w:val="left"/>
      <w:pPr>
        <w:tabs>
          <w:tab w:val="num" w:pos="5040"/>
        </w:tabs>
        <w:ind w:left="5040" w:hanging="360"/>
      </w:pPr>
      <w:rPr>
        <w:rFonts w:ascii="Symbol" w:hAnsi="Symbol"/>
      </w:rPr>
    </w:lvl>
    <w:lvl w:ilvl="7" w:tplc="A74212B0">
      <w:start w:val="1"/>
      <w:numFmt w:val="bullet"/>
      <w:lvlText w:val="o"/>
      <w:lvlJc w:val="left"/>
      <w:pPr>
        <w:tabs>
          <w:tab w:val="num" w:pos="5760"/>
        </w:tabs>
        <w:ind w:left="5760" w:hanging="360"/>
      </w:pPr>
      <w:rPr>
        <w:rFonts w:ascii="Courier New" w:hAnsi="Courier New"/>
      </w:rPr>
    </w:lvl>
    <w:lvl w:ilvl="8" w:tplc="55BEEF6C">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A9BC25DE">
      <w:start w:val="1"/>
      <w:numFmt w:val="bullet"/>
      <w:lvlText w:val=""/>
      <w:lvlJc w:val="left"/>
      <w:pPr>
        <w:ind w:left="720" w:hanging="360"/>
      </w:pPr>
      <w:rPr>
        <w:rFonts w:ascii="Symbol" w:hAnsi="Symbol"/>
      </w:rPr>
    </w:lvl>
    <w:lvl w:ilvl="1" w:tplc="06C4FE58">
      <w:start w:val="1"/>
      <w:numFmt w:val="bullet"/>
      <w:lvlText w:val="o"/>
      <w:lvlJc w:val="left"/>
      <w:pPr>
        <w:tabs>
          <w:tab w:val="num" w:pos="1440"/>
        </w:tabs>
        <w:ind w:left="1440" w:hanging="360"/>
      </w:pPr>
      <w:rPr>
        <w:rFonts w:ascii="Courier New" w:hAnsi="Courier New"/>
      </w:rPr>
    </w:lvl>
    <w:lvl w:ilvl="2" w:tplc="3F32F3D2">
      <w:start w:val="1"/>
      <w:numFmt w:val="bullet"/>
      <w:lvlText w:val=""/>
      <w:lvlJc w:val="left"/>
      <w:pPr>
        <w:tabs>
          <w:tab w:val="num" w:pos="2160"/>
        </w:tabs>
        <w:ind w:left="2160" w:hanging="360"/>
      </w:pPr>
      <w:rPr>
        <w:rFonts w:ascii="Wingdings" w:hAnsi="Wingdings"/>
      </w:rPr>
    </w:lvl>
    <w:lvl w:ilvl="3" w:tplc="658AF316">
      <w:start w:val="1"/>
      <w:numFmt w:val="bullet"/>
      <w:lvlText w:val=""/>
      <w:lvlJc w:val="left"/>
      <w:pPr>
        <w:tabs>
          <w:tab w:val="num" w:pos="2880"/>
        </w:tabs>
        <w:ind w:left="2880" w:hanging="360"/>
      </w:pPr>
      <w:rPr>
        <w:rFonts w:ascii="Symbol" w:hAnsi="Symbol"/>
      </w:rPr>
    </w:lvl>
    <w:lvl w:ilvl="4" w:tplc="396EC36C">
      <w:start w:val="1"/>
      <w:numFmt w:val="bullet"/>
      <w:lvlText w:val="o"/>
      <w:lvlJc w:val="left"/>
      <w:pPr>
        <w:tabs>
          <w:tab w:val="num" w:pos="3600"/>
        </w:tabs>
        <w:ind w:left="3600" w:hanging="360"/>
      </w:pPr>
      <w:rPr>
        <w:rFonts w:ascii="Courier New" w:hAnsi="Courier New"/>
      </w:rPr>
    </w:lvl>
    <w:lvl w:ilvl="5" w:tplc="B5169D9A">
      <w:start w:val="1"/>
      <w:numFmt w:val="bullet"/>
      <w:lvlText w:val=""/>
      <w:lvlJc w:val="left"/>
      <w:pPr>
        <w:tabs>
          <w:tab w:val="num" w:pos="4320"/>
        </w:tabs>
        <w:ind w:left="4320" w:hanging="360"/>
      </w:pPr>
      <w:rPr>
        <w:rFonts w:ascii="Wingdings" w:hAnsi="Wingdings"/>
      </w:rPr>
    </w:lvl>
    <w:lvl w:ilvl="6" w:tplc="B07E8300">
      <w:start w:val="1"/>
      <w:numFmt w:val="bullet"/>
      <w:lvlText w:val=""/>
      <w:lvlJc w:val="left"/>
      <w:pPr>
        <w:tabs>
          <w:tab w:val="num" w:pos="5040"/>
        </w:tabs>
        <w:ind w:left="5040" w:hanging="360"/>
      </w:pPr>
      <w:rPr>
        <w:rFonts w:ascii="Symbol" w:hAnsi="Symbol"/>
      </w:rPr>
    </w:lvl>
    <w:lvl w:ilvl="7" w:tplc="FA368C06">
      <w:start w:val="1"/>
      <w:numFmt w:val="bullet"/>
      <w:lvlText w:val="o"/>
      <w:lvlJc w:val="left"/>
      <w:pPr>
        <w:tabs>
          <w:tab w:val="num" w:pos="5760"/>
        </w:tabs>
        <w:ind w:left="5760" w:hanging="360"/>
      </w:pPr>
      <w:rPr>
        <w:rFonts w:ascii="Courier New" w:hAnsi="Courier New"/>
      </w:rPr>
    </w:lvl>
    <w:lvl w:ilvl="8" w:tplc="6406BA68">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81CA8268">
      <w:start w:val="1"/>
      <w:numFmt w:val="bullet"/>
      <w:lvlText w:val=""/>
      <w:lvlJc w:val="left"/>
      <w:pPr>
        <w:ind w:left="720" w:hanging="360"/>
      </w:pPr>
      <w:rPr>
        <w:rFonts w:ascii="Symbol" w:hAnsi="Symbol"/>
      </w:rPr>
    </w:lvl>
    <w:lvl w:ilvl="1" w:tplc="3A5E70C2">
      <w:start w:val="1"/>
      <w:numFmt w:val="bullet"/>
      <w:lvlText w:val="o"/>
      <w:lvlJc w:val="left"/>
      <w:pPr>
        <w:tabs>
          <w:tab w:val="num" w:pos="1440"/>
        </w:tabs>
        <w:ind w:left="1440" w:hanging="360"/>
      </w:pPr>
      <w:rPr>
        <w:rFonts w:ascii="Courier New" w:hAnsi="Courier New"/>
      </w:rPr>
    </w:lvl>
    <w:lvl w:ilvl="2" w:tplc="4BCEA8E8">
      <w:start w:val="1"/>
      <w:numFmt w:val="bullet"/>
      <w:lvlText w:val=""/>
      <w:lvlJc w:val="left"/>
      <w:pPr>
        <w:tabs>
          <w:tab w:val="num" w:pos="2160"/>
        </w:tabs>
        <w:ind w:left="2160" w:hanging="360"/>
      </w:pPr>
      <w:rPr>
        <w:rFonts w:ascii="Wingdings" w:hAnsi="Wingdings"/>
      </w:rPr>
    </w:lvl>
    <w:lvl w:ilvl="3" w:tplc="79287790">
      <w:start w:val="1"/>
      <w:numFmt w:val="bullet"/>
      <w:lvlText w:val=""/>
      <w:lvlJc w:val="left"/>
      <w:pPr>
        <w:tabs>
          <w:tab w:val="num" w:pos="2880"/>
        </w:tabs>
        <w:ind w:left="2880" w:hanging="360"/>
      </w:pPr>
      <w:rPr>
        <w:rFonts w:ascii="Symbol" w:hAnsi="Symbol"/>
      </w:rPr>
    </w:lvl>
    <w:lvl w:ilvl="4" w:tplc="5FC8DA28">
      <w:start w:val="1"/>
      <w:numFmt w:val="bullet"/>
      <w:lvlText w:val="o"/>
      <w:lvlJc w:val="left"/>
      <w:pPr>
        <w:tabs>
          <w:tab w:val="num" w:pos="3600"/>
        </w:tabs>
        <w:ind w:left="3600" w:hanging="360"/>
      </w:pPr>
      <w:rPr>
        <w:rFonts w:ascii="Courier New" w:hAnsi="Courier New"/>
      </w:rPr>
    </w:lvl>
    <w:lvl w:ilvl="5" w:tplc="D9065E0A">
      <w:start w:val="1"/>
      <w:numFmt w:val="bullet"/>
      <w:lvlText w:val=""/>
      <w:lvlJc w:val="left"/>
      <w:pPr>
        <w:tabs>
          <w:tab w:val="num" w:pos="4320"/>
        </w:tabs>
        <w:ind w:left="4320" w:hanging="360"/>
      </w:pPr>
      <w:rPr>
        <w:rFonts w:ascii="Wingdings" w:hAnsi="Wingdings"/>
      </w:rPr>
    </w:lvl>
    <w:lvl w:ilvl="6" w:tplc="3D0A1F70">
      <w:start w:val="1"/>
      <w:numFmt w:val="bullet"/>
      <w:lvlText w:val=""/>
      <w:lvlJc w:val="left"/>
      <w:pPr>
        <w:tabs>
          <w:tab w:val="num" w:pos="5040"/>
        </w:tabs>
        <w:ind w:left="5040" w:hanging="360"/>
      </w:pPr>
      <w:rPr>
        <w:rFonts w:ascii="Symbol" w:hAnsi="Symbol"/>
      </w:rPr>
    </w:lvl>
    <w:lvl w:ilvl="7" w:tplc="5F60390E">
      <w:start w:val="1"/>
      <w:numFmt w:val="bullet"/>
      <w:lvlText w:val="o"/>
      <w:lvlJc w:val="left"/>
      <w:pPr>
        <w:tabs>
          <w:tab w:val="num" w:pos="5760"/>
        </w:tabs>
        <w:ind w:left="5760" w:hanging="360"/>
      </w:pPr>
      <w:rPr>
        <w:rFonts w:ascii="Courier New" w:hAnsi="Courier New"/>
      </w:rPr>
    </w:lvl>
    <w:lvl w:ilvl="8" w:tplc="4680132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75B65886">
      <w:start w:val="1"/>
      <w:numFmt w:val="bullet"/>
      <w:lvlText w:val=""/>
      <w:lvlJc w:val="left"/>
      <w:pPr>
        <w:ind w:left="720" w:hanging="360"/>
      </w:pPr>
      <w:rPr>
        <w:rFonts w:ascii="Symbol" w:hAnsi="Symbol"/>
      </w:rPr>
    </w:lvl>
    <w:lvl w:ilvl="1" w:tplc="7DF49EEE">
      <w:start w:val="1"/>
      <w:numFmt w:val="bullet"/>
      <w:lvlText w:val="o"/>
      <w:lvlJc w:val="left"/>
      <w:pPr>
        <w:tabs>
          <w:tab w:val="num" w:pos="1440"/>
        </w:tabs>
        <w:ind w:left="1440" w:hanging="360"/>
      </w:pPr>
      <w:rPr>
        <w:rFonts w:ascii="Courier New" w:hAnsi="Courier New"/>
      </w:rPr>
    </w:lvl>
    <w:lvl w:ilvl="2" w:tplc="B3BA895C">
      <w:start w:val="1"/>
      <w:numFmt w:val="bullet"/>
      <w:lvlText w:val=""/>
      <w:lvlJc w:val="left"/>
      <w:pPr>
        <w:tabs>
          <w:tab w:val="num" w:pos="2160"/>
        </w:tabs>
        <w:ind w:left="2160" w:hanging="360"/>
      </w:pPr>
      <w:rPr>
        <w:rFonts w:ascii="Wingdings" w:hAnsi="Wingdings"/>
      </w:rPr>
    </w:lvl>
    <w:lvl w:ilvl="3" w:tplc="F16A39C0">
      <w:start w:val="1"/>
      <w:numFmt w:val="bullet"/>
      <w:lvlText w:val=""/>
      <w:lvlJc w:val="left"/>
      <w:pPr>
        <w:tabs>
          <w:tab w:val="num" w:pos="2880"/>
        </w:tabs>
        <w:ind w:left="2880" w:hanging="360"/>
      </w:pPr>
      <w:rPr>
        <w:rFonts w:ascii="Symbol" w:hAnsi="Symbol"/>
      </w:rPr>
    </w:lvl>
    <w:lvl w:ilvl="4" w:tplc="0DC6B3F4">
      <w:start w:val="1"/>
      <w:numFmt w:val="bullet"/>
      <w:lvlText w:val="o"/>
      <w:lvlJc w:val="left"/>
      <w:pPr>
        <w:tabs>
          <w:tab w:val="num" w:pos="3600"/>
        </w:tabs>
        <w:ind w:left="3600" w:hanging="360"/>
      </w:pPr>
      <w:rPr>
        <w:rFonts w:ascii="Courier New" w:hAnsi="Courier New"/>
      </w:rPr>
    </w:lvl>
    <w:lvl w:ilvl="5" w:tplc="1F5C6718">
      <w:start w:val="1"/>
      <w:numFmt w:val="bullet"/>
      <w:lvlText w:val=""/>
      <w:lvlJc w:val="left"/>
      <w:pPr>
        <w:tabs>
          <w:tab w:val="num" w:pos="4320"/>
        </w:tabs>
        <w:ind w:left="4320" w:hanging="360"/>
      </w:pPr>
      <w:rPr>
        <w:rFonts w:ascii="Wingdings" w:hAnsi="Wingdings"/>
      </w:rPr>
    </w:lvl>
    <w:lvl w:ilvl="6" w:tplc="8BAE02CA">
      <w:start w:val="1"/>
      <w:numFmt w:val="bullet"/>
      <w:lvlText w:val=""/>
      <w:lvlJc w:val="left"/>
      <w:pPr>
        <w:tabs>
          <w:tab w:val="num" w:pos="5040"/>
        </w:tabs>
        <w:ind w:left="5040" w:hanging="360"/>
      </w:pPr>
      <w:rPr>
        <w:rFonts w:ascii="Symbol" w:hAnsi="Symbol"/>
      </w:rPr>
    </w:lvl>
    <w:lvl w:ilvl="7" w:tplc="7444EABC">
      <w:start w:val="1"/>
      <w:numFmt w:val="bullet"/>
      <w:lvlText w:val="o"/>
      <w:lvlJc w:val="left"/>
      <w:pPr>
        <w:tabs>
          <w:tab w:val="num" w:pos="5760"/>
        </w:tabs>
        <w:ind w:left="5760" w:hanging="360"/>
      </w:pPr>
      <w:rPr>
        <w:rFonts w:ascii="Courier New" w:hAnsi="Courier New"/>
      </w:rPr>
    </w:lvl>
    <w:lvl w:ilvl="8" w:tplc="DFA2E0E8">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C9902154">
      <w:start w:val="1"/>
      <w:numFmt w:val="bullet"/>
      <w:lvlText w:val=""/>
      <w:lvlJc w:val="left"/>
      <w:pPr>
        <w:ind w:left="720" w:hanging="360"/>
      </w:pPr>
      <w:rPr>
        <w:rFonts w:ascii="Symbol" w:hAnsi="Symbol"/>
      </w:rPr>
    </w:lvl>
    <w:lvl w:ilvl="1" w:tplc="D890B2DA">
      <w:start w:val="1"/>
      <w:numFmt w:val="bullet"/>
      <w:lvlText w:val="o"/>
      <w:lvlJc w:val="left"/>
      <w:pPr>
        <w:tabs>
          <w:tab w:val="num" w:pos="1440"/>
        </w:tabs>
        <w:ind w:left="1440" w:hanging="360"/>
      </w:pPr>
      <w:rPr>
        <w:rFonts w:ascii="Courier New" w:hAnsi="Courier New"/>
      </w:rPr>
    </w:lvl>
    <w:lvl w:ilvl="2" w:tplc="E1F041B4">
      <w:start w:val="1"/>
      <w:numFmt w:val="bullet"/>
      <w:lvlText w:val=""/>
      <w:lvlJc w:val="left"/>
      <w:pPr>
        <w:tabs>
          <w:tab w:val="num" w:pos="2160"/>
        </w:tabs>
        <w:ind w:left="2160" w:hanging="360"/>
      </w:pPr>
      <w:rPr>
        <w:rFonts w:ascii="Wingdings" w:hAnsi="Wingdings"/>
      </w:rPr>
    </w:lvl>
    <w:lvl w:ilvl="3" w:tplc="0E588364">
      <w:start w:val="1"/>
      <w:numFmt w:val="bullet"/>
      <w:lvlText w:val=""/>
      <w:lvlJc w:val="left"/>
      <w:pPr>
        <w:tabs>
          <w:tab w:val="num" w:pos="2880"/>
        </w:tabs>
        <w:ind w:left="2880" w:hanging="360"/>
      </w:pPr>
      <w:rPr>
        <w:rFonts w:ascii="Symbol" w:hAnsi="Symbol"/>
      </w:rPr>
    </w:lvl>
    <w:lvl w:ilvl="4" w:tplc="18BADCBC">
      <w:start w:val="1"/>
      <w:numFmt w:val="bullet"/>
      <w:lvlText w:val="o"/>
      <w:lvlJc w:val="left"/>
      <w:pPr>
        <w:tabs>
          <w:tab w:val="num" w:pos="3600"/>
        </w:tabs>
        <w:ind w:left="3600" w:hanging="360"/>
      </w:pPr>
      <w:rPr>
        <w:rFonts w:ascii="Courier New" w:hAnsi="Courier New"/>
      </w:rPr>
    </w:lvl>
    <w:lvl w:ilvl="5" w:tplc="A844CE7C">
      <w:start w:val="1"/>
      <w:numFmt w:val="bullet"/>
      <w:lvlText w:val=""/>
      <w:lvlJc w:val="left"/>
      <w:pPr>
        <w:tabs>
          <w:tab w:val="num" w:pos="4320"/>
        </w:tabs>
        <w:ind w:left="4320" w:hanging="360"/>
      </w:pPr>
      <w:rPr>
        <w:rFonts w:ascii="Wingdings" w:hAnsi="Wingdings"/>
      </w:rPr>
    </w:lvl>
    <w:lvl w:ilvl="6" w:tplc="E154CEFE">
      <w:start w:val="1"/>
      <w:numFmt w:val="bullet"/>
      <w:lvlText w:val=""/>
      <w:lvlJc w:val="left"/>
      <w:pPr>
        <w:tabs>
          <w:tab w:val="num" w:pos="5040"/>
        </w:tabs>
        <w:ind w:left="5040" w:hanging="360"/>
      </w:pPr>
      <w:rPr>
        <w:rFonts w:ascii="Symbol" w:hAnsi="Symbol"/>
      </w:rPr>
    </w:lvl>
    <w:lvl w:ilvl="7" w:tplc="99164E46">
      <w:start w:val="1"/>
      <w:numFmt w:val="bullet"/>
      <w:lvlText w:val="o"/>
      <w:lvlJc w:val="left"/>
      <w:pPr>
        <w:tabs>
          <w:tab w:val="num" w:pos="5760"/>
        </w:tabs>
        <w:ind w:left="5760" w:hanging="360"/>
      </w:pPr>
      <w:rPr>
        <w:rFonts w:ascii="Courier New" w:hAnsi="Courier New"/>
      </w:rPr>
    </w:lvl>
    <w:lvl w:ilvl="8" w:tplc="345C2264">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3EB03ED6">
      <w:start w:val="1"/>
      <w:numFmt w:val="bullet"/>
      <w:lvlText w:val=""/>
      <w:lvlJc w:val="left"/>
      <w:pPr>
        <w:ind w:left="720" w:hanging="360"/>
      </w:pPr>
      <w:rPr>
        <w:rFonts w:ascii="Symbol" w:hAnsi="Symbol"/>
      </w:rPr>
    </w:lvl>
    <w:lvl w:ilvl="1" w:tplc="FF4CBC9A">
      <w:start w:val="1"/>
      <w:numFmt w:val="bullet"/>
      <w:lvlText w:val="o"/>
      <w:lvlJc w:val="left"/>
      <w:pPr>
        <w:tabs>
          <w:tab w:val="num" w:pos="1440"/>
        </w:tabs>
        <w:ind w:left="1440" w:hanging="360"/>
      </w:pPr>
      <w:rPr>
        <w:rFonts w:ascii="Courier New" w:hAnsi="Courier New"/>
      </w:rPr>
    </w:lvl>
    <w:lvl w:ilvl="2" w:tplc="0DC244D8">
      <w:start w:val="1"/>
      <w:numFmt w:val="bullet"/>
      <w:lvlText w:val=""/>
      <w:lvlJc w:val="left"/>
      <w:pPr>
        <w:tabs>
          <w:tab w:val="num" w:pos="2160"/>
        </w:tabs>
        <w:ind w:left="2160" w:hanging="360"/>
      </w:pPr>
      <w:rPr>
        <w:rFonts w:ascii="Wingdings" w:hAnsi="Wingdings"/>
      </w:rPr>
    </w:lvl>
    <w:lvl w:ilvl="3" w:tplc="7C3A5388">
      <w:start w:val="1"/>
      <w:numFmt w:val="bullet"/>
      <w:lvlText w:val=""/>
      <w:lvlJc w:val="left"/>
      <w:pPr>
        <w:tabs>
          <w:tab w:val="num" w:pos="2880"/>
        </w:tabs>
        <w:ind w:left="2880" w:hanging="360"/>
      </w:pPr>
      <w:rPr>
        <w:rFonts w:ascii="Symbol" w:hAnsi="Symbol"/>
      </w:rPr>
    </w:lvl>
    <w:lvl w:ilvl="4" w:tplc="04A23C72">
      <w:start w:val="1"/>
      <w:numFmt w:val="bullet"/>
      <w:lvlText w:val="o"/>
      <w:lvlJc w:val="left"/>
      <w:pPr>
        <w:tabs>
          <w:tab w:val="num" w:pos="3600"/>
        </w:tabs>
        <w:ind w:left="3600" w:hanging="360"/>
      </w:pPr>
      <w:rPr>
        <w:rFonts w:ascii="Courier New" w:hAnsi="Courier New"/>
      </w:rPr>
    </w:lvl>
    <w:lvl w:ilvl="5" w:tplc="5B123EA2">
      <w:start w:val="1"/>
      <w:numFmt w:val="bullet"/>
      <w:lvlText w:val=""/>
      <w:lvlJc w:val="left"/>
      <w:pPr>
        <w:tabs>
          <w:tab w:val="num" w:pos="4320"/>
        </w:tabs>
        <w:ind w:left="4320" w:hanging="360"/>
      </w:pPr>
      <w:rPr>
        <w:rFonts w:ascii="Wingdings" w:hAnsi="Wingdings"/>
      </w:rPr>
    </w:lvl>
    <w:lvl w:ilvl="6" w:tplc="36ACDA40">
      <w:start w:val="1"/>
      <w:numFmt w:val="bullet"/>
      <w:lvlText w:val=""/>
      <w:lvlJc w:val="left"/>
      <w:pPr>
        <w:tabs>
          <w:tab w:val="num" w:pos="5040"/>
        </w:tabs>
        <w:ind w:left="5040" w:hanging="360"/>
      </w:pPr>
      <w:rPr>
        <w:rFonts w:ascii="Symbol" w:hAnsi="Symbol"/>
      </w:rPr>
    </w:lvl>
    <w:lvl w:ilvl="7" w:tplc="5CB0322A">
      <w:start w:val="1"/>
      <w:numFmt w:val="bullet"/>
      <w:lvlText w:val="o"/>
      <w:lvlJc w:val="left"/>
      <w:pPr>
        <w:tabs>
          <w:tab w:val="num" w:pos="5760"/>
        </w:tabs>
        <w:ind w:left="5760" w:hanging="360"/>
      </w:pPr>
      <w:rPr>
        <w:rFonts w:ascii="Courier New" w:hAnsi="Courier New"/>
      </w:rPr>
    </w:lvl>
    <w:lvl w:ilvl="8" w:tplc="F36654EE">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C63ED922">
      <w:start w:val="1"/>
      <w:numFmt w:val="bullet"/>
      <w:lvlText w:val=""/>
      <w:lvlJc w:val="left"/>
      <w:pPr>
        <w:ind w:left="720" w:hanging="360"/>
      </w:pPr>
      <w:rPr>
        <w:rFonts w:ascii="Symbol" w:hAnsi="Symbol"/>
      </w:rPr>
    </w:lvl>
    <w:lvl w:ilvl="1" w:tplc="8FF64DA4">
      <w:start w:val="1"/>
      <w:numFmt w:val="bullet"/>
      <w:lvlText w:val="o"/>
      <w:lvlJc w:val="left"/>
      <w:pPr>
        <w:tabs>
          <w:tab w:val="num" w:pos="1440"/>
        </w:tabs>
        <w:ind w:left="1440" w:hanging="360"/>
      </w:pPr>
      <w:rPr>
        <w:rFonts w:ascii="Courier New" w:hAnsi="Courier New"/>
      </w:rPr>
    </w:lvl>
    <w:lvl w:ilvl="2" w:tplc="EBEECED2">
      <w:start w:val="1"/>
      <w:numFmt w:val="bullet"/>
      <w:lvlText w:val=""/>
      <w:lvlJc w:val="left"/>
      <w:pPr>
        <w:tabs>
          <w:tab w:val="num" w:pos="2160"/>
        </w:tabs>
        <w:ind w:left="2160" w:hanging="360"/>
      </w:pPr>
      <w:rPr>
        <w:rFonts w:ascii="Wingdings" w:hAnsi="Wingdings"/>
      </w:rPr>
    </w:lvl>
    <w:lvl w:ilvl="3" w:tplc="0B66B7AE">
      <w:start w:val="1"/>
      <w:numFmt w:val="bullet"/>
      <w:lvlText w:val=""/>
      <w:lvlJc w:val="left"/>
      <w:pPr>
        <w:tabs>
          <w:tab w:val="num" w:pos="2880"/>
        </w:tabs>
        <w:ind w:left="2880" w:hanging="360"/>
      </w:pPr>
      <w:rPr>
        <w:rFonts w:ascii="Symbol" w:hAnsi="Symbol"/>
      </w:rPr>
    </w:lvl>
    <w:lvl w:ilvl="4" w:tplc="42681DEE">
      <w:start w:val="1"/>
      <w:numFmt w:val="bullet"/>
      <w:lvlText w:val="o"/>
      <w:lvlJc w:val="left"/>
      <w:pPr>
        <w:tabs>
          <w:tab w:val="num" w:pos="3600"/>
        </w:tabs>
        <w:ind w:left="3600" w:hanging="360"/>
      </w:pPr>
      <w:rPr>
        <w:rFonts w:ascii="Courier New" w:hAnsi="Courier New"/>
      </w:rPr>
    </w:lvl>
    <w:lvl w:ilvl="5" w:tplc="BB788E40">
      <w:start w:val="1"/>
      <w:numFmt w:val="bullet"/>
      <w:lvlText w:val=""/>
      <w:lvlJc w:val="left"/>
      <w:pPr>
        <w:tabs>
          <w:tab w:val="num" w:pos="4320"/>
        </w:tabs>
        <w:ind w:left="4320" w:hanging="360"/>
      </w:pPr>
      <w:rPr>
        <w:rFonts w:ascii="Wingdings" w:hAnsi="Wingdings"/>
      </w:rPr>
    </w:lvl>
    <w:lvl w:ilvl="6" w:tplc="8E921742">
      <w:start w:val="1"/>
      <w:numFmt w:val="bullet"/>
      <w:lvlText w:val=""/>
      <w:lvlJc w:val="left"/>
      <w:pPr>
        <w:tabs>
          <w:tab w:val="num" w:pos="5040"/>
        </w:tabs>
        <w:ind w:left="5040" w:hanging="360"/>
      </w:pPr>
      <w:rPr>
        <w:rFonts w:ascii="Symbol" w:hAnsi="Symbol"/>
      </w:rPr>
    </w:lvl>
    <w:lvl w:ilvl="7" w:tplc="9CF00AE8">
      <w:start w:val="1"/>
      <w:numFmt w:val="bullet"/>
      <w:lvlText w:val="o"/>
      <w:lvlJc w:val="left"/>
      <w:pPr>
        <w:tabs>
          <w:tab w:val="num" w:pos="5760"/>
        </w:tabs>
        <w:ind w:left="5760" w:hanging="360"/>
      </w:pPr>
      <w:rPr>
        <w:rFonts w:ascii="Courier New" w:hAnsi="Courier New"/>
      </w:rPr>
    </w:lvl>
    <w:lvl w:ilvl="8" w:tplc="D3807AF6">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F7CE402A">
      <w:start w:val="1"/>
      <w:numFmt w:val="bullet"/>
      <w:lvlText w:val=""/>
      <w:lvlJc w:val="left"/>
      <w:pPr>
        <w:ind w:left="720" w:hanging="360"/>
      </w:pPr>
      <w:rPr>
        <w:rFonts w:ascii="Symbol" w:hAnsi="Symbol"/>
      </w:rPr>
    </w:lvl>
    <w:lvl w:ilvl="1" w:tplc="1F9AA59E">
      <w:start w:val="1"/>
      <w:numFmt w:val="bullet"/>
      <w:lvlText w:val="o"/>
      <w:lvlJc w:val="left"/>
      <w:pPr>
        <w:tabs>
          <w:tab w:val="num" w:pos="1440"/>
        </w:tabs>
        <w:ind w:left="1440" w:hanging="360"/>
      </w:pPr>
      <w:rPr>
        <w:rFonts w:ascii="Courier New" w:hAnsi="Courier New"/>
      </w:rPr>
    </w:lvl>
    <w:lvl w:ilvl="2" w:tplc="51708C2A">
      <w:start w:val="1"/>
      <w:numFmt w:val="bullet"/>
      <w:lvlText w:val=""/>
      <w:lvlJc w:val="left"/>
      <w:pPr>
        <w:tabs>
          <w:tab w:val="num" w:pos="2160"/>
        </w:tabs>
        <w:ind w:left="2160" w:hanging="360"/>
      </w:pPr>
      <w:rPr>
        <w:rFonts w:ascii="Wingdings" w:hAnsi="Wingdings"/>
      </w:rPr>
    </w:lvl>
    <w:lvl w:ilvl="3" w:tplc="983A89BA">
      <w:start w:val="1"/>
      <w:numFmt w:val="bullet"/>
      <w:lvlText w:val=""/>
      <w:lvlJc w:val="left"/>
      <w:pPr>
        <w:tabs>
          <w:tab w:val="num" w:pos="2880"/>
        </w:tabs>
        <w:ind w:left="2880" w:hanging="360"/>
      </w:pPr>
      <w:rPr>
        <w:rFonts w:ascii="Symbol" w:hAnsi="Symbol"/>
      </w:rPr>
    </w:lvl>
    <w:lvl w:ilvl="4" w:tplc="08060D4C">
      <w:start w:val="1"/>
      <w:numFmt w:val="bullet"/>
      <w:lvlText w:val="o"/>
      <w:lvlJc w:val="left"/>
      <w:pPr>
        <w:tabs>
          <w:tab w:val="num" w:pos="3600"/>
        </w:tabs>
        <w:ind w:left="3600" w:hanging="360"/>
      </w:pPr>
      <w:rPr>
        <w:rFonts w:ascii="Courier New" w:hAnsi="Courier New"/>
      </w:rPr>
    </w:lvl>
    <w:lvl w:ilvl="5" w:tplc="799E2A20">
      <w:start w:val="1"/>
      <w:numFmt w:val="bullet"/>
      <w:lvlText w:val=""/>
      <w:lvlJc w:val="left"/>
      <w:pPr>
        <w:tabs>
          <w:tab w:val="num" w:pos="4320"/>
        </w:tabs>
        <w:ind w:left="4320" w:hanging="360"/>
      </w:pPr>
      <w:rPr>
        <w:rFonts w:ascii="Wingdings" w:hAnsi="Wingdings"/>
      </w:rPr>
    </w:lvl>
    <w:lvl w:ilvl="6" w:tplc="6F7202A6">
      <w:start w:val="1"/>
      <w:numFmt w:val="bullet"/>
      <w:lvlText w:val=""/>
      <w:lvlJc w:val="left"/>
      <w:pPr>
        <w:tabs>
          <w:tab w:val="num" w:pos="5040"/>
        </w:tabs>
        <w:ind w:left="5040" w:hanging="360"/>
      </w:pPr>
      <w:rPr>
        <w:rFonts w:ascii="Symbol" w:hAnsi="Symbol"/>
      </w:rPr>
    </w:lvl>
    <w:lvl w:ilvl="7" w:tplc="0560B3F2">
      <w:start w:val="1"/>
      <w:numFmt w:val="bullet"/>
      <w:lvlText w:val="o"/>
      <w:lvlJc w:val="left"/>
      <w:pPr>
        <w:tabs>
          <w:tab w:val="num" w:pos="5760"/>
        </w:tabs>
        <w:ind w:left="5760" w:hanging="360"/>
      </w:pPr>
      <w:rPr>
        <w:rFonts w:ascii="Courier New" w:hAnsi="Courier New"/>
      </w:rPr>
    </w:lvl>
    <w:lvl w:ilvl="8" w:tplc="F04A0786">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2BD604D4">
      <w:start w:val="1"/>
      <w:numFmt w:val="bullet"/>
      <w:lvlText w:val=""/>
      <w:lvlJc w:val="left"/>
      <w:pPr>
        <w:ind w:left="720" w:hanging="360"/>
      </w:pPr>
      <w:rPr>
        <w:rFonts w:ascii="Symbol" w:hAnsi="Symbol"/>
      </w:rPr>
    </w:lvl>
    <w:lvl w:ilvl="1" w:tplc="79D66CEA">
      <w:start w:val="1"/>
      <w:numFmt w:val="bullet"/>
      <w:lvlText w:val="o"/>
      <w:lvlJc w:val="left"/>
      <w:pPr>
        <w:ind w:left="1440" w:hanging="360"/>
      </w:pPr>
      <w:rPr>
        <w:rFonts w:ascii="Courier New" w:hAnsi="Courier New"/>
      </w:rPr>
    </w:lvl>
    <w:lvl w:ilvl="2" w:tplc="E0628D10">
      <w:start w:val="1"/>
      <w:numFmt w:val="bullet"/>
      <w:lvlText w:val=""/>
      <w:lvlJc w:val="left"/>
      <w:pPr>
        <w:tabs>
          <w:tab w:val="num" w:pos="2160"/>
        </w:tabs>
        <w:ind w:left="2160" w:hanging="360"/>
      </w:pPr>
      <w:rPr>
        <w:rFonts w:ascii="Wingdings" w:hAnsi="Wingdings"/>
      </w:rPr>
    </w:lvl>
    <w:lvl w:ilvl="3" w:tplc="4606DCEE">
      <w:start w:val="1"/>
      <w:numFmt w:val="bullet"/>
      <w:lvlText w:val=""/>
      <w:lvlJc w:val="left"/>
      <w:pPr>
        <w:tabs>
          <w:tab w:val="num" w:pos="2880"/>
        </w:tabs>
        <w:ind w:left="2880" w:hanging="360"/>
      </w:pPr>
      <w:rPr>
        <w:rFonts w:ascii="Symbol" w:hAnsi="Symbol"/>
      </w:rPr>
    </w:lvl>
    <w:lvl w:ilvl="4" w:tplc="42F65BB6">
      <w:start w:val="1"/>
      <w:numFmt w:val="bullet"/>
      <w:lvlText w:val="o"/>
      <w:lvlJc w:val="left"/>
      <w:pPr>
        <w:tabs>
          <w:tab w:val="num" w:pos="3600"/>
        </w:tabs>
        <w:ind w:left="3600" w:hanging="360"/>
      </w:pPr>
      <w:rPr>
        <w:rFonts w:ascii="Courier New" w:hAnsi="Courier New"/>
      </w:rPr>
    </w:lvl>
    <w:lvl w:ilvl="5" w:tplc="CFCC5956">
      <w:start w:val="1"/>
      <w:numFmt w:val="bullet"/>
      <w:lvlText w:val=""/>
      <w:lvlJc w:val="left"/>
      <w:pPr>
        <w:tabs>
          <w:tab w:val="num" w:pos="4320"/>
        </w:tabs>
        <w:ind w:left="4320" w:hanging="360"/>
      </w:pPr>
      <w:rPr>
        <w:rFonts w:ascii="Wingdings" w:hAnsi="Wingdings"/>
      </w:rPr>
    </w:lvl>
    <w:lvl w:ilvl="6" w:tplc="D4A42F1C">
      <w:start w:val="1"/>
      <w:numFmt w:val="bullet"/>
      <w:lvlText w:val=""/>
      <w:lvlJc w:val="left"/>
      <w:pPr>
        <w:tabs>
          <w:tab w:val="num" w:pos="5040"/>
        </w:tabs>
        <w:ind w:left="5040" w:hanging="360"/>
      </w:pPr>
      <w:rPr>
        <w:rFonts w:ascii="Symbol" w:hAnsi="Symbol"/>
      </w:rPr>
    </w:lvl>
    <w:lvl w:ilvl="7" w:tplc="AA54E81E">
      <w:start w:val="1"/>
      <w:numFmt w:val="bullet"/>
      <w:lvlText w:val="o"/>
      <w:lvlJc w:val="left"/>
      <w:pPr>
        <w:tabs>
          <w:tab w:val="num" w:pos="5760"/>
        </w:tabs>
        <w:ind w:left="5760" w:hanging="360"/>
      </w:pPr>
      <w:rPr>
        <w:rFonts w:ascii="Courier New" w:hAnsi="Courier New"/>
      </w:rPr>
    </w:lvl>
    <w:lvl w:ilvl="8" w:tplc="4DE84334">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2C426622">
      <w:start w:val="1"/>
      <w:numFmt w:val="bullet"/>
      <w:lvlText w:val=""/>
      <w:lvlJc w:val="left"/>
      <w:pPr>
        <w:ind w:left="720" w:hanging="360"/>
      </w:pPr>
      <w:rPr>
        <w:rFonts w:ascii="Symbol" w:hAnsi="Symbol"/>
      </w:rPr>
    </w:lvl>
    <w:lvl w:ilvl="1" w:tplc="B8A07C7A">
      <w:start w:val="1"/>
      <w:numFmt w:val="bullet"/>
      <w:lvlText w:val="o"/>
      <w:lvlJc w:val="left"/>
      <w:pPr>
        <w:tabs>
          <w:tab w:val="num" w:pos="1440"/>
        </w:tabs>
        <w:ind w:left="1440" w:hanging="360"/>
      </w:pPr>
      <w:rPr>
        <w:rFonts w:ascii="Courier New" w:hAnsi="Courier New"/>
      </w:rPr>
    </w:lvl>
    <w:lvl w:ilvl="2" w:tplc="B6EAA29A">
      <w:start w:val="1"/>
      <w:numFmt w:val="bullet"/>
      <w:lvlText w:val=""/>
      <w:lvlJc w:val="left"/>
      <w:pPr>
        <w:tabs>
          <w:tab w:val="num" w:pos="2160"/>
        </w:tabs>
        <w:ind w:left="2160" w:hanging="360"/>
      </w:pPr>
      <w:rPr>
        <w:rFonts w:ascii="Wingdings" w:hAnsi="Wingdings"/>
      </w:rPr>
    </w:lvl>
    <w:lvl w:ilvl="3" w:tplc="88A221A2">
      <w:start w:val="1"/>
      <w:numFmt w:val="bullet"/>
      <w:lvlText w:val=""/>
      <w:lvlJc w:val="left"/>
      <w:pPr>
        <w:tabs>
          <w:tab w:val="num" w:pos="2880"/>
        </w:tabs>
        <w:ind w:left="2880" w:hanging="360"/>
      </w:pPr>
      <w:rPr>
        <w:rFonts w:ascii="Symbol" w:hAnsi="Symbol"/>
      </w:rPr>
    </w:lvl>
    <w:lvl w:ilvl="4" w:tplc="9B2C94C0">
      <w:start w:val="1"/>
      <w:numFmt w:val="bullet"/>
      <w:lvlText w:val="o"/>
      <w:lvlJc w:val="left"/>
      <w:pPr>
        <w:tabs>
          <w:tab w:val="num" w:pos="3600"/>
        </w:tabs>
        <w:ind w:left="3600" w:hanging="360"/>
      </w:pPr>
      <w:rPr>
        <w:rFonts w:ascii="Courier New" w:hAnsi="Courier New"/>
      </w:rPr>
    </w:lvl>
    <w:lvl w:ilvl="5" w:tplc="154C7D7C">
      <w:start w:val="1"/>
      <w:numFmt w:val="bullet"/>
      <w:lvlText w:val=""/>
      <w:lvlJc w:val="left"/>
      <w:pPr>
        <w:tabs>
          <w:tab w:val="num" w:pos="4320"/>
        </w:tabs>
        <w:ind w:left="4320" w:hanging="360"/>
      </w:pPr>
      <w:rPr>
        <w:rFonts w:ascii="Wingdings" w:hAnsi="Wingdings"/>
      </w:rPr>
    </w:lvl>
    <w:lvl w:ilvl="6" w:tplc="6F98ABE2">
      <w:start w:val="1"/>
      <w:numFmt w:val="bullet"/>
      <w:lvlText w:val=""/>
      <w:lvlJc w:val="left"/>
      <w:pPr>
        <w:tabs>
          <w:tab w:val="num" w:pos="5040"/>
        </w:tabs>
        <w:ind w:left="5040" w:hanging="360"/>
      </w:pPr>
      <w:rPr>
        <w:rFonts w:ascii="Symbol" w:hAnsi="Symbol"/>
      </w:rPr>
    </w:lvl>
    <w:lvl w:ilvl="7" w:tplc="86085706">
      <w:start w:val="1"/>
      <w:numFmt w:val="bullet"/>
      <w:lvlText w:val="o"/>
      <w:lvlJc w:val="left"/>
      <w:pPr>
        <w:tabs>
          <w:tab w:val="num" w:pos="5760"/>
        </w:tabs>
        <w:ind w:left="5760" w:hanging="360"/>
      </w:pPr>
      <w:rPr>
        <w:rFonts w:ascii="Courier New" w:hAnsi="Courier New"/>
      </w:rPr>
    </w:lvl>
    <w:lvl w:ilvl="8" w:tplc="E11EDACA">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4C56CD52">
      <w:start w:val="1"/>
      <w:numFmt w:val="bullet"/>
      <w:lvlText w:val=""/>
      <w:lvlJc w:val="left"/>
      <w:pPr>
        <w:ind w:left="720" w:hanging="360"/>
      </w:pPr>
      <w:rPr>
        <w:rFonts w:ascii="Symbol" w:hAnsi="Symbol"/>
      </w:rPr>
    </w:lvl>
    <w:lvl w:ilvl="1" w:tplc="3E1AD942">
      <w:start w:val="1"/>
      <w:numFmt w:val="bullet"/>
      <w:lvlText w:val="o"/>
      <w:lvlJc w:val="left"/>
      <w:pPr>
        <w:tabs>
          <w:tab w:val="num" w:pos="1440"/>
        </w:tabs>
        <w:ind w:left="1440" w:hanging="360"/>
      </w:pPr>
      <w:rPr>
        <w:rFonts w:ascii="Courier New" w:hAnsi="Courier New"/>
      </w:rPr>
    </w:lvl>
    <w:lvl w:ilvl="2" w:tplc="46B05614">
      <w:start w:val="1"/>
      <w:numFmt w:val="bullet"/>
      <w:lvlText w:val=""/>
      <w:lvlJc w:val="left"/>
      <w:pPr>
        <w:tabs>
          <w:tab w:val="num" w:pos="2160"/>
        </w:tabs>
        <w:ind w:left="2160" w:hanging="360"/>
      </w:pPr>
      <w:rPr>
        <w:rFonts w:ascii="Wingdings" w:hAnsi="Wingdings"/>
      </w:rPr>
    </w:lvl>
    <w:lvl w:ilvl="3" w:tplc="9FF86ABE">
      <w:start w:val="1"/>
      <w:numFmt w:val="bullet"/>
      <w:lvlText w:val=""/>
      <w:lvlJc w:val="left"/>
      <w:pPr>
        <w:tabs>
          <w:tab w:val="num" w:pos="2880"/>
        </w:tabs>
        <w:ind w:left="2880" w:hanging="360"/>
      </w:pPr>
      <w:rPr>
        <w:rFonts w:ascii="Symbol" w:hAnsi="Symbol"/>
      </w:rPr>
    </w:lvl>
    <w:lvl w:ilvl="4" w:tplc="77C8BEC6">
      <w:start w:val="1"/>
      <w:numFmt w:val="bullet"/>
      <w:lvlText w:val="o"/>
      <w:lvlJc w:val="left"/>
      <w:pPr>
        <w:tabs>
          <w:tab w:val="num" w:pos="3600"/>
        </w:tabs>
        <w:ind w:left="3600" w:hanging="360"/>
      </w:pPr>
      <w:rPr>
        <w:rFonts w:ascii="Courier New" w:hAnsi="Courier New"/>
      </w:rPr>
    </w:lvl>
    <w:lvl w:ilvl="5" w:tplc="42122080">
      <w:start w:val="1"/>
      <w:numFmt w:val="bullet"/>
      <w:lvlText w:val=""/>
      <w:lvlJc w:val="left"/>
      <w:pPr>
        <w:tabs>
          <w:tab w:val="num" w:pos="4320"/>
        </w:tabs>
        <w:ind w:left="4320" w:hanging="360"/>
      </w:pPr>
      <w:rPr>
        <w:rFonts w:ascii="Wingdings" w:hAnsi="Wingdings"/>
      </w:rPr>
    </w:lvl>
    <w:lvl w:ilvl="6" w:tplc="17CC6FEE">
      <w:start w:val="1"/>
      <w:numFmt w:val="bullet"/>
      <w:lvlText w:val=""/>
      <w:lvlJc w:val="left"/>
      <w:pPr>
        <w:tabs>
          <w:tab w:val="num" w:pos="5040"/>
        </w:tabs>
        <w:ind w:left="5040" w:hanging="360"/>
      </w:pPr>
      <w:rPr>
        <w:rFonts w:ascii="Symbol" w:hAnsi="Symbol"/>
      </w:rPr>
    </w:lvl>
    <w:lvl w:ilvl="7" w:tplc="7FA08362">
      <w:start w:val="1"/>
      <w:numFmt w:val="bullet"/>
      <w:lvlText w:val="o"/>
      <w:lvlJc w:val="left"/>
      <w:pPr>
        <w:tabs>
          <w:tab w:val="num" w:pos="5760"/>
        </w:tabs>
        <w:ind w:left="5760" w:hanging="360"/>
      </w:pPr>
      <w:rPr>
        <w:rFonts w:ascii="Courier New" w:hAnsi="Courier New"/>
      </w:rPr>
    </w:lvl>
    <w:lvl w:ilvl="8" w:tplc="BEFE8C8A">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082E3C02">
      <w:start w:val="1"/>
      <w:numFmt w:val="bullet"/>
      <w:lvlText w:val=""/>
      <w:lvlJc w:val="left"/>
      <w:pPr>
        <w:ind w:left="720" w:hanging="360"/>
      </w:pPr>
      <w:rPr>
        <w:rFonts w:ascii="Symbol" w:hAnsi="Symbol"/>
      </w:rPr>
    </w:lvl>
    <w:lvl w:ilvl="1" w:tplc="7D909720">
      <w:start w:val="1"/>
      <w:numFmt w:val="bullet"/>
      <w:lvlText w:val="o"/>
      <w:lvlJc w:val="left"/>
      <w:pPr>
        <w:tabs>
          <w:tab w:val="num" w:pos="1440"/>
        </w:tabs>
        <w:ind w:left="1440" w:hanging="360"/>
      </w:pPr>
      <w:rPr>
        <w:rFonts w:ascii="Courier New" w:hAnsi="Courier New"/>
      </w:rPr>
    </w:lvl>
    <w:lvl w:ilvl="2" w:tplc="1D3AAC48">
      <w:start w:val="1"/>
      <w:numFmt w:val="bullet"/>
      <w:lvlText w:val=""/>
      <w:lvlJc w:val="left"/>
      <w:pPr>
        <w:tabs>
          <w:tab w:val="num" w:pos="2160"/>
        </w:tabs>
        <w:ind w:left="2160" w:hanging="360"/>
      </w:pPr>
      <w:rPr>
        <w:rFonts w:ascii="Wingdings" w:hAnsi="Wingdings"/>
      </w:rPr>
    </w:lvl>
    <w:lvl w:ilvl="3" w:tplc="F490D5DC">
      <w:start w:val="1"/>
      <w:numFmt w:val="bullet"/>
      <w:lvlText w:val=""/>
      <w:lvlJc w:val="left"/>
      <w:pPr>
        <w:tabs>
          <w:tab w:val="num" w:pos="2880"/>
        </w:tabs>
        <w:ind w:left="2880" w:hanging="360"/>
      </w:pPr>
      <w:rPr>
        <w:rFonts w:ascii="Symbol" w:hAnsi="Symbol"/>
      </w:rPr>
    </w:lvl>
    <w:lvl w:ilvl="4" w:tplc="069C12F2">
      <w:start w:val="1"/>
      <w:numFmt w:val="bullet"/>
      <w:lvlText w:val="o"/>
      <w:lvlJc w:val="left"/>
      <w:pPr>
        <w:tabs>
          <w:tab w:val="num" w:pos="3600"/>
        </w:tabs>
        <w:ind w:left="3600" w:hanging="360"/>
      </w:pPr>
      <w:rPr>
        <w:rFonts w:ascii="Courier New" w:hAnsi="Courier New"/>
      </w:rPr>
    </w:lvl>
    <w:lvl w:ilvl="5" w:tplc="2DC656FA">
      <w:start w:val="1"/>
      <w:numFmt w:val="bullet"/>
      <w:lvlText w:val=""/>
      <w:lvlJc w:val="left"/>
      <w:pPr>
        <w:tabs>
          <w:tab w:val="num" w:pos="4320"/>
        </w:tabs>
        <w:ind w:left="4320" w:hanging="360"/>
      </w:pPr>
      <w:rPr>
        <w:rFonts w:ascii="Wingdings" w:hAnsi="Wingdings"/>
      </w:rPr>
    </w:lvl>
    <w:lvl w:ilvl="6" w:tplc="4B206D26">
      <w:start w:val="1"/>
      <w:numFmt w:val="bullet"/>
      <w:lvlText w:val=""/>
      <w:lvlJc w:val="left"/>
      <w:pPr>
        <w:tabs>
          <w:tab w:val="num" w:pos="5040"/>
        </w:tabs>
        <w:ind w:left="5040" w:hanging="360"/>
      </w:pPr>
      <w:rPr>
        <w:rFonts w:ascii="Symbol" w:hAnsi="Symbol"/>
      </w:rPr>
    </w:lvl>
    <w:lvl w:ilvl="7" w:tplc="D8B88918">
      <w:start w:val="1"/>
      <w:numFmt w:val="bullet"/>
      <w:lvlText w:val="o"/>
      <w:lvlJc w:val="left"/>
      <w:pPr>
        <w:tabs>
          <w:tab w:val="num" w:pos="5760"/>
        </w:tabs>
        <w:ind w:left="5760" w:hanging="360"/>
      </w:pPr>
      <w:rPr>
        <w:rFonts w:ascii="Courier New" w:hAnsi="Courier New"/>
      </w:rPr>
    </w:lvl>
    <w:lvl w:ilvl="8" w:tplc="061CC45A">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8B72118C">
      <w:start w:val="1"/>
      <w:numFmt w:val="bullet"/>
      <w:lvlText w:val=""/>
      <w:lvlJc w:val="left"/>
      <w:pPr>
        <w:ind w:left="720" w:hanging="360"/>
      </w:pPr>
      <w:rPr>
        <w:rFonts w:ascii="Symbol" w:hAnsi="Symbol"/>
      </w:rPr>
    </w:lvl>
    <w:lvl w:ilvl="1" w:tplc="AA94A3AA">
      <w:start w:val="1"/>
      <w:numFmt w:val="bullet"/>
      <w:lvlText w:val="o"/>
      <w:lvlJc w:val="left"/>
      <w:pPr>
        <w:tabs>
          <w:tab w:val="num" w:pos="1440"/>
        </w:tabs>
        <w:ind w:left="1440" w:hanging="360"/>
      </w:pPr>
      <w:rPr>
        <w:rFonts w:ascii="Courier New" w:hAnsi="Courier New"/>
      </w:rPr>
    </w:lvl>
    <w:lvl w:ilvl="2" w:tplc="3916869C">
      <w:start w:val="1"/>
      <w:numFmt w:val="bullet"/>
      <w:lvlText w:val=""/>
      <w:lvlJc w:val="left"/>
      <w:pPr>
        <w:tabs>
          <w:tab w:val="num" w:pos="2160"/>
        </w:tabs>
        <w:ind w:left="2160" w:hanging="360"/>
      </w:pPr>
      <w:rPr>
        <w:rFonts w:ascii="Wingdings" w:hAnsi="Wingdings"/>
      </w:rPr>
    </w:lvl>
    <w:lvl w:ilvl="3" w:tplc="72ACD1FA">
      <w:start w:val="1"/>
      <w:numFmt w:val="bullet"/>
      <w:lvlText w:val=""/>
      <w:lvlJc w:val="left"/>
      <w:pPr>
        <w:tabs>
          <w:tab w:val="num" w:pos="2880"/>
        </w:tabs>
        <w:ind w:left="2880" w:hanging="360"/>
      </w:pPr>
      <w:rPr>
        <w:rFonts w:ascii="Symbol" w:hAnsi="Symbol"/>
      </w:rPr>
    </w:lvl>
    <w:lvl w:ilvl="4" w:tplc="14A0C660">
      <w:start w:val="1"/>
      <w:numFmt w:val="bullet"/>
      <w:lvlText w:val="o"/>
      <w:lvlJc w:val="left"/>
      <w:pPr>
        <w:tabs>
          <w:tab w:val="num" w:pos="3600"/>
        </w:tabs>
        <w:ind w:left="3600" w:hanging="360"/>
      </w:pPr>
      <w:rPr>
        <w:rFonts w:ascii="Courier New" w:hAnsi="Courier New"/>
      </w:rPr>
    </w:lvl>
    <w:lvl w:ilvl="5" w:tplc="06204F52">
      <w:start w:val="1"/>
      <w:numFmt w:val="bullet"/>
      <w:lvlText w:val=""/>
      <w:lvlJc w:val="left"/>
      <w:pPr>
        <w:tabs>
          <w:tab w:val="num" w:pos="4320"/>
        </w:tabs>
        <w:ind w:left="4320" w:hanging="360"/>
      </w:pPr>
      <w:rPr>
        <w:rFonts w:ascii="Wingdings" w:hAnsi="Wingdings"/>
      </w:rPr>
    </w:lvl>
    <w:lvl w:ilvl="6" w:tplc="55AAE980">
      <w:start w:val="1"/>
      <w:numFmt w:val="bullet"/>
      <w:lvlText w:val=""/>
      <w:lvlJc w:val="left"/>
      <w:pPr>
        <w:tabs>
          <w:tab w:val="num" w:pos="5040"/>
        </w:tabs>
        <w:ind w:left="5040" w:hanging="360"/>
      </w:pPr>
      <w:rPr>
        <w:rFonts w:ascii="Symbol" w:hAnsi="Symbol"/>
      </w:rPr>
    </w:lvl>
    <w:lvl w:ilvl="7" w:tplc="6402283E">
      <w:start w:val="1"/>
      <w:numFmt w:val="bullet"/>
      <w:lvlText w:val="o"/>
      <w:lvlJc w:val="left"/>
      <w:pPr>
        <w:tabs>
          <w:tab w:val="num" w:pos="5760"/>
        </w:tabs>
        <w:ind w:left="5760" w:hanging="360"/>
      </w:pPr>
      <w:rPr>
        <w:rFonts w:ascii="Courier New" w:hAnsi="Courier New"/>
      </w:rPr>
    </w:lvl>
    <w:lvl w:ilvl="8" w:tplc="20B40708">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DB66964E">
      <w:start w:val="1"/>
      <w:numFmt w:val="bullet"/>
      <w:lvlText w:val=""/>
      <w:lvlJc w:val="left"/>
      <w:pPr>
        <w:ind w:left="720" w:hanging="360"/>
      </w:pPr>
      <w:rPr>
        <w:rFonts w:ascii="Symbol" w:hAnsi="Symbol"/>
      </w:rPr>
    </w:lvl>
    <w:lvl w:ilvl="1" w:tplc="C608DD0C">
      <w:start w:val="1"/>
      <w:numFmt w:val="bullet"/>
      <w:lvlText w:val="o"/>
      <w:lvlJc w:val="left"/>
      <w:pPr>
        <w:ind w:left="1440" w:hanging="360"/>
      </w:pPr>
      <w:rPr>
        <w:rFonts w:ascii="Courier New" w:hAnsi="Courier New"/>
      </w:rPr>
    </w:lvl>
    <w:lvl w:ilvl="2" w:tplc="A898515A">
      <w:start w:val="1"/>
      <w:numFmt w:val="bullet"/>
      <w:lvlText w:val=""/>
      <w:lvlJc w:val="left"/>
      <w:pPr>
        <w:tabs>
          <w:tab w:val="num" w:pos="2160"/>
        </w:tabs>
        <w:ind w:left="2160" w:hanging="360"/>
      </w:pPr>
      <w:rPr>
        <w:rFonts w:ascii="Wingdings" w:hAnsi="Wingdings"/>
      </w:rPr>
    </w:lvl>
    <w:lvl w:ilvl="3" w:tplc="5E22B3AC">
      <w:start w:val="1"/>
      <w:numFmt w:val="bullet"/>
      <w:lvlText w:val=""/>
      <w:lvlJc w:val="left"/>
      <w:pPr>
        <w:tabs>
          <w:tab w:val="num" w:pos="2880"/>
        </w:tabs>
        <w:ind w:left="2880" w:hanging="360"/>
      </w:pPr>
      <w:rPr>
        <w:rFonts w:ascii="Symbol" w:hAnsi="Symbol"/>
      </w:rPr>
    </w:lvl>
    <w:lvl w:ilvl="4" w:tplc="57E67F48">
      <w:start w:val="1"/>
      <w:numFmt w:val="bullet"/>
      <w:lvlText w:val="o"/>
      <w:lvlJc w:val="left"/>
      <w:pPr>
        <w:tabs>
          <w:tab w:val="num" w:pos="3600"/>
        </w:tabs>
        <w:ind w:left="3600" w:hanging="360"/>
      </w:pPr>
      <w:rPr>
        <w:rFonts w:ascii="Courier New" w:hAnsi="Courier New"/>
      </w:rPr>
    </w:lvl>
    <w:lvl w:ilvl="5" w:tplc="61FA138E">
      <w:start w:val="1"/>
      <w:numFmt w:val="bullet"/>
      <w:lvlText w:val=""/>
      <w:lvlJc w:val="left"/>
      <w:pPr>
        <w:tabs>
          <w:tab w:val="num" w:pos="4320"/>
        </w:tabs>
        <w:ind w:left="4320" w:hanging="360"/>
      </w:pPr>
      <w:rPr>
        <w:rFonts w:ascii="Wingdings" w:hAnsi="Wingdings"/>
      </w:rPr>
    </w:lvl>
    <w:lvl w:ilvl="6" w:tplc="8BE09EDE">
      <w:start w:val="1"/>
      <w:numFmt w:val="bullet"/>
      <w:lvlText w:val=""/>
      <w:lvlJc w:val="left"/>
      <w:pPr>
        <w:tabs>
          <w:tab w:val="num" w:pos="5040"/>
        </w:tabs>
        <w:ind w:left="5040" w:hanging="360"/>
      </w:pPr>
      <w:rPr>
        <w:rFonts w:ascii="Symbol" w:hAnsi="Symbol"/>
      </w:rPr>
    </w:lvl>
    <w:lvl w:ilvl="7" w:tplc="2652A518">
      <w:start w:val="1"/>
      <w:numFmt w:val="bullet"/>
      <w:lvlText w:val="o"/>
      <w:lvlJc w:val="left"/>
      <w:pPr>
        <w:tabs>
          <w:tab w:val="num" w:pos="5760"/>
        </w:tabs>
        <w:ind w:left="5760" w:hanging="360"/>
      </w:pPr>
      <w:rPr>
        <w:rFonts w:ascii="Courier New" w:hAnsi="Courier New"/>
      </w:rPr>
    </w:lvl>
    <w:lvl w:ilvl="8" w:tplc="229E6A0A">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3B268C92">
      <w:start w:val="1"/>
      <w:numFmt w:val="bullet"/>
      <w:lvlText w:val=""/>
      <w:lvlJc w:val="left"/>
      <w:pPr>
        <w:ind w:left="720" w:hanging="360"/>
      </w:pPr>
      <w:rPr>
        <w:rFonts w:ascii="Symbol" w:hAnsi="Symbol"/>
      </w:rPr>
    </w:lvl>
    <w:lvl w:ilvl="1" w:tplc="6622A294">
      <w:start w:val="1"/>
      <w:numFmt w:val="bullet"/>
      <w:lvlText w:val="o"/>
      <w:lvlJc w:val="left"/>
      <w:pPr>
        <w:tabs>
          <w:tab w:val="num" w:pos="1440"/>
        </w:tabs>
        <w:ind w:left="1440" w:hanging="360"/>
      </w:pPr>
      <w:rPr>
        <w:rFonts w:ascii="Courier New" w:hAnsi="Courier New"/>
      </w:rPr>
    </w:lvl>
    <w:lvl w:ilvl="2" w:tplc="AFCEF5DC">
      <w:start w:val="1"/>
      <w:numFmt w:val="bullet"/>
      <w:lvlText w:val=""/>
      <w:lvlJc w:val="left"/>
      <w:pPr>
        <w:tabs>
          <w:tab w:val="num" w:pos="2160"/>
        </w:tabs>
        <w:ind w:left="2160" w:hanging="360"/>
      </w:pPr>
      <w:rPr>
        <w:rFonts w:ascii="Wingdings" w:hAnsi="Wingdings"/>
      </w:rPr>
    </w:lvl>
    <w:lvl w:ilvl="3" w:tplc="810C279A">
      <w:start w:val="1"/>
      <w:numFmt w:val="bullet"/>
      <w:lvlText w:val=""/>
      <w:lvlJc w:val="left"/>
      <w:pPr>
        <w:tabs>
          <w:tab w:val="num" w:pos="2880"/>
        </w:tabs>
        <w:ind w:left="2880" w:hanging="360"/>
      </w:pPr>
      <w:rPr>
        <w:rFonts w:ascii="Symbol" w:hAnsi="Symbol"/>
      </w:rPr>
    </w:lvl>
    <w:lvl w:ilvl="4" w:tplc="A628B5D2">
      <w:start w:val="1"/>
      <w:numFmt w:val="bullet"/>
      <w:lvlText w:val="o"/>
      <w:lvlJc w:val="left"/>
      <w:pPr>
        <w:tabs>
          <w:tab w:val="num" w:pos="3600"/>
        </w:tabs>
        <w:ind w:left="3600" w:hanging="360"/>
      </w:pPr>
      <w:rPr>
        <w:rFonts w:ascii="Courier New" w:hAnsi="Courier New"/>
      </w:rPr>
    </w:lvl>
    <w:lvl w:ilvl="5" w:tplc="E0E8ADD6">
      <w:start w:val="1"/>
      <w:numFmt w:val="bullet"/>
      <w:lvlText w:val=""/>
      <w:lvlJc w:val="left"/>
      <w:pPr>
        <w:tabs>
          <w:tab w:val="num" w:pos="4320"/>
        </w:tabs>
        <w:ind w:left="4320" w:hanging="360"/>
      </w:pPr>
      <w:rPr>
        <w:rFonts w:ascii="Wingdings" w:hAnsi="Wingdings"/>
      </w:rPr>
    </w:lvl>
    <w:lvl w:ilvl="6" w:tplc="8C2259D6">
      <w:start w:val="1"/>
      <w:numFmt w:val="bullet"/>
      <w:lvlText w:val=""/>
      <w:lvlJc w:val="left"/>
      <w:pPr>
        <w:tabs>
          <w:tab w:val="num" w:pos="5040"/>
        </w:tabs>
        <w:ind w:left="5040" w:hanging="360"/>
      </w:pPr>
      <w:rPr>
        <w:rFonts w:ascii="Symbol" w:hAnsi="Symbol"/>
      </w:rPr>
    </w:lvl>
    <w:lvl w:ilvl="7" w:tplc="BF9C5D0E">
      <w:start w:val="1"/>
      <w:numFmt w:val="bullet"/>
      <w:lvlText w:val="o"/>
      <w:lvlJc w:val="left"/>
      <w:pPr>
        <w:tabs>
          <w:tab w:val="num" w:pos="5760"/>
        </w:tabs>
        <w:ind w:left="5760" w:hanging="360"/>
      </w:pPr>
      <w:rPr>
        <w:rFonts w:ascii="Courier New" w:hAnsi="Courier New"/>
      </w:rPr>
    </w:lvl>
    <w:lvl w:ilvl="8" w:tplc="3ABC8882">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88B05BCC">
      <w:start w:val="1"/>
      <w:numFmt w:val="bullet"/>
      <w:lvlText w:val=""/>
      <w:lvlJc w:val="left"/>
      <w:pPr>
        <w:ind w:left="720" w:hanging="360"/>
      </w:pPr>
      <w:rPr>
        <w:rFonts w:ascii="Symbol" w:hAnsi="Symbol"/>
      </w:rPr>
    </w:lvl>
    <w:lvl w:ilvl="1" w:tplc="0D306BA0">
      <w:start w:val="1"/>
      <w:numFmt w:val="bullet"/>
      <w:lvlText w:val="o"/>
      <w:lvlJc w:val="left"/>
      <w:pPr>
        <w:tabs>
          <w:tab w:val="num" w:pos="1440"/>
        </w:tabs>
        <w:ind w:left="1440" w:hanging="360"/>
      </w:pPr>
      <w:rPr>
        <w:rFonts w:ascii="Courier New" w:hAnsi="Courier New"/>
      </w:rPr>
    </w:lvl>
    <w:lvl w:ilvl="2" w:tplc="540CAEA2">
      <w:start w:val="1"/>
      <w:numFmt w:val="bullet"/>
      <w:lvlText w:val=""/>
      <w:lvlJc w:val="left"/>
      <w:pPr>
        <w:tabs>
          <w:tab w:val="num" w:pos="2160"/>
        </w:tabs>
        <w:ind w:left="2160" w:hanging="360"/>
      </w:pPr>
      <w:rPr>
        <w:rFonts w:ascii="Wingdings" w:hAnsi="Wingdings"/>
      </w:rPr>
    </w:lvl>
    <w:lvl w:ilvl="3" w:tplc="02D874C0">
      <w:start w:val="1"/>
      <w:numFmt w:val="bullet"/>
      <w:lvlText w:val=""/>
      <w:lvlJc w:val="left"/>
      <w:pPr>
        <w:tabs>
          <w:tab w:val="num" w:pos="2880"/>
        </w:tabs>
        <w:ind w:left="2880" w:hanging="360"/>
      </w:pPr>
      <w:rPr>
        <w:rFonts w:ascii="Symbol" w:hAnsi="Symbol"/>
      </w:rPr>
    </w:lvl>
    <w:lvl w:ilvl="4" w:tplc="744C1F74">
      <w:start w:val="1"/>
      <w:numFmt w:val="bullet"/>
      <w:lvlText w:val="o"/>
      <w:lvlJc w:val="left"/>
      <w:pPr>
        <w:tabs>
          <w:tab w:val="num" w:pos="3600"/>
        </w:tabs>
        <w:ind w:left="3600" w:hanging="360"/>
      </w:pPr>
      <w:rPr>
        <w:rFonts w:ascii="Courier New" w:hAnsi="Courier New"/>
      </w:rPr>
    </w:lvl>
    <w:lvl w:ilvl="5" w:tplc="F24A9A18">
      <w:start w:val="1"/>
      <w:numFmt w:val="bullet"/>
      <w:lvlText w:val=""/>
      <w:lvlJc w:val="left"/>
      <w:pPr>
        <w:tabs>
          <w:tab w:val="num" w:pos="4320"/>
        </w:tabs>
        <w:ind w:left="4320" w:hanging="360"/>
      </w:pPr>
      <w:rPr>
        <w:rFonts w:ascii="Wingdings" w:hAnsi="Wingdings"/>
      </w:rPr>
    </w:lvl>
    <w:lvl w:ilvl="6" w:tplc="097A06B0">
      <w:start w:val="1"/>
      <w:numFmt w:val="bullet"/>
      <w:lvlText w:val=""/>
      <w:lvlJc w:val="left"/>
      <w:pPr>
        <w:tabs>
          <w:tab w:val="num" w:pos="5040"/>
        </w:tabs>
        <w:ind w:left="5040" w:hanging="360"/>
      </w:pPr>
      <w:rPr>
        <w:rFonts w:ascii="Symbol" w:hAnsi="Symbol"/>
      </w:rPr>
    </w:lvl>
    <w:lvl w:ilvl="7" w:tplc="DE5C319C">
      <w:start w:val="1"/>
      <w:numFmt w:val="bullet"/>
      <w:lvlText w:val="o"/>
      <w:lvlJc w:val="left"/>
      <w:pPr>
        <w:tabs>
          <w:tab w:val="num" w:pos="5760"/>
        </w:tabs>
        <w:ind w:left="5760" w:hanging="360"/>
      </w:pPr>
      <w:rPr>
        <w:rFonts w:ascii="Courier New" w:hAnsi="Courier New"/>
      </w:rPr>
    </w:lvl>
    <w:lvl w:ilvl="8" w:tplc="7D58FC5E">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5FBE75A4">
      <w:start w:val="1"/>
      <w:numFmt w:val="bullet"/>
      <w:lvlText w:val=""/>
      <w:lvlJc w:val="left"/>
      <w:pPr>
        <w:ind w:left="720" w:hanging="360"/>
      </w:pPr>
      <w:rPr>
        <w:rFonts w:ascii="Symbol" w:hAnsi="Symbol"/>
      </w:rPr>
    </w:lvl>
    <w:lvl w:ilvl="1" w:tplc="877AB50A">
      <w:start w:val="1"/>
      <w:numFmt w:val="bullet"/>
      <w:lvlText w:val="o"/>
      <w:lvlJc w:val="left"/>
      <w:pPr>
        <w:tabs>
          <w:tab w:val="num" w:pos="1440"/>
        </w:tabs>
        <w:ind w:left="1440" w:hanging="360"/>
      </w:pPr>
      <w:rPr>
        <w:rFonts w:ascii="Courier New" w:hAnsi="Courier New"/>
      </w:rPr>
    </w:lvl>
    <w:lvl w:ilvl="2" w:tplc="E4E6D080">
      <w:start w:val="1"/>
      <w:numFmt w:val="bullet"/>
      <w:lvlText w:val=""/>
      <w:lvlJc w:val="left"/>
      <w:pPr>
        <w:tabs>
          <w:tab w:val="num" w:pos="2160"/>
        </w:tabs>
        <w:ind w:left="2160" w:hanging="360"/>
      </w:pPr>
      <w:rPr>
        <w:rFonts w:ascii="Wingdings" w:hAnsi="Wingdings"/>
      </w:rPr>
    </w:lvl>
    <w:lvl w:ilvl="3" w:tplc="34389660">
      <w:start w:val="1"/>
      <w:numFmt w:val="bullet"/>
      <w:lvlText w:val=""/>
      <w:lvlJc w:val="left"/>
      <w:pPr>
        <w:tabs>
          <w:tab w:val="num" w:pos="2880"/>
        </w:tabs>
        <w:ind w:left="2880" w:hanging="360"/>
      </w:pPr>
      <w:rPr>
        <w:rFonts w:ascii="Symbol" w:hAnsi="Symbol"/>
      </w:rPr>
    </w:lvl>
    <w:lvl w:ilvl="4" w:tplc="7A4A0130">
      <w:start w:val="1"/>
      <w:numFmt w:val="bullet"/>
      <w:lvlText w:val="o"/>
      <w:lvlJc w:val="left"/>
      <w:pPr>
        <w:tabs>
          <w:tab w:val="num" w:pos="3600"/>
        </w:tabs>
        <w:ind w:left="3600" w:hanging="360"/>
      </w:pPr>
      <w:rPr>
        <w:rFonts w:ascii="Courier New" w:hAnsi="Courier New"/>
      </w:rPr>
    </w:lvl>
    <w:lvl w:ilvl="5" w:tplc="DBA4DBA0">
      <w:start w:val="1"/>
      <w:numFmt w:val="bullet"/>
      <w:lvlText w:val=""/>
      <w:lvlJc w:val="left"/>
      <w:pPr>
        <w:tabs>
          <w:tab w:val="num" w:pos="4320"/>
        </w:tabs>
        <w:ind w:left="4320" w:hanging="360"/>
      </w:pPr>
      <w:rPr>
        <w:rFonts w:ascii="Wingdings" w:hAnsi="Wingdings"/>
      </w:rPr>
    </w:lvl>
    <w:lvl w:ilvl="6" w:tplc="2A8CBCB2">
      <w:start w:val="1"/>
      <w:numFmt w:val="bullet"/>
      <w:lvlText w:val=""/>
      <w:lvlJc w:val="left"/>
      <w:pPr>
        <w:tabs>
          <w:tab w:val="num" w:pos="5040"/>
        </w:tabs>
        <w:ind w:left="5040" w:hanging="360"/>
      </w:pPr>
      <w:rPr>
        <w:rFonts w:ascii="Symbol" w:hAnsi="Symbol"/>
      </w:rPr>
    </w:lvl>
    <w:lvl w:ilvl="7" w:tplc="782A4116">
      <w:start w:val="1"/>
      <w:numFmt w:val="bullet"/>
      <w:lvlText w:val="o"/>
      <w:lvlJc w:val="left"/>
      <w:pPr>
        <w:tabs>
          <w:tab w:val="num" w:pos="5760"/>
        </w:tabs>
        <w:ind w:left="5760" w:hanging="360"/>
      </w:pPr>
      <w:rPr>
        <w:rFonts w:ascii="Courier New" w:hAnsi="Courier New"/>
      </w:rPr>
    </w:lvl>
    <w:lvl w:ilvl="8" w:tplc="74DEFE6A">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multilevel"/>
    <w:tmpl w:val="0000005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00000051"/>
    <w:multiLevelType w:val="multilevel"/>
    <w:tmpl w:val="00000051"/>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00000052"/>
    <w:multiLevelType w:val="multilevel"/>
    <w:tmpl w:val="00000052"/>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00000053"/>
    <w:multiLevelType w:val="multilevel"/>
    <w:tmpl w:val="00000053"/>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00000054"/>
    <w:multiLevelType w:val="multilevel"/>
    <w:tmpl w:val="00000054"/>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00000055"/>
    <w:multiLevelType w:val="multilevel"/>
    <w:tmpl w:val="0000005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00000056"/>
    <w:multiLevelType w:val="multilevel"/>
    <w:tmpl w:val="0000005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00000057"/>
    <w:multiLevelType w:val="multilevel"/>
    <w:tmpl w:val="0000005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00000058"/>
    <w:multiLevelType w:val="multilevel"/>
    <w:tmpl w:val="0000005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00000059"/>
    <w:multiLevelType w:val="hybridMultilevel"/>
    <w:tmpl w:val="00000059"/>
    <w:lvl w:ilvl="0" w:tplc="C396CBF2">
      <w:start w:val="1"/>
      <w:numFmt w:val="bullet"/>
      <w:lvlText w:val=""/>
      <w:lvlJc w:val="left"/>
      <w:pPr>
        <w:ind w:left="720" w:hanging="360"/>
      </w:pPr>
      <w:rPr>
        <w:rFonts w:ascii="Symbol" w:hAnsi="Symbol"/>
      </w:rPr>
    </w:lvl>
    <w:lvl w:ilvl="1" w:tplc="795AF8EA">
      <w:start w:val="1"/>
      <w:numFmt w:val="bullet"/>
      <w:lvlText w:val="o"/>
      <w:lvlJc w:val="left"/>
      <w:pPr>
        <w:tabs>
          <w:tab w:val="num" w:pos="1440"/>
        </w:tabs>
        <w:ind w:left="1440" w:hanging="360"/>
      </w:pPr>
      <w:rPr>
        <w:rFonts w:ascii="Courier New" w:hAnsi="Courier New"/>
      </w:rPr>
    </w:lvl>
    <w:lvl w:ilvl="2" w:tplc="F5F8DAC4">
      <w:start w:val="1"/>
      <w:numFmt w:val="bullet"/>
      <w:lvlText w:val=""/>
      <w:lvlJc w:val="left"/>
      <w:pPr>
        <w:tabs>
          <w:tab w:val="num" w:pos="2160"/>
        </w:tabs>
        <w:ind w:left="2160" w:hanging="360"/>
      </w:pPr>
      <w:rPr>
        <w:rFonts w:ascii="Wingdings" w:hAnsi="Wingdings"/>
      </w:rPr>
    </w:lvl>
    <w:lvl w:ilvl="3" w:tplc="33606A4E">
      <w:start w:val="1"/>
      <w:numFmt w:val="bullet"/>
      <w:lvlText w:val=""/>
      <w:lvlJc w:val="left"/>
      <w:pPr>
        <w:tabs>
          <w:tab w:val="num" w:pos="2880"/>
        </w:tabs>
        <w:ind w:left="2880" w:hanging="360"/>
      </w:pPr>
      <w:rPr>
        <w:rFonts w:ascii="Symbol" w:hAnsi="Symbol"/>
      </w:rPr>
    </w:lvl>
    <w:lvl w:ilvl="4" w:tplc="A1CEEE36">
      <w:start w:val="1"/>
      <w:numFmt w:val="bullet"/>
      <w:lvlText w:val="o"/>
      <w:lvlJc w:val="left"/>
      <w:pPr>
        <w:tabs>
          <w:tab w:val="num" w:pos="3600"/>
        </w:tabs>
        <w:ind w:left="3600" w:hanging="360"/>
      </w:pPr>
      <w:rPr>
        <w:rFonts w:ascii="Courier New" w:hAnsi="Courier New"/>
      </w:rPr>
    </w:lvl>
    <w:lvl w:ilvl="5" w:tplc="1E2015A2">
      <w:start w:val="1"/>
      <w:numFmt w:val="bullet"/>
      <w:lvlText w:val=""/>
      <w:lvlJc w:val="left"/>
      <w:pPr>
        <w:tabs>
          <w:tab w:val="num" w:pos="4320"/>
        </w:tabs>
        <w:ind w:left="4320" w:hanging="360"/>
      </w:pPr>
      <w:rPr>
        <w:rFonts w:ascii="Wingdings" w:hAnsi="Wingdings"/>
      </w:rPr>
    </w:lvl>
    <w:lvl w:ilvl="6" w:tplc="5684807A">
      <w:start w:val="1"/>
      <w:numFmt w:val="bullet"/>
      <w:lvlText w:val=""/>
      <w:lvlJc w:val="left"/>
      <w:pPr>
        <w:tabs>
          <w:tab w:val="num" w:pos="5040"/>
        </w:tabs>
        <w:ind w:left="5040" w:hanging="360"/>
      </w:pPr>
      <w:rPr>
        <w:rFonts w:ascii="Symbol" w:hAnsi="Symbol"/>
      </w:rPr>
    </w:lvl>
    <w:lvl w:ilvl="7" w:tplc="4A90F026">
      <w:start w:val="1"/>
      <w:numFmt w:val="bullet"/>
      <w:lvlText w:val="o"/>
      <w:lvlJc w:val="left"/>
      <w:pPr>
        <w:tabs>
          <w:tab w:val="num" w:pos="5760"/>
        </w:tabs>
        <w:ind w:left="5760" w:hanging="360"/>
      </w:pPr>
      <w:rPr>
        <w:rFonts w:ascii="Courier New" w:hAnsi="Courier New"/>
      </w:rPr>
    </w:lvl>
    <w:lvl w:ilvl="8" w:tplc="845C306A">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multilevel"/>
    <w:tmpl w:val="0000005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0000005B"/>
    <w:multiLevelType w:val="multilevel"/>
    <w:tmpl w:val="0000005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0000005C"/>
    <w:multiLevelType w:val="multilevel"/>
    <w:tmpl w:val="0000005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0000005D"/>
    <w:multiLevelType w:val="multilevel"/>
    <w:tmpl w:val="0000005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0000005E"/>
    <w:multiLevelType w:val="multilevel"/>
    <w:tmpl w:val="0000005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0000005F"/>
    <w:multiLevelType w:val="multilevel"/>
    <w:tmpl w:val="0000005F"/>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00000060"/>
    <w:multiLevelType w:val="multilevel"/>
    <w:tmpl w:val="0000006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00000061"/>
    <w:multiLevelType w:val="multilevel"/>
    <w:tmpl w:val="0000006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00000062"/>
    <w:multiLevelType w:val="multilevel"/>
    <w:tmpl w:val="0000006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00000063"/>
    <w:multiLevelType w:val="multilevel"/>
    <w:tmpl w:val="0000006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00000064"/>
    <w:multiLevelType w:val="multilevel"/>
    <w:tmpl w:val="0000006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00000065"/>
    <w:multiLevelType w:val="multilevel"/>
    <w:tmpl w:val="0000006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00000066"/>
    <w:multiLevelType w:val="hybridMultilevel"/>
    <w:tmpl w:val="00000066"/>
    <w:lvl w:ilvl="0" w:tplc="2CFADC68">
      <w:start w:val="1"/>
      <w:numFmt w:val="bullet"/>
      <w:lvlText w:val=""/>
      <w:lvlJc w:val="left"/>
      <w:pPr>
        <w:ind w:left="720" w:hanging="360"/>
      </w:pPr>
      <w:rPr>
        <w:rFonts w:ascii="Symbol" w:hAnsi="Symbol"/>
      </w:rPr>
    </w:lvl>
    <w:lvl w:ilvl="1" w:tplc="3C784FDC">
      <w:start w:val="1"/>
      <w:numFmt w:val="bullet"/>
      <w:lvlText w:val="o"/>
      <w:lvlJc w:val="left"/>
      <w:pPr>
        <w:tabs>
          <w:tab w:val="num" w:pos="1440"/>
        </w:tabs>
        <w:ind w:left="1440" w:hanging="360"/>
      </w:pPr>
      <w:rPr>
        <w:rFonts w:ascii="Courier New" w:hAnsi="Courier New"/>
      </w:rPr>
    </w:lvl>
    <w:lvl w:ilvl="2" w:tplc="42AE7320">
      <w:start w:val="1"/>
      <w:numFmt w:val="bullet"/>
      <w:lvlText w:val=""/>
      <w:lvlJc w:val="left"/>
      <w:pPr>
        <w:tabs>
          <w:tab w:val="num" w:pos="2160"/>
        </w:tabs>
        <w:ind w:left="2160" w:hanging="360"/>
      </w:pPr>
      <w:rPr>
        <w:rFonts w:ascii="Wingdings" w:hAnsi="Wingdings"/>
      </w:rPr>
    </w:lvl>
    <w:lvl w:ilvl="3" w:tplc="000644C0">
      <w:start w:val="1"/>
      <w:numFmt w:val="bullet"/>
      <w:lvlText w:val=""/>
      <w:lvlJc w:val="left"/>
      <w:pPr>
        <w:tabs>
          <w:tab w:val="num" w:pos="2880"/>
        </w:tabs>
        <w:ind w:left="2880" w:hanging="360"/>
      </w:pPr>
      <w:rPr>
        <w:rFonts w:ascii="Symbol" w:hAnsi="Symbol"/>
      </w:rPr>
    </w:lvl>
    <w:lvl w:ilvl="4" w:tplc="FB3A76F2">
      <w:start w:val="1"/>
      <w:numFmt w:val="bullet"/>
      <w:lvlText w:val="o"/>
      <w:lvlJc w:val="left"/>
      <w:pPr>
        <w:tabs>
          <w:tab w:val="num" w:pos="3600"/>
        </w:tabs>
        <w:ind w:left="3600" w:hanging="360"/>
      </w:pPr>
      <w:rPr>
        <w:rFonts w:ascii="Courier New" w:hAnsi="Courier New"/>
      </w:rPr>
    </w:lvl>
    <w:lvl w:ilvl="5" w:tplc="8EA492E6">
      <w:start w:val="1"/>
      <w:numFmt w:val="bullet"/>
      <w:lvlText w:val=""/>
      <w:lvlJc w:val="left"/>
      <w:pPr>
        <w:tabs>
          <w:tab w:val="num" w:pos="4320"/>
        </w:tabs>
        <w:ind w:left="4320" w:hanging="360"/>
      </w:pPr>
      <w:rPr>
        <w:rFonts w:ascii="Wingdings" w:hAnsi="Wingdings"/>
      </w:rPr>
    </w:lvl>
    <w:lvl w:ilvl="6" w:tplc="F520876C">
      <w:start w:val="1"/>
      <w:numFmt w:val="bullet"/>
      <w:lvlText w:val=""/>
      <w:lvlJc w:val="left"/>
      <w:pPr>
        <w:tabs>
          <w:tab w:val="num" w:pos="5040"/>
        </w:tabs>
        <w:ind w:left="5040" w:hanging="360"/>
      </w:pPr>
      <w:rPr>
        <w:rFonts w:ascii="Symbol" w:hAnsi="Symbol"/>
      </w:rPr>
    </w:lvl>
    <w:lvl w:ilvl="7" w:tplc="A99C5572">
      <w:start w:val="1"/>
      <w:numFmt w:val="bullet"/>
      <w:lvlText w:val="o"/>
      <w:lvlJc w:val="left"/>
      <w:pPr>
        <w:tabs>
          <w:tab w:val="num" w:pos="5760"/>
        </w:tabs>
        <w:ind w:left="5760" w:hanging="360"/>
      </w:pPr>
      <w:rPr>
        <w:rFonts w:ascii="Courier New" w:hAnsi="Courier New"/>
      </w:rPr>
    </w:lvl>
    <w:lvl w:ilvl="8" w:tplc="92148A76">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EC446FF6">
      <w:start w:val="1"/>
      <w:numFmt w:val="bullet"/>
      <w:lvlText w:val=""/>
      <w:lvlJc w:val="left"/>
      <w:pPr>
        <w:ind w:left="720" w:hanging="360"/>
      </w:pPr>
      <w:rPr>
        <w:rFonts w:ascii="Symbol" w:hAnsi="Symbol"/>
      </w:rPr>
    </w:lvl>
    <w:lvl w:ilvl="1" w:tplc="9E9E99B4">
      <w:start w:val="1"/>
      <w:numFmt w:val="bullet"/>
      <w:lvlText w:val="o"/>
      <w:lvlJc w:val="left"/>
      <w:pPr>
        <w:tabs>
          <w:tab w:val="num" w:pos="1440"/>
        </w:tabs>
        <w:ind w:left="1440" w:hanging="360"/>
      </w:pPr>
      <w:rPr>
        <w:rFonts w:ascii="Courier New" w:hAnsi="Courier New"/>
      </w:rPr>
    </w:lvl>
    <w:lvl w:ilvl="2" w:tplc="3DB83A46">
      <w:start w:val="1"/>
      <w:numFmt w:val="bullet"/>
      <w:lvlText w:val=""/>
      <w:lvlJc w:val="left"/>
      <w:pPr>
        <w:tabs>
          <w:tab w:val="num" w:pos="2160"/>
        </w:tabs>
        <w:ind w:left="2160" w:hanging="360"/>
      </w:pPr>
      <w:rPr>
        <w:rFonts w:ascii="Wingdings" w:hAnsi="Wingdings"/>
      </w:rPr>
    </w:lvl>
    <w:lvl w:ilvl="3" w:tplc="0FAC9A30">
      <w:start w:val="1"/>
      <w:numFmt w:val="bullet"/>
      <w:lvlText w:val=""/>
      <w:lvlJc w:val="left"/>
      <w:pPr>
        <w:tabs>
          <w:tab w:val="num" w:pos="2880"/>
        </w:tabs>
        <w:ind w:left="2880" w:hanging="360"/>
      </w:pPr>
      <w:rPr>
        <w:rFonts w:ascii="Symbol" w:hAnsi="Symbol"/>
      </w:rPr>
    </w:lvl>
    <w:lvl w:ilvl="4" w:tplc="A31A8A96">
      <w:start w:val="1"/>
      <w:numFmt w:val="bullet"/>
      <w:lvlText w:val="o"/>
      <w:lvlJc w:val="left"/>
      <w:pPr>
        <w:tabs>
          <w:tab w:val="num" w:pos="3600"/>
        </w:tabs>
        <w:ind w:left="3600" w:hanging="360"/>
      </w:pPr>
      <w:rPr>
        <w:rFonts w:ascii="Courier New" w:hAnsi="Courier New"/>
      </w:rPr>
    </w:lvl>
    <w:lvl w:ilvl="5" w:tplc="294EEFB4">
      <w:start w:val="1"/>
      <w:numFmt w:val="bullet"/>
      <w:lvlText w:val=""/>
      <w:lvlJc w:val="left"/>
      <w:pPr>
        <w:tabs>
          <w:tab w:val="num" w:pos="4320"/>
        </w:tabs>
        <w:ind w:left="4320" w:hanging="360"/>
      </w:pPr>
      <w:rPr>
        <w:rFonts w:ascii="Wingdings" w:hAnsi="Wingdings"/>
      </w:rPr>
    </w:lvl>
    <w:lvl w:ilvl="6" w:tplc="73A4E6C4">
      <w:start w:val="1"/>
      <w:numFmt w:val="bullet"/>
      <w:lvlText w:val=""/>
      <w:lvlJc w:val="left"/>
      <w:pPr>
        <w:tabs>
          <w:tab w:val="num" w:pos="5040"/>
        </w:tabs>
        <w:ind w:left="5040" w:hanging="360"/>
      </w:pPr>
      <w:rPr>
        <w:rFonts w:ascii="Symbol" w:hAnsi="Symbol"/>
      </w:rPr>
    </w:lvl>
    <w:lvl w:ilvl="7" w:tplc="89D2D836">
      <w:start w:val="1"/>
      <w:numFmt w:val="bullet"/>
      <w:lvlText w:val="o"/>
      <w:lvlJc w:val="left"/>
      <w:pPr>
        <w:tabs>
          <w:tab w:val="num" w:pos="5760"/>
        </w:tabs>
        <w:ind w:left="5760" w:hanging="360"/>
      </w:pPr>
      <w:rPr>
        <w:rFonts w:ascii="Courier New" w:hAnsi="Courier New"/>
      </w:rPr>
    </w:lvl>
    <w:lvl w:ilvl="8" w:tplc="227C7630">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E9168B14">
      <w:start w:val="1"/>
      <w:numFmt w:val="bullet"/>
      <w:lvlText w:val=""/>
      <w:lvlJc w:val="left"/>
      <w:pPr>
        <w:ind w:left="720" w:hanging="360"/>
      </w:pPr>
      <w:rPr>
        <w:rFonts w:ascii="Symbol" w:hAnsi="Symbol"/>
      </w:rPr>
    </w:lvl>
    <w:lvl w:ilvl="1" w:tplc="04EC558A">
      <w:start w:val="1"/>
      <w:numFmt w:val="bullet"/>
      <w:lvlText w:val="o"/>
      <w:lvlJc w:val="left"/>
      <w:pPr>
        <w:tabs>
          <w:tab w:val="num" w:pos="1440"/>
        </w:tabs>
        <w:ind w:left="1440" w:hanging="360"/>
      </w:pPr>
      <w:rPr>
        <w:rFonts w:ascii="Courier New" w:hAnsi="Courier New"/>
      </w:rPr>
    </w:lvl>
    <w:lvl w:ilvl="2" w:tplc="1BB4282C">
      <w:start w:val="1"/>
      <w:numFmt w:val="bullet"/>
      <w:lvlText w:val=""/>
      <w:lvlJc w:val="left"/>
      <w:pPr>
        <w:tabs>
          <w:tab w:val="num" w:pos="2160"/>
        </w:tabs>
        <w:ind w:left="2160" w:hanging="360"/>
      </w:pPr>
      <w:rPr>
        <w:rFonts w:ascii="Wingdings" w:hAnsi="Wingdings"/>
      </w:rPr>
    </w:lvl>
    <w:lvl w:ilvl="3" w:tplc="65586A46">
      <w:start w:val="1"/>
      <w:numFmt w:val="bullet"/>
      <w:lvlText w:val=""/>
      <w:lvlJc w:val="left"/>
      <w:pPr>
        <w:tabs>
          <w:tab w:val="num" w:pos="2880"/>
        </w:tabs>
        <w:ind w:left="2880" w:hanging="360"/>
      </w:pPr>
      <w:rPr>
        <w:rFonts w:ascii="Symbol" w:hAnsi="Symbol"/>
      </w:rPr>
    </w:lvl>
    <w:lvl w:ilvl="4" w:tplc="5BAE8A86">
      <w:start w:val="1"/>
      <w:numFmt w:val="bullet"/>
      <w:lvlText w:val="o"/>
      <w:lvlJc w:val="left"/>
      <w:pPr>
        <w:tabs>
          <w:tab w:val="num" w:pos="3600"/>
        </w:tabs>
        <w:ind w:left="3600" w:hanging="360"/>
      </w:pPr>
      <w:rPr>
        <w:rFonts w:ascii="Courier New" w:hAnsi="Courier New"/>
      </w:rPr>
    </w:lvl>
    <w:lvl w:ilvl="5" w:tplc="ABEE36D4">
      <w:start w:val="1"/>
      <w:numFmt w:val="bullet"/>
      <w:lvlText w:val=""/>
      <w:lvlJc w:val="left"/>
      <w:pPr>
        <w:tabs>
          <w:tab w:val="num" w:pos="4320"/>
        </w:tabs>
        <w:ind w:left="4320" w:hanging="360"/>
      </w:pPr>
      <w:rPr>
        <w:rFonts w:ascii="Wingdings" w:hAnsi="Wingdings"/>
      </w:rPr>
    </w:lvl>
    <w:lvl w:ilvl="6" w:tplc="AE2C39A8">
      <w:start w:val="1"/>
      <w:numFmt w:val="bullet"/>
      <w:lvlText w:val=""/>
      <w:lvlJc w:val="left"/>
      <w:pPr>
        <w:tabs>
          <w:tab w:val="num" w:pos="5040"/>
        </w:tabs>
        <w:ind w:left="5040" w:hanging="360"/>
      </w:pPr>
      <w:rPr>
        <w:rFonts w:ascii="Symbol" w:hAnsi="Symbol"/>
      </w:rPr>
    </w:lvl>
    <w:lvl w:ilvl="7" w:tplc="4FC6F1F2">
      <w:start w:val="1"/>
      <w:numFmt w:val="bullet"/>
      <w:lvlText w:val="o"/>
      <w:lvlJc w:val="left"/>
      <w:pPr>
        <w:tabs>
          <w:tab w:val="num" w:pos="5760"/>
        </w:tabs>
        <w:ind w:left="5760" w:hanging="360"/>
      </w:pPr>
      <w:rPr>
        <w:rFonts w:ascii="Courier New" w:hAnsi="Courier New"/>
      </w:rPr>
    </w:lvl>
    <w:lvl w:ilvl="8" w:tplc="8272EB12">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B47EEB10">
      <w:start w:val="1"/>
      <w:numFmt w:val="bullet"/>
      <w:lvlText w:val=""/>
      <w:lvlJc w:val="left"/>
      <w:pPr>
        <w:ind w:left="720" w:hanging="360"/>
      </w:pPr>
      <w:rPr>
        <w:rFonts w:ascii="Symbol" w:hAnsi="Symbol"/>
      </w:rPr>
    </w:lvl>
    <w:lvl w:ilvl="1" w:tplc="77323846">
      <w:start w:val="1"/>
      <w:numFmt w:val="bullet"/>
      <w:lvlText w:val="o"/>
      <w:lvlJc w:val="left"/>
      <w:pPr>
        <w:tabs>
          <w:tab w:val="num" w:pos="1440"/>
        </w:tabs>
        <w:ind w:left="1440" w:hanging="360"/>
      </w:pPr>
      <w:rPr>
        <w:rFonts w:ascii="Courier New" w:hAnsi="Courier New"/>
      </w:rPr>
    </w:lvl>
    <w:lvl w:ilvl="2" w:tplc="5560A248">
      <w:start w:val="1"/>
      <w:numFmt w:val="bullet"/>
      <w:lvlText w:val=""/>
      <w:lvlJc w:val="left"/>
      <w:pPr>
        <w:tabs>
          <w:tab w:val="num" w:pos="2160"/>
        </w:tabs>
        <w:ind w:left="2160" w:hanging="360"/>
      </w:pPr>
      <w:rPr>
        <w:rFonts w:ascii="Wingdings" w:hAnsi="Wingdings"/>
      </w:rPr>
    </w:lvl>
    <w:lvl w:ilvl="3" w:tplc="381C00DA">
      <w:start w:val="1"/>
      <w:numFmt w:val="bullet"/>
      <w:lvlText w:val=""/>
      <w:lvlJc w:val="left"/>
      <w:pPr>
        <w:tabs>
          <w:tab w:val="num" w:pos="2880"/>
        </w:tabs>
        <w:ind w:left="2880" w:hanging="360"/>
      </w:pPr>
      <w:rPr>
        <w:rFonts w:ascii="Symbol" w:hAnsi="Symbol"/>
      </w:rPr>
    </w:lvl>
    <w:lvl w:ilvl="4" w:tplc="ED0EF00C">
      <w:start w:val="1"/>
      <w:numFmt w:val="bullet"/>
      <w:lvlText w:val="o"/>
      <w:lvlJc w:val="left"/>
      <w:pPr>
        <w:tabs>
          <w:tab w:val="num" w:pos="3600"/>
        </w:tabs>
        <w:ind w:left="3600" w:hanging="360"/>
      </w:pPr>
      <w:rPr>
        <w:rFonts w:ascii="Courier New" w:hAnsi="Courier New"/>
      </w:rPr>
    </w:lvl>
    <w:lvl w:ilvl="5" w:tplc="83ACE20A">
      <w:start w:val="1"/>
      <w:numFmt w:val="bullet"/>
      <w:lvlText w:val=""/>
      <w:lvlJc w:val="left"/>
      <w:pPr>
        <w:tabs>
          <w:tab w:val="num" w:pos="4320"/>
        </w:tabs>
        <w:ind w:left="4320" w:hanging="360"/>
      </w:pPr>
      <w:rPr>
        <w:rFonts w:ascii="Wingdings" w:hAnsi="Wingdings"/>
      </w:rPr>
    </w:lvl>
    <w:lvl w:ilvl="6" w:tplc="4C8CE896">
      <w:start w:val="1"/>
      <w:numFmt w:val="bullet"/>
      <w:lvlText w:val=""/>
      <w:lvlJc w:val="left"/>
      <w:pPr>
        <w:tabs>
          <w:tab w:val="num" w:pos="5040"/>
        </w:tabs>
        <w:ind w:left="5040" w:hanging="360"/>
      </w:pPr>
      <w:rPr>
        <w:rFonts w:ascii="Symbol" w:hAnsi="Symbol"/>
      </w:rPr>
    </w:lvl>
    <w:lvl w:ilvl="7" w:tplc="4E300F76">
      <w:start w:val="1"/>
      <w:numFmt w:val="bullet"/>
      <w:lvlText w:val="o"/>
      <w:lvlJc w:val="left"/>
      <w:pPr>
        <w:tabs>
          <w:tab w:val="num" w:pos="5760"/>
        </w:tabs>
        <w:ind w:left="5760" w:hanging="360"/>
      </w:pPr>
      <w:rPr>
        <w:rFonts w:ascii="Courier New" w:hAnsi="Courier New"/>
      </w:rPr>
    </w:lvl>
    <w:lvl w:ilvl="8" w:tplc="9C4EF54A">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6C8CCDF0">
      <w:start w:val="1"/>
      <w:numFmt w:val="bullet"/>
      <w:lvlText w:val=""/>
      <w:lvlJc w:val="left"/>
      <w:pPr>
        <w:ind w:left="720" w:hanging="360"/>
      </w:pPr>
      <w:rPr>
        <w:rFonts w:ascii="Symbol" w:hAnsi="Symbol"/>
      </w:rPr>
    </w:lvl>
    <w:lvl w:ilvl="1" w:tplc="068C922C">
      <w:start w:val="1"/>
      <w:numFmt w:val="bullet"/>
      <w:lvlText w:val="o"/>
      <w:lvlJc w:val="left"/>
      <w:pPr>
        <w:tabs>
          <w:tab w:val="num" w:pos="1440"/>
        </w:tabs>
        <w:ind w:left="1440" w:hanging="360"/>
      </w:pPr>
      <w:rPr>
        <w:rFonts w:ascii="Courier New" w:hAnsi="Courier New"/>
      </w:rPr>
    </w:lvl>
    <w:lvl w:ilvl="2" w:tplc="2C4827F2">
      <w:start w:val="1"/>
      <w:numFmt w:val="bullet"/>
      <w:lvlText w:val=""/>
      <w:lvlJc w:val="left"/>
      <w:pPr>
        <w:tabs>
          <w:tab w:val="num" w:pos="2160"/>
        </w:tabs>
        <w:ind w:left="2160" w:hanging="360"/>
      </w:pPr>
      <w:rPr>
        <w:rFonts w:ascii="Wingdings" w:hAnsi="Wingdings"/>
      </w:rPr>
    </w:lvl>
    <w:lvl w:ilvl="3" w:tplc="F50EAA0E">
      <w:start w:val="1"/>
      <w:numFmt w:val="bullet"/>
      <w:lvlText w:val=""/>
      <w:lvlJc w:val="left"/>
      <w:pPr>
        <w:tabs>
          <w:tab w:val="num" w:pos="2880"/>
        </w:tabs>
        <w:ind w:left="2880" w:hanging="360"/>
      </w:pPr>
      <w:rPr>
        <w:rFonts w:ascii="Symbol" w:hAnsi="Symbol"/>
      </w:rPr>
    </w:lvl>
    <w:lvl w:ilvl="4" w:tplc="5F604A60">
      <w:start w:val="1"/>
      <w:numFmt w:val="bullet"/>
      <w:lvlText w:val="o"/>
      <w:lvlJc w:val="left"/>
      <w:pPr>
        <w:tabs>
          <w:tab w:val="num" w:pos="3600"/>
        </w:tabs>
        <w:ind w:left="3600" w:hanging="360"/>
      </w:pPr>
      <w:rPr>
        <w:rFonts w:ascii="Courier New" w:hAnsi="Courier New"/>
      </w:rPr>
    </w:lvl>
    <w:lvl w:ilvl="5" w:tplc="B8F4F788">
      <w:start w:val="1"/>
      <w:numFmt w:val="bullet"/>
      <w:lvlText w:val=""/>
      <w:lvlJc w:val="left"/>
      <w:pPr>
        <w:tabs>
          <w:tab w:val="num" w:pos="4320"/>
        </w:tabs>
        <w:ind w:left="4320" w:hanging="360"/>
      </w:pPr>
      <w:rPr>
        <w:rFonts w:ascii="Wingdings" w:hAnsi="Wingdings"/>
      </w:rPr>
    </w:lvl>
    <w:lvl w:ilvl="6" w:tplc="A2A40374">
      <w:start w:val="1"/>
      <w:numFmt w:val="bullet"/>
      <w:lvlText w:val=""/>
      <w:lvlJc w:val="left"/>
      <w:pPr>
        <w:tabs>
          <w:tab w:val="num" w:pos="5040"/>
        </w:tabs>
        <w:ind w:left="5040" w:hanging="360"/>
      </w:pPr>
      <w:rPr>
        <w:rFonts w:ascii="Symbol" w:hAnsi="Symbol"/>
      </w:rPr>
    </w:lvl>
    <w:lvl w:ilvl="7" w:tplc="CFD226B2">
      <w:start w:val="1"/>
      <w:numFmt w:val="bullet"/>
      <w:lvlText w:val="o"/>
      <w:lvlJc w:val="left"/>
      <w:pPr>
        <w:tabs>
          <w:tab w:val="num" w:pos="5760"/>
        </w:tabs>
        <w:ind w:left="5760" w:hanging="360"/>
      </w:pPr>
      <w:rPr>
        <w:rFonts w:ascii="Courier New" w:hAnsi="Courier New"/>
      </w:rPr>
    </w:lvl>
    <w:lvl w:ilvl="8" w:tplc="C61CD63C">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B0B0C2F4">
      <w:start w:val="1"/>
      <w:numFmt w:val="bullet"/>
      <w:lvlText w:val=""/>
      <w:lvlJc w:val="left"/>
      <w:pPr>
        <w:ind w:left="720" w:hanging="360"/>
      </w:pPr>
      <w:rPr>
        <w:rFonts w:ascii="Symbol" w:hAnsi="Symbol"/>
      </w:rPr>
    </w:lvl>
    <w:lvl w:ilvl="1" w:tplc="C79A07A0">
      <w:start w:val="1"/>
      <w:numFmt w:val="bullet"/>
      <w:lvlText w:val="o"/>
      <w:lvlJc w:val="left"/>
      <w:pPr>
        <w:tabs>
          <w:tab w:val="num" w:pos="1440"/>
        </w:tabs>
        <w:ind w:left="1440" w:hanging="360"/>
      </w:pPr>
      <w:rPr>
        <w:rFonts w:ascii="Courier New" w:hAnsi="Courier New"/>
      </w:rPr>
    </w:lvl>
    <w:lvl w:ilvl="2" w:tplc="0A2EEDDC">
      <w:start w:val="1"/>
      <w:numFmt w:val="bullet"/>
      <w:lvlText w:val=""/>
      <w:lvlJc w:val="left"/>
      <w:pPr>
        <w:tabs>
          <w:tab w:val="num" w:pos="2160"/>
        </w:tabs>
        <w:ind w:left="2160" w:hanging="360"/>
      </w:pPr>
      <w:rPr>
        <w:rFonts w:ascii="Wingdings" w:hAnsi="Wingdings"/>
      </w:rPr>
    </w:lvl>
    <w:lvl w:ilvl="3" w:tplc="B83C6D22">
      <w:start w:val="1"/>
      <w:numFmt w:val="bullet"/>
      <w:lvlText w:val=""/>
      <w:lvlJc w:val="left"/>
      <w:pPr>
        <w:tabs>
          <w:tab w:val="num" w:pos="2880"/>
        </w:tabs>
        <w:ind w:left="2880" w:hanging="360"/>
      </w:pPr>
      <w:rPr>
        <w:rFonts w:ascii="Symbol" w:hAnsi="Symbol"/>
      </w:rPr>
    </w:lvl>
    <w:lvl w:ilvl="4" w:tplc="198C5900">
      <w:start w:val="1"/>
      <w:numFmt w:val="bullet"/>
      <w:lvlText w:val="o"/>
      <w:lvlJc w:val="left"/>
      <w:pPr>
        <w:tabs>
          <w:tab w:val="num" w:pos="3600"/>
        </w:tabs>
        <w:ind w:left="3600" w:hanging="360"/>
      </w:pPr>
      <w:rPr>
        <w:rFonts w:ascii="Courier New" w:hAnsi="Courier New"/>
      </w:rPr>
    </w:lvl>
    <w:lvl w:ilvl="5" w:tplc="E9447E68">
      <w:start w:val="1"/>
      <w:numFmt w:val="bullet"/>
      <w:lvlText w:val=""/>
      <w:lvlJc w:val="left"/>
      <w:pPr>
        <w:tabs>
          <w:tab w:val="num" w:pos="4320"/>
        </w:tabs>
        <w:ind w:left="4320" w:hanging="360"/>
      </w:pPr>
      <w:rPr>
        <w:rFonts w:ascii="Wingdings" w:hAnsi="Wingdings"/>
      </w:rPr>
    </w:lvl>
    <w:lvl w:ilvl="6" w:tplc="040EE35C">
      <w:start w:val="1"/>
      <w:numFmt w:val="bullet"/>
      <w:lvlText w:val=""/>
      <w:lvlJc w:val="left"/>
      <w:pPr>
        <w:tabs>
          <w:tab w:val="num" w:pos="5040"/>
        </w:tabs>
        <w:ind w:left="5040" w:hanging="360"/>
      </w:pPr>
      <w:rPr>
        <w:rFonts w:ascii="Symbol" w:hAnsi="Symbol"/>
      </w:rPr>
    </w:lvl>
    <w:lvl w:ilvl="7" w:tplc="F8707048">
      <w:start w:val="1"/>
      <w:numFmt w:val="bullet"/>
      <w:lvlText w:val="o"/>
      <w:lvlJc w:val="left"/>
      <w:pPr>
        <w:tabs>
          <w:tab w:val="num" w:pos="5760"/>
        </w:tabs>
        <w:ind w:left="5760" w:hanging="360"/>
      </w:pPr>
      <w:rPr>
        <w:rFonts w:ascii="Courier New" w:hAnsi="Courier New"/>
      </w:rPr>
    </w:lvl>
    <w:lvl w:ilvl="8" w:tplc="18DABE6A">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C4C42DAE">
      <w:start w:val="1"/>
      <w:numFmt w:val="bullet"/>
      <w:lvlText w:val=""/>
      <w:lvlJc w:val="left"/>
      <w:pPr>
        <w:ind w:left="720" w:hanging="360"/>
      </w:pPr>
      <w:rPr>
        <w:rFonts w:ascii="Symbol" w:hAnsi="Symbol"/>
      </w:rPr>
    </w:lvl>
    <w:lvl w:ilvl="1" w:tplc="D2DC02B8">
      <w:start w:val="1"/>
      <w:numFmt w:val="bullet"/>
      <w:lvlText w:val="o"/>
      <w:lvlJc w:val="left"/>
      <w:pPr>
        <w:tabs>
          <w:tab w:val="num" w:pos="1440"/>
        </w:tabs>
        <w:ind w:left="1440" w:hanging="360"/>
      </w:pPr>
      <w:rPr>
        <w:rFonts w:ascii="Courier New" w:hAnsi="Courier New"/>
      </w:rPr>
    </w:lvl>
    <w:lvl w:ilvl="2" w:tplc="8F0EAB54">
      <w:start w:val="1"/>
      <w:numFmt w:val="bullet"/>
      <w:lvlText w:val=""/>
      <w:lvlJc w:val="left"/>
      <w:pPr>
        <w:tabs>
          <w:tab w:val="num" w:pos="2160"/>
        </w:tabs>
        <w:ind w:left="2160" w:hanging="360"/>
      </w:pPr>
      <w:rPr>
        <w:rFonts w:ascii="Wingdings" w:hAnsi="Wingdings"/>
      </w:rPr>
    </w:lvl>
    <w:lvl w:ilvl="3" w:tplc="21B2FC3C">
      <w:start w:val="1"/>
      <w:numFmt w:val="bullet"/>
      <w:lvlText w:val=""/>
      <w:lvlJc w:val="left"/>
      <w:pPr>
        <w:tabs>
          <w:tab w:val="num" w:pos="2880"/>
        </w:tabs>
        <w:ind w:left="2880" w:hanging="360"/>
      </w:pPr>
      <w:rPr>
        <w:rFonts w:ascii="Symbol" w:hAnsi="Symbol"/>
      </w:rPr>
    </w:lvl>
    <w:lvl w:ilvl="4" w:tplc="0D3647AC">
      <w:start w:val="1"/>
      <w:numFmt w:val="bullet"/>
      <w:lvlText w:val="o"/>
      <w:lvlJc w:val="left"/>
      <w:pPr>
        <w:tabs>
          <w:tab w:val="num" w:pos="3600"/>
        </w:tabs>
        <w:ind w:left="3600" w:hanging="360"/>
      </w:pPr>
      <w:rPr>
        <w:rFonts w:ascii="Courier New" w:hAnsi="Courier New"/>
      </w:rPr>
    </w:lvl>
    <w:lvl w:ilvl="5" w:tplc="0714D444">
      <w:start w:val="1"/>
      <w:numFmt w:val="bullet"/>
      <w:lvlText w:val=""/>
      <w:lvlJc w:val="left"/>
      <w:pPr>
        <w:tabs>
          <w:tab w:val="num" w:pos="4320"/>
        </w:tabs>
        <w:ind w:left="4320" w:hanging="360"/>
      </w:pPr>
      <w:rPr>
        <w:rFonts w:ascii="Wingdings" w:hAnsi="Wingdings"/>
      </w:rPr>
    </w:lvl>
    <w:lvl w:ilvl="6" w:tplc="E78ED7A4">
      <w:start w:val="1"/>
      <w:numFmt w:val="bullet"/>
      <w:lvlText w:val=""/>
      <w:lvlJc w:val="left"/>
      <w:pPr>
        <w:tabs>
          <w:tab w:val="num" w:pos="5040"/>
        </w:tabs>
        <w:ind w:left="5040" w:hanging="360"/>
      </w:pPr>
      <w:rPr>
        <w:rFonts w:ascii="Symbol" w:hAnsi="Symbol"/>
      </w:rPr>
    </w:lvl>
    <w:lvl w:ilvl="7" w:tplc="6EA8C65A">
      <w:start w:val="1"/>
      <w:numFmt w:val="bullet"/>
      <w:lvlText w:val="o"/>
      <w:lvlJc w:val="left"/>
      <w:pPr>
        <w:tabs>
          <w:tab w:val="num" w:pos="5760"/>
        </w:tabs>
        <w:ind w:left="5760" w:hanging="360"/>
      </w:pPr>
      <w:rPr>
        <w:rFonts w:ascii="Courier New" w:hAnsi="Courier New"/>
      </w:rPr>
    </w:lvl>
    <w:lvl w:ilvl="8" w:tplc="0896B47A">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D00CDE1C">
      <w:start w:val="1"/>
      <w:numFmt w:val="bullet"/>
      <w:lvlText w:val=""/>
      <w:lvlJc w:val="left"/>
      <w:pPr>
        <w:ind w:left="720" w:hanging="360"/>
      </w:pPr>
      <w:rPr>
        <w:rFonts w:ascii="Symbol" w:hAnsi="Symbol"/>
      </w:rPr>
    </w:lvl>
    <w:lvl w:ilvl="1" w:tplc="84285A5E">
      <w:start w:val="1"/>
      <w:numFmt w:val="bullet"/>
      <w:lvlText w:val="o"/>
      <w:lvlJc w:val="left"/>
      <w:pPr>
        <w:tabs>
          <w:tab w:val="num" w:pos="1440"/>
        </w:tabs>
        <w:ind w:left="1440" w:hanging="360"/>
      </w:pPr>
      <w:rPr>
        <w:rFonts w:ascii="Courier New" w:hAnsi="Courier New"/>
      </w:rPr>
    </w:lvl>
    <w:lvl w:ilvl="2" w:tplc="50D0C3B2">
      <w:start w:val="1"/>
      <w:numFmt w:val="bullet"/>
      <w:lvlText w:val=""/>
      <w:lvlJc w:val="left"/>
      <w:pPr>
        <w:tabs>
          <w:tab w:val="num" w:pos="2160"/>
        </w:tabs>
        <w:ind w:left="2160" w:hanging="360"/>
      </w:pPr>
      <w:rPr>
        <w:rFonts w:ascii="Wingdings" w:hAnsi="Wingdings"/>
      </w:rPr>
    </w:lvl>
    <w:lvl w:ilvl="3" w:tplc="0C28BB7A">
      <w:start w:val="1"/>
      <w:numFmt w:val="bullet"/>
      <w:lvlText w:val=""/>
      <w:lvlJc w:val="left"/>
      <w:pPr>
        <w:tabs>
          <w:tab w:val="num" w:pos="2880"/>
        </w:tabs>
        <w:ind w:left="2880" w:hanging="360"/>
      </w:pPr>
      <w:rPr>
        <w:rFonts w:ascii="Symbol" w:hAnsi="Symbol"/>
      </w:rPr>
    </w:lvl>
    <w:lvl w:ilvl="4" w:tplc="EE18D380">
      <w:start w:val="1"/>
      <w:numFmt w:val="bullet"/>
      <w:lvlText w:val="o"/>
      <w:lvlJc w:val="left"/>
      <w:pPr>
        <w:tabs>
          <w:tab w:val="num" w:pos="3600"/>
        </w:tabs>
        <w:ind w:left="3600" w:hanging="360"/>
      </w:pPr>
      <w:rPr>
        <w:rFonts w:ascii="Courier New" w:hAnsi="Courier New"/>
      </w:rPr>
    </w:lvl>
    <w:lvl w:ilvl="5" w:tplc="75E0780A">
      <w:start w:val="1"/>
      <w:numFmt w:val="bullet"/>
      <w:lvlText w:val=""/>
      <w:lvlJc w:val="left"/>
      <w:pPr>
        <w:tabs>
          <w:tab w:val="num" w:pos="4320"/>
        </w:tabs>
        <w:ind w:left="4320" w:hanging="360"/>
      </w:pPr>
      <w:rPr>
        <w:rFonts w:ascii="Wingdings" w:hAnsi="Wingdings"/>
      </w:rPr>
    </w:lvl>
    <w:lvl w:ilvl="6" w:tplc="7A1E5DAE">
      <w:start w:val="1"/>
      <w:numFmt w:val="bullet"/>
      <w:lvlText w:val=""/>
      <w:lvlJc w:val="left"/>
      <w:pPr>
        <w:tabs>
          <w:tab w:val="num" w:pos="5040"/>
        </w:tabs>
        <w:ind w:left="5040" w:hanging="360"/>
      </w:pPr>
      <w:rPr>
        <w:rFonts w:ascii="Symbol" w:hAnsi="Symbol"/>
      </w:rPr>
    </w:lvl>
    <w:lvl w:ilvl="7" w:tplc="4E6CDF34">
      <w:start w:val="1"/>
      <w:numFmt w:val="bullet"/>
      <w:lvlText w:val="o"/>
      <w:lvlJc w:val="left"/>
      <w:pPr>
        <w:tabs>
          <w:tab w:val="num" w:pos="5760"/>
        </w:tabs>
        <w:ind w:left="5760" w:hanging="360"/>
      </w:pPr>
      <w:rPr>
        <w:rFonts w:ascii="Courier New" w:hAnsi="Courier New"/>
      </w:rPr>
    </w:lvl>
    <w:lvl w:ilvl="8" w:tplc="63BA6F9C">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AE581722">
      <w:start w:val="1"/>
      <w:numFmt w:val="bullet"/>
      <w:lvlText w:val=""/>
      <w:lvlJc w:val="left"/>
      <w:pPr>
        <w:ind w:left="720" w:hanging="360"/>
      </w:pPr>
      <w:rPr>
        <w:rFonts w:ascii="Symbol" w:hAnsi="Symbol"/>
      </w:rPr>
    </w:lvl>
    <w:lvl w:ilvl="1" w:tplc="F66C49D4">
      <w:start w:val="1"/>
      <w:numFmt w:val="bullet"/>
      <w:lvlText w:val="o"/>
      <w:lvlJc w:val="left"/>
      <w:pPr>
        <w:tabs>
          <w:tab w:val="num" w:pos="1440"/>
        </w:tabs>
        <w:ind w:left="1440" w:hanging="360"/>
      </w:pPr>
      <w:rPr>
        <w:rFonts w:ascii="Courier New" w:hAnsi="Courier New"/>
      </w:rPr>
    </w:lvl>
    <w:lvl w:ilvl="2" w:tplc="A322EA68">
      <w:start w:val="1"/>
      <w:numFmt w:val="bullet"/>
      <w:lvlText w:val=""/>
      <w:lvlJc w:val="left"/>
      <w:pPr>
        <w:tabs>
          <w:tab w:val="num" w:pos="2160"/>
        </w:tabs>
        <w:ind w:left="2160" w:hanging="360"/>
      </w:pPr>
      <w:rPr>
        <w:rFonts w:ascii="Wingdings" w:hAnsi="Wingdings"/>
      </w:rPr>
    </w:lvl>
    <w:lvl w:ilvl="3" w:tplc="3BA6A878">
      <w:start w:val="1"/>
      <w:numFmt w:val="bullet"/>
      <w:lvlText w:val=""/>
      <w:lvlJc w:val="left"/>
      <w:pPr>
        <w:tabs>
          <w:tab w:val="num" w:pos="2880"/>
        </w:tabs>
        <w:ind w:left="2880" w:hanging="360"/>
      </w:pPr>
      <w:rPr>
        <w:rFonts w:ascii="Symbol" w:hAnsi="Symbol"/>
      </w:rPr>
    </w:lvl>
    <w:lvl w:ilvl="4" w:tplc="A080E708">
      <w:start w:val="1"/>
      <w:numFmt w:val="bullet"/>
      <w:lvlText w:val="o"/>
      <w:lvlJc w:val="left"/>
      <w:pPr>
        <w:tabs>
          <w:tab w:val="num" w:pos="3600"/>
        </w:tabs>
        <w:ind w:left="3600" w:hanging="360"/>
      </w:pPr>
      <w:rPr>
        <w:rFonts w:ascii="Courier New" w:hAnsi="Courier New"/>
      </w:rPr>
    </w:lvl>
    <w:lvl w:ilvl="5" w:tplc="E5DA86AC">
      <w:start w:val="1"/>
      <w:numFmt w:val="bullet"/>
      <w:lvlText w:val=""/>
      <w:lvlJc w:val="left"/>
      <w:pPr>
        <w:tabs>
          <w:tab w:val="num" w:pos="4320"/>
        </w:tabs>
        <w:ind w:left="4320" w:hanging="360"/>
      </w:pPr>
      <w:rPr>
        <w:rFonts w:ascii="Wingdings" w:hAnsi="Wingdings"/>
      </w:rPr>
    </w:lvl>
    <w:lvl w:ilvl="6" w:tplc="E358493E">
      <w:start w:val="1"/>
      <w:numFmt w:val="bullet"/>
      <w:lvlText w:val=""/>
      <w:lvlJc w:val="left"/>
      <w:pPr>
        <w:tabs>
          <w:tab w:val="num" w:pos="5040"/>
        </w:tabs>
        <w:ind w:left="5040" w:hanging="360"/>
      </w:pPr>
      <w:rPr>
        <w:rFonts w:ascii="Symbol" w:hAnsi="Symbol"/>
      </w:rPr>
    </w:lvl>
    <w:lvl w:ilvl="7" w:tplc="44CCB0D8">
      <w:start w:val="1"/>
      <w:numFmt w:val="bullet"/>
      <w:lvlText w:val="o"/>
      <w:lvlJc w:val="left"/>
      <w:pPr>
        <w:tabs>
          <w:tab w:val="num" w:pos="5760"/>
        </w:tabs>
        <w:ind w:left="5760" w:hanging="360"/>
      </w:pPr>
      <w:rPr>
        <w:rFonts w:ascii="Courier New" w:hAnsi="Courier New"/>
      </w:rPr>
    </w:lvl>
    <w:lvl w:ilvl="8" w:tplc="F9FE0D26">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D44C29BE">
      <w:start w:val="1"/>
      <w:numFmt w:val="bullet"/>
      <w:lvlText w:val=""/>
      <w:lvlJc w:val="left"/>
      <w:pPr>
        <w:ind w:left="720" w:hanging="360"/>
      </w:pPr>
      <w:rPr>
        <w:rFonts w:ascii="Symbol" w:hAnsi="Symbol"/>
      </w:rPr>
    </w:lvl>
    <w:lvl w:ilvl="1" w:tplc="AFCE116E">
      <w:start w:val="1"/>
      <w:numFmt w:val="bullet"/>
      <w:lvlText w:val="o"/>
      <w:lvlJc w:val="left"/>
      <w:pPr>
        <w:tabs>
          <w:tab w:val="num" w:pos="1440"/>
        </w:tabs>
        <w:ind w:left="1440" w:hanging="360"/>
      </w:pPr>
      <w:rPr>
        <w:rFonts w:ascii="Courier New" w:hAnsi="Courier New"/>
      </w:rPr>
    </w:lvl>
    <w:lvl w:ilvl="2" w:tplc="F52C5EFA">
      <w:start w:val="1"/>
      <w:numFmt w:val="bullet"/>
      <w:lvlText w:val=""/>
      <w:lvlJc w:val="left"/>
      <w:pPr>
        <w:tabs>
          <w:tab w:val="num" w:pos="2160"/>
        </w:tabs>
        <w:ind w:left="2160" w:hanging="360"/>
      </w:pPr>
      <w:rPr>
        <w:rFonts w:ascii="Wingdings" w:hAnsi="Wingdings"/>
      </w:rPr>
    </w:lvl>
    <w:lvl w:ilvl="3" w:tplc="11008668">
      <w:start w:val="1"/>
      <w:numFmt w:val="bullet"/>
      <w:lvlText w:val=""/>
      <w:lvlJc w:val="left"/>
      <w:pPr>
        <w:tabs>
          <w:tab w:val="num" w:pos="2880"/>
        </w:tabs>
        <w:ind w:left="2880" w:hanging="360"/>
      </w:pPr>
      <w:rPr>
        <w:rFonts w:ascii="Symbol" w:hAnsi="Symbol"/>
      </w:rPr>
    </w:lvl>
    <w:lvl w:ilvl="4" w:tplc="A4D4DBBE">
      <w:start w:val="1"/>
      <w:numFmt w:val="bullet"/>
      <w:lvlText w:val="o"/>
      <w:lvlJc w:val="left"/>
      <w:pPr>
        <w:tabs>
          <w:tab w:val="num" w:pos="3600"/>
        </w:tabs>
        <w:ind w:left="3600" w:hanging="360"/>
      </w:pPr>
      <w:rPr>
        <w:rFonts w:ascii="Courier New" w:hAnsi="Courier New"/>
      </w:rPr>
    </w:lvl>
    <w:lvl w:ilvl="5" w:tplc="A522BAD8">
      <w:start w:val="1"/>
      <w:numFmt w:val="bullet"/>
      <w:lvlText w:val=""/>
      <w:lvlJc w:val="left"/>
      <w:pPr>
        <w:tabs>
          <w:tab w:val="num" w:pos="4320"/>
        </w:tabs>
        <w:ind w:left="4320" w:hanging="360"/>
      </w:pPr>
      <w:rPr>
        <w:rFonts w:ascii="Wingdings" w:hAnsi="Wingdings"/>
      </w:rPr>
    </w:lvl>
    <w:lvl w:ilvl="6" w:tplc="A07AEB2A">
      <w:start w:val="1"/>
      <w:numFmt w:val="bullet"/>
      <w:lvlText w:val=""/>
      <w:lvlJc w:val="left"/>
      <w:pPr>
        <w:tabs>
          <w:tab w:val="num" w:pos="5040"/>
        </w:tabs>
        <w:ind w:left="5040" w:hanging="360"/>
      </w:pPr>
      <w:rPr>
        <w:rFonts w:ascii="Symbol" w:hAnsi="Symbol"/>
      </w:rPr>
    </w:lvl>
    <w:lvl w:ilvl="7" w:tplc="599C2030">
      <w:start w:val="1"/>
      <w:numFmt w:val="bullet"/>
      <w:lvlText w:val="o"/>
      <w:lvlJc w:val="left"/>
      <w:pPr>
        <w:tabs>
          <w:tab w:val="num" w:pos="5760"/>
        </w:tabs>
        <w:ind w:left="5760" w:hanging="360"/>
      </w:pPr>
      <w:rPr>
        <w:rFonts w:ascii="Courier New" w:hAnsi="Courier New"/>
      </w:rPr>
    </w:lvl>
    <w:lvl w:ilvl="8" w:tplc="49A0D5B8">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6594521A">
      <w:start w:val="1"/>
      <w:numFmt w:val="bullet"/>
      <w:lvlText w:val=""/>
      <w:lvlJc w:val="left"/>
      <w:pPr>
        <w:ind w:left="720" w:hanging="360"/>
      </w:pPr>
      <w:rPr>
        <w:rFonts w:ascii="Symbol" w:hAnsi="Symbol"/>
      </w:rPr>
    </w:lvl>
    <w:lvl w:ilvl="1" w:tplc="27DC9414">
      <w:start w:val="1"/>
      <w:numFmt w:val="bullet"/>
      <w:lvlText w:val="o"/>
      <w:lvlJc w:val="left"/>
      <w:pPr>
        <w:tabs>
          <w:tab w:val="num" w:pos="1440"/>
        </w:tabs>
        <w:ind w:left="1440" w:hanging="360"/>
      </w:pPr>
      <w:rPr>
        <w:rFonts w:ascii="Courier New" w:hAnsi="Courier New"/>
      </w:rPr>
    </w:lvl>
    <w:lvl w:ilvl="2" w:tplc="2C169E90">
      <w:start w:val="1"/>
      <w:numFmt w:val="bullet"/>
      <w:lvlText w:val=""/>
      <w:lvlJc w:val="left"/>
      <w:pPr>
        <w:tabs>
          <w:tab w:val="num" w:pos="2160"/>
        </w:tabs>
        <w:ind w:left="2160" w:hanging="360"/>
      </w:pPr>
      <w:rPr>
        <w:rFonts w:ascii="Wingdings" w:hAnsi="Wingdings"/>
      </w:rPr>
    </w:lvl>
    <w:lvl w:ilvl="3" w:tplc="847ABE00">
      <w:start w:val="1"/>
      <w:numFmt w:val="bullet"/>
      <w:lvlText w:val=""/>
      <w:lvlJc w:val="left"/>
      <w:pPr>
        <w:tabs>
          <w:tab w:val="num" w:pos="2880"/>
        </w:tabs>
        <w:ind w:left="2880" w:hanging="360"/>
      </w:pPr>
      <w:rPr>
        <w:rFonts w:ascii="Symbol" w:hAnsi="Symbol"/>
      </w:rPr>
    </w:lvl>
    <w:lvl w:ilvl="4" w:tplc="A1FA8D10">
      <w:start w:val="1"/>
      <w:numFmt w:val="bullet"/>
      <w:lvlText w:val="o"/>
      <w:lvlJc w:val="left"/>
      <w:pPr>
        <w:tabs>
          <w:tab w:val="num" w:pos="3600"/>
        </w:tabs>
        <w:ind w:left="3600" w:hanging="360"/>
      </w:pPr>
      <w:rPr>
        <w:rFonts w:ascii="Courier New" w:hAnsi="Courier New"/>
      </w:rPr>
    </w:lvl>
    <w:lvl w:ilvl="5" w:tplc="3702A626">
      <w:start w:val="1"/>
      <w:numFmt w:val="bullet"/>
      <w:lvlText w:val=""/>
      <w:lvlJc w:val="left"/>
      <w:pPr>
        <w:tabs>
          <w:tab w:val="num" w:pos="4320"/>
        </w:tabs>
        <w:ind w:left="4320" w:hanging="360"/>
      </w:pPr>
      <w:rPr>
        <w:rFonts w:ascii="Wingdings" w:hAnsi="Wingdings"/>
      </w:rPr>
    </w:lvl>
    <w:lvl w:ilvl="6" w:tplc="6E2E6F90">
      <w:start w:val="1"/>
      <w:numFmt w:val="bullet"/>
      <w:lvlText w:val=""/>
      <w:lvlJc w:val="left"/>
      <w:pPr>
        <w:tabs>
          <w:tab w:val="num" w:pos="5040"/>
        </w:tabs>
        <w:ind w:left="5040" w:hanging="360"/>
      </w:pPr>
      <w:rPr>
        <w:rFonts w:ascii="Symbol" w:hAnsi="Symbol"/>
      </w:rPr>
    </w:lvl>
    <w:lvl w:ilvl="7" w:tplc="44B4FEF0">
      <w:start w:val="1"/>
      <w:numFmt w:val="bullet"/>
      <w:lvlText w:val="o"/>
      <w:lvlJc w:val="left"/>
      <w:pPr>
        <w:tabs>
          <w:tab w:val="num" w:pos="5760"/>
        </w:tabs>
        <w:ind w:left="5760" w:hanging="360"/>
      </w:pPr>
      <w:rPr>
        <w:rFonts w:ascii="Courier New" w:hAnsi="Courier New"/>
      </w:rPr>
    </w:lvl>
    <w:lvl w:ilvl="8" w:tplc="C6E6135E">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B3986C9C">
      <w:start w:val="1"/>
      <w:numFmt w:val="bullet"/>
      <w:lvlText w:val=""/>
      <w:lvlJc w:val="left"/>
      <w:pPr>
        <w:ind w:left="720" w:hanging="360"/>
      </w:pPr>
      <w:rPr>
        <w:rFonts w:ascii="Symbol" w:hAnsi="Symbol"/>
      </w:rPr>
    </w:lvl>
    <w:lvl w:ilvl="1" w:tplc="FA58B780">
      <w:start w:val="1"/>
      <w:numFmt w:val="bullet"/>
      <w:lvlText w:val="o"/>
      <w:lvlJc w:val="left"/>
      <w:pPr>
        <w:tabs>
          <w:tab w:val="num" w:pos="1440"/>
        </w:tabs>
        <w:ind w:left="1440" w:hanging="360"/>
      </w:pPr>
      <w:rPr>
        <w:rFonts w:ascii="Courier New" w:hAnsi="Courier New"/>
      </w:rPr>
    </w:lvl>
    <w:lvl w:ilvl="2" w:tplc="4F386B90">
      <w:start w:val="1"/>
      <w:numFmt w:val="bullet"/>
      <w:lvlText w:val=""/>
      <w:lvlJc w:val="left"/>
      <w:pPr>
        <w:tabs>
          <w:tab w:val="num" w:pos="2160"/>
        </w:tabs>
        <w:ind w:left="2160" w:hanging="360"/>
      </w:pPr>
      <w:rPr>
        <w:rFonts w:ascii="Wingdings" w:hAnsi="Wingdings"/>
      </w:rPr>
    </w:lvl>
    <w:lvl w:ilvl="3" w:tplc="00E46562">
      <w:start w:val="1"/>
      <w:numFmt w:val="bullet"/>
      <w:lvlText w:val=""/>
      <w:lvlJc w:val="left"/>
      <w:pPr>
        <w:tabs>
          <w:tab w:val="num" w:pos="2880"/>
        </w:tabs>
        <w:ind w:left="2880" w:hanging="360"/>
      </w:pPr>
      <w:rPr>
        <w:rFonts w:ascii="Symbol" w:hAnsi="Symbol"/>
      </w:rPr>
    </w:lvl>
    <w:lvl w:ilvl="4" w:tplc="D38AEF1C">
      <w:start w:val="1"/>
      <w:numFmt w:val="bullet"/>
      <w:lvlText w:val="o"/>
      <w:lvlJc w:val="left"/>
      <w:pPr>
        <w:tabs>
          <w:tab w:val="num" w:pos="3600"/>
        </w:tabs>
        <w:ind w:left="3600" w:hanging="360"/>
      </w:pPr>
      <w:rPr>
        <w:rFonts w:ascii="Courier New" w:hAnsi="Courier New"/>
      </w:rPr>
    </w:lvl>
    <w:lvl w:ilvl="5" w:tplc="8E8AF15C">
      <w:start w:val="1"/>
      <w:numFmt w:val="bullet"/>
      <w:lvlText w:val=""/>
      <w:lvlJc w:val="left"/>
      <w:pPr>
        <w:tabs>
          <w:tab w:val="num" w:pos="4320"/>
        </w:tabs>
        <w:ind w:left="4320" w:hanging="360"/>
      </w:pPr>
      <w:rPr>
        <w:rFonts w:ascii="Wingdings" w:hAnsi="Wingdings"/>
      </w:rPr>
    </w:lvl>
    <w:lvl w:ilvl="6" w:tplc="0B1A30B4">
      <w:start w:val="1"/>
      <w:numFmt w:val="bullet"/>
      <w:lvlText w:val=""/>
      <w:lvlJc w:val="left"/>
      <w:pPr>
        <w:tabs>
          <w:tab w:val="num" w:pos="5040"/>
        </w:tabs>
        <w:ind w:left="5040" w:hanging="360"/>
      </w:pPr>
      <w:rPr>
        <w:rFonts w:ascii="Symbol" w:hAnsi="Symbol"/>
      </w:rPr>
    </w:lvl>
    <w:lvl w:ilvl="7" w:tplc="D26AD918">
      <w:start w:val="1"/>
      <w:numFmt w:val="bullet"/>
      <w:lvlText w:val="o"/>
      <w:lvlJc w:val="left"/>
      <w:pPr>
        <w:tabs>
          <w:tab w:val="num" w:pos="5760"/>
        </w:tabs>
        <w:ind w:left="5760" w:hanging="360"/>
      </w:pPr>
      <w:rPr>
        <w:rFonts w:ascii="Courier New" w:hAnsi="Courier New"/>
      </w:rPr>
    </w:lvl>
    <w:lvl w:ilvl="8" w:tplc="19948D7E">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BAF25E4C">
      <w:start w:val="1"/>
      <w:numFmt w:val="bullet"/>
      <w:lvlText w:val=""/>
      <w:lvlJc w:val="left"/>
      <w:pPr>
        <w:ind w:left="720" w:hanging="360"/>
      </w:pPr>
      <w:rPr>
        <w:rFonts w:ascii="Symbol" w:hAnsi="Symbol"/>
      </w:rPr>
    </w:lvl>
    <w:lvl w:ilvl="1" w:tplc="EF88BF3A">
      <w:start w:val="1"/>
      <w:numFmt w:val="bullet"/>
      <w:lvlText w:val="o"/>
      <w:lvlJc w:val="left"/>
      <w:pPr>
        <w:tabs>
          <w:tab w:val="num" w:pos="1440"/>
        </w:tabs>
        <w:ind w:left="1440" w:hanging="360"/>
      </w:pPr>
      <w:rPr>
        <w:rFonts w:ascii="Courier New" w:hAnsi="Courier New"/>
      </w:rPr>
    </w:lvl>
    <w:lvl w:ilvl="2" w:tplc="AB30E578">
      <w:start w:val="1"/>
      <w:numFmt w:val="bullet"/>
      <w:lvlText w:val=""/>
      <w:lvlJc w:val="left"/>
      <w:pPr>
        <w:tabs>
          <w:tab w:val="num" w:pos="2160"/>
        </w:tabs>
        <w:ind w:left="2160" w:hanging="360"/>
      </w:pPr>
      <w:rPr>
        <w:rFonts w:ascii="Wingdings" w:hAnsi="Wingdings"/>
      </w:rPr>
    </w:lvl>
    <w:lvl w:ilvl="3" w:tplc="B4965400">
      <w:start w:val="1"/>
      <w:numFmt w:val="bullet"/>
      <w:lvlText w:val=""/>
      <w:lvlJc w:val="left"/>
      <w:pPr>
        <w:tabs>
          <w:tab w:val="num" w:pos="2880"/>
        </w:tabs>
        <w:ind w:left="2880" w:hanging="360"/>
      </w:pPr>
      <w:rPr>
        <w:rFonts w:ascii="Symbol" w:hAnsi="Symbol"/>
      </w:rPr>
    </w:lvl>
    <w:lvl w:ilvl="4" w:tplc="0AF25E78">
      <w:start w:val="1"/>
      <w:numFmt w:val="bullet"/>
      <w:lvlText w:val="o"/>
      <w:lvlJc w:val="left"/>
      <w:pPr>
        <w:tabs>
          <w:tab w:val="num" w:pos="3600"/>
        </w:tabs>
        <w:ind w:left="3600" w:hanging="360"/>
      </w:pPr>
      <w:rPr>
        <w:rFonts w:ascii="Courier New" w:hAnsi="Courier New"/>
      </w:rPr>
    </w:lvl>
    <w:lvl w:ilvl="5" w:tplc="75E077DE">
      <w:start w:val="1"/>
      <w:numFmt w:val="bullet"/>
      <w:lvlText w:val=""/>
      <w:lvlJc w:val="left"/>
      <w:pPr>
        <w:tabs>
          <w:tab w:val="num" w:pos="4320"/>
        </w:tabs>
        <w:ind w:left="4320" w:hanging="360"/>
      </w:pPr>
      <w:rPr>
        <w:rFonts w:ascii="Wingdings" w:hAnsi="Wingdings"/>
      </w:rPr>
    </w:lvl>
    <w:lvl w:ilvl="6" w:tplc="E7C04E72">
      <w:start w:val="1"/>
      <w:numFmt w:val="bullet"/>
      <w:lvlText w:val=""/>
      <w:lvlJc w:val="left"/>
      <w:pPr>
        <w:tabs>
          <w:tab w:val="num" w:pos="5040"/>
        </w:tabs>
        <w:ind w:left="5040" w:hanging="360"/>
      </w:pPr>
      <w:rPr>
        <w:rFonts w:ascii="Symbol" w:hAnsi="Symbol"/>
      </w:rPr>
    </w:lvl>
    <w:lvl w:ilvl="7" w:tplc="04488318">
      <w:start w:val="1"/>
      <w:numFmt w:val="bullet"/>
      <w:lvlText w:val="o"/>
      <w:lvlJc w:val="left"/>
      <w:pPr>
        <w:tabs>
          <w:tab w:val="num" w:pos="5760"/>
        </w:tabs>
        <w:ind w:left="5760" w:hanging="360"/>
      </w:pPr>
      <w:rPr>
        <w:rFonts w:ascii="Courier New" w:hAnsi="Courier New"/>
      </w:rPr>
    </w:lvl>
    <w:lvl w:ilvl="8" w:tplc="C56C636E">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1A70A816">
      <w:start w:val="1"/>
      <w:numFmt w:val="bullet"/>
      <w:lvlText w:val=""/>
      <w:lvlJc w:val="left"/>
      <w:pPr>
        <w:ind w:left="720" w:hanging="360"/>
      </w:pPr>
      <w:rPr>
        <w:rFonts w:ascii="Symbol" w:hAnsi="Symbol"/>
      </w:rPr>
    </w:lvl>
    <w:lvl w:ilvl="1" w:tplc="D9C4F846">
      <w:start w:val="1"/>
      <w:numFmt w:val="bullet"/>
      <w:lvlText w:val="o"/>
      <w:lvlJc w:val="left"/>
      <w:pPr>
        <w:tabs>
          <w:tab w:val="num" w:pos="1440"/>
        </w:tabs>
        <w:ind w:left="1440" w:hanging="360"/>
      </w:pPr>
      <w:rPr>
        <w:rFonts w:ascii="Courier New" w:hAnsi="Courier New"/>
      </w:rPr>
    </w:lvl>
    <w:lvl w:ilvl="2" w:tplc="3C389988">
      <w:start w:val="1"/>
      <w:numFmt w:val="bullet"/>
      <w:lvlText w:val=""/>
      <w:lvlJc w:val="left"/>
      <w:pPr>
        <w:tabs>
          <w:tab w:val="num" w:pos="2160"/>
        </w:tabs>
        <w:ind w:left="2160" w:hanging="360"/>
      </w:pPr>
      <w:rPr>
        <w:rFonts w:ascii="Wingdings" w:hAnsi="Wingdings"/>
      </w:rPr>
    </w:lvl>
    <w:lvl w:ilvl="3" w:tplc="89227306">
      <w:start w:val="1"/>
      <w:numFmt w:val="bullet"/>
      <w:lvlText w:val=""/>
      <w:lvlJc w:val="left"/>
      <w:pPr>
        <w:tabs>
          <w:tab w:val="num" w:pos="2880"/>
        </w:tabs>
        <w:ind w:left="2880" w:hanging="360"/>
      </w:pPr>
      <w:rPr>
        <w:rFonts w:ascii="Symbol" w:hAnsi="Symbol"/>
      </w:rPr>
    </w:lvl>
    <w:lvl w:ilvl="4" w:tplc="1804DA14">
      <w:start w:val="1"/>
      <w:numFmt w:val="bullet"/>
      <w:lvlText w:val="o"/>
      <w:lvlJc w:val="left"/>
      <w:pPr>
        <w:tabs>
          <w:tab w:val="num" w:pos="3600"/>
        </w:tabs>
        <w:ind w:left="3600" w:hanging="360"/>
      </w:pPr>
      <w:rPr>
        <w:rFonts w:ascii="Courier New" w:hAnsi="Courier New"/>
      </w:rPr>
    </w:lvl>
    <w:lvl w:ilvl="5" w:tplc="E6F0328C">
      <w:start w:val="1"/>
      <w:numFmt w:val="bullet"/>
      <w:lvlText w:val=""/>
      <w:lvlJc w:val="left"/>
      <w:pPr>
        <w:tabs>
          <w:tab w:val="num" w:pos="4320"/>
        </w:tabs>
        <w:ind w:left="4320" w:hanging="360"/>
      </w:pPr>
      <w:rPr>
        <w:rFonts w:ascii="Wingdings" w:hAnsi="Wingdings"/>
      </w:rPr>
    </w:lvl>
    <w:lvl w:ilvl="6" w:tplc="704C8834">
      <w:start w:val="1"/>
      <w:numFmt w:val="bullet"/>
      <w:lvlText w:val=""/>
      <w:lvlJc w:val="left"/>
      <w:pPr>
        <w:tabs>
          <w:tab w:val="num" w:pos="5040"/>
        </w:tabs>
        <w:ind w:left="5040" w:hanging="360"/>
      </w:pPr>
      <w:rPr>
        <w:rFonts w:ascii="Symbol" w:hAnsi="Symbol"/>
      </w:rPr>
    </w:lvl>
    <w:lvl w:ilvl="7" w:tplc="B6C4ECF8">
      <w:start w:val="1"/>
      <w:numFmt w:val="bullet"/>
      <w:lvlText w:val="o"/>
      <w:lvlJc w:val="left"/>
      <w:pPr>
        <w:tabs>
          <w:tab w:val="num" w:pos="5760"/>
        </w:tabs>
        <w:ind w:left="5760" w:hanging="360"/>
      </w:pPr>
      <w:rPr>
        <w:rFonts w:ascii="Courier New" w:hAnsi="Courier New"/>
      </w:rPr>
    </w:lvl>
    <w:lvl w:ilvl="8" w:tplc="7E90C662">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0812D756">
      <w:start w:val="1"/>
      <w:numFmt w:val="bullet"/>
      <w:lvlText w:val=""/>
      <w:lvlJc w:val="left"/>
      <w:pPr>
        <w:ind w:left="720" w:hanging="360"/>
      </w:pPr>
      <w:rPr>
        <w:rFonts w:ascii="Symbol" w:hAnsi="Symbol"/>
      </w:rPr>
    </w:lvl>
    <w:lvl w:ilvl="1" w:tplc="992CA968">
      <w:start w:val="1"/>
      <w:numFmt w:val="bullet"/>
      <w:lvlText w:val="o"/>
      <w:lvlJc w:val="left"/>
      <w:pPr>
        <w:tabs>
          <w:tab w:val="num" w:pos="1440"/>
        </w:tabs>
        <w:ind w:left="1440" w:hanging="360"/>
      </w:pPr>
      <w:rPr>
        <w:rFonts w:ascii="Courier New" w:hAnsi="Courier New"/>
      </w:rPr>
    </w:lvl>
    <w:lvl w:ilvl="2" w:tplc="67606046">
      <w:start w:val="1"/>
      <w:numFmt w:val="bullet"/>
      <w:lvlText w:val=""/>
      <w:lvlJc w:val="left"/>
      <w:pPr>
        <w:tabs>
          <w:tab w:val="num" w:pos="2160"/>
        </w:tabs>
        <w:ind w:left="2160" w:hanging="360"/>
      </w:pPr>
      <w:rPr>
        <w:rFonts w:ascii="Wingdings" w:hAnsi="Wingdings"/>
      </w:rPr>
    </w:lvl>
    <w:lvl w:ilvl="3" w:tplc="D44AC3DA">
      <w:start w:val="1"/>
      <w:numFmt w:val="bullet"/>
      <w:lvlText w:val=""/>
      <w:lvlJc w:val="left"/>
      <w:pPr>
        <w:tabs>
          <w:tab w:val="num" w:pos="2880"/>
        </w:tabs>
        <w:ind w:left="2880" w:hanging="360"/>
      </w:pPr>
      <w:rPr>
        <w:rFonts w:ascii="Symbol" w:hAnsi="Symbol"/>
      </w:rPr>
    </w:lvl>
    <w:lvl w:ilvl="4" w:tplc="0EE24582">
      <w:start w:val="1"/>
      <w:numFmt w:val="bullet"/>
      <w:lvlText w:val="o"/>
      <w:lvlJc w:val="left"/>
      <w:pPr>
        <w:tabs>
          <w:tab w:val="num" w:pos="3600"/>
        </w:tabs>
        <w:ind w:left="3600" w:hanging="360"/>
      </w:pPr>
      <w:rPr>
        <w:rFonts w:ascii="Courier New" w:hAnsi="Courier New"/>
      </w:rPr>
    </w:lvl>
    <w:lvl w:ilvl="5" w:tplc="E25A2FAA">
      <w:start w:val="1"/>
      <w:numFmt w:val="bullet"/>
      <w:lvlText w:val=""/>
      <w:lvlJc w:val="left"/>
      <w:pPr>
        <w:tabs>
          <w:tab w:val="num" w:pos="4320"/>
        </w:tabs>
        <w:ind w:left="4320" w:hanging="360"/>
      </w:pPr>
      <w:rPr>
        <w:rFonts w:ascii="Wingdings" w:hAnsi="Wingdings"/>
      </w:rPr>
    </w:lvl>
    <w:lvl w:ilvl="6" w:tplc="0898EAF8">
      <w:start w:val="1"/>
      <w:numFmt w:val="bullet"/>
      <w:lvlText w:val=""/>
      <w:lvlJc w:val="left"/>
      <w:pPr>
        <w:tabs>
          <w:tab w:val="num" w:pos="5040"/>
        </w:tabs>
        <w:ind w:left="5040" w:hanging="360"/>
      </w:pPr>
      <w:rPr>
        <w:rFonts w:ascii="Symbol" w:hAnsi="Symbol"/>
      </w:rPr>
    </w:lvl>
    <w:lvl w:ilvl="7" w:tplc="C234D5C6">
      <w:start w:val="1"/>
      <w:numFmt w:val="bullet"/>
      <w:lvlText w:val="o"/>
      <w:lvlJc w:val="left"/>
      <w:pPr>
        <w:tabs>
          <w:tab w:val="num" w:pos="5760"/>
        </w:tabs>
        <w:ind w:left="5760" w:hanging="360"/>
      </w:pPr>
      <w:rPr>
        <w:rFonts w:ascii="Courier New" w:hAnsi="Courier New"/>
      </w:rPr>
    </w:lvl>
    <w:lvl w:ilvl="8" w:tplc="BB0C45A6">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multilevel"/>
    <w:tmpl w:val="0000007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00000076"/>
    <w:multiLevelType w:val="multilevel"/>
    <w:tmpl w:val="0000007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00000077"/>
    <w:multiLevelType w:val="multilevel"/>
    <w:tmpl w:val="0000007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00000078"/>
    <w:multiLevelType w:val="multilevel"/>
    <w:tmpl w:val="0000007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00000079"/>
    <w:multiLevelType w:val="hybridMultilevel"/>
    <w:tmpl w:val="00000079"/>
    <w:lvl w:ilvl="0" w:tplc="23F621C2">
      <w:start w:val="1"/>
      <w:numFmt w:val="bullet"/>
      <w:lvlText w:val=""/>
      <w:lvlJc w:val="left"/>
      <w:pPr>
        <w:ind w:left="720" w:hanging="360"/>
      </w:pPr>
      <w:rPr>
        <w:rFonts w:ascii="Symbol" w:hAnsi="Symbol"/>
      </w:rPr>
    </w:lvl>
    <w:lvl w:ilvl="1" w:tplc="90F69322">
      <w:start w:val="1"/>
      <w:numFmt w:val="bullet"/>
      <w:lvlText w:val="o"/>
      <w:lvlJc w:val="left"/>
      <w:pPr>
        <w:tabs>
          <w:tab w:val="num" w:pos="1440"/>
        </w:tabs>
        <w:ind w:left="1440" w:hanging="360"/>
      </w:pPr>
      <w:rPr>
        <w:rFonts w:ascii="Courier New" w:hAnsi="Courier New"/>
      </w:rPr>
    </w:lvl>
    <w:lvl w:ilvl="2" w:tplc="182C8D58">
      <w:start w:val="1"/>
      <w:numFmt w:val="bullet"/>
      <w:lvlText w:val=""/>
      <w:lvlJc w:val="left"/>
      <w:pPr>
        <w:tabs>
          <w:tab w:val="num" w:pos="2160"/>
        </w:tabs>
        <w:ind w:left="2160" w:hanging="360"/>
      </w:pPr>
      <w:rPr>
        <w:rFonts w:ascii="Wingdings" w:hAnsi="Wingdings"/>
      </w:rPr>
    </w:lvl>
    <w:lvl w:ilvl="3" w:tplc="0A4C6226">
      <w:start w:val="1"/>
      <w:numFmt w:val="bullet"/>
      <w:lvlText w:val=""/>
      <w:lvlJc w:val="left"/>
      <w:pPr>
        <w:tabs>
          <w:tab w:val="num" w:pos="2880"/>
        </w:tabs>
        <w:ind w:left="2880" w:hanging="360"/>
      </w:pPr>
      <w:rPr>
        <w:rFonts w:ascii="Symbol" w:hAnsi="Symbol"/>
      </w:rPr>
    </w:lvl>
    <w:lvl w:ilvl="4" w:tplc="C2269D06">
      <w:start w:val="1"/>
      <w:numFmt w:val="bullet"/>
      <w:lvlText w:val="o"/>
      <w:lvlJc w:val="left"/>
      <w:pPr>
        <w:tabs>
          <w:tab w:val="num" w:pos="3600"/>
        </w:tabs>
        <w:ind w:left="3600" w:hanging="360"/>
      </w:pPr>
      <w:rPr>
        <w:rFonts w:ascii="Courier New" w:hAnsi="Courier New"/>
      </w:rPr>
    </w:lvl>
    <w:lvl w:ilvl="5" w:tplc="9C10C170">
      <w:start w:val="1"/>
      <w:numFmt w:val="bullet"/>
      <w:lvlText w:val=""/>
      <w:lvlJc w:val="left"/>
      <w:pPr>
        <w:tabs>
          <w:tab w:val="num" w:pos="4320"/>
        </w:tabs>
        <w:ind w:left="4320" w:hanging="360"/>
      </w:pPr>
      <w:rPr>
        <w:rFonts w:ascii="Wingdings" w:hAnsi="Wingdings"/>
      </w:rPr>
    </w:lvl>
    <w:lvl w:ilvl="6" w:tplc="9FD64714">
      <w:start w:val="1"/>
      <w:numFmt w:val="bullet"/>
      <w:lvlText w:val=""/>
      <w:lvlJc w:val="left"/>
      <w:pPr>
        <w:tabs>
          <w:tab w:val="num" w:pos="5040"/>
        </w:tabs>
        <w:ind w:left="5040" w:hanging="360"/>
      </w:pPr>
      <w:rPr>
        <w:rFonts w:ascii="Symbol" w:hAnsi="Symbol"/>
      </w:rPr>
    </w:lvl>
    <w:lvl w:ilvl="7" w:tplc="55842D92">
      <w:start w:val="1"/>
      <w:numFmt w:val="bullet"/>
      <w:lvlText w:val="o"/>
      <w:lvlJc w:val="left"/>
      <w:pPr>
        <w:tabs>
          <w:tab w:val="num" w:pos="5760"/>
        </w:tabs>
        <w:ind w:left="5760" w:hanging="360"/>
      </w:pPr>
      <w:rPr>
        <w:rFonts w:ascii="Courier New" w:hAnsi="Courier New"/>
      </w:rPr>
    </w:lvl>
    <w:lvl w:ilvl="8" w:tplc="9E104158">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4A1809B2">
      <w:start w:val="1"/>
      <w:numFmt w:val="bullet"/>
      <w:lvlText w:val=""/>
      <w:lvlJc w:val="left"/>
      <w:pPr>
        <w:ind w:left="720" w:hanging="360"/>
      </w:pPr>
      <w:rPr>
        <w:rFonts w:ascii="Symbol" w:hAnsi="Symbol"/>
      </w:rPr>
    </w:lvl>
    <w:lvl w:ilvl="1" w:tplc="35429F16">
      <w:start w:val="1"/>
      <w:numFmt w:val="bullet"/>
      <w:lvlText w:val="o"/>
      <w:lvlJc w:val="left"/>
      <w:pPr>
        <w:tabs>
          <w:tab w:val="num" w:pos="1440"/>
        </w:tabs>
        <w:ind w:left="1440" w:hanging="360"/>
      </w:pPr>
      <w:rPr>
        <w:rFonts w:ascii="Courier New" w:hAnsi="Courier New"/>
      </w:rPr>
    </w:lvl>
    <w:lvl w:ilvl="2" w:tplc="B19094BA">
      <w:start w:val="1"/>
      <w:numFmt w:val="bullet"/>
      <w:lvlText w:val=""/>
      <w:lvlJc w:val="left"/>
      <w:pPr>
        <w:tabs>
          <w:tab w:val="num" w:pos="2160"/>
        </w:tabs>
        <w:ind w:left="2160" w:hanging="360"/>
      </w:pPr>
      <w:rPr>
        <w:rFonts w:ascii="Wingdings" w:hAnsi="Wingdings"/>
      </w:rPr>
    </w:lvl>
    <w:lvl w:ilvl="3" w:tplc="228A8B9E">
      <w:start w:val="1"/>
      <w:numFmt w:val="bullet"/>
      <w:lvlText w:val=""/>
      <w:lvlJc w:val="left"/>
      <w:pPr>
        <w:tabs>
          <w:tab w:val="num" w:pos="2880"/>
        </w:tabs>
        <w:ind w:left="2880" w:hanging="360"/>
      </w:pPr>
      <w:rPr>
        <w:rFonts w:ascii="Symbol" w:hAnsi="Symbol"/>
      </w:rPr>
    </w:lvl>
    <w:lvl w:ilvl="4" w:tplc="B9DA82C8">
      <w:start w:val="1"/>
      <w:numFmt w:val="bullet"/>
      <w:lvlText w:val="o"/>
      <w:lvlJc w:val="left"/>
      <w:pPr>
        <w:tabs>
          <w:tab w:val="num" w:pos="3600"/>
        </w:tabs>
        <w:ind w:left="3600" w:hanging="360"/>
      </w:pPr>
      <w:rPr>
        <w:rFonts w:ascii="Courier New" w:hAnsi="Courier New"/>
      </w:rPr>
    </w:lvl>
    <w:lvl w:ilvl="5" w:tplc="C45690FC">
      <w:start w:val="1"/>
      <w:numFmt w:val="bullet"/>
      <w:lvlText w:val=""/>
      <w:lvlJc w:val="left"/>
      <w:pPr>
        <w:tabs>
          <w:tab w:val="num" w:pos="4320"/>
        </w:tabs>
        <w:ind w:left="4320" w:hanging="360"/>
      </w:pPr>
      <w:rPr>
        <w:rFonts w:ascii="Wingdings" w:hAnsi="Wingdings"/>
      </w:rPr>
    </w:lvl>
    <w:lvl w:ilvl="6" w:tplc="9DF68018">
      <w:start w:val="1"/>
      <w:numFmt w:val="bullet"/>
      <w:lvlText w:val=""/>
      <w:lvlJc w:val="left"/>
      <w:pPr>
        <w:tabs>
          <w:tab w:val="num" w:pos="5040"/>
        </w:tabs>
        <w:ind w:left="5040" w:hanging="360"/>
      </w:pPr>
      <w:rPr>
        <w:rFonts w:ascii="Symbol" w:hAnsi="Symbol"/>
      </w:rPr>
    </w:lvl>
    <w:lvl w:ilvl="7" w:tplc="B2F294A4">
      <w:start w:val="1"/>
      <w:numFmt w:val="bullet"/>
      <w:lvlText w:val="o"/>
      <w:lvlJc w:val="left"/>
      <w:pPr>
        <w:tabs>
          <w:tab w:val="num" w:pos="5760"/>
        </w:tabs>
        <w:ind w:left="5760" w:hanging="360"/>
      </w:pPr>
      <w:rPr>
        <w:rFonts w:ascii="Courier New" w:hAnsi="Courier New"/>
      </w:rPr>
    </w:lvl>
    <w:lvl w:ilvl="8" w:tplc="F51CBCB4">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F70AFCA0">
      <w:start w:val="1"/>
      <w:numFmt w:val="bullet"/>
      <w:lvlText w:val=""/>
      <w:lvlJc w:val="left"/>
      <w:pPr>
        <w:ind w:left="720" w:hanging="360"/>
      </w:pPr>
      <w:rPr>
        <w:rFonts w:ascii="Symbol" w:hAnsi="Symbol"/>
      </w:rPr>
    </w:lvl>
    <w:lvl w:ilvl="1" w:tplc="0BCE4F7A">
      <w:start w:val="1"/>
      <w:numFmt w:val="bullet"/>
      <w:lvlText w:val="o"/>
      <w:lvlJc w:val="left"/>
      <w:pPr>
        <w:tabs>
          <w:tab w:val="num" w:pos="1440"/>
        </w:tabs>
        <w:ind w:left="1440" w:hanging="360"/>
      </w:pPr>
      <w:rPr>
        <w:rFonts w:ascii="Courier New" w:hAnsi="Courier New"/>
      </w:rPr>
    </w:lvl>
    <w:lvl w:ilvl="2" w:tplc="6DAE049A">
      <w:start w:val="1"/>
      <w:numFmt w:val="bullet"/>
      <w:lvlText w:val=""/>
      <w:lvlJc w:val="left"/>
      <w:pPr>
        <w:tabs>
          <w:tab w:val="num" w:pos="2160"/>
        </w:tabs>
        <w:ind w:left="2160" w:hanging="360"/>
      </w:pPr>
      <w:rPr>
        <w:rFonts w:ascii="Wingdings" w:hAnsi="Wingdings"/>
      </w:rPr>
    </w:lvl>
    <w:lvl w:ilvl="3" w:tplc="0060BD96">
      <w:start w:val="1"/>
      <w:numFmt w:val="bullet"/>
      <w:lvlText w:val=""/>
      <w:lvlJc w:val="left"/>
      <w:pPr>
        <w:tabs>
          <w:tab w:val="num" w:pos="2880"/>
        </w:tabs>
        <w:ind w:left="2880" w:hanging="360"/>
      </w:pPr>
      <w:rPr>
        <w:rFonts w:ascii="Symbol" w:hAnsi="Symbol"/>
      </w:rPr>
    </w:lvl>
    <w:lvl w:ilvl="4" w:tplc="C9E6322C">
      <w:start w:val="1"/>
      <w:numFmt w:val="bullet"/>
      <w:lvlText w:val="o"/>
      <w:lvlJc w:val="left"/>
      <w:pPr>
        <w:tabs>
          <w:tab w:val="num" w:pos="3600"/>
        </w:tabs>
        <w:ind w:left="3600" w:hanging="360"/>
      </w:pPr>
      <w:rPr>
        <w:rFonts w:ascii="Courier New" w:hAnsi="Courier New"/>
      </w:rPr>
    </w:lvl>
    <w:lvl w:ilvl="5" w:tplc="4C56DD62">
      <w:start w:val="1"/>
      <w:numFmt w:val="bullet"/>
      <w:lvlText w:val=""/>
      <w:lvlJc w:val="left"/>
      <w:pPr>
        <w:tabs>
          <w:tab w:val="num" w:pos="4320"/>
        </w:tabs>
        <w:ind w:left="4320" w:hanging="360"/>
      </w:pPr>
      <w:rPr>
        <w:rFonts w:ascii="Wingdings" w:hAnsi="Wingdings"/>
      </w:rPr>
    </w:lvl>
    <w:lvl w:ilvl="6" w:tplc="B164DB40">
      <w:start w:val="1"/>
      <w:numFmt w:val="bullet"/>
      <w:lvlText w:val=""/>
      <w:lvlJc w:val="left"/>
      <w:pPr>
        <w:tabs>
          <w:tab w:val="num" w:pos="5040"/>
        </w:tabs>
        <w:ind w:left="5040" w:hanging="360"/>
      </w:pPr>
      <w:rPr>
        <w:rFonts w:ascii="Symbol" w:hAnsi="Symbol"/>
      </w:rPr>
    </w:lvl>
    <w:lvl w:ilvl="7" w:tplc="A6F6C612">
      <w:start w:val="1"/>
      <w:numFmt w:val="bullet"/>
      <w:lvlText w:val="o"/>
      <w:lvlJc w:val="left"/>
      <w:pPr>
        <w:tabs>
          <w:tab w:val="num" w:pos="5760"/>
        </w:tabs>
        <w:ind w:left="5760" w:hanging="360"/>
      </w:pPr>
      <w:rPr>
        <w:rFonts w:ascii="Courier New" w:hAnsi="Courier New"/>
      </w:rPr>
    </w:lvl>
    <w:lvl w:ilvl="8" w:tplc="5A98D5E2">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516C33FC">
      <w:start w:val="1"/>
      <w:numFmt w:val="bullet"/>
      <w:lvlText w:val=""/>
      <w:lvlJc w:val="left"/>
      <w:pPr>
        <w:ind w:left="720" w:hanging="360"/>
      </w:pPr>
      <w:rPr>
        <w:rFonts w:ascii="Symbol" w:hAnsi="Symbol"/>
      </w:rPr>
    </w:lvl>
    <w:lvl w:ilvl="1" w:tplc="A972E87C">
      <w:start w:val="1"/>
      <w:numFmt w:val="bullet"/>
      <w:lvlText w:val="o"/>
      <w:lvlJc w:val="left"/>
      <w:pPr>
        <w:tabs>
          <w:tab w:val="num" w:pos="1440"/>
        </w:tabs>
        <w:ind w:left="1440" w:hanging="360"/>
      </w:pPr>
      <w:rPr>
        <w:rFonts w:ascii="Courier New" w:hAnsi="Courier New"/>
      </w:rPr>
    </w:lvl>
    <w:lvl w:ilvl="2" w:tplc="661813CA">
      <w:start w:val="1"/>
      <w:numFmt w:val="bullet"/>
      <w:lvlText w:val=""/>
      <w:lvlJc w:val="left"/>
      <w:pPr>
        <w:tabs>
          <w:tab w:val="num" w:pos="2160"/>
        </w:tabs>
        <w:ind w:left="2160" w:hanging="360"/>
      </w:pPr>
      <w:rPr>
        <w:rFonts w:ascii="Wingdings" w:hAnsi="Wingdings"/>
      </w:rPr>
    </w:lvl>
    <w:lvl w:ilvl="3" w:tplc="6AE421E4">
      <w:start w:val="1"/>
      <w:numFmt w:val="bullet"/>
      <w:lvlText w:val=""/>
      <w:lvlJc w:val="left"/>
      <w:pPr>
        <w:tabs>
          <w:tab w:val="num" w:pos="2880"/>
        </w:tabs>
        <w:ind w:left="2880" w:hanging="360"/>
      </w:pPr>
      <w:rPr>
        <w:rFonts w:ascii="Symbol" w:hAnsi="Symbol"/>
      </w:rPr>
    </w:lvl>
    <w:lvl w:ilvl="4" w:tplc="697AE150">
      <w:start w:val="1"/>
      <w:numFmt w:val="bullet"/>
      <w:lvlText w:val="o"/>
      <w:lvlJc w:val="left"/>
      <w:pPr>
        <w:tabs>
          <w:tab w:val="num" w:pos="3600"/>
        </w:tabs>
        <w:ind w:left="3600" w:hanging="360"/>
      </w:pPr>
      <w:rPr>
        <w:rFonts w:ascii="Courier New" w:hAnsi="Courier New"/>
      </w:rPr>
    </w:lvl>
    <w:lvl w:ilvl="5" w:tplc="429817D2">
      <w:start w:val="1"/>
      <w:numFmt w:val="bullet"/>
      <w:lvlText w:val=""/>
      <w:lvlJc w:val="left"/>
      <w:pPr>
        <w:tabs>
          <w:tab w:val="num" w:pos="4320"/>
        </w:tabs>
        <w:ind w:left="4320" w:hanging="360"/>
      </w:pPr>
      <w:rPr>
        <w:rFonts w:ascii="Wingdings" w:hAnsi="Wingdings"/>
      </w:rPr>
    </w:lvl>
    <w:lvl w:ilvl="6" w:tplc="321A9698">
      <w:start w:val="1"/>
      <w:numFmt w:val="bullet"/>
      <w:lvlText w:val=""/>
      <w:lvlJc w:val="left"/>
      <w:pPr>
        <w:tabs>
          <w:tab w:val="num" w:pos="5040"/>
        </w:tabs>
        <w:ind w:left="5040" w:hanging="360"/>
      </w:pPr>
      <w:rPr>
        <w:rFonts w:ascii="Symbol" w:hAnsi="Symbol"/>
      </w:rPr>
    </w:lvl>
    <w:lvl w:ilvl="7" w:tplc="B516968E">
      <w:start w:val="1"/>
      <w:numFmt w:val="bullet"/>
      <w:lvlText w:val="o"/>
      <w:lvlJc w:val="left"/>
      <w:pPr>
        <w:tabs>
          <w:tab w:val="num" w:pos="5760"/>
        </w:tabs>
        <w:ind w:left="5760" w:hanging="360"/>
      </w:pPr>
      <w:rPr>
        <w:rFonts w:ascii="Courier New" w:hAnsi="Courier New"/>
      </w:rPr>
    </w:lvl>
    <w:lvl w:ilvl="8" w:tplc="29CA9B62">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9544F6F4">
      <w:start w:val="1"/>
      <w:numFmt w:val="bullet"/>
      <w:lvlText w:val=""/>
      <w:lvlJc w:val="left"/>
      <w:pPr>
        <w:ind w:left="720" w:hanging="360"/>
      </w:pPr>
      <w:rPr>
        <w:rFonts w:ascii="Symbol" w:hAnsi="Symbol"/>
      </w:rPr>
    </w:lvl>
    <w:lvl w:ilvl="1" w:tplc="8D98AAD4">
      <w:start w:val="1"/>
      <w:numFmt w:val="bullet"/>
      <w:lvlText w:val="o"/>
      <w:lvlJc w:val="left"/>
      <w:pPr>
        <w:ind w:left="1440" w:hanging="360"/>
      </w:pPr>
      <w:rPr>
        <w:rFonts w:ascii="Courier New" w:hAnsi="Courier New"/>
      </w:rPr>
    </w:lvl>
    <w:lvl w:ilvl="2" w:tplc="0C78B8A0">
      <w:start w:val="1"/>
      <w:numFmt w:val="bullet"/>
      <w:lvlText w:val=""/>
      <w:lvlJc w:val="left"/>
      <w:pPr>
        <w:tabs>
          <w:tab w:val="num" w:pos="2160"/>
        </w:tabs>
        <w:ind w:left="2160" w:hanging="360"/>
      </w:pPr>
      <w:rPr>
        <w:rFonts w:ascii="Wingdings" w:hAnsi="Wingdings"/>
      </w:rPr>
    </w:lvl>
    <w:lvl w:ilvl="3" w:tplc="487C4578">
      <w:start w:val="1"/>
      <w:numFmt w:val="bullet"/>
      <w:lvlText w:val=""/>
      <w:lvlJc w:val="left"/>
      <w:pPr>
        <w:tabs>
          <w:tab w:val="num" w:pos="2880"/>
        </w:tabs>
        <w:ind w:left="2880" w:hanging="360"/>
      </w:pPr>
      <w:rPr>
        <w:rFonts w:ascii="Symbol" w:hAnsi="Symbol"/>
      </w:rPr>
    </w:lvl>
    <w:lvl w:ilvl="4" w:tplc="5B961EBC">
      <w:start w:val="1"/>
      <w:numFmt w:val="bullet"/>
      <w:lvlText w:val="o"/>
      <w:lvlJc w:val="left"/>
      <w:pPr>
        <w:tabs>
          <w:tab w:val="num" w:pos="3600"/>
        </w:tabs>
        <w:ind w:left="3600" w:hanging="360"/>
      </w:pPr>
      <w:rPr>
        <w:rFonts w:ascii="Courier New" w:hAnsi="Courier New"/>
      </w:rPr>
    </w:lvl>
    <w:lvl w:ilvl="5" w:tplc="9AFA0546">
      <w:start w:val="1"/>
      <w:numFmt w:val="bullet"/>
      <w:lvlText w:val=""/>
      <w:lvlJc w:val="left"/>
      <w:pPr>
        <w:tabs>
          <w:tab w:val="num" w:pos="4320"/>
        </w:tabs>
        <w:ind w:left="4320" w:hanging="360"/>
      </w:pPr>
      <w:rPr>
        <w:rFonts w:ascii="Wingdings" w:hAnsi="Wingdings"/>
      </w:rPr>
    </w:lvl>
    <w:lvl w:ilvl="6" w:tplc="CAB63F9A">
      <w:start w:val="1"/>
      <w:numFmt w:val="bullet"/>
      <w:lvlText w:val=""/>
      <w:lvlJc w:val="left"/>
      <w:pPr>
        <w:tabs>
          <w:tab w:val="num" w:pos="5040"/>
        </w:tabs>
        <w:ind w:left="5040" w:hanging="360"/>
      </w:pPr>
      <w:rPr>
        <w:rFonts w:ascii="Symbol" w:hAnsi="Symbol"/>
      </w:rPr>
    </w:lvl>
    <w:lvl w:ilvl="7" w:tplc="747C2D9A">
      <w:start w:val="1"/>
      <w:numFmt w:val="bullet"/>
      <w:lvlText w:val="o"/>
      <w:lvlJc w:val="left"/>
      <w:pPr>
        <w:tabs>
          <w:tab w:val="num" w:pos="5760"/>
        </w:tabs>
        <w:ind w:left="5760" w:hanging="360"/>
      </w:pPr>
      <w:rPr>
        <w:rFonts w:ascii="Courier New" w:hAnsi="Courier New"/>
      </w:rPr>
    </w:lvl>
    <w:lvl w:ilvl="8" w:tplc="B2E8DFCA">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EEA6180E">
      <w:start w:val="1"/>
      <w:numFmt w:val="bullet"/>
      <w:lvlText w:val=""/>
      <w:lvlJc w:val="left"/>
      <w:pPr>
        <w:ind w:left="720" w:hanging="360"/>
      </w:pPr>
      <w:rPr>
        <w:rFonts w:ascii="Symbol" w:hAnsi="Symbol"/>
      </w:rPr>
    </w:lvl>
    <w:lvl w:ilvl="1" w:tplc="23FCD132">
      <w:start w:val="1"/>
      <w:numFmt w:val="bullet"/>
      <w:lvlText w:val="o"/>
      <w:lvlJc w:val="left"/>
      <w:pPr>
        <w:tabs>
          <w:tab w:val="num" w:pos="1440"/>
        </w:tabs>
        <w:ind w:left="1440" w:hanging="360"/>
      </w:pPr>
      <w:rPr>
        <w:rFonts w:ascii="Courier New" w:hAnsi="Courier New"/>
      </w:rPr>
    </w:lvl>
    <w:lvl w:ilvl="2" w:tplc="09BE387C">
      <w:start w:val="1"/>
      <w:numFmt w:val="bullet"/>
      <w:lvlText w:val=""/>
      <w:lvlJc w:val="left"/>
      <w:pPr>
        <w:tabs>
          <w:tab w:val="num" w:pos="2160"/>
        </w:tabs>
        <w:ind w:left="2160" w:hanging="360"/>
      </w:pPr>
      <w:rPr>
        <w:rFonts w:ascii="Wingdings" w:hAnsi="Wingdings"/>
      </w:rPr>
    </w:lvl>
    <w:lvl w:ilvl="3" w:tplc="50624348">
      <w:start w:val="1"/>
      <w:numFmt w:val="bullet"/>
      <w:lvlText w:val=""/>
      <w:lvlJc w:val="left"/>
      <w:pPr>
        <w:tabs>
          <w:tab w:val="num" w:pos="2880"/>
        </w:tabs>
        <w:ind w:left="2880" w:hanging="360"/>
      </w:pPr>
      <w:rPr>
        <w:rFonts w:ascii="Symbol" w:hAnsi="Symbol"/>
      </w:rPr>
    </w:lvl>
    <w:lvl w:ilvl="4" w:tplc="727A0E2C">
      <w:start w:val="1"/>
      <w:numFmt w:val="bullet"/>
      <w:lvlText w:val="o"/>
      <w:lvlJc w:val="left"/>
      <w:pPr>
        <w:tabs>
          <w:tab w:val="num" w:pos="3600"/>
        </w:tabs>
        <w:ind w:left="3600" w:hanging="360"/>
      </w:pPr>
      <w:rPr>
        <w:rFonts w:ascii="Courier New" w:hAnsi="Courier New"/>
      </w:rPr>
    </w:lvl>
    <w:lvl w:ilvl="5" w:tplc="EF460B00">
      <w:start w:val="1"/>
      <w:numFmt w:val="bullet"/>
      <w:lvlText w:val=""/>
      <w:lvlJc w:val="left"/>
      <w:pPr>
        <w:tabs>
          <w:tab w:val="num" w:pos="4320"/>
        </w:tabs>
        <w:ind w:left="4320" w:hanging="360"/>
      </w:pPr>
      <w:rPr>
        <w:rFonts w:ascii="Wingdings" w:hAnsi="Wingdings"/>
      </w:rPr>
    </w:lvl>
    <w:lvl w:ilvl="6" w:tplc="5C0A65B2">
      <w:start w:val="1"/>
      <w:numFmt w:val="bullet"/>
      <w:lvlText w:val=""/>
      <w:lvlJc w:val="left"/>
      <w:pPr>
        <w:tabs>
          <w:tab w:val="num" w:pos="5040"/>
        </w:tabs>
        <w:ind w:left="5040" w:hanging="360"/>
      </w:pPr>
      <w:rPr>
        <w:rFonts w:ascii="Symbol" w:hAnsi="Symbol"/>
      </w:rPr>
    </w:lvl>
    <w:lvl w:ilvl="7" w:tplc="CB4003C0">
      <w:start w:val="1"/>
      <w:numFmt w:val="bullet"/>
      <w:lvlText w:val="o"/>
      <w:lvlJc w:val="left"/>
      <w:pPr>
        <w:tabs>
          <w:tab w:val="num" w:pos="5760"/>
        </w:tabs>
        <w:ind w:left="5760" w:hanging="360"/>
      </w:pPr>
      <w:rPr>
        <w:rFonts w:ascii="Courier New" w:hAnsi="Courier New"/>
      </w:rPr>
    </w:lvl>
    <w:lvl w:ilvl="8" w:tplc="45589AC8">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6CD82566">
      <w:start w:val="1"/>
      <w:numFmt w:val="bullet"/>
      <w:lvlText w:val=""/>
      <w:lvlJc w:val="left"/>
      <w:pPr>
        <w:ind w:left="720" w:hanging="360"/>
      </w:pPr>
      <w:rPr>
        <w:rFonts w:ascii="Symbol" w:hAnsi="Symbol"/>
      </w:rPr>
    </w:lvl>
    <w:lvl w:ilvl="1" w:tplc="2954E8D0">
      <w:start w:val="1"/>
      <w:numFmt w:val="bullet"/>
      <w:lvlText w:val="o"/>
      <w:lvlJc w:val="left"/>
      <w:pPr>
        <w:tabs>
          <w:tab w:val="num" w:pos="1440"/>
        </w:tabs>
        <w:ind w:left="1440" w:hanging="360"/>
      </w:pPr>
      <w:rPr>
        <w:rFonts w:ascii="Courier New" w:hAnsi="Courier New"/>
      </w:rPr>
    </w:lvl>
    <w:lvl w:ilvl="2" w:tplc="16041BB0">
      <w:start w:val="1"/>
      <w:numFmt w:val="bullet"/>
      <w:lvlText w:val=""/>
      <w:lvlJc w:val="left"/>
      <w:pPr>
        <w:tabs>
          <w:tab w:val="num" w:pos="2160"/>
        </w:tabs>
        <w:ind w:left="2160" w:hanging="360"/>
      </w:pPr>
      <w:rPr>
        <w:rFonts w:ascii="Wingdings" w:hAnsi="Wingdings"/>
      </w:rPr>
    </w:lvl>
    <w:lvl w:ilvl="3" w:tplc="9708A86E">
      <w:start w:val="1"/>
      <w:numFmt w:val="bullet"/>
      <w:lvlText w:val=""/>
      <w:lvlJc w:val="left"/>
      <w:pPr>
        <w:tabs>
          <w:tab w:val="num" w:pos="2880"/>
        </w:tabs>
        <w:ind w:left="2880" w:hanging="360"/>
      </w:pPr>
      <w:rPr>
        <w:rFonts w:ascii="Symbol" w:hAnsi="Symbol"/>
      </w:rPr>
    </w:lvl>
    <w:lvl w:ilvl="4" w:tplc="FA181240">
      <w:start w:val="1"/>
      <w:numFmt w:val="bullet"/>
      <w:lvlText w:val="o"/>
      <w:lvlJc w:val="left"/>
      <w:pPr>
        <w:tabs>
          <w:tab w:val="num" w:pos="3600"/>
        </w:tabs>
        <w:ind w:left="3600" w:hanging="360"/>
      </w:pPr>
      <w:rPr>
        <w:rFonts w:ascii="Courier New" w:hAnsi="Courier New"/>
      </w:rPr>
    </w:lvl>
    <w:lvl w:ilvl="5" w:tplc="8B6881D2">
      <w:start w:val="1"/>
      <w:numFmt w:val="bullet"/>
      <w:lvlText w:val=""/>
      <w:lvlJc w:val="left"/>
      <w:pPr>
        <w:tabs>
          <w:tab w:val="num" w:pos="4320"/>
        </w:tabs>
        <w:ind w:left="4320" w:hanging="360"/>
      </w:pPr>
      <w:rPr>
        <w:rFonts w:ascii="Wingdings" w:hAnsi="Wingdings"/>
      </w:rPr>
    </w:lvl>
    <w:lvl w:ilvl="6" w:tplc="B720F402">
      <w:start w:val="1"/>
      <w:numFmt w:val="bullet"/>
      <w:lvlText w:val=""/>
      <w:lvlJc w:val="left"/>
      <w:pPr>
        <w:tabs>
          <w:tab w:val="num" w:pos="5040"/>
        </w:tabs>
        <w:ind w:left="5040" w:hanging="360"/>
      </w:pPr>
      <w:rPr>
        <w:rFonts w:ascii="Symbol" w:hAnsi="Symbol"/>
      </w:rPr>
    </w:lvl>
    <w:lvl w:ilvl="7" w:tplc="77F8F4A4">
      <w:start w:val="1"/>
      <w:numFmt w:val="bullet"/>
      <w:lvlText w:val="o"/>
      <w:lvlJc w:val="left"/>
      <w:pPr>
        <w:tabs>
          <w:tab w:val="num" w:pos="5760"/>
        </w:tabs>
        <w:ind w:left="5760" w:hanging="360"/>
      </w:pPr>
      <w:rPr>
        <w:rFonts w:ascii="Courier New" w:hAnsi="Courier New"/>
      </w:rPr>
    </w:lvl>
    <w:lvl w:ilvl="8" w:tplc="DA1E6D7C">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4888F8C6">
      <w:start w:val="1"/>
      <w:numFmt w:val="bullet"/>
      <w:lvlText w:val=""/>
      <w:lvlJc w:val="left"/>
      <w:pPr>
        <w:ind w:left="720" w:hanging="360"/>
      </w:pPr>
      <w:rPr>
        <w:rFonts w:ascii="Symbol" w:hAnsi="Symbol"/>
      </w:rPr>
    </w:lvl>
    <w:lvl w:ilvl="1" w:tplc="608C2E94">
      <w:start w:val="1"/>
      <w:numFmt w:val="bullet"/>
      <w:lvlText w:val="o"/>
      <w:lvlJc w:val="left"/>
      <w:pPr>
        <w:tabs>
          <w:tab w:val="num" w:pos="1440"/>
        </w:tabs>
        <w:ind w:left="1440" w:hanging="360"/>
      </w:pPr>
      <w:rPr>
        <w:rFonts w:ascii="Courier New" w:hAnsi="Courier New"/>
      </w:rPr>
    </w:lvl>
    <w:lvl w:ilvl="2" w:tplc="282A1FD6">
      <w:start w:val="1"/>
      <w:numFmt w:val="bullet"/>
      <w:lvlText w:val=""/>
      <w:lvlJc w:val="left"/>
      <w:pPr>
        <w:tabs>
          <w:tab w:val="num" w:pos="2160"/>
        </w:tabs>
        <w:ind w:left="2160" w:hanging="360"/>
      </w:pPr>
      <w:rPr>
        <w:rFonts w:ascii="Wingdings" w:hAnsi="Wingdings"/>
      </w:rPr>
    </w:lvl>
    <w:lvl w:ilvl="3" w:tplc="AA5AD20A">
      <w:start w:val="1"/>
      <w:numFmt w:val="bullet"/>
      <w:lvlText w:val=""/>
      <w:lvlJc w:val="left"/>
      <w:pPr>
        <w:tabs>
          <w:tab w:val="num" w:pos="2880"/>
        </w:tabs>
        <w:ind w:left="2880" w:hanging="360"/>
      </w:pPr>
      <w:rPr>
        <w:rFonts w:ascii="Symbol" w:hAnsi="Symbol"/>
      </w:rPr>
    </w:lvl>
    <w:lvl w:ilvl="4" w:tplc="5BE24C4E">
      <w:start w:val="1"/>
      <w:numFmt w:val="bullet"/>
      <w:lvlText w:val="o"/>
      <w:lvlJc w:val="left"/>
      <w:pPr>
        <w:tabs>
          <w:tab w:val="num" w:pos="3600"/>
        </w:tabs>
        <w:ind w:left="3600" w:hanging="360"/>
      </w:pPr>
      <w:rPr>
        <w:rFonts w:ascii="Courier New" w:hAnsi="Courier New"/>
      </w:rPr>
    </w:lvl>
    <w:lvl w:ilvl="5" w:tplc="CB32C11C">
      <w:start w:val="1"/>
      <w:numFmt w:val="bullet"/>
      <w:lvlText w:val=""/>
      <w:lvlJc w:val="left"/>
      <w:pPr>
        <w:tabs>
          <w:tab w:val="num" w:pos="4320"/>
        </w:tabs>
        <w:ind w:left="4320" w:hanging="360"/>
      </w:pPr>
      <w:rPr>
        <w:rFonts w:ascii="Wingdings" w:hAnsi="Wingdings"/>
      </w:rPr>
    </w:lvl>
    <w:lvl w:ilvl="6" w:tplc="C20CFD36">
      <w:start w:val="1"/>
      <w:numFmt w:val="bullet"/>
      <w:lvlText w:val=""/>
      <w:lvlJc w:val="left"/>
      <w:pPr>
        <w:tabs>
          <w:tab w:val="num" w:pos="5040"/>
        </w:tabs>
        <w:ind w:left="5040" w:hanging="360"/>
      </w:pPr>
      <w:rPr>
        <w:rFonts w:ascii="Symbol" w:hAnsi="Symbol"/>
      </w:rPr>
    </w:lvl>
    <w:lvl w:ilvl="7" w:tplc="891A48A0">
      <w:start w:val="1"/>
      <w:numFmt w:val="bullet"/>
      <w:lvlText w:val="o"/>
      <w:lvlJc w:val="left"/>
      <w:pPr>
        <w:tabs>
          <w:tab w:val="num" w:pos="5760"/>
        </w:tabs>
        <w:ind w:left="5760" w:hanging="360"/>
      </w:pPr>
      <w:rPr>
        <w:rFonts w:ascii="Courier New" w:hAnsi="Courier New"/>
      </w:rPr>
    </w:lvl>
    <w:lvl w:ilvl="8" w:tplc="BA26D5FE">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6AA24CBE">
      <w:start w:val="1"/>
      <w:numFmt w:val="bullet"/>
      <w:lvlText w:val=""/>
      <w:lvlJc w:val="left"/>
      <w:pPr>
        <w:ind w:left="720" w:hanging="360"/>
      </w:pPr>
      <w:rPr>
        <w:rFonts w:ascii="Symbol" w:hAnsi="Symbol"/>
      </w:rPr>
    </w:lvl>
    <w:lvl w:ilvl="1" w:tplc="958A57F8">
      <w:start w:val="1"/>
      <w:numFmt w:val="bullet"/>
      <w:lvlText w:val="o"/>
      <w:lvlJc w:val="left"/>
      <w:pPr>
        <w:tabs>
          <w:tab w:val="num" w:pos="1440"/>
        </w:tabs>
        <w:ind w:left="1440" w:hanging="360"/>
      </w:pPr>
      <w:rPr>
        <w:rFonts w:ascii="Courier New" w:hAnsi="Courier New"/>
      </w:rPr>
    </w:lvl>
    <w:lvl w:ilvl="2" w:tplc="2CC61DDE">
      <w:start w:val="1"/>
      <w:numFmt w:val="bullet"/>
      <w:lvlText w:val=""/>
      <w:lvlJc w:val="left"/>
      <w:pPr>
        <w:tabs>
          <w:tab w:val="num" w:pos="2160"/>
        </w:tabs>
        <w:ind w:left="2160" w:hanging="360"/>
      </w:pPr>
      <w:rPr>
        <w:rFonts w:ascii="Wingdings" w:hAnsi="Wingdings"/>
      </w:rPr>
    </w:lvl>
    <w:lvl w:ilvl="3" w:tplc="3E18805C">
      <w:start w:val="1"/>
      <w:numFmt w:val="bullet"/>
      <w:lvlText w:val=""/>
      <w:lvlJc w:val="left"/>
      <w:pPr>
        <w:tabs>
          <w:tab w:val="num" w:pos="2880"/>
        </w:tabs>
        <w:ind w:left="2880" w:hanging="360"/>
      </w:pPr>
      <w:rPr>
        <w:rFonts w:ascii="Symbol" w:hAnsi="Symbol"/>
      </w:rPr>
    </w:lvl>
    <w:lvl w:ilvl="4" w:tplc="EAF2E388">
      <w:start w:val="1"/>
      <w:numFmt w:val="bullet"/>
      <w:lvlText w:val="o"/>
      <w:lvlJc w:val="left"/>
      <w:pPr>
        <w:tabs>
          <w:tab w:val="num" w:pos="3600"/>
        </w:tabs>
        <w:ind w:left="3600" w:hanging="360"/>
      </w:pPr>
      <w:rPr>
        <w:rFonts w:ascii="Courier New" w:hAnsi="Courier New"/>
      </w:rPr>
    </w:lvl>
    <w:lvl w:ilvl="5" w:tplc="62C8214C">
      <w:start w:val="1"/>
      <w:numFmt w:val="bullet"/>
      <w:lvlText w:val=""/>
      <w:lvlJc w:val="left"/>
      <w:pPr>
        <w:tabs>
          <w:tab w:val="num" w:pos="4320"/>
        </w:tabs>
        <w:ind w:left="4320" w:hanging="360"/>
      </w:pPr>
      <w:rPr>
        <w:rFonts w:ascii="Wingdings" w:hAnsi="Wingdings"/>
      </w:rPr>
    </w:lvl>
    <w:lvl w:ilvl="6" w:tplc="AE7C4420">
      <w:start w:val="1"/>
      <w:numFmt w:val="bullet"/>
      <w:lvlText w:val=""/>
      <w:lvlJc w:val="left"/>
      <w:pPr>
        <w:tabs>
          <w:tab w:val="num" w:pos="5040"/>
        </w:tabs>
        <w:ind w:left="5040" w:hanging="360"/>
      </w:pPr>
      <w:rPr>
        <w:rFonts w:ascii="Symbol" w:hAnsi="Symbol"/>
      </w:rPr>
    </w:lvl>
    <w:lvl w:ilvl="7" w:tplc="048CAF14">
      <w:start w:val="1"/>
      <w:numFmt w:val="bullet"/>
      <w:lvlText w:val="o"/>
      <w:lvlJc w:val="left"/>
      <w:pPr>
        <w:tabs>
          <w:tab w:val="num" w:pos="5760"/>
        </w:tabs>
        <w:ind w:left="5760" w:hanging="360"/>
      </w:pPr>
      <w:rPr>
        <w:rFonts w:ascii="Courier New" w:hAnsi="Courier New"/>
      </w:rPr>
    </w:lvl>
    <w:lvl w:ilvl="8" w:tplc="FD90137A">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FE022D2A">
      <w:start w:val="1"/>
      <w:numFmt w:val="bullet"/>
      <w:lvlText w:val=""/>
      <w:lvlJc w:val="left"/>
      <w:pPr>
        <w:ind w:left="720" w:hanging="360"/>
      </w:pPr>
      <w:rPr>
        <w:rFonts w:ascii="Symbol" w:hAnsi="Symbol"/>
      </w:rPr>
    </w:lvl>
    <w:lvl w:ilvl="1" w:tplc="2D7A0A12">
      <w:start w:val="1"/>
      <w:numFmt w:val="bullet"/>
      <w:lvlText w:val="o"/>
      <w:lvlJc w:val="left"/>
      <w:pPr>
        <w:ind w:left="1440" w:hanging="360"/>
      </w:pPr>
      <w:rPr>
        <w:rFonts w:ascii="Courier New" w:hAnsi="Courier New"/>
      </w:rPr>
    </w:lvl>
    <w:lvl w:ilvl="2" w:tplc="B9604590">
      <w:start w:val="1"/>
      <w:numFmt w:val="bullet"/>
      <w:lvlText w:val=""/>
      <w:lvlJc w:val="left"/>
      <w:pPr>
        <w:tabs>
          <w:tab w:val="num" w:pos="2160"/>
        </w:tabs>
        <w:ind w:left="2160" w:hanging="360"/>
      </w:pPr>
      <w:rPr>
        <w:rFonts w:ascii="Wingdings" w:hAnsi="Wingdings"/>
      </w:rPr>
    </w:lvl>
    <w:lvl w:ilvl="3" w:tplc="166224FC">
      <w:start w:val="1"/>
      <w:numFmt w:val="bullet"/>
      <w:lvlText w:val=""/>
      <w:lvlJc w:val="left"/>
      <w:pPr>
        <w:tabs>
          <w:tab w:val="num" w:pos="2880"/>
        </w:tabs>
        <w:ind w:left="2880" w:hanging="360"/>
      </w:pPr>
      <w:rPr>
        <w:rFonts w:ascii="Symbol" w:hAnsi="Symbol"/>
      </w:rPr>
    </w:lvl>
    <w:lvl w:ilvl="4" w:tplc="4D728878">
      <w:start w:val="1"/>
      <w:numFmt w:val="bullet"/>
      <w:lvlText w:val="o"/>
      <w:lvlJc w:val="left"/>
      <w:pPr>
        <w:tabs>
          <w:tab w:val="num" w:pos="3600"/>
        </w:tabs>
        <w:ind w:left="3600" w:hanging="360"/>
      </w:pPr>
      <w:rPr>
        <w:rFonts w:ascii="Courier New" w:hAnsi="Courier New"/>
      </w:rPr>
    </w:lvl>
    <w:lvl w:ilvl="5" w:tplc="DB64255E">
      <w:start w:val="1"/>
      <w:numFmt w:val="bullet"/>
      <w:lvlText w:val=""/>
      <w:lvlJc w:val="left"/>
      <w:pPr>
        <w:tabs>
          <w:tab w:val="num" w:pos="4320"/>
        </w:tabs>
        <w:ind w:left="4320" w:hanging="360"/>
      </w:pPr>
      <w:rPr>
        <w:rFonts w:ascii="Wingdings" w:hAnsi="Wingdings"/>
      </w:rPr>
    </w:lvl>
    <w:lvl w:ilvl="6" w:tplc="E14E1624">
      <w:start w:val="1"/>
      <w:numFmt w:val="bullet"/>
      <w:lvlText w:val=""/>
      <w:lvlJc w:val="left"/>
      <w:pPr>
        <w:tabs>
          <w:tab w:val="num" w:pos="5040"/>
        </w:tabs>
        <w:ind w:left="5040" w:hanging="360"/>
      </w:pPr>
      <w:rPr>
        <w:rFonts w:ascii="Symbol" w:hAnsi="Symbol"/>
      </w:rPr>
    </w:lvl>
    <w:lvl w:ilvl="7" w:tplc="EACEA402">
      <w:start w:val="1"/>
      <w:numFmt w:val="bullet"/>
      <w:lvlText w:val="o"/>
      <w:lvlJc w:val="left"/>
      <w:pPr>
        <w:tabs>
          <w:tab w:val="num" w:pos="5760"/>
        </w:tabs>
        <w:ind w:left="5760" w:hanging="360"/>
      </w:pPr>
      <w:rPr>
        <w:rFonts w:ascii="Courier New" w:hAnsi="Courier New"/>
      </w:rPr>
    </w:lvl>
    <w:lvl w:ilvl="8" w:tplc="75FA6B56">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58A2ACEC">
      <w:start w:val="1"/>
      <w:numFmt w:val="bullet"/>
      <w:lvlText w:val="o"/>
      <w:lvlJc w:val="left"/>
      <w:pPr>
        <w:tabs>
          <w:tab w:val="num" w:pos="720"/>
        </w:tabs>
        <w:ind w:left="720" w:hanging="360"/>
      </w:pPr>
      <w:rPr>
        <w:rFonts w:ascii="Courier New" w:hAnsi="Courier New"/>
      </w:rPr>
    </w:lvl>
    <w:lvl w:ilvl="1" w:tplc="570A6C04">
      <w:start w:val="1"/>
      <w:numFmt w:val="bullet"/>
      <w:lvlText w:val="o"/>
      <w:lvlJc w:val="left"/>
      <w:pPr>
        <w:ind w:left="1440" w:hanging="360"/>
      </w:pPr>
      <w:rPr>
        <w:rFonts w:ascii="Courier New" w:hAnsi="Courier New"/>
      </w:rPr>
    </w:lvl>
    <w:lvl w:ilvl="2" w:tplc="4738C308">
      <w:start w:val="1"/>
      <w:numFmt w:val="bullet"/>
      <w:lvlText w:val=""/>
      <w:lvlJc w:val="left"/>
      <w:pPr>
        <w:tabs>
          <w:tab w:val="num" w:pos="2160"/>
        </w:tabs>
        <w:ind w:left="2160" w:hanging="360"/>
      </w:pPr>
      <w:rPr>
        <w:rFonts w:ascii="Wingdings" w:hAnsi="Wingdings"/>
      </w:rPr>
    </w:lvl>
    <w:lvl w:ilvl="3" w:tplc="A6220EF4">
      <w:start w:val="1"/>
      <w:numFmt w:val="bullet"/>
      <w:lvlText w:val=""/>
      <w:lvlJc w:val="left"/>
      <w:pPr>
        <w:tabs>
          <w:tab w:val="num" w:pos="2880"/>
        </w:tabs>
        <w:ind w:left="2880" w:hanging="360"/>
      </w:pPr>
      <w:rPr>
        <w:rFonts w:ascii="Symbol" w:hAnsi="Symbol"/>
      </w:rPr>
    </w:lvl>
    <w:lvl w:ilvl="4" w:tplc="1C22AA5A">
      <w:start w:val="1"/>
      <w:numFmt w:val="bullet"/>
      <w:lvlText w:val="o"/>
      <w:lvlJc w:val="left"/>
      <w:pPr>
        <w:tabs>
          <w:tab w:val="num" w:pos="3600"/>
        </w:tabs>
        <w:ind w:left="3600" w:hanging="360"/>
      </w:pPr>
      <w:rPr>
        <w:rFonts w:ascii="Courier New" w:hAnsi="Courier New"/>
      </w:rPr>
    </w:lvl>
    <w:lvl w:ilvl="5" w:tplc="EC6A322E">
      <w:start w:val="1"/>
      <w:numFmt w:val="bullet"/>
      <w:lvlText w:val=""/>
      <w:lvlJc w:val="left"/>
      <w:pPr>
        <w:tabs>
          <w:tab w:val="num" w:pos="4320"/>
        </w:tabs>
        <w:ind w:left="4320" w:hanging="360"/>
      </w:pPr>
      <w:rPr>
        <w:rFonts w:ascii="Wingdings" w:hAnsi="Wingdings"/>
      </w:rPr>
    </w:lvl>
    <w:lvl w:ilvl="6" w:tplc="5B5673F8">
      <w:start w:val="1"/>
      <w:numFmt w:val="bullet"/>
      <w:lvlText w:val=""/>
      <w:lvlJc w:val="left"/>
      <w:pPr>
        <w:tabs>
          <w:tab w:val="num" w:pos="5040"/>
        </w:tabs>
        <w:ind w:left="5040" w:hanging="360"/>
      </w:pPr>
      <w:rPr>
        <w:rFonts w:ascii="Symbol" w:hAnsi="Symbol"/>
      </w:rPr>
    </w:lvl>
    <w:lvl w:ilvl="7" w:tplc="69B6F620">
      <w:start w:val="1"/>
      <w:numFmt w:val="bullet"/>
      <w:lvlText w:val="o"/>
      <w:lvlJc w:val="left"/>
      <w:pPr>
        <w:tabs>
          <w:tab w:val="num" w:pos="5760"/>
        </w:tabs>
        <w:ind w:left="5760" w:hanging="360"/>
      </w:pPr>
      <w:rPr>
        <w:rFonts w:ascii="Courier New" w:hAnsi="Courier New"/>
      </w:rPr>
    </w:lvl>
    <w:lvl w:ilvl="8" w:tplc="C5A62074">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0B86892E">
      <w:start w:val="1"/>
      <w:numFmt w:val="bullet"/>
      <w:lvlText w:val=""/>
      <w:lvlJc w:val="left"/>
      <w:pPr>
        <w:ind w:left="720" w:hanging="360"/>
      </w:pPr>
      <w:rPr>
        <w:rFonts w:ascii="Symbol" w:hAnsi="Symbol"/>
      </w:rPr>
    </w:lvl>
    <w:lvl w:ilvl="1" w:tplc="12F6CE32">
      <w:start w:val="1"/>
      <w:numFmt w:val="bullet"/>
      <w:lvlText w:val="o"/>
      <w:lvlJc w:val="left"/>
      <w:pPr>
        <w:tabs>
          <w:tab w:val="num" w:pos="1440"/>
        </w:tabs>
        <w:ind w:left="1440" w:hanging="360"/>
      </w:pPr>
      <w:rPr>
        <w:rFonts w:ascii="Courier New" w:hAnsi="Courier New"/>
      </w:rPr>
    </w:lvl>
    <w:lvl w:ilvl="2" w:tplc="E46ECD28">
      <w:start w:val="1"/>
      <w:numFmt w:val="bullet"/>
      <w:lvlText w:val=""/>
      <w:lvlJc w:val="left"/>
      <w:pPr>
        <w:tabs>
          <w:tab w:val="num" w:pos="2160"/>
        </w:tabs>
        <w:ind w:left="2160" w:hanging="360"/>
      </w:pPr>
      <w:rPr>
        <w:rFonts w:ascii="Wingdings" w:hAnsi="Wingdings"/>
      </w:rPr>
    </w:lvl>
    <w:lvl w:ilvl="3" w:tplc="EB1E9DEC">
      <w:start w:val="1"/>
      <w:numFmt w:val="bullet"/>
      <w:lvlText w:val=""/>
      <w:lvlJc w:val="left"/>
      <w:pPr>
        <w:tabs>
          <w:tab w:val="num" w:pos="2880"/>
        </w:tabs>
        <w:ind w:left="2880" w:hanging="360"/>
      </w:pPr>
      <w:rPr>
        <w:rFonts w:ascii="Symbol" w:hAnsi="Symbol"/>
      </w:rPr>
    </w:lvl>
    <w:lvl w:ilvl="4" w:tplc="E3F4841C">
      <w:start w:val="1"/>
      <w:numFmt w:val="bullet"/>
      <w:lvlText w:val="o"/>
      <w:lvlJc w:val="left"/>
      <w:pPr>
        <w:tabs>
          <w:tab w:val="num" w:pos="3600"/>
        </w:tabs>
        <w:ind w:left="3600" w:hanging="360"/>
      </w:pPr>
      <w:rPr>
        <w:rFonts w:ascii="Courier New" w:hAnsi="Courier New"/>
      </w:rPr>
    </w:lvl>
    <w:lvl w:ilvl="5" w:tplc="9938954A">
      <w:start w:val="1"/>
      <w:numFmt w:val="bullet"/>
      <w:lvlText w:val=""/>
      <w:lvlJc w:val="left"/>
      <w:pPr>
        <w:tabs>
          <w:tab w:val="num" w:pos="4320"/>
        </w:tabs>
        <w:ind w:left="4320" w:hanging="360"/>
      </w:pPr>
      <w:rPr>
        <w:rFonts w:ascii="Wingdings" w:hAnsi="Wingdings"/>
      </w:rPr>
    </w:lvl>
    <w:lvl w:ilvl="6" w:tplc="ADD65894">
      <w:start w:val="1"/>
      <w:numFmt w:val="bullet"/>
      <w:lvlText w:val=""/>
      <w:lvlJc w:val="left"/>
      <w:pPr>
        <w:tabs>
          <w:tab w:val="num" w:pos="5040"/>
        </w:tabs>
        <w:ind w:left="5040" w:hanging="360"/>
      </w:pPr>
      <w:rPr>
        <w:rFonts w:ascii="Symbol" w:hAnsi="Symbol"/>
      </w:rPr>
    </w:lvl>
    <w:lvl w:ilvl="7" w:tplc="86026D60">
      <w:start w:val="1"/>
      <w:numFmt w:val="bullet"/>
      <w:lvlText w:val="o"/>
      <w:lvlJc w:val="left"/>
      <w:pPr>
        <w:tabs>
          <w:tab w:val="num" w:pos="5760"/>
        </w:tabs>
        <w:ind w:left="5760" w:hanging="360"/>
      </w:pPr>
      <w:rPr>
        <w:rFonts w:ascii="Courier New" w:hAnsi="Courier New"/>
      </w:rPr>
    </w:lvl>
    <w:lvl w:ilvl="8" w:tplc="6A221E00">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65725A24">
      <w:start w:val="1"/>
      <w:numFmt w:val="bullet"/>
      <w:lvlText w:val=""/>
      <w:lvlJc w:val="left"/>
      <w:pPr>
        <w:ind w:left="720" w:hanging="360"/>
      </w:pPr>
      <w:rPr>
        <w:rFonts w:ascii="Symbol" w:hAnsi="Symbol"/>
      </w:rPr>
    </w:lvl>
    <w:lvl w:ilvl="1" w:tplc="8FA645FC">
      <w:start w:val="1"/>
      <w:numFmt w:val="bullet"/>
      <w:lvlText w:val="o"/>
      <w:lvlJc w:val="left"/>
      <w:pPr>
        <w:tabs>
          <w:tab w:val="num" w:pos="1440"/>
        </w:tabs>
        <w:ind w:left="1440" w:hanging="360"/>
      </w:pPr>
      <w:rPr>
        <w:rFonts w:ascii="Courier New" w:hAnsi="Courier New"/>
      </w:rPr>
    </w:lvl>
    <w:lvl w:ilvl="2" w:tplc="5F90A0A4">
      <w:start w:val="1"/>
      <w:numFmt w:val="bullet"/>
      <w:lvlText w:val=""/>
      <w:lvlJc w:val="left"/>
      <w:pPr>
        <w:tabs>
          <w:tab w:val="num" w:pos="2160"/>
        </w:tabs>
        <w:ind w:left="2160" w:hanging="360"/>
      </w:pPr>
      <w:rPr>
        <w:rFonts w:ascii="Wingdings" w:hAnsi="Wingdings"/>
      </w:rPr>
    </w:lvl>
    <w:lvl w:ilvl="3" w:tplc="4B4C1CE4">
      <w:start w:val="1"/>
      <w:numFmt w:val="bullet"/>
      <w:lvlText w:val=""/>
      <w:lvlJc w:val="left"/>
      <w:pPr>
        <w:tabs>
          <w:tab w:val="num" w:pos="2880"/>
        </w:tabs>
        <w:ind w:left="2880" w:hanging="360"/>
      </w:pPr>
      <w:rPr>
        <w:rFonts w:ascii="Symbol" w:hAnsi="Symbol"/>
      </w:rPr>
    </w:lvl>
    <w:lvl w:ilvl="4" w:tplc="D166E3F0">
      <w:start w:val="1"/>
      <w:numFmt w:val="bullet"/>
      <w:lvlText w:val="o"/>
      <w:lvlJc w:val="left"/>
      <w:pPr>
        <w:tabs>
          <w:tab w:val="num" w:pos="3600"/>
        </w:tabs>
        <w:ind w:left="3600" w:hanging="360"/>
      </w:pPr>
      <w:rPr>
        <w:rFonts w:ascii="Courier New" w:hAnsi="Courier New"/>
      </w:rPr>
    </w:lvl>
    <w:lvl w:ilvl="5" w:tplc="FE105F32">
      <w:start w:val="1"/>
      <w:numFmt w:val="bullet"/>
      <w:lvlText w:val=""/>
      <w:lvlJc w:val="left"/>
      <w:pPr>
        <w:tabs>
          <w:tab w:val="num" w:pos="4320"/>
        </w:tabs>
        <w:ind w:left="4320" w:hanging="360"/>
      </w:pPr>
      <w:rPr>
        <w:rFonts w:ascii="Wingdings" w:hAnsi="Wingdings"/>
      </w:rPr>
    </w:lvl>
    <w:lvl w:ilvl="6" w:tplc="84960950">
      <w:start w:val="1"/>
      <w:numFmt w:val="bullet"/>
      <w:lvlText w:val=""/>
      <w:lvlJc w:val="left"/>
      <w:pPr>
        <w:tabs>
          <w:tab w:val="num" w:pos="5040"/>
        </w:tabs>
        <w:ind w:left="5040" w:hanging="360"/>
      </w:pPr>
      <w:rPr>
        <w:rFonts w:ascii="Symbol" w:hAnsi="Symbol"/>
      </w:rPr>
    </w:lvl>
    <w:lvl w:ilvl="7" w:tplc="8550F05C">
      <w:start w:val="1"/>
      <w:numFmt w:val="bullet"/>
      <w:lvlText w:val="o"/>
      <w:lvlJc w:val="left"/>
      <w:pPr>
        <w:tabs>
          <w:tab w:val="num" w:pos="5760"/>
        </w:tabs>
        <w:ind w:left="5760" w:hanging="360"/>
      </w:pPr>
      <w:rPr>
        <w:rFonts w:ascii="Courier New" w:hAnsi="Courier New"/>
      </w:rPr>
    </w:lvl>
    <w:lvl w:ilvl="8" w:tplc="824878EE">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44502ED2">
      <w:start w:val="1"/>
      <w:numFmt w:val="bullet"/>
      <w:lvlText w:val=""/>
      <w:lvlJc w:val="left"/>
      <w:pPr>
        <w:ind w:left="720" w:hanging="360"/>
      </w:pPr>
      <w:rPr>
        <w:rFonts w:ascii="Symbol" w:hAnsi="Symbol"/>
      </w:rPr>
    </w:lvl>
    <w:lvl w:ilvl="1" w:tplc="B9FEE38E">
      <w:start w:val="1"/>
      <w:numFmt w:val="bullet"/>
      <w:lvlText w:val="o"/>
      <w:lvlJc w:val="left"/>
      <w:pPr>
        <w:tabs>
          <w:tab w:val="num" w:pos="1440"/>
        </w:tabs>
        <w:ind w:left="1440" w:hanging="360"/>
      </w:pPr>
      <w:rPr>
        <w:rFonts w:ascii="Courier New" w:hAnsi="Courier New"/>
      </w:rPr>
    </w:lvl>
    <w:lvl w:ilvl="2" w:tplc="744E4B38">
      <w:start w:val="1"/>
      <w:numFmt w:val="bullet"/>
      <w:lvlText w:val=""/>
      <w:lvlJc w:val="left"/>
      <w:pPr>
        <w:tabs>
          <w:tab w:val="num" w:pos="2160"/>
        </w:tabs>
        <w:ind w:left="2160" w:hanging="360"/>
      </w:pPr>
      <w:rPr>
        <w:rFonts w:ascii="Wingdings" w:hAnsi="Wingdings"/>
      </w:rPr>
    </w:lvl>
    <w:lvl w:ilvl="3" w:tplc="1E42555C">
      <w:start w:val="1"/>
      <w:numFmt w:val="bullet"/>
      <w:lvlText w:val=""/>
      <w:lvlJc w:val="left"/>
      <w:pPr>
        <w:tabs>
          <w:tab w:val="num" w:pos="2880"/>
        </w:tabs>
        <w:ind w:left="2880" w:hanging="360"/>
      </w:pPr>
      <w:rPr>
        <w:rFonts w:ascii="Symbol" w:hAnsi="Symbol"/>
      </w:rPr>
    </w:lvl>
    <w:lvl w:ilvl="4" w:tplc="1A42E066">
      <w:start w:val="1"/>
      <w:numFmt w:val="bullet"/>
      <w:lvlText w:val="o"/>
      <w:lvlJc w:val="left"/>
      <w:pPr>
        <w:tabs>
          <w:tab w:val="num" w:pos="3600"/>
        </w:tabs>
        <w:ind w:left="3600" w:hanging="360"/>
      </w:pPr>
      <w:rPr>
        <w:rFonts w:ascii="Courier New" w:hAnsi="Courier New"/>
      </w:rPr>
    </w:lvl>
    <w:lvl w:ilvl="5" w:tplc="2AC4106C">
      <w:start w:val="1"/>
      <w:numFmt w:val="bullet"/>
      <w:lvlText w:val=""/>
      <w:lvlJc w:val="left"/>
      <w:pPr>
        <w:tabs>
          <w:tab w:val="num" w:pos="4320"/>
        </w:tabs>
        <w:ind w:left="4320" w:hanging="360"/>
      </w:pPr>
      <w:rPr>
        <w:rFonts w:ascii="Wingdings" w:hAnsi="Wingdings"/>
      </w:rPr>
    </w:lvl>
    <w:lvl w:ilvl="6" w:tplc="4A1EB530">
      <w:start w:val="1"/>
      <w:numFmt w:val="bullet"/>
      <w:lvlText w:val=""/>
      <w:lvlJc w:val="left"/>
      <w:pPr>
        <w:tabs>
          <w:tab w:val="num" w:pos="5040"/>
        </w:tabs>
        <w:ind w:left="5040" w:hanging="360"/>
      </w:pPr>
      <w:rPr>
        <w:rFonts w:ascii="Symbol" w:hAnsi="Symbol"/>
      </w:rPr>
    </w:lvl>
    <w:lvl w:ilvl="7" w:tplc="94CCC07E">
      <w:start w:val="1"/>
      <w:numFmt w:val="bullet"/>
      <w:lvlText w:val="o"/>
      <w:lvlJc w:val="left"/>
      <w:pPr>
        <w:tabs>
          <w:tab w:val="num" w:pos="5760"/>
        </w:tabs>
        <w:ind w:left="5760" w:hanging="360"/>
      </w:pPr>
      <w:rPr>
        <w:rFonts w:ascii="Courier New" w:hAnsi="Courier New"/>
      </w:rPr>
    </w:lvl>
    <w:lvl w:ilvl="8" w:tplc="59E05BFA">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B6DA6A56">
      <w:start w:val="1"/>
      <w:numFmt w:val="bullet"/>
      <w:lvlText w:val=""/>
      <w:lvlJc w:val="left"/>
      <w:pPr>
        <w:ind w:left="720" w:hanging="360"/>
      </w:pPr>
      <w:rPr>
        <w:rFonts w:ascii="Symbol" w:hAnsi="Symbol"/>
      </w:rPr>
    </w:lvl>
    <w:lvl w:ilvl="1" w:tplc="C1F2EDE6">
      <w:start w:val="1"/>
      <w:numFmt w:val="bullet"/>
      <w:lvlText w:val="o"/>
      <w:lvlJc w:val="left"/>
      <w:pPr>
        <w:ind w:left="1440" w:hanging="360"/>
      </w:pPr>
      <w:rPr>
        <w:rFonts w:ascii="Courier New" w:hAnsi="Courier New"/>
      </w:rPr>
    </w:lvl>
    <w:lvl w:ilvl="2" w:tplc="3154B9C8">
      <w:start w:val="1"/>
      <w:numFmt w:val="bullet"/>
      <w:lvlText w:val=""/>
      <w:lvlJc w:val="left"/>
      <w:pPr>
        <w:tabs>
          <w:tab w:val="num" w:pos="2160"/>
        </w:tabs>
        <w:ind w:left="2160" w:hanging="360"/>
      </w:pPr>
      <w:rPr>
        <w:rFonts w:ascii="Wingdings" w:hAnsi="Wingdings"/>
      </w:rPr>
    </w:lvl>
    <w:lvl w:ilvl="3" w:tplc="9F32B8B4">
      <w:start w:val="1"/>
      <w:numFmt w:val="bullet"/>
      <w:lvlText w:val=""/>
      <w:lvlJc w:val="left"/>
      <w:pPr>
        <w:tabs>
          <w:tab w:val="num" w:pos="2880"/>
        </w:tabs>
        <w:ind w:left="2880" w:hanging="360"/>
      </w:pPr>
      <w:rPr>
        <w:rFonts w:ascii="Symbol" w:hAnsi="Symbol"/>
      </w:rPr>
    </w:lvl>
    <w:lvl w:ilvl="4" w:tplc="4C08227C">
      <w:start w:val="1"/>
      <w:numFmt w:val="bullet"/>
      <w:lvlText w:val="o"/>
      <w:lvlJc w:val="left"/>
      <w:pPr>
        <w:tabs>
          <w:tab w:val="num" w:pos="3600"/>
        </w:tabs>
        <w:ind w:left="3600" w:hanging="360"/>
      </w:pPr>
      <w:rPr>
        <w:rFonts w:ascii="Courier New" w:hAnsi="Courier New"/>
      </w:rPr>
    </w:lvl>
    <w:lvl w:ilvl="5" w:tplc="5860F32C">
      <w:start w:val="1"/>
      <w:numFmt w:val="bullet"/>
      <w:lvlText w:val=""/>
      <w:lvlJc w:val="left"/>
      <w:pPr>
        <w:tabs>
          <w:tab w:val="num" w:pos="4320"/>
        </w:tabs>
        <w:ind w:left="4320" w:hanging="360"/>
      </w:pPr>
      <w:rPr>
        <w:rFonts w:ascii="Wingdings" w:hAnsi="Wingdings"/>
      </w:rPr>
    </w:lvl>
    <w:lvl w:ilvl="6" w:tplc="95C670F2">
      <w:start w:val="1"/>
      <w:numFmt w:val="bullet"/>
      <w:lvlText w:val=""/>
      <w:lvlJc w:val="left"/>
      <w:pPr>
        <w:tabs>
          <w:tab w:val="num" w:pos="5040"/>
        </w:tabs>
        <w:ind w:left="5040" w:hanging="360"/>
      </w:pPr>
      <w:rPr>
        <w:rFonts w:ascii="Symbol" w:hAnsi="Symbol"/>
      </w:rPr>
    </w:lvl>
    <w:lvl w:ilvl="7" w:tplc="70A0064E">
      <w:start w:val="1"/>
      <w:numFmt w:val="bullet"/>
      <w:lvlText w:val="o"/>
      <w:lvlJc w:val="left"/>
      <w:pPr>
        <w:tabs>
          <w:tab w:val="num" w:pos="5760"/>
        </w:tabs>
        <w:ind w:left="5760" w:hanging="360"/>
      </w:pPr>
      <w:rPr>
        <w:rFonts w:ascii="Courier New" w:hAnsi="Courier New"/>
      </w:rPr>
    </w:lvl>
    <w:lvl w:ilvl="8" w:tplc="2E2E0CD8">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E1307AA6">
      <w:start w:val="1"/>
      <w:numFmt w:val="bullet"/>
      <w:lvlText w:val="o"/>
      <w:lvlJc w:val="left"/>
      <w:pPr>
        <w:tabs>
          <w:tab w:val="num" w:pos="720"/>
        </w:tabs>
        <w:ind w:left="720" w:hanging="360"/>
      </w:pPr>
      <w:rPr>
        <w:rFonts w:ascii="Courier New" w:hAnsi="Courier New"/>
      </w:rPr>
    </w:lvl>
    <w:lvl w:ilvl="1" w:tplc="A32201DC">
      <w:start w:val="1"/>
      <w:numFmt w:val="bullet"/>
      <w:lvlText w:val="o"/>
      <w:lvlJc w:val="left"/>
      <w:pPr>
        <w:ind w:left="1440" w:hanging="360"/>
      </w:pPr>
      <w:rPr>
        <w:rFonts w:ascii="Courier New" w:hAnsi="Courier New"/>
      </w:rPr>
    </w:lvl>
    <w:lvl w:ilvl="2" w:tplc="9EC684F2">
      <w:start w:val="1"/>
      <w:numFmt w:val="bullet"/>
      <w:lvlText w:val=""/>
      <w:lvlJc w:val="left"/>
      <w:pPr>
        <w:tabs>
          <w:tab w:val="num" w:pos="2160"/>
        </w:tabs>
        <w:ind w:left="2160" w:hanging="360"/>
      </w:pPr>
      <w:rPr>
        <w:rFonts w:ascii="Wingdings" w:hAnsi="Wingdings"/>
      </w:rPr>
    </w:lvl>
    <w:lvl w:ilvl="3" w:tplc="DB6EC638">
      <w:start w:val="1"/>
      <w:numFmt w:val="bullet"/>
      <w:lvlText w:val=""/>
      <w:lvlJc w:val="left"/>
      <w:pPr>
        <w:tabs>
          <w:tab w:val="num" w:pos="2880"/>
        </w:tabs>
        <w:ind w:left="2880" w:hanging="360"/>
      </w:pPr>
      <w:rPr>
        <w:rFonts w:ascii="Symbol" w:hAnsi="Symbol"/>
      </w:rPr>
    </w:lvl>
    <w:lvl w:ilvl="4" w:tplc="E2D0C5C6">
      <w:start w:val="1"/>
      <w:numFmt w:val="bullet"/>
      <w:lvlText w:val="o"/>
      <w:lvlJc w:val="left"/>
      <w:pPr>
        <w:tabs>
          <w:tab w:val="num" w:pos="3600"/>
        </w:tabs>
        <w:ind w:left="3600" w:hanging="360"/>
      </w:pPr>
      <w:rPr>
        <w:rFonts w:ascii="Courier New" w:hAnsi="Courier New"/>
      </w:rPr>
    </w:lvl>
    <w:lvl w:ilvl="5" w:tplc="C804DA16">
      <w:start w:val="1"/>
      <w:numFmt w:val="bullet"/>
      <w:lvlText w:val=""/>
      <w:lvlJc w:val="left"/>
      <w:pPr>
        <w:tabs>
          <w:tab w:val="num" w:pos="4320"/>
        </w:tabs>
        <w:ind w:left="4320" w:hanging="360"/>
      </w:pPr>
      <w:rPr>
        <w:rFonts w:ascii="Wingdings" w:hAnsi="Wingdings"/>
      </w:rPr>
    </w:lvl>
    <w:lvl w:ilvl="6" w:tplc="28A493E4">
      <w:start w:val="1"/>
      <w:numFmt w:val="bullet"/>
      <w:lvlText w:val=""/>
      <w:lvlJc w:val="left"/>
      <w:pPr>
        <w:tabs>
          <w:tab w:val="num" w:pos="5040"/>
        </w:tabs>
        <w:ind w:left="5040" w:hanging="360"/>
      </w:pPr>
      <w:rPr>
        <w:rFonts w:ascii="Symbol" w:hAnsi="Symbol"/>
      </w:rPr>
    </w:lvl>
    <w:lvl w:ilvl="7" w:tplc="12C461F8">
      <w:start w:val="1"/>
      <w:numFmt w:val="bullet"/>
      <w:lvlText w:val="o"/>
      <w:lvlJc w:val="left"/>
      <w:pPr>
        <w:tabs>
          <w:tab w:val="num" w:pos="5760"/>
        </w:tabs>
        <w:ind w:left="5760" w:hanging="360"/>
      </w:pPr>
      <w:rPr>
        <w:rFonts w:ascii="Courier New" w:hAnsi="Courier New"/>
      </w:rPr>
    </w:lvl>
    <w:lvl w:ilvl="8" w:tplc="F7A4DDAE">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962A6526">
      <w:start w:val="1"/>
      <w:numFmt w:val="bullet"/>
      <w:lvlText w:val=""/>
      <w:lvlJc w:val="left"/>
      <w:pPr>
        <w:ind w:left="720" w:hanging="360"/>
      </w:pPr>
      <w:rPr>
        <w:rFonts w:ascii="Symbol" w:hAnsi="Symbol"/>
      </w:rPr>
    </w:lvl>
    <w:lvl w:ilvl="1" w:tplc="BF9C3CD6">
      <w:start w:val="1"/>
      <w:numFmt w:val="bullet"/>
      <w:lvlText w:val="o"/>
      <w:lvlJc w:val="left"/>
      <w:pPr>
        <w:tabs>
          <w:tab w:val="num" w:pos="1440"/>
        </w:tabs>
        <w:ind w:left="1440" w:hanging="360"/>
      </w:pPr>
      <w:rPr>
        <w:rFonts w:ascii="Courier New" w:hAnsi="Courier New"/>
      </w:rPr>
    </w:lvl>
    <w:lvl w:ilvl="2" w:tplc="4F2CDDDC">
      <w:start w:val="1"/>
      <w:numFmt w:val="bullet"/>
      <w:lvlText w:val=""/>
      <w:lvlJc w:val="left"/>
      <w:pPr>
        <w:tabs>
          <w:tab w:val="num" w:pos="2160"/>
        </w:tabs>
        <w:ind w:left="2160" w:hanging="360"/>
      </w:pPr>
      <w:rPr>
        <w:rFonts w:ascii="Wingdings" w:hAnsi="Wingdings"/>
      </w:rPr>
    </w:lvl>
    <w:lvl w:ilvl="3" w:tplc="DC14A928">
      <w:start w:val="1"/>
      <w:numFmt w:val="bullet"/>
      <w:lvlText w:val=""/>
      <w:lvlJc w:val="left"/>
      <w:pPr>
        <w:tabs>
          <w:tab w:val="num" w:pos="2880"/>
        </w:tabs>
        <w:ind w:left="2880" w:hanging="360"/>
      </w:pPr>
      <w:rPr>
        <w:rFonts w:ascii="Symbol" w:hAnsi="Symbol"/>
      </w:rPr>
    </w:lvl>
    <w:lvl w:ilvl="4" w:tplc="113C929C">
      <w:start w:val="1"/>
      <w:numFmt w:val="bullet"/>
      <w:lvlText w:val="o"/>
      <w:lvlJc w:val="left"/>
      <w:pPr>
        <w:tabs>
          <w:tab w:val="num" w:pos="3600"/>
        </w:tabs>
        <w:ind w:left="3600" w:hanging="360"/>
      </w:pPr>
      <w:rPr>
        <w:rFonts w:ascii="Courier New" w:hAnsi="Courier New"/>
      </w:rPr>
    </w:lvl>
    <w:lvl w:ilvl="5" w:tplc="EC1EF9E8">
      <w:start w:val="1"/>
      <w:numFmt w:val="bullet"/>
      <w:lvlText w:val=""/>
      <w:lvlJc w:val="left"/>
      <w:pPr>
        <w:tabs>
          <w:tab w:val="num" w:pos="4320"/>
        </w:tabs>
        <w:ind w:left="4320" w:hanging="360"/>
      </w:pPr>
      <w:rPr>
        <w:rFonts w:ascii="Wingdings" w:hAnsi="Wingdings"/>
      </w:rPr>
    </w:lvl>
    <w:lvl w:ilvl="6" w:tplc="E5129FD0">
      <w:start w:val="1"/>
      <w:numFmt w:val="bullet"/>
      <w:lvlText w:val=""/>
      <w:lvlJc w:val="left"/>
      <w:pPr>
        <w:tabs>
          <w:tab w:val="num" w:pos="5040"/>
        </w:tabs>
        <w:ind w:left="5040" w:hanging="360"/>
      </w:pPr>
      <w:rPr>
        <w:rFonts w:ascii="Symbol" w:hAnsi="Symbol"/>
      </w:rPr>
    </w:lvl>
    <w:lvl w:ilvl="7" w:tplc="80D4B832">
      <w:start w:val="1"/>
      <w:numFmt w:val="bullet"/>
      <w:lvlText w:val="o"/>
      <w:lvlJc w:val="left"/>
      <w:pPr>
        <w:tabs>
          <w:tab w:val="num" w:pos="5760"/>
        </w:tabs>
        <w:ind w:left="5760" w:hanging="360"/>
      </w:pPr>
      <w:rPr>
        <w:rFonts w:ascii="Courier New" w:hAnsi="Courier New"/>
      </w:rPr>
    </w:lvl>
    <w:lvl w:ilvl="8" w:tplc="0C8A6830">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B8DA04DE">
      <w:start w:val="1"/>
      <w:numFmt w:val="bullet"/>
      <w:lvlText w:val=""/>
      <w:lvlJc w:val="left"/>
      <w:pPr>
        <w:ind w:left="720" w:hanging="360"/>
      </w:pPr>
      <w:rPr>
        <w:rFonts w:ascii="Symbol" w:hAnsi="Symbol"/>
      </w:rPr>
    </w:lvl>
    <w:lvl w:ilvl="1" w:tplc="2DC64F8A">
      <w:start w:val="1"/>
      <w:numFmt w:val="bullet"/>
      <w:lvlText w:val="o"/>
      <w:lvlJc w:val="left"/>
      <w:pPr>
        <w:tabs>
          <w:tab w:val="num" w:pos="1440"/>
        </w:tabs>
        <w:ind w:left="1440" w:hanging="360"/>
      </w:pPr>
      <w:rPr>
        <w:rFonts w:ascii="Courier New" w:hAnsi="Courier New"/>
      </w:rPr>
    </w:lvl>
    <w:lvl w:ilvl="2" w:tplc="FAC02256">
      <w:start w:val="1"/>
      <w:numFmt w:val="bullet"/>
      <w:lvlText w:val=""/>
      <w:lvlJc w:val="left"/>
      <w:pPr>
        <w:tabs>
          <w:tab w:val="num" w:pos="2160"/>
        </w:tabs>
        <w:ind w:left="2160" w:hanging="360"/>
      </w:pPr>
      <w:rPr>
        <w:rFonts w:ascii="Wingdings" w:hAnsi="Wingdings"/>
      </w:rPr>
    </w:lvl>
    <w:lvl w:ilvl="3" w:tplc="C86A1018">
      <w:start w:val="1"/>
      <w:numFmt w:val="bullet"/>
      <w:lvlText w:val=""/>
      <w:lvlJc w:val="left"/>
      <w:pPr>
        <w:tabs>
          <w:tab w:val="num" w:pos="2880"/>
        </w:tabs>
        <w:ind w:left="2880" w:hanging="360"/>
      </w:pPr>
      <w:rPr>
        <w:rFonts w:ascii="Symbol" w:hAnsi="Symbol"/>
      </w:rPr>
    </w:lvl>
    <w:lvl w:ilvl="4" w:tplc="AF10962C">
      <w:start w:val="1"/>
      <w:numFmt w:val="bullet"/>
      <w:lvlText w:val="o"/>
      <w:lvlJc w:val="left"/>
      <w:pPr>
        <w:tabs>
          <w:tab w:val="num" w:pos="3600"/>
        </w:tabs>
        <w:ind w:left="3600" w:hanging="360"/>
      </w:pPr>
      <w:rPr>
        <w:rFonts w:ascii="Courier New" w:hAnsi="Courier New"/>
      </w:rPr>
    </w:lvl>
    <w:lvl w:ilvl="5" w:tplc="BAFE12E6">
      <w:start w:val="1"/>
      <w:numFmt w:val="bullet"/>
      <w:lvlText w:val=""/>
      <w:lvlJc w:val="left"/>
      <w:pPr>
        <w:tabs>
          <w:tab w:val="num" w:pos="4320"/>
        </w:tabs>
        <w:ind w:left="4320" w:hanging="360"/>
      </w:pPr>
      <w:rPr>
        <w:rFonts w:ascii="Wingdings" w:hAnsi="Wingdings"/>
      </w:rPr>
    </w:lvl>
    <w:lvl w:ilvl="6" w:tplc="4FF6ED9A">
      <w:start w:val="1"/>
      <w:numFmt w:val="bullet"/>
      <w:lvlText w:val=""/>
      <w:lvlJc w:val="left"/>
      <w:pPr>
        <w:tabs>
          <w:tab w:val="num" w:pos="5040"/>
        </w:tabs>
        <w:ind w:left="5040" w:hanging="360"/>
      </w:pPr>
      <w:rPr>
        <w:rFonts w:ascii="Symbol" w:hAnsi="Symbol"/>
      </w:rPr>
    </w:lvl>
    <w:lvl w:ilvl="7" w:tplc="BC1C3882">
      <w:start w:val="1"/>
      <w:numFmt w:val="bullet"/>
      <w:lvlText w:val="o"/>
      <w:lvlJc w:val="left"/>
      <w:pPr>
        <w:tabs>
          <w:tab w:val="num" w:pos="5760"/>
        </w:tabs>
        <w:ind w:left="5760" w:hanging="360"/>
      </w:pPr>
      <w:rPr>
        <w:rFonts w:ascii="Courier New" w:hAnsi="Courier New"/>
      </w:rPr>
    </w:lvl>
    <w:lvl w:ilvl="8" w:tplc="594064F4">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B4522CF2">
      <w:start w:val="1"/>
      <w:numFmt w:val="bullet"/>
      <w:lvlText w:val=""/>
      <w:lvlJc w:val="left"/>
      <w:pPr>
        <w:ind w:left="720" w:hanging="360"/>
      </w:pPr>
      <w:rPr>
        <w:rFonts w:ascii="Symbol" w:hAnsi="Symbol"/>
      </w:rPr>
    </w:lvl>
    <w:lvl w:ilvl="1" w:tplc="BB986092">
      <w:start w:val="1"/>
      <w:numFmt w:val="bullet"/>
      <w:lvlText w:val="o"/>
      <w:lvlJc w:val="left"/>
      <w:pPr>
        <w:tabs>
          <w:tab w:val="num" w:pos="1440"/>
        </w:tabs>
        <w:ind w:left="1440" w:hanging="360"/>
      </w:pPr>
      <w:rPr>
        <w:rFonts w:ascii="Courier New" w:hAnsi="Courier New"/>
      </w:rPr>
    </w:lvl>
    <w:lvl w:ilvl="2" w:tplc="5002D074">
      <w:start w:val="1"/>
      <w:numFmt w:val="bullet"/>
      <w:lvlText w:val=""/>
      <w:lvlJc w:val="left"/>
      <w:pPr>
        <w:tabs>
          <w:tab w:val="num" w:pos="2160"/>
        </w:tabs>
        <w:ind w:left="2160" w:hanging="360"/>
      </w:pPr>
      <w:rPr>
        <w:rFonts w:ascii="Wingdings" w:hAnsi="Wingdings"/>
      </w:rPr>
    </w:lvl>
    <w:lvl w:ilvl="3" w:tplc="A7305436">
      <w:start w:val="1"/>
      <w:numFmt w:val="bullet"/>
      <w:lvlText w:val=""/>
      <w:lvlJc w:val="left"/>
      <w:pPr>
        <w:tabs>
          <w:tab w:val="num" w:pos="2880"/>
        </w:tabs>
        <w:ind w:left="2880" w:hanging="360"/>
      </w:pPr>
      <w:rPr>
        <w:rFonts w:ascii="Symbol" w:hAnsi="Symbol"/>
      </w:rPr>
    </w:lvl>
    <w:lvl w:ilvl="4" w:tplc="100E6B6E">
      <w:start w:val="1"/>
      <w:numFmt w:val="bullet"/>
      <w:lvlText w:val="o"/>
      <w:lvlJc w:val="left"/>
      <w:pPr>
        <w:tabs>
          <w:tab w:val="num" w:pos="3600"/>
        </w:tabs>
        <w:ind w:left="3600" w:hanging="360"/>
      </w:pPr>
      <w:rPr>
        <w:rFonts w:ascii="Courier New" w:hAnsi="Courier New"/>
      </w:rPr>
    </w:lvl>
    <w:lvl w:ilvl="5" w:tplc="F5404AB0">
      <w:start w:val="1"/>
      <w:numFmt w:val="bullet"/>
      <w:lvlText w:val=""/>
      <w:lvlJc w:val="left"/>
      <w:pPr>
        <w:tabs>
          <w:tab w:val="num" w:pos="4320"/>
        </w:tabs>
        <w:ind w:left="4320" w:hanging="360"/>
      </w:pPr>
      <w:rPr>
        <w:rFonts w:ascii="Wingdings" w:hAnsi="Wingdings"/>
      </w:rPr>
    </w:lvl>
    <w:lvl w:ilvl="6" w:tplc="A0742A6E">
      <w:start w:val="1"/>
      <w:numFmt w:val="bullet"/>
      <w:lvlText w:val=""/>
      <w:lvlJc w:val="left"/>
      <w:pPr>
        <w:tabs>
          <w:tab w:val="num" w:pos="5040"/>
        </w:tabs>
        <w:ind w:left="5040" w:hanging="360"/>
      </w:pPr>
      <w:rPr>
        <w:rFonts w:ascii="Symbol" w:hAnsi="Symbol"/>
      </w:rPr>
    </w:lvl>
    <w:lvl w:ilvl="7" w:tplc="3E8030DA">
      <w:start w:val="1"/>
      <w:numFmt w:val="bullet"/>
      <w:lvlText w:val="o"/>
      <w:lvlJc w:val="left"/>
      <w:pPr>
        <w:tabs>
          <w:tab w:val="num" w:pos="5760"/>
        </w:tabs>
        <w:ind w:left="5760" w:hanging="360"/>
      </w:pPr>
      <w:rPr>
        <w:rFonts w:ascii="Courier New" w:hAnsi="Courier New"/>
      </w:rPr>
    </w:lvl>
    <w:lvl w:ilvl="8" w:tplc="9DF0B218">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3D44D8D8">
      <w:start w:val="1"/>
      <w:numFmt w:val="bullet"/>
      <w:lvlText w:val=""/>
      <w:lvlJc w:val="left"/>
      <w:pPr>
        <w:ind w:left="720" w:hanging="360"/>
      </w:pPr>
      <w:rPr>
        <w:rFonts w:ascii="Symbol" w:hAnsi="Symbol"/>
      </w:rPr>
    </w:lvl>
    <w:lvl w:ilvl="1" w:tplc="56C8CBBE">
      <w:start w:val="1"/>
      <w:numFmt w:val="bullet"/>
      <w:lvlText w:val="o"/>
      <w:lvlJc w:val="left"/>
      <w:pPr>
        <w:tabs>
          <w:tab w:val="num" w:pos="1440"/>
        </w:tabs>
        <w:ind w:left="1440" w:hanging="360"/>
      </w:pPr>
      <w:rPr>
        <w:rFonts w:ascii="Courier New" w:hAnsi="Courier New"/>
      </w:rPr>
    </w:lvl>
    <w:lvl w:ilvl="2" w:tplc="BA9801BE">
      <w:start w:val="1"/>
      <w:numFmt w:val="bullet"/>
      <w:lvlText w:val=""/>
      <w:lvlJc w:val="left"/>
      <w:pPr>
        <w:tabs>
          <w:tab w:val="num" w:pos="2160"/>
        </w:tabs>
        <w:ind w:left="2160" w:hanging="360"/>
      </w:pPr>
      <w:rPr>
        <w:rFonts w:ascii="Wingdings" w:hAnsi="Wingdings"/>
      </w:rPr>
    </w:lvl>
    <w:lvl w:ilvl="3" w:tplc="4EFEF6FC">
      <w:start w:val="1"/>
      <w:numFmt w:val="bullet"/>
      <w:lvlText w:val=""/>
      <w:lvlJc w:val="left"/>
      <w:pPr>
        <w:tabs>
          <w:tab w:val="num" w:pos="2880"/>
        </w:tabs>
        <w:ind w:left="2880" w:hanging="360"/>
      </w:pPr>
      <w:rPr>
        <w:rFonts w:ascii="Symbol" w:hAnsi="Symbol"/>
      </w:rPr>
    </w:lvl>
    <w:lvl w:ilvl="4" w:tplc="C37A9992">
      <w:start w:val="1"/>
      <w:numFmt w:val="bullet"/>
      <w:lvlText w:val="o"/>
      <w:lvlJc w:val="left"/>
      <w:pPr>
        <w:tabs>
          <w:tab w:val="num" w:pos="3600"/>
        </w:tabs>
        <w:ind w:left="3600" w:hanging="360"/>
      </w:pPr>
      <w:rPr>
        <w:rFonts w:ascii="Courier New" w:hAnsi="Courier New"/>
      </w:rPr>
    </w:lvl>
    <w:lvl w:ilvl="5" w:tplc="255A72BC">
      <w:start w:val="1"/>
      <w:numFmt w:val="bullet"/>
      <w:lvlText w:val=""/>
      <w:lvlJc w:val="left"/>
      <w:pPr>
        <w:tabs>
          <w:tab w:val="num" w:pos="4320"/>
        </w:tabs>
        <w:ind w:left="4320" w:hanging="360"/>
      </w:pPr>
      <w:rPr>
        <w:rFonts w:ascii="Wingdings" w:hAnsi="Wingdings"/>
      </w:rPr>
    </w:lvl>
    <w:lvl w:ilvl="6" w:tplc="FDDA53E6">
      <w:start w:val="1"/>
      <w:numFmt w:val="bullet"/>
      <w:lvlText w:val=""/>
      <w:lvlJc w:val="left"/>
      <w:pPr>
        <w:tabs>
          <w:tab w:val="num" w:pos="5040"/>
        </w:tabs>
        <w:ind w:left="5040" w:hanging="360"/>
      </w:pPr>
      <w:rPr>
        <w:rFonts w:ascii="Symbol" w:hAnsi="Symbol"/>
      </w:rPr>
    </w:lvl>
    <w:lvl w:ilvl="7" w:tplc="EEE44F2C">
      <w:start w:val="1"/>
      <w:numFmt w:val="bullet"/>
      <w:lvlText w:val="o"/>
      <w:lvlJc w:val="left"/>
      <w:pPr>
        <w:tabs>
          <w:tab w:val="num" w:pos="5760"/>
        </w:tabs>
        <w:ind w:left="5760" w:hanging="360"/>
      </w:pPr>
      <w:rPr>
        <w:rFonts w:ascii="Courier New" w:hAnsi="Courier New"/>
      </w:rPr>
    </w:lvl>
    <w:lvl w:ilvl="8" w:tplc="CEFE9E2A">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9BA469EE">
      <w:start w:val="1"/>
      <w:numFmt w:val="bullet"/>
      <w:lvlText w:val=""/>
      <w:lvlJc w:val="left"/>
      <w:pPr>
        <w:ind w:left="720" w:hanging="360"/>
      </w:pPr>
      <w:rPr>
        <w:rFonts w:ascii="Symbol" w:hAnsi="Symbol"/>
      </w:rPr>
    </w:lvl>
    <w:lvl w:ilvl="1" w:tplc="43462104">
      <w:start w:val="1"/>
      <w:numFmt w:val="bullet"/>
      <w:lvlText w:val="o"/>
      <w:lvlJc w:val="left"/>
      <w:pPr>
        <w:tabs>
          <w:tab w:val="num" w:pos="1440"/>
        </w:tabs>
        <w:ind w:left="1440" w:hanging="360"/>
      </w:pPr>
      <w:rPr>
        <w:rFonts w:ascii="Courier New" w:hAnsi="Courier New"/>
      </w:rPr>
    </w:lvl>
    <w:lvl w:ilvl="2" w:tplc="0D62B11C">
      <w:start w:val="1"/>
      <w:numFmt w:val="bullet"/>
      <w:lvlText w:val=""/>
      <w:lvlJc w:val="left"/>
      <w:pPr>
        <w:tabs>
          <w:tab w:val="num" w:pos="2160"/>
        </w:tabs>
        <w:ind w:left="2160" w:hanging="360"/>
      </w:pPr>
      <w:rPr>
        <w:rFonts w:ascii="Wingdings" w:hAnsi="Wingdings"/>
      </w:rPr>
    </w:lvl>
    <w:lvl w:ilvl="3" w:tplc="031CB26E">
      <w:start w:val="1"/>
      <w:numFmt w:val="bullet"/>
      <w:lvlText w:val=""/>
      <w:lvlJc w:val="left"/>
      <w:pPr>
        <w:tabs>
          <w:tab w:val="num" w:pos="2880"/>
        </w:tabs>
        <w:ind w:left="2880" w:hanging="360"/>
      </w:pPr>
      <w:rPr>
        <w:rFonts w:ascii="Symbol" w:hAnsi="Symbol"/>
      </w:rPr>
    </w:lvl>
    <w:lvl w:ilvl="4" w:tplc="BB9E50C4">
      <w:start w:val="1"/>
      <w:numFmt w:val="bullet"/>
      <w:lvlText w:val="o"/>
      <w:lvlJc w:val="left"/>
      <w:pPr>
        <w:tabs>
          <w:tab w:val="num" w:pos="3600"/>
        </w:tabs>
        <w:ind w:left="3600" w:hanging="360"/>
      </w:pPr>
      <w:rPr>
        <w:rFonts w:ascii="Courier New" w:hAnsi="Courier New"/>
      </w:rPr>
    </w:lvl>
    <w:lvl w:ilvl="5" w:tplc="E22C4E4A">
      <w:start w:val="1"/>
      <w:numFmt w:val="bullet"/>
      <w:lvlText w:val=""/>
      <w:lvlJc w:val="left"/>
      <w:pPr>
        <w:tabs>
          <w:tab w:val="num" w:pos="4320"/>
        </w:tabs>
        <w:ind w:left="4320" w:hanging="360"/>
      </w:pPr>
      <w:rPr>
        <w:rFonts w:ascii="Wingdings" w:hAnsi="Wingdings"/>
      </w:rPr>
    </w:lvl>
    <w:lvl w:ilvl="6" w:tplc="E2FA1996">
      <w:start w:val="1"/>
      <w:numFmt w:val="bullet"/>
      <w:lvlText w:val=""/>
      <w:lvlJc w:val="left"/>
      <w:pPr>
        <w:tabs>
          <w:tab w:val="num" w:pos="5040"/>
        </w:tabs>
        <w:ind w:left="5040" w:hanging="360"/>
      </w:pPr>
      <w:rPr>
        <w:rFonts w:ascii="Symbol" w:hAnsi="Symbol"/>
      </w:rPr>
    </w:lvl>
    <w:lvl w:ilvl="7" w:tplc="F594F6D0">
      <w:start w:val="1"/>
      <w:numFmt w:val="bullet"/>
      <w:lvlText w:val="o"/>
      <w:lvlJc w:val="left"/>
      <w:pPr>
        <w:tabs>
          <w:tab w:val="num" w:pos="5760"/>
        </w:tabs>
        <w:ind w:left="5760" w:hanging="360"/>
      </w:pPr>
      <w:rPr>
        <w:rFonts w:ascii="Courier New" w:hAnsi="Courier New"/>
      </w:rPr>
    </w:lvl>
    <w:lvl w:ilvl="8" w:tplc="20D286B8">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691CDDA4">
      <w:start w:val="1"/>
      <w:numFmt w:val="bullet"/>
      <w:lvlText w:val=""/>
      <w:lvlJc w:val="left"/>
      <w:pPr>
        <w:ind w:left="720" w:hanging="360"/>
      </w:pPr>
      <w:rPr>
        <w:rFonts w:ascii="Symbol" w:hAnsi="Symbol"/>
      </w:rPr>
    </w:lvl>
    <w:lvl w:ilvl="1" w:tplc="68AE5D36">
      <w:start w:val="1"/>
      <w:numFmt w:val="bullet"/>
      <w:lvlText w:val="o"/>
      <w:lvlJc w:val="left"/>
      <w:pPr>
        <w:tabs>
          <w:tab w:val="num" w:pos="1440"/>
        </w:tabs>
        <w:ind w:left="1440" w:hanging="360"/>
      </w:pPr>
      <w:rPr>
        <w:rFonts w:ascii="Courier New" w:hAnsi="Courier New"/>
      </w:rPr>
    </w:lvl>
    <w:lvl w:ilvl="2" w:tplc="5BB49FA6">
      <w:start w:val="1"/>
      <w:numFmt w:val="bullet"/>
      <w:lvlText w:val=""/>
      <w:lvlJc w:val="left"/>
      <w:pPr>
        <w:tabs>
          <w:tab w:val="num" w:pos="2160"/>
        </w:tabs>
        <w:ind w:left="2160" w:hanging="360"/>
      </w:pPr>
      <w:rPr>
        <w:rFonts w:ascii="Wingdings" w:hAnsi="Wingdings"/>
      </w:rPr>
    </w:lvl>
    <w:lvl w:ilvl="3" w:tplc="13FC1F5A">
      <w:start w:val="1"/>
      <w:numFmt w:val="bullet"/>
      <w:lvlText w:val=""/>
      <w:lvlJc w:val="left"/>
      <w:pPr>
        <w:tabs>
          <w:tab w:val="num" w:pos="2880"/>
        </w:tabs>
        <w:ind w:left="2880" w:hanging="360"/>
      </w:pPr>
      <w:rPr>
        <w:rFonts w:ascii="Symbol" w:hAnsi="Symbol"/>
      </w:rPr>
    </w:lvl>
    <w:lvl w:ilvl="4" w:tplc="0DEA4B6E">
      <w:start w:val="1"/>
      <w:numFmt w:val="bullet"/>
      <w:lvlText w:val="o"/>
      <w:lvlJc w:val="left"/>
      <w:pPr>
        <w:tabs>
          <w:tab w:val="num" w:pos="3600"/>
        </w:tabs>
        <w:ind w:left="3600" w:hanging="360"/>
      </w:pPr>
      <w:rPr>
        <w:rFonts w:ascii="Courier New" w:hAnsi="Courier New"/>
      </w:rPr>
    </w:lvl>
    <w:lvl w:ilvl="5" w:tplc="48F8C6AC">
      <w:start w:val="1"/>
      <w:numFmt w:val="bullet"/>
      <w:lvlText w:val=""/>
      <w:lvlJc w:val="left"/>
      <w:pPr>
        <w:tabs>
          <w:tab w:val="num" w:pos="4320"/>
        </w:tabs>
        <w:ind w:left="4320" w:hanging="360"/>
      </w:pPr>
      <w:rPr>
        <w:rFonts w:ascii="Wingdings" w:hAnsi="Wingdings"/>
      </w:rPr>
    </w:lvl>
    <w:lvl w:ilvl="6" w:tplc="58867134">
      <w:start w:val="1"/>
      <w:numFmt w:val="bullet"/>
      <w:lvlText w:val=""/>
      <w:lvlJc w:val="left"/>
      <w:pPr>
        <w:tabs>
          <w:tab w:val="num" w:pos="5040"/>
        </w:tabs>
        <w:ind w:left="5040" w:hanging="360"/>
      </w:pPr>
      <w:rPr>
        <w:rFonts w:ascii="Symbol" w:hAnsi="Symbol"/>
      </w:rPr>
    </w:lvl>
    <w:lvl w:ilvl="7" w:tplc="6CECFEDE">
      <w:start w:val="1"/>
      <w:numFmt w:val="bullet"/>
      <w:lvlText w:val="o"/>
      <w:lvlJc w:val="left"/>
      <w:pPr>
        <w:tabs>
          <w:tab w:val="num" w:pos="5760"/>
        </w:tabs>
        <w:ind w:left="5760" w:hanging="360"/>
      </w:pPr>
      <w:rPr>
        <w:rFonts w:ascii="Courier New" w:hAnsi="Courier New"/>
      </w:rPr>
    </w:lvl>
    <w:lvl w:ilvl="8" w:tplc="3C5052E4">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01DCA8BC">
      <w:start w:val="1"/>
      <w:numFmt w:val="bullet"/>
      <w:lvlText w:val=""/>
      <w:lvlJc w:val="left"/>
      <w:pPr>
        <w:ind w:left="720" w:hanging="360"/>
      </w:pPr>
      <w:rPr>
        <w:rFonts w:ascii="Symbol" w:hAnsi="Symbol"/>
      </w:rPr>
    </w:lvl>
    <w:lvl w:ilvl="1" w:tplc="AE56926A">
      <w:start w:val="1"/>
      <w:numFmt w:val="bullet"/>
      <w:lvlText w:val="o"/>
      <w:lvlJc w:val="left"/>
      <w:pPr>
        <w:tabs>
          <w:tab w:val="num" w:pos="1440"/>
        </w:tabs>
        <w:ind w:left="1440" w:hanging="360"/>
      </w:pPr>
      <w:rPr>
        <w:rFonts w:ascii="Courier New" w:hAnsi="Courier New"/>
      </w:rPr>
    </w:lvl>
    <w:lvl w:ilvl="2" w:tplc="83EC8170">
      <w:start w:val="1"/>
      <w:numFmt w:val="bullet"/>
      <w:lvlText w:val=""/>
      <w:lvlJc w:val="left"/>
      <w:pPr>
        <w:tabs>
          <w:tab w:val="num" w:pos="2160"/>
        </w:tabs>
        <w:ind w:left="2160" w:hanging="360"/>
      </w:pPr>
      <w:rPr>
        <w:rFonts w:ascii="Wingdings" w:hAnsi="Wingdings"/>
      </w:rPr>
    </w:lvl>
    <w:lvl w:ilvl="3" w:tplc="3550C5EE">
      <w:start w:val="1"/>
      <w:numFmt w:val="bullet"/>
      <w:lvlText w:val=""/>
      <w:lvlJc w:val="left"/>
      <w:pPr>
        <w:tabs>
          <w:tab w:val="num" w:pos="2880"/>
        </w:tabs>
        <w:ind w:left="2880" w:hanging="360"/>
      </w:pPr>
      <w:rPr>
        <w:rFonts w:ascii="Symbol" w:hAnsi="Symbol"/>
      </w:rPr>
    </w:lvl>
    <w:lvl w:ilvl="4" w:tplc="B23E6560">
      <w:start w:val="1"/>
      <w:numFmt w:val="bullet"/>
      <w:lvlText w:val="o"/>
      <w:lvlJc w:val="left"/>
      <w:pPr>
        <w:tabs>
          <w:tab w:val="num" w:pos="3600"/>
        </w:tabs>
        <w:ind w:left="3600" w:hanging="360"/>
      </w:pPr>
      <w:rPr>
        <w:rFonts w:ascii="Courier New" w:hAnsi="Courier New"/>
      </w:rPr>
    </w:lvl>
    <w:lvl w:ilvl="5" w:tplc="85802214">
      <w:start w:val="1"/>
      <w:numFmt w:val="bullet"/>
      <w:lvlText w:val=""/>
      <w:lvlJc w:val="left"/>
      <w:pPr>
        <w:tabs>
          <w:tab w:val="num" w:pos="4320"/>
        </w:tabs>
        <w:ind w:left="4320" w:hanging="360"/>
      </w:pPr>
      <w:rPr>
        <w:rFonts w:ascii="Wingdings" w:hAnsi="Wingdings"/>
      </w:rPr>
    </w:lvl>
    <w:lvl w:ilvl="6" w:tplc="BAA620CA">
      <w:start w:val="1"/>
      <w:numFmt w:val="bullet"/>
      <w:lvlText w:val=""/>
      <w:lvlJc w:val="left"/>
      <w:pPr>
        <w:tabs>
          <w:tab w:val="num" w:pos="5040"/>
        </w:tabs>
        <w:ind w:left="5040" w:hanging="360"/>
      </w:pPr>
      <w:rPr>
        <w:rFonts w:ascii="Symbol" w:hAnsi="Symbol"/>
      </w:rPr>
    </w:lvl>
    <w:lvl w:ilvl="7" w:tplc="3974A970">
      <w:start w:val="1"/>
      <w:numFmt w:val="bullet"/>
      <w:lvlText w:val="o"/>
      <w:lvlJc w:val="left"/>
      <w:pPr>
        <w:tabs>
          <w:tab w:val="num" w:pos="5760"/>
        </w:tabs>
        <w:ind w:left="5760" w:hanging="360"/>
      </w:pPr>
      <w:rPr>
        <w:rFonts w:ascii="Courier New" w:hAnsi="Courier New"/>
      </w:rPr>
    </w:lvl>
    <w:lvl w:ilvl="8" w:tplc="A69672C6">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hybridMultilevel"/>
    <w:tmpl w:val="00000090"/>
    <w:lvl w:ilvl="0" w:tplc="24ECC546">
      <w:start w:val="1"/>
      <w:numFmt w:val="bullet"/>
      <w:lvlText w:val=""/>
      <w:lvlJc w:val="left"/>
      <w:pPr>
        <w:ind w:left="720" w:hanging="360"/>
      </w:pPr>
      <w:rPr>
        <w:rFonts w:ascii="Symbol" w:hAnsi="Symbol"/>
      </w:rPr>
    </w:lvl>
    <w:lvl w:ilvl="1" w:tplc="9BFC897C">
      <w:start w:val="1"/>
      <w:numFmt w:val="bullet"/>
      <w:lvlText w:val="o"/>
      <w:lvlJc w:val="left"/>
      <w:pPr>
        <w:tabs>
          <w:tab w:val="num" w:pos="1440"/>
        </w:tabs>
        <w:ind w:left="1440" w:hanging="360"/>
      </w:pPr>
      <w:rPr>
        <w:rFonts w:ascii="Courier New" w:hAnsi="Courier New"/>
      </w:rPr>
    </w:lvl>
    <w:lvl w:ilvl="2" w:tplc="C8BE94D8">
      <w:start w:val="1"/>
      <w:numFmt w:val="bullet"/>
      <w:lvlText w:val=""/>
      <w:lvlJc w:val="left"/>
      <w:pPr>
        <w:tabs>
          <w:tab w:val="num" w:pos="2160"/>
        </w:tabs>
        <w:ind w:left="2160" w:hanging="360"/>
      </w:pPr>
      <w:rPr>
        <w:rFonts w:ascii="Wingdings" w:hAnsi="Wingdings"/>
      </w:rPr>
    </w:lvl>
    <w:lvl w:ilvl="3" w:tplc="B7A4AD18">
      <w:start w:val="1"/>
      <w:numFmt w:val="bullet"/>
      <w:lvlText w:val=""/>
      <w:lvlJc w:val="left"/>
      <w:pPr>
        <w:tabs>
          <w:tab w:val="num" w:pos="2880"/>
        </w:tabs>
        <w:ind w:left="2880" w:hanging="360"/>
      </w:pPr>
      <w:rPr>
        <w:rFonts w:ascii="Symbol" w:hAnsi="Symbol"/>
      </w:rPr>
    </w:lvl>
    <w:lvl w:ilvl="4" w:tplc="1B0AD89E">
      <w:start w:val="1"/>
      <w:numFmt w:val="bullet"/>
      <w:lvlText w:val="o"/>
      <w:lvlJc w:val="left"/>
      <w:pPr>
        <w:tabs>
          <w:tab w:val="num" w:pos="3600"/>
        </w:tabs>
        <w:ind w:left="3600" w:hanging="360"/>
      </w:pPr>
      <w:rPr>
        <w:rFonts w:ascii="Courier New" w:hAnsi="Courier New"/>
      </w:rPr>
    </w:lvl>
    <w:lvl w:ilvl="5" w:tplc="C4BE2E96">
      <w:start w:val="1"/>
      <w:numFmt w:val="bullet"/>
      <w:lvlText w:val=""/>
      <w:lvlJc w:val="left"/>
      <w:pPr>
        <w:tabs>
          <w:tab w:val="num" w:pos="4320"/>
        </w:tabs>
        <w:ind w:left="4320" w:hanging="360"/>
      </w:pPr>
      <w:rPr>
        <w:rFonts w:ascii="Wingdings" w:hAnsi="Wingdings"/>
      </w:rPr>
    </w:lvl>
    <w:lvl w:ilvl="6" w:tplc="85D833E6">
      <w:start w:val="1"/>
      <w:numFmt w:val="bullet"/>
      <w:lvlText w:val=""/>
      <w:lvlJc w:val="left"/>
      <w:pPr>
        <w:tabs>
          <w:tab w:val="num" w:pos="5040"/>
        </w:tabs>
        <w:ind w:left="5040" w:hanging="360"/>
      </w:pPr>
      <w:rPr>
        <w:rFonts w:ascii="Symbol" w:hAnsi="Symbol"/>
      </w:rPr>
    </w:lvl>
    <w:lvl w:ilvl="7" w:tplc="80F25F18">
      <w:start w:val="1"/>
      <w:numFmt w:val="bullet"/>
      <w:lvlText w:val="o"/>
      <w:lvlJc w:val="left"/>
      <w:pPr>
        <w:tabs>
          <w:tab w:val="num" w:pos="5760"/>
        </w:tabs>
        <w:ind w:left="5760" w:hanging="360"/>
      </w:pPr>
      <w:rPr>
        <w:rFonts w:ascii="Courier New" w:hAnsi="Courier New"/>
      </w:rPr>
    </w:lvl>
    <w:lvl w:ilvl="8" w:tplc="948A031C">
      <w:start w:val="1"/>
      <w:numFmt w:val="bullet"/>
      <w:lvlText w:val=""/>
      <w:lvlJc w:val="left"/>
      <w:pPr>
        <w:tabs>
          <w:tab w:val="num" w:pos="6480"/>
        </w:tabs>
        <w:ind w:left="6480" w:hanging="360"/>
      </w:pPr>
      <w:rPr>
        <w:rFonts w:ascii="Wingdings" w:hAnsi="Wingdings"/>
      </w:rPr>
    </w:lvl>
  </w:abstractNum>
  <w:abstractNum w:abstractNumId="144" w15:restartNumberingAfterBreak="0">
    <w:nsid w:val="00000091"/>
    <w:multiLevelType w:val="hybridMultilevel"/>
    <w:tmpl w:val="00000091"/>
    <w:lvl w:ilvl="0" w:tplc="FC5E5500">
      <w:start w:val="1"/>
      <w:numFmt w:val="bullet"/>
      <w:lvlText w:val=""/>
      <w:lvlJc w:val="left"/>
      <w:pPr>
        <w:ind w:left="720" w:hanging="360"/>
      </w:pPr>
      <w:rPr>
        <w:rFonts w:ascii="Symbol" w:hAnsi="Symbol"/>
      </w:rPr>
    </w:lvl>
    <w:lvl w:ilvl="1" w:tplc="7CE606BA">
      <w:start w:val="1"/>
      <w:numFmt w:val="bullet"/>
      <w:lvlText w:val="o"/>
      <w:lvlJc w:val="left"/>
      <w:pPr>
        <w:tabs>
          <w:tab w:val="num" w:pos="1440"/>
        </w:tabs>
        <w:ind w:left="1440" w:hanging="360"/>
      </w:pPr>
      <w:rPr>
        <w:rFonts w:ascii="Courier New" w:hAnsi="Courier New"/>
      </w:rPr>
    </w:lvl>
    <w:lvl w:ilvl="2" w:tplc="76504366">
      <w:start w:val="1"/>
      <w:numFmt w:val="bullet"/>
      <w:lvlText w:val=""/>
      <w:lvlJc w:val="left"/>
      <w:pPr>
        <w:tabs>
          <w:tab w:val="num" w:pos="2160"/>
        </w:tabs>
        <w:ind w:left="2160" w:hanging="360"/>
      </w:pPr>
      <w:rPr>
        <w:rFonts w:ascii="Wingdings" w:hAnsi="Wingdings"/>
      </w:rPr>
    </w:lvl>
    <w:lvl w:ilvl="3" w:tplc="15EA2D70">
      <w:start w:val="1"/>
      <w:numFmt w:val="bullet"/>
      <w:lvlText w:val=""/>
      <w:lvlJc w:val="left"/>
      <w:pPr>
        <w:tabs>
          <w:tab w:val="num" w:pos="2880"/>
        </w:tabs>
        <w:ind w:left="2880" w:hanging="360"/>
      </w:pPr>
      <w:rPr>
        <w:rFonts w:ascii="Symbol" w:hAnsi="Symbol"/>
      </w:rPr>
    </w:lvl>
    <w:lvl w:ilvl="4" w:tplc="678C076E">
      <w:start w:val="1"/>
      <w:numFmt w:val="bullet"/>
      <w:lvlText w:val="o"/>
      <w:lvlJc w:val="left"/>
      <w:pPr>
        <w:tabs>
          <w:tab w:val="num" w:pos="3600"/>
        </w:tabs>
        <w:ind w:left="3600" w:hanging="360"/>
      </w:pPr>
      <w:rPr>
        <w:rFonts w:ascii="Courier New" w:hAnsi="Courier New"/>
      </w:rPr>
    </w:lvl>
    <w:lvl w:ilvl="5" w:tplc="6C102F4A">
      <w:start w:val="1"/>
      <w:numFmt w:val="bullet"/>
      <w:lvlText w:val=""/>
      <w:lvlJc w:val="left"/>
      <w:pPr>
        <w:tabs>
          <w:tab w:val="num" w:pos="4320"/>
        </w:tabs>
        <w:ind w:left="4320" w:hanging="360"/>
      </w:pPr>
      <w:rPr>
        <w:rFonts w:ascii="Wingdings" w:hAnsi="Wingdings"/>
      </w:rPr>
    </w:lvl>
    <w:lvl w:ilvl="6" w:tplc="8AE62ED8">
      <w:start w:val="1"/>
      <w:numFmt w:val="bullet"/>
      <w:lvlText w:val=""/>
      <w:lvlJc w:val="left"/>
      <w:pPr>
        <w:tabs>
          <w:tab w:val="num" w:pos="5040"/>
        </w:tabs>
        <w:ind w:left="5040" w:hanging="360"/>
      </w:pPr>
      <w:rPr>
        <w:rFonts w:ascii="Symbol" w:hAnsi="Symbol"/>
      </w:rPr>
    </w:lvl>
    <w:lvl w:ilvl="7" w:tplc="8A2EB22E">
      <w:start w:val="1"/>
      <w:numFmt w:val="bullet"/>
      <w:lvlText w:val="o"/>
      <w:lvlJc w:val="left"/>
      <w:pPr>
        <w:tabs>
          <w:tab w:val="num" w:pos="5760"/>
        </w:tabs>
        <w:ind w:left="5760" w:hanging="360"/>
      </w:pPr>
      <w:rPr>
        <w:rFonts w:ascii="Courier New" w:hAnsi="Courier New"/>
      </w:rPr>
    </w:lvl>
    <w:lvl w:ilvl="8" w:tplc="0B4A9A98">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hybridMultilevel"/>
    <w:tmpl w:val="00000092"/>
    <w:lvl w:ilvl="0" w:tplc="B85C1466">
      <w:start w:val="1"/>
      <w:numFmt w:val="bullet"/>
      <w:lvlText w:val=""/>
      <w:lvlJc w:val="left"/>
      <w:pPr>
        <w:ind w:left="720" w:hanging="360"/>
      </w:pPr>
      <w:rPr>
        <w:rFonts w:ascii="Symbol" w:hAnsi="Symbol"/>
      </w:rPr>
    </w:lvl>
    <w:lvl w:ilvl="1" w:tplc="F9F0F2D4">
      <w:start w:val="1"/>
      <w:numFmt w:val="bullet"/>
      <w:lvlText w:val="o"/>
      <w:lvlJc w:val="left"/>
      <w:pPr>
        <w:tabs>
          <w:tab w:val="num" w:pos="1440"/>
        </w:tabs>
        <w:ind w:left="1440" w:hanging="360"/>
      </w:pPr>
      <w:rPr>
        <w:rFonts w:ascii="Courier New" w:hAnsi="Courier New"/>
      </w:rPr>
    </w:lvl>
    <w:lvl w:ilvl="2" w:tplc="74B81122">
      <w:start w:val="1"/>
      <w:numFmt w:val="bullet"/>
      <w:lvlText w:val=""/>
      <w:lvlJc w:val="left"/>
      <w:pPr>
        <w:tabs>
          <w:tab w:val="num" w:pos="2160"/>
        </w:tabs>
        <w:ind w:left="2160" w:hanging="360"/>
      </w:pPr>
      <w:rPr>
        <w:rFonts w:ascii="Wingdings" w:hAnsi="Wingdings"/>
      </w:rPr>
    </w:lvl>
    <w:lvl w:ilvl="3" w:tplc="B738854C">
      <w:start w:val="1"/>
      <w:numFmt w:val="bullet"/>
      <w:lvlText w:val=""/>
      <w:lvlJc w:val="left"/>
      <w:pPr>
        <w:tabs>
          <w:tab w:val="num" w:pos="2880"/>
        </w:tabs>
        <w:ind w:left="2880" w:hanging="360"/>
      </w:pPr>
      <w:rPr>
        <w:rFonts w:ascii="Symbol" w:hAnsi="Symbol"/>
      </w:rPr>
    </w:lvl>
    <w:lvl w:ilvl="4" w:tplc="2C7E51DE">
      <w:start w:val="1"/>
      <w:numFmt w:val="bullet"/>
      <w:lvlText w:val="o"/>
      <w:lvlJc w:val="left"/>
      <w:pPr>
        <w:tabs>
          <w:tab w:val="num" w:pos="3600"/>
        </w:tabs>
        <w:ind w:left="3600" w:hanging="360"/>
      </w:pPr>
      <w:rPr>
        <w:rFonts w:ascii="Courier New" w:hAnsi="Courier New"/>
      </w:rPr>
    </w:lvl>
    <w:lvl w:ilvl="5" w:tplc="1E6CA07E">
      <w:start w:val="1"/>
      <w:numFmt w:val="bullet"/>
      <w:lvlText w:val=""/>
      <w:lvlJc w:val="left"/>
      <w:pPr>
        <w:tabs>
          <w:tab w:val="num" w:pos="4320"/>
        </w:tabs>
        <w:ind w:left="4320" w:hanging="360"/>
      </w:pPr>
      <w:rPr>
        <w:rFonts w:ascii="Wingdings" w:hAnsi="Wingdings"/>
      </w:rPr>
    </w:lvl>
    <w:lvl w:ilvl="6" w:tplc="9C225B00">
      <w:start w:val="1"/>
      <w:numFmt w:val="bullet"/>
      <w:lvlText w:val=""/>
      <w:lvlJc w:val="left"/>
      <w:pPr>
        <w:tabs>
          <w:tab w:val="num" w:pos="5040"/>
        </w:tabs>
        <w:ind w:left="5040" w:hanging="360"/>
      </w:pPr>
      <w:rPr>
        <w:rFonts w:ascii="Symbol" w:hAnsi="Symbol"/>
      </w:rPr>
    </w:lvl>
    <w:lvl w:ilvl="7" w:tplc="74845774">
      <w:start w:val="1"/>
      <w:numFmt w:val="bullet"/>
      <w:lvlText w:val="o"/>
      <w:lvlJc w:val="left"/>
      <w:pPr>
        <w:tabs>
          <w:tab w:val="num" w:pos="5760"/>
        </w:tabs>
        <w:ind w:left="5760" w:hanging="360"/>
      </w:pPr>
      <w:rPr>
        <w:rFonts w:ascii="Courier New" w:hAnsi="Courier New"/>
      </w:rPr>
    </w:lvl>
    <w:lvl w:ilvl="8" w:tplc="7DBCF272">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C88C3272">
      <w:start w:val="1"/>
      <w:numFmt w:val="bullet"/>
      <w:lvlText w:val=""/>
      <w:lvlJc w:val="left"/>
      <w:pPr>
        <w:ind w:left="720" w:hanging="360"/>
      </w:pPr>
      <w:rPr>
        <w:rFonts w:ascii="Symbol" w:hAnsi="Symbol"/>
      </w:rPr>
    </w:lvl>
    <w:lvl w:ilvl="1" w:tplc="980EC6E0">
      <w:start w:val="1"/>
      <w:numFmt w:val="bullet"/>
      <w:lvlText w:val="o"/>
      <w:lvlJc w:val="left"/>
      <w:pPr>
        <w:tabs>
          <w:tab w:val="num" w:pos="1440"/>
        </w:tabs>
        <w:ind w:left="1440" w:hanging="360"/>
      </w:pPr>
      <w:rPr>
        <w:rFonts w:ascii="Courier New" w:hAnsi="Courier New"/>
      </w:rPr>
    </w:lvl>
    <w:lvl w:ilvl="2" w:tplc="2CC2570C">
      <w:start w:val="1"/>
      <w:numFmt w:val="bullet"/>
      <w:lvlText w:val=""/>
      <w:lvlJc w:val="left"/>
      <w:pPr>
        <w:tabs>
          <w:tab w:val="num" w:pos="2160"/>
        </w:tabs>
        <w:ind w:left="2160" w:hanging="360"/>
      </w:pPr>
      <w:rPr>
        <w:rFonts w:ascii="Wingdings" w:hAnsi="Wingdings"/>
      </w:rPr>
    </w:lvl>
    <w:lvl w:ilvl="3" w:tplc="C00C0BDE">
      <w:start w:val="1"/>
      <w:numFmt w:val="bullet"/>
      <w:lvlText w:val=""/>
      <w:lvlJc w:val="left"/>
      <w:pPr>
        <w:tabs>
          <w:tab w:val="num" w:pos="2880"/>
        </w:tabs>
        <w:ind w:left="2880" w:hanging="360"/>
      </w:pPr>
      <w:rPr>
        <w:rFonts w:ascii="Symbol" w:hAnsi="Symbol"/>
      </w:rPr>
    </w:lvl>
    <w:lvl w:ilvl="4" w:tplc="9E968660">
      <w:start w:val="1"/>
      <w:numFmt w:val="bullet"/>
      <w:lvlText w:val="o"/>
      <w:lvlJc w:val="left"/>
      <w:pPr>
        <w:tabs>
          <w:tab w:val="num" w:pos="3600"/>
        </w:tabs>
        <w:ind w:left="3600" w:hanging="360"/>
      </w:pPr>
      <w:rPr>
        <w:rFonts w:ascii="Courier New" w:hAnsi="Courier New"/>
      </w:rPr>
    </w:lvl>
    <w:lvl w:ilvl="5" w:tplc="A93251D4">
      <w:start w:val="1"/>
      <w:numFmt w:val="bullet"/>
      <w:lvlText w:val=""/>
      <w:lvlJc w:val="left"/>
      <w:pPr>
        <w:tabs>
          <w:tab w:val="num" w:pos="4320"/>
        </w:tabs>
        <w:ind w:left="4320" w:hanging="360"/>
      </w:pPr>
      <w:rPr>
        <w:rFonts w:ascii="Wingdings" w:hAnsi="Wingdings"/>
      </w:rPr>
    </w:lvl>
    <w:lvl w:ilvl="6" w:tplc="BE9856AA">
      <w:start w:val="1"/>
      <w:numFmt w:val="bullet"/>
      <w:lvlText w:val=""/>
      <w:lvlJc w:val="left"/>
      <w:pPr>
        <w:tabs>
          <w:tab w:val="num" w:pos="5040"/>
        </w:tabs>
        <w:ind w:left="5040" w:hanging="360"/>
      </w:pPr>
      <w:rPr>
        <w:rFonts w:ascii="Symbol" w:hAnsi="Symbol"/>
      </w:rPr>
    </w:lvl>
    <w:lvl w:ilvl="7" w:tplc="101082F4">
      <w:start w:val="1"/>
      <w:numFmt w:val="bullet"/>
      <w:lvlText w:val="o"/>
      <w:lvlJc w:val="left"/>
      <w:pPr>
        <w:tabs>
          <w:tab w:val="num" w:pos="5760"/>
        </w:tabs>
        <w:ind w:left="5760" w:hanging="360"/>
      </w:pPr>
      <w:rPr>
        <w:rFonts w:ascii="Courier New" w:hAnsi="Courier New"/>
      </w:rPr>
    </w:lvl>
    <w:lvl w:ilvl="8" w:tplc="5BCE5BE0">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EF46107A">
      <w:start w:val="1"/>
      <w:numFmt w:val="bullet"/>
      <w:lvlText w:val=""/>
      <w:lvlJc w:val="left"/>
      <w:pPr>
        <w:ind w:left="720" w:hanging="360"/>
      </w:pPr>
      <w:rPr>
        <w:rFonts w:ascii="Symbol" w:hAnsi="Symbol"/>
      </w:rPr>
    </w:lvl>
    <w:lvl w:ilvl="1" w:tplc="5804E424">
      <w:start w:val="1"/>
      <w:numFmt w:val="bullet"/>
      <w:lvlText w:val="o"/>
      <w:lvlJc w:val="left"/>
      <w:pPr>
        <w:tabs>
          <w:tab w:val="num" w:pos="1440"/>
        </w:tabs>
        <w:ind w:left="1440" w:hanging="360"/>
      </w:pPr>
      <w:rPr>
        <w:rFonts w:ascii="Courier New" w:hAnsi="Courier New"/>
      </w:rPr>
    </w:lvl>
    <w:lvl w:ilvl="2" w:tplc="DE38A5F0">
      <w:start w:val="1"/>
      <w:numFmt w:val="bullet"/>
      <w:lvlText w:val=""/>
      <w:lvlJc w:val="left"/>
      <w:pPr>
        <w:tabs>
          <w:tab w:val="num" w:pos="2160"/>
        </w:tabs>
        <w:ind w:left="2160" w:hanging="360"/>
      </w:pPr>
      <w:rPr>
        <w:rFonts w:ascii="Wingdings" w:hAnsi="Wingdings"/>
      </w:rPr>
    </w:lvl>
    <w:lvl w:ilvl="3" w:tplc="92041B1E">
      <w:start w:val="1"/>
      <w:numFmt w:val="bullet"/>
      <w:lvlText w:val=""/>
      <w:lvlJc w:val="left"/>
      <w:pPr>
        <w:tabs>
          <w:tab w:val="num" w:pos="2880"/>
        </w:tabs>
        <w:ind w:left="2880" w:hanging="360"/>
      </w:pPr>
      <w:rPr>
        <w:rFonts w:ascii="Symbol" w:hAnsi="Symbol"/>
      </w:rPr>
    </w:lvl>
    <w:lvl w:ilvl="4" w:tplc="BB2E6564">
      <w:start w:val="1"/>
      <w:numFmt w:val="bullet"/>
      <w:lvlText w:val="o"/>
      <w:lvlJc w:val="left"/>
      <w:pPr>
        <w:tabs>
          <w:tab w:val="num" w:pos="3600"/>
        </w:tabs>
        <w:ind w:left="3600" w:hanging="360"/>
      </w:pPr>
      <w:rPr>
        <w:rFonts w:ascii="Courier New" w:hAnsi="Courier New"/>
      </w:rPr>
    </w:lvl>
    <w:lvl w:ilvl="5" w:tplc="4AD4F3B8">
      <w:start w:val="1"/>
      <w:numFmt w:val="bullet"/>
      <w:lvlText w:val=""/>
      <w:lvlJc w:val="left"/>
      <w:pPr>
        <w:tabs>
          <w:tab w:val="num" w:pos="4320"/>
        </w:tabs>
        <w:ind w:left="4320" w:hanging="360"/>
      </w:pPr>
      <w:rPr>
        <w:rFonts w:ascii="Wingdings" w:hAnsi="Wingdings"/>
      </w:rPr>
    </w:lvl>
    <w:lvl w:ilvl="6" w:tplc="9A8441D8">
      <w:start w:val="1"/>
      <w:numFmt w:val="bullet"/>
      <w:lvlText w:val=""/>
      <w:lvlJc w:val="left"/>
      <w:pPr>
        <w:tabs>
          <w:tab w:val="num" w:pos="5040"/>
        </w:tabs>
        <w:ind w:left="5040" w:hanging="360"/>
      </w:pPr>
      <w:rPr>
        <w:rFonts w:ascii="Symbol" w:hAnsi="Symbol"/>
      </w:rPr>
    </w:lvl>
    <w:lvl w:ilvl="7" w:tplc="6E80BE1C">
      <w:start w:val="1"/>
      <w:numFmt w:val="bullet"/>
      <w:lvlText w:val="o"/>
      <w:lvlJc w:val="left"/>
      <w:pPr>
        <w:tabs>
          <w:tab w:val="num" w:pos="5760"/>
        </w:tabs>
        <w:ind w:left="5760" w:hanging="360"/>
      </w:pPr>
      <w:rPr>
        <w:rFonts w:ascii="Courier New" w:hAnsi="Courier New"/>
      </w:rPr>
    </w:lvl>
    <w:lvl w:ilvl="8" w:tplc="DE6A253E">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hybridMultilevel"/>
    <w:tmpl w:val="00000095"/>
    <w:lvl w:ilvl="0" w:tplc="4D60B3CC">
      <w:start w:val="1"/>
      <w:numFmt w:val="bullet"/>
      <w:lvlText w:val=""/>
      <w:lvlJc w:val="left"/>
      <w:pPr>
        <w:ind w:left="720" w:hanging="360"/>
      </w:pPr>
      <w:rPr>
        <w:rFonts w:ascii="Symbol" w:hAnsi="Symbol"/>
      </w:rPr>
    </w:lvl>
    <w:lvl w:ilvl="1" w:tplc="4D8A3850">
      <w:start w:val="1"/>
      <w:numFmt w:val="bullet"/>
      <w:lvlText w:val="o"/>
      <w:lvlJc w:val="left"/>
      <w:pPr>
        <w:tabs>
          <w:tab w:val="num" w:pos="1440"/>
        </w:tabs>
        <w:ind w:left="1440" w:hanging="360"/>
      </w:pPr>
      <w:rPr>
        <w:rFonts w:ascii="Courier New" w:hAnsi="Courier New"/>
      </w:rPr>
    </w:lvl>
    <w:lvl w:ilvl="2" w:tplc="DF24F048">
      <w:start w:val="1"/>
      <w:numFmt w:val="bullet"/>
      <w:lvlText w:val=""/>
      <w:lvlJc w:val="left"/>
      <w:pPr>
        <w:tabs>
          <w:tab w:val="num" w:pos="2160"/>
        </w:tabs>
        <w:ind w:left="2160" w:hanging="360"/>
      </w:pPr>
      <w:rPr>
        <w:rFonts w:ascii="Wingdings" w:hAnsi="Wingdings"/>
      </w:rPr>
    </w:lvl>
    <w:lvl w:ilvl="3" w:tplc="B0287170">
      <w:start w:val="1"/>
      <w:numFmt w:val="bullet"/>
      <w:lvlText w:val=""/>
      <w:lvlJc w:val="left"/>
      <w:pPr>
        <w:tabs>
          <w:tab w:val="num" w:pos="2880"/>
        </w:tabs>
        <w:ind w:left="2880" w:hanging="360"/>
      </w:pPr>
      <w:rPr>
        <w:rFonts w:ascii="Symbol" w:hAnsi="Symbol"/>
      </w:rPr>
    </w:lvl>
    <w:lvl w:ilvl="4" w:tplc="4E3A6BD6">
      <w:start w:val="1"/>
      <w:numFmt w:val="bullet"/>
      <w:lvlText w:val="o"/>
      <w:lvlJc w:val="left"/>
      <w:pPr>
        <w:tabs>
          <w:tab w:val="num" w:pos="3600"/>
        </w:tabs>
        <w:ind w:left="3600" w:hanging="360"/>
      </w:pPr>
      <w:rPr>
        <w:rFonts w:ascii="Courier New" w:hAnsi="Courier New"/>
      </w:rPr>
    </w:lvl>
    <w:lvl w:ilvl="5" w:tplc="793A206A">
      <w:start w:val="1"/>
      <w:numFmt w:val="bullet"/>
      <w:lvlText w:val=""/>
      <w:lvlJc w:val="left"/>
      <w:pPr>
        <w:tabs>
          <w:tab w:val="num" w:pos="4320"/>
        </w:tabs>
        <w:ind w:left="4320" w:hanging="360"/>
      </w:pPr>
      <w:rPr>
        <w:rFonts w:ascii="Wingdings" w:hAnsi="Wingdings"/>
      </w:rPr>
    </w:lvl>
    <w:lvl w:ilvl="6" w:tplc="E542ADFC">
      <w:start w:val="1"/>
      <w:numFmt w:val="bullet"/>
      <w:lvlText w:val=""/>
      <w:lvlJc w:val="left"/>
      <w:pPr>
        <w:tabs>
          <w:tab w:val="num" w:pos="5040"/>
        </w:tabs>
        <w:ind w:left="5040" w:hanging="360"/>
      </w:pPr>
      <w:rPr>
        <w:rFonts w:ascii="Symbol" w:hAnsi="Symbol"/>
      </w:rPr>
    </w:lvl>
    <w:lvl w:ilvl="7" w:tplc="2EAE213A">
      <w:start w:val="1"/>
      <w:numFmt w:val="bullet"/>
      <w:lvlText w:val="o"/>
      <w:lvlJc w:val="left"/>
      <w:pPr>
        <w:tabs>
          <w:tab w:val="num" w:pos="5760"/>
        </w:tabs>
        <w:ind w:left="5760" w:hanging="360"/>
      </w:pPr>
      <w:rPr>
        <w:rFonts w:ascii="Courier New" w:hAnsi="Courier New"/>
      </w:rPr>
    </w:lvl>
    <w:lvl w:ilvl="8" w:tplc="3A7CF05C">
      <w:start w:val="1"/>
      <w:numFmt w:val="bullet"/>
      <w:lvlText w:val=""/>
      <w:lvlJc w:val="left"/>
      <w:pPr>
        <w:tabs>
          <w:tab w:val="num" w:pos="6480"/>
        </w:tabs>
        <w:ind w:left="6480" w:hanging="360"/>
      </w:pPr>
      <w:rPr>
        <w:rFonts w:ascii="Wingdings" w:hAnsi="Wingdings"/>
      </w:rPr>
    </w:lvl>
  </w:abstractNum>
  <w:abstractNum w:abstractNumId="149" w15:restartNumberingAfterBreak="0">
    <w:nsid w:val="00000096"/>
    <w:multiLevelType w:val="hybridMultilevel"/>
    <w:tmpl w:val="00000096"/>
    <w:lvl w:ilvl="0" w:tplc="73004748">
      <w:start w:val="1"/>
      <w:numFmt w:val="bullet"/>
      <w:lvlText w:val=""/>
      <w:lvlJc w:val="left"/>
      <w:pPr>
        <w:ind w:left="720" w:hanging="360"/>
      </w:pPr>
      <w:rPr>
        <w:rFonts w:ascii="Symbol" w:hAnsi="Symbol"/>
      </w:rPr>
    </w:lvl>
    <w:lvl w:ilvl="1" w:tplc="E49CD1B8">
      <w:start w:val="1"/>
      <w:numFmt w:val="bullet"/>
      <w:lvlText w:val="o"/>
      <w:lvlJc w:val="left"/>
      <w:pPr>
        <w:tabs>
          <w:tab w:val="num" w:pos="1440"/>
        </w:tabs>
        <w:ind w:left="1440" w:hanging="360"/>
      </w:pPr>
      <w:rPr>
        <w:rFonts w:ascii="Courier New" w:hAnsi="Courier New"/>
      </w:rPr>
    </w:lvl>
    <w:lvl w:ilvl="2" w:tplc="11681E7A">
      <w:start w:val="1"/>
      <w:numFmt w:val="bullet"/>
      <w:lvlText w:val=""/>
      <w:lvlJc w:val="left"/>
      <w:pPr>
        <w:tabs>
          <w:tab w:val="num" w:pos="2160"/>
        </w:tabs>
        <w:ind w:left="2160" w:hanging="360"/>
      </w:pPr>
      <w:rPr>
        <w:rFonts w:ascii="Wingdings" w:hAnsi="Wingdings"/>
      </w:rPr>
    </w:lvl>
    <w:lvl w:ilvl="3" w:tplc="B43287CA">
      <w:start w:val="1"/>
      <w:numFmt w:val="bullet"/>
      <w:lvlText w:val=""/>
      <w:lvlJc w:val="left"/>
      <w:pPr>
        <w:tabs>
          <w:tab w:val="num" w:pos="2880"/>
        </w:tabs>
        <w:ind w:left="2880" w:hanging="360"/>
      </w:pPr>
      <w:rPr>
        <w:rFonts w:ascii="Symbol" w:hAnsi="Symbol"/>
      </w:rPr>
    </w:lvl>
    <w:lvl w:ilvl="4" w:tplc="E3C0FD70">
      <w:start w:val="1"/>
      <w:numFmt w:val="bullet"/>
      <w:lvlText w:val="o"/>
      <w:lvlJc w:val="left"/>
      <w:pPr>
        <w:tabs>
          <w:tab w:val="num" w:pos="3600"/>
        </w:tabs>
        <w:ind w:left="3600" w:hanging="360"/>
      </w:pPr>
      <w:rPr>
        <w:rFonts w:ascii="Courier New" w:hAnsi="Courier New"/>
      </w:rPr>
    </w:lvl>
    <w:lvl w:ilvl="5" w:tplc="5FB407A4">
      <w:start w:val="1"/>
      <w:numFmt w:val="bullet"/>
      <w:lvlText w:val=""/>
      <w:lvlJc w:val="left"/>
      <w:pPr>
        <w:tabs>
          <w:tab w:val="num" w:pos="4320"/>
        </w:tabs>
        <w:ind w:left="4320" w:hanging="360"/>
      </w:pPr>
      <w:rPr>
        <w:rFonts w:ascii="Wingdings" w:hAnsi="Wingdings"/>
      </w:rPr>
    </w:lvl>
    <w:lvl w:ilvl="6" w:tplc="99609CCA">
      <w:start w:val="1"/>
      <w:numFmt w:val="bullet"/>
      <w:lvlText w:val=""/>
      <w:lvlJc w:val="left"/>
      <w:pPr>
        <w:tabs>
          <w:tab w:val="num" w:pos="5040"/>
        </w:tabs>
        <w:ind w:left="5040" w:hanging="360"/>
      </w:pPr>
      <w:rPr>
        <w:rFonts w:ascii="Symbol" w:hAnsi="Symbol"/>
      </w:rPr>
    </w:lvl>
    <w:lvl w:ilvl="7" w:tplc="796EF3EA">
      <w:start w:val="1"/>
      <w:numFmt w:val="bullet"/>
      <w:lvlText w:val="o"/>
      <w:lvlJc w:val="left"/>
      <w:pPr>
        <w:tabs>
          <w:tab w:val="num" w:pos="5760"/>
        </w:tabs>
        <w:ind w:left="5760" w:hanging="360"/>
      </w:pPr>
      <w:rPr>
        <w:rFonts w:ascii="Courier New" w:hAnsi="Courier New"/>
      </w:rPr>
    </w:lvl>
    <w:lvl w:ilvl="8" w:tplc="F162D3A4">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hybridMultilevel"/>
    <w:tmpl w:val="00000097"/>
    <w:lvl w:ilvl="0" w:tplc="993E8274">
      <w:start w:val="1"/>
      <w:numFmt w:val="bullet"/>
      <w:lvlText w:val=""/>
      <w:lvlJc w:val="left"/>
      <w:pPr>
        <w:ind w:left="720" w:hanging="360"/>
      </w:pPr>
      <w:rPr>
        <w:rFonts w:ascii="Symbol" w:hAnsi="Symbol"/>
      </w:rPr>
    </w:lvl>
    <w:lvl w:ilvl="1" w:tplc="2DDCA88E">
      <w:start w:val="1"/>
      <w:numFmt w:val="bullet"/>
      <w:lvlText w:val="o"/>
      <w:lvlJc w:val="left"/>
      <w:pPr>
        <w:tabs>
          <w:tab w:val="num" w:pos="1440"/>
        </w:tabs>
        <w:ind w:left="1440" w:hanging="360"/>
      </w:pPr>
      <w:rPr>
        <w:rFonts w:ascii="Courier New" w:hAnsi="Courier New"/>
      </w:rPr>
    </w:lvl>
    <w:lvl w:ilvl="2" w:tplc="BE2E76BC">
      <w:start w:val="1"/>
      <w:numFmt w:val="bullet"/>
      <w:lvlText w:val=""/>
      <w:lvlJc w:val="left"/>
      <w:pPr>
        <w:tabs>
          <w:tab w:val="num" w:pos="2160"/>
        </w:tabs>
        <w:ind w:left="2160" w:hanging="360"/>
      </w:pPr>
      <w:rPr>
        <w:rFonts w:ascii="Wingdings" w:hAnsi="Wingdings"/>
      </w:rPr>
    </w:lvl>
    <w:lvl w:ilvl="3" w:tplc="AA7A9EC8">
      <w:start w:val="1"/>
      <w:numFmt w:val="bullet"/>
      <w:lvlText w:val=""/>
      <w:lvlJc w:val="left"/>
      <w:pPr>
        <w:tabs>
          <w:tab w:val="num" w:pos="2880"/>
        </w:tabs>
        <w:ind w:left="2880" w:hanging="360"/>
      </w:pPr>
      <w:rPr>
        <w:rFonts w:ascii="Symbol" w:hAnsi="Symbol"/>
      </w:rPr>
    </w:lvl>
    <w:lvl w:ilvl="4" w:tplc="E55CA1EC">
      <w:start w:val="1"/>
      <w:numFmt w:val="bullet"/>
      <w:lvlText w:val="o"/>
      <w:lvlJc w:val="left"/>
      <w:pPr>
        <w:tabs>
          <w:tab w:val="num" w:pos="3600"/>
        </w:tabs>
        <w:ind w:left="3600" w:hanging="360"/>
      </w:pPr>
      <w:rPr>
        <w:rFonts w:ascii="Courier New" w:hAnsi="Courier New"/>
      </w:rPr>
    </w:lvl>
    <w:lvl w:ilvl="5" w:tplc="5186D18C">
      <w:start w:val="1"/>
      <w:numFmt w:val="bullet"/>
      <w:lvlText w:val=""/>
      <w:lvlJc w:val="left"/>
      <w:pPr>
        <w:tabs>
          <w:tab w:val="num" w:pos="4320"/>
        </w:tabs>
        <w:ind w:left="4320" w:hanging="360"/>
      </w:pPr>
      <w:rPr>
        <w:rFonts w:ascii="Wingdings" w:hAnsi="Wingdings"/>
      </w:rPr>
    </w:lvl>
    <w:lvl w:ilvl="6" w:tplc="81121FD6">
      <w:start w:val="1"/>
      <w:numFmt w:val="bullet"/>
      <w:lvlText w:val=""/>
      <w:lvlJc w:val="left"/>
      <w:pPr>
        <w:tabs>
          <w:tab w:val="num" w:pos="5040"/>
        </w:tabs>
        <w:ind w:left="5040" w:hanging="360"/>
      </w:pPr>
      <w:rPr>
        <w:rFonts w:ascii="Symbol" w:hAnsi="Symbol"/>
      </w:rPr>
    </w:lvl>
    <w:lvl w:ilvl="7" w:tplc="CC9AD0E0">
      <w:start w:val="1"/>
      <w:numFmt w:val="bullet"/>
      <w:lvlText w:val="o"/>
      <w:lvlJc w:val="left"/>
      <w:pPr>
        <w:tabs>
          <w:tab w:val="num" w:pos="5760"/>
        </w:tabs>
        <w:ind w:left="5760" w:hanging="360"/>
      </w:pPr>
      <w:rPr>
        <w:rFonts w:ascii="Courier New" w:hAnsi="Courier New"/>
      </w:rPr>
    </w:lvl>
    <w:lvl w:ilvl="8" w:tplc="CB16AABE">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0D664930">
      <w:start w:val="1"/>
      <w:numFmt w:val="bullet"/>
      <w:lvlText w:val=""/>
      <w:lvlJc w:val="left"/>
      <w:pPr>
        <w:ind w:left="720" w:hanging="360"/>
      </w:pPr>
      <w:rPr>
        <w:rFonts w:ascii="Symbol" w:hAnsi="Symbol"/>
      </w:rPr>
    </w:lvl>
    <w:lvl w:ilvl="1" w:tplc="2A8A3388">
      <w:start w:val="1"/>
      <w:numFmt w:val="bullet"/>
      <w:lvlText w:val="o"/>
      <w:lvlJc w:val="left"/>
      <w:pPr>
        <w:tabs>
          <w:tab w:val="num" w:pos="1440"/>
        </w:tabs>
        <w:ind w:left="1440" w:hanging="360"/>
      </w:pPr>
      <w:rPr>
        <w:rFonts w:ascii="Courier New" w:hAnsi="Courier New"/>
      </w:rPr>
    </w:lvl>
    <w:lvl w:ilvl="2" w:tplc="49D835E0">
      <w:start w:val="1"/>
      <w:numFmt w:val="bullet"/>
      <w:lvlText w:val=""/>
      <w:lvlJc w:val="left"/>
      <w:pPr>
        <w:tabs>
          <w:tab w:val="num" w:pos="2160"/>
        </w:tabs>
        <w:ind w:left="2160" w:hanging="360"/>
      </w:pPr>
      <w:rPr>
        <w:rFonts w:ascii="Wingdings" w:hAnsi="Wingdings"/>
      </w:rPr>
    </w:lvl>
    <w:lvl w:ilvl="3" w:tplc="25A22B64">
      <w:start w:val="1"/>
      <w:numFmt w:val="bullet"/>
      <w:lvlText w:val=""/>
      <w:lvlJc w:val="left"/>
      <w:pPr>
        <w:tabs>
          <w:tab w:val="num" w:pos="2880"/>
        </w:tabs>
        <w:ind w:left="2880" w:hanging="360"/>
      </w:pPr>
      <w:rPr>
        <w:rFonts w:ascii="Symbol" w:hAnsi="Symbol"/>
      </w:rPr>
    </w:lvl>
    <w:lvl w:ilvl="4" w:tplc="233ABE6E">
      <w:start w:val="1"/>
      <w:numFmt w:val="bullet"/>
      <w:lvlText w:val="o"/>
      <w:lvlJc w:val="left"/>
      <w:pPr>
        <w:tabs>
          <w:tab w:val="num" w:pos="3600"/>
        </w:tabs>
        <w:ind w:left="3600" w:hanging="360"/>
      </w:pPr>
      <w:rPr>
        <w:rFonts w:ascii="Courier New" w:hAnsi="Courier New"/>
      </w:rPr>
    </w:lvl>
    <w:lvl w:ilvl="5" w:tplc="3BB86928">
      <w:start w:val="1"/>
      <w:numFmt w:val="bullet"/>
      <w:lvlText w:val=""/>
      <w:lvlJc w:val="left"/>
      <w:pPr>
        <w:tabs>
          <w:tab w:val="num" w:pos="4320"/>
        </w:tabs>
        <w:ind w:left="4320" w:hanging="360"/>
      </w:pPr>
      <w:rPr>
        <w:rFonts w:ascii="Wingdings" w:hAnsi="Wingdings"/>
      </w:rPr>
    </w:lvl>
    <w:lvl w:ilvl="6" w:tplc="95AE97C4">
      <w:start w:val="1"/>
      <w:numFmt w:val="bullet"/>
      <w:lvlText w:val=""/>
      <w:lvlJc w:val="left"/>
      <w:pPr>
        <w:tabs>
          <w:tab w:val="num" w:pos="5040"/>
        </w:tabs>
        <w:ind w:left="5040" w:hanging="360"/>
      </w:pPr>
      <w:rPr>
        <w:rFonts w:ascii="Symbol" w:hAnsi="Symbol"/>
      </w:rPr>
    </w:lvl>
    <w:lvl w:ilvl="7" w:tplc="C3F29EEA">
      <w:start w:val="1"/>
      <w:numFmt w:val="bullet"/>
      <w:lvlText w:val="o"/>
      <w:lvlJc w:val="left"/>
      <w:pPr>
        <w:tabs>
          <w:tab w:val="num" w:pos="5760"/>
        </w:tabs>
        <w:ind w:left="5760" w:hanging="360"/>
      </w:pPr>
      <w:rPr>
        <w:rFonts w:ascii="Courier New" w:hAnsi="Courier New"/>
      </w:rPr>
    </w:lvl>
    <w:lvl w:ilvl="8" w:tplc="2834C7DA">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6180BFBC">
      <w:start w:val="1"/>
      <w:numFmt w:val="bullet"/>
      <w:lvlText w:val=""/>
      <w:lvlJc w:val="left"/>
      <w:pPr>
        <w:ind w:left="720" w:hanging="360"/>
      </w:pPr>
      <w:rPr>
        <w:rFonts w:ascii="Symbol" w:hAnsi="Symbol"/>
      </w:rPr>
    </w:lvl>
    <w:lvl w:ilvl="1" w:tplc="3BCA019A">
      <w:start w:val="1"/>
      <w:numFmt w:val="bullet"/>
      <w:lvlText w:val="o"/>
      <w:lvlJc w:val="left"/>
      <w:pPr>
        <w:tabs>
          <w:tab w:val="num" w:pos="1440"/>
        </w:tabs>
        <w:ind w:left="1440" w:hanging="360"/>
      </w:pPr>
      <w:rPr>
        <w:rFonts w:ascii="Courier New" w:hAnsi="Courier New"/>
      </w:rPr>
    </w:lvl>
    <w:lvl w:ilvl="2" w:tplc="BDD6511E">
      <w:start w:val="1"/>
      <w:numFmt w:val="bullet"/>
      <w:lvlText w:val=""/>
      <w:lvlJc w:val="left"/>
      <w:pPr>
        <w:tabs>
          <w:tab w:val="num" w:pos="2160"/>
        </w:tabs>
        <w:ind w:left="2160" w:hanging="360"/>
      </w:pPr>
      <w:rPr>
        <w:rFonts w:ascii="Wingdings" w:hAnsi="Wingdings"/>
      </w:rPr>
    </w:lvl>
    <w:lvl w:ilvl="3" w:tplc="7F7E99F0">
      <w:start w:val="1"/>
      <w:numFmt w:val="bullet"/>
      <w:lvlText w:val=""/>
      <w:lvlJc w:val="left"/>
      <w:pPr>
        <w:tabs>
          <w:tab w:val="num" w:pos="2880"/>
        </w:tabs>
        <w:ind w:left="2880" w:hanging="360"/>
      </w:pPr>
      <w:rPr>
        <w:rFonts w:ascii="Symbol" w:hAnsi="Symbol"/>
      </w:rPr>
    </w:lvl>
    <w:lvl w:ilvl="4" w:tplc="F156379A">
      <w:start w:val="1"/>
      <w:numFmt w:val="bullet"/>
      <w:lvlText w:val="o"/>
      <w:lvlJc w:val="left"/>
      <w:pPr>
        <w:tabs>
          <w:tab w:val="num" w:pos="3600"/>
        </w:tabs>
        <w:ind w:left="3600" w:hanging="360"/>
      </w:pPr>
      <w:rPr>
        <w:rFonts w:ascii="Courier New" w:hAnsi="Courier New"/>
      </w:rPr>
    </w:lvl>
    <w:lvl w:ilvl="5" w:tplc="5A40B572">
      <w:start w:val="1"/>
      <w:numFmt w:val="bullet"/>
      <w:lvlText w:val=""/>
      <w:lvlJc w:val="left"/>
      <w:pPr>
        <w:tabs>
          <w:tab w:val="num" w:pos="4320"/>
        </w:tabs>
        <w:ind w:left="4320" w:hanging="360"/>
      </w:pPr>
      <w:rPr>
        <w:rFonts w:ascii="Wingdings" w:hAnsi="Wingdings"/>
      </w:rPr>
    </w:lvl>
    <w:lvl w:ilvl="6" w:tplc="83027C12">
      <w:start w:val="1"/>
      <w:numFmt w:val="bullet"/>
      <w:lvlText w:val=""/>
      <w:lvlJc w:val="left"/>
      <w:pPr>
        <w:tabs>
          <w:tab w:val="num" w:pos="5040"/>
        </w:tabs>
        <w:ind w:left="5040" w:hanging="360"/>
      </w:pPr>
      <w:rPr>
        <w:rFonts w:ascii="Symbol" w:hAnsi="Symbol"/>
      </w:rPr>
    </w:lvl>
    <w:lvl w:ilvl="7" w:tplc="6652B746">
      <w:start w:val="1"/>
      <w:numFmt w:val="bullet"/>
      <w:lvlText w:val="o"/>
      <w:lvlJc w:val="left"/>
      <w:pPr>
        <w:tabs>
          <w:tab w:val="num" w:pos="5760"/>
        </w:tabs>
        <w:ind w:left="5760" w:hanging="360"/>
      </w:pPr>
      <w:rPr>
        <w:rFonts w:ascii="Courier New" w:hAnsi="Courier New"/>
      </w:rPr>
    </w:lvl>
    <w:lvl w:ilvl="8" w:tplc="6612615E">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FD868C4E">
      <w:start w:val="1"/>
      <w:numFmt w:val="bullet"/>
      <w:lvlText w:val=""/>
      <w:lvlJc w:val="left"/>
      <w:pPr>
        <w:ind w:left="720" w:hanging="360"/>
      </w:pPr>
      <w:rPr>
        <w:rFonts w:ascii="Symbol" w:hAnsi="Symbol"/>
      </w:rPr>
    </w:lvl>
    <w:lvl w:ilvl="1" w:tplc="F050AC4E">
      <w:start w:val="1"/>
      <w:numFmt w:val="bullet"/>
      <w:lvlText w:val="o"/>
      <w:lvlJc w:val="left"/>
      <w:pPr>
        <w:tabs>
          <w:tab w:val="num" w:pos="1440"/>
        </w:tabs>
        <w:ind w:left="1440" w:hanging="360"/>
      </w:pPr>
      <w:rPr>
        <w:rFonts w:ascii="Courier New" w:hAnsi="Courier New"/>
      </w:rPr>
    </w:lvl>
    <w:lvl w:ilvl="2" w:tplc="CF98A484">
      <w:start w:val="1"/>
      <w:numFmt w:val="bullet"/>
      <w:lvlText w:val=""/>
      <w:lvlJc w:val="left"/>
      <w:pPr>
        <w:tabs>
          <w:tab w:val="num" w:pos="2160"/>
        </w:tabs>
        <w:ind w:left="2160" w:hanging="360"/>
      </w:pPr>
      <w:rPr>
        <w:rFonts w:ascii="Wingdings" w:hAnsi="Wingdings"/>
      </w:rPr>
    </w:lvl>
    <w:lvl w:ilvl="3" w:tplc="FCDE5BA6">
      <w:start w:val="1"/>
      <w:numFmt w:val="bullet"/>
      <w:lvlText w:val=""/>
      <w:lvlJc w:val="left"/>
      <w:pPr>
        <w:tabs>
          <w:tab w:val="num" w:pos="2880"/>
        </w:tabs>
        <w:ind w:left="2880" w:hanging="360"/>
      </w:pPr>
      <w:rPr>
        <w:rFonts w:ascii="Symbol" w:hAnsi="Symbol"/>
      </w:rPr>
    </w:lvl>
    <w:lvl w:ilvl="4" w:tplc="56E4C406">
      <w:start w:val="1"/>
      <w:numFmt w:val="bullet"/>
      <w:lvlText w:val="o"/>
      <w:lvlJc w:val="left"/>
      <w:pPr>
        <w:tabs>
          <w:tab w:val="num" w:pos="3600"/>
        </w:tabs>
        <w:ind w:left="3600" w:hanging="360"/>
      </w:pPr>
      <w:rPr>
        <w:rFonts w:ascii="Courier New" w:hAnsi="Courier New"/>
      </w:rPr>
    </w:lvl>
    <w:lvl w:ilvl="5" w:tplc="8F7E6DD8">
      <w:start w:val="1"/>
      <w:numFmt w:val="bullet"/>
      <w:lvlText w:val=""/>
      <w:lvlJc w:val="left"/>
      <w:pPr>
        <w:tabs>
          <w:tab w:val="num" w:pos="4320"/>
        </w:tabs>
        <w:ind w:left="4320" w:hanging="360"/>
      </w:pPr>
      <w:rPr>
        <w:rFonts w:ascii="Wingdings" w:hAnsi="Wingdings"/>
      </w:rPr>
    </w:lvl>
    <w:lvl w:ilvl="6" w:tplc="5C3E153A">
      <w:start w:val="1"/>
      <w:numFmt w:val="bullet"/>
      <w:lvlText w:val=""/>
      <w:lvlJc w:val="left"/>
      <w:pPr>
        <w:tabs>
          <w:tab w:val="num" w:pos="5040"/>
        </w:tabs>
        <w:ind w:left="5040" w:hanging="360"/>
      </w:pPr>
      <w:rPr>
        <w:rFonts w:ascii="Symbol" w:hAnsi="Symbol"/>
      </w:rPr>
    </w:lvl>
    <w:lvl w:ilvl="7" w:tplc="B6765EF0">
      <w:start w:val="1"/>
      <w:numFmt w:val="bullet"/>
      <w:lvlText w:val="o"/>
      <w:lvlJc w:val="left"/>
      <w:pPr>
        <w:tabs>
          <w:tab w:val="num" w:pos="5760"/>
        </w:tabs>
        <w:ind w:left="5760" w:hanging="360"/>
      </w:pPr>
      <w:rPr>
        <w:rFonts w:ascii="Courier New" w:hAnsi="Courier New"/>
      </w:rPr>
    </w:lvl>
    <w:lvl w:ilvl="8" w:tplc="8E7CC038">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FBBCE3E8">
      <w:start w:val="1"/>
      <w:numFmt w:val="bullet"/>
      <w:lvlText w:val=""/>
      <w:lvlJc w:val="left"/>
      <w:pPr>
        <w:ind w:left="720" w:hanging="360"/>
      </w:pPr>
      <w:rPr>
        <w:rFonts w:ascii="Symbol" w:hAnsi="Symbol"/>
      </w:rPr>
    </w:lvl>
    <w:lvl w:ilvl="1" w:tplc="BDFCF184">
      <w:start w:val="1"/>
      <w:numFmt w:val="bullet"/>
      <w:lvlText w:val="o"/>
      <w:lvlJc w:val="left"/>
      <w:pPr>
        <w:tabs>
          <w:tab w:val="num" w:pos="1440"/>
        </w:tabs>
        <w:ind w:left="1440" w:hanging="360"/>
      </w:pPr>
      <w:rPr>
        <w:rFonts w:ascii="Courier New" w:hAnsi="Courier New"/>
      </w:rPr>
    </w:lvl>
    <w:lvl w:ilvl="2" w:tplc="D44E3A66">
      <w:start w:val="1"/>
      <w:numFmt w:val="bullet"/>
      <w:lvlText w:val=""/>
      <w:lvlJc w:val="left"/>
      <w:pPr>
        <w:tabs>
          <w:tab w:val="num" w:pos="2160"/>
        </w:tabs>
        <w:ind w:left="2160" w:hanging="360"/>
      </w:pPr>
      <w:rPr>
        <w:rFonts w:ascii="Wingdings" w:hAnsi="Wingdings"/>
      </w:rPr>
    </w:lvl>
    <w:lvl w:ilvl="3" w:tplc="B816DA96">
      <w:start w:val="1"/>
      <w:numFmt w:val="bullet"/>
      <w:lvlText w:val=""/>
      <w:lvlJc w:val="left"/>
      <w:pPr>
        <w:tabs>
          <w:tab w:val="num" w:pos="2880"/>
        </w:tabs>
        <w:ind w:left="2880" w:hanging="360"/>
      </w:pPr>
      <w:rPr>
        <w:rFonts w:ascii="Symbol" w:hAnsi="Symbol"/>
      </w:rPr>
    </w:lvl>
    <w:lvl w:ilvl="4" w:tplc="3FA02C2A">
      <w:start w:val="1"/>
      <w:numFmt w:val="bullet"/>
      <w:lvlText w:val="o"/>
      <w:lvlJc w:val="left"/>
      <w:pPr>
        <w:tabs>
          <w:tab w:val="num" w:pos="3600"/>
        </w:tabs>
        <w:ind w:left="3600" w:hanging="360"/>
      </w:pPr>
      <w:rPr>
        <w:rFonts w:ascii="Courier New" w:hAnsi="Courier New"/>
      </w:rPr>
    </w:lvl>
    <w:lvl w:ilvl="5" w:tplc="B8C84BBA">
      <w:start w:val="1"/>
      <w:numFmt w:val="bullet"/>
      <w:lvlText w:val=""/>
      <w:lvlJc w:val="left"/>
      <w:pPr>
        <w:tabs>
          <w:tab w:val="num" w:pos="4320"/>
        </w:tabs>
        <w:ind w:left="4320" w:hanging="360"/>
      </w:pPr>
      <w:rPr>
        <w:rFonts w:ascii="Wingdings" w:hAnsi="Wingdings"/>
      </w:rPr>
    </w:lvl>
    <w:lvl w:ilvl="6" w:tplc="8F6EEE46">
      <w:start w:val="1"/>
      <w:numFmt w:val="bullet"/>
      <w:lvlText w:val=""/>
      <w:lvlJc w:val="left"/>
      <w:pPr>
        <w:tabs>
          <w:tab w:val="num" w:pos="5040"/>
        </w:tabs>
        <w:ind w:left="5040" w:hanging="360"/>
      </w:pPr>
      <w:rPr>
        <w:rFonts w:ascii="Symbol" w:hAnsi="Symbol"/>
      </w:rPr>
    </w:lvl>
    <w:lvl w:ilvl="7" w:tplc="803AA92E">
      <w:start w:val="1"/>
      <w:numFmt w:val="bullet"/>
      <w:lvlText w:val="o"/>
      <w:lvlJc w:val="left"/>
      <w:pPr>
        <w:tabs>
          <w:tab w:val="num" w:pos="5760"/>
        </w:tabs>
        <w:ind w:left="5760" w:hanging="360"/>
      </w:pPr>
      <w:rPr>
        <w:rFonts w:ascii="Courier New" w:hAnsi="Courier New"/>
      </w:rPr>
    </w:lvl>
    <w:lvl w:ilvl="8" w:tplc="C396E01A">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CB340B1A">
      <w:start w:val="1"/>
      <w:numFmt w:val="bullet"/>
      <w:lvlText w:val=""/>
      <w:lvlJc w:val="left"/>
      <w:pPr>
        <w:ind w:left="720" w:hanging="360"/>
      </w:pPr>
      <w:rPr>
        <w:rFonts w:ascii="Symbol" w:hAnsi="Symbol"/>
      </w:rPr>
    </w:lvl>
    <w:lvl w:ilvl="1" w:tplc="2E0E3B46">
      <w:start w:val="1"/>
      <w:numFmt w:val="bullet"/>
      <w:lvlText w:val="o"/>
      <w:lvlJc w:val="left"/>
      <w:pPr>
        <w:tabs>
          <w:tab w:val="num" w:pos="1440"/>
        </w:tabs>
        <w:ind w:left="1440" w:hanging="360"/>
      </w:pPr>
      <w:rPr>
        <w:rFonts w:ascii="Courier New" w:hAnsi="Courier New"/>
      </w:rPr>
    </w:lvl>
    <w:lvl w:ilvl="2" w:tplc="45E25EE4">
      <w:start w:val="1"/>
      <w:numFmt w:val="bullet"/>
      <w:lvlText w:val=""/>
      <w:lvlJc w:val="left"/>
      <w:pPr>
        <w:tabs>
          <w:tab w:val="num" w:pos="2160"/>
        </w:tabs>
        <w:ind w:left="2160" w:hanging="360"/>
      </w:pPr>
      <w:rPr>
        <w:rFonts w:ascii="Wingdings" w:hAnsi="Wingdings"/>
      </w:rPr>
    </w:lvl>
    <w:lvl w:ilvl="3" w:tplc="C52A6F72">
      <w:start w:val="1"/>
      <w:numFmt w:val="bullet"/>
      <w:lvlText w:val=""/>
      <w:lvlJc w:val="left"/>
      <w:pPr>
        <w:tabs>
          <w:tab w:val="num" w:pos="2880"/>
        </w:tabs>
        <w:ind w:left="2880" w:hanging="360"/>
      </w:pPr>
      <w:rPr>
        <w:rFonts w:ascii="Symbol" w:hAnsi="Symbol"/>
      </w:rPr>
    </w:lvl>
    <w:lvl w:ilvl="4" w:tplc="CDB4E72C">
      <w:start w:val="1"/>
      <w:numFmt w:val="bullet"/>
      <w:lvlText w:val="o"/>
      <w:lvlJc w:val="left"/>
      <w:pPr>
        <w:tabs>
          <w:tab w:val="num" w:pos="3600"/>
        </w:tabs>
        <w:ind w:left="3600" w:hanging="360"/>
      </w:pPr>
      <w:rPr>
        <w:rFonts w:ascii="Courier New" w:hAnsi="Courier New"/>
      </w:rPr>
    </w:lvl>
    <w:lvl w:ilvl="5" w:tplc="1E0C2FE6">
      <w:start w:val="1"/>
      <w:numFmt w:val="bullet"/>
      <w:lvlText w:val=""/>
      <w:lvlJc w:val="left"/>
      <w:pPr>
        <w:tabs>
          <w:tab w:val="num" w:pos="4320"/>
        </w:tabs>
        <w:ind w:left="4320" w:hanging="360"/>
      </w:pPr>
      <w:rPr>
        <w:rFonts w:ascii="Wingdings" w:hAnsi="Wingdings"/>
      </w:rPr>
    </w:lvl>
    <w:lvl w:ilvl="6" w:tplc="015A4224">
      <w:start w:val="1"/>
      <w:numFmt w:val="bullet"/>
      <w:lvlText w:val=""/>
      <w:lvlJc w:val="left"/>
      <w:pPr>
        <w:tabs>
          <w:tab w:val="num" w:pos="5040"/>
        </w:tabs>
        <w:ind w:left="5040" w:hanging="360"/>
      </w:pPr>
      <w:rPr>
        <w:rFonts w:ascii="Symbol" w:hAnsi="Symbol"/>
      </w:rPr>
    </w:lvl>
    <w:lvl w:ilvl="7" w:tplc="EC7CDA62">
      <w:start w:val="1"/>
      <w:numFmt w:val="bullet"/>
      <w:lvlText w:val="o"/>
      <w:lvlJc w:val="left"/>
      <w:pPr>
        <w:tabs>
          <w:tab w:val="num" w:pos="5760"/>
        </w:tabs>
        <w:ind w:left="5760" w:hanging="360"/>
      </w:pPr>
      <w:rPr>
        <w:rFonts w:ascii="Courier New" w:hAnsi="Courier New"/>
      </w:rPr>
    </w:lvl>
    <w:lvl w:ilvl="8" w:tplc="70E690AE">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390A84C4">
      <w:start w:val="1"/>
      <w:numFmt w:val="bullet"/>
      <w:lvlText w:val=""/>
      <w:lvlJc w:val="left"/>
      <w:pPr>
        <w:ind w:left="720" w:hanging="360"/>
      </w:pPr>
      <w:rPr>
        <w:rFonts w:ascii="Symbol" w:hAnsi="Symbol"/>
      </w:rPr>
    </w:lvl>
    <w:lvl w:ilvl="1" w:tplc="E8A21792">
      <w:start w:val="1"/>
      <w:numFmt w:val="bullet"/>
      <w:lvlText w:val="o"/>
      <w:lvlJc w:val="left"/>
      <w:pPr>
        <w:tabs>
          <w:tab w:val="num" w:pos="1440"/>
        </w:tabs>
        <w:ind w:left="1440" w:hanging="360"/>
      </w:pPr>
      <w:rPr>
        <w:rFonts w:ascii="Courier New" w:hAnsi="Courier New"/>
      </w:rPr>
    </w:lvl>
    <w:lvl w:ilvl="2" w:tplc="B7E8C378">
      <w:start w:val="1"/>
      <w:numFmt w:val="bullet"/>
      <w:lvlText w:val=""/>
      <w:lvlJc w:val="left"/>
      <w:pPr>
        <w:tabs>
          <w:tab w:val="num" w:pos="2160"/>
        </w:tabs>
        <w:ind w:left="2160" w:hanging="360"/>
      </w:pPr>
      <w:rPr>
        <w:rFonts w:ascii="Wingdings" w:hAnsi="Wingdings"/>
      </w:rPr>
    </w:lvl>
    <w:lvl w:ilvl="3" w:tplc="6622C126">
      <w:start w:val="1"/>
      <w:numFmt w:val="bullet"/>
      <w:lvlText w:val=""/>
      <w:lvlJc w:val="left"/>
      <w:pPr>
        <w:tabs>
          <w:tab w:val="num" w:pos="2880"/>
        </w:tabs>
        <w:ind w:left="2880" w:hanging="360"/>
      </w:pPr>
      <w:rPr>
        <w:rFonts w:ascii="Symbol" w:hAnsi="Symbol"/>
      </w:rPr>
    </w:lvl>
    <w:lvl w:ilvl="4" w:tplc="86D40610">
      <w:start w:val="1"/>
      <w:numFmt w:val="bullet"/>
      <w:lvlText w:val="o"/>
      <w:lvlJc w:val="left"/>
      <w:pPr>
        <w:tabs>
          <w:tab w:val="num" w:pos="3600"/>
        </w:tabs>
        <w:ind w:left="3600" w:hanging="360"/>
      </w:pPr>
      <w:rPr>
        <w:rFonts w:ascii="Courier New" w:hAnsi="Courier New"/>
      </w:rPr>
    </w:lvl>
    <w:lvl w:ilvl="5" w:tplc="DAC695DA">
      <w:start w:val="1"/>
      <w:numFmt w:val="bullet"/>
      <w:lvlText w:val=""/>
      <w:lvlJc w:val="left"/>
      <w:pPr>
        <w:tabs>
          <w:tab w:val="num" w:pos="4320"/>
        </w:tabs>
        <w:ind w:left="4320" w:hanging="360"/>
      </w:pPr>
      <w:rPr>
        <w:rFonts w:ascii="Wingdings" w:hAnsi="Wingdings"/>
      </w:rPr>
    </w:lvl>
    <w:lvl w:ilvl="6" w:tplc="3B6ACEDE">
      <w:start w:val="1"/>
      <w:numFmt w:val="bullet"/>
      <w:lvlText w:val=""/>
      <w:lvlJc w:val="left"/>
      <w:pPr>
        <w:tabs>
          <w:tab w:val="num" w:pos="5040"/>
        </w:tabs>
        <w:ind w:left="5040" w:hanging="360"/>
      </w:pPr>
      <w:rPr>
        <w:rFonts w:ascii="Symbol" w:hAnsi="Symbol"/>
      </w:rPr>
    </w:lvl>
    <w:lvl w:ilvl="7" w:tplc="B142C802">
      <w:start w:val="1"/>
      <w:numFmt w:val="bullet"/>
      <w:lvlText w:val="o"/>
      <w:lvlJc w:val="left"/>
      <w:pPr>
        <w:tabs>
          <w:tab w:val="num" w:pos="5760"/>
        </w:tabs>
        <w:ind w:left="5760" w:hanging="360"/>
      </w:pPr>
      <w:rPr>
        <w:rFonts w:ascii="Courier New" w:hAnsi="Courier New"/>
      </w:rPr>
    </w:lvl>
    <w:lvl w:ilvl="8" w:tplc="74A432FE">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E1EEFE4C">
      <w:start w:val="1"/>
      <w:numFmt w:val="bullet"/>
      <w:lvlText w:val=""/>
      <w:lvlJc w:val="left"/>
      <w:pPr>
        <w:ind w:left="720" w:hanging="360"/>
      </w:pPr>
      <w:rPr>
        <w:rFonts w:ascii="Symbol" w:hAnsi="Symbol"/>
      </w:rPr>
    </w:lvl>
    <w:lvl w:ilvl="1" w:tplc="2CBCA9AA">
      <w:start w:val="1"/>
      <w:numFmt w:val="bullet"/>
      <w:lvlText w:val="o"/>
      <w:lvlJc w:val="left"/>
      <w:pPr>
        <w:tabs>
          <w:tab w:val="num" w:pos="1440"/>
        </w:tabs>
        <w:ind w:left="1440" w:hanging="360"/>
      </w:pPr>
      <w:rPr>
        <w:rFonts w:ascii="Courier New" w:hAnsi="Courier New"/>
      </w:rPr>
    </w:lvl>
    <w:lvl w:ilvl="2" w:tplc="54B2AEB6">
      <w:start w:val="1"/>
      <w:numFmt w:val="bullet"/>
      <w:lvlText w:val=""/>
      <w:lvlJc w:val="left"/>
      <w:pPr>
        <w:tabs>
          <w:tab w:val="num" w:pos="2160"/>
        </w:tabs>
        <w:ind w:left="2160" w:hanging="360"/>
      </w:pPr>
      <w:rPr>
        <w:rFonts w:ascii="Wingdings" w:hAnsi="Wingdings"/>
      </w:rPr>
    </w:lvl>
    <w:lvl w:ilvl="3" w:tplc="262E3A62">
      <w:start w:val="1"/>
      <w:numFmt w:val="bullet"/>
      <w:lvlText w:val=""/>
      <w:lvlJc w:val="left"/>
      <w:pPr>
        <w:tabs>
          <w:tab w:val="num" w:pos="2880"/>
        </w:tabs>
        <w:ind w:left="2880" w:hanging="360"/>
      </w:pPr>
      <w:rPr>
        <w:rFonts w:ascii="Symbol" w:hAnsi="Symbol"/>
      </w:rPr>
    </w:lvl>
    <w:lvl w:ilvl="4" w:tplc="54189930">
      <w:start w:val="1"/>
      <w:numFmt w:val="bullet"/>
      <w:lvlText w:val="o"/>
      <w:lvlJc w:val="left"/>
      <w:pPr>
        <w:tabs>
          <w:tab w:val="num" w:pos="3600"/>
        </w:tabs>
        <w:ind w:left="3600" w:hanging="360"/>
      </w:pPr>
      <w:rPr>
        <w:rFonts w:ascii="Courier New" w:hAnsi="Courier New"/>
      </w:rPr>
    </w:lvl>
    <w:lvl w:ilvl="5" w:tplc="723CF810">
      <w:start w:val="1"/>
      <w:numFmt w:val="bullet"/>
      <w:lvlText w:val=""/>
      <w:lvlJc w:val="left"/>
      <w:pPr>
        <w:tabs>
          <w:tab w:val="num" w:pos="4320"/>
        </w:tabs>
        <w:ind w:left="4320" w:hanging="360"/>
      </w:pPr>
      <w:rPr>
        <w:rFonts w:ascii="Wingdings" w:hAnsi="Wingdings"/>
      </w:rPr>
    </w:lvl>
    <w:lvl w:ilvl="6" w:tplc="1AB86812">
      <w:start w:val="1"/>
      <w:numFmt w:val="bullet"/>
      <w:lvlText w:val=""/>
      <w:lvlJc w:val="left"/>
      <w:pPr>
        <w:tabs>
          <w:tab w:val="num" w:pos="5040"/>
        </w:tabs>
        <w:ind w:left="5040" w:hanging="360"/>
      </w:pPr>
      <w:rPr>
        <w:rFonts w:ascii="Symbol" w:hAnsi="Symbol"/>
      </w:rPr>
    </w:lvl>
    <w:lvl w:ilvl="7" w:tplc="F1EA377E">
      <w:start w:val="1"/>
      <w:numFmt w:val="bullet"/>
      <w:lvlText w:val="o"/>
      <w:lvlJc w:val="left"/>
      <w:pPr>
        <w:tabs>
          <w:tab w:val="num" w:pos="5760"/>
        </w:tabs>
        <w:ind w:left="5760" w:hanging="360"/>
      </w:pPr>
      <w:rPr>
        <w:rFonts w:ascii="Courier New" w:hAnsi="Courier New"/>
      </w:rPr>
    </w:lvl>
    <w:lvl w:ilvl="8" w:tplc="511C27E0">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452C0CB0">
      <w:start w:val="1"/>
      <w:numFmt w:val="bullet"/>
      <w:lvlText w:val=""/>
      <w:lvlJc w:val="left"/>
      <w:pPr>
        <w:ind w:left="720" w:hanging="360"/>
      </w:pPr>
      <w:rPr>
        <w:rFonts w:ascii="Symbol" w:hAnsi="Symbol"/>
      </w:rPr>
    </w:lvl>
    <w:lvl w:ilvl="1" w:tplc="25C8F164">
      <w:start w:val="1"/>
      <w:numFmt w:val="bullet"/>
      <w:lvlText w:val="o"/>
      <w:lvlJc w:val="left"/>
      <w:pPr>
        <w:tabs>
          <w:tab w:val="num" w:pos="1440"/>
        </w:tabs>
        <w:ind w:left="1440" w:hanging="360"/>
      </w:pPr>
      <w:rPr>
        <w:rFonts w:ascii="Courier New" w:hAnsi="Courier New"/>
      </w:rPr>
    </w:lvl>
    <w:lvl w:ilvl="2" w:tplc="29A4C594">
      <w:start w:val="1"/>
      <w:numFmt w:val="bullet"/>
      <w:lvlText w:val=""/>
      <w:lvlJc w:val="left"/>
      <w:pPr>
        <w:tabs>
          <w:tab w:val="num" w:pos="2160"/>
        </w:tabs>
        <w:ind w:left="2160" w:hanging="360"/>
      </w:pPr>
      <w:rPr>
        <w:rFonts w:ascii="Wingdings" w:hAnsi="Wingdings"/>
      </w:rPr>
    </w:lvl>
    <w:lvl w:ilvl="3" w:tplc="338AA96C">
      <w:start w:val="1"/>
      <w:numFmt w:val="bullet"/>
      <w:lvlText w:val=""/>
      <w:lvlJc w:val="left"/>
      <w:pPr>
        <w:tabs>
          <w:tab w:val="num" w:pos="2880"/>
        </w:tabs>
        <w:ind w:left="2880" w:hanging="360"/>
      </w:pPr>
      <w:rPr>
        <w:rFonts w:ascii="Symbol" w:hAnsi="Symbol"/>
      </w:rPr>
    </w:lvl>
    <w:lvl w:ilvl="4" w:tplc="3614FAFA">
      <w:start w:val="1"/>
      <w:numFmt w:val="bullet"/>
      <w:lvlText w:val="o"/>
      <w:lvlJc w:val="left"/>
      <w:pPr>
        <w:tabs>
          <w:tab w:val="num" w:pos="3600"/>
        </w:tabs>
        <w:ind w:left="3600" w:hanging="360"/>
      </w:pPr>
      <w:rPr>
        <w:rFonts w:ascii="Courier New" w:hAnsi="Courier New"/>
      </w:rPr>
    </w:lvl>
    <w:lvl w:ilvl="5" w:tplc="E9F62488">
      <w:start w:val="1"/>
      <w:numFmt w:val="bullet"/>
      <w:lvlText w:val=""/>
      <w:lvlJc w:val="left"/>
      <w:pPr>
        <w:tabs>
          <w:tab w:val="num" w:pos="4320"/>
        </w:tabs>
        <w:ind w:left="4320" w:hanging="360"/>
      </w:pPr>
      <w:rPr>
        <w:rFonts w:ascii="Wingdings" w:hAnsi="Wingdings"/>
      </w:rPr>
    </w:lvl>
    <w:lvl w:ilvl="6" w:tplc="F40C1A9E">
      <w:start w:val="1"/>
      <w:numFmt w:val="bullet"/>
      <w:lvlText w:val=""/>
      <w:lvlJc w:val="left"/>
      <w:pPr>
        <w:tabs>
          <w:tab w:val="num" w:pos="5040"/>
        </w:tabs>
        <w:ind w:left="5040" w:hanging="360"/>
      </w:pPr>
      <w:rPr>
        <w:rFonts w:ascii="Symbol" w:hAnsi="Symbol"/>
      </w:rPr>
    </w:lvl>
    <w:lvl w:ilvl="7" w:tplc="5FBADE7A">
      <w:start w:val="1"/>
      <w:numFmt w:val="bullet"/>
      <w:lvlText w:val="o"/>
      <w:lvlJc w:val="left"/>
      <w:pPr>
        <w:tabs>
          <w:tab w:val="num" w:pos="5760"/>
        </w:tabs>
        <w:ind w:left="5760" w:hanging="360"/>
      </w:pPr>
      <w:rPr>
        <w:rFonts w:ascii="Courier New" w:hAnsi="Courier New"/>
      </w:rPr>
    </w:lvl>
    <w:lvl w:ilvl="8" w:tplc="819A6A0E">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18364C20">
      <w:start w:val="1"/>
      <w:numFmt w:val="bullet"/>
      <w:lvlText w:val=""/>
      <w:lvlJc w:val="left"/>
      <w:pPr>
        <w:ind w:left="720" w:hanging="360"/>
      </w:pPr>
      <w:rPr>
        <w:rFonts w:ascii="Symbol" w:hAnsi="Symbol"/>
      </w:rPr>
    </w:lvl>
    <w:lvl w:ilvl="1" w:tplc="F634CE6E">
      <w:start w:val="1"/>
      <w:numFmt w:val="bullet"/>
      <w:lvlText w:val="o"/>
      <w:lvlJc w:val="left"/>
      <w:pPr>
        <w:tabs>
          <w:tab w:val="num" w:pos="1440"/>
        </w:tabs>
        <w:ind w:left="1440" w:hanging="360"/>
      </w:pPr>
      <w:rPr>
        <w:rFonts w:ascii="Courier New" w:hAnsi="Courier New"/>
      </w:rPr>
    </w:lvl>
    <w:lvl w:ilvl="2" w:tplc="EE663F18">
      <w:start w:val="1"/>
      <w:numFmt w:val="bullet"/>
      <w:lvlText w:val=""/>
      <w:lvlJc w:val="left"/>
      <w:pPr>
        <w:tabs>
          <w:tab w:val="num" w:pos="2160"/>
        </w:tabs>
        <w:ind w:left="2160" w:hanging="360"/>
      </w:pPr>
      <w:rPr>
        <w:rFonts w:ascii="Wingdings" w:hAnsi="Wingdings"/>
      </w:rPr>
    </w:lvl>
    <w:lvl w:ilvl="3" w:tplc="F5DA5FEE">
      <w:start w:val="1"/>
      <w:numFmt w:val="bullet"/>
      <w:lvlText w:val=""/>
      <w:lvlJc w:val="left"/>
      <w:pPr>
        <w:tabs>
          <w:tab w:val="num" w:pos="2880"/>
        </w:tabs>
        <w:ind w:left="2880" w:hanging="360"/>
      </w:pPr>
      <w:rPr>
        <w:rFonts w:ascii="Symbol" w:hAnsi="Symbol"/>
      </w:rPr>
    </w:lvl>
    <w:lvl w:ilvl="4" w:tplc="C8C60ED2">
      <w:start w:val="1"/>
      <w:numFmt w:val="bullet"/>
      <w:lvlText w:val="o"/>
      <w:lvlJc w:val="left"/>
      <w:pPr>
        <w:tabs>
          <w:tab w:val="num" w:pos="3600"/>
        </w:tabs>
        <w:ind w:left="3600" w:hanging="360"/>
      </w:pPr>
      <w:rPr>
        <w:rFonts w:ascii="Courier New" w:hAnsi="Courier New"/>
      </w:rPr>
    </w:lvl>
    <w:lvl w:ilvl="5" w:tplc="DFBA5C38">
      <w:start w:val="1"/>
      <w:numFmt w:val="bullet"/>
      <w:lvlText w:val=""/>
      <w:lvlJc w:val="left"/>
      <w:pPr>
        <w:tabs>
          <w:tab w:val="num" w:pos="4320"/>
        </w:tabs>
        <w:ind w:left="4320" w:hanging="360"/>
      </w:pPr>
      <w:rPr>
        <w:rFonts w:ascii="Wingdings" w:hAnsi="Wingdings"/>
      </w:rPr>
    </w:lvl>
    <w:lvl w:ilvl="6" w:tplc="33606E58">
      <w:start w:val="1"/>
      <w:numFmt w:val="bullet"/>
      <w:lvlText w:val=""/>
      <w:lvlJc w:val="left"/>
      <w:pPr>
        <w:tabs>
          <w:tab w:val="num" w:pos="5040"/>
        </w:tabs>
        <w:ind w:left="5040" w:hanging="360"/>
      </w:pPr>
      <w:rPr>
        <w:rFonts w:ascii="Symbol" w:hAnsi="Symbol"/>
      </w:rPr>
    </w:lvl>
    <w:lvl w:ilvl="7" w:tplc="B45A79FA">
      <w:start w:val="1"/>
      <w:numFmt w:val="bullet"/>
      <w:lvlText w:val="o"/>
      <w:lvlJc w:val="left"/>
      <w:pPr>
        <w:tabs>
          <w:tab w:val="num" w:pos="5760"/>
        </w:tabs>
        <w:ind w:left="5760" w:hanging="360"/>
      </w:pPr>
      <w:rPr>
        <w:rFonts w:ascii="Courier New" w:hAnsi="Courier New"/>
      </w:rPr>
    </w:lvl>
    <w:lvl w:ilvl="8" w:tplc="E5C8CF0C">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hybridMultilevel"/>
    <w:tmpl w:val="000000A1"/>
    <w:lvl w:ilvl="0" w:tplc="DD0A57BC">
      <w:start w:val="1"/>
      <w:numFmt w:val="bullet"/>
      <w:lvlText w:val=""/>
      <w:lvlJc w:val="left"/>
      <w:pPr>
        <w:ind w:left="720" w:hanging="360"/>
      </w:pPr>
      <w:rPr>
        <w:rFonts w:ascii="Symbol" w:hAnsi="Symbol"/>
      </w:rPr>
    </w:lvl>
    <w:lvl w:ilvl="1" w:tplc="60201998">
      <w:start w:val="1"/>
      <w:numFmt w:val="bullet"/>
      <w:lvlText w:val="o"/>
      <w:lvlJc w:val="left"/>
      <w:pPr>
        <w:tabs>
          <w:tab w:val="num" w:pos="1440"/>
        </w:tabs>
        <w:ind w:left="1440" w:hanging="360"/>
      </w:pPr>
      <w:rPr>
        <w:rFonts w:ascii="Courier New" w:hAnsi="Courier New"/>
      </w:rPr>
    </w:lvl>
    <w:lvl w:ilvl="2" w:tplc="5B72A740">
      <w:start w:val="1"/>
      <w:numFmt w:val="bullet"/>
      <w:lvlText w:val=""/>
      <w:lvlJc w:val="left"/>
      <w:pPr>
        <w:tabs>
          <w:tab w:val="num" w:pos="2160"/>
        </w:tabs>
        <w:ind w:left="2160" w:hanging="360"/>
      </w:pPr>
      <w:rPr>
        <w:rFonts w:ascii="Wingdings" w:hAnsi="Wingdings"/>
      </w:rPr>
    </w:lvl>
    <w:lvl w:ilvl="3" w:tplc="DDA6AAD2">
      <w:start w:val="1"/>
      <w:numFmt w:val="bullet"/>
      <w:lvlText w:val=""/>
      <w:lvlJc w:val="left"/>
      <w:pPr>
        <w:tabs>
          <w:tab w:val="num" w:pos="2880"/>
        </w:tabs>
        <w:ind w:left="2880" w:hanging="360"/>
      </w:pPr>
      <w:rPr>
        <w:rFonts w:ascii="Symbol" w:hAnsi="Symbol"/>
      </w:rPr>
    </w:lvl>
    <w:lvl w:ilvl="4" w:tplc="C9741FD2">
      <w:start w:val="1"/>
      <w:numFmt w:val="bullet"/>
      <w:lvlText w:val="o"/>
      <w:lvlJc w:val="left"/>
      <w:pPr>
        <w:tabs>
          <w:tab w:val="num" w:pos="3600"/>
        </w:tabs>
        <w:ind w:left="3600" w:hanging="360"/>
      </w:pPr>
      <w:rPr>
        <w:rFonts w:ascii="Courier New" w:hAnsi="Courier New"/>
      </w:rPr>
    </w:lvl>
    <w:lvl w:ilvl="5" w:tplc="0A9EA300">
      <w:start w:val="1"/>
      <w:numFmt w:val="bullet"/>
      <w:lvlText w:val=""/>
      <w:lvlJc w:val="left"/>
      <w:pPr>
        <w:tabs>
          <w:tab w:val="num" w:pos="4320"/>
        </w:tabs>
        <w:ind w:left="4320" w:hanging="360"/>
      </w:pPr>
      <w:rPr>
        <w:rFonts w:ascii="Wingdings" w:hAnsi="Wingdings"/>
      </w:rPr>
    </w:lvl>
    <w:lvl w:ilvl="6" w:tplc="DD209FD6">
      <w:start w:val="1"/>
      <w:numFmt w:val="bullet"/>
      <w:lvlText w:val=""/>
      <w:lvlJc w:val="left"/>
      <w:pPr>
        <w:tabs>
          <w:tab w:val="num" w:pos="5040"/>
        </w:tabs>
        <w:ind w:left="5040" w:hanging="360"/>
      </w:pPr>
      <w:rPr>
        <w:rFonts w:ascii="Symbol" w:hAnsi="Symbol"/>
      </w:rPr>
    </w:lvl>
    <w:lvl w:ilvl="7" w:tplc="632CFF44">
      <w:start w:val="1"/>
      <w:numFmt w:val="bullet"/>
      <w:lvlText w:val="o"/>
      <w:lvlJc w:val="left"/>
      <w:pPr>
        <w:tabs>
          <w:tab w:val="num" w:pos="5760"/>
        </w:tabs>
        <w:ind w:left="5760" w:hanging="360"/>
      </w:pPr>
      <w:rPr>
        <w:rFonts w:ascii="Courier New" w:hAnsi="Courier New"/>
      </w:rPr>
    </w:lvl>
    <w:lvl w:ilvl="8" w:tplc="65F01250">
      <w:start w:val="1"/>
      <w:numFmt w:val="bullet"/>
      <w:lvlText w:val=""/>
      <w:lvlJc w:val="left"/>
      <w:pPr>
        <w:tabs>
          <w:tab w:val="num" w:pos="6480"/>
        </w:tabs>
        <w:ind w:left="6480" w:hanging="360"/>
      </w:pPr>
      <w:rPr>
        <w:rFonts w:ascii="Wingdings" w:hAnsi="Wingdings"/>
      </w:rPr>
    </w:lvl>
  </w:abstractNum>
  <w:abstractNum w:abstractNumId="161" w15:restartNumberingAfterBreak="0">
    <w:nsid w:val="000000A2"/>
    <w:multiLevelType w:val="hybridMultilevel"/>
    <w:tmpl w:val="000000A2"/>
    <w:lvl w:ilvl="0" w:tplc="7B46AB94">
      <w:start w:val="1"/>
      <w:numFmt w:val="bullet"/>
      <w:lvlText w:val=""/>
      <w:lvlJc w:val="left"/>
      <w:pPr>
        <w:ind w:left="720" w:hanging="360"/>
      </w:pPr>
      <w:rPr>
        <w:rFonts w:ascii="Symbol" w:hAnsi="Symbol"/>
      </w:rPr>
    </w:lvl>
    <w:lvl w:ilvl="1" w:tplc="D4626448">
      <w:start w:val="1"/>
      <w:numFmt w:val="bullet"/>
      <w:lvlText w:val="o"/>
      <w:lvlJc w:val="left"/>
      <w:pPr>
        <w:tabs>
          <w:tab w:val="num" w:pos="1440"/>
        </w:tabs>
        <w:ind w:left="1440" w:hanging="360"/>
      </w:pPr>
      <w:rPr>
        <w:rFonts w:ascii="Courier New" w:hAnsi="Courier New"/>
      </w:rPr>
    </w:lvl>
    <w:lvl w:ilvl="2" w:tplc="932ECB22">
      <w:start w:val="1"/>
      <w:numFmt w:val="bullet"/>
      <w:lvlText w:val=""/>
      <w:lvlJc w:val="left"/>
      <w:pPr>
        <w:tabs>
          <w:tab w:val="num" w:pos="2160"/>
        </w:tabs>
        <w:ind w:left="2160" w:hanging="360"/>
      </w:pPr>
      <w:rPr>
        <w:rFonts w:ascii="Wingdings" w:hAnsi="Wingdings"/>
      </w:rPr>
    </w:lvl>
    <w:lvl w:ilvl="3" w:tplc="8424D086">
      <w:start w:val="1"/>
      <w:numFmt w:val="bullet"/>
      <w:lvlText w:val=""/>
      <w:lvlJc w:val="left"/>
      <w:pPr>
        <w:tabs>
          <w:tab w:val="num" w:pos="2880"/>
        </w:tabs>
        <w:ind w:left="2880" w:hanging="360"/>
      </w:pPr>
      <w:rPr>
        <w:rFonts w:ascii="Symbol" w:hAnsi="Symbol"/>
      </w:rPr>
    </w:lvl>
    <w:lvl w:ilvl="4" w:tplc="403252C0">
      <w:start w:val="1"/>
      <w:numFmt w:val="bullet"/>
      <w:lvlText w:val="o"/>
      <w:lvlJc w:val="left"/>
      <w:pPr>
        <w:tabs>
          <w:tab w:val="num" w:pos="3600"/>
        </w:tabs>
        <w:ind w:left="3600" w:hanging="360"/>
      </w:pPr>
      <w:rPr>
        <w:rFonts w:ascii="Courier New" w:hAnsi="Courier New"/>
      </w:rPr>
    </w:lvl>
    <w:lvl w:ilvl="5" w:tplc="F3465CA0">
      <w:start w:val="1"/>
      <w:numFmt w:val="bullet"/>
      <w:lvlText w:val=""/>
      <w:lvlJc w:val="left"/>
      <w:pPr>
        <w:tabs>
          <w:tab w:val="num" w:pos="4320"/>
        </w:tabs>
        <w:ind w:left="4320" w:hanging="360"/>
      </w:pPr>
      <w:rPr>
        <w:rFonts w:ascii="Wingdings" w:hAnsi="Wingdings"/>
      </w:rPr>
    </w:lvl>
    <w:lvl w:ilvl="6" w:tplc="C03C33AA">
      <w:start w:val="1"/>
      <w:numFmt w:val="bullet"/>
      <w:lvlText w:val=""/>
      <w:lvlJc w:val="left"/>
      <w:pPr>
        <w:tabs>
          <w:tab w:val="num" w:pos="5040"/>
        </w:tabs>
        <w:ind w:left="5040" w:hanging="360"/>
      </w:pPr>
      <w:rPr>
        <w:rFonts w:ascii="Symbol" w:hAnsi="Symbol"/>
      </w:rPr>
    </w:lvl>
    <w:lvl w:ilvl="7" w:tplc="6246A89E">
      <w:start w:val="1"/>
      <w:numFmt w:val="bullet"/>
      <w:lvlText w:val="o"/>
      <w:lvlJc w:val="left"/>
      <w:pPr>
        <w:tabs>
          <w:tab w:val="num" w:pos="5760"/>
        </w:tabs>
        <w:ind w:left="5760" w:hanging="360"/>
      </w:pPr>
      <w:rPr>
        <w:rFonts w:ascii="Courier New" w:hAnsi="Courier New"/>
      </w:rPr>
    </w:lvl>
    <w:lvl w:ilvl="8" w:tplc="5B5655CE">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hybridMultilevel"/>
    <w:tmpl w:val="000000A3"/>
    <w:lvl w:ilvl="0" w:tplc="FFF28294">
      <w:start w:val="1"/>
      <w:numFmt w:val="bullet"/>
      <w:lvlText w:val=""/>
      <w:lvlJc w:val="left"/>
      <w:pPr>
        <w:ind w:left="720" w:hanging="360"/>
      </w:pPr>
      <w:rPr>
        <w:rFonts w:ascii="Symbol" w:hAnsi="Symbol"/>
      </w:rPr>
    </w:lvl>
    <w:lvl w:ilvl="1" w:tplc="FCE69C54">
      <w:start w:val="1"/>
      <w:numFmt w:val="bullet"/>
      <w:lvlText w:val="o"/>
      <w:lvlJc w:val="left"/>
      <w:pPr>
        <w:tabs>
          <w:tab w:val="num" w:pos="1440"/>
        </w:tabs>
        <w:ind w:left="1440" w:hanging="360"/>
      </w:pPr>
      <w:rPr>
        <w:rFonts w:ascii="Courier New" w:hAnsi="Courier New"/>
      </w:rPr>
    </w:lvl>
    <w:lvl w:ilvl="2" w:tplc="A96ACFA2">
      <w:start w:val="1"/>
      <w:numFmt w:val="bullet"/>
      <w:lvlText w:val=""/>
      <w:lvlJc w:val="left"/>
      <w:pPr>
        <w:tabs>
          <w:tab w:val="num" w:pos="2160"/>
        </w:tabs>
        <w:ind w:left="2160" w:hanging="360"/>
      </w:pPr>
      <w:rPr>
        <w:rFonts w:ascii="Wingdings" w:hAnsi="Wingdings"/>
      </w:rPr>
    </w:lvl>
    <w:lvl w:ilvl="3" w:tplc="0C14D984">
      <w:start w:val="1"/>
      <w:numFmt w:val="bullet"/>
      <w:lvlText w:val=""/>
      <w:lvlJc w:val="left"/>
      <w:pPr>
        <w:tabs>
          <w:tab w:val="num" w:pos="2880"/>
        </w:tabs>
        <w:ind w:left="2880" w:hanging="360"/>
      </w:pPr>
      <w:rPr>
        <w:rFonts w:ascii="Symbol" w:hAnsi="Symbol"/>
      </w:rPr>
    </w:lvl>
    <w:lvl w:ilvl="4" w:tplc="5D5E79B8">
      <w:start w:val="1"/>
      <w:numFmt w:val="bullet"/>
      <w:lvlText w:val="o"/>
      <w:lvlJc w:val="left"/>
      <w:pPr>
        <w:tabs>
          <w:tab w:val="num" w:pos="3600"/>
        </w:tabs>
        <w:ind w:left="3600" w:hanging="360"/>
      </w:pPr>
      <w:rPr>
        <w:rFonts w:ascii="Courier New" w:hAnsi="Courier New"/>
      </w:rPr>
    </w:lvl>
    <w:lvl w:ilvl="5" w:tplc="FDC2C19C">
      <w:start w:val="1"/>
      <w:numFmt w:val="bullet"/>
      <w:lvlText w:val=""/>
      <w:lvlJc w:val="left"/>
      <w:pPr>
        <w:tabs>
          <w:tab w:val="num" w:pos="4320"/>
        </w:tabs>
        <w:ind w:left="4320" w:hanging="360"/>
      </w:pPr>
      <w:rPr>
        <w:rFonts w:ascii="Wingdings" w:hAnsi="Wingdings"/>
      </w:rPr>
    </w:lvl>
    <w:lvl w:ilvl="6" w:tplc="05B6529C">
      <w:start w:val="1"/>
      <w:numFmt w:val="bullet"/>
      <w:lvlText w:val=""/>
      <w:lvlJc w:val="left"/>
      <w:pPr>
        <w:tabs>
          <w:tab w:val="num" w:pos="5040"/>
        </w:tabs>
        <w:ind w:left="5040" w:hanging="360"/>
      </w:pPr>
      <w:rPr>
        <w:rFonts w:ascii="Symbol" w:hAnsi="Symbol"/>
      </w:rPr>
    </w:lvl>
    <w:lvl w:ilvl="7" w:tplc="875658C8">
      <w:start w:val="1"/>
      <w:numFmt w:val="bullet"/>
      <w:lvlText w:val="o"/>
      <w:lvlJc w:val="left"/>
      <w:pPr>
        <w:tabs>
          <w:tab w:val="num" w:pos="5760"/>
        </w:tabs>
        <w:ind w:left="5760" w:hanging="360"/>
      </w:pPr>
      <w:rPr>
        <w:rFonts w:ascii="Courier New" w:hAnsi="Courier New"/>
      </w:rPr>
    </w:lvl>
    <w:lvl w:ilvl="8" w:tplc="74405066">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9D94BC46">
      <w:start w:val="1"/>
      <w:numFmt w:val="bullet"/>
      <w:lvlText w:val=""/>
      <w:lvlJc w:val="left"/>
      <w:pPr>
        <w:ind w:left="720" w:hanging="360"/>
      </w:pPr>
      <w:rPr>
        <w:rFonts w:ascii="Symbol" w:hAnsi="Symbol"/>
      </w:rPr>
    </w:lvl>
    <w:lvl w:ilvl="1" w:tplc="51CE9E5E">
      <w:start w:val="1"/>
      <w:numFmt w:val="bullet"/>
      <w:lvlText w:val="o"/>
      <w:lvlJc w:val="left"/>
      <w:pPr>
        <w:tabs>
          <w:tab w:val="num" w:pos="1440"/>
        </w:tabs>
        <w:ind w:left="1440" w:hanging="360"/>
      </w:pPr>
      <w:rPr>
        <w:rFonts w:ascii="Courier New" w:hAnsi="Courier New"/>
      </w:rPr>
    </w:lvl>
    <w:lvl w:ilvl="2" w:tplc="136A450C">
      <w:start w:val="1"/>
      <w:numFmt w:val="bullet"/>
      <w:lvlText w:val=""/>
      <w:lvlJc w:val="left"/>
      <w:pPr>
        <w:tabs>
          <w:tab w:val="num" w:pos="2160"/>
        </w:tabs>
        <w:ind w:left="2160" w:hanging="360"/>
      </w:pPr>
      <w:rPr>
        <w:rFonts w:ascii="Wingdings" w:hAnsi="Wingdings"/>
      </w:rPr>
    </w:lvl>
    <w:lvl w:ilvl="3" w:tplc="2E165DE0">
      <w:start w:val="1"/>
      <w:numFmt w:val="bullet"/>
      <w:lvlText w:val=""/>
      <w:lvlJc w:val="left"/>
      <w:pPr>
        <w:tabs>
          <w:tab w:val="num" w:pos="2880"/>
        </w:tabs>
        <w:ind w:left="2880" w:hanging="360"/>
      </w:pPr>
      <w:rPr>
        <w:rFonts w:ascii="Symbol" w:hAnsi="Symbol"/>
      </w:rPr>
    </w:lvl>
    <w:lvl w:ilvl="4" w:tplc="CF72D758">
      <w:start w:val="1"/>
      <w:numFmt w:val="bullet"/>
      <w:lvlText w:val="o"/>
      <w:lvlJc w:val="left"/>
      <w:pPr>
        <w:tabs>
          <w:tab w:val="num" w:pos="3600"/>
        </w:tabs>
        <w:ind w:left="3600" w:hanging="360"/>
      </w:pPr>
      <w:rPr>
        <w:rFonts w:ascii="Courier New" w:hAnsi="Courier New"/>
      </w:rPr>
    </w:lvl>
    <w:lvl w:ilvl="5" w:tplc="D4DCBB0C">
      <w:start w:val="1"/>
      <w:numFmt w:val="bullet"/>
      <w:lvlText w:val=""/>
      <w:lvlJc w:val="left"/>
      <w:pPr>
        <w:tabs>
          <w:tab w:val="num" w:pos="4320"/>
        </w:tabs>
        <w:ind w:left="4320" w:hanging="360"/>
      </w:pPr>
      <w:rPr>
        <w:rFonts w:ascii="Wingdings" w:hAnsi="Wingdings"/>
      </w:rPr>
    </w:lvl>
    <w:lvl w:ilvl="6" w:tplc="3CB69030">
      <w:start w:val="1"/>
      <w:numFmt w:val="bullet"/>
      <w:lvlText w:val=""/>
      <w:lvlJc w:val="left"/>
      <w:pPr>
        <w:tabs>
          <w:tab w:val="num" w:pos="5040"/>
        </w:tabs>
        <w:ind w:left="5040" w:hanging="360"/>
      </w:pPr>
      <w:rPr>
        <w:rFonts w:ascii="Symbol" w:hAnsi="Symbol"/>
      </w:rPr>
    </w:lvl>
    <w:lvl w:ilvl="7" w:tplc="0A8AC97E">
      <w:start w:val="1"/>
      <w:numFmt w:val="bullet"/>
      <w:lvlText w:val="o"/>
      <w:lvlJc w:val="left"/>
      <w:pPr>
        <w:tabs>
          <w:tab w:val="num" w:pos="5760"/>
        </w:tabs>
        <w:ind w:left="5760" w:hanging="360"/>
      </w:pPr>
      <w:rPr>
        <w:rFonts w:ascii="Courier New" w:hAnsi="Courier New"/>
      </w:rPr>
    </w:lvl>
    <w:lvl w:ilvl="8" w:tplc="A32A181E">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23C499E6">
      <w:start w:val="1"/>
      <w:numFmt w:val="bullet"/>
      <w:lvlText w:val=""/>
      <w:lvlJc w:val="left"/>
      <w:pPr>
        <w:ind w:left="720" w:hanging="360"/>
      </w:pPr>
      <w:rPr>
        <w:rFonts w:ascii="Symbol" w:hAnsi="Symbol"/>
      </w:rPr>
    </w:lvl>
    <w:lvl w:ilvl="1" w:tplc="A74CB8CE">
      <w:start w:val="1"/>
      <w:numFmt w:val="bullet"/>
      <w:lvlText w:val="o"/>
      <w:lvlJc w:val="left"/>
      <w:pPr>
        <w:tabs>
          <w:tab w:val="num" w:pos="1440"/>
        </w:tabs>
        <w:ind w:left="1440" w:hanging="360"/>
      </w:pPr>
      <w:rPr>
        <w:rFonts w:ascii="Courier New" w:hAnsi="Courier New"/>
      </w:rPr>
    </w:lvl>
    <w:lvl w:ilvl="2" w:tplc="41ACDFE0">
      <w:start w:val="1"/>
      <w:numFmt w:val="bullet"/>
      <w:lvlText w:val=""/>
      <w:lvlJc w:val="left"/>
      <w:pPr>
        <w:tabs>
          <w:tab w:val="num" w:pos="2160"/>
        </w:tabs>
        <w:ind w:left="2160" w:hanging="360"/>
      </w:pPr>
      <w:rPr>
        <w:rFonts w:ascii="Wingdings" w:hAnsi="Wingdings"/>
      </w:rPr>
    </w:lvl>
    <w:lvl w:ilvl="3" w:tplc="1812BA86">
      <w:start w:val="1"/>
      <w:numFmt w:val="bullet"/>
      <w:lvlText w:val=""/>
      <w:lvlJc w:val="left"/>
      <w:pPr>
        <w:tabs>
          <w:tab w:val="num" w:pos="2880"/>
        </w:tabs>
        <w:ind w:left="2880" w:hanging="360"/>
      </w:pPr>
      <w:rPr>
        <w:rFonts w:ascii="Symbol" w:hAnsi="Symbol"/>
      </w:rPr>
    </w:lvl>
    <w:lvl w:ilvl="4" w:tplc="420C51CA">
      <w:start w:val="1"/>
      <w:numFmt w:val="bullet"/>
      <w:lvlText w:val="o"/>
      <w:lvlJc w:val="left"/>
      <w:pPr>
        <w:tabs>
          <w:tab w:val="num" w:pos="3600"/>
        </w:tabs>
        <w:ind w:left="3600" w:hanging="360"/>
      </w:pPr>
      <w:rPr>
        <w:rFonts w:ascii="Courier New" w:hAnsi="Courier New"/>
      </w:rPr>
    </w:lvl>
    <w:lvl w:ilvl="5" w:tplc="32AC4336">
      <w:start w:val="1"/>
      <w:numFmt w:val="bullet"/>
      <w:lvlText w:val=""/>
      <w:lvlJc w:val="left"/>
      <w:pPr>
        <w:tabs>
          <w:tab w:val="num" w:pos="4320"/>
        </w:tabs>
        <w:ind w:left="4320" w:hanging="360"/>
      </w:pPr>
      <w:rPr>
        <w:rFonts w:ascii="Wingdings" w:hAnsi="Wingdings"/>
      </w:rPr>
    </w:lvl>
    <w:lvl w:ilvl="6" w:tplc="BB2401FA">
      <w:start w:val="1"/>
      <w:numFmt w:val="bullet"/>
      <w:lvlText w:val=""/>
      <w:lvlJc w:val="left"/>
      <w:pPr>
        <w:tabs>
          <w:tab w:val="num" w:pos="5040"/>
        </w:tabs>
        <w:ind w:left="5040" w:hanging="360"/>
      </w:pPr>
      <w:rPr>
        <w:rFonts w:ascii="Symbol" w:hAnsi="Symbol"/>
      </w:rPr>
    </w:lvl>
    <w:lvl w:ilvl="7" w:tplc="2B6653AC">
      <w:start w:val="1"/>
      <w:numFmt w:val="bullet"/>
      <w:lvlText w:val="o"/>
      <w:lvlJc w:val="left"/>
      <w:pPr>
        <w:tabs>
          <w:tab w:val="num" w:pos="5760"/>
        </w:tabs>
        <w:ind w:left="5760" w:hanging="360"/>
      </w:pPr>
      <w:rPr>
        <w:rFonts w:ascii="Courier New" w:hAnsi="Courier New"/>
      </w:rPr>
    </w:lvl>
    <w:lvl w:ilvl="8" w:tplc="41D04476">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BB02F61C">
      <w:start w:val="1"/>
      <w:numFmt w:val="bullet"/>
      <w:lvlText w:val=""/>
      <w:lvlJc w:val="left"/>
      <w:pPr>
        <w:ind w:left="720" w:hanging="360"/>
      </w:pPr>
      <w:rPr>
        <w:rFonts w:ascii="Symbol" w:hAnsi="Symbol"/>
      </w:rPr>
    </w:lvl>
    <w:lvl w:ilvl="1" w:tplc="4984E19E">
      <w:start w:val="1"/>
      <w:numFmt w:val="bullet"/>
      <w:lvlText w:val="o"/>
      <w:lvlJc w:val="left"/>
      <w:pPr>
        <w:tabs>
          <w:tab w:val="num" w:pos="1440"/>
        </w:tabs>
        <w:ind w:left="1440" w:hanging="360"/>
      </w:pPr>
      <w:rPr>
        <w:rFonts w:ascii="Courier New" w:hAnsi="Courier New"/>
      </w:rPr>
    </w:lvl>
    <w:lvl w:ilvl="2" w:tplc="2606303C">
      <w:start w:val="1"/>
      <w:numFmt w:val="bullet"/>
      <w:lvlText w:val=""/>
      <w:lvlJc w:val="left"/>
      <w:pPr>
        <w:tabs>
          <w:tab w:val="num" w:pos="2160"/>
        </w:tabs>
        <w:ind w:left="2160" w:hanging="360"/>
      </w:pPr>
      <w:rPr>
        <w:rFonts w:ascii="Wingdings" w:hAnsi="Wingdings"/>
      </w:rPr>
    </w:lvl>
    <w:lvl w:ilvl="3" w:tplc="C4C06E20">
      <w:start w:val="1"/>
      <w:numFmt w:val="bullet"/>
      <w:lvlText w:val=""/>
      <w:lvlJc w:val="left"/>
      <w:pPr>
        <w:tabs>
          <w:tab w:val="num" w:pos="2880"/>
        </w:tabs>
        <w:ind w:left="2880" w:hanging="360"/>
      </w:pPr>
      <w:rPr>
        <w:rFonts w:ascii="Symbol" w:hAnsi="Symbol"/>
      </w:rPr>
    </w:lvl>
    <w:lvl w:ilvl="4" w:tplc="2020F1EA">
      <w:start w:val="1"/>
      <w:numFmt w:val="bullet"/>
      <w:lvlText w:val="o"/>
      <w:lvlJc w:val="left"/>
      <w:pPr>
        <w:tabs>
          <w:tab w:val="num" w:pos="3600"/>
        </w:tabs>
        <w:ind w:left="3600" w:hanging="360"/>
      </w:pPr>
      <w:rPr>
        <w:rFonts w:ascii="Courier New" w:hAnsi="Courier New"/>
      </w:rPr>
    </w:lvl>
    <w:lvl w:ilvl="5" w:tplc="4BF41CD4">
      <w:start w:val="1"/>
      <w:numFmt w:val="bullet"/>
      <w:lvlText w:val=""/>
      <w:lvlJc w:val="left"/>
      <w:pPr>
        <w:tabs>
          <w:tab w:val="num" w:pos="4320"/>
        </w:tabs>
        <w:ind w:left="4320" w:hanging="360"/>
      </w:pPr>
      <w:rPr>
        <w:rFonts w:ascii="Wingdings" w:hAnsi="Wingdings"/>
      </w:rPr>
    </w:lvl>
    <w:lvl w:ilvl="6" w:tplc="7010A492">
      <w:start w:val="1"/>
      <w:numFmt w:val="bullet"/>
      <w:lvlText w:val=""/>
      <w:lvlJc w:val="left"/>
      <w:pPr>
        <w:tabs>
          <w:tab w:val="num" w:pos="5040"/>
        </w:tabs>
        <w:ind w:left="5040" w:hanging="360"/>
      </w:pPr>
      <w:rPr>
        <w:rFonts w:ascii="Symbol" w:hAnsi="Symbol"/>
      </w:rPr>
    </w:lvl>
    <w:lvl w:ilvl="7" w:tplc="01765AFE">
      <w:start w:val="1"/>
      <w:numFmt w:val="bullet"/>
      <w:lvlText w:val="o"/>
      <w:lvlJc w:val="left"/>
      <w:pPr>
        <w:tabs>
          <w:tab w:val="num" w:pos="5760"/>
        </w:tabs>
        <w:ind w:left="5760" w:hanging="360"/>
      </w:pPr>
      <w:rPr>
        <w:rFonts w:ascii="Courier New" w:hAnsi="Courier New"/>
      </w:rPr>
    </w:lvl>
    <w:lvl w:ilvl="8" w:tplc="1744EC5E">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8000EEE8">
      <w:start w:val="1"/>
      <w:numFmt w:val="bullet"/>
      <w:lvlText w:val=""/>
      <w:lvlJc w:val="left"/>
      <w:pPr>
        <w:ind w:left="720" w:hanging="360"/>
      </w:pPr>
      <w:rPr>
        <w:rFonts w:ascii="Symbol" w:hAnsi="Symbol"/>
      </w:rPr>
    </w:lvl>
    <w:lvl w:ilvl="1" w:tplc="DE66A5BA">
      <w:start w:val="1"/>
      <w:numFmt w:val="bullet"/>
      <w:lvlText w:val="o"/>
      <w:lvlJc w:val="left"/>
      <w:pPr>
        <w:tabs>
          <w:tab w:val="num" w:pos="1440"/>
        </w:tabs>
        <w:ind w:left="1440" w:hanging="360"/>
      </w:pPr>
      <w:rPr>
        <w:rFonts w:ascii="Courier New" w:hAnsi="Courier New"/>
      </w:rPr>
    </w:lvl>
    <w:lvl w:ilvl="2" w:tplc="5D529274">
      <w:start w:val="1"/>
      <w:numFmt w:val="bullet"/>
      <w:lvlText w:val=""/>
      <w:lvlJc w:val="left"/>
      <w:pPr>
        <w:tabs>
          <w:tab w:val="num" w:pos="2160"/>
        </w:tabs>
        <w:ind w:left="2160" w:hanging="360"/>
      </w:pPr>
      <w:rPr>
        <w:rFonts w:ascii="Wingdings" w:hAnsi="Wingdings"/>
      </w:rPr>
    </w:lvl>
    <w:lvl w:ilvl="3" w:tplc="11041194">
      <w:start w:val="1"/>
      <w:numFmt w:val="bullet"/>
      <w:lvlText w:val=""/>
      <w:lvlJc w:val="left"/>
      <w:pPr>
        <w:tabs>
          <w:tab w:val="num" w:pos="2880"/>
        </w:tabs>
        <w:ind w:left="2880" w:hanging="360"/>
      </w:pPr>
      <w:rPr>
        <w:rFonts w:ascii="Symbol" w:hAnsi="Symbol"/>
      </w:rPr>
    </w:lvl>
    <w:lvl w:ilvl="4" w:tplc="B7664464">
      <w:start w:val="1"/>
      <w:numFmt w:val="bullet"/>
      <w:lvlText w:val="o"/>
      <w:lvlJc w:val="left"/>
      <w:pPr>
        <w:tabs>
          <w:tab w:val="num" w:pos="3600"/>
        </w:tabs>
        <w:ind w:left="3600" w:hanging="360"/>
      </w:pPr>
      <w:rPr>
        <w:rFonts w:ascii="Courier New" w:hAnsi="Courier New"/>
      </w:rPr>
    </w:lvl>
    <w:lvl w:ilvl="5" w:tplc="000E62AA">
      <w:start w:val="1"/>
      <w:numFmt w:val="bullet"/>
      <w:lvlText w:val=""/>
      <w:lvlJc w:val="left"/>
      <w:pPr>
        <w:tabs>
          <w:tab w:val="num" w:pos="4320"/>
        </w:tabs>
        <w:ind w:left="4320" w:hanging="360"/>
      </w:pPr>
      <w:rPr>
        <w:rFonts w:ascii="Wingdings" w:hAnsi="Wingdings"/>
      </w:rPr>
    </w:lvl>
    <w:lvl w:ilvl="6" w:tplc="7C7E6C2C">
      <w:start w:val="1"/>
      <w:numFmt w:val="bullet"/>
      <w:lvlText w:val=""/>
      <w:lvlJc w:val="left"/>
      <w:pPr>
        <w:tabs>
          <w:tab w:val="num" w:pos="5040"/>
        </w:tabs>
        <w:ind w:left="5040" w:hanging="360"/>
      </w:pPr>
      <w:rPr>
        <w:rFonts w:ascii="Symbol" w:hAnsi="Symbol"/>
      </w:rPr>
    </w:lvl>
    <w:lvl w:ilvl="7" w:tplc="72BAE158">
      <w:start w:val="1"/>
      <w:numFmt w:val="bullet"/>
      <w:lvlText w:val="o"/>
      <w:lvlJc w:val="left"/>
      <w:pPr>
        <w:tabs>
          <w:tab w:val="num" w:pos="5760"/>
        </w:tabs>
        <w:ind w:left="5760" w:hanging="360"/>
      </w:pPr>
      <w:rPr>
        <w:rFonts w:ascii="Courier New" w:hAnsi="Courier New"/>
      </w:rPr>
    </w:lvl>
    <w:lvl w:ilvl="8" w:tplc="6AC0B5FE">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C4CAF50A">
      <w:start w:val="1"/>
      <w:numFmt w:val="bullet"/>
      <w:lvlText w:val=""/>
      <w:lvlJc w:val="left"/>
      <w:pPr>
        <w:ind w:left="720" w:hanging="360"/>
      </w:pPr>
      <w:rPr>
        <w:rFonts w:ascii="Symbol" w:hAnsi="Symbol"/>
      </w:rPr>
    </w:lvl>
    <w:lvl w:ilvl="1" w:tplc="1A4C4BE8">
      <w:start w:val="1"/>
      <w:numFmt w:val="bullet"/>
      <w:lvlText w:val="o"/>
      <w:lvlJc w:val="left"/>
      <w:pPr>
        <w:tabs>
          <w:tab w:val="num" w:pos="1440"/>
        </w:tabs>
        <w:ind w:left="1440" w:hanging="360"/>
      </w:pPr>
      <w:rPr>
        <w:rFonts w:ascii="Courier New" w:hAnsi="Courier New"/>
      </w:rPr>
    </w:lvl>
    <w:lvl w:ilvl="2" w:tplc="6FD851C2">
      <w:start w:val="1"/>
      <w:numFmt w:val="bullet"/>
      <w:lvlText w:val=""/>
      <w:lvlJc w:val="left"/>
      <w:pPr>
        <w:tabs>
          <w:tab w:val="num" w:pos="2160"/>
        </w:tabs>
        <w:ind w:left="2160" w:hanging="360"/>
      </w:pPr>
      <w:rPr>
        <w:rFonts w:ascii="Wingdings" w:hAnsi="Wingdings"/>
      </w:rPr>
    </w:lvl>
    <w:lvl w:ilvl="3" w:tplc="D700BB2A">
      <w:start w:val="1"/>
      <w:numFmt w:val="bullet"/>
      <w:lvlText w:val=""/>
      <w:lvlJc w:val="left"/>
      <w:pPr>
        <w:tabs>
          <w:tab w:val="num" w:pos="2880"/>
        </w:tabs>
        <w:ind w:left="2880" w:hanging="360"/>
      </w:pPr>
      <w:rPr>
        <w:rFonts w:ascii="Symbol" w:hAnsi="Symbol"/>
      </w:rPr>
    </w:lvl>
    <w:lvl w:ilvl="4" w:tplc="D39EEBC2">
      <w:start w:val="1"/>
      <w:numFmt w:val="bullet"/>
      <w:lvlText w:val="o"/>
      <w:lvlJc w:val="left"/>
      <w:pPr>
        <w:tabs>
          <w:tab w:val="num" w:pos="3600"/>
        </w:tabs>
        <w:ind w:left="3600" w:hanging="360"/>
      </w:pPr>
      <w:rPr>
        <w:rFonts w:ascii="Courier New" w:hAnsi="Courier New"/>
      </w:rPr>
    </w:lvl>
    <w:lvl w:ilvl="5" w:tplc="0024DAD6">
      <w:start w:val="1"/>
      <w:numFmt w:val="bullet"/>
      <w:lvlText w:val=""/>
      <w:lvlJc w:val="left"/>
      <w:pPr>
        <w:tabs>
          <w:tab w:val="num" w:pos="4320"/>
        </w:tabs>
        <w:ind w:left="4320" w:hanging="360"/>
      </w:pPr>
      <w:rPr>
        <w:rFonts w:ascii="Wingdings" w:hAnsi="Wingdings"/>
      </w:rPr>
    </w:lvl>
    <w:lvl w:ilvl="6" w:tplc="F09C2912">
      <w:start w:val="1"/>
      <w:numFmt w:val="bullet"/>
      <w:lvlText w:val=""/>
      <w:lvlJc w:val="left"/>
      <w:pPr>
        <w:tabs>
          <w:tab w:val="num" w:pos="5040"/>
        </w:tabs>
        <w:ind w:left="5040" w:hanging="360"/>
      </w:pPr>
      <w:rPr>
        <w:rFonts w:ascii="Symbol" w:hAnsi="Symbol"/>
      </w:rPr>
    </w:lvl>
    <w:lvl w:ilvl="7" w:tplc="E0CA3840">
      <w:start w:val="1"/>
      <w:numFmt w:val="bullet"/>
      <w:lvlText w:val="o"/>
      <w:lvlJc w:val="left"/>
      <w:pPr>
        <w:tabs>
          <w:tab w:val="num" w:pos="5760"/>
        </w:tabs>
        <w:ind w:left="5760" w:hanging="360"/>
      </w:pPr>
      <w:rPr>
        <w:rFonts w:ascii="Courier New" w:hAnsi="Courier New"/>
      </w:rPr>
    </w:lvl>
    <w:lvl w:ilvl="8" w:tplc="7A9E76DA">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0F2A0110">
      <w:start w:val="1"/>
      <w:numFmt w:val="bullet"/>
      <w:lvlText w:val=""/>
      <w:lvlJc w:val="left"/>
      <w:pPr>
        <w:ind w:left="720" w:hanging="360"/>
      </w:pPr>
      <w:rPr>
        <w:rFonts w:ascii="Symbol" w:hAnsi="Symbol"/>
      </w:rPr>
    </w:lvl>
    <w:lvl w:ilvl="1" w:tplc="1DE8B81A">
      <w:start w:val="1"/>
      <w:numFmt w:val="bullet"/>
      <w:lvlText w:val="o"/>
      <w:lvlJc w:val="left"/>
      <w:pPr>
        <w:tabs>
          <w:tab w:val="num" w:pos="1440"/>
        </w:tabs>
        <w:ind w:left="1440" w:hanging="360"/>
      </w:pPr>
      <w:rPr>
        <w:rFonts w:ascii="Courier New" w:hAnsi="Courier New"/>
      </w:rPr>
    </w:lvl>
    <w:lvl w:ilvl="2" w:tplc="5A468878">
      <w:start w:val="1"/>
      <w:numFmt w:val="bullet"/>
      <w:lvlText w:val=""/>
      <w:lvlJc w:val="left"/>
      <w:pPr>
        <w:tabs>
          <w:tab w:val="num" w:pos="2160"/>
        </w:tabs>
        <w:ind w:left="2160" w:hanging="360"/>
      </w:pPr>
      <w:rPr>
        <w:rFonts w:ascii="Wingdings" w:hAnsi="Wingdings"/>
      </w:rPr>
    </w:lvl>
    <w:lvl w:ilvl="3" w:tplc="FBAA35C4">
      <w:start w:val="1"/>
      <w:numFmt w:val="bullet"/>
      <w:lvlText w:val=""/>
      <w:lvlJc w:val="left"/>
      <w:pPr>
        <w:tabs>
          <w:tab w:val="num" w:pos="2880"/>
        </w:tabs>
        <w:ind w:left="2880" w:hanging="360"/>
      </w:pPr>
      <w:rPr>
        <w:rFonts w:ascii="Symbol" w:hAnsi="Symbol"/>
      </w:rPr>
    </w:lvl>
    <w:lvl w:ilvl="4" w:tplc="309072E2">
      <w:start w:val="1"/>
      <w:numFmt w:val="bullet"/>
      <w:lvlText w:val="o"/>
      <w:lvlJc w:val="left"/>
      <w:pPr>
        <w:tabs>
          <w:tab w:val="num" w:pos="3600"/>
        </w:tabs>
        <w:ind w:left="3600" w:hanging="360"/>
      </w:pPr>
      <w:rPr>
        <w:rFonts w:ascii="Courier New" w:hAnsi="Courier New"/>
      </w:rPr>
    </w:lvl>
    <w:lvl w:ilvl="5" w:tplc="C4AC8974">
      <w:start w:val="1"/>
      <w:numFmt w:val="bullet"/>
      <w:lvlText w:val=""/>
      <w:lvlJc w:val="left"/>
      <w:pPr>
        <w:tabs>
          <w:tab w:val="num" w:pos="4320"/>
        </w:tabs>
        <w:ind w:left="4320" w:hanging="360"/>
      </w:pPr>
      <w:rPr>
        <w:rFonts w:ascii="Wingdings" w:hAnsi="Wingdings"/>
      </w:rPr>
    </w:lvl>
    <w:lvl w:ilvl="6" w:tplc="A134DED2">
      <w:start w:val="1"/>
      <w:numFmt w:val="bullet"/>
      <w:lvlText w:val=""/>
      <w:lvlJc w:val="left"/>
      <w:pPr>
        <w:tabs>
          <w:tab w:val="num" w:pos="5040"/>
        </w:tabs>
        <w:ind w:left="5040" w:hanging="360"/>
      </w:pPr>
      <w:rPr>
        <w:rFonts w:ascii="Symbol" w:hAnsi="Symbol"/>
      </w:rPr>
    </w:lvl>
    <w:lvl w:ilvl="7" w:tplc="C7906E7A">
      <w:start w:val="1"/>
      <w:numFmt w:val="bullet"/>
      <w:lvlText w:val="o"/>
      <w:lvlJc w:val="left"/>
      <w:pPr>
        <w:tabs>
          <w:tab w:val="num" w:pos="5760"/>
        </w:tabs>
        <w:ind w:left="5760" w:hanging="360"/>
      </w:pPr>
      <w:rPr>
        <w:rFonts w:ascii="Courier New" w:hAnsi="Courier New"/>
      </w:rPr>
    </w:lvl>
    <w:lvl w:ilvl="8" w:tplc="D34A37A8">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FBFEE3A4">
      <w:start w:val="1"/>
      <w:numFmt w:val="bullet"/>
      <w:lvlText w:val=""/>
      <w:lvlJc w:val="left"/>
      <w:pPr>
        <w:ind w:left="720" w:hanging="360"/>
      </w:pPr>
      <w:rPr>
        <w:rFonts w:ascii="Symbol" w:hAnsi="Symbol"/>
      </w:rPr>
    </w:lvl>
    <w:lvl w:ilvl="1" w:tplc="BABC3AF0">
      <w:start w:val="1"/>
      <w:numFmt w:val="bullet"/>
      <w:lvlText w:val="o"/>
      <w:lvlJc w:val="left"/>
      <w:pPr>
        <w:tabs>
          <w:tab w:val="num" w:pos="1440"/>
        </w:tabs>
        <w:ind w:left="1440" w:hanging="360"/>
      </w:pPr>
      <w:rPr>
        <w:rFonts w:ascii="Courier New" w:hAnsi="Courier New"/>
      </w:rPr>
    </w:lvl>
    <w:lvl w:ilvl="2" w:tplc="8FF2E2E6">
      <w:start w:val="1"/>
      <w:numFmt w:val="bullet"/>
      <w:lvlText w:val=""/>
      <w:lvlJc w:val="left"/>
      <w:pPr>
        <w:tabs>
          <w:tab w:val="num" w:pos="2160"/>
        </w:tabs>
        <w:ind w:left="2160" w:hanging="360"/>
      </w:pPr>
      <w:rPr>
        <w:rFonts w:ascii="Wingdings" w:hAnsi="Wingdings"/>
      </w:rPr>
    </w:lvl>
    <w:lvl w:ilvl="3" w:tplc="20ACC814">
      <w:start w:val="1"/>
      <w:numFmt w:val="bullet"/>
      <w:lvlText w:val=""/>
      <w:lvlJc w:val="left"/>
      <w:pPr>
        <w:tabs>
          <w:tab w:val="num" w:pos="2880"/>
        </w:tabs>
        <w:ind w:left="2880" w:hanging="360"/>
      </w:pPr>
      <w:rPr>
        <w:rFonts w:ascii="Symbol" w:hAnsi="Symbol"/>
      </w:rPr>
    </w:lvl>
    <w:lvl w:ilvl="4" w:tplc="651A14EE">
      <w:start w:val="1"/>
      <w:numFmt w:val="bullet"/>
      <w:lvlText w:val="o"/>
      <w:lvlJc w:val="left"/>
      <w:pPr>
        <w:tabs>
          <w:tab w:val="num" w:pos="3600"/>
        </w:tabs>
        <w:ind w:left="3600" w:hanging="360"/>
      </w:pPr>
      <w:rPr>
        <w:rFonts w:ascii="Courier New" w:hAnsi="Courier New"/>
      </w:rPr>
    </w:lvl>
    <w:lvl w:ilvl="5" w:tplc="315E511C">
      <w:start w:val="1"/>
      <w:numFmt w:val="bullet"/>
      <w:lvlText w:val=""/>
      <w:lvlJc w:val="left"/>
      <w:pPr>
        <w:tabs>
          <w:tab w:val="num" w:pos="4320"/>
        </w:tabs>
        <w:ind w:left="4320" w:hanging="360"/>
      </w:pPr>
      <w:rPr>
        <w:rFonts w:ascii="Wingdings" w:hAnsi="Wingdings"/>
      </w:rPr>
    </w:lvl>
    <w:lvl w:ilvl="6" w:tplc="148E00CE">
      <w:start w:val="1"/>
      <w:numFmt w:val="bullet"/>
      <w:lvlText w:val=""/>
      <w:lvlJc w:val="left"/>
      <w:pPr>
        <w:tabs>
          <w:tab w:val="num" w:pos="5040"/>
        </w:tabs>
        <w:ind w:left="5040" w:hanging="360"/>
      </w:pPr>
      <w:rPr>
        <w:rFonts w:ascii="Symbol" w:hAnsi="Symbol"/>
      </w:rPr>
    </w:lvl>
    <w:lvl w:ilvl="7" w:tplc="4EEC4922">
      <w:start w:val="1"/>
      <w:numFmt w:val="bullet"/>
      <w:lvlText w:val="o"/>
      <w:lvlJc w:val="left"/>
      <w:pPr>
        <w:tabs>
          <w:tab w:val="num" w:pos="5760"/>
        </w:tabs>
        <w:ind w:left="5760" w:hanging="360"/>
      </w:pPr>
      <w:rPr>
        <w:rFonts w:ascii="Courier New" w:hAnsi="Courier New"/>
      </w:rPr>
    </w:lvl>
    <w:lvl w:ilvl="8" w:tplc="20B29538">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D8C8EB88">
      <w:start w:val="1"/>
      <w:numFmt w:val="bullet"/>
      <w:lvlText w:val=""/>
      <w:lvlJc w:val="left"/>
      <w:pPr>
        <w:ind w:left="720" w:hanging="360"/>
      </w:pPr>
      <w:rPr>
        <w:rFonts w:ascii="Symbol" w:hAnsi="Symbol"/>
      </w:rPr>
    </w:lvl>
    <w:lvl w:ilvl="1" w:tplc="41C0DAB4">
      <w:start w:val="1"/>
      <w:numFmt w:val="bullet"/>
      <w:lvlText w:val="o"/>
      <w:lvlJc w:val="left"/>
      <w:pPr>
        <w:tabs>
          <w:tab w:val="num" w:pos="1440"/>
        </w:tabs>
        <w:ind w:left="1440" w:hanging="360"/>
      </w:pPr>
      <w:rPr>
        <w:rFonts w:ascii="Courier New" w:hAnsi="Courier New"/>
      </w:rPr>
    </w:lvl>
    <w:lvl w:ilvl="2" w:tplc="B3A411EA">
      <w:start w:val="1"/>
      <w:numFmt w:val="bullet"/>
      <w:lvlText w:val=""/>
      <w:lvlJc w:val="left"/>
      <w:pPr>
        <w:tabs>
          <w:tab w:val="num" w:pos="2160"/>
        </w:tabs>
        <w:ind w:left="2160" w:hanging="360"/>
      </w:pPr>
      <w:rPr>
        <w:rFonts w:ascii="Wingdings" w:hAnsi="Wingdings"/>
      </w:rPr>
    </w:lvl>
    <w:lvl w:ilvl="3" w:tplc="951CC760">
      <w:start w:val="1"/>
      <w:numFmt w:val="bullet"/>
      <w:lvlText w:val=""/>
      <w:lvlJc w:val="left"/>
      <w:pPr>
        <w:tabs>
          <w:tab w:val="num" w:pos="2880"/>
        </w:tabs>
        <w:ind w:left="2880" w:hanging="360"/>
      </w:pPr>
      <w:rPr>
        <w:rFonts w:ascii="Symbol" w:hAnsi="Symbol"/>
      </w:rPr>
    </w:lvl>
    <w:lvl w:ilvl="4" w:tplc="42D8A4F8">
      <w:start w:val="1"/>
      <w:numFmt w:val="bullet"/>
      <w:lvlText w:val="o"/>
      <w:lvlJc w:val="left"/>
      <w:pPr>
        <w:tabs>
          <w:tab w:val="num" w:pos="3600"/>
        </w:tabs>
        <w:ind w:left="3600" w:hanging="360"/>
      </w:pPr>
      <w:rPr>
        <w:rFonts w:ascii="Courier New" w:hAnsi="Courier New"/>
      </w:rPr>
    </w:lvl>
    <w:lvl w:ilvl="5" w:tplc="2BA6D6EA">
      <w:start w:val="1"/>
      <w:numFmt w:val="bullet"/>
      <w:lvlText w:val=""/>
      <w:lvlJc w:val="left"/>
      <w:pPr>
        <w:tabs>
          <w:tab w:val="num" w:pos="4320"/>
        </w:tabs>
        <w:ind w:left="4320" w:hanging="360"/>
      </w:pPr>
      <w:rPr>
        <w:rFonts w:ascii="Wingdings" w:hAnsi="Wingdings"/>
      </w:rPr>
    </w:lvl>
    <w:lvl w:ilvl="6" w:tplc="47CCBED6">
      <w:start w:val="1"/>
      <w:numFmt w:val="bullet"/>
      <w:lvlText w:val=""/>
      <w:lvlJc w:val="left"/>
      <w:pPr>
        <w:tabs>
          <w:tab w:val="num" w:pos="5040"/>
        </w:tabs>
        <w:ind w:left="5040" w:hanging="360"/>
      </w:pPr>
      <w:rPr>
        <w:rFonts w:ascii="Symbol" w:hAnsi="Symbol"/>
      </w:rPr>
    </w:lvl>
    <w:lvl w:ilvl="7" w:tplc="BA0AA568">
      <w:start w:val="1"/>
      <w:numFmt w:val="bullet"/>
      <w:lvlText w:val="o"/>
      <w:lvlJc w:val="left"/>
      <w:pPr>
        <w:tabs>
          <w:tab w:val="num" w:pos="5760"/>
        </w:tabs>
        <w:ind w:left="5760" w:hanging="360"/>
      </w:pPr>
      <w:rPr>
        <w:rFonts w:ascii="Courier New" w:hAnsi="Courier New"/>
      </w:rPr>
    </w:lvl>
    <w:lvl w:ilvl="8" w:tplc="FBE63D6C">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43069E84">
      <w:start w:val="1"/>
      <w:numFmt w:val="bullet"/>
      <w:lvlText w:val=""/>
      <w:lvlJc w:val="left"/>
      <w:pPr>
        <w:ind w:left="720" w:hanging="360"/>
      </w:pPr>
      <w:rPr>
        <w:rFonts w:ascii="Symbol" w:hAnsi="Symbol"/>
      </w:rPr>
    </w:lvl>
    <w:lvl w:ilvl="1" w:tplc="DEC826C2">
      <w:start w:val="1"/>
      <w:numFmt w:val="bullet"/>
      <w:lvlText w:val="o"/>
      <w:lvlJc w:val="left"/>
      <w:pPr>
        <w:tabs>
          <w:tab w:val="num" w:pos="1440"/>
        </w:tabs>
        <w:ind w:left="1440" w:hanging="360"/>
      </w:pPr>
      <w:rPr>
        <w:rFonts w:ascii="Courier New" w:hAnsi="Courier New"/>
      </w:rPr>
    </w:lvl>
    <w:lvl w:ilvl="2" w:tplc="6B8EBEE0">
      <w:start w:val="1"/>
      <w:numFmt w:val="bullet"/>
      <w:lvlText w:val=""/>
      <w:lvlJc w:val="left"/>
      <w:pPr>
        <w:tabs>
          <w:tab w:val="num" w:pos="2160"/>
        </w:tabs>
        <w:ind w:left="2160" w:hanging="360"/>
      </w:pPr>
      <w:rPr>
        <w:rFonts w:ascii="Wingdings" w:hAnsi="Wingdings"/>
      </w:rPr>
    </w:lvl>
    <w:lvl w:ilvl="3" w:tplc="2D9AB77A">
      <w:start w:val="1"/>
      <w:numFmt w:val="bullet"/>
      <w:lvlText w:val=""/>
      <w:lvlJc w:val="left"/>
      <w:pPr>
        <w:tabs>
          <w:tab w:val="num" w:pos="2880"/>
        </w:tabs>
        <w:ind w:left="2880" w:hanging="360"/>
      </w:pPr>
      <w:rPr>
        <w:rFonts w:ascii="Symbol" w:hAnsi="Symbol"/>
      </w:rPr>
    </w:lvl>
    <w:lvl w:ilvl="4" w:tplc="337C8826">
      <w:start w:val="1"/>
      <w:numFmt w:val="bullet"/>
      <w:lvlText w:val="o"/>
      <w:lvlJc w:val="left"/>
      <w:pPr>
        <w:tabs>
          <w:tab w:val="num" w:pos="3600"/>
        </w:tabs>
        <w:ind w:left="3600" w:hanging="360"/>
      </w:pPr>
      <w:rPr>
        <w:rFonts w:ascii="Courier New" w:hAnsi="Courier New"/>
      </w:rPr>
    </w:lvl>
    <w:lvl w:ilvl="5" w:tplc="8D58DA9A">
      <w:start w:val="1"/>
      <w:numFmt w:val="bullet"/>
      <w:lvlText w:val=""/>
      <w:lvlJc w:val="left"/>
      <w:pPr>
        <w:tabs>
          <w:tab w:val="num" w:pos="4320"/>
        </w:tabs>
        <w:ind w:left="4320" w:hanging="360"/>
      </w:pPr>
      <w:rPr>
        <w:rFonts w:ascii="Wingdings" w:hAnsi="Wingdings"/>
      </w:rPr>
    </w:lvl>
    <w:lvl w:ilvl="6" w:tplc="05DC3CA6">
      <w:start w:val="1"/>
      <w:numFmt w:val="bullet"/>
      <w:lvlText w:val=""/>
      <w:lvlJc w:val="left"/>
      <w:pPr>
        <w:tabs>
          <w:tab w:val="num" w:pos="5040"/>
        </w:tabs>
        <w:ind w:left="5040" w:hanging="360"/>
      </w:pPr>
      <w:rPr>
        <w:rFonts w:ascii="Symbol" w:hAnsi="Symbol"/>
      </w:rPr>
    </w:lvl>
    <w:lvl w:ilvl="7" w:tplc="3C1EC964">
      <w:start w:val="1"/>
      <w:numFmt w:val="bullet"/>
      <w:lvlText w:val="o"/>
      <w:lvlJc w:val="left"/>
      <w:pPr>
        <w:tabs>
          <w:tab w:val="num" w:pos="5760"/>
        </w:tabs>
        <w:ind w:left="5760" w:hanging="360"/>
      </w:pPr>
      <w:rPr>
        <w:rFonts w:ascii="Courier New" w:hAnsi="Courier New"/>
      </w:rPr>
    </w:lvl>
    <w:lvl w:ilvl="8" w:tplc="8B6E7FBC">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72E2AA76">
      <w:start w:val="1"/>
      <w:numFmt w:val="bullet"/>
      <w:lvlText w:val=""/>
      <w:lvlJc w:val="left"/>
      <w:pPr>
        <w:ind w:left="720" w:hanging="360"/>
      </w:pPr>
      <w:rPr>
        <w:rFonts w:ascii="Symbol" w:hAnsi="Symbol"/>
      </w:rPr>
    </w:lvl>
    <w:lvl w:ilvl="1" w:tplc="E5184624">
      <w:start w:val="1"/>
      <w:numFmt w:val="bullet"/>
      <w:lvlText w:val="o"/>
      <w:lvlJc w:val="left"/>
      <w:pPr>
        <w:tabs>
          <w:tab w:val="num" w:pos="1440"/>
        </w:tabs>
        <w:ind w:left="1440" w:hanging="360"/>
      </w:pPr>
      <w:rPr>
        <w:rFonts w:ascii="Courier New" w:hAnsi="Courier New"/>
      </w:rPr>
    </w:lvl>
    <w:lvl w:ilvl="2" w:tplc="590EC186">
      <w:start w:val="1"/>
      <w:numFmt w:val="bullet"/>
      <w:lvlText w:val=""/>
      <w:lvlJc w:val="left"/>
      <w:pPr>
        <w:tabs>
          <w:tab w:val="num" w:pos="2160"/>
        </w:tabs>
        <w:ind w:left="2160" w:hanging="360"/>
      </w:pPr>
      <w:rPr>
        <w:rFonts w:ascii="Wingdings" w:hAnsi="Wingdings"/>
      </w:rPr>
    </w:lvl>
    <w:lvl w:ilvl="3" w:tplc="BE38E7DC">
      <w:start w:val="1"/>
      <w:numFmt w:val="bullet"/>
      <w:lvlText w:val=""/>
      <w:lvlJc w:val="left"/>
      <w:pPr>
        <w:tabs>
          <w:tab w:val="num" w:pos="2880"/>
        </w:tabs>
        <w:ind w:left="2880" w:hanging="360"/>
      </w:pPr>
      <w:rPr>
        <w:rFonts w:ascii="Symbol" w:hAnsi="Symbol"/>
      </w:rPr>
    </w:lvl>
    <w:lvl w:ilvl="4" w:tplc="6CF677DA">
      <w:start w:val="1"/>
      <w:numFmt w:val="bullet"/>
      <w:lvlText w:val="o"/>
      <w:lvlJc w:val="left"/>
      <w:pPr>
        <w:tabs>
          <w:tab w:val="num" w:pos="3600"/>
        </w:tabs>
        <w:ind w:left="3600" w:hanging="360"/>
      </w:pPr>
      <w:rPr>
        <w:rFonts w:ascii="Courier New" w:hAnsi="Courier New"/>
      </w:rPr>
    </w:lvl>
    <w:lvl w:ilvl="5" w:tplc="5E58E8AE">
      <w:start w:val="1"/>
      <w:numFmt w:val="bullet"/>
      <w:lvlText w:val=""/>
      <w:lvlJc w:val="left"/>
      <w:pPr>
        <w:tabs>
          <w:tab w:val="num" w:pos="4320"/>
        </w:tabs>
        <w:ind w:left="4320" w:hanging="360"/>
      </w:pPr>
      <w:rPr>
        <w:rFonts w:ascii="Wingdings" w:hAnsi="Wingdings"/>
      </w:rPr>
    </w:lvl>
    <w:lvl w:ilvl="6" w:tplc="F81C0E56">
      <w:start w:val="1"/>
      <w:numFmt w:val="bullet"/>
      <w:lvlText w:val=""/>
      <w:lvlJc w:val="left"/>
      <w:pPr>
        <w:tabs>
          <w:tab w:val="num" w:pos="5040"/>
        </w:tabs>
        <w:ind w:left="5040" w:hanging="360"/>
      </w:pPr>
      <w:rPr>
        <w:rFonts w:ascii="Symbol" w:hAnsi="Symbol"/>
      </w:rPr>
    </w:lvl>
    <w:lvl w:ilvl="7" w:tplc="741A6B16">
      <w:start w:val="1"/>
      <w:numFmt w:val="bullet"/>
      <w:lvlText w:val="o"/>
      <w:lvlJc w:val="left"/>
      <w:pPr>
        <w:tabs>
          <w:tab w:val="num" w:pos="5760"/>
        </w:tabs>
        <w:ind w:left="5760" w:hanging="360"/>
      </w:pPr>
      <w:rPr>
        <w:rFonts w:ascii="Courier New" w:hAnsi="Courier New"/>
      </w:rPr>
    </w:lvl>
    <w:lvl w:ilvl="8" w:tplc="92DA1CE6">
      <w:start w:val="1"/>
      <w:numFmt w:val="bullet"/>
      <w:lvlText w:val=""/>
      <w:lvlJc w:val="left"/>
      <w:pPr>
        <w:tabs>
          <w:tab w:val="num" w:pos="6480"/>
        </w:tabs>
        <w:ind w:left="6480" w:hanging="360"/>
      </w:pPr>
      <w:rPr>
        <w:rFonts w:ascii="Wingdings" w:hAnsi="Wingdings"/>
      </w:rPr>
    </w:lvl>
  </w:abstractNum>
  <w:abstractNum w:abstractNumId="173" w15:restartNumberingAfterBreak="0">
    <w:nsid w:val="000000AE"/>
    <w:multiLevelType w:val="hybridMultilevel"/>
    <w:tmpl w:val="000000AE"/>
    <w:lvl w:ilvl="0" w:tplc="BAB6690A">
      <w:start w:val="1"/>
      <w:numFmt w:val="bullet"/>
      <w:lvlText w:val=""/>
      <w:lvlJc w:val="left"/>
      <w:pPr>
        <w:ind w:left="720" w:hanging="360"/>
      </w:pPr>
      <w:rPr>
        <w:rFonts w:ascii="Symbol" w:hAnsi="Symbol"/>
      </w:rPr>
    </w:lvl>
    <w:lvl w:ilvl="1" w:tplc="0FE07B70">
      <w:start w:val="1"/>
      <w:numFmt w:val="bullet"/>
      <w:lvlText w:val="o"/>
      <w:lvlJc w:val="left"/>
      <w:pPr>
        <w:tabs>
          <w:tab w:val="num" w:pos="1440"/>
        </w:tabs>
        <w:ind w:left="1440" w:hanging="360"/>
      </w:pPr>
      <w:rPr>
        <w:rFonts w:ascii="Courier New" w:hAnsi="Courier New"/>
      </w:rPr>
    </w:lvl>
    <w:lvl w:ilvl="2" w:tplc="086A3DD6">
      <w:start w:val="1"/>
      <w:numFmt w:val="bullet"/>
      <w:lvlText w:val=""/>
      <w:lvlJc w:val="left"/>
      <w:pPr>
        <w:tabs>
          <w:tab w:val="num" w:pos="2160"/>
        </w:tabs>
        <w:ind w:left="2160" w:hanging="360"/>
      </w:pPr>
      <w:rPr>
        <w:rFonts w:ascii="Wingdings" w:hAnsi="Wingdings"/>
      </w:rPr>
    </w:lvl>
    <w:lvl w:ilvl="3" w:tplc="A5C2A6AE">
      <w:start w:val="1"/>
      <w:numFmt w:val="bullet"/>
      <w:lvlText w:val=""/>
      <w:lvlJc w:val="left"/>
      <w:pPr>
        <w:tabs>
          <w:tab w:val="num" w:pos="2880"/>
        </w:tabs>
        <w:ind w:left="2880" w:hanging="360"/>
      </w:pPr>
      <w:rPr>
        <w:rFonts w:ascii="Symbol" w:hAnsi="Symbol"/>
      </w:rPr>
    </w:lvl>
    <w:lvl w:ilvl="4" w:tplc="D040B80E">
      <w:start w:val="1"/>
      <w:numFmt w:val="bullet"/>
      <w:lvlText w:val="o"/>
      <w:lvlJc w:val="left"/>
      <w:pPr>
        <w:tabs>
          <w:tab w:val="num" w:pos="3600"/>
        </w:tabs>
        <w:ind w:left="3600" w:hanging="360"/>
      </w:pPr>
      <w:rPr>
        <w:rFonts w:ascii="Courier New" w:hAnsi="Courier New"/>
      </w:rPr>
    </w:lvl>
    <w:lvl w:ilvl="5" w:tplc="75525AFE">
      <w:start w:val="1"/>
      <w:numFmt w:val="bullet"/>
      <w:lvlText w:val=""/>
      <w:lvlJc w:val="left"/>
      <w:pPr>
        <w:tabs>
          <w:tab w:val="num" w:pos="4320"/>
        </w:tabs>
        <w:ind w:left="4320" w:hanging="360"/>
      </w:pPr>
      <w:rPr>
        <w:rFonts w:ascii="Wingdings" w:hAnsi="Wingdings"/>
      </w:rPr>
    </w:lvl>
    <w:lvl w:ilvl="6" w:tplc="511E4F12">
      <w:start w:val="1"/>
      <w:numFmt w:val="bullet"/>
      <w:lvlText w:val=""/>
      <w:lvlJc w:val="left"/>
      <w:pPr>
        <w:tabs>
          <w:tab w:val="num" w:pos="5040"/>
        </w:tabs>
        <w:ind w:left="5040" w:hanging="360"/>
      </w:pPr>
      <w:rPr>
        <w:rFonts w:ascii="Symbol" w:hAnsi="Symbol"/>
      </w:rPr>
    </w:lvl>
    <w:lvl w:ilvl="7" w:tplc="E9BEB13E">
      <w:start w:val="1"/>
      <w:numFmt w:val="bullet"/>
      <w:lvlText w:val="o"/>
      <w:lvlJc w:val="left"/>
      <w:pPr>
        <w:tabs>
          <w:tab w:val="num" w:pos="5760"/>
        </w:tabs>
        <w:ind w:left="5760" w:hanging="360"/>
      </w:pPr>
      <w:rPr>
        <w:rFonts w:ascii="Courier New" w:hAnsi="Courier New"/>
      </w:rPr>
    </w:lvl>
    <w:lvl w:ilvl="8" w:tplc="40288998">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6C708588">
      <w:start w:val="1"/>
      <w:numFmt w:val="bullet"/>
      <w:lvlText w:val=""/>
      <w:lvlJc w:val="left"/>
      <w:pPr>
        <w:ind w:left="720" w:hanging="360"/>
      </w:pPr>
      <w:rPr>
        <w:rFonts w:ascii="Symbol" w:hAnsi="Symbol"/>
      </w:rPr>
    </w:lvl>
    <w:lvl w:ilvl="1" w:tplc="42042006">
      <w:start w:val="1"/>
      <w:numFmt w:val="bullet"/>
      <w:lvlText w:val="o"/>
      <w:lvlJc w:val="left"/>
      <w:pPr>
        <w:tabs>
          <w:tab w:val="num" w:pos="1440"/>
        </w:tabs>
        <w:ind w:left="1440" w:hanging="360"/>
      </w:pPr>
      <w:rPr>
        <w:rFonts w:ascii="Courier New" w:hAnsi="Courier New"/>
      </w:rPr>
    </w:lvl>
    <w:lvl w:ilvl="2" w:tplc="CACEB7C0">
      <w:start w:val="1"/>
      <w:numFmt w:val="bullet"/>
      <w:lvlText w:val=""/>
      <w:lvlJc w:val="left"/>
      <w:pPr>
        <w:tabs>
          <w:tab w:val="num" w:pos="2160"/>
        </w:tabs>
        <w:ind w:left="2160" w:hanging="360"/>
      </w:pPr>
      <w:rPr>
        <w:rFonts w:ascii="Wingdings" w:hAnsi="Wingdings"/>
      </w:rPr>
    </w:lvl>
    <w:lvl w:ilvl="3" w:tplc="EC2E5C64">
      <w:start w:val="1"/>
      <w:numFmt w:val="bullet"/>
      <w:lvlText w:val=""/>
      <w:lvlJc w:val="left"/>
      <w:pPr>
        <w:tabs>
          <w:tab w:val="num" w:pos="2880"/>
        </w:tabs>
        <w:ind w:left="2880" w:hanging="360"/>
      </w:pPr>
      <w:rPr>
        <w:rFonts w:ascii="Symbol" w:hAnsi="Symbol"/>
      </w:rPr>
    </w:lvl>
    <w:lvl w:ilvl="4" w:tplc="06C888AC">
      <w:start w:val="1"/>
      <w:numFmt w:val="bullet"/>
      <w:lvlText w:val="o"/>
      <w:lvlJc w:val="left"/>
      <w:pPr>
        <w:tabs>
          <w:tab w:val="num" w:pos="3600"/>
        </w:tabs>
        <w:ind w:left="3600" w:hanging="360"/>
      </w:pPr>
      <w:rPr>
        <w:rFonts w:ascii="Courier New" w:hAnsi="Courier New"/>
      </w:rPr>
    </w:lvl>
    <w:lvl w:ilvl="5" w:tplc="B1B870B2">
      <w:start w:val="1"/>
      <w:numFmt w:val="bullet"/>
      <w:lvlText w:val=""/>
      <w:lvlJc w:val="left"/>
      <w:pPr>
        <w:tabs>
          <w:tab w:val="num" w:pos="4320"/>
        </w:tabs>
        <w:ind w:left="4320" w:hanging="360"/>
      </w:pPr>
      <w:rPr>
        <w:rFonts w:ascii="Wingdings" w:hAnsi="Wingdings"/>
      </w:rPr>
    </w:lvl>
    <w:lvl w:ilvl="6" w:tplc="E4D0A73E">
      <w:start w:val="1"/>
      <w:numFmt w:val="bullet"/>
      <w:lvlText w:val=""/>
      <w:lvlJc w:val="left"/>
      <w:pPr>
        <w:tabs>
          <w:tab w:val="num" w:pos="5040"/>
        </w:tabs>
        <w:ind w:left="5040" w:hanging="360"/>
      </w:pPr>
      <w:rPr>
        <w:rFonts w:ascii="Symbol" w:hAnsi="Symbol"/>
      </w:rPr>
    </w:lvl>
    <w:lvl w:ilvl="7" w:tplc="5DE0BD96">
      <w:start w:val="1"/>
      <w:numFmt w:val="bullet"/>
      <w:lvlText w:val="o"/>
      <w:lvlJc w:val="left"/>
      <w:pPr>
        <w:tabs>
          <w:tab w:val="num" w:pos="5760"/>
        </w:tabs>
        <w:ind w:left="5760" w:hanging="360"/>
      </w:pPr>
      <w:rPr>
        <w:rFonts w:ascii="Courier New" w:hAnsi="Courier New"/>
      </w:rPr>
    </w:lvl>
    <w:lvl w:ilvl="8" w:tplc="CC5EC8D4">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B0EE25CA">
      <w:start w:val="1"/>
      <w:numFmt w:val="bullet"/>
      <w:lvlText w:val=""/>
      <w:lvlJc w:val="left"/>
      <w:pPr>
        <w:ind w:left="720" w:hanging="360"/>
      </w:pPr>
      <w:rPr>
        <w:rFonts w:ascii="Symbol" w:hAnsi="Symbol"/>
      </w:rPr>
    </w:lvl>
    <w:lvl w:ilvl="1" w:tplc="FE5CB4F8">
      <w:start w:val="1"/>
      <w:numFmt w:val="bullet"/>
      <w:lvlText w:val="o"/>
      <w:lvlJc w:val="left"/>
      <w:pPr>
        <w:tabs>
          <w:tab w:val="num" w:pos="1440"/>
        </w:tabs>
        <w:ind w:left="1440" w:hanging="360"/>
      </w:pPr>
      <w:rPr>
        <w:rFonts w:ascii="Courier New" w:hAnsi="Courier New"/>
      </w:rPr>
    </w:lvl>
    <w:lvl w:ilvl="2" w:tplc="2646CB0C">
      <w:start w:val="1"/>
      <w:numFmt w:val="bullet"/>
      <w:lvlText w:val=""/>
      <w:lvlJc w:val="left"/>
      <w:pPr>
        <w:tabs>
          <w:tab w:val="num" w:pos="2160"/>
        </w:tabs>
        <w:ind w:left="2160" w:hanging="360"/>
      </w:pPr>
      <w:rPr>
        <w:rFonts w:ascii="Wingdings" w:hAnsi="Wingdings"/>
      </w:rPr>
    </w:lvl>
    <w:lvl w:ilvl="3" w:tplc="FFE46154">
      <w:start w:val="1"/>
      <w:numFmt w:val="bullet"/>
      <w:lvlText w:val=""/>
      <w:lvlJc w:val="left"/>
      <w:pPr>
        <w:tabs>
          <w:tab w:val="num" w:pos="2880"/>
        </w:tabs>
        <w:ind w:left="2880" w:hanging="360"/>
      </w:pPr>
      <w:rPr>
        <w:rFonts w:ascii="Symbol" w:hAnsi="Symbol"/>
      </w:rPr>
    </w:lvl>
    <w:lvl w:ilvl="4" w:tplc="49887E66">
      <w:start w:val="1"/>
      <w:numFmt w:val="bullet"/>
      <w:lvlText w:val="o"/>
      <w:lvlJc w:val="left"/>
      <w:pPr>
        <w:tabs>
          <w:tab w:val="num" w:pos="3600"/>
        </w:tabs>
        <w:ind w:left="3600" w:hanging="360"/>
      </w:pPr>
      <w:rPr>
        <w:rFonts w:ascii="Courier New" w:hAnsi="Courier New"/>
      </w:rPr>
    </w:lvl>
    <w:lvl w:ilvl="5" w:tplc="6ED0AA78">
      <w:start w:val="1"/>
      <w:numFmt w:val="bullet"/>
      <w:lvlText w:val=""/>
      <w:lvlJc w:val="left"/>
      <w:pPr>
        <w:tabs>
          <w:tab w:val="num" w:pos="4320"/>
        </w:tabs>
        <w:ind w:left="4320" w:hanging="360"/>
      </w:pPr>
      <w:rPr>
        <w:rFonts w:ascii="Wingdings" w:hAnsi="Wingdings"/>
      </w:rPr>
    </w:lvl>
    <w:lvl w:ilvl="6" w:tplc="3FE0F354">
      <w:start w:val="1"/>
      <w:numFmt w:val="bullet"/>
      <w:lvlText w:val=""/>
      <w:lvlJc w:val="left"/>
      <w:pPr>
        <w:tabs>
          <w:tab w:val="num" w:pos="5040"/>
        </w:tabs>
        <w:ind w:left="5040" w:hanging="360"/>
      </w:pPr>
      <w:rPr>
        <w:rFonts w:ascii="Symbol" w:hAnsi="Symbol"/>
      </w:rPr>
    </w:lvl>
    <w:lvl w:ilvl="7" w:tplc="9D36B58E">
      <w:start w:val="1"/>
      <w:numFmt w:val="bullet"/>
      <w:lvlText w:val="o"/>
      <w:lvlJc w:val="left"/>
      <w:pPr>
        <w:tabs>
          <w:tab w:val="num" w:pos="5760"/>
        </w:tabs>
        <w:ind w:left="5760" w:hanging="360"/>
      </w:pPr>
      <w:rPr>
        <w:rFonts w:ascii="Courier New" w:hAnsi="Courier New"/>
      </w:rPr>
    </w:lvl>
    <w:lvl w:ilvl="8" w:tplc="8B6AF9C6">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hybridMultilevel"/>
    <w:tmpl w:val="000000B1"/>
    <w:lvl w:ilvl="0" w:tplc="52DE9660">
      <w:start w:val="1"/>
      <w:numFmt w:val="bullet"/>
      <w:lvlText w:val=""/>
      <w:lvlJc w:val="left"/>
      <w:pPr>
        <w:ind w:left="720" w:hanging="360"/>
      </w:pPr>
      <w:rPr>
        <w:rFonts w:ascii="Symbol" w:hAnsi="Symbol"/>
      </w:rPr>
    </w:lvl>
    <w:lvl w:ilvl="1" w:tplc="5470DB7A">
      <w:start w:val="1"/>
      <w:numFmt w:val="bullet"/>
      <w:lvlText w:val="o"/>
      <w:lvlJc w:val="left"/>
      <w:pPr>
        <w:tabs>
          <w:tab w:val="num" w:pos="1440"/>
        </w:tabs>
        <w:ind w:left="1440" w:hanging="360"/>
      </w:pPr>
      <w:rPr>
        <w:rFonts w:ascii="Courier New" w:hAnsi="Courier New"/>
      </w:rPr>
    </w:lvl>
    <w:lvl w:ilvl="2" w:tplc="7D9EBCE4">
      <w:start w:val="1"/>
      <w:numFmt w:val="bullet"/>
      <w:lvlText w:val=""/>
      <w:lvlJc w:val="left"/>
      <w:pPr>
        <w:tabs>
          <w:tab w:val="num" w:pos="2160"/>
        </w:tabs>
        <w:ind w:left="2160" w:hanging="360"/>
      </w:pPr>
      <w:rPr>
        <w:rFonts w:ascii="Wingdings" w:hAnsi="Wingdings"/>
      </w:rPr>
    </w:lvl>
    <w:lvl w:ilvl="3" w:tplc="FEB616F4">
      <w:start w:val="1"/>
      <w:numFmt w:val="bullet"/>
      <w:lvlText w:val=""/>
      <w:lvlJc w:val="left"/>
      <w:pPr>
        <w:tabs>
          <w:tab w:val="num" w:pos="2880"/>
        </w:tabs>
        <w:ind w:left="2880" w:hanging="360"/>
      </w:pPr>
      <w:rPr>
        <w:rFonts w:ascii="Symbol" w:hAnsi="Symbol"/>
      </w:rPr>
    </w:lvl>
    <w:lvl w:ilvl="4" w:tplc="CD62D392">
      <w:start w:val="1"/>
      <w:numFmt w:val="bullet"/>
      <w:lvlText w:val="o"/>
      <w:lvlJc w:val="left"/>
      <w:pPr>
        <w:tabs>
          <w:tab w:val="num" w:pos="3600"/>
        </w:tabs>
        <w:ind w:left="3600" w:hanging="360"/>
      </w:pPr>
      <w:rPr>
        <w:rFonts w:ascii="Courier New" w:hAnsi="Courier New"/>
      </w:rPr>
    </w:lvl>
    <w:lvl w:ilvl="5" w:tplc="46EC3B22">
      <w:start w:val="1"/>
      <w:numFmt w:val="bullet"/>
      <w:lvlText w:val=""/>
      <w:lvlJc w:val="left"/>
      <w:pPr>
        <w:tabs>
          <w:tab w:val="num" w:pos="4320"/>
        </w:tabs>
        <w:ind w:left="4320" w:hanging="360"/>
      </w:pPr>
      <w:rPr>
        <w:rFonts w:ascii="Wingdings" w:hAnsi="Wingdings"/>
      </w:rPr>
    </w:lvl>
    <w:lvl w:ilvl="6" w:tplc="11AE947E">
      <w:start w:val="1"/>
      <w:numFmt w:val="bullet"/>
      <w:lvlText w:val=""/>
      <w:lvlJc w:val="left"/>
      <w:pPr>
        <w:tabs>
          <w:tab w:val="num" w:pos="5040"/>
        </w:tabs>
        <w:ind w:left="5040" w:hanging="360"/>
      </w:pPr>
      <w:rPr>
        <w:rFonts w:ascii="Symbol" w:hAnsi="Symbol"/>
      </w:rPr>
    </w:lvl>
    <w:lvl w:ilvl="7" w:tplc="3A1CBB54">
      <w:start w:val="1"/>
      <w:numFmt w:val="bullet"/>
      <w:lvlText w:val="o"/>
      <w:lvlJc w:val="left"/>
      <w:pPr>
        <w:tabs>
          <w:tab w:val="num" w:pos="5760"/>
        </w:tabs>
        <w:ind w:left="5760" w:hanging="360"/>
      </w:pPr>
      <w:rPr>
        <w:rFonts w:ascii="Courier New" w:hAnsi="Courier New"/>
      </w:rPr>
    </w:lvl>
    <w:lvl w:ilvl="8" w:tplc="17349A7A">
      <w:start w:val="1"/>
      <w:numFmt w:val="bullet"/>
      <w:lvlText w:val=""/>
      <w:lvlJc w:val="left"/>
      <w:pPr>
        <w:tabs>
          <w:tab w:val="num" w:pos="6480"/>
        </w:tabs>
        <w:ind w:left="6480" w:hanging="360"/>
      </w:pPr>
      <w:rPr>
        <w:rFonts w:ascii="Wingdings" w:hAnsi="Wingdings"/>
      </w:rPr>
    </w:lvl>
  </w:abstractNum>
  <w:abstractNum w:abstractNumId="177" w15:restartNumberingAfterBreak="0">
    <w:nsid w:val="000000B2"/>
    <w:multiLevelType w:val="hybridMultilevel"/>
    <w:tmpl w:val="000000B2"/>
    <w:lvl w:ilvl="0" w:tplc="5340550E">
      <w:start w:val="1"/>
      <w:numFmt w:val="bullet"/>
      <w:lvlText w:val=""/>
      <w:lvlJc w:val="left"/>
      <w:pPr>
        <w:ind w:left="720" w:hanging="360"/>
      </w:pPr>
      <w:rPr>
        <w:rFonts w:ascii="Symbol" w:hAnsi="Symbol"/>
      </w:rPr>
    </w:lvl>
    <w:lvl w:ilvl="1" w:tplc="502069E6">
      <w:start w:val="1"/>
      <w:numFmt w:val="bullet"/>
      <w:lvlText w:val="o"/>
      <w:lvlJc w:val="left"/>
      <w:pPr>
        <w:tabs>
          <w:tab w:val="num" w:pos="1440"/>
        </w:tabs>
        <w:ind w:left="1440" w:hanging="360"/>
      </w:pPr>
      <w:rPr>
        <w:rFonts w:ascii="Courier New" w:hAnsi="Courier New"/>
      </w:rPr>
    </w:lvl>
    <w:lvl w:ilvl="2" w:tplc="F9D04B90">
      <w:start w:val="1"/>
      <w:numFmt w:val="bullet"/>
      <w:lvlText w:val=""/>
      <w:lvlJc w:val="left"/>
      <w:pPr>
        <w:tabs>
          <w:tab w:val="num" w:pos="2160"/>
        </w:tabs>
        <w:ind w:left="2160" w:hanging="360"/>
      </w:pPr>
      <w:rPr>
        <w:rFonts w:ascii="Wingdings" w:hAnsi="Wingdings"/>
      </w:rPr>
    </w:lvl>
    <w:lvl w:ilvl="3" w:tplc="46601DEE">
      <w:start w:val="1"/>
      <w:numFmt w:val="bullet"/>
      <w:lvlText w:val=""/>
      <w:lvlJc w:val="left"/>
      <w:pPr>
        <w:tabs>
          <w:tab w:val="num" w:pos="2880"/>
        </w:tabs>
        <w:ind w:left="2880" w:hanging="360"/>
      </w:pPr>
      <w:rPr>
        <w:rFonts w:ascii="Symbol" w:hAnsi="Symbol"/>
      </w:rPr>
    </w:lvl>
    <w:lvl w:ilvl="4" w:tplc="757465A8">
      <w:start w:val="1"/>
      <w:numFmt w:val="bullet"/>
      <w:lvlText w:val="o"/>
      <w:lvlJc w:val="left"/>
      <w:pPr>
        <w:tabs>
          <w:tab w:val="num" w:pos="3600"/>
        </w:tabs>
        <w:ind w:left="3600" w:hanging="360"/>
      </w:pPr>
      <w:rPr>
        <w:rFonts w:ascii="Courier New" w:hAnsi="Courier New"/>
      </w:rPr>
    </w:lvl>
    <w:lvl w:ilvl="5" w:tplc="4838041C">
      <w:start w:val="1"/>
      <w:numFmt w:val="bullet"/>
      <w:lvlText w:val=""/>
      <w:lvlJc w:val="left"/>
      <w:pPr>
        <w:tabs>
          <w:tab w:val="num" w:pos="4320"/>
        </w:tabs>
        <w:ind w:left="4320" w:hanging="360"/>
      </w:pPr>
      <w:rPr>
        <w:rFonts w:ascii="Wingdings" w:hAnsi="Wingdings"/>
      </w:rPr>
    </w:lvl>
    <w:lvl w:ilvl="6" w:tplc="FCDE5488">
      <w:start w:val="1"/>
      <w:numFmt w:val="bullet"/>
      <w:lvlText w:val=""/>
      <w:lvlJc w:val="left"/>
      <w:pPr>
        <w:tabs>
          <w:tab w:val="num" w:pos="5040"/>
        </w:tabs>
        <w:ind w:left="5040" w:hanging="360"/>
      </w:pPr>
      <w:rPr>
        <w:rFonts w:ascii="Symbol" w:hAnsi="Symbol"/>
      </w:rPr>
    </w:lvl>
    <w:lvl w:ilvl="7" w:tplc="7C36C498">
      <w:start w:val="1"/>
      <w:numFmt w:val="bullet"/>
      <w:lvlText w:val="o"/>
      <w:lvlJc w:val="left"/>
      <w:pPr>
        <w:tabs>
          <w:tab w:val="num" w:pos="5760"/>
        </w:tabs>
        <w:ind w:left="5760" w:hanging="360"/>
      </w:pPr>
      <w:rPr>
        <w:rFonts w:ascii="Courier New" w:hAnsi="Courier New"/>
      </w:rPr>
    </w:lvl>
    <w:lvl w:ilvl="8" w:tplc="9802F91C">
      <w:start w:val="1"/>
      <w:numFmt w:val="bullet"/>
      <w:lvlText w:val=""/>
      <w:lvlJc w:val="left"/>
      <w:pPr>
        <w:tabs>
          <w:tab w:val="num" w:pos="6480"/>
        </w:tabs>
        <w:ind w:left="6480" w:hanging="360"/>
      </w:pPr>
      <w:rPr>
        <w:rFonts w:ascii="Wingdings" w:hAnsi="Wingdings"/>
      </w:rPr>
    </w:lvl>
  </w:abstractNum>
  <w:abstractNum w:abstractNumId="178" w15:restartNumberingAfterBreak="0">
    <w:nsid w:val="000000B3"/>
    <w:multiLevelType w:val="hybridMultilevel"/>
    <w:tmpl w:val="000000B3"/>
    <w:lvl w:ilvl="0" w:tplc="E514F1B6">
      <w:start w:val="1"/>
      <w:numFmt w:val="bullet"/>
      <w:lvlText w:val=""/>
      <w:lvlJc w:val="left"/>
      <w:pPr>
        <w:ind w:left="720" w:hanging="360"/>
      </w:pPr>
      <w:rPr>
        <w:rFonts w:ascii="Symbol" w:hAnsi="Symbol"/>
      </w:rPr>
    </w:lvl>
    <w:lvl w:ilvl="1" w:tplc="735E36B8">
      <w:start w:val="1"/>
      <w:numFmt w:val="bullet"/>
      <w:lvlText w:val="o"/>
      <w:lvlJc w:val="left"/>
      <w:pPr>
        <w:tabs>
          <w:tab w:val="num" w:pos="1440"/>
        </w:tabs>
        <w:ind w:left="1440" w:hanging="360"/>
      </w:pPr>
      <w:rPr>
        <w:rFonts w:ascii="Courier New" w:hAnsi="Courier New"/>
      </w:rPr>
    </w:lvl>
    <w:lvl w:ilvl="2" w:tplc="B11C35D4">
      <w:start w:val="1"/>
      <w:numFmt w:val="bullet"/>
      <w:lvlText w:val=""/>
      <w:lvlJc w:val="left"/>
      <w:pPr>
        <w:tabs>
          <w:tab w:val="num" w:pos="2160"/>
        </w:tabs>
        <w:ind w:left="2160" w:hanging="360"/>
      </w:pPr>
      <w:rPr>
        <w:rFonts w:ascii="Wingdings" w:hAnsi="Wingdings"/>
      </w:rPr>
    </w:lvl>
    <w:lvl w:ilvl="3" w:tplc="4D2E3856">
      <w:start w:val="1"/>
      <w:numFmt w:val="bullet"/>
      <w:lvlText w:val=""/>
      <w:lvlJc w:val="left"/>
      <w:pPr>
        <w:tabs>
          <w:tab w:val="num" w:pos="2880"/>
        </w:tabs>
        <w:ind w:left="2880" w:hanging="360"/>
      </w:pPr>
      <w:rPr>
        <w:rFonts w:ascii="Symbol" w:hAnsi="Symbol"/>
      </w:rPr>
    </w:lvl>
    <w:lvl w:ilvl="4" w:tplc="8B9C7532">
      <w:start w:val="1"/>
      <w:numFmt w:val="bullet"/>
      <w:lvlText w:val="o"/>
      <w:lvlJc w:val="left"/>
      <w:pPr>
        <w:tabs>
          <w:tab w:val="num" w:pos="3600"/>
        </w:tabs>
        <w:ind w:left="3600" w:hanging="360"/>
      </w:pPr>
      <w:rPr>
        <w:rFonts w:ascii="Courier New" w:hAnsi="Courier New"/>
      </w:rPr>
    </w:lvl>
    <w:lvl w:ilvl="5" w:tplc="5F12D466">
      <w:start w:val="1"/>
      <w:numFmt w:val="bullet"/>
      <w:lvlText w:val=""/>
      <w:lvlJc w:val="left"/>
      <w:pPr>
        <w:tabs>
          <w:tab w:val="num" w:pos="4320"/>
        </w:tabs>
        <w:ind w:left="4320" w:hanging="360"/>
      </w:pPr>
      <w:rPr>
        <w:rFonts w:ascii="Wingdings" w:hAnsi="Wingdings"/>
      </w:rPr>
    </w:lvl>
    <w:lvl w:ilvl="6" w:tplc="D6065722">
      <w:start w:val="1"/>
      <w:numFmt w:val="bullet"/>
      <w:lvlText w:val=""/>
      <w:lvlJc w:val="left"/>
      <w:pPr>
        <w:tabs>
          <w:tab w:val="num" w:pos="5040"/>
        </w:tabs>
        <w:ind w:left="5040" w:hanging="360"/>
      </w:pPr>
      <w:rPr>
        <w:rFonts w:ascii="Symbol" w:hAnsi="Symbol"/>
      </w:rPr>
    </w:lvl>
    <w:lvl w:ilvl="7" w:tplc="13680288">
      <w:start w:val="1"/>
      <w:numFmt w:val="bullet"/>
      <w:lvlText w:val="o"/>
      <w:lvlJc w:val="left"/>
      <w:pPr>
        <w:tabs>
          <w:tab w:val="num" w:pos="5760"/>
        </w:tabs>
        <w:ind w:left="5760" w:hanging="360"/>
      </w:pPr>
      <w:rPr>
        <w:rFonts w:ascii="Courier New" w:hAnsi="Courier New"/>
      </w:rPr>
    </w:lvl>
    <w:lvl w:ilvl="8" w:tplc="62DC2DB0">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hybridMultilevel"/>
    <w:tmpl w:val="000000B4"/>
    <w:lvl w:ilvl="0" w:tplc="A57E7050">
      <w:start w:val="1"/>
      <w:numFmt w:val="bullet"/>
      <w:lvlText w:val=""/>
      <w:lvlJc w:val="left"/>
      <w:pPr>
        <w:ind w:left="720" w:hanging="360"/>
      </w:pPr>
      <w:rPr>
        <w:rFonts w:ascii="Symbol" w:hAnsi="Symbol"/>
      </w:rPr>
    </w:lvl>
    <w:lvl w:ilvl="1" w:tplc="371A66D6">
      <w:start w:val="1"/>
      <w:numFmt w:val="bullet"/>
      <w:lvlText w:val="o"/>
      <w:lvlJc w:val="left"/>
      <w:pPr>
        <w:tabs>
          <w:tab w:val="num" w:pos="1440"/>
        </w:tabs>
        <w:ind w:left="1440" w:hanging="360"/>
      </w:pPr>
      <w:rPr>
        <w:rFonts w:ascii="Courier New" w:hAnsi="Courier New"/>
      </w:rPr>
    </w:lvl>
    <w:lvl w:ilvl="2" w:tplc="9620E846">
      <w:start w:val="1"/>
      <w:numFmt w:val="bullet"/>
      <w:lvlText w:val=""/>
      <w:lvlJc w:val="left"/>
      <w:pPr>
        <w:tabs>
          <w:tab w:val="num" w:pos="2160"/>
        </w:tabs>
        <w:ind w:left="2160" w:hanging="360"/>
      </w:pPr>
      <w:rPr>
        <w:rFonts w:ascii="Wingdings" w:hAnsi="Wingdings"/>
      </w:rPr>
    </w:lvl>
    <w:lvl w:ilvl="3" w:tplc="79D8B014">
      <w:start w:val="1"/>
      <w:numFmt w:val="bullet"/>
      <w:lvlText w:val=""/>
      <w:lvlJc w:val="left"/>
      <w:pPr>
        <w:tabs>
          <w:tab w:val="num" w:pos="2880"/>
        </w:tabs>
        <w:ind w:left="2880" w:hanging="360"/>
      </w:pPr>
      <w:rPr>
        <w:rFonts w:ascii="Symbol" w:hAnsi="Symbol"/>
      </w:rPr>
    </w:lvl>
    <w:lvl w:ilvl="4" w:tplc="96E4357A">
      <w:start w:val="1"/>
      <w:numFmt w:val="bullet"/>
      <w:lvlText w:val="o"/>
      <w:lvlJc w:val="left"/>
      <w:pPr>
        <w:tabs>
          <w:tab w:val="num" w:pos="3600"/>
        </w:tabs>
        <w:ind w:left="3600" w:hanging="360"/>
      </w:pPr>
      <w:rPr>
        <w:rFonts w:ascii="Courier New" w:hAnsi="Courier New"/>
      </w:rPr>
    </w:lvl>
    <w:lvl w:ilvl="5" w:tplc="DA7ECA94">
      <w:start w:val="1"/>
      <w:numFmt w:val="bullet"/>
      <w:lvlText w:val=""/>
      <w:lvlJc w:val="left"/>
      <w:pPr>
        <w:tabs>
          <w:tab w:val="num" w:pos="4320"/>
        </w:tabs>
        <w:ind w:left="4320" w:hanging="360"/>
      </w:pPr>
      <w:rPr>
        <w:rFonts w:ascii="Wingdings" w:hAnsi="Wingdings"/>
      </w:rPr>
    </w:lvl>
    <w:lvl w:ilvl="6" w:tplc="14069E46">
      <w:start w:val="1"/>
      <w:numFmt w:val="bullet"/>
      <w:lvlText w:val=""/>
      <w:lvlJc w:val="left"/>
      <w:pPr>
        <w:tabs>
          <w:tab w:val="num" w:pos="5040"/>
        </w:tabs>
        <w:ind w:left="5040" w:hanging="360"/>
      </w:pPr>
      <w:rPr>
        <w:rFonts w:ascii="Symbol" w:hAnsi="Symbol"/>
      </w:rPr>
    </w:lvl>
    <w:lvl w:ilvl="7" w:tplc="5B98310E">
      <w:start w:val="1"/>
      <w:numFmt w:val="bullet"/>
      <w:lvlText w:val="o"/>
      <w:lvlJc w:val="left"/>
      <w:pPr>
        <w:tabs>
          <w:tab w:val="num" w:pos="5760"/>
        </w:tabs>
        <w:ind w:left="5760" w:hanging="360"/>
      </w:pPr>
      <w:rPr>
        <w:rFonts w:ascii="Courier New" w:hAnsi="Courier New"/>
      </w:rPr>
    </w:lvl>
    <w:lvl w:ilvl="8" w:tplc="6A70D4FC">
      <w:start w:val="1"/>
      <w:numFmt w:val="bullet"/>
      <w:lvlText w:val=""/>
      <w:lvlJc w:val="left"/>
      <w:pPr>
        <w:tabs>
          <w:tab w:val="num" w:pos="6480"/>
        </w:tabs>
        <w:ind w:left="6480" w:hanging="360"/>
      </w:pPr>
      <w:rPr>
        <w:rFonts w:ascii="Wingdings" w:hAnsi="Wingdings"/>
      </w:rPr>
    </w:lvl>
  </w:abstractNum>
  <w:abstractNum w:abstractNumId="180" w15:restartNumberingAfterBreak="0">
    <w:nsid w:val="000000B5"/>
    <w:multiLevelType w:val="hybridMultilevel"/>
    <w:tmpl w:val="000000B5"/>
    <w:lvl w:ilvl="0" w:tplc="D2B2A292">
      <w:start w:val="1"/>
      <w:numFmt w:val="bullet"/>
      <w:lvlText w:val=""/>
      <w:lvlJc w:val="left"/>
      <w:pPr>
        <w:ind w:left="720" w:hanging="360"/>
      </w:pPr>
      <w:rPr>
        <w:rFonts w:ascii="Symbol" w:hAnsi="Symbol"/>
      </w:rPr>
    </w:lvl>
    <w:lvl w:ilvl="1" w:tplc="6D40D2B6">
      <w:start w:val="1"/>
      <w:numFmt w:val="bullet"/>
      <w:lvlText w:val="o"/>
      <w:lvlJc w:val="left"/>
      <w:pPr>
        <w:tabs>
          <w:tab w:val="num" w:pos="1440"/>
        </w:tabs>
        <w:ind w:left="1440" w:hanging="360"/>
      </w:pPr>
      <w:rPr>
        <w:rFonts w:ascii="Courier New" w:hAnsi="Courier New"/>
      </w:rPr>
    </w:lvl>
    <w:lvl w:ilvl="2" w:tplc="13FADB8A">
      <w:start w:val="1"/>
      <w:numFmt w:val="bullet"/>
      <w:lvlText w:val=""/>
      <w:lvlJc w:val="left"/>
      <w:pPr>
        <w:tabs>
          <w:tab w:val="num" w:pos="2160"/>
        </w:tabs>
        <w:ind w:left="2160" w:hanging="360"/>
      </w:pPr>
      <w:rPr>
        <w:rFonts w:ascii="Wingdings" w:hAnsi="Wingdings"/>
      </w:rPr>
    </w:lvl>
    <w:lvl w:ilvl="3" w:tplc="B9D6D8F0">
      <w:start w:val="1"/>
      <w:numFmt w:val="bullet"/>
      <w:lvlText w:val=""/>
      <w:lvlJc w:val="left"/>
      <w:pPr>
        <w:tabs>
          <w:tab w:val="num" w:pos="2880"/>
        </w:tabs>
        <w:ind w:left="2880" w:hanging="360"/>
      </w:pPr>
      <w:rPr>
        <w:rFonts w:ascii="Symbol" w:hAnsi="Symbol"/>
      </w:rPr>
    </w:lvl>
    <w:lvl w:ilvl="4" w:tplc="03040ABC">
      <w:start w:val="1"/>
      <w:numFmt w:val="bullet"/>
      <w:lvlText w:val="o"/>
      <w:lvlJc w:val="left"/>
      <w:pPr>
        <w:tabs>
          <w:tab w:val="num" w:pos="3600"/>
        </w:tabs>
        <w:ind w:left="3600" w:hanging="360"/>
      </w:pPr>
      <w:rPr>
        <w:rFonts w:ascii="Courier New" w:hAnsi="Courier New"/>
      </w:rPr>
    </w:lvl>
    <w:lvl w:ilvl="5" w:tplc="36EEC2F8">
      <w:start w:val="1"/>
      <w:numFmt w:val="bullet"/>
      <w:lvlText w:val=""/>
      <w:lvlJc w:val="left"/>
      <w:pPr>
        <w:tabs>
          <w:tab w:val="num" w:pos="4320"/>
        </w:tabs>
        <w:ind w:left="4320" w:hanging="360"/>
      </w:pPr>
      <w:rPr>
        <w:rFonts w:ascii="Wingdings" w:hAnsi="Wingdings"/>
      </w:rPr>
    </w:lvl>
    <w:lvl w:ilvl="6" w:tplc="4DBED4B6">
      <w:start w:val="1"/>
      <w:numFmt w:val="bullet"/>
      <w:lvlText w:val=""/>
      <w:lvlJc w:val="left"/>
      <w:pPr>
        <w:tabs>
          <w:tab w:val="num" w:pos="5040"/>
        </w:tabs>
        <w:ind w:left="5040" w:hanging="360"/>
      </w:pPr>
      <w:rPr>
        <w:rFonts w:ascii="Symbol" w:hAnsi="Symbol"/>
      </w:rPr>
    </w:lvl>
    <w:lvl w:ilvl="7" w:tplc="0C568EB4">
      <w:start w:val="1"/>
      <w:numFmt w:val="bullet"/>
      <w:lvlText w:val="o"/>
      <w:lvlJc w:val="left"/>
      <w:pPr>
        <w:tabs>
          <w:tab w:val="num" w:pos="5760"/>
        </w:tabs>
        <w:ind w:left="5760" w:hanging="360"/>
      </w:pPr>
      <w:rPr>
        <w:rFonts w:ascii="Courier New" w:hAnsi="Courier New"/>
      </w:rPr>
    </w:lvl>
    <w:lvl w:ilvl="8" w:tplc="F0EEA49C">
      <w:start w:val="1"/>
      <w:numFmt w:val="bullet"/>
      <w:lvlText w:val=""/>
      <w:lvlJc w:val="left"/>
      <w:pPr>
        <w:tabs>
          <w:tab w:val="num" w:pos="6480"/>
        </w:tabs>
        <w:ind w:left="6480" w:hanging="360"/>
      </w:pPr>
      <w:rPr>
        <w:rFonts w:ascii="Wingdings" w:hAnsi="Wingdings"/>
      </w:rPr>
    </w:lvl>
  </w:abstractNum>
  <w:abstractNum w:abstractNumId="181" w15:restartNumberingAfterBreak="0">
    <w:nsid w:val="000000B6"/>
    <w:multiLevelType w:val="hybridMultilevel"/>
    <w:tmpl w:val="000000B6"/>
    <w:lvl w:ilvl="0" w:tplc="9DB005CE">
      <w:start w:val="1"/>
      <w:numFmt w:val="bullet"/>
      <w:lvlText w:val=""/>
      <w:lvlJc w:val="left"/>
      <w:pPr>
        <w:ind w:left="720" w:hanging="360"/>
      </w:pPr>
      <w:rPr>
        <w:rFonts w:ascii="Symbol" w:hAnsi="Symbol"/>
      </w:rPr>
    </w:lvl>
    <w:lvl w:ilvl="1" w:tplc="EFC273C2">
      <w:start w:val="1"/>
      <w:numFmt w:val="bullet"/>
      <w:lvlText w:val="o"/>
      <w:lvlJc w:val="left"/>
      <w:pPr>
        <w:tabs>
          <w:tab w:val="num" w:pos="1440"/>
        </w:tabs>
        <w:ind w:left="1440" w:hanging="360"/>
      </w:pPr>
      <w:rPr>
        <w:rFonts w:ascii="Courier New" w:hAnsi="Courier New"/>
      </w:rPr>
    </w:lvl>
    <w:lvl w:ilvl="2" w:tplc="69F41A94">
      <w:start w:val="1"/>
      <w:numFmt w:val="bullet"/>
      <w:lvlText w:val=""/>
      <w:lvlJc w:val="left"/>
      <w:pPr>
        <w:tabs>
          <w:tab w:val="num" w:pos="2160"/>
        </w:tabs>
        <w:ind w:left="2160" w:hanging="360"/>
      </w:pPr>
      <w:rPr>
        <w:rFonts w:ascii="Wingdings" w:hAnsi="Wingdings"/>
      </w:rPr>
    </w:lvl>
    <w:lvl w:ilvl="3" w:tplc="0F0ECA94">
      <w:start w:val="1"/>
      <w:numFmt w:val="bullet"/>
      <w:lvlText w:val=""/>
      <w:lvlJc w:val="left"/>
      <w:pPr>
        <w:tabs>
          <w:tab w:val="num" w:pos="2880"/>
        </w:tabs>
        <w:ind w:left="2880" w:hanging="360"/>
      </w:pPr>
      <w:rPr>
        <w:rFonts w:ascii="Symbol" w:hAnsi="Symbol"/>
      </w:rPr>
    </w:lvl>
    <w:lvl w:ilvl="4" w:tplc="30602596">
      <w:start w:val="1"/>
      <w:numFmt w:val="bullet"/>
      <w:lvlText w:val="o"/>
      <w:lvlJc w:val="left"/>
      <w:pPr>
        <w:tabs>
          <w:tab w:val="num" w:pos="3600"/>
        </w:tabs>
        <w:ind w:left="3600" w:hanging="360"/>
      </w:pPr>
      <w:rPr>
        <w:rFonts w:ascii="Courier New" w:hAnsi="Courier New"/>
      </w:rPr>
    </w:lvl>
    <w:lvl w:ilvl="5" w:tplc="460A62E0">
      <w:start w:val="1"/>
      <w:numFmt w:val="bullet"/>
      <w:lvlText w:val=""/>
      <w:lvlJc w:val="left"/>
      <w:pPr>
        <w:tabs>
          <w:tab w:val="num" w:pos="4320"/>
        </w:tabs>
        <w:ind w:left="4320" w:hanging="360"/>
      </w:pPr>
      <w:rPr>
        <w:rFonts w:ascii="Wingdings" w:hAnsi="Wingdings"/>
      </w:rPr>
    </w:lvl>
    <w:lvl w:ilvl="6" w:tplc="BB8EDD3E">
      <w:start w:val="1"/>
      <w:numFmt w:val="bullet"/>
      <w:lvlText w:val=""/>
      <w:lvlJc w:val="left"/>
      <w:pPr>
        <w:tabs>
          <w:tab w:val="num" w:pos="5040"/>
        </w:tabs>
        <w:ind w:left="5040" w:hanging="360"/>
      </w:pPr>
      <w:rPr>
        <w:rFonts w:ascii="Symbol" w:hAnsi="Symbol"/>
      </w:rPr>
    </w:lvl>
    <w:lvl w:ilvl="7" w:tplc="57EA3838">
      <w:start w:val="1"/>
      <w:numFmt w:val="bullet"/>
      <w:lvlText w:val="o"/>
      <w:lvlJc w:val="left"/>
      <w:pPr>
        <w:tabs>
          <w:tab w:val="num" w:pos="5760"/>
        </w:tabs>
        <w:ind w:left="5760" w:hanging="360"/>
      </w:pPr>
      <w:rPr>
        <w:rFonts w:ascii="Courier New" w:hAnsi="Courier New"/>
      </w:rPr>
    </w:lvl>
    <w:lvl w:ilvl="8" w:tplc="0F163252">
      <w:start w:val="1"/>
      <w:numFmt w:val="bullet"/>
      <w:lvlText w:val=""/>
      <w:lvlJc w:val="left"/>
      <w:pPr>
        <w:tabs>
          <w:tab w:val="num" w:pos="6480"/>
        </w:tabs>
        <w:ind w:left="6480" w:hanging="360"/>
      </w:pPr>
      <w:rPr>
        <w:rFonts w:ascii="Wingdings" w:hAnsi="Wingdings"/>
      </w:rPr>
    </w:lvl>
  </w:abstractNum>
  <w:abstractNum w:abstractNumId="182" w15:restartNumberingAfterBreak="0">
    <w:nsid w:val="000000B7"/>
    <w:multiLevelType w:val="hybridMultilevel"/>
    <w:tmpl w:val="000000B7"/>
    <w:lvl w:ilvl="0" w:tplc="C7E8A14E">
      <w:start w:val="1"/>
      <w:numFmt w:val="bullet"/>
      <w:lvlText w:val=""/>
      <w:lvlJc w:val="left"/>
      <w:pPr>
        <w:ind w:left="720" w:hanging="360"/>
      </w:pPr>
      <w:rPr>
        <w:rFonts w:ascii="Symbol" w:hAnsi="Symbol"/>
      </w:rPr>
    </w:lvl>
    <w:lvl w:ilvl="1" w:tplc="B70487AE">
      <w:start w:val="1"/>
      <w:numFmt w:val="bullet"/>
      <w:lvlText w:val="o"/>
      <w:lvlJc w:val="left"/>
      <w:pPr>
        <w:tabs>
          <w:tab w:val="num" w:pos="1440"/>
        </w:tabs>
        <w:ind w:left="1440" w:hanging="360"/>
      </w:pPr>
      <w:rPr>
        <w:rFonts w:ascii="Courier New" w:hAnsi="Courier New"/>
      </w:rPr>
    </w:lvl>
    <w:lvl w:ilvl="2" w:tplc="90E8924A">
      <w:start w:val="1"/>
      <w:numFmt w:val="bullet"/>
      <w:lvlText w:val=""/>
      <w:lvlJc w:val="left"/>
      <w:pPr>
        <w:tabs>
          <w:tab w:val="num" w:pos="2160"/>
        </w:tabs>
        <w:ind w:left="2160" w:hanging="360"/>
      </w:pPr>
      <w:rPr>
        <w:rFonts w:ascii="Wingdings" w:hAnsi="Wingdings"/>
      </w:rPr>
    </w:lvl>
    <w:lvl w:ilvl="3" w:tplc="B12A2674">
      <w:start w:val="1"/>
      <w:numFmt w:val="bullet"/>
      <w:lvlText w:val=""/>
      <w:lvlJc w:val="left"/>
      <w:pPr>
        <w:tabs>
          <w:tab w:val="num" w:pos="2880"/>
        </w:tabs>
        <w:ind w:left="2880" w:hanging="360"/>
      </w:pPr>
      <w:rPr>
        <w:rFonts w:ascii="Symbol" w:hAnsi="Symbol"/>
      </w:rPr>
    </w:lvl>
    <w:lvl w:ilvl="4" w:tplc="76E6EE9C">
      <w:start w:val="1"/>
      <w:numFmt w:val="bullet"/>
      <w:lvlText w:val="o"/>
      <w:lvlJc w:val="left"/>
      <w:pPr>
        <w:tabs>
          <w:tab w:val="num" w:pos="3600"/>
        </w:tabs>
        <w:ind w:left="3600" w:hanging="360"/>
      </w:pPr>
      <w:rPr>
        <w:rFonts w:ascii="Courier New" w:hAnsi="Courier New"/>
      </w:rPr>
    </w:lvl>
    <w:lvl w:ilvl="5" w:tplc="5E762CFE">
      <w:start w:val="1"/>
      <w:numFmt w:val="bullet"/>
      <w:lvlText w:val=""/>
      <w:lvlJc w:val="left"/>
      <w:pPr>
        <w:tabs>
          <w:tab w:val="num" w:pos="4320"/>
        </w:tabs>
        <w:ind w:left="4320" w:hanging="360"/>
      </w:pPr>
      <w:rPr>
        <w:rFonts w:ascii="Wingdings" w:hAnsi="Wingdings"/>
      </w:rPr>
    </w:lvl>
    <w:lvl w:ilvl="6" w:tplc="960CBB9A">
      <w:start w:val="1"/>
      <w:numFmt w:val="bullet"/>
      <w:lvlText w:val=""/>
      <w:lvlJc w:val="left"/>
      <w:pPr>
        <w:tabs>
          <w:tab w:val="num" w:pos="5040"/>
        </w:tabs>
        <w:ind w:left="5040" w:hanging="360"/>
      </w:pPr>
      <w:rPr>
        <w:rFonts w:ascii="Symbol" w:hAnsi="Symbol"/>
      </w:rPr>
    </w:lvl>
    <w:lvl w:ilvl="7" w:tplc="98C08E04">
      <w:start w:val="1"/>
      <w:numFmt w:val="bullet"/>
      <w:lvlText w:val="o"/>
      <w:lvlJc w:val="left"/>
      <w:pPr>
        <w:tabs>
          <w:tab w:val="num" w:pos="5760"/>
        </w:tabs>
        <w:ind w:left="5760" w:hanging="360"/>
      </w:pPr>
      <w:rPr>
        <w:rFonts w:ascii="Courier New" w:hAnsi="Courier New"/>
      </w:rPr>
    </w:lvl>
    <w:lvl w:ilvl="8" w:tplc="C6BEE71E">
      <w:start w:val="1"/>
      <w:numFmt w:val="bullet"/>
      <w:lvlText w:val=""/>
      <w:lvlJc w:val="left"/>
      <w:pPr>
        <w:tabs>
          <w:tab w:val="num" w:pos="6480"/>
        </w:tabs>
        <w:ind w:left="6480" w:hanging="360"/>
      </w:pPr>
      <w:rPr>
        <w:rFonts w:ascii="Wingdings" w:hAnsi="Wingdings"/>
      </w:rPr>
    </w:lvl>
  </w:abstractNum>
  <w:abstractNum w:abstractNumId="183" w15:restartNumberingAfterBreak="0">
    <w:nsid w:val="000000B8"/>
    <w:multiLevelType w:val="hybridMultilevel"/>
    <w:tmpl w:val="000000B8"/>
    <w:lvl w:ilvl="0" w:tplc="11426B1A">
      <w:start w:val="1"/>
      <w:numFmt w:val="bullet"/>
      <w:lvlText w:val=""/>
      <w:lvlJc w:val="left"/>
      <w:pPr>
        <w:ind w:left="720" w:hanging="360"/>
      </w:pPr>
      <w:rPr>
        <w:rFonts w:ascii="Symbol" w:hAnsi="Symbol"/>
      </w:rPr>
    </w:lvl>
    <w:lvl w:ilvl="1" w:tplc="614ADF4C">
      <w:start w:val="1"/>
      <w:numFmt w:val="bullet"/>
      <w:lvlText w:val="o"/>
      <w:lvlJc w:val="left"/>
      <w:pPr>
        <w:tabs>
          <w:tab w:val="num" w:pos="1440"/>
        </w:tabs>
        <w:ind w:left="1440" w:hanging="360"/>
      </w:pPr>
      <w:rPr>
        <w:rFonts w:ascii="Courier New" w:hAnsi="Courier New"/>
      </w:rPr>
    </w:lvl>
    <w:lvl w:ilvl="2" w:tplc="19B248E2">
      <w:start w:val="1"/>
      <w:numFmt w:val="bullet"/>
      <w:lvlText w:val=""/>
      <w:lvlJc w:val="left"/>
      <w:pPr>
        <w:tabs>
          <w:tab w:val="num" w:pos="2160"/>
        </w:tabs>
        <w:ind w:left="2160" w:hanging="360"/>
      </w:pPr>
      <w:rPr>
        <w:rFonts w:ascii="Wingdings" w:hAnsi="Wingdings"/>
      </w:rPr>
    </w:lvl>
    <w:lvl w:ilvl="3" w:tplc="67909F20">
      <w:start w:val="1"/>
      <w:numFmt w:val="bullet"/>
      <w:lvlText w:val=""/>
      <w:lvlJc w:val="left"/>
      <w:pPr>
        <w:tabs>
          <w:tab w:val="num" w:pos="2880"/>
        </w:tabs>
        <w:ind w:left="2880" w:hanging="360"/>
      </w:pPr>
      <w:rPr>
        <w:rFonts w:ascii="Symbol" w:hAnsi="Symbol"/>
      </w:rPr>
    </w:lvl>
    <w:lvl w:ilvl="4" w:tplc="2B34BBFC">
      <w:start w:val="1"/>
      <w:numFmt w:val="bullet"/>
      <w:lvlText w:val="o"/>
      <w:lvlJc w:val="left"/>
      <w:pPr>
        <w:tabs>
          <w:tab w:val="num" w:pos="3600"/>
        </w:tabs>
        <w:ind w:left="3600" w:hanging="360"/>
      </w:pPr>
      <w:rPr>
        <w:rFonts w:ascii="Courier New" w:hAnsi="Courier New"/>
      </w:rPr>
    </w:lvl>
    <w:lvl w:ilvl="5" w:tplc="46D242FE">
      <w:start w:val="1"/>
      <w:numFmt w:val="bullet"/>
      <w:lvlText w:val=""/>
      <w:lvlJc w:val="left"/>
      <w:pPr>
        <w:tabs>
          <w:tab w:val="num" w:pos="4320"/>
        </w:tabs>
        <w:ind w:left="4320" w:hanging="360"/>
      </w:pPr>
      <w:rPr>
        <w:rFonts w:ascii="Wingdings" w:hAnsi="Wingdings"/>
      </w:rPr>
    </w:lvl>
    <w:lvl w:ilvl="6" w:tplc="6494EA26">
      <w:start w:val="1"/>
      <w:numFmt w:val="bullet"/>
      <w:lvlText w:val=""/>
      <w:lvlJc w:val="left"/>
      <w:pPr>
        <w:tabs>
          <w:tab w:val="num" w:pos="5040"/>
        </w:tabs>
        <w:ind w:left="5040" w:hanging="360"/>
      </w:pPr>
      <w:rPr>
        <w:rFonts w:ascii="Symbol" w:hAnsi="Symbol"/>
      </w:rPr>
    </w:lvl>
    <w:lvl w:ilvl="7" w:tplc="7766EDDC">
      <w:start w:val="1"/>
      <w:numFmt w:val="bullet"/>
      <w:lvlText w:val="o"/>
      <w:lvlJc w:val="left"/>
      <w:pPr>
        <w:tabs>
          <w:tab w:val="num" w:pos="5760"/>
        </w:tabs>
        <w:ind w:left="5760" w:hanging="360"/>
      </w:pPr>
      <w:rPr>
        <w:rFonts w:ascii="Courier New" w:hAnsi="Courier New"/>
      </w:rPr>
    </w:lvl>
    <w:lvl w:ilvl="8" w:tplc="AC8E551E">
      <w:start w:val="1"/>
      <w:numFmt w:val="bullet"/>
      <w:lvlText w:val=""/>
      <w:lvlJc w:val="left"/>
      <w:pPr>
        <w:tabs>
          <w:tab w:val="num" w:pos="6480"/>
        </w:tabs>
        <w:ind w:left="6480" w:hanging="360"/>
      </w:pPr>
      <w:rPr>
        <w:rFonts w:ascii="Wingdings" w:hAnsi="Wingdings"/>
      </w:rPr>
    </w:lvl>
  </w:abstractNum>
  <w:abstractNum w:abstractNumId="184" w15:restartNumberingAfterBreak="0">
    <w:nsid w:val="000000B9"/>
    <w:multiLevelType w:val="hybridMultilevel"/>
    <w:tmpl w:val="000000B9"/>
    <w:lvl w:ilvl="0" w:tplc="80F60468">
      <w:start w:val="1"/>
      <w:numFmt w:val="bullet"/>
      <w:lvlText w:val=""/>
      <w:lvlJc w:val="left"/>
      <w:pPr>
        <w:ind w:left="720" w:hanging="360"/>
      </w:pPr>
      <w:rPr>
        <w:rFonts w:ascii="Symbol" w:hAnsi="Symbol"/>
      </w:rPr>
    </w:lvl>
    <w:lvl w:ilvl="1" w:tplc="448656A0">
      <w:start w:val="1"/>
      <w:numFmt w:val="bullet"/>
      <w:lvlText w:val="o"/>
      <w:lvlJc w:val="left"/>
      <w:pPr>
        <w:tabs>
          <w:tab w:val="num" w:pos="1440"/>
        </w:tabs>
        <w:ind w:left="1440" w:hanging="360"/>
      </w:pPr>
      <w:rPr>
        <w:rFonts w:ascii="Courier New" w:hAnsi="Courier New"/>
      </w:rPr>
    </w:lvl>
    <w:lvl w:ilvl="2" w:tplc="C61A56FE">
      <w:start w:val="1"/>
      <w:numFmt w:val="bullet"/>
      <w:lvlText w:val=""/>
      <w:lvlJc w:val="left"/>
      <w:pPr>
        <w:tabs>
          <w:tab w:val="num" w:pos="2160"/>
        </w:tabs>
        <w:ind w:left="2160" w:hanging="360"/>
      </w:pPr>
      <w:rPr>
        <w:rFonts w:ascii="Wingdings" w:hAnsi="Wingdings"/>
      </w:rPr>
    </w:lvl>
    <w:lvl w:ilvl="3" w:tplc="D11CBC74">
      <w:start w:val="1"/>
      <w:numFmt w:val="bullet"/>
      <w:lvlText w:val=""/>
      <w:lvlJc w:val="left"/>
      <w:pPr>
        <w:tabs>
          <w:tab w:val="num" w:pos="2880"/>
        </w:tabs>
        <w:ind w:left="2880" w:hanging="360"/>
      </w:pPr>
      <w:rPr>
        <w:rFonts w:ascii="Symbol" w:hAnsi="Symbol"/>
      </w:rPr>
    </w:lvl>
    <w:lvl w:ilvl="4" w:tplc="52C4A4D6">
      <w:start w:val="1"/>
      <w:numFmt w:val="bullet"/>
      <w:lvlText w:val="o"/>
      <w:lvlJc w:val="left"/>
      <w:pPr>
        <w:tabs>
          <w:tab w:val="num" w:pos="3600"/>
        </w:tabs>
        <w:ind w:left="3600" w:hanging="360"/>
      </w:pPr>
      <w:rPr>
        <w:rFonts w:ascii="Courier New" w:hAnsi="Courier New"/>
      </w:rPr>
    </w:lvl>
    <w:lvl w:ilvl="5" w:tplc="29F0254C">
      <w:start w:val="1"/>
      <w:numFmt w:val="bullet"/>
      <w:lvlText w:val=""/>
      <w:lvlJc w:val="left"/>
      <w:pPr>
        <w:tabs>
          <w:tab w:val="num" w:pos="4320"/>
        </w:tabs>
        <w:ind w:left="4320" w:hanging="360"/>
      </w:pPr>
      <w:rPr>
        <w:rFonts w:ascii="Wingdings" w:hAnsi="Wingdings"/>
      </w:rPr>
    </w:lvl>
    <w:lvl w:ilvl="6" w:tplc="31EA57F2">
      <w:start w:val="1"/>
      <w:numFmt w:val="bullet"/>
      <w:lvlText w:val=""/>
      <w:lvlJc w:val="left"/>
      <w:pPr>
        <w:tabs>
          <w:tab w:val="num" w:pos="5040"/>
        </w:tabs>
        <w:ind w:left="5040" w:hanging="360"/>
      </w:pPr>
      <w:rPr>
        <w:rFonts w:ascii="Symbol" w:hAnsi="Symbol"/>
      </w:rPr>
    </w:lvl>
    <w:lvl w:ilvl="7" w:tplc="6E900F84">
      <w:start w:val="1"/>
      <w:numFmt w:val="bullet"/>
      <w:lvlText w:val="o"/>
      <w:lvlJc w:val="left"/>
      <w:pPr>
        <w:tabs>
          <w:tab w:val="num" w:pos="5760"/>
        </w:tabs>
        <w:ind w:left="5760" w:hanging="360"/>
      </w:pPr>
      <w:rPr>
        <w:rFonts w:ascii="Courier New" w:hAnsi="Courier New"/>
      </w:rPr>
    </w:lvl>
    <w:lvl w:ilvl="8" w:tplc="8BE8DD94">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hybridMultilevel"/>
    <w:tmpl w:val="000000BA"/>
    <w:lvl w:ilvl="0" w:tplc="6FA234EE">
      <w:start w:val="1"/>
      <w:numFmt w:val="bullet"/>
      <w:lvlText w:val=""/>
      <w:lvlJc w:val="left"/>
      <w:pPr>
        <w:ind w:left="720" w:hanging="360"/>
      </w:pPr>
      <w:rPr>
        <w:rFonts w:ascii="Symbol" w:hAnsi="Symbol"/>
      </w:rPr>
    </w:lvl>
    <w:lvl w:ilvl="1" w:tplc="15E69520">
      <w:start w:val="1"/>
      <w:numFmt w:val="bullet"/>
      <w:lvlText w:val="o"/>
      <w:lvlJc w:val="left"/>
      <w:pPr>
        <w:tabs>
          <w:tab w:val="num" w:pos="1440"/>
        </w:tabs>
        <w:ind w:left="1440" w:hanging="360"/>
      </w:pPr>
      <w:rPr>
        <w:rFonts w:ascii="Courier New" w:hAnsi="Courier New"/>
      </w:rPr>
    </w:lvl>
    <w:lvl w:ilvl="2" w:tplc="9138960A">
      <w:start w:val="1"/>
      <w:numFmt w:val="bullet"/>
      <w:lvlText w:val=""/>
      <w:lvlJc w:val="left"/>
      <w:pPr>
        <w:tabs>
          <w:tab w:val="num" w:pos="2160"/>
        </w:tabs>
        <w:ind w:left="2160" w:hanging="360"/>
      </w:pPr>
      <w:rPr>
        <w:rFonts w:ascii="Wingdings" w:hAnsi="Wingdings"/>
      </w:rPr>
    </w:lvl>
    <w:lvl w:ilvl="3" w:tplc="613A8058">
      <w:start w:val="1"/>
      <w:numFmt w:val="bullet"/>
      <w:lvlText w:val=""/>
      <w:lvlJc w:val="left"/>
      <w:pPr>
        <w:tabs>
          <w:tab w:val="num" w:pos="2880"/>
        </w:tabs>
        <w:ind w:left="2880" w:hanging="360"/>
      </w:pPr>
      <w:rPr>
        <w:rFonts w:ascii="Symbol" w:hAnsi="Symbol"/>
      </w:rPr>
    </w:lvl>
    <w:lvl w:ilvl="4" w:tplc="4B3A6CB6">
      <w:start w:val="1"/>
      <w:numFmt w:val="bullet"/>
      <w:lvlText w:val="o"/>
      <w:lvlJc w:val="left"/>
      <w:pPr>
        <w:tabs>
          <w:tab w:val="num" w:pos="3600"/>
        </w:tabs>
        <w:ind w:left="3600" w:hanging="360"/>
      </w:pPr>
      <w:rPr>
        <w:rFonts w:ascii="Courier New" w:hAnsi="Courier New"/>
      </w:rPr>
    </w:lvl>
    <w:lvl w:ilvl="5" w:tplc="F88CD16E">
      <w:start w:val="1"/>
      <w:numFmt w:val="bullet"/>
      <w:lvlText w:val=""/>
      <w:lvlJc w:val="left"/>
      <w:pPr>
        <w:tabs>
          <w:tab w:val="num" w:pos="4320"/>
        </w:tabs>
        <w:ind w:left="4320" w:hanging="360"/>
      </w:pPr>
      <w:rPr>
        <w:rFonts w:ascii="Wingdings" w:hAnsi="Wingdings"/>
      </w:rPr>
    </w:lvl>
    <w:lvl w:ilvl="6" w:tplc="0E1A6F34">
      <w:start w:val="1"/>
      <w:numFmt w:val="bullet"/>
      <w:lvlText w:val=""/>
      <w:lvlJc w:val="left"/>
      <w:pPr>
        <w:tabs>
          <w:tab w:val="num" w:pos="5040"/>
        </w:tabs>
        <w:ind w:left="5040" w:hanging="360"/>
      </w:pPr>
      <w:rPr>
        <w:rFonts w:ascii="Symbol" w:hAnsi="Symbol"/>
      </w:rPr>
    </w:lvl>
    <w:lvl w:ilvl="7" w:tplc="AC8C084E">
      <w:start w:val="1"/>
      <w:numFmt w:val="bullet"/>
      <w:lvlText w:val="o"/>
      <w:lvlJc w:val="left"/>
      <w:pPr>
        <w:tabs>
          <w:tab w:val="num" w:pos="5760"/>
        </w:tabs>
        <w:ind w:left="5760" w:hanging="360"/>
      </w:pPr>
      <w:rPr>
        <w:rFonts w:ascii="Courier New" w:hAnsi="Courier New"/>
      </w:rPr>
    </w:lvl>
    <w:lvl w:ilvl="8" w:tplc="0064347E">
      <w:start w:val="1"/>
      <w:numFmt w:val="bullet"/>
      <w:lvlText w:val=""/>
      <w:lvlJc w:val="left"/>
      <w:pPr>
        <w:tabs>
          <w:tab w:val="num" w:pos="6480"/>
        </w:tabs>
        <w:ind w:left="6480" w:hanging="360"/>
      </w:pPr>
      <w:rPr>
        <w:rFonts w:ascii="Wingdings" w:hAnsi="Wingdings"/>
      </w:rPr>
    </w:lvl>
  </w:abstractNum>
  <w:abstractNum w:abstractNumId="186" w15:restartNumberingAfterBreak="0">
    <w:nsid w:val="000000BB"/>
    <w:multiLevelType w:val="hybridMultilevel"/>
    <w:tmpl w:val="000000BB"/>
    <w:lvl w:ilvl="0" w:tplc="84EA7368">
      <w:start w:val="1"/>
      <w:numFmt w:val="bullet"/>
      <w:lvlText w:val=""/>
      <w:lvlJc w:val="left"/>
      <w:pPr>
        <w:ind w:left="720" w:hanging="360"/>
      </w:pPr>
      <w:rPr>
        <w:rFonts w:ascii="Symbol" w:hAnsi="Symbol"/>
      </w:rPr>
    </w:lvl>
    <w:lvl w:ilvl="1" w:tplc="D1A68DC4">
      <w:start w:val="1"/>
      <w:numFmt w:val="bullet"/>
      <w:lvlText w:val="o"/>
      <w:lvlJc w:val="left"/>
      <w:pPr>
        <w:tabs>
          <w:tab w:val="num" w:pos="1440"/>
        </w:tabs>
        <w:ind w:left="1440" w:hanging="360"/>
      </w:pPr>
      <w:rPr>
        <w:rFonts w:ascii="Courier New" w:hAnsi="Courier New"/>
      </w:rPr>
    </w:lvl>
    <w:lvl w:ilvl="2" w:tplc="2300FCDC">
      <w:start w:val="1"/>
      <w:numFmt w:val="bullet"/>
      <w:lvlText w:val=""/>
      <w:lvlJc w:val="left"/>
      <w:pPr>
        <w:tabs>
          <w:tab w:val="num" w:pos="2160"/>
        </w:tabs>
        <w:ind w:left="2160" w:hanging="360"/>
      </w:pPr>
      <w:rPr>
        <w:rFonts w:ascii="Wingdings" w:hAnsi="Wingdings"/>
      </w:rPr>
    </w:lvl>
    <w:lvl w:ilvl="3" w:tplc="3FBED6F2">
      <w:start w:val="1"/>
      <w:numFmt w:val="bullet"/>
      <w:lvlText w:val=""/>
      <w:lvlJc w:val="left"/>
      <w:pPr>
        <w:tabs>
          <w:tab w:val="num" w:pos="2880"/>
        </w:tabs>
        <w:ind w:left="2880" w:hanging="360"/>
      </w:pPr>
      <w:rPr>
        <w:rFonts w:ascii="Symbol" w:hAnsi="Symbol"/>
      </w:rPr>
    </w:lvl>
    <w:lvl w:ilvl="4" w:tplc="B8D206B4">
      <w:start w:val="1"/>
      <w:numFmt w:val="bullet"/>
      <w:lvlText w:val="o"/>
      <w:lvlJc w:val="left"/>
      <w:pPr>
        <w:tabs>
          <w:tab w:val="num" w:pos="3600"/>
        </w:tabs>
        <w:ind w:left="3600" w:hanging="360"/>
      </w:pPr>
      <w:rPr>
        <w:rFonts w:ascii="Courier New" w:hAnsi="Courier New"/>
      </w:rPr>
    </w:lvl>
    <w:lvl w:ilvl="5" w:tplc="66703FC4">
      <w:start w:val="1"/>
      <w:numFmt w:val="bullet"/>
      <w:lvlText w:val=""/>
      <w:lvlJc w:val="left"/>
      <w:pPr>
        <w:tabs>
          <w:tab w:val="num" w:pos="4320"/>
        </w:tabs>
        <w:ind w:left="4320" w:hanging="360"/>
      </w:pPr>
      <w:rPr>
        <w:rFonts w:ascii="Wingdings" w:hAnsi="Wingdings"/>
      </w:rPr>
    </w:lvl>
    <w:lvl w:ilvl="6" w:tplc="B7B4E92E">
      <w:start w:val="1"/>
      <w:numFmt w:val="bullet"/>
      <w:lvlText w:val=""/>
      <w:lvlJc w:val="left"/>
      <w:pPr>
        <w:tabs>
          <w:tab w:val="num" w:pos="5040"/>
        </w:tabs>
        <w:ind w:left="5040" w:hanging="360"/>
      </w:pPr>
      <w:rPr>
        <w:rFonts w:ascii="Symbol" w:hAnsi="Symbol"/>
      </w:rPr>
    </w:lvl>
    <w:lvl w:ilvl="7" w:tplc="162ABB7E">
      <w:start w:val="1"/>
      <w:numFmt w:val="bullet"/>
      <w:lvlText w:val="o"/>
      <w:lvlJc w:val="left"/>
      <w:pPr>
        <w:tabs>
          <w:tab w:val="num" w:pos="5760"/>
        </w:tabs>
        <w:ind w:left="5760" w:hanging="360"/>
      </w:pPr>
      <w:rPr>
        <w:rFonts w:ascii="Courier New" w:hAnsi="Courier New"/>
      </w:rPr>
    </w:lvl>
    <w:lvl w:ilvl="8" w:tplc="507AD8EC">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hybridMultilevel"/>
    <w:tmpl w:val="000000BC"/>
    <w:lvl w:ilvl="0" w:tplc="43E63D8C">
      <w:start w:val="1"/>
      <w:numFmt w:val="bullet"/>
      <w:lvlText w:val=""/>
      <w:lvlJc w:val="left"/>
      <w:pPr>
        <w:ind w:left="720" w:hanging="360"/>
      </w:pPr>
      <w:rPr>
        <w:rFonts w:ascii="Symbol" w:hAnsi="Symbol"/>
      </w:rPr>
    </w:lvl>
    <w:lvl w:ilvl="1" w:tplc="AEFEEF9A">
      <w:start w:val="1"/>
      <w:numFmt w:val="bullet"/>
      <w:lvlText w:val="o"/>
      <w:lvlJc w:val="left"/>
      <w:pPr>
        <w:tabs>
          <w:tab w:val="num" w:pos="1440"/>
        </w:tabs>
        <w:ind w:left="1440" w:hanging="360"/>
      </w:pPr>
      <w:rPr>
        <w:rFonts w:ascii="Courier New" w:hAnsi="Courier New"/>
      </w:rPr>
    </w:lvl>
    <w:lvl w:ilvl="2" w:tplc="896C6190">
      <w:start w:val="1"/>
      <w:numFmt w:val="bullet"/>
      <w:lvlText w:val=""/>
      <w:lvlJc w:val="left"/>
      <w:pPr>
        <w:tabs>
          <w:tab w:val="num" w:pos="2160"/>
        </w:tabs>
        <w:ind w:left="2160" w:hanging="360"/>
      </w:pPr>
      <w:rPr>
        <w:rFonts w:ascii="Wingdings" w:hAnsi="Wingdings"/>
      </w:rPr>
    </w:lvl>
    <w:lvl w:ilvl="3" w:tplc="666C9326">
      <w:start w:val="1"/>
      <w:numFmt w:val="bullet"/>
      <w:lvlText w:val=""/>
      <w:lvlJc w:val="left"/>
      <w:pPr>
        <w:tabs>
          <w:tab w:val="num" w:pos="2880"/>
        </w:tabs>
        <w:ind w:left="2880" w:hanging="360"/>
      </w:pPr>
      <w:rPr>
        <w:rFonts w:ascii="Symbol" w:hAnsi="Symbol"/>
      </w:rPr>
    </w:lvl>
    <w:lvl w:ilvl="4" w:tplc="84146F76">
      <w:start w:val="1"/>
      <w:numFmt w:val="bullet"/>
      <w:lvlText w:val="o"/>
      <w:lvlJc w:val="left"/>
      <w:pPr>
        <w:tabs>
          <w:tab w:val="num" w:pos="3600"/>
        </w:tabs>
        <w:ind w:left="3600" w:hanging="360"/>
      </w:pPr>
      <w:rPr>
        <w:rFonts w:ascii="Courier New" w:hAnsi="Courier New"/>
      </w:rPr>
    </w:lvl>
    <w:lvl w:ilvl="5" w:tplc="9AB0E8DA">
      <w:start w:val="1"/>
      <w:numFmt w:val="bullet"/>
      <w:lvlText w:val=""/>
      <w:lvlJc w:val="left"/>
      <w:pPr>
        <w:tabs>
          <w:tab w:val="num" w:pos="4320"/>
        </w:tabs>
        <w:ind w:left="4320" w:hanging="360"/>
      </w:pPr>
      <w:rPr>
        <w:rFonts w:ascii="Wingdings" w:hAnsi="Wingdings"/>
      </w:rPr>
    </w:lvl>
    <w:lvl w:ilvl="6" w:tplc="B9C2D05C">
      <w:start w:val="1"/>
      <w:numFmt w:val="bullet"/>
      <w:lvlText w:val=""/>
      <w:lvlJc w:val="left"/>
      <w:pPr>
        <w:tabs>
          <w:tab w:val="num" w:pos="5040"/>
        </w:tabs>
        <w:ind w:left="5040" w:hanging="360"/>
      </w:pPr>
      <w:rPr>
        <w:rFonts w:ascii="Symbol" w:hAnsi="Symbol"/>
      </w:rPr>
    </w:lvl>
    <w:lvl w:ilvl="7" w:tplc="EF1E1350">
      <w:start w:val="1"/>
      <w:numFmt w:val="bullet"/>
      <w:lvlText w:val="o"/>
      <w:lvlJc w:val="left"/>
      <w:pPr>
        <w:tabs>
          <w:tab w:val="num" w:pos="5760"/>
        </w:tabs>
        <w:ind w:left="5760" w:hanging="360"/>
      </w:pPr>
      <w:rPr>
        <w:rFonts w:ascii="Courier New" w:hAnsi="Courier New"/>
      </w:rPr>
    </w:lvl>
    <w:lvl w:ilvl="8" w:tplc="5978D2AE">
      <w:start w:val="1"/>
      <w:numFmt w:val="bullet"/>
      <w:lvlText w:val=""/>
      <w:lvlJc w:val="left"/>
      <w:pPr>
        <w:tabs>
          <w:tab w:val="num" w:pos="6480"/>
        </w:tabs>
        <w:ind w:left="6480" w:hanging="360"/>
      </w:pPr>
      <w:rPr>
        <w:rFonts w:ascii="Wingdings" w:hAnsi="Wingdings"/>
      </w:rPr>
    </w:lvl>
  </w:abstractNum>
  <w:abstractNum w:abstractNumId="188" w15:restartNumberingAfterBreak="0">
    <w:nsid w:val="000000BD"/>
    <w:multiLevelType w:val="hybridMultilevel"/>
    <w:tmpl w:val="000000BD"/>
    <w:lvl w:ilvl="0" w:tplc="5F54AA9A">
      <w:start w:val="1"/>
      <w:numFmt w:val="bullet"/>
      <w:lvlText w:val=""/>
      <w:lvlJc w:val="left"/>
      <w:pPr>
        <w:ind w:left="720" w:hanging="360"/>
      </w:pPr>
      <w:rPr>
        <w:rFonts w:ascii="Symbol" w:hAnsi="Symbol"/>
      </w:rPr>
    </w:lvl>
    <w:lvl w:ilvl="1" w:tplc="462801B2">
      <w:start w:val="1"/>
      <w:numFmt w:val="bullet"/>
      <w:lvlText w:val="o"/>
      <w:lvlJc w:val="left"/>
      <w:pPr>
        <w:tabs>
          <w:tab w:val="num" w:pos="1440"/>
        </w:tabs>
        <w:ind w:left="1440" w:hanging="360"/>
      </w:pPr>
      <w:rPr>
        <w:rFonts w:ascii="Courier New" w:hAnsi="Courier New"/>
      </w:rPr>
    </w:lvl>
    <w:lvl w:ilvl="2" w:tplc="67C087A2">
      <w:start w:val="1"/>
      <w:numFmt w:val="bullet"/>
      <w:lvlText w:val=""/>
      <w:lvlJc w:val="left"/>
      <w:pPr>
        <w:tabs>
          <w:tab w:val="num" w:pos="2160"/>
        </w:tabs>
        <w:ind w:left="2160" w:hanging="360"/>
      </w:pPr>
      <w:rPr>
        <w:rFonts w:ascii="Wingdings" w:hAnsi="Wingdings"/>
      </w:rPr>
    </w:lvl>
    <w:lvl w:ilvl="3" w:tplc="D33C2C70">
      <w:start w:val="1"/>
      <w:numFmt w:val="bullet"/>
      <w:lvlText w:val=""/>
      <w:lvlJc w:val="left"/>
      <w:pPr>
        <w:tabs>
          <w:tab w:val="num" w:pos="2880"/>
        </w:tabs>
        <w:ind w:left="2880" w:hanging="360"/>
      </w:pPr>
      <w:rPr>
        <w:rFonts w:ascii="Symbol" w:hAnsi="Symbol"/>
      </w:rPr>
    </w:lvl>
    <w:lvl w:ilvl="4" w:tplc="3FDC3526">
      <w:start w:val="1"/>
      <w:numFmt w:val="bullet"/>
      <w:lvlText w:val="o"/>
      <w:lvlJc w:val="left"/>
      <w:pPr>
        <w:tabs>
          <w:tab w:val="num" w:pos="3600"/>
        </w:tabs>
        <w:ind w:left="3600" w:hanging="360"/>
      </w:pPr>
      <w:rPr>
        <w:rFonts w:ascii="Courier New" w:hAnsi="Courier New"/>
      </w:rPr>
    </w:lvl>
    <w:lvl w:ilvl="5" w:tplc="7794FC20">
      <w:start w:val="1"/>
      <w:numFmt w:val="bullet"/>
      <w:lvlText w:val=""/>
      <w:lvlJc w:val="left"/>
      <w:pPr>
        <w:tabs>
          <w:tab w:val="num" w:pos="4320"/>
        </w:tabs>
        <w:ind w:left="4320" w:hanging="360"/>
      </w:pPr>
      <w:rPr>
        <w:rFonts w:ascii="Wingdings" w:hAnsi="Wingdings"/>
      </w:rPr>
    </w:lvl>
    <w:lvl w:ilvl="6" w:tplc="ED020656">
      <w:start w:val="1"/>
      <w:numFmt w:val="bullet"/>
      <w:lvlText w:val=""/>
      <w:lvlJc w:val="left"/>
      <w:pPr>
        <w:tabs>
          <w:tab w:val="num" w:pos="5040"/>
        </w:tabs>
        <w:ind w:left="5040" w:hanging="360"/>
      </w:pPr>
      <w:rPr>
        <w:rFonts w:ascii="Symbol" w:hAnsi="Symbol"/>
      </w:rPr>
    </w:lvl>
    <w:lvl w:ilvl="7" w:tplc="58DC4A76">
      <w:start w:val="1"/>
      <w:numFmt w:val="bullet"/>
      <w:lvlText w:val="o"/>
      <w:lvlJc w:val="left"/>
      <w:pPr>
        <w:tabs>
          <w:tab w:val="num" w:pos="5760"/>
        </w:tabs>
        <w:ind w:left="5760" w:hanging="360"/>
      </w:pPr>
      <w:rPr>
        <w:rFonts w:ascii="Courier New" w:hAnsi="Courier New"/>
      </w:rPr>
    </w:lvl>
    <w:lvl w:ilvl="8" w:tplc="E2B6DC22">
      <w:start w:val="1"/>
      <w:numFmt w:val="bullet"/>
      <w:lvlText w:val=""/>
      <w:lvlJc w:val="left"/>
      <w:pPr>
        <w:tabs>
          <w:tab w:val="num" w:pos="6480"/>
        </w:tabs>
        <w:ind w:left="6480" w:hanging="360"/>
      </w:pPr>
      <w:rPr>
        <w:rFonts w:ascii="Wingdings" w:hAnsi="Wingdings"/>
      </w:rPr>
    </w:lvl>
  </w:abstractNum>
  <w:abstractNum w:abstractNumId="189" w15:restartNumberingAfterBreak="0">
    <w:nsid w:val="000000BE"/>
    <w:multiLevelType w:val="hybridMultilevel"/>
    <w:tmpl w:val="000000BE"/>
    <w:lvl w:ilvl="0" w:tplc="F2F2DFAA">
      <w:start w:val="1"/>
      <w:numFmt w:val="bullet"/>
      <w:lvlText w:val=""/>
      <w:lvlJc w:val="left"/>
      <w:pPr>
        <w:ind w:left="720" w:hanging="360"/>
      </w:pPr>
      <w:rPr>
        <w:rFonts w:ascii="Symbol" w:hAnsi="Symbol"/>
      </w:rPr>
    </w:lvl>
    <w:lvl w:ilvl="1" w:tplc="3B1AAEA2">
      <w:start w:val="1"/>
      <w:numFmt w:val="bullet"/>
      <w:lvlText w:val="o"/>
      <w:lvlJc w:val="left"/>
      <w:pPr>
        <w:tabs>
          <w:tab w:val="num" w:pos="1440"/>
        </w:tabs>
        <w:ind w:left="1440" w:hanging="360"/>
      </w:pPr>
      <w:rPr>
        <w:rFonts w:ascii="Courier New" w:hAnsi="Courier New"/>
      </w:rPr>
    </w:lvl>
    <w:lvl w:ilvl="2" w:tplc="F97252A2">
      <w:start w:val="1"/>
      <w:numFmt w:val="bullet"/>
      <w:lvlText w:val=""/>
      <w:lvlJc w:val="left"/>
      <w:pPr>
        <w:tabs>
          <w:tab w:val="num" w:pos="2160"/>
        </w:tabs>
        <w:ind w:left="2160" w:hanging="360"/>
      </w:pPr>
      <w:rPr>
        <w:rFonts w:ascii="Wingdings" w:hAnsi="Wingdings"/>
      </w:rPr>
    </w:lvl>
    <w:lvl w:ilvl="3" w:tplc="70C4AF54">
      <w:start w:val="1"/>
      <w:numFmt w:val="bullet"/>
      <w:lvlText w:val=""/>
      <w:lvlJc w:val="left"/>
      <w:pPr>
        <w:tabs>
          <w:tab w:val="num" w:pos="2880"/>
        </w:tabs>
        <w:ind w:left="2880" w:hanging="360"/>
      </w:pPr>
      <w:rPr>
        <w:rFonts w:ascii="Symbol" w:hAnsi="Symbol"/>
      </w:rPr>
    </w:lvl>
    <w:lvl w:ilvl="4" w:tplc="BBBCAC28">
      <w:start w:val="1"/>
      <w:numFmt w:val="bullet"/>
      <w:lvlText w:val="o"/>
      <w:lvlJc w:val="left"/>
      <w:pPr>
        <w:tabs>
          <w:tab w:val="num" w:pos="3600"/>
        </w:tabs>
        <w:ind w:left="3600" w:hanging="360"/>
      </w:pPr>
      <w:rPr>
        <w:rFonts w:ascii="Courier New" w:hAnsi="Courier New"/>
      </w:rPr>
    </w:lvl>
    <w:lvl w:ilvl="5" w:tplc="2C2C0914">
      <w:start w:val="1"/>
      <w:numFmt w:val="bullet"/>
      <w:lvlText w:val=""/>
      <w:lvlJc w:val="left"/>
      <w:pPr>
        <w:tabs>
          <w:tab w:val="num" w:pos="4320"/>
        </w:tabs>
        <w:ind w:left="4320" w:hanging="360"/>
      </w:pPr>
      <w:rPr>
        <w:rFonts w:ascii="Wingdings" w:hAnsi="Wingdings"/>
      </w:rPr>
    </w:lvl>
    <w:lvl w:ilvl="6" w:tplc="C98489D8">
      <w:start w:val="1"/>
      <w:numFmt w:val="bullet"/>
      <w:lvlText w:val=""/>
      <w:lvlJc w:val="left"/>
      <w:pPr>
        <w:tabs>
          <w:tab w:val="num" w:pos="5040"/>
        </w:tabs>
        <w:ind w:left="5040" w:hanging="360"/>
      </w:pPr>
      <w:rPr>
        <w:rFonts w:ascii="Symbol" w:hAnsi="Symbol"/>
      </w:rPr>
    </w:lvl>
    <w:lvl w:ilvl="7" w:tplc="BB287F56">
      <w:start w:val="1"/>
      <w:numFmt w:val="bullet"/>
      <w:lvlText w:val="o"/>
      <w:lvlJc w:val="left"/>
      <w:pPr>
        <w:tabs>
          <w:tab w:val="num" w:pos="5760"/>
        </w:tabs>
        <w:ind w:left="5760" w:hanging="360"/>
      </w:pPr>
      <w:rPr>
        <w:rFonts w:ascii="Courier New" w:hAnsi="Courier New"/>
      </w:rPr>
    </w:lvl>
    <w:lvl w:ilvl="8" w:tplc="6DA00DFA">
      <w:start w:val="1"/>
      <w:numFmt w:val="bullet"/>
      <w:lvlText w:val=""/>
      <w:lvlJc w:val="left"/>
      <w:pPr>
        <w:tabs>
          <w:tab w:val="num" w:pos="6480"/>
        </w:tabs>
        <w:ind w:left="6480" w:hanging="360"/>
      </w:pPr>
      <w:rPr>
        <w:rFonts w:ascii="Wingdings" w:hAnsi="Wingdings"/>
      </w:rPr>
    </w:lvl>
  </w:abstractNum>
  <w:abstractNum w:abstractNumId="190" w15:restartNumberingAfterBreak="0">
    <w:nsid w:val="000000BF"/>
    <w:multiLevelType w:val="hybridMultilevel"/>
    <w:tmpl w:val="000000BF"/>
    <w:lvl w:ilvl="0" w:tplc="8390AA84">
      <w:start w:val="1"/>
      <w:numFmt w:val="bullet"/>
      <w:lvlText w:val=""/>
      <w:lvlJc w:val="left"/>
      <w:pPr>
        <w:ind w:left="720" w:hanging="360"/>
      </w:pPr>
      <w:rPr>
        <w:rFonts w:ascii="Symbol" w:hAnsi="Symbol"/>
      </w:rPr>
    </w:lvl>
    <w:lvl w:ilvl="1" w:tplc="03CE74DC">
      <w:start w:val="1"/>
      <w:numFmt w:val="bullet"/>
      <w:lvlText w:val="o"/>
      <w:lvlJc w:val="left"/>
      <w:pPr>
        <w:tabs>
          <w:tab w:val="num" w:pos="1440"/>
        </w:tabs>
        <w:ind w:left="1440" w:hanging="360"/>
      </w:pPr>
      <w:rPr>
        <w:rFonts w:ascii="Courier New" w:hAnsi="Courier New"/>
      </w:rPr>
    </w:lvl>
    <w:lvl w:ilvl="2" w:tplc="8CCA858E">
      <w:start w:val="1"/>
      <w:numFmt w:val="bullet"/>
      <w:lvlText w:val=""/>
      <w:lvlJc w:val="left"/>
      <w:pPr>
        <w:tabs>
          <w:tab w:val="num" w:pos="2160"/>
        </w:tabs>
        <w:ind w:left="2160" w:hanging="360"/>
      </w:pPr>
      <w:rPr>
        <w:rFonts w:ascii="Wingdings" w:hAnsi="Wingdings"/>
      </w:rPr>
    </w:lvl>
    <w:lvl w:ilvl="3" w:tplc="236C4D3A">
      <w:start w:val="1"/>
      <w:numFmt w:val="bullet"/>
      <w:lvlText w:val=""/>
      <w:lvlJc w:val="left"/>
      <w:pPr>
        <w:tabs>
          <w:tab w:val="num" w:pos="2880"/>
        </w:tabs>
        <w:ind w:left="2880" w:hanging="360"/>
      </w:pPr>
      <w:rPr>
        <w:rFonts w:ascii="Symbol" w:hAnsi="Symbol"/>
      </w:rPr>
    </w:lvl>
    <w:lvl w:ilvl="4" w:tplc="0F92951A">
      <w:start w:val="1"/>
      <w:numFmt w:val="bullet"/>
      <w:lvlText w:val="o"/>
      <w:lvlJc w:val="left"/>
      <w:pPr>
        <w:tabs>
          <w:tab w:val="num" w:pos="3600"/>
        </w:tabs>
        <w:ind w:left="3600" w:hanging="360"/>
      </w:pPr>
      <w:rPr>
        <w:rFonts w:ascii="Courier New" w:hAnsi="Courier New"/>
      </w:rPr>
    </w:lvl>
    <w:lvl w:ilvl="5" w:tplc="7648472C">
      <w:start w:val="1"/>
      <w:numFmt w:val="bullet"/>
      <w:lvlText w:val=""/>
      <w:lvlJc w:val="left"/>
      <w:pPr>
        <w:tabs>
          <w:tab w:val="num" w:pos="4320"/>
        </w:tabs>
        <w:ind w:left="4320" w:hanging="360"/>
      </w:pPr>
      <w:rPr>
        <w:rFonts w:ascii="Wingdings" w:hAnsi="Wingdings"/>
      </w:rPr>
    </w:lvl>
    <w:lvl w:ilvl="6" w:tplc="DDEC2D40">
      <w:start w:val="1"/>
      <w:numFmt w:val="bullet"/>
      <w:lvlText w:val=""/>
      <w:lvlJc w:val="left"/>
      <w:pPr>
        <w:tabs>
          <w:tab w:val="num" w:pos="5040"/>
        </w:tabs>
        <w:ind w:left="5040" w:hanging="360"/>
      </w:pPr>
      <w:rPr>
        <w:rFonts w:ascii="Symbol" w:hAnsi="Symbol"/>
      </w:rPr>
    </w:lvl>
    <w:lvl w:ilvl="7" w:tplc="513E424C">
      <w:start w:val="1"/>
      <w:numFmt w:val="bullet"/>
      <w:lvlText w:val="o"/>
      <w:lvlJc w:val="left"/>
      <w:pPr>
        <w:tabs>
          <w:tab w:val="num" w:pos="5760"/>
        </w:tabs>
        <w:ind w:left="5760" w:hanging="360"/>
      </w:pPr>
      <w:rPr>
        <w:rFonts w:ascii="Courier New" w:hAnsi="Courier New"/>
      </w:rPr>
    </w:lvl>
    <w:lvl w:ilvl="8" w:tplc="DFF2D7F8">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hybridMultilevel"/>
    <w:tmpl w:val="000000C0"/>
    <w:lvl w:ilvl="0" w:tplc="8D687344">
      <w:start w:val="1"/>
      <w:numFmt w:val="bullet"/>
      <w:lvlText w:val=""/>
      <w:lvlJc w:val="left"/>
      <w:pPr>
        <w:ind w:left="720" w:hanging="360"/>
      </w:pPr>
      <w:rPr>
        <w:rFonts w:ascii="Symbol" w:hAnsi="Symbol"/>
      </w:rPr>
    </w:lvl>
    <w:lvl w:ilvl="1" w:tplc="59E4E86C">
      <w:start w:val="1"/>
      <w:numFmt w:val="bullet"/>
      <w:lvlText w:val="o"/>
      <w:lvlJc w:val="left"/>
      <w:pPr>
        <w:tabs>
          <w:tab w:val="num" w:pos="1440"/>
        </w:tabs>
        <w:ind w:left="1440" w:hanging="360"/>
      </w:pPr>
      <w:rPr>
        <w:rFonts w:ascii="Courier New" w:hAnsi="Courier New"/>
      </w:rPr>
    </w:lvl>
    <w:lvl w:ilvl="2" w:tplc="1B748626">
      <w:start w:val="1"/>
      <w:numFmt w:val="bullet"/>
      <w:lvlText w:val=""/>
      <w:lvlJc w:val="left"/>
      <w:pPr>
        <w:tabs>
          <w:tab w:val="num" w:pos="2160"/>
        </w:tabs>
        <w:ind w:left="2160" w:hanging="360"/>
      </w:pPr>
      <w:rPr>
        <w:rFonts w:ascii="Wingdings" w:hAnsi="Wingdings"/>
      </w:rPr>
    </w:lvl>
    <w:lvl w:ilvl="3" w:tplc="0A0AA19A">
      <w:start w:val="1"/>
      <w:numFmt w:val="bullet"/>
      <w:lvlText w:val=""/>
      <w:lvlJc w:val="left"/>
      <w:pPr>
        <w:tabs>
          <w:tab w:val="num" w:pos="2880"/>
        </w:tabs>
        <w:ind w:left="2880" w:hanging="360"/>
      </w:pPr>
      <w:rPr>
        <w:rFonts w:ascii="Symbol" w:hAnsi="Symbol"/>
      </w:rPr>
    </w:lvl>
    <w:lvl w:ilvl="4" w:tplc="F9587054">
      <w:start w:val="1"/>
      <w:numFmt w:val="bullet"/>
      <w:lvlText w:val="o"/>
      <w:lvlJc w:val="left"/>
      <w:pPr>
        <w:tabs>
          <w:tab w:val="num" w:pos="3600"/>
        </w:tabs>
        <w:ind w:left="3600" w:hanging="360"/>
      </w:pPr>
      <w:rPr>
        <w:rFonts w:ascii="Courier New" w:hAnsi="Courier New"/>
      </w:rPr>
    </w:lvl>
    <w:lvl w:ilvl="5" w:tplc="B032E294">
      <w:start w:val="1"/>
      <w:numFmt w:val="bullet"/>
      <w:lvlText w:val=""/>
      <w:lvlJc w:val="left"/>
      <w:pPr>
        <w:tabs>
          <w:tab w:val="num" w:pos="4320"/>
        </w:tabs>
        <w:ind w:left="4320" w:hanging="360"/>
      </w:pPr>
      <w:rPr>
        <w:rFonts w:ascii="Wingdings" w:hAnsi="Wingdings"/>
      </w:rPr>
    </w:lvl>
    <w:lvl w:ilvl="6" w:tplc="D9263B28">
      <w:start w:val="1"/>
      <w:numFmt w:val="bullet"/>
      <w:lvlText w:val=""/>
      <w:lvlJc w:val="left"/>
      <w:pPr>
        <w:tabs>
          <w:tab w:val="num" w:pos="5040"/>
        </w:tabs>
        <w:ind w:left="5040" w:hanging="360"/>
      </w:pPr>
      <w:rPr>
        <w:rFonts w:ascii="Symbol" w:hAnsi="Symbol"/>
      </w:rPr>
    </w:lvl>
    <w:lvl w:ilvl="7" w:tplc="EFDE9F5C">
      <w:start w:val="1"/>
      <w:numFmt w:val="bullet"/>
      <w:lvlText w:val="o"/>
      <w:lvlJc w:val="left"/>
      <w:pPr>
        <w:tabs>
          <w:tab w:val="num" w:pos="5760"/>
        </w:tabs>
        <w:ind w:left="5760" w:hanging="360"/>
      </w:pPr>
      <w:rPr>
        <w:rFonts w:ascii="Courier New" w:hAnsi="Courier New"/>
      </w:rPr>
    </w:lvl>
    <w:lvl w:ilvl="8" w:tplc="238AEC6A">
      <w:start w:val="1"/>
      <w:numFmt w:val="bullet"/>
      <w:lvlText w:val=""/>
      <w:lvlJc w:val="left"/>
      <w:pPr>
        <w:tabs>
          <w:tab w:val="num" w:pos="6480"/>
        </w:tabs>
        <w:ind w:left="6480" w:hanging="360"/>
      </w:pPr>
      <w:rPr>
        <w:rFonts w:ascii="Wingdings" w:hAnsi="Wingdings"/>
      </w:rPr>
    </w:lvl>
  </w:abstractNum>
  <w:abstractNum w:abstractNumId="192" w15:restartNumberingAfterBreak="0">
    <w:nsid w:val="000000C1"/>
    <w:multiLevelType w:val="hybridMultilevel"/>
    <w:tmpl w:val="000000C1"/>
    <w:lvl w:ilvl="0" w:tplc="DB723A4E">
      <w:start w:val="1"/>
      <w:numFmt w:val="bullet"/>
      <w:lvlText w:val=""/>
      <w:lvlJc w:val="left"/>
      <w:pPr>
        <w:ind w:left="720" w:hanging="360"/>
      </w:pPr>
      <w:rPr>
        <w:rFonts w:ascii="Symbol" w:hAnsi="Symbol"/>
      </w:rPr>
    </w:lvl>
    <w:lvl w:ilvl="1" w:tplc="0C300F82">
      <w:start w:val="1"/>
      <w:numFmt w:val="bullet"/>
      <w:lvlText w:val="o"/>
      <w:lvlJc w:val="left"/>
      <w:pPr>
        <w:tabs>
          <w:tab w:val="num" w:pos="1440"/>
        </w:tabs>
        <w:ind w:left="1440" w:hanging="360"/>
      </w:pPr>
      <w:rPr>
        <w:rFonts w:ascii="Courier New" w:hAnsi="Courier New"/>
      </w:rPr>
    </w:lvl>
    <w:lvl w:ilvl="2" w:tplc="3E3CF94E">
      <w:start w:val="1"/>
      <w:numFmt w:val="bullet"/>
      <w:lvlText w:val=""/>
      <w:lvlJc w:val="left"/>
      <w:pPr>
        <w:tabs>
          <w:tab w:val="num" w:pos="2160"/>
        </w:tabs>
        <w:ind w:left="2160" w:hanging="360"/>
      </w:pPr>
      <w:rPr>
        <w:rFonts w:ascii="Wingdings" w:hAnsi="Wingdings"/>
      </w:rPr>
    </w:lvl>
    <w:lvl w:ilvl="3" w:tplc="BE16EEF0">
      <w:start w:val="1"/>
      <w:numFmt w:val="bullet"/>
      <w:lvlText w:val=""/>
      <w:lvlJc w:val="left"/>
      <w:pPr>
        <w:tabs>
          <w:tab w:val="num" w:pos="2880"/>
        </w:tabs>
        <w:ind w:left="2880" w:hanging="360"/>
      </w:pPr>
      <w:rPr>
        <w:rFonts w:ascii="Symbol" w:hAnsi="Symbol"/>
      </w:rPr>
    </w:lvl>
    <w:lvl w:ilvl="4" w:tplc="0F34BB8E">
      <w:start w:val="1"/>
      <w:numFmt w:val="bullet"/>
      <w:lvlText w:val="o"/>
      <w:lvlJc w:val="left"/>
      <w:pPr>
        <w:tabs>
          <w:tab w:val="num" w:pos="3600"/>
        </w:tabs>
        <w:ind w:left="3600" w:hanging="360"/>
      </w:pPr>
      <w:rPr>
        <w:rFonts w:ascii="Courier New" w:hAnsi="Courier New"/>
      </w:rPr>
    </w:lvl>
    <w:lvl w:ilvl="5" w:tplc="C91A66E0">
      <w:start w:val="1"/>
      <w:numFmt w:val="bullet"/>
      <w:lvlText w:val=""/>
      <w:lvlJc w:val="left"/>
      <w:pPr>
        <w:tabs>
          <w:tab w:val="num" w:pos="4320"/>
        </w:tabs>
        <w:ind w:left="4320" w:hanging="360"/>
      </w:pPr>
      <w:rPr>
        <w:rFonts w:ascii="Wingdings" w:hAnsi="Wingdings"/>
      </w:rPr>
    </w:lvl>
    <w:lvl w:ilvl="6" w:tplc="3D962ED2">
      <w:start w:val="1"/>
      <w:numFmt w:val="bullet"/>
      <w:lvlText w:val=""/>
      <w:lvlJc w:val="left"/>
      <w:pPr>
        <w:tabs>
          <w:tab w:val="num" w:pos="5040"/>
        </w:tabs>
        <w:ind w:left="5040" w:hanging="360"/>
      </w:pPr>
      <w:rPr>
        <w:rFonts w:ascii="Symbol" w:hAnsi="Symbol"/>
      </w:rPr>
    </w:lvl>
    <w:lvl w:ilvl="7" w:tplc="ADCE40AA">
      <w:start w:val="1"/>
      <w:numFmt w:val="bullet"/>
      <w:lvlText w:val="o"/>
      <w:lvlJc w:val="left"/>
      <w:pPr>
        <w:tabs>
          <w:tab w:val="num" w:pos="5760"/>
        </w:tabs>
        <w:ind w:left="5760" w:hanging="360"/>
      </w:pPr>
      <w:rPr>
        <w:rFonts w:ascii="Courier New" w:hAnsi="Courier New"/>
      </w:rPr>
    </w:lvl>
    <w:lvl w:ilvl="8" w:tplc="4BD47214">
      <w:start w:val="1"/>
      <w:numFmt w:val="bullet"/>
      <w:lvlText w:val=""/>
      <w:lvlJc w:val="left"/>
      <w:pPr>
        <w:tabs>
          <w:tab w:val="num" w:pos="6480"/>
        </w:tabs>
        <w:ind w:left="6480" w:hanging="360"/>
      </w:pPr>
      <w:rPr>
        <w:rFonts w:ascii="Wingdings" w:hAnsi="Wingdings"/>
      </w:rPr>
    </w:lvl>
  </w:abstractNum>
  <w:abstractNum w:abstractNumId="193" w15:restartNumberingAfterBreak="0">
    <w:nsid w:val="000000C2"/>
    <w:multiLevelType w:val="hybridMultilevel"/>
    <w:tmpl w:val="000000C2"/>
    <w:lvl w:ilvl="0" w:tplc="6B32D1AE">
      <w:start w:val="1"/>
      <w:numFmt w:val="bullet"/>
      <w:lvlText w:val=""/>
      <w:lvlJc w:val="left"/>
      <w:pPr>
        <w:ind w:left="720" w:hanging="360"/>
      </w:pPr>
      <w:rPr>
        <w:rFonts w:ascii="Symbol" w:hAnsi="Symbol"/>
      </w:rPr>
    </w:lvl>
    <w:lvl w:ilvl="1" w:tplc="BFD257CE">
      <w:start w:val="1"/>
      <w:numFmt w:val="bullet"/>
      <w:lvlText w:val="o"/>
      <w:lvlJc w:val="left"/>
      <w:pPr>
        <w:tabs>
          <w:tab w:val="num" w:pos="1440"/>
        </w:tabs>
        <w:ind w:left="1440" w:hanging="360"/>
      </w:pPr>
      <w:rPr>
        <w:rFonts w:ascii="Courier New" w:hAnsi="Courier New"/>
      </w:rPr>
    </w:lvl>
    <w:lvl w:ilvl="2" w:tplc="128A77BE">
      <w:start w:val="1"/>
      <w:numFmt w:val="bullet"/>
      <w:lvlText w:val=""/>
      <w:lvlJc w:val="left"/>
      <w:pPr>
        <w:tabs>
          <w:tab w:val="num" w:pos="2160"/>
        </w:tabs>
        <w:ind w:left="2160" w:hanging="360"/>
      </w:pPr>
      <w:rPr>
        <w:rFonts w:ascii="Wingdings" w:hAnsi="Wingdings"/>
      </w:rPr>
    </w:lvl>
    <w:lvl w:ilvl="3" w:tplc="2C4239AA">
      <w:start w:val="1"/>
      <w:numFmt w:val="bullet"/>
      <w:lvlText w:val=""/>
      <w:lvlJc w:val="left"/>
      <w:pPr>
        <w:tabs>
          <w:tab w:val="num" w:pos="2880"/>
        </w:tabs>
        <w:ind w:left="2880" w:hanging="360"/>
      </w:pPr>
      <w:rPr>
        <w:rFonts w:ascii="Symbol" w:hAnsi="Symbol"/>
      </w:rPr>
    </w:lvl>
    <w:lvl w:ilvl="4" w:tplc="78F4A206">
      <w:start w:val="1"/>
      <w:numFmt w:val="bullet"/>
      <w:lvlText w:val="o"/>
      <w:lvlJc w:val="left"/>
      <w:pPr>
        <w:tabs>
          <w:tab w:val="num" w:pos="3600"/>
        </w:tabs>
        <w:ind w:left="3600" w:hanging="360"/>
      </w:pPr>
      <w:rPr>
        <w:rFonts w:ascii="Courier New" w:hAnsi="Courier New"/>
      </w:rPr>
    </w:lvl>
    <w:lvl w:ilvl="5" w:tplc="7034FBAA">
      <w:start w:val="1"/>
      <w:numFmt w:val="bullet"/>
      <w:lvlText w:val=""/>
      <w:lvlJc w:val="left"/>
      <w:pPr>
        <w:tabs>
          <w:tab w:val="num" w:pos="4320"/>
        </w:tabs>
        <w:ind w:left="4320" w:hanging="360"/>
      </w:pPr>
      <w:rPr>
        <w:rFonts w:ascii="Wingdings" w:hAnsi="Wingdings"/>
      </w:rPr>
    </w:lvl>
    <w:lvl w:ilvl="6" w:tplc="55C60FB6">
      <w:start w:val="1"/>
      <w:numFmt w:val="bullet"/>
      <w:lvlText w:val=""/>
      <w:lvlJc w:val="left"/>
      <w:pPr>
        <w:tabs>
          <w:tab w:val="num" w:pos="5040"/>
        </w:tabs>
        <w:ind w:left="5040" w:hanging="360"/>
      </w:pPr>
      <w:rPr>
        <w:rFonts w:ascii="Symbol" w:hAnsi="Symbol"/>
      </w:rPr>
    </w:lvl>
    <w:lvl w:ilvl="7" w:tplc="29CA7F44">
      <w:start w:val="1"/>
      <w:numFmt w:val="bullet"/>
      <w:lvlText w:val="o"/>
      <w:lvlJc w:val="left"/>
      <w:pPr>
        <w:tabs>
          <w:tab w:val="num" w:pos="5760"/>
        </w:tabs>
        <w:ind w:left="5760" w:hanging="360"/>
      </w:pPr>
      <w:rPr>
        <w:rFonts w:ascii="Courier New" w:hAnsi="Courier New"/>
      </w:rPr>
    </w:lvl>
    <w:lvl w:ilvl="8" w:tplc="B0D09016">
      <w:start w:val="1"/>
      <w:numFmt w:val="bullet"/>
      <w:lvlText w:val=""/>
      <w:lvlJc w:val="left"/>
      <w:pPr>
        <w:tabs>
          <w:tab w:val="num" w:pos="6480"/>
        </w:tabs>
        <w:ind w:left="6480" w:hanging="360"/>
      </w:pPr>
      <w:rPr>
        <w:rFonts w:ascii="Wingdings" w:hAnsi="Wingdings"/>
      </w:rPr>
    </w:lvl>
  </w:abstractNum>
  <w:abstractNum w:abstractNumId="194" w15:restartNumberingAfterBreak="0">
    <w:nsid w:val="000000C3"/>
    <w:multiLevelType w:val="hybridMultilevel"/>
    <w:tmpl w:val="000000C3"/>
    <w:lvl w:ilvl="0" w:tplc="CD7CCDBA">
      <w:start w:val="1"/>
      <w:numFmt w:val="bullet"/>
      <w:lvlText w:val=""/>
      <w:lvlJc w:val="left"/>
      <w:pPr>
        <w:ind w:left="720" w:hanging="360"/>
      </w:pPr>
      <w:rPr>
        <w:rFonts w:ascii="Symbol" w:hAnsi="Symbol"/>
      </w:rPr>
    </w:lvl>
    <w:lvl w:ilvl="1" w:tplc="F5D8E362">
      <w:start w:val="1"/>
      <w:numFmt w:val="bullet"/>
      <w:lvlText w:val="o"/>
      <w:lvlJc w:val="left"/>
      <w:pPr>
        <w:tabs>
          <w:tab w:val="num" w:pos="1440"/>
        </w:tabs>
        <w:ind w:left="1440" w:hanging="360"/>
      </w:pPr>
      <w:rPr>
        <w:rFonts w:ascii="Courier New" w:hAnsi="Courier New"/>
      </w:rPr>
    </w:lvl>
    <w:lvl w:ilvl="2" w:tplc="CF4069AE">
      <w:start w:val="1"/>
      <w:numFmt w:val="bullet"/>
      <w:lvlText w:val=""/>
      <w:lvlJc w:val="left"/>
      <w:pPr>
        <w:tabs>
          <w:tab w:val="num" w:pos="2160"/>
        </w:tabs>
        <w:ind w:left="2160" w:hanging="360"/>
      </w:pPr>
      <w:rPr>
        <w:rFonts w:ascii="Wingdings" w:hAnsi="Wingdings"/>
      </w:rPr>
    </w:lvl>
    <w:lvl w:ilvl="3" w:tplc="90DCDB5E">
      <w:start w:val="1"/>
      <w:numFmt w:val="bullet"/>
      <w:lvlText w:val=""/>
      <w:lvlJc w:val="left"/>
      <w:pPr>
        <w:tabs>
          <w:tab w:val="num" w:pos="2880"/>
        </w:tabs>
        <w:ind w:left="2880" w:hanging="360"/>
      </w:pPr>
      <w:rPr>
        <w:rFonts w:ascii="Symbol" w:hAnsi="Symbol"/>
      </w:rPr>
    </w:lvl>
    <w:lvl w:ilvl="4" w:tplc="2AC8A136">
      <w:start w:val="1"/>
      <w:numFmt w:val="bullet"/>
      <w:lvlText w:val="o"/>
      <w:lvlJc w:val="left"/>
      <w:pPr>
        <w:tabs>
          <w:tab w:val="num" w:pos="3600"/>
        </w:tabs>
        <w:ind w:left="3600" w:hanging="360"/>
      </w:pPr>
      <w:rPr>
        <w:rFonts w:ascii="Courier New" w:hAnsi="Courier New"/>
      </w:rPr>
    </w:lvl>
    <w:lvl w:ilvl="5" w:tplc="3F06424C">
      <w:start w:val="1"/>
      <w:numFmt w:val="bullet"/>
      <w:lvlText w:val=""/>
      <w:lvlJc w:val="left"/>
      <w:pPr>
        <w:tabs>
          <w:tab w:val="num" w:pos="4320"/>
        </w:tabs>
        <w:ind w:left="4320" w:hanging="360"/>
      </w:pPr>
      <w:rPr>
        <w:rFonts w:ascii="Wingdings" w:hAnsi="Wingdings"/>
      </w:rPr>
    </w:lvl>
    <w:lvl w:ilvl="6" w:tplc="ADA4D7BC">
      <w:start w:val="1"/>
      <w:numFmt w:val="bullet"/>
      <w:lvlText w:val=""/>
      <w:lvlJc w:val="left"/>
      <w:pPr>
        <w:tabs>
          <w:tab w:val="num" w:pos="5040"/>
        </w:tabs>
        <w:ind w:left="5040" w:hanging="360"/>
      </w:pPr>
      <w:rPr>
        <w:rFonts w:ascii="Symbol" w:hAnsi="Symbol"/>
      </w:rPr>
    </w:lvl>
    <w:lvl w:ilvl="7" w:tplc="0108E608">
      <w:start w:val="1"/>
      <w:numFmt w:val="bullet"/>
      <w:lvlText w:val="o"/>
      <w:lvlJc w:val="left"/>
      <w:pPr>
        <w:tabs>
          <w:tab w:val="num" w:pos="5760"/>
        </w:tabs>
        <w:ind w:left="5760" w:hanging="360"/>
      </w:pPr>
      <w:rPr>
        <w:rFonts w:ascii="Courier New" w:hAnsi="Courier New"/>
      </w:rPr>
    </w:lvl>
    <w:lvl w:ilvl="8" w:tplc="54D28A6E">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010ECE40">
      <w:start w:val="1"/>
      <w:numFmt w:val="bullet"/>
      <w:lvlText w:val=""/>
      <w:lvlJc w:val="left"/>
      <w:pPr>
        <w:ind w:left="720" w:hanging="360"/>
      </w:pPr>
      <w:rPr>
        <w:rFonts w:ascii="Symbol" w:hAnsi="Symbol"/>
      </w:rPr>
    </w:lvl>
    <w:lvl w:ilvl="1" w:tplc="0C9CFEB0">
      <w:start w:val="1"/>
      <w:numFmt w:val="bullet"/>
      <w:lvlText w:val="o"/>
      <w:lvlJc w:val="left"/>
      <w:pPr>
        <w:tabs>
          <w:tab w:val="num" w:pos="1440"/>
        </w:tabs>
        <w:ind w:left="1440" w:hanging="360"/>
      </w:pPr>
      <w:rPr>
        <w:rFonts w:ascii="Courier New" w:hAnsi="Courier New"/>
      </w:rPr>
    </w:lvl>
    <w:lvl w:ilvl="2" w:tplc="7012E67E">
      <w:start w:val="1"/>
      <w:numFmt w:val="bullet"/>
      <w:lvlText w:val=""/>
      <w:lvlJc w:val="left"/>
      <w:pPr>
        <w:tabs>
          <w:tab w:val="num" w:pos="2160"/>
        </w:tabs>
        <w:ind w:left="2160" w:hanging="360"/>
      </w:pPr>
      <w:rPr>
        <w:rFonts w:ascii="Wingdings" w:hAnsi="Wingdings"/>
      </w:rPr>
    </w:lvl>
    <w:lvl w:ilvl="3" w:tplc="287C8394">
      <w:start w:val="1"/>
      <w:numFmt w:val="bullet"/>
      <w:lvlText w:val=""/>
      <w:lvlJc w:val="left"/>
      <w:pPr>
        <w:tabs>
          <w:tab w:val="num" w:pos="2880"/>
        </w:tabs>
        <w:ind w:left="2880" w:hanging="360"/>
      </w:pPr>
      <w:rPr>
        <w:rFonts w:ascii="Symbol" w:hAnsi="Symbol"/>
      </w:rPr>
    </w:lvl>
    <w:lvl w:ilvl="4" w:tplc="6AD01580">
      <w:start w:val="1"/>
      <w:numFmt w:val="bullet"/>
      <w:lvlText w:val="o"/>
      <w:lvlJc w:val="left"/>
      <w:pPr>
        <w:tabs>
          <w:tab w:val="num" w:pos="3600"/>
        </w:tabs>
        <w:ind w:left="3600" w:hanging="360"/>
      </w:pPr>
      <w:rPr>
        <w:rFonts w:ascii="Courier New" w:hAnsi="Courier New"/>
      </w:rPr>
    </w:lvl>
    <w:lvl w:ilvl="5" w:tplc="1EE813BE">
      <w:start w:val="1"/>
      <w:numFmt w:val="bullet"/>
      <w:lvlText w:val=""/>
      <w:lvlJc w:val="left"/>
      <w:pPr>
        <w:tabs>
          <w:tab w:val="num" w:pos="4320"/>
        </w:tabs>
        <w:ind w:left="4320" w:hanging="360"/>
      </w:pPr>
      <w:rPr>
        <w:rFonts w:ascii="Wingdings" w:hAnsi="Wingdings"/>
      </w:rPr>
    </w:lvl>
    <w:lvl w:ilvl="6" w:tplc="AFB89CAE">
      <w:start w:val="1"/>
      <w:numFmt w:val="bullet"/>
      <w:lvlText w:val=""/>
      <w:lvlJc w:val="left"/>
      <w:pPr>
        <w:tabs>
          <w:tab w:val="num" w:pos="5040"/>
        </w:tabs>
        <w:ind w:left="5040" w:hanging="360"/>
      </w:pPr>
      <w:rPr>
        <w:rFonts w:ascii="Symbol" w:hAnsi="Symbol"/>
      </w:rPr>
    </w:lvl>
    <w:lvl w:ilvl="7" w:tplc="3BF6B65A">
      <w:start w:val="1"/>
      <w:numFmt w:val="bullet"/>
      <w:lvlText w:val="o"/>
      <w:lvlJc w:val="left"/>
      <w:pPr>
        <w:tabs>
          <w:tab w:val="num" w:pos="5760"/>
        </w:tabs>
        <w:ind w:left="5760" w:hanging="360"/>
      </w:pPr>
      <w:rPr>
        <w:rFonts w:ascii="Courier New" w:hAnsi="Courier New"/>
      </w:rPr>
    </w:lvl>
    <w:lvl w:ilvl="8" w:tplc="28A468D6">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multilevel"/>
    <w:tmpl w:val="000000C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7" w15:restartNumberingAfterBreak="0">
    <w:nsid w:val="000000C6"/>
    <w:multiLevelType w:val="multilevel"/>
    <w:tmpl w:val="000000C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000000C7"/>
    <w:multiLevelType w:val="hybridMultilevel"/>
    <w:tmpl w:val="000000C7"/>
    <w:lvl w:ilvl="0" w:tplc="29D8CC88">
      <w:start w:val="1"/>
      <w:numFmt w:val="bullet"/>
      <w:lvlText w:val=""/>
      <w:lvlJc w:val="left"/>
      <w:pPr>
        <w:ind w:left="720" w:hanging="360"/>
      </w:pPr>
      <w:rPr>
        <w:rFonts w:ascii="Symbol" w:hAnsi="Symbol"/>
      </w:rPr>
    </w:lvl>
    <w:lvl w:ilvl="1" w:tplc="06DA5AC0">
      <w:start w:val="1"/>
      <w:numFmt w:val="bullet"/>
      <w:lvlText w:val="o"/>
      <w:lvlJc w:val="left"/>
      <w:pPr>
        <w:tabs>
          <w:tab w:val="num" w:pos="1440"/>
        </w:tabs>
        <w:ind w:left="1440" w:hanging="360"/>
      </w:pPr>
      <w:rPr>
        <w:rFonts w:ascii="Courier New" w:hAnsi="Courier New"/>
      </w:rPr>
    </w:lvl>
    <w:lvl w:ilvl="2" w:tplc="E730A1F4">
      <w:start w:val="1"/>
      <w:numFmt w:val="bullet"/>
      <w:lvlText w:val=""/>
      <w:lvlJc w:val="left"/>
      <w:pPr>
        <w:tabs>
          <w:tab w:val="num" w:pos="2160"/>
        </w:tabs>
        <w:ind w:left="2160" w:hanging="360"/>
      </w:pPr>
      <w:rPr>
        <w:rFonts w:ascii="Wingdings" w:hAnsi="Wingdings"/>
      </w:rPr>
    </w:lvl>
    <w:lvl w:ilvl="3" w:tplc="A3625D7E">
      <w:start w:val="1"/>
      <w:numFmt w:val="bullet"/>
      <w:lvlText w:val=""/>
      <w:lvlJc w:val="left"/>
      <w:pPr>
        <w:tabs>
          <w:tab w:val="num" w:pos="2880"/>
        </w:tabs>
        <w:ind w:left="2880" w:hanging="360"/>
      </w:pPr>
      <w:rPr>
        <w:rFonts w:ascii="Symbol" w:hAnsi="Symbol"/>
      </w:rPr>
    </w:lvl>
    <w:lvl w:ilvl="4" w:tplc="08D2C906">
      <w:start w:val="1"/>
      <w:numFmt w:val="bullet"/>
      <w:lvlText w:val="o"/>
      <w:lvlJc w:val="left"/>
      <w:pPr>
        <w:tabs>
          <w:tab w:val="num" w:pos="3600"/>
        </w:tabs>
        <w:ind w:left="3600" w:hanging="360"/>
      </w:pPr>
      <w:rPr>
        <w:rFonts w:ascii="Courier New" w:hAnsi="Courier New"/>
      </w:rPr>
    </w:lvl>
    <w:lvl w:ilvl="5" w:tplc="7E167FAC">
      <w:start w:val="1"/>
      <w:numFmt w:val="bullet"/>
      <w:lvlText w:val=""/>
      <w:lvlJc w:val="left"/>
      <w:pPr>
        <w:tabs>
          <w:tab w:val="num" w:pos="4320"/>
        </w:tabs>
        <w:ind w:left="4320" w:hanging="360"/>
      </w:pPr>
      <w:rPr>
        <w:rFonts w:ascii="Wingdings" w:hAnsi="Wingdings"/>
      </w:rPr>
    </w:lvl>
    <w:lvl w:ilvl="6" w:tplc="5A363486">
      <w:start w:val="1"/>
      <w:numFmt w:val="bullet"/>
      <w:lvlText w:val=""/>
      <w:lvlJc w:val="left"/>
      <w:pPr>
        <w:tabs>
          <w:tab w:val="num" w:pos="5040"/>
        </w:tabs>
        <w:ind w:left="5040" w:hanging="360"/>
      </w:pPr>
      <w:rPr>
        <w:rFonts w:ascii="Symbol" w:hAnsi="Symbol"/>
      </w:rPr>
    </w:lvl>
    <w:lvl w:ilvl="7" w:tplc="6C9E7376">
      <w:start w:val="1"/>
      <w:numFmt w:val="bullet"/>
      <w:lvlText w:val="o"/>
      <w:lvlJc w:val="left"/>
      <w:pPr>
        <w:tabs>
          <w:tab w:val="num" w:pos="5760"/>
        </w:tabs>
        <w:ind w:left="5760" w:hanging="360"/>
      </w:pPr>
      <w:rPr>
        <w:rFonts w:ascii="Courier New" w:hAnsi="Courier New"/>
      </w:rPr>
    </w:lvl>
    <w:lvl w:ilvl="8" w:tplc="D01C50BC">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hybridMultilevel"/>
    <w:tmpl w:val="000000C8"/>
    <w:lvl w:ilvl="0" w:tplc="D7EC0B9E">
      <w:start w:val="1"/>
      <w:numFmt w:val="bullet"/>
      <w:lvlText w:val=""/>
      <w:lvlJc w:val="left"/>
      <w:pPr>
        <w:ind w:left="720" w:hanging="360"/>
      </w:pPr>
      <w:rPr>
        <w:rFonts w:ascii="Symbol" w:hAnsi="Symbol"/>
      </w:rPr>
    </w:lvl>
    <w:lvl w:ilvl="1" w:tplc="EF285A50">
      <w:start w:val="1"/>
      <w:numFmt w:val="bullet"/>
      <w:lvlText w:val="o"/>
      <w:lvlJc w:val="left"/>
      <w:pPr>
        <w:tabs>
          <w:tab w:val="num" w:pos="1440"/>
        </w:tabs>
        <w:ind w:left="1440" w:hanging="360"/>
      </w:pPr>
      <w:rPr>
        <w:rFonts w:ascii="Courier New" w:hAnsi="Courier New"/>
      </w:rPr>
    </w:lvl>
    <w:lvl w:ilvl="2" w:tplc="3CA85A3A">
      <w:start w:val="1"/>
      <w:numFmt w:val="bullet"/>
      <w:lvlText w:val=""/>
      <w:lvlJc w:val="left"/>
      <w:pPr>
        <w:tabs>
          <w:tab w:val="num" w:pos="2160"/>
        </w:tabs>
        <w:ind w:left="2160" w:hanging="360"/>
      </w:pPr>
      <w:rPr>
        <w:rFonts w:ascii="Wingdings" w:hAnsi="Wingdings"/>
      </w:rPr>
    </w:lvl>
    <w:lvl w:ilvl="3" w:tplc="F6E681BC">
      <w:start w:val="1"/>
      <w:numFmt w:val="bullet"/>
      <w:lvlText w:val=""/>
      <w:lvlJc w:val="left"/>
      <w:pPr>
        <w:tabs>
          <w:tab w:val="num" w:pos="2880"/>
        </w:tabs>
        <w:ind w:left="2880" w:hanging="360"/>
      </w:pPr>
      <w:rPr>
        <w:rFonts w:ascii="Symbol" w:hAnsi="Symbol"/>
      </w:rPr>
    </w:lvl>
    <w:lvl w:ilvl="4" w:tplc="8792559E">
      <w:start w:val="1"/>
      <w:numFmt w:val="bullet"/>
      <w:lvlText w:val="o"/>
      <w:lvlJc w:val="left"/>
      <w:pPr>
        <w:tabs>
          <w:tab w:val="num" w:pos="3600"/>
        </w:tabs>
        <w:ind w:left="3600" w:hanging="360"/>
      </w:pPr>
      <w:rPr>
        <w:rFonts w:ascii="Courier New" w:hAnsi="Courier New"/>
      </w:rPr>
    </w:lvl>
    <w:lvl w:ilvl="5" w:tplc="21541B6E">
      <w:start w:val="1"/>
      <w:numFmt w:val="bullet"/>
      <w:lvlText w:val=""/>
      <w:lvlJc w:val="left"/>
      <w:pPr>
        <w:tabs>
          <w:tab w:val="num" w:pos="4320"/>
        </w:tabs>
        <w:ind w:left="4320" w:hanging="360"/>
      </w:pPr>
      <w:rPr>
        <w:rFonts w:ascii="Wingdings" w:hAnsi="Wingdings"/>
      </w:rPr>
    </w:lvl>
    <w:lvl w:ilvl="6" w:tplc="BA4A5800">
      <w:start w:val="1"/>
      <w:numFmt w:val="bullet"/>
      <w:lvlText w:val=""/>
      <w:lvlJc w:val="left"/>
      <w:pPr>
        <w:tabs>
          <w:tab w:val="num" w:pos="5040"/>
        </w:tabs>
        <w:ind w:left="5040" w:hanging="360"/>
      </w:pPr>
      <w:rPr>
        <w:rFonts w:ascii="Symbol" w:hAnsi="Symbol"/>
      </w:rPr>
    </w:lvl>
    <w:lvl w:ilvl="7" w:tplc="78E2F054">
      <w:start w:val="1"/>
      <w:numFmt w:val="bullet"/>
      <w:lvlText w:val="o"/>
      <w:lvlJc w:val="left"/>
      <w:pPr>
        <w:tabs>
          <w:tab w:val="num" w:pos="5760"/>
        </w:tabs>
        <w:ind w:left="5760" w:hanging="360"/>
      </w:pPr>
      <w:rPr>
        <w:rFonts w:ascii="Courier New" w:hAnsi="Courier New"/>
      </w:rPr>
    </w:lvl>
    <w:lvl w:ilvl="8" w:tplc="779AAEA0">
      <w:start w:val="1"/>
      <w:numFmt w:val="bullet"/>
      <w:lvlText w:val=""/>
      <w:lvlJc w:val="left"/>
      <w:pPr>
        <w:tabs>
          <w:tab w:val="num" w:pos="6480"/>
        </w:tabs>
        <w:ind w:left="6480" w:hanging="360"/>
      </w:pPr>
      <w:rPr>
        <w:rFonts w:ascii="Wingdings" w:hAnsi="Wingdings"/>
      </w:rPr>
    </w:lvl>
  </w:abstractNum>
  <w:abstractNum w:abstractNumId="200" w15:restartNumberingAfterBreak="0">
    <w:nsid w:val="000000C9"/>
    <w:multiLevelType w:val="hybridMultilevel"/>
    <w:tmpl w:val="000000C9"/>
    <w:lvl w:ilvl="0" w:tplc="C69C0256">
      <w:start w:val="1"/>
      <w:numFmt w:val="bullet"/>
      <w:lvlText w:val=""/>
      <w:lvlJc w:val="left"/>
      <w:pPr>
        <w:ind w:left="720" w:hanging="360"/>
      </w:pPr>
      <w:rPr>
        <w:rFonts w:ascii="Symbol" w:hAnsi="Symbol"/>
      </w:rPr>
    </w:lvl>
    <w:lvl w:ilvl="1" w:tplc="00E8FB9E">
      <w:start w:val="1"/>
      <w:numFmt w:val="bullet"/>
      <w:lvlText w:val="o"/>
      <w:lvlJc w:val="left"/>
      <w:pPr>
        <w:tabs>
          <w:tab w:val="num" w:pos="1440"/>
        </w:tabs>
        <w:ind w:left="1440" w:hanging="360"/>
      </w:pPr>
      <w:rPr>
        <w:rFonts w:ascii="Courier New" w:hAnsi="Courier New"/>
      </w:rPr>
    </w:lvl>
    <w:lvl w:ilvl="2" w:tplc="788E64AE">
      <w:start w:val="1"/>
      <w:numFmt w:val="bullet"/>
      <w:lvlText w:val=""/>
      <w:lvlJc w:val="left"/>
      <w:pPr>
        <w:tabs>
          <w:tab w:val="num" w:pos="2160"/>
        </w:tabs>
        <w:ind w:left="2160" w:hanging="360"/>
      </w:pPr>
      <w:rPr>
        <w:rFonts w:ascii="Wingdings" w:hAnsi="Wingdings"/>
      </w:rPr>
    </w:lvl>
    <w:lvl w:ilvl="3" w:tplc="E0F49DD8">
      <w:start w:val="1"/>
      <w:numFmt w:val="bullet"/>
      <w:lvlText w:val=""/>
      <w:lvlJc w:val="left"/>
      <w:pPr>
        <w:tabs>
          <w:tab w:val="num" w:pos="2880"/>
        </w:tabs>
        <w:ind w:left="2880" w:hanging="360"/>
      </w:pPr>
      <w:rPr>
        <w:rFonts w:ascii="Symbol" w:hAnsi="Symbol"/>
      </w:rPr>
    </w:lvl>
    <w:lvl w:ilvl="4" w:tplc="E1EEEC52">
      <w:start w:val="1"/>
      <w:numFmt w:val="bullet"/>
      <w:lvlText w:val="o"/>
      <w:lvlJc w:val="left"/>
      <w:pPr>
        <w:tabs>
          <w:tab w:val="num" w:pos="3600"/>
        </w:tabs>
        <w:ind w:left="3600" w:hanging="360"/>
      </w:pPr>
      <w:rPr>
        <w:rFonts w:ascii="Courier New" w:hAnsi="Courier New"/>
      </w:rPr>
    </w:lvl>
    <w:lvl w:ilvl="5" w:tplc="B91849D2">
      <w:start w:val="1"/>
      <w:numFmt w:val="bullet"/>
      <w:lvlText w:val=""/>
      <w:lvlJc w:val="left"/>
      <w:pPr>
        <w:tabs>
          <w:tab w:val="num" w:pos="4320"/>
        </w:tabs>
        <w:ind w:left="4320" w:hanging="360"/>
      </w:pPr>
      <w:rPr>
        <w:rFonts w:ascii="Wingdings" w:hAnsi="Wingdings"/>
      </w:rPr>
    </w:lvl>
    <w:lvl w:ilvl="6" w:tplc="9252DB26">
      <w:start w:val="1"/>
      <w:numFmt w:val="bullet"/>
      <w:lvlText w:val=""/>
      <w:lvlJc w:val="left"/>
      <w:pPr>
        <w:tabs>
          <w:tab w:val="num" w:pos="5040"/>
        </w:tabs>
        <w:ind w:left="5040" w:hanging="360"/>
      </w:pPr>
      <w:rPr>
        <w:rFonts w:ascii="Symbol" w:hAnsi="Symbol"/>
      </w:rPr>
    </w:lvl>
    <w:lvl w:ilvl="7" w:tplc="DDC2027E">
      <w:start w:val="1"/>
      <w:numFmt w:val="bullet"/>
      <w:lvlText w:val="o"/>
      <w:lvlJc w:val="left"/>
      <w:pPr>
        <w:tabs>
          <w:tab w:val="num" w:pos="5760"/>
        </w:tabs>
        <w:ind w:left="5760" w:hanging="360"/>
      </w:pPr>
      <w:rPr>
        <w:rFonts w:ascii="Courier New" w:hAnsi="Courier New"/>
      </w:rPr>
    </w:lvl>
    <w:lvl w:ilvl="8" w:tplc="E2B4B6C0">
      <w:start w:val="1"/>
      <w:numFmt w:val="bullet"/>
      <w:lvlText w:val=""/>
      <w:lvlJc w:val="left"/>
      <w:pPr>
        <w:tabs>
          <w:tab w:val="num" w:pos="6480"/>
        </w:tabs>
        <w:ind w:left="6480" w:hanging="360"/>
      </w:pPr>
      <w:rPr>
        <w:rFonts w:ascii="Wingdings" w:hAnsi="Wingdings"/>
      </w:rPr>
    </w:lvl>
  </w:abstractNum>
  <w:abstractNum w:abstractNumId="201" w15:restartNumberingAfterBreak="0">
    <w:nsid w:val="000000CA"/>
    <w:multiLevelType w:val="hybridMultilevel"/>
    <w:tmpl w:val="000000CA"/>
    <w:lvl w:ilvl="0" w:tplc="82348B5A">
      <w:start w:val="1"/>
      <w:numFmt w:val="bullet"/>
      <w:lvlText w:val=""/>
      <w:lvlJc w:val="left"/>
      <w:pPr>
        <w:ind w:left="720" w:hanging="360"/>
      </w:pPr>
      <w:rPr>
        <w:rFonts w:ascii="Symbol" w:hAnsi="Symbol"/>
      </w:rPr>
    </w:lvl>
    <w:lvl w:ilvl="1" w:tplc="90E88E4E">
      <w:start w:val="1"/>
      <w:numFmt w:val="bullet"/>
      <w:lvlText w:val="o"/>
      <w:lvlJc w:val="left"/>
      <w:pPr>
        <w:tabs>
          <w:tab w:val="num" w:pos="1440"/>
        </w:tabs>
        <w:ind w:left="1440" w:hanging="360"/>
      </w:pPr>
      <w:rPr>
        <w:rFonts w:ascii="Courier New" w:hAnsi="Courier New"/>
      </w:rPr>
    </w:lvl>
    <w:lvl w:ilvl="2" w:tplc="EB20B2C6">
      <w:start w:val="1"/>
      <w:numFmt w:val="bullet"/>
      <w:lvlText w:val=""/>
      <w:lvlJc w:val="left"/>
      <w:pPr>
        <w:tabs>
          <w:tab w:val="num" w:pos="2160"/>
        </w:tabs>
        <w:ind w:left="2160" w:hanging="360"/>
      </w:pPr>
      <w:rPr>
        <w:rFonts w:ascii="Wingdings" w:hAnsi="Wingdings"/>
      </w:rPr>
    </w:lvl>
    <w:lvl w:ilvl="3" w:tplc="EB303EF6">
      <w:start w:val="1"/>
      <w:numFmt w:val="bullet"/>
      <w:lvlText w:val=""/>
      <w:lvlJc w:val="left"/>
      <w:pPr>
        <w:tabs>
          <w:tab w:val="num" w:pos="2880"/>
        </w:tabs>
        <w:ind w:left="2880" w:hanging="360"/>
      </w:pPr>
      <w:rPr>
        <w:rFonts w:ascii="Symbol" w:hAnsi="Symbol"/>
      </w:rPr>
    </w:lvl>
    <w:lvl w:ilvl="4" w:tplc="AF04C35A">
      <w:start w:val="1"/>
      <w:numFmt w:val="bullet"/>
      <w:lvlText w:val="o"/>
      <w:lvlJc w:val="left"/>
      <w:pPr>
        <w:tabs>
          <w:tab w:val="num" w:pos="3600"/>
        </w:tabs>
        <w:ind w:left="3600" w:hanging="360"/>
      </w:pPr>
      <w:rPr>
        <w:rFonts w:ascii="Courier New" w:hAnsi="Courier New"/>
      </w:rPr>
    </w:lvl>
    <w:lvl w:ilvl="5" w:tplc="07A0FA88">
      <w:start w:val="1"/>
      <w:numFmt w:val="bullet"/>
      <w:lvlText w:val=""/>
      <w:lvlJc w:val="left"/>
      <w:pPr>
        <w:tabs>
          <w:tab w:val="num" w:pos="4320"/>
        </w:tabs>
        <w:ind w:left="4320" w:hanging="360"/>
      </w:pPr>
      <w:rPr>
        <w:rFonts w:ascii="Wingdings" w:hAnsi="Wingdings"/>
      </w:rPr>
    </w:lvl>
    <w:lvl w:ilvl="6" w:tplc="E10AC3F6">
      <w:start w:val="1"/>
      <w:numFmt w:val="bullet"/>
      <w:lvlText w:val=""/>
      <w:lvlJc w:val="left"/>
      <w:pPr>
        <w:tabs>
          <w:tab w:val="num" w:pos="5040"/>
        </w:tabs>
        <w:ind w:left="5040" w:hanging="360"/>
      </w:pPr>
      <w:rPr>
        <w:rFonts w:ascii="Symbol" w:hAnsi="Symbol"/>
      </w:rPr>
    </w:lvl>
    <w:lvl w:ilvl="7" w:tplc="3B98C1D8">
      <w:start w:val="1"/>
      <w:numFmt w:val="bullet"/>
      <w:lvlText w:val="o"/>
      <w:lvlJc w:val="left"/>
      <w:pPr>
        <w:tabs>
          <w:tab w:val="num" w:pos="5760"/>
        </w:tabs>
        <w:ind w:left="5760" w:hanging="360"/>
      </w:pPr>
      <w:rPr>
        <w:rFonts w:ascii="Courier New" w:hAnsi="Courier New"/>
      </w:rPr>
    </w:lvl>
    <w:lvl w:ilvl="8" w:tplc="FAB8F0FA">
      <w:start w:val="1"/>
      <w:numFmt w:val="bullet"/>
      <w:lvlText w:val=""/>
      <w:lvlJc w:val="left"/>
      <w:pPr>
        <w:tabs>
          <w:tab w:val="num" w:pos="6480"/>
        </w:tabs>
        <w:ind w:left="6480" w:hanging="360"/>
      </w:pPr>
      <w:rPr>
        <w:rFonts w:ascii="Wingdings" w:hAnsi="Wingdings"/>
      </w:rPr>
    </w:lvl>
  </w:abstractNum>
  <w:abstractNum w:abstractNumId="202" w15:restartNumberingAfterBreak="0">
    <w:nsid w:val="000000CB"/>
    <w:multiLevelType w:val="multilevel"/>
    <w:tmpl w:val="000000C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9B429D72">
      <w:start w:val="1"/>
      <w:numFmt w:val="bullet"/>
      <w:lvlText w:val=""/>
      <w:lvlJc w:val="left"/>
      <w:pPr>
        <w:ind w:left="720" w:hanging="360"/>
      </w:pPr>
      <w:rPr>
        <w:rFonts w:ascii="Symbol" w:hAnsi="Symbol"/>
      </w:rPr>
    </w:lvl>
    <w:lvl w:ilvl="1" w:tplc="BF1E9DB8">
      <w:start w:val="1"/>
      <w:numFmt w:val="bullet"/>
      <w:lvlText w:val="o"/>
      <w:lvlJc w:val="left"/>
      <w:pPr>
        <w:tabs>
          <w:tab w:val="num" w:pos="1440"/>
        </w:tabs>
        <w:ind w:left="1440" w:hanging="360"/>
      </w:pPr>
      <w:rPr>
        <w:rFonts w:ascii="Courier New" w:hAnsi="Courier New"/>
      </w:rPr>
    </w:lvl>
    <w:lvl w:ilvl="2" w:tplc="3D3EDE6C">
      <w:start w:val="1"/>
      <w:numFmt w:val="bullet"/>
      <w:lvlText w:val=""/>
      <w:lvlJc w:val="left"/>
      <w:pPr>
        <w:tabs>
          <w:tab w:val="num" w:pos="2160"/>
        </w:tabs>
        <w:ind w:left="2160" w:hanging="360"/>
      </w:pPr>
      <w:rPr>
        <w:rFonts w:ascii="Wingdings" w:hAnsi="Wingdings"/>
      </w:rPr>
    </w:lvl>
    <w:lvl w:ilvl="3" w:tplc="73506374">
      <w:start w:val="1"/>
      <w:numFmt w:val="bullet"/>
      <w:lvlText w:val=""/>
      <w:lvlJc w:val="left"/>
      <w:pPr>
        <w:tabs>
          <w:tab w:val="num" w:pos="2880"/>
        </w:tabs>
        <w:ind w:left="2880" w:hanging="360"/>
      </w:pPr>
      <w:rPr>
        <w:rFonts w:ascii="Symbol" w:hAnsi="Symbol"/>
      </w:rPr>
    </w:lvl>
    <w:lvl w:ilvl="4" w:tplc="B3847C92">
      <w:start w:val="1"/>
      <w:numFmt w:val="bullet"/>
      <w:lvlText w:val="o"/>
      <w:lvlJc w:val="left"/>
      <w:pPr>
        <w:tabs>
          <w:tab w:val="num" w:pos="3600"/>
        </w:tabs>
        <w:ind w:left="3600" w:hanging="360"/>
      </w:pPr>
      <w:rPr>
        <w:rFonts w:ascii="Courier New" w:hAnsi="Courier New"/>
      </w:rPr>
    </w:lvl>
    <w:lvl w:ilvl="5" w:tplc="5CE8A2C0">
      <w:start w:val="1"/>
      <w:numFmt w:val="bullet"/>
      <w:lvlText w:val=""/>
      <w:lvlJc w:val="left"/>
      <w:pPr>
        <w:tabs>
          <w:tab w:val="num" w:pos="4320"/>
        </w:tabs>
        <w:ind w:left="4320" w:hanging="360"/>
      </w:pPr>
      <w:rPr>
        <w:rFonts w:ascii="Wingdings" w:hAnsi="Wingdings"/>
      </w:rPr>
    </w:lvl>
    <w:lvl w:ilvl="6" w:tplc="522A7598">
      <w:start w:val="1"/>
      <w:numFmt w:val="bullet"/>
      <w:lvlText w:val=""/>
      <w:lvlJc w:val="left"/>
      <w:pPr>
        <w:tabs>
          <w:tab w:val="num" w:pos="5040"/>
        </w:tabs>
        <w:ind w:left="5040" w:hanging="360"/>
      </w:pPr>
      <w:rPr>
        <w:rFonts w:ascii="Symbol" w:hAnsi="Symbol"/>
      </w:rPr>
    </w:lvl>
    <w:lvl w:ilvl="7" w:tplc="B7E082B8">
      <w:start w:val="1"/>
      <w:numFmt w:val="bullet"/>
      <w:lvlText w:val="o"/>
      <w:lvlJc w:val="left"/>
      <w:pPr>
        <w:tabs>
          <w:tab w:val="num" w:pos="5760"/>
        </w:tabs>
        <w:ind w:left="5760" w:hanging="360"/>
      </w:pPr>
      <w:rPr>
        <w:rFonts w:ascii="Courier New" w:hAnsi="Courier New"/>
      </w:rPr>
    </w:lvl>
    <w:lvl w:ilvl="8" w:tplc="33ACB600">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hybridMultilevel"/>
    <w:tmpl w:val="000000CE"/>
    <w:lvl w:ilvl="0" w:tplc="84D8C9E0">
      <w:start w:val="1"/>
      <w:numFmt w:val="bullet"/>
      <w:lvlText w:val=""/>
      <w:lvlJc w:val="left"/>
      <w:pPr>
        <w:ind w:left="720" w:hanging="360"/>
      </w:pPr>
      <w:rPr>
        <w:rFonts w:ascii="Symbol" w:hAnsi="Symbol"/>
      </w:rPr>
    </w:lvl>
    <w:lvl w:ilvl="1" w:tplc="202215AA">
      <w:start w:val="1"/>
      <w:numFmt w:val="bullet"/>
      <w:lvlText w:val="o"/>
      <w:lvlJc w:val="left"/>
      <w:pPr>
        <w:tabs>
          <w:tab w:val="num" w:pos="1440"/>
        </w:tabs>
        <w:ind w:left="1440" w:hanging="360"/>
      </w:pPr>
      <w:rPr>
        <w:rFonts w:ascii="Courier New" w:hAnsi="Courier New"/>
      </w:rPr>
    </w:lvl>
    <w:lvl w:ilvl="2" w:tplc="65CC9F48">
      <w:start w:val="1"/>
      <w:numFmt w:val="bullet"/>
      <w:lvlText w:val=""/>
      <w:lvlJc w:val="left"/>
      <w:pPr>
        <w:tabs>
          <w:tab w:val="num" w:pos="2160"/>
        </w:tabs>
        <w:ind w:left="2160" w:hanging="360"/>
      </w:pPr>
      <w:rPr>
        <w:rFonts w:ascii="Wingdings" w:hAnsi="Wingdings"/>
      </w:rPr>
    </w:lvl>
    <w:lvl w:ilvl="3" w:tplc="29FAB0C0">
      <w:start w:val="1"/>
      <w:numFmt w:val="bullet"/>
      <w:lvlText w:val=""/>
      <w:lvlJc w:val="left"/>
      <w:pPr>
        <w:tabs>
          <w:tab w:val="num" w:pos="2880"/>
        </w:tabs>
        <w:ind w:left="2880" w:hanging="360"/>
      </w:pPr>
      <w:rPr>
        <w:rFonts w:ascii="Symbol" w:hAnsi="Symbol"/>
      </w:rPr>
    </w:lvl>
    <w:lvl w:ilvl="4" w:tplc="6172C708">
      <w:start w:val="1"/>
      <w:numFmt w:val="bullet"/>
      <w:lvlText w:val="o"/>
      <w:lvlJc w:val="left"/>
      <w:pPr>
        <w:tabs>
          <w:tab w:val="num" w:pos="3600"/>
        </w:tabs>
        <w:ind w:left="3600" w:hanging="360"/>
      </w:pPr>
      <w:rPr>
        <w:rFonts w:ascii="Courier New" w:hAnsi="Courier New"/>
      </w:rPr>
    </w:lvl>
    <w:lvl w:ilvl="5" w:tplc="15D26C00">
      <w:start w:val="1"/>
      <w:numFmt w:val="bullet"/>
      <w:lvlText w:val=""/>
      <w:lvlJc w:val="left"/>
      <w:pPr>
        <w:tabs>
          <w:tab w:val="num" w:pos="4320"/>
        </w:tabs>
        <w:ind w:left="4320" w:hanging="360"/>
      </w:pPr>
      <w:rPr>
        <w:rFonts w:ascii="Wingdings" w:hAnsi="Wingdings"/>
      </w:rPr>
    </w:lvl>
    <w:lvl w:ilvl="6" w:tplc="BF6AE74C">
      <w:start w:val="1"/>
      <w:numFmt w:val="bullet"/>
      <w:lvlText w:val=""/>
      <w:lvlJc w:val="left"/>
      <w:pPr>
        <w:tabs>
          <w:tab w:val="num" w:pos="5040"/>
        </w:tabs>
        <w:ind w:left="5040" w:hanging="360"/>
      </w:pPr>
      <w:rPr>
        <w:rFonts w:ascii="Symbol" w:hAnsi="Symbol"/>
      </w:rPr>
    </w:lvl>
    <w:lvl w:ilvl="7" w:tplc="D0B43EC0">
      <w:start w:val="1"/>
      <w:numFmt w:val="bullet"/>
      <w:lvlText w:val="o"/>
      <w:lvlJc w:val="left"/>
      <w:pPr>
        <w:tabs>
          <w:tab w:val="num" w:pos="5760"/>
        </w:tabs>
        <w:ind w:left="5760" w:hanging="360"/>
      </w:pPr>
      <w:rPr>
        <w:rFonts w:ascii="Courier New" w:hAnsi="Courier New"/>
      </w:rPr>
    </w:lvl>
    <w:lvl w:ilvl="8" w:tplc="CE18242A">
      <w:start w:val="1"/>
      <w:numFmt w:val="bullet"/>
      <w:lvlText w:val=""/>
      <w:lvlJc w:val="left"/>
      <w:pPr>
        <w:tabs>
          <w:tab w:val="num" w:pos="6480"/>
        </w:tabs>
        <w:ind w:left="6480" w:hanging="360"/>
      </w:pPr>
      <w:rPr>
        <w:rFonts w:ascii="Wingdings" w:hAnsi="Wingdings"/>
      </w:rPr>
    </w:lvl>
  </w:abstractNum>
  <w:abstractNum w:abstractNumId="206" w15:restartNumberingAfterBreak="0">
    <w:nsid w:val="000000CF"/>
    <w:multiLevelType w:val="hybridMultilevel"/>
    <w:tmpl w:val="000000CF"/>
    <w:lvl w:ilvl="0" w:tplc="53681F4A">
      <w:start w:val="1"/>
      <w:numFmt w:val="bullet"/>
      <w:lvlText w:val=""/>
      <w:lvlJc w:val="left"/>
      <w:pPr>
        <w:ind w:left="720" w:hanging="360"/>
      </w:pPr>
      <w:rPr>
        <w:rFonts w:ascii="Symbol" w:hAnsi="Symbol"/>
      </w:rPr>
    </w:lvl>
    <w:lvl w:ilvl="1" w:tplc="C8E820F6">
      <w:start w:val="1"/>
      <w:numFmt w:val="bullet"/>
      <w:lvlText w:val="o"/>
      <w:lvlJc w:val="left"/>
      <w:pPr>
        <w:tabs>
          <w:tab w:val="num" w:pos="1440"/>
        </w:tabs>
        <w:ind w:left="1440" w:hanging="360"/>
      </w:pPr>
      <w:rPr>
        <w:rFonts w:ascii="Courier New" w:hAnsi="Courier New"/>
      </w:rPr>
    </w:lvl>
    <w:lvl w:ilvl="2" w:tplc="C002ACAA">
      <w:start w:val="1"/>
      <w:numFmt w:val="bullet"/>
      <w:lvlText w:val=""/>
      <w:lvlJc w:val="left"/>
      <w:pPr>
        <w:tabs>
          <w:tab w:val="num" w:pos="2160"/>
        </w:tabs>
        <w:ind w:left="2160" w:hanging="360"/>
      </w:pPr>
      <w:rPr>
        <w:rFonts w:ascii="Wingdings" w:hAnsi="Wingdings"/>
      </w:rPr>
    </w:lvl>
    <w:lvl w:ilvl="3" w:tplc="66203F2E">
      <w:start w:val="1"/>
      <w:numFmt w:val="bullet"/>
      <w:lvlText w:val=""/>
      <w:lvlJc w:val="left"/>
      <w:pPr>
        <w:tabs>
          <w:tab w:val="num" w:pos="2880"/>
        </w:tabs>
        <w:ind w:left="2880" w:hanging="360"/>
      </w:pPr>
      <w:rPr>
        <w:rFonts w:ascii="Symbol" w:hAnsi="Symbol"/>
      </w:rPr>
    </w:lvl>
    <w:lvl w:ilvl="4" w:tplc="29B6B220">
      <w:start w:val="1"/>
      <w:numFmt w:val="bullet"/>
      <w:lvlText w:val="o"/>
      <w:lvlJc w:val="left"/>
      <w:pPr>
        <w:tabs>
          <w:tab w:val="num" w:pos="3600"/>
        </w:tabs>
        <w:ind w:left="3600" w:hanging="360"/>
      </w:pPr>
      <w:rPr>
        <w:rFonts w:ascii="Courier New" w:hAnsi="Courier New"/>
      </w:rPr>
    </w:lvl>
    <w:lvl w:ilvl="5" w:tplc="2C3C3E70">
      <w:start w:val="1"/>
      <w:numFmt w:val="bullet"/>
      <w:lvlText w:val=""/>
      <w:lvlJc w:val="left"/>
      <w:pPr>
        <w:tabs>
          <w:tab w:val="num" w:pos="4320"/>
        </w:tabs>
        <w:ind w:left="4320" w:hanging="360"/>
      </w:pPr>
      <w:rPr>
        <w:rFonts w:ascii="Wingdings" w:hAnsi="Wingdings"/>
      </w:rPr>
    </w:lvl>
    <w:lvl w:ilvl="6" w:tplc="A29CE30C">
      <w:start w:val="1"/>
      <w:numFmt w:val="bullet"/>
      <w:lvlText w:val=""/>
      <w:lvlJc w:val="left"/>
      <w:pPr>
        <w:tabs>
          <w:tab w:val="num" w:pos="5040"/>
        </w:tabs>
        <w:ind w:left="5040" w:hanging="360"/>
      </w:pPr>
      <w:rPr>
        <w:rFonts w:ascii="Symbol" w:hAnsi="Symbol"/>
      </w:rPr>
    </w:lvl>
    <w:lvl w:ilvl="7" w:tplc="F96C2532">
      <w:start w:val="1"/>
      <w:numFmt w:val="bullet"/>
      <w:lvlText w:val="o"/>
      <w:lvlJc w:val="left"/>
      <w:pPr>
        <w:tabs>
          <w:tab w:val="num" w:pos="5760"/>
        </w:tabs>
        <w:ind w:left="5760" w:hanging="360"/>
      </w:pPr>
      <w:rPr>
        <w:rFonts w:ascii="Courier New" w:hAnsi="Courier New"/>
      </w:rPr>
    </w:lvl>
    <w:lvl w:ilvl="8" w:tplc="404281E0">
      <w:start w:val="1"/>
      <w:numFmt w:val="bullet"/>
      <w:lvlText w:val=""/>
      <w:lvlJc w:val="left"/>
      <w:pPr>
        <w:tabs>
          <w:tab w:val="num" w:pos="6480"/>
        </w:tabs>
        <w:ind w:left="6480" w:hanging="360"/>
      </w:pPr>
      <w:rPr>
        <w:rFonts w:ascii="Wingdings" w:hAnsi="Wingdings"/>
      </w:rPr>
    </w:lvl>
  </w:abstractNum>
  <w:abstractNum w:abstractNumId="207" w15:restartNumberingAfterBreak="0">
    <w:nsid w:val="000000D0"/>
    <w:multiLevelType w:val="multilevel"/>
    <w:tmpl w:val="000000D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15:restartNumberingAfterBreak="0">
    <w:nsid w:val="000000D1"/>
    <w:multiLevelType w:val="multilevel"/>
    <w:tmpl w:val="000000D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000000D2"/>
    <w:multiLevelType w:val="hybridMultilevel"/>
    <w:tmpl w:val="000000D2"/>
    <w:lvl w:ilvl="0" w:tplc="696477B0">
      <w:start w:val="1"/>
      <w:numFmt w:val="bullet"/>
      <w:lvlText w:val=""/>
      <w:lvlJc w:val="left"/>
      <w:pPr>
        <w:ind w:left="720" w:hanging="360"/>
      </w:pPr>
      <w:rPr>
        <w:rFonts w:ascii="Symbol" w:hAnsi="Symbol"/>
      </w:rPr>
    </w:lvl>
    <w:lvl w:ilvl="1" w:tplc="1A160434">
      <w:start w:val="1"/>
      <w:numFmt w:val="bullet"/>
      <w:lvlText w:val="o"/>
      <w:lvlJc w:val="left"/>
      <w:pPr>
        <w:tabs>
          <w:tab w:val="num" w:pos="1440"/>
        </w:tabs>
        <w:ind w:left="1440" w:hanging="360"/>
      </w:pPr>
      <w:rPr>
        <w:rFonts w:ascii="Courier New" w:hAnsi="Courier New"/>
      </w:rPr>
    </w:lvl>
    <w:lvl w:ilvl="2" w:tplc="83E43D00">
      <w:start w:val="1"/>
      <w:numFmt w:val="bullet"/>
      <w:lvlText w:val=""/>
      <w:lvlJc w:val="left"/>
      <w:pPr>
        <w:tabs>
          <w:tab w:val="num" w:pos="2160"/>
        </w:tabs>
        <w:ind w:left="2160" w:hanging="360"/>
      </w:pPr>
      <w:rPr>
        <w:rFonts w:ascii="Wingdings" w:hAnsi="Wingdings"/>
      </w:rPr>
    </w:lvl>
    <w:lvl w:ilvl="3" w:tplc="78E0AA24">
      <w:start w:val="1"/>
      <w:numFmt w:val="bullet"/>
      <w:lvlText w:val=""/>
      <w:lvlJc w:val="left"/>
      <w:pPr>
        <w:tabs>
          <w:tab w:val="num" w:pos="2880"/>
        </w:tabs>
        <w:ind w:left="2880" w:hanging="360"/>
      </w:pPr>
      <w:rPr>
        <w:rFonts w:ascii="Symbol" w:hAnsi="Symbol"/>
      </w:rPr>
    </w:lvl>
    <w:lvl w:ilvl="4" w:tplc="A9DE1D28">
      <w:start w:val="1"/>
      <w:numFmt w:val="bullet"/>
      <w:lvlText w:val="o"/>
      <w:lvlJc w:val="left"/>
      <w:pPr>
        <w:tabs>
          <w:tab w:val="num" w:pos="3600"/>
        </w:tabs>
        <w:ind w:left="3600" w:hanging="360"/>
      </w:pPr>
      <w:rPr>
        <w:rFonts w:ascii="Courier New" w:hAnsi="Courier New"/>
      </w:rPr>
    </w:lvl>
    <w:lvl w:ilvl="5" w:tplc="F620ADE2">
      <w:start w:val="1"/>
      <w:numFmt w:val="bullet"/>
      <w:lvlText w:val=""/>
      <w:lvlJc w:val="left"/>
      <w:pPr>
        <w:tabs>
          <w:tab w:val="num" w:pos="4320"/>
        </w:tabs>
        <w:ind w:left="4320" w:hanging="360"/>
      </w:pPr>
      <w:rPr>
        <w:rFonts w:ascii="Wingdings" w:hAnsi="Wingdings"/>
      </w:rPr>
    </w:lvl>
    <w:lvl w:ilvl="6" w:tplc="2B26DC3E">
      <w:start w:val="1"/>
      <w:numFmt w:val="bullet"/>
      <w:lvlText w:val=""/>
      <w:lvlJc w:val="left"/>
      <w:pPr>
        <w:tabs>
          <w:tab w:val="num" w:pos="5040"/>
        </w:tabs>
        <w:ind w:left="5040" w:hanging="360"/>
      </w:pPr>
      <w:rPr>
        <w:rFonts w:ascii="Symbol" w:hAnsi="Symbol"/>
      </w:rPr>
    </w:lvl>
    <w:lvl w:ilvl="7" w:tplc="E1B47722">
      <w:start w:val="1"/>
      <w:numFmt w:val="bullet"/>
      <w:lvlText w:val="o"/>
      <w:lvlJc w:val="left"/>
      <w:pPr>
        <w:tabs>
          <w:tab w:val="num" w:pos="5760"/>
        </w:tabs>
        <w:ind w:left="5760" w:hanging="360"/>
      </w:pPr>
      <w:rPr>
        <w:rFonts w:ascii="Courier New" w:hAnsi="Courier New"/>
      </w:rPr>
    </w:lvl>
    <w:lvl w:ilvl="8" w:tplc="C1569D60">
      <w:start w:val="1"/>
      <w:numFmt w:val="bullet"/>
      <w:lvlText w:val=""/>
      <w:lvlJc w:val="left"/>
      <w:pPr>
        <w:tabs>
          <w:tab w:val="num" w:pos="6480"/>
        </w:tabs>
        <w:ind w:left="6480" w:hanging="360"/>
      </w:pPr>
      <w:rPr>
        <w:rFonts w:ascii="Wingdings" w:hAnsi="Wingdings"/>
      </w:rPr>
    </w:lvl>
  </w:abstractNum>
  <w:abstractNum w:abstractNumId="210" w15:restartNumberingAfterBreak="0">
    <w:nsid w:val="000000D3"/>
    <w:multiLevelType w:val="hybridMultilevel"/>
    <w:tmpl w:val="000000D3"/>
    <w:lvl w:ilvl="0" w:tplc="DE1218F6">
      <w:start w:val="1"/>
      <w:numFmt w:val="bullet"/>
      <w:lvlText w:val=""/>
      <w:lvlJc w:val="left"/>
      <w:pPr>
        <w:ind w:left="720" w:hanging="360"/>
      </w:pPr>
      <w:rPr>
        <w:rFonts w:ascii="Symbol" w:hAnsi="Symbol"/>
      </w:rPr>
    </w:lvl>
    <w:lvl w:ilvl="1" w:tplc="160E81FA">
      <w:start w:val="1"/>
      <w:numFmt w:val="bullet"/>
      <w:lvlText w:val="o"/>
      <w:lvlJc w:val="left"/>
      <w:pPr>
        <w:tabs>
          <w:tab w:val="num" w:pos="1440"/>
        </w:tabs>
        <w:ind w:left="1440" w:hanging="360"/>
      </w:pPr>
      <w:rPr>
        <w:rFonts w:ascii="Courier New" w:hAnsi="Courier New"/>
      </w:rPr>
    </w:lvl>
    <w:lvl w:ilvl="2" w:tplc="F154C20A">
      <w:start w:val="1"/>
      <w:numFmt w:val="bullet"/>
      <w:lvlText w:val=""/>
      <w:lvlJc w:val="left"/>
      <w:pPr>
        <w:tabs>
          <w:tab w:val="num" w:pos="2160"/>
        </w:tabs>
        <w:ind w:left="2160" w:hanging="360"/>
      </w:pPr>
      <w:rPr>
        <w:rFonts w:ascii="Wingdings" w:hAnsi="Wingdings"/>
      </w:rPr>
    </w:lvl>
    <w:lvl w:ilvl="3" w:tplc="B532DB74">
      <w:start w:val="1"/>
      <w:numFmt w:val="bullet"/>
      <w:lvlText w:val=""/>
      <w:lvlJc w:val="left"/>
      <w:pPr>
        <w:tabs>
          <w:tab w:val="num" w:pos="2880"/>
        </w:tabs>
        <w:ind w:left="2880" w:hanging="360"/>
      </w:pPr>
      <w:rPr>
        <w:rFonts w:ascii="Symbol" w:hAnsi="Symbol"/>
      </w:rPr>
    </w:lvl>
    <w:lvl w:ilvl="4" w:tplc="A4C0D490">
      <w:start w:val="1"/>
      <w:numFmt w:val="bullet"/>
      <w:lvlText w:val="o"/>
      <w:lvlJc w:val="left"/>
      <w:pPr>
        <w:tabs>
          <w:tab w:val="num" w:pos="3600"/>
        </w:tabs>
        <w:ind w:left="3600" w:hanging="360"/>
      </w:pPr>
      <w:rPr>
        <w:rFonts w:ascii="Courier New" w:hAnsi="Courier New"/>
      </w:rPr>
    </w:lvl>
    <w:lvl w:ilvl="5" w:tplc="2AAC9778">
      <w:start w:val="1"/>
      <w:numFmt w:val="bullet"/>
      <w:lvlText w:val=""/>
      <w:lvlJc w:val="left"/>
      <w:pPr>
        <w:tabs>
          <w:tab w:val="num" w:pos="4320"/>
        </w:tabs>
        <w:ind w:left="4320" w:hanging="360"/>
      </w:pPr>
      <w:rPr>
        <w:rFonts w:ascii="Wingdings" w:hAnsi="Wingdings"/>
      </w:rPr>
    </w:lvl>
    <w:lvl w:ilvl="6" w:tplc="4322048A">
      <w:start w:val="1"/>
      <w:numFmt w:val="bullet"/>
      <w:lvlText w:val=""/>
      <w:lvlJc w:val="left"/>
      <w:pPr>
        <w:tabs>
          <w:tab w:val="num" w:pos="5040"/>
        </w:tabs>
        <w:ind w:left="5040" w:hanging="360"/>
      </w:pPr>
      <w:rPr>
        <w:rFonts w:ascii="Symbol" w:hAnsi="Symbol"/>
      </w:rPr>
    </w:lvl>
    <w:lvl w:ilvl="7" w:tplc="9A78862E">
      <w:start w:val="1"/>
      <w:numFmt w:val="bullet"/>
      <w:lvlText w:val="o"/>
      <w:lvlJc w:val="left"/>
      <w:pPr>
        <w:tabs>
          <w:tab w:val="num" w:pos="5760"/>
        </w:tabs>
        <w:ind w:left="5760" w:hanging="360"/>
      </w:pPr>
      <w:rPr>
        <w:rFonts w:ascii="Courier New" w:hAnsi="Courier New"/>
      </w:rPr>
    </w:lvl>
    <w:lvl w:ilvl="8" w:tplc="2B524C22">
      <w:start w:val="1"/>
      <w:numFmt w:val="bullet"/>
      <w:lvlText w:val=""/>
      <w:lvlJc w:val="left"/>
      <w:pPr>
        <w:tabs>
          <w:tab w:val="num" w:pos="6480"/>
        </w:tabs>
        <w:ind w:left="6480" w:hanging="360"/>
      </w:pPr>
      <w:rPr>
        <w:rFonts w:ascii="Wingdings" w:hAnsi="Wingdings"/>
      </w:rPr>
    </w:lvl>
  </w:abstractNum>
  <w:abstractNum w:abstractNumId="211" w15:restartNumberingAfterBreak="0">
    <w:nsid w:val="000000D4"/>
    <w:multiLevelType w:val="hybridMultilevel"/>
    <w:tmpl w:val="000000D4"/>
    <w:lvl w:ilvl="0" w:tplc="497CABF4">
      <w:start w:val="1"/>
      <w:numFmt w:val="bullet"/>
      <w:lvlText w:val=""/>
      <w:lvlJc w:val="left"/>
      <w:pPr>
        <w:ind w:left="720" w:hanging="360"/>
      </w:pPr>
      <w:rPr>
        <w:rFonts w:ascii="Symbol" w:hAnsi="Symbol"/>
      </w:rPr>
    </w:lvl>
    <w:lvl w:ilvl="1" w:tplc="41CA3E8E">
      <w:start w:val="1"/>
      <w:numFmt w:val="bullet"/>
      <w:lvlText w:val="o"/>
      <w:lvlJc w:val="left"/>
      <w:pPr>
        <w:tabs>
          <w:tab w:val="num" w:pos="1440"/>
        </w:tabs>
        <w:ind w:left="1440" w:hanging="360"/>
      </w:pPr>
      <w:rPr>
        <w:rFonts w:ascii="Courier New" w:hAnsi="Courier New"/>
      </w:rPr>
    </w:lvl>
    <w:lvl w:ilvl="2" w:tplc="1CFAE3F2">
      <w:start w:val="1"/>
      <w:numFmt w:val="bullet"/>
      <w:lvlText w:val=""/>
      <w:lvlJc w:val="left"/>
      <w:pPr>
        <w:tabs>
          <w:tab w:val="num" w:pos="2160"/>
        </w:tabs>
        <w:ind w:left="2160" w:hanging="360"/>
      </w:pPr>
      <w:rPr>
        <w:rFonts w:ascii="Wingdings" w:hAnsi="Wingdings"/>
      </w:rPr>
    </w:lvl>
    <w:lvl w:ilvl="3" w:tplc="56206C86">
      <w:start w:val="1"/>
      <w:numFmt w:val="bullet"/>
      <w:lvlText w:val=""/>
      <w:lvlJc w:val="left"/>
      <w:pPr>
        <w:tabs>
          <w:tab w:val="num" w:pos="2880"/>
        </w:tabs>
        <w:ind w:left="2880" w:hanging="360"/>
      </w:pPr>
      <w:rPr>
        <w:rFonts w:ascii="Symbol" w:hAnsi="Symbol"/>
      </w:rPr>
    </w:lvl>
    <w:lvl w:ilvl="4" w:tplc="AEFA376C">
      <w:start w:val="1"/>
      <w:numFmt w:val="bullet"/>
      <w:lvlText w:val="o"/>
      <w:lvlJc w:val="left"/>
      <w:pPr>
        <w:tabs>
          <w:tab w:val="num" w:pos="3600"/>
        </w:tabs>
        <w:ind w:left="3600" w:hanging="360"/>
      </w:pPr>
      <w:rPr>
        <w:rFonts w:ascii="Courier New" w:hAnsi="Courier New"/>
      </w:rPr>
    </w:lvl>
    <w:lvl w:ilvl="5" w:tplc="7A80E924">
      <w:start w:val="1"/>
      <w:numFmt w:val="bullet"/>
      <w:lvlText w:val=""/>
      <w:lvlJc w:val="left"/>
      <w:pPr>
        <w:tabs>
          <w:tab w:val="num" w:pos="4320"/>
        </w:tabs>
        <w:ind w:left="4320" w:hanging="360"/>
      </w:pPr>
      <w:rPr>
        <w:rFonts w:ascii="Wingdings" w:hAnsi="Wingdings"/>
      </w:rPr>
    </w:lvl>
    <w:lvl w:ilvl="6" w:tplc="C5DC0372">
      <w:start w:val="1"/>
      <w:numFmt w:val="bullet"/>
      <w:lvlText w:val=""/>
      <w:lvlJc w:val="left"/>
      <w:pPr>
        <w:tabs>
          <w:tab w:val="num" w:pos="5040"/>
        </w:tabs>
        <w:ind w:left="5040" w:hanging="360"/>
      </w:pPr>
      <w:rPr>
        <w:rFonts w:ascii="Symbol" w:hAnsi="Symbol"/>
      </w:rPr>
    </w:lvl>
    <w:lvl w:ilvl="7" w:tplc="AAD6675A">
      <w:start w:val="1"/>
      <w:numFmt w:val="bullet"/>
      <w:lvlText w:val="o"/>
      <w:lvlJc w:val="left"/>
      <w:pPr>
        <w:tabs>
          <w:tab w:val="num" w:pos="5760"/>
        </w:tabs>
        <w:ind w:left="5760" w:hanging="360"/>
      </w:pPr>
      <w:rPr>
        <w:rFonts w:ascii="Courier New" w:hAnsi="Courier New"/>
      </w:rPr>
    </w:lvl>
    <w:lvl w:ilvl="8" w:tplc="71DA1E28">
      <w:start w:val="1"/>
      <w:numFmt w:val="bullet"/>
      <w:lvlText w:val=""/>
      <w:lvlJc w:val="left"/>
      <w:pPr>
        <w:tabs>
          <w:tab w:val="num" w:pos="6480"/>
        </w:tabs>
        <w:ind w:left="6480" w:hanging="360"/>
      </w:pPr>
      <w:rPr>
        <w:rFonts w:ascii="Wingdings" w:hAnsi="Wingdings"/>
      </w:rPr>
    </w:lvl>
  </w:abstractNum>
  <w:abstractNum w:abstractNumId="212" w15:restartNumberingAfterBreak="0">
    <w:nsid w:val="000000D5"/>
    <w:multiLevelType w:val="hybridMultilevel"/>
    <w:tmpl w:val="000000D5"/>
    <w:lvl w:ilvl="0" w:tplc="F8C89790">
      <w:start w:val="1"/>
      <w:numFmt w:val="bullet"/>
      <w:lvlText w:val=""/>
      <w:lvlJc w:val="left"/>
      <w:pPr>
        <w:ind w:left="720" w:hanging="360"/>
      </w:pPr>
      <w:rPr>
        <w:rFonts w:ascii="Symbol" w:hAnsi="Symbol"/>
      </w:rPr>
    </w:lvl>
    <w:lvl w:ilvl="1" w:tplc="0668307A">
      <w:start w:val="1"/>
      <w:numFmt w:val="bullet"/>
      <w:lvlText w:val="o"/>
      <w:lvlJc w:val="left"/>
      <w:pPr>
        <w:tabs>
          <w:tab w:val="num" w:pos="1440"/>
        </w:tabs>
        <w:ind w:left="1440" w:hanging="360"/>
      </w:pPr>
      <w:rPr>
        <w:rFonts w:ascii="Courier New" w:hAnsi="Courier New"/>
      </w:rPr>
    </w:lvl>
    <w:lvl w:ilvl="2" w:tplc="33AE2A6C">
      <w:start w:val="1"/>
      <w:numFmt w:val="bullet"/>
      <w:lvlText w:val=""/>
      <w:lvlJc w:val="left"/>
      <w:pPr>
        <w:tabs>
          <w:tab w:val="num" w:pos="2160"/>
        </w:tabs>
        <w:ind w:left="2160" w:hanging="360"/>
      </w:pPr>
      <w:rPr>
        <w:rFonts w:ascii="Wingdings" w:hAnsi="Wingdings"/>
      </w:rPr>
    </w:lvl>
    <w:lvl w:ilvl="3" w:tplc="B8C28772">
      <w:start w:val="1"/>
      <w:numFmt w:val="bullet"/>
      <w:lvlText w:val=""/>
      <w:lvlJc w:val="left"/>
      <w:pPr>
        <w:tabs>
          <w:tab w:val="num" w:pos="2880"/>
        </w:tabs>
        <w:ind w:left="2880" w:hanging="360"/>
      </w:pPr>
      <w:rPr>
        <w:rFonts w:ascii="Symbol" w:hAnsi="Symbol"/>
      </w:rPr>
    </w:lvl>
    <w:lvl w:ilvl="4" w:tplc="8C8AF740">
      <w:start w:val="1"/>
      <w:numFmt w:val="bullet"/>
      <w:lvlText w:val="o"/>
      <w:lvlJc w:val="left"/>
      <w:pPr>
        <w:tabs>
          <w:tab w:val="num" w:pos="3600"/>
        </w:tabs>
        <w:ind w:left="3600" w:hanging="360"/>
      </w:pPr>
      <w:rPr>
        <w:rFonts w:ascii="Courier New" w:hAnsi="Courier New"/>
      </w:rPr>
    </w:lvl>
    <w:lvl w:ilvl="5" w:tplc="E7AC4836">
      <w:start w:val="1"/>
      <w:numFmt w:val="bullet"/>
      <w:lvlText w:val=""/>
      <w:lvlJc w:val="left"/>
      <w:pPr>
        <w:tabs>
          <w:tab w:val="num" w:pos="4320"/>
        </w:tabs>
        <w:ind w:left="4320" w:hanging="360"/>
      </w:pPr>
      <w:rPr>
        <w:rFonts w:ascii="Wingdings" w:hAnsi="Wingdings"/>
      </w:rPr>
    </w:lvl>
    <w:lvl w:ilvl="6" w:tplc="97E2278C">
      <w:start w:val="1"/>
      <w:numFmt w:val="bullet"/>
      <w:lvlText w:val=""/>
      <w:lvlJc w:val="left"/>
      <w:pPr>
        <w:tabs>
          <w:tab w:val="num" w:pos="5040"/>
        </w:tabs>
        <w:ind w:left="5040" w:hanging="360"/>
      </w:pPr>
      <w:rPr>
        <w:rFonts w:ascii="Symbol" w:hAnsi="Symbol"/>
      </w:rPr>
    </w:lvl>
    <w:lvl w:ilvl="7" w:tplc="ADE0EE7C">
      <w:start w:val="1"/>
      <w:numFmt w:val="bullet"/>
      <w:lvlText w:val="o"/>
      <w:lvlJc w:val="left"/>
      <w:pPr>
        <w:tabs>
          <w:tab w:val="num" w:pos="5760"/>
        </w:tabs>
        <w:ind w:left="5760" w:hanging="360"/>
      </w:pPr>
      <w:rPr>
        <w:rFonts w:ascii="Courier New" w:hAnsi="Courier New"/>
      </w:rPr>
    </w:lvl>
    <w:lvl w:ilvl="8" w:tplc="917A5ACC">
      <w:start w:val="1"/>
      <w:numFmt w:val="bullet"/>
      <w:lvlText w:val=""/>
      <w:lvlJc w:val="left"/>
      <w:pPr>
        <w:tabs>
          <w:tab w:val="num" w:pos="6480"/>
        </w:tabs>
        <w:ind w:left="6480" w:hanging="360"/>
      </w:pPr>
      <w:rPr>
        <w:rFonts w:ascii="Wingdings" w:hAnsi="Wingdings"/>
      </w:rPr>
    </w:lvl>
  </w:abstractNum>
  <w:abstractNum w:abstractNumId="213" w15:restartNumberingAfterBreak="0">
    <w:nsid w:val="000000D6"/>
    <w:multiLevelType w:val="hybridMultilevel"/>
    <w:tmpl w:val="000000D6"/>
    <w:lvl w:ilvl="0" w:tplc="C988F3F2">
      <w:start w:val="1"/>
      <w:numFmt w:val="bullet"/>
      <w:lvlText w:val=""/>
      <w:lvlJc w:val="left"/>
      <w:pPr>
        <w:ind w:left="720" w:hanging="360"/>
      </w:pPr>
      <w:rPr>
        <w:rFonts w:ascii="Symbol" w:hAnsi="Symbol"/>
      </w:rPr>
    </w:lvl>
    <w:lvl w:ilvl="1" w:tplc="2CC025DC">
      <w:start w:val="1"/>
      <w:numFmt w:val="bullet"/>
      <w:lvlText w:val="o"/>
      <w:lvlJc w:val="left"/>
      <w:pPr>
        <w:tabs>
          <w:tab w:val="num" w:pos="1440"/>
        </w:tabs>
        <w:ind w:left="1440" w:hanging="360"/>
      </w:pPr>
      <w:rPr>
        <w:rFonts w:ascii="Courier New" w:hAnsi="Courier New"/>
      </w:rPr>
    </w:lvl>
    <w:lvl w:ilvl="2" w:tplc="C3A632A4">
      <w:start w:val="1"/>
      <w:numFmt w:val="bullet"/>
      <w:lvlText w:val=""/>
      <w:lvlJc w:val="left"/>
      <w:pPr>
        <w:tabs>
          <w:tab w:val="num" w:pos="2160"/>
        </w:tabs>
        <w:ind w:left="2160" w:hanging="360"/>
      </w:pPr>
      <w:rPr>
        <w:rFonts w:ascii="Wingdings" w:hAnsi="Wingdings"/>
      </w:rPr>
    </w:lvl>
    <w:lvl w:ilvl="3" w:tplc="2A7A025E">
      <w:start w:val="1"/>
      <w:numFmt w:val="bullet"/>
      <w:lvlText w:val=""/>
      <w:lvlJc w:val="left"/>
      <w:pPr>
        <w:tabs>
          <w:tab w:val="num" w:pos="2880"/>
        </w:tabs>
        <w:ind w:left="2880" w:hanging="360"/>
      </w:pPr>
      <w:rPr>
        <w:rFonts w:ascii="Symbol" w:hAnsi="Symbol"/>
      </w:rPr>
    </w:lvl>
    <w:lvl w:ilvl="4" w:tplc="493C040A">
      <w:start w:val="1"/>
      <w:numFmt w:val="bullet"/>
      <w:lvlText w:val="o"/>
      <w:lvlJc w:val="left"/>
      <w:pPr>
        <w:tabs>
          <w:tab w:val="num" w:pos="3600"/>
        </w:tabs>
        <w:ind w:left="3600" w:hanging="360"/>
      </w:pPr>
      <w:rPr>
        <w:rFonts w:ascii="Courier New" w:hAnsi="Courier New"/>
      </w:rPr>
    </w:lvl>
    <w:lvl w:ilvl="5" w:tplc="6BFC3BF4">
      <w:start w:val="1"/>
      <w:numFmt w:val="bullet"/>
      <w:lvlText w:val=""/>
      <w:lvlJc w:val="left"/>
      <w:pPr>
        <w:tabs>
          <w:tab w:val="num" w:pos="4320"/>
        </w:tabs>
        <w:ind w:left="4320" w:hanging="360"/>
      </w:pPr>
      <w:rPr>
        <w:rFonts w:ascii="Wingdings" w:hAnsi="Wingdings"/>
      </w:rPr>
    </w:lvl>
    <w:lvl w:ilvl="6" w:tplc="65C6E432">
      <w:start w:val="1"/>
      <w:numFmt w:val="bullet"/>
      <w:lvlText w:val=""/>
      <w:lvlJc w:val="left"/>
      <w:pPr>
        <w:tabs>
          <w:tab w:val="num" w:pos="5040"/>
        </w:tabs>
        <w:ind w:left="5040" w:hanging="360"/>
      </w:pPr>
      <w:rPr>
        <w:rFonts w:ascii="Symbol" w:hAnsi="Symbol"/>
      </w:rPr>
    </w:lvl>
    <w:lvl w:ilvl="7" w:tplc="FAC64770">
      <w:start w:val="1"/>
      <w:numFmt w:val="bullet"/>
      <w:lvlText w:val="o"/>
      <w:lvlJc w:val="left"/>
      <w:pPr>
        <w:tabs>
          <w:tab w:val="num" w:pos="5760"/>
        </w:tabs>
        <w:ind w:left="5760" w:hanging="360"/>
      </w:pPr>
      <w:rPr>
        <w:rFonts w:ascii="Courier New" w:hAnsi="Courier New"/>
      </w:rPr>
    </w:lvl>
    <w:lvl w:ilvl="8" w:tplc="2A567716">
      <w:start w:val="1"/>
      <w:numFmt w:val="bullet"/>
      <w:lvlText w:val=""/>
      <w:lvlJc w:val="left"/>
      <w:pPr>
        <w:tabs>
          <w:tab w:val="num" w:pos="6480"/>
        </w:tabs>
        <w:ind w:left="6480" w:hanging="360"/>
      </w:pPr>
      <w:rPr>
        <w:rFonts w:ascii="Wingdings" w:hAnsi="Wingdings"/>
      </w:rPr>
    </w:lvl>
  </w:abstractNum>
  <w:abstractNum w:abstractNumId="214" w15:restartNumberingAfterBreak="0">
    <w:nsid w:val="000000D7"/>
    <w:multiLevelType w:val="multilevel"/>
    <w:tmpl w:val="000000D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multilevel"/>
    <w:tmpl w:val="000000D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000000D9"/>
    <w:multiLevelType w:val="hybridMultilevel"/>
    <w:tmpl w:val="000000D9"/>
    <w:lvl w:ilvl="0" w:tplc="4B78BDF8">
      <w:start w:val="1"/>
      <w:numFmt w:val="bullet"/>
      <w:lvlText w:val=""/>
      <w:lvlJc w:val="left"/>
      <w:pPr>
        <w:ind w:left="720" w:hanging="360"/>
      </w:pPr>
      <w:rPr>
        <w:rFonts w:ascii="Symbol" w:hAnsi="Symbol"/>
      </w:rPr>
    </w:lvl>
    <w:lvl w:ilvl="1" w:tplc="555413B0">
      <w:start w:val="1"/>
      <w:numFmt w:val="bullet"/>
      <w:lvlText w:val="o"/>
      <w:lvlJc w:val="left"/>
      <w:pPr>
        <w:tabs>
          <w:tab w:val="num" w:pos="1440"/>
        </w:tabs>
        <w:ind w:left="1440" w:hanging="360"/>
      </w:pPr>
      <w:rPr>
        <w:rFonts w:ascii="Courier New" w:hAnsi="Courier New"/>
      </w:rPr>
    </w:lvl>
    <w:lvl w:ilvl="2" w:tplc="993870A8">
      <w:start w:val="1"/>
      <w:numFmt w:val="bullet"/>
      <w:lvlText w:val=""/>
      <w:lvlJc w:val="left"/>
      <w:pPr>
        <w:tabs>
          <w:tab w:val="num" w:pos="2160"/>
        </w:tabs>
        <w:ind w:left="2160" w:hanging="360"/>
      </w:pPr>
      <w:rPr>
        <w:rFonts w:ascii="Wingdings" w:hAnsi="Wingdings"/>
      </w:rPr>
    </w:lvl>
    <w:lvl w:ilvl="3" w:tplc="67F6AA52">
      <w:start w:val="1"/>
      <w:numFmt w:val="bullet"/>
      <w:lvlText w:val=""/>
      <w:lvlJc w:val="left"/>
      <w:pPr>
        <w:tabs>
          <w:tab w:val="num" w:pos="2880"/>
        </w:tabs>
        <w:ind w:left="2880" w:hanging="360"/>
      </w:pPr>
      <w:rPr>
        <w:rFonts w:ascii="Symbol" w:hAnsi="Symbol"/>
      </w:rPr>
    </w:lvl>
    <w:lvl w:ilvl="4" w:tplc="99AA9B48">
      <w:start w:val="1"/>
      <w:numFmt w:val="bullet"/>
      <w:lvlText w:val="o"/>
      <w:lvlJc w:val="left"/>
      <w:pPr>
        <w:tabs>
          <w:tab w:val="num" w:pos="3600"/>
        </w:tabs>
        <w:ind w:left="3600" w:hanging="360"/>
      </w:pPr>
      <w:rPr>
        <w:rFonts w:ascii="Courier New" w:hAnsi="Courier New"/>
      </w:rPr>
    </w:lvl>
    <w:lvl w:ilvl="5" w:tplc="AE1A8C8C">
      <w:start w:val="1"/>
      <w:numFmt w:val="bullet"/>
      <w:lvlText w:val=""/>
      <w:lvlJc w:val="left"/>
      <w:pPr>
        <w:tabs>
          <w:tab w:val="num" w:pos="4320"/>
        </w:tabs>
        <w:ind w:left="4320" w:hanging="360"/>
      </w:pPr>
      <w:rPr>
        <w:rFonts w:ascii="Wingdings" w:hAnsi="Wingdings"/>
      </w:rPr>
    </w:lvl>
    <w:lvl w:ilvl="6" w:tplc="3942141A">
      <w:start w:val="1"/>
      <w:numFmt w:val="bullet"/>
      <w:lvlText w:val=""/>
      <w:lvlJc w:val="left"/>
      <w:pPr>
        <w:tabs>
          <w:tab w:val="num" w:pos="5040"/>
        </w:tabs>
        <w:ind w:left="5040" w:hanging="360"/>
      </w:pPr>
      <w:rPr>
        <w:rFonts w:ascii="Symbol" w:hAnsi="Symbol"/>
      </w:rPr>
    </w:lvl>
    <w:lvl w:ilvl="7" w:tplc="75EC49D6">
      <w:start w:val="1"/>
      <w:numFmt w:val="bullet"/>
      <w:lvlText w:val="o"/>
      <w:lvlJc w:val="left"/>
      <w:pPr>
        <w:tabs>
          <w:tab w:val="num" w:pos="5760"/>
        </w:tabs>
        <w:ind w:left="5760" w:hanging="360"/>
      </w:pPr>
      <w:rPr>
        <w:rFonts w:ascii="Courier New" w:hAnsi="Courier New"/>
      </w:rPr>
    </w:lvl>
    <w:lvl w:ilvl="8" w:tplc="F6A6C2AA">
      <w:start w:val="1"/>
      <w:numFmt w:val="bullet"/>
      <w:lvlText w:val=""/>
      <w:lvlJc w:val="left"/>
      <w:pPr>
        <w:tabs>
          <w:tab w:val="num" w:pos="6480"/>
        </w:tabs>
        <w:ind w:left="6480" w:hanging="360"/>
      </w:pPr>
      <w:rPr>
        <w:rFonts w:ascii="Wingdings" w:hAnsi="Wingdings"/>
      </w:rPr>
    </w:lvl>
  </w:abstractNum>
  <w:abstractNum w:abstractNumId="217" w15:restartNumberingAfterBreak="0">
    <w:nsid w:val="000000DA"/>
    <w:multiLevelType w:val="hybridMultilevel"/>
    <w:tmpl w:val="000000DA"/>
    <w:lvl w:ilvl="0" w:tplc="F9BADA84">
      <w:start w:val="1"/>
      <w:numFmt w:val="bullet"/>
      <w:lvlText w:val=""/>
      <w:lvlJc w:val="left"/>
      <w:pPr>
        <w:ind w:left="720" w:hanging="360"/>
      </w:pPr>
      <w:rPr>
        <w:rFonts w:ascii="Symbol" w:hAnsi="Symbol"/>
      </w:rPr>
    </w:lvl>
    <w:lvl w:ilvl="1" w:tplc="A4BC51C2">
      <w:start w:val="1"/>
      <w:numFmt w:val="bullet"/>
      <w:lvlText w:val="o"/>
      <w:lvlJc w:val="left"/>
      <w:pPr>
        <w:tabs>
          <w:tab w:val="num" w:pos="1440"/>
        </w:tabs>
        <w:ind w:left="1440" w:hanging="360"/>
      </w:pPr>
      <w:rPr>
        <w:rFonts w:ascii="Courier New" w:hAnsi="Courier New"/>
      </w:rPr>
    </w:lvl>
    <w:lvl w:ilvl="2" w:tplc="F45069DE">
      <w:start w:val="1"/>
      <w:numFmt w:val="bullet"/>
      <w:lvlText w:val=""/>
      <w:lvlJc w:val="left"/>
      <w:pPr>
        <w:tabs>
          <w:tab w:val="num" w:pos="2160"/>
        </w:tabs>
        <w:ind w:left="2160" w:hanging="360"/>
      </w:pPr>
      <w:rPr>
        <w:rFonts w:ascii="Wingdings" w:hAnsi="Wingdings"/>
      </w:rPr>
    </w:lvl>
    <w:lvl w:ilvl="3" w:tplc="D51629EC">
      <w:start w:val="1"/>
      <w:numFmt w:val="bullet"/>
      <w:lvlText w:val=""/>
      <w:lvlJc w:val="left"/>
      <w:pPr>
        <w:tabs>
          <w:tab w:val="num" w:pos="2880"/>
        </w:tabs>
        <w:ind w:left="2880" w:hanging="360"/>
      </w:pPr>
      <w:rPr>
        <w:rFonts w:ascii="Symbol" w:hAnsi="Symbol"/>
      </w:rPr>
    </w:lvl>
    <w:lvl w:ilvl="4" w:tplc="977AC6BC">
      <w:start w:val="1"/>
      <w:numFmt w:val="bullet"/>
      <w:lvlText w:val="o"/>
      <w:lvlJc w:val="left"/>
      <w:pPr>
        <w:tabs>
          <w:tab w:val="num" w:pos="3600"/>
        </w:tabs>
        <w:ind w:left="3600" w:hanging="360"/>
      </w:pPr>
      <w:rPr>
        <w:rFonts w:ascii="Courier New" w:hAnsi="Courier New"/>
      </w:rPr>
    </w:lvl>
    <w:lvl w:ilvl="5" w:tplc="B4221B62">
      <w:start w:val="1"/>
      <w:numFmt w:val="bullet"/>
      <w:lvlText w:val=""/>
      <w:lvlJc w:val="left"/>
      <w:pPr>
        <w:tabs>
          <w:tab w:val="num" w:pos="4320"/>
        </w:tabs>
        <w:ind w:left="4320" w:hanging="360"/>
      </w:pPr>
      <w:rPr>
        <w:rFonts w:ascii="Wingdings" w:hAnsi="Wingdings"/>
      </w:rPr>
    </w:lvl>
    <w:lvl w:ilvl="6" w:tplc="D6EEE1AA">
      <w:start w:val="1"/>
      <w:numFmt w:val="bullet"/>
      <w:lvlText w:val=""/>
      <w:lvlJc w:val="left"/>
      <w:pPr>
        <w:tabs>
          <w:tab w:val="num" w:pos="5040"/>
        </w:tabs>
        <w:ind w:left="5040" w:hanging="360"/>
      </w:pPr>
      <w:rPr>
        <w:rFonts w:ascii="Symbol" w:hAnsi="Symbol"/>
      </w:rPr>
    </w:lvl>
    <w:lvl w:ilvl="7" w:tplc="E14CA6E6">
      <w:start w:val="1"/>
      <w:numFmt w:val="bullet"/>
      <w:lvlText w:val="o"/>
      <w:lvlJc w:val="left"/>
      <w:pPr>
        <w:tabs>
          <w:tab w:val="num" w:pos="5760"/>
        </w:tabs>
        <w:ind w:left="5760" w:hanging="360"/>
      </w:pPr>
      <w:rPr>
        <w:rFonts w:ascii="Courier New" w:hAnsi="Courier New"/>
      </w:rPr>
    </w:lvl>
    <w:lvl w:ilvl="8" w:tplc="4E20AF54">
      <w:start w:val="1"/>
      <w:numFmt w:val="bullet"/>
      <w:lvlText w:val=""/>
      <w:lvlJc w:val="left"/>
      <w:pPr>
        <w:tabs>
          <w:tab w:val="num" w:pos="6480"/>
        </w:tabs>
        <w:ind w:left="6480" w:hanging="360"/>
      </w:pPr>
      <w:rPr>
        <w:rFonts w:ascii="Wingdings" w:hAnsi="Wingdings"/>
      </w:rPr>
    </w:lvl>
  </w:abstractNum>
  <w:abstractNum w:abstractNumId="218" w15:restartNumberingAfterBreak="0">
    <w:nsid w:val="000000DB"/>
    <w:multiLevelType w:val="hybridMultilevel"/>
    <w:tmpl w:val="000000DB"/>
    <w:lvl w:ilvl="0" w:tplc="BCBC2D8A">
      <w:start w:val="1"/>
      <w:numFmt w:val="bullet"/>
      <w:lvlText w:val=""/>
      <w:lvlJc w:val="left"/>
      <w:pPr>
        <w:ind w:left="720" w:hanging="360"/>
      </w:pPr>
      <w:rPr>
        <w:rFonts w:ascii="Symbol" w:hAnsi="Symbol"/>
      </w:rPr>
    </w:lvl>
    <w:lvl w:ilvl="1" w:tplc="6B02AD6A">
      <w:start w:val="1"/>
      <w:numFmt w:val="bullet"/>
      <w:lvlText w:val="o"/>
      <w:lvlJc w:val="left"/>
      <w:pPr>
        <w:ind w:left="1440" w:hanging="360"/>
      </w:pPr>
      <w:rPr>
        <w:rFonts w:ascii="Courier New" w:hAnsi="Courier New"/>
      </w:rPr>
    </w:lvl>
    <w:lvl w:ilvl="2" w:tplc="4C34C8BA">
      <w:start w:val="1"/>
      <w:numFmt w:val="bullet"/>
      <w:lvlText w:val=""/>
      <w:lvlJc w:val="left"/>
      <w:pPr>
        <w:tabs>
          <w:tab w:val="num" w:pos="2160"/>
        </w:tabs>
        <w:ind w:left="2160" w:hanging="360"/>
      </w:pPr>
      <w:rPr>
        <w:rFonts w:ascii="Wingdings" w:hAnsi="Wingdings"/>
      </w:rPr>
    </w:lvl>
    <w:lvl w:ilvl="3" w:tplc="395CD7B4">
      <w:start w:val="1"/>
      <w:numFmt w:val="bullet"/>
      <w:lvlText w:val=""/>
      <w:lvlJc w:val="left"/>
      <w:pPr>
        <w:tabs>
          <w:tab w:val="num" w:pos="2880"/>
        </w:tabs>
        <w:ind w:left="2880" w:hanging="360"/>
      </w:pPr>
      <w:rPr>
        <w:rFonts w:ascii="Symbol" w:hAnsi="Symbol"/>
      </w:rPr>
    </w:lvl>
    <w:lvl w:ilvl="4" w:tplc="A982551E">
      <w:start w:val="1"/>
      <w:numFmt w:val="bullet"/>
      <w:lvlText w:val="o"/>
      <w:lvlJc w:val="left"/>
      <w:pPr>
        <w:tabs>
          <w:tab w:val="num" w:pos="3600"/>
        </w:tabs>
        <w:ind w:left="3600" w:hanging="360"/>
      </w:pPr>
      <w:rPr>
        <w:rFonts w:ascii="Courier New" w:hAnsi="Courier New"/>
      </w:rPr>
    </w:lvl>
    <w:lvl w:ilvl="5" w:tplc="D122AB50">
      <w:start w:val="1"/>
      <w:numFmt w:val="bullet"/>
      <w:lvlText w:val=""/>
      <w:lvlJc w:val="left"/>
      <w:pPr>
        <w:tabs>
          <w:tab w:val="num" w:pos="4320"/>
        </w:tabs>
        <w:ind w:left="4320" w:hanging="360"/>
      </w:pPr>
      <w:rPr>
        <w:rFonts w:ascii="Wingdings" w:hAnsi="Wingdings"/>
      </w:rPr>
    </w:lvl>
    <w:lvl w:ilvl="6" w:tplc="D1BA847E">
      <w:start w:val="1"/>
      <w:numFmt w:val="bullet"/>
      <w:lvlText w:val=""/>
      <w:lvlJc w:val="left"/>
      <w:pPr>
        <w:tabs>
          <w:tab w:val="num" w:pos="5040"/>
        </w:tabs>
        <w:ind w:left="5040" w:hanging="360"/>
      </w:pPr>
      <w:rPr>
        <w:rFonts w:ascii="Symbol" w:hAnsi="Symbol"/>
      </w:rPr>
    </w:lvl>
    <w:lvl w:ilvl="7" w:tplc="59D0DCAA">
      <w:start w:val="1"/>
      <w:numFmt w:val="bullet"/>
      <w:lvlText w:val="o"/>
      <w:lvlJc w:val="left"/>
      <w:pPr>
        <w:tabs>
          <w:tab w:val="num" w:pos="5760"/>
        </w:tabs>
        <w:ind w:left="5760" w:hanging="360"/>
      </w:pPr>
      <w:rPr>
        <w:rFonts w:ascii="Courier New" w:hAnsi="Courier New"/>
      </w:rPr>
    </w:lvl>
    <w:lvl w:ilvl="8" w:tplc="03B6A91C">
      <w:start w:val="1"/>
      <w:numFmt w:val="bullet"/>
      <w:lvlText w:val=""/>
      <w:lvlJc w:val="left"/>
      <w:pPr>
        <w:tabs>
          <w:tab w:val="num" w:pos="6480"/>
        </w:tabs>
        <w:ind w:left="6480" w:hanging="360"/>
      </w:pPr>
      <w:rPr>
        <w:rFonts w:ascii="Wingdings" w:hAnsi="Wingdings"/>
      </w:rPr>
    </w:lvl>
  </w:abstractNum>
  <w:abstractNum w:abstractNumId="219" w15:restartNumberingAfterBreak="0">
    <w:nsid w:val="000000DC"/>
    <w:multiLevelType w:val="multilevel"/>
    <w:tmpl w:val="000000DC"/>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multilevel"/>
    <w:tmpl w:val="000000DD"/>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1" w15:restartNumberingAfterBreak="0">
    <w:nsid w:val="000000DE"/>
    <w:multiLevelType w:val="hybridMultilevel"/>
    <w:tmpl w:val="000000DE"/>
    <w:lvl w:ilvl="0" w:tplc="B7002B68">
      <w:start w:val="1"/>
      <w:numFmt w:val="bullet"/>
      <w:lvlText w:val=""/>
      <w:lvlJc w:val="left"/>
      <w:pPr>
        <w:ind w:left="720" w:hanging="360"/>
      </w:pPr>
      <w:rPr>
        <w:rFonts w:ascii="Symbol" w:hAnsi="Symbol"/>
      </w:rPr>
    </w:lvl>
    <w:lvl w:ilvl="1" w:tplc="90CA091E">
      <w:start w:val="1"/>
      <w:numFmt w:val="bullet"/>
      <w:lvlText w:val="o"/>
      <w:lvlJc w:val="left"/>
      <w:pPr>
        <w:tabs>
          <w:tab w:val="num" w:pos="1440"/>
        </w:tabs>
        <w:ind w:left="1440" w:hanging="360"/>
      </w:pPr>
      <w:rPr>
        <w:rFonts w:ascii="Courier New" w:hAnsi="Courier New"/>
      </w:rPr>
    </w:lvl>
    <w:lvl w:ilvl="2" w:tplc="3910A2C6">
      <w:start w:val="1"/>
      <w:numFmt w:val="bullet"/>
      <w:lvlText w:val=""/>
      <w:lvlJc w:val="left"/>
      <w:pPr>
        <w:tabs>
          <w:tab w:val="num" w:pos="2160"/>
        </w:tabs>
        <w:ind w:left="2160" w:hanging="360"/>
      </w:pPr>
      <w:rPr>
        <w:rFonts w:ascii="Wingdings" w:hAnsi="Wingdings"/>
      </w:rPr>
    </w:lvl>
    <w:lvl w:ilvl="3" w:tplc="285EE358">
      <w:start w:val="1"/>
      <w:numFmt w:val="bullet"/>
      <w:lvlText w:val=""/>
      <w:lvlJc w:val="left"/>
      <w:pPr>
        <w:tabs>
          <w:tab w:val="num" w:pos="2880"/>
        </w:tabs>
        <w:ind w:left="2880" w:hanging="360"/>
      </w:pPr>
      <w:rPr>
        <w:rFonts w:ascii="Symbol" w:hAnsi="Symbol"/>
      </w:rPr>
    </w:lvl>
    <w:lvl w:ilvl="4" w:tplc="51C457D2">
      <w:start w:val="1"/>
      <w:numFmt w:val="bullet"/>
      <w:lvlText w:val="o"/>
      <w:lvlJc w:val="left"/>
      <w:pPr>
        <w:tabs>
          <w:tab w:val="num" w:pos="3600"/>
        </w:tabs>
        <w:ind w:left="3600" w:hanging="360"/>
      </w:pPr>
      <w:rPr>
        <w:rFonts w:ascii="Courier New" w:hAnsi="Courier New"/>
      </w:rPr>
    </w:lvl>
    <w:lvl w:ilvl="5" w:tplc="8C4A6B34">
      <w:start w:val="1"/>
      <w:numFmt w:val="bullet"/>
      <w:lvlText w:val=""/>
      <w:lvlJc w:val="left"/>
      <w:pPr>
        <w:tabs>
          <w:tab w:val="num" w:pos="4320"/>
        </w:tabs>
        <w:ind w:left="4320" w:hanging="360"/>
      </w:pPr>
      <w:rPr>
        <w:rFonts w:ascii="Wingdings" w:hAnsi="Wingdings"/>
      </w:rPr>
    </w:lvl>
    <w:lvl w:ilvl="6" w:tplc="0A360CA0">
      <w:start w:val="1"/>
      <w:numFmt w:val="bullet"/>
      <w:lvlText w:val=""/>
      <w:lvlJc w:val="left"/>
      <w:pPr>
        <w:tabs>
          <w:tab w:val="num" w:pos="5040"/>
        </w:tabs>
        <w:ind w:left="5040" w:hanging="360"/>
      </w:pPr>
      <w:rPr>
        <w:rFonts w:ascii="Symbol" w:hAnsi="Symbol"/>
      </w:rPr>
    </w:lvl>
    <w:lvl w:ilvl="7" w:tplc="B718BA44">
      <w:start w:val="1"/>
      <w:numFmt w:val="bullet"/>
      <w:lvlText w:val="o"/>
      <w:lvlJc w:val="left"/>
      <w:pPr>
        <w:tabs>
          <w:tab w:val="num" w:pos="5760"/>
        </w:tabs>
        <w:ind w:left="5760" w:hanging="360"/>
      </w:pPr>
      <w:rPr>
        <w:rFonts w:ascii="Courier New" w:hAnsi="Courier New"/>
      </w:rPr>
    </w:lvl>
    <w:lvl w:ilvl="8" w:tplc="52B699D0">
      <w:start w:val="1"/>
      <w:numFmt w:val="bullet"/>
      <w:lvlText w:val=""/>
      <w:lvlJc w:val="left"/>
      <w:pPr>
        <w:tabs>
          <w:tab w:val="num" w:pos="6480"/>
        </w:tabs>
        <w:ind w:left="6480" w:hanging="360"/>
      </w:pPr>
      <w:rPr>
        <w:rFonts w:ascii="Wingdings" w:hAnsi="Wingdings"/>
      </w:rPr>
    </w:lvl>
  </w:abstractNum>
  <w:abstractNum w:abstractNumId="222" w15:restartNumberingAfterBreak="0">
    <w:nsid w:val="000000DF"/>
    <w:multiLevelType w:val="hybridMultilevel"/>
    <w:tmpl w:val="000000DF"/>
    <w:lvl w:ilvl="0" w:tplc="1B587856">
      <w:start w:val="1"/>
      <w:numFmt w:val="bullet"/>
      <w:lvlText w:val=""/>
      <w:lvlJc w:val="left"/>
      <w:pPr>
        <w:ind w:left="720" w:hanging="360"/>
      </w:pPr>
      <w:rPr>
        <w:rFonts w:ascii="Symbol" w:hAnsi="Symbol"/>
      </w:rPr>
    </w:lvl>
    <w:lvl w:ilvl="1" w:tplc="02A0210E">
      <w:start w:val="1"/>
      <w:numFmt w:val="bullet"/>
      <w:lvlText w:val="o"/>
      <w:lvlJc w:val="left"/>
      <w:pPr>
        <w:tabs>
          <w:tab w:val="num" w:pos="1440"/>
        </w:tabs>
        <w:ind w:left="1440" w:hanging="360"/>
      </w:pPr>
      <w:rPr>
        <w:rFonts w:ascii="Courier New" w:hAnsi="Courier New"/>
      </w:rPr>
    </w:lvl>
    <w:lvl w:ilvl="2" w:tplc="727A45BC">
      <w:start w:val="1"/>
      <w:numFmt w:val="bullet"/>
      <w:lvlText w:val=""/>
      <w:lvlJc w:val="left"/>
      <w:pPr>
        <w:tabs>
          <w:tab w:val="num" w:pos="2160"/>
        </w:tabs>
        <w:ind w:left="2160" w:hanging="360"/>
      </w:pPr>
      <w:rPr>
        <w:rFonts w:ascii="Wingdings" w:hAnsi="Wingdings"/>
      </w:rPr>
    </w:lvl>
    <w:lvl w:ilvl="3" w:tplc="9FF03438">
      <w:start w:val="1"/>
      <w:numFmt w:val="bullet"/>
      <w:lvlText w:val=""/>
      <w:lvlJc w:val="left"/>
      <w:pPr>
        <w:tabs>
          <w:tab w:val="num" w:pos="2880"/>
        </w:tabs>
        <w:ind w:left="2880" w:hanging="360"/>
      </w:pPr>
      <w:rPr>
        <w:rFonts w:ascii="Symbol" w:hAnsi="Symbol"/>
      </w:rPr>
    </w:lvl>
    <w:lvl w:ilvl="4" w:tplc="A96E9312">
      <w:start w:val="1"/>
      <w:numFmt w:val="bullet"/>
      <w:lvlText w:val="o"/>
      <w:lvlJc w:val="left"/>
      <w:pPr>
        <w:tabs>
          <w:tab w:val="num" w:pos="3600"/>
        </w:tabs>
        <w:ind w:left="3600" w:hanging="360"/>
      </w:pPr>
      <w:rPr>
        <w:rFonts w:ascii="Courier New" w:hAnsi="Courier New"/>
      </w:rPr>
    </w:lvl>
    <w:lvl w:ilvl="5" w:tplc="C464DA7A">
      <w:start w:val="1"/>
      <w:numFmt w:val="bullet"/>
      <w:lvlText w:val=""/>
      <w:lvlJc w:val="left"/>
      <w:pPr>
        <w:tabs>
          <w:tab w:val="num" w:pos="4320"/>
        </w:tabs>
        <w:ind w:left="4320" w:hanging="360"/>
      </w:pPr>
      <w:rPr>
        <w:rFonts w:ascii="Wingdings" w:hAnsi="Wingdings"/>
      </w:rPr>
    </w:lvl>
    <w:lvl w:ilvl="6" w:tplc="2B6AFD8A">
      <w:start w:val="1"/>
      <w:numFmt w:val="bullet"/>
      <w:lvlText w:val=""/>
      <w:lvlJc w:val="left"/>
      <w:pPr>
        <w:tabs>
          <w:tab w:val="num" w:pos="5040"/>
        </w:tabs>
        <w:ind w:left="5040" w:hanging="360"/>
      </w:pPr>
      <w:rPr>
        <w:rFonts w:ascii="Symbol" w:hAnsi="Symbol"/>
      </w:rPr>
    </w:lvl>
    <w:lvl w:ilvl="7" w:tplc="3294B04E">
      <w:start w:val="1"/>
      <w:numFmt w:val="bullet"/>
      <w:lvlText w:val="o"/>
      <w:lvlJc w:val="left"/>
      <w:pPr>
        <w:tabs>
          <w:tab w:val="num" w:pos="5760"/>
        </w:tabs>
        <w:ind w:left="5760" w:hanging="360"/>
      </w:pPr>
      <w:rPr>
        <w:rFonts w:ascii="Courier New" w:hAnsi="Courier New"/>
      </w:rPr>
    </w:lvl>
    <w:lvl w:ilvl="8" w:tplc="3E304146">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hybridMultilevel"/>
    <w:tmpl w:val="000000E0"/>
    <w:lvl w:ilvl="0" w:tplc="36D88D12">
      <w:start w:val="1"/>
      <w:numFmt w:val="bullet"/>
      <w:lvlText w:val=""/>
      <w:lvlJc w:val="left"/>
      <w:pPr>
        <w:ind w:left="720" w:hanging="360"/>
      </w:pPr>
      <w:rPr>
        <w:rFonts w:ascii="Symbol" w:hAnsi="Symbol"/>
      </w:rPr>
    </w:lvl>
    <w:lvl w:ilvl="1" w:tplc="7F10EB84">
      <w:start w:val="1"/>
      <w:numFmt w:val="bullet"/>
      <w:lvlText w:val="o"/>
      <w:lvlJc w:val="left"/>
      <w:pPr>
        <w:tabs>
          <w:tab w:val="num" w:pos="1440"/>
        </w:tabs>
        <w:ind w:left="1440" w:hanging="360"/>
      </w:pPr>
      <w:rPr>
        <w:rFonts w:ascii="Courier New" w:hAnsi="Courier New"/>
      </w:rPr>
    </w:lvl>
    <w:lvl w:ilvl="2" w:tplc="E5CA25AA">
      <w:start w:val="1"/>
      <w:numFmt w:val="bullet"/>
      <w:lvlText w:val=""/>
      <w:lvlJc w:val="left"/>
      <w:pPr>
        <w:tabs>
          <w:tab w:val="num" w:pos="2160"/>
        </w:tabs>
        <w:ind w:left="2160" w:hanging="360"/>
      </w:pPr>
      <w:rPr>
        <w:rFonts w:ascii="Wingdings" w:hAnsi="Wingdings"/>
      </w:rPr>
    </w:lvl>
    <w:lvl w:ilvl="3" w:tplc="65469738">
      <w:start w:val="1"/>
      <w:numFmt w:val="bullet"/>
      <w:lvlText w:val=""/>
      <w:lvlJc w:val="left"/>
      <w:pPr>
        <w:tabs>
          <w:tab w:val="num" w:pos="2880"/>
        </w:tabs>
        <w:ind w:left="2880" w:hanging="360"/>
      </w:pPr>
      <w:rPr>
        <w:rFonts w:ascii="Symbol" w:hAnsi="Symbol"/>
      </w:rPr>
    </w:lvl>
    <w:lvl w:ilvl="4" w:tplc="BCE8AFAE">
      <w:start w:val="1"/>
      <w:numFmt w:val="bullet"/>
      <w:lvlText w:val="o"/>
      <w:lvlJc w:val="left"/>
      <w:pPr>
        <w:tabs>
          <w:tab w:val="num" w:pos="3600"/>
        </w:tabs>
        <w:ind w:left="3600" w:hanging="360"/>
      </w:pPr>
      <w:rPr>
        <w:rFonts w:ascii="Courier New" w:hAnsi="Courier New"/>
      </w:rPr>
    </w:lvl>
    <w:lvl w:ilvl="5" w:tplc="41303E5C">
      <w:start w:val="1"/>
      <w:numFmt w:val="bullet"/>
      <w:lvlText w:val=""/>
      <w:lvlJc w:val="left"/>
      <w:pPr>
        <w:tabs>
          <w:tab w:val="num" w:pos="4320"/>
        </w:tabs>
        <w:ind w:left="4320" w:hanging="360"/>
      </w:pPr>
      <w:rPr>
        <w:rFonts w:ascii="Wingdings" w:hAnsi="Wingdings"/>
      </w:rPr>
    </w:lvl>
    <w:lvl w:ilvl="6" w:tplc="BFDE4416">
      <w:start w:val="1"/>
      <w:numFmt w:val="bullet"/>
      <w:lvlText w:val=""/>
      <w:lvlJc w:val="left"/>
      <w:pPr>
        <w:tabs>
          <w:tab w:val="num" w:pos="5040"/>
        </w:tabs>
        <w:ind w:left="5040" w:hanging="360"/>
      </w:pPr>
      <w:rPr>
        <w:rFonts w:ascii="Symbol" w:hAnsi="Symbol"/>
      </w:rPr>
    </w:lvl>
    <w:lvl w:ilvl="7" w:tplc="7596913E">
      <w:start w:val="1"/>
      <w:numFmt w:val="bullet"/>
      <w:lvlText w:val="o"/>
      <w:lvlJc w:val="left"/>
      <w:pPr>
        <w:tabs>
          <w:tab w:val="num" w:pos="5760"/>
        </w:tabs>
        <w:ind w:left="5760" w:hanging="360"/>
      </w:pPr>
      <w:rPr>
        <w:rFonts w:ascii="Courier New" w:hAnsi="Courier New"/>
      </w:rPr>
    </w:lvl>
    <w:lvl w:ilvl="8" w:tplc="9124792A">
      <w:start w:val="1"/>
      <w:numFmt w:val="bullet"/>
      <w:lvlText w:val=""/>
      <w:lvlJc w:val="left"/>
      <w:pPr>
        <w:tabs>
          <w:tab w:val="num" w:pos="6480"/>
        </w:tabs>
        <w:ind w:left="6480" w:hanging="360"/>
      </w:pPr>
      <w:rPr>
        <w:rFonts w:ascii="Wingdings" w:hAnsi="Wingdings"/>
      </w:rPr>
    </w:lvl>
  </w:abstractNum>
  <w:abstractNum w:abstractNumId="224" w15:restartNumberingAfterBreak="0">
    <w:nsid w:val="000000E1"/>
    <w:multiLevelType w:val="hybridMultilevel"/>
    <w:tmpl w:val="000000E1"/>
    <w:lvl w:ilvl="0" w:tplc="5F3294AE">
      <w:start w:val="1"/>
      <w:numFmt w:val="bullet"/>
      <w:lvlText w:val=""/>
      <w:lvlJc w:val="left"/>
      <w:pPr>
        <w:ind w:left="720" w:hanging="360"/>
      </w:pPr>
      <w:rPr>
        <w:rFonts w:ascii="Symbol" w:hAnsi="Symbol"/>
      </w:rPr>
    </w:lvl>
    <w:lvl w:ilvl="1" w:tplc="63481A02">
      <w:start w:val="1"/>
      <w:numFmt w:val="bullet"/>
      <w:lvlText w:val="o"/>
      <w:lvlJc w:val="left"/>
      <w:pPr>
        <w:tabs>
          <w:tab w:val="num" w:pos="1440"/>
        </w:tabs>
        <w:ind w:left="1440" w:hanging="360"/>
      </w:pPr>
      <w:rPr>
        <w:rFonts w:ascii="Courier New" w:hAnsi="Courier New"/>
      </w:rPr>
    </w:lvl>
    <w:lvl w:ilvl="2" w:tplc="FCC6DDCA">
      <w:start w:val="1"/>
      <w:numFmt w:val="bullet"/>
      <w:lvlText w:val=""/>
      <w:lvlJc w:val="left"/>
      <w:pPr>
        <w:tabs>
          <w:tab w:val="num" w:pos="2160"/>
        </w:tabs>
        <w:ind w:left="2160" w:hanging="360"/>
      </w:pPr>
      <w:rPr>
        <w:rFonts w:ascii="Wingdings" w:hAnsi="Wingdings"/>
      </w:rPr>
    </w:lvl>
    <w:lvl w:ilvl="3" w:tplc="420883AE">
      <w:start w:val="1"/>
      <w:numFmt w:val="bullet"/>
      <w:lvlText w:val=""/>
      <w:lvlJc w:val="left"/>
      <w:pPr>
        <w:tabs>
          <w:tab w:val="num" w:pos="2880"/>
        </w:tabs>
        <w:ind w:left="2880" w:hanging="360"/>
      </w:pPr>
      <w:rPr>
        <w:rFonts w:ascii="Symbol" w:hAnsi="Symbol"/>
      </w:rPr>
    </w:lvl>
    <w:lvl w:ilvl="4" w:tplc="10E8E99E">
      <w:start w:val="1"/>
      <w:numFmt w:val="bullet"/>
      <w:lvlText w:val="o"/>
      <w:lvlJc w:val="left"/>
      <w:pPr>
        <w:tabs>
          <w:tab w:val="num" w:pos="3600"/>
        </w:tabs>
        <w:ind w:left="3600" w:hanging="360"/>
      </w:pPr>
      <w:rPr>
        <w:rFonts w:ascii="Courier New" w:hAnsi="Courier New"/>
      </w:rPr>
    </w:lvl>
    <w:lvl w:ilvl="5" w:tplc="15FCCC92">
      <w:start w:val="1"/>
      <w:numFmt w:val="bullet"/>
      <w:lvlText w:val=""/>
      <w:lvlJc w:val="left"/>
      <w:pPr>
        <w:tabs>
          <w:tab w:val="num" w:pos="4320"/>
        </w:tabs>
        <w:ind w:left="4320" w:hanging="360"/>
      </w:pPr>
      <w:rPr>
        <w:rFonts w:ascii="Wingdings" w:hAnsi="Wingdings"/>
      </w:rPr>
    </w:lvl>
    <w:lvl w:ilvl="6" w:tplc="86BA19C8">
      <w:start w:val="1"/>
      <w:numFmt w:val="bullet"/>
      <w:lvlText w:val=""/>
      <w:lvlJc w:val="left"/>
      <w:pPr>
        <w:tabs>
          <w:tab w:val="num" w:pos="5040"/>
        </w:tabs>
        <w:ind w:left="5040" w:hanging="360"/>
      </w:pPr>
      <w:rPr>
        <w:rFonts w:ascii="Symbol" w:hAnsi="Symbol"/>
      </w:rPr>
    </w:lvl>
    <w:lvl w:ilvl="7" w:tplc="60AAF2FC">
      <w:start w:val="1"/>
      <w:numFmt w:val="bullet"/>
      <w:lvlText w:val="o"/>
      <w:lvlJc w:val="left"/>
      <w:pPr>
        <w:tabs>
          <w:tab w:val="num" w:pos="5760"/>
        </w:tabs>
        <w:ind w:left="5760" w:hanging="360"/>
      </w:pPr>
      <w:rPr>
        <w:rFonts w:ascii="Courier New" w:hAnsi="Courier New"/>
      </w:rPr>
    </w:lvl>
    <w:lvl w:ilvl="8" w:tplc="36245262">
      <w:start w:val="1"/>
      <w:numFmt w:val="bullet"/>
      <w:lvlText w:val=""/>
      <w:lvlJc w:val="left"/>
      <w:pPr>
        <w:tabs>
          <w:tab w:val="num" w:pos="6480"/>
        </w:tabs>
        <w:ind w:left="6480" w:hanging="360"/>
      </w:pPr>
      <w:rPr>
        <w:rFonts w:ascii="Wingdings" w:hAnsi="Wingdings"/>
      </w:rPr>
    </w:lvl>
  </w:abstractNum>
  <w:abstractNum w:abstractNumId="225" w15:restartNumberingAfterBreak="0">
    <w:nsid w:val="000000E2"/>
    <w:multiLevelType w:val="hybridMultilevel"/>
    <w:tmpl w:val="000000E2"/>
    <w:lvl w:ilvl="0" w:tplc="A7D2CAAC">
      <w:start w:val="1"/>
      <w:numFmt w:val="bullet"/>
      <w:lvlText w:val=""/>
      <w:lvlJc w:val="left"/>
      <w:pPr>
        <w:ind w:left="720" w:hanging="360"/>
      </w:pPr>
      <w:rPr>
        <w:rFonts w:ascii="Symbol" w:hAnsi="Symbol"/>
      </w:rPr>
    </w:lvl>
    <w:lvl w:ilvl="1" w:tplc="D2D4A078">
      <w:start w:val="1"/>
      <w:numFmt w:val="bullet"/>
      <w:lvlText w:val="o"/>
      <w:lvlJc w:val="left"/>
      <w:pPr>
        <w:tabs>
          <w:tab w:val="num" w:pos="1440"/>
        </w:tabs>
        <w:ind w:left="1440" w:hanging="360"/>
      </w:pPr>
      <w:rPr>
        <w:rFonts w:ascii="Courier New" w:hAnsi="Courier New"/>
      </w:rPr>
    </w:lvl>
    <w:lvl w:ilvl="2" w:tplc="8932D37C">
      <w:start w:val="1"/>
      <w:numFmt w:val="bullet"/>
      <w:lvlText w:val=""/>
      <w:lvlJc w:val="left"/>
      <w:pPr>
        <w:tabs>
          <w:tab w:val="num" w:pos="2160"/>
        </w:tabs>
        <w:ind w:left="2160" w:hanging="360"/>
      </w:pPr>
      <w:rPr>
        <w:rFonts w:ascii="Wingdings" w:hAnsi="Wingdings"/>
      </w:rPr>
    </w:lvl>
    <w:lvl w:ilvl="3" w:tplc="C77ED7CA">
      <w:start w:val="1"/>
      <w:numFmt w:val="bullet"/>
      <w:lvlText w:val=""/>
      <w:lvlJc w:val="left"/>
      <w:pPr>
        <w:tabs>
          <w:tab w:val="num" w:pos="2880"/>
        </w:tabs>
        <w:ind w:left="2880" w:hanging="360"/>
      </w:pPr>
      <w:rPr>
        <w:rFonts w:ascii="Symbol" w:hAnsi="Symbol"/>
      </w:rPr>
    </w:lvl>
    <w:lvl w:ilvl="4" w:tplc="E01E9FF6">
      <w:start w:val="1"/>
      <w:numFmt w:val="bullet"/>
      <w:lvlText w:val="o"/>
      <w:lvlJc w:val="left"/>
      <w:pPr>
        <w:tabs>
          <w:tab w:val="num" w:pos="3600"/>
        </w:tabs>
        <w:ind w:left="3600" w:hanging="360"/>
      </w:pPr>
      <w:rPr>
        <w:rFonts w:ascii="Courier New" w:hAnsi="Courier New"/>
      </w:rPr>
    </w:lvl>
    <w:lvl w:ilvl="5" w:tplc="481A7F3E">
      <w:start w:val="1"/>
      <w:numFmt w:val="bullet"/>
      <w:lvlText w:val=""/>
      <w:lvlJc w:val="left"/>
      <w:pPr>
        <w:tabs>
          <w:tab w:val="num" w:pos="4320"/>
        </w:tabs>
        <w:ind w:left="4320" w:hanging="360"/>
      </w:pPr>
      <w:rPr>
        <w:rFonts w:ascii="Wingdings" w:hAnsi="Wingdings"/>
      </w:rPr>
    </w:lvl>
    <w:lvl w:ilvl="6" w:tplc="FD3A3AF4">
      <w:start w:val="1"/>
      <w:numFmt w:val="bullet"/>
      <w:lvlText w:val=""/>
      <w:lvlJc w:val="left"/>
      <w:pPr>
        <w:tabs>
          <w:tab w:val="num" w:pos="5040"/>
        </w:tabs>
        <w:ind w:left="5040" w:hanging="360"/>
      </w:pPr>
      <w:rPr>
        <w:rFonts w:ascii="Symbol" w:hAnsi="Symbol"/>
      </w:rPr>
    </w:lvl>
    <w:lvl w:ilvl="7" w:tplc="27068668">
      <w:start w:val="1"/>
      <w:numFmt w:val="bullet"/>
      <w:lvlText w:val="o"/>
      <w:lvlJc w:val="left"/>
      <w:pPr>
        <w:tabs>
          <w:tab w:val="num" w:pos="5760"/>
        </w:tabs>
        <w:ind w:left="5760" w:hanging="360"/>
      </w:pPr>
      <w:rPr>
        <w:rFonts w:ascii="Courier New" w:hAnsi="Courier New"/>
      </w:rPr>
    </w:lvl>
    <w:lvl w:ilvl="8" w:tplc="B11864FA">
      <w:start w:val="1"/>
      <w:numFmt w:val="bullet"/>
      <w:lvlText w:val=""/>
      <w:lvlJc w:val="left"/>
      <w:pPr>
        <w:tabs>
          <w:tab w:val="num" w:pos="6480"/>
        </w:tabs>
        <w:ind w:left="6480" w:hanging="360"/>
      </w:pPr>
      <w:rPr>
        <w:rFonts w:ascii="Wingdings" w:hAnsi="Wingdings"/>
      </w:rPr>
    </w:lvl>
  </w:abstractNum>
  <w:abstractNum w:abstractNumId="226" w15:restartNumberingAfterBreak="0">
    <w:nsid w:val="000000E3"/>
    <w:multiLevelType w:val="hybridMultilevel"/>
    <w:tmpl w:val="000000E3"/>
    <w:lvl w:ilvl="0" w:tplc="6812E448">
      <w:start w:val="1"/>
      <w:numFmt w:val="bullet"/>
      <w:lvlText w:val=""/>
      <w:lvlJc w:val="left"/>
      <w:pPr>
        <w:ind w:left="720" w:hanging="360"/>
      </w:pPr>
      <w:rPr>
        <w:rFonts w:ascii="Symbol" w:hAnsi="Symbol"/>
      </w:rPr>
    </w:lvl>
    <w:lvl w:ilvl="1" w:tplc="361A1632">
      <w:start w:val="1"/>
      <w:numFmt w:val="bullet"/>
      <w:lvlText w:val="o"/>
      <w:lvlJc w:val="left"/>
      <w:pPr>
        <w:tabs>
          <w:tab w:val="num" w:pos="1440"/>
        </w:tabs>
        <w:ind w:left="1440" w:hanging="360"/>
      </w:pPr>
      <w:rPr>
        <w:rFonts w:ascii="Courier New" w:hAnsi="Courier New"/>
      </w:rPr>
    </w:lvl>
    <w:lvl w:ilvl="2" w:tplc="F8580118">
      <w:start w:val="1"/>
      <w:numFmt w:val="bullet"/>
      <w:lvlText w:val=""/>
      <w:lvlJc w:val="left"/>
      <w:pPr>
        <w:tabs>
          <w:tab w:val="num" w:pos="2160"/>
        </w:tabs>
        <w:ind w:left="2160" w:hanging="360"/>
      </w:pPr>
      <w:rPr>
        <w:rFonts w:ascii="Wingdings" w:hAnsi="Wingdings"/>
      </w:rPr>
    </w:lvl>
    <w:lvl w:ilvl="3" w:tplc="47A013CA">
      <w:start w:val="1"/>
      <w:numFmt w:val="bullet"/>
      <w:lvlText w:val=""/>
      <w:lvlJc w:val="left"/>
      <w:pPr>
        <w:tabs>
          <w:tab w:val="num" w:pos="2880"/>
        </w:tabs>
        <w:ind w:left="2880" w:hanging="360"/>
      </w:pPr>
      <w:rPr>
        <w:rFonts w:ascii="Symbol" w:hAnsi="Symbol"/>
      </w:rPr>
    </w:lvl>
    <w:lvl w:ilvl="4" w:tplc="9B7A17F2">
      <w:start w:val="1"/>
      <w:numFmt w:val="bullet"/>
      <w:lvlText w:val="o"/>
      <w:lvlJc w:val="left"/>
      <w:pPr>
        <w:tabs>
          <w:tab w:val="num" w:pos="3600"/>
        </w:tabs>
        <w:ind w:left="3600" w:hanging="360"/>
      </w:pPr>
      <w:rPr>
        <w:rFonts w:ascii="Courier New" w:hAnsi="Courier New"/>
      </w:rPr>
    </w:lvl>
    <w:lvl w:ilvl="5" w:tplc="F0DCDCF0">
      <w:start w:val="1"/>
      <w:numFmt w:val="bullet"/>
      <w:lvlText w:val=""/>
      <w:lvlJc w:val="left"/>
      <w:pPr>
        <w:tabs>
          <w:tab w:val="num" w:pos="4320"/>
        </w:tabs>
        <w:ind w:left="4320" w:hanging="360"/>
      </w:pPr>
      <w:rPr>
        <w:rFonts w:ascii="Wingdings" w:hAnsi="Wingdings"/>
      </w:rPr>
    </w:lvl>
    <w:lvl w:ilvl="6" w:tplc="9A960ECE">
      <w:start w:val="1"/>
      <w:numFmt w:val="bullet"/>
      <w:lvlText w:val=""/>
      <w:lvlJc w:val="left"/>
      <w:pPr>
        <w:tabs>
          <w:tab w:val="num" w:pos="5040"/>
        </w:tabs>
        <w:ind w:left="5040" w:hanging="360"/>
      </w:pPr>
      <w:rPr>
        <w:rFonts w:ascii="Symbol" w:hAnsi="Symbol"/>
      </w:rPr>
    </w:lvl>
    <w:lvl w:ilvl="7" w:tplc="744E403C">
      <w:start w:val="1"/>
      <w:numFmt w:val="bullet"/>
      <w:lvlText w:val="o"/>
      <w:lvlJc w:val="left"/>
      <w:pPr>
        <w:tabs>
          <w:tab w:val="num" w:pos="5760"/>
        </w:tabs>
        <w:ind w:left="5760" w:hanging="360"/>
      </w:pPr>
      <w:rPr>
        <w:rFonts w:ascii="Courier New" w:hAnsi="Courier New"/>
      </w:rPr>
    </w:lvl>
    <w:lvl w:ilvl="8" w:tplc="AA064CDE">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hybridMultilevel"/>
    <w:tmpl w:val="000000E4"/>
    <w:lvl w:ilvl="0" w:tplc="5D6E994C">
      <w:start w:val="1"/>
      <w:numFmt w:val="bullet"/>
      <w:lvlText w:val=""/>
      <w:lvlJc w:val="left"/>
      <w:pPr>
        <w:ind w:left="720" w:hanging="360"/>
      </w:pPr>
      <w:rPr>
        <w:rFonts w:ascii="Symbol" w:hAnsi="Symbol"/>
      </w:rPr>
    </w:lvl>
    <w:lvl w:ilvl="1" w:tplc="7DDE554E">
      <w:start w:val="1"/>
      <w:numFmt w:val="bullet"/>
      <w:lvlText w:val="o"/>
      <w:lvlJc w:val="left"/>
      <w:pPr>
        <w:tabs>
          <w:tab w:val="num" w:pos="1440"/>
        </w:tabs>
        <w:ind w:left="1440" w:hanging="360"/>
      </w:pPr>
      <w:rPr>
        <w:rFonts w:ascii="Courier New" w:hAnsi="Courier New"/>
      </w:rPr>
    </w:lvl>
    <w:lvl w:ilvl="2" w:tplc="1F927042">
      <w:start w:val="1"/>
      <w:numFmt w:val="bullet"/>
      <w:lvlText w:val=""/>
      <w:lvlJc w:val="left"/>
      <w:pPr>
        <w:tabs>
          <w:tab w:val="num" w:pos="2160"/>
        </w:tabs>
        <w:ind w:left="2160" w:hanging="360"/>
      </w:pPr>
      <w:rPr>
        <w:rFonts w:ascii="Wingdings" w:hAnsi="Wingdings"/>
      </w:rPr>
    </w:lvl>
    <w:lvl w:ilvl="3" w:tplc="06764992">
      <w:start w:val="1"/>
      <w:numFmt w:val="bullet"/>
      <w:lvlText w:val=""/>
      <w:lvlJc w:val="left"/>
      <w:pPr>
        <w:tabs>
          <w:tab w:val="num" w:pos="2880"/>
        </w:tabs>
        <w:ind w:left="2880" w:hanging="360"/>
      </w:pPr>
      <w:rPr>
        <w:rFonts w:ascii="Symbol" w:hAnsi="Symbol"/>
      </w:rPr>
    </w:lvl>
    <w:lvl w:ilvl="4" w:tplc="C5B2CF92">
      <w:start w:val="1"/>
      <w:numFmt w:val="bullet"/>
      <w:lvlText w:val="o"/>
      <w:lvlJc w:val="left"/>
      <w:pPr>
        <w:tabs>
          <w:tab w:val="num" w:pos="3600"/>
        </w:tabs>
        <w:ind w:left="3600" w:hanging="360"/>
      </w:pPr>
      <w:rPr>
        <w:rFonts w:ascii="Courier New" w:hAnsi="Courier New"/>
      </w:rPr>
    </w:lvl>
    <w:lvl w:ilvl="5" w:tplc="A5B0E780">
      <w:start w:val="1"/>
      <w:numFmt w:val="bullet"/>
      <w:lvlText w:val=""/>
      <w:lvlJc w:val="left"/>
      <w:pPr>
        <w:tabs>
          <w:tab w:val="num" w:pos="4320"/>
        </w:tabs>
        <w:ind w:left="4320" w:hanging="360"/>
      </w:pPr>
      <w:rPr>
        <w:rFonts w:ascii="Wingdings" w:hAnsi="Wingdings"/>
      </w:rPr>
    </w:lvl>
    <w:lvl w:ilvl="6" w:tplc="ADF0664C">
      <w:start w:val="1"/>
      <w:numFmt w:val="bullet"/>
      <w:lvlText w:val=""/>
      <w:lvlJc w:val="left"/>
      <w:pPr>
        <w:tabs>
          <w:tab w:val="num" w:pos="5040"/>
        </w:tabs>
        <w:ind w:left="5040" w:hanging="360"/>
      </w:pPr>
      <w:rPr>
        <w:rFonts w:ascii="Symbol" w:hAnsi="Symbol"/>
      </w:rPr>
    </w:lvl>
    <w:lvl w:ilvl="7" w:tplc="E5D6FBEE">
      <w:start w:val="1"/>
      <w:numFmt w:val="bullet"/>
      <w:lvlText w:val="o"/>
      <w:lvlJc w:val="left"/>
      <w:pPr>
        <w:tabs>
          <w:tab w:val="num" w:pos="5760"/>
        </w:tabs>
        <w:ind w:left="5760" w:hanging="360"/>
      </w:pPr>
      <w:rPr>
        <w:rFonts w:ascii="Courier New" w:hAnsi="Courier New"/>
      </w:rPr>
    </w:lvl>
    <w:lvl w:ilvl="8" w:tplc="7CD2EE8A">
      <w:start w:val="1"/>
      <w:numFmt w:val="bullet"/>
      <w:lvlText w:val=""/>
      <w:lvlJc w:val="left"/>
      <w:pPr>
        <w:tabs>
          <w:tab w:val="num" w:pos="6480"/>
        </w:tabs>
        <w:ind w:left="6480" w:hanging="360"/>
      </w:pPr>
      <w:rPr>
        <w:rFonts w:ascii="Wingdings" w:hAnsi="Wingdings"/>
      </w:rPr>
    </w:lvl>
  </w:abstractNum>
  <w:abstractNum w:abstractNumId="228" w15:restartNumberingAfterBreak="0">
    <w:nsid w:val="000000E5"/>
    <w:multiLevelType w:val="hybridMultilevel"/>
    <w:tmpl w:val="000000E5"/>
    <w:lvl w:ilvl="0" w:tplc="AC4462E8">
      <w:start w:val="1"/>
      <w:numFmt w:val="bullet"/>
      <w:lvlText w:val=""/>
      <w:lvlJc w:val="left"/>
      <w:pPr>
        <w:ind w:left="720" w:hanging="360"/>
      </w:pPr>
      <w:rPr>
        <w:rFonts w:ascii="Symbol" w:hAnsi="Symbol"/>
      </w:rPr>
    </w:lvl>
    <w:lvl w:ilvl="1" w:tplc="D10C4DAA">
      <w:start w:val="1"/>
      <w:numFmt w:val="bullet"/>
      <w:lvlText w:val="o"/>
      <w:lvlJc w:val="left"/>
      <w:pPr>
        <w:tabs>
          <w:tab w:val="num" w:pos="1440"/>
        </w:tabs>
        <w:ind w:left="1440" w:hanging="360"/>
      </w:pPr>
      <w:rPr>
        <w:rFonts w:ascii="Courier New" w:hAnsi="Courier New"/>
      </w:rPr>
    </w:lvl>
    <w:lvl w:ilvl="2" w:tplc="C6C6574E">
      <w:start w:val="1"/>
      <w:numFmt w:val="bullet"/>
      <w:lvlText w:val=""/>
      <w:lvlJc w:val="left"/>
      <w:pPr>
        <w:tabs>
          <w:tab w:val="num" w:pos="2160"/>
        </w:tabs>
        <w:ind w:left="2160" w:hanging="360"/>
      </w:pPr>
      <w:rPr>
        <w:rFonts w:ascii="Wingdings" w:hAnsi="Wingdings"/>
      </w:rPr>
    </w:lvl>
    <w:lvl w:ilvl="3" w:tplc="B9B8667E">
      <w:start w:val="1"/>
      <w:numFmt w:val="bullet"/>
      <w:lvlText w:val=""/>
      <w:lvlJc w:val="left"/>
      <w:pPr>
        <w:tabs>
          <w:tab w:val="num" w:pos="2880"/>
        </w:tabs>
        <w:ind w:left="2880" w:hanging="360"/>
      </w:pPr>
      <w:rPr>
        <w:rFonts w:ascii="Symbol" w:hAnsi="Symbol"/>
      </w:rPr>
    </w:lvl>
    <w:lvl w:ilvl="4" w:tplc="6E0AFFBE">
      <w:start w:val="1"/>
      <w:numFmt w:val="bullet"/>
      <w:lvlText w:val="o"/>
      <w:lvlJc w:val="left"/>
      <w:pPr>
        <w:tabs>
          <w:tab w:val="num" w:pos="3600"/>
        </w:tabs>
        <w:ind w:left="3600" w:hanging="360"/>
      </w:pPr>
      <w:rPr>
        <w:rFonts w:ascii="Courier New" w:hAnsi="Courier New"/>
      </w:rPr>
    </w:lvl>
    <w:lvl w:ilvl="5" w:tplc="AE82367E">
      <w:start w:val="1"/>
      <w:numFmt w:val="bullet"/>
      <w:lvlText w:val=""/>
      <w:lvlJc w:val="left"/>
      <w:pPr>
        <w:tabs>
          <w:tab w:val="num" w:pos="4320"/>
        </w:tabs>
        <w:ind w:left="4320" w:hanging="360"/>
      </w:pPr>
      <w:rPr>
        <w:rFonts w:ascii="Wingdings" w:hAnsi="Wingdings"/>
      </w:rPr>
    </w:lvl>
    <w:lvl w:ilvl="6" w:tplc="10FC073C">
      <w:start w:val="1"/>
      <w:numFmt w:val="bullet"/>
      <w:lvlText w:val=""/>
      <w:lvlJc w:val="left"/>
      <w:pPr>
        <w:tabs>
          <w:tab w:val="num" w:pos="5040"/>
        </w:tabs>
        <w:ind w:left="5040" w:hanging="360"/>
      </w:pPr>
      <w:rPr>
        <w:rFonts w:ascii="Symbol" w:hAnsi="Symbol"/>
      </w:rPr>
    </w:lvl>
    <w:lvl w:ilvl="7" w:tplc="C25A7A96">
      <w:start w:val="1"/>
      <w:numFmt w:val="bullet"/>
      <w:lvlText w:val="o"/>
      <w:lvlJc w:val="left"/>
      <w:pPr>
        <w:tabs>
          <w:tab w:val="num" w:pos="5760"/>
        </w:tabs>
        <w:ind w:left="5760" w:hanging="360"/>
      </w:pPr>
      <w:rPr>
        <w:rFonts w:ascii="Courier New" w:hAnsi="Courier New"/>
      </w:rPr>
    </w:lvl>
    <w:lvl w:ilvl="8" w:tplc="56D24AF6">
      <w:start w:val="1"/>
      <w:numFmt w:val="bullet"/>
      <w:lvlText w:val=""/>
      <w:lvlJc w:val="left"/>
      <w:pPr>
        <w:tabs>
          <w:tab w:val="num" w:pos="6480"/>
        </w:tabs>
        <w:ind w:left="6480" w:hanging="360"/>
      </w:pPr>
      <w:rPr>
        <w:rFonts w:ascii="Wingdings" w:hAnsi="Wingdings"/>
      </w:rPr>
    </w:lvl>
  </w:abstractNum>
  <w:abstractNum w:abstractNumId="229" w15:restartNumberingAfterBreak="0">
    <w:nsid w:val="000000E6"/>
    <w:multiLevelType w:val="hybridMultilevel"/>
    <w:tmpl w:val="000000E6"/>
    <w:lvl w:ilvl="0" w:tplc="992E258A">
      <w:start w:val="1"/>
      <w:numFmt w:val="bullet"/>
      <w:lvlText w:val=""/>
      <w:lvlJc w:val="left"/>
      <w:pPr>
        <w:ind w:left="720" w:hanging="360"/>
      </w:pPr>
      <w:rPr>
        <w:rFonts w:ascii="Symbol" w:hAnsi="Symbol"/>
      </w:rPr>
    </w:lvl>
    <w:lvl w:ilvl="1" w:tplc="71A8CC30">
      <w:start w:val="1"/>
      <w:numFmt w:val="bullet"/>
      <w:lvlText w:val="o"/>
      <w:lvlJc w:val="left"/>
      <w:pPr>
        <w:tabs>
          <w:tab w:val="num" w:pos="1440"/>
        </w:tabs>
        <w:ind w:left="1440" w:hanging="360"/>
      </w:pPr>
      <w:rPr>
        <w:rFonts w:ascii="Courier New" w:hAnsi="Courier New"/>
      </w:rPr>
    </w:lvl>
    <w:lvl w:ilvl="2" w:tplc="E320CA06">
      <w:start w:val="1"/>
      <w:numFmt w:val="bullet"/>
      <w:lvlText w:val=""/>
      <w:lvlJc w:val="left"/>
      <w:pPr>
        <w:tabs>
          <w:tab w:val="num" w:pos="2160"/>
        </w:tabs>
        <w:ind w:left="2160" w:hanging="360"/>
      </w:pPr>
      <w:rPr>
        <w:rFonts w:ascii="Wingdings" w:hAnsi="Wingdings"/>
      </w:rPr>
    </w:lvl>
    <w:lvl w:ilvl="3" w:tplc="BFF81D94">
      <w:start w:val="1"/>
      <w:numFmt w:val="bullet"/>
      <w:lvlText w:val=""/>
      <w:lvlJc w:val="left"/>
      <w:pPr>
        <w:tabs>
          <w:tab w:val="num" w:pos="2880"/>
        </w:tabs>
        <w:ind w:left="2880" w:hanging="360"/>
      </w:pPr>
      <w:rPr>
        <w:rFonts w:ascii="Symbol" w:hAnsi="Symbol"/>
      </w:rPr>
    </w:lvl>
    <w:lvl w:ilvl="4" w:tplc="1F94BE6E">
      <w:start w:val="1"/>
      <w:numFmt w:val="bullet"/>
      <w:lvlText w:val="o"/>
      <w:lvlJc w:val="left"/>
      <w:pPr>
        <w:tabs>
          <w:tab w:val="num" w:pos="3600"/>
        </w:tabs>
        <w:ind w:left="3600" w:hanging="360"/>
      </w:pPr>
      <w:rPr>
        <w:rFonts w:ascii="Courier New" w:hAnsi="Courier New"/>
      </w:rPr>
    </w:lvl>
    <w:lvl w:ilvl="5" w:tplc="366C4034">
      <w:start w:val="1"/>
      <w:numFmt w:val="bullet"/>
      <w:lvlText w:val=""/>
      <w:lvlJc w:val="left"/>
      <w:pPr>
        <w:tabs>
          <w:tab w:val="num" w:pos="4320"/>
        </w:tabs>
        <w:ind w:left="4320" w:hanging="360"/>
      </w:pPr>
      <w:rPr>
        <w:rFonts w:ascii="Wingdings" w:hAnsi="Wingdings"/>
      </w:rPr>
    </w:lvl>
    <w:lvl w:ilvl="6" w:tplc="7A2A444C">
      <w:start w:val="1"/>
      <w:numFmt w:val="bullet"/>
      <w:lvlText w:val=""/>
      <w:lvlJc w:val="left"/>
      <w:pPr>
        <w:tabs>
          <w:tab w:val="num" w:pos="5040"/>
        </w:tabs>
        <w:ind w:left="5040" w:hanging="360"/>
      </w:pPr>
      <w:rPr>
        <w:rFonts w:ascii="Symbol" w:hAnsi="Symbol"/>
      </w:rPr>
    </w:lvl>
    <w:lvl w:ilvl="7" w:tplc="865C1EB2">
      <w:start w:val="1"/>
      <w:numFmt w:val="bullet"/>
      <w:lvlText w:val="o"/>
      <w:lvlJc w:val="left"/>
      <w:pPr>
        <w:tabs>
          <w:tab w:val="num" w:pos="5760"/>
        </w:tabs>
        <w:ind w:left="5760" w:hanging="360"/>
      </w:pPr>
      <w:rPr>
        <w:rFonts w:ascii="Courier New" w:hAnsi="Courier New"/>
      </w:rPr>
    </w:lvl>
    <w:lvl w:ilvl="8" w:tplc="D2582376">
      <w:start w:val="1"/>
      <w:numFmt w:val="bullet"/>
      <w:lvlText w:val=""/>
      <w:lvlJc w:val="left"/>
      <w:pPr>
        <w:tabs>
          <w:tab w:val="num" w:pos="6480"/>
        </w:tabs>
        <w:ind w:left="6480" w:hanging="360"/>
      </w:pPr>
      <w:rPr>
        <w:rFonts w:ascii="Wingdings" w:hAnsi="Wingdings"/>
      </w:rPr>
    </w:lvl>
  </w:abstractNum>
  <w:abstractNum w:abstractNumId="230" w15:restartNumberingAfterBreak="0">
    <w:nsid w:val="000000E7"/>
    <w:multiLevelType w:val="hybridMultilevel"/>
    <w:tmpl w:val="000000E7"/>
    <w:lvl w:ilvl="0" w:tplc="597A074A">
      <w:start w:val="1"/>
      <w:numFmt w:val="bullet"/>
      <w:lvlText w:val=""/>
      <w:lvlJc w:val="left"/>
      <w:pPr>
        <w:ind w:left="720" w:hanging="360"/>
      </w:pPr>
      <w:rPr>
        <w:rFonts w:ascii="Symbol" w:hAnsi="Symbol"/>
      </w:rPr>
    </w:lvl>
    <w:lvl w:ilvl="1" w:tplc="F40CF126">
      <w:start w:val="1"/>
      <w:numFmt w:val="bullet"/>
      <w:lvlText w:val="o"/>
      <w:lvlJc w:val="left"/>
      <w:pPr>
        <w:tabs>
          <w:tab w:val="num" w:pos="1440"/>
        </w:tabs>
        <w:ind w:left="1440" w:hanging="360"/>
      </w:pPr>
      <w:rPr>
        <w:rFonts w:ascii="Courier New" w:hAnsi="Courier New"/>
      </w:rPr>
    </w:lvl>
    <w:lvl w:ilvl="2" w:tplc="CDB2E028">
      <w:start w:val="1"/>
      <w:numFmt w:val="bullet"/>
      <w:lvlText w:val=""/>
      <w:lvlJc w:val="left"/>
      <w:pPr>
        <w:tabs>
          <w:tab w:val="num" w:pos="2160"/>
        </w:tabs>
        <w:ind w:left="2160" w:hanging="360"/>
      </w:pPr>
      <w:rPr>
        <w:rFonts w:ascii="Wingdings" w:hAnsi="Wingdings"/>
      </w:rPr>
    </w:lvl>
    <w:lvl w:ilvl="3" w:tplc="F08AA084">
      <w:start w:val="1"/>
      <w:numFmt w:val="bullet"/>
      <w:lvlText w:val=""/>
      <w:lvlJc w:val="left"/>
      <w:pPr>
        <w:tabs>
          <w:tab w:val="num" w:pos="2880"/>
        </w:tabs>
        <w:ind w:left="2880" w:hanging="360"/>
      </w:pPr>
      <w:rPr>
        <w:rFonts w:ascii="Symbol" w:hAnsi="Symbol"/>
      </w:rPr>
    </w:lvl>
    <w:lvl w:ilvl="4" w:tplc="8F1ED5DC">
      <w:start w:val="1"/>
      <w:numFmt w:val="bullet"/>
      <w:lvlText w:val="o"/>
      <w:lvlJc w:val="left"/>
      <w:pPr>
        <w:tabs>
          <w:tab w:val="num" w:pos="3600"/>
        </w:tabs>
        <w:ind w:left="3600" w:hanging="360"/>
      </w:pPr>
      <w:rPr>
        <w:rFonts w:ascii="Courier New" w:hAnsi="Courier New"/>
      </w:rPr>
    </w:lvl>
    <w:lvl w:ilvl="5" w:tplc="D9F87ECA">
      <w:start w:val="1"/>
      <w:numFmt w:val="bullet"/>
      <w:lvlText w:val=""/>
      <w:lvlJc w:val="left"/>
      <w:pPr>
        <w:tabs>
          <w:tab w:val="num" w:pos="4320"/>
        </w:tabs>
        <w:ind w:left="4320" w:hanging="360"/>
      </w:pPr>
      <w:rPr>
        <w:rFonts w:ascii="Wingdings" w:hAnsi="Wingdings"/>
      </w:rPr>
    </w:lvl>
    <w:lvl w:ilvl="6" w:tplc="A030C944">
      <w:start w:val="1"/>
      <w:numFmt w:val="bullet"/>
      <w:lvlText w:val=""/>
      <w:lvlJc w:val="left"/>
      <w:pPr>
        <w:tabs>
          <w:tab w:val="num" w:pos="5040"/>
        </w:tabs>
        <w:ind w:left="5040" w:hanging="360"/>
      </w:pPr>
      <w:rPr>
        <w:rFonts w:ascii="Symbol" w:hAnsi="Symbol"/>
      </w:rPr>
    </w:lvl>
    <w:lvl w:ilvl="7" w:tplc="D4D23E88">
      <w:start w:val="1"/>
      <w:numFmt w:val="bullet"/>
      <w:lvlText w:val="o"/>
      <w:lvlJc w:val="left"/>
      <w:pPr>
        <w:tabs>
          <w:tab w:val="num" w:pos="5760"/>
        </w:tabs>
        <w:ind w:left="5760" w:hanging="360"/>
      </w:pPr>
      <w:rPr>
        <w:rFonts w:ascii="Courier New" w:hAnsi="Courier New"/>
      </w:rPr>
    </w:lvl>
    <w:lvl w:ilvl="8" w:tplc="744AB49E">
      <w:start w:val="1"/>
      <w:numFmt w:val="bullet"/>
      <w:lvlText w:val=""/>
      <w:lvlJc w:val="left"/>
      <w:pPr>
        <w:tabs>
          <w:tab w:val="num" w:pos="6480"/>
        </w:tabs>
        <w:ind w:left="6480" w:hanging="360"/>
      </w:pPr>
      <w:rPr>
        <w:rFonts w:ascii="Wingdings" w:hAnsi="Wingdings"/>
      </w:rPr>
    </w:lvl>
  </w:abstractNum>
  <w:abstractNum w:abstractNumId="231" w15:restartNumberingAfterBreak="0">
    <w:nsid w:val="000000E8"/>
    <w:multiLevelType w:val="hybridMultilevel"/>
    <w:tmpl w:val="000000E8"/>
    <w:lvl w:ilvl="0" w:tplc="3410B0E0">
      <w:start w:val="1"/>
      <w:numFmt w:val="bullet"/>
      <w:lvlText w:val=""/>
      <w:lvlJc w:val="left"/>
      <w:pPr>
        <w:ind w:left="720" w:hanging="360"/>
      </w:pPr>
      <w:rPr>
        <w:rFonts w:ascii="Symbol" w:hAnsi="Symbol"/>
      </w:rPr>
    </w:lvl>
    <w:lvl w:ilvl="1" w:tplc="333C1272">
      <w:start w:val="1"/>
      <w:numFmt w:val="bullet"/>
      <w:lvlText w:val="o"/>
      <w:lvlJc w:val="left"/>
      <w:pPr>
        <w:tabs>
          <w:tab w:val="num" w:pos="1440"/>
        </w:tabs>
        <w:ind w:left="1440" w:hanging="360"/>
      </w:pPr>
      <w:rPr>
        <w:rFonts w:ascii="Courier New" w:hAnsi="Courier New"/>
      </w:rPr>
    </w:lvl>
    <w:lvl w:ilvl="2" w:tplc="F45286F4">
      <w:start w:val="1"/>
      <w:numFmt w:val="bullet"/>
      <w:lvlText w:val=""/>
      <w:lvlJc w:val="left"/>
      <w:pPr>
        <w:tabs>
          <w:tab w:val="num" w:pos="2160"/>
        </w:tabs>
        <w:ind w:left="2160" w:hanging="360"/>
      </w:pPr>
      <w:rPr>
        <w:rFonts w:ascii="Wingdings" w:hAnsi="Wingdings"/>
      </w:rPr>
    </w:lvl>
    <w:lvl w:ilvl="3" w:tplc="B0F2CAF0">
      <w:start w:val="1"/>
      <w:numFmt w:val="bullet"/>
      <w:lvlText w:val=""/>
      <w:lvlJc w:val="left"/>
      <w:pPr>
        <w:tabs>
          <w:tab w:val="num" w:pos="2880"/>
        </w:tabs>
        <w:ind w:left="2880" w:hanging="360"/>
      </w:pPr>
      <w:rPr>
        <w:rFonts w:ascii="Symbol" w:hAnsi="Symbol"/>
      </w:rPr>
    </w:lvl>
    <w:lvl w:ilvl="4" w:tplc="FBA6C052">
      <w:start w:val="1"/>
      <w:numFmt w:val="bullet"/>
      <w:lvlText w:val="o"/>
      <w:lvlJc w:val="left"/>
      <w:pPr>
        <w:tabs>
          <w:tab w:val="num" w:pos="3600"/>
        </w:tabs>
        <w:ind w:left="3600" w:hanging="360"/>
      </w:pPr>
      <w:rPr>
        <w:rFonts w:ascii="Courier New" w:hAnsi="Courier New"/>
      </w:rPr>
    </w:lvl>
    <w:lvl w:ilvl="5" w:tplc="B63ED77A">
      <w:start w:val="1"/>
      <w:numFmt w:val="bullet"/>
      <w:lvlText w:val=""/>
      <w:lvlJc w:val="left"/>
      <w:pPr>
        <w:tabs>
          <w:tab w:val="num" w:pos="4320"/>
        </w:tabs>
        <w:ind w:left="4320" w:hanging="360"/>
      </w:pPr>
      <w:rPr>
        <w:rFonts w:ascii="Wingdings" w:hAnsi="Wingdings"/>
      </w:rPr>
    </w:lvl>
    <w:lvl w:ilvl="6" w:tplc="F7D89FCC">
      <w:start w:val="1"/>
      <w:numFmt w:val="bullet"/>
      <w:lvlText w:val=""/>
      <w:lvlJc w:val="left"/>
      <w:pPr>
        <w:tabs>
          <w:tab w:val="num" w:pos="5040"/>
        </w:tabs>
        <w:ind w:left="5040" w:hanging="360"/>
      </w:pPr>
      <w:rPr>
        <w:rFonts w:ascii="Symbol" w:hAnsi="Symbol"/>
      </w:rPr>
    </w:lvl>
    <w:lvl w:ilvl="7" w:tplc="E5A6C0D2">
      <w:start w:val="1"/>
      <w:numFmt w:val="bullet"/>
      <w:lvlText w:val="o"/>
      <w:lvlJc w:val="left"/>
      <w:pPr>
        <w:tabs>
          <w:tab w:val="num" w:pos="5760"/>
        </w:tabs>
        <w:ind w:left="5760" w:hanging="360"/>
      </w:pPr>
      <w:rPr>
        <w:rFonts w:ascii="Courier New" w:hAnsi="Courier New"/>
      </w:rPr>
    </w:lvl>
    <w:lvl w:ilvl="8" w:tplc="E2349C96">
      <w:start w:val="1"/>
      <w:numFmt w:val="bullet"/>
      <w:lvlText w:val=""/>
      <w:lvlJc w:val="left"/>
      <w:pPr>
        <w:tabs>
          <w:tab w:val="num" w:pos="6480"/>
        </w:tabs>
        <w:ind w:left="6480" w:hanging="360"/>
      </w:pPr>
      <w:rPr>
        <w:rFonts w:ascii="Wingdings" w:hAnsi="Wingdings"/>
      </w:rPr>
    </w:lvl>
  </w:abstractNum>
  <w:abstractNum w:abstractNumId="232" w15:restartNumberingAfterBreak="0">
    <w:nsid w:val="000000E9"/>
    <w:multiLevelType w:val="hybridMultilevel"/>
    <w:tmpl w:val="000000E9"/>
    <w:lvl w:ilvl="0" w:tplc="CE7C1F50">
      <w:start w:val="1"/>
      <w:numFmt w:val="bullet"/>
      <w:lvlText w:val=""/>
      <w:lvlJc w:val="left"/>
      <w:pPr>
        <w:ind w:left="720" w:hanging="360"/>
      </w:pPr>
      <w:rPr>
        <w:rFonts w:ascii="Symbol" w:hAnsi="Symbol"/>
      </w:rPr>
    </w:lvl>
    <w:lvl w:ilvl="1" w:tplc="ACA6FEDC">
      <w:start w:val="1"/>
      <w:numFmt w:val="bullet"/>
      <w:lvlText w:val="o"/>
      <w:lvlJc w:val="left"/>
      <w:pPr>
        <w:tabs>
          <w:tab w:val="num" w:pos="1440"/>
        </w:tabs>
        <w:ind w:left="1440" w:hanging="360"/>
      </w:pPr>
      <w:rPr>
        <w:rFonts w:ascii="Courier New" w:hAnsi="Courier New"/>
      </w:rPr>
    </w:lvl>
    <w:lvl w:ilvl="2" w:tplc="DA30E050">
      <w:start w:val="1"/>
      <w:numFmt w:val="bullet"/>
      <w:lvlText w:val=""/>
      <w:lvlJc w:val="left"/>
      <w:pPr>
        <w:tabs>
          <w:tab w:val="num" w:pos="2160"/>
        </w:tabs>
        <w:ind w:left="2160" w:hanging="360"/>
      </w:pPr>
      <w:rPr>
        <w:rFonts w:ascii="Wingdings" w:hAnsi="Wingdings"/>
      </w:rPr>
    </w:lvl>
    <w:lvl w:ilvl="3" w:tplc="EDB4AB0E">
      <w:start w:val="1"/>
      <w:numFmt w:val="bullet"/>
      <w:lvlText w:val=""/>
      <w:lvlJc w:val="left"/>
      <w:pPr>
        <w:tabs>
          <w:tab w:val="num" w:pos="2880"/>
        </w:tabs>
        <w:ind w:left="2880" w:hanging="360"/>
      </w:pPr>
      <w:rPr>
        <w:rFonts w:ascii="Symbol" w:hAnsi="Symbol"/>
      </w:rPr>
    </w:lvl>
    <w:lvl w:ilvl="4" w:tplc="AE5476B6">
      <w:start w:val="1"/>
      <w:numFmt w:val="bullet"/>
      <w:lvlText w:val="o"/>
      <w:lvlJc w:val="left"/>
      <w:pPr>
        <w:tabs>
          <w:tab w:val="num" w:pos="3600"/>
        </w:tabs>
        <w:ind w:left="3600" w:hanging="360"/>
      </w:pPr>
      <w:rPr>
        <w:rFonts w:ascii="Courier New" w:hAnsi="Courier New"/>
      </w:rPr>
    </w:lvl>
    <w:lvl w:ilvl="5" w:tplc="86B08CB0">
      <w:start w:val="1"/>
      <w:numFmt w:val="bullet"/>
      <w:lvlText w:val=""/>
      <w:lvlJc w:val="left"/>
      <w:pPr>
        <w:tabs>
          <w:tab w:val="num" w:pos="4320"/>
        </w:tabs>
        <w:ind w:left="4320" w:hanging="360"/>
      </w:pPr>
      <w:rPr>
        <w:rFonts w:ascii="Wingdings" w:hAnsi="Wingdings"/>
      </w:rPr>
    </w:lvl>
    <w:lvl w:ilvl="6" w:tplc="DA9C43E6">
      <w:start w:val="1"/>
      <w:numFmt w:val="bullet"/>
      <w:lvlText w:val=""/>
      <w:lvlJc w:val="left"/>
      <w:pPr>
        <w:tabs>
          <w:tab w:val="num" w:pos="5040"/>
        </w:tabs>
        <w:ind w:left="5040" w:hanging="360"/>
      </w:pPr>
      <w:rPr>
        <w:rFonts w:ascii="Symbol" w:hAnsi="Symbol"/>
      </w:rPr>
    </w:lvl>
    <w:lvl w:ilvl="7" w:tplc="496044D2">
      <w:start w:val="1"/>
      <w:numFmt w:val="bullet"/>
      <w:lvlText w:val="o"/>
      <w:lvlJc w:val="left"/>
      <w:pPr>
        <w:tabs>
          <w:tab w:val="num" w:pos="5760"/>
        </w:tabs>
        <w:ind w:left="5760" w:hanging="360"/>
      </w:pPr>
      <w:rPr>
        <w:rFonts w:ascii="Courier New" w:hAnsi="Courier New"/>
      </w:rPr>
    </w:lvl>
    <w:lvl w:ilvl="8" w:tplc="A6383A04">
      <w:start w:val="1"/>
      <w:numFmt w:val="bullet"/>
      <w:lvlText w:val=""/>
      <w:lvlJc w:val="left"/>
      <w:pPr>
        <w:tabs>
          <w:tab w:val="num" w:pos="6480"/>
        </w:tabs>
        <w:ind w:left="6480" w:hanging="360"/>
      </w:pPr>
      <w:rPr>
        <w:rFonts w:ascii="Wingdings" w:hAnsi="Wingdings"/>
      </w:rPr>
    </w:lvl>
  </w:abstractNum>
  <w:abstractNum w:abstractNumId="233" w15:restartNumberingAfterBreak="0">
    <w:nsid w:val="000000EA"/>
    <w:multiLevelType w:val="hybridMultilevel"/>
    <w:tmpl w:val="000000EA"/>
    <w:lvl w:ilvl="0" w:tplc="1F960A1C">
      <w:start w:val="1"/>
      <w:numFmt w:val="bullet"/>
      <w:lvlText w:val=""/>
      <w:lvlJc w:val="left"/>
      <w:pPr>
        <w:ind w:left="720" w:hanging="360"/>
      </w:pPr>
      <w:rPr>
        <w:rFonts w:ascii="Symbol" w:hAnsi="Symbol"/>
      </w:rPr>
    </w:lvl>
    <w:lvl w:ilvl="1" w:tplc="3174AD60">
      <w:start w:val="1"/>
      <w:numFmt w:val="bullet"/>
      <w:lvlText w:val="o"/>
      <w:lvlJc w:val="left"/>
      <w:pPr>
        <w:tabs>
          <w:tab w:val="num" w:pos="1440"/>
        </w:tabs>
        <w:ind w:left="1440" w:hanging="360"/>
      </w:pPr>
      <w:rPr>
        <w:rFonts w:ascii="Courier New" w:hAnsi="Courier New"/>
      </w:rPr>
    </w:lvl>
    <w:lvl w:ilvl="2" w:tplc="C360E178">
      <w:start w:val="1"/>
      <w:numFmt w:val="bullet"/>
      <w:lvlText w:val=""/>
      <w:lvlJc w:val="left"/>
      <w:pPr>
        <w:tabs>
          <w:tab w:val="num" w:pos="2160"/>
        </w:tabs>
        <w:ind w:left="2160" w:hanging="360"/>
      </w:pPr>
      <w:rPr>
        <w:rFonts w:ascii="Wingdings" w:hAnsi="Wingdings"/>
      </w:rPr>
    </w:lvl>
    <w:lvl w:ilvl="3" w:tplc="433A7BB8">
      <w:start w:val="1"/>
      <w:numFmt w:val="bullet"/>
      <w:lvlText w:val=""/>
      <w:lvlJc w:val="left"/>
      <w:pPr>
        <w:tabs>
          <w:tab w:val="num" w:pos="2880"/>
        </w:tabs>
        <w:ind w:left="2880" w:hanging="360"/>
      </w:pPr>
      <w:rPr>
        <w:rFonts w:ascii="Symbol" w:hAnsi="Symbol"/>
      </w:rPr>
    </w:lvl>
    <w:lvl w:ilvl="4" w:tplc="AE5A4886">
      <w:start w:val="1"/>
      <w:numFmt w:val="bullet"/>
      <w:lvlText w:val="o"/>
      <w:lvlJc w:val="left"/>
      <w:pPr>
        <w:tabs>
          <w:tab w:val="num" w:pos="3600"/>
        </w:tabs>
        <w:ind w:left="3600" w:hanging="360"/>
      </w:pPr>
      <w:rPr>
        <w:rFonts w:ascii="Courier New" w:hAnsi="Courier New"/>
      </w:rPr>
    </w:lvl>
    <w:lvl w:ilvl="5" w:tplc="995E377E">
      <w:start w:val="1"/>
      <w:numFmt w:val="bullet"/>
      <w:lvlText w:val=""/>
      <w:lvlJc w:val="left"/>
      <w:pPr>
        <w:tabs>
          <w:tab w:val="num" w:pos="4320"/>
        </w:tabs>
        <w:ind w:left="4320" w:hanging="360"/>
      </w:pPr>
      <w:rPr>
        <w:rFonts w:ascii="Wingdings" w:hAnsi="Wingdings"/>
      </w:rPr>
    </w:lvl>
    <w:lvl w:ilvl="6" w:tplc="416E9FDC">
      <w:start w:val="1"/>
      <w:numFmt w:val="bullet"/>
      <w:lvlText w:val=""/>
      <w:lvlJc w:val="left"/>
      <w:pPr>
        <w:tabs>
          <w:tab w:val="num" w:pos="5040"/>
        </w:tabs>
        <w:ind w:left="5040" w:hanging="360"/>
      </w:pPr>
      <w:rPr>
        <w:rFonts w:ascii="Symbol" w:hAnsi="Symbol"/>
      </w:rPr>
    </w:lvl>
    <w:lvl w:ilvl="7" w:tplc="3AFC6820">
      <w:start w:val="1"/>
      <w:numFmt w:val="bullet"/>
      <w:lvlText w:val="o"/>
      <w:lvlJc w:val="left"/>
      <w:pPr>
        <w:tabs>
          <w:tab w:val="num" w:pos="5760"/>
        </w:tabs>
        <w:ind w:left="5760" w:hanging="360"/>
      </w:pPr>
      <w:rPr>
        <w:rFonts w:ascii="Courier New" w:hAnsi="Courier New"/>
      </w:rPr>
    </w:lvl>
    <w:lvl w:ilvl="8" w:tplc="FC5847CE">
      <w:start w:val="1"/>
      <w:numFmt w:val="bullet"/>
      <w:lvlText w:val=""/>
      <w:lvlJc w:val="left"/>
      <w:pPr>
        <w:tabs>
          <w:tab w:val="num" w:pos="6480"/>
        </w:tabs>
        <w:ind w:left="6480" w:hanging="360"/>
      </w:pPr>
      <w:rPr>
        <w:rFonts w:ascii="Wingdings" w:hAnsi="Wingdings"/>
      </w:rPr>
    </w:lvl>
  </w:abstractNum>
  <w:abstractNum w:abstractNumId="234" w15:restartNumberingAfterBreak="0">
    <w:nsid w:val="000000EB"/>
    <w:multiLevelType w:val="hybridMultilevel"/>
    <w:tmpl w:val="000000EB"/>
    <w:lvl w:ilvl="0" w:tplc="15526D96">
      <w:start w:val="1"/>
      <w:numFmt w:val="bullet"/>
      <w:lvlText w:val=""/>
      <w:lvlJc w:val="left"/>
      <w:pPr>
        <w:ind w:left="720" w:hanging="360"/>
      </w:pPr>
      <w:rPr>
        <w:rFonts w:ascii="Symbol" w:hAnsi="Symbol"/>
      </w:rPr>
    </w:lvl>
    <w:lvl w:ilvl="1" w:tplc="9C3AF596">
      <w:start w:val="1"/>
      <w:numFmt w:val="bullet"/>
      <w:lvlText w:val="o"/>
      <w:lvlJc w:val="left"/>
      <w:pPr>
        <w:tabs>
          <w:tab w:val="num" w:pos="1440"/>
        </w:tabs>
        <w:ind w:left="1440" w:hanging="360"/>
      </w:pPr>
      <w:rPr>
        <w:rFonts w:ascii="Courier New" w:hAnsi="Courier New"/>
      </w:rPr>
    </w:lvl>
    <w:lvl w:ilvl="2" w:tplc="150E0DE8">
      <w:start w:val="1"/>
      <w:numFmt w:val="bullet"/>
      <w:lvlText w:val=""/>
      <w:lvlJc w:val="left"/>
      <w:pPr>
        <w:tabs>
          <w:tab w:val="num" w:pos="2160"/>
        </w:tabs>
        <w:ind w:left="2160" w:hanging="360"/>
      </w:pPr>
      <w:rPr>
        <w:rFonts w:ascii="Wingdings" w:hAnsi="Wingdings"/>
      </w:rPr>
    </w:lvl>
    <w:lvl w:ilvl="3" w:tplc="F09C3DA0">
      <w:start w:val="1"/>
      <w:numFmt w:val="bullet"/>
      <w:lvlText w:val=""/>
      <w:lvlJc w:val="left"/>
      <w:pPr>
        <w:tabs>
          <w:tab w:val="num" w:pos="2880"/>
        </w:tabs>
        <w:ind w:left="2880" w:hanging="360"/>
      </w:pPr>
      <w:rPr>
        <w:rFonts w:ascii="Symbol" w:hAnsi="Symbol"/>
      </w:rPr>
    </w:lvl>
    <w:lvl w:ilvl="4" w:tplc="A140A494">
      <w:start w:val="1"/>
      <w:numFmt w:val="bullet"/>
      <w:lvlText w:val="o"/>
      <w:lvlJc w:val="left"/>
      <w:pPr>
        <w:tabs>
          <w:tab w:val="num" w:pos="3600"/>
        </w:tabs>
        <w:ind w:left="3600" w:hanging="360"/>
      </w:pPr>
      <w:rPr>
        <w:rFonts w:ascii="Courier New" w:hAnsi="Courier New"/>
      </w:rPr>
    </w:lvl>
    <w:lvl w:ilvl="5" w:tplc="3B8E0ED8">
      <w:start w:val="1"/>
      <w:numFmt w:val="bullet"/>
      <w:lvlText w:val=""/>
      <w:lvlJc w:val="left"/>
      <w:pPr>
        <w:tabs>
          <w:tab w:val="num" w:pos="4320"/>
        </w:tabs>
        <w:ind w:left="4320" w:hanging="360"/>
      </w:pPr>
      <w:rPr>
        <w:rFonts w:ascii="Wingdings" w:hAnsi="Wingdings"/>
      </w:rPr>
    </w:lvl>
    <w:lvl w:ilvl="6" w:tplc="E98C5DB6">
      <w:start w:val="1"/>
      <w:numFmt w:val="bullet"/>
      <w:lvlText w:val=""/>
      <w:lvlJc w:val="left"/>
      <w:pPr>
        <w:tabs>
          <w:tab w:val="num" w:pos="5040"/>
        </w:tabs>
        <w:ind w:left="5040" w:hanging="360"/>
      </w:pPr>
      <w:rPr>
        <w:rFonts w:ascii="Symbol" w:hAnsi="Symbol"/>
      </w:rPr>
    </w:lvl>
    <w:lvl w:ilvl="7" w:tplc="9698DC2E">
      <w:start w:val="1"/>
      <w:numFmt w:val="bullet"/>
      <w:lvlText w:val="o"/>
      <w:lvlJc w:val="left"/>
      <w:pPr>
        <w:tabs>
          <w:tab w:val="num" w:pos="5760"/>
        </w:tabs>
        <w:ind w:left="5760" w:hanging="360"/>
      </w:pPr>
      <w:rPr>
        <w:rFonts w:ascii="Courier New" w:hAnsi="Courier New"/>
      </w:rPr>
    </w:lvl>
    <w:lvl w:ilvl="8" w:tplc="50F8CAB0">
      <w:start w:val="1"/>
      <w:numFmt w:val="bullet"/>
      <w:lvlText w:val=""/>
      <w:lvlJc w:val="left"/>
      <w:pPr>
        <w:tabs>
          <w:tab w:val="num" w:pos="6480"/>
        </w:tabs>
        <w:ind w:left="6480" w:hanging="360"/>
      </w:pPr>
      <w:rPr>
        <w:rFonts w:ascii="Wingdings" w:hAnsi="Wingdings"/>
      </w:rPr>
    </w:lvl>
  </w:abstractNum>
  <w:abstractNum w:abstractNumId="235" w15:restartNumberingAfterBreak="0">
    <w:nsid w:val="000000EC"/>
    <w:multiLevelType w:val="hybridMultilevel"/>
    <w:tmpl w:val="000000EC"/>
    <w:lvl w:ilvl="0" w:tplc="5608F6F4">
      <w:start w:val="1"/>
      <w:numFmt w:val="bullet"/>
      <w:lvlText w:val=""/>
      <w:lvlJc w:val="left"/>
      <w:pPr>
        <w:ind w:left="720" w:hanging="360"/>
      </w:pPr>
      <w:rPr>
        <w:rFonts w:ascii="Symbol" w:hAnsi="Symbol"/>
      </w:rPr>
    </w:lvl>
    <w:lvl w:ilvl="1" w:tplc="8696AF46">
      <w:start w:val="1"/>
      <w:numFmt w:val="bullet"/>
      <w:lvlText w:val="o"/>
      <w:lvlJc w:val="left"/>
      <w:pPr>
        <w:tabs>
          <w:tab w:val="num" w:pos="1440"/>
        </w:tabs>
        <w:ind w:left="1440" w:hanging="360"/>
      </w:pPr>
      <w:rPr>
        <w:rFonts w:ascii="Courier New" w:hAnsi="Courier New"/>
      </w:rPr>
    </w:lvl>
    <w:lvl w:ilvl="2" w:tplc="847ADB30">
      <w:start w:val="1"/>
      <w:numFmt w:val="bullet"/>
      <w:lvlText w:val=""/>
      <w:lvlJc w:val="left"/>
      <w:pPr>
        <w:tabs>
          <w:tab w:val="num" w:pos="2160"/>
        </w:tabs>
        <w:ind w:left="2160" w:hanging="360"/>
      </w:pPr>
      <w:rPr>
        <w:rFonts w:ascii="Wingdings" w:hAnsi="Wingdings"/>
      </w:rPr>
    </w:lvl>
    <w:lvl w:ilvl="3" w:tplc="40821F7C">
      <w:start w:val="1"/>
      <w:numFmt w:val="bullet"/>
      <w:lvlText w:val=""/>
      <w:lvlJc w:val="left"/>
      <w:pPr>
        <w:tabs>
          <w:tab w:val="num" w:pos="2880"/>
        </w:tabs>
        <w:ind w:left="2880" w:hanging="360"/>
      </w:pPr>
      <w:rPr>
        <w:rFonts w:ascii="Symbol" w:hAnsi="Symbol"/>
      </w:rPr>
    </w:lvl>
    <w:lvl w:ilvl="4" w:tplc="45D466A2">
      <w:start w:val="1"/>
      <w:numFmt w:val="bullet"/>
      <w:lvlText w:val="o"/>
      <w:lvlJc w:val="left"/>
      <w:pPr>
        <w:tabs>
          <w:tab w:val="num" w:pos="3600"/>
        </w:tabs>
        <w:ind w:left="3600" w:hanging="360"/>
      </w:pPr>
      <w:rPr>
        <w:rFonts w:ascii="Courier New" w:hAnsi="Courier New"/>
      </w:rPr>
    </w:lvl>
    <w:lvl w:ilvl="5" w:tplc="DA324234">
      <w:start w:val="1"/>
      <w:numFmt w:val="bullet"/>
      <w:lvlText w:val=""/>
      <w:lvlJc w:val="left"/>
      <w:pPr>
        <w:tabs>
          <w:tab w:val="num" w:pos="4320"/>
        </w:tabs>
        <w:ind w:left="4320" w:hanging="360"/>
      </w:pPr>
      <w:rPr>
        <w:rFonts w:ascii="Wingdings" w:hAnsi="Wingdings"/>
      </w:rPr>
    </w:lvl>
    <w:lvl w:ilvl="6" w:tplc="53263E40">
      <w:start w:val="1"/>
      <w:numFmt w:val="bullet"/>
      <w:lvlText w:val=""/>
      <w:lvlJc w:val="left"/>
      <w:pPr>
        <w:tabs>
          <w:tab w:val="num" w:pos="5040"/>
        </w:tabs>
        <w:ind w:left="5040" w:hanging="360"/>
      </w:pPr>
      <w:rPr>
        <w:rFonts w:ascii="Symbol" w:hAnsi="Symbol"/>
      </w:rPr>
    </w:lvl>
    <w:lvl w:ilvl="7" w:tplc="735045E6">
      <w:start w:val="1"/>
      <w:numFmt w:val="bullet"/>
      <w:lvlText w:val="o"/>
      <w:lvlJc w:val="left"/>
      <w:pPr>
        <w:tabs>
          <w:tab w:val="num" w:pos="5760"/>
        </w:tabs>
        <w:ind w:left="5760" w:hanging="360"/>
      </w:pPr>
      <w:rPr>
        <w:rFonts w:ascii="Courier New" w:hAnsi="Courier New"/>
      </w:rPr>
    </w:lvl>
    <w:lvl w:ilvl="8" w:tplc="EDA0A01C">
      <w:start w:val="1"/>
      <w:numFmt w:val="bullet"/>
      <w:lvlText w:val=""/>
      <w:lvlJc w:val="left"/>
      <w:pPr>
        <w:tabs>
          <w:tab w:val="num" w:pos="6480"/>
        </w:tabs>
        <w:ind w:left="6480" w:hanging="360"/>
      </w:pPr>
      <w:rPr>
        <w:rFonts w:ascii="Wingdings" w:hAnsi="Wingdings"/>
      </w:rPr>
    </w:lvl>
  </w:abstractNum>
  <w:abstractNum w:abstractNumId="236" w15:restartNumberingAfterBreak="0">
    <w:nsid w:val="000000ED"/>
    <w:multiLevelType w:val="hybridMultilevel"/>
    <w:tmpl w:val="000000ED"/>
    <w:lvl w:ilvl="0" w:tplc="0BBC7690">
      <w:start w:val="1"/>
      <w:numFmt w:val="bullet"/>
      <w:lvlText w:val=""/>
      <w:lvlJc w:val="left"/>
      <w:pPr>
        <w:ind w:left="720" w:hanging="360"/>
      </w:pPr>
      <w:rPr>
        <w:rFonts w:ascii="Symbol" w:hAnsi="Symbol"/>
      </w:rPr>
    </w:lvl>
    <w:lvl w:ilvl="1" w:tplc="D33098F4">
      <w:start w:val="1"/>
      <w:numFmt w:val="bullet"/>
      <w:lvlText w:val="o"/>
      <w:lvlJc w:val="left"/>
      <w:pPr>
        <w:tabs>
          <w:tab w:val="num" w:pos="1440"/>
        </w:tabs>
        <w:ind w:left="1440" w:hanging="360"/>
      </w:pPr>
      <w:rPr>
        <w:rFonts w:ascii="Courier New" w:hAnsi="Courier New"/>
      </w:rPr>
    </w:lvl>
    <w:lvl w:ilvl="2" w:tplc="32820A74">
      <w:start w:val="1"/>
      <w:numFmt w:val="bullet"/>
      <w:lvlText w:val=""/>
      <w:lvlJc w:val="left"/>
      <w:pPr>
        <w:tabs>
          <w:tab w:val="num" w:pos="2160"/>
        </w:tabs>
        <w:ind w:left="2160" w:hanging="360"/>
      </w:pPr>
      <w:rPr>
        <w:rFonts w:ascii="Wingdings" w:hAnsi="Wingdings"/>
      </w:rPr>
    </w:lvl>
    <w:lvl w:ilvl="3" w:tplc="7C0A25C4">
      <w:start w:val="1"/>
      <w:numFmt w:val="bullet"/>
      <w:lvlText w:val=""/>
      <w:lvlJc w:val="left"/>
      <w:pPr>
        <w:tabs>
          <w:tab w:val="num" w:pos="2880"/>
        </w:tabs>
        <w:ind w:left="2880" w:hanging="360"/>
      </w:pPr>
      <w:rPr>
        <w:rFonts w:ascii="Symbol" w:hAnsi="Symbol"/>
      </w:rPr>
    </w:lvl>
    <w:lvl w:ilvl="4" w:tplc="2EF623EE">
      <w:start w:val="1"/>
      <w:numFmt w:val="bullet"/>
      <w:lvlText w:val="o"/>
      <w:lvlJc w:val="left"/>
      <w:pPr>
        <w:tabs>
          <w:tab w:val="num" w:pos="3600"/>
        </w:tabs>
        <w:ind w:left="3600" w:hanging="360"/>
      </w:pPr>
      <w:rPr>
        <w:rFonts w:ascii="Courier New" w:hAnsi="Courier New"/>
      </w:rPr>
    </w:lvl>
    <w:lvl w:ilvl="5" w:tplc="D0F6E844">
      <w:start w:val="1"/>
      <w:numFmt w:val="bullet"/>
      <w:lvlText w:val=""/>
      <w:lvlJc w:val="left"/>
      <w:pPr>
        <w:tabs>
          <w:tab w:val="num" w:pos="4320"/>
        </w:tabs>
        <w:ind w:left="4320" w:hanging="360"/>
      </w:pPr>
      <w:rPr>
        <w:rFonts w:ascii="Wingdings" w:hAnsi="Wingdings"/>
      </w:rPr>
    </w:lvl>
    <w:lvl w:ilvl="6" w:tplc="092633DE">
      <w:start w:val="1"/>
      <w:numFmt w:val="bullet"/>
      <w:lvlText w:val=""/>
      <w:lvlJc w:val="left"/>
      <w:pPr>
        <w:tabs>
          <w:tab w:val="num" w:pos="5040"/>
        </w:tabs>
        <w:ind w:left="5040" w:hanging="360"/>
      </w:pPr>
      <w:rPr>
        <w:rFonts w:ascii="Symbol" w:hAnsi="Symbol"/>
      </w:rPr>
    </w:lvl>
    <w:lvl w:ilvl="7" w:tplc="3EDE30C8">
      <w:start w:val="1"/>
      <w:numFmt w:val="bullet"/>
      <w:lvlText w:val="o"/>
      <w:lvlJc w:val="left"/>
      <w:pPr>
        <w:tabs>
          <w:tab w:val="num" w:pos="5760"/>
        </w:tabs>
        <w:ind w:left="5760" w:hanging="360"/>
      </w:pPr>
      <w:rPr>
        <w:rFonts w:ascii="Courier New" w:hAnsi="Courier New"/>
      </w:rPr>
    </w:lvl>
    <w:lvl w:ilvl="8" w:tplc="E752E2A8">
      <w:start w:val="1"/>
      <w:numFmt w:val="bullet"/>
      <w:lvlText w:val=""/>
      <w:lvlJc w:val="left"/>
      <w:pPr>
        <w:tabs>
          <w:tab w:val="num" w:pos="6480"/>
        </w:tabs>
        <w:ind w:left="6480" w:hanging="360"/>
      </w:pPr>
      <w:rPr>
        <w:rFonts w:ascii="Wingdings" w:hAnsi="Wingdings"/>
      </w:rPr>
    </w:lvl>
  </w:abstractNum>
  <w:abstractNum w:abstractNumId="237" w15:restartNumberingAfterBreak="0">
    <w:nsid w:val="000000EE"/>
    <w:multiLevelType w:val="multilevel"/>
    <w:tmpl w:val="000000E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15:restartNumberingAfterBreak="0">
    <w:nsid w:val="000000EF"/>
    <w:multiLevelType w:val="multilevel"/>
    <w:tmpl w:val="000000E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000000F0"/>
    <w:multiLevelType w:val="hybridMultilevel"/>
    <w:tmpl w:val="000000F0"/>
    <w:lvl w:ilvl="0" w:tplc="54A252B6">
      <w:start w:val="1"/>
      <w:numFmt w:val="bullet"/>
      <w:lvlText w:val=""/>
      <w:lvlJc w:val="left"/>
      <w:pPr>
        <w:ind w:left="720" w:hanging="360"/>
      </w:pPr>
      <w:rPr>
        <w:rFonts w:ascii="Symbol" w:hAnsi="Symbol"/>
      </w:rPr>
    </w:lvl>
    <w:lvl w:ilvl="1" w:tplc="80829208">
      <w:start w:val="1"/>
      <w:numFmt w:val="bullet"/>
      <w:lvlText w:val="o"/>
      <w:lvlJc w:val="left"/>
      <w:pPr>
        <w:tabs>
          <w:tab w:val="num" w:pos="1440"/>
        </w:tabs>
        <w:ind w:left="1440" w:hanging="360"/>
      </w:pPr>
      <w:rPr>
        <w:rFonts w:ascii="Courier New" w:hAnsi="Courier New"/>
      </w:rPr>
    </w:lvl>
    <w:lvl w:ilvl="2" w:tplc="B8ECB26A">
      <w:start w:val="1"/>
      <w:numFmt w:val="bullet"/>
      <w:lvlText w:val=""/>
      <w:lvlJc w:val="left"/>
      <w:pPr>
        <w:tabs>
          <w:tab w:val="num" w:pos="2160"/>
        </w:tabs>
        <w:ind w:left="2160" w:hanging="360"/>
      </w:pPr>
      <w:rPr>
        <w:rFonts w:ascii="Wingdings" w:hAnsi="Wingdings"/>
      </w:rPr>
    </w:lvl>
    <w:lvl w:ilvl="3" w:tplc="0CE03A88">
      <w:start w:val="1"/>
      <w:numFmt w:val="bullet"/>
      <w:lvlText w:val=""/>
      <w:lvlJc w:val="left"/>
      <w:pPr>
        <w:tabs>
          <w:tab w:val="num" w:pos="2880"/>
        </w:tabs>
        <w:ind w:left="2880" w:hanging="360"/>
      </w:pPr>
      <w:rPr>
        <w:rFonts w:ascii="Symbol" w:hAnsi="Symbol"/>
      </w:rPr>
    </w:lvl>
    <w:lvl w:ilvl="4" w:tplc="C8C8366E">
      <w:start w:val="1"/>
      <w:numFmt w:val="bullet"/>
      <w:lvlText w:val="o"/>
      <w:lvlJc w:val="left"/>
      <w:pPr>
        <w:tabs>
          <w:tab w:val="num" w:pos="3600"/>
        </w:tabs>
        <w:ind w:left="3600" w:hanging="360"/>
      </w:pPr>
      <w:rPr>
        <w:rFonts w:ascii="Courier New" w:hAnsi="Courier New"/>
      </w:rPr>
    </w:lvl>
    <w:lvl w:ilvl="5" w:tplc="83F27CF4">
      <w:start w:val="1"/>
      <w:numFmt w:val="bullet"/>
      <w:lvlText w:val=""/>
      <w:lvlJc w:val="left"/>
      <w:pPr>
        <w:tabs>
          <w:tab w:val="num" w:pos="4320"/>
        </w:tabs>
        <w:ind w:left="4320" w:hanging="360"/>
      </w:pPr>
      <w:rPr>
        <w:rFonts w:ascii="Wingdings" w:hAnsi="Wingdings"/>
      </w:rPr>
    </w:lvl>
    <w:lvl w:ilvl="6" w:tplc="1D861366">
      <w:start w:val="1"/>
      <w:numFmt w:val="bullet"/>
      <w:lvlText w:val=""/>
      <w:lvlJc w:val="left"/>
      <w:pPr>
        <w:tabs>
          <w:tab w:val="num" w:pos="5040"/>
        </w:tabs>
        <w:ind w:left="5040" w:hanging="360"/>
      </w:pPr>
      <w:rPr>
        <w:rFonts w:ascii="Symbol" w:hAnsi="Symbol"/>
      </w:rPr>
    </w:lvl>
    <w:lvl w:ilvl="7" w:tplc="A5CAD7FE">
      <w:start w:val="1"/>
      <w:numFmt w:val="bullet"/>
      <w:lvlText w:val="o"/>
      <w:lvlJc w:val="left"/>
      <w:pPr>
        <w:tabs>
          <w:tab w:val="num" w:pos="5760"/>
        </w:tabs>
        <w:ind w:left="5760" w:hanging="360"/>
      </w:pPr>
      <w:rPr>
        <w:rFonts w:ascii="Courier New" w:hAnsi="Courier New"/>
      </w:rPr>
    </w:lvl>
    <w:lvl w:ilvl="8" w:tplc="DB281FD2">
      <w:start w:val="1"/>
      <w:numFmt w:val="bullet"/>
      <w:lvlText w:val=""/>
      <w:lvlJc w:val="left"/>
      <w:pPr>
        <w:tabs>
          <w:tab w:val="num" w:pos="6480"/>
        </w:tabs>
        <w:ind w:left="6480" w:hanging="360"/>
      </w:pPr>
      <w:rPr>
        <w:rFonts w:ascii="Wingdings" w:hAnsi="Wingdings"/>
      </w:rPr>
    </w:lvl>
  </w:abstractNum>
  <w:abstractNum w:abstractNumId="240" w15:restartNumberingAfterBreak="0">
    <w:nsid w:val="000000F1"/>
    <w:multiLevelType w:val="hybridMultilevel"/>
    <w:tmpl w:val="000000F1"/>
    <w:lvl w:ilvl="0" w:tplc="0F6AAEAA">
      <w:start w:val="1"/>
      <w:numFmt w:val="bullet"/>
      <w:lvlText w:val=""/>
      <w:lvlJc w:val="left"/>
      <w:pPr>
        <w:ind w:left="720" w:hanging="360"/>
      </w:pPr>
      <w:rPr>
        <w:rFonts w:ascii="Symbol" w:hAnsi="Symbol"/>
      </w:rPr>
    </w:lvl>
    <w:lvl w:ilvl="1" w:tplc="4C584674">
      <w:start w:val="1"/>
      <w:numFmt w:val="bullet"/>
      <w:lvlText w:val="o"/>
      <w:lvlJc w:val="left"/>
      <w:pPr>
        <w:tabs>
          <w:tab w:val="num" w:pos="1440"/>
        </w:tabs>
        <w:ind w:left="1440" w:hanging="360"/>
      </w:pPr>
      <w:rPr>
        <w:rFonts w:ascii="Courier New" w:hAnsi="Courier New"/>
      </w:rPr>
    </w:lvl>
    <w:lvl w:ilvl="2" w:tplc="3D52D7D2">
      <w:start w:val="1"/>
      <w:numFmt w:val="bullet"/>
      <w:lvlText w:val=""/>
      <w:lvlJc w:val="left"/>
      <w:pPr>
        <w:tabs>
          <w:tab w:val="num" w:pos="2160"/>
        </w:tabs>
        <w:ind w:left="2160" w:hanging="360"/>
      </w:pPr>
      <w:rPr>
        <w:rFonts w:ascii="Wingdings" w:hAnsi="Wingdings"/>
      </w:rPr>
    </w:lvl>
    <w:lvl w:ilvl="3" w:tplc="2C5C44FC">
      <w:start w:val="1"/>
      <w:numFmt w:val="bullet"/>
      <w:lvlText w:val=""/>
      <w:lvlJc w:val="left"/>
      <w:pPr>
        <w:tabs>
          <w:tab w:val="num" w:pos="2880"/>
        </w:tabs>
        <w:ind w:left="2880" w:hanging="360"/>
      </w:pPr>
      <w:rPr>
        <w:rFonts w:ascii="Symbol" w:hAnsi="Symbol"/>
      </w:rPr>
    </w:lvl>
    <w:lvl w:ilvl="4" w:tplc="EB2A28DC">
      <w:start w:val="1"/>
      <w:numFmt w:val="bullet"/>
      <w:lvlText w:val="o"/>
      <w:lvlJc w:val="left"/>
      <w:pPr>
        <w:tabs>
          <w:tab w:val="num" w:pos="3600"/>
        </w:tabs>
        <w:ind w:left="3600" w:hanging="360"/>
      </w:pPr>
      <w:rPr>
        <w:rFonts w:ascii="Courier New" w:hAnsi="Courier New"/>
      </w:rPr>
    </w:lvl>
    <w:lvl w:ilvl="5" w:tplc="D262B514">
      <w:start w:val="1"/>
      <w:numFmt w:val="bullet"/>
      <w:lvlText w:val=""/>
      <w:lvlJc w:val="left"/>
      <w:pPr>
        <w:tabs>
          <w:tab w:val="num" w:pos="4320"/>
        </w:tabs>
        <w:ind w:left="4320" w:hanging="360"/>
      </w:pPr>
      <w:rPr>
        <w:rFonts w:ascii="Wingdings" w:hAnsi="Wingdings"/>
      </w:rPr>
    </w:lvl>
    <w:lvl w:ilvl="6" w:tplc="2FDEA11A">
      <w:start w:val="1"/>
      <w:numFmt w:val="bullet"/>
      <w:lvlText w:val=""/>
      <w:lvlJc w:val="left"/>
      <w:pPr>
        <w:tabs>
          <w:tab w:val="num" w:pos="5040"/>
        </w:tabs>
        <w:ind w:left="5040" w:hanging="360"/>
      </w:pPr>
      <w:rPr>
        <w:rFonts w:ascii="Symbol" w:hAnsi="Symbol"/>
      </w:rPr>
    </w:lvl>
    <w:lvl w:ilvl="7" w:tplc="ED14B1C6">
      <w:start w:val="1"/>
      <w:numFmt w:val="bullet"/>
      <w:lvlText w:val="o"/>
      <w:lvlJc w:val="left"/>
      <w:pPr>
        <w:tabs>
          <w:tab w:val="num" w:pos="5760"/>
        </w:tabs>
        <w:ind w:left="5760" w:hanging="360"/>
      </w:pPr>
      <w:rPr>
        <w:rFonts w:ascii="Courier New" w:hAnsi="Courier New"/>
      </w:rPr>
    </w:lvl>
    <w:lvl w:ilvl="8" w:tplc="83FA7E76">
      <w:start w:val="1"/>
      <w:numFmt w:val="bullet"/>
      <w:lvlText w:val=""/>
      <w:lvlJc w:val="left"/>
      <w:pPr>
        <w:tabs>
          <w:tab w:val="num" w:pos="6480"/>
        </w:tabs>
        <w:ind w:left="6480" w:hanging="360"/>
      </w:pPr>
      <w:rPr>
        <w:rFonts w:ascii="Wingdings" w:hAnsi="Wingdings"/>
      </w:rPr>
    </w:lvl>
  </w:abstractNum>
  <w:abstractNum w:abstractNumId="241" w15:restartNumberingAfterBreak="0">
    <w:nsid w:val="000000F2"/>
    <w:multiLevelType w:val="hybridMultilevel"/>
    <w:tmpl w:val="000000F2"/>
    <w:lvl w:ilvl="0" w:tplc="3AEE1640">
      <w:start w:val="1"/>
      <w:numFmt w:val="bullet"/>
      <w:lvlText w:val=""/>
      <w:lvlJc w:val="left"/>
      <w:pPr>
        <w:ind w:left="720" w:hanging="360"/>
      </w:pPr>
      <w:rPr>
        <w:rFonts w:ascii="Symbol" w:hAnsi="Symbol"/>
      </w:rPr>
    </w:lvl>
    <w:lvl w:ilvl="1" w:tplc="06D8D9CE">
      <w:start w:val="1"/>
      <w:numFmt w:val="bullet"/>
      <w:lvlText w:val="o"/>
      <w:lvlJc w:val="left"/>
      <w:pPr>
        <w:tabs>
          <w:tab w:val="num" w:pos="1440"/>
        </w:tabs>
        <w:ind w:left="1440" w:hanging="360"/>
      </w:pPr>
      <w:rPr>
        <w:rFonts w:ascii="Courier New" w:hAnsi="Courier New"/>
      </w:rPr>
    </w:lvl>
    <w:lvl w:ilvl="2" w:tplc="4112B8DA">
      <w:start w:val="1"/>
      <w:numFmt w:val="bullet"/>
      <w:lvlText w:val=""/>
      <w:lvlJc w:val="left"/>
      <w:pPr>
        <w:tabs>
          <w:tab w:val="num" w:pos="2160"/>
        </w:tabs>
        <w:ind w:left="2160" w:hanging="360"/>
      </w:pPr>
      <w:rPr>
        <w:rFonts w:ascii="Wingdings" w:hAnsi="Wingdings"/>
      </w:rPr>
    </w:lvl>
    <w:lvl w:ilvl="3" w:tplc="3A96ED2C">
      <w:start w:val="1"/>
      <w:numFmt w:val="bullet"/>
      <w:lvlText w:val=""/>
      <w:lvlJc w:val="left"/>
      <w:pPr>
        <w:tabs>
          <w:tab w:val="num" w:pos="2880"/>
        </w:tabs>
        <w:ind w:left="2880" w:hanging="360"/>
      </w:pPr>
      <w:rPr>
        <w:rFonts w:ascii="Symbol" w:hAnsi="Symbol"/>
      </w:rPr>
    </w:lvl>
    <w:lvl w:ilvl="4" w:tplc="5CBABE6C">
      <w:start w:val="1"/>
      <w:numFmt w:val="bullet"/>
      <w:lvlText w:val="o"/>
      <w:lvlJc w:val="left"/>
      <w:pPr>
        <w:tabs>
          <w:tab w:val="num" w:pos="3600"/>
        </w:tabs>
        <w:ind w:left="3600" w:hanging="360"/>
      </w:pPr>
      <w:rPr>
        <w:rFonts w:ascii="Courier New" w:hAnsi="Courier New"/>
      </w:rPr>
    </w:lvl>
    <w:lvl w:ilvl="5" w:tplc="D1B21A3A">
      <w:start w:val="1"/>
      <w:numFmt w:val="bullet"/>
      <w:lvlText w:val=""/>
      <w:lvlJc w:val="left"/>
      <w:pPr>
        <w:tabs>
          <w:tab w:val="num" w:pos="4320"/>
        </w:tabs>
        <w:ind w:left="4320" w:hanging="360"/>
      </w:pPr>
      <w:rPr>
        <w:rFonts w:ascii="Wingdings" w:hAnsi="Wingdings"/>
      </w:rPr>
    </w:lvl>
    <w:lvl w:ilvl="6" w:tplc="8510330A">
      <w:start w:val="1"/>
      <w:numFmt w:val="bullet"/>
      <w:lvlText w:val=""/>
      <w:lvlJc w:val="left"/>
      <w:pPr>
        <w:tabs>
          <w:tab w:val="num" w:pos="5040"/>
        </w:tabs>
        <w:ind w:left="5040" w:hanging="360"/>
      </w:pPr>
      <w:rPr>
        <w:rFonts w:ascii="Symbol" w:hAnsi="Symbol"/>
      </w:rPr>
    </w:lvl>
    <w:lvl w:ilvl="7" w:tplc="77B27DD8">
      <w:start w:val="1"/>
      <w:numFmt w:val="bullet"/>
      <w:lvlText w:val="o"/>
      <w:lvlJc w:val="left"/>
      <w:pPr>
        <w:tabs>
          <w:tab w:val="num" w:pos="5760"/>
        </w:tabs>
        <w:ind w:left="5760" w:hanging="360"/>
      </w:pPr>
      <w:rPr>
        <w:rFonts w:ascii="Courier New" w:hAnsi="Courier New"/>
      </w:rPr>
    </w:lvl>
    <w:lvl w:ilvl="8" w:tplc="6FDCCDD8">
      <w:start w:val="1"/>
      <w:numFmt w:val="bullet"/>
      <w:lvlText w:val=""/>
      <w:lvlJc w:val="left"/>
      <w:pPr>
        <w:tabs>
          <w:tab w:val="num" w:pos="6480"/>
        </w:tabs>
        <w:ind w:left="6480" w:hanging="360"/>
      </w:pPr>
      <w:rPr>
        <w:rFonts w:ascii="Wingdings" w:hAnsi="Wingdings"/>
      </w:rPr>
    </w:lvl>
  </w:abstractNum>
  <w:abstractNum w:abstractNumId="242" w15:restartNumberingAfterBreak="0">
    <w:nsid w:val="000000F3"/>
    <w:multiLevelType w:val="hybridMultilevel"/>
    <w:tmpl w:val="000000F3"/>
    <w:lvl w:ilvl="0" w:tplc="5A18E62E">
      <w:start w:val="1"/>
      <w:numFmt w:val="bullet"/>
      <w:lvlText w:val=""/>
      <w:lvlJc w:val="left"/>
      <w:pPr>
        <w:ind w:left="720" w:hanging="360"/>
      </w:pPr>
      <w:rPr>
        <w:rFonts w:ascii="Symbol" w:hAnsi="Symbol"/>
      </w:rPr>
    </w:lvl>
    <w:lvl w:ilvl="1" w:tplc="18A49776">
      <w:start w:val="1"/>
      <w:numFmt w:val="bullet"/>
      <w:lvlText w:val="o"/>
      <w:lvlJc w:val="left"/>
      <w:pPr>
        <w:tabs>
          <w:tab w:val="num" w:pos="1440"/>
        </w:tabs>
        <w:ind w:left="1440" w:hanging="360"/>
      </w:pPr>
      <w:rPr>
        <w:rFonts w:ascii="Courier New" w:hAnsi="Courier New"/>
      </w:rPr>
    </w:lvl>
    <w:lvl w:ilvl="2" w:tplc="146CDA48">
      <w:start w:val="1"/>
      <w:numFmt w:val="bullet"/>
      <w:lvlText w:val=""/>
      <w:lvlJc w:val="left"/>
      <w:pPr>
        <w:tabs>
          <w:tab w:val="num" w:pos="2160"/>
        </w:tabs>
        <w:ind w:left="2160" w:hanging="360"/>
      </w:pPr>
      <w:rPr>
        <w:rFonts w:ascii="Wingdings" w:hAnsi="Wingdings"/>
      </w:rPr>
    </w:lvl>
    <w:lvl w:ilvl="3" w:tplc="88BE682E">
      <w:start w:val="1"/>
      <w:numFmt w:val="bullet"/>
      <w:lvlText w:val=""/>
      <w:lvlJc w:val="left"/>
      <w:pPr>
        <w:tabs>
          <w:tab w:val="num" w:pos="2880"/>
        </w:tabs>
        <w:ind w:left="2880" w:hanging="360"/>
      </w:pPr>
      <w:rPr>
        <w:rFonts w:ascii="Symbol" w:hAnsi="Symbol"/>
      </w:rPr>
    </w:lvl>
    <w:lvl w:ilvl="4" w:tplc="4DEE000E">
      <w:start w:val="1"/>
      <w:numFmt w:val="bullet"/>
      <w:lvlText w:val="o"/>
      <w:lvlJc w:val="left"/>
      <w:pPr>
        <w:tabs>
          <w:tab w:val="num" w:pos="3600"/>
        </w:tabs>
        <w:ind w:left="3600" w:hanging="360"/>
      </w:pPr>
      <w:rPr>
        <w:rFonts w:ascii="Courier New" w:hAnsi="Courier New"/>
      </w:rPr>
    </w:lvl>
    <w:lvl w:ilvl="5" w:tplc="88BCF79A">
      <w:start w:val="1"/>
      <w:numFmt w:val="bullet"/>
      <w:lvlText w:val=""/>
      <w:lvlJc w:val="left"/>
      <w:pPr>
        <w:tabs>
          <w:tab w:val="num" w:pos="4320"/>
        </w:tabs>
        <w:ind w:left="4320" w:hanging="360"/>
      </w:pPr>
      <w:rPr>
        <w:rFonts w:ascii="Wingdings" w:hAnsi="Wingdings"/>
      </w:rPr>
    </w:lvl>
    <w:lvl w:ilvl="6" w:tplc="8E52603C">
      <w:start w:val="1"/>
      <w:numFmt w:val="bullet"/>
      <w:lvlText w:val=""/>
      <w:lvlJc w:val="left"/>
      <w:pPr>
        <w:tabs>
          <w:tab w:val="num" w:pos="5040"/>
        </w:tabs>
        <w:ind w:left="5040" w:hanging="360"/>
      </w:pPr>
      <w:rPr>
        <w:rFonts w:ascii="Symbol" w:hAnsi="Symbol"/>
      </w:rPr>
    </w:lvl>
    <w:lvl w:ilvl="7" w:tplc="7B98E2AE">
      <w:start w:val="1"/>
      <w:numFmt w:val="bullet"/>
      <w:lvlText w:val="o"/>
      <w:lvlJc w:val="left"/>
      <w:pPr>
        <w:tabs>
          <w:tab w:val="num" w:pos="5760"/>
        </w:tabs>
        <w:ind w:left="5760" w:hanging="360"/>
      </w:pPr>
      <w:rPr>
        <w:rFonts w:ascii="Courier New" w:hAnsi="Courier New"/>
      </w:rPr>
    </w:lvl>
    <w:lvl w:ilvl="8" w:tplc="F376AA24">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C0E22CDA">
      <w:start w:val="1"/>
      <w:numFmt w:val="bullet"/>
      <w:lvlText w:val=""/>
      <w:lvlJc w:val="left"/>
      <w:pPr>
        <w:ind w:left="720" w:hanging="360"/>
      </w:pPr>
      <w:rPr>
        <w:rFonts w:ascii="Symbol" w:hAnsi="Symbol"/>
      </w:rPr>
    </w:lvl>
    <w:lvl w:ilvl="1" w:tplc="1CA8B12A">
      <w:start w:val="1"/>
      <w:numFmt w:val="bullet"/>
      <w:lvlText w:val="o"/>
      <w:lvlJc w:val="left"/>
      <w:pPr>
        <w:tabs>
          <w:tab w:val="num" w:pos="1440"/>
        </w:tabs>
        <w:ind w:left="1440" w:hanging="360"/>
      </w:pPr>
      <w:rPr>
        <w:rFonts w:ascii="Courier New" w:hAnsi="Courier New"/>
      </w:rPr>
    </w:lvl>
    <w:lvl w:ilvl="2" w:tplc="303018DE">
      <w:start w:val="1"/>
      <w:numFmt w:val="bullet"/>
      <w:lvlText w:val=""/>
      <w:lvlJc w:val="left"/>
      <w:pPr>
        <w:tabs>
          <w:tab w:val="num" w:pos="2160"/>
        </w:tabs>
        <w:ind w:left="2160" w:hanging="360"/>
      </w:pPr>
      <w:rPr>
        <w:rFonts w:ascii="Wingdings" w:hAnsi="Wingdings"/>
      </w:rPr>
    </w:lvl>
    <w:lvl w:ilvl="3" w:tplc="4462EBA8">
      <w:start w:val="1"/>
      <w:numFmt w:val="bullet"/>
      <w:lvlText w:val=""/>
      <w:lvlJc w:val="left"/>
      <w:pPr>
        <w:tabs>
          <w:tab w:val="num" w:pos="2880"/>
        </w:tabs>
        <w:ind w:left="2880" w:hanging="360"/>
      </w:pPr>
      <w:rPr>
        <w:rFonts w:ascii="Symbol" w:hAnsi="Symbol"/>
      </w:rPr>
    </w:lvl>
    <w:lvl w:ilvl="4" w:tplc="0AD8694C">
      <w:start w:val="1"/>
      <w:numFmt w:val="bullet"/>
      <w:lvlText w:val="o"/>
      <w:lvlJc w:val="left"/>
      <w:pPr>
        <w:tabs>
          <w:tab w:val="num" w:pos="3600"/>
        </w:tabs>
        <w:ind w:left="3600" w:hanging="360"/>
      </w:pPr>
      <w:rPr>
        <w:rFonts w:ascii="Courier New" w:hAnsi="Courier New"/>
      </w:rPr>
    </w:lvl>
    <w:lvl w:ilvl="5" w:tplc="15ACD894">
      <w:start w:val="1"/>
      <w:numFmt w:val="bullet"/>
      <w:lvlText w:val=""/>
      <w:lvlJc w:val="left"/>
      <w:pPr>
        <w:tabs>
          <w:tab w:val="num" w:pos="4320"/>
        </w:tabs>
        <w:ind w:left="4320" w:hanging="360"/>
      </w:pPr>
      <w:rPr>
        <w:rFonts w:ascii="Wingdings" w:hAnsi="Wingdings"/>
      </w:rPr>
    </w:lvl>
    <w:lvl w:ilvl="6" w:tplc="1D9A1796">
      <w:start w:val="1"/>
      <w:numFmt w:val="bullet"/>
      <w:lvlText w:val=""/>
      <w:lvlJc w:val="left"/>
      <w:pPr>
        <w:tabs>
          <w:tab w:val="num" w:pos="5040"/>
        </w:tabs>
        <w:ind w:left="5040" w:hanging="360"/>
      </w:pPr>
      <w:rPr>
        <w:rFonts w:ascii="Symbol" w:hAnsi="Symbol"/>
      </w:rPr>
    </w:lvl>
    <w:lvl w:ilvl="7" w:tplc="5248E650">
      <w:start w:val="1"/>
      <w:numFmt w:val="bullet"/>
      <w:lvlText w:val="o"/>
      <w:lvlJc w:val="left"/>
      <w:pPr>
        <w:tabs>
          <w:tab w:val="num" w:pos="5760"/>
        </w:tabs>
        <w:ind w:left="5760" w:hanging="360"/>
      </w:pPr>
      <w:rPr>
        <w:rFonts w:ascii="Courier New" w:hAnsi="Courier New"/>
      </w:rPr>
    </w:lvl>
    <w:lvl w:ilvl="8" w:tplc="24FAEC84">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hybridMultilevel"/>
    <w:tmpl w:val="000000F5"/>
    <w:lvl w:ilvl="0" w:tplc="DF6497D6">
      <w:start w:val="1"/>
      <w:numFmt w:val="bullet"/>
      <w:lvlText w:val=""/>
      <w:lvlJc w:val="left"/>
      <w:pPr>
        <w:ind w:left="720" w:hanging="360"/>
      </w:pPr>
      <w:rPr>
        <w:rFonts w:ascii="Symbol" w:hAnsi="Symbol"/>
      </w:rPr>
    </w:lvl>
    <w:lvl w:ilvl="1" w:tplc="72FA70F2">
      <w:start w:val="1"/>
      <w:numFmt w:val="bullet"/>
      <w:lvlText w:val="o"/>
      <w:lvlJc w:val="left"/>
      <w:pPr>
        <w:tabs>
          <w:tab w:val="num" w:pos="1440"/>
        </w:tabs>
        <w:ind w:left="1440" w:hanging="360"/>
      </w:pPr>
      <w:rPr>
        <w:rFonts w:ascii="Courier New" w:hAnsi="Courier New"/>
      </w:rPr>
    </w:lvl>
    <w:lvl w:ilvl="2" w:tplc="547EF330">
      <w:start w:val="1"/>
      <w:numFmt w:val="bullet"/>
      <w:lvlText w:val=""/>
      <w:lvlJc w:val="left"/>
      <w:pPr>
        <w:tabs>
          <w:tab w:val="num" w:pos="2160"/>
        </w:tabs>
        <w:ind w:left="2160" w:hanging="360"/>
      </w:pPr>
      <w:rPr>
        <w:rFonts w:ascii="Wingdings" w:hAnsi="Wingdings"/>
      </w:rPr>
    </w:lvl>
    <w:lvl w:ilvl="3" w:tplc="2E0CFD2E">
      <w:start w:val="1"/>
      <w:numFmt w:val="bullet"/>
      <w:lvlText w:val=""/>
      <w:lvlJc w:val="left"/>
      <w:pPr>
        <w:tabs>
          <w:tab w:val="num" w:pos="2880"/>
        </w:tabs>
        <w:ind w:left="2880" w:hanging="360"/>
      </w:pPr>
      <w:rPr>
        <w:rFonts w:ascii="Symbol" w:hAnsi="Symbol"/>
      </w:rPr>
    </w:lvl>
    <w:lvl w:ilvl="4" w:tplc="5806302E">
      <w:start w:val="1"/>
      <w:numFmt w:val="bullet"/>
      <w:lvlText w:val="o"/>
      <w:lvlJc w:val="left"/>
      <w:pPr>
        <w:tabs>
          <w:tab w:val="num" w:pos="3600"/>
        </w:tabs>
        <w:ind w:left="3600" w:hanging="360"/>
      </w:pPr>
      <w:rPr>
        <w:rFonts w:ascii="Courier New" w:hAnsi="Courier New"/>
      </w:rPr>
    </w:lvl>
    <w:lvl w:ilvl="5" w:tplc="B966039A">
      <w:start w:val="1"/>
      <w:numFmt w:val="bullet"/>
      <w:lvlText w:val=""/>
      <w:lvlJc w:val="left"/>
      <w:pPr>
        <w:tabs>
          <w:tab w:val="num" w:pos="4320"/>
        </w:tabs>
        <w:ind w:left="4320" w:hanging="360"/>
      </w:pPr>
      <w:rPr>
        <w:rFonts w:ascii="Wingdings" w:hAnsi="Wingdings"/>
      </w:rPr>
    </w:lvl>
    <w:lvl w:ilvl="6" w:tplc="7B2CD3AC">
      <w:start w:val="1"/>
      <w:numFmt w:val="bullet"/>
      <w:lvlText w:val=""/>
      <w:lvlJc w:val="left"/>
      <w:pPr>
        <w:tabs>
          <w:tab w:val="num" w:pos="5040"/>
        </w:tabs>
        <w:ind w:left="5040" w:hanging="360"/>
      </w:pPr>
      <w:rPr>
        <w:rFonts w:ascii="Symbol" w:hAnsi="Symbol"/>
      </w:rPr>
    </w:lvl>
    <w:lvl w:ilvl="7" w:tplc="08366DF2">
      <w:start w:val="1"/>
      <w:numFmt w:val="bullet"/>
      <w:lvlText w:val="o"/>
      <w:lvlJc w:val="left"/>
      <w:pPr>
        <w:tabs>
          <w:tab w:val="num" w:pos="5760"/>
        </w:tabs>
        <w:ind w:left="5760" w:hanging="360"/>
      </w:pPr>
      <w:rPr>
        <w:rFonts w:ascii="Courier New" w:hAnsi="Courier New"/>
      </w:rPr>
    </w:lvl>
    <w:lvl w:ilvl="8" w:tplc="7514F33E">
      <w:start w:val="1"/>
      <w:numFmt w:val="bullet"/>
      <w:lvlText w:val=""/>
      <w:lvlJc w:val="left"/>
      <w:pPr>
        <w:tabs>
          <w:tab w:val="num" w:pos="6480"/>
        </w:tabs>
        <w:ind w:left="6480" w:hanging="360"/>
      </w:pPr>
      <w:rPr>
        <w:rFonts w:ascii="Wingdings" w:hAnsi="Wingdings"/>
      </w:rPr>
    </w:lvl>
  </w:abstractNum>
  <w:abstractNum w:abstractNumId="245" w15:restartNumberingAfterBreak="0">
    <w:nsid w:val="000000F6"/>
    <w:multiLevelType w:val="hybridMultilevel"/>
    <w:tmpl w:val="000000F6"/>
    <w:lvl w:ilvl="0" w:tplc="00ECDB34">
      <w:start w:val="1"/>
      <w:numFmt w:val="bullet"/>
      <w:lvlText w:val=""/>
      <w:lvlJc w:val="left"/>
      <w:pPr>
        <w:ind w:left="720" w:hanging="360"/>
      </w:pPr>
      <w:rPr>
        <w:rFonts w:ascii="Symbol" w:hAnsi="Symbol"/>
      </w:rPr>
    </w:lvl>
    <w:lvl w:ilvl="1" w:tplc="DB0021CC">
      <w:start w:val="1"/>
      <w:numFmt w:val="bullet"/>
      <w:lvlText w:val="o"/>
      <w:lvlJc w:val="left"/>
      <w:pPr>
        <w:tabs>
          <w:tab w:val="num" w:pos="1440"/>
        </w:tabs>
        <w:ind w:left="1440" w:hanging="360"/>
      </w:pPr>
      <w:rPr>
        <w:rFonts w:ascii="Courier New" w:hAnsi="Courier New"/>
      </w:rPr>
    </w:lvl>
    <w:lvl w:ilvl="2" w:tplc="D1FE8AEA">
      <w:start w:val="1"/>
      <w:numFmt w:val="bullet"/>
      <w:lvlText w:val=""/>
      <w:lvlJc w:val="left"/>
      <w:pPr>
        <w:tabs>
          <w:tab w:val="num" w:pos="2160"/>
        </w:tabs>
        <w:ind w:left="2160" w:hanging="360"/>
      </w:pPr>
      <w:rPr>
        <w:rFonts w:ascii="Wingdings" w:hAnsi="Wingdings"/>
      </w:rPr>
    </w:lvl>
    <w:lvl w:ilvl="3" w:tplc="C27E1442">
      <w:start w:val="1"/>
      <w:numFmt w:val="bullet"/>
      <w:lvlText w:val=""/>
      <w:lvlJc w:val="left"/>
      <w:pPr>
        <w:tabs>
          <w:tab w:val="num" w:pos="2880"/>
        </w:tabs>
        <w:ind w:left="2880" w:hanging="360"/>
      </w:pPr>
      <w:rPr>
        <w:rFonts w:ascii="Symbol" w:hAnsi="Symbol"/>
      </w:rPr>
    </w:lvl>
    <w:lvl w:ilvl="4" w:tplc="899A6530">
      <w:start w:val="1"/>
      <w:numFmt w:val="bullet"/>
      <w:lvlText w:val="o"/>
      <w:lvlJc w:val="left"/>
      <w:pPr>
        <w:tabs>
          <w:tab w:val="num" w:pos="3600"/>
        </w:tabs>
        <w:ind w:left="3600" w:hanging="360"/>
      </w:pPr>
      <w:rPr>
        <w:rFonts w:ascii="Courier New" w:hAnsi="Courier New"/>
      </w:rPr>
    </w:lvl>
    <w:lvl w:ilvl="5" w:tplc="5DFAA40E">
      <w:start w:val="1"/>
      <w:numFmt w:val="bullet"/>
      <w:lvlText w:val=""/>
      <w:lvlJc w:val="left"/>
      <w:pPr>
        <w:tabs>
          <w:tab w:val="num" w:pos="4320"/>
        </w:tabs>
        <w:ind w:left="4320" w:hanging="360"/>
      </w:pPr>
      <w:rPr>
        <w:rFonts w:ascii="Wingdings" w:hAnsi="Wingdings"/>
      </w:rPr>
    </w:lvl>
    <w:lvl w:ilvl="6" w:tplc="50C8A030">
      <w:start w:val="1"/>
      <w:numFmt w:val="bullet"/>
      <w:lvlText w:val=""/>
      <w:lvlJc w:val="left"/>
      <w:pPr>
        <w:tabs>
          <w:tab w:val="num" w:pos="5040"/>
        </w:tabs>
        <w:ind w:left="5040" w:hanging="360"/>
      </w:pPr>
      <w:rPr>
        <w:rFonts w:ascii="Symbol" w:hAnsi="Symbol"/>
      </w:rPr>
    </w:lvl>
    <w:lvl w:ilvl="7" w:tplc="F39C3776">
      <w:start w:val="1"/>
      <w:numFmt w:val="bullet"/>
      <w:lvlText w:val="o"/>
      <w:lvlJc w:val="left"/>
      <w:pPr>
        <w:tabs>
          <w:tab w:val="num" w:pos="5760"/>
        </w:tabs>
        <w:ind w:left="5760" w:hanging="360"/>
      </w:pPr>
      <w:rPr>
        <w:rFonts w:ascii="Courier New" w:hAnsi="Courier New"/>
      </w:rPr>
    </w:lvl>
    <w:lvl w:ilvl="8" w:tplc="252C52AE">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multilevel"/>
    <w:tmpl w:val="000000F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7" w15:restartNumberingAfterBreak="0">
    <w:nsid w:val="000000F8"/>
    <w:multiLevelType w:val="hybridMultilevel"/>
    <w:tmpl w:val="000000F8"/>
    <w:lvl w:ilvl="0" w:tplc="51C2F44A">
      <w:start w:val="1"/>
      <w:numFmt w:val="bullet"/>
      <w:lvlText w:val=""/>
      <w:lvlJc w:val="left"/>
      <w:pPr>
        <w:ind w:left="720" w:hanging="360"/>
      </w:pPr>
      <w:rPr>
        <w:rFonts w:ascii="Symbol" w:hAnsi="Symbol"/>
      </w:rPr>
    </w:lvl>
    <w:lvl w:ilvl="1" w:tplc="5C907036">
      <w:start w:val="1"/>
      <w:numFmt w:val="bullet"/>
      <w:lvlText w:val="o"/>
      <w:lvlJc w:val="left"/>
      <w:pPr>
        <w:tabs>
          <w:tab w:val="num" w:pos="1440"/>
        </w:tabs>
        <w:ind w:left="1440" w:hanging="360"/>
      </w:pPr>
      <w:rPr>
        <w:rFonts w:ascii="Courier New" w:hAnsi="Courier New"/>
      </w:rPr>
    </w:lvl>
    <w:lvl w:ilvl="2" w:tplc="2C529AAA">
      <w:start w:val="1"/>
      <w:numFmt w:val="bullet"/>
      <w:lvlText w:val=""/>
      <w:lvlJc w:val="left"/>
      <w:pPr>
        <w:tabs>
          <w:tab w:val="num" w:pos="2160"/>
        </w:tabs>
        <w:ind w:left="2160" w:hanging="360"/>
      </w:pPr>
      <w:rPr>
        <w:rFonts w:ascii="Wingdings" w:hAnsi="Wingdings"/>
      </w:rPr>
    </w:lvl>
    <w:lvl w:ilvl="3" w:tplc="DA208C10">
      <w:start w:val="1"/>
      <w:numFmt w:val="bullet"/>
      <w:lvlText w:val=""/>
      <w:lvlJc w:val="left"/>
      <w:pPr>
        <w:tabs>
          <w:tab w:val="num" w:pos="2880"/>
        </w:tabs>
        <w:ind w:left="2880" w:hanging="360"/>
      </w:pPr>
      <w:rPr>
        <w:rFonts w:ascii="Symbol" w:hAnsi="Symbol"/>
      </w:rPr>
    </w:lvl>
    <w:lvl w:ilvl="4" w:tplc="CEC8579A">
      <w:start w:val="1"/>
      <w:numFmt w:val="bullet"/>
      <w:lvlText w:val="o"/>
      <w:lvlJc w:val="left"/>
      <w:pPr>
        <w:tabs>
          <w:tab w:val="num" w:pos="3600"/>
        </w:tabs>
        <w:ind w:left="3600" w:hanging="360"/>
      </w:pPr>
      <w:rPr>
        <w:rFonts w:ascii="Courier New" w:hAnsi="Courier New"/>
      </w:rPr>
    </w:lvl>
    <w:lvl w:ilvl="5" w:tplc="3DD44D42">
      <w:start w:val="1"/>
      <w:numFmt w:val="bullet"/>
      <w:lvlText w:val=""/>
      <w:lvlJc w:val="left"/>
      <w:pPr>
        <w:tabs>
          <w:tab w:val="num" w:pos="4320"/>
        </w:tabs>
        <w:ind w:left="4320" w:hanging="360"/>
      </w:pPr>
      <w:rPr>
        <w:rFonts w:ascii="Wingdings" w:hAnsi="Wingdings"/>
      </w:rPr>
    </w:lvl>
    <w:lvl w:ilvl="6" w:tplc="5DFE591E">
      <w:start w:val="1"/>
      <w:numFmt w:val="bullet"/>
      <w:lvlText w:val=""/>
      <w:lvlJc w:val="left"/>
      <w:pPr>
        <w:tabs>
          <w:tab w:val="num" w:pos="5040"/>
        </w:tabs>
        <w:ind w:left="5040" w:hanging="360"/>
      </w:pPr>
      <w:rPr>
        <w:rFonts w:ascii="Symbol" w:hAnsi="Symbol"/>
      </w:rPr>
    </w:lvl>
    <w:lvl w:ilvl="7" w:tplc="3AB478EA">
      <w:start w:val="1"/>
      <w:numFmt w:val="bullet"/>
      <w:lvlText w:val="o"/>
      <w:lvlJc w:val="left"/>
      <w:pPr>
        <w:tabs>
          <w:tab w:val="num" w:pos="5760"/>
        </w:tabs>
        <w:ind w:left="5760" w:hanging="360"/>
      </w:pPr>
      <w:rPr>
        <w:rFonts w:ascii="Courier New" w:hAnsi="Courier New"/>
      </w:rPr>
    </w:lvl>
    <w:lvl w:ilvl="8" w:tplc="06565270">
      <w:start w:val="1"/>
      <w:numFmt w:val="bullet"/>
      <w:lvlText w:val=""/>
      <w:lvlJc w:val="left"/>
      <w:pPr>
        <w:tabs>
          <w:tab w:val="num" w:pos="6480"/>
        </w:tabs>
        <w:ind w:left="6480" w:hanging="360"/>
      </w:pPr>
      <w:rPr>
        <w:rFonts w:ascii="Wingdings" w:hAnsi="Wingdings"/>
      </w:rPr>
    </w:lvl>
  </w:abstractNum>
  <w:abstractNum w:abstractNumId="248" w15:restartNumberingAfterBreak="0">
    <w:nsid w:val="000000F9"/>
    <w:multiLevelType w:val="hybridMultilevel"/>
    <w:tmpl w:val="000000F9"/>
    <w:lvl w:ilvl="0" w:tplc="EF30B28C">
      <w:start w:val="1"/>
      <w:numFmt w:val="bullet"/>
      <w:lvlText w:val=""/>
      <w:lvlJc w:val="left"/>
      <w:pPr>
        <w:ind w:left="720" w:hanging="360"/>
      </w:pPr>
      <w:rPr>
        <w:rFonts w:ascii="Symbol" w:hAnsi="Symbol"/>
      </w:rPr>
    </w:lvl>
    <w:lvl w:ilvl="1" w:tplc="38BAC336">
      <w:start w:val="1"/>
      <w:numFmt w:val="bullet"/>
      <w:lvlText w:val="o"/>
      <w:lvlJc w:val="left"/>
      <w:pPr>
        <w:tabs>
          <w:tab w:val="num" w:pos="1440"/>
        </w:tabs>
        <w:ind w:left="1440" w:hanging="360"/>
      </w:pPr>
      <w:rPr>
        <w:rFonts w:ascii="Courier New" w:hAnsi="Courier New"/>
      </w:rPr>
    </w:lvl>
    <w:lvl w:ilvl="2" w:tplc="618A4384">
      <w:start w:val="1"/>
      <w:numFmt w:val="bullet"/>
      <w:lvlText w:val=""/>
      <w:lvlJc w:val="left"/>
      <w:pPr>
        <w:tabs>
          <w:tab w:val="num" w:pos="2160"/>
        </w:tabs>
        <w:ind w:left="2160" w:hanging="360"/>
      </w:pPr>
      <w:rPr>
        <w:rFonts w:ascii="Wingdings" w:hAnsi="Wingdings"/>
      </w:rPr>
    </w:lvl>
    <w:lvl w:ilvl="3" w:tplc="B28045B4">
      <w:start w:val="1"/>
      <w:numFmt w:val="bullet"/>
      <w:lvlText w:val=""/>
      <w:lvlJc w:val="left"/>
      <w:pPr>
        <w:tabs>
          <w:tab w:val="num" w:pos="2880"/>
        </w:tabs>
        <w:ind w:left="2880" w:hanging="360"/>
      </w:pPr>
      <w:rPr>
        <w:rFonts w:ascii="Symbol" w:hAnsi="Symbol"/>
      </w:rPr>
    </w:lvl>
    <w:lvl w:ilvl="4" w:tplc="79841A30">
      <w:start w:val="1"/>
      <w:numFmt w:val="bullet"/>
      <w:lvlText w:val="o"/>
      <w:lvlJc w:val="left"/>
      <w:pPr>
        <w:tabs>
          <w:tab w:val="num" w:pos="3600"/>
        </w:tabs>
        <w:ind w:left="3600" w:hanging="360"/>
      </w:pPr>
      <w:rPr>
        <w:rFonts w:ascii="Courier New" w:hAnsi="Courier New"/>
      </w:rPr>
    </w:lvl>
    <w:lvl w:ilvl="5" w:tplc="FB7ECA52">
      <w:start w:val="1"/>
      <w:numFmt w:val="bullet"/>
      <w:lvlText w:val=""/>
      <w:lvlJc w:val="left"/>
      <w:pPr>
        <w:tabs>
          <w:tab w:val="num" w:pos="4320"/>
        </w:tabs>
        <w:ind w:left="4320" w:hanging="360"/>
      </w:pPr>
      <w:rPr>
        <w:rFonts w:ascii="Wingdings" w:hAnsi="Wingdings"/>
      </w:rPr>
    </w:lvl>
    <w:lvl w:ilvl="6" w:tplc="2D163548">
      <w:start w:val="1"/>
      <w:numFmt w:val="bullet"/>
      <w:lvlText w:val=""/>
      <w:lvlJc w:val="left"/>
      <w:pPr>
        <w:tabs>
          <w:tab w:val="num" w:pos="5040"/>
        </w:tabs>
        <w:ind w:left="5040" w:hanging="360"/>
      </w:pPr>
      <w:rPr>
        <w:rFonts w:ascii="Symbol" w:hAnsi="Symbol"/>
      </w:rPr>
    </w:lvl>
    <w:lvl w:ilvl="7" w:tplc="84B21682">
      <w:start w:val="1"/>
      <w:numFmt w:val="bullet"/>
      <w:lvlText w:val="o"/>
      <w:lvlJc w:val="left"/>
      <w:pPr>
        <w:tabs>
          <w:tab w:val="num" w:pos="5760"/>
        </w:tabs>
        <w:ind w:left="5760" w:hanging="360"/>
      </w:pPr>
      <w:rPr>
        <w:rFonts w:ascii="Courier New" w:hAnsi="Courier New"/>
      </w:rPr>
    </w:lvl>
    <w:lvl w:ilvl="8" w:tplc="B9DCCAFA">
      <w:start w:val="1"/>
      <w:numFmt w:val="bullet"/>
      <w:lvlText w:val=""/>
      <w:lvlJc w:val="left"/>
      <w:pPr>
        <w:tabs>
          <w:tab w:val="num" w:pos="6480"/>
        </w:tabs>
        <w:ind w:left="6480" w:hanging="360"/>
      </w:pPr>
      <w:rPr>
        <w:rFonts w:ascii="Wingdings" w:hAnsi="Wingdings"/>
      </w:rPr>
    </w:lvl>
  </w:abstractNum>
  <w:abstractNum w:abstractNumId="249" w15:restartNumberingAfterBreak="0">
    <w:nsid w:val="000000FA"/>
    <w:multiLevelType w:val="hybridMultilevel"/>
    <w:tmpl w:val="000000FA"/>
    <w:lvl w:ilvl="0" w:tplc="283AB11C">
      <w:start w:val="1"/>
      <w:numFmt w:val="bullet"/>
      <w:lvlText w:val=""/>
      <w:lvlJc w:val="left"/>
      <w:pPr>
        <w:ind w:left="720" w:hanging="360"/>
      </w:pPr>
      <w:rPr>
        <w:rFonts w:ascii="Symbol" w:hAnsi="Symbol"/>
      </w:rPr>
    </w:lvl>
    <w:lvl w:ilvl="1" w:tplc="F74EF5F8">
      <w:start w:val="1"/>
      <w:numFmt w:val="bullet"/>
      <w:lvlText w:val="o"/>
      <w:lvlJc w:val="left"/>
      <w:pPr>
        <w:tabs>
          <w:tab w:val="num" w:pos="1440"/>
        </w:tabs>
        <w:ind w:left="1440" w:hanging="360"/>
      </w:pPr>
      <w:rPr>
        <w:rFonts w:ascii="Courier New" w:hAnsi="Courier New"/>
      </w:rPr>
    </w:lvl>
    <w:lvl w:ilvl="2" w:tplc="B57C04D2">
      <w:start w:val="1"/>
      <w:numFmt w:val="bullet"/>
      <w:lvlText w:val=""/>
      <w:lvlJc w:val="left"/>
      <w:pPr>
        <w:tabs>
          <w:tab w:val="num" w:pos="2160"/>
        </w:tabs>
        <w:ind w:left="2160" w:hanging="360"/>
      </w:pPr>
      <w:rPr>
        <w:rFonts w:ascii="Wingdings" w:hAnsi="Wingdings"/>
      </w:rPr>
    </w:lvl>
    <w:lvl w:ilvl="3" w:tplc="2CC0508A">
      <w:start w:val="1"/>
      <w:numFmt w:val="bullet"/>
      <w:lvlText w:val=""/>
      <w:lvlJc w:val="left"/>
      <w:pPr>
        <w:tabs>
          <w:tab w:val="num" w:pos="2880"/>
        </w:tabs>
        <w:ind w:left="2880" w:hanging="360"/>
      </w:pPr>
      <w:rPr>
        <w:rFonts w:ascii="Symbol" w:hAnsi="Symbol"/>
      </w:rPr>
    </w:lvl>
    <w:lvl w:ilvl="4" w:tplc="468CCD28">
      <w:start w:val="1"/>
      <w:numFmt w:val="bullet"/>
      <w:lvlText w:val="o"/>
      <w:lvlJc w:val="left"/>
      <w:pPr>
        <w:tabs>
          <w:tab w:val="num" w:pos="3600"/>
        </w:tabs>
        <w:ind w:left="3600" w:hanging="360"/>
      </w:pPr>
      <w:rPr>
        <w:rFonts w:ascii="Courier New" w:hAnsi="Courier New"/>
      </w:rPr>
    </w:lvl>
    <w:lvl w:ilvl="5" w:tplc="F95838FE">
      <w:start w:val="1"/>
      <w:numFmt w:val="bullet"/>
      <w:lvlText w:val=""/>
      <w:lvlJc w:val="left"/>
      <w:pPr>
        <w:tabs>
          <w:tab w:val="num" w:pos="4320"/>
        </w:tabs>
        <w:ind w:left="4320" w:hanging="360"/>
      </w:pPr>
      <w:rPr>
        <w:rFonts w:ascii="Wingdings" w:hAnsi="Wingdings"/>
      </w:rPr>
    </w:lvl>
    <w:lvl w:ilvl="6" w:tplc="F502005C">
      <w:start w:val="1"/>
      <w:numFmt w:val="bullet"/>
      <w:lvlText w:val=""/>
      <w:lvlJc w:val="left"/>
      <w:pPr>
        <w:tabs>
          <w:tab w:val="num" w:pos="5040"/>
        </w:tabs>
        <w:ind w:left="5040" w:hanging="360"/>
      </w:pPr>
      <w:rPr>
        <w:rFonts w:ascii="Symbol" w:hAnsi="Symbol"/>
      </w:rPr>
    </w:lvl>
    <w:lvl w:ilvl="7" w:tplc="12A80F18">
      <w:start w:val="1"/>
      <w:numFmt w:val="bullet"/>
      <w:lvlText w:val="o"/>
      <w:lvlJc w:val="left"/>
      <w:pPr>
        <w:tabs>
          <w:tab w:val="num" w:pos="5760"/>
        </w:tabs>
        <w:ind w:left="5760" w:hanging="360"/>
      </w:pPr>
      <w:rPr>
        <w:rFonts w:ascii="Courier New" w:hAnsi="Courier New"/>
      </w:rPr>
    </w:lvl>
    <w:lvl w:ilvl="8" w:tplc="5F747946">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C49E6ED8">
      <w:start w:val="1"/>
      <w:numFmt w:val="bullet"/>
      <w:lvlText w:val=""/>
      <w:lvlJc w:val="left"/>
      <w:pPr>
        <w:ind w:left="720" w:hanging="360"/>
      </w:pPr>
      <w:rPr>
        <w:rFonts w:ascii="Symbol" w:hAnsi="Symbol"/>
      </w:rPr>
    </w:lvl>
    <w:lvl w:ilvl="1" w:tplc="F1BEBBCC">
      <w:start w:val="1"/>
      <w:numFmt w:val="bullet"/>
      <w:lvlText w:val="o"/>
      <w:lvlJc w:val="left"/>
      <w:pPr>
        <w:tabs>
          <w:tab w:val="num" w:pos="1440"/>
        </w:tabs>
        <w:ind w:left="1440" w:hanging="360"/>
      </w:pPr>
      <w:rPr>
        <w:rFonts w:ascii="Courier New" w:hAnsi="Courier New"/>
      </w:rPr>
    </w:lvl>
    <w:lvl w:ilvl="2" w:tplc="FA1238BA">
      <w:start w:val="1"/>
      <w:numFmt w:val="bullet"/>
      <w:lvlText w:val=""/>
      <w:lvlJc w:val="left"/>
      <w:pPr>
        <w:tabs>
          <w:tab w:val="num" w:pos="2160"/>
        </w:tabs>
        <w:ind w:left="2160" w:hanging="360"/>
      </w:pPr>
      <w:rPr>
        <w:rFonts w:ascii="Wingdings" w:hAnsi="Wingdings"/>
      </w:rPr>
    </w:lvl>
    <w:lvl w:ilvl="3" w:tplc="B734C858">
      <w:start w:val="1"/>
      <w:numFmt w:val="bullet"/>
      <w:lvlText w:val=""/>
      <w:lvlJc w:val="left"/>
      <w:pPr>
        <w:tabs>
          <w:tab w:val="num" w:pos="2880"/>
        </w:tabs>
        <w:ind w:left="2880" w:hanging="360"/>
      </w:pPr>
      <w:rPr>
        <w:rFonts w:ascii="Symbol" w:hAnsi="Symbol"/>
      </w:rPr>
    </w:lvl>
    <w:lvl w:ilvl="4" w:tplc="4D8A0FB4">
      <w:start w:val="1"/>
      <w:numFmt w:val="bullet"/>
      <w:lvlText w:val="o"/>
      <w:lvlJc w:val="left"/>
      <w:pPr>
        <w:tabs>
          <w:tab w:val="num" w:pos="3600"/>
        </w:tabs>
        <w:ind w:left="3600" w:hanging="360"/>
      </w:pPr>
      <w:rPr>
        <w:rFonts w:ascii="Courier New" w:hAnsi="Courier New"/>
      </w:rPr>
    </w:lvl>
    <w:lvl w:ilvl="5" w:tplc="B5040E78">
      <w:start w:val="1"/>
      <w:numFmt w:val="bullet"/>
      <w:lvlText w:val=""/>
      <w:lvlJc w:val="left"/>
      <w:pPr>
        <w:tabs>
          <w:tab w:val="num" w:pos="4320"/>
        </w:tabs>
        <w:ind w:left="4320" w:hanging="360"/>
      </w:pPr>
      <w:rPr>
        <w:rFonts w:ascii="Wingdings" w:hAnsi="Wingdings"/>
      </w:rPr>
    </w:lvl>
    <w:lvl w:ilvl="6" w:tplc="90384990">
      <w:start w:val="1"/>
      <w:numFmt w:val="bullet"/>
      <w:lvlText w:val=""/>
      <w:lvlJc w:val="left"/>
      <w:pPr>
        <w:tabs>
          <w:tab w:val="num" w:pos="5040"/>
        </w:tabs>
        <w:ind w:left="5040" w:hanging="360"/>
      </w:pPr>
      <w:rPr>
        <w:rFonts w:ascii="Symbol" w:hAnsi="Symbol"/>
      </w:rPr>
    </w:lvl>
    <w:lvl w:ilvl="7" w:tplc="671636EA">
      <w:start w:val="1"/>
      <w:numFmt w:val="bullet"/>
      <w:lvlText w:val="o"/>
      <w:lvlJc w:val="left"/>
      <w:pPr>
        <w:tabs>
          <w:tab w:val="num" w:pos="5760"/>
        </w:tabs>
        <w:ind w:left="5760" w:hanging="360"/>
      </w:pPr>
      <w:rPr>
        <w:rFonts w:ascii="Courier New" w:hAnsi="Courier New"/>
      </w:rPr>
    </w:lvl>
    <w:lvl w:ilvl="8" w:tplc="402055B8">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hybridMultilevel"/>
    <w:tmpl w:val="000000FC"/>
    <w:lvl w:ilvl="0" w:tplc="E5BC03B6">
      <w:start w:val="1"/>
      <w:numFmt w:val="bullet"/>
      <w:lvlText w:val=""/>
      <w:lvlJc w:val="left"/>
      <w:pPr>
        <w:ind w:left="720" w:hanging="360"/>
      </w:pPr>
      <w:rPr>
        <w:rFonts w:ascii="Symbol" w:hAnsi="Symbol"/>
      </w:rPr>
    </w:lvl>
    <w:lvl w:ilvl="1" w:tplc="DFC4006C">
      <w:start w:val="1"/>
      <w:numFmt w:val="bullet"/>
      <w:lvlText w:val="o"/>
      <w:lvlJc w:val="left"/>
      <w:pPr>
        <w:tabs>
          <w:tab w:val="num" w:pos="1440"/>
        </w:tabs>
        <w:ind w:left="1440" w:hanging="360"/>
      </w:pPr>
      <w:rPr>
        <w:rFonts w:ascii="Courier New" w:hAnsi="Courier New"/>
      </w:rPr>
    </w:lvl>
    <w:lvl w:ilvl="2" w:tplc="8948F966">
      <w:start w:val="1"/>
      <w:numFmt w:val="bullet"/>
      <w:lvlText w:val=""/>
      <w:lvlJc w:val="left"/>
      <w:pPr>
        <w:tabs>
          <w:tab w:val="num" w:pos="2160"/>
        </w:tabs>
        <w:ind w:left="2160" w:hanging="360"/>
      </w:pPr>
      <w:rPr>
        <w:rFonts w:ascii="Wingdings" w:hAnsi="Wingdings"/>
      </w:rPr>
    </w:lvl>
    <w:lvl w:ilvl="3" w:tplc="84CAE260">
      <w:start w:val="1"/>
      <w:numFmt w:val="bullet"/>
      <w:lvlText w:val=""/>
      <w:lvlJc w:val="left"/>
      <w:pPr>
        <w:tabs>
          <w:tab w:val="num" w:pos="2880"/>
        </w:tabs>
        <w:ind w:left="2880" w:hanging="360"/>
      </w:pPr>
      <w:rPr>
        <w:rFonts w:ascii="Symbol" w:hAnsi="Symbol"/>
      </w:rPr>
    </w:lvl>
    <w:lvl w:ilvl="4" w:tplc="0D4C59EA">
      <w:start w:val="1"/>
      <w:numFmt w:val="bullet"/>
      <w:lvlText w:val="o"/>
      <w:lvlJc w:val="left"/>
      <w:pPr>
        <w:tabs>
          <w:tab w:val="num" w:pos="3600"/>
        </w:tabs>
        <w:ind w:left="3600" w:hanging="360"/>
      </w:pPr>
      <w:rPr>
        <w:rFonts w:ascii="Courier New" w:hAnsi="Courier New"/>
      </w:rPr>
    </w:lvl>
    <w:lvl w:ilvl="5" w:tplc="DCE4AFB8">
      <w:start w:val="1"/>
      <w:numFmt w:val="bullet"/>
      <w:lvlText w:val=""/>
      <w:lvlJc w:val="left"/>
      <w:pPr>
        <w:tabs>
          <w:tab w:val="num" w:pos="4320"/>
        </w:tabs>
        <w:ind w:left="4320" w:hanging="360"/>
      </w:pPr>
      <w:rPr>
        <w:rFonts w:ascii="Wingdings" w:hAnsi="Wingdings"/>
      </w:rPr>
    </w:lvl>
    <w:lvl w:ilvl="6" w:tplc="D3CCB890">
      <w:start w:val="1"/>
      <w:numFmt w:val="bullet"/>
      <w:lvlText w:val=""/>
      <w:lvlJc w:val="left"/>
      <w:pPr>
        <w:tabs>
          <w:tab w:val="num" w:pos="5040"/>
        </w:tabs>
        <w:ind w:left="5040" w:hanging="360"/>
      </w:pPr>
      <w:rPr>
        <w:rFonts w:ascii="Symbol" w:hAnsi="Symbol"/>
      </w:rPr>
    </w:lvl>
    <w:lvl w:ilvl="7" w:tplc="FFE47826">
      <w:start w:val="1"/>
      <w:numFmt w:val="bullet"/>
      <w:lvlText w:val="o"/>
      <w:lvlJc w:val="left"/>
      <w:pPr>
        <w:tabs>
          <w:tab w:val="num" w:pos="5760"/>
        </w:tabs>
        <w:ind w:left="5760" w:hanging="360"/>
      </w:pPr>
      <w:rPr>
        <w:rFonts w:ascii="Courier New" w:hAnsi="Courier New"/>
      </w:rPr>
    </w:lvl>
    <w:lvl w:ilvl="8" w:tplc="C9E4BF82">
      <w:start w:val="1"/>
      <w:numFmt w:val="bullet"/>
      <w:lvlText w:val=""/>
      <w:lvlJc w:val="left"/>
      <w:pPr>
        <w:tabs>
          <w:tab w:val="num" w:pos="6480"/>
        </w:tabs>
        <w:ind w:left="6480" w:hanging="360"/>
      </w:pPr>
      <w:rPr>
        <w:rFonts w:ascii="Wingdings" w:hAnsi="Wingdings"/>
      </w:rPr>
    </w:lvl>
  </w:abstractNum>
  <w:abstractNum w:abstractNumId="252" w15:restartNumberingAfterBreak="0">
    <w:nsid w:val="000000FD"/>
    <w:multiLevelType w:val="hybridMultilevel"/>
    <w:tmpl w:val="000000FD"/>
    <w:lvl w:ilvl="0" w:tplc="3494A094">
      <w:start w:val="1"/>
      <w:numFmt w:val="bullet"/>
      <w:lvlText w:val=""/>
      <w:lvlJc w:val="left"/>
      <w:pPr>
        <w:ind w:left="720" w:hanging="360"/>
      </w:pPr>
      <w:rPr>
        <w:rFonts w:ascii="Symbol" w:hAnsi="Symbol"/>
      </w:rPr>
    </w:lvl>
    <w:lvl w:ilvl="1" w:tplc="F5A42AB2">
      <w:start w:val="1"/>
      <w:numFmt w:val="bullet"/>
      <w:lvlText w:val="o"/>
      <w:lvlJc w:val="left"/>
      <w:pPr>
        <w:tabs>
          <w:tab w:val="num" w:pos="1440"/>
        </w:tabs>
        <w:ind w:left="1440" w:hanging="360"/>
      </w:pPr>
      <w:rPr>
        <w:rFonts w:ascii="Courier New" w:hAnsi="Courier New"/>
      </w:rPr>
    </w:lvl>
    <w:lvl w:ilvl="2" w:tplc="60D89398">
      <w:start w:val="1"/>
      <w:numFmt w:val="bullet"/>
      <w:lvlText w:val=""/>
      <w:lvlJc w:val="left"/>
      <w:pPr>
        <w:tabs>
          <w:tab w:val="num" w:pos="2160"/>
        </w:tabs>
        <w:ind w:left="2160" w:hanging="360"/>
      </w:pPr>
      <w:rPr>
        <w:rFonts w:ascii="Wingdings" w:hAnsi="Wingdings"/>
      </w:rPr>
    </w:lvl>
    <w:lvl w:ilvl="3" w:tplc="D83ABB76">
      <w:start w:val="1"/>
      <w:numFmt w:val="bullet"/>
      <w:lvlText w:val=""/>
      <w:lvlJc w:val="left"/>
      <w:pPr>
        <w:tabs>
          <w:tab w:val="num" w:pos="2880"/>
        </w:tabs>
        <w:ind w:left="2880" w:hanging="360"/>
      </w:pPr>
      <w:rPr>
        <w:rFonts w:ascii="Symbol" w:hAnsi="Symbol"/>
      </w:rPr>
    </w:lvl>
    <w:lvl w:ilvl="4" w:tplc="1A90736C">
      <w:start w:val="1"/>
      <w:numFmt w:val="bullet"/>
      <w:lvlText w:val="o"/>
      <w:lvlJc w:val="left"/>
      <w:pPr>
        <w:tabs>
          <w:tab w:val="num" w:pos="3600"/>
        </w:tabs>
        <w:ind w:left="3600" w:hanging="360"/>
      </w:pPr>
      <w:rPr>
        <w:rFonts w:ascii="Courier New" w:hAnsi="Courier New"/>
      </w:rPr>
    </w:lvl>
    <w:lvl w:ilvl="5" w:tplc="8EA85C54">
      <w:start w:val="1"/>
      <w:numFmt w:val="bullet"/>
      <w:lvlText w:val=""/>
      <w:lvlJc w:val="left"/>
      <w:pPr>
        <w:tabs>
          <w:tab w:val="num" w:pos="4320"/>
        </w:tabs>
        <w:ind w:left="4320" w:hanging="360"/>
      </w:pPr>
      <w:rPr>
        <w:rFonts w:ascii="Wingdings" w:hAnsi="Wingdings"/>
      </w:rPr>
    </w:lvl>
    <w:lvl w:ilvl="6" w:tplc="5D7609C2">
      <w:start w:val="1"/>
      <w:numFmt w:val="bullet"/>
      <w:lvlText w:val=""/>
      <w:lvlJc w:val="left"/>
      <w:pPr>
        <w:tabs>
          <w:tab w:val="num" w:pos="5040"/>
        </w:tabs>
        <w:ind w:left="5040" w:hanging="360"/>
      </w:pPr>
      <w:rPr>
        <w:rFonts w:ascii="Symbol" w:hAnsi="Symbol"/>
      </w:rPr>
    </w:lvl>
    <w:lvl w:ilvl="7" w:tplc="A1109228">
      <w:start w:val="1"/>
      <w:numFmt w:val="bullet"/>
      <w:lvlText w:val="o"/>
      <w:lvlJc w:val="left"/>
      <w:pPr>
        <w:tabs>
          <w:tab w:val="num" w:pos="5760"/>
        </w:tabs>
        <w:ind w:left="5760" w:hanging="360"/>
      </w:pPr>
      <w:rPr>
        <w:rFonts w:ascii="Courier New" w:hAnsi="Courier New"/>
      </w:rPr>
    </w:lvl>
    <w:lvl w:ilvl="8" w:tplc="B1F0D43E">
      <w:start w:val="1"/>
      <w:numFmt w:val="bullet"/>
      <w:lvlText w:val=""/>
      <w:lvlJc w:val="left"/>
      <w:pPr>
        <w:tabs>
          <w:tab w:val="num" w:pos="6480"/>
        </w:tabs>
        <w:ind w:left="6480" w:hanging="360"/>
      </w:pPr>
      <w:rPr>
        <w:rFonts w:ascii="Wingdings" w:hAnsi="Wingdings"/>
      </w:rPr>
    </w:lvl>
  </w:abstractNum>
  <w:abstractNum w:abstractNumId="253" w15:restartNumberingAfterBreak="0">
    <w:nsid w:val="000000FE"/>
    <w:multiLevelType w:val="multilevel"/>
    <w:tmpl w:val="000000F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4" w15:restartNumberingAfterBreak="0">
    <w:nsid w:val="000000FF"/>
    <w:multiLevelType w:val="multilevel"/>
    <w:tmpl w:val="000000F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5" w15:restartNumberingAfterBreak="0">
    <w:nsid w:val="00000100"/>
    <w:multiLevelType w:val="hybridMultilevel"/>
    <w:tmpl w:val="00000100"/>
    <w:lvl w:ilvl="0" w:tplc="262E3A2C">
      <w:start w:val="1"/>
      <w:numFmt w:val="bullet"/>
      <w:lvlText w:val=""/>
      <w:lvlJc w:val="left"/>
      <w:pPr>
        <w:ind w:left="720" w:hanging="360"/>
      </w:pPr>
      <w:rPr>
        <w:rFonts w:ascii="Symbol" w:hAnsi="Symbol"/>
      </w:rPr>
    </w:lvl>
    <w:lvl w:ilvl="1" w:tplc="1F901A6E">
      <w:start w:val="1"/>
      <w:numFmt w:val="bullet"/>
      <w:lvlText w:val="o"/>
      <w:lvlJc w:val="left"/>
      <w:pPr>
        <w:tabs>
          <w:tab w:val="num" w:pos="1440"/>
        </w:tabs>
        <w:ind w:left="1440" w:hanging="360"/>
      </w:pPr>
      <w:rPr>
        <w:rFonts w:ascii="Courier New" w:hAnsi="Courier New"/>
      </w:rPr>
    </w:lvl>
    <w:lvl w:ilvl="2" w:tplc="5C4C594C">
      <w:start w:val="1"/>
      <w:numFmt w:val="bullet"/>
      <w:lvlText w:val=""/>
      <w:lvlJc w:val="left"/>
      <w:pPr>
        <w:tabs>
          <w:tab w:val="num" w:pos="2160"/>
        </w:tabs>
        <w:ind w:left="2160" w:hanging="360"/>
      </w:pPr>
      <w:rPr>
        <w:rFonts w:ascii="Wingdings" w:hAnsi="Wingdings"/>
      </w:rPr>
    </w:lvl>
    <w:lvl w:ilvl="3" w:tplc="333CEC90">
      <w:start w:val="1"/>
      <w:numFmt w:val="bullet"/>
      <w:lvlText w:val=""/>
      <w:lvlJc w:val="left"/>
      <w:pPr>
        <w:tabs>
          <w:tab w:val="num" w:pos="2880"/>
        </w:tabs>
        <w:ind w:left="2880" w:hanging="360"/>
      </w:pPr>
      <w:rPr>
        <w:rFonts w:ascii="Symbol" w:hAnsi="Symbol"/>
      </w:rPr>
    </w:lvl>
    <w:lvl w:ilvl="4" w:tplc="F3025170">
      <w:start w:val="1"/>
      <w:numFmt w:val="bullet"/>
      <w:lvlText w:val="o"/>
      <w:lvlJc w:val="left"/>
      <w:pPr>
        <w:tabs>
          <w:tab w:val="num" w:pos="3600"/>
        </w:tabs>
        <w:ind w:left="3600" w:hanging="360"/>
      </w:pPr>
      <w:rPr>
        <w:rFonts w:ascii="Courier New" w:hAnsi="Courier New"/>
      </w:rPr>
    </w:lvl>
    <w:lvl w:ilvl="5" w:tplc="99FE3B0A">
      <w:start w:val="1"/>
      <w:numFmt w:val="bullet"/>
      <w:lvlText w:val=""/>
      <w:lvlJc w:val="left"/>
      <w:pPr>
        <w:tabs>
          <w:tab w:val="num" w:pos="4320"/>
        </w:tabs>
        <w:ind w:left="4320" w:hanging="360"/>
      </w:pPr>
      <w:rPr>
        <w:rFonts w:ascii="Wingdings" w:hAnsi="Wingdings"/>
      </w:rPr>
    </w:lvl>
    <w:lvl w:ilvl="6" w:tplc="6BA881C8">
      <w:start w:val="1"/>
      <w:numFmt w:val="bullet"/>
      <w:lvlText w:val=""/>
      <w:lvlJc w:val="left"/>
      <w:pPr>
        <w:tabs>
          <w:tab w:val="num" w:pos="5040"/>
        </w:tabs>
        <w:ind w:left="5040" w:hanging="360"/>
      </w:pPr>
      <w:rPr>
        <w:rFonts w:ascii="Symbol" w:hAnsi="Symbol"/>
      </w:rPr>
    </w:lvl>
    <w:lvl w:ilvl="7" w:tplc="72FA6242">
      <w:start w:val="1"/>
      <w:numFmt w:val="bullet"/>
      <w:lvlText w:val="o"/>
      <w:lvlJc w:val="left"/>
      <w:pPr>
        <w:tabs>
          <w:tab w:val="num" w:pos="5760"/>
        </w:tabs>
        <w:ind w:left="5760" w:hanging="360"/>
      </w:pPr>
      <w:rPr>
        <w:rFonts w:ascii="Courier New" w:hAnsi="Courier New"/>
      </w:rPr>
    </w:lvl>
    <w:lvl w:ilvl="8" w:tplc="DFA664F4">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multilevel"/>
    <w:tmpl w:val="0000010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15:restartNumberingAfterBreak="0">
    <w:nsid w:val="00000102"/>
    <w:multiLevelType w:val="multilevel"/>
    <w:tmpl w:val="0000010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8" w15:restartNumberingAfterBreak="0">
    <w:nsid w:val="00000103"/>
    <w:multiLevelType w:val="multilevel"/>
    <w:tmpl w:val="0000010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9" w15:restartNumberingAfterBreak="0">
    <w:nsid w:val="00000104"/>
    <w:multiLevelType w:val="multilevel"/>
    <w:tmpl w:val="0000010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0" w15:restartNumberingAfterBreak="0">
    <w:nsid w:val="00000105"/>
    <w:multiLevelType w:val="multilevel"/>
    <w:tmpl w:val="0000010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1" w15:restartNumberingAfterBreak="0">
    <w:nsid w:val="00000106"/>
    <w:multiLevelType w:val="multilevel"/>
    <w:tmpl w:val="000001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2" w15:restartNumberingAfterBreak="0">
    <w:nsid w:val="00000107"/>
    <w:multiLevelType w:val="multilevel"/>
    <w:tmpl w:val="0000010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3" w15:restartNumberingAfterBreak="0">
    <w:nsid w:val="00000108"/>
    <w:multiLevelType w:val="multilevel"/>
    <w:tmpl w:val="0000010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4" w15:restartNumberingAfterBreak="0">
    <w:nsid w:val="00000109"/>
    <w:multiLevelType w:val="multilevel"/>
    <w:tmpl w:val="0000010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5" w15:restartNumberingAfterBreak="0">
    <w:nsid w:val="0000010A"/>
    <w:multiLevelType w:val="multilevel"/>
    <w:tmpl w:val="0000010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0000010B"/>
    <w:multiLevelType w:val="multilevel"/>
    <w:tmpl w:val="0000010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15:restartNumberingAfterBreak="0">
    <w:nsid w:val="0000010C"/>
    <w:multiLevelType w:val="multilevel"/>
    <w:tmpl w:val="0000010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8" w15:restartNumberingAfterBreak="0">
    <w:nsid w:val="0000010D"/>
    <w:multiLevelType w:val="multilevel"/>
    <w:tmpl w:val="0000010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9" w15:restartNumberingAfterBreak="0">
    <w:nsid w:val="0000010E"/>
    <w:multiLevelType w:val="multilevel"/>
    <w:tmpl w:val="0000010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0" w15:restartNumberingAfterBreak="0">
    <w:nsid w:val="0000010F"/>
    <w:multiLevelType w:val="multilevel"/>
    <w:tmpl w:val="0000010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1" w15:restartNumberingAfterBreak="0">
    <w:nsid w:val="00000110"/>
    <w:multiLevelType w:val="hybridMultilevel"/>
    <w:tmpl w:val="00000110"/>
    <w:lvl w:ilvl="0" w:tplc="8E421442">
      <w:start w:val="1"/>
      <w:numFmt w:val="bullet"/>
      <w:lvlText w:val=""/>
      <w:lvlJc w:val="left"/>
      <w:pPr>
        <w:ind w:left="720" w:hanging="360"/>
      </w:pPr>
      <w:rPr>
        <w:rFonts w:ascii="Symbol" w:hAnsi="Symbol"/>
      </w:rPr>
    </w:lvl>
    <w:lvl w:ilvl="1" w:tplc="788E7212">
      <w:start w:val="1"/>
      <w:numFmt w:val="bullet"/>
      <w:lvlText w:val="o"/>
      <w:lvlJc w:val="left"/>
      <w:pPr>
        <w:tabs>
          <w:tab w:val="num" w:pos="1440"/>
        </w:tabs>
        <w:ind w:left="1440" w:hanging="360"/>
      </w:pPr>
      <w:rPr>
        <w:rFonts w:ascii="Courier New" w:hAnsi="Courier New"/>
      </w:rPr>
    </w:lvl>
    <w:lvl w:ilvl="2" w:tplc="96A4BF9E">
      <w:start w:val="1"/>
      <w:numFmt w:val="bullet"/>
      <w:lvlText w:val=""/>
      <w:lvlJc w:val="left"/>
      <w:pPr>
        <w:tabs>
          <w:tab w:val="num" w:pos="2160"/>
        </w:tabs>
        <w:ind w:left="2160" w:hanging="360"/>
      </w:pPr>
      <w:rPr>
        <w:rFonts w:ascii="Wingdings" w:hAnsi="Wingdings"/>
      </w:rPr>
    </w:lvl>
    <w:lvl w:ilvl="3" w:tplc="AE2E97CC">
      <w:start w:val="1"/>
      <w:numFmt w:val="bullet"/>
      <w:lvlText w:val=""/>
      <w:lvlJc w:val="left"/>
      <w:pPr>
        <w:tabs>
          <w:tab w:val="num" w:pos="2880"/>
        </w:tabs>
        <w:ind w:left="2880" w:hanging="360"/>
      </w:pPr>
      <w:rPr>
        <w:rFonts w:ascii="Symbol" w:hAnsi="Symbol"/>
      </w:rPr>
    </w:lvl>
    <w:lvl w:ilvl="4" w:tplc="1C96F882">
      <w:start w:val="1"/>
      <w:numFmt w:val="bullet"/>
      <w:lvlText w:val="o"/>
      <w:lvlJc w:val="left"/>
      <w:pPr>
        <w:tabs>
          <w:tab w:val="num" w:pos="3600"/>
        </w:tabs>
        <w:ind w:left="3600" w:hanging="360"/>
      </w:pPr>
      <w:rPr>
        <w:rFonts w:ascii="Courier New" w:hAnsi="Courier New"/>
      </w:rPr>
    </w:lvl>
    <w:lvl w:ilvl="5" w:tplc="5CBE6344">
      <w:start w:val="1"/>
      <w:numFmt w:val="bullet"/>
      <w:lvlText w:val=""/>
      <w:lvlJc w:val="left"/>
      <w:pPr>
        <w:tabs>
          <w:tab w:val="num" w:pos="4320"/>
        </w:tabs>
        <w:ind w:left="4320" w:hanging="360"/>
      </w:pPr>
      <w:rPr>
        <w:rFonts w:ascii="Wingdings" w:hAnsi="Wingdings"/>
      </w:rPr>
    </w:lvl>
    <w:lvl w:ilvl="6" w:tplc="A580C1B4">
      <w:start w:val="1"/>
      <w:numFmt w:val="bullet"/>
      <w:lvlText w:val=""/>
      <w:lvlJc w:val="left"/>
      <w:pPr>
        <w:tabs>
          <w:tab w:val="num" w:pos="5040"/>
        </w:tabs>
        <w:ind w:left="5040" w:hanging="360"/>
      </w:pPr>
      <w:rPr>
        <w:rFonts w:ascii="Symbol" w:hAnsi="Symbol"/>
      </w:rPr>
    </w:lvl>
    <w:lvl w:ilvl="7" w:tplc="C700E1BC">
      <w:start w:val="1"/>
      <w:numFmt w:val="bullet"/>
      <w:lvlText w:val="o"/>
      <w:lvlJc w:val="left"/>
      <w:pPr>
        <w:tabs>
          <w:tab w:val="num" w:pos="5760"/>
        </w:tabs>
        <w:ind w:left="5760" w:hanging="360"/>
      </w:pPr>
      <w:rPr>
        <w:rFonts w:ascii="Courier New" w:hAnsi="Courier New"/>
      </w:rPr>
    </w:lvl>
    <w:lvl w:ilvl="8" w:tplc="A438A480">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multilevel"/>
    <w:tmpl w:val="0000011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3" w15:restartNumberingAfterBreak="0">
    <w:nsid w:val="00000112"/>
    <w:multiLevelType w:val="hybridMultilevel"/>
    <w:tmpl w:val="00000112"/>
    <w:lvl w:ilvl="0" w:tplc="F6222F34">
      <w:start w:val="1"/>
      <w:numFmt w:val="bullet"/>
      <w:lvlText w:val=""/>
      <w:lvlJc w:val="left"/>
      <w:pPr>
        <w:ind w:left="720" w:hanging="360"/>
      </w:pPr>
      <w:rPr>
        <w:rFonts w:ascii="Symbol" w:hAnsi="Symbol"/>
      </w:rPr>
    </w:lvl>
    <w:lvl w:ilvl="1" w:tplc="6EBA6222">
      <w:start w:val="1"/>
      <w:numFmt w:val="bullet"/>
      <w:lvlText w:val="o"/>
      <w:lvlJc w:val="left"/>
      <w:pPr>
        <w:tabs>
          <w:tab w:val="num" w:pos="1440"/>
        </w:tabs>
        <w:ind w:left="1440" w:hanging="360"/>
      </w:pPr>
      <w:rPr>
        <w:rFonts w:ascii="Courier New" w:hAnsi="Courier New"/>
      </w:rPr>
    </w:lvl>
    <w:lvl w:ilvl="2" w:tplc="0B9CB124">
      <w:start w:val="1"/>
      <w:numFmt w:val="bullet"/>
      <w:lvlText w:val=""/>
      <w:lvlJc w:val="left"/>
      <w:pPr>
        <w:tabs>
          <w:tab w:val="num" w:pos="2160"/>
        </w:tabs>
        <w:ind w:left="2160" w:hanging="360"/>
      </w:pPr>
      <w:rPr>
        <w:rFonts w:ascii="Wingdings" w:hAnsi="Wingdings"/>
      </w:rPr>
    </w:lvl>
    <w:lvl w:ilvl="3" w:tplc="49780DF8">
      <w:start w:val="1"/>
      <w:numFmt w:val="bullet"/>
      <w:lvlText w:val=""/>
      <w:lvlJc w:val="left"/>
      <w:pPr>
        <w:tabs>
          <w:tab w:val="num" w:pos="2880"/>
        </w:tabs>
        <w:ind w:left="2880" w:hanging="360"/>
      </w:pPr>
      <w:rPr>
        <w:rFonts w:ascii="Symbol" w:hAnsi="Symbol"/>
      </w:rPr>
    </w:lvl>
    <w:lvl w:ilvl="4" w:tplc="58DC5CA4">
      <w:start w:val="1"/>
      <w:numFmt w:val="bullet"/>
      <w:lvlText w:val="o"/>
      <w:lvlJc w:val="left"/>
      <w:pPr>
        <w:tabs>
          <w:tab w:val="num" w:pos="3600"/>
        </w:tabs>
        <w:ind w:left="3600" w:hanging="360"/>
      </w:pPr>
      <w:rPr>
        <w:rFonts w:ascii="Courier New" w:hAnsi="Courier New"/>
      </w:rPr>
    </w:lvl>
    <w:lvl w:ilvl="5" w:tplc="8244E09A">
      <w:start w:val="1"/>
      <w:numFmt w:val="bullet"/>
      <w:lvlText w:val=""/>
      <w:lvlJc w:val="left"/>
      <w:pPr>
        <w:tabs>
          <w:tab w:val="num" w:pos="4320"/>
        </w:tabs>
        <w:ind w:left="4320" w:hanging="360"/>
      </w:pPr>
      <w:rPr>
        <w:rFonts w:ascii="Wingdings" w:hAnsi="Wingdings"/>
      </w:rPr>
    </w:lvl>
    <w:lvl w:ilvl="6" w:tplc="2FF63976">
      <w:start w:val="1"/>
      <w:numFmt w:val="bullet"/>
      <w:lvlText w:val=""/>
      <w:lvlJc w:val="left"/>
      <w:pPr>
        <w:tabs>
          <w:tab w:val="num" w:pos="5040"/>
        </w:tabs>
        <w:ind w:left="5040" w:hanging="360"/>
      </w:pPr>
      <w:rPr>
        <w:rFonts w:ascii="Symbol" w:hAnsi="Symbol"/>
      </w:rPr>
    </w:lvl>
    <w:lvl w:ilvl="7" w:tplc="F2321012">
      <w:start w:val="1"/>
      <w:numFmt w:val="bullet"/>
      <w:lvlText w:val="o"/>
      <w:lvlJc w:val="left"/>
      <w:pPr>
        <w:tabs>
          <w:tab w:val="num" w:pos="5760"/>
        </w:tabs>
        <w:ind w:left="5760" w:hanging="360"/>
      </w:pPr>
      <w:rPr>
        <w:rFonts w:ascii="Courier New" w:hAnsi="Courier New"/>
      </w:rPr>
    </w:lvl>
    <w:lvl w:ilvl="8" w:tplc="F3244006">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multilevel"/>
    <w:tmpl w:val="0000011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15:restartNumberingAfterBreak="0">
    <w:nsid w:val="00000114"/>
    <w:multiLevelType w:val="multilevel"/>
    <w:tmpl w:val="0000011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6" w15:restartNumberingAfterBreak="0">
    <w:nsid w:val="00000115"/>
    <w:multiLevelType w:val="multilevel"/>
    <w:tmpl w:val="0000011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7" w15:restartNumberingAfterBreak="0">
    <w:nsid w:val="00000116"/>
    <w:multiLevelType w:val="hybridMultilevel"/>
    <w:tmpl w:val="00000116"/>
    <w:lvl w:ilvl="0" w:tplc="71C058CA">
      <w:start w:val="1"/>
      <w:numFmt w:val="bullet"/>
      <w:lvlText w:val=""/>
      <w:lvlJc w:val="left"/>
      <w:pPr>
        <w:ind w:left="720" w:hanging="360"/>
      </w:pPr>
      <w:rPr>
        <w:rFonts w:ascii="Symbol" w:hAnsi="Symbol"/>
      </w:rPr>
    </w:lvl>
    <w:lvl w:ilvl="1" w:tplc="B33A5B18">
      <w:start w:val="1"/>
      <w:numFmt w:val="bullet"/>
      <w:lvlText w:val="o"/>
      <w:lvlJc w:val="left"/>
      <w:pPr>
        <w:tabs>
          <w:tab w:val="num" w:pos="1440"/>
        </w:tabs>
        <w:ind w:left="1440" w:hanging="360"/>
      </w:pPr>
      <w:rPr>
        <w:rFonts w:ascii="Courier New" w:hAnsi="Courier New"/>
      </w:rPr>
    </w:lvl>
    <w:lvl w:ilvl="2" w:tplc="0578175A">
      <w:start w:val="1"/>
      <w:numFmt w:val="bullet"/>
      <w:lvlText w:val=""/>
      <w:lvlJc w:val="left"/>
      <w:pPr>
        <w:tabs>
          <w:tab w:val="num" w:pos="2160"/>
        </w:tabs>
        <w:ind w:left="2160" w:hanging="360"/>
      </w:pPr>
      <w:rPr>
        <w:rFonts w:ascii="Wingdings" w:hAnsi="Wingdings"/>
      </w:rPr>
    </w:lvl>
    <w:lvl w:ilvl="3" w:tplc="1ED2D38A">
      <w:start w:val="1"/>
      <w:numFmt w:val="bullet"/>
      <w:lvlText w:val=""/>
      <w:lvlJc w:val="left"/>
      <w:pPr>
        <w:tabs>
          <w:tab w:val="num" w:pos="2880"/>
        </w:tabs>
        <w:ind w:left="2880" w:hanging="360"/>
      </w:pPr>
      <w:rPr>
        <w:rFonts w:ascii="Symbol" w:hAnsi="Symbol"/>
      </w:rPr>
    </w:lvl>
    <w:lvl w:ilvl="4" w:tplc="05144328">
      <w:start w:val="1"/>
      <w:numFmt w:val="bullet"/>
      <w:lvlText w:val="o"/>
      <w:lvlJc w:val="left"/>
      <w:pPr>
        <w:tabs>
          <w:tab w:val="num" w:pos="3600"/>
        </w:tabs>
        <w:ind w:left="3600" w:hanging="360"/>
      </w:pPr>
      <w:rPr>
        <w:rFonts w:ascii="Courier New" w:hAnsi="Courier New"/>
      </w:rPr>
    </w:lvl>
    <w:lvl w:ilvl="5" w:tplc="C02E4152">
      <w:start w:val="1"/>
      <w:numFmt w:val="bullet"/>
      <w:lvlText w:val=""/>
      <w:lvlJc w:val="left"/>
      <w:pPr>
        <w:tabs>
          <w:tab w:val="num" w:pos="4320"/>
        </w:tabs>
        <w:ind w:left="4320" w:hanging="360"/>
      </w:pPr>
      <w:rPr>
        <w:rFonts w:ascii="Wingdings" w:hAnsi="Wingdings"/>
      </w:rPr>
    </w:lvl>
    <w:lvl w:ilvl="6" w:tplc="37EA6632">
      <w:start w:val="1"/>
      <w:numFmt w:val="bullet"/>
      <w:lvlText w:val=""/>
      <w:lvlJc w:val="left"/>
      <w:pPr>
        <w:tabs>
          <w:tab w:val="num" w:pos="5040"/>
        </w:tabs>
        <w:ind w:left="5040" w:hanging="360"/>
      </w:pPr>
      <w:rPr>
        <w:rFonts w:ascii="Symbol" w:hAnsi="Symbol"/>
      </w:rPr>
    </w:lvl>
    <w:lvl w:ilvl="7" w:tplc="E56AB8D2">
      <w:start w:val="1"/>
      <w:numFmt w:val="bullet"/>
      <w:lvlText w:val="o"/>
      <w:lvlJc w:val="left"/>
      <w:pPr>
        <w:tabs>
          <w:tab w:val="num" w:pos="5760"/>
        </w:tabs>
        <w:ind w:left="5760" w:hanging="360"/>
      </w:pPr>
      <w:rPr>
        <w:rFonts w:ascii="Courier New" w:hAnsi="Courier New"/>
      </w:rPr>
    </w:lvl>
    <w:lvl w:ilvl="8" w:tplc="F82AFA0C">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multilevel"/>
    <w:tmpl w:val="0000011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9" w15:restartNumberingAfterBreak="0">
    <w:nsid w:val="00000118"/>
    <w:multiLevelType w:val="multilevel"/>
    <w:tmpl w:val="0000011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15:restartNumberingAfterBreak="0">
    <w:nsid w:val="00000119"/>
    <w:multiLevelType w:val="multilevel"/>
    <w:tmpl w:val="0000011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1" w15:restartNumberingAfterBreak="0">
    <w:nsid w:val="0000011A"/>
    <w:multiLevelType w:val="multilevel"/>
    <w:tmpl w:val="0000011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2" w15:restartNumberingAfterBreak="0">
    <w:nsid w:val="0000011B"/>
    <w:multiLevelType w:val="hybridMultilevel"/>
    <w:tmpl w:val="0000011B"/>
    <w:lvl w:ilvl="0" w:tplc="56661DCA">
      <w:start w:val="1"/>
      <w:numFmt w:val="bullet"/>
      <w:lvlText w:val=""/>
      <w:lvlJc w:val="left"/>
      <w:pPr>
        <w:ind w:left="720" w:hanging="360"/>
      </w:pPr>
      <w:rPr>
        <w:rFonts w:ascii="Symbol" w:hAnsi="Symbol"/>
      </w:rPr>
    </w:lvl>
    <w:lvl w:ilvl="1" w:tplc="1DCA2796">
      <w:start w:val="1"/>
      <w:numFmt w:val="bullet"/>
      <w:lvlText w:val="o"/>
      <w:lvlJc w:val="left"/>
      <w:pPr>
        <w:tabs>
          <w:tab w:val="num" w:pos="1440"/>
        </w:tabs>
        <w:ind w:left="1440" w:hanging="360"/>
      </w:pPr>
      <w:rPr>
        <w:rFonts w:ascii="Courier New" w:hAnsi="Courier New"/>
      </w:rPr>
    </w:lvl>
    <w:lvl w:ilvl="2" w:tplc="EAE27F72">
      <w:start w:val="1"/>
      <w:numFmt w:val="bullet"/>
      <w:lvlText w:val=""/>
      <w:lvlJc w:val="left"/>
      <w:pPr>
        <w:tabs>
          <w:tab w:val="num" w:pos="2160"/>
        </w:tabs>
        <w:ind w:left="2160" w:hanging="360"/>
      </w:pPr>
      <w:rPr>
        <w:rFonts w:ascii="Wingdings" w:hAnsi="Wingdings"/>
      </w:rPr>
    </w:lvl>
    <w:lvl w:ilvl="3" w:tplc="C2B42330">
      <w:start w:val="1"/>
      <w:numFmt w:val="bullet"/>
      <w:lvlText w:val=""/>
      <w:lvlJc w:val="left"/>
      <w:pPr>
        <w:tabs>
          <w:tab w:val="num" w:pos="2880"/>
        </w:tabs>
        <w:ind w:left="2880" w:hanging="360"/>
      </w:pPr>
      <w:rPr>
        <w:rFonts w:ascii="Symbol" w:hAnsi="Symbol"/>
      </w:rPr>
    </w:lvl>
    <w:lvl w:ilvl="4" w:tplc="5BE2854E">
      <w:start w:val="1"/>
      <w:numFmt w:val="bullet"/>
      <w:lvlText w:val="o"/>
      <w:lvlJc w:val="left"/>
      <w:pPr>
        <w:tabs>
          <w:tab w:val="num" w:pos="3600"/>
        </w:tabs>
        <w:ind w:left="3600" w:hanging="360"/>
      </w:pPr>
      <w:rPr>
        <w:rFonts w:ascii="Courier New" w:hAnsi="Courier New"/>
      </w:rPr>
    </w:lvl>
    <w:lvl w:ilvl="5" w:tplc="7BC4ADFA">
      <w:start w:val="1"/>
      <w:numFmt w:val="bullet"/>
      <w:lvlText w:val=""/>
      <w:lvlJc w:val="left"/>
      <w:pPr>
        <w:tabs>
          <w:tab w:val="num" w:pos="4320"/>
        </w:tabs>
        <w:ind w:left="4320" w:hanging="360"/>
      </w:pPr>
      <w:rPr>
        <w:rFonts w:ascii="Wingdings" w:hAnsi="Wingdings"/>
      </w:rPr>
    </w:lvl>
    <w:lvl w:ilvl="6" w:tplc="F3AA79C4">
      <w:start w:val="1"/>
      <w:numFmt w:val="bullet"/>
      <w:lvlText w:val=""/>
      <w:lvlJc w:val="left"/>
      <w:pPr>
        <w:tabs>
          <w:tab w:val="num" w:pos="5040"/>
        </w:tabs>
        <w:ind w:left="5040" w:hanging="360"/>
      </w:pPr>
      <w:rPr>
        <w:rFonts w:ascii="Symbol" w:hAnsi="Symbol"/>
      </w:rPr>
    </w:lvl>
    <w:lvl w:ilvl="7" w:tplc="DF985046">
      <w:start w:val="1"/>
      <w:numFmt w:val="bullet"/>
      <w:lvlText w:val="o"/>
      <w:lvlJc w:val="left"/>
      <w:pPr>
        <w:tabs>
          <w:tab w:val="num" w:pos="5760"/>
        </w:tabs>
        <w:ind w:left="5760" w:hanging="360"/>
      </w:pPr>
      <w:rPr>
        <w:rFonts w:ascii="Courier New" w:hAnsi="Courier New"/>
      </w:rPr>
    </w:lvl>
    <w:lvl w:ilvl="8" w:tplc="19B6B4CA">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0E80A4BA">
      <w:start w:val="1"/>
      <w:numFmt w:val="bullet"/>
      <w:lvlText w:val=""/>
      <w:lvlJc w:val="left"/>
      <w:pPr>
        <w:ind w:left="720" w:hanging="360"/>
      </w:pPr>
      <w:rPr>
        <w:rFonts w:ascii="Symbol" w:hAnsi="Symbol"/>
      </w:rPr>
    </w:lvl>
    <w:lvl w:ilvl="1" w:tplc="EC5E9B98">
      <w:start w:val="1"/>
      <w:numFmt w:val="bullet"/>
      <w:lvlText w:val="o"/>
      <w:lvlJc w:val="left"/>
      <w:pPr>
        <w:tabs>
          <w:tab w:val="num" w:pos="1440"/>
        </w:tabs>
        <w:ind w:left="1440" w:hanging="360"/>
      </w:pPr>
      <w:rPr>
        <w:rFonts w:ascii="Courier New" w:hAnsi="Courier New"/>
      </w:rPr>
    </w:lvl>
    <w:lvl w:ilvl="2" w:tplc="973664B6">
      <w:start w:val="1"/>
      <w:numFmt w:val="bullet"/>
      <w:lvlText w:val=""/>
      <w:lvlJc w:val="left"/>
      <w:pPr>
        <w:tabs>
          <w:tab w:val="num" w:pos="2160"/>
        </w:tabs>
        <w:ind w:left="2160" w:hanging="360"/>
      </w:pPr>
      <w:rPr>
        <w:rFonts w:ascii="Wingdings" w:hAnsi="Wingdings"/>
      </w:rPr>
    </w:lvl>
    <w:lvl w:ilvl="3" w:tplc="1320273A">
      <w:start w:val="1"/>
      <w:numFmt w:val="bullet"/>
      <w:lvlText w:val=""/>
      <w:lvlJc w:val="left"/>
      <w:pPr>
        <w:tabs>
          <w:tab w:val="num" w:pos="2880"/>
        </w:tabs>
        <w:ind w:left="2880" w:hanging="360"/>
      </w:pPr>
      <w:rPr>
        <w:rFonts w:ascii="Symbol" w:hAnsi="Symbol"/>
      </w:rPr>
    </w:lvl>
    <w:lvl w:ilvl="4" w:tplc="3B0E1300">
      <w:start w:val="1"/>
      <w:numFmt w:val="bullet"/>
      <w:lvlText w:val="o"/>
      <w:lvlJc w:val="left"/>
      <w:pPr>
        <w:tabs>
          <w:tab w:val="num" w:pos="3600"/>
        </w:tabs>
        <w:ind w:left="3600" w:hanging="360"/>
      </w:pPr>
      <w:rPr>
        <w:rFonts w:ascii="Courier New" w:hAnsi="Courier New"/>
      </w:rPr>
    </w:lvl>
    <w:lvl w:ilvl="5" w:tplc="6F4C11D0">
      <w:start w:val="1"/>
      <w:numFmt w:val="bullet"/>
      <w:lvlText w:val=""/>
      <w:lvlJc w:val="left"/>
      <w:pPr>
        <w:tabs>
          <w:tab w:val="num" w:pos="4320"/>
        </w:tabs>
        <w:ind w:left="4320" w:hanging="360"/>
      </w:pPr>
      <w:rPr>
        <w:rFonts w:ascii="Wingdings" w:hAnsi="Wingdings"/>
      </w:rPr>
    </w:lvl>
    <w:lvl w:ilvl="6" w:tplc="CE728556">
      <w:start w:val="1"/>
      <w:numFmt w:val="bullet"/>
      <w:lvlText w:val=""/>
      <w:lvlJc w:val="left"/>
      <w:pPr>
        <w:tabs>
          <w:tab w:val="num" w:pos="5040"/>
        </w:tabs>
        <w:ind w:left="5040" w:hanging="360"/>
      </w:pPr>
      <w:rPr>
        <w:rFonts w:ascii="Symbol" w:hAnsi="Symbol"/>
      </w:rPr>
    </w:lvl>
    <w:lvl w:ilvl="7" w:tplc="D1424AA2">
      <w:start w:val="1"/>
      <w:numFmt w:val="bullet"/>
      <w:lvlText w:val="o"/>
      <w:lvlJc w:val="left"/>
      <w:pPr>
        <w:tabs>
          <w:tab w:val="num" w:pos="5760"/>
        </w:tabs>
        <w:ind w:left="5760" w:hanging="360"/>
      </w:pPr>
      <w:rPr>
        <w:rFonts w:ascii="Courier New" w:hAnsi="Courier New"/>
      </w:rPr>
    </w:lvl>
    <w:lvl w:ilvl="8" w:tplc="767E3178">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multilevel"/>
    <w:tmpl w:val="0000011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5" w15:restartNumberingAfterBreak="0">
    <w:nsid w:val="0000011E"/>
    <w:multiLevelType w:val="multilevel"/>
    <w:tmpl w:val="0000011E"/>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15:restartNumberingAfterBreak="0">
    <w:nsid w:val="0000011F"/>
    <w:multiLevelType w:val="hybridMultilevel"/>
    <w:tmpl w:val="0000011F"/>
    <w:lvl w:ilvl="0" w:tplc="82347892">
      <w:start w:val="1"/>
      <w:numFmt w:val="bullet"/>
      <w:lvlText w:val=""/>
      <w:lvlJc w:val="left"/>
      <w:pPr>
        <w:ind w:left="720" w:hanging="360"/>
      </w:pPr>
      <w:rPr>
        <w:rFonts w:ascii="Symbol" w:hAnsi="Symbol"/>
      </w:rPr>
    </w:lvl>
    <w:lvl w:ilvl="1" w:tplc="DB341C1C">
      <w:start w:val="1"/>
      <w:numFmt w:val="bullet"/>
      <w:lvlText w:val="o"/>
      <w:lvlJc w:val="left"/>
      <w:pPr>
        <w:tabs>
          <w:tab w:val="num" w:pos="1440"/>
        </w:tabs>
        <w:ind w:left="1440" w:hanging="360"/>
      </w:pPr>
      <w:rPr>
        <w:rFonts w:ascii="Courier New" w:hAnsi="Courier New"/>
      </w:rPr>
    </w:lvl>
    <w:lvl w:ilvl="2" w:tplc="DEDAF740">
      <w:start w:val="1"/>
      <w:numFmt w:val="bullet"/>
      <w:lvlText w:val=""/>
      <w:lvlJc w:val="left"/>
      <w:pPr>
        <w:tabs>
          <w:tab w:val="num" w:pos="2160"/>
        </w:tabs>
        <w:ind w:left="2160" w:hanging="360"/>
      </w:pPr>
      <w:rPr>
        <w:rFonts w:ascii="Wingdings" w:hAnsi="Wingdings"/>
      </w:rPr>
    </w:lvl>
    <w:lvl w:ilvl="3" w:tplc="FAE277D8">
      <w:start w:val="1"/>
      <w:numFmt w:val="bullet"/>
      <w:lvlText w:val=""/>
      <w:lvlJc w:val="left"/>
      <w:pPr>
        <w:tabs>
          <w:tab w:val="num" w:pos="2880"/>
        </w:tabs>
        <w:ind w:left="2880" w:hanging="360"/>
      </w:pPr>
      <w:rPr>
        <w:rFonts w:ascii="Symbol" w:hAnsi="Symbol"/>
      </w:rPr>
    </w:lvl>
    <w:lvl w:ilvl="4" w:tplc="08C495FC">
      <w:start w:val="1"/>
      <w:numFmt w:val="bullet"/>
      <w:lvlText w:val="o"/>
      <w:lvlJc w:val="left"/>
      <w:pPr>
        <w:tabs>
          <w:tab w:val="num" w:pos="3600"/>
        </w:tabs>
        <w:ind w:left="3600" w:hanging="360"/>
      </w:pPr>
      <w:rPr>
        <w:rFonts w:ascii="Courier New" w:hAnsi="Courier New"/>
      </w:rPr>
    </w:lvl>
    <w:lvl w:ilvl="5" w:tplc="913E5F8C">
      <w:start w:val="1"/>
      <w:numFmt w:val="bullet"/>
      <w:lvlText w:val=""/>
      <w:lvlJc w:val="left"/>
      <w:pPr>
        <w:tabs>
          <w:tab w:val="num" w:pos="4320"/>
        </w:tabs>
        <w:ind w:left="4320" w:hanging="360"/>
      </w:pPr>
      <w:rPr>
        <w:rFonts w:ascii="Wingdings" w:hAnsi="Wingdings"/>
      </w:rPr>
    </w:lvl>
    <w:lvl w:ilvl="6" w:tplc="0AB88BA2">
      <w:start w:val="1"/>
      <w:numFmt w:val="bullet"/>
      <w:lvlText w:val=""/>
      <w:lvlJc w:val="left"/>
      <w:pPr>
        <w:tabs>
          <w:tab w:val="num" w:pos="5040"/>
        </w:tabs>
        <w:ind w:left="5040" w:hanging="360"/>
      </w:pPr>
      <w:rPr>
        <w:rFonts w:ascii="Symbol" w:hAnsi="Symbol"/>
      </w:rPr>
    </w:lvl>
    <w:lvl w:ilvl="7" w:tplc="319ED442">
      <w:start w:val="1"/>
      <w:numFmt w:val="bullet"/>
      <w:lvlText w:val="o"/>
      <w:lvlJc w:val="left"/>
      <w:pPr>
        <w:tabs>
          <w:tab w:val="num" w:pos="5760"/>
        </w:tabs>
        <w:ind w:left="5760" w:hanging="360"/>
      </w:pPr>
      <w:rPr>
        <w:rFonts w:ascii="Courier New" w:hAnsi="Courier New"/>
      </w:rPr>
    </w:lvl>
    <w:lvl w:ilvl="8" w:tplc="A03A61A8">
      <w:start w:val="1"/>
      <w:numFmt w:val="bullet"/>
      <w:lvlText w:val=""/>
      <w:lvlJc w:val="left"/>
      <w:pPr>
        <w:tabs>
          <w:tab w:val="num" w:pos="6480"/>
        </w:tabs>
        <w:ind w:left="6480" w:hanging="360"/>
      </w:pPr>
      <w:rPr>
        <w:rFonts w:ascii="Wingdings" w:hAnsi="Wingdings"/>
      </w:rPr>
    </w:lvl>
  </w:abstractNum>
  <w:abstractNum w:abstractNumId="287" w15:restartNumberingAfterBreak="0">
    <w:nsid w:val="00000120"/>
    <w:multiLevelType w:val="hybridMultilevel"/>
    <w:tmpl w:val="00000120"/>
    <w:lvl w:ilvl="0" w:tplc="21E23D90">
      <w:start w:val="1"/>
      <w:numFmt w:val="bullet"/>
      <w:lvlText w:val=""/>
      <w:lvlJc w:val="left"/>
      <w:pPr>
        <w:ind w:left="720" w:hanging="360"/>
      </w:pPr>
      <w:rPr>
        <w:rFonts w:ascii="Symbol" w:hAnsi="Symbol"/>
      </w:rPr>
    </w:lvl>
    <w:lvl w:ilvl="1" w:tplc="4C7EF6CC">
      <w:start w:val="1"/>
      <w:numFmt w:val="bullet"/>
      <w:lvlText w:val="o"/>
      <w:lvlJc w:val="left"/>
      <w:pPr>
        <w:tabs>
          <w:tab w:val="num" w:pos="1440"/>
        </w:tabs>
        <w:ind w:left="1440" w:hanging="360"/>
      </w:pPr>
      <w:rPr>
        <w:rFonts w:ascii="Courier New" w:hAnsi="Courier New"/>
      </w:rPr>
    </w:lvl>
    <w:lvl w:ilvl="2" w:tplc="9432EC50">
      <w:start w:val="1"/>
      <w:numFmt w:val="bullet"/>
      <w:lvlText w:val=""/>
      <w:lvlJc w:val="left"/>
      <w:pPr>
        <w:tabs>
          <w:tab w:val="num" w:pos="2160"/>
        </w:tabs>
        <w:ind w:left="2160" w:hanging="360"/>
      </w:pPr>
      <w:rPr>
        <w:rFonts w:ascii="Wingdings" w:hAnsi="Wingdings"/>
      </w:rPr>
    </w:lvl>
    <w:lvl w:ilvl="3" w:tplc="54103F44">
      <w:start w:val="1"/>
      <w:numFmt w:val="bullet"/>
      <w:lvlText w:val=""/>
      <w:lvlJc w:val="left"/>
      <w:pPr>
        <w:tabs>
          <w:tab w:val="num" w:pos="2880"/>
        </w:tabs>
        <w:ind w:left="2880" w:hanging="360"/>
      </w:pPr>
      <w:rPr>
        <w:rFonts w:ascii="Symbol" w:hAnsi="Symbol"/>
      </w:rPr>
    </w:lvl>
    <w:lvl w:ilvl="4" w:tplc="6118658E">
      <w:start w:val="1"/>
      <w:numFmt w:val="bullet"/>
      <w:lvlText w:val="o"/>
      <w:lvlJc w:val="left"/>
      <w:pPr>
        <w:tabs>
          <w:tab w:val="num" w:pos="3600"/>
        </w:tabs>
        <w:ind w:left="3600" w:hanging="360"/>
      </w:pPr>
      <w:rPr>
        <w:rFonts w:ascii="Courier New" w:hAnsi="Courier New"/>
      </w:rPr>
    </w:lvl>
    <w:lvl w:ilvl="5" w:tplc="5720F68C">
      <w:start w:val="1"/>
      <w:numFmt w:val="bullet"/>
      <w:lvlText w:val=""/>
      <w:lvlJc w:val="left"/>
      <w:pPr>
        <w:tabs>
          <w:tab w:val="num" w:pos="4320"/>
        </w:tabs>
        <w:ind w:left="4320" w:hanging="360"/>
      </w:pPr>
      <w:rPr>
        <w:rFonts w:ascii="Wingdings" w:hAnsi="Wingdings"/>
      </w:rPr>
    </w:lvl>
    <w:lvl w:ilvl="6" w:tplc="1290983E">
      <w:start w:val="1"/>
      <w:numFmt w:val="bullet"/>
      <w:lvlText w:val=""/>
      <w:lvlJc w:val="left"/>
      <w:pPr>
        <w:tabs>
          <w:tab w:val="num" w:pos="5040"/>
        </w:tabs>
        <w:ind w:left="5040" w:hanging="360"/>
      </w:pPr>
      <w:rPr>
        <w:rFonts w:ascii="Symbol" w:hAnsi="Symbol"/>
      </w:rPr>
    </w:lvl>
    <w:lvl w:ilvl="7" w:tplc="1E0054F2">
      <w:start w:val="1"/>
      <w:numFmt w:val="bullet"/>
      <w:lvlText w:val="o"/>
      <w:lvlJc w:val="left"/>
      <w:pPr>
        <w:tabs>
          <w:tab w:val="num" w:pos="5760"/>
        </w:tabs>
        <w:ind w:left="5760" w:hanging="360"/>
      </w:pPr>
      <w:rPr>
        <w:rFonts w:ascii="Courier New" w:hAnsi="Courier New"/>
      </w:rPr>
    </w:lvl>
    <w:lvl w:ilvl="8" w:tplc="466C17C6">
      <w:start w:val="1"/>
      <w:numFmt w:val="bullet"/>
      <w:lvlText w:val=""/>
      <w:lvlJc w:val="left"/>
      <w:pPr>
        <w:tabs>
          <w:tab w:val="num" w:pos="6480"/>
        </w:tabs>
        <w:ind w:left="6480" w:hanging="360"/>
      </w:pPr>
      <w:rPr>
        <w:rFonts w:ascii="Wingdings" w:hAnsi="Wingdings"/>
      </w:rPr>
    </w:lvl>
  </w:abstractNum>
  <w:abstractNum w:abstractNumId="288" w15:restartNumberingAfterBreak="0">
    <w:nsid w:val="00000121"/>
    <w:multiLevelType w:val="hybridMultilevel"/>
    <w:tmpl w:val="00000121"/>
    <w:lvl w:ilvl="0" w:tplc="87148824">
      <w:start w:val="1"/>
      <w:numFmt w:val="bullet"/>
      <w:lvlText w:val=""/>
      <w:lvlJc w:val="left"/>
      <w:pPr>
        <w:ind w:left="720" w:hanging="360"/>
      </w:pPr>
      <w:rPr>
        <w:rFonts w:ascii="Symbol" w:hAnsi="Symbol"/>
      </w:rPr>
    </w:lvl>
    <w:lvl w:ilvl="1" w:tplc="5234209E">
      <w:start w:val="1"/>
      <w:numFmt w:val="bullet"/>
      <w:lvlText w:val="o"/>
      <w:lvlJc w:val="left"/>
      <w:pPr>
        <w:tabs>
          <w:tab w:val="num" w:pos="1440"/>
        </w:tabs>
        <w:ind w:left="1440" w:hanging="360"/>
      </w:pPr>
      <w:rPr>
        <w:rFonts w:ascii="Courier New" w:hAnsi="Courier New"/>
      </w:rPr>
    </w:lvl>
    <w:lvl w:ilvl="2" w:tplc="C62AB894">
      <w:start w:val="1"/>
      <w:numFmt w:val="bullet"/>
      <w:lvlText w:val=""/>
      <w:lvlJc w:val="left"/>
      <w:pPr>
        <w:tabs>
          <w:tab w:val="num" w:pos="2160"/>
        </w:tabs>
        <w:ind w:left="2160" w:hanging="360"/>
      </w:pPr>
      <w:rPr>
        <w:rFonts w:ascii="Wingdings" w:hAnsi="Wingdings"/>
      </w:rPr>
    </w:lvl>
    <w:lvl w:ilvl="3" w:tplc="A9001820">
      <w:start w:val="1"/>
      <w:numFmt w:val="bullet"/>
      <w:lvlText w:val=""/>
      <w:lvlJc w:val="left"/>
      <w:pPr>
        <w:tabs>
          <w:tab w:val="num" w:pos="2880"/>
        </w:tabs>
        <w:ind w:left="2880" w:hanging="360"/>
      </w:pPr>
      <w:rPr>
        <w:rFonts w:ascii="Symbol" w:hAnsi="Symbol"/>
      </w:rPr>
    </w:lvl>
    <w:lvl w:ilvl="4" w:tplc="DFD69012">
      <w:start w:val="1"/>
      <w:numFmt w:val="bullet"/>
      <w:lvlText w:val="o"/>
      <w:lvlJc w:val="left"/>
      <w:pPr>
        <w:tabs>
          <w:tab w:val="num" w:pos="3600"/>
        </w:tabs>
        <w:ind w:left="3600" w:hanging="360"/>
      </w:pPr>
      <w:rPr>
        <w:rFonts w:ascii="Courier New" w:hAnsi="Courier New"/>
      </w:rPr>
    </w:lvl>
    <w:lvl w:ilvl="5" w:tplc="ADA883F6">
      <w:start w:val="1"/>
      <w:numFmt w:val="bullet"/>
      <w:lvlText w:val=""/>
      <w:lvlJc w:val="left"/>
      <w:pPr>
        <w:tabs>
          <w:tab w:val="num" w:pos="4320"/>
        </w:tabs>
        <w:ind w:left="4320" w:hanging="360"/>
      </w:pPr>
      <w:rPr>
        <w:rFonts w:ascii="Wingdings" w:hAnsi="Wingdings"/>
      </w:rPr>
    </w:lvl>
    <w:lvl w:ilvl="6" w:tplc="D3D4EF52">
      <w:start w:val="1"/>
      <w:numFmt w:val="bullet"/>
      <w:lvlText w:val=""/>
      <w:lvlJc w:val="left"/>
      <w:pPr>
        <w:tabs>
          <w:tab w:val="num" w:pos="5040"/>
        </w:tabs>
        <w:ind w:left="5040" w:hanging="360"/>
      </w:pPr>
      <w:rPr>
        <w:rFonts w:ascii="Symbol" w:hAnsi="Symbol"/>
      </w:rPr>
    </w:lvl>
    <w:lvl w:ilvl="7" w:tplc="D5D4BC84">
      <w:start w:val="1"/>
      <w:numFmt w:val="bullet"/>
      <w:lvlText w:val="o"/>
      <w:lvlJc w:val="left"/>
      <w:pPr>
        <w:tabs>
          <w:tab w:val="num" w:pos="5760"/>
        </w:tabs>
        <w:ind w:left="5760" w:hanging="360"/>
      </w:pPr>
      <w:rPr>
        <w:rFonts w:ascii="Courier New" w:hAnsi="Courier New"/>
      </w:rPr>
    </w:lvl>
    <w:lvl w:ilvl="8" w:tplc="84982A18">
      <w:start w:val="1"/>
      <w:numFmt w:val="bullet"/>
      <w:lvlText w:val=""/>
      <w:lvlJc w:val="left"/>
      <w:pPr>
        <w:tabs>
          <w:tab w:val="num" w:pos="6480"/>
        </w:tabs>
        <w:ind w:left="6480" w:hanging="360"/>
      </w:pPr>
      <w:rPr>
        <w:rFonts w:ascii="Wingdings" w:hAnsi="Wingdings"/>
      </w:rPr>
    </w:lvl>
  </w:abstractNum>
  <w:abstractNum w:abstractNumId="289" w15:restartNumberingAfterBreak="0">
    <w:nsid w:val="00000122"/>
    <w:multiLevelType w:val="hybridMultilevel"/>
    <w:tmpl w:val="00000122"/>
    <w:lvl w:ilvl="0" w:tplc="DA8A5A6E">
      <w:start w:val="1"/>
      <w:numFmt w:val="bullet"/>
      <w:lvlText w:val=""/>
      <w:lvlJc w:val="left"/>
      <w:pPr>
        <w:ind w:left="720" w:hanging="360"/>
      </w:pPr>
      <w:rPr>
        <w:rFonts w:ascii="Symbol" w:hAnsi="Symbol"/>
      </w:rPr>
    </w:lvl>
    <w:lvl w:ilvl="1" w:tplc="9782E20C">
      <w:start w:val="1"/>
      <w:numFmt w:val="bullet"/>
      <w:lvlText w:val="o"/>
      <w:lvlJc w:val="left"/>
      <w:pPr>
        <w:tabs>
          <w:tab w:val="num" w:pos="1440"/>
        </w:tabs>
        <w:ind w:left="1440" w:hanging="360"/>
      </w:pPr>
      <w:rPr>
        <w:rFonts w:ascii="Courier New" w:hAnsi="Courier New"/>
      </w:rPr>
    </w:lvl>
    <w:lvl w:ilvl="2" w:tplc="69961946">
      <w:start w:val="1"/>
      <w:numFmt w:val="bullet"/>
      <w:lvlText w:val=""/>
      <w:lvlJc w:val="left"/>
      <w:pPr>
        <w:tabs>
          <w:tab w:val="num" w:pos="2160"/>
        </w:tabs>
        <w:ind w:left="2160" w:hanging="360"/>
      </w:pPr>
      <w:rPr>
        <w:rFonts w:ascii="Wingdings" w:hAnsi="Wingdings"/>
      </w:rPr>
    </w:lvl>
    <w:lvl w:ilvl="3" w:tplc="070C99AA">
      <w:start w:val="1"/>
      <w:numFmt w:val="bullet"/>
      <w:lvlText w:val=""/>
      <w:lvlJc w:val="left"/>
      <w:pPr>
        <w:tabs>
          <w:tab w:val="num" w:pos="2880"/>
        </w:tabs>
        <w:ind w:left="2880" w:hanging="360"/>
      </w:pPr>
      <w:rPr>
        <w:rFonts w:ascii="Symbol" w:hAnsi="Symbol"/>
      </w:rPr>
    </w:lvl>
    <w:lvl w:ilvl="4" w:tplc="8222E6CA">
      <w:start w:val="1"/>
      <w:numFmt w:val="bullet"/>
      <w:lvlText w:val="o"/>
      <w:lvlJc w:val="left"/>
      <w:pPr>
        <w:tabs>
          <w:tab w:val="num" w:pos="3600"/>
        </w:tabs>
        <w:ind w:left="3600" w:hanging="360"/>
      </w:pPr>
      <w:rPr>
        <w:rFonts w:ascii="Courier New" w:hAnsi="Courier New"/>
      </w:rPr>
    </w:lvl>
    <w:lvl w:ilvl="5" w:tplc="6082DEF0">
      <w:start w:val="1"/>
      <w:numFmt w:val="bullet"/>
      <w:lvlText w:val=""/>
      <w:lvlJc w:val="left"/>
      <w:pPr>
        <w:tabs>
          <w:tab w:val="num" w:pos="4320"/>
        </w:tabs>
        <w:ind w:left="4320" w:hanging="360"/>
      </w:pPr>
      <w:rPr>
        <w:rFonts w:ascii="Wingdings" w:hAnsi="Wingdings"/>
      </w:rPr>
    </w:lvl>
    <w:lvl w:ilvl="6" w:tplc="3D2ADF90">
      <w:start w:val="1"/>
      <w:numFmt w:val="bullet"/>
      <w:lvlText w:val=""/>
      <w:lvlJc w:val="left"/>
      <w:pPr>
        <w:tabs>
          <w:tab w:val="num" w:pos="5040"/>
        </w:tabs>
        <w:ind w:left="5040" w:hanging="360"/>
      </w:pPr>
      <w:rPr>
        <w:rFonts w:ascii="Symbol" w:hAnsi="Symbol"/>
      </w:rPr>
    </w:lvl>
    <w:lvl w:ilvl="7" w:tplc="5B9243D2">
      <w:start w:val="1"/>
      <w:numFmt w:val="bullet"/>
      <w:lvlText w:val="o"/>
      <w:lvlJc w:val="left"/>
      <w:pPr>
        <w:tabs>
          <w:tab w:val="num" w:pos="5760"/>
        </w:tabs>
        <w:ind w:left="5760" w:hanging="360"/>
      </w:pPr>
      <w:rPr>
        <w:rFonts w:ascii="Courier New" w:hAnsi="Courier New"/>
      </w:rPr>
    </w:lvl>
    <w:lvl w:ilvl="8" w:tplc="2102A138">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F9EA2EB2">
      <w:start w:val="1"/>
      <w:numFmt w:val="bullet"/>
      <w:lvlText w:val=""/>
      <w:lvlJc w:val="left"/>
      <w:pPr>
        <w:ind w:left="720" w:hanging="360"/>
      </w:pPr>
      <w:rPr>
        <w:rFonts w:ascii="Symbol" w:hAnsi="Symbol"/>
      </w:rPr>
    </w:lvl>
    <w:lvl w:ilvl="1" w:tplc="BF6ACDB8">
      <w:start w:val="1"/>
      <w:numFmt w:val="bullet"/>
      <w:lvlText w:val="o"/>
      <w:lvlJc w:val="left"/>
      <w:pPr>
        <w:tabs>
          <w:tab w:val="num" w:pos="1440"/>
        </w:tabs>
        <w:ind w:left="1440" w:hanging="360"/>
      </w:pPr>
      <w:rPr>
        <w:rFonts w:ascii="Courier New" w:hAnsi="Courier New"/>
      </w:rPr>
    </w:lvl>
    <w:lvl w:ilvl="2" w:tplc="A322C5F2">
      <w:start w:val="1"/>
      <w:numFmt w:val="bullet"/>
      <w:lvlText w:val=""/>
      <w:lvlJc w:val="left"/>
      <w:pPr>
        <w:tabs>
          <w:tab w:val="num" w:pos="2160"/>
        </w:tabs>
        <w:ind w:left="2160" w:hanging="360"/>
      </w:pPr>
      <w:rPr>
        <w:rFonts w:ascii="Wingdings" w:hAnsi="Wingdings"/>
      </w:rPr>
    </w:lvl>
    <w:lvl w:ilvl="3" w:tplc="8068AC36">
      <w:start w:val="1"/>
      <w:numFmt w:val="bullet"/>
      <w:lvlText w:val=""/>
      <w:lvlJc w:val="left"/>
      <w:pPr>
        <w:tabs>
          <w:tab w:val="num" w:pos="2880"/>
        </w:tabs>
        <w:ind w:left="2880" w:hanging="360"/>
      </w:pPr>
      <w:rPr>
        <w:rFonts w:ascii="Symbol" w:hAnsi="Symbol"/>
      </w:rPr>
    </w:lvl>
    <w:lvl w:ilvl="4" w:tplc="2132C444">
      <w:start w:val="1"/>
      <w:numFmt w:val="bullet"/>
      <w:lvlText w:val="o"/>
      <w:lvlJc w:val="left"/>
      <w:pPr>
        <w:tabs>
          <w:tab w:val="num" w:pos="3600"/>
        </w:tabs>
        <w:ind w:left="3600" w:hanging="360"/>
      </w:pPr>
      <w:rPr>
        <w:rFonts w:ascii="Courier New" w:hAnsi="Courier New"/>
      </w:rPr>
    </w:lvl>
    <w:lvl w:ilvl="5" w:tplc="0B4232F8">
      <w:start w:val="1"/>
      <w:numFmt w:val="bullet"/>
      <w:lvlText w:val=""/>
      <w:lvlJc w:val="left"/>
      <w:pPr>
        <w:tabs>
          <w:tab w:val="num" w:pos="4320"/>
        </w:tabs>
        <w:ind w:left="4320" w:hanging="360"/>
      </w:pPr>
      <w:rPr>
        <w:rFonts w:ascii="Wingdings" w:hAnsi="Wingdings"/>
      </w:rPr>
    </w:lvl>
    <w:lvl w:ilvl="6" w:tplc="DB0868D8">
      <w:start w:val="1"/>
      <w:numFmt w:val="bullet"/>
      <w:lvlText w:val=""/>
      <w:lvlJc w:val="left"/>
      <w:pPr>
        <w:tabs>
          <w:tab w:val="num" w:pos="5040"/>
        </w:tabs>
        <w:ind w:left="5040" w:hanging="360"/>
      </w:pPr>
      <w:rPr>
        <w:rFonts w:ascii="Symbol" w:hAnsi="Symbol"/>
      </w:rPr>
    </w:lvl>
    <w:lvl w:ilvl="7" w:tplc="A58678DE">
      <w:start w:val="1"/>
      <w:numFmt w:val="bullet"/>
      <w:lvlText w:val="o"/>
      <w:lvlJc w:val="left"/>
      <w:pPr>
        <w:tabs>
          <w:tab w:val="num" w:pos="5760"/>
        </w:tabs>
        <w:ind w:left="5760" w:hanging="360"/>
      </w:pPr>
      <w:rPr>
        <w:rFonts w:ascii="Courier New" w:hAnsi="Courier New"/>
      </w:rPr>
    </w:lvl>
    <w:lvl w:ilvl="8" w:tplc="7DB86D54">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430A5EF6">
      <w:start w:val="1"/>
      <w:numFmt w:val="bullet"/>
      <w:lvlText w:val=""/>
      <w:lvlJc w:val="left"/>
      <w:pPr>
        <w:ind w:left="720" w:hanging="360"/>
      </w:pPr>
      <w:rPr>
        <w:rFonts w:ascii="Symbol" w:hAnsi="Symbol"/>
      </w:rPr>
    </w:lvl>
    <w:lvl w:ilvl="1" w:tplc="96C48950">
      <w:start w:val="1"/>
      <w:numFmt w:val="bullet"/>
      <w:lvlText w:val="o"/>
      <w:lvlJc w:val="left"/>
      <w:pPr>
        <w:tabs>
          <w:tab w:val="num" w:pos="1440"/>
        </w:tabs>
        <w:ind w:left="1440" w:hanging="360"/>
      </w:pPr>
      <w:rPr>
        <w:rFonts w:ascii="Courier New" w:hAnsi="Courier New"/>
      </w:rPr>
    </w:lvl>
    <w:lvl w:ilvl="2" w:tplc="616CEC08">
      <w:start w:val="1"/>
      <w:numFmt w:val="bullet"/>
      <w:lvlText w:val=""/>
      <w:lvlJc w:val="left"/>
      <w:pPr>
        <w:tabs>
          <w:tab w:val="num" w:pos="2160"/>
        </w:tabs>
        <w:ind w:left="2160" w:hanging="360"/>
      </w:pPr>
      <w:rPr>
        <w:rFonts w:ascii="Wingdings" w:hAnsi="Wingdings"/>
      </w:rPr>
    </w:lvl>
    <w:lvl w:ilvl="3" w:tplc="A14A208A">
      <w:start w:val="1"/>
      <w:numFmt w:val="bullet"/>
      <w:lvlText w:val=""/>
      <w:lvlJc w:val="left"/>
      <w:pPr>
        <w:tabs>
          <w:tab w:val="num" w:pos="2880"/>
        </w:tabs>
        <w:ind w:left="2880" w:hanging="360"/>
      </w:pPr>
      <w:rPr>
        <w:rFonts w:ascii="Symbol" w:hAnsi="Symbol"/>
      </w:rPr>
    </w:lvl>
    <w:lvl w:ilvl="4" w:tplc="99E8E1B4">
      <w:start w:val="1"/>
      <w:numFmt w:val="bullet"/>
      <w:lvlText w:val="o"/>
      <w:lvlJc w:val="left"/>
      <w:pPr>
        <w:tabs>
          <w:tab w:val="num" w:pos="3600"/>
        </w:tabs>
        <w:ind w:left="3600" w:hanging="360"/>
      </w:pPr>
      <w:rPr>
        <w:rFonts w:ascii="Courier New" w:hAnsi="Courier New"/>
      </w:rPr>
    </w:lvl>
    <w:lvl w:ilvl="5" w:tplc="70D29D8E">
      <w:start w:val="1"/>
      <w:numFmt w:val="bullet"/>
      <w:lvlText w:val=""/>
      <w:lvlJc w:val="left"/>
      <w:pPr>
        <w:tabs>
          <w:tab w:val="num" w:pos="4320"/>
        </w:tabs>
        <w:ind w:left="4320" w:hanging="360"/>
      </w:pPr>
      <w:rPr>
        <w:rFonts w:ascii="Wingdings" w:hAnsi="Wingdings"/>
      </w:rPr>
    </w:lvl>
    <w:lvl w:ilvl="6" w:tplc="CC682ACE">
      <w:start w:val="1"/>
      <w:numFmt w:val="bullet"/>
      <w:lvlText w:val=""/>
      <w:lvlJc w:val="left"/>
      <w:pPr>
        <w:tabs>
          <w:tab w:val="num" w:pos="5040"/>
        </w:tabs>
        <w:ind w:left="5040" w:hanging="360"/>
      </w:pPr>
      <w:rPr>
        <w:rFonts w:ascii="Symbol" w:hAnsi="Symbol"/>
      </w:rPr>
    </w:lvl>
    <w:lvl w:ilvl="7" w:tplc="79788386">
      <w:start w:val="1"/>
      <w:numFmt w:val="bullet"/>
      <w:lvlText w:val="o"/>
      <w:lvlJc w:val="left"/>
      <w:pPr>
        <w:tabs>
          <w:tab w:val="num" w:pos="5760"/>
        </w:tabs>
        <w:ind w:left="5760" w:hanging="360"/>
      </w:pPr>
      <w:rPr>
        <w:rFonts w:ascii="Courier New" w:hAnsi="Courier New"/>
      </w:rPr>
    </w:lvl>
    <w:lvl w:ilvl="8" w:tplc="54E084D0">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multilevel"/>
    <w:tmpl w:val="0000012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3" w15:restartNumberingAfterBreak="0">
    <w:nsid w:val="00000126"/>
    <w:multiLevelType w:val="hybridMultilevel"/>
    <w:tmpl w:val="00000126"/>
    <w:lvl w:ilvl="0" w:tplc="226E45EC">
      <w:start w:val="1"/>
      <w:numFmt w:val="bullet"/>
      <w:lvlText w:val=""/>
      <w:lvlJc w:val="left"/>
      <w:pPr>
        <w:ind w:left="720" w:hanging="360"/>
      </w:pPr>
      <w:rPr>
        <w:rFonts w:ascii="Symbol" w:hAnsi="Symbol"/>
      </w:rPr>
    </w:lvl>
    <w:lvl w:ilvl="1" w:tplc="C310E308">
      <w:start w:val="1"/>
      <w:numFmt w:val="bullet"/>
      <w:lvlText w:val="o"/>
      <w:lvlJc w:val="left"/>
      <w:pPr>
        <w:tabs>
          <w:tab w:val="num" w:pos="1440"/>
        </w:tabs>
        <w:ind w:left="1440" w:hanging="360"/>
      </w:pPr>
      <w:rPr>
        <w:rFonts w:ascii="Courier New" w:hAnsi="Courier New"/>
      </w:rPr>
    </w:lvl>
    <w:lvl w:ilvl="2" w:tplc="339C6872">
      <w:start w:val="1"/>
      <w:numFmt w:val="bullet"/>
      <w:lvlText w:val=""/>
      <w:lvlJc w:val="left"/>
      <w:pPr>
        <w:tabs>
          <w:tab w:val="num" w:pos="2160"/>
        </w:tabs>
        <w:ind w:left="2160" w:hanging="360"/>
      </w:pPr>
      <w:rPr>
        <w:rFonts w:ascii="Wingdings" w:hAnsi="Wingdings"/>
      </w:rPr>
    </w:lvl>
    <w:lvl w:ilvl="3" w:tplc="47E46EC6">
      <w:start w:val="1"/>
      <w:numFmt w:val="bullet"/>
      <w:lvlText w:val=""/>
      <w:lvlJc w:val="left"/>
      <w:pPr>
        <w:tabs>
          <w:tab w:val="num" w:pos="2880"/>
        </w:tabs>
        <w:ind w:left="2880" w:hanging="360"/>
      </w:pPr>
      <w:rPr>
        <w:rFonts w:ascii="Symbol" w:hAnsi="Symbol"/>
      </w:rPr>
    </w:lvl>
    <w:lvl w:ilvl="4" w:tplc="31247AC4">
      <w:start w:val="1"/>
      <w:numFmt w:val="bullet"/>
      <w:lvlText w:val="o"/>
      <w:lvlJc w:val="left"/>
      <w:pPr>
        <w:tabs>
          <w:tab w:val="num" w:pos="3600"/>
        </w:tabs>
        <w:ind w:left="3600" w:hanging="360"/>
      </w:pPr>
      <w:rPr>
        <w:rFonts w:ascii="Courier New" w:hAnsi="Courier New"/>
      </w:rPr>
    </w:lvl>
    <w:lvl w:ilvl="5" w:tplc="502E8006">
      <w:start w:val="1"/>
      <w:numFmt w:val="bullet"/>
      <w:lvlText w:val=""/>
      <w:lvlJc w:val="left"/>
      <w:pPr>
        <w:tabs>
          <w:tab w:val="num" w:pos="4320"/>
        </w:tabs>
        <w:ind w:left="4320" w:hanging="360"/>
      </w:pPr>
      <w:rPr>
        <w:rFonts w:ascii="Wingdings" w:hAnsi="Wingdings"/>
      </w:rPr>
    </w:lvl>
    <w:lvl w:ilvl="6" w:tplc="C73A7C44">
      <w:start w:val="1"/>
      <w:numFmt w:val="bullet"/>
      <w:lvlText w:val=""/>
      <w:lvlJc w:val="left"/>
      <w:pPr>
        <w:tabs>
          <w:tab w:val="num" w:pos="5040"/>
        </w:tabs>
        <w:ind w:left="5040" w:hanging="360"/>
      </w:pPr>
      <w:rPr>
        <w:rFonts w:ascii="Symbol" w:hAnsi="Symbol"/>
      </w:rPr>
    </w:lvl>
    <w:lvl w:ilvl="7" w:tplc="9B102D7A">
      <w:start w:val="1"/>
      <w:numFmt w:val="bullet"/>
      <w:lvlText w:val="o"/>
      <w:lvlJc w:val="left"/>
      <w:pPr>
        <w:tabs>
          <w:tab w:val="num" w:pos="5760"/>
        </w:tabs>
        <w:ind w:left="5760" w:hanging="360"/>
      </w:pPr>
      <w:rPr>
        <w:rFonts w:ascii="Courier New" w:hAnsi="Courier New"/>
      </w:rPr>
    </w:lvl>
    <w:lvl w:ilvl="8" w:tplc="E5BCE4C4">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3B6CEA6E">
      <w:start w:val="1"/>
      <w:numFmt w:val="bullet"/>
      <w:lvlText w:val=""/>
      <w:lvlJc w:val="left"/>
      <w:pPr>
        <w:ind w:left="720" w:hanging="360"/>
      </w:pPr>
      <w:rPr>
        <w:rFonts w:ascii="Symbol" w:hAnsi="Symbol"/>
      </w:rPr>
    </w:lvl>
    <w:lvl w:ilvl="1" w:tplc="2B640644">
      <w:start w:val="1"/>
      <w:numFmt w:val="bullet"/>
      <w:lvlText w:val="o"/>
      <w:lvlJc w:val="left"/>
      <w:pPr>
        <w:tabs>
          <w:tab w:val="num" w:pos="1440"/>
        </w:tabs>
        <w:ind w:left="1440" w:hanging="360"/>
      </w:pPr>
      <w:rPr>
        <w:rFonts w:ascii="Courier New" w:hAnsi="Courier New"/>
      </w:rPr>
    </w:lvl>
    <w:lvl w:ilvl="2" w:tplc="C0B0B394">
      <w:start w:val="1"/>
      <w:numFmt w:val="bullet"/>
      <w:lvlText w:val=""/>
      <w:lvlJc w:val="left"/>
      <w:pPr>
        <w:tabs>
          <w:tab w:val="num" w:pos="2160"/>
        </w:tabs>
        <w:ind w:left="2160" w:hanging="360"/>
      </w:pPr>
      <w:rPr>
        <w:rFonts w:ascii="Wingdings" w:hAnsi="Wingdings"/>
      </w:rPr>
    </w:lvl>
    <w:lvl w:ilvl="3" w:tplc="A1F0138A">
      <w:start w:val="1"/>
      <w:numFmt w:val="bullet"/>
      <w:lvlText w:val=""/>
      <w:lvlJc w:val="left"/>
      <w:pPr>
        <w:tabs>
          <w:tab w:val="num" w:pos="2880"/>
        </w:tabs>
        <w:ind w:left="2880" w:hanging="360"/>
      </w:pPr>
      <w:rPr>
        <w:rFonts w:ascii="Symbol" w:hAnsi="Symbol"/>
      </w:rPr>
    </w:lvl>
    <w:lvl w:ilvl="4" w:tplc="DAE41B3A">
      <w:start w:val="1"/>
      <w:numFmt w:val="bullet"/>
      <w:lvlText w:val="o"/>
      <w:lvlJc w:val="left"/>
      <w:pPr>
        <w:tabs>
          <w:tab w:val="num" w:pos="3600"/>
        </w:tabs>
        <w:ind w:left="3600" w:hanging="360"/>
      </w:pPr>
      <w:rPr>
        <w:rFonts w:ascii="Courier New" w:hAnsi="Courier New"/>
      </w:rPr>
    </w:lvl>
    <w:lvl w:ilvl="5" w:tplc="FB602552">
      <w:start w:val="1"/>
      <w:numFmt w:val="bullet"/>
      <w:lvlText w:val=""/>
      <w:lvlJc w:val="left"/>
      <w:pPr>
        <w:tabs>
          <w:tab w:val="num" w:pos="4320"/>
        </w:tabs>
        <w:ind w:left="4320" w:hanging="360"/>
      </w:pPr>
      <w:rPr>
        <w:rFonts w:ascii="Wingdings" w:hAnsi="Wingdings"/>
      </w:rPr>
    </w:lvl>
    <w:lvl w:ilvl="6" w:tplc="227C6C8C">
      <w:start w:val="1"/>
      <w:numFmt w:val="bullet"/>
      <w:lvlText w:val=""/>
      <w:lvlJc w:val="left"/>
      <w:pPr>
        <w:tabs>
          <w:tab w:val="num" w:pos="5040"/>
        </w:tabs>
        <w:ind w:left="5040" w:hanging="360"/>
      </w:pPr>
      <w:rPr>
        <w:rFonts w:ascii="Symbol" w:hAnsi="Symbol"/>
      </w:rPr>
    </w:lvl>
    <w:lvl w:ilvl="7" w:tplc="B11C1B94">
      <w:start w:val="1"/>
      <w:numFmt w:val="bullet"/>
      <w:lvlText w:val="o"/>
      <w:lvlJc w:val="left"/>
      <w:pPr>
        <w:tabs>
          <w:tab w:val="num" w:pos="5760"/>
        </w:tabs>
        <w:ind w:left="5760" w:hanging="360"/>
      </w:pPr>
      <w:rPr>
        <w:rFonts w:ascii="Courier New" w:hAnsi="Courier New"/>
      </w:rPr>
    </w:lvl>
    <w:lvl w:ilvl="8" w:tplc="68E4918E">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923A25CC">
      <w:start w:val="1"/>
      <w:numFmt w:val="bullet"/>
      <w:lvlText w:val=""/>
      <w:lvlJc w:val="left"/>
      <w:pPr>
        <w:ind w:left="720" w:hanging="360"/>
      </w:pPr>
      <w:rPr>
        <w:rFonts w:ascii="Symbol" w:hAnsi="Symbol"/>
      </w:rPr>
    </w:lvl>
    <w:lvl w:ilvl="1" w:tplc="7C08A930">
      <w:start w:val="1"/>
      <w:numFmt w:val="bullet"/>
      <w:lvlText w:val="o"/>
      <w:lvlJc w:val="left"/>
      <w:pPr>
        <w:ind w:left="1440" w:hanging="360"/>
      </w:pPr>
      <w:rPr>
        <w:rFonts w:ascii="Courier New" w:hAnsi="Courier New"/>
      </w:rPr>
    </w:lvl>
    <w:lvl w:ilvl="2" w:tplc="19565B6A">
      <w:start w:val="1"/>
      <w:numFmt w:val="bullet"/>
      <w:lvlText w:val=""/>
      <w:lvlJc w:val="left"/>
      <w:pPr>
        <w:tabs>
          <w:tab w:val="num" w:pos="2160"/>
        </w:tabs>
        <w:ind w:left="2160" w:hanging="360"/>
      </w:pPr>
      <w:rPr>
        <w:rFonts w:ascii="Wingdings" w:hAnsi="Wingdings"/>
      </w:rPr>
    </w:lvl>
    <w:lvl w:ilvl="3" w:tplc="66207490">
      <w:start w:val="1"/>
      <w:numFmt w:val="bullet"/>
      <w:lvlText w:val=""/>
      <w:lvlJc w:val="left"/>
      <w:pPr>
        <w:tabs>
          <w:tab w:val="num" w:pos="2880"/>
        </w:tabs>
        <w:ind w:left="2880" w:hanging="360"/>
      </w:pPr>
      <w:rPr>
        <w:rFonts w:ascii="Symbol" w:hAnsi="Symbol"/>
      </w:rPr>
    </w:lvl>
    <w:lvl w:ilvl="4" w:tplc="5C1C1560">
      <w:start w:val="1"/>
      <w:numFmt w:val="bullet"/>
      <w:lvlText w:val="o"/>
      <w:lvlJc w:val="left"/>
      <w:pPr>
        <w:tabs>
          <w:tab w:val="num" w:pos="3600"/>
        </w:tabs>
        <w:ind w:left="3600" w:hanging="360"/>
      </w:pPr>
      <w:rPr>
        <w:rFonts w:ascii="Courier New" w:hAnsi="Courier New"/>
      </w:rPr>
    </w:lvl>
    <w:lvl w:ilvl="5" w:tplc="6F8815C8">
      <w:start w:val="1"/>
      <w:numFmt w:val="bullet"/>
      <w:lvlText w:val=""/>
      <w:lvlJc w:val="left"/>
      <w:pPr>
        <w:tabs>
          <w:tab w:val="num" w:pos="4320"/>
        </w:tabs>
        <w:ind w:left="4320" w:hanging="360"/>
      </w:pPr>
      <w:rPr>
        <w:rFonts w:ascii="Wingdings" w:hAnsi="Wingdings"/>
      </w:rPr>
    </w:lvl>
    <w:lvl w:ilvl="6" w:tplc="17FC6D94">
      <w:start w:val="1"/>
      <w:numFmt w:val="bullet"/>
      <w:lvlText w:val=""/>
      <w:lvlJc w:val="left"/>
      <w:pPr>
        <w:tabs>
          <w:tab w:val="num" w:pos="5040"/>
        </w:tabs>
        <w:ind w:left="5040" w:hanging="360"/>
      </w:pPr>
      <w:rPr>
        <w:rFonts w:ascii="Symbol" w:hAnsi="Symbol"/>
      </w:rPr>
    </w:lvl>
    <w:lvl w:ilvl="7" w:tplc="47B0932E">
      <w:start w:val="1"/>
      <w:numFmt w:val="bullet"/>
      <w:lvlText w:val="o"/>
      <w:lvlJc w:val="left"/>
      <w:pPr>
        <w:tabs>
          <w:tab w:val="num" w:pos="5760"/>
        </w:tabs>
        <w:ind w:left="5760" w:hanging="360"/>
      </w:pPr>
      <w:rPr>
        <w:rFonts w:ascii="Courier New" w:hAnsi="Courier New"/>
      </w:rPr>
    </w:lvl>
    <w:lvl w:ilvl="8" w:tplc="D8525FC0">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CB66AE5C">
      <w:start w:val="1"/>
      <w:numFmt w:val="bullet"/>
      <w:lvlText w:val=""/>
      <w:lvlJc w:val="left"/>
      <w:pPr>
        <w:ind w:left="720" w:hanging="360"/>
      </w:pPr>
      <w:rPr>
        <w:rFonts w:ascii="Symbol" w:hAnsi="Symbol"/>
      </w:rPr>
    </w:lvl>
    <w:lvl w:ilvl="1" w:tplc="A77E3086">
      <w:start w:val="1"/>
      <w:numFmt w:val="bullet"/>
      <w:lvlText w:val="o"/>
      <w:lvlJc w:val="left"/>
      <w:pPr>
        <w:tabs>
          <w:tab w:val="num" w:pos="1440"/>
        </w:tabs>
        <w:ind w:left="1440" w:hanging="360"/>
      </w:pPr>
      <w:rPr>
        <w:rFonts w:ascii="Courier New" w:hAnsi="Courier New"/>
      </w:rPr>
    </w:lvl>
    <w:lvl w:ilvl="2" w:tplc="E702C5F0">
      <w:start w:val="1"/>
      <w:numFmt w:val="bullet"/>
      <w:lvlText w:val=""/>
      <w:lvlJc w:val="left"/>
      <w:pPr>
        <w:tabs>
          <w:tab w:val="num" w:pos="2160"/>
        </w:tabs>
        <w:ind w:left="2160" w:hanging="360"/>
      </w:pPr>
      <w:rPr>
        <w:rFonts w:ascii="Wingdings" w:hAnsi="Wingdings"/>
      </w:rPr>
    </w:lvl>
    <w:lvl w:ilvl="3" w:tplc="462C5B44">
      <w:start w:val="1"/>
      <w:numFmt w:val="bullet"/>
      <w:lvlText w:val=""/>
      <w:lvlJc w:val="left"/>
      <w:pPr>
        <w:tabs>
          <w:tab w:val="num" w:pos="2880"/>
        </w:tabs>
        <w:ind w:left="2880" w:hanging="360"/>
      </w:pPr>
      <w:rPr>
        <w:rFonts w:ascii="Symbol" w:hAnsi="Symbol"/>
      </w:rPr>
    </w:lvl>
    <w:lvl w:ilvl="4" w:tplc="CFEE7476">
      <w:start w:val="1"/>
      <w:numFmt w:val="bullet"/>
      <w:lvlText w:val="o"/>
      <w:lvlJc w:val="left"/>
      <w:pPr>
        <w:tabs>
          <w:tab w:val="num" w:pos="3600"/>
        </w:tabs>
        <w:ind w:left="3600" w:hanging="360"/>
      </w:pPr>
      <w:rPr>
        <w:rFonts w:ascii="Courier New" w:hAnsi="Courier New"/>
      </w:rPr>
    </w:lvl>
    <w:lvl w:ilvl="5" w:tplc="371477C2">
      <w:start w:val="1"/>
      <w:numFmt w:val="bullet"/>
      <w:lvlText w:val=""/>
      <w:lvlJc w:val="left"/>
      <w:pPr>
        <w:tabs>
          <w:tab w:val="num" w:pos="4320"/>
        </w:tabs>
        <w:ind w:left="4320" w:hanging="360"/>
      </w:pPr>
      <w:rPr>
        <w:rFonts w:ascii="Wingdings" w:hAnsi="Wingdings"/>
      </w:rPr>
    </w:lvl>
    <w:lvl w:ilvl="6" w:tplc="DE4A43B0">
      <w:start w:val="1"/>
      <w:numFmt w:val="bullet"/>
      <w:lvlText w:val=""/>
      <w:lvlJc w:val="left"/>
      <w:pPr>
        <w:tabs>
          <w:tab w:val="num" w:pos="5040"/>
        </w:tabs>
        <w:ind w:left="5040" w:hanging="360"/>
      </w:pPr>
      <w:rPr>
        <w:rFonts w:ascii="Symbol" w:hAnsi="Symbol"/>
      </w:rPr>
    </w:lvl>
    <w:lvl w:ilvl="7" w:tplc="3AF65B6C">
      <w:start w:val="1"/>
      <w:numFmt w:val="bullet"/>
      <w:lvlText w:val="o"/>
      <w:lvlJc w:val="left"/>
      <w:pPr>
        <w:tabs>
          <w:tab w:val="num" w:pos="5760"/>
        </w:tabs>
        <w:ind w:left="5760" w:hanging="360"/>
      </w:pPr>
      <w:rPr>
        <w:rFonts w:ascii="Courier New" w:hAnsi="Courier New"/>
      </w:rPr>
    </w:lvl>
    <w:lvl w:ilvl="8" w:tplc="B3601A6A">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8D14CC06">
      <w:start w:val="1"/>
      <w:numFmt w:val="bullet"/>
      <w:lvlText w:val=""/>
      <w:lvlJc w:val="left"/>
      <w:pPr>
        <w:ind w:left="720" w:hanging="360"/>
      </w:pPr>
      <w:rPr>
        <w:rFonts w:ascii="Symbol" w:hAnsi="Symbol"/>
      </w:rPr>
    </w:lvl>
    <w:lvl w:ilvl="1" w:tplc="ABC8C356">
      <w:start w:val="1"/>
      <w:numFmt w:val="bullet"/>
      <w:lvlText w:val="o"/>
      <w:lvlJc w:val="left"/>
      <w:pPr>
        <w:tabs>
          <w:tab w:val="num" w:pos="1440"/>
        </w:tabs>
        <w:ind w:left="1440" w:hanging="360"/>
      </w:pPr>
      <w:rPr>
        <w:rFonts w:ascii="Courier New" w:hAnsi="Courier New"/>
      </w:rPr>
    </w:lvl>
    <w:lvl w:ilvl="2" w:tplc="4E8E0E4C">
      <w:start w:val="1"/>
      <w:numFmt w:val="bullet"/>
      <w:lvlText w:val=""/>
      <w:lvlJc w:val="left"/>
      <w:pPr>
        <w:tabs>
          <w:tab w:val="num" w:pos="2160"/>
        </w:tabs>
        <w:ind w:left="2160" w:hanging="360"/>
      </w:pPr>
      <w:rPr>
        <w:rFonts w:ascii="Wingdings" w:hAnsi="Wingdings"/>
      </w:rPr>
    </w:lvl>
    <w:lvl w:ilvl="3" w:tplc="E0F240B0">
      <w:start w:val="1"/>
      <w:numFmt w:val="bullet"/>
      <w:lvlText w:val=""/>
      <w:lvlJc w:val="left"/>
      <w:pPr>
        <w:tabs>
          <w:tab w:val="num" w:pos="2880"/>
        </w:tabs>
        <w:ind w:left="2880" w:hanging="360"/>
      </w:pPr>
      <w:rPr>
        <w:rFonts w:ascii="Symbol" w:hAnsi="Symbol"/>
      </w:rPr>
    </w:lvl>
    <w:lvl w:ilvl="4" w:tplc="1F5A3D68">
      <w:start w:val="1"/>
      <w:numFmt w:val="bullet"/>
      <w:lvlText w:val="o"/>
      <w:lvlJc w:val="left"/>
      <w:pPr>
        <w:tabs>
          <w:tab w:val="num" w:pos="3600"/>
        </w:tabs>
        <w:ind w:left="3600" w:hanging="360"/>
      </w:pPr>
      <w:rPr>
        <w:rFonts w:ascii="Courier New" w:hAnsi="Courier New"/>
      </w:rPr>
    </w:lvl>
    <w:lvl w:ilvl="5" w:tplc="2F54287E">
      <w:start w:val="1"/>
      <w:numFmt w:val="bullet"/>
      <w:lvlText w:val=""/>
      <w:lvlJc w:val="left"/>
      <w:pPr>
        <w:tabs>
          <w:tab w:val="num" w:pos="4320"/>
        </w:tabs>
        <w:ind w:left="4320" w:hanging="360"/>
      </w:pPr>
      <w:rPr>
        <w:rFonts w:ascii="Wingdings" w:hAnsi="Wingdings"/>
      </w:rPr>
    </w:lvl>
    <w:lvl w:ilvl="6" w:tplc="F09C408C">
      <w:start w:val="1"/>
      <w:numFmt w:val="bullet"/>
      <w:lvlText w:val=""/>
      <w:lvlJc w:val="left"/>
      <w:pPr>
        <w:tabs>
          <w:tab w:val="num" w:pos="5040"/>
        </w:tabs>
        <w:ind w:left="5040" w:hanging="360"/>
      </w:pPr>
      <w:rPr>
        <w:rFonts w:ascii="Symbol" w:hAnsi="Symbol"/>
      </w:rPr>
    </w:lvl>
    <w:lvl w:ilvl="7" w:tplc="928CA5E4">
      <w:start w:val="1"/>
      <w:numFmt w:val="bullet"/>
      <w:lvlText w:val="o"/>
      <w:lvlJc w:val="left"/>
      <w:pPr>
        <w:tabs>
          <w:tab w:val="num" w:pos="5760"/>
        </w:tabs>
        <w:ind w:left="5760" w:hanging="360"/>
      </w:pPr>
      <w:rPr>
        <w:rFonts w:ascii="Courier New" w:hAnsi="Courier New"/>
      </w:rPr>
    </w:lvl>
    <w:lvl w:ilvl="8" w:tplc="8410D5E2">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multilevel"/>
    <w:tmpl w:val="0000012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15:restartNumberingAfterBreak="0">
    <w:nsid w:val="0000012C"/>
    <w:multiLevelType w:val="hybridMultilevel"/>
    <w:tmpl w:val="0000012C"/>
    <w:lvl w:ilvl="0" w:tplc="16541DFC">
      <w:start w:val="1"/>
      <w:numFmt w:val="bullet"/>
      <w:lvlText w:val=""/>
      <w:lvlJc w:val="left"/>
      <w:pPr>
        <w:ind w:left="720" w:hanging="360"/>
      </w:pPr>
      <w:rPr>
        <w:rFonts w:ascii="Symbol" w:hAnsi="Symbol"/>
      </w:rPr>
    </w:lvl>
    <w:lvl w:ilvl="1" w:tplc="98DCAA76">
      <w:start w:val="1"/>
      <w:numFmt w:val="bullet"/>
      <w:lvlText w:val="o"/>
      <w:lvlJc w:val="left"/>
      <w:pPr>
        <w:tabs>
          <w:tab w:val="num" w:pos="1440"/>
        </w:tabs>
        <w:ind w:left="1440" w:hanging="360"/>
      </w:pPr>
      <w:rPr>
        <w:rFonts w:ascii="Courier New" w:hAnsi="Courier New"/>
      </w:rPr>
    </w:lvl>
    <w:lvl w:ilvl="2" w:tplc="F8F0C5C6">
      <w:start w:val="1"/>
      <w:numFmt w:val="bullet"/>
      <w:lvlText w:val=""/>
      <w:lvlJc w:val="left"/>
      <w:pPr>
        <w:tabs>
          <w:tab w:val="num" w:pos="2160"/>
        </w:tabs>
        <w:ind w:left="2160" w:hanging="360"/>
      </w:pPr>
      <w:rPr>
        <w:rFonts w:ascii="Wingdings" w:hAnsi="Wingdings"/>
      </w:rPr>
    </w:lvl>
    <w:lvl w:ilvl="3" w:tplc="D90888C0">
      <w:start w:val="1"/>
      <w:numFmt w:val="bullet"/>
      <w:lvlText w:val=""/>
      <w:lvlJc w:val="left"/>
      <w:pPr>
        <w:tabs>
          <w:tab w:val="num" w:pos="2880"/>
        </w:tabs>
        <w:ind w:left="2880" w:hanging="360"/>
      </w:pPr>
      <w:rPr>
        <w:rFonts w:ascii="Symbol" w:hAnsi="Symbol"/>
      </w:rPr>
    </w:lvl>
    <w:lvl w:ilvl="4" w:tplc="A4083284">
      <w:start w:val="1"/>
      <w:numFmt w:val="bullet"/>
      <w:lvlText w:val="o"/>
      <w:lvlJc w:val="left"/>
      <w:pPr>
        <w:tabs>
          <w:tab w:val="num" w:pos="3600"/>
        </w:tabs>
        <w:ind w:left="3600" w:hanging="360"/>
      </w:pPr>
      <w:rPr>
        <w:rFonts w:ascii="Courier New" w:hAnsi="Courier New"/>
      </w:rPr>
    </w:lvl>
    <w:lvl w:ilvl="5" w:tplc="437E8440">
      <w:start w:val="1"/>
      <w:numFmt w:val="bullet"/>
      <w:lvlText w:val=""/>
      <w:lvlJc w:val="left"/>
      <w:pPr>
        <w:tabs>
          <w:tab w:val="num" w:pos="4320"/>
        </w:tabs>
        <w:ind w:left="4320" w:hanging="360"/>
      </w:pPr>
      <w:rPr>
        <w:rFonts w:ascii="Wingdings" w:hAnsi="Wingdings"/>
      </w:rPr>
    </w:lvl>
    <w:lvl w:ilvl="6" w:tplc="1C5EA798">
      <w:start w:val="1"/>
      <w:numFmt w:val="bullet"/>
      <w:lvlText w:val=""/>
      <w:lvlJc w:val="left"/>
      <w:pPr>
        <w:tabs>
          <w:tab w:val="num" w:pos="5040"/>
        </w:tabs>
        <w:ind w:left="5040" w:hanging="360"/>
      </w:pPr>
      <w:rPr>
        <w:rFonts w:ascii="Symbol" w:hAnsi="Symbol"/>
      </w:rPr>
    </w:lvl>
    <w:lvl w:ilvl="7" w:tplc="0490487A">
      <w:start w:val="1"/>
      <w:numFmt w:val="bullet"/>
      <w:lvlText w:val="o"/>
      <w:lvlJc w:val="left"/>
      <w:pPr>
        <w:tabs>
          <w:tab w:val="num" w:pos="5760"/>
        </w:tabs>
        <w:ind w:left="5760" w:hanging="360"/>
      </w:pPr>
      <w:rPr>
        <w:rFonts w:ascii="Courier New" w:hAnsi="Courier New"/>
      </w:rPr>
    </w:lvl>
    <w:lvl w:ilvl="8" w:tplc="E48A059A">
      <w:start w:val="1"/>
      <w:numFmt w:val="bullet"/>
      <w:lvlText w:val=""/>
      <w:lvlJc w:val="left"/>
      <w:pPr>
        <w:tabs>
          <w:tab w:val="num" w:pos="6480"/>
        </w:tabs>
        <w:ind w:left="6480" w:hanging="360"/>
      </w:pPr>
      <w:rPr>
        <w:rFonts w:ascii="Wingdings" w:hAnsi="Wingdings"/>
      </w:rPr>
    </w:lvl>
  </w:abstractNum>
  <w:abstractNum w:abstractNumId="300" w15:restartNumberingAfterBreak="0">
    <w:nsid w:val="0000012D"/>
    <w:multiLevelType w:val="hybridMultilevel"/>
    <w:tmpl w:val="0000012D"/>
    <w:lvl w:ilvl="0" w:tplc="00726842">
      <w:start w:val="1"/>
      <w:numFmt w:val="bullet"/>
      <w:lvlText w:val=""/>
      <w:lvlJc w:val="left"/>
      <w:pPr>
        <w:ind w:left="720" w:hanging="360"/>
      </w:pPr>
      <w:rPr>
        <w:rFonts w:ascii="Symbol" w:hAnsi="Symbol"/>
      </w:rPr>
    </w:lvl>
    <w:lvl w:ilvl="1" w:tplc="44CA8BF6">
      <w:start w:val="1"/>
      <w:numFmt w:val="bullet"/>
      <w:lvlText w:val="o"/>
      <w:lvlJc w:val="left"/>
      <w:pPr>
        <w:tabs>
          <w:tab w:val="num" w:pos="1440"/>
        </w:tabs>
        <w:ind w:left="1440" w:hanging="360"/>
      </w:pPr>
      <w:rPr>
        <w:rFonts w:ascii="Courier New" w:hAnsi="Courier New"/>
      </w:rPr>
    </w:lvl>
    <w:lvl w:ilvl="2" w:tplc="E02A6842">
      <w:start w:val="1"/>
      <w:numFmt w:val="bullet"/>
      <w:lvlText w:val=""/>
      <w:lvlJc w:val="left"/>
      <w:pPr>
        <w:tabs>
          <w:tab w:val="num" w:pos="2160"/>
        </w:tabs>
        <w:ind w:left="2160" w:hanging="360"/>
      </w:pPr>
      <w:rPr>
        <w:rFonts w:ascii="Wingdings" w:hAnsi="Wingdings"/>
      </w:rPr>
    </w:lvl>
    <w:lvl w:ilvl="3" w:tplc="163A2C6E">
      <w:start w:val="1"/>
      <w:numFmt w:val="bullet"/>
      <w:lvlText w:val=""/>
      <w:lvlJc w:val="left"/>
      <w:pPr>
        <w:tabs>
          <w:tab w:val="num" w:pos="2880"/>
        </w:tabs>
        <w:ind w:left="2880" w:hanging="360"/>
      </w:pPr>
      <w:rPr>
        <w:rFonts w:ascii="Symbol" w:hAnsi="Symbol"/>
      </w:rPr>
    </w:lvl>
    <w:lvl w:ilvl="4" w:tplc="E6EA1A96">
      <w:start w:val="1"/>
      <w:numFmt w:val="bullet"/>
      <w:lvlText w:val="o"/>
      <w:lvlJc w:val="left"/>
      <w:pPr>
        <w:tabs>
          <w:tab w:val="num" w:pos="3600"/>
        </w:tabs>
        <w:ind w:left="3600" w:hanging="360"/>
      </w:pPr>
      <w:rPr>
        <w:rFonts w:ascii="Courier New" w:hAnsi="Courier New"/>
      </w:rPr>
    </w:lvl>
    <w:lvl w:ilvl="5" w:tplc="4792127E">
      <w:start w:val="1"/>
      <w:numFmt w:val="bullet"/>
      <w:lvlText w:val=""/>
      <w:lvlJc w:val="left"/>
      <w:pPr>
        <w:tabs>
          <w:tab w:val="num" w:pos="4320"/>
        </w:tabs>
        <w:ind w:left="4320" w:hanging="360"/>
      </w:pPr>
      <w:rPr>
        <w:rFonts w:ascii="Wingdings" w:hAnsi="Wingdings"/>
      </w:rPr>
    </w:lvl>
    <w:lvl w:ilvl="6" w:tplc="BFBC2F5A">
      <w:start w:val="1"/>
      <w:numFmt w:val="bullet"/>
      <w:lvlText w:val=""/>
      <w:lvlJc w:val="left"/>
      <w:pPr>
        <w:tabs>
          <w:tab w:val="num" w:pos="5040"/>
        </w:tabs>
        <w:ind w:left="5040" w:hanging="360"/>
      </w:pPr>
      <w:rPr>
        <w:rFonts w:ascii="Symbol" w:hAnsi="Symbol"/>
      </w:rPr>
    </w:lvl>
    <w:lvl w:ilvl="7" w:tplc="D7128246">
      <w:start w:val="1"/>
      <w:numFmt w:val="bullet"/>
      <w:lvlText w:val="o"/>
      <w:lvlJc w:val="left"/>
      <w:pPr>
        <w:tabs>
          <w:tab w:val="num" w:pos="5760"/>
        </w:tabs>
        <w:ind w:left="5760" w:hanging="360"/>
      </w:pPr>
      <w:rPr>
        <w:rFonts w:ascii="Courier New" w:hAnsi="Courier New"/>
      </w:rPr>
    </w:lvl>
    <w:lvl w:ilvl="8" w:tplc="41086236">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3CD2C7F0">
      <w:start w:val="1"/>
      <w:numFmt w:val="bullet"/>
      <w:lvlText w:val=""/>
      <w:lvlJc w:val="left"/>
      <w:pPr>
        <w:ind w:left="720" w:hanging="360"/>
      </w:pPr>
      <w:rPr>
        <w:rFonts w:ascii="Symbol" w:hAnsi="Symbol"/>
      </w:rPr>
    </w:lvl>
    <w:lvl w:ilvl="1" w:tplc="E7962232">
      <w:start w:val="1"/>
      <w:numFmt w:val="bullet"/>
      <w:lvlText w:val="o"/>
      <w:lvlJc w:val="left"/>
      <w:pPr>
        <w:tabs>
          <w:tab w:val="num" w:pos="1440"/>
        </w:tabs>
        <w:ind w:left="1440" w:hanging="360"/>
      </w:pPr>
      <w:rPr>
        <w:rFonts w:ascii="Courier New" w:hAnsi="Courier New"/>
      </w:rPr>
    </w:lvl>
    <w:lvl w:ilvl="2" w:tplc="5F3E6304">
      <w:start w:val="1"/>
      <w:numFmt w:val="bullet"/>
      <w:lvlText w:val=""/>
      <w:lvlJc w:val="left"/>
      <w:pPr>
        <w:tabs>
          <w:tab w:val="num" w:pos="2160"/>
        </w:tabs>
        <w:ind w:left="2160" w:hanging="360"/>
      </w:pPr>
      <w:rPr>
        <w:rFonts w:ascii="Wingdings" w:hAnsi="Wingdings"/>
      </w:rPr>
    </w:lvl>
    <w:lvl w:ilvl="3" w:tplc="153AB388">
      <w:start w:val="1"/>
      <w:numFmt w:val="bullet"/>
      <w:lvlText w:val=""/>
      <w:lvlJc w:val="left"/>
      <w:pPr>
        <w:tabs>
          <w:tab w:val="num" w:pos="2880"/>
        </w:tabs>
        <w:ind w:left="2880" w:hanging="360"/>
      </w:pPr>
      <w:rPr>
        <w:rFonts w:ascii="Symbol" w:hAnsi="Symbol"/>
      </w:rPr>
    </w:lvl>
    <w:lvl w:ilvl="4" w:tplc="F40289D2">
      <w:start w:val="1"/>
      <w:numFmt w:val="bullet"/>
      <w:lvlText w:val="o"/>
      <w:lvlJc w:val="left"/>
      <w:pPr>
        <w:tabs>
          <w:tab w:val="num" w:pos="3600"/>
        </w:tabs>
        <w:ind w:left="3600" w:hanging="360"/>
      </w:pPr>
      <w:rPr>
        <w:rFonts w:ascii="Courier New" w:hAnsi="Courier New"/>
      </w:rPr>
    </w:lvl>
    <w:lvl w:ilvl="5" w:tplc="C740796A">
      <w:start w:val="1"/>
      <w:numFmt w:val="bullet"/>
      <w:lvlText w:val=""/>
      <w:lvlJc w:val="left"/>
      <w:pPr>
        <w:tabs>
          <w:tab w:val="num" w:pos="4320"/>
        </w:tabs>
        <w:ind w:left="4320" w:hanging="360"/>
      </w:pPr>
      <w:rPr>
        <w:rFonts w:ascii="Wingdings" w:hAnsi="Wingdings"/>
      </w:rPr>
    </w:lvl>
    <w:lvl w:ilvl="6" w:tplc="61A8F314">
      <w:start w:val="1"/>
      <w:numFmt w:val="bullet"/>
      <w:lvlText w:val=""/>
      <w:lvlJc w:val="left"/>
      <w:pPr>
        <w:tabs>
          <w:tab w:val="num" w:pos="5040"/>
        </w:tabs>
        <w:ind w:left="5040" w:hanging="360"/>
      </w:pPr>
      <w:rPr>
        <w:rFonts w:ascii="Symbol" w:hAnsi="Symbol"/>
      </w:rPr>
    </w:lvl>
    <w:lvl w:ilvl="7" w:tplc="01CC52C6">
      <w:start w:val="1"/>
      <w:numFmt w:val="bullet"/>
      <w:lvlText w:val="o"/>
      <w:lvlJc w:val="left"/>
      <w:pPr>
        <w:tabs>
          <w:tab w:val="num" w:pos="5760"/>
        </w:tabs>
        <w:ind w:left="5760" w:hanging="360"/>
      </w:pPr>
      <w:rPr>
        <w:rFonts w:ascii="Courier New" w:hAnsi="Courier New"/>
      </w:rPr>
    </w:lvl>
    <w:lvl w:ilvl="8" w:tplc="10D8A508">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AC5CF16E">
      <w:start w:val="1"/>
      <w:numFmt w:val="bullet"/>
      <w:lvlText w:val=""/>
      <w:lvlJc w:val="left"/>
      <w:pPr>
        <w:ind w:left="720" w:hanging="360"/>
      </w:pPr>
      <w:rPr>
        <w:rFonts w:ascii="Symbol" w:hAnsi="Symbol"/>
      </w:rPr>
    </w:lvl>
    <w:lvl w:ilvl="1" w:tplc="A6E08344">
      <w:start w:val="1"/>
      <w:numFmt w:val="bullet"/>
      <w:lvlText w:val="o"/>
      <w:lvlJc w:val="left"/>
      <w:pPr>
        <w:tabs>
          <w:tab w:val="num" w:pos="1440"/>
        </w:tabs>
        <w:ind w:left="1440" w:hanging="360"/>
      </w:pPr>
      <w:rPr>
        <w:rFonts w:ascii="Courier New" w:hAnsi="Courier New"/>
      </w:rPr>
    </w:lvl>
    <w:lvl w:ilvl="2" w:tplc="538A4676">
      <w:start w:val="1"/>
      <w:numFmt w:val="bullet"/>
      <w:lvlText w:val=""/>
      <w:lvlJc w:val="left"/>
      <w:pPr>
        <w:tabs>
          <w:tab w:val="num" w:pos="2160"/>
        </w:tabs>
        <w:ind w:left="2160" w:hanging="360"/>
      </w:pPr>
      <w:rPr>
        <w:rFonts w:ascii="Wingdings" w:hAnsi="Wingdings"/>
      </w:rPr>
    </w:lvl>
    <w:lvl w:ilvl="3" w:tplc="6C82150E">
      <w:start w:val="1"/>
      <w:numFmt w:val="bullet"/>
      <w:lvlText w:val=""/>
      <w:lvlJc w:val="left"/>
      <w:pPr>
        <w:tabs>
          <w:tab w:val="num" w:pos="2880"/>
        </w:tabs>
        <w:ind w:left="2880" w:hanging="360"/>
      </w:pPr>
      <w:rPr>
        <w:rFonts w:ascii="Symbol" w:hAnsi="Symbol"/>
      </w:rPr>
    </w:lvl>
    <w:lvl w:ilvl="4" w:tplc="086437C0">
      <w:start w:val="1"/>
      <w:numFmt w:val="bullet"/>
      <w:lvlText w:val="o"/>
      <w:lvlJc w:val="left"/>
      <w:pPr>
        <w:tabs>
          <w:tab w:val="num" w:pos="3600"/>
        </w:tabs>
        <w:ind w:left="3600" w:hanging="360"/>
      </w:pPr>
      <w:rPr>
        <w:rFonts w:ascii="Courier New" w:hAnsi="Courier New"/>
      </w:rPr>
    </w:lvl>
    <w:lvl w:ilvl="5" w:tplc="18F85FEA">
      <w:start w:val="1"/>
      <w:numFmt w:val="bullet"/>
      <w:lvlText w:val=""/>
      <w:lvlJc w:val="left"/>
      <w:pPr>
        <w:tabs>
          <w:tab w:val="num" w:pos="4320"/>
        </w:tabs>
        <w:ind w:left="4320" w:hanging="360"/>
      </w:pPr>
      <w:rPr>
        <w:rFonts w:ascii="Wingdings" w:hAnsi="Wingdings"/>
      </w:rPr>
    </w:lvl>
    <w:lvl w:ilvl="6" w:tplc="1336747E">
      <w:start w:val="1"/>
      <w:numFmt w:val="bullet"/>
      <w:lvlText w:val=""/>
      <w:lvlJc w:val="left"/>
      <w:pPr>
        <w:tabs>
          <w:tab w:val="num" w:pos="5040"/>
        </w:tabs>
        <w:ind w:left="5040" w:hanging="360"/>
      </w:pPr>
      <w:rPr>
        <w:rFonts w:ascii="Symbol" w:hAnsi="Symbol"/>
      </w:rPr>
    </w:lvl>
    <w:lvl w:ilvl="7" w:tplc="953E18BE">
      <w:start w:val="1"/>
      <w:numFmt w:val="bullet"/>
      <w:lvlText w:val="o"/>
      <w:lvlJc w:val="left"/>
      <w:pPr>
        <w:tabs>
          <w:tab w:val="num" w:pos="5760"/>
        </w:tabs>
        <w:ind w:left="5760" w:hanging="360"/>
      </w:pPr>
      <w:rPr>
        <w:rFonts w:ascii="Courier New" w:hAnsi="Courier New"/>
      </w:rPr>
    </w:lvl>
    <w:lvl w:ilvl="8" w:tplc="7276A3E8">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C5725CC4">
      <w:start w:val="1"/>
      <w:numFmt w:val="bullet"/>
      <w:lvlText w:val=""/>
      <w:lvlJc w:val="left"/>
      <w:pPr>
        <w:ind w:left="720" w:hanging="360"/>
      </w:pPr>
      <w:rPr>
        <w:rFonts w:ascii="Symbol" w:hAnsi="Symbol"/>
      </w:rPr>
    </w:lvl>
    <w:lvl w:ilvl="1" w:tplc="504A8E9C">
      <w:start w:val="1"/>
      <w:numFmt w:val="bullet"/>
      <w:lvlText w:val="o"/>
      <w:lvlJc w:val="left"/>
      <w:pPr>
        <w:tabs>
          <w:tab w:val="num" w:pos="1440"/>
        </w:tabs>
        <w:ind w:left="1440" w:hanging="360"/>
      </w:pPr>
      <w:rPr>
        <w:rFonts w:ascii="Courier New" w:hAnsi="Courier New"/>
      </w:rPr>
    </w:lvl>
    <w:lvl w:ilvl="2" w:tplc="7E0036AA">
      <w:start w:val="1"/>
      <w:numFmt w:val="bullet"/>
      <w:lvlText w:val=""/>
      <w:lvlJc w:val="left"/>
      <w:pPr>
        <w:tabs>
          <w:tab w:val="num" w:pos="2160"/>
        </w:tabs>
        <w:ind w:left="2160" w:hanging="360"/>
      </w:pPr>
      <w:rPr>
        <w:rFonts w:ascii="Wingdings" w:hAnsi="Wingdings"/>
      </w:rPr>
    </w:lvl>
    <w:lvl w:ilvl="3" w:tplc="60D0AB30">
      <w:start w:val="1"/>
      <w:numFmt w:val="bullet"/>
      <w:lvlText w:val=""/>
      <w:lvlJc w:val="left"/>
      <w:pPr>
        <w:tabs>
          <w:tab w:val="num" w:pos="2880"/>
        </w:tabs>
        <w:ind w:left="2880" w:hanging="360"/>
      </w:pPr>
      <w:rPr>
        <w:rFonts w:ascii="Symbol" w:hAnsi="Symbol"/>
      </w:rPr>
    </w:lvl>
    <w:lvl w:ilvl="4" w:tplc="C7B28452">
      <w:start w:val="1"/>
      <w:numFmt w:val="bullet"/>
      <w:lvlText w:val="o"/>
      <w:lvlJc w:val="left"/>
      <w:pPr>
        <w:tabs>
          <w:tab w:val="num" w:pos="3600"/>
        </w:tabs>
        <w:ind w:left="3600" w:hanging="360"/>
      </w:pPr>
      <w:rPr>
        <w:rFonts w:ascii="Courier New" w:hAnsi="Courier New"/>
      </w:rPr>
    </w:lvl>
    <w:lvl w:ilvl="5" w:tplc="E62CCE60">
      <w:start w:val="1"/>
      <w:numFmt w:val="bullet"/>
      <w:lvlText w:val=""/>
      <w:lvlJc w:val="left"/>
      <w:pPr>
        <w:tabs>
          <w:tab w:val="num" w:pos="4320"/>
        </w:tabs>
        <w:ind w:left="4320" w:hanging="360"/>
      </w:pPr>
      <w:rPr>
        <w:rFonts w:ascii="Wingdings" w:hAnsi="Wingdings"/>
      </w:rPr>
    </w:lvl>
    <w:lvl w:ilvl="6" w:tplc="E67019F8">
      <w:start w:val="1"/>
      <w:numFmt w:val="bullet"/>
      <w:lvlText w:val=""/>
      <w:lvlJc w:val="left"/>
      <w:pPr>
        <w:tabs>
          <w:tab w:val="num" w:pos="5040"/>
        </w:tabs>
        <w:ind w:left="5040" w:hanging="360"/>
      </w:pPr>
      <w:rPr>
        <w:rFonts w:ascii="Symbol" w:hAnsi="Symbol"/>
      </w:rPr>
    </w:lvl>
    <w:lvl w:ilvl="7" w:tplc="87CC3B6E">
      <w:start w:val="1"/>
      <w:numFmt w:val="bullet"/>
      <w:lvlText w:val="o"/>
      <w:lvlJc w:val="left"/>
      <w:pPr>
        <w:tabs>
          <w:tab w:val="num" w:pos="5760"/>
        </w:tabs>
        <w:ind w:left="5760" w:hanging="360"/>
      </w:pPr>
      <w:rPr>
        <w:rFonts w:ascii="Courier New" w:hAnsi="Courier New"/>
      </w:rPr>
    </w:lvl>
    <w:lvl w:ilvl="8" w:tplc="7B1678D6">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7E60BD48">
      <w:start w:val="1"/>
      <w:numFmt w:val="bullet"/>
      <w:lvlText w:val=""/>
      <w:lvlJc w:val="left"/>
      <w:pPr>
        <w:ind w:left="720" w:hanging="360"/>
      </w:pPr>
      <w:rPr>
        <w:rFonts w:ascii="Symbol" w:hAnsi="Symbol"/>
      </w:rPr>
    </w:lvl>
    <w:lvl w:ilvl="1" w:tplc="FF8C383E">
      <w:start w:val="1"/>
      <w:numFmt w:val="bullet"/>
      <w:lvlText w:val="o"/>
      <w:lvlJc w:val="left"/>
      <w:pPr>
        <w:tabs>
          <w:tab w:val="num" w:pos="1440"/>
        </w:tabs>
        <w:ind w:left="1440" w:hanging="360"/>
      </w:pPr>
      <w:rPr>
        <w:rFonts w:ascii="Courier New" w:hAnsi="Courier New"/>
      </w:rPr>
    </w:lvl>
    <w:lvl w:ilvl="2" w:tplc="24788B2E">
      <w:start w:val="1"/>
      <w:numFmt w:val="bullet"/>
      <w:lvlText w:val=""/>
      <w:lvlJc w:val="left"/>
      <w:pPr>
        <w:tabs>
          <w:tab w:val="num" w:pos="2160"/>
        </w:tabs>
        <w:ind w:left="2160" w:hanging="360"/>
      </w:pPr>
      <w:rPr>
        <w:rFonts w:ascii="Wingdings" w:hAnsi="Wingdings"/>
      </w:rPr>
    </w:lvl>
    <w:lvl w:ilvl="3" w:tplc="ED36CF00">
      <w:start w:val="1"/>
      <w:numFmt w:val="bullet"/>
      <w:lvlText w:val=""/>
      <w:lvlJc w:val="left"/>
      <w:pPr>
        <w:tabs>
          <w:tab w:val="num" w:pos="2880"/>
        </w:tabs>
        <w:ind w:left="2880" w:hanging="360"/>
      </w:pPr>
      <w:rPr>
        <w:rFonts w:ascii="Symbol" w:hAnsi="Symbol"/>
      </w:rPr>
    </w:lvl>
    <w:lvl w:ilvl="4" w:tplc="B71C61A8">
      <w:start w:val="1"/>
      <w:numFmt w:val="bullet"/>
      <w:lvlText w:val="o"/>
      <w:lvlJc w:val="left"/>
      <w:pPr>
        <w:tabs>
          <w:tab w:val="num" w:pos="3600"/>
        </w:tabs>
        <w:ind w:left="3600" w:hanging="360"/>
      </w:pPr>
      <w:rPr>
        <w:rFonts w:ascii="Courier New" w:hAnsi="Courier New"/>
      </w:rPr>
    </w:lvl>
    <w:lvl w:ilvl="5" w:tplc="FCB0805C">
      <w:start w:val="1"/>
      <w:numFmt w:val="bullet"/>
      <w:lvlText w:val=""/>
      <w:lvlJc w:val="left"/>
      <w:pPr>
        <w:tabs>
          <w:tab w:val="num" w:pos="4320"/>
        </w:tabs>
        <w:ind w:left="4320" w:hanging="360"/>
      </w:pPr>
      <w:rPr>
        <w:rFonts w:ascii="Wingdings" w:hAnsi="Wingdings"/>
      </w:rPr>
    </w:lvl>
    <w:lvl w:ilvl="6" w:tplc="C29C6058">
      <w:start w:val="1"/>
      <w:numFmt w:val="bullet"/>
      <w:lvlText w:val=""/>
      <w:lvlJc w:val="left"/>
      <w:pPr>
        <w:tabs>
          <w:tab w:val="num" w:pos="5040"/>
        </w:tabs>
        <w:ind w:left="5040" w:hanging="360"/>
      </w:pPr>
      <w:rPr>
        <w:rFonts w:ascii="Symbol" w:hAnsi="Symbol"/>
      </w:rPr>
    </w:lvl>
    <w:lvl w:ilvl="7" w:tplc="7BDACB08">
      <w:start w:val="1"/>
      <w:numFmt w:val="bullet"/>
      <w:lvlText w:val="o"/>
      <w:lvlJc w:val="left"/>
      <w:pPr>
        <w:tabs>
          <w:tab w:val="num" w:pos="5760"/>
        </w:tabs>
        <w:ind w:left="5760" w:hanging="360"/>
      </w:pPr>
      <w:rPr>
        <w:rFonts w:ascii="Courier New" w:hAnsi="Courier New"/>
      </w:rPr>
    </w:lvl>
    <w:lvl w:ilvl="8" w:tplc="8AF420AE">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3FD4FE84">
      <w:start w:val="1"/>
      <w:numFmt w:val="bullet"/>
      <w:lvlText w:val=""/>
      <w:lvlJc w:val="left"/>
      <w:pPr>
        <w:ind w:left="720" w:hanging="360"/>
      </w:pPr>
      <w:rPr>
        <w:rFonts w:ascii="Symbol" w:hAnsi="Symbol"/>
      </w:rPr>
    </w:lvl>
    <w:lvl w:ilvl="1" w:tplc="B5E8F2EC">
      <w:start w:val="1"/>
      <w:numFmt w:val="bullet"/>
      <w:lvlText w:val="o"/>
      <w:lvlJc w:val="left"/>
      <w:pPr>
        <w:tabs>
          <w:tab w:val="num" w:pos="1440"/>
        </w:tabs>
        <w:ind w:left="1440" w:hanging="360"/>
      </w:pPr>
      <w:rPr>
        <w:rFonts w:ascii="Courier New" w:hAnsi="Courier New"/>
      </w:rPr>
    </w:lvl>
    <w:lvl w:ilvl="2" w:tplc="12349860">
      <w:start w:val="1"/>
      <w:numFmt w:val="bullet"/>
      <w:lvlText w:val=""/>
      <w:lvlJc w:val="left"/>
      <w:pPr>
        <w:tabs>
          <w:tab w:val="num" w:pos="2160"/>
        </w:tabs>
        <w:ind w:left="2160" w:hanging="360"/>
      </w:pPr>
      <w:rPr>
        <w:rFonts w:ascii="Wingdings" w:hAnsi="Wingdings"/>
      </w:rPr>
    </w:lvl>
    <w:lvl w:ilvl="3" w:tplc="48AC6136">
      <w:start w:val="1"/>
      <w:numFmt w:val="bullet"/>
      <w:lvlText w:val=""/>
      <w:lvlJc w:val="left"/>
      <w:pPr>
        <w:tabs>
          <w:tab w:val="num" w:pos="2880"/>
        </w:tabs>
        <w:ind w:left="2880" w:hanging="360"/>
      </w:pPr>
      <w:rPr>
        <w:rFonts w:ascii="Symbol" w:hAnsi="Symbol"/>
      </w:rPr>
    </w:lvl>
    <w:lvl w:ilvl="4" w:tplc="A962B9E2">
      <w:start w:val="1"/>
      <w:numFmt w:val="bullet"/>
      <w:lvlText w:val="o"/>
      <w:lvlJc w:val="left"/>
      <w:pPr>
        <w:tabs>
          <w:tab w:val="num" w:pos="3600"/>
        </w:tabs>
        <w:ind w:left="3600" w:hanging="360"/>
      </w:pPr>
      <w:rPr>
        <w:rFonts w:ascii="Courier New" w:hAnsi="Courier New"/>
      </w:rPr>
    </w:lvl>
    <w:lvl w:ilvl="5" w:tplc="B8D4434E">
      <w:start w:val="1"/>
      <w:numFmt w:val="bullet"/>
      <w:lvlText w:val=""/>
      <w:lvlJc w:val="left"/>
      <w:pPr>
        <w:tabs>
          <w:tab w:val="num" w:pos="4320"/>
        </w:tabs>
        <w:ind w:left="4320" w:hanging="360"/>
      </w:pPr>
      <w:rPr>
        <w:rFonts w:ascii="Wingdings" w:hAnsi="Wingdings"/>
      </w:rPr>
    </w:lvl>
    <w:lvl w:ilvl="6" w:tplc="729AF71A">
      <w:start w:val="1"/>
      <w:numFmt w:val="bullet"/>
      <w:lvlText w:val=""/>
      <w:lvlJc w:val="left"/>
      <w:pPr>
        <w:tabs>
          <w:tab w:val="num" w:pos="5040"/>
        </w:tabs>
        <w:ind w:left="5040" w:hanging="360"/>
      </w:pPr>
      <w:rPr>
        <w:rFonts w:ascii="Symbol" w:hAnsi="Symbol"/>
      </w:rPr>
    </w:lvl>
    <w:lvl w:ilvl="7" w:tplc="297E4BD2">
      <w:start w:val="1"/>
      <w:numFmt w:val="bullet"/>
      <w:lvlText w:val="o"/>
      <w:lvlJc w:val="left"/>
      <w:pPr>
        <w:tabs>
          <w:tab w:val="num" w:pos="5760"/>
        </w:tabs>
        <w:ind w:left="5760" w:hanging="360"/>
      </w:pPr>
      <w:rPr>
        <w:rFonts w:ascii="Courier New" w:hAnsi="Courier New"/>
      </w:rPr>
    </w:lvl>
    <w:lvl w:ilvl="8" w:tplc="3F7E279E">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6C52083E">
      <w:start w:val="1"/>
      <w:numFmt w:val="bullet"/>
      <w:lvlText w:val=""/>
      <w:lvlJc w:val="left"/>
      <w:pPr>
        <w:ind w:left="720" w:hanging="360"/>
      </w:pPr>
      <w:rPr>
        <w:rFonts w:ascii="Symbol" w:hAnsi="Symbol"/>
      </w:rPr>
    </w:lvl>
    <w:lvl w:ilvl="1" w:tplc="B32AC47C">
      <w:start w:val="1"/>
      <w:numFmt w:val="bullet"/>
      <w:lvlText w:val="o"/>
      <w:lvlJc w:val="left"/>
      <w:pPr>
        <w:tabs>
          <w:tab w:val="num" w:pos="1440"/>
        </w:tabs>
        <w:ind w:left="1440" w:hanging="360"/>
      </w:pPr>
      <w:rPr>
        <w:rFonts w:ascii="Courier New" w:hAnsi="Courier New"/>
      </w:rPr>
    </w:lvl>
    <w:lvl w:ilvl="2" w:tplc="58704ABC">
      <w:start w:val="1"/>
      <w:numFmt w:val="bullet"/>
      <w:lvlText w:val=""/>
      <w:lvlJc w:val="left"/>
      <w:pPr>
        <w:tabs>
          <w:tab w:val="num" w:pos="2160"/>
        </w:tabs>
        <w:ind w:left="2160" w:hanging="360"/>
      </w:pPr>
      <w:rPr>
        <w:rFonts w:ascii="Wingdings" w:hAnsi="Wingdings"/>
      </w:rPr>
    </w:lvl>
    <w:lvl w:ilvl="3" w:tplc="7A0474F0">
      <w:start w:val="1"/>
      <w:numFmt w:val="bullet"/>
      <w:lvlText w:val=""/>
      <w:lvlJc w:val="left"/>
      <w:pPr>
        <w:tabs>
          <w:tab w:val="num" w:pos="2880"/>
        </w:tabs>
        <w:ind w:left="2880" w:hanging="360"/>
      </w:pPr>
      <w:rPr>
        <w:rFonts w:ascii="Symbol" w:hAnsi="Symbol"/>
      </w:rPr>
    </w:lvl>
    <w:lvl w:ilvl="4" w:tplc="B9544C5E">
      <w:start w:val="1"/>
      <w:numFmt w:val="bullet"/>
      <w:lvlText w:val="o"/>
      <w:lvlJc w:val="left"/>
      <w:pPr>
        <w:tabs>
          <w:tab w:val="num" w:pos="3600"/>
        </w:tabs>
        <w:ind w:left="3600" w:hanging="360"/>
      </w:pPr>
      <w:rPr>
        <w:rFonts w:ascii="Courier New" w:hAnsi="Courier New"/>
      </w:rPr>
    </w:lvl>
    <w:lvl w:ilvl="5" w:tplc="1FFED8D2">
      <w:start w:val="1"/>
      <w:numFmt w:val="bullet"/>
      <w:lvlText w:val=""/>
      <w:lvlJc w:val="left"/>
      <w:pPr>
        <w:tabs>
          <w:tab w:val="num" w:pos="4320"/>
        </w:tabs>
        <w:ind w:left="4320" w:hanging="360"/>
      </w:pPr>
      <w:rPr>
        <w:rFonts w:ascii="Wingdings" w:hAnsi="Wingdings"/>
      </w:rPr>
    </w:lvl>
    <w:lvl w:ilvl="6" w:tplc="977866A8">
      <w:start w:val="1"/>
      <w:numFmt w:val="bullet"/>
      <w:lvlText w:val=""/>
      <w:lvlJc w:val="left"/>
      <w:pPr>
        <w:tabs>
          <w:tab w:val="num" w:pos="5040"/>
        </w:tabs>
        <w:ind w:left="5040" w:hanging="360"/>
      </w:pPr>
      <w:rPr>
        <w:rFonts w:ascii="Symbol" w:hAnsi="Symbol"/>
      </w:rPr>
    </w:lvl>
    <w:lvl w:ilvl="7" w:tplc="B6C68338">
      <w:start w:val="1"/>
      <w:numFmt w:val="bullet"/>
      <w:lvlText w:val="o"/>
      <w:lvlJc w:val="left"/>
      <w:pPr>
        <w:tabs>
          <w:tab w:val="num" w:pos="5760"/>
        </w:tabs>
        <w:ind w:left="5760" w:hanging="360"/>
      </w:pPr>
      <w:rPr>
        <w:rFonts w:ascii="Courier New" w:hAnsi="Courier New"/>
      </w:rPr>
    </w:lvl>
    <w:lvl w:ilvl="8" w:tplc="92729062">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330839E0">
      <w:start w:val="1"/>
      <w:numFmt w:val="bullet"/>
      <w:lvlText w:val=""/>
      <w:lvlJc w:val="left"/>
      <w:pPr>
        <w:ind w:left="720" w:hanging="360"/>
      </w:pPr>
      <w:rPr>
        <w:rFonts w:ascii="Symbol" w:hAnsi="Symbol"/>
      </w:rPr>
    </w:lvl>
    <w:lvl w:ilvl="1" w:tplc="A4282D16">
      <w:start w:val="1"/>
      <w:numFmt w:val="bullet"/>
      <w:lvlText w:val="o"/>
      <w:lvlJc w:val="left"/>
      <w:pPr>
        <w:tabs>
          <w:tab w:val="num" w:pos="1440"/>
        </w:tabs>
        <w:ind w:left="1440" w:hanging="360"/>
      </w:pPr>
      <w:rPr>
        <w:rFonts w:ascii="Courier New" w:hAnsi="Courier New"/>
      </w:rPr>
    </w:lvl>
    <w:lvl w:ilvl="2" w:tplc="2990DF58">
      <w:start w:val="1"/>
      <w:numFmt w:val="bullet"/>
      <w:lvlText w:val=""/>
      <w:lvlJc w:val="left"/>
      <w:pPr>
        <w:tabs>
          <w:tab w:val="num" w:pos="2160"/>
        </w:tabs>
        <w:ind w:left="2160" w:hanging="360"/>
      </w:pPr>
      <w:rPr>
        <w:rFonts w:ascii="Wingdings" w:hAnsi="Wingdings"/>
      </w:rPr>
    </w:lvl>
    <w:lvl w:ilvl="3" w:tplc="D38420B8">
      <w:start w:val="1"/>
      <w:numFmt w:val="bullet"/>
      <w:lvlText w:val=""/>
      <w:lvlJc w:val="left"/>
      <w:pPr>
        <w:tabs>
          <w:tab w:val="num" w:pos="2880"/>
        </w:tabs>
        <w:ind w:left="2880" w:hanging="360"/>
      </w:pPr>
      <w:rPr>
        <w:rFonts w:ascii="Symbol" w:hAnsi="Symbol"/>
      </w:rPr>
    </w:lvl>
    <w:lvl w:ilvl="4" w:tplc="9A6EDB46">
      <w:start w:val="1"/>
      <w:numFmt w:val="bullet"/>
      <w:lvlText w:val="o"/>
      <w:lvlJc w:val="left"/>
      <w:pPr>
        <w:tabs>
          <w:tab w:val="num" w:pos="3600"/>
        </w:tabs>
        <w:ind w:left="3600" w:hanging="360"/>
      </w:pPr>
      <w:rPr>
        <w:rFonts w:ascii="Courier New" w:hAnsi="Courier New"/>
      </w:rPr>
    </w:lvl>
    <w:lvl w:ilvl="5" w:tplc="B8C85AAC">
      <w:start w:val="1"/>
      <w:numFmt w:val="bullet"/>
      <w:lvlText w:val=""/>
      <w:lvlJc w:val="left"/>
      <w:pPr>
        <w:tabs>
          <w:tab w:val="num" w:pos="4320"/>
        </w:tabs>
        <w:ind w:left="4320" w:hanging="360"/>
      </w:pPr>
      <w:rPr>
        <w:rFonts w:ascii="Wingdings" w:hAnsi="Wingdings"/>
      </w:rPr>
    </w:lvl>
    <w:lvl w:ilvl="6" w:tplc="CFF468B6">
      <w:start w:val="1"/>
      <w:numFmt w:val="bullet"/>
      <w:lvlText w:val=""/>
      <w:lvlJc w:val="left"/>
      <w:pPr>
        <w:tabs>
          <w:tab w:val="num" w:pos="5040"/>
        </w:tabs>
        <w:ind w:left="5040" w:hanging="360"/>
      </w:pPr>
      <w:rPr>
        <w:rFonts w:ascii="Symbol" w:hAnsi="Symbol"/>
      </w:rPr>
    </w:lvl>
    <w:lvl w:ilvl="7" w:tplc="6BC4BC16">
      <w:start w:val="1"/>
      <w:numFmt w:val="bullet"/>
      <w:lvlText w:val="o"/>
      <w:lvlJc w:val="left"/>
      <w:pPr>
        <w:tabs>
          <w:tab w:val="num" w:pos="5760"/>
        </w:tabs>
        <w:ind w:left="5760" w:hanging="360"/>
      </w:pPr>
      <w:rPr>
        <w:rFonts w:ascii="Courier New" w:hAnsi="Courier New"/>
      </w:rPr>
    </w:lvl>
    <w:lvl w:ilvl="8" w:tplc="11F8BE5C">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hybridMultilevel"/>
    <w:tmpl w:val="00000135"/>
    <w:lvl w:ilvl="0" w:tplc="882A3A58">
      <w:start w:val="1"/>
      <w:numFmt w:val="bullet"/>
      <w:lvlText w:val=""/>
      <w:lvlJc w:val="left"/>
      <w:pPr>
        <w:ind w:left="720" w:hanging="360"/>
      </w:pPr>
      <w:rPr>
        <w:rFonts w:ascii="Symbol" w:hAnsi="Symbol"/>
      </w:rPr>
    </w:lvl>
    <w:lvl w:ilvl="1" w:tplc="9D3CB85A">
      <w:start w:val="1"/>
      <w:numFmt w:val="bullet"/>
      <w:lvlText w:val="o"/>
      <w:lvlJc w:val="left"/>
      <w:pPr>
        <w:tabs>
          <w:tab w:val="num" w:pos="1440"/>
        </w:tabs>
        <w:ind w:left="1440" w:hanging="360"/>
      </w:pPr>
      <w:rPr>
        <w:rFonts w:ascii="Courier New" w:hAnsi="Courier New"/>
      </w:rPr>
    </w:lvl>
    <w:lvl w:ilvl="2" w:tplc="F6442606">
      <w:start w:val="1"/>
      <w:numFmt w:val="bullet"/>
      <w:lvlText w:val=""/>
      <w:lvlJc w:val="left"/>
      <w:pPr>
        <w:tabs>
          <w:tab w:val="num" w:pos="2160"/>
        </w:tabs>
        <w:ind w:left="2160" w:hanging="360"/>
      </w:pPr>
      <w:rPr>
        <w:rFonts w:ascii="Wingdings" w:hAnsi="Wingdings"/>
      </w:rPr>
    </w:lvl>
    <w:lvl w:ilvl="3" w:tplc="115A0234">
      <w:start w:val="1"/>
      <w:numFmt w:val="bullet"/>
      <w:lvlText w:val=""/>
      <w:lvlJc w:val="left"/>
      <w:pPr>
        <w:tabs>
          <w:tab w:val="num" w:pos="2880"/>
        </w:tabs>
        <w:ind w:left="2880" w:hanging="360"/>
      </w:pPr>
      <w:rPr>
        <w:rFonts w:ascii="Symbol" w:hAnsi="Symbol"/>
      </w:rPr>
    </w:lvl>
    <w:lvl w:ilvl="4" w:tplc="EBCC8F46">
      <w:start w:val="1"/>
      <w:numFmt w:val="bullet"/>
      <w:lvlText w:val="o"/>
      <w:lvlJc w:val="left"/>
      <w:pPr>
        <w:tabs>
          <w:tab w:val="num" w:pos="3600"/>
        </w:tabs>
        <w:ind w:left="3600" w:hanging="360"/>
      </w:pPr>
      <w:rPr>
        <w:rFonts w:ascii="Courier New" w:hAnsi="Courier New"/>
      </w:rPr>
    </w:lvl>
    <w:lvl w:ilvl="5" w:tplc="04D47AEE">
      <w:start w:val="1"/>
      <w:numFmt w:val="bullet"/>
      <w:lvlText w:val=""/>
      <w:lvlJc w:val="left"/>
      <w:pPr>
        <w:tabs>
          <w:tab w:val="num" w:pos="4320"/>
        </w:tabs>
        <w:ind w:left="4320" w:hanging="360"/>
      </w:pPr>
      <w:rPr>
        <w:rFonts w:ascii="Wingdings" w:hAnsi="Wingdings"/>
      </w:rPr>
    </w:lvl>
    <w:lvl w:ilvl="6" w:tplc="98DEFE0A">
      <w:start w:val="1"/>
      <w:numFmt w:val="bullet"/>
      <w:lvlText w:val=""/>
      <w:lvlJc w:val="left"/>
      <w:pPr>
        <w:tabs>
          <w:tab w:val="num" w:pos="5040"/>
        </w:tabs>
        <w:ind w:left="5040" w:hanging="360"/>
      </w:pPr>
      <w:rPr>
        <w:rFonts w:ascii="Symbol" w:hAnsi="Symbol"/>
      </w:rPr>
    </w:lvl>
    <w:lvl w:ilvl="7" w:tplc="76809D74">
      <w:start w:val="1"/>
      <w:numFmt w:val="bullet"/>
      <w:lvlText w:val="o"/>
      <w:lvlJc w:val="left"/>
      <w:pPr>
        <w:tabs>
          <w:tab w:val="num" w:pos="5760"/>
        </w:tabs>
        <w:ind w:left="5760" w:hanging="360"/>
      </w:pPr>
      <w:rPr>
        <w:rFonts w:ascii="Courier New" w:hAnsi="Courier New"/>
      </w:rPr>
    </w:lvl>
    <w:lvl w:ilvl="8" w:tplc="D362F6F8">
      <w:start w:val="1"/>
      <w:numFmt w:val="bullet"/>
      <w:lvlText w:val=""/>
      <w:lvlJc w:val="left"/>
      <w:pPr>
        <w:tabs>
          <w:tab w:val="num" w:pos="6480"/>
        </w:tabs>
        <w:ind w:left="6480" w:hanging="360"/>
      </w:pPr>
      <w:rPr>
        <w:rFonts w:ascii="Wingdings" w:hAnsi="Wingdings"/>
      </w:rPr>
    </w:lvl>
  </w:abstractNum>
  <w:abstractNum w:abstractNumId="309" w15:restartNumberingAfterBreak="0">
    <w:nsid w:val="00000136"/>
    <w:multiLevelType w:val="hybridMultilevel"/>
    <w:tmpl w:val="00000136"/>
    <w:lvl w:ilvl="0" w:tplc="519C2770">
      <w:start w:val="1"/>
      <w:numFmt w:val="bullet"/>
      <w:lvlText w:val=""/>
      <w:lvlJc w:val="left"/>
      <w:pPr>
        <w:ind w:left="720" w:hanging="360"/>
      </w:pPr>
      <w:rPr>
        <w:rFonts w:ascii="Symbol" w:hAnsi="Symbol"/>
      </w:rPr>
    </w:lvl>
    <w:lvl w:ilvl="1" w:tplc="6DBC6800">
      <w:start w:val="1"/>
      <w:numFmt w:val="bullet"/>
      <w:lvlText w:val="o"/>
      <w:lvlJc w:val="left"/>
      <w:pPr>
        <w:tabs>
          <w:tab w:val="num" w:pos="1440"/>
        </w:tabs>
        <w:ind w:left="1440" w:hanging="360"/>
      </w:pPr>
      <w:rPr>
        <w:rFonts w:ascii="Courier New" w:hAnsi="Courier New"/>
      </w:rPr>
    </w:lvl>
    <w:lvl w:ilvl="2" w:tplc="62DE3DCE">
      <w:start w:val="1"/>
      <w:numFmt w:val="bullet"/>
      <w:lvlText w:val=""/>
      <w:lvlJc w:val="left"/>
      <w:pPr>
        <w:tabs>
          <w:tab w:val="num" w:pos="2160"/>
        </w:tabs>
        <w:ind w:left="2160" w:hanging="360"/>
      </w:pPr>
      <w:rPr>
        <w:rFonts w:ascii="Wingdings" w:hAnsi="Wingdings"/>
      </w:rPr>
    </w:lvl>
    <w:lvl w:ilvl="3" w:tplc="71D8085A">
      <w:start w:val="1"/>
      <w:numFmt w:val="bullet"/>
      <w:lvlText w:val=""/>
      <w:lvlJc w:val="left"/>
      <w:pPr>
        <w:tabs>
          <w:tab w:val="num" w:pos="2880"/>
        </w:tabs>
        <w:ind w:left="2880" w:hanging="360"/>
      </w:pPr>
      <w:rPr>
        <w:rFonts w:ascii="Symbol" w:hAnsi="Symbol"/>
      </w:rPr>
    </w:lvl>
    <w:lvl w:ilvl="4" w:tplc="BA76E6AC">
      <w:start w:val="1"/>
      <w:numFmt w:val="bullet"/>
      <w:lvlText w:val="o"/>
      <w:lvlJc w:val="left"/>
      <w:pPr>
        <w:tabs>
          <w:tab w:val="num" w:pos="3600"/>
        </w:tabs>
        <w:ind w:left="3600" w:hanging="360"/>
      </w:pPr>
      <w:rPr>
        <w:rFonts w:ascii="Courier New" w:hAnsi="Courier New"/>
      </w:rPr>
    </w:lvl>
    <w:lvl w:ilvl="5" w:tplc="D8861586">
      <w:start w:val="1"/>
      <w:numFmt w:val="bullet"/>
      <w:lvlText w:val=""/>
      <w:lvlJc w:val="left"/>
      <w:pPr>
        <w:tabs>
          <w:tab w:val="num" w:pos="4320"/>
        </w:tabs>
        <w:ind w:left="4320" w:hanging="360"/>
      </w:pPr>
      <w:rPr>
        <w:rFonts w:ascii="Wingdings" w:hAnsi="Wingdings"/>
      </w:rPr>
    </w:lvl>
    <w:lvl w:ilvl="6" w:tplc="06765F6A">
      <w:start w:val="1"/>
      <w:numFmt w:val="bullet"/>
      <w:lvlText w:val=""/>
      <w:lvlJc w:val="left"/>
      <w:pPr>
        <w:tabs>
          <w:tab w:val="num" w:pos="5040"/>
        </w:tabs>
        <w:ind w:left="5040" w:hanging="360"/>
      </w:pPr>
      <w:rPr>
        <w:rFonts w:ascii="Symbol" w:hAnsi="Symbol"/>
      </w:rPr>
    </w:lvl>
    <w:lvl w:ilvl="7" w:tplc="F174BA42">
      <w:start w:val="1"/>
      <w:numFmt w:val="bullet"/>
      <w:lvlText w:val="o"/>
      <w:lvlJc w:val="left"/>
      <w:pPr>
        <w:tabs>
          <w:tab w:val="num" w:pos="5760"/>
        </w:tabs>
        <w:ind w:left="5760" w:hanging="360"/>
      </w:pPr>
      <w:rPr>
        <w:rFonts w:ascii="Courier New" w:hAnsi="Courier New"/>
      </w:rPr>
    </w:lvl>
    <w:lvl w:ilvl="8" w:tplc="14B81680">
      <w:start w:val="1"/>
      <w:numFmt w:val="bullet"/>
      <w:lvlText w:val=""/>
      <w:lvlJc w:val="left"/>
      <w:pPr>
        <w:tabs>
          <w:tab w:val="num" w:pos="6480"/>
        </w:tabs>
        <w:ind w:left="6480" w:hanging="360"/>
      </w:pPr>
      <w:rPr>
        <w:rFonts w:ascii="Wingdings" w:hAnsi="Wingdings"/>
      </w:rPr>
    </w:lvl>
  </w:abstractNum>
  <w:abstractNum w:abstractNumId="310" w15:restartNumberingAfterBreak="0">
    <w:nsid w:val="00000137"/>
    <w:multiLevelType w:val="hybridMultilevel"/>
    <w:tmpl w:val="00000137"/>
    <w:lvl w:ilvl="0" w:tplc="608A0C0C">
      <w:start w:val="1"/>
      <w:numFmt w:val="bullet"/>
      <w:lvlText w:val=""/>
      <w:lvlJc w:val="left"/>
      <w:pPr>
        <w:ind w:left="720" w:hanging="360"/>
      </w:pPr>
      <w:rPr>
        <w:rFonts w:ascii="Symbol" w:hAnsi="Symbol"/>
      </w:rPr>
    </w:lvl>
    <w:lvl w:ilvl="1" w:tplc="84D69DB2">
      <w:start w:val="1"/>
      <w:numFmt w:val="bullet"/>
      <w:lvlText w:val="o"/>
      <w:lvlJc w:val="left"/>
      <w:pPr>
        <w:tabs>
          <w:tab w:val="num" w:pos="1440"/>
        </w:tabs>
        <w:ind w:left="1440" w:hanging="360"/>
      </w:pPr>
      <w:rPr>
        <w:rFonts w:ascii="Courier New" w:hAnsi="Courier New"/>
      </w:rPr>
    </w:lvl>
    <w:lvl w:ilvl="2" w:tplc="513A9674">
      <w:start w:val="1"/>
      <w:numFmt w:val="bullet"/>
      <w:lvlText w:val=""/>
      <w:lvlJc w:val="left"/>
      <w:pPr>
        <w:tabs>
          <w:tab w:val="num" w:pos="2160"/>
        </w:tabs>
        <w:ind w:left="2160" w:hanging="360"/>
      </w:pPr>
      <w:rPr>
        <w:rFonts w:ascii="Wingdings" w:hAnsi="Wingdings"/>
      </w:rPr>
    </w:lvl>
    <w:lvl w:ilvl="3" w:tplc="7F626AC6">
      <w:start w:val="1"/>
      <w:numFmt w:val="bullet"/>
      <w:lvlText w:val=""/>
      <w:lvlJc w:val="left"/>
      <w:pPr>
        <w:tabs>
          <w:tab w:val="num" w:pos="2880"/>
        </w:tabs>
        <w:ind w:left="2880" w:hanging="360"/>
      </w:pPr>
      <w:rPr>
        <w:rFonts w:ascii="Symbol" w:hAnsi="Symbol"/>
      </w:rPr>
    </w:lvl>
    <w:lvl w:ilvl="4" w:tplc="8772CB44">
      <w:start w:val="1"/>
      <w:numFmt w:val="bullet"/>
      <w:lvlText w:val="o"/>
      <w:lvlJc w:val="left"/>
      <w:pPr>
        <w:tabs>
          <w:tab w:val="num" w:pos="3600"/>
        </w:tabs>
        <w:ind w:left="3600" w:hanging="360"/>
      </w:pPr>
      <w:rPr>
        <w:rFonts w:ascii="Courier New" w:hAnsi="Courier New"/>
      </w:rPr>
    </w:lvl>
    <w:lvl w:ilvl="5" w:tplc="8982C0D0">
      <w:start w:val="1"/>
      <w:numFmt w:val="bullet"/>
      <w:lvlText w:val=""/>
      <w:lvlJc w:val="left"/>
      <w:pPr>
        <w:tabs>
          <w:tab w:val="num" w:pos="4320"/>
        </w:tabs>
        <w:ind w:left="4320" w:hanging="360"/>
      </w:pPr>
      <w:rPr>
        <w:rFonts w:ascii="Wingdings" w:hAnsi="Wingdings"/>
      </w:rPr>
    </w:lvl>
    <w:lvl w:ilvl="6" w:tplc="5DE23CA0">
      <w:start w:val="1"/>
      <w:numFmt w:val="bullet"/>
      <w:lvlText w:val=""/>
      <w:lvlJc w:val="left"/>
      <w:pPr>
        <w:tabs>
          <w:tab w:val="num" w:pos="5040"/>
        </w:tabs>
        <w:ind w:left="5040" w:hanging="360"/>
      </w:pPr>
      <w:rPr>
        <w:rFonts w:ascii="Symbol" w:hAnsi="Symbol"/>
      </w:rPr>
    </w:lvl>
    <w:lvl w:ilvl="7" w:tplc="0EFAD6CE">
      <w:start w:val="1"/>
      <w:numFmt w:val="bullet"/>
      <w:lvlText w:val="o"/>
      <w:lvlJc w:val="left"/>
      <w:pPr>
        <w:tabs>
          <w:tab w:val="num" w:pos="5760"/>
        </w:tabs>
        <w:ind w:left="5760" w:hanging="360"/>
      </w:pPr>
      <w:rPr>
        <w:rFonts w:ascii="Courier New" w:hAnsi="Courier New"/>
      </w:rPr>
    </w:lvl>
    <w:lvl w:ilvl="8" w:tplc="34E23B70">
      <w:start w:val="1"/>
      <w:numFmt w:val="bullet"/>
      <w:lvlText w:val=""/>
      <w:lvlJc w:val="left"/>
      <w:pPr>
        <w:tabs>
          <w:tab w:val="num" w:pos="6480"/>
        </w:tabs>
        <w:ind w:left="6480" w:hanging="360"/>
      </w:pPr>
      <w:rPr>
        <w:rFonts w:ascii="Wingdings" w:hAnsi="Wingdings"/>
      </w:rPr>
    </w:lvl>
  </w:abstractNum>
  <w:abstractNum w:abstractNumId="311" w15:restartNumberingAfterBreak="0">
    <w:nsid w:val="00000138"/>
    <w:multiLevelType w:val="hybridMultilevel"/>
    <w:tmpl w:val="00000138"/>
    <w:lvl w:ilvl="0" w:tplc="9EDE10F0">
      <w:start w:val="1"/>
      <w:numFmt w:val="bullet"/>
      <w:lvlText w:val=""/>
      <w:lvlJc w:val="left"/>
      <w:pPr>
        <w:ind w:left="720" w:hanging="360"/>
      </w:pPr>
      <w:rPr>
        <w:rFonts w:ascii="Symbol" w:hAnsi="Symbol"/>
      </w:rPr>
    </w:lvl>
    <w:lvl w:ilvl="1" w:tplc="168650EA">
      <w:start w:val="1"/>
      <w:numFmt w:val="bullet"/>
      <w:lvlText w:val="o"/>
      <w:lvlJc w:val="left"/>
      <w:pPr>
        <w:tabs>
          <w:tab w:val="num" w:pos="1440"/>
        </w:tabs>
        <w:ind w:left="1440" w:hanging="360"/>
      </w:pPr>
      <w:rPr>
        <w:rFonts w:ascii="Courier New" w:hAnsi="Courier New"/>
      </w:rPr>
    </w:lvl>
    <w:lvl w:ilvl="2" w:tplc="AABA0EF6">
      <w:start w:val="1"/>
      <w:numFmt w:val="bullet"/>
      <w:lvlText w:val=""/>
      <w:lvlJc w:val="left"/>
      <w:pPr>
        <w:tabs>
          <w:tab w:val="num" w:pos="2160"/>
        </w:tabs>
        <w:ind w:left="2160" w:hanging="360"/>
      </w:pPr>
      <w:rPr>
        <w:rFonts w:ascii="Wingdings" w:hAnsi="Wingdings"/>
      </w:rPr>
    </w:lvl>
    <w:lvl w:ilvl="3" w:tplc="49662C7C">
      <w:start w:val="1"/>
      <w:numFmt w:val="bullet"/>
      <w:lvlText w:val=""/>
      <w:lvlJc w:val="left"/>
      <w:pPr>
        <w:tabs>
          <w:tab w:val="num" w:pos="2880"/>
        </w:tabs>
        <w:ind w:left="2880" w:hanging="360"/>
      </w:pPr>
      <w:rPr>
        <w:rFonts w:ascii="Symbol" w:hAnsi="Symbol"/>
      </w:rPr>
    </w:lvl>
    <w:lvl w:ilvl="4" w:tplc="FBE87CDC">
      <w:start w:val="1"/>
      <w:numFmt w:val="bullet"/>
      <w:lvlText w:val="o"/>
      <w:lvlJc w:val="left"/>
      <w:pPr>
        <w:tabs>
          <w:tab w:val="num" w:pos="3600"/>
        </w:tabs>
        <w:ind w:left="3600" w:hanging="360"/>
      </w:pPr>
      <w:rPr>
        <w:rFonts w:ascii="Courier New" w:hAnsi="Courier New"/>
      </w:rPr>
    </w:lvl>
    <w:lvl w:ilvl="5" w:tplc="83F245F8">
      <w:start w:val="1"/>
      <w:numFmt w:val="bullet"/>
      <w:lvlText w:val=""/>
      <w:lvlJc w:val="left"/>
      <w:pPr>
        <w:tabs>
          <w:tab w:val="num" w:pos="4320"/>
        </w:tabs>
        <w:ind w:left="4320" w:hanging="360"/>
      </w:pPr>
      <w:rPr>
        <w:rFonts w:ascii="Wingdings" w:hAnsi="Wingdings"/>
      </w:rPr>
    </w:lvl>
    <w:lvl w:ilvl="6" w:tplc="9BB030A8">
      <w:start w:val="1"/>
      <w:numFmt w:val="bullet"/>
      <w:lvlText w:val=""/>
      <w:lvlJc w:val="left"/>
      <w:pPr>
        <w:tabs>
          <w:tab w:val="num" w:pos="5040"/>
        </w:tabs>
        <w:ind w:left="5040" w:hanging="360"/>
      </w:pPr>
      <w:rPr>
        <w:rFonts w:ascii="Symbol" w:hAnsi="Symbol"/>
      </w:rPr>
    </w:lvl>
    <w:lvl w:ilvl="7" w:tplc="F76EF446">
      <w:start w:val="1"/>
      <w:numFmt w:val="bullet"/>
      <w:lvlText w:val="o"/>
      <w:lvlJc w:val="left"/>
      <w:pPr>
        <w:tabs>
          <w:tab w:val="num" w:pos="5760"/>
        </w:tabs>
        <w:ind w:left="5760" w:hanging="360"/>
      </w:pPr>
      <w:rPr>
        <w:rFonts w:ascii="Courier New" w:hAnsi="Courier New"/>
      </w:rPr>
    </w:lvl>
    <w:lvl w:ilvl="8" w:tplc="D2083406">
      <w:start w:val="1"/>
      <w:numFmt w:val="bullet"/>
      <w:lvlText w:val=""/>
      <w:lvlJc w:val="left"/>
      <w:pPr>
        <w:tabs>
          <w:tab w:val="num" w:pos="6480"/>
        </w:tabs>
        <w:ind w:left="6480" w:hanging="360"/>
      </w:pPr>
      <w:rPr>
        <w:rFonts w:ascii="Wingdings" w:hAnsi="Wingdings"/>
      </w:rPr>
    </w:lvl>
  </w:abstractNum>
  <w:abstractNum w:abstractNumId="312" w15:restartNumberingAfterBreak="0">
    <w:nsid w:val="00000139"/>
    <w:multiLevelType w:val="hybridMultilevel"/>
    <w:tmpl w:val="00000139"/>
    <w:lvl w:ilvl="0" w:tplc="BD90AE22">
      <w:start w:val="1"/>
      <w:numFmt w:val="bullet"/>
      <w:lvlText w:val=""/>
      <w:lvlJc w:val="left"/>
      <w:pPr>
        <w:ind w:left="720" w:hanging="360"/>
      </w:pPr>
      <w:rPr>
        <w:rFonts w:ascii="Symbol" w:hAnsi="Symbol"/>
      </w:rPr>
    </w:lvl>
    <w:lvl w:ilvl="1" w:tplc="ED207EA2">
      <w:start w:val="1"/>
      <w:numFmt w:val="bullet"/>
      <w:lvlText w:val="o"/>
      <w:lvlJc w:val="left"/>
      <w:pPr>
        <w:tabs>
          <w:tab w:val="num" w:pos="1440"/>
        </w:tabs>
        <w:ind w:left="1440" w:hanging="360"/>
      </w:pPr>
      <w:rPr>
        <w:rFonts w:ascii="Courier New" w:hAnsi="Courier New"/>
      </w:rPr>
    </w:lvl>
    <w:lvl w:ilvl="2" w:tplc="A1523D18">
      <w:start w:val="1"/>
      <w:numFmt w:val="bullet"/>
      <w:lvlText w:val=""/>
      <w:lvlJc w:val="left"/>
      <w:pPr>
        <w:tabs>
          <w:tab w:val="num" w:pos="2160"/>
        </w:tabs>
        <w:ind w:left="2160" w:hanging="360"/>
      </w:pPr>
      <w:rPr>
        <w:rFonts w:ascii="Wingdings" w:hAnsi="Wingdings"/>
      </w:rPr>
    </w:lvl>
    <w:lvl w:ilvl="3" w:tplc="144AD390">
      <w:start w:val="1"/>
      <w:numFmt w:val="bullet"/>
      <w:lvlText w:val=""/>
      <w:lvlJc w:val="left"/>
      <w:pPr>
        <w:tabs>
          <w:tab w:val="num" w:pos="2880"/>
        </w:tabs>
        <w:ind w:left="2880" w:hanging="360"/>
      </w:pPr>
      <w:rPr>
        <w:rFonts w:ascii="Symbol" w:hAnsi="Symbol"/>
      </w:rPr>
    </w:lvl>
    <w:lvl w:ilvl="4" w:tplc="B1B61E52">
      <w:start w:val="1"/>
      <w:numFmt w:val="bullet"/>
      <w:lvlText w:val="o"/>
      <w:lvlJc w:val="left"/>
      <w:pPr>
        <w:tabs>
          <w:tab w:val="num" w:pos="3600"/>
        </w:tabs>
        <w:ind w:left="3600" w:hanging="360"/>
      </w:pPr>
      <w:rPr>
        <w:rFonts w:ascii="Courier New" w:hAnsi="Courier New"/>
      </w:rPr>
    </w:lvl>
    <w:lvl w:ilvl="5" w:tplc="9FF60972">
      <w:start w:val="1"/>
      <w:numFmt w:val="bullet"/>
      <w:lvlText w:val=""/>
      <w:lvlJc w:val="left"/>
      <w:pPr>
        <w:tabs>
          <w:tab w:val="num" w:pos="4320"/>
        </w:tabs>
        <w:ind w:left="4320" w:hanging="360"/>
      </w:pPr>
      <w:rPr>
        <w:rFonts w:ascii="Wingdings" w:hAnsi="Wingdings"/>
      </w:rPr>
    </w:lvl>
    <w:lvl w:ilvl="6" w:tplc="D50249AC">
      <w:start w:val="1"/>
      <w:numFmt w:val="bullet"/>
      <w:lvlText w:val=""/>
      <w:lvlJc w:val="left"/>
      <w:pPr>
        <w:tabs>
          <w:tab w:val="num" w:pos="5040"/>
        </w:tabs>
        <w:ind w:left="5040" w:hanging="360"/>
      </w:pPr>
      <w:rPr>
        <w:rFonts w:ascii="Symbol" w:hAnsi="Symbol"/>
      </w:rPr>
    </w:lvl>
    <w:lvl w:ilvl="7" w:tplc="CFE625CA">
      <w:start w:val="1"/>
      <w:numFmt w:val="bullet"/>
      <w:lvlText w:val="o"/>
      <w:lvlJc w:val="left"/>
      <w:pPr>
        <w:tabs>
          <w:tab w:val="num" w:pos="5760"/>
        </w:tabs>
        <w:ind w:left="5760" w:hanging="360"/>
      </w:pPr>
      <w:rPr>
        <w:rFonts w:ascii="Courier New" w:hAnsi="Courier New"/>
      </w:rPr>
    </w:lvl>
    <w:lvl w:ilvl="8" w:tplc="33E0789E">
      <w:start w:val="1"/>
      <w:numFmt w:val="bullet"/>
      <w:lvlText w:val=""/>
      <w:lvlJc w:val="left"/>
      <w:pPr>
        <w:tabs>
          <w:tab w:val="num" w:pos="6480"/>
        </w:tabs>
        <w:ind w:left="6480" w:hanging="360"/>
      </w:pPr>
      <w:rPr>
        <w:rFonts w:ascii="Wingdings" w:hAnsi="Wingdings"/>
      </w:rPr>
    </w:lvl>
  </w:abstractNum>
  <w:abstractNum w:abstractNumId="313" w15:restartNumberingAfterBreak="0">
    <w:nsid w:val="0000013A"/>
    <w:multiLevelType w:val="hybridMultilevel"/>
    <w:tmpl w:val="0000013A"/>
    <w:lvl w:ilvl="0" w:tplc="F8B020F4">
      <w:start w:val="1"/>
      <w:numFmt w:val="bullet"/>
      <w:lvlText w:val=""/>
      <w:lvlJc w:val="left"/>
      <w:pPr>
        <w:ind w:left="720" w:hanging="360"/>
      </w:pPr>
      <w:rPr>
        <w:rFonts w:ascii="Symbol" w:hAnsi="Symbol"/>
      </w:rPr>
    </w:lvl>
    <w:lvl w:ilvl="1" w:tplc="917A5A5E">
      <w:start w:val="1"/>
      <w:numFmt w:val="bullet"/>
      <w:lvlText w:val="o"/>
      <w:lvlJc w:val="left"/>
      <w:pPr>
        <w:tabs>
          <w:tab w:val="num" w:pos="1440"/>
        </w:tabs>
        <w:ind w:left="1440" w:hanging="360"/>
      </w:pPr>
      <w:rPr>
        <w:rFonts w:ascii="Courier New" w:hAnsi="Courier New"/>
      </w:rPr>
    </w:lvl>
    <w:lvl w:ilvl="2" w:tplc="406844F0">
      <w:start w:val="1"/>
      <w:numFmt w:val="bullet"/>
      <w:lvlText w:val=""/>
      <w:lvlJc w:val="left"/>
      <w:pPr>
        <w:tabs>
          <w:tab w:val="num" w:pos="2160"/>
        </w:tabs>
        <w:ind w:left="2160" w:hanging="360"/>
      </w:pPr>
      <w:rPr>
        <w:rFonts w:ascii="Wingdings" w:hAnsi="Wingdings"/>
      </w:rPr>
    </w:lvl>
    <w:lvl w:ilvl="3" w:tplc="2292C3A4">
      <w:start w:val="1"/>
      <w:numFmt w:val="bullet"/>
      <w:lvlText w:val=""/>
      <w:lvlJc w:val="left"/>
      <w:pPr>
        <w:tabs>
          <w:tab w:val="num" w:pos="2880"/>
        </w:tabs>
        <w:ind w:left="2880" w:hanging="360"/>
      </w:pPr>
      <w:rPr>
        <w:rFonts w:ascii="Symbol" w:hAnsi="Symbol"/>
      </w:rPr>
    </w:lvl>
    <w:lvl w:ilvl="4" w:tplc="077C75F4">
      <w:start w:val="1"/>
      <w:numFmt w:val="bullet"/>
      <w:lvlText w:val="o"/>
      <w:lvlJc w:val="left"/>
      <w:pPr>
        <w:tabs>
          <w:tab w:val="num" w:pos="3600"/>
        </w:tabs>
        <w:ind w:left="3600" w:hanging="360"/>
      </w:pPr>
      <w:rPr>
        <w:rFonts w:ascii="Courier New" w:hAnsi="Courier New"/>
      </w:rPr>
    </w:lvl>
    <w:lvl w:ilvl="5" w:tplc="A98CF6AC">
      <w:start w:val="1"/>
      <w:numFmt w:val="bullet"/>
      <w:lvlText w:val=""/>
      <w:lvlJc w:val="left"/>
      <w:pPr>
        <w:tabs>
          <w:tab w:val="num" w:pos="4320"/>
        </w:tabs>
        <w:ind w:left="4320" w:hanging="360"/>
      </w:pPr>
      <w:rPr>
        <w:rFonts w:ascii="Wingdings" w:hAnsi="Wingdings"/>
      </w:rPr>
    </w:lvl>
    <w:lvl w:ilvl="6" w:tplc="B6C8C506">
      <w:start w:val="1"/>
      <w:numFmt w:val="bullet"/>
      <w:lvlText w:val=""/>
      <w:lvlJc w:val="left"/>
      <w:pPr>
        <w:tabs>
          <w:tab w:val="num" w:pos="5040"/>
        </w:tabs>
        <w:ind w:left="5040" w:hanging="360"/>
      </w:pPr>
      <w:rPr>
        <w:rFonts w:ascii="Symbol" w:hAnsi="Symbol"/>
      </w:rPr>
    </w:lvl>
    <w:lvl w:ilvl="7" w:tplc="2EB2BD90">
      <w:start w:val="1"/>
      <w:numFmt w:val="bullet"/>
      <w:lvlText w:val="o"/>
      <w:lvlJc w:val="left"/>
      <w:pPr>
        <w:tabs>
          <w:tab w:val="num" w:pos="5760"/>
        </w:tabs>
        <w:ind w:left="5760" w:hanging="360"/>
      </w:pPr>
      <w:rPr>
        <w:rFonts w:ascii="Courier New" w:hAnsi="Courier New"/>
      </w:rPr>
    </w:lvl>
    <w:lvl w:ilvl="8" w:tplc="C3C84844">
      <w:start w:val="1"/>
      <w:numFmt w:val="bullet"/>
      <w:lvlText w:val=""/>
      <w:lvlJc w:val="left"/>
      <w:pPr>
        <w:tabs>
          <w:tab w:val="num" w:pos="6480"/>
        </w:tabs>
        <w:ind w:left="6480" w:hanging="360"/>
      </w:pPr>
      <w:rPr>
        <w:rFonts w:ascii="Wingdings" w:hAnsi="Wingdings"/>
      </w:rPr>
    </w:lvl>
  </w:abstractNum>
  <w:abstractNum w:abstractNumId="314" w15:restartNumberingAfterBreak="0">
    <w:nsid w:val="0000013B"/>
    <w:multiLevelType w:val="hybridMultilevel"/>
    <w:tmpl w:val="0000013B"/>
    <w:lvl w:ilvl="0" w:tplc="03727E5E">
      <w:start w:val="1"/>
      <w:numFmt w:val="bullet"/>
      <w:lvlText w:val=""/>
      <w:lvlJc w:val="left"/>
      <w:pPr>
        <w:ind w:left="720" w:hanging="360"/>
      </w:pPr>
      <w:rPr>
        <w:rFonts w:ascii="Symbol" w:hAnsi="Symbol"/>
      </w:rPr>
    </w:lvl>
    <w:lvl w:ilvl="1" w:tplc="4934D8B6">
      <w:start w:val="1"/>
      <w:numFmt w:val="bullet"/>
      <w:lvlText w:val="o"/>
      <w:lvlJc w:val="left"/>
      <w:pPr>
        <w:tabs>
          <w:tab w:val="num" w:pos="1440"/>
        </w:tabs>
        <w:ind w:left="1440" w:hanging="360"/>
      </w:pPr>
      <w:rPr>
        <w:rFonts w:ascii="Courier New" w:hAnsi="Courier New"/>
      </w:rPr>
    </w:lvl>
    <w:lvl w:ilvl="2" w:tplc="4F921482">
      <w:start w:val="1"/>
      <w:numFmt w:val="bullet"/>
      <w:lvlText w:val=""/>
      <w:lvlJc w:val="left"/>
      <w:pPr>
        <w:tabs>
          <w:tab w:val="num" w:pos="2160"/>
        </w:tabs>
        <w:ind w:left="2160" w:hanging="360"/>
      </w:pPr>
      <w:rPr>
        <w:rFonts w:ascii="Wingdings" w:hAnsi="Wingdings"/>
      </w:rPr>
    </w:lvl>
    <w:lvl w:ilvl="3" w:tplc="2EFE27D0">
      <w:start w:val="1"/>
      <w:numFmt w:val="bullet"/>
      <w:lvlText w:val=""/>
      <w:lvlJc w:val="left"/>
      <w:pPr>
        <w:tabs>
          <w:tab w:val="num" w:pos="2880"/>
        </w:tabs>
        <w:ind w:left="2880" w:hanging="360"/>
      </w:pPr>
      <w:rPr>
        <w:rFonts w:ascii="Symbol" w:hAnsi="Symbol"/>
      </w:rPr>
    </w:lvl>
    <w:lvl w:ilvl="4" w:tplc="C188324A">
      <w:start w:val="1"/>
      <w:numFmt w:val="bullet"/>
      <w:lvlText w:val="o"/>
      <w:lvlJc w:val="left"/>
      <w:pPr>
        <w:tabs>
          <w:tab w:val="num" w:pos="3600"/>
        </w:tabs>
        <w:ind w:left="3600" w:hanging="360"/>
      </w:pPr>
      <w:rPr>
        <w:rFonts w:ascii="Courier New" w:hAnsi="Courier New"/>
      </w:rPr>
    </w:lvl>
    <w:lvl w:ilvl="5" w:tplc="91AE4216">
      <w:start w:val="1"/>
      <w:numFmt w:val="bullet"/>
      <w:lvlText w:val=""/>
      <w:lvlJc w:val="left"/>
      <w:pPr>
        <w:tabs>
          <w:tab w:val="num" w:pos="4320"/>
        </w:tabs>
        <w:ind w:left="4320" w:hanging="360"/>
      </w:pPr>
      <w:rPr>
        <w:rFonts w:ascii="Wingdings" w:hAnsi="Wingdings"/>
      </w:rPr>
    </w:lvl>
    <w:lvl w:ilvl="6" w:tplc="93AA5C36">
      <w:start w:val="1"/>
      <w:numFmt w:val="bullet"/>
      <w:lvlText w:val=""/>
      <w:lvlJc w:val="left"/>
      <w:pPr>
        <w:tabs>
          <w:tab w:val="num" w:pos="5040"/>
        </w:tabs>
        <w:ind w:left="5040" w:hanging="360"/>
      </w:pPr>
      <w:rPr>
        <w:rFonts w:ascii="Symbol" w:hAnsi="Symbol"/>
      </w:rPr>
    </w:lvl>
    <w:lvl w:ilvl="7" w:tplc="E7BC93C2">
      <w:start w:val="1"/>
      <w:numFmt w:val="bullet"/>
      <w:lvlText w:val="o"/>
      <w:lvlJc w:val="left"/>
      <w:pPr>
        <w:tabs>
          <w:tab w:val="num" w:pos="5760"/>
        </w:tabs>
        <w:ind w:left="5760" w:hanging="360"/>
      </w:pPr>
      <w:rPr>
        <w:rFonts w:ascii="Courier New" w:hAnsi="Courier New"/>
      </w:rPr>
    </w:lvl>
    <w:lvl w:ilvl="8" w:tplc="25EC2288">
      <w:start w:val="1"/>
      <w:numFmt w:val="bullet"/>
      <w:lvlText w:val=""/>
      <w:lvlJc w:val="left"/>
      <w:pPr>
        <w:tabs>
          <w:tab w:val="num" w:pos="6480"/>
        </w:tabs>
        <w:ind w:left="6480" w:hanging="360"/>
      </w:pPr>
      <w:rPr>
        <w:rFonts w:ascii="Wingdings" w:hAnsi="Wingdings"/>
      </w:rPr>
    </w:lvl>
  </w:abstractNum>
  <w:abstractNum w:abstractNumId="315" w15:restartNumberingAfterBreak="0">
    <w:nsid w:val="0000013C"/>
    <w:multiLevelType w:val="hybridMultilevel"/>
    <w:tmpl w:val="0000013C"/>
    <w:lvl w:ilvl="0" w:tplc="AD4E3FA6">
      <w:start w:val="1"/>
      <w:numFmt w:val="bullet"/>
      <w:lvlText w:val=""/>
      <w:lvlJc w:val="left"/>
      <w:pPr>
        <w:ind w:left="720" w:hanging="360"/>
      </w:pPr>
      <w:rPr>
        <w:rFonts w:ascii="Symbol" w:hAnsi="Symbol"/>
      </w:rPr>
    </w:lvl>
    <w:lvl w:ilvl="1" w:tplc="4EE2876A">
      <w:start w:val="1"/>
      <w:numFmt w:val="bullet"/>
      <w:lvlText w:val="o"/>
      <w:lvlJc w:val="left"/>
      <w:pPr>
        <w:tabs>
          <w:tab w:val="num" w:pos="1440"/>
        </w:tabs>
        <w:ind w:left="1440" w:hanging="360"/>
      </w:pPr>
      <w:rPr>
        <w:rFonts w:ascii="Courier New" w:hAnsi="Courier New"/>
      </w:rPr>
    </w:lvl>
    <w:lvl w:ilvl="2" w:tplc="9410C672">
      <w:start w:val="1"/>
      <w:numFmt w:val="bullet"/>
      <w:lvlText w:val=""/>
      <w:lvlJc w:val="left"/>
      <w:pPr>
        <w:tabs>
          <w:tab w:val="num" w:pos="2160"/>
        </w:tabs>
        <w:ind w:left="2160" w:hanging="360"/>
      </w:pPr>
      <w:rPr>
        <w:rFonts w:ascii="Wingdings" w:hAnsi="Wingdings"/>
      </w:rPr>
    </w:lvl>
    <w:lvl w:ilvl="3" w:tplc="BC4AF5B0">
      <w:start w:val="1"/>
      <w:numFmt w:val="bullet"/>
      <w:lvlText w:val=""/>
      <w:lvlJc w:val="left"/>
      <w:pPr>
        <w:tabs>
          <w:tab w:val="num" w:pos="2880"/>
        </w:tabs>
        <w:ind w:left="2880" w:hanging="360"/>
      </w:pPr>
      <w:rPr>
        <w:rFonts w:ascii="Symbol" w:hAnsi="Symbol"/>
      </w:rPr>
    </w:lvl>
    <w:lvl w:ilvl="4" w:tplc="F462DE48">
      <w:start w:val="1"/>
      <w:numFmt w:val="bullet"/>
      <w:lvlText w:val="o"/>
      <w:lvlJc w:val="left"/>
      <w:pPr>
        <w:tabs>
          <w:tab w:val="num" w:pos="3600"/>
        </w:tabs>
        <w:ind w:left="3600" w:hanging="360"/>
      </w:pPr>
      <w:rPr>
        <w:rFonts w:ascii="Courier New" w:hAnsi="Courier New"/>
      </w:rPr>
    </w:lvl>
    <w:lvl w:ilvl="5" w:tplc="1122A838">
      <w:start w:val="1"/>
      <w:numFmt w:val="bullet"/>
      <w:lvlText w:val=""/>
      <w:lvlJc w:val="left"/>
      <w:pPr>
        <w:tabs>
          <w:tab w:val="num" w:pos="4320"/>
        </w:tabs>
        <w:ind w:left="4320" w:hanging="360"/>
      </w:pPr>
      <w:rPr>
        <w:rFonts w:ascii="Wingdings" w:hAnsi="Wingdings"/>
      </w:rPr>
    </w:lvl>
    <w:lvl w:ilvl="6" w:tplc="14C4E00C">
      <w:start w:val="1"/>
      <w:numFmt w:val="bullet"/>
      <w:lvlText w:val=""/>
      <w:lvlJc w:val="left"/>
      <w:pPr>
        <w:tabs>
          <w:tab w:val="num" w:pos="5040"/>
        </w:tabs>
        <w:ind w:left="5040" w:hanging="360"/>
      </w:pPr>
      <w:rPr>
        <w:rFonts w:ascii="Symbol" w:hAnsi="Symbol"/>
      </w:rPr>
    </w:lvl>
    <w:lvl w:ilvl="7" w:tplc="DCF2B85E">
      <w:start w:val="1"/>
      <w:numFmt w:val="bullet"/>
      <w:lvlText w:val="o"/>
      <w:lvlJc w:val="left"/>
      <w:pPr>
        <w:tabs>
          <w:tab w:val="num" w:pos="5760"/>
        </w:tabs>
        <w:ind w:left="5760" w:hanging="360"/>
      </w:pPr>
      <w:rPr>
        <w:rFonts w:ascii="Courier New" w:hAnsi="Courier New"/>
      </w:rPr>
    </w:lvl>
    <w:lvl w:ilvl="8" w:tplc="6F7C5428">
      <w:start w:val="1"/>
      <w:numFmt w:val="bullet"/>
      <w:lvlText w:val=""/>
      <w:lvlJc w:val="left"/>
      <w:pPr>
        <w:tabs>
          <w:tab w:val="num" w:pos="6480"/>
        </w:tabs>
        <w:ind w:left="6480" w:hanging="360"/>
      </w:pPr>
      <w:rPr>
        <w:rFonts w:ascii="Wingdings" w:hAnsi="Wingdings"/>
      </w:rPr>
    </w:lvl>
  </w:abstractNum>
  <w:abstractNum w:abstractNumId="316" w15:restartNumberingAfterBreak="0">
    <w:nsid w:val="0000013D"/>
    <w:multiLevelType w:val="multilevel"/>
    <w:tmpl w:val="0000013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7" w15:restartNumberingAfterBreak="0">
    <w:nsid w:val="0000013E"/>
    <w:multiLevelType w:val="hybridMultilevel"/>
    <w:tmpl w:val="0000013E"/>
    <w:lvl w:ilvl="0" w:tplc="A36874E4">
      <w:start w:val="1"/>
      <w:numFmt w:val="bullet"/>
      <w:lvlText w:val=""/>
      <w:lvlJc w:val="left"/>
      <w:pPr>
        <w:ind w:left="720" w:hanging="360"/>
      </w:pPr>
      <w:rPr>
        <w:rFonts w:ascii="Symbol" w:hAnsi="Symbol"/>
      </w:rPr>
    </w:lvl>
    <w:lvl w:ilvl="1" w:tplc="D1BEED74">
      <w:start w:val="1"/>
      <w:numFmt w:val="bullet"/>
      <w:lvlText w:val="o"/>
      <w:lvlJc w:val="left"/>
      <w:pPr>
        <w:tabs>
          <w:tab w:val="num" w:pos="1440"/>
        </w:tabs>
        <w:ind w:left="1440" w:hanging="360"/>
      </w:pPr>
      <w:rPr>
        <w:rFonts w:ascii="Courier New" w:hAnsi="Courier New"/>
      </w:rPr>
    </w:lvl>
    <w:lvl w:ilvl="2" w:tplc="27F2DB32">
      <w:start w:val="1"/>
      <w:numFmt w:val="bullet"/>
      <w:lvlText w:val=""/>
      <w:lvlJc w:val="left"/>
      <w:pPr>
        <w:tabs>
          <w:tab w:val="num" w:pos="2160"/>
        </w:tabs>
        <w:ind w:left="2160" w:hanging="360"/>
      </w:pPr>
      <w:rPr>
        <w:rFonts w:ascii="Wingdings" w:hAnsi="Wingdings"/>
      </w:rPr>
    </w:lvl>
    <w:lvl w:ilvl="3" w:tplc="994C73C0">
      <w:start w:val="1"/>
      <w:numFmt w:val="bullet"/>
      <w:lvlText w:val=""/>
      <w:lvlJc w:val="left"/>
      <w:pPr>
        <w:tabs>
          <w:tab w:val="num" w:pos="2880"/>
        </w:tabs>
        <w:ind w:left="2880" w:hanging="360"/>
      </w:pPr>
      <w:rPr>
        <w:rFonts w:ascii="Symbol" w:hAnsi="Symbol"/>
      </w:rPr>
    </w:lvl>
    <w:lvl w:ilvl="4" w:tplc="117AE2EC">
      <w:start w:val="1"/>
      <w:numFmt w:val="bullet"/>
      <w:lvlText w:val="o"/>
      <w:lvlJc w:val="left"/>
      <w:pPr>
        <w:tabs>
          <w:tab w:val="num" w:pos="3600"/>
        </w:tabs>
        <w:ind w:left="3600" w:hanging="360"/>
      </w:pPr>
      <w:rPr>
        <w:rFonts w:ascii="Courier New" w:hAnsi="Courier New"/>
      </w:rPr>
    </w:lvl>
    <w:lvl w:ilvl="5" w:tplc="001C91CC">
      <w:start w:val="1"/>
      <w:numFmt w:val="bullet"/>
      <w:lvlText w:val=""/>
      <w:lvlJc w:val="left"/>
      <w:pPr>
        <w:tabs>
          <w:tab w:val="num" w:pos="4320"/>
        </w:tabs>
        <w:ind w:left="4320" w:hanging="360"/>
      </w:pPr>
      <w:rPr>
        <w:rFonts w:ascii="Wingdings" w:hAnsi="Wingdings"/>
      </w:rPr>
    </w:lvl>
    <w:lvl w:ilvl="6" w:tplc="C95EA226">
      <w:start w:val="1"/>
      <w:numFmt w:val="bullet"/>
      <w:lvlText w:val=""/>
      <w:lvlJc w:val="left"/>
      <w:pPr>
        <w:tabs>
          <w:tab w:val="num" w:pos="5040"/>
        </w:tabs>
        <w:ind w:left="5040" w:hanging="360"/>
      </w:pPr>
      <w:rPr>
        <w:rFonts w:ascii="Symbol" w:hAnsi="Symbol"/>
      </w:rPr>
    </w:lvl>
    <w:lvl w:ilvl="7" w:tplc="127091F8">
      <w:start w:val="1"/>
      <w:numFmt w:val="bullet"/>
      <w:lvlText w:val="o"/>
      <w:lvlJc w:val="left"/>
      <w:pPr>
        <w:tabs>
          <w:tab w:val="num" w:pos="5760"/>
        </w:tabs>
        <w:ind w:left="5760" w:hanging="360"/>
      </w:pPr>
      <w:rPr>
        <w:rFonts w:ascii="Courier New" w:hAnsi="Courier New"/>
      </w:rPr>
    </w:lvl>
    <w:lvl w:ilvl="8" w:tplc="7E1683D6">
      <w:start w:val="1"/>
      <w:numFmt w:val="bullet"/>
      <w:lvlText w:val=""/>
      <w:lvlJc w:val="left"/>
      <w:pPr>
        <w:tabs>
          <w:tab w:val="num" w:pos="6480"/>
        </w:tabs>
        <w:ind w:left="6480" w:hanging="360"/>
      </w:pPr>
      <w:rPr>
        <w:rFonts w:ascii="Wingdings" w:hAnsi="Wingdings"/>
      </w:rPr>
    </w:lvl>
  </w:abstractNum>
  <w:abstractNum w:abstractNumId="318" w15:restartNumberingAfterBreak="0">
    <w:nsid w:val="0000013F"/>
    <w:multiLevelType w:val="hybridMultilevel"/>
    <w:tmpl w:val="0000013F"/>
    <w:lvl w:ilvl="0" w:tplc="55145942">
      <w:start w:val="1"/>
      <w:numFmt w:val="bullet"/>
      <w:lvlText w:val=""/>
      <w:lvlJc w:val="left"/>
      <w:pPr>
        <w:ind w:left="720" w:hanging="360"/>
      </w:pPr>
      <w:rPr>
        <w:rFonts w:ascii="Symbol" w:hAnsi="Symbol"/>
      </w:rPr>
    </w:lvl>
    <w:lvl w:ilvl="1" w:tplc="B46E55CC">
      <w:start w:val="1"/>
      <w:numFmt w:val="bullet"/>
      <w:lvlText w:val="o"/>
      <w:lvlJc w:val="left"/>
      <w:pPr>
        <w:tabs>
          <w:tab w:val="num" w:pos="1440"/>
        </w:tabs>
        <w:ind w:left="1440" w:hanging="360"/>
      </w:pPr>
      <w:rPr>
        <w:rFonts w:ascii="Courier New" w:hAnsi="Courier New"/>
      </w:rPr>
    </w:lvl>
    <w:lvl w:ilvl="2" w:tplc="EDC2F368">
      <w:start w:val="1"/>
      <w:numFmt w:val="bullet"/>
      <w:lvlText w:val=""/>
      <w:lvlJc w:val="left"/>
      <w:pPr>
        <w:tabs>
          <w:tab w:val="num" w:pos="2160"/>
        </w:tabs>
        <w:ind w:left="2160" w:hanging="360"/>
      </w:pPr>
      <w:rPr>
        <w:rFonts w:ascii="Wingdings" w:hAnsi="Wingdings"/>
      </w:rPr>
    </w:lvl>
    <w:lvl w:ilvl="3" w:tplc="8BAA65E6">
      <w:start w:val="1"/>
      <w:numFmt w:val="bullet"/>
      <w:lvlText w:val=""/>
      <w:lvlJc w:val="left"/>
      <w:pPr>
        <w:tabs>
          <w:tab w:val="num" w:pos="2880"/>
        </w:tabs>
        <w:ind w:left="2880" w:hanging="360"/>
      </w:pPr>
      <w:rPr>
        <w:rFonts w:ascii="Symbol" w:hAnsi="Symbol"/>
      </w:rPr>
    </w:lvl>
    <w:lvl w:ilvl="4" w:tplc="BD946086">
      <w:start w:val="1"/>
      <w:numFmt w:val="bullet"/>
      <w:lvlText w:val="o"/>
      <w:lvlJc w:val="left"/>
      <w:pPr>
        <w:tabs>
          <w:tab w:val="num" w:pos="3600"/>
        </w:tabs>
        <w:ind w:left="3600" w:hanging="360"/>
      </w:pPr>
      <w:rPr>
        <w:rFonts w:ascii="Courier New" w:hAnsi="Courier New"/>
      </w:rPr>
    </w:lvl>
    <w:lvl w:ilvl="5" w:tplc="654CB166">
      <w:start w:val="1"/>
      <w:numFmt w:val="bullet"/>
      <w:lvlText w:val=""/>
      <w:lvlJc w:val="left"/>
      <w:pPr>
        <w:tabs>
          <w:tab w:val="num" w:pos="4320"/>
        </w:tabs>
        <w:ind w:left="4320" w:hanging="360"/>
      </w:pPr>
      <w:rPr>
        <w:rFonts w:ascii="Wingdings" w:hAnsi="Wingdings"/>
      </w:rPr>
    </w:lvl>
    <w:lvl w:ilvl="6" w:tplc="29F88044">
      <w:start w:val="1"/>
      <w:numFmt w:val="bullet"/>
      <w:lvlText w:val=""/>
      <w:lvlJc w:val="left"/>
      <w:pPr>
        <w:tabs>
          <w:tab w:val="num" w:pos="5040"/>
        </w:tabs>
        <w:ind w:left="5040" w:hanging="360"/>
      </w:pPr>
      <w:rPr>
        <w:rFonts w:ascii="Symbol" w:hAnsi="Symbol"/>
      </w:rPr>
    </w:lvl>
    <w:lvl w:ilvl="7" w:tplc="2C68DEA0">
      <w:start w:val="1"/>
      <w:numFmt w:val="bullet"/>
      <w:lvlText w:val="o"/>
      <w:lvlJc w:val="left"/>
      <w:pPr>
        <w:tabs>
          <w:tab w:val="num" w:pos="5760"/>
        </w:tabs>
        <w:ind w:left="5760" w:hanging="360"/>
      </w:pPr>
      <w:rPr>
        <w:rFonts w:ascii="Courier New" w:hAnsi="Courier New"/>
      </w:rPr>
    </w:lvl>
    <w:lvl w:ilvl="8" w:tplc="3C8EA4DC">
      <w:start w:val="1"/>
      <w:numFmt w:val="bullet"/>
      <w:lvlText w:val=""/>
      <w:lvlJc w:val="left"/>
      <w:pPr>
        <w:tabs>
          <w:tab w:val="num" w:pos="6480"/>
        </w:tabs>
        <w:ind w:left="6480" w:hanging="360"/>
      </w:pPr>
      <w:rPr>
        <w:rFonts w:ascii="Wingdings" w:hAnsi="Wingdings"/>
      </w:rPr>
    </w:lvl>
  </w:abstractNum>
  <w:abstractNum w:abstractNumId="319" w15:restartNumberingAfterBreak="0">
    <w:nsid w:val="00000140"/>
    <w:multiLevelType w:val="hybridMultilevel"/>
    <w:tmpl w:val="00000140"/>
    <w:lvl w:ilvl="0" w:tplc="B5484410">
      <w:start w:val="1"/>
      <w:numFmt w:val="bullet"/>
      <w:lvlText w:val=""/>
      <w:lvlJc w:val="left"/>
      <w:pPr>
        <w:ind w:left="720" w:hanging="360"/>
      </w:pPr>
      <w:rPr>
        <w:rFonts w:ascii="Symbol" w:hAnsi="Symbol"/>
      </w:rPr>
    </w:lvl>
    <w:lvl w:ilvl="1" w:tplc="7EC6058E">
      <w:start w:val="1"/>
      <w:numFmt w:val="bullet"/>
      <w:lvlText w:val="o"/>
      <w:lvlJc w:val="left"/>
      <w:pPr>
        <w:tabs>
          <w:tab w:val="num" w:pos="1440"/>
        </w:tabs>
        <w:ind w:left="1440" w:hanging="360"/>
      </w:pPr>
      <w:rPr>
        <w:rFonts w:ascii="Courier New" w:hAnsi="Courier New"/>
      </w:rPr>
    </w:lvl>
    <w:lvl w:ilvl="2" w:tplc="7DCA50E8">
      <w:start w:val="1"/>
      <w:numFmt w:val="bullet"/>
      <w:lvlText w:val=""/>
      <w:lvlJc w:val="left"/>
      <w:pPr>
        <w:tabs>
          <w:tab w:val="num" w:pos="2160"/>
        </w:tabs>
        <w:ind w:left="2160" w:hanging="360"/>
      </w:pPr>
      <w:rPr>
        <w:rFonts w:ascii="Wingdings" w:hAnsi="Wingdings"/>
      </w:rPr>
    </w:lvl>
    <w:lvl w:ilvl="3" w:tplc="32822336">
      <w:start w:val="1"/>
      <w:numFmt w:val="bullet"/>
      <w:lvlText w:val=""/>
      <w:lvlJc w:val="left"/>
      <w:pPr>
        <w:tabs>
          <w:tab w:val="num" w:pos="2880"/>
        </w:tabs>
        <w:ind w:left="2880" w:hanging="360"/>
      </w:pPr>
      <w:rPr>
        <w:rFonts w:ascii="Symbol" w:hAnsi="Symbol"/>
      </w:rPr>
    </w:lvl>
    <w:lvl w:ilvl="4" w:tplc="5406059E">
      <w:start w:val="1"/>
      <w:numFmt w:val="bullet"/>
      <w:lvlText w:val="o"/>
      <w:lvlJc w:val="left"/>
      <w:pPr>
        <w:tabs>
          <w:tab w:val="num" w:pos="3600"/>
        </w:tabs>
        <w:ind w:left="3600" w:hanging="360"/>
      </w:pPr>
      <w:rPr>
        <w:rFonts w:ascii="Courier New" w:hAnsi="Courier New"/>
      </w:rPr>
    </w:lvl>
    <w:lvl w:ilvl="5" w:tplc="C80ACA20">
      <w:start w:val="1"/>
      <w:numFmt w:val="bullet"/>
      <w:lvlText w:val=""/>
      <w:lvlJc w:val="left"/>
      <w:pPr>
        <w:tabs>
          <w:tab w:val="num" w:pos="4320"/>
        </w:tabs>
        <w:ind w:left="4320" w:hanging="360"/>
      </w:pPr>
      <w:rPr>
        <w:rFonts w:ascii="Wingdings" w:hAnsi="Wingdings"/>
      </w:rPr>
    </w:lvl>
    <w:lvl w:ilvl="6" w:tplc="E6EC7B64">
      <w:start w:val="1"/>
      <w:numFmt w:val="bullet"/>
      <w:lvlText w:val=""/>
      <w:lvlJc w:val="left"/>
      <w:pPr>
        <w:tabs>
          <w:tab w:val="num" w:pos="5040"/>
        </w:tabs>
        <w:ind w:left="5040" w:hanging="360"/>
      </w:pPr>
      <w:rPr>
        <w:rFonts w:ascii="Symbol" w:hAnsi="Symbol"/>
      </w:rPr>
    </w:lvl>
    <w:lvl w:ilvl="7" w:tplc="0E3A11F8">
      <w:start w:val="1"/>
      <w:numFmt w:val="bullet"/>
      <w:lvlText w:val="o"/>
      <w:lvlJc w:val="left"/>
      <w:pPr>
        <w:tabs>
          <w:tab w:val="num" w:pos="5760"/>
        </w:tabs>
        <w:ind w:left="5760" w:hanging="360"/>
      </w:pPr>
      <w:rPr>
        <w:rFonts w:ascii="Courier New" w:hAnsi="Courier New"/>
      </w:rPr>
    </w:lvl>
    <w:lvl w:ilvl="8" w:tplc="B674FFE4">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8D18485A">
      <w:start w:val="1"/>
      <w:numFmt w:val="bullet"/>
      <w:lvlText w:val=""/>
      <w:lvlJc w:val="left"/>
      <w:pPr>
        <w:ind w:left="720" w:hanging="360"/>
      </w:pPr>
      <w:rPr>
        <w:rFonts w:ascii="Symbol" w:hAnsi="Symbol"/>
      </w:rPr>
    </w:lvl>
    <w:lvl w:ilvl="1" w:tplc="3C4C8818">
      <w:start w:val="1"/>
      <w:numFmt w:val="bullet"/>
      <w:lvlText w:val="o"/>
      <w:lvlJc w:val="left"/>
      <w:pPr>
        <w:tabs>
          <w:tab w:val="num" w:pos="1440"/>
        </w:tabs>
        <w:ind w:left="1440" w:hanging="360"/>
      </w:pPr>
      <w:rPr>
        <w:rFonts w:ascii="Courier New" w:hAnsi="Courier New"/>
      </w:rPr>
    </w:lvl>
    <w:lvl w:ilvl="2" w:tplc="73A4C1B8">
      <w:start w:val="1"/>
      <w:numFmt w:val="bullet"/>
      <w:lvlText w:val=""/>
      <w:lvlJc w:val="left"/>
      <w:pPr>
        <w:tabs>
          <w:tab w:val="num" w:pos="2160"/>
        </w:tabs>
        <w:ind w:left="2160" w:hanging="360"/>
      </w:pPr>
      <w:rPr>
        <w:rFonts w:ascii="Wingdings" w:hAnsi="Wingdings"/>
      </w:rPr>
    </w:lvl>
    <w:lvl w:ilvl="3" w:tplc="2056DDE8">
      <w:start w:val="1"/>
      <w:numFmt w:val="bullet"/>
      <w:lvlText w:val=""/>
      <w:lvlJc w:val="left"/>
      <w:pPr>
        <w:tabs>
          <w:tab w:val="num" w:pos="2880"/>
        </w:tabs>
        <w:ind w:left="2880" w:hanging="360"/>
      </w:pPr>
      <w:rPr>
        <w:rFonts w:ascii="Symbol" w:hAnsi="Symbol"/>
      </w:rPr>
    </w:lvl>
    <w:lvl w:ilvl="4" w:tplc="BC4E9124">
      <w:start w:val="1"/>
      <w:numFmt w:val="bullet"/>
      <w:lvlText w:val="o"/>
      <w:lvlJc w:val="left"/>
      <w:pPr>
        <w:tabs>
          <w:tab w:val="num" w:pos="3600"/>
        </w:tabs>
        <w:ind w:left="3600" w:hanging="360"/>
      </w:pPr>
      <w:rPr>
        <w:rFonts w:ascii="Courier New" w:hAnsi="Courier New"/>
      </w:rPr>
    </w:lvl>
    <w:lvl w:ilvl="5" w:tplc="A0964C04">
      <w:start w:val="1"/>
      <w:numFmt w:val="bullet"/>
      <w:lvlText w:val=""/>
      <w:lvlJc w:val="left"/>
      <w:pPr>
        <w:tabs>
          <w:tab w:val="num" w:pos="4320"/>
        </w:tabs>
        <w:ind w:left="4320" w:hanging="360"/>
      </w:pPr>
      <w:rPr>
        <w:rFonts w:ascii="Wingdings" w:hAnsi="Wingdings"/>
      </w:rPr>
    </w:lvl>
    <w:lvl w:ilvl="6" w:tplc="9974A4A0">
      <w:start w:val="1"/>
      <w:numFmt w:val="bullet"/>
      <w:lvlText w:val=""/>
      <w:lvlJc w:val="left"/>
      <w:pPr>
        <w:tabs>
          <w:tab w:val="num" w:pos="5040"/>
        </w:tabs>
        <w:ind w:left="5040" w:hanging="360"/>
      </w:pPr>
      <w:rPr>
        <w:rFonts w:ascii="Symbol" w:hAnsi="Symbol"/>
      </w:rPr>
    </w:lvl>
    <w:lvl w:ilvl="7" w:tplc="3D6A8AA8">
      <w:start w:val="1"/>
      <w:numFmt w:val="bullet"/>
      <w:lvlText w:val="o"/>
      <w:lvlJc w:val="left"/>
      <w:pPr>
        <w:tabs>
          <w:tab w:val="num" w:pos="5760"/>
        </w:tabs>
        <w:ind w:left="5760" w:hanging="360"/>
      </w:pPr>
      <w:rPr>
        <w:rFonts w:ascii="Courier New" w:hAnsi="Courier New"/>
      </w:rPr>
    </w:lvl>
    <w:lvl w:ilvl="8" w:tplc="CE682118">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81E4A3F8">
      <w:start w:val="1"/>
      <w:numFmt w:val="bullet"/>
      <w:lvlText w:val=""/>
      <w:lvlJc w:val="left"/>
      <w:pPr>
        <w:ind w:left="720" w:hanging="360"/>
      </w:pPr>
      <w:rPr>
        <w:rFonts w:ascii="Symbol" w:hAnsi="Symbol"/>
      </w:rPr>
    </w:lvl>
    <w:lvl w:ilvl="1" w:tplc="EFE02BB4">
      <w:start w:val="1"/>
      <w:numFmt w:val="bullet"/>
      <w:lvlText w:val="o"/>
      <w:lvlJc w:val="left"/>
      <w:pPr>
        <w:tabs>
          <w:tab w:val="num" w:pos="1440"/>
        </w:tabs>
        <w:ind w:left="1440" w:hanging="360"/>
      </w:pPr>
      <w:rPr>
        <w:rFonts w:ascii="Courier New" w:hAnsi="Courier New"/>
      </w:rPr>
    </w:lvl>
    <w:lvl w:ilvl="2" w:tplc="040C808A">
      <w:start w:val="1"/>
      <w:numFmt w:val="bullet"/>
      <w:lvlText w:val=""/>
      <w:lvlJc w:val="left"/>
      <w:pPr>
        <w:tabs>
          <w:tab w:val="num" w:pos="2160"/>
        </w:tabs>
        <w:ind w:left="2160" w:hanging="360"/>
      </w:pPr>
      <w:rPr>
        <w:rFonts w:ascii="Wingdings" w:hAnsi="Wingdings"/>
      </w:rPr>
    </w:lvl>
    <w:lvl w:ilvl="3" w:tplc="D2905EFA">
      <w:start w:val="1"/>
      <w:numFmt w:val="bullet"/>
      <w:lvlText w:val=""/>
      <w:lvlJc w:val="left"/>
      <w:pPr>
        <w:tabs>
          <w:tab w:val="num" w:pos="2880"/>
        </w:tabs>
        <w:ind w:left="2880" w:hanging="360"/>
      </w:pPr>
      <w:rPr>
        <w:rFonts w:ascii="Symbol" w:hAnsi="Symbol"/>
      </w:rPr>
    </w:lvl>
    <w:lvl w:ilvl="4" w:tplc="21228178">
      <w:start w:val="1"/>
      <w:numFmt w:val="bullet"/>
      <w:lvlText w:val="o"/>
      <w:lvlJc w:val="left"/>
      <w:pPr>
        <w:tabs>
          <w:tab w:val="num" w:pos="3600"/>
        </w:tabs>
        <w:ind w:left="3600" w:hanging="360"/>
      </w:pPr>
      <w:rPr>
        <w:rFonts w:ascii="Courier New" w:hAnsi="Courier New"/>
      </w:rPr>
    </w:lvl>
    <w:lvl w:ilvl="5" w:tplc="4EA47758">
      <w:start w:val="1"/>
      <w:numFmt w:val="bullet"/>
      <w:lvlText w:val=""/>
      <w:lvlJc w:val="left"/>
      <w:pPr>
        <w:tabs>
          <w:tab w:val="num" w:pos="4320"/>
        </w:tabs>
        <w:ind w:left="4320" w:hanging="360"/>
      </w:pPr>
      <w:rPr>
        <w:rFonts w:ascii="Wingdings" w:hAnsi="Wingdings"/>
      </w:rPr>
    </w:lvl>
    <w:lvl w:ilvl="6" w:tplc="C6F8CA3A">
      <w:start w:val="1"/>
      <w:numFmt w:val="bullet"/>
      <w:lvlText w:val=""/>
      <w:lvlJc w:val="left"/>
      <w:pPr>
        <w:tabs>
          <w:tab w:val="num" w:pos="5040"/>
        </w:tabs>
        <w:ind w:left="5040" w:hanging="360"/>
      </w:pPr>
      <w:rPr>
        <w:rFonts w:ascii="Symbol" w:hAnsi="Symbol"/>
      </w:rPr>
    </w:lvl>
    <w:lvl w:ilvl="7" w:tplc="8DC8C156">
      <w:start w:val="1"/>
      <w:numFmt w:val="bullet"/>
      <w:lvlText w:val="o"/>
      <w:lvlJc w:val="left"/>
      <w:pPr>
        <w:tabs>
          <w:tab w:val="num" w:pos="5760"/>
        </w:tabs>
        <w:ind w:left="5760" w:hanging="360"/>
      </w:pPr>
      <w:rPr>
        <w:rFonts w:ascii="Courier New" w:hAnsi="Courier New"/>
      </w:rPr>
    </w:lvl>
    <w:lvl w:ilvl="8" w:tplc="ABDA7014">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6FF6912E">
      <w:start w:val="1"/>
      <w:numFmt w:val="bullet"/>
      <w:lvlText w:val=""/>
      <w:lvlJc w:val="left"/>
      <w:pPr>
        <w:ind w:left="720" w:hanging="360"/>
      </w:pPr>
      <w:rPr>
        <w:rFonts w:ascii="Symbol" w:hAnsi="Symbol"/>
      </w:rPr>
    </w:lvl>
    <w:lvl w:ilvl="1" w:tplc="334C67F0">
      <w:start w:val="1"/>
      <w:numFmt w:val="bullet"/>
      <w:lvlText w:val="o"/>
      <w:lvlJc w:val="left"/>
      <w:pPr>
        <w:tabs>
          <w:tab w:val="num" w:pos="1440"/>
        </w:tabs>
        <w:ind w:left="1440" w:hanging="360"/>
      </w:pPr>
      <w:rPr>
        <w:rFonts w:ascii="Courier New" w:hAnsi="Courier New"/>
      </w:rPr>
    </w:lvl>
    <w:lvl w:ilvl="2" w:tplc="EFE49346">
      <w:start w:val="1"/>
      <w:numFmt w:val="bullet"/>
      <w:lvlText w:val=""/>
      <w:lvlJc w:val="left"/>
      <w:pPr>
        <w:tabs>
          <w:tab w:val="num" w:pos="2160"/>
        </w:tabs>
        <w:ind w:left="2160" w:hanging="360"/>
      </w:pPr>
      <w:rPr>
        <w:rFonts w:ascii="Wingdings" w:hAnsi="Wingdings"/>
      </w:rPr>
    </w:lvl>
    <w:lvl w:ilvl="3" w:tplc="67D26C0E">
      <w:start w:val="1"/>
      <w:numFmt w:val="bullet"/>
      <w:lvlText w:val=""/>
      <w:lvlJc w:val="left"/>
      <w:pPr>
        <w:tabs>
          <w:tab w:val="num" w:pos="2880"/>
        </w:tabs>
        <w:ind w:left="2880" w:hanging="360"/>
      </w:pPr>
      <w:rPr>
        <w:rFonts w:ascii="Symbol" w:hAnsi="Symbol"/>
      </w:rPr>
    </w:lvl>
    <w:lvl w:ilvl="4" w:tplc="E9AAA9B6">
      <w:start w:val="1"/>
      <w:numFmt w:val="bullet"/>
      <w:lvlText w:val="o"/>
      <w:lvlJc w:val="left"/>
      <w:pPr>
        <w:tabs>
          <w:tab w:val="num" w:pos="3600"/>
        </w:tabs>
        <w:ind w:left="3600" w:hanging="360"/>
      </w:pPr>
      <w:rPr>
        <w:rFonts w:ascii="Courier New" w:hAnsi="Courier New"/>
      </w:rPr>
    </w:lvl>
    <w:lvl w:ilvl="5" w:tplc="1A32469A">
      <w:start w:val="1"/>
      <w:numFmt w:val="bullet"/>
      <w:lvlText w:val=""/>
      <w:lvlJc w:val="left"/>
      <w:pPr>
        <w:tabs>
          <w:tab w:val="num" w:pos="4320"/>
        </w:tabs>
        <w:ind w:left="4320" w:hanging="360"/>
      </w:pPr>
      <w:rPr>
        <w:rFonts w:ascii="Wingdings" w:hAnsi="Wingdings"/>
      </w:rPr>
    </w:lvl>
    <w:lvl w:ilvl="6" w:tplc="143A3FDA">
      <w:start w:val="1"/>
      <w:numFmt w:val="bullet"/>
      <w:lvlText w:val=""/>
      <w:lvlJc w:val="left"/>
      <w:pPr>
        <w:tabs>
          <w:tab w:val="num" w:pos="5040"/>
        </w:tabs>
        <w:ind w:left="5040" w:hanging="360"/>
      </w:pPr>
      <w:rPr>
        <w:rFonts w:ascii="Symbol" w:hAnsi="Symbol"/>
      </w:rPr>
    </w:lvl>
    <w:lvl w:ilvl="7" w:tplc="07B88E5C">
      <w:start w:val="1"/>
      <w:numFmt w:val="bullet"/>
      <w:lvlText w:val="o"/>
      <w:lvlJc w:val="left"/>
      <w:pPr>
        <w:tabs>
          <w:tab w:val="num" w:pos="5760"/>
        </w:tabs>
        <w:ind w:left="5760" w:hanging="360"/>
      </w:pPr>
      <w:rPr>
        <w:rFonts w:ascii="Courier New" w:hAnsi="Courier New"/>
      </w:rPr>
    </w:lvl>
    <w:lvl w:ilvl="8" w:tplc="0576FF0E">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3F68E250">
      <w:start w:val="1"/>
      <w:numFmt w:val="bullet"/>
      <w:lvlText w:val=""/>
      <w:lvlJc w:val="left"/>
      <w:pPr>
        <w:ind w:left="720" w:hanging="360"/>
      </w:pPr>
      <w:rPr>
        <w:rFonts w:ascii="Symbol" w:hAnsi="Symbol"/>
      </w:rPr>
    </w:lvl>
    <w:lvl w:ilvl="1" w:tplc="A1909322">
      <w:start w:val="1"/>
      <w:numFmt w:val="bullet"/>
      <w:lvlText w:val="o"/>
      <w:lvlJc w:val="left"/>
      <w:pPr>
        <w:tabs>
          <w:tab w:val="num" w:pos="1440"/>
        </w:tabs>
        <w:ind w:left="1440" w:hanging="360"/>
      </w:pPr>
      <w:rPr>
        <w:rFonts w:ascii="Courier New" w:hAnsi="Courier New"/>
      </w:rPr>
    </w:lvl>
    <w:lvl w:ilvl="2" w:tplc="0A6E6F44">
      <w:start w:val="1"/>
      <w:numFmt w:val="bullet"/>
      <w:lvlText w:val=""/>
      <w:lvlJc w:val="left"/>
      <w:pPr>
        <w:tabs>
          <w:tab w:val="num" w:pos="2160"/>
        </w:tabs>
        <w:ind w:left="2160" w:hanging="360"/>
      </w:pPr>
      <w:rPr>
        <w:rFonts w:ascii="Wingdings" w:hAnsi="Wingdings"/>
      </w:rPr>
    </w:lvl>
    <w:lvl w:ilvl="3" w:tplc="04965F46">
      <w:start w:val="1"/>
      <w:numFmt w:val="bullet"/>
      <w:lvlText w:val=""/>
      <w:lvlJc w:val="left"/>
      <w:pPr>
        <w:tabs>
          <w:tab w:val="num" w:pos="2880"/>
        </w:tabs>
        <w:ind w:left="2880" w:hanging="360"/>
      </w:pPr>
      <w:rPr>
        <w:rFonts w:ascii="Symbol" w:hAnsi="Symbol"/>
      </w:rPr>
    </w:lvl>
    <w:lvl w:ilvl="4" w:tplc="58563026">
      <w:start w:val="1"/>
      <w:numFmt w:val="bullet"/>
      <w:lvlText w:val="o"/>
      <w:lvlJc w:val="left"/>
      <w:pPr>
        <w:tabs>
          <w:tab w:val="num" w:pos="3600"/>
        </w:tabs>
        <w:ind w:left="3600" w:hanging="360"/>
      </w:pPr>
      <w:rPr>
        <w:rFonts w:ascii="Courier New" w:hAnsi="Courier New"/>
      </w:rPr>
    </w:lvl>
    <w:lvl w:ilvl="5" w:tplc="91ACD6C0">
      <w:start w:val="1"/>
      <w:numFmt w:val="bullet"/>
      <w:lvlText w:val=""/>
      <w:lvlJc w:val="left"/>
      <w:pPr>
        <w:tabs>
          <w:tab w:val="num" w:pos="4320"/>
        </w:tabs>
        <w:ind w:left="4320" w:hanging="360"/>
      </w:pPr>
      <w:rPr>
        <w:rFonts w:ascii="Wingdings" w:hAnsi="Wingdings"/>
      </w:rPr>
    </w:lvl>
    <w:lvl w:ilvl="6" w:tplc="33A22BCC">
      <w:start w:val="1"/>
      <w:numFmt w:val="bullet"/>
      <w:lvlText w:val=""/>
      <w:lvlJc w:val="left"/>
      <w:pPr>
        <w:tabs>
          <w:tab w:val="num" w:pos="5040"/>
        </w:tabs>
        <w:ind w:left="5040" w:hanging="360"/>
      </w:pPr>
      <w:rPr>
        <w:rFonts w:ascii="Symbol" w:hAnsi="Symbol"/>
      </w:rPr>
    </w:lvl>
    <w:lvl w:ilvl="7" w:tplc="99363BDA">
      <w:start w:val="1"/>
      <w:numFmt w:val="bullet"/>
      <w:lvlText w:val="o"/>
      <w:lvlJc w:val="left"/>
      <w:pPr>
        <w:tabs>
          <w:tab w:val="num" w:pos="5760"/>
        </w:tabs>
        <w:ind w:left="5760" w:hanging="360"/>
      </w:pPr>
      <w:rPr>
        <w:rFonts w:ascii="Courier New" w:hAnsi="Courier New"/>
      </w:rPr>
    </w:lvl>
    <w:lvl w:ilvl="8" w:tplc="A5A8926E">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67D0F1C8">
      <w:start w:val="1"/>
      <w:numFmt w:val="bullet"/>
      <w:lvlText w:val=""/>
      <w:lvlJc w:val="left"/>
      <w:pPr>
        <w:ind w:left="720" w:hanging="360"/>
      </w:pPr>
      <w:rPr>
        <w:rFonts w:ascii="Symbol" w:hAnsi="Symbol"/>
      </w:rPr>
    </w:lvl>
    <w:lvl w:ilvl="1" w:tplc="06368418">
      <w:start w:val="1"/>
      <w:numFmt w:val="bullet"/>
      <w:lvlText w:val="o"/>
      <w:lvlJc w:val="left"/>
      <w:pPr>
        <w:tabs>
          <w:tab w:val="num" w:pos="1440"/>
        </w:tabs>
        <w:ind w:left="1440" w:hanging="360"/>
      </w:pPr>
      <w:rPr>
        <w:rFonts w:ascii="Courier New" w:hAnsi="Courier New"/>
      </w:rPr>
    </w:lvl>
    <w:lvl w:ilvl="2" w:tplc="1E10986A">
      <w:start w:val="1"/>
      <w:numFmt w:val="bullet"/>
      <w:lvlText w:val=""/>
      <w:lvlJc w:val="left"/>
      <w:pPr>
        <w:tabs>
          <w:tab w:val="num" w:pos="2160"/>
        </w:tabs>
        <w:ind w:left="2160" w:hanging="360"/>
      </w:pPr>
      <w:rPr>
        <w:rFonts w:ascii="Wingdings" w:hAnsi="Wingdings"/>
      </w:rPr>
    </w:lvl>
    <w:lvl w:ilvl="3" w:tplc="975A032A">
      <w:start w:val="1"/>
      <w:numFmt w:val="bullet"/>
      <w:lvlText w:val=""/>
      <w:lvlJc w:val="left"/>
      <w:pPr>
        <w:tabs>
          <w:tab w:val="num" w:pos="2880"/>
        </w:tabs>
        <w:ind w:left="2880" w:hanging="360"/>
      </w:pPr>
      <w:rPr>
        <w:rFonts w:ascii="Symbol" w:hAnsi="Symbol"/>
      </w:rPr>
    </w:lvl>
    <w:lvl w:ilvl="4" w:tplc="C53C1956">
      <w:start w:val="1"/>
      <w:numFmt w:val="bullet"/>
      <w:lvlText w:val="o"/>
      <w:lvlJc w:val="left"/>
      <w:pPr>
        <w:tabs>
          <w:tab w:val="num" w:pos="3600"/>
        </w:tabs>
        <w:ind w:left="3600" w:hanging="360"/>
      </w:pPr>
      <w:rPr>
        <w:rFonts w:ascii="Courier New" w:hAnsi="Courier New"/>
      </w:rPr>
    </w:lvl>
    <w:lvl w:ilvl="5" w:tplc="6F44E14A">
      <w:start w:val="1"/>
      <w:numFmt w:val="bullet"/>
      <w:lvlText w:val=""/>
      <w:lvlJc w:val="left"/>
      <w:pPr>
        <w:tabs>
          <w:tab w:val="num" w:pos="4320"/>
        </w:tabs>
        <w:ind w:left="4320" w:hanging="360"/>
      </w:pPr>
      <w:rPr>
        <w:rFonts w:ascii="Wingdings" w:hAnsi="Wingdings"/>
      </w:rPr>
    </w:lvl>
    <w:lvl w:ilvl="6" w:tplc="831402B8">
      <w:start w:val="1"/>
      <w:numFmt w:val="bullet"/>
      <w:lvlText w:val=""/>
      <w:lvlJc w:val="left"/>
      <w:pPr>
        <w:tabs>
          <w:tab w:val="num" w:pos="5040"/>
        </w:tabs>
        <w:ind w:left="5040" w:hanging="360"/>
      </w:pPr>
      <w:rPr>
        <w:rFonts w:ascii="Symbol" w:hAnsi="Symbol"/>
      </w:rPr>
    </w:lvl>
    <w:lvl w:ilvl="7" w:tplc="89B8EAD8">
      <w:start w:val="1"/>
      <w:numFmt w:val="bullet"/>
      <w:lvlText w:val="o"/>
      <w:lvlJc w:val="left"/>
      <w:pPr>
        <w:tabs>
          <w:tab w:val="num" w:pos="5760"/>
        </w:tabs>
        <w:ind w:left="5760" w:hanging="360"/>
      </w:pPr>
      <w:rPr>
        <w:rFonts w:ascii="Courier New" w:hAnsi="Courier New"/>
      </w:rPr>
    </w:lvl>
    <w:lvl w:ilvl="8" w:tplc="F3661392">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C1A20F1C">
      <w:start w:val="1"/>
      <w:numFmt w:val="bullet"/>
      <w:lvlText w:val=""/>
      <w:lvlJc w:val="left"/>
      <w:pPr>
        <w:ind w:left="720" w:hanging="360"/>
      </w:pPr>
      <w:rPr>
        <w:rFonts w:ascii="Symbol" w:hAnsi="Symbol"/>
      </w:rPr>
    </w:lvl>
    <w:lvl w:ilvl="1" w:tplc="2252FF62">
      <w:start w:val="1"/>
      <w:numFmt w:val="bullet"/>
      <w:lvlText w:val="o"/>
      <w:lvlJc w:val="left"/>
      <w:pPr>
        <w:tabs>
          <w:tab w:val="num" w:pos="1440"/>
        </w:tabs>
        <w:ind w:left="1440" w:hanging="360"/>
      </w:pPr>
      <w:rPr>
        <w:rFonts w:ascii="Courier New" w:hAnsi="Courier New"/>
      </w:rPr>
    </w:lvl>
    <w:lvl w:ilvl="2" w:tplc="0A944A1E">
      <w:start w:val="1"/>
      <w:numFmt w:val="bullet"/>
      <w:lvlText w:val=""/>
      <w:lvlJc w:val="left"/>
      <w:pPr>
        <w:tabs>
          <w:tab w:val="num" w:pos="2160"/>
        </w:tabs>
        <w:ind w:left="2160" w:hanging="360"/>
      </w:pPr>
      <w:rPr>
        <w:rFonts w:ascii="Wingdings" w:hAnsi="Wingdings"/>
      </w:rPr>
    </w:lvl>
    <w:lvl w:ilvl="3" w:tplc="E4320190">
      <w:start w:val="1"/>
      <w:numFmt w:val="bullet"/>
      <w:lvlText w:val=""/>
      <w:lvlJc w:val="left"/>
      <w:pPr>
        <w:tabs>
          <w:tab w:val="num" w:pos="2880"/>
        </w:tabs>
        <w:ind w:left="2880" w:hanging="360"/>
      </w:pPr>
      <w:rPr>
        <w:rFonts w:ascii="Symbol" w:hAnsi="Symbol"/>
      </w:rPr>
    </w:lvl>
    <w:lvl w:ilvl="4" w:tplc="7040C408">
      <w:start w:val="1"/>
      <w:numFmt w:val="bullet"/>
      <w:lvlText w:val="o"/>
      <w:lvlJc w:val="left"/>
      <w:pPr>
        <w:tabs>
          <w:tab w:val="num" w:pos="3600"/>
        </w:tabs>
        <w:ind w:left="3600" w:hanging="360"/>
      </w:pPr>
      <w:rPr>
        <w:rFonts w:ascii="Courier New" w:hAnsi="Courier New"/>
      </w:rPr>
    </w:lvl>
    <w:lvl w:ilvl="5" w:tplc="DBCCA708">
      <w:start w:val="1"/>
      <w:numFmt w:val="bullet"/>
      <w:lvlText w:val=""/>
      <w:lvlJc w:val="left"/>
      <w:pPr>
        <w:tabs>
          <w:tab w:val="num" w:pos="4320"/>
        </w:tabs>
        <w:ind w:left="4320" w:hanging="360"/>
      </w:pPr>
      <w:rPr>
        <w:rFonts w:ascii="Wingdings" w:hAnsi="Wingdings"/>
      </w:rPr>
    </w:lvl>
    <w:lvl w:ilvl="6" w:tplc="56961E40">
      <w:start w:val="1"/>
      <w:numFmt w:val="bullet"/>
      <w:lvlText w:val=""/>
      <w:lvlJc w:val="left"/>
      <w:pPr>
        <w:tabs>
          <w:tab w:val="num" w:pos="5040"/>
        </w:tabs>
        <w:ind w:left="5040" w:hanging="360"/>
      </w:pPr>
      <w:rPr>
        <w:rFonts w:ascii="Symbol" w:hAnsi="Symbol"/>
      </w:rPr>
    </w:lvl>
    <w:lvl w:ilvl="7" w:tplc="0868C74A">
      <w:start w:val="1"/>
      <w:numFmt w:val="bullet"/>
      <w:lvlText w:val="o"/>
      <w:lvlJc w:val="left"/>
      <w:pPr>
        <w:tabs>
          <w:tab w:val="num" w:pos="5760"/>
        </w:tabs>
        <w:ind w:left="5760" w:hanging="360"/>
      </w:pPr>
      <w:rPr>
        <w:rFonts w:ascii="Courier New" w:hAnsi="Courier New"/>
      </w:rPr>
    </w:lvl>
    <w:lvl w:ilvl="8" w:tplc="0C3A6992">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F8D6E71C">
      <w:start w:val="1"/>
      <w:numFmt w:val="bullet"/>
      <w:lvlText w:val=""/>
      <w:lvlJc w:val="left"/>
      <w:pPr>
        <w:ind w:left="720" w:hanging="360"/>
      </w:pPr>
      <w:rPr>
        <w:rFonts w:ascii="Symbol" w:hAnsi="Symbol"/>
      </w:rPr>
    </w:lvl>
    <w:lvl w:ilvl="1" w:tplc="A878B1A6">
      <w:start w:val="1"/>
      <w:numFmt w:val="bullet"/>
      <w:lvlText w:val="o"/>
      <w:lvlJc w:val="left"/>
      <w:pPr>
        <w:tabs>
          <w:tab w:val="num" w:pos="1440"/>
        </w:tabs>
        <w:ind w:left="1440" w:hanging="360"/>
      </w:pPr>
      <w:rPr>
        <w:rFonts w:ascii="Courier New" w:hAnsi="Courier New"/>
      </w:rPr>
    </w:lvl>
    <w:lvl w:ilvl="2" w:tplc="BE5EBC76">
      <w:start w:val="1"/>
      <w:numFmt w:val="bullet"/>
      <w:lvlText w:val=""/>
      <w:lvlJc w:val="left"/>
      <w:pPr>
        <w:tabs>
          <w:tab w:val="num" w:pos="2160"/>
        </w:tabs>
        <w:ind w:left="2160" w:hanging="360"/>
      </w:pPr>
      <w:rPr>
        <w:rFonts w:ascii="Wingdings" w:hAnsi="Wingdings"/>
      </w:rPr>
    </w:lvl>
    <w:lvl w:ilvl="3" w:tplc="7108B0B8">
      <w:start w:val="1"/>
      <w:numFmt w:val="bullet"/>
      <w:lvlText w:val=""/>
      <w:lvlJc w:val="left"/>
      <w:pPr>
        <w:tabs>
          <w:tab w:val="num" w:pos="2880"/>
        </w:tabs>
        <w:ind w:left="2880" w:hanging="360"/>
      </w:pPr>
      <w:rPr>
        <w:rFonts w:ascii="Symbol" w:hAnsi="Symbol"/>
      </w:rPr>
    </w:lvl>
    <w:lvl w:ilvl="4" w:tplc="19426FA0">
      <w:start w:val="1"/>
      <w:numFmt w:val="bullet"/>
      <w:lvlText w:val="o"/>
      <w:lvlJc w:val="left"/>
      <w:pPr>
        <w:tabs>
          <w:tab w:val="num" w:pos="3600"/>
        </w:tabs>
        <w:ind w:left="3600" w:hanging="360"/>
      </w:pPr>
      <w:rPr>
        <w:rFonts w:ascii="Courier New" w:hAnsi="Courier New"/>
      </w:rPr>
    </w:lvl>
    <w:lvl w:ilvl="5" w:tplc="CD4A4E08">
      <w:start w:val="1"/>
      <w:numFmt w:val="bullet"/>
      <w:lvlText w:val=""/>
      <w:lvlJc w:val="left"/>
      <w:pPr>
        <w:tabs>
          <w:tab w:val="num" w:pos="4320"/>
        </w:tabs>
        <w:ind w:left="4320" w:hanging="360"/>
      </w:pPr>
      <w:rPr>
        <w:rFonts w:ascii="Wingdings" w:hAnsi="Wingdings"/>
      </w:rPr>
    </w:lvl>
    <w:lvl w:ilvl="6" w:tplc="F7E83028">
      <w:start w:val="1"/>
      <w:numFmt w:val="bullet"/>
      <w:lvlText w:val=""/>
      <w:lvlJc w:val="left"/>
      <w:pPr>
        <w:tabs>
          <w:tab w:val="num" w:pos="5040"/>
        </w:tabs>
        <w:ind w:left="5040" w:hanging="360"/>
      </w:pPr>
      <w:rPr>
        <w:rFonts w:ascii="Symbol" w:hAnsi="Symbol"/>
      </w:rPr>
    </w:lvl>
    <w:lvl w:ilvl="7" w:tplc="E228D204">
      <w:start w:val="1"/>
      <w:numFmt w:val="bullet"/>
      <w:lvlText w:val="o"/>
      <w:lvlJc w:val="left"/>
      <w:pPr>
        <w:tabs>
          <w:tab w:val="num" w:pos="5760"/>
        </w:tabs>
        <w:ind w:left="5760" w:hanging="360"/>
      </w:pPr>
      <w:rPr>
        <w:rFonts w:ascii="Courier New" w:hAnsi="Courier New"/>
      </w:rPr>
    </w:lvl>
    <w:lvl w:ilvl="8" w:tplc="88580276">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ADAC0AD8">
      <w:start w:val="1"/>
      <w:numFmt w:val="bullet"/>
      <w:lvlText w:val=""/>
      <w:lvlJc w:val="left"/>
      <w:pPr>
        <w:ind w:left="720" w:hanging="360"/>
      </w:pPr>
      <w:rPr>
        <w:rFonts w:ascii="Symbol" w:hAnsi="Symbol"/>
      </w:rPr>
    </w:lvl>
    <w:lvl w:ilvl="1" w:tplc="593EF9E4">
      <w:start w:val="1"/>
      <w:numFmt w:val="bullet"/>
      <w:lvlText w:val="o"/>
      <w:lvlJc w:val="left"/>
      <w:pPr>
        <w:tabs>
          <w:tab w:val="num" w:pos="1440"/>
        </w:tabs>
        <w:ind w:left="1440" w:hanging="360"/>
      </w:pPr>
      <w:rPr>
        <w:rFonts w:ascii="Courier New" w:hAnsi="Courier New"/>
      </w:rPr>
    </w:lvl>
    <w:lvl w:ilvl="2" w:tplc="325A26B6">
      <w:start w:val="1"/>
      <w:numFmt w:val="bullet"/>
      <w:lvlText w:val=""/>
      <w:lvlJc w:val="left"/>
      <w:pPr>
        <w:tabs>
          <w:tab w:val="num" w:pos="2160"/>
        </w:tabs>
        <w:ind w:left="2160" w:hanging="360"/>
      </w:pPr>
      <w:rPr>
        <w:rFonts w:ascii="Wingdings" w:hAnsi="Wingdings"/>
      </w:rPr>
    </w:lvl>
    <w:lvl w:ilvl="3" w:tplc="747E8A22">
      <w:start w:val="1"/>
      <w:numFmt w:val="bullet"/>
      <w:lvlText w:val=""/>
      <w:lvlJc w:val="left"/>
      <w:pPr>
        <w:tabs>
          <w:tab w:val="num" w:pos="2880"/>
        </w:tabs>
        <w:ind w:left="2880" w:hanging="360"/>
      </w:pPr>
      <w:rPr>
        <w:rFonts w:ascii="Symbol" w:hAnsi="Symbol"/>
      </w:rPr>
    </w:lvl>
    <w:lvl w:ilvl="4" w:tplc="C61EFA80">
      <w:start w:val="1"/>
      <w:numFmt w:val="bullet"/>
      <w:lvlText w:val="o"/>
      <w:lvlJc w:val="left"/>
      <w:pPr>
        <w:tabs>
          <w:tab w:val="num" w:pos="3600"/>
        </w:tabs>
        <w:ind w:left="3600" w:hanging="360"/>
      </w:pPr>
      <w:rPr>
        <w:rFonts w:ascii="Courier New" w:hAnsi="Courier New"/>
      </w:rPr>
    </w:lvl>
    <w:lvl w:ilvl="5" w:tplc="A832286E">
      <w:start w:val="1"/>
      <w:numFmt w:val="bullet"/>
      <w:lvlText w:val=""/>
      <w:lvlJc w:val="left"/>
      <w:pPr>
        <w:tabs>
          <w:tab w:val="num" w:pos="4320"/>
        </w:tabs>
        <w:ind w:left="4320" w:hanging="360"/>
      </w:pPr>
      <w:rPr>
        <w:rFonts w:ascii="Wingdings" w:hAnsi="Wingdings"/>
      </w:rPr>
    </w:lvl>
    <w:lvl w:ilvl="6" w:tplc="53A2D478">
      <w:start w:val="1"/>
      <w:numFmt w:val="bullet"/>
      <w:lvlText w:val=""/>
      <w:lvlJc w:val="left"/>
      <w:pPr>
        <w:tabs>
          <w:tab w:val="num" w:pos="5040"/>
        </w:tabs>
        <w:ind w:left="5040" w:hanging="360"/>
      </w:pPr>
      <w:rPr>
        <w:rFonts w:ascii="Symbol" w:hAnsi="Symbol"/>
      </w:rPr>
    </w:lvl>
    <w:lvl w:ilvl="7" w:tplc="7FA0B48E">
      <w:start w:val="1"/>
      <w:numFmt w:val="bullet"/>
      <w:lvlText w:val="o"/>
      <w:lvlJc w:val="left"/>
      <w:pPr>
        <w:tabs>
          <w:tab w:val="num" w:pos="5760"/>
        </w:tabs>
        <w:ind w:left="5760" w:hanging="360"/>
      </w:pPr>
      <w:rPr>
        <w:rFonts w:ascii="Courier New" w:hAnsi="Courier New"/>
      </w:rPr>
    </w:lvl>
    <w:lvl w:ilvl="8" w:tplc="6476704E">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33489760">
      <w:start w:val="1"/>
      <w:numFmt w:val="bullet"/>
      <w:lvlText w:val=""/>
      <w:lvlJc w:val="left"/>
      <w:pPr>
        <w:ind w:left="720" w:hanging="360"/>
      </w:pPr>
      <w:rPr>
        <w:rFonts w:ascii="Symbol" w:hAnsi="Symbol"/>
      </w:rPr>
    </w:lvl>
    <w:lvl w:ilvl="1" w:tplc="BB74CC66">
      <w:start w:val="1"/>
      <w:numFmt w:val="bullet"/>
      <w:lvlText w:val="o"/>
      <w:lvlJc w:val="left"/>
      <w:pPr>
        <w:tabs>
          <w:tab w:val="num" w:pos="1440"/>
        </w:tabs>
        <w:ind w:left="1440" w:hanging="360"/>
      </w:pPr>
      <w:rPr>
        <w:rFonts w:ascii="Courier New" w:hAnsi="Courier New"/>
      </w:rPr>
    </w:lvl>
    <w:lvl w:ilvl="2" w:tplc="1BBA118E">
      <w:start w:val="1"/>
      <w:numFmt w:val="bullet"/>
      <w:lvlText w:val=""/>
      <w:lvlJc w:val="left"/>
      <w:pPr>
        <w:tabs>
          <w:tab w:val="num" w:pos="2160"/>
        </w:tabs>
        <w:ind w:left="2160" w:hanging="360"/>
      </w:pPr>
      <w:rPr>
        <w:rFonts w:ascii="Wingdings" w:hAnsi="Wingdings"/>
      </w:rPr>
    </w:lvl>
    <w:lvl w:ilvl="3" w:tplc="C93C9588">
      <w:start w:val="1"/>
      <w:numFmt w:val="bullet"/>
      <w:lvlText w:val=""/>
      <w:lvlJc w:val="left"/>
      <w:pPr>
        <w:tabs>
          <w:tab w:val="num" w:pos="2880"/>
        </w:tabs>
        <w:ind w:left="2880" w:hanging="360"/>
      </w:pPr>
      <w:rPr>
        <w:rFonts w:ascii="Symbol" w:hAnsi="Symbol"/>
      </w:rPr>
    </w:lvl>
    <w:lvl w:ilvl="4" w:tplc="0FC2DA28">
      <w:start w:val="1"/>
      <w:numFmt w:val="bullet"/>
      <w:lvlText w:val="o"/>
      <w:lvlJc w:val="left"/>
      <w:pPr>
        <w:tabs>
          <w:tab w:val="num" w:pos="3600"/>
        </w:tabs>
        <w:ind w:left="3600" w:hanging="360"/>
      </w:pPr>
      <w:rPr>
        <w:rFonts w:ascii="Courier New" w:hAnsi="Courier New"/>
      </w:rPr>
    </w:lvl>
    <w:lvl w:ilvl="5" w:tplc="B40EFC1A">
      <w:start w:val="1"/>
      <w:numFmt w:val="bullet"/>
      <w:lvlText w:val=""/>
      <w:lvlJc w:val="left"/>
      <w:pPr>
        <w:tabs>
          <w:tab w:val="num" w:pos="4320"/>
        </w:tabs>
        <w:ind w:left="4320" w:hanging="360"/>
      </w:pPr>
      <w:rPr>
        <w:rFonts w:ascii="Wingdings" w:hAnsi="Wingdings"/>
      </w:rPr>
    </w:lvl>
    <w:lvl w:ilvl="6" w:tplc="FCA4B45E">
      <w:start w:val="1"/>
      <w:numFmt w:val="bullet"/>
      <w:lvlText w:val=""/>
      <w:lvlJc w:val="left"/>
      <w:pPr>
        <w:tabs>
          <w:tab w:val="num" w:pos="5040"/>
        </w:tabs>
        <w:ind w:left="5040" w:hanging="360"/>
      </w:pPr>
      <w:rPr>
        <w:rFonts w:ascii="Symbol" w:hAnsi="Symbol"/>
      </w:rPr>
    </w:lvl>
    <w:lvl w:ilvl="7" w:tplc="EEE8C7DC">
      <w:start w:val="1"/>
      <w:numFmt w:val="bullet"/>
      <w:lvlText w:val="o"/>
      <w:lvlJc w:val="left"/>
      <w:pPr>
        <w:tabs>
          <w:tab w:val="num" w:pos="5760"/>
        </w:tabs>
        <w:ind w:left="5760" w:hanging="360"/>
      </w:pPr>
      <w:rPr>
        <w:rFonts w:ascii="Courier New" w:hAnsi="Courier New"/>
      </w:rPr>
    </w:lvl>
    <w:lvl w:ilvl="8" w:tplc="F88E2772">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C786F016">
      <w:start w:val="1"/>
      <w:numFmt w:val="bullet"/>
      <w:lvlText w:val=""/>
      <w:lvlJc w:val="left"/>
      <w:pPr>
        <w:ind w:left="720" w:hanging="360"/>
      </w:pPr>
      <w:rPr>
        <w:rFonts w:ascii="Symbol" w:hAnsi="Symbol"/>
      </w:rPr>
    </w:lvl>
    <w:lvl w:ilvl="1" w:tplc="0422D4AA">
      <w:start w:val="1"/>
      <w:numFmt w:val="bullet"/>
      <w:lvlText w:val="o"/>
      <w:lvlJc w:val="left"/>
      <w:pPr>
        <w:tabs>
          <w:tab w:val="num" w:pos="1440"/>
        </w:tabs>
        <w:ind w:left="1440" w:hanging="360"/>
      </w:pPr>
      <w:rPr>
        <w:rFonts w:ascii="Courier New" w:hAnsi="Courier New"/>
      </w:rPr>
    </w:lvl>
    <w:lvl w:ilvl="2" w:tplc="1F5C8786">
      <w:start w:val="1"/>
      <w:numFmt w:val="bullet"/>
      <w:lvlText w:val=""/>
      <w:lvlJc w:val="left"/>
      <w:pPr>
        <w:tabs>
          <w:tab w:val="num" w:pos="2160"/>
        </w:tabs>
        <w:ind w:left="2160" w:hanging="360"/>
      </w:pPr>
      <w:rPr>
        <w:rFonts w:ascii="Wingdings" w:hAnsi="Wingdings"/>
      </w:rPr>
    </w:lvl>
    <w:lvl w:ilvl="3" w:tplc="A8A08F30">
      <w:start w:val="1"/>
      <w:numFmt w:val="bullet"/>
      <w:lvlText w:val=""/>
      <w:lvlJc w:val="left"/>
      <w:pPr>
        <w:tabs>
          <w:tab w:val="num" w:pos="2880"/>
        </w:tabs>
        <w:ind w:left="2880" w:hanging="360"/>
      </w:pPr>
      <w:rPr>
        <w:rFonts w:ascii="Symbol" w:hAnsi="Symbol"/>
      </w:rPr>
    </w:lvl>
    <w:lvl w:ilvl="4" w:tplc="90688CD2">
      <w:start w:val="1"/>
      <w:numFmt w:val="bullet"/>
      <w:lvlText w:val="o"/>
      <w:lvlJc w:val="left"/>
      <w:pPr>
        <w:tabs>
          <w:tab w:val="num" w:pos="3600"/>
        </w:tabs>
        <w:ind w:left="3600" w:hanging="360"/>
      </w:pPr>
      <w:rPr>
        <w:rFonts w:ascii="Courier New" w:hAnsi="Courier New"/>
      </w:rPr>
    </w:lvl>
    <w:lvl w:ilvl="5" w:tplc="B73AD48A">
      <w:start w:val="1"/>
      <w:numFmt w:val="bullet"/>
      <w:lvlText w:val=""/>
      <w:lvlJc w:val="left"/>
      <w:pPr>
        <w:tabs>
          <w:tab w:val="num" w:pos="4320"/>
        </w:tabs>
        <w:ind w:left="4320" w:hanging="360"/>
      </w:pPr>
      <w:rPr>
        <w:rFonts w:ascii="Wingdings" w:hAnsi="Wingdings"/>
      </w:rPr>
    </w:lvl>
    <w:lvl w:ilvl="6" w:tplc="5F5E05E8">
      <w:start w:val="1"/>
      <w:numFmt w:val="bullet"/>
      <w:lvlText w:val=""/>
      <w:lvlJc w:val="left"/>
      <w:pPr>
        <w:tabs>
          <w:tab w:val="num" w:pos="5040"/>
        </w:tabs>
        <w:ind w:left="5040" w:hanging="360"/>
      </w:pPr>
      <w:rPr>
        <w:rFonts w:ascii="Symbol" w:hAnsi="Symbol"/>
      </w:rPr>
    </w:lvl>
    <w:lvl w:ilvl="7" w:tplc="EC6C7BF6">
      <w:start w:val="1"/>
      <w:numFmt w:val="bullet"/>
      <w:lvlText w:val="o"/>
      <w:lvlJc w:val="left"/>
      <w:pPr>
        <w:tabs>
          <w:tab w:val="num" w:pos="5760"/>
        </w:tabs>
        <w:ind w:left="5760" w:hanging="360"/>
      </w:pPr>
      <w:rPr>
        <w:rFonts w:ascii="Courier New" w:hAnsi="Courier New"/>
      </w:rPr>
    </w:lvl>
    <w:lvl w:ilvl="8" w:tplc="02E8F442">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multilevel"/>
    <w:tmpl w:val="0000014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1" w15:restartNumberingAfterBreak="0">
    <w:nsid w:val="0000014C"/>
    <w:multiLevelType w:val="hybridMultilevel"/>
    <w:tmpl w:val="0000014C"/>
    <w:lvl w:ilvl="0" w:tplc="008EA04A">
      <w:start w:val="1"/>
      <w:numFmt w:val="bullet"/>
      <w:lvlText w:val=""/>
      <w:lvlJc w:val="left"/>
      <w:pPr>
        <w:ind w:left="720" w:hanging="360"/>
      </w:pPr>
      <w:rPr>
        <w:rFonts w:ascii="Symbol" w:hAnsi="Symbol"/>
      </w:rPr>
    </w:lvl>
    <w:lvl w:ilvl="1" w:tplc="D844531E">
      <w:start w:val="1"/>
      <w:numFmt w:val="bullet"/>
      <w:lvlText w:val="o"/>
      <w:lvlJc w:val="left"/>
      <w:pPr>
        <w:tabs>
          <w:tab w:val="num" w:pos="1440"/>
        </w:tabs>
        <w:ind w:left="1440" w:hanging="360"/>
      </w:pPr>
      <w:rPr>
        <w:rFonts w:ascii="Courier New" w:hAnsi="Courier New"/>
      </w:rPr>
    </w:lvl>
    <w:lvl w:ilvl="2" w:tplc="2D4E7284">
      <w:start w:val="1"/>
      <w:numFmt w:val="bullet"/>
      <w:lvlText w:val=""/>
      <w:lvlJc w:val="left"/>
      <w:pPr>
        <w:tabs>
          <w:tab w:val="num" w:pos="2160"/>
        </w:tabs>
        <w:ind w:left="2160" w:hanging="360"/>
      </w:pPr>
      <w:rPr>
        <w:rFonts w:ascii="Wingdings" w:hAnsi="Wingdings"/>
      </w:rPr>
    </w:lvl>
    <w:lvl w:ilvl="3" w:tplc="B71C287A">
      <w:start w:val="1"/>
      <w:numFmt w:val="bullet"/>
      <w:lvlText w:val=""/>
      <w:lvlJc w:val="left"/>
      <w:pPr>
        <w:tabs>
          <w:tab w:val="num" w:pos="2880"/>
        </w:tabs>
        <w:ind w:left="2880" w:hanging="360"/>
      </w:pPr>
      <w:rPr>
        <w:rFonts w:ascii="Symbol" w:hAnsi="Symbol"/>
      </w:rPr>
    </w:lvl>
    <w:lvl w:ilvl="4" w:tplc="29ACFAC4">
      <w:start w:val="1"/>
      <w:numFmt w:val="bullet"/>
      <w:lvlText w:val="o"/>
      <w:lvlJc w:val="left"/>
      <w:pPr>
        <w:tabs>
          <w:tab w:val="num" w:pos="3600"/>
        </w:tabs>
        <w:ind w:left="3600" w:hanging="360"/>
      </w:pPr>
      <w:rPr>
        <w:rFonts w:ascii="Courier New" w:hAnsi="Courier New"/>
      </w:rPr>
    </w:lvl>
    <w:lvl w:ilvl="5" w:tplc="F5A4497C">
      <w:start w:val="1"/>
      <w:numFmt w:val="bullet"/>
      <w:lvlText w:val=""/>
      <w:lvlJc w:val="left"/>
      <w:pPr>
        <w:tabs>
          <w:tab w:val="num" w:pos="4320"/>
        </w:tabs>
        <w:ind w:left="4320" w:hanging="360"/>
      </w:pPr>
      <w:rPr>
        <w:rFonts w:ascii="Wingdings" w:hAnsi="Wingdings"/>
      </w:rPr>
    </w:lvl>
    <w:lvl w:ilvl="6" w:tplc="A4AE1D1C">
      <w:start w:val="1"/>
      <w:numFmt w:val="bullet"/>
      <w:lvlText w:val=""/>
      <w:lvlJc w:val="left"/>
      <w:pPr>
        <w:tabs>
          <w:tab w:val="num" w:pos="5040"/>
        </w:tabs>
        <w:ind w:left="5040" w:hanging="360"/>
      </w:pPr>
      <w:rPr>
        <w:rFonts w:ascii="Symbol" w:hAnsi="Symbol"/>
      </w:rPr>
    </w:lvl>
    <w:lvl w:ilvl="7" w:tplc="FD6A86DA">
      <w:start w:val="1"/>
      <w:numFmt w:val="bullet"/>
      <w:lvlText w:val="o"/>
      <w:lvlJc w:val="left"/>
      <w:pPr>
        <w:tabs>
          <w:tab w:val="num" w:pos="5760"/>
        </w:tabs>
        <w:ind w:left="5760" w:hanging="360"/>
      </w:pPr>
      <w:rPr>
        <w:rFonts w:ascii="Courier New" w:hAnsi="Courier New"/>
      </w:rPr>
    </w:lvl>
    <w:lvl w:ilvl="8" w:tplc="FC202290">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7028461C">
      <w:start w:val="1"/>
      <w:numFmt w:val="bullet"/>
      <w:lvlText w:val=""/>
      <w:lvlJc w:val="left"/>
      <w:pPr>
        <w:ind w:left="720" w:hanging="360"/>
      </w:pPr>
      <w:rPr>
        <w:rFonts w:ascii="Symbol" w:hAnsi="Symbol"/>
      </w:rPr>
    </w:lvl>
    <w:lvl w:ilvl="1" w:tplc="2CB0B2AA">
      <w:start w:val="1"/>
      <w:numFmt w:val="bullet"/>
      <w:lvlText w:val="o"/>
      <w:lvlJc w:val="left"/>
      <w:pPr>
        <w:tabs>
          <w:tab w:val="num" w:pos="1440"/>
        </w:tabs>
        <w:ind w:left="1440" w:hanging="360"/>
      </w:pPr>
      <w:rPr>
        <w:rFonts w:ascii="Courier New" w:hAnsi="Courier New"/>
      </w:rPr>
    </w:lvl>
    <w:lvl w:ilvl="2" w:tplc="BB4275A8">
      <w:start w:val="1"/>
      <w:numFmt w:val="bullet"/>
      <w:lvlText w:val=""/>
      <w:lvlJc w:val="left"/>
      <w:pPr>
        <w:tabs>
          <w:tab w:val="num" w:pos="2160"/>
        </w:tabs>
        <w:ind w:left="2160" w:hanging="360"/>
      </w:pPr>
      <w:rPr>
        <w:rFonts w:ascii="Wingdings" w:hAnsi="Wingdings"/>
      </w:rPr>
    </w:lvl>
    <w:lvl w:ilvl="3" w:tplc="0F3A6E28">
      <w:start w:val="1"/>
      <w:numFmt w:val="bullet"/>
      <w:lvlText w:val=""/>
      <w:lvlJc w:val="left"/>
      <w:pPr>
        <w:tabs>
          <w:tab w:val="num" w:pos="2880"/>
        </w:tabs>
        <w:ind w:left="2880" w:hanging="360"/>
      </w:pPr>
      <w:rPr>
        <w:rFonts w:ascii="Symbol" w:hAnsi="Symbol"/>
      </w:rPr>
    </w:lvl>
    <w:lvl w:ilvl="4" w:tplc="603072A8">
      <w:start w:val="1"/>
      <w:numFmt w:val="bullet"/>
      <w:lvlText w:val="o"/>
      <w:lvlJc w:val="left"/>
      <w:pPr>
        <w:tabs>
          <w:tab w:val="num" w:pos="3600"/>
        </w:tabs>
        <w:ind w:left="3600" w:hanging="360"/>
      </w:pPr>
      <w:rPr>
        <w:rFonts w:ascii="Courier New" w:hAnsi="Courier New"/>
      </w:rPr>
    </w:lvl>
    <w:lvl w:ilvl="5" w:tplc="0C0A32B0">
      <w:start w:val="1"/>
      <w:numFmt w:val="bullet"/>
      <w:lvlText w:val=""/>
      <w:lvlJc w:val="left"/>
      <w:pPr>
        <w:tabs>
          <w:tab w:val="num" w:pos="4320"/>
        </w:tabs>
        <w:ind w:left="4320" w:hanging="360"/>
      </w:pPr>
      <w:rPr>
        <w:rFonts w:ascii="Wingdings" w:hAnsi="Wingdings"/>
      </w:rPr>
    </w:lvl>
    <w:lvl w:ilvl="6" w:tplc="FC0AC91E">
      <w:start w:val="1"/>
      <w:numFmt w:val="bullet"/>
      <w:lvlText w:val=""/>
      <w:lvlJc w:val="left"/>
      <w:pPr>
        <w:tabs>
          <w:tab w:val="num" w:pos="5040"/>
        </w:tabs>
        <w:ind w:left="5040" w:hanging="360"/>
      </w:pPr>
      <w:rPr>
        <w:rFonts w:ascii="Symbol" w:hAnsi="Symbol"/>
      </w:rPr>
    </w:lvl>
    <w:lvl w:ilvl="7" w:tplc="1D98DAB0">
      <w:start w:val="1"/>
      <w:numFmt w:val="bullet"/>
      <w:lvlText w:val="o"/>
      <w:lvlJc w:val="left"/>
      <w:pPr>
        <w:tabs>
          <w:tab w:val="num" w:pos="5760"/>
        </w:tabs>
        <w:ind w:left="5760" w:hanging="360"/>
      </w:pPr>
      <w:rPr>
        <w:rFonts w:ascii="Courier New" w:hAnsi="Courier New"/>
      </w:rPr>
    </w:lvl>
    <w:lvl w:ilvl="8" w:tplc="4C7E129A">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30A6B1DA">
      <w:start w:val="1"/>
      <w:numFmt w:val="bullet"/>
      <w:lvlText w:val=""/>
      <w:lvlJc w:val="left"/>
      <w:pPr>
        <w:ind w:left="720" w:hanging="360"/>
      </w:pPr>
      <w:rPr>
        <w:rFonts w:ascii="Symbol" w:hAnsi="Symbol"/>
      </w:rPr>
    </w:lvl>
    <w:lvl w:ilvl="1" w:tplc="65B8A870">
      <w:start w:val="1"/>
      <w:numFmt w:val="bullet"/>
      <w:lvlText w:val="o"/>
      <w:lvlJc w:val="left"/>
      <w:pPr>
        <w:tabs>
          <w:tab w:val="num" w:pos="1440"/>
        </w:tabs>
        <w:ind w:left="1440" w:hanging="360"/>
      </w:pPr>
      <w:rPr>
        <w:rFonts w:ascii="Courier New" w:hAnsi="Courier New"/>
      </w:rPr>
    </w:lvl>
    <w:lvl w:ilvl="2" w:tplc="786AF650">
      <w:start w:val="1"/>
      <w:numFmt w:val="bullet"/>
      <w:lvlText w:val=""/>
      <w:lvlJc w:val="left"/>
      <w:pPr>
        <w:tabs>
          <w:tab w:val="num" w:pos="2160"/>
        </w:tabs>
        <w:ind w:left="2160" w:hanging="360"/>
      </w:pPr>
      <w:rPr>
        <w:rFonts w:ascii="Wingdings" w:hAnsi="Wingdings"/>
      </w:rPr>
    </w:lvl>
    <w:lvl w:ilvl="3" w:tplc="E13EAF40">
      <w:start w:val="1"/>
      <w:numFmt w:val="bullet"/>
      <w:lvlText w:val=""/>
      <w:lvlJc w:val="left"/>
      <w:pPr>
        <w:tabs>
          <w:tab w:val="num" w:pos="2880"/>
        </w:tabs>
        <w:ind w:left="2880" w:hanging="360"/>
      </w:pPr>
      <w:rPr>
        <w:rFonts w:ascii="Symbol" w:hAnsi="Symbol"/>
      </w:rPr>
    </w:lvl>
    <w:lvl w:ilvl="4" w:tplc="BEBCBDDC">
      <w:start w:val="1"/>
      <w:numFmt w:val="bullet"/>
      <w:lvlText w:val="o"/>
      <w:lvlJc w:val="left"/>
      <w:pPr>
        <w:tabs>
          <w:tab w:val="num" w:pos="3600"/>
        </w:tabs>
        <w:ind w:left="3600" w:hanging="360"/>
      </w:pPr>
      <w:rPr>
        <w:rFonts w:ascii="Courier New" w:hAnsi="Courier New"/>
      </w:rPr>
    </w:lvl>
    <w:lvl w:ilvl="5" w:tplc="1F348CF8">
      <w:start w:val="1"/>
      <w:numFmt w:val="bullet"/>
      <w:lvlText w:val=""/>
      <w:lvlJc w:val="left"/>
      <w:pPr>
        <w:tabs>
          <w:tab w:val="num" w:pos="4320"/>
        </w:tabs>
        <w:ind w:left="4320" w:hanging="360"/>
      </w:pPr>
      <w:rPr>
        <w:rFonts w:ascii="Wingdings" w:hAnsi="Wingdings"/>
      </w:rPr>
    </w:lvl>
    <w:lvl w:ilvl="6" w:tplc="9C1EC552">
      <w:start w:val="1"/>
      <w:numFmt w:val="bullet"/>
      <w:lvlText w:val=""/>
      <w:lvlJc w:val="left"/>
      <w:pPr>
        <w:tabs>
          <w:tab w:val="num" w:pos="5040"/>
        </w:tabs>
        <w:ind w:left="5040" w:hanging="360"/>
      </w:pPr>
      <w:rPr>
        <w:rFonts w:ascii="Symbol" w:hAnsi="Symbol"/>
      </w:rPr>
    </w:lvl>
    <w:lvl w:ilvl="7" w:tplc="642A3D96">
      <w:start w:val="1"/>
      <w:numFmt w:val="bullet"/>
      <w:lvlText w:val="o"/>
      <w:lvlJc w:val="left"/>
      <w:pPr>
        <w:tabs>
          <w:tab w:val="num" w:pos="5760"/>
        </w:tabs>
        <w:ind w:left="5760" w:hanging="360"/>
      </w:pPr>
      <w:rPr>
        <w:rFonts w:ascii="Courier New" w:hAnsi="Courier New"/>
      </w:rPr>
    </w:lvl>
    <w:lvl w:ilvl="8" w:tplc="3098BC1E">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036ED522">
      <w:start w:val="1"/>
      <w:numFmt w:val="bullet"/>
      <w:lvlText w:val=""/>
      <w:lvlJc w:val="left"/>
      <w:pPr>
        <w:ind w:left="720" w:hanging="360"/>
      </w:pPr>
      <w:rPr>
        <w:rFonts w:ascii="Symbol" w:hAnsi="Symbol"/>
      </w:rPr>
    </w:lvl>
    <w:lvl w:ilvl="1" w:tplc="0BE24C6A">
      <w:start w:val="1"/>
      <w:numFmt w:val="bullet"/>
      <w:lvlText w:val="o"/>
      <w:lvlJc w:val="left"/>
      <w:pPr>
        <w:tabs>
          <w:tab w:val="num" w:pos="1440"/>
        </w:tabs>
        <w:ind w:left="1440" w:hanging="360"/>
      </w:pPr>
      <w:rPr>
        <w:rFonts w:ascii="Courier New" w:hAnsi="Courier New"/>
      </w:rPr>
    </w:lvl>
    <w:lvl w:ilvl="2" w:tplc="0DFE1D2C">
      <w:start w:val="1"/>
      <w:numFmt w:val="bullet"/>
      <w:lvlText w:val=""/>
      <w:lvlJc w:val="left"/>
      <w:pPr>
        <w:tabs>
          <w:tab w:val="num" w:pos="2160"/>
        </w:tabs>
        <w:ind w:left="2160" w:hanging="360"/>
      </w:pPr>
      <w:rPr>
        <w:rFonts w:ascii="Wingdings" w:hAnsi="Wingdings"/>
      </w:rPr>
    </w:lvl>
    <w:lvl w:ilvl="3" w:tplc="8D2C7652">
      <w:start w:val="1"/>
      <w:numFmt w:val="bullet"/>
      <w:lvlText w:val=""/>
      <w:lvlJc w:val="left"/>
      <w:pPr>
        <w:tabs>
          <w:tab w:val="num" w:pos="2880"/>
        </w:tabs>
        <w:ind w:left="2880" w:hanging="360"/>
      </w:pPr>
      <w:rPr>
        <w:rFonts w:ascii="Symbol" w:hAnsi="Symbol"/>
      </w:rPr>
    </w:lvl>
    <w:lvl w:ilvl="4" w:tplc="91481F36">
      <w:start w:val="1"/>
      <w:numFmt w:val="bullet"/>
      <w:lvlText w:val="o"/>
      <w:lvlJc w:val="left"/>
      <w:pPr>
        <w:tabs>
          <w:tab w:val="num" w:pos="3600"/>
        </w:tabs>
        <w:ind w:left="3600" w:hanging="360"/>
      </w:pPr>
      <w:rPr>
        <w:rFonts w:ascii="Courier New" w:hAnsi="Courier New"/>
      </w:rPr>
    </w:lvl>
    <w:lvl w:ilvl="5" w:tplc="D02CC32C">
      <w:start w:val="1"/>
      <w:numFmt w:val="bullet"/>
      <w:lvlText w:val=""/>
      <w:lvlJc w:val="left"/>
      <w:pPr>
        <w:tabs>
          <w:tab w:val="num" w:pos="4320"/>
        </w:tabs>
        <w:ind w:left="4320" w:hanging="360"/>
      </w:pPr>
      <w:rPr>
        <w:rFonts w:ascii="Wingdings" w:hAnsi="Wingdings"/>
      </w:rPr>
    </w:lvl>
    <w:lvl w:ilvl="6" w:tplc="EC6A4FBA">
      <w:start w:val="1"/>
      <w:numFmt w:val="bullet"/>
      <w:lvlText w:val=""/>
      <w:lvlJc w:val="left"/>
      <w:pPr>
        <w:tabs>
          <w:tab w:val="num" w:pos="5040"/>
        </w:tabs>
        <w:ind w:left="5040" w:hanging="360"/>
      </w:pPr>
      <w:rPr>
        <w:rFonts w:ascii="Symbol" w:hAnsi="Symbol"/>
      </w:rPr>
    </w:lvl>
    <w:lvl w:ilvl="7" w:tplc="E5E62B06">
      <w:start w:val="1"/>
      <w:numFmt w:val="bullet"/>
      <w:lvlText w:val="o"/>
      <w:lvlJc w:val="left"/>
      <w:pPr>
        <w:tabs>
          <w:tab w:val="num" w:pos="5760"/>
        </w:tabs>
        <w:ind w:left="5760" w:hanging="360"/>
      </w:pPr>
      <w:rPr>
        <w:rFonts w:ascii="Courier New" w:hAnsi="Courier New"/>
      </w:rPr>
    </w:lvl>
    <w:lvl w:ilvl="8" w:tplc="DD86FC68">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0FF2FDD8">
      <w:start w:val="1"/>
      <w:numFmt w:val="bullet"/>
      <w:lvlText w:val=""/>
      <w:lvlJc w:val="left"/>
      <w:pPr>
        <w:ind w:left="720" w:hanging="360"/>
      </w:pPr>
      <w:rPr>
        <w:rFonts w:ascii="Symbol" w:hAnsi="Symbol"/>
      </w:rPr>
    </w:lvl>
    <w:lvl w:ilvl="1" w:tplc="FF20107A">
      <w:start w:val="1"/>
      <w:numFmt w:val="bullet"/>
      <w:lvlText w:val="o"/>
      <w:lvlJc w:val="left"/>
      <w:pPr>
        <w:tabs>
          <w:tab w:val="num" w:pos="1440"/>
        </w:tabs>
        <w:ind w:left="1440" w:hanging="360"/>
      </w:pPr>
      <w:rPr>
        <w:rFonts w:ascii="Courier New" w:hAnsi="Courier New"/>
      </w:rPr>
    </w:lvl>
    <w:lvl w:ilvl="2" w:tplc="58B8E3C6">
      <w:start w:val="1"/>
      <w:numFmt w:val="bullet"/>
      <w:lvlText w:val=""/>
      <w:lvlJc w:val="left"/>
      <w:pPr>
        <w:tabs>
          <w:tab w:val="num" w:pos="2160"/>
        </w:tabs>
        <w:ind w:left="2160" w:hanging="360"/>
      </w:pPr>
      <w:rPr>
        <w:rFonts w:ascii="Wingdings" w:hAnsi="Wingdings"/>
      </w:rPr>
    </w:lvl>
    <w:lvl w:ilvl="3" w:tplc="C99AD2DE">
      <w:start w:val="1"/>
      <w:numFmt w:val="bullet"/>
      <w:lvlText w:val=""/>
      <w:lvlJc w:val="left"/>
      <w:pPr>
        <w:tabs>
          <w:tab w:val="num" w:pos="2880"/>
        </w:tabs>
        <w:ind w:left="2880" w:hanging="360"/>
      </w:pPr>
      <w:rPr>
        <w:rFonts w:ascii="Symbol" w:hAnsi="Symbol"/>
      </w:rPr>
    </w:lvl>
    <w:lvl w:ilvl="4" w:tplc="13DC5752">
      <w:start w:val="1"/>
      <w:numFmt w:val="bullet"/>
      <w:lvlText w:val="o"/>
      <w:lvlJc w:val="left"/>
      <w:pPr>
        <w:tabs>
          <w:tab w:val="num" w:pos="3600"/>
        </w:tabs>
        <w:ind w:left="3600" w:hanging="360"/>
      </w:pPr>
      <w:rPr>
        <w:rFonts w:ascii="Courier New" w:hAnsi="Courier New"/>
      </w:rPr>
    </w:lvl>
    <w:lvl w:ilvl="5" w:tplc="6CD0C200">
      <w:start w:val="1"/>
      <w:numFmt w:val="bullet"/>
      <w:lvlText w:val=""/>
      <w:lvlJc w:val="left"/>
      <w:pPr>
        <w:tabs>
          <w:tab w:val="num" w:pos="4320"/>
        </w:tabs>
        <w:ind w:left="4320" w:hanging="360"/>
      </w:pPr>
      <w:rPr>
        <w:rFonts w:ascii="Wingdings" w:hAnsi="Wingdings"/>
      </w:rPr>
    </w:lvl>
    <w:lvl w:ilvl="6" w:tplc="07103E1C">
      <w:start w:val="1"/>
      <w:numFmt w:val="bullet"/>
      <w:lvlText w:val=""/>
      <w:lvlJc w:val="left"/>
      <w:pPr>
        <w:tabs>
          <w:tab w:val="num" w:pos="5040"/>
        </w:tabs>
        <w:ind w:left="5040" w:hanging="360"/>
      </w:pPr>
      <w:rPr>
        <w:rFonts w:ascii="Symbol" w:hAnsi="Symbol"/>
      </w:rPr>
    </w:lvl>
    <w:lvl w:ilvl="7" w:tplc="3440DC32">
      <w:start w:val="1"/>
      <w:numFmt w:val="bullet"/>
      <w:lvlText w:val="o"/>
      <w:lvlJc w:val="left"/>
      <w:pPr>
        <w:tabs>
          <w:tab w:val="num" w:pos="5760"/>
        </w:tabs>
        <w:ind w:left="5760" w:hanging="360"/>
      </w:pPr>
      <w:rPr>
        <w:rFonts w:ascii="Courier New" w:hAnsi="Courier New"/>
      </w:rPr>
    </w:lvl>
    <w:lvl w:ilvl="8" w:tplc="15F2366C">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6040DE86">
      <w:start w:val="1"/>
      <w:numFmt w:val="bullet"/>
      <w:lvlText w:val=""/>
      <w:lvlJc w:val="left"/>
      <w:pPr>
        <w:ind w:left="720" w:hanging="360"/>
      </w:pPr>
      <w:rPr>
        <w:rFonts w:ascii="Symbol" w:hAnsi="Symbol"/>
      </w:rPr>
    </w:lvl>
    <w:lvl w:ilvl="1" w:tplc="3E92BF88">
      <w:start w:val="1"/>
      <w:numFmt w:val="bullet"/>
      <w:lvlText w:val="o"/>
      <w:lvlJc w:val="left"/>
      <w:pPr>
        <w:tabs>
          <w:tab w:val="num" w:pos="1440"/>
        </w:tabs>
        <w:ind w:left="1440" w:hanging="360"/>
      </w:pPr>
      <w:rPr>
        <w:rFonts w:ascii="Courier New" w:hAnsi="Courier New"/>
      </w:rPr>
    </w:lvl>
    <w:lvl w:ilvl="2" w:tplc="7F2C5498">
      <w:start w:val="1"/>
      <w:numFmt w:val="bullet"/>
      <w:lvlText w:val=""/>
      <w:lvlJc w:val="left"/>
      <w:pPr>
        <w:tabs>
          <w:tab w:val="num" w:pos="2160"/>
        </w:tabs>
        <w:ind w:left="2160" w:hanging="360"/>
      </w:pPr>
      <w:rPr>
        <w:rFonts w:ascii="Wingdings" w:hAnsi="Wingdings"/>
      </w:rPr>
    </w:lvl>
    <w:lvl w:ilvl="3" w:tplc="9DECFA32">
      <w:start w:val="1"/>
      <w:numFmt w:val="bullet"/>
      <w:lvlText w:val=""/>
      <w:lvlJc w:val="left"/>
      <w:pPr>
        <w:tabs>
          <w:tab w:val="num" w:pos="2880"/>
        </w:tabs>
        <w:ind w:left="2880" w:hanging="360"/>
      </w:pPr>
      <w:rPr>
        <w:rFonts w:ascii="Symbol" w:hAnsi="Symbol"/>
      </w:rPr>
    </w:lvl>
    <w:lvl w:ilvl="4" w:tplc="FAC61B70">
      <w:start w:val="1"/>
      <w:numFmt w:val="bullet"/>
      <w:lvlText w:val="o"/>
      <w:lvlJc w:val="left"/>
      <w:pPr>
        <w:tabs>
          <w:tab w:val="num" w:pos="3600"/>
        </w:tabs>
        <w:ind w:left="3600" w:hanging="360"/>
      </w:pPr>
      <w:rPr>
        <w:rFonts w:ascii="Courier New" w:hAnsi="Courier New"/>
      </w:rPr>
    </w:lvl>
    <w:lvl w:ilvl="5" w:tplc="D8D639DE">
      <w:start w:val="1"/>
      <w:numFmt w:val="bullet"/>
      <w:lvlText w:val=""/>
      <w:lvlJc w:val="left"/>
      <w:pPr>
        <w:tabs>
          <w:tab w:val="num" w:pos="4320"/>
        </w:tabs>
        <w:ind w:left="4320" w:hanging="360"/>
      </w:pPr>
      <w:rPr>
        <w:rFonts w:ascii="Wingdings" w:hAnsi="Wingdings"/>
      </w:rPr>
    </w:lvl>
    <w:lvl w:ilvl="6" w:tplc="4792FF6A">
      <w:start w:val="1"/>
      <w:numFmt w:val="bullet"/>
      <w:lvlText w:val=""/>
      <w:lvlJc w:val="left"/>
      <w:pPr>
        <w:tabs>
          <w:tab w:val="num" w:pos="5040"/>
        </w:tabs>
        <w:ind w:left="5040" w:hanging="360"/>
      </w:pPr>
      <w:rPr>
        <w:rFonts w:ascii="Symbol" w:hAnsi="Symbol"/>
      </w:rPr>
    </w:lvl>
    <w:lvl w:ilvl="7" w:tplc="4CF26F4E">
      <w:start w:val="1"/>
      <w:numFmt w:val="bullet"/>
      <w:lvlText w:val="o"/>
      <w:lvlJc w:val="left"/>
      <w:pPr>
        <w:tabs>
          <w:tab w:val="num" w:pos="5760"/>
        </w:tabs>
        <w:ind w:left="5760" w:hanging="360"/>
      </w:pPr>
      <w:rPr>
        <w:rFonts w:ascii="Courier New" w:hAnsi="Courier New"/>
      </w:rPr>
    </w:lvl>
    <w:lvl w:ilvl="8" w:tplc="92B482B2">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36106518">
      <w:start w:val="1"/>
      <w:numFmt w:val="bullet"/>
      <w:lvlText w:val=""/>
      <w:lvlJc w:val="left"/>
      <w:pPr>
        <w:ind w:left="720" w:hanging="360"/>
      </w:pPr>
      <w:rPr>
        <w:rFonts w:ascii="Symbol" w:hAnsi="Symbol"/>
      </w:rPr>
    </w:lvl>
    <w:lvl w:ilvl="1" w:tplc="C60666E8">
      <w:start w:val="1"/>
      <w:numFmt w:val="bullet"/>
      <w:lvlText w:val="o"/>
      <w:lvlJc w:val="left"/>
      <w:pPr>
        <w:tabs>
          <w:tab w:val="num" w:pos="1440"/>
        </w:tabs>
        <w:ind w:left="1440" w:hanging="360"/>
      </w:pPr>
      <w:rPr>
        <w:rFonts w:ascii="Courier New" w:hAnsi="Courier New"/>
      </w:rPr>
    </w:lvl>
    <w:lvl w:ilvl="2" w:tplc="5D8E83C8">
      <w:start w:val="1"/>
      <w:numFmt w:val="bullet"/>
      <w:lvlText w:val=""/>
      <w:lvlJc w:val="left"/>
      <w:pPr>
        <w:tabs>
          <w:tab w:val="num" w:pos="2160"/>
        </w:tabs>
        <w:ind w:left="2160" w:hanging="360"/>
      </w:pPr>
      <w:rPr>
        <w:rFonts w:ascii="Wingdings" w:hAnsi="Wingdings"/>
      </w:rPr>
    </w:lvl>
    <w:lvl w:ilvl="3" w:tplc="F0E8A5CC">
      <w:start w:val="1"/>
      <w:numFmt w:val="bullet"/>
      <w:lvlText w:val=""/>
      <w:lvlJc w:val="left"/>
      <w:pPr>
        <w:tabs>
          <w:tab w:val="num" w:pos="2880"/>
        </w:tabs>
        <w:ind w:left="2880" w:hanging="360"/>
      </w:pPr>
      <w:rPr>
        <w:rFonts w:ascii="Symbol" w:hAnsi="Symbol"/>
      </w:rPr>
    </w:lvl>
    <w:lvl w:ilvl="4" w:tplc="08F4C38C">
      <w:start w:val="1"/>
      <w:numFmt w:val="bullet"/>
      <w:lvlText w:val="o"/>
      <w:lvlJc w:val="left"/>
      <w:pPr>
        <w:tabs>
          <w:tab w:val="num" w:pos="3600"/>
        </w:tabs>
        <w:ind w:left="3600" w:hanging="360"/>
      </w:pPr>
      <w:rPr>
        <w:rFonts w:ascii="Courier New" w:hAnsi="Courier New"/>
      </w:rPr>
    </w:lvl>
    <w:lvl w:ilvl="5" w:tplc="742C3D1E">
      <w:start w:val="1"/>
      <w:numFmt w:val="bullet"/>
      <w:lvlText w:val=""/>
      <w:lvlJc w:val="left"/>
      <w:pPr>
        <w:tabs>
          <w:tab w:val="num" w:pos="4320"/>
        </w:tabs>
        <w:ind w:left="4320" w:hanging="360"/>
      </w:pPr>
      <w:rPr>
        <w:rFonts w:ascii="Wingdings" w:hAnsi="Wingdings"/>
      </w:rPr>
    </w:lvl>
    <w:lvl w:ilvl="6" w:tplc="FDBEFCFA">
      <w:start w:val="1"/>
      <w:numFmt w:val="bullet"/>
      <w:lvlText w:val=""/>
      <w:lvlJc w:val="left"/>
      <w:pPr>
        <w:tabs>
          <w:tab w:val="num" w:pos="5040"/>
        </w:tabs>
        <w:ind w:left="5040" w:hanging="360"/>
      </w:pPr>
      <w:rPr>
        <w:rFonts w:ascii="Symbol" w:hAnsi="Symbol"/>
      </w:rPr>
    </w:lvl>
    <w:lvl w:ilvl="7" w:tplc="B596E94C">
      <w:start w:val="1"/>
      <w:numFmt w:val="bullet"/>
      <w:lvlText w:val="o"/>
      <w:lvlJc w:val="left"/>
      <w:pPr>
        <w:tabs>
          <w:tab w:val="num" w:pos="5760"/>
        </w:tabs>
        <w:ind w:left="5760" w:hanging="360"/>
      </w:pPr>
      <w:rPr>
        <w:rFonts w:ascii="Courier New" w:hAnsi="Courier New"/>
      </w:rPr>
    </w:lvl>
    <w:lvl w:ilvl="8" w:tplc="C220C516">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3222B8B8">
      <w:start w:val="1"/>
      <w:numFmt w:val="bullet"/>
      <w:lvlText w:val=""/>
      <w:lvlJc w:val="left"/>
      <w:pPr>
        <w:ind w:left="720" w:hanging="360"/>
      </w:pPr>
      <w:rPr>
        <w:rFonts w:ascii="Symbol" w:hAnsi="Symbol"/>
      </w:rPr>
    </w:lvl>
    <w:lvl w:ilvl="1" w:tplc="FB5A44E2">
      <w:start w:val="1"/>
      <w:numFmt w:val="bullet"/>
      <w:lvlText w:val="o"/>
      <w:lvlJc w:val="left"/>
      <w:pPr>
        <w:tabs>
          <w:tab w:val="num" w:pos="1440"/>
        </w:tabs>
        <w:ind w:left="1440" w:hanging="360"/>
      </w:pPr>
      <w:rPr>
        <w:rFonts w:ascii="Courier New" w:hAnsi="Courier New"/>
      </w:rPr>
    </w:lvl>
    <w:lvl w:ilvl="2" w:tplc="F1B4266E">
      <w:start w:val="1"/>
      <w:numFmt w:val="bullet"/>
      <w:lvlText w:val=""/>
      <w:lvlJc w:val="left"/>
      <w:pPr>
        <w:tabs>
          <w:tab w:val="num" w:pos="2160"/>
        </w:tabs>
        <w:ind w:left="2160" w:hanging="360"/>
      </w:pPr>
      <w:rPr>
        <w:rFonts w:ascii="Wingdings" w:hAnsi="Wingdings"/>
      </w:rPr>
    </w:lvl>
    <w:lvl w:ilvl="3" w:tplc="B906C152">
      <w:start w:val="1"/>
      <w:numFmt w:val="bullet"/>
      <w:lvlText w:val=""/>
      <w:lvlJc w:val="left"/>
      <w:pPr>
        <w:tabs>
          <w:tab w:val="num" w:pos="2880"/>
        </w:tabs>
        <w:ind w:left="2880" w:hanging="360"/>
      </w:pPr>
      <w:rPr>
        <w:rFonts w:ascii="Symbol" w:hAnsi="Symbol"/>
      </w:rPr>
    </w:lvl>
    <w:lvl w:ilvl="4" w:tplc="05447C28">
      <w:start w:val="1"/>
      <w:numFmt w:val="bullet"/>
      <w:lvlText w:val="o"/>
      <w:lvlJc w:val="left"/>
      <w:pPr>
        <w:tabs>
          <w:tab w:val="num" w:pos="3600"/>
        </w:tabs>
        <w:ind w:left="3600" w:hanging="360"/>
      </w:pPr>
      <w:rPr>
        <w:rFonts w:ascii="Courier New" w:hAnsi="Courier New"/>
      </w:rPr>
    </w:lvl>
    <w:lvl w:ilvl="5" w:tplc="8F7ABCB0">
      <w:start w:val="1"/>
      <w:numFmt w:val="bullet"/>
      <w:lvlText w:val=""/>
      <w:lvlJc w:val="left"/>
      <w:pPr>
        <w:tabs>
          <w:tab w:val="num" w:pos="4320"/>
        </w:tabs>
        <w:ind w:left="4320" w:hanging="360"/>
      </w:pPr>
      <w:rPr>
        <w:rFonts w:ascii="Wingdings" w:hAnsi="Wingdings"/>
      </w:rPr>
    </w:lvl>
    <w:lvl w:ilvl="6" w:tplc="4312617C">
      <w:start w:val="1"/>
      <w:numFmt w:val="bullet"/>
      <w:lvlText w:val=""/>
      <w:lvlJc w:val="left"/>
      <w:pPr>
        <w:tabs>
          <w:tab w:val="num" w:pos="5040"/>
        </w:tabs>
        <w:ind w:left="5040" w:hanging="360"/>
      </w:pPr>
      <w:rPr>
        <w:rFonts w:ascii="Symbol" w:hAnsi="Symbol"/>
      </w:rPr>
    </w:lvl>
    <w:lvl w:ilvl="7" w:tplc="4A7AB57E">
      <w:start w:val="1"/>
      <w:numFmt w:val="bullet"/>
      <w:lvlText w:val="o"/>
      <w:lvlJc w:val="left"/>
      <w:pPr>
        <w:tabs>
          <w:tab w:val="num" w:pos="5760"/>
        </w:tabs>
        <w:ind w:left="5760" w:hanging="360"/>
      </w:pPr>
      <w:rPr>
        <w:rFonts w:ascii="Courier New" w:hAnsi="Courier New"/>
      </w:rPr>
    </w:lvl>
    <w:lvl w:ilvl="8" w:tplc="55728862">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1228E706">
      <w:start w:val="1"/>
      <w:numFmt w:val="bullet"/>
      <w:lvlText w:val=""/>
      <w:lvlJc w:val="left"/>
      <w:pPr>
        <w:ind w:left="720" w:hanging="360"/>
      </w:pPr>
      <w:rPr>
        <w:rFonts w:ascii="Symbol" w:hAnsi="Symbol"/>
      </w:rPr>
    </w:lvl>
    <w:lvl w:ilvl="1" w:tplc="66CE581E">
      <w:start w:val="1"/>
      <w:numFmt w:val="bullet"/>
      <w:lvlText w:val="o"/>
      <w:lvlJc w:val="left"/>
      <w:pPr>
        <w:tabs>
          <w:tab w:val="num" w:pos="1440"/>
        </w:tabs>
        <w:ind w:left="1440" w:hanging="360"/>
      </w:pPr>
      <w:rPr>
        <w:rFonts w:ascii="Courier New" w:hAnsi="Courier New"/>
      </w:rPr>
    </w:lvl>
    <w:lvl w:ilvl="2" w:tplc="CD607482">
      <w:start w:val="1"/>
      <w:numFmt w:val="bullet"/>
      <w:lvlText w:val=""/>
      <w:lvlJc w:val="left"/>
      <w:pPr>
        <w:tabs>
          <w:tab w:val="num" w:pos="2160"/>
        </w:tabs>
        <w:ind w:left="2160" w:hanging="360"/>
      </w:pPr>
      <w:rPr>
        <w:rFonts w:ascii="Wingdings" w:hAnsi="Wingdings"/>
      </w:rPr>
    </w:lvl>
    <w:lvl w:ilvl="3" w:tplc="0E9EFEF4">
      <w:start w:val="1"/>
      <w:numFmt w:val="bullet"/>
      <w:lvlText w:val=""/>
      <w:lvlJc w:val="left"/>
      <w:pPr>
        <w:tabs>
          <w:tab w:val="num" w:pos="2880"/>
        </w:tabs>
        <w:ind w:left="2880" w:hanging="360"/>
      </w:pPr>
      <w:rPr>
        <w:rFonts w:ascii="Symbol" w:hAnsi="Symbol"/>
      </w:rPr>
    </w:lvl>
    <w:lvl w:ilvl="4" w:tplc="777C6380">
      <w:start w:val="1"/>
      <w:numFmt w:val="bullet"/>
      <w:lvlText w:val="o"/>
      <w:lvlJc w:val="left"/>
      <w:pPr>
        <w:tabs>
          <w:tab w:val="num" w:pos="3600"/>
        </w:tabs>
        <w:ind w:left="3600" w:hanging="360"/>
      </w:pPr>
      <w:rPr>
        <w:rFonts w:ascii="Courier New" w:hAnsi="Courier New"/>
      </w:rPr>
    </w:lvl>
    <w:lvl w:ilvl="5" w:tplc="8AB00F28">
      <w:start w:val="1"/>
      <w:numFmt w:val="bullet"/>
      <w:lvlText w:val=""/>
      <w:lvlJc w:val="left"/>
      <w:pPr>
        <w:tabs>
          <w:tab w:val="num" w:pos="4320"/>
        </w:tabs>
        <w:ind w:left="4320" w:hanging="360"/>
      </w:pPr>
      <w:rPr>
        <w:rFonts w:ascii="Wingdings" w:hAnsi="Wingdings"/>
      </w:rPr>
    </w:lvl>
    <w:lvl w:ilvl="6" w:tplc="B74EA946">
      <w:start w:val="1"/>
      <w:numFmt w:val="bullet"/>
      <w:lvlText w:val=""/>
      <w:lvlJc w:val="left"/>
      <w:pPr>
        <w:tabs>
          <w:tab w:val="num" w:pos="5040"/>
        </w:tabs>
        <w:ind w:left="5040" w:hanging="360"/>
      </w:pPr>
      <w:rPr>
        <w:rFonts w:ascii="Symbol" w:hAnsi="Symbol"/>
      </w:rPr>
    </w:lvl>
    <w:lvl w:ilvl="7" w:tplc="8D88400A">
      <w:start w:val="1"/>
      <w:numFmt w:val="bullet"/>
      <w:lvlText w:val="o"/>
      <w:lvlJc w:val="left"/>
      <w:pPr>
        <w:tabs>
          <w:tab w:val="num" w:pos="5760"/>
        </w:tabs>
        <w:ind w:left="5760" w:hanging="360"/>
      </w:pPr>
      <w:rPr>
        <w:rFonts w:ascii="Courier New" w:hAnsi="Courier New"/>
      </w:rPr>
    </w:lvl>
    <w:lvl w:ilvl="8" w:tplc="538EED08">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8000FFEA">
      <w:start w:val="1"/>
      <w:numFmt w:val="bullet"/>
      <w:lvlText w:val=""/>
      <w:lvlJc w:val="left"/>
      <w:pPr>
        <w:ind w:left="720" w:hanging="360"/>
      </w:pPr>
      <w:rPr>
        <w:rFonts w:ascii="Symbol" w:hAnsi="Symbol"/>
      </w:rPr>
    </w:lvl>
    <w:lvl w:ilvl="1" w:tplc="56F2DB5C">
      <w:start w:val="1"/>
      <w:numFmt w:val="bullet"/>
      <w:lvlText w:val="o"/>
      <w:lvlJc w:val="left"/>
      <w:pPr>
        <w:tabs>
          <w:tab w:val="num" w:pos="1440"/>
        </w:tabs>
        <w:ind w:left="1440" w:hanging="360"/>
      </w:pPr>
      <w:rPr>
        <w:rFonts w:ascii="Courier New" w:hAnsi="Courier New"/>
      </w:rPr>
    </w:lvl>
    <w:lvl w:ilvl="2" w:tplc="E31AF6D6">
      <w:start w:val="1"/>
      <w:numFmt w:val="bullet"/>
      <w:lvlText w:val=""/>
      <w:lvlJc w:val="left"/>
      <w:pPr>
        <w:tabs>
          <w:tab w:val="num" w:pos="2160"/>
        </w:tabs>
        <w:ind w:left="2160" w:hanging="360"/>
      </w:pPr>
      <w:rPr>
        <w:rFonts w:ascii="Wingdings" w:hAnsi="Wingdings"/>
      </w:rPr>
    </w:lvl>
    <w:lvl w:ilvl="3" w:tplc="0DF48CBA">
      <w:start w:val="1"/>
      <w:numFmt w:val="bullet"/>
      <w:lvlText w:val=""/>
      <w:lvlJc w:val="left"/>
      <w:pPr>
        <w:tabs>
          <w:tab w:val="num" w:pos="2880"/>
        </w:tabs>
        <w:ind w:left="2880" w:hanging="360"/>
      </w:pPr>
      <w:rPr>
        <w:rFonts w:ascii="Symbol" w:hAnsi="Symbol"/>
      </w:rPr>
    </w:lvl>
    <w:lvl w:ilvl="4" w:tplc="27F2BB16">
      <w:start w:val="1"/>
      <w:numFmt w:val="bullet"/>
      <w:lvlText w:val="o"/>
      <w:lvlJc w:val="left"/>
      <w:pPr>
        <w:tabs>
          <w:tab w:val="num" w:pos="3600"/>
        </w:tabs>
        <w:ind w:left="3600" w:hanging="360"/>
      </w:pPr>
      <w:rPr>
        <w:rFonts w:ascii="Courier New" w:hAnsi="Courier New"/>
      </w:rPr>
    </w:lvl>
    <w:lvl w:ilvl="5" w:tplc="AAC4D43E">
      <w:start w:val="1"/>
      <w:numFmt w:val="bullet"/>
      <w:lvlText w:val=""/>
      <w:lvlJc w:val="left"/>
      <w:pPr>
        <w:tabs>
          <w:tab w:val="num" w:pos="4320"/>
        </w:tabs>
        <w:ind w:left="4320" w:hanging="360"/>
      </w:pPr>
      <w:rPr>
        <w:rFonts w:ascii="Wingdings" w:hAnsi="Wingdings"/>
      </w:rPr>
    </w:lvl>
    <w:lvl w:ilvl="6" w:tplc="EE7A49EC">
      <w:start w:val="1"/>
      <w:numFmt w:val="bullet"/>
      <w:lvlText w:val=""/>
      <w:lvlJc w:val="left"/>
      <w:pPr>
        <w:tabs>
          <w:tab w:val="num" w:pos="5040"/>
        </w:tabs>
        <w:ind w:left="5040" w:hanging="360"/>
      </w:pPr>
      <w:rPr>
        <w:rFonts w:ascii="Symbol" w:hAnsi="Symbol"/>
      </w:rPr>
    </w:lvl>
    <w:lvl w:ilvl="7" w:tplc="568223BA">
      <w:start w:val="1"/>
      <w:numFmt w:val="bullet"/>
      <w:lvlText w:val="o"/>
      <w:lvlJc w:val="left"/>
      <w:pPr>
        <w:tabs>
          <w:tab w:val="num" w:pos="5760"/>
        </w:tabs>
        <w:ind w:left="5760" w:hanging="360"/>
      </w:pPr>
      <w:rPr>
        <w:rFonts w:ascii="Courier New" w:hAnsi="Courier New"/>
      </w:rPr>
    </w:lvl>
    <w:lvl w:ilvl="8" w:tplc="009EE8C4">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0F58E48E">
      <w:start w:val="1"/>
      <w:numFmt w:val="bullet"/>
      <w:lvlText w:val=""/>
      <w:lvlJc w:val="left"/>
      <w:pPr>
        <w:ind w:left="720" w:hanging="360"/>
      </w:pPr>
      <w:rPr>
        <w:rFonts w:ascii="Symbol" w:hAnsi="Symbol"/>
      </w:rPr>
    </w:lvl>
    <w:lvl w:ilvl="1" w:tplc="A516D4CA">
      <w:start w:val="1"/>
      <w:numFmt w:val="bullet"/>
      <w:lvlText w:val="o"/>
      <w:lvlJc w:val="left"/>
      <w:pPr>
        <w:tabs>
          <w:tab w:val="num" w:pos="1440"/>
        </w:tabs>
        <w:ind w:left="1440" w:hanging="360"/>
      </w:pPr>
      <w:rPr>
        <w:rFonts w:ascii="Courier New" w:hAnsi="Courier New"/>
      </w:rPr>
    </w:lvl>
    <w:lvl w:ilvl="2" w:tplc="08D06C58">
      <w:start w:val="1"/>
      <w:numFmt w:val="bullet"/>
      <w:lvlText w:val=""/>
      <w:lvlJc w:val="left"/>
      <w:pPr>
        <w:tabs>
          <w:tab w:val="num" w:pos="2160"/>
        </w:tabs>
        <w:ind w:left="2160" w:hanging="360"/>
      </w:pPr>
      <w:rPr>
        <w:rFonts w:ascii="Wingdings" w:hAnsi="Wingdings"/>
      </w:rPr>
    </w:lvl>
    <w:lvl w:ilvl="3" w:tplc="0E6480A6">
      <w:start w:val="1"/>
      <w:numFmt w:val="bullet"/>
      <w:lvlText w:val=""/>
      <w:lvlJc w:val="left"/>
      <w:pPr>
        <w:tabs>
          <w:tab w:val="num" w:pos="2880"/>
        </w:tabs>
        <w:ind w:left="2880" w:hanging="360"/>
      </w:pPr>
      <w:rPr>
        <w:rFonts w:ascii="Symbol" w:hAnsi="Symbol"/>
      </w:rPr>
    </w:lvl>
    <w:lvl w:ilvl="4" w:tplc="F9FCC3D6">
      <w:start w:val="1"/>
      <w:numFmt w:val="bullet"/>
      <w:lvlText w:val="o"/>
      <w:lvlJc w:val="left"/>
      <w:pPr>
        <w:tabs>
          <w:tab w:val="num" w:pos="3600"/>
        </w:tabs>
        <w:ind w:left="3600" w:hanging="360"/>
      </w:pPr>
      <w:rPr>
        <w:rFonts w:ascii="Courier New" w:hAnsi="Courier New"/>
      </w:rPr>
    </w:lvl>
    <w:lvl w:ilvl="5" w:tplc="5B147E4C">
      <w:start w:val="1"/>
      <w:numFmt w:val="bullet"/>
      <w:lvlText w:val=""/>
      <w:lvlJc w:val="left"/>
      <w:pPr>
        <w:tabs>
          <w:tab w:val="num" w:pos="4320"/>
        </w:tabs>
        <w:ind w:left="4320" w:hanging="360"/>
      </w:pPr>
      <w:rPr>
        <w:rFonts w:ascii="Wingdings" w:hAnsi="Wingdings"/>
      </w:rPr>
    </w:lvl>
    <w:lvl w:ilvl="6" w:tplc="B6D6C778">
      <w:start w:val="1"/>
      <w:numFmt w:val="bullet"/>
      <w:lvlText w:val=""/>
      <w:lvlJc w:val="left"/>
      <w:pPr>
        <w:tabs>
          <w:tab w:val="num" w:pos="5040"/>
        </w:tabs>
        <w:ind w:left="5040" w:hanging="360"/>
      </w:pPr>
      <w:rPr>
        <w:rFonts w:ascii="Symbol" w:hAnsi="Symbol"/>
      </w:rPr>
    </w:lvl>
    <w:lvl w:ilvl="7" w:tplc="D26044A0">
      <w:start w:val="1"/>
      <w:numFmt w:val="bullet"/>
      <w:lvlText w:val="o"/>
      <w:lvlJc w:val="left"/>
      <w:pPr>
        <w:tabs>
          <w:tab w:val="num" w:pos="5760"/>
        </w:tabs>
        <w:ind w:left="5760" w:hanging="360"/>
      </w:pPr>
      <w:rPr>
        <w:rFonts w:ascii="Courier New" w:hAnsi="Courier New"/>
      </w:rPr>
    </w:lvl>
    <w:lvl w:ilvl="8" w:tplc="3E688AF0">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DD0829E6">
      <w:start w:val="1"/>
      <w:numFmt w:val="bullet"/>
      <w:lvlText w:val=""/>
      <w:lvlJc w:val="left"/>
      <w:pPr>
        <w:ind w:left="720" w:hanging="360"/>
      </w:pPr>
      <w:rPr>
        <w:rFonts w:ascii="Symbol" w:hAnsi="Symbol"/>
      </w:rPr>
    </w:lvl>
    <w:lvl w:ilvl="1" w:tplc="AB241EE6">
      <w:start w:val="1"/>
      <w:numFmt w:val="bullet"/>
      <w:lvlText w:val="o"/>
      <w:lvlJc w:val="left"/>
      <w:pPr>
        <w:tabs>
          <w:tab w:val="num" w:pos="1440"/>
        </w:tabs>
        <w:ind w:left="1440" w:hanging="360"/>
      </w:pPr>
      <w:rPr>
        <w:rFonts w:ascii="Courier New" w:hAnsi="Courier New"/>
      </w:rPr>
    </w:lvl>
    <w:lvl w:ilvl="2" w:tplc="BFFA6CAE">
      <w:start w:val="1"/>
      <w:numFmt w:val="bullet"/>
      <w:lvlText w:val=""/>
      <w:lvlJc w:val="left"/>
      <w:pPr>
        <w:tabs>
          <w:tab w:val="num" w:pos="2160"/>
        </w:tabs>
        <w:ind w:left="2160" w:hanging="360"/>
      </w:pPr>
      <w:rPr>
        <w:rFonts w:ascii="Wingdings" w:hAnsi="Wingdings"/>
      </w:rPr>
    </w:lvl>
    <w:lvl w:ilvl="3" w:tplc="E1BA5284">
      <w:start w:val="1"/>
      <w:numFmt w:val="bullet"/>
      <w:lvlText w:val=""/>
      <w:lvlJc w:val="left"/>
      <w:pPr>
        <w:tabs>
          <w:tab w:val="num" w:pos="2880"/>
        </w:tabs>
        <w:ind w:left="2880" w:hanging="360"/>
      </w:pPr>
      <w:rPr>
        <w:rFonts w:ascii="Symbol" w:hAnsi="Symbol"/>
      </w:rPr>
    </w:lvl>
    <w:lvl w:ilvl="4" w:tplc="100AA6DA">
      <w:start w:val="1"/>
      <w:numFmt w:val="bullet"/>
      <w:lvlText w:val="o"/>
      <w:lvlJc w:val="left"/>
      <w:pPr>
        <w:tabs>
          <w:tab w:val="num" w:pos="3600"/>
        </w:tabs>
        <w:ind w:left="3600" w:hanging="360"/>
      </w:pPr>
      <w:rPr>
        <w:rFonts w:ascii="Courier New" w:hAnsi="Courier New"/>
      </w:rPr>
    </w:lvl>
    <w:lvl w:ilvl="5" w:tplc="7F9C2802">
      <w:start w:val="1"/>
      <w:numFmt w:val="bullet"/>
      <w:lvlText w:val=""/>
      <w:lvlJc w:val="left"/>
      <w:pPr>
        <w:tabs>
          <w:tab w:val="num" w:pos="4320"/>
        </w:tabs>
        <w:ind w:left="4320" w:hanging="360"/>
      </w:pPr>
      <w:rPr>
        <w:rFonts w:ascii="Wingdings" w:hAnsi="Wingdings"/>
      </w:rPr>
    </w:lvl>
    <w:lvl w:ilvl="6" w:tplc="6324C86E">
      <w:start w:val="1"/>
      <w:numFmt w:val="bullet"/>
      <w:lvlText w:val=""/>
      <w:lvlJc w:val="left"/>
      <w:pPr>
        <w:tabs>
          <w:tab w:val="num" w:pos="5040"/>
        </w:tabs>
        <w:ind w:left="5040" w:hanging="360"/>
      </w:pPr>
      <w:rPr>
        <w:rFonts w:ascii="Symbol" w:hAnsi="Symbol"/>
      </w:rPr>
    </w:lvl>
    <w:lvl w:ilvl="7" w:tplc="DFA66014">
      <w:start w:val="1"/>
      <w:numFmt w:val="bullet"/>
      <w:lvlText w:val="o"/>
      <w:lvlJc w:val="left"/>
      <w:pPr>
        <w:tabs>
          <w:tab w:val="num" w:pos="5760"/>
        </w:tabs>
        <w:ind w:left="5760" w:hanging="360"/>
      </w:pPr>
      <w:rPr>
        <w:rFonts w:ascii="Courier New" w:hAnsi="Courier New"/>
      </w:rPr>
    </w:lvl>
    <w:lvl w:ilvl="8" w:tplc="607AA6E2">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2816335A">
      <w:start w:val="1"/>
      <w:numFmt w:val="bullet"/>
      <w:lvlText w:val=""/>
      <w:lvlJc w:val="left"/>
      <w:pPr>
        <w:ind w:left="720" w:hanging="360"/>
      </w:pPr>
      <w:rPr>
        <w:rFonts w:ascii="Symbol" w:hAnsi="Symbol"/>
      </w:rPr>
    </w:lvl>
    <w:lvl w:ilvl="1" w:tplc="67E66306">
      <w:start w:val="1"/>
      <w:numFmt w:val="bullet"/>
      <w:lvlText w:val="o"/>
      <w:lvlJc w:val="left"/>
      <w:pPr>
        <w:tabs>
          <w:tab w:val="num" w:pos="1440"/>
        </w:tabs>
        <w:ind w:left="1440" w:hanging="360"/>
      </w:pPr>
      <w:rPr>
        <w:rFonts w:ascii="Courier New" w:hAnsi="Courier New"/>
      </w:rPr>
    </w:lvl>
    <w:lvl w:ilvl="2" w:tplc="7A3239EA">
      <w:start w:val="1"/>
      <w:numFmt w:val="bullet"/>
      <w:lvlText w:val=""/>
      <w:lvlJc w:val="left"/>
      <w:pPr>
        <w:tabs>
          <w:tab w:val="num" w:pos="2160"/>
        </w:tabs>
        <w:ind w:left="2160" w:hanging="360"/>
      </w:pPr>
      <w:rPr>
        <w:rFonts w:ascii="Wingdings" w:hAnsi="Wingdings"/>
      </w:rPr>
    </w:lvl>
    <w:lvl w:ilvl="3" w:tplc="5574C00A">
      <w:start w:val="1"/>
      <w:numFmt w:val="bullet"/>
      <w:lvlText w:val=""/>
      <w:lvlJc w:val="left"/>
      <w:pPr>
        <w:tabs>
          <w:tab w:val="num" w:pos="2880"/>
        </w:tabs>
        <w:ind w:left="2880" w:hanging="360"/>
      </w:pPr>
      <w:rPr>
        <w:rFonts w:ascii="Symbol" w:hAnsi="Symbol"/>
      </w:rPr>
    </w:lvl>
    <w:lvl w:ilvl="4" w:tplc="EBB2BDA2">
      <w:start w:val="1"/>
      <w:numFmt w:val="bullet"/>
      <w:lvlText w:val="o"/>
      <w:lvlJc w:val="left"/>
      <w:pPr>
        <w:tabs>
          <w:tab w:val="num" w:pos="3600"/>
        </w:tabs>
        <w:ind w:left="3600" w:hanging="360"/>
      </w:pPr>
      <w:rPr>
        <w:rFonts w:ascii="Courier New" w:hAnsi="Courier New"/>
      </w:rPr>
    </w:lvl>
    <w:lvl w:ilvl="5" w:tplc="6142A3A2">
      <w:start w:val="1"/>
      <w:numFmt w:val="bullet"/>
      <w:lvlText w:val=""/>
      <w:lvlJc w:val="left"/>
      <w:pPr>
        <w:tabs>
          <w:tab w:val="num" w:pos="4320"/>
        </w:tabs>
        <w:ind w:left="4320" w:hanging="360"/>
      </w:pPr>
      <w:rPr>
        <w:rFonts w:ascii="Wingdings" w:hAnsi="Wingdings"/>
      </w:rPr>
    </w:lvl>
    <w:lvl w:ilvl="6" w:tplc="1C4E2E3A">
      <w:start w:val="1"/>
      <w:numFmt w:val="bullet"/>
      <w:lvlText w:val=""/>
      <w:lvlJc w:val="left"/>
      <w:pPr>
        <w:tabs>
          <w:tab w:val="num" w:pos="5040"/>
        </w:tabs>
        <w:ind w:left="5040" w:hanging="360"/>
      </w:pPr>
      <w:rPr>
        <w:rFonts w:ascii="Symbol" w:hAnsi="Symbol"/>
      </w:rPr>
    </w:lvl>
    <w:lvl w:ilvl="7" w:tplc="F2F40C40">
      <w:start w:val="1"/>
      <w:numFmt w:val="bullet"/>
      <w:lvlText w:val="o"/>
      <w:lvlJc w:val="left"/>
      <w:pPr>
        <w:tabs>
          <w:tab w:val="num" w:pos="5760"/>
        </w:tabs>
        <w:ind w:left="5760" w:hanging="360"/>
      </w:pPr>
      <w:rPr>
        <w:rFonts w:ascii="Courier New" w:hAnsi="Courier New"/>
      </w:rPr>
    </w:lvl>
    <w:lvl w:ilvl="8" w:tplc="3300DEB6">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F14EDA9E">
      <w:start w:val="1"/>
      <w:numFmt w:val="bullet"/>
      <w:lvlText w:val=""/>
      <w:lvlJc w:val="left"/>
      <w:pPr>
        <w:ind w:left="720" w:hanging="360"/>
      </w:pPr>
      <w:rPr>
        <w:rFonts w:ascii="Symbol" w:hAnsi="Symbol"/>
      </w:rPr>
    </w:lvl>
    <w:lvl w:ilvl="1" w:tplc="6D2A4DD4">
      <w:start w:val="1"/>
      <w:numFmt w:val="bullet"/>
      <w:lvlText w:val="o"/>
      <w:lvlJc w:val="left"/>
      <w:pPr>
        <w:tabs>
          <w:tab w:val="num" w:pos="1440"/>
        </w:tabs>
        <w:ind w:left="1440" w:hanging="360"/>
      </w:pPr>
      <w:rPr>
        <w:rFonts w:ascii="Courier New" w:hAnsi="Courier New"/>
      </w:rPr>
    </w:lvl>
    <w:lvl w:ilvl="2" w:tplc="3266D788">
      <w:start w:val="1"/>
      <w:numFmt w:val="bullet"/>
      <w:lvlText w:val=""/>
      <w:lvlJc w:val="left"/>
      <w:pPr>
        <w:tabs>
          <w:tab w:val="num" w:pos="2160"/>
        </w:tabs>
        <w:ind w:left="2160" w:hanging="360"/>
      </w:pPr>
      <w:rPr>
        <w:rFonts w:ascii="Wingdings" w:hAnsi="Wingdings"/>
      </w:rPr>
    </w:lvl>
    <w:lvl w:ilvl="3" w:tplc="3D5A2714">
      <w:start w:val="1"/>
      <w:numFmt w:val="bullet"/>
      <w:lvlText w:val=""/>
      <w:lvlJc w:val="left"/>
      <w:pPr>
        <w:tabs>
          <w:tab w:val="num" w:pos="2880"/>
        </w:tabs>
        <w:ind w:left="2880" w:hanging="360"/>
      </w:pPr>
      <w:rPr>
        <w:rFonts w:ascii="Symbol" w:hAnsi="Symbol"/>
      </w:rPr>
    </w:lvl>
    <w:lvl w:ilvl="4" w:tplc="6C58FA7A">
      <w:start w:val="1"/>
      <w:numFmt w:val="bullet"/>
      <w:lvlText w:val="o"/>
      <w:lvlJc w:val="left"/>
      <w:pPr>
        <w:tabs>
          <w:tab w:val="num" w:pos="3600"/>
        </w:tabs>
        <w:ind w:left="3600" w:hanging="360"/>
      </w:pPr>
      <w:rPr>
        <w:rFonts w:ascii="Courier New" w:hAnsi="Courier New"/>
      </w:rPr>
    </w:lvl>
    <w:lvl w:ilvl="5" w:tplc="DA5EE964">
      <w:start w:val="1"/>
      <w:numFmt w:val="bullet"/>
      <w:lvlText w:val=""/>
      <w:lvlJc w:val="left"/>
      <w:pPr>
        <w:tabs>
          <w:tab w:val="num" w:pos="4320"/>
        </w:tabs>
        <w:ind w:left="4320" w:hanging="360"/>
      </w:pPr>
      <w:rPr>
        <w:rFonts w:ascii="Wingdings" w:hAnsi="Wingdings"/>
      </w:rPr>
    </w:lvl>
    <w:lvl w:ilvl="6" w:tplc="31D4DD94">
      <w:start w:val="1"/>
      <w:numFmt w:val="bullet"/>
      <w:lvlText w:val=""/>
      <w:lvlJc w:val="left"/>
      <w:pPr>
        <w:tabs>
          <w:tab w:val="num" w:pos="5040"/>
        </w:tabs>
        <w:ind w:left="5040" w:hanging="360"/>
      </w:pPr>
      <w:rPr>
        <w:rFonts w:ascii="Symbol" w:hAnsi="Symbol"/>
      </w:rPr>
    </w:lvl>
    <w:lvl w:ilvl="7" w:tplc="0436DBB6">
      <w:start w:val="1"/>
      <w:numFmt w:val="bullet"/>
      <w:lvlText w:val="o"/>
      <w:lvlJc w:val="left"/>
      <w:pPr>
        <w:tabs>
          <w:tab w:val="num" w:pos="5760"/>
        </w:tabs>
        <w:ind w:left="5760" w:hanging="360"/>
      </w:pPr>
      <w:rPr>
        <w:rFonts w:ascii="Courier New" w:hAnsi="Courier New"/>
      </w:rPr>
    </w:lvl>
    <w:lvl w:ilvl="8" w:tplc="59EE7EE2">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hybridMultilevel"/>
    <w:tmpl w:val="0000015A"/>
    <w:lvl w:ilvl="0" w:tplc="F2E02D3A">
      <w:start w:val="1"/>
      <w:numFmt w:val="bullet"/>
      <w:lvlText w:val=""/>
      <w:lvlJc w:val="left"/>
      <w:pPr>
        <w:ind w:left="720" w:hanging="360"/>
      </w:pPr>
      <w:rPr>
        <w:rFonts w:ascii="Symbol" w:hAnsi="Symbol"/>
      </w:rPr>
    </w:lvl>
    <w:lvl w:ilvl="1" w:tplc="66DC9A26">
      <w:start w:val="1"/>
      <w:numFmt w:val="bullet"/>
      <w:lvlText w:val="o"/>
      <w:lvlJc w:val="left"/>
      <w:pPr>
        <w:tabs>
          <w:tab w:val="num" w:pos="1440"/>
        </w:tabs>
        <w:ind w:left="1440" w:hanging="360"/>
      </w:pPr>
      <w:rPr>
        <w:rFonts w:ascii="Courier New" w:hAnsi="Courier New"/>
      </w:rPr>
    </w:lvl>
    <w:lvl w:ilvl="2" w:tplc="2F923ECA">
      <w:start w:val="1"/>
      <w:numFmt w:val="bullet"/>
      <w:lvlText w:val=""/>
      <w:lvlJc w:val="left"/>
      <w:pPr>
        <w:tabs>
          <w:tab w:val="num" w:pos="2160"/>
        </w:tabs>
        <w:ind w:left="2160" w:hanging="360"/>
      </w:pPr>
      <w:rPr>
        <w:rFonts w:ascii="Wingdings" w:hAnsi="Wingdings"/>
      </w:rPr>
    </w:lvl>
    <w:lvl w:ilvl="3" w:tplc="569C22D0">
      <w:start w:val="1"/>
      <w:numFmt w:val="bullet"/>
      <w:lvlText w:val=""/>
      <w:lvlJc w:val="left"/>
      <w:pPr>
        <w:tabs>
          <w:tab w:val="num" w:pos="2880"/>
        </w:tabs>
        <w:ind w:left="2880" w:hanging="360"/>
      </w:pPr>
      <w:rPr>
        <w:rFonts w:ascii="Symbol" w:hAnsi="Symbol"/>
      </w:rPr>
    </w:lvl>
    <w:lvl w:ilvl="4" w:tplc="EE781164">
      <w:start w:val="1"/>
      <w:numFmt w:val="bullet"/>
      <w:lvlText w:val="o"/>
      <w:lvlJc w:val="left"/>
      <w:pPr>
        <w:tabs>
          <w:tab w:val="num" w:pos="3600"/>
        </w:tabs>
        <w:ind w:left="3600" w:hanging="360"/>
      </w:pPr>
      <w:rPr>
        <w:rFonts w:ascii="Courier New" w:hAnsi="Courier New"/>
      </w:rPr>
    </w:lvl>
    <w:lvl w:ilvl="5" w:tplc="66264A08">
      <w:start w:val="1"/>
      <w:numFmt w:val="bullet"/>
      <w:lvlText w:val=""/>
      <w:lvlJc w:val="left"/>
      <w:pPr>
        <w:tabs>
          <w:tab w:val="num" w:pos="4320"/>
        </w:tabs>
        <w:ind w:left="4320" w:hanging="360"/>
      </w:pPr>
      <w:rPr>
        <w:rFonts w:ascii="Wingdings" w:hAnsi="Wingdings"/>
      </w:rPr>
    </w:lvl>
    <w:lvl w:ilvl="6" w:tplc="8D52F0C6">
      <w:start w:val="1"/>
      <w:numFmt w:val="bullet"/>
      <w:lvlText w:val=""/>
      <w:lvlJc w:val="left"/>
      <w:pPr>
        <w:tabs>
          <w:tab w:val="num" w:pos="5040"/>
        </w:tabs>
        <w:ind w:left="5040" w:hanging="360"/>
      </w:pPr>
      <w:rPr>
        <w:rFonts w:ascii="Symbol" w:hAnsi="Symbol"/>
      </w:rPr>
    </w:lvl>
    <w:lvl w:ilvl="7" w:tplc="7A2A27CE">
      <w:start w:val="1"/>
      <w:numFmt w:val="bullet"/>
      <w:lvlText w:val="o"/>
      <w:lvlJc w:val="left"/>
      <w:pPr>
        <w:tabs>
          <w:tab w:val="num" w:pos="5760"/>
        </w:tabs>
        <w:ind w:left="5760" w:hanging="360"/>
      </w:pPr>
      <w:rPr>
        <w:rFonts w:ascii="Courier New" w:hAnsi="Courier New"/>
      </w:rPr>
    </w:lvl>
    <w:lvl w:ilvl="8" w:tplc="86A87026">
      <w:start w:val="1"/>
      <w:numFmt w:val="bullet"/>
      <w:lvlText w:val=""/>
      <w:lvlJc w:val="left"/>
      <w:pPr>
        <w:tabs>
          <w:tab w:val="num" w:pos="6480"/>
        </w:tabs>
        <w:ind w:left="6480" w:hanging="360"/>
      </w:pPr>
      <w:rPr>
        <w:rFonts w:ascii="Wingdings" w:hAnsi="Wingdings"/>
      </w:rPr>
    </w:lvl>
  </w:abstractNum>
  <w:abstractNum w:abstractNumId="346" w15:restartNumberingAfterBreak="0">
    <w:nsid w:val="0000015B"/>
    <w:multiLevelType w:val="hybridMultilevel"/>
    <w:tmpl w:val="0000015B"/>
    <w:lvl w:ilvl="0" w:tplc="51B066DE">
      <w:start w:val="1"/>
      <w:numFmt w:val="bullet"/>
      <w:lvlText w:val=""/>
      <w:lvlJc w:val="left"/>
      <w:pPr>
        <w:ind w:left="720" w:hanging="360"/>
      </w:pPr>
      <w:rPr>
        <w:rFonts w:ascii="Symbol" w:hAnsi="Symbol"/>
      </w:rPr>
    </w:lvl>
    <w:lvl w:ilvl="1" w:tplc="BD4CB8AA">
      <w:start w:val="1"/>
      <w:numFmt w:val="bullet"/>
      <w:lvlText w:val="o"/>
      <w:lvlJc w:val="left"/>
      <w:pPr>
        <w:tabs>
          <w:tab w:val="num" w:pos="1440"/>
        </w:tabs>
        <w:ind w:left="1440" w:hanging="360"/>
      </w:pPr>
      <w:rPr>
        <w:rFonts w:ascii="Courier New" w:hAnsi="Courier New"/>
      </w:rPr>
    </w:lvl>
    <w:lvl w:ilvl="2" w:tplc="CE0A0514">
      <w:start w:val="1"/>
      <w:numFmt w:val="bullet"/>
      <w:lvlText w:val=""/>
      <w:lvlJc w:val="left"/>
      <w:pPr>
        <w:tabs>
          <w:tab w:val="num" w:pos="2160"/>
        </w:tabs>
        <w:ind w:left="2160" w:hanging="360"/>
      </w:pPr>
      <w:rPr>
        <w:rFonts w:ascii="Wingdings" w:hAnsi="Wingdings"/>
      </w:rPr>
    </w:lvl>
    <w:lvl w:ilvl="3" w:tplc="5466557C">
      <w:start w:val="1"/>
      <w:numFmt w:val="bullet"/>
      <w:lvlText w:val=""/>
      <w:lvlJc w:val="left"/>
      <w:pPr>
        <w:tabs>
          <w:tab w:val="num" w:pos="2880"/>
        </w:tabs>
        <w:ind w:left="2880" w:hanging="360"/>
      </w:pPr>
      <w:rPr>
        <w:rFonts w:ascii="Symbol" w:hAnsi="Symbol"/>
      </w:rPr>
    </w:lvl>
    <w:lvl w:ilvl="4" w:tplc="FA5C46DE">
      <w:start w:val="1"/>
      <w:numFmt w:val="bullet"/>
      <w:lvlText w:val="o"/>
      <w:lvlJc w:val="left"/>
      <w:pPr>
        <w:tabs>
          <w:tab w:val="num" w:pos="3600"/>
        </w:tabs>
        <w:ind w:left="3600" w:hanging="360"/>
      </w:pPr>
      <w:rPr>
        <w:rFonts w:ascii="Courier New" w:hAnsi="Courier New"/>
      </w:rPr>
    </w:lvl>
    <w:lvl w:ilvl="5" w:tplc="2E7CAEC6">
      <w:start w:val="1"/>
      <w:numFmt w:val="bullet"/>
      <w:lvlText w:val=""/>
      <w:lvlJc w:val="left"/>
      <w:pPr>
        <w:tabs>
          <w:tab w:val="num" w:pos="4320"/>
        </w:tabs>
        <w:ind w:left="4320" w:hanging="360"/>
      </w:pPr>
      <w:rPr>
        <w:rFonts w:ascii="Wingdings" w:hAnsi="Wingdings"/>
      </w:rPr>
    </w:lvl>
    <w:lvl w:ilvl="6" w:tplc="596A9076">
      <w:start w:val="1"/>
      <w:numFmt w:val="bullet"/>
      <w:lvlText w:val=""/>
      <w:lvlJc w:val="left"/>
      <w:pPr>
        <w:tabs>
          <w:tab w:val="num" w:pos="5040"/>
        </w:tabs>
        <w:ind w:left="5040" w:hanging="360"/>
      </w:pPr>
      <w:rPr>
        <w:rFonts w:ascii="Symbol" w:hAnsi="Symbol"/>
      </w:rPr>
    </w:lvl>
    <w:lvl w:ilvl="7" w:tplc="92DEBB3E">
      <w:start w:val="1"/>
      <w:numFmt w:val="bullet"/>
      <w:lvlText w:val="o"/>
      <w:lvlJc w:val="left"/>
      <w:pPr>
        <w:tabs>
          <w:tab w:val="num" w:pos="5760"/>
        </w:tabs>
        <w:ind w:left="5760" w:hanging="360"/>
      </w:pPr>
      <w:rPr>
        <w:rFonts w:ascii="Courier New" w:hAnsi="Courier New"/>
      </w:rPr>
    </w:lvl>
    <w:lvl w:ilvl="8" w:tplc="EE2489F6">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45842944">
      <w:start w:val="1"/>
      <w:numFmt w:val="bullet"/>
      <w:lvlText w:val=""/>
      <w:lvlJc w:val="left"/>
      <w:pPr>
        <w:ind w:left="720" w:hanging="360"/>
      </w:pPr>
      <w:rPr>
        <w:rFonts w:ascii="Symbol" w:hAnsi="Symbol"/>
      </w:rPr>
    </w:lvl>
    <w:lvl w:ilvl="1" w:tplc="9F589D9E">
      <w:start w:val="1"/>
      <w:numFmt w:val="bullet"/>
      <w:lvlText w:val="o"/>
      <w:lvlJc w:val="left"/>
      <w:pPr>
        <w:tabs>
          <w:tab w:val="num" w:pos="1440"/>
        </w:tabs>
        <w:ind w:left="1440" w:hanging="360"/>
      </w:pPr>
      <w:rPr>
        <w:rFonts w:ascii="Courier New" w:hAnsi="Courier New"/>
      </w:rPr>
    </w:lvl>
    <w:lvl w:ilvl="2" w:tplc="3CE8F8B2">
      <w:start w:val="1"/>
      <w:numFmt w:val="bullet"/>
      <w:lvlText w:val=""/>
      <w:lvlJc w:val="left"/>
      <w:pPr>
        <w:tabs>
          <w:tab w:val="num" w:pos="2160"/>
        </w:tabs>
        <w:ind w:left="2160" w:hanging="360"/>
      </w:pPr>
      <w:rPr>
        <w:rFonts w:ascii="Wingdings" w:hAnsi="Wingdings"/>
      </w:rPr>
    </w:lvl>
    <w:lvl w:ilvl="3" w:tplc="671AC14C">
      <w:start w:val="1"/>
      <w:numFmt w:val="bullet"/>
      <w:lvlText w:val=""/>
      <w:lvlJc w:val="left"/>
      <w:pPr>
        <w:tabs>
          <w:tab w:val="num" w:pos="2880"/>
        </w:tabs>
        <w:ind w:left="2880" w:hanging="360"/>
      </w:pPr>
      <w:rPr>
        <w:rFonts w:ascii="Symbol" w:hAnsi="Symbol"/>
      </w:rPr>
    </w:lvl>
    <w:lvl w:ilvl="4" w:tplc="2CD4419A">
      <w:start w:val="1"/>
      <w:numFmt w:val="bullet"/>
      <w:lvlText w:val="o"/>
      <w:lvlJc w:val="left"/>
      <w:pPr>
        <w:tabs>
          <w:tab w:val="num" w:pos="3600"/>
        </w:tabs>
        <w:ind w:left="3600" w:hanging="360"/>
      </w:pPr>
      <w:rPr>
        <w:rFonts w:ascii="Courier New" w:hAnsi="Courier New"/>
      </w:rPr>
    </w:lvl>
    <w:lvl w:ilvl="5" w:tplc="1FBE3ADC">
      <w:start w:val="1"/>
      <w:numFmt w:val="bullet"/>
      <w:lvlText w:val=""/>
      <w:lvlJc w:val="left"/>
      <w:pPr>
        <w:tabs>
          <w:tab w:val="num" w:pos="4320"/>
        </w:tabs>
        <w:ind w:left="4320" w:hanging="360"/>
      </w:pPr>
      <w:rPr>
        <w:rFonts w:ascii="Wingdings" w:hAnsi="Wingdings"/>
      </w:rPr>
    </w:lvl>
    <w:lvl w:ilvl="6" w:tplc="57502072">
      <w:start w:val="1"/>
      <w:numFmt w:val="bullet"/>
      <w:lvlText w:val=""/>
      <w:lvlJc w:val="left"/>
      <w:pPr>
        <w:tabs>
          <w:tab w:val="num" w:pos="5040"/>
        </w:tabs>
        <w:ind w:left="5040" w:hanging="360"/>
      </w:pPr>
      <w:rPr>
        <w:rFonts w:ascii="Symbol" w:hAnsi="Symbol"/>
      </w:rPr>
    </w:lvl>
    <w:lvl w:ilvl="7" w:tplc="FA74F7B4">
      <w:start w:val="1"/>
      <w:numFmt w:val="bullet"/>
      <w:lvlText w:val="o"/>
      <w:lvlJc w:val="left"/>
      <w:pPr>
        <w:tabs>
          <w:tab w:val="num" w:pos="5760"/>
        </w:tabs>
        <w:ind w:left="5760" w:hanging="360"/>
      </w:pPr>
      <w:rPr>
        <w:rFonts w:ascii="Courier New" w:hAnsi="Courier New"/>
      </w:rPr>
    </w:lvl>
    <w:lvl w:ilvl="8" w:tplc="6D1AE0DE">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47E0D394">
      <w:start w:val="1"/>
      <w:numFmt w:val="bullet"/>
      <w:lvlText w:val=""/>
      <w:lvlJc w:val="left"/>
      <w:pPr>
        <w:ind w:left="720" w:hanging="360"/>
      </w:pPr>
      <w:rPr>
        <w:rFonts w:ascii="Symbol" w:hAnsi="Symbol"/>
      </w:rPr>
    </w:lvl>
    <w:lvl w:ilvl="1" w:tplc="69FC7EDC">
      <w:start w:val="1"/>
      <w:numFmt w:val="bullet"/>
      <w:lvlText w:val="o"/>
      <w:lvlJc w:val="left"/>
      <w:pPr>
        <w:tabs>
          <w:tab w:val="num" w:pos="1440"/>
        </w:tabs>
        <w:ind w:left="1440" w:hanging="360"/>
      </w:pPr>
      <w:rPr>
        <w:rFonts w:ascii="Courier New" w:hAnsi="Courier New"/>
      </w:rPr>
    </w:lvl>
    <w:lvl w:ilvl="2" w:tplc="20907BF2">
      <w:start w:val="1"/>
      <w:numFmt w:val="bullet"/>
      <w:lvlText w:val=""/>
      <w:lvlJc w:val="left"/>
      <w:pPr>
        <w:tabs>
          <w:tab w:val="num" w:pos="2160"/>
        </w:tabs>
        <w:ind w:left="2160" w:hanging="360"/>
      </w:pPr>
      <w:rPr>
        <w:rFonts w:ascii="Wingdings" w:hAnsi="Wingdings"/>
      </w:rPr>
    </w:lvl>
    <w:lvl w:ilvl="3" w:tplc="849E4456">
      <w:start w:val="1"/>
      <w:numFmt w:val="bullet"/>
      <w:lvlText w:val=""/>
      <w:lvlJc w:val="left"/>
      <w:pPr>
        <w:tabs>
          <w:tab w:val="num" w:pos="2880"/>
        </w:tabs>
        <w:ind w:left="2880" w:hanging="360"/>
      </w:pPr>
      <w:rPr>
        <w:rFonts w:ascii="Symbol" w:hAnsi="Symbol"/>
      </w:rPr>
    </w:lvl>
    <w:lvl w:ilvl="4" w:tplc="F3442DD6">
      <w:start w:val="1"/>
      <w:numFmt w:val="bullet"/>
      <w:lvlText w:val="o"/>
      <w:lvlJc w:val="left"/>
      <w:pPr>
        <w:tabs>
          <w:tab w:val="num" w:pos="3600"/>
        </w:tabs>
        <w:ind w:left="3600" w:hanging="360"/>
      </w:pPr>
      <w:rPr>
        <w:rFonts w:ascii="Courier New" w:hAnsi="Courier New"/>
      </w:rPr>
    </w:lvl>
    <w:lvl w:ilvl="5" w:tplc="F740FFE0">
      <w:start w:val="1"/>
      <w:numFmt w:val="bullet"/>
      <w:lvlText w:val=""/>
      <w:lvlJc w:val="left"/>
      <w:pPr>
        <w:tabs>
          <w:tab w:val="num" w:pos="4320"/>
        </w:tabs>
        <w:ind w:left="4320" w:hanging="360"/>
      </w:pPr>
      <w:rPr>
        <w:rFonts w:ascii="Wingdings" w:hAnsi="Wingdings"/>
      </w:rPr>
    </w:lvl>
    <w:lvl w:ilvl="6" w:tplc="D71626A2">
      <w:start w:val="1"/>
      <w:numFmt w:val="bullet"/>
      <w:lvlText w:val=""/>
      <w:lvlJc w:val="left"/>
      <w:pPr>
        <w:tabs>
          <w:tab w:val="num" w:pos="5040"/>
        </w:tabs>
        <w:ind w:left="5040" w:hanging="360"/>
      </w:pPr>
      <w:rPr>
        <w:rFonts w:ascii="Symbol" w:hAnsi="Symbol"/>
      </w:rPr>
    </w:lvl>
    <w:lvl w:ilvl="7" w:tplc="5CC452FE">
      <w:start w:val="1"/>
      <w:numFmt w:val="bullet"/>
      <w:lvlText w:val="o"/>
      <w:lvlJc w:val="left"/>
      <w:pPr>
        <w:tabs>
          <w:tab w:val="num" w:pos="5760"/>
        </w:tabs>
        <w:ind w:left="5760" w:hanging="360"/>
      </w:pPr>
      <w:rPr>
        <w:rFonts w:ascii="Courier New" w:hAnsi="Courier New"/>
      </w:rPr>
    </w:lvl>
    <w:lvl w:ilvl="8" w:tplc="5D8AF98E">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7FF8B172">
      <w:start w:val="1"/>
      <w:numFmt w:val="bullet"/>
      <w:lvlText w:val=""/>
      <w:lvlJc w:val="left"/>
      <w:pPr>
        <w:ind w:left="720" w:hanging="360"/>
      </w:pPr>
      <w:rPr>
        <w:rFonts w:ascii="Symbol" w:hAnsi="Symbol"/>
      </w:rPr>
    </w:lvl>
    <w:lvl w:ilvl="1" w:tplc="D3A041EC">
      <w:start w:val="1"/>
      <w:numFmt w:val="bullet"/>
      <w:lvlText w:val="o"/>
      <w:lvlJc w:val="left"/>
      <w:pPr>
        <w:tabs>
          <w:tab w:val="num" w:pos="1440"/>
        </w:tabs>
        <w:ind w:left="1440" w:hanging="360"/>
      </w:pPr>
      <w:rPr>
        <w:rFonts w:ascii="Courier New" w:hAnsi="Courier New"/>
      </w:rPr>
    </w:lvl>
    <w:lvl w:ilvl="2" w:tplc="7A42A8EC">
      <w:start w:val="1"/>
      <w:numFmt w:val="bullet"/>
      <w:lvlText w:val=""/>
      <w:lvlJc w:val="left"/>
      <w:pPr>
        <w:tabs>
          <w:tab w:val="num" w:pos="2160"/>
        </w:tabs>
        <w:ind w:left="2160" w:hanging="360"/>
      </w:pPr>
      <w:rPr>
        <w:rFonts w:ascii="Wingdings" w:hAnsi="Wingdings"/>
      </w:rPr>
    </w:lvl>
    <w:lvl w:ilvl="3" w:tplc="D2B26C38">
      <w:start w:val="1"/>
      <w:numFmt w:val="bullet"/>
      <w:lvlText w:val=""/>
      <w:lvlJc w:val="left"/>
      <w:pPr>
        <w:tabs>
          <w:tab w:val="num" w:pos="2880"/>
        </w:tabs>
        <w:ind w:left="2880" w:hanging="360"/>
      </w:pPr>
      <w:rPr>
        <w:rFonts w:ascii="Symbol" w:hAnsi="Symbol"/>
      </w:rPr>
    </w:lvl>
    <w:lvl w:ilvl="4" w:tplc="3FA4F682">
      <w:start w:val="1"/>
      <w:numFmt w:val="bullet"/>
      <w:lvlText w:val="o"/>
      <w:lvlJc w:val="left"/>
      <w:pPr>
        <w:tabs>
          <w:tab w:val="num" w:pos="3600"/>
        </w:tabs>
        <w:ind w:left="3600" w:hanging="360"/>
      </w:pPr>
      <w:rPr>
        <w:rFonts w:ascii="Courier New" w:hAnsi="Courier New"/>
      </w:rPr>
    </w:lvl>
    <w:lvl w:ilvl="5" w:tplc="731099A6">
      <w:start w:val="1"/>
      <w:numFmt w:val="bullet"/>
      <w:lvlText w:val=""/>
      <w:lvlJc w:val="left"/>
      <w:pPr>
        <w:tabs>
          <w:tab w:val="num" w:pos="4320"/>
        </w:tabs>
        <w:ind w:left="4320" w:hanging="360"/>
      </w:pPr>
      <w:rPr>
        <w:rFonts w:ascii="Wingdings" w:hAnsi="Wingdings"/>
      </w:rPr>
    </w:lvl>
    <w:lvl w:ilvl="6" w:tplc="F45AAEEA">
      <w:start w:val="1"/>
      <w:numFmt w:val="bullet"/>
      <w:lvlText w:val=""/>
      <w:lvlJc w:val="left"/>
      <w:pPr>
        <w:tabs>
          <w:tab w:val="num" w:pos="5040"/>
        </w:tabs>
        <w:ind w:left="5040" w:hanging="360"/>
      </w:pPr>
      <w:rPr>
        <w:rFonts w:ascii="Symbol" w:hAnsi="Symbol"/>
      </w:rPr>
    </w:lvl>
    <w:lvl w:ilvl="7" w:tplc="D45A2226">
      <w:start w:val="1"/>
      <w:numFmt w:val="bullet"/>
      <w:lvlText w:val="o"/>
      <w:lvlJc w:val="left"/>
      <w:pPr>
        <w:tabs>
          <w:tab w:val="num" w:pos="5760"/>
        </w:tabs>
        <w:ind w:left="5760" w:hanging="360"/>
      </w:pPr>
      <w:rPr>
        <w:rFonts w:ascii="Courier New" w:hAnsi="Courier New"/>
      </w:rPr>
    </w:lvl>
    <w:lvl w:ilvl="8" w:tplc="7C12304E">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81842944">
      <w:start w:val="1"/>
      <w:numFmt w:val="bullet"/>
      <w:lvlText w:val=""/>
      <w:lvlJc w:val="left"/>
      <w:pPr>
        <w:ind w:left="720" w:hanging="360"/>
      </w:pPr>
      <w:rPr>
        <w:rFonts w:ascii="Symbol" w:hAnsi="Symbol"/>
      </w:rPr>
    </w:lvl>
    <w:lvl w:ilvl="1" w:tplc="964C8108">
      <w:start w:val="1"/>
      <w:numFmt w:val="bullet"/>
      <w:lvlText w:val="o"/>
      <w:lvlJc w:val="left"/>
      <w:pPr>
        <w:tabs>
          <w:tab w:val="num" w:pos="1440"/>
        </w:tabs>
        <w:ind w:left="1440" w:hanging="360"/>
      </w:pPr>
      <w:rPr>
        <w:rFonts w:ascii="Courier New" w:hAnsi="Courier New"/>
      </w:rPr>
    </w:lvl>
    <w:lvl w:ilvl="2" w:tplc="AFBC52BA">
      <w:start w:val="1"/>
      <w:numFmt w:val="bullet"/>
      <w:lvlText w:val=""/>
      <w:lvlJc w:val="left"/>
      <w:pPr>
        <w:tabs>
          <w:tab w:val="num" w:pos="2160"/>
        </w:tabs>
        <w:ind w:left="2160" w:hanging="360"/>
      </w:pPr>
      <w:rPr>
        <w:rFonts w:ascii="Wingdings" w:hAnsi="Wingdings"/>
      </w:rPr>
    </w:lvl>
    <w:lvl w:ilvl="3" w:tplc="2252ECF2">
      <w:start w:val="1"/>
      <w:numFmt w:val="bullet"/>
      <w:lvlText w:val=""/>
      <w:lvlJc w:val="left"/>
      <w:pPr>
        <w:tabs>
          <w:tab w:val="num" w:pos="2880"/>
        </w:tabs>
        <w:ind w:left="2880" w:hanging="360"/>
      </w:pPr>
      <w:rPr>
        <w:rFonts w:ascii="Symbol" w:hAnsi="Symbol"/>
      </w:rPr>
    </w:lvl>
    <w:lvl w:ilvl="4" w:tplc="B9D00F24">
      <w:start w:val="1"/>
      <w:numFmt w:val="bullet"/>
      <w:lvlText w:val="o"/>
      <w:lvlJc w:val="left"/>
      <w:pPr>
        <w:tabs>
          <w:tab w:val="num" w:pos="3600"/>
        </w:tabs>
        <w:ind w:left="3600" w:hanging="360"/>
      </w:pPr>
      <w:rPr>
        <w:rFonts w:ascii="Courier New" w:hAnsi="Courier New"/>
      </w:rPr>
    </w:lvl>
    <w:lvl w:ilvl="5" w:tplc="16C6E75E">
      <w:start w:val="1"/>
      <w:numFmt w:val="bullet"/>
      <w:lvlText w:val=""/>
      <w:lvlJc w:val="left"/>
      <w:pPr>
        <w:tabs>
          <w:tab w:val="num" w:pos="4320"/>
        </w:tabs>
        <w:ind w:left="4320" w:hanging="360"/>
      </w:pPr>
      <w:rPr>
        <w:rFonts w:ascii="Wingdings" w:hAnsi="Wingdings"/>
      </w:rPr>
    </w:lvl>
    <w:lvl w:ilvl="6" w:tplc="BBCE4A9E">
      <w:start w:val="1"/>
      <w:numFmt w:val="bullet"/>
      <w:lvlText w:val=""/>
      <w:lvlJc w:val="left"/>
      <w:pPr>
        <w:tabs>
          <w:tab w:val="num" w:pos="5040"/>
        </w:tabs>
        <w:ind w:left="5040" w:hanging="360"/>
      </w:pPr>
      <w:rPr>
        <w:rFonts w:ascii="Symbol" w:hAnsi="Symbol"/>
      </w:rPr>
    </w:lvl>
    <w:lvl w:ilvl="7" w:tplc="FA1CC82A">
      <w:start w:val="1"/>
      <w:numFmt w:val="bullet"/>
      <w:lvlText w:val="o"/>
      <w:lvlJc w:val="left"/>
      <w:pPr>
        <w:tabs>
          <w:tab w:val="num" w:pos="5760"/>
        </w:tabs>
        <w:ind w:left="5760" w:hanging="360"/>
      </w:pPr>
      <w:rPr>
        <w:rFonts w:ascii="Courier New" w:hAnsi="Courier New"/>
      </w:rPr>
    </w:lvl>
    <w:lvl w:ilvl="8" w:tplc="AB44F244">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hybridMultilevel"/>
    <w:tmpl w:val="00000160"/>
    <w:lvl w:ilvl="0" w:tplc="360CEAF8">
      <w:start w:val="1"/>
      <w:numFmt w:val="bullet"/>
      <w:lvlText w:val=""/>
      <w:lvlJc w:val="left"/>
      <w:pPr>
        <w:ind w:left="720" w:hanging="360"/>
      </w:pPr>
      <w:rPr>
        <w:rFonts w:ascii="Symbol" w:hAnsi="Symbol"/>
      </w:rPr>
    </w:lvl>
    <w:lvl w:ilvl="1" w:tplc="D5BAF8D0">
      <w:start w:val="1"/>
      <w:numFmt w:val="bullet"/>
      <w:lvlText w:val="o"/>
      <w:lvlJc w:val="left"/>
      <w:pPr>
        <w:tabs>
          <w:tab w:val="num" w:pos="1440"/>
        </w:tabs>
        <w:ind w:left="1440" w:hanging="360"/>
      </w:pPr>
      <w:rPr>
        <w:rFonts w:ascii="Courier New" w:hAnsi="Courier New"/>
      </w:rPr>
    </w:lvl>
    <w:lvl w:ilvl="2" w:tplc="0324F67E">
      <w:start w:val="1"/>
      <w:numFmt w:val="bullet"/>
      <w:lvlText w:val=""/>
      <w:lvlJc w:val="left"/>
      <w:pPr>
        <w:tabs>
          <w:tab w:val="num" w:pos="2160"/>
        </w:tabs>
        <w:ind w:left="2160" w:hanging="360"/>
      </w:pPr>
      <w:rPr>
        <w:rFonts w:ascii="Wingdings" w:hAnsi="Wingdings"/>
      </w:rPr>
    </w:lvl>
    <w:lvl w:ilvl="3" w:tplc="D4C06960">
      <w:start w:val="1"/>
      <w:numFmt w:val="bullet"/>
      <w:lvlText w:val=""/>
      <w:lvlJc w:val="left"/>
      <w:pPr>
        <w:tabs>
          <w:tab w:val="num" w:pos="2880"/>
        </w:tabs>
        <w:ind w:left="2880" w:hanging="360"/>
      </w:pPr>
      <w:rPr>
        <w:rFonts w:ascii="Symbol" w:hAnsi="Symbol"/>
      </w:rPr>
    </w:lvl>
    <w:lvl w:ilvl="4" w:tplc="DE5874DC">
      <w:start w:val="1"/>
      <w:numFmt w:val="bullet"/>
      <w:lvlText w:val="o"/>
      <w:lvlJc w:val="left"/>
      <w:pPr>
        <w:tabs>
          <w:tab w:val="num" w:pos="3600"/>
        </w:tabs>
        <w:ind w:left="3600" w:hanging="360"/>
      </w:pPr>
      <w:rPr>
        <w:rFonts w:ascii="Courier New" w:hAnsi="Courier New"/>
      </w:rPr>
    </w:lvl>
    <w:lvl w:ilvl="5" w:tplc="7EAAC8FE">
      <w:start w:val="1"/>
      <w:numFmt w:val="bullet"/>
      <w:lvlText w:val=""/>
      <w:lvlJc w:val="left"/>
      <w:pPr>
        <w:tabs>
          <w:tab w:val="num" w:pos="4320"/>
        </w:tabs>
        <w:ind w:left="4320" w:hanging="360"/>
      </w:pPr>
      <w:rPr>
        <w:rFonts w:ascii="Wingdings" w:hAnsi="Wingdings"/>
      </w:rPr>
    </w:lvl>
    <w:lvl w:ilvl="6" w:tplc="4704CE88">
      <w:start w:val="1"/>
      <w:numFmt w:val="bullet"/>
      <w:lvlText w:val=""/>
      <w:lvlJc w:val="left"/>
      <w:pPr>
        <w:tabs>
          <w:tab w:val="num" w:pos="5040"/>
        </w:tabs>
        <w:ind w:left="5040" w:hanging="360"/>
      </w:pPr>
      <w:rPr>
        <w:rFonts w:ascii="Symbol" w:hAnsi="Symbol"/>
      </w:rPr>
    </w:lvl>
    <w:lvl w:ilvl="7" w:tplc="F7A4FE28">
      <w:start w:val="1"/>
      <w:numFmt w:val="bullet"/>
      <w:lvlText w:val="o"/>
      <w:lvlJc w:val="left"/>
      <w:pPr>
        <w:tabs>
          <w:tab w:val="num" w:pos="5760"/>
        </w:tabs>
        <w:ind w:left="5760" w:hanging="360"/>
      </w:pPr>
      <w:rPr>
        <w:rFonts w:ascii="Courier New" w:hAnsi="Courier New"/>
      </w:rPr>
    </w:lvl>
    <w:lvl w:ilvl="8" w:tplc="0540E0F6">
      <w:start w:val="1"/>
      <w:numFmt w:val="bullet"/>
      <w:lvlText w:val=""/>
      <w:lvlJc w:val="left"/>
      <w:pPr>
        <w:tabs>
          <w:tab w:val="num" w:pos="6480"/>
        </w:tabs>
        <w:ind w:left="6480" w:hanging="360"/>
      </w:pPr>
      <w:rPr>
        <w:rFonts w:ascii="Wingdings" w:hAnsi="Wingdings"/>
      </w:rPr>
    </w:lvl>
  </w:abstractNum>
  <w:abstractNum w:abstractNumId="352" w15:restartNumberingAfterBreak="0">
    <w:nsid w:val="00000161"/>
    <w:multiLevelType w:val="hybridMultilevel"/>
    <w:tmpl w:val="00000161"/>
    <w:lvl w:ilvl="0" w:tplc="69542472">
      <w:start w:val="1"/>
      <w:numFmt w:val="bullet"/>
      <w:lvlText w:val=""/>
      <w:lvlJc w:val="left"/>
      <w:pPr>
        <w:ind w:left="720" w:hanging="360"/>
      </w:pPr>
      <w:rPr>
        <w:rFonts w:ascii="Symbol" w:hAnsi="Symbol"/>
      </w:rPr>
    </w:lvl>
    <w:lvl w:ilvl="1" w:tplc="A38005B2">
      <w:start w:val="1"/>
      <w:numFmt w:val="bullet"/>
      <w:lvlText w:val="o"/>
      <w:lvlJc w:val="left"/>
      <w:pPr>
        <w:tabs>
          <w:tab w:val="num" w:pos="1440"/>
        </w:tabs>
        <w:ind w:left="1440" w:hanging="360"/>
      </w:pPr>
      <w:rPr>
        <w:rFonts w:ascii="Courier New" w:hAnsi="Courier New"/>
      </w:rPr>
    </w:lvl>
    <w:lvl w:ilvl="2" w:tplc="CFC2E280">
      <w:start w:val="1"/>
      <w:numFmt w:val="bullet"/>
      <w:lvlText w:val=""/>
      <w:lvlJc w:val="left"/>
      <w:pPr>
        <w:tabs>
          <w:tab w:val="num" w:pos="2160"/>
        </w:tabs>
        <w:ind w:left="2160" w:hanging="360"/>
      </w:pPr>
      <w:rPr>
        <w:rFonts w:ascii="Wingdings" w:hAnsi="Wingdings"/>
      </w:rPr>
    </w:lvl>
    <w:lvl w:ilvl="3" w:tplc="F5FC8ADA">
      <w:start w:val="1"/>
      <w:numFmt w:val="bullet"/>
      <w:lvlText w:val=""/>
      <w:lvlJc w:val="left"/>
      <w:pPr>
        <w:tabs>
          <w:tab w:val="num" w:pos="2880"/>
        </w:tabs>
        <w:ind w:left="2880" w:hanging="360"/>
      </w:pPr>
      <w:rPr>
        <w:rFonts w:ascii="Symbol" w:hAnsi="Symbol"/>
      </w:rPr>
    </w:lvl>
    <w:lvl w:ilvl="4" w:tplc="67C0AE54">
      <w:start w:val="1"/>
      <w:numFmt w:val="bullet"/>
      <w:lvlText w:val="o"/>
      <w:lvlJc w:val="left"/>
      <w:pPr>
        <w:tabs>
          <w:tab w:val="num" w:pos="3600"/>
        </w:tabs>
        <w:ind w:left="3600" w:hanging="360"/>
      </w:pPr>
      <w:rPr>
        <w:rFonts w:ascii="Courier New" w:hAnsi="Courier New"/>
      </w:rPr>
    </w:lvl>
    <w:lvl w:ilvl="5" w:tplc="81BEC56C">
      <w:start w:val="1"/>
      <w:numFmt w:val="bullet"/>
      <w:lvlText w:val=""/>
      <w:lvlJc w:val="left"/>
      <w:pPr>
        <w:tabs>
          <w:tab w:val="num" w:pos="4320"/>
        </w:tabs>
        <w:ind w:left="4320" w:hanging="360"/>
      </w:pPr>
      <w:rPr>
        <w:rFonts w:ascii="Wingdings" w:hAnsi="Wingdings"/>
      </w:rPr>
    </w:lvl>
    <w:lvl w:ilvl="6" w:tplc="50B6D952">
      <w:start w:val="1"/>
      <w:numFmt w:val="bullet"/>
      <w:lvlText w:val=""/>
      <w:lvlJc w:val="left"/>
      <w:pPr>
        <w:tabs>
          <w:tab w:val="num" w:pos="5040"/>
        </w:tabs>
        <w:ind w:left="5040" w:hanging="360"/>
      </w:pPr>
      <w:rPr>
        <w:rFonts w:ascii="Symbol" w:hAnsi="Symbol"/>
      </w:rPr>
    </w:lvl>
    <w:lvl w:ilvl="7" w:tplc="CCE8980C">
      <w:start w:val="1"/>
      <w:numFmt w:val="bullet"/>
      <w:lvlText w:val="o"/>
      <w:lvlJc w:val="left"/>
      <w:pPr>
        <w:tabs>
          <w:tab w:val="num" w:pos="5760"/>
        </w:tabs>
        <w:ind w:left="5760" w:hanging="360"/>
      </w:pPr>
      <w:rPr>
        <w:rFonts w:ascii="Courier New" w:hAnsi="Courier New"/>
      </w:rPr>
    </w:lvl>
    <w:lvl w:ilvl="8" w:tplc="70A290AC">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8E5C065E">
      <w:start w:val="1"/>
      <w:numFmt w:val="bullet"/>
      <w:lvlText w:val=""/>
      <w:lvlJc w:val="left"/>
      <w:pPr>
        <w:ind w:left="720" w:hanging="360"/>
      </w:pPr>
      <w:rPr>
        <w:rFonts w:ascii="Symbol" w:hAnsi="Symbol"/>
      </w:rPr>
    </w:lvl>
    <w:lvl w:ilvl="1" w:tplc="9D4E2CA6">
      <w:start w:val="1"/>
      <w:numFmt w:val="bullet"/>
      <w:lvlText w:val="o"/>
      <w:lvlJc w:val="left"/>
      <w:pPr>
        <w:tabs>
          <w:tab w:val="num" w:pos="1440"/>
        </w:tabs>
        <w:ind w:left="1440" w:hanging="360"/>
      </w:pPr>
      <w:rPr>
        <w:rFonts w:ascii="Courier New" w:hAnsi="Courier New"/>
      </w:rPr>
    </w:lvl>
    <w:lvl w:ilvl="2" w:tplc="3E20B19A">
      <w:start w:val="1"/>
      <w:numFmt w:val="bullet"/>
      <w:lvlText w:val=""/>
      <w:lvlJc w:val="left"/>
      <w:pPr>
        <w:tabs>
          <w:tab w:val="num" w:pos="2160"/>
        </w:tabs>
        <w:ind w:left="2160" w:hanging="360"/>
      </w:pPr>
      <w:rPr>
        <w:rFonts w:ascii="Wingdings" w:hAnsi="Wingdings"/>
      </w:rPr>
    </w:lvl>
    <w:lvl w:ilvl="3" w:tplc="F704D6CE">
      <w:start w:val="1"/>
      <w:numFmt w:val="bullet"/>
      <w:lvlText w:val=""/>
      <w:lvlJc w:val="left"/>
      <w:pPr>
        <w:tabs>
          <w:tab w:val="num" w:pos="2880"/>
        </w:tabs>
        <w:ind w:left="2880" w:hanging="360"/>
      </w:pPr>
      <w:rPr>
        <w:rFonts w:ascii="Symbol" w:hAnsi="Symbol"/>
      </w:rPr>
    </w:lvl>
    <w:lvl w:ilvl="4" w:tplc="5ACEEAD0">
      <w:start w:val="1"/>
      <w:numFmt w:val="bullet"/>
      <w:lvlText w:val="o"/>
      <w:lvlJc w:val="left"/>
      <w:pPr>
        <w:tabs>
          <w:tab w:val="num" w:pos="3600"/>
        </w:tabs>
        <w:ind w:left="3600" w:hanging="360"/>
      </w:pPr>
      <w:rPr>
        <w:rFonts w:ascii="Courier New" w:hAnsi="Courier New"/>
      </w:rPr>
    </w:lvl>
    <w:lvl w:ilvl="5" w:tplc="D862BB0A">
      <w:start w:val="1"/>
      <w:numFmt w:val="bullet"/>
      <w:lvlText w:val=""/>
      <w:lvlJc w:val="left"/>
      <w:pPr>
        <w:tabs>
          <w:tab w:val="num" w:pos="4320"/>
        </w:tabs>
        <w:ind w:left="4320" w:hanging="360"/>
      </w:pPr>
      <w:rPr>
        <w:rFonts w:ascii="Wingdings" w:hAnsi="Wingdings"/>
      </w:rPr>
    </w:lvl>
    <w:lvl w:ilvl="6" w:tplc="DFB497CA">
      <w:start w:val="1"/>
      <w:numFmt w:val="bullet"/>
      <w:lvlText w:val=""/>
      <w:lvlJc w:val="left"/>
      <w:pPr>
        <w:tabs>
          <w:tab w:val="num" w:pos="5040"/>
        </w:tabs>
        <w:ind w:left="5040" w:hanging="360"/>
      </w:pPr>
      <w:rPr>
        <w:rFonts w:ascii="Symbol" w:hAnsi="Symbol"/>
      </w:rPr>
    </w:lvl>
    <w:lvl w:ilvl="7" w:tplc="CB32DB6A">
      <w:start w:val="1"/>
      <w:numFmt w:val="bullet"/>
      <w:lvlText w:val="o"/>
      <w:lvlJc w:val="left"/>
      <w:pPr>
        <w:tabs>
          <w:tab w:val="num" w:pos="5760"/>
        </w:tabs>
        <w:ind w:left="5760" w:hanging="360"/>
      </w:pPr>
      <w:rPr>
        <w:rFonts w:ascii="Courier New" w:hAnsi="Courier New"/>
      </w:rPr>
    </w:lvl>
    <w:lvl w:ilvl="8" w:tplc="FDFA0CF0">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45F41A44">
      <w:start w:val="1"/>
      <w:numFmt w:val="bullet"/>
      <w:lvlText w:val=""/>
      <w:lvlJc w:val="left"/>
      <w:pPr>
        <w:ind w:left="720" w:hanging="360"/>
      </w:pPr>
      <w:rPr>
        <w:rFonts w:ascii="Symbol" w:hAnsi="Symbol"/>
      </w:rPr>
    </w:lvl>
    <w:lvl w:ilvl="1" w:tplc="2948FE5E">
      <w:start w:val="1"/>
      <w:numFmt w:val="bullet"/>
      <w:lvlText w:val="o"/>
      <w:lvlJc w:val="left"/>
      <w:pPr>
        <w:tabs>
          <w:tab w:val="num" w:pos="1440"/>
        </w:tabs>
        <w:ind w:left="1440" w:hanging="360"/>
      </w:pPr>
      <w:rPr>
        <w:rFonts w:ascii="Courier New" w:hAnsi="Courier New"/>
      </w:rPr>
    </w:lvl>
    <w:lvl w:ilvl="2" w:tplc="E458B05E">
      <w:start w:val="1"/>
      <w:numFmt w:val="bullet"/>
      <w:lvlText w:val=""/>
      <w:lvlJc w:val="left"/>
      <w:pPr>
        <w:tabs>
          <w:tab w:val="num" w:pos="2160"/>
        </w:tabs>
        <w:ind w:left="2160" w:hanging="360"/>
      </w:pPr>
      <w:rPr>
        <w:rFonts w:ascii="Wingdings" w:hAnsi="Wingdings"/>
      </w:rPr>
    </w:lvl>
    <w:lvl w:ilvl="3" w:tplc="AAF616CC">
      <w:start w:val="1"/>
      <w:numFmt w:val="bullet"/>
      <w:lvlText w:val=""/>
      <w:lvlJc w:val="left"/>
      <w:pPr>
        <w:tabs>
          <w:tab w:val="num" w:pos="2880"/>
        </w:tabs>
        <w:ind w:left="2880" w:hanging="360"/>
      </w:pPr>
      <w:rPr>
        <w:rFonts w:ascii="Symbol" w:hAnsi="Symbol"/>
      </w:rPr>
    </w:lvl>
    <w:lvl w:ilvl="4" w:tplc="DE4466DA">
      <w:start w:val="1"/>
      <w:numFmt w:val="bullet"/>
      <w:lvlText w:val="o"/>
      <w:lvlJc w:val="left"/>
      <w:pPr>
        <w:tabs>
          <w:tab w:val="num" w:pos="3600"/>
        </w:tabs>
        <w:ind w:left="3600" w:hanging="360"/>
      </w:pPr>
      <w:rPr>
        <w:rFonts w:ascii="Courier New" w:hAnsi="Courier New"/>
      </w:rPr>
    </w:lvl>
    <w:lvl w:ilvl="5" w:tplc="4F004A08">
      <w:start w:val="1"/>
      <w:numFmt w:val="bullet"/>
      <w:lvlText w:val=""/>
      <w:lvlJc w:val="left"/>
      <w:pPr>
        <w:tabs>
          <w:tab w:val="num" w:pos="4320"/>
        </w:tabs>
        <w:ind w:left="4320" w:hanging="360"/>
      </w:pPr>
      <w:rPr>
        <w:rFonts w:ascii="Wingdings" w:hAnsi="Wingdings"/>
      </w:rPr>
    </w:lvl>
    <w:lvl w:ilvl="6" w:tplc="709437D4">
      <w:start w:val="1"/>
      <w:numFmt w:val="bullet"/>
      <w:lvlText w:val=""/>
      <w:lvlJc w:val="left"/>
      <w:pPr>
        <w:tabs>
          <w:tab w:val="num" w:pos="5040"/>
        </w:tabs>
        <w:ind w:left="5040" w:hanging="360"/>
      </w:pPr>
      <w:rPr>
        <w:rFonts w:ascii="Symbol" w:hAnsi="Symbol"/>
      </w:rPr>
    </w:lvl>
    <w:lvl w:ilvl="7" w:tplc="2F121E2E">
      <w:start w:val="1"/>
      <w:numFmt w:val="bullet"/>
      <w:lvlText w:val="o"/>
      <w:lvlJc w:val="left"/>
      <w:pPr>
        <w:tabs>
          <w:tab w:val="num" w:pos="5760"/>
        </w:tabs>
        <w:ind w:left="5760" w:hanging="360"/>
      </w:pPr>
      <w:rPr>
        <w:rFonts w:ascii="Courier New" w:hAnsi="Courier New"/>
      </w:rPr>
    </w:lvl>
    <w:lvl w:ilvl="8" w:tplc="1A20C3BE">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F0CEC82E">
      <w:start w:val="1"/>
      <w:numFmt w:val="bullet"/>
      <w:lvlText w:val=""/>
      <w:lvlJc w:val="left"/>
      <w:pPr>
        <w:ind w:left="720" w:hanging="360"/>
      </w:pPr>
      <w:rPr>
        <w:rFonts w:ascii="Symbol" w:hAnsi="Symbol"/>
      </w:rPr>
    </w:lvl>
    <w:lvl w:ilvl="1" w:tplc="2550DFBE">
      <w:start w:val="1"/>
      <w:numFmt w:val="bullet"/>
      <w:lvlText w:val="o"/>
      <w:lvlJc w:val="left"/>
      <w:pPr>
        <w:tabs>
          <w:tab w:val="num" w:pos="1440"/>
        </w:tabs>
        <w:ind w:left="1440" w:hanging="360"/>
      </w:pPr>
      <w:rPr>
        <w:rFonts w:ascii="Courier New" w:hAnsi="Courier New"/>
      </w:rPr>
    </w:lvl>
    <w:lvl w:ilvl="2" w:tplc="1F569CD8">
      <w:start w:val="1"/>
      <w:numFmt w:val="bullet"/>
      <w:lvlText w:val=""/>
      <w:lvlJc w:val="left"/>
      <w:pPr>
        <w:tabs>
          <w:tab w:val="num" w:pos="2160"/>
        </w:tabs>
        <w:ind w:left="2160" w:hanging="360"/>
      </w:pPr>
      <w:rPr>
        <w:rFonts w:ascii="Wingdings" w:hAnsi="Wingdings"/>
      </w:rPr>
    </w:lvl>
    <w:lvl w:ilvl="3" w:tplc="781430DA">
      <w:start w:val="1"/>
      <w:numFmt w:val="bullet"/>
      <w:lvlText w:val=""/>
      <w:lvlJc w:val="left"/>
      <w:pPr>
        <w:tabs>
          <w:tab w:val="num" w:pos="2880"/>
        </w:tabs>
        <w:ind w:left="2880" w:hanging="360"/>
      </w:pPr>
      <w:rPr>
        <w:rFonts w:ascii="Symbol" w:hAnsi="Symbol"/>
      </w:rPr>
    </w:lvl>
    <w:lvl w:ilvl="4" w:tplc="7BBA2B02">
      <w:start w:val="1"/>
      <w:numFmt w:val="bullet"/>
      <w:lvlText w:val="o"/>
      <w:lvlJc w:val="left"/>
      <w:pPr>
        <w:tabs>
          <w:tab w:val="num" w:pos="3600"/>
        </w:tabs>
        <w:ind w:left="3600" w:hanging="360"/>
      </w:pPr>
      <w:rPr>
        <w:rFonts w:ascii="Courier New" w:hAnsi="Courier New"/>
      </w:rPr>
    </w:lvl>
    <w:lvl w:ilvl="5" w:tplc="4C6A0866">
      <w:start w:val="1"/>
      <w:numFmt w:val="bullet"/>
      <w:lvlText w:val=""/>
      <w:lvlJc w:val="left"/>
      <w:pPr>
        <w:tabs>
          <w:tab w:val="num" w:pos="4320"/>
        </w:tabs>
        <w:ind w:left="4320" w:hanging="360"/>
      </w:pPr>
      <w:rPr>
        <w:rFonts w:ascii="Wingdings" w:hAnsi="Wingdings"/>
      </w:rPr>
    </w:lvl>
    <w:lvl w:ilvl="6" w:tplc="76B0BDF6">
      <w:start w:val="1"/>
      <w:numFmt w:val="bullet"/>
      <w:lvlText w:val=""/>
      <w:lvlJc w:val="left"/>
      <w:pPr>
        <w:tabs>
          <w:tab w:val="num" w:pos="5040"/>
        </w:tabs>
        <w:ind w:left="5040" w:hanging="360"/>
      </w:pPr>
      <w:rPr>
        <w:rFonts w:ascii="Symbol" w:hAnsi="Symbol"/>
      </w:rPr>
    </w:lvl>
    <w:lvl w:ilvl="7" w:tplc="1FE8778C">
      <w:start w:val="1"/>
      <w:numFmt w:val="bullet"/>
      <w:lvlText w:val="o"/>
      <w:lvlJc w:val="left"/>
      <w:pPr>
        <w:tabs>
          <w:tab w:val="num" w:pos="5760"/>
        </w:tabs>
        <w:ind w:left="5760" w:hanging="360"/>
      </w:pPr>
      <w:rPr>
        <w:rFonts w:ascii="Courier New" w:hAnsi="Courier New"/>
      </w:rPr>
    </w:lvl>
    <w:lvl w:ilvl="8" w:tplc="C8DC21D0">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55866028">
      <w:start w:val="1"/>
      <w:numFmt w:val="bullet"/>
      <w:lvlText w:val=""/>
      <w:lvlJc w:val="left"/>
      <w:pPr>
        <w:ind w:left="720" w:hanging="360"/>
      </w:pPr>
      <w:rPr>
        <w:rFonts w:ascii="Symbol" w:hAnsi="Symbol"/>
      </w:rPr>
    </w:lvl>
    <w:lvl w:ilvl="1" w:tplc="5908E47A">
      <w:start w:val="1"/>
      <w:numFmt w:val="bullet"/>
      <w:lvlText w:val="o"/>
      <w:lvlJc w:val="left"/>
      <w:pPr>
        <w:tabs>
          <w:tab w:val="num" w:pos="1440"/>
        </w:tabs>
        <w:ind w:left="1440" w:hanging="360"/>
      </w:pPr>
      <w:rPr>
        <w:rFonts w:ascii="Courier New" w:hAnsi="Courier New"/>
      </w:rPr>
    </w:lvl>
    <w:lvl w:ilvl="2" w:tplc="DB3C0E68">
      <w:start w:val="1"/>
      <w:numFmt w:val="bullet"/>
      <w:lvlText w:val=""/>
      <w:lvlJc w:val="left"/>
      <w:pPr>
        <w:tabs>
          <w:tab w:val="num" w:pos="2160"/>
        </w:tabs>
        <w:ind w:left="2160" w:hanging="360"/>
      </w:pPr>
      <w:rPr>
        <w:rFonts w:ascii="Wingdings" w:hAnsi="Wingdings"/>
      </w:rPr>
    </w:lvl>
    <w:lvl w:ilvl="3" w:tplc="EE18BF12">
      <w:start w:val="1"/>
      <w:numFmt w:val="bullet"/>
      <w:lvlText w:val=""/>
      <w:lvlJc w:val="left"/>
      <w:pPr>
        <w:tabs>
          <w:tab w:val="num" w:pos="2880"/>
        </w:tabs>
        <w:ind w:left="2880" w:hanging="360"/>
      </w:pPr>
      <w:rPr>
        <w:rFonts w:ascii="Symbol" w:hAnsi="Symbol"/>
      </w:rPr>
    </w:lvl>
    <w:lvl w:ilvl="4" w:tplc="C8D6668C">
      <w:start w:val="1"/>
      <w:numFmt w:val="bullet"/>
      <w:lvlText w:val="o"/>
      <w:lvlJc w:val="left"/>
      <w:pPr>
        <w:tabs>
          <w:tab w:val="num" w:pos="3600"/>
        </w:tabs>
        <w:ind w:left="3600" w:hanging="360"/>
      </w:pPr>
      <w:rPr>
        <w:rFonts w:ascii="Courier New" w:hAnsi="Courier New"/>
      </w:rPr>
    </w:lvl>
    <w:lvl w:ilvl="5" w:tplc="8184254C">
      <w:start w:val="1"/>
      <w:numFmt w:val="bullet"/>
      <w:lvlText w:val=""/>
      <w:lvlJc w:val="left"/>
      <w:pPr>
        <w:tabs>
          <w:tab w:val="num" w:pos="4320"/>
        </w:tabs>
        <w:ind w:left="4320" w:hanging="360"/>
      </w:pPr>
      <w:rPr>
        <w:rFonts w:ascii="Wingdings" w:hAnsi="Wingdings"/>
      </w:rPr>
    </w:lvl>
    <w:lvl w:ilvl="6" w:tplc="52B6A4EE">
      <w:start w:val="1"/>
      <w:numFmt w:val="bullet"/>
      <w:lvlText w:val=""/>
      <w:lvlJc w:val="left"/>
      <w:pPr>
        <w:tabs>
          <w:tab w:val="num" w:pos="5040"/>
        </w:tabs>
        <w:ind w:left="5040" w:hanging="360"/>
      </w:pPr>
      <w:rPr>
        <w:rFonts w:ascii="Symbol" w:hAnsi="Symbol"/>
      </w:rPr>
    </w:lvl>
    <w:lvl w:ilvl="7" w:tplc="D156727A">
      <w:start w:val="1"/>
      <w:numFmt w:val="bullet"/>
      <w:lvlText w:val="o"/>
      <w:lvlJc w:val="left"/>
      <w:pPr>
        <w:tabs>
          <w:tab w:val="num" w:pos="5760"/>
        </w:tabs>
        <w:ind w:left="5760" w:hanging="360"/>
      </w:pPr>
      <w:rPr>
        <w:rFonts w:ascii="Courier New" w:hAnsi="Courier New"/>
      </w:rPr>
    </w:lvl>
    <w:lvl w:ilvl="8" w:tplc="473C4066">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1D28CCE6">
      <w:start w:val="1"/>
      <w:numFmt w:val="bullet"/>
      <w:lvlText w:val=""/>
      <w:lvlJc w:val="left"/>
      <w:pPr>
        <w:ind w:left="720" w:hanging="360"/>
      </w:pPr>
      <w:rPr>
        <w:rFonts w:ascii="Symbol" w:hAnsi="Symbol"/>
      </w:rPr>
    </w:lvl>
    <w:lvl w:ilvl="1" w:tplc="2AFEBE54">
      <w:start w:val="1"/>
      <w:numFmt w:val="bullet"/>
      <w:lvlText w:val="o"/>
      <w:lvlJc w:val="left"/>
      <w:pPr>
        <w:tabs>
          <w:tab w:val="num" w:pos="1440"/>
        </w:tabs>
        <w:ind w:left="1440" w:hanging="360"/>
      </w:pPr>
      <w:rPr>
        <w:rFonts w:ascii="Courier New" w:hAnsi="Courier New"/>
      </w:rPr>
    </w:lvl>
    <w:lvl w:ilvl="2" w:tplc="307A0D52">
      <w:start w:val="1"/>
      <w:numFmt w:val="bullet"/>
      <w:lvlText w:val=""/>
      <w:lvlJc w:val="left"/>
      <w:pPr>
        <w:tabs>
          <w:tab w:val="num" w:pos="2160"/>
        </w:tabs>
        <w:ind w:left="2160" w:hanging="360"/>
      </w:pPr>
      <w:rPr>
        <w:rFonts w:ascii="Wingdings" w:hAnsi="Wingdings"/>
      </w:rPr>
    </w:lvl>
    <w:lvl w:ilvl="3" w:tplc="63DA0EC2">
      <w:start w:val="1"/>
      <w:numFmt w:val="bullet"/>
      <w:lvlText w:val=""/>
      <w:lvlJc w:val="left"/>
      <w:pPr>
        <w:tabs>
          <w:tab w:val="num" w:pos="2880"/>
        </w:tabs>
        <w:ind w:left="2880" w:hanging="360"/>
      </w:pPr>
      <w:rPr>
        <w:rFonts w:ascii="Symbol" w:hAnsi="Symbol"/>
      </w:rPr>
    </w:lvl>
    <w:lvl w:ilvl="4" w:tplc="8FA2A742">
      <w:start w:val="1"/>
      <w:numFmt w:val="bullet"/>
      <w:lvlText w:val="o"/>
      <w:lvlJc w:val="left"/>
      <w:pPr>
        <w:tabs>
          <w:tab w:val="num" w:pos="3600"/>
        </w:tabs>
        <w:ind w:left="3600" w:hanging="360"/>
      </w:pPr>
      <w:rPr>
        <w:rFonts w:ascii="Courier New" w:hAnsi="Courier New"/>
      </w:rPr>
    </w:lvl>
    <w:lvl w:ilvl="5" w:tplc="1904F9F0">
      <w:start w:val="1"/>
      <w:numFmt w:val="bullet"/>
      <w:lvlText w:val=""/>
      <w:lvlJc w:val="left"/>
      <w:pPr>
        <w:tabs>
          <w:tab w:val="num" w:pos="4320"/>
        </w:tabs>
        <w:ind w:left="4320" w:hanging="360"/>
      </w:pPr>
      <w:rPr>
        <w:rFonts w:ascii="Wingdings" w:hAnsi="Wingdings"/>
      </w:rPr>
    </w:lvl>
    <w:lvl w:ilvl="6" w:tplc="F1EC8C06">
      <w:start w:val="1"/>
      <w:numFmt w:val="bullet"/>
      <w:lvlText w:val=""/>
      <w:lvlJc w:val="left"/>
      <w:pPr>
        <w:tabs>
          <w:tab w:val="num" w:pos="5040"/>
        </w:tabs>
        <w:ind w:left="5040" w:hanging="360"/>
      </w:pPr>
      <w:rPr>
        <w:rFonts w:ascii="Symbol" w:hAnsi="Symbol"/>
      </w:rPr>
    </w:lvl>
    <w:lvl w:ilvl="7" w:tplc="3BEAEABA">
      <w:start w:val="1"/>
      <w:numFmt w:val="bullet"/>
      <w:lvlText w:val="o"/>
      <w:lvlJc w:val="left"/>
      <w:pPr>
        <w:tabs>
          <w:tab w:val="num" w:pos="5760"/>
        </w:tabs>
        <w:ind w:left="5760" w:hanging="360"/>
      </w:pPr>
      <w:rPr>
        <w:rFonts w:ascii="Courier New" w:hAnsi="Courier New"/>
      </w:rPr>
    </w:lvl>
    <w:lvl w:ilvl="8" w:tplc="769E2332">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239683F2">
      <w:start w:val="1"/>
      <w:numFmt w:val="bullet"/>
      <w:lvlText w:val=""/>
      <w:lvlJc w:val="left"/>
      <w:pPr>
        <w:ind w:left="720" w:hanging="360"/>
      </w:pPr>
      <w:rPr>
        <w:rFonts w:ascii="Symbol" w:hAnsi="Symbol"/>
      </w:rPr>
    </w:lvl>
    <w:lvl w:ilvl="1" w:tplc="4F700400">
      <w:start w:val="1"/>
      <w:numFmt w:val="bullet"/>
      <w:lvlText w:val="o"/>
      <w:lvlJc w:val="left"/>
      <w:pPr>
        <w:tabs>
          <w:tab w:val="num" w:pos="1440"/>
        </w:tabs>
        <w:ind w:left="1440" w:hanging="360"/>
      </w:pPr>
      <w:rPr>
        <w:rFonts w:ascii="Courier New" w:hAnsi="Courier New"/>
      </w:rPr>
    </w:lvl>
    <w:lvl w:ilvl="2" w:tplc="B85C1C0E">
      <w:start w:val="1"/>
      <w:numFmt w:val="bullet"/>
      <w:lvlText w:val=""/>
      <w:lvlJc w:val="left"/>
      <w:pPr>
        <w:tabs>
          <w:tab w:val="num" w:pos="2160"/>
        </w:tabs>
        <w:ind w:left="2160" w:hanging="360"/>
      </w:pPr>
      <w:rPr>
        <w:rFonts w:ascii="Wingdings" w:hAnsi="Wingdings"/>
      </w:rPr>
    </w:lvl>
    <w:lvl w:ilvl="3" w:tplc="C8423812">
      <w:start w:val="1"/>
      <w:numFmt w:val="bullet"/>
      <w:lvlText w:val=""/>
      <w:lvlJc w:val="left"/>
      <w:pPr>
        <w:tabs>
          <w:tab w:val="num" w:pos="2880"/>
        </w:tabs>
        <w:ind w:left="2880" w:hanging="360"/>
      </w:pPr>
      <w:rPr>
        <w:rFonts w:ascii="Symbol" w:hAnsi="Symbol"/>
      </w:rPr>
    </w:lvl>
    <w:lvl w:ilvl="4" w:tplc="54F26392">
      <w:start w:val="1"/>
      <w:numFmt w:val="bullet"/>
      <w:lvlText w:val="o"/>
      <w:lvlJc w:val="left"/>
      <w:pPr>
        <w:tabs>
          <w:tab w:val="num" w:pos="3600"/>
        </w:tabs>
        <w:ind w:left="3600" w:hanging="360"/>
      </w:pPr>
      <w:rPr>
        <w:rFonts w:ascii="Courier New" w:hAnsi="Courier New"/>
      </w:rPr>
    </w:lvl>
    <w:lvl w:ilvl="5" w:tplc="31EEBE68">
      <w:start w:val="1"/>
      <w:numFmt w:val="bullet"/>
      <w:lvlText w:val=""/>
      <w:lvlJc w:val="left"/>
      <w:pPr>
        <w:tabs>
          <w:tab w:val="num" w:pos="4320"/>
        </w:tabs>
        <w:ind w:left="4320" w:hanging="360"/>
      </w:pPr>
      <w:rPr>
        <w:rFonts w:ascii="Wingdings" w:hAnsi="Wingdings"/>
      </w:rPr>
    </w:lvl>
    <w:lvl w:ilvl="6" w:tplc="2DE4ED7C">
      <w:start w:val="1"/>
      <w:numFmt w:val="bullet"/>
      <w:lvlText w:val=""/>
      <w:lvlJc w:val="left"/>
      <w:pPr>
        <w:tabs>
          <w:tab w:val="num" w:pos="5040"/>
        </w:tabs>
        <w:ind w:left="5040" w:hanging="360"/>
      </w:pPr>
      <w:rPr>
        <w:rFonts w:ascii="Symbol" w:hAnsi="Symbol"/>
      </w:rPr>
    </w:lvl>
    <w:lvl w:ilvl="7" w:tplc="7662F21E">
      <w:start w:val="1"/>
      <w:numFmt w:val="bullet"/>
      <w:lvlText w:val="o"/>
      <w:lvlJc w:val="left"/>
      <w:pPr>
        <w:tabs>
          <w:tab w:val="num" w:pos="5760"/>
        </w:tabs>
        <w:ind w:left="5760" w:hanging="360"/>
      </w:pPr>
      <w:rPr>
        <w:rFonts w:ascii="Courier New" w:hAnsi="Courier New"/>
      </w:rPr>
    </w:lvl>
    <w:lvl w:ilvl="8" w:tplc="1CB6C6A6">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2222E8EA">
      <w:start w:val="1"/>
      <w:numFmt w:val="bullet"/>
      <w:lvlText w:val=""/>
      <w:lvlJc w:val="left"/>
      <w:pPr>
        <w:ind w:left="720" w:hanging="360"/>
      </w:pPr>
      <w:rPr>
        <w:rFonts w:ascii="Symbol" w:hAnsi="Symbol"/>
      </w:rPr>
    </w:lvl>
    <w:lvl w:ilvl="1" w:tplc="E7BEF4C4">
      <w:start w:val="1"/>
      <w:numFmt w:val="bullet"/>
      <w:lvlText w:val="o"/>
      <w:lvlJc w:val="left"/>
      <w:pPr>
        <w:tabs>
          <w:tab w:val="num" w:pos="1440"/>
        </w:tabs>
        <w:ind w:left="1440" w:hanging="360"/>
      </w:pPr>
      <w:rPr>
        <w:rFonts w:ascii="Courier New" w:hAnsi="Courier New"/>
      </w:rPr>
    </w:lvl>
    <w:lvl w:ilvl="2" w:tplc="AED2554E">
      <w:start w:val="1"/>
      <w:numFmt w:val="bullet"/>
      <w:lvlText w:val=""/>
      <w:lvlJc w:val="left"/>
      <w:pPr>
        <w:tabs>
          <w:tab w:val="num" w:pos="2160"/>
        </w:tabs>
        <w:ind w:left="2160" w:hanging="360"/>
      </w:pPr>
      <w:rPr>
        <w:rFonts w:ascii="Wingdings" w:hAnsi="Wingdings"/>
      </w:rPr>
    </w:lvl>
    <w:lvl w:ilvl="3" w:tplc="F96AE7FE">
      <w:start w:val="1"/>
      <w:numFmt w:val="bullet"/>
      <w:lvlText w:val=""/>
      <w:lvlJc w:val="left"/>
      <w:pPr>
        <w:tabs>
          <w:tab w:val="num" w:pos="2880"/>
        </w:tabs>
        <w:ind w:left="2880" w:hanging="360"/>
      </w:pPr>
      <w:rPr>
        <w:rFonts w:ascii="Symbol" w:hAnsi="Symbol"/>
      </w:rPr>
    </w:lvl>
    <w:lvl w:ilvl="4" w:tplc="A56819F2">
      <w:start w:val="1"/>
      <w:numFmt w:val="bullet"/>
      <w:lvlText w:val="o"/>
      <w:lvlJc w:val="left"/>
      <w:pPr>
        <w:tabs>
          <w:tab w:val="num" w:pos="3600"/>
        </w:tabs>
        <w:ind w:left="3600" w:hanging="360"/>
      </w:pPr>
      <w:rPr>
        <w:rFonts w:ascii="Courier New" w:hAnsi="Courier New"/>
      </w:rPr>
    </w:lvl>
    <w:lvl w:ilvl="5" w:tplc="CB66AD42">
      <w:start w:val="1"/>
      <w:numFmt w:val="bullet"/>
      <w:lvlText w:val=""/>
      <w:lvlJc w:val="left"/>
      <w:pPr>
        <w:tabs>
          <w:tab w:val="num" w:pos="4320"/>
        </w:tabs>
        <w:ind w:left="4320" w:hanging="360"/>
      </w:pPr>
      <w:rPr>
        <w:rFonts w:ascii="Wingdings" w:hAnsi="Wingdings"/>
      </w:rPr>
    </w:lvl>
    <w:lvl w:ilvl="6" w:tplc="2E34FC4A">
      <w:start w:val="1"/>
      <w:numFmt w:val="bullet"/>
      <w:lvlText w:val=""/>
      <w:lvlJc w:val="left"/>
      <w:pPr>
        <w:tabs>
          <w:tab w:val="num" w:pos="5040"/>
        </w:tabs>
        <w:ind w:left="5040" w:hanging="360"/>
      </w:pPr>
      <w:rPr>
        <w:rFonts w:ascii="Symbol" w:hAnsi="Symbol"/>
      </w:rPr>
    </w:lvl>
    <w:lvl w:ilvl="7" w:tplc="404616E2">
      <w:start w:val="1"/>
      <w:numFmt w:val="bullet"/>
      <w:lvlText w:val="o"/>
      <w:lvlJc w:val="left"/>
      <w:pPr>
        <w:tabs>
          <w:tab w:val="num" w:pos="5760"/>
        </w:tabs>
        <w:ind w:left="5760" w:hanging="360"/>
      </w:pPr>
      <w:rPr>
        <w:rFonts w:ascii="Courier New" w:hAnsi="Courier New"/>
      </w:rPr>
    </w:lvl>
    <w:lvl w:ilvl="8" w:tplc="503A2456">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82882E6C">
      <w:start w:val="1"/>
      <w:numFmt w:val="bullet"/>
      <w:lvlText w:val=""/>
      <w:lvlJc w:val="left"/>
      <w:pPr>
        <w:ind w:left="720" w:hanging="360"/>
      </w:pPr>
      <w:rPr>
        <w:rFonts w:ascii="Symbol" w:hAnsi="Symbol"/>
      </w:rPr>
    </w:lvl>
    <w:lvl w:ilvl="1" w:tplc="608EC0E8">
      <w:start w:val="1"/>
      <w:numFmt w:val="bullet"/>
      <w:lvlText w:val="o"/>
      <w:lvlJc w:val="left"/>
      <w:pPr>
        <w:tabs>
          <w:tab w:val="num" w:pos="1440"/>
        </w:tabs>
        <w:ind w:left="1440" w:hanging="360"/>
      </w:pPr>
      <w:rPr>
        <w:rFonts w:ascii="Courier New" w:hAnsi="Courier New"/>
      </w:rPr>
    </w:lvl>
    <w:lvl w:ilvl="2" w:tplc="15780658">
      <w:start w:val="1"/>
      <w:numFmt w:val="bullet"/>
      <w:lvlText w:val=""/>
      <w:lvlJc w:val="left"/>
      <w:pPr>
        <w:tabs>
          <w:tab w:val="num" w:pos="2160"/>
        </w:tabs>
        <w:ind w:left="2160" w:hanging="360"/>
      </w:pPr>
      <w:rPr>
        <w:rFonts w:ascii="Wingdings" w:hAnsi="Wingdings"/>
      </w:rPr>
    </w:lvl>
    <w:lvl w:ilvl="3" w:tplc="DCAEA294">
      <w:start w:val="1"/>
      <w:numFmt w:val="bullet"/>
      <w:lvlText w:val=""/>
      <w:lvlJc w:val="left"/>
      <w:pPr>
        <w:tabs>
          <w:tab w:val="num" w:pos="2880"/>
        </w:tabs>
        <w:ind w:left="2880" w:hanging="360"/>
      </w:pPr>
      <w:rPr>
        <w:rFonts w:ascii="Symbol" w:hAnsi="Symbol"/>
      </w:rPr>
    </w:lvl>
    <w:lvl w:ilvl="4" w:tplc="A7AE5830">
      <w:start w:val="1"/>
      <w:numFmt w:val="bullet"/>
      <w:lvlText w:val="o"/>
      <w:lvlJc w:val="left"/>
      <w:pPr>
        <w:tabs>
          <w:tab w:val="num" w:pos="3600"/>
        </w:tabs>
        <w:ind w:left="3600" w:hanging="360"/>
      </w:pPr>
      <w:rPr>
        <w:rFonts w:ascii="Courier New" w:hAnsi="Courier New"/>
      </w:rPr>
    </w:lvl>
    <w:lvl w:ilvl="5" w:tplc="84C884A2">
      <w:start w:val="1"/>
      <w:numFmt w:val="bullet"/>
      <w:lvlText w:val=""/>
      <w:lvlJc w:val="left"/>
      <w:pPr>
        <w:tabs>
          <w:tab w:val="num" w:pos="4320"/>
        </w:tabs>
        <w:ind w:left="4320" w:hanging="360"/>
      </w:pPr>
      <w:rPr>
        <w:rFonts w:ascii="Wingdings" w:hAnsi="Wingdings"/>
      </w:rPr>
    </w:lvl>
    <w:lvl w:ilvl="6" w:tplc="D7DA67FC">
      <w:start w:val="1"/>
      <w:numFmt w:val="bullet"/>
      <w:lvlText w:val=""/>
      <w:lvlJc w:val="left"/>
      <w:pPr>
        <w:tabs>
          <w:tab w:val="num" w:pos="5040"/>
        </w:tabs>
        <w:ind w:left="5040" w:hanging="360"/>
      </w:pPr>
      <w:rPr>
        <w:rFonts w:ascii="Symbol" w:hAnsi="Symbol"/>
      </w:rPr>
    </w:lvl>
    <w:lvl w:ilvl="7" w:tplc="93222E26">
      <w:start w:val="1"/>
      <w:numFmt w:val="bullet"/>
      <w:lvlText w:val="o"/>
      <w:lvlJc w:val="left"/>
      <w:pPr>
        <w:tabs>
          <w:tab w:val="num" w:pos="5760"/>
        </w:tabs>
        <w:ind w:left="5760" w:hanging="360"/>
      </w:pPr>
      <w:rPr>
        <w:rFonts w:ascii="Courier New" w:hAnsi="Courier New"/>
      </w:rPr>
    </w:lvl>
    <w:lvl w:ilvl="8" w:tplc="AF36295C">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7BC0E478">
      <w:start w:val="1"/>
      <w:numFmt w:val="bullet"/>
      <w:lvlText w:val=""/>
      <w:lvlJc w:val="left"/>
      <w:pPr>
        <w:ind w:left="720" w:hanging="360"/>
      </w:pPr>
      <w:rPr>
        <w:rFonts w:ascii="Symbol" w:hAnsi="Symbol"/>
      </w:rPr>
    </w:lvl>
    <w:lvl w:ilvl="1" w:tplc="67AC9CC6">
      <w:start w:val="1"/>
      <w:numFmt w:val="bullet"/>
      <w:lvlText w:val="o"/>
      <w:lvlJc w:val="left"/>
      <w:pPr>
        <w:tabs>
          <w:tab w:val="num" w:pos="1440"/>
        </w:tabs>
        <w:ind w:left="1440" w:hanging="360"/>
      </w:pPr>
      <w:rPr>
        <w:rFonts w:ascii="Courier New" w:hAnsi="Courier New"/>
      </w:rPr>
    </w:lvl>
    <w:lvl w:ilvl="2" w:tplc="CE0E9FA8">
      <w:start w:val="1"/>
      <w:numFmt w:val="bullet"/>
      <w:lvlText w:val=""/>
      <w:lvlJc w:val="left"/>
      <w:pPr>
        <w:tabs>
          <w:tab w:val="num" w:pos="2160"/>
        </w:tabs>
        <w:ind w:left="2160" w:hanging="360"/>
      </w:pPr>
      <w:rPr>
        <w:rFonts w:ascii="Wingdings" w:hAnsi="Wingdings"/>
      </w:rPr>
    </w:lvl>
    <w:lvl w:ilvl="3" w:tplc="6F1ABCB2">
      <w:start w:val="1"/>
      <w:numFmt w:val="bullet"/>
      <w:lvlText w:val=""/>
      <w:lvlJc w:val="left"/>
      <w:pPr>
        <w:tabs>
          <w:tab w:val="num" w:pos="2880"/>
        </w:tabs>
        <w:ind w:left="2880" w:hanging="360"/>
      </w:pPr>
      <w:rPr>
        <w:rFonts w:ascii="Symbol" w:hAnsi="Symbol"/>
      </w:rPr>
    </w:lvl>
    <w:lvl w:ilvl="4" w:tplc="9CBC8212">
      <w:start w:val="1"/>
      <w:numFmt w:val="bullet"/>
      <w:lvlText w:val="o"/>
      <w:lvlJc w:val="left"/>
      <w:pPr>
        <w:tabs>
          <w:tab w:val="num" w:pos="3600"/>
        </w:tabs>
        <w:ind w:left="3600" w:hanging="360"/>
      </w:pPr>
      <w:rPr>
        <w:rFonts w:ascii="Courier New" w:hAnsi="Courier New"/>
      </w:rPr>
    </w:lvl>
    <w:lvl w:ilvl="5" w:tplc="7152DA14">
      <w:start w:val="1"/>
      <w:numFmt w:val="bullet"/>
      <w:lvlText w:val=""/>
      <w:lvlJc w:val="left"/>
      <w:pPr>
        <w:tabs>
          <w:tab w:val="num" w:pos="4320"/>
        </w:tabs>
        <w:ind w:left="4320" w:hanging="360"/>
      </w:pPr>
      <w:rPr>
        <w:rFonts w:ascii="Wingdings" w:hAnsi="Wingdings"/>
      </w:rPr>
    </w:lvl>
    <w:lvl w:ilvl="6" w:tplc="C7745F56">
      <w:start w:val="1"/>
      <w:numFmt w:val="bullet"/>
      <w:lvlText w:val=""/>
      <w:lvlJc w:val="left"/>
      <w:pPr>
        <w:tabs>
          <w:tab w:val="num" w:pos="5040"/>
        </w:tabs>
        <w:ind w:left="5040" w:hanging="360"/>
      </w:pPr>
      <w:rPr>
        <w:rFonts w:ascii="Symbol" w:hAnsi="Symbol"/>
      </w:rPr>
    </w:lvl>
    <w:lvl w:ilvl="7" w:tplc="BD5C27E8">
      <w:start w:val="1"/>
      <w:numFmt w:val="bullet"/>
      <w:lvlText w:val="o"/>
      <w:lvlJc w:val="left"/>
      <w:pPr>
        <w:tabs>
          <w:tab w:val="num" w:pos="5760"/>
        </w:tabs>
        <w:ind w:left="5760" w:hanging="360"/>
      </w:pPr>
      <w:rPr>
        <w:rFonts w:ascii="Courier New" w:hAnsi="Courier New"/>
      </w:rPr>
    </w:lvl>
    <w:lvl w:ilvl="8" w:tplc="63FC451A">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84B48802">
      <w:start w:val="1"/>
      <w:numFmt w:val="bullet"/>
      <w:lvlText w:val=""/>
      <w:lvlJc w:val="left"/>
      <w:pPr>
        <w:ind w:left="720" w:hanging="360"/>
      </w:pPr>
      <w:rPr>
        <w:rFonts w:ascii="Symbol" w:hAnsi="Symbol"/>
      </w:rPr>
    </w:lvl>
    <w:lvl w:ilvl="1" w:tplc="5BC03E02">
      <w:start w:val="1"/>
      <w:numFmt w:val="bullet"/>
      <w:lvlText w:val="o"/>
      <w:lvlJc w:val="left"/>
      <w:pPr>
        <w:tabs>
          <w:tab w:val="num" w:pos="1440"/>
        </w:tabs>
        <w:ind w:left="1440" w:hanging="360"/>
      </w:pPr>
      <w:rPr>
        <w:rFonts w:ascii="Courier New" w:hAnsi="Courier New"/>
      </w:rPr>
    </w:lvl>
    <w:lvl w:ilvl="2" w:tplc="4642A7CE">
      <w:start w:val="1"/>
      <w:numFmt w:val="bullet"/>
      <w:lvlText w:val=""/>
      <w:lvlJc w:val="left"/>
      <w:pPr>
        <w:tabs>
          <w:tab w:val="num" w:pos="2160"/>
        </w:tabs>
        <w:ind w:left="2160" w:hanging="360"/>
      </w:pPr>
      <w:rPr>
        <w:rFonts w:ascii="Wingdings" w:hAnsi="Wingdings"/>
      </w:rPr>
    </w:lvl>
    <w:lvl w:ilvl="3" w:tplc="0E6A47F6">
      <w:start w:val="1"/>
      <w:numFmt w:val="bullet"/>
      <w:lvlText w:val=""/>
      <w:lvlJc w:val="left"/>
      <w:pPr>
        <w:tabs>
          <w:tab w:val="num" w:pos="2880"/>
        </w:tabs>
        <w:ind w:left="2880" w:hanging="360"/>
      </w:pPr>
      <w:rPr>
        <w:rFonts w:ascii="Symbol" w:hAnsi="Symbol"/>
      </w:rPr>
    </w:lvl>
    <w:lvl w:ilvl="4" w:tplc="1B6C785E">
      <w:start w:val="1"/>
      <w:numFmt w:val="bullet"/>
      <w:lvlText w:val="o"/>
      <w:lvlJc w:val="left"/>
      <w:pPr>
        <w:tabs>
          <w:tab w:val="num" w:pos="3600"/>
        </w:tabs>
        <w:ind w:left="3600" w:hanging="360"/>
      </w:pPr>
      <w:rPr>
        <w:rFonts w:ascii="Courier New" w:hAnsi="Courier New"/>
      </w:rPr>
    </w:lvl>
    <w:lvl w:ilvl="5" w:tplc="305830E4">
      <w:start w:val="1"/>
      <w:numFmt w:val="bullet"/>
      <w:lvlText w:val=""/>
      <w:lvlJc w:val="left"/>
      <w:pPr>
        <w:tabs>
          <w:tab w:val="num" w:pos="4320"/>
        </w:tabs>
        <w:ind w:left="4320" w:hanging="360"/>
      </w:pPr>
      <w:rPr>
        <w:rFonts w:ascii="Wingdings" w:hAnsi="Wingdings"/>
      </w:rPr>
    </w:lvl>
    <w:lvl w:ilvl="6" w:tplc="E4229464">
      <w:start w:val="1"/>
      <w:numFmt w:val="bullet"/>
      <w:lvlText w:val=""/>
      <w:lvlJc w:val="left"/>
      <w:pPr>
        <w:tabs>
          <w:tab w:val="num" w:pos="5040"/>
        </w:tabs>
        <w:ind w:left="5040" w:hanging="360"/>
      </w:pPr>
      <w:rPr>
        <w:rFonts w:ascii="Symbol" w:hAnsi="Symbol"/>
      </w:rPr>
    </w:lvl>
    <w:lvl w:ilvl="7" w:tplc="50D2DE26">
      <w:start w:val="1"/>
      <w:numFmt w:val="bullet"/>
      <w:lvlText w:val="o"/>
      <w:lvlJc w:val="left"/>
      <w:pPr>
        <w:tabs>
          <w:tab w:val="num" w:pos="5760"/>
        </w:tabs>
        <w:ind w:left="5760" w:hanging="360"/>
      </w:pPr>
      <w:rPr>
        <w:rFonts w:ascii="Courier New" w:hAnsi="Courier New"/>
      </w:rPr>
    </w:lvl>
    <w:lvl w:ilvl="8" w:tplc="F7F6629C">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50DECDE6">
      <w:start w:val="1"/>
      <w:numFmt w:val="bullet"/>
      <w:lvlText w:val=""/>
      <w:lvlJc w:val="left"/>
      <w:pPr>
        <w:ind w:left="720" w:hanging="360"/>
      </w:pPr>
      <w:rPr>
        <w:rFonts w:ascii="Symbol" w:hAnsi="Symbol"/>
      </w:rPr>
    </w:lvl>
    <w:lvl w:ilvl="1" w:tplc="A58684FA">
      <w:start w:val="1"/>
      <w:numFmt w:val="bullet"/>
      <w:lvlText w:val="o"/>
      <w:lvlJc w:val="left"/>
      <w:pPr>
        <w:tabs>
          <w:tab w:val="num" w:pos="1440"/>
        </w:tabs>
        <w:ind w:left="1440" w:hanging="360"/>
      </w:pPr>
      <w:rPr>
        <w:rFonts w:ascii="Courier New" w:hAnsi="Courier New"/>
      </w:rPr>
    </w:lvl>
    <w:lvl w:ilvl="2" w:tplc="DCA07F8A">
      <w:start w:val="1"/>
      <w:numFmt w:val="bullet"/>
      <w:lvlText w:val=""/>
      <w:lvlJc w:val="left"/>
      <w:pPr>
        <w:tabs>
          <w:tab w:val="num" w:pos="2160"/>
        </w:tabs>
        <w:ind w:left="2160" w:hanging="360"/>
      </w:pPr>
      <w:rPr>
        <w:rFonts w:ascii="Wingdings" w:hAnsi="Wingdings"/>
      </w:rPr>
    </w:lvl>
    <w:lvl w:ilvl="3" w:tplc="6CB026B6">
      <w:start w:val="1"/>
      <w:numFmt w:val="bullet"/>
      <w:lvlText w:val=""/>
      <w:lvlJc w:val="left"/>
      <w:pPr>
        <w:tabs>
          <w:tab w:val="num" w:pos="2880"/>
        </w:tabs>
        <w:ind w:left="2880" w:hanging="360"/>
      </w:pPr>
      <w:rPr>
        <w:rFonts w:ascii="Symbol" w:hAnsi="Symbol"/>
      </w:rPr>
    </w:lvl>
    <w:lvl w:ilvl="4" w:tplc="6B6EC330">
      <w:start w:val="1"/>
      <w:numFmt w:val="bullet"/>
      <w:lvlText w:val="o"/>
      <w:lvlJc w:val="left"/>
      <w:pPr>
        <w:tabs>
          <w:tab w:val="num" w:pos="3600"/>
        </w:tabs>
        <w:ind w:left="3600" w:hanging="360"/>
      </w:pPr>
      <w:rPr>
        <w:rFonts w:ascii="Courier New" w:hAnsi="Courier New"/>
      </w:rPr>
    </w:lvl>
    <w:lvl w:ilvl="5" w:tplc="B3D8DDC6">
      <w:start w:val="1"/>
      <w:numFmt w:val="bullet"/>
      <w:lvlText w:val=""/>
      <w:lvlJc w:val="left"/>
      <w:pPr>
        <w:tabs>
          <w:tab w:val="num" w:pos="4320"/>
        </w:tabs>
        <w:ind w:left="4320" w:hanging="360"/>
      </w:pPr>
      <w:rPr>
        <w:rFonts w:ascii="Wingdings" w:hAnsi="Wingdings"/>
      </w:rPr>
    </w:lvl>
    <w:lvl w:ilvl="6" w:tplc="8F0E877E">
      <w:start w:val="1"/>
      <w:numFmt w:val="bullet"/>
      <w:lvlText w:val=""/>
      <w:lvlJc w:val="left"/>
      <w:pPr>
        <w:tabs>
          <w:tab w:val="num" w:pos="5040"/>
        </w:tabs>
        <w:ind w:left="5040" w:hanging="360"/>
      </w:pPr>
      <w:rPr>
        <w:rFonts w:ascii="Symbol" w:hAnsi="Symbol"/>
      </w:rPr>
    </w:lvl>
    <w:lvl w:ilvl="7" w:tplc="66D8F188">
      <w:start w:val="1"/>
      <w:numFmt w:val="bullet"/>
      <w:lvlText w:val="o"/>
      <w:lvlJc w:val="left"/>
      <w:pPr>
        <w:tabs>
          <w:tab w:val="num" w:pos="5760"/>
        </w:tabs>
        <w:ind w:left="5760" w:hanging="360"/>
      </w:pPr>
      <w:rPr>
        <w:rFonts w:ascii="Courier New" w:hAnsi="Courier New"/>
      </w:rPr>
    </w:lvl>
    <w:lvl w:ilvl="8" w:tplc="9B966346">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E20463FC">
      <w:start w:val="1"/>
      <w:numFmt w:val="bullet"/>
      <w:lvlText w:val=""/>
      <w:lvlJc w:val="left"/>
      <w:pPr>
        <w:ind w:left="720" w:hanging="360"/>
      </w:pPr>
      <w:rPr>
        <w:rFonts w:ascii="Symbol" w:hAnsi="Symbol"/>
      </w:rPr>
    </w:lvl>
    <w:lvl w:ilvl="1" w:tplc="190AD4DA">
      <w:start w:val="1"/>
      <w:numFmt w:val="bullet"/>
      <w:lvlText w:val="o"/>
      <w:lvlJc w:val="left"/>
      <w:pPr>
        <w:tabs>
          <w:tab w:val="num" w:pos="1440"/>
        </w:tabs>
        <w:ind w:left="1440" w:hanging="360"/>
      </w:pPr>
      <w:rPr>
        <w:rFonts w:ascii="Courier New" w:hAnsi="Courier New"/>
      </w:rPr>
    </w:lvl>
    <w:lvl w:ilvl="2" w:tplc="3134EA18">
      <w:start w:val="1"/>
      <w:numFmt w:val="bullet"/>
      <w:lvlText w:val=""/>
      <w:lvlJc w:val="left"/>
      <w:pPr>
        <w:tabs>
          <w:tab w:val="num" w:pos="2160"/>
        </w:tabs>
        <w:ind w:left="2160" w:hanging="360"/>
      </w:pPr>
      <w:rPr>
        <w:rFonts w:ascii="Wingdings" w:hAnsi="Wingdings"/>
      </w:rPr>
    </w:lvl>
    <w:lvl w:ilvl="3" w:tplc="1A7A3770">
      <w:start w:val="1"/>
      <w:numFmt w:val="bullet"/>
      <w:lvlText w:val=""/>
      <w:lvlJc w:val="left"/>
      <w:pPr>
        <w:tabs>
          <w:tab w:val="num" w:pos="2880"/>
        </w:tabs>
        <w:ind w:left="2880" w:hanging="360"/>
      </w:pPr>
      <w:rPr>
        <w:rFonts w:ascii="Symbol" w:hAnsi="Symbol"/>
      </w:rPr>
    </w:lvl>
    <w:lvl w:ilvl="4" w:tplc="3998F5D4">
      <w:start w:val="1"/>
      <w:numFmt w:val="bullet"/>
      <w:lvlText w:val="o"/>
      <w:lvlJc w:val="left"/>
      <w:pPr>
        <w:tabs>
          <w:tab w:val="num" w:pos="3600"/>
        </w:tabs>
        <w:ind w:left="3600" w:hanging="360"/>
      </w:pPr>
      <w:rPr>
        <w:rFonts w:ascii="Courier New" w:hAnsi="Courier New"/>
      </w:rPr>
    </w:lvl>
    <w:lvl w:ilvl="5" w:tplc="705E695A">
      <w:start w:val="1"/>
      <w:numFmt w:val="bullet"/>
      <w:lvlText w:val=""/>
      <w:lvlJc w:val="left"/>
      <w:pPr>
        <w:tabs>
          <w:tab w:val="num" w:pos="4320"/>
        </w:tabs>
        <w:ind w:left="4320" w:hanging="360"/>
      </w:pPr>
      <w:rPr>
        <w:rFonts w:ascii="Wingdings" w:hAnsi="Wingdings"/>
      </w:rPr>
    </w:lvl>
    <w:lvl w:ilvl="6" w:tplc="0F488D58">
      <w:start w:val="1"/>
      <w:numFmt w:val="bullet"/>
      <w:lvlText w:val=""/>
      <w:lvlJc w:val="left"/>
      <w:pPr>
        <w:tabs>
          <w:tab w:val="num" w:pos="5040"/>
        </w:tabs>
        <w:ind w:left="5040" w:hanging="360"/>
      </w:pPr>
      <w:rPr>
        <w:rFonts w:ascii="Symbol" w:hAnsi="Symbol"/>
      </w:rPr>
    </w:lvl>
    <w:lvl w:ilvl="7" w:tplc="F5EC1FBE">
      <w:start w:val="1"/>
      <w:numFmt w:val="bullet"/>
      <w:lvlText w:val="o"/>
      <w:lvlJc w:val="left"/>
      <w:pPr>
        <w:tabs>
          <w:tab w:val="num" w:pos="5760"/>
        </w:tabs>
        <w:ind w:left="5760" w:hanging="360"/>
      </w:pPr>
      <w:rPr>
        <w:rFonts w:ascii="Courier New" w:hAnsi="Courier New"/>
      </w:rPr>
    </w:lvl>
    <w:lvl w:ilvl="8" w:tplc="166C915A">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E108A63E">
      <w:start w:val="1"/>
      <w:numFmt w:val="bullet"/>
      <w:lvlText w:val=""/>
      <w:lvlJc w:val="left"/>
      <w:pPr>
        <w:ind w:left="720" w:hanging="360"/>
      </w:pPr>
      <w:rPr>
        <w:rFonts w:ascii="Symbol" w:hAnsi="Symbol"/>
      </w:rPr>
    </w:lvl>
    <w:lvl w:ilvl="1" w:tplc="120CCE60">
      <w:start w:val="1"/>
      <w:numFmt w:val="bullet"/>
      <w:lvlText w:val="o"/>
      <w:lvlJc w:val="left"/>
      <w:pPr>
        <w:tabs>
          <w:tab w:val="num" w:pos="1440"/>
        </w:tabs>
        <w:ind w:left="1440" w:hanging="360"/>
      </w:pPr>
      <w:rPr>
        <w:rFonts w:ascii="Courier New" w:hAnsi="Courier New"/>
      </w:rPr>
    </w:lvl>
    <w:lvl w:ilvl="2" w:tplc="E5266DD4">
      <w:start w:val="1"/>
      <w:numFmt w:val="bullet"/>
      <w:lvlText w:val=""/>
      <w:lvlJc w:val="left"/>
      <w:pPr>
        <w:tabs>
          <w:tab w:val="num" w:pos="2160"/>
        </w:tabs>
        <w:ind w:left="2160" w:hanging="360"/>
      </w:pPr>
      <w:rPr>
        <w:rFonts w:ascii="Wingdings" w:hAnsi="Wingdings"/>
      </w:rPr>
    </w:lvl>
    <w:lvl w:ilvl="3" w:tplc="D1462A20">
      <w:start w:val="1"/>
      <w:numFmt w:val="bullet"/>
      <w:lvlText w:val=""/>
      <w:lvlJc w:val="left"/>
      <w:pPr>
        <w:tabs>
          <w:tab w:val="num" w:pos="2880"/>
        </w:tabs>
        <w:ind w:left="2880" w:hanging="360"/>
      </w:pPr>
      <w:rPr>
        <w:rFonts w:ascii="Symbol" w:hAnsi="Symbol"/>
      </w:rPr>
    </w:lvl>
    <w:lvl w:ilvl="4" w:tplc="646C1AFA">
      <w:start w:val="1"/>
      <w:numFmt w:val="bullet"/>
      <w:lvlText w:val="o"/>
      <w:lvlJc w:val="left"/>
      <w:pPr>
        <w:tabs>
          <w:tab w:val="num" w:pos="3600"/>
        </w:tabs>
        <w:ind w:left="3600" w:hanging="360"/>
      </w:pPr>
      <w:rPr>
        <w:rFonts w:ascii="Courier New" w:hAnsi="Courier New"/>
      </w:rPr>
    </w:lvl>
    <w:lvl w:ilvl="5" w:tplc="621E9AB2">
      <w:start w:val="1"/>
      <w:numFmt w:val="bullet"/>
      <w:lvlText w:val=""/>
      <w:lvlJc w:val="left"/>
      <w:pPr>
        <w:tabs>
          <w:tab w:val="num" w:pos="4320"/>
        </w:tabs>
        <w:ind w:left="4320" w:hanging="360"/>
      </w:pPr>
      <w:rPr>
        <w:rFonts w:ascii="Wingdings" w:hAnsi="Wingdings"/>
      </w:rPr>
    </w:lvl>
    <w:lvl w:ilvl="6" w:tplc="2B049ECE">
      <w:start w:val="1"/>
      <w:numFmt w:val="bullet"/>
      <w:lvlText w:val=""/>
      <w:lvlJc w:val="left"/>
      <w:pPr>
        <w:tabs>
          <w:tab w:val="num" w:pos="5040"/>
        </w:tabs>
        <w:ind w:left="5040" w:hanging="360"/>
      </w:pPr>
      <w:rPr>
        <w:rFonts w:ascii="Symbol" w:hAnsi="Symbol"/>
      </w:rPr>
    </w:lvl>
    <w:lvl w:ilvl="7" w:tplc="B778167E">
      <w:start w:val="1"/>
      <w:numFmt w:val="bullet"/>
      <w:lvlText w:val="o"/>
      <w:lvlJc w:val="left"/>
      <w:pPr>
        <w:tabs>
          <w:tab w:val="num" w:pos="5760"/>
        </w:tabs>
        <w:ind w:left="5760" w:hanging="360"/>
      </w:pPr>
      <w:rPr>
        <w:rFonts w:ascii="Courier New" w:hAnsi="Courier New"/>
      </w:rPr>
    </w:lvl>
    <w:lvl w:ilvl="8" w:tplc="26D8835E">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multilevel"/>
    <w:tmpl w:val="0000016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7" w15:restartNumberingAfterBreak="0">
    <w:nsid w:val="00000170"/>
    <w:multiLevelType w:val="multilevel"/>
    <w:tmpl w:val="0000017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8" w15:restartNumberingAfterBreak="0">
    <w:nsid w:val="00000171"/>
    <w:multiLevelType w:val="multilevel"/>
    <w:tmpl w:val="0000017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9" w15:restartNumberingAfterBreak="0">
    <w:nsid w:val="00000172"/>
    <w:multiLevelType w:val="multilevel"/>
    <w:tmpl w:val="0000017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0" w15:restartNumberingAfterBreak="0">
    <w:nsid w:val="00000173"/>
    <w:multiLevelType w:val="multilevel"/>
    <w:tmpl w:val="0000017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1" w15:restartNumberingAfterBreak="0">
    <w:nsid w:val="00000174"/>
    <w:multiLevelType w:val="multilevel"/>
    <w:tmpl w:val="0000017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2" w15:restartNumberingAfterBreak="0">
    <w:nsid w:val="00000175"/>
    <w:multiLevelType w:val="hybridMultilevel"/>
    <w:tmpl w:val="00000175"/>
    <w:lvl w:ilvl="0" w:tplc="50CE4DB4">
      <w:start w:val="1"/>
      <w:numFmt w:val="bullet"/>
      <w:lvlText w:val=""/>
      <w:lvlJc w:val="left"/>
      <w:pPr>
        <w:ind w:left="720" w:hanging="360"/>
      </w:pPr>
      <w:rPr>
        <w:rFonts w:ascii="Symbol" w:hAnsi="Symbol"/>
      </w:rPr>
    </w:lvl>
    <w:lvl w:ilvl="1" w:tplc="7A80F202">
      <w:start w:val="1"/>
      <w:numFmt w:val="bullet"/>
      <w:lvlText w:val="o"/>
      <w:lvlJc w:val="left"/>
      <w:pPr>
        <w:tabs>
          <w:tab w:val="num" w:pos="1440"/>
        </w:tabs>
        <w:ind w:left="1440" w:hanging="360"/>
      </w:pPr>
      <w:rPr>
        <w:rFonts w:ascii="Courier New" w:hAnsi="Courier New"/>
      </w:rPr>
    </w:lvl>
    <w:lvl w:ilvl="2" w:tplc="D694A94E">
      <w:start w:val="1"/>
      <w:numFmt w:val="bullet"/>
      <w:lvlText w:val=""/>
      <w:lvlJc w:val="left"/>
      <w:pPr>
        <w:tabs>
          <w:tab w:val="num" w:pos="2160"/>
        </w:tabs>
        <w:ind w:left="2160" w:hanging="360"/>
      </w:pPr>
      <w:rPr>
        <w:rFonts w:ascii="Wingdings" w:hAnsi="Wingdings"/>
      </w:rPr>
    </w:lvl>
    <w:lvl w:ilvl="3" w:tplc="A148E312">
      <w:start w:val="1"/>
      <w:numFmt w:val="bullet"/>
      <w:lvlText w:val=""/>
      <w:lvlJc w:val="left"/>
      <w:pPr>
        <w:tabs>
          <w:tab w:val="num" w:pos="2880"/>
        </w:tabs>
        <w:ind w:left="2880" w:hanging="360"/>
      </w:pPr>
      <w:rPr>
        <w:rFonts w:ascii="Symbol" w:hAnsi="Symbol"/>
      </w:rPr>
    </w:lvl>
    <w:lvl w:ilvl="4" w:tplc="B2F27F86">
      <w:start w:val="1"/>
      <w:numFmt w:val="bullet"/>
      <w:lvlText w:val="o"/>
      <w:lvlJc w:val="left"/>
      <w:pPr>
        <w:tabs>
          <w:tab w:val="num" w:pos="3600"/>
        </w:tabs>
        <w:ind w:left="3600" w:hanging="360"/>
      </w:pPr>
      <w:rPr>
        <w:rFonts w:ascii="Courier New" w:hAnsi="Courier New"/>
      </w:rPr>
    </w:lvl>
    <w:lvl w:ilvl="5" w:tplc="BBC2AC9C">
      <w:start w:val="1"/>
      <w:numFmt w:val="bullet"/>
      <w:lvlText w:val=""/>
      <w:lvlJc w:val="left"/>
      <w:pPr>
        <w:tabs>
          <w:tab w:val="num" w:pos="4320"/>
        </w:tabs>
        <w:ind w:left="4320" w:hanging="360"/>
      </w:pPr>
      <w:rPr>
        <w:rFonts w:ascii="Wingdings" w:hAnsi="Wingdings"/>
      </w:rPr>
    </w:lvl>
    <w:lvl w:ilvl="6" w:tplc="4828A982">
      <w:start w:val="1"/>
      <w:numFmt w:val="bullet"/>
      <w:lvlText w:val=""/>
      <w:lvlJc w:val="left"/>
      <w:pPr>
        <w:tabs>
          <w:tab w:val="num" w:pos="5040"/>
        </w:tabs>
        <w:ind w:left="5040" w:hanging="360"/>
      </w:pPr>
      <w:rPr>
        <w:rFonts w:ascii="Symbol" w:hAnsi="Symbol"/>
      </w:rPr>
    </w:lvl>
    <w:lvl w:ilvl="7" w:tplc="525ADA48">
      <w:start w:val="1"/>
      <w:numFmt w:val="bullet"/>
      <w:lvlText w:val="o"/>
      <w:lvlJc w:val="left"/>
      <w:pPr>
        <w:tabs>
          <w:tab w:val="num" w:pos="5760"/>
        </w:tabs>
        <w:ind w:left="5760" w:hanging="360"/>
      </w:pPr>
      <w:rPr>
        <w:rFonts w:ascii="Courier New" w:hAnsi="Courier New"/>
      </w:rPr>
    </w:lvl>
    <w:lvl w:ilvl="8" w:tplc="83CA60A4">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2FA08AD8">
      <w:start w:val="1"/>
      <w:numFmt w:val="bullet"/>
      <w:lvlText w:val=""/>
      <w:lvlJc w:val="left"/>
      <w:pPr>
        <w:ind w:left="720" w:hanging="360"/>
      </w:pPr>
      <w:rPr>
        <w:rFonts w:ascii="Symbol" w:hAnsi="Symbol"/>
      </w:rPr>
    </w:lvl>
    <w:lvl w:ilvl="1" w:tplc="E0FCDCCC">
      <w:start w:val="1"/>
      <w:numFmt w:val="bullet"/>
      <w:lvlText w:val="o"/>
      <w:lvlJc w:val="left"/>
      <w:pPr>
        <w:tabs>
          <w:tab w:val="num" w:pos="1440"/>
        </w:tabs>
        <w:ind w:left="1440" w:hanging="360"/>
      </w:pPr>
      <w:rPr>
        <w:rFonts w:ascii="Courier New" w:hAnsi="Courier New"/>
      </w:rPr>
    </w:lvl>
    <w:lvl w:ilvl="2" w:tplc="094AB1E2">
      <w:start w:val="1"/>
      <w:numFmt w:val="bullet"/>
      <w:lvlText w:val=""/>
      <w:lvlJc w:val="left"/>
      <w:pPr>
        <w:tabs>
          <w:tab w:val="num" w:pos="2160"/>
        </w:tabs>
        <w:ind w:left="2160" w:hanging="360"/>
      </w:pPr>
      <w:rPr>
        <w:rFonts w:ascii="Wingdings" w:hAnsi="Wingdings"/>
      </w:rPr>
    </w:lvl>
    <w:lvl w:ilvl="3" w:tplc="C56E98EC">
      <w:start w:val="1"/>
      <w:numFmt w:val="bullet"/>
      <w:lvlText w:val=""/>
      <w:lvlJc w:val="left"/>
      <w:pPr>
        <w:tabs>
          <w:tab w:val="num" w:pos="2880"/>
        </w:tabs>
        <w:ind w:left="2880" w:hanging="360"/>
      </w:pPr>
      <w:rPr>
        <w:rFonts w:ascii="Symbol" w:hAnsi="Symbol"/>
      </w:rPr>
    </w:lvl>
    <w:lvl w:ilvl="4" w:tplc="3FDC62AC">
      <w:start w:val="1"/>
      <w:numFmt w:val="bullet"/>
      <w:lvlText w:val="o"/>
      <w:lvlJc w:val="left"/>
      <w:pPr>
        <w:tabs>
          <w:tab w:val="num" w:pos="3600"/>
        </w:tabs>
        <w:ind w:left="3600" w:hanging="360"/>
      </w:pPr>
      <w:rPr>
        <w:rFonts w:ascii="Courier New" w:hAnsi="Courier New"/>
      </w:rPr>
    </w:lvl>
    <w:lvl w:ilvl="5" w:tplc="B4DCE2EE">
      <w:start w:val="1"/>
      <w:numFmt w:val="bullet"/>
      <w:lvlText w:val=""/>
      <w:lvlJc w:val="left"/>
      <w:pPr>
        <w:tabs>
          <w:tab w:val="num" w:pos="4320"/>
        </w:tabs>
        <w:ind w:left="4320" w:hanging="360"/>
      </w:pPr>
      <w:rPr>
        <w:rFonts w:ascii="Wingdings" w:hAnsi="Wingdings"/>
      </w:rPr>
    </w:lvl>
    <w:lvl w:ilvl="6" w:tplc="7BE68688">
      <w:start w:val="1"/>
      <w:numFmt w:val="bullet"/>
      <w:lvlText w:val=""/>
      <w:lvlJc w:val="left"/>
      <w:pPr>
        <w:tabs>
          <w:tab w:val="num" w:pos="5040"/>
        </w:tabs>
        <w:ind w:left="5040" w:hanging="360"/>
      </w:pPr>
      <w:rPr>
        <w:rFonts w:ascii="Symbol" w:hAnsi="Symbol"/>
      </w:rPr>
    </w:lvl>
    <w:lvl w:ilvl="7" w:tplc="7AB287BA">
      <w:start w:val="1"/>
      <w:numFmt w:val="bullet"/>
      <w:lvlText w:val="o"/>
      <w:lvlJc w:val="left"/>
      <w:pPr>
        <w:tabs>
          <w:tab w:val="num" w:pos="5760"/>
        </w:tabs>
        <w:ind w:left="5760" w:hanging="360"/>
      </w:pPr>
      <w:rPr>
        <w:rFonts w:ascii="Courier New" w:hAnsi="Courier New"/>
      </w:rPr>
    </w:lvl>
    <w:lvl w:ilvl="8" w:tplc="5DB2DD4E">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0C8487CA">
      <w:start w:val="1"/>
      <w:numFmt w:val="bullet"/>
      <w:lvlText w:val=""/>
      <w:lvlJc w:val="left"/>
      <w:pPr>
        <w:ind w:left="720" w:hanging="360"/>
      </w:pPr>
      <w:rPr>
        <w:rFonts w:ascii="Symbol" w:hAnsi="Symbol"/>
      </w:rPr>
    </w:lvl>
    <w:lvl w:ilvl="1" w:tplc="B6E61BFC">
      <w:start w:val="1"/>
      <w:numFmt w:val="bullet"/>
      <w:lvlText w:val="o"/>
      <w:lvlJc w:val="left"/>
      <w:pPr>
        <w:tabs>
          <w:tab w:val="num" w:pos="1440"/>
        </w:tabs>
        <w:ind w:left="1440" w:hanging="360"/>
      </w:pPr>
      <w:rPr>
        <w:rFonts w:ascii="Courier New" w:hAnsi="Courier New"/>
      </w:rPr>
    </w:lvl>
    <w:lvl w:ilvl="2" w:tplc="1098F850">
      <w:start w:val="1"/>
      <w:numFmt w:val="bullet"/>
      <w:lvlText w:val=""/>
      <w:lvlJc w:val="left"/>
      <w:pPr>
        <w:tabs>
          <w:tab w:val="num" w:pos="2160"/>
        </w:tabs>
        <w:ind w:left="2160" w:hanging="360"/>
      </w:pPr>
      <w:rPr>
        <w:rFonts w:ascii="Wingdings" w:hAnsi="Wingdings"/>
      </w:rPr>
    </w:lvl>
    <w:lvl w:ilvl="3" w:tplc="D7881676">
      <w:start w:val="1"/>
      <w:numFmt w:val="bullet"/>
      <w:lvlText w:val=""/>
      <w:lvlJc w:val="left"/>
      <w:pPr>
        <w:tabs>
          <w:tab w:val="num" w:pos="2880"/>
        </w:tabs>
        <w:ind w:left="2880" w:hanging="360"/>
      </w:pPr>
      <w:rPr>
        <w:rFonts w:ascii="Symbol" w:hAnsi="Symbol"/>
      </w:rPr>
    </w:lvl>
    <w:lvl w:ilvl="4" w:tplc="32240DE8">
      <w:start w:val="1"/>
      <w:numFmt w:val="bullet"/>
      <w:lvlText w:val="o"/>
      <w:lvlJc w:val="left"/>
      <w:pPr>
        <w:tabs>
          <w:tab w:val="num" w:pos="3600"/>
        </w:tabs>
        <w:ind w:left="3600" w:hanging="360"/>
      </w:pPr>
      <w:rPr>
        <w:rFonts w:ascii="Courier New" w:hAnsi="Courier New"/>
      </w:rPr>
    </w:lvl>
    <w:lvl w:ilvl="5" w:tplc="EC2ABD7A">
      <w:start w:val="1"/>
      <w:numFmt w:val="bullet"/>
      <w:lvlText w:val=""/>
      <w:lvlJc w:val="left"/>
      <w:pPr>
        <w:tabs>
          <w:tab w:val="num" w:pos="4320"/>
        </w:tabs>
        <w:ind w:left="4320" w:hanging="360"/>
      </w:pPr>
      <w:rPr>
        <w:rFonts w:ascii="Wingdings" w:hAnsi="Wingdings"/>
      </w:rPr>
    </w:lvl>
    <w:lvl w:ilvl="6" w:tplc="700E393E">
      <w:start w:val="1"/>
      <w:numFmt w:val="bullet"/>
      <w:lvlText w:val=""/>
      <w:lvlJc w:val="left"/>
      <w:pPr>
        <w:tabs>
          <w:tab w:val="num" w:pos="5040"/>
        </w:tabs>
        <w:ind w:left="5040" w:hanging="360"/>
      </w:pPr>
      <w:rPr>
        <w:rFonts w:ascii="Symbol" w:hAnsi="Symbol"/>
      </w:rPr>
    </w:lvl>
    <w:lvl w:ilvl="7" w:tplc="4726D724">
      <w:start w:val="1"/>
      <w:numFmt w:val="bullet"/>
      <w:lvlText w:val="o"/>
      <w:lvlJc w:val="left"/>
      <w:pPr>
        <w:tabs>
          <w:tab w:val="num" w:pos="5760"/>
        </w:tabs>
        <w:ind w:left="5760" w:hanging="360"/>
      </w:pPr>
      <w:rPr>
        <w:rFonts w:ascii="Courier New" w:hAnsi="Courier New"/>
      </w:rPr>
    </w:lvl>
    <w:lvl w:ilvl="8" w:tplc="34028C7E">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80CE057C">
      <w:start w:val="1"/>
      <w:numFmt w:val="bullet"/>
      <w:lvlText w:val=""/>
      <w:lvlJc w:val="left"/>
      <w:pPr>
        <w:ind w:left="720" w:hanging="360"/>
      </w:pPr>
      <w:rPr>
        <w:rFonts w:ascii="Symbol" w:hAnsi="Symbol"/>
      </w:rPr>
    </w:lvl>
    <w:lvl w:ilvl="1" w:tplc="A61C2586">
      <w:start w:val="1"/>
      <w:numFmt w:val="bullet"/>
      <w:lvlText w:val="o"/>
      <w:lvlJc w:val="left"/>
      <w:pPr>
        <w:tabs>
          <w:tab w:val="num" w:pos="1440"/>
        </w:tabs>
        <w:ind w:left="1440" w:hanging="360"/>
      </w:pPr>
      <w:rPr>
        <w:rFonts w:ascii="Courier New" w:hAnsi="Courier New"/>
      </w:rPr>
    </w:lvl>
    <w:lvl w:ilvl="2" w:tplc="FC4EEB7A">
      <w:start w:val="1"/>
      <w:numFmt w:val="bullet"/>
      <w:lvlText w:val=""/>
      <w:lvlJc w:val="left"/>
      <w:pPr>
        <w:tabs>
          <w:tab w:val="num" w:pos="2160"/>
        </w:tabs>
        <w:ind w:left="2160" w:hanging="360"/>
      </w:pPr>
      <w:rPr>
        <w:rFonts w:ascii="Wingdings" w:hAnsi="Wingdings"/>
      </w:rPr>
    </w:lvl>
    <w:lvl w:ilvl="3" w:tplc="5B9623A6">
      <w:start w:val="1"/>
      <w:numFmt w:val="bullet"/>
      <w:lvlText w:val=""/>
      <w:lvlJc w:val="left"/>
      <w:pPr>
        <w:tabs>
          <w:tab w:val="num" w:pos="2880"/>
        </w:tabs>
        <w:ind w:left="2880" w:hanging="360"/>
      </w:pPr>
      <w:rPr>
        <w:rFonts w:ascii="Symbol" w:hAnsi="Symbol"/>
      </w:rPr>
    </w:lvl>
    <w:lvl w:ilvl="4" w:tplc="0804DBCA">
      <w:start w:val="1"/>
      <w:numFmt w:val="bullet"/>
      <w:lvlText w:val="o"/>
      <w:lvlJc w:val="left"/>
      <w:pPr>
        <w:tabs>
          <w:tab w:val="num" w:pos="3600"/>
        </w:tabs>
        <w:ind w:left="3600" w:hanging="360"/>
      </w:pPr>
      <w:rPr>
        <w:rFonts w:ascii="Courier New" w:hAnsi="Courier New"/>
      </w:rPr>
    </w:lvl>
    <w:lvl w:ilvl="5" w:tplc="57A6D4BE">
      <w:start w:val="1"/>
      <w:numFmt w:val="bullet"/>
      <w:lvlText w:val=""/>
      <w:lvlJc w:val="left"/>
      <w:pPr>
        <w:tabs>
          <w:tab w:val="num" w:pos="4320"/>
        </w:tabs>
        <w:ind w:left="4320" w:hanging="360"/>
      </w:pPr>
      <w:rPr>
        <w:rFonts w:ascii="Wingdings" w:hAnsi="Wingdings"/>
      </w:rPr>
    </w:lvl>
    <w:lvl w:ilvl="6" w:tplc="290C238E">
      <w:start w:val="1"/>
      <w:numFmt w:val="bullet"/>
      <w:lvlText w:val=""/>
      <w:lvlJc w:val="left"/>
      <w:pPr>
        <w:tabs>
          <w:tab w:val="num" w:pos="5040"/>
        </w:tabs>
        <w:ind w:left="5040" w:hanging="360"/>
      </w:pPr>
      <w:rPr>
        <w:rFonts w:ascii="Symbol" w:hAnsi="Symbol"/>
      </w:rPr>
    </w:lvl>
    <w:lvl w:ilvl="7" w:tplc="45009E8C">
      <w:start w:val="1"/>
      <w:numFmt w:val="bullet"/>
      <w:lvlText w:val="o"/>
      <w:lvlJc w:val="left"/>
      <w:pPr>
        <w:tabs>
          <w:tab w:val="num" w:pos="5760"/>
        </w:tabs>
        <w:ind w:left="5760" w:hanging="360"/>
      </w:pPr>
      <w:rPr>
        <w:rFonts w:ascii="Courier New" w:hAnsi="Courier New"/>
      </w:rPr>
    </w:lvl>
    <w:lvl w:ilvl="8" w:tplc="C83E96FC">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hybridMultilevel"/>
    <w:tmpl w:val="00000179"/>
    <w:lvl w:ilvl="0" w:tplc="87647C68">
      <w:start w:val="1"/>
      <w:numFmt w:val="bullet"/>
      <w:lvlText w:val=""/>
      <w:lvlJc w:val="left"/>
      <w:pPr>
        <w:ind w:left="720" w:hanging="360"/>
      </w:pPr>
      <w:rPr>
        <w:rFonts w:ascii="Symbol" w:hAnsi="Symbol"/>
      </w:rPr>
    </w:lvl>
    <w:lvl w:ilvl="1" w:tplc="01FEC362">
      <w:start w:val="1"/>
      <w:numFmt w:val="bullet"/>
      <w:lvlText w:val="o"/>
      <w:lvlJc w:val="left"/>
      <w:pPr>
        <w:tabs>
          <w:tab w:val="num" w:pos="1440"/>
        </w:tabs>
        <w:ind w:left="1440" w:hanging="360"/>
      </w:pPr>
      <w:rPr>
        <w:rFonts w:ascii="Courier New" w:hAnsi="Courier New"/>
      </w:rPr>
    </w:lvl>
    <w:lvl w:ilvl="2" w:tplc="2856CAAC">
      <w:start w:val="1"/>
      <w:numFmt w:val="bullet"/>
      <w:lvlText w:val=""/>
      <w:lvlJc w:val="left"/>
      <w:pPr>
        <w:tabs>
          <w:tab w:val="num" w:pos="2160"/>
        </w:tabs>
        <w:ind w:left="2160" w:hanging="360"/>
      </w:pPr>
      <w:rPr>
        <w:rFonts w:ascii="Wingdings" w:hAnsi="Wingdings"/>
      </w:rPr>
    </w:lvl>
    <w:lvl w:ilvl="3" w:tplc="B050A086">
      <w:start w:val="1"/>
      <w:numFmt w:val="bullet"/>
      <w:lvlText w:val=""/>
      <w:lvlJc w:val="left"/>
      <w:pPr>
        <w:tabs>
          <w:tab w:val="num" w:pos="2880"/>
        </w:tabs>
        <w:ind w:left="2880" w:hanging="360"/>
      </w:pPr>
      <w:rPr>
        <w:rFonts w:ascii="Symbol" w:hAnsi="Symbol"/>
      </w:rPr>
    </w:lvl>
    <w:lvl w:ilvl="4" w:tplc="9D16EDB2">
      <w:start w:val="1"/>
      <w:numFmt w:val="bullet"/>
      <w:lvlText w:val="o"/>
      <w:lvlJc w:val="left"/>
      <w:pPr>
        <w:tabs>
          <w:tab w:val="num" w:pos="3600"/>
        </w:tabs>
        <w:ind w:left="3600" w:hanging="360"/>
      </w:pPr>
      <w:rPr>
        <w:rFonts w:ascii="Courier New" w:hAnsi="Courier New"/>
      </w:rPr>
    </w:lvl>
    <w:lvl w:ilvl="5" w:tplc="457ADF6A">
      <w:start w:val="1"/>
      <w:numFmt w:val="bullet"/>
      <w:lvlText w:val=""/>
      <w:lvlJc w:val="left"/>
      <w:pPr>
        <w:tabs>
          <w:tab w:val="num" w:pos="4320"/>
        </w:tabs>
        <w:ind w:left="4320" w:hanging="360"/>
      </w:pPr>
      <w:rPr>
        <w:rFonts w:ascii="Wingdings" w:hAnsi="Wingdings"/>
      </w:rPr>
    </w:lvl>
    <w:lvl w:ilvl="6" w:tplc="6BFE65B4">
      <w:start w:val="1"/>
      <w:numFmt w:val="bullet"/>
      <w:lvlText w:val=""/>
      <w:lvlJc w:val="left"/>
      <w:pPr>
        <w:tabs>
          <w:tab w:val="num" w:pos="5040"/>
        </w:tabs>
        <w:ind w:left="5040" w:hanging="360"/>
      </w:pPr>
      <w:rPr>
        <w:rFonts w:ascii="Symbol" w:hAnsi="Symbol"/>
      </w:rPr>
    </w:lvl>
    <w:lvl w:ilvl="7" w:tplc="08CE3EF4">
      <w:start w:val="1"/>
      <w:numFmt w:val="bullet"/>
      <w:lvlText w:val="o"/>
      <w:lvlJc w:val="left"/>
      <w:pPr>
        <w:tabs>
          <w:tab w:val="num" w:pos="5760"/>
        </w:tabs>
        <w:ind w:left="5760" w:hanging="360"/>
      </w:pPr>
      <w:rPr>
        <w:rFonts w:ascii="Courier New" w:hAnsi="Courier New"/>
      </w:rPr>
    </w:lvl>
    <w:lvl w:ilvl="8" w:tplc="7C122590">
      <w:start w:val="1"/>
      <w:numFmt w:val="bullet"/>
      <w:lvlText w:val=""/>
      <w:lvlJc w:val="left"/>
      <w:pPr>
        <w:tabs>
          <w:tab w:val="num" w:pos="6480"/>
        </w:tabs>
        <w:ind w:left="6480" w:hanging="360"/>
      </w:pPr>
      <w:rPr>
        <w:rFonts w:ascii="Wingdings" w:hAnsi="Wingdings"/>
      </w:rPr>
    </w:lvl>
  </w:abstractNum>
  <w:abstractNum w:abstractNumId="377" w15:restartNumberingAfterBreak="0">
    <w:nsid w:val="0000017A"/>
    <w:multiLevelType w:val="hybridMultilevel"/>
    <w:tmpl w:val="0000017A"/>
    <w:lvl w:ilvl="0" w:tplc="42A28F86">
      <w:start w:val="1"/>
      <w:numFmt w:val="bullet"/>
      <w:lvlText w:val=""/>
      <w:lvlJc w:val="left"/>
      <w:pPr>
        <w:ind w:left="720" w:hanging="360"/>
      </w:pPr>
      <w:rPr>
        <w:rFonts w:ascii="Symbol" w:hAnsi="Symbol"/>
      </w:rPr>
    </w:lvl>
    <w:lvl w:ilvl="1" w:tplc="ACB8C09A">
      <w:start w:val="1"/>
      <w:numFmt w:val="bullet"/>
      <w:lvlText w:val="o"/>
      <w:lvlJc w:val="left"/>
      <w:pPr>
        <w:tabs>
          <w:tab w:val="num" w:pos="1440"/>
        </w:tabs>
        <w:ind w:left="1440" w:hanging="360"/>
      </w:pPr>
      <w:rPr>
        <w:rFonts w:ascii="Courier New" w:hAnsi="Courier New"/>
      </w:rPr>
    </w:lvl>
    <w:lvl w:ilvl="2" w:tplc="5C549548">
      <w:start w:val="1"/>
      <w:numFmt w:val="bullet"/>
      <w:lvlText w:val=""/>
      <w:lvlJc w:val="left"/>
      <w:pPr>
        <w:tabs>
          <w:tab w:val="num" w:pos="2160"/>
        </w:tabs>
        <w:ind w:left="2160" w:hanging="360"/>
      </w:pPr>
      <w:rPr>
        <w:rFonts w:ascii="Wingdings" w:hAnsi="Wingdings"/>
      </w:rPr>
    </w:lvl>
    <w:lvl w:ilvl="3" w:tplc="921255F4">
      <w:start w:val="1"/>
      <w:numFmt w:val="bullet"/>
      <w:lvlText w:val=""/>
      <w:lvlJc w:val="left"/>
      <w:pPr>
        <w:tabs>
          <w:tab w:val="num" w:pos="2880"/>
        </w:tabs>
        <w:ind w:left="2880" w:hanging="360"/>
      </w:pPr>
      <w:rPr>
        <w:rFonts w:ascii="Symbol" w:hAnsi="Symbol"/>
      </w:rPr>
    </w:lvl>
    <w:lvl w:ilvl="4" w:tplc="EB5A70E0">
      <w:start w:val="1"/>
      <w:numFmt w:val="bullet"/>
      <w:lvlText w:val="o"/>
      <w:lvlJc w:val="left"/>
      <w:pPr>
        <w:tabs>
          <w:tab w:val="num" w:pos="3600"/>
        </w:tabs>
        <w:ind w:left="3600" w:hanging="360"/>
      </w:pPr>
      <w:rPr>
        <w:rFonts w:ascii="Courier New" w:hAnsi="Courier New"/>
      </w:rPr>
    </w:lvl>
    <w:lvl w:ilvl="5" w:tplc="DDEC5EE8">
      <w:start w:val="1"/>
      <w:numFmt w:val="bullet"/>
      <w:lvlText w:val=""/>
      <w:lvlJc w:val="left"/>
      <w:pPr>
        <w:tabs>
          <w:tab w:val="num" w:pos="4320"/>
        </w:tabs>
        <w:ind w:left="4320" w:hanging="360"/>
      </w:pPr>
      <w:rPr>
        <w:rFonts w:ascii="Wingdings" w:hAnsi="Wingdings"/>
      </w:rPr>
    </w:lvl>
    <w:lvl w:ilvl="6" w:tplc="6A0CBCD2">
      <w:start w:val="1"/>
      <w:numFmt w:val="bullet"/>
      <w:lvlText w:val=""/>
      <w:lvlJc w:val="left"/>
      <w:pPr>
        <w:tabs>
          <w:tab w:val="num" w:pos="5040"/>
        </w:tabs>
        <w:ind w:left="5040" w:hanging="360"/>
      </w:pPr>
      <w:rPr>
        <w:rFonts w:ascii="Symbol" w:hAnsi="Symbol"/>
      </w:rPr>
    </w:lvl>
    <w:lvl w:ilvl="7" w:tplc="42225EFC">
      <w:start w:val="1"/>
      <w:numFmt w:val="bullet"/>
      <w:lvlText w:val="o"/>
      <w:lvlJc w:val="left"/>
      <w:pPr>
        <w:tabs>
          <w:tab w:val="num" w:pos="5760"/>
        </w:tabs>
        <w:ind w:left="5760" w:hanging="360"/>
      </w:pPr>
      <w:rPr>
        <w:rFonts w:ascii="Courier New" w:hAnsi="Courier New"/>
      </w:rPr>
    </w:lvl>
    <w:lvl w:ilvl="8" w:tplc="6F80249E">
      <w:start w:val="1"/>
      <w:numFmt w:val="bullet"/>
      <w:lvlText w:val=""/>
      <w:lvlJc w:val="left"/>
      <w:pPr>
        <w:tabs>
          <w:tab w:val="num" w:pos="6480"/>
        </w:tabs>
        <w:ind w:left="6480" w:hanging="360"/>
      </w:pPr>
      <w:rPr>
        <w:rFonts w:ascii="Wingdings" w:hAnsi="Wingdings"/>
      </w:rPr>
    </w:lvl>
  </w:abstractNum>
  <w:abstractNum w:abstractNumId="378" w15:restartNumberingAfterBreak="0">
    <w:nsid w:val="0000017B"/>
    <w:multiLevelType w:val="hybridMultilevel"/>
    <w:tmpl w:val="0000017B"/>
    <w:lvl w:ilvl="0" w:tplc="9D8EC342">
      <w:start w:val="1"/>
      <w:numFmt w:val="bullet"/>
      <w:lvlText w:val=""/>
      <w:lvlJc w:val="left"/>
      <w:pPr>
        <w:ind w:left="720" w:hanging="360"/>
      </w:pPr>
      <w:rPr>
        <w:rFonts w:ascii="Symbol" w:hAnsi="Symbol"/>
      </w:rPr>
    </w:lvl>
    <w:lvl w:ilvl="1" w:tplc="6C06BE56">
      <w:start w:val="1"/>
      <w:numFmt w:val="bullet"/>
      <w:lvlText w:val="o"/>
      <w:lvlJc w:val="left"/>
      <w:pPr>
        <w:tabs>
          <w:tab w:val="num" w:pos="1440"/>
        </w:tabs>
        <w:ind w:left="1440" w:hanging="360"/>
      </w:pPr>
      <w:rPr>
        <w:rFonts w:ascii="Courier New" w:hAnsi="Courier New"/>
      </w:rPr>
    </w:lvl>
    <w:lvl w:ilvl="2" w:tplc="9874239A">
      <w:start w:val="1"/>
      <w:numFmt w:val="bullet"/>
      <w:lvlText w:val=""/>
      <w:lvlJc w:val="left"/>
      <w:pPr>
        <w:tabs>
          <w:tab w:val="num" w:pos="2160"/>
        </w:tabs>
        <w:ind w:left="2160" w:hanging="360"/>
      </w:pPr>
      <w:rPr>
        <w:rFonts w:ascii="Wingdings" w:hAnsi="Wingdings"/>
      </w:rPr>
    </w:lvl>
    <w:lvl w:ilvl="3" w:tplc="1C88D6A6">
      <w:start w:val="1"/>
      <w:numFmt w:val="bullet"/>
      <w:lvlText w:val=""/>
      <w:lvlJc w:val="left"/>
      <w:pPr>
        <w:tabs>
          <w:tab w:val="num" w:pos="2880"/>
        </w:tabs>
        <w:ind w:left="2880" w:hanging="360"/>
      </w:pPr>
      <w:rPr>
        <w:rFonts w:ascii="Symbol" w:hAnsi="Symbol"/>
      </w:rPr>
    </w:lvl>
    <w:lvl w:ilvl="4" w:tplc="17F8F6FC">
      <w:start w:val="1"/>
      <w:numFmt w:val="bullet"/>
      <w:lvlText w:val="o"/>
      <w:lvlJc w:val="left"/>
      <w:pPr>
        <w:tabs>
          <w:tab w:val="num" w:pos="3600"/>
        </w:tabs>
        <w:ind w:left="3600" w:hanging="360"/>
      </w:pPr>
      <w:rPr>
        <w:rFonts w:ascii="Courier New" w:hAnsi="Courier New"/>
      </w:rPr>
    </w:lvl>
    <w:lvl w:ilvl="5" w:tplc="C0063A14">
      <w:start w:val="1"/>
      <w:numFmt w:val="bullet"/>
      <w:lvlText w:val=""/>
      <w:lvlJc w:val="left"/>
      <w:pPr>
        <w:tabs>
          <w:tab w:val="num" w:pos="4320"/>
        </w:tabs>
        <w:ind w:left="4320" w:hanging="360"/>
      </w:pPr>
      <w:rPr>
        <w:rFonts w:ascii="Wingdings" w:hAnsi="Wingdings"/>
      </w:rPr>
    </w:lvl>
    <w:lvl w:ilvl="6" w:tplc="871CDD12">
      <w:start w:val="1"/>
      <w:numFmt w:val="bullet"/>
      <w:lvlText w:val=""/>
      <w:lvlJc w:val="left"/>
      <w:pPr>
        <w:tabs>
          <w:tab w:val="num" w:pos="5040"/>
        </w:tabs>
        <w:ind w:left="5040" w:hanging="360"/>
      </w:pPr>
      <w:rPr>
        <w:rFonts w:ascii="Symbol" w:hAnsi="Symbol"/>
      </w:rPr>
    </w:lvl>
    <w:lvl w:ilvl="7" w:tplc="7B7235E4">
      <w:start w:val="1"/>
      <w:numFmt w:val="bullet"/>
      <w:lvlText w:val="o"/>
      <w:lvlJc w:val="left"/>
      <w:pPr>
        <w:tabs>
          <w:tab w:val="num" w:pos="5760"/>
        </w:tabs>
        <w:ind w:left="5760" w:hanging="360"/>
      </w:pPr>
      <w:rPr>
        <w:rFonts w:ascii="Courier New" w:hAnsi="Courier New"/>
      </w:rPr>
    </w:lvl>
    <w:lvl w:ilvl="8" w:tplc="D5AA54B8">
      <w:start w:val="1"/>
      <w:numFmt w:val="bullet"/>
      <w:lvlText w:val=""/>
      <w:lvlJc w:val="left"/>
      <w:pPr>
        <w:tabs>
          <w:tab w:val="num" w:pos="6480"/>
        </w:tabs>
        <w:ind w:left="6480" w:hanging="360"/>
      </w:pPr>
      <w:rPr>
        <w:rFonts w:ascii="Wingdings" w:hAnsi="Wingdings"/>
      </w:rPr>
    </w:lvl>
  </w:abstractNum>
  <w:abstractNum w:abstractNumId="379" w15:restartNumberingAfterBreak="0">
    <w:nsid w:val="0000017C"/>
    <w:multiLevelType w:val="hybridMultilevel"/>
    <w:tmpl w:val="0000017C"/>
    <w:lvl w:ilvl="0" w:tplc="8216F96E">
      <w:start w:val="1"/>
      <w:numFmt w:val="bullet"/>
      <w:lvlText w:val=""/>
      <w:lvlJc w:val="left"/>
      <w:pPr>
        <w:ind w:left="720" w:hanging="360"/>
      </w:pPr>
      <w:rPr>
        <w:rFonts w:ascii="Symbol" w:hAnsi="Symbol"/>
      </w:rPr>
    </w:lvl>
    <w:lvl w:ilvl="1" w:tplc="B0181470">
      <w:start w:val="1"/>
      <w:numFmt w:val="bullet"/>
      <w:lvlText w:val="o"/>
      <w:lvlJc w:val="left"/>
      <w:pPr>
        <w:tabs>
          <w:tab w:val="num" w:pos="1440"/>
        </w:tabs>
        <w:ind w:left="1440" w:hanging="360"/>
      </w:pPr>
      <w:rPr>
        <w:rFonts w:ascii="Courier New" w:hAnsi="Courier New"/>
      </w:rPr>
    </w:lvl>
    <w:lvl w:ilvl="2" w:tplc="54606C56">
      <w:start w:val="1"/>
      <w:numFmt w:val="bullet"/>
      <w:lvlText w:val=""/>
      <w:lvlJc w:val="left"/>
      <w:pPr>
        <w:tabs>
          <w:tab w:val="num" w:pos="2160"/>
        </w:tabs>
        <w:ind w:left="2160" w:hanging="360"/>
      </w:pPr>
      <w:rPr>
        <w:rFonts w:ascii="Wingdings" w:hAnsi="Wingdings"/>
      </w:rPr>
    </w:lvl>
    <w:lvl w:ilvl="3" w:tplc="B43E5CE2">
      <w:start w:val="1"/>
      <w:numFmt w:val="bullet"/>
      <w:lvlText w:val=""/>
      <w:lvlJc w:val="left"/>
      <w:pPr>
        <w:tabs>
          <w:tab w:val="num" w:pos="2880"/>
        </w:tabs>
        <w:ind w:left="2880" w:hanging="360"/>
      </w:pPr>
      <w:rPr>
        <w:rFonts w:ascii="Symbol" w:hAnsi="Symbol"/>
      </w:rPr>
    </w:lvl>
    <w:lvl w:ilvl="4" w:tplc="AF92E79C">
      <w:start w:val="1"/>
      <w:numFmt w:val="bullet"/>
      <w:lvlText w:val="o"/>
      <w:lvlJc w:val="left"/>
      <w:pPr>
        <w:tabs>
          <w:tab w:val="num" w:pos="3600"/>
        </w:tabs>
        <w:ind w:left="3600" w:hanging="360"/>
      </w:pPr>
      <w:rPr>
        <w:rFonts w:ascii="Courier New" w:hAnsi="Courier New"/>
      </w:rPr>
    </w:lvl>
    <w:lvl w:ilvl="5" w:tplc="00007A8A">
      <w:start w:val="1"/>
      <w:numFmt w:val="bullet"/>
      <w:lvlText w:val=""/>
      <w:lvlJc w:val="left"/>
      <w:pPr>
        <w:tabs>
          <w:tab w:val="num" w:pos="4320"/>
        </w:tabs>
        <w:ind w:left="4320" w:hanging="360"/>
      </w:pPr>
      <w:rPr>
        <w:rFonts w:ascii="Wingdings" w:hAnsi="Wingdings"/>
      </w:rPr>
    </w:lvl>
    <w:lvl w:ilvl="6" w:tplc="862A836C">
      <w:start w:val="1"/>
      <w:numFmt w:val="bullet"/>
      <w:lvlText w:val=""/>
      <w:lvlJc w:val="left"/>
      <w:pPr>
        <w:tabs>
          <w:tab w:val="num" w:pos="5040"/>
        </w:tabs>
        <w:ind w:left="5040" w:hanging="360"/>
      </w:pPr>
      <w:rPr>
        <w:rFonts w:ascii="Symbol" w:hAnsi="Symbol"/>
      </w:rPr>
    </w:lvl>
    <w:lvl w:ilvl="7" w:tplc="354E43F4">
      <w:start w:val="1"/>
      <w:numFmt w:val="bullet"/>
      <w:lvlText w:val="o"/>
      <w:lvlJc w:val="left"/>
      <w:pPr>
        <w:tabs>
          <w:tab w:val="num" w:pos="5760"/>
        </w:tabs>
        <w:ind w:left="5760" w:hanging="360"/>
      </w:pPr>
      <w:rPr>
        <w:rFonts w:ascii="Courier New" w:hAnsi="Courier New"/>
      </w:rPr>
    </w:lvl>
    <w:lvl w:ilvl="8" w:tplc="3B8CCAE0">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ED902BA2">
      <w:start w:val="1"/>
      <w:numFmt w:val="bullet"/>
      <w:lvlText w:val=""/>
      <w:lvlJc w:val="left"/>
      <w:pPr>
        <w:ind w:left="720" w:hanging="360"/>
      </w:pPr>
      <w:rPr>
        <w:rFonts w:ascii="Symbol" w:hAnsi="Symbol"/>
      </w:rPr>
    </w:lvl>
    <w:lvl w:ilvl="1" w:tplc="2BE4524C">
      <w:start w:val="1"/>
      <w:numFmt w:val="bullet"/>
      <w:lvlText w:val="o"/>
      <w:lvlJc w:val="left"/>
      <w:pPr>
        <w:tabs>
          <w:tab w:val="num" w:pos="1440"/>
        </w:tabs>
        <w:ind w:left="1440" w:hanging="360"/>
      </w:pPr>
      <w:rPr>
        <w:rFonts w:ascii="Courier New" w:hAnsi="Courier New"/>
      </w:rPr>
    </w:lvl>
    <w:lvl w:ilvl="2" w:tplc="887ECBF4">
      <w:start w:val="1"/>
      <w:numFmt w:val="bullet"/>
      <w:lvlText w:val=""/>
      <w:lvlJc w:val="left"/>
      <w:pPr>
        <w:tabs>
          <w:tab w:val="num" w:pos="2160"/>
        </w:tabs>
        <w:ind w:left="2160" w:hanging="360"/>
      </w:pPr>
      <w:rPr>
        <w:rFonts w:ascii="Wingdings" w:hAnsi="Wingdings"/>
      </w:rPr>
    </w:lvl>
    <w:lvl w:ilvl="3" w:tplc="F252E104">
      <w:start w:val="1"/>
      <w:numFmt w:val="bullet"/>
      <w:lvlText w:val=""/>
      <w:lvlJc w:val="left"/>
      <w:pPr>
        <w:tabs>
          <w:tab w:val="num" w:pos="2880"/>
        </w:tabs>
        <w:ind w:left="2880" w:hanging="360"/>
      </w:pPr>
      <w:rPr>
        <w:rFonts w:ascii="Symbol" w:hAnsi="Symbol"/>
      </w:rPr>
    </w:lvl>
    <w:lvl w:ilvl="4" w:tplc="F04ADE3A">
      <w:start w:val="1"/>
      <w:numFmt w:val="bullet"/>
      <w:lvlText w:val="o"/>
      <w:lvlJc w:val="left"/>
      <w:pPr>
        <w:tabs>
          <w:tab w:val="num" w:pos="3600"/>
        </w:tabs>
        <w:ind w:left="3600" w:hanging="360"/>
      </w:pPr>
      <w:rPr>
        <w:rFonts w:ascii="Courier New" w:hAnsi="Courier New"/>
      </w:rPr>
    </w:lvl>
    <w:lvl w:ilvl="5" w:tplc="F6385B20">
      <w:start w:val="1"/>
      <w:numFmt w:val="bullet"/>
      <w:lvlText w:val=""/>
      <w:lvlJc w:val="left"/>
      <w:pPr>
        <w:tabs>
          <w:tab w:val="num" w:pos="4320"/>
        </w:tabs>
        <w:ind w:left="4320" w:hanging="360"/>
      </w:pPr>
      <w:rPr>
        <w:rFonts w:ascii="Wingdings" w:hAnsi="Wingdings"/>
      </w:rPr>
    </w:lvl>
    <w:lvl w:ilvl="6" w:tplc="43603716">
      <w:start w:val="1"/>
      <w:numFmt w:val="bullet"/>
      <w:lvlText w:val=""/>
      <w:lvlJc w:val="left"/>
      <w:pPr>
        <w:tabs>
          <w:tab w:val="num" w:pos="5040"/>
        </w:tabs>
        <w:ind w:left="5040" w:hanging="360"/>
      </w:pPr>
      <w:rPr>
        <w:rFonts w:ascii="Symbol" w:hAnsi="Symbol"/>
      </w:rPr>
    </w:lvl>
    <w:lvl w:ilvl="7" w:tplc="9AAA19C8">
      <w:start w:val="1"/>
      <w:numFmt w:val="bullet"/>
      <w:lvlText w:val="o"/>
      <w:lvlJc w:val="left"/>
      <w:pPr>
        <w:tabs>
          <w:tab w:val="num" w:pos="5760"/>
        </w:tabs>
        <w:ind w:left="5760" w:hanging="360"/>
      </w:pPr>
      <w:rPr>
        <w:rFonts w:ascii="Courier New" w:hAnsi="Courier New"/>
      </w:rPr>
    </w:lvl>
    <w:lvl w:ilvl="8" w:tplc="7F0C557C">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hybridMultilevel"/>
    <w:tmpl w:val="0000017E"/>
    <w:lvl w:ilvl="0" w:tplc="EA5C6EAA">
      <w:start w:val="1"/>
      <w:numFmt w:val="bullet"/>
      <w:lvlText w:val=""/>
      <w:lvlJc w:val="left"/>
      <w:pPr>
        <w:ind w:left="720" w:hanging="360"/>
      </w:pPr>
      <w:rPr>
        <w:rFonts w:ascii="Symbol" w:hAnsi="Symbol"/>
      </w:rPr>
    </w:lvl>
    <w:lvl w:ilvl="1" w:tplc="0B226E78">
      <w:start w:val="1"/>
      <w:numFmt w:val="bullet"/>
      <w:lvlText w:val="o"/>
      <w:lvlJc w:val="left"/>
      <w:pPr>
        <w:tabs>
          <w:tab w:val="num" w:pos="1440"/>
        </w:tabs>
        <w:ind w:left="1440" w:hanging="360"/>
      </w:pPr>
      <w:rPr>
        <w:rFonts w:ascii="Courier New" w:hAnsi="Courier New"/>
      </w:rPr>
    </w:lvl>
    <w:lvl w:ilvl="2" w:tplc="5156D2AA">
      <w:start w:val="1"/>
      <w:numFmt w:val="bullet"/>
      <w:lvlText w:val=""/>
      <w:lvlJc w:val="left"/>
      <w:pPr>
        <w:tabs>
          <w:tab w:val="num" w:pos="2160"/>
        </w:tabs>
        <w:ind w:left="2160" w:hanging="360"/>
      </w:pPr>
      <w:rPr>
        <w:rFonts w:ascii="Wingdings" w:hAnsi="Wingdings"/>
      </w:rPr>
    </w:lvl>
    <w:lvl w:ilvl="3" w:tplc="3A5EADE8">
      <w:start w:val="1"/>
      <w:numFmt w:val="bullet"/>
      <w:lvlText w:val=""/>
      <w:lvlJc w:val="left"/>
      <w:pPr>
        <w:tabs>
          <w:tab w:val="num" w:pos="2880"/>
        </w:tabs>
        <w:ind w:left="2880" w:hanging="360"/>
      </w:pPr>
      <w:rPr>
        <w:rFonts w:ascii="Symbol" w:hAnsi="Symbol"/>
      </w:rPr>
    </w:lvl>
    <w:lvl w:ilvl="4" w:tplc="48926D6E">
      <w:start w:val="1"/>
      <w:numFmt w:val="bullet"/>
      <w:lvlText w:val="o"/>
      <w:lvlJc w:val="left"/>
      <w:pPr>
        <w:tabs>
          <w:tab w:val="num" w:pos="3600"/>
        </w:tabs>
        <w:ind w:left="3600" w:hanging="360"/>
      </w:pPr>
      <w:rPr>
        <w:rFonts w:ascii="Courier New" w:hAnsi="Courier New"/>
      </w:rPr>
    </w:lvl>
    <w:lvl w:ilvl="5" w:tplc="7C4CD45A">
      <w:start w:val="1"/>
      <w:numFmt w:val="bullet"/>
      <w:lvlText w:val=""/>
      <w:lvlJc w:val="left"/>
      <w:pPr>
        <w:tabs>
          <w:tab w:val="num" w:pos="4320"/>
        </w:tabs>
        <w:ind w:left="4320" w:hanging="360"/>
      </w:pPr>
      <w:rPr>
        <w:rFonts w:ascii="Wingdings" w:hAnsi="Wingdings"/>
      </w:rPr>
    </w:lvl>
    <w:lvl w:ilvl="6" w:tplc="0A804CA0">
      <w:start w:val="1"/>
      <w:numFmt w:val="bullet"/>
      <w:lvlText w:val=""/>
      <w:lvlJc w:val="left"/>
      <w:pPr>
        <w:tabs>
          <w:tab w:val="num" w:pos="5040"/>
        </w:tabs>
        <w:ind w:left="5040" w:hanging="360"/>
      </w:pPr>
      <w:rPr>
        <w:rFonts w:ascii="Symbol" w:hAnsi="Symbol"/>
      </w:rPr>
    </w:lvl>
    <w:lvl w:ilvl="7" w:tplc="2A1CD2EA">
      <w:start w:val="1"/>
      <w:numFmt w:val="bullet"/>
      <w:lvlText w:val="o"/>
      <w:lvlJc w:val="left"/>
      <w:pPr>
        <w:tabs>
          <w:tab w:val="num" w:pos="5760"/>
        </w:tabs>
        <w:ind w:left="5760" w:hanging="360"/>
      </w:pPr>
      <w:rPr>
        <w:rFonts w:ascii="Courier New" w:hAnsi="Courier New"/>
      </w:rPr>
    </w:lvl>
    <w:lvl w:ilvl="8" w:tplc="10AC1894">
      <w:start w:val="1"/>
      <w:numFmt w:val="bullet"/>
      <w:lvlText w:val=""/>
      <w:lvlJc w:val="left"/>
      <w:pPr>
        <w:tabs>
          <w:tab w:val="num" w:pos="6480"/>
        </w:tabs>
        <w:ind w:left="6480" w:hanging="360"/>
      </w:pPr>
      <w:rPr>
        <w:rFonts w:ascii="Wingdings" w:hAnsi="Wingdings"/>
      </w:rPr>
    </w:lvl>
  </w:abstractNum>
  <w:abstractNum w:abstractNumId="382" w15:restartNumberingAfterBreak="0">
    <w:nsid w:val="0000017F"/>
    <w:multiLevelType w:val="hybridMultilevel"/>
    <w:tmpl w:val="0000017F"/>
    <w:lvl w:ilvl="0" w:tplc="17161F86">
      <w:start w:val="1"/>
      <w:numFmt w:val="bullet"/>
      <w:lvlText w:val=""/>
      <w:lvlJc w:val="left"/>
      <w:pPr>
        <w:ind w:left="720" w:hanging="360"/>
      </w:pPr>
      <w:rPr>
        <w:rFonts w:ascii="Symbol" w:hAnsi="Symbol"/>
      </w:rPr>
    </w:lvl>
    <w:lvl w:ilvl="1" w:tplc="B6D2303A">
      <w:start w:val="1"/>
      <w:numFmt w:val="bullet"/>
      <w:lvlText w:val="o"/>
      <w:lvlJc w:val="left"/>
      <w:pPr>
        <w:tabs>
          <w:tab w:val="num" w:pos="1440"/>
        </w:tabs>
        <w:ind w:left="1440" w:hanging="360"/>
      </w:pPr>
      <w:rPr>
        <w:rFonts w:ascii="Courier New" w:hAnsi="Courier New"/>
      </w:rPr>
    </w:lvl>
    <w:lvl w:ilvl="2" w:tplc="AAAE4418">
      <w:start w:val="1"/>
      <w:numFmt w:val="bullet"/>
      <w:lvlText w:val=""/>
      <w:lvlJc w:val="left"/>
      <w:pPr>
        <w:tabs>
          <w:tab w:val="num" w:pos="2160"/>
        </w:tabs>
        <w:ind w:left="2160" w:hanging="360"/>
      </w:pPr>
      <w:rPr>
        <w:rFonts w:ascii="Wingdings" w:hAnsi="Wingdings"/>
      </w:rPr>
    </w:lvl>
    <w:lvl w:ilvl="3" w:tplc="9992EAD2">
      <w:start w:val="1"/>
      <w:numFmt w:val="bullet"/>
      <w:lvlText w:val=""/>
      <w:lvlJc w:val="left"/>
      <w:pPr>
        <w:tabs>
          <w:tab w:val="num" w:pos="2880"/>
        </w:tabs>
        <w:ind w:left="2880" w:hanging="360"/>
      </w:pPr>
      <w:rPr>
        <w:rFonts w:ascii="Symbol" w:hAnsi="Symbol"/>
      </w:rPr>
    </w:lvl>
    <w:lvl w:ilvl="4" w:tplc="FB86DA9C">
      <w:start w:val="1"/>
      <w:numFmt w:val="bullet"/>
      <w:lvlText w:val="o"/>
      <w:lvlJc w:val="left"/>
      <w:pPr>
        <w:tabs>
          <w:tab w:val="num" w:pos="3600"/>
        </w:tabs>
        <w:ind w:left="3600" w:hanging="360"/>
      </w:pPr>
      <w:rPr>
        <w:rFonts w:ascii="Courier New" w:hAnsi="Courier New"/>
      </w:rPr>
    </w:lvl>
    <w:lvl w:ilvl="5" w:tplc="220232BC">
      <w:start w:val="1"/>
      <w:numFmt w:val="bullet"/>
      <w:lvlText w:val=""/>
      <w:lvlJc w:val="left"/>
      <w:pPr>
        <w:tabs>
          <w:tab w:val="num" w:pos="4320"/>
        </w:tabs>
        <w:ind w:left="4320" w:hanging="360"/>
      </w:pPr>
      <w:rPr>
        <w:rFonts w:ascii="Wingdings" w:hAnsi="Wingdings"/>
      </w:rPr>
    </w:lvl>
    <w:lvl w:ilvl="6" w:tplc="A82C44D4">
      <w:start w:val="1"/>
      <w:numFmt w:val="bullet"/>
      <w:lvlText w:val=""/>
      <w:lvlJc w:val="left"/>
      <w:pPr>
        <w:tabs>
          <w:tab w:val="num" w:pos="5040"/>
        </w:tabs>
        <w:ind w:left="5040" w:hanging="360"/>
      </w:pPr>
      <w:rPr>
        <w:rFonts w:ascii="Symbol" w:hAnsi="Symbol"/>
      </w:rPr>
    </w:lvl>
    <w:lvl w:ilvl="7" w:tplc="C8AE555C">
      <w:start w:val="1"/>
      <w:numFmt w:val="bullet"/>
      <w:lvlText w:val="o"/>
      <w:lvlJc w:val="left"/>
      <w:pPr>
        <w:tabs>
          <w:tab w:val="num" w:pos="5760"/>
        </w:tabs>
        <w:ind w:left="5760" w:hanging="360"/>
      </w:pPr>
      <w:rPr>
        <w:rFonts w:ascii="Courier New" w:hAnsi="Courier New"/>
      </w:rPr>
    </w:lvl>
    <w:lvl w:ilvl="8" w:tplc="1C6804E8">
      <w:start w:val="1"/>
      <w:numFmt w:val="bullet"/>
      <w:lvlText w:val=""/>
      <w:lvlJc w:val="left"/>
      <w:pPr>
        <w:tabs>
          <w:tab w:val="num" w:pos="6480"/>
        </w:tabs>
        <w:ind w:left="6480" w:hanging="360"/>
      </w:pPr>
      <w:rPr>
        <w:rFonts w:ascii="Wingdings" w:hAnsi="Wingdings"/>
      </w:rPr>
    </w:lvl>
  </w:abstractNum>
  <w:abstractNum w:abstractNumId="383" w15:restartNumberingAfterBreak="0">
    <w:nsid w:val="00000180"/>
    <w:multiLevelType w:val="hybridMultilevel"/>
    <w:tmpl w:val="00000180"/>
    <w:lvl w:ilvl="0" w:tplc="428085BC">
      <w:start w:val="1"/>
      <w:numFmt w:val="bullet"/>
      <w:lvlText w:val=""/>
      <w:lvlJc w:val="left"/>
      <w:pPr>
        <w:ind w:left="720" w:hanging="360"/>
      </w:pPr>
      <w:rPr>
        <w:rFonts w:ascii="Symbol" w:hAnsi="Symbol"/>
      </w:rPr>
    </w:lvl>
    <w:lvl w:ilvl="1" w:tplc="EB2444D8">
      <w:start w:val="1"/>
      <w:numFmt w:val="bullet"/>
      <w:lvlText w:val="o"/>
      <w:lvlJc w:val="left"/>
      <w:pPr>
        <w:tabs>
          <w:tab w:val="num" w:pos="1440"/>
        </w:tabs>
        <w:ind w:left="1440" w:hanging="360"/>
      </w:pPr>
      <w:rPr>
        <w:rFonts w:ascii="Courier New" w:hAnsi="Courier New"/>
      </w:rPr>
    </w:lvl>
    <w:lvl w:ilvl="2" w:tplc="A5229168">
      <w:start w:val="1"/>
      <w:numFmt w:val="bullet"/>
      <w:lvlText w:val=""/>
      <w:lvlJc w:val="left"/>
      <w:pPr>
        <w:tabs>
          <w:tab w:val="num" w:pos="2160"/>
        </w:tabs>
        <w:ind w:left="2160" w:hanging="360"/>
      </w:pPr>
      <w:rPr>
        <w:rFonts w:ascii="Wingdings" w:hAnsi="Wingdings"/>
      </w:rPr>
    </w:lvl>
    <w:lvl w:ilvl="3" w:tplc="D326033C">
      <w:start w:val="1"/>
      <w:numFmt w:val="bullet"/>
      <w:lvlText w:val=""/>
      <w:lvlJc w:val="left"/>
      <w:pPr>
        <w:tabs>
          <w:tab w:val="num" w:pos="2880"/>
        </w:tabs>
        <w:ind w:left="2880" w:hanging="360"/>
      </w:pPr>
      <w:rPr>
        <w:rFonts w:ascii="Symbol" w:hAnsi="Symbol"/>
      </w:rPr>
    </w:lvl>
    <w:lvl w:ilvl="4" w:tplc="78A00C6C">
      <w:start w:val="1"/>
      <w:numFmt w:val="bullet"/>
      <w:lvlText w:val="o"/>
      <w:lvlJc w:val="left"/>
      <w:pPr>
        <w:tabs>
          <w:tab w:val="num" w:pos="3600"/>
        </w:tabs>
        <w:ind w:left="3600" w:hanging="360"/>
      </w:pPr>
      <w:rPr>
        <w:rFonts w:ascii="Courier New" w:hAnsi="Courier New"/>
      </w:rPr>
    </w:lvl>
    <w:lvl w:ilvl="5" w:tplc="DA82304A">
      <w:start w:val="1"/>
      <w:numFmt w:val="bullet"/>
      <w:lvlText w:val=""/>
      <w:lvlJc w:val="left"/>
      <w:pPr>
        <w:tabs>
          <w:tab w:val="num" w:pos="4320"/>
        </w:tabs>
        <w:ind w:left="4320" w:hanging="360"/>
      </w:pPr>
      <w:rPr>
        <w:rFonts w:ascii="Wingdings" w:hAnsi="Wingdings"/>
      </w:rPr>
    </w:lvl>
    <w:lvl w:ilvl="6" w:tplc="FE28F6B0">
      <w:start w:val="1"/>
      <w:numFmt w:val="bullet"/>
      <w:lvlText w:val=""/>
      <w:lvlJc w:val="left"/>
      <w:pPr>
        <w:tabs>
          <w:tab w:val="num" w:pos="5040"/>
        </w:tabs>
        <w:ind w:left="5040" w:hanging="360"/>
      </w:pPr>
      <w:rPr>
        <w:rFonts w:ascii="Symbol" w:hAnsi="Symbol"/>
      </w:rPr>
    </w:lvl>
    <w:lvl w:ilvl="7" w:tplc="593E0614">
      <w:start w:val="1"/>
      <w:numFmt w:val="bullet"/>
      <w:lvlText w:val="o"/>
      <w:lvlJc w:val="left"/>
      <w:pPr>
        <w:tabs>
          <w:tab w:val="num" w:pos="5760"/>
        </w:tabs>
        <w:ind w:left="5760" w:hanging="360"/>
      </w:pPr>
      <w:rPr>
        <w:rFonts w:ascii="Courier New" w:hAnsi="Courier New"/>
      </w:rPr>
    </w:lvl>
    <w:lvl w:ilvl="8" w:tplc="882C8F38">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hybridMultilevel"/>
    <w:tmpl w:val="00000181"/>
    <w:lvl w:ilvl="0" w:tplc="D2547A34">
      <w:start w:val="1"/>
      <w:numFmt w:val="bullet"/>
      <w:lvlText w:val=""/>
      <w:lvlJc w:val="left"/>
      <w:pPr>
        <w:ind w:left="720" w:hanging="360"/>
      </w:pPr>
      <w:rPr>
        <w:rFonts w:ascii="Symbol" w:hAnsi="Symbol"/>
      </w:rPr>
    </w:lvl>
    <w:lvl w:ilvl="1" w:tplc="BBE245A2">
      <w:start w:val="1"/>
      <w:numFmt w:val="bullet"/>
      <w:lvlText w:val="o"/>
      <w:lvlJc w:val="left"/>
      <w:pPr>
        <w:tabs>
          <w:tab w:val="num" w:pos="1440"/>
        </w:tabs>
        <w:ind w:left="1440" w:hanging="360"/>
      </w:pPr>
      <w:rPr>
        <w:rFonts w:ascii="Courier New" w:hAnsi="Courier New"/>
      </w:rPr>
    </w:lvl>
    <w:lvl w:ilvl="2" w:tplc="D3669C18">
      <w:start w:val="1"/>
      <w:numFmt w:val="bullet"/>
      <w:lvlText w:val=""/>
      <w:lvlJc w:val="left"/>
      <w:pPr>
        <w:tabs>
          <w:tab w:val="num" w:pos="2160"/>
        </w:tabs>
        <w:ind w:left="2160" w:hanging="360"/>
      </w:pPr>
      <w:rPr>
        <w:rFonts w:ascii="Wingdings" w:hAnsi="Wingdings"/>
      </w:rPr>
    </w:lvl>
    <w:lvl w:ilvl="3" w:tplc="E16A2684">
      <w:start w:val="1"/>
      <w:numFmt w:val="bullet"/>
      <w:lvlText w:val=""/>
      <w:lvlJc w:val="left"/>
      <w:pPr>
        <w:tabs>
          <w:tab w:val="num" w:pos="2880"/>
        </w:tabs>
        <w:ind w:left="2880" w:hanging="360"/>
      </w:pPr>
      <w:rPr>
        <w:rFonts w:ascii="Symbol" w:hAnsi="Symbol"/>
      </w:rPr>
    </w:lvl>
    <w:lvl w:ilvl="4" w:tplc="F41EC6AC">
      <w:start w:val="1"/>
      <w:numFmt w:val="bullet"/>
      <w:lvlText w:val="o"/>
      <w:lvlJc w:val="left"/>
      <w:pPr>
        <w:tabs>
          <w:tab w:val="num" w:pos="3600"/>
        </w:tabs>
        <w:ind w:left="3600" w:hanging="360"/>
      </w:pPr>
      <w:rPr>
        <w:rFonts w:ascii="Courier New" w:hAnsi="Courier New"/>
      </w:rPr>
    </w:lvl>
    <w:lvl w:ilvl="5" w:tplc="49D8458C">
      <w:start w:val="1"/>
      <w:numFmt w:val="bullet"/>
      <w:lvlText w:val=""/>
      <w:lvlJc w:val="left"/>
      <w:pPr>
        <w:tabs>
          <w:tab w:val="num" w:pos="4320"/>
        </w:tabs>
        <w:ind w:left="4320" w:hanging="360"/>
      </w:pPr>
      <w:rPr>
        <w:rFonts w:ascii="Wingdings" w:hAnsi="Wingdings"/>
      </w:rPr>
    </w:lvl>
    <w:lvl w:ilvl="6" w:tplc="937A4758">
      <w:start w:val="1"/>
      <w:numFmt w:val="bullet"/>
      <w:lvlText w:val=""/>
      <w:lvlJc w:val="left"/>
      <w:pPr>
        <w:tabs>
          <w:tab w:val="num" w:pos="5040"/>
        </w:tabs>
        <w:ind w:left="5040" w:hanging="360"/>
      </w:pPr>
      <w:rPr>
        <w:rFonts w:ascii="Symbol" w:hAnsi="Symbol"/>
      </w:rPr>
    </w:lvl>
    <w:lvl w:ilvl="7" w:tplc="6102FBFA">
      <w:start w:val="1"/>
      <w:numFmt w:val="bullet"/>
      <w:lvlText w:val="o"/>
      <w:lvlJc w:val="left"/>
      <w:pPr>
        <w:tabs>
          <w:tab w:val="num" w:pos="5760"/>
        </w:tabs>
        <w:ind w:left="5760" w:hanging="360"/>
      </w:pPr>
      <w:rPr>
        <w:rFonts w:ascii="Courier New" w:hAnsi="Courier New"/>
      </w:rPr>
    </w:lvl>
    <w:lvl w:ilvl="8" w:tplc="53044C8A">
      <w:start w:val="1"/>
      <w:numFmt w:val="bullet"/>
      <w:lvlText w:val=""/>
      <w:lvlJc w:val="left"/>
      <w:pPr>
        <w:tabs>
          <w:tab w:val="num" w:pos="6480"/>
        </w:tabs>
        <w:ind w:left="6480" w:hanging="360"/>
      </w:pPr>
      <w:rPr>
        <w:rFonts w:ascii="Wingdings" w:hAnsi="Wingdings"/>
      </w:rPr>
    </w:lvl>
  </w:abstractNum>
  <w:abstractNum w:abstractNumId="385" w15:restartNumberingAfterBreak="0">
    <w:nsid w:val="00000182"/>
    <w:multiLevelType w:val="hybridMultilevel"/>
    <w:tmpl w:val="00000182"/>
    <w:lvl w:ilvl="0" w:tplc="356A739C">
      <w:start w:val="1"/>
      <w:numFmt w:val="bullet"/>
      <w:lvlText w:val=""/>
      <w:lvlJc w:val="left"/>
      <w:pPr>
        <w:ind w:left="720" w:hanging="360"/>
      </w:pPr>
      <w:rPr>
        <w:rFonts w:ascii="Symbol" w:hAnsi="Symbol"/>
      </w:rPr>
    </w:lvl>
    <w:lvl w:ilvl="1" w:tplc="C0F4C1C2">
      <w:start w:val="1"/>
      <w:numFmt w:val="bullet"/>
      <w:lvlText w:val="o"/>
      <w:lvlJc w:val="left"/>
      <w:pPr>
        <w:tabs>
          <w:tab w:val="num" w:pos="1440"/>
        </w:tabs>
        <w:ind w:left="1440" w:hanging="360"/>
      </w:pPr>
      <w:rPr>
        <w:rFonts w:ascii="Courier New" w:hAnsi="Courier New"/>
      </w:rPr>
    </w:lvl>
    <w:lvl w:ilvl="2" w:tplc="AA9816E6">
      <w:start w:val="1"/>
      <w:numFmt w:val="bullet"/>
      <w:lvlText w:val=""/>
      <w:lvlJc w:val="left"/>
      <w:pPr>
        <w:tabs>
          <w:tab w:val="num" w:pos="2160"/>
        </w:tabs>
        <w:ind w:left="2160" w:hanging="360"/>
      </w:pPr>
      <w:rPr>
        <w:rFonts w:ascii="Wingdings" w:hAnsi="Wingdings"/>
      </w:rPr>
    </w:lvl>
    <w:lvl w:ilvl="3" w:tplc="FE20AF4C">
      <w:start w:val="1"/>
      <w:numFmt w:val="bullet"/>
      <w:lvlText w:val=""/>
      <w:lvlJc w:val="left"/>
      <w:pPr>
        <w:tabs>
          <w:tab w:val="num" w:pos="2880"/>
        </w:tabs>
        <w:ind w:left="2880" w:hanging="360"/>
      </w:pPr>
      <w:rPr>
        <w:rFonts w:ascii="Symbol" w:hAnsi="Symbol"/>
      </w:rPr>
    </w:lvl>
    <w:lvl w:ilvl="4" w:tplc="908CAEC8">
      <w:start w:val="1"/>
      <w:numFmt w:val="bullet"/>
      <w:lvlText w:val="o"/>
      <w:lvlJc w:val="left"/>
      <w:pPr>
        <w:tabs>
          <w:tab w:val="num" w:pos="3600"/>
        </w:tabs>
        <w:ind w:left="3600" w:hanging="360"/>
      </w:pPr>
      <w:rPr>
        <w:rFonts w:ascii="Courier New" w:hAnsi="Courier New"/>
      </w:rPr>
    </w:lvl>
    <w:lvl w:ilvl="5" w:tplc="CB644EC0">
      <w:start w:val="1"/>
      <w:numFmt w:val="bullet"/>
      <w:lvlText w:val=""/>
      <w:lvlJc w:val="left"/>
      <w:pPr>
        <w:tabs>
          <w:tab w:val="num" w:pos="4320"/>
        </w:tabs>
        <w:ind w:left="4320" w:hanging="360"/>
      </w:pPr>
      <w:rPr>
        <w:rFonts w:ascii="Wingdings" w:hAnsi="Wingdings"/>
      </w:rPr>
    </w:lvl>
    <w:lvl w:ilvl="6" w:tplc="A73C42DC">
      <w:start w:val="1"/>
      <w:numFmt w:val="bullet"/>
      <w:lvlText w:val=""/>
      <w:lvlJc w:val="left"/>
      <w:pPr>
        <w:tabs>
          <w:tab w:val="num" w:pos="5040"/>
        </w:tabs>
        <w:ind w:left="5040" w:hanging="360"/>
      </w:pPr>
      <w:rPr>
        <w:rFonts w:ascii="Symbol" w:hAnsi="Symbol"/>
      </w:rPr>
    </w:lvl>
    <w:lvl w:ilvl="7" w:tplc="5E985532">
      <w:start w:val="1"/>
      <w:numFmt w:val="bullet"/>
      <w:lvlText w:val="o"/>
      <w:lvlJc w:val="left"/>
      <w:pPr>
        <w:tabs>
          <w:tab w:val="num" w:pos="5760"/>
        </w:tabs>
        <w:ind w:left="5760" w:hanging="360"/>
      </w:pPr>
      <w:rPr>
        <w:rFonts w:ascii="Courier New" w:hAnsi="Courier New"/>
      </w:rPr>
    </w:lvl>
    <w:lvl w:ilvl="8" w:tplc="DB586106">
      <w:start w:val="1"/>
      <w:numFmt w:val="bullet"/>
      <w:lvlText w:val=""/>
      <w:lvlJc w:val="left"/>
      <w:pPr>
        <w:tabs>
          <w:tab w:val="num" w:pos="6480"/>
        </w:tabs>
        <w:ind w:left="6480" w:hanging="360"/>
      </w:pPr>
      <w:rPr>
        <w:rFonts w:ascii="Wingdings" w:hAnsi="Wingdings"/>
      </w:rPr>
    </w:lvl>
  </w:abstractNum>
  <w:abstractNum w:abstractNumId="386" w15:restartNumberingAfterBreak="0">
    <w:nsid w:val="00000183"/>
    <w:multiLevelType w:val="hybridMultilevel"/>
    <w:tmpl w:val="00000183"/>
    <w:lvl w:ilvl="0" w:tplc="47AE36DE">
      <w:start w:val="1"/>
      <w:numFmt w:val="bullet"/>
      <w:lvlText w:val=""/>
      <w:lvlJc w:val="left"/>
      <w:pPr>
        <w:ind w:left="720" w:hanging="360"/>
      </w:pPr>
      <w:rPr>
        <w:rFonts w:ascii="Symbol" w:hAnsi="Symbol"/>
      </w:rPr>
    </w:lvl>
    <w:lvl w:ilvl="1" w:tplc="69764AC8">
      <w:start w:val="1"/>
      <w:numFmt w:val="bullet"/>
      <w:lvlText w:val="o"/>
      <w:lvlJc w:val="left"/>
      <w:pPr>
        <w:tabs>
          <w:tab w:val="num" w:pos="1440"/>
        </w:tabs>
        <w:ind w:left="1440" w:hanging="360"/>
      </w:pPr>
      <w:rPr>
        <w:rFonts w:ascii="Courier New" w:hAnsi="Courier New"/>
      </w:rPr>
    </w:lvl>
    <w:lvl w:ilvl="2" w:tplc="68C48F3C">
      <w:start w:val="1"/>
      <w:numFmt w:val="bullet"/>
      <w:lvlText w:val=""/>
      <w:lvlJc w:val="left"/>
      <w:pPr>
        <w:tabs>
          <w:tab w:val="num" w:pos="2160"/>
        </w:tabs>
        <w:ind w:left="2160" w:hanging="360"/>
      </w:pPr>
      <w:rPr>
        <w:rFonts w:ascii="Wingdings" w:hAnsi="Wingdings"/>
      </w:rPr>
    </w:lvl>
    <w:lvl w:ilvl="3" w:tplc="7F4C2920">
      <w:start w:val="1"/>
      <w:numFmt w:val="bullet"/>
      <w:lvlText w:val=""/>
      <w:lvlJc w:val="left"/>
      <w:pPr>
        <w:tabs>
          <w:tab w:val="num" w:pos="2880"/>
        </w:tabs>
        <w:ind w:left="2880" w:hanging="360"/>
      </w:pPr>
      <w:rPr>
        <w:rFonts w:ascii="Symbol" w:hAnsi="Symbol"/>
      </w:rPr>
    </w:lvl>
    <w:lvl w:ilvl="4" w:tplc="FCBC7CC2">
      <w:start w:val="1"/>
      <w:numFmt w:val="bullet"/>
      <w:lvlText w:val="o"/>
      <w:lvlJc w:val="left"/>
      <w:pPr>
        <w:tabs>
          <w:tab w:val="num" w:pos="3600"/>
        </w:tabs>
        <w:ind w:left="3600" w:hanging="360"/>
      </w:pPr>
      <w:rPr>
        <w:rFonts w:ascii="Courier New" w:hAnsi="Courier New"/>
      </w:rPr>
    </w:lvl>
    <w:lvl w:ilvl="5" w:tplc="90884B78">
      <w:start w:val="1"/>
      <w:numFmt w:val="bullet"/>
      <w:lvlText w:val=""/>
      <w:lvlJc w:val="left"/>
      <w:pPr>
        <w:tabs>
          <w:tab w:val="num" w:pos="4320"/>
        </w:tabs>
        <w:ind w:left="4320" w:hanging="360"/>
      </w:pPr>
      <w:rPr>
        <w:rFonts w:ascii="Wingdings" w:hAnsi="Wingdings"/>
      </w:rPr>
    </w:lvl>
    <w:lvl w:ilvl="6" w:tplc="C33EB91C">
      <w:start w:val="1"/>
      <w:numFmt w:val="bullet"/>
      <w:lvlText w:val=""/>
      <w:lvlJc w:val="left"/>
      <w:pPr>
        <w:tabs>
          <w:tab w:val="num" w:pos="5040"/>
        </w:tabs>
        <w:ind w:left="5040" w:hanging="360"/>
      </w:pPr>
      <w:rPr>
        <w:rFonts w:ascii="Symbol" w:hAnsi="Symbol"/>
      </w:rPr>
    </w:lvl>
    <w:lvl w:ilvl="7" w:tplc="0142B212">
      <w:start w:val="1"/>
      <w:numFmt w:val="bullet"/>
      <w:lvlText w:val="o"/>
      <w:lvlJc w:val="left"/>
      <w:pPr>
        <w:tabs>
          <w:tab w:val="num" w:pos="5760"/>
        </w:tabs>
        <w:ind w:left="5760" w:hanging="360"/>
      </w:pPr>
      <w:rPr>
        <w:rFonts w:ascii="Courier New" w:hAnsi="Courier New"/>
      </w:rPr>
    </w:lvl>
    <w:lvl w:ilvl="8" w:tplc="058AC1B2">
      <w:start w:val="1"/>
      <w:numFmt w:val="bullet"/>
      <w:lvlText w:val=""/>
      <w:lvlJc w:val="left"/>
      <w:pPr>
        <w:tabs>
          <w:tab w:val="num" w:pos="6480"/>
        </w:tabs>
        <w:ind w:left="6480" w:hanging="360"/>
      </w:pPr>
      <w:rPr>
        <w:rFonts w:ascii="Wingdings" w:hAnsi="Wingdings"/>
      </w:rPr>
    </w:lvl>
  </w:abstractNum>
  <w:abstractNum w:abstractNumId="387" w15:restartNumberingAfterBreak="0">
    <w:nsid w:val="00000184"/>
    <w:multiLevelType w:val="hybridMultilevel"/>
    <w:tmpl w:val="00000184"/>
    <w:lvl w:ilvl="0" w:tplc="EC18EE78">
      <w:start w:val="1"/>
      <w:numFmt w:val="bullet"/>
      <w:lvlText w:val=""/>
      <w:lvlJc w:val="left"/>
      <w:pPr>
        <w:ind w:left="720" w:hanging="360"/>
      </w:pPr>
      <w:rPr>
        <w:rFonts w:ascii="Symbol" w:hAnsi="Symbol"/>
      </w:rPr>
    </w:lvl>
    <w:lvl w:ilvl="1" w:tplc="3B1ACBEA">
      <w:start w:val="1"/>
      <w:numFmt w:val="bullet"/>
      <w:lvlText w:val="o"/>
      <w:lvlJc w:val="left"/>
      <w:pPr>
        <w:tabs>
          <w:tab w:val="num" w:pos="1440"/>
        </w:tabs>
        <w:ind w:left="1440" w:hanging="360"/>
      </w:pPr>
      <w:rPr>
        <w:rFonts w:ascii="Courier New" w:hAnsi="Courier New"/>
      </w:rPr>
    </w:lvl>
    <w:lvl w:ilvl="2" w:tplc="7E04BCE2">
      <w:start w:val="1"/>
      <w:numFmt w:val="bullet"/>
      <w:lvlText w:val=""/>
      <w:lvlJc w:val="left"/>
      <w:pPr>
        <w:tabs>
          <w:tab w:val="num" w:pos="2160"/>
        </w:tabs>
        <w:ind w:left="2160" w:hanging="360"/>
      </w:pPr>
      <w:rPr>
        <w:rFonts w:ascii="Wingdings" w:hAnsi="Wingdings"/>
      </w:rPr>
    </w:lvl>
    <w:lvl w:ilvl="3" w:tplc="9BCECC64">
      <w:start w:val="1"/>
      <w:numFmt w:val="bullet"/>
      <w:lvlText w:val=""/>
      <w:lvlJc w:val="left"/>
      <w:pPr>
        <w:tabs>
          <w:tab w:val="num" w:pos="2880"/>
        </w:tabs>
        <w:ind w:left="2880" w:hanging="360"/>
      </w:pPr>
      <w:rPr>
        <w:rFonts w:ascii="Symbol" w:hAnsi="Symbol"/>
      </w:rPr>
    </w:lvl>
    <w:lvl w:ilvl="4" w:tplc="9CAA98E2">
      <w:start w:val="1"/>
      <w:numFmt w:val="bullet"/>
      <w:lvlText w:val="o"/>
      <w:lvlJc w:val="left"/>
      <w:pPr>
        <w:tabs>
          <w:tab w:val="num" w:pos="3600"/>
        </w:tabs>
        <w:ind w:left="3600" w:hanging="360"/>
      </w:pPr>
      <w:rPr>
        <w:rFonts w:ascii="Courier New" w:hAnsi="Courier New"/>
      </w:rPr>
    </w:lvl>
    <w:lvl w:ilvl="5" w:tplc="ABF095EA">
      <w:start w:val="1"/>
      <w:numFmt w:val="bullet"/>
      <w:lvlText w:val=""/>
      <w:lvlJc w:val="left"/>
      <w:pPr>
        <w:tabs>
          <w:tab w:val="num" w:pos="4320"/>
        </w:tabs>
        <w:ind w:left="4320" w:hanging="360"/>
      </w:pPr>
      <w:rPr>
        <w:rFonts w:ascii="Wingdings" w:hAnsi="Wingdings"/>
      </w:rPr>
    </w:lvl>
    <w:lvl w:ilvl="6" w:tplc="DA06AFBC">
      <w:start w:val="1"/>
      <w:numFmt w:val="bullet"/>
      <w:lvlText w:val=""/>
      <w:lvlJc w:val="left"/>
      <w:pPr>
        <w:tabs>
          <w:tab w:val="num" w:pos="5040"/>
        </w:tabs>
        <w:ind w:left="5040" w:hanging="360"/>
      </w:pPr>
      <w:rPr>
        <w:rFonts w:ascii="Symbol" w:hAnsi="Symbol"/>
      </w:rPr>
    </w:lvl>
    <w:lvl w:ilvl="7" w:tplc="59BABA80">
      <w:start w:val="1"/>
      <w:numFmt w:val="bullet"/>
      <w:lvlText w:val="o"/>
      <w:lvlJc w:val="left"/>
      <w:pPr>
        <w:tabs>
          <w:tab w:val="num" w:pos="5760"/>
        </w:tabs>
        <w:ind w:left="5760" w:hanging="360"/>
      </w:pPr>
      <w:rPr>
        <w:rFonts w:ascii="Courier New" w:hAnsi="Courier New"/>
      </w:rPr>
    </w:lvl>
    <w:lvl w:ilvl="8" w:tplc="36ACD9FA">
      <w:start w:val="1"/>
      <w:numFmt w:val="bullet"/>
      <w:lvlText w:val=""/>
      <w:lvlJc w:val="left"/>
      <w:pPr>
        <w:tabs>
          <w:tab w:val="num" w:pos="6480"/>
        </w:tabs>
        <w:ind w:left="6480" w:hanging="360"/>
      </w:pPr>
      <w:rPr>
        <w:rFonts w:ascii="Wingdings" w:hAnsi="Wingdings"/>
      </w:rPr>
    </w:lvl>
  </w:abstractNum>
  <w:abstractNum w:abstractNumId="388" w15:restartNumberingAfterBreak="0">
    <w:nsid w:val="00000185"/>
    <w:multiLevelType w:val="hybridMultilevel"/>
    <w:tmpl w:val="00000185"/>
    <w:lvl w:ilvl="0" w:tplc="798A3A3C">
      <w:start w:val="1"/>
      <w:numFmt w:val="bullet"/>
      <w:lvlText w:val=""/>
      <w:lvlJc w:val="left"/>
      <w:pPr>
        <w:ind w:left="720" w:hanging="360"/>
      </w:pPr>
      <w:rPr>
        <w:rFonts w:ascii="Symbol" w:hAnsi="Symbol"/>
      </w:rPr>
    </w:lvl>
    <w:lvl w:ilvl="1" w:tplc="71FE8FD4">
      <w:start w:val="1"/>
      <w:numFmt w:val="bullet"/>
      <w:lvlText w:val="o"/>
      <w:lvlJc w:val="left"/>
      <w:pPr>
        <w:tabs>
          <w:tab w:val="num" w:pos="1440"/>
        </w:tabs>
        <w:ind w:left="1440" w:hanging="360"/>
      </w:pPr>
      <w:rPr>
        <w:rFonts w:ascii="Courier New" w:hAnsi="Courier New"/>
      </w:rPr>
    </w:lvl>
    <w:lvl w:ilvl="2" w:tplc="39B433F2">
      <w:start w:val="1"/>
      <w:numFmt w:val="bullet"/>
      <w:lvlText w:val=""/>
      <w:lvlJc w:val="left"/>
      <w:pPr>
        <w:tabs>
          <w:tab w:val="num" w:pos="2160"/>
        </w:tabs>
        <w:ind w:left="2160" w:hanging="360"/>
      </w:pPr>
      <w:rPr>
        <w:rFonts w:ascii="Wingdings" w:hAnsi="Wingdings"/>
      </w:rPr>
    </w:lvl>
    <w:lvl w:ilvl="3" w:tplc="3FFCFF16">
      <w:start w:val="1"/>
      <w:numFmt w:val="bullet"/>
      <w:lvlText w:val=""/>
      <w:lvlJc w:val="left"/>
      <w:pPr>
        <w:tabs>
          <w:tab w:val="num" w:pos="2880"/>
        </w:tabs>
        <w:ind w:left="2880" w:hanging="360"/>
      </w:pPr>
      <w:rPr>
        <w:rFonts w:ascii="Symbol" w:hAnsi="Symbol"/>
      </w:rPr>
    </w:lvl>
    <w:lvl w:ilvl="4" w:tplc="76DC55C0">
      <w:start w:val="1"/>
      <w:numFmt w:val="bullet"/>
      <w:lvlText w:val="o"/>
      <w:lvlJc w:val="left"/>
      <w:pPr>
        <w:tabs>
          <w:tab w:val="num" w:pos="3600"/>
        </w:tabs>
        <w:ind w:left="3600" w:hanging="360"/>
      </w:pPr>
      <w:rPr>
        <w:rFonts w:ascii="Courier New" w:hAnsi="Courier New"/>
      </w:rPr>
    </w:lvl>
    <w:lvl w:ilvl="5" w:tplc="37F628F8">
      <w:start w:val="1"/>
      <w:numFmt w:val="bullet"/>
      <w:lvlText w:val=""/>
      <w:lvlJc w:val="left"/>
      <w:pPr>
        <w:tabs>
          <w:tab w:val="num" w:pos="4320"/>
        </w:tabs>
        <w:ind w:left="4320" w:hanging="360"/>
      </w:pPr>
      <w:rPr>
        <w:rFonts w:ascii="Wingdings" w:hAnsi="Wingdings"/>
      </w:rPr>
    </w:lvl>
    <w:lvl w:ilvl="6" w:tplc="3B604E36">
      <w:start w:val="1"/>
      <w:numFmt w:val="bullet"/>
      <w:lvlText w:val=""/>
      <w:lvlJc w:val="left"/>
      <w:pPr>
        <w:tabs>
          <w:tab w:val="num" w:pos="5040"/>
        </w:tabs>
        <w:ind w:left="5040" w:hanging="360"/>
      </w:pPr>
      <w:rPr>
        <w:rFonts w:ascii="Symbol" w:hAnsi="Symbol"/>
      </w:rPr>
    </w:lvl>
    <w:lvl w:ilvl="7" w:tplc="DC28787E">
      <w:start w:val="1"/>
      <w:numFmt w:val="bullet"/>
      <w:lvlText w:val="o"/>
      <w:lvlJc w:val="left"/>
      <w:pPr>
        <w:tabs>
          <w:tab w:val="num" w:pos="5760"/>
        </w:tabs>
        <w:ind w:left="5760" w:hanging="360"/>
      </w:pPr>
      <w:rPr>
        <w:rFonts w:ascii="Courier New" w:hAnsi="Courier New"/>
      </w:rPr>
    </w:lvl>
    <w:lvl w:ilvl="8" w:tplc="09BA7192">
      <w:start w:val="1"/>
      <w:numFmt w:val="bullet"/>
      <w:lvlText w:val=""/>
      <w:lvlJc w:val="left"/>
      <w:pPr>
        <w:tabs>
          <w:tab w:val="num" w:pos="6480"/>
        </w:tabs>
        <w:ind w:left="6480" w:hanging="360"/>
      </w:pPr>
      <w:rPr>
        <w:rFonts w:ascii="Wingdings" w:hAnsi="Wingdings"/>
      </w:rPr>
    </w:lvl>
  </w:abstractNum>
  <w:abstractNum w:abstractNumId="389" w15:restartNumberingAfterBreak="0">
    <w:nsid w:val="00000186"/>
    <w:multiLevelType w:val="hybridMultilevel"/>
    <w:tmpl w:val="00000186"/>
    <w:lvl w:ilvl="0" w:tplc="8ECA3CEE">
      <w:start w:val="1"/>
      <w:numFmt w:val="bullet"/>
      <w:lvlText w:val=""/>
      <w:lvlJc w:val="left"/>
      <w:pPr>
        <w:ind w:left="720" w:hanging="360"/>
      </w:pPr>
      <w:rPr>
        <w:rFonts w:ascii="Symbol" w:hAnsi="Symbol"/>
      </w:rPr>
    </w:lvl>
    <w:lvl w:ilvl="1" w:tplc="CDDC0C30">
      <w:start w:val="1"/>
      <w:numFmt w:val="bullet"/>
      <w:lvlText w:val="o"/>
      <w:lvlJc w:val="left"/>
      <w:pPr>
        <w:tabs>
          <w:tab w:val="num" w:pos="1440"/>
        </w:tabs>
        <w:ind w:left="1440" w:hanging="360"/>
      </w:pPr>
      <w:rPr>
        <w:rFonts w:ascii="Courier New" w:hAnsi="Courier New"/>
      </w:rPr>
    </w:lvl>
    <w:lvl w:ilvl="2" w:tplc="EB6E74F4">
      <w:start w:val="1"/>
      <w:numFmt w:val="bullet"/>
      <w:lvlText w:val=""/>
      <w:lvlJc w:val="left"/>
      <w:pPr>
        <w:tabs>
          <w:tab w:val="num" w:pos="2160"/>
        </w:tabs>
        <w:ind w:left="2160" w:hanging="360"/>
      </w:pPr>
      <w:rPr>
        <w:rFonts w:ascii="Wingdings" w:hAnsi="Wingdings"/>
      </w:rPr>
    </w:lvl>
    <w:lvl w:ilvl="3" w:tplc="159A03D0">
      <w:start w:val="1"/>
      <w:numFmt w:val="bullet"/>
      <w:lvlText w:val=""/>
      <w:lvlJc w:val="left"/>
      <w:pPr>
        <w:tabs>
          <w:tab w:val="num" w:pos="2880"/>
        </w:tabs>
        <w:ind w:left="2880" w:hanging="360"/>
      </w:pPr>
      <w:rPr>
        <w:rFonts w:ascii="Symbol" w:hAnsi="Symbol"/>
      </w:rPr>
    </w:lvl>
    <w:lvl w:ilvl="4" w:tplc="C506EFA0">
      <w:start w:val="1"/>
      <w:numFmt w:val="bullet"/>
      <w:lvlText w:val="o"/>
      <w:lvlJc w:val="left"/>
      <w:pPr>
        <w:tabs>
          <w:tab w:val="num" w:pos="3600"/>
        </w:tabs>
        <w:ind w:left="3600" w:hanging="360"/>
      </w:pPr>
      <w:rPr>
        <w:rFonts w:ascii="Courier New" w:hAnsi="Courier New"/>
      </w:rPr>
    </w:lvl>
    <w:lvl w:ilvl="5" w:tplc="88E062CC">
      <w:start w:val="1"/>
      <w:numFmt w:val="bullet"/>
      <w:lvlText w:val=""/>
      <w:lvlJc w:val="left"/>
      <w:pPr>
        <w:tabs>
          <w:tab w:val="num" w:pos="4320"/>
        </w:tabs>
        <w:ind w:left="4320" w:hanging="360"/>
      </w:pPr>
      <w:rPr>
        <w:rFonts w:ascii="Wingdings" w:hAnsi="Wingdings"/>
      </w:rPr>
    </w:lvl>
    <w:lvl w:ilvl="6" w:tplc="9A52D4A6">
      <w:start w:val="1"/>
      <w:numFmt w:val="bullet"/>
      <w:lvlText w:val=""/>
      <w:lvlJc w:val="left"/>
      <w:pPr>
        <w:tabs>
          <w:tab w:val="num" w:pos="5040"/>
        </w:tabs>
        <w:ind w:left="5040" w:hanging="360"/>
      </w:pPr>
      <w:rPr>
        <w:rFonts w:ascii="Symbol" w:hAnsi="Symbol"/>
      </w:rPr>
    </w:lvl>
    <w:lvl w:ilvl="7" w:tplc="60D2B29A">
      <w:start w:val="1"/>
      <w:numFmt w:val="bullet"/>
      <w:lvlText w:val="o"/>
      <w:lvlJc w:val="left"/>
      <w:pPr>
        <w:tabs>
          <w:tab w:val="num" w:pos="5760"/>
        </w:tabs>
        <w:ind w:left="5760" w:hanging="360"/>
      </w:pPr>
      <w:rPr>
        <w:rFonts w:ascii="Courier New" w:hAnsi="Courier New"/>
      </w:rPr>
    </w:lvl>
    <w:lvl w:ilvl="8" w:tplc="2FB0E518">
      <w:start w:val="1"/>
      <w:numFmt w:val="bullet"/>
      <w:lvlText w:val=""/>
      <w:lvlJc w:val="left"/>
      <w:pPr>
        <w:tabs>
          <w:tab w:val="num" w:pos="6480"/>
        </w:tabs>
        <w:ind w:left="6480" w:hanging="360"/>
      </w:pPr>
      <w:rPr>
        <w:rFonts w:ascii="Wingdings" w:hAnsi="Wingdings"/>
      </w:rPr>
    </w:lvl>
  </w:abstractNum>
  <w:abstractNum w:abstractNumId="390" w15:restartNumberingAfterBreak="0">
    <w:nsid w:val="00000187"/>
    <w:multiLevelType w:val="hybridMultilevel"/>
    <w:tmpl w:val="00000187"/>
    <w:lvl w:ilvl="0" w:tplc="4704DE68">
      <w:start w:val="1"/>
      <w:numFmt w:val="bullet"/>
      <w:lvlText w:val=""/>
      <w:lvlJc w:val="left"/>
      <w:pPr>
        <w:ind w:left="720" w:hanging="360"/>
      </w:pPr>
      <w:rPr>
        <w:rFonts w:ascii="Symbol" w:hAnsi="Symbol"/>
      </w:rPr>
    </w:lvl>
    <w:lvl w:ilvl="1" w:tplc="C7F20AA2">
      <w:start w:val="1"/>
      <w:numFmt w:val="bullet"/>
      <w:lvlText w:val="o"/>
      <w:lvlJc w:val="left"/>
      <w:pPr>
        <w:tabs>
          <w:tab w:val="num" w:pos="1440"/>
        </w:tabs>
        <w:ind w:left="1440" w:hanging="360"/>
      </w:pPr>
      <w:rPr>
        <w:rFonts w:ascii="Courier New" w:hAnsi="Courier New"/>
      </w:rPr>
    </w:lvl>
    <w:lvl w:ilvl="2" w:tplc="4D960726">
      <w:start w:val="1"/>
      <w:numFmt w:val="bullet"/>
      <w:lvlText w:val=""/>
      <w:lvlJc w:val="left"/>
      <w:pPr>
        <w:tabs>
          <w:tab w:val="num" w:pos="2160"/>
        </w:tabs>
        <w:ind w:left="2160" w:hanging="360"/>
      </w:pPr>
      <w:rPr>
        <w:rFonts w:ascii="Wingdings" w:hAnsi="Wingdings"/>
      </w:rPr>
    </w:lvl>
    <w:lvl w:ilvl="3" w:tplc="A6163CD8">
      <w:start w:val="1"/>
      <w:numFmt w:val="bullet"/>
      <w:lvlText w:val=""/>
      <w:lvlJc w:val="left"/>
      <w:pPr>
        <w:tabs>
          <w:tab w:val="num" w:pos="2880"/>
        </w:tabs>
        <w:ind w:left="2880" w:hanging="360"/>
      </w:pPr>
      <w:rPr>
        <w:rFonts w:ascii="Symbol" w:hAnsi="Symbol"/>
      </w:rPr>
    </w:lvl>
    <w:lvl w:ilvl="4" w:tplc="8A766BE6">
      <w:start w:val="1"/>
      <w:numFmt w:val="bullet"/>
      <w:lvlText w:val="o"/>
      <w:lvlJc w:val="left"/>
      <w:pPr>
        <w:tabs>
          <w:tab w:val="num" w:pos="3600"/>
        </w:tabs>
        <w:ind w:left="3600" w:hanging="360"/>
      </w:pPr>
      <w:rPr>
        <w:rFonts w:ascii="Courier New" w:hAnsi="Courier New"/>
      </w:rPr>
    </w:lvl>
    <w:lvl w:ilvl="5" w:tplc="C0DA189A">
      <w:start w:val="1"/>
      <w:numFmt w:val="bullet"/>
      <w:lvlText w:val=""/>
      <w:lvlJc w:val="left"/>
      <w:pPr>
        <w:tabs>
          <w:tab w:val="num" w:pos="4320"/>
        </w:tabs>
        <w:ind w:left="4320" w:hanging="360"/>
      </w:pPr>
      <w:rPr>
        <w:rFonts w:ascii="Wingdings" w:hAnsi="Wingdings"/>
      </w:rPr>
    </w:lvl>
    <w:lvl w:ilvl="6" w:tplc="22FC62CA">
      <w:start w:val="1"/>
      <w:numFmt w:val="bullet"/>
      <w:lvlText w:val=""/>
      <w:lvlJc w:val="left"/>
      <w:pPr>
        <w:tabs>
          <w:tab w:val="num" w:pos="5040"/>
        </w:tabs>
        <w:ind w:left="5040" w:hanging="360"/>
      </w:pPr>
      <w:rPr>
        <w:rFonts w:ascii="Symbol" w:hAnsi="Symbol"/>
      </w:rPr>
    </w:lvl>
    <w:lvl w:ilvl="7" w:tplc="69F2C422">
      <w:start w:val="1"/>
      <w:numFmt w:val="bullet"/>
      <w:lvlText w:val="o"/>
      <w:lvlJc w:val="left"/>
      <w:pPr>
        <w:tabs>
          <w:tab w:val="num" w:pos="5760"/>
        </w:tabs>
        <w:ind w:left="5760" w:hanging="360"/>
      </w:pPr>
      <w:rPr>
        <w:rFonts w:ascii="Courier New" w:hAnsi="Courier New"/>
      </w:rPr>
    </w:lvl>
    <w:lvl w:ilvl="8" w:tplc="EF30AAC6">
      <w:start w:val="1"/>
      <w:numFmt w:val="bullet"/>
      <w:lvlText w:val=""/>
      <w:lvlJc w:val="left"/>
      <w:pPr>
        <w:tabs>
          <w:tab w:val="num" w:pos="6480"/>
        </w:tabs>
        <w:ind w:left="6480" w:hanging="360"/>
      </w:pPr>
      <w:rPr>
        <w:rFonts w:ascii="Wingdings" w:hAnsi="Wingdings"/>
      </w:rPr>
    </w:lvl>
  </w:abstractNum>
  <w:abstractNum w:abstractNumId="391" w15:restartNumberingAfterBreak="0">
    <w:nsid w:val="00000188"/>
    <w:multiLevelType w:val="hybridMultilevel"/>
    <w:tmpl w:val="00000188"/>
    <w:lvl w:ilvl="0" w:tplc="D50CAD16">
      <w:start w:val="1"/>
      <w:numFmt w:val="bullet"/>
      <w:lvlText w:val=""/>
      <w:lvlJc w:val="left"/>
      <w:pPr>
        <w:ind w:left="720" w:hanging="360"/>
      </w:pPr>
      <w:rPr>
        <w:rFonts w:ascii="Symbol" w:hAnsi="Symbol"/>
      </w:rPr>
    </w:lvl>
    <w:lvl w:ilvl="1" w:tplc="D1347828">
      <w:start w:val="1"/>
      <w:numFmt w:val="bullet"/>
      <w:lvlText w:val="o"/>
      <w:lvlJc w:val="left"/>
      <w:pPr>
        <w:tabs>
          <w:tab w:val="num" w:pos="1440"/>
        </w:tabs>
        <w:ind w:left="1440" w:hanging="360"/>
      </w:pPr>
      <w:rPr>
        <w:rFonts w:ascii="Courier New" w:hAnsi="Courier New"/>
      </w:rPr>
    </w:lvl>
    <w:lvl w:ilvl="2" w:tplc="FF120862">
      <w:start w:val="1"/>
      <w:numFmt w:val="bullet"/>
      <w:lvlText w:val=""/>
      <w:lvlJc w:val="left"/>
      <w:pPr>
        <w:tabs>
          <w:tab w:val="num" w:pos="2160"/>
        </w:tabs>
        <w:ind w:left="2160" w:hanging="360"/>
      </w:pPr>
      <w:rPr>
        <w:rFonts w:ascii="Wingdings" w:hAnsi="Wingdings"/>
      </w:rPr>
    </w:lvl>
    <w:lvl w:ilvl="3" w:tplc="E340A70A">
      <w:start w:val="1"/>
      <w:numFmt w:val="bullet"/>
      <w:lvlText w:val=""/>
      <w:lvlJc w:val="left"/>
      <w:pPr>
        <w:tabs>
          <w:tab w:val="num" w:pos="2880"/>
        </w:tabs>
        <w:ind w:left="2880" w:hanging="360"/>
      </w:pPr>
      <w:rPr>
        <w:rFonts w:ascii="Symbol" w:hAnsi="Symbol"/>
      </w:rPr>
    </w:lvl>
    <w:lvl w:ilvl="4" w:tplc="B4F009D6">
      <w:start w:val="1"/>
      <w:numFmt w:val="bullet"/>
      <w:lvlText w:val="o"/>
      <w:lvlJc w:val="left"/>
      <w:pPr>
        <w:tabs>
          <w:tab w:val="num" w:pos="3600"/>
        </w:tabs>
        <w:ind w:left="3600" w:hanging="360"/>
      </w:pPr>
      <w:rPr>
        <w:rFonts w:ascii="Courier New" w:hAnsi="Courier New"/>
      </w:rPr>
    </w:lvl>
    <w:lvl w:ilvl="5" w:tplc="BCACBFCE">
      <w:start w:val="1"/>
      <w:numFmt w:val="bullet"/>
      <w:lvlText w:val=""/>
      <w:lvlJc w:val="left"/>
      <w:pPr>
        <w:tabs>
          <w:tab w:val="num" w:pos="4320"/>
        </w:tabs>
        <w:ind w:left="4320" w:hanging="360"/>
      </w:pPr>
      <w:rPr>
        <w:rFonts w:ascii="Wingdings" w:hAnsi="Wingdings"/>
      </w:rPr>
    </w:lvl>
    <w:lvl w:ilvl="6" w:tplc="F5901614">
      <w:start w:val="1"/>
      <w:numFmt w:val="bullet"/>
      <w:lvlText w:val=""/>
      <w:lvlJc w:val="left"/>
      <w:pPr>
        <w:tabs>
          <w:tab w:val="num" w:pos="5040"/>
        </w:tabs>
        <w:ind w:left="5040" w:hanging="360"/>
      </w:pPr>
      <w:rPr>
        <w:rFonts w:ascii="Symbol" w:hAnsi="Symbol"/>
      </w:rPr>
    </w:lvl>
    <w:lvl w:ilvl="7" w:tplc="7A98B2F6">
      <w:start w:val="1"/>
      <w:numFmt w:val="bullet"/>
      <w:lvlText w:val="o"/>
      <w:lvlJc w:val="left"/>
      <w:pPr>
        <w:tabs>
          <w:tab w:val="num" w:pos="5760"/>
        </w:tabs>
        <w:ind w:left="5760" w:hanging="360"/>
      </w:pPr>
      <w:rPr>
        <w:rFonts w:ascii="Courier New" w:hAnsi="Courier New"/>
      </w:rPr>
    </w:lvl>
    <w:lvl w:ilvl="8" w:tplc="080AD4AA">
      <w:start w:val="1"/>
      <w:numFmt w:val="bullet"/>
      <w:lvlText w:val=""/>
      <w:lvlJc w:val="left"/>
      <w:pPr>
        <w:tabs>
          <w:tab w:val="num" w:pos="6480"/>
        </w:tabs>
        <w:ind w:left="6480" w:hanging="360"/>
      </w:pPr>
      <w:rPr>
        <w:rFonts w:ascii="Wingdings" w:hAnsi="Wingdings"/>
      </w:rPr>
    </w:lvl>
  </w:abstractNum>
  <w:abstractNum w:abstractNumId="392" w15:restartNumberingAfterBreak="0">
    <w:nsid w:val="00000189"/>
    <w:multiLevelType w:val="hybridMultilevel"/>
    <w:tmpl w:val="00000189"/>
    <w:lvl w:ilvl="0" w:tplc="3AC2AF90">
      <w:start w:val="1"/>
      <w:numFmt w:val="bullet"/>
      <w:lvlText w:val=""/>
      <w:lvlJc w:val="left"/>
      <w:pPr>
        <w:ind w:left="720" w:hanging="360"/>
      </w:pPr>
      <w:rPr>
        <w:rFonts w:ascii="Symbol" w:hAnsi="Symbol"/>
      </w:rPr>
    </w:lvl>
    <w:lvl w:ilvl="1" w:tplc="DB864518">
      <w:start w:val="1"/>
      <w:numFmt w:val="bullet"/>
      <w:lvlText w:val="o"/>
      <w:lvlJc w:val="left"/>
      <w:pPr>
        <w:tabs>
          <w:tab w:val="num" w:pos="1440"/>
        </w:tabs>
        <w:ind w:left="1440" w:hanging="360"/>
      </w:pPr>
      <w:rPr>
        <w:rFonts w:ascii="Courier New" w:hAnsi="Courier New"/>
      </w:rPr>
    </w:lvl>
    <w:lvl w:ilvl="2" w:tplc="1DC20722">
      <w:start w:val="1"/>
      <w:numFmt w:val="bullet"/>
      <w:lvlText w:val=""/>
      <w:lvlJc w:val="left"/>
      <w:pPr>
        <w:tabs>
          <w:tab w:val="num" w:pos="2160"/>
        </w:tabs>
        <w:ind w:left="2160" w:hanging="360"/>
      </w:pPr>
      <w:rPr>
        <w:rFonts w:ascii="Wingdings" w:hAnsi="Wingdings"/>
      </w:rPr>
    </w:lvl>
    <w:lvl w:ilvl="3" w:tplc="23A62364">
      <w:start w:val="1"/>
      <w:numFmt w:val="bullet"/>
      <w:lvlText w:val=""/>
      <w:lvlJc w:val="left"/>
      <w:pPr>
        <w:tabs>
          <w:tab w:val="num" w:pos="2880"/>
        </w:tabs>
        <w:ind w:left="2880" w:hanging="360"/>
      </w:pPr>
      <w:rPr>
        <w:rFonts w:ascii="Symbol" w:hAnsi="Symbol"/>
      </w:rPr>
    </w:lvl>
    <w:lvl w:ilvl="4" w:tplc="2E8E50B6">
      <w:start w:val="1"/>
      <w:numFmt w:val="bullet"/>
      <w:lvlText w:val="o"/>
      <w:lvlJc w:val="left"/>
      <w:pPr>
        <w:tabs>
          <w:tab w:val="num" w:pos="3600"/>
        </w:tabs>
        <w:ind w:left="3600" w:hanging="360"/>
      </w:pPr>
      <w:rPr>
        <w:rFonts w:ascii="Courier New" w:hAnsi="Courier New"/>
      </w:rPr>
    </w:lvl>
    <w:lvl w:ilvl="5" w:tplc="E0DCDB98">
      <w:start w:val="1"/>
      <w:numFmt w:val="bullet"/>
      <w:lvlText w:val=""/>
      <w:lvlJc w:val="left"/>
      <w:pPr>
        <w:tabs>
          <w:tab w:val="num" w:pos="4320"/>
        </w:tabs>
        <w:ind w:left="4320" w:hanging="360"/>
      </w:pPr>
      <w:rPr>
        <w:rFonts w:ascii="Wingdings" w:hAnsi="Wingdings"/>
      </w:rPr>
    </w:lvl>
    <w:lvl w:ilvl="6" w:tplc="D4020AA4">
      <w:start w:val="1"/>
      <w:numFmt w:val="bullet"/>
      <w:lvlText w:val=""/>
      <w:lvlJc w:val="left"/>
      <w:pPr>
        <w:tabs>
          <w:tab w:val="num" w:pos="5040"/>
        </w:tabs>
        <w:ind w:left="5040" w:hanging="360"/>
      </w:pPr>
      <w:rPr>
        <w:rFonts w:ascii="Symbol" w:hAnsi="Symbol"/>
      </w:rPr>
    </w:lvl>
    <w:lvl w:ilvl="7" w:tplc="B1DCF13E">
      <w:start w:val="1"/>
      <w:numFmt w:val="bullet"/>
      <w:lvlText w:val="o"/>
      <w:lvlJc w:val="left"/>
      <w:pPr>
        <w:tabs>
          <w:tab w:val="num" w:pos="5760"/>
        </w:tabs>
        <w:ind w:left="5760" w:hanging="360"/>
      </w:pPr>
      <w:rPr>
        <w:rFonts w:ascii="Courier New" w:hAnsi="Courier New"/>
      </w:rPr>
    </w:lvl>
    <w:lvl w:ilvl="8" w:tplc="7DD243B8">
      <w:start w:val="1"/>
      <w:numFmt w:val="bullet"/>
      <w:lvlText w:val=""/>
      <w:lvlJc w:val="left"/>
      <w:pPr>
        <w:tabs>
          <w:tab w:val="num" w:pos="6480"/>
        </w:tabs>
        <w:ind w:left="6480" w:hanging="360"/>
      </w:pPr>
      <w:rPr>
        <w:rFonts w:ascii="Wingdings" w:hAnsi="Wingdings"/>
      </w:rPr>
    </w:lvl>
  </w:abstractNum>
  <w:abstractNum w:abstractNumId="393" w15:restartNumberingAfterBreak="0">
    <w:nsid w:val="0000018A"/>
    <w:multiLevelType w:val="hybridMultilevel"/>
    <w:tmpl w:val="0000018A"/>
    <w:lvl w:ilvl="0" w:tplc="9948E178">
      <w:start w:val="1"/>
      <w:numFmt w:val="bullet"/>
      <w:lvlText w:val=""/>
      <w:lvlJc w:val="left"/>
      <w:pPr>
        <w:ind w:left="720" w:hanging="360"/>
      </w:pPr>
      <w:rPr>
        <w:rFonts w:ascii="Symbol" w:hAnsi="Symbol"/>
      </w:rPr>
    </w:lvl>
    <w:lvl w:ilvl="1" w:tplc="63C4B430">
      <w:start w:val="1"/>
      <w:numFmt w:val="bullet"/>
      <w:lvlText w:val="o"/>
      <w:lvlJc w:val="left"/>
      <w:pPr>
        <w:tabs>
          <w:tab w:val="num" w:pos="1440"/>
        </w:tabs>
        <w:ind w:left="1440" w:hanging="360"/>
      </w:pPr>
      <w:rPr>
        <w:rFonts w:ascii="Courier New" w:hAnsi="Courier New"/>
      </w:rPr>
    </w:lvl>
    <w:lvl w:ilvl="2" w:tplc="38F0E104">
      <w:start w:val="1"/>
      <w:numFmt w:val="bullet"/>
      <w:lvlText w:val=""/>
      <w:lvlJc w:val="left"/>
      <w:pPr>
        <w:tabs>
          <w:tab w:val="num" w:pos="2160"/>
        </w:tabs>
        <w:ind w:left="2160" w:hanging="360"/>
      </w:pPr>
      <w:rPr>
        <w:rFonts w:ascii="Wingdings" w:hAnsi="Wingdings"/>
      </w:rPr>
    </w:lvl>
    <w:lvl w:ilvl="3" w:tplc="F132AF90">
      <w:start w:val="1"/>
      <w:numFmt w:val="bullet"/>
      <w:lvlText w:val=""/>
      <w:lvlJc w:val="left"/>
      <w:pPr>
        <w:tabs>
          <w:tab w:val="num" w:pos="2880"/>
        </w:tabs>
        <w:ind w:left="2880" w:hanging="360"/>
      </w:pPr>
      <w:rPr>
        <w:rFonts w:ascii="Symbol" w:hAnsi="Symbol"/>
      </w:rPr>
    </w:lvl>
    <w:lvl w:ilvl="4" w:tplc="CF6014AC">
      <w:start w:val="1"/>
      <w:numFmt w:val="bullet"/>
      <w:lvlText w:val="o"/>
      <w:lvlJc w:val="left"/>
      <w:pPr>
        <w:tabs>
          <w:tab w:val="num" w:pos="3600"/>
        </w:tabs>
        <w:ind w:left="3600" w:hanging="360"/>
      </w:pPr>
      <w:rPr>
        <w:rFonts w:ascii="Courier New" w:hAnsi="Courier New"/>
      </w:rPr>
    </w:lvl>
    <w:lvl w:ilvl="5" w:tplc="84623F72">
      <w:start w:val="1"/>
      <w:numFmt w:val="bullet"/>
      <w:lvlText w:val=""/>
      <w:lvlJc w:val="left"/>
      <w:pPr>
        <w:tabs>
          <w:tab w:val="num" w:pos="4320"/>
        </w:tabs>
        <w:ind w:left="4320" w:hanging="360"/>
      </w:pPr>
      <w:rPr>
        <w:rFonts w:ascii="Wingdings" w:hAnsi="Wingdings"/>
      </w:rPr>
    </w:lvl>
    <w:lvl w:ilvl="6" w:tplc="728A8D2E">
      <w:start w:val="1"/>
      <w:numFmt w:val="bullet"/>
      <w:lvlText w:val=""/>
      <w:lvlJc w:val="left"/>
      <w:pPr>
        <w:tabs>
          <w:tab w:val="num" w:pos="5040"/>
        </w:tabs>
        <w:ind w:left="5040" w:hanging="360"/>
      </w:pPr>
      <w:rPr>
        <w:rFonts w:ascii="Symbol" w:hAnsi="Symbol"/>
      </w:rPr>
    </w:lvl>
    <w:lvl w:ilvl="7" w:tplc="C37A990E">
      <w:start w:val="1"/>
      <w:numFmt w:val="bullet"/>
      <w:lvlText w:val="o"/>
      <w:lvlJc w:val="left"/>
      <w:pPr>
        <w:tabs>
          <w:tab w:val="num" w:pos="5760"/>
        </w:tabs>
        <w:ind w:left="5760" w:hanging="360"/>
      </w:pPr>
      <w:rPr>
        <w:rFonts w:ascii="Courier New" w:hAnsi="Courier New"/>
      </w:rPr>
    </w:lvl>
    <w:lvl w:ilvl="8" w:tplc="19261824">
      <w:start w:val="1"/>
      <w:numFmt w:val="bullet"/>
      <w:lvlText w:val=""/>
      <w:lvlJc w:val="left"/>
      <w:pPr>
        <w:tabs>
          <w:tab w:val="num" w:pos="6480"/>
        </w:tabs>
        <w:ind w:left="6480" w:hanging="360"/>
      </w:pPr>
      <w:rPr>
        <w:rFonts w:ascii="Wingdings" w:hAnsi="Wingdings"/>
      </w:rPr>
    </w:lvl>
  </w:abstractNum>
  <w:abstractNum w:abstractNumId="394" w15:restartNumberingAfterBreak="0">
    <w:nsid w:val="0000018B"/>
    <w:multiLevelType w:val="hybridMultilevel"/>
    <w:tmpl w:val="0000018B"/>
    <w:lvl w:ilvl="0" w:tplc="65003DDC">
      <w:start w:val="1"/>
      <w:numFmt w:val="bullet"/>
      <w:lvlText w:val=""/>
      <w:lvlJc w:val="left"/>
      <w:pPr>
        <w:ind w:left="720" w:hanging="360"/>
      </w:pPr>
      <w:rPr>
        <w:rFonts w:ascii="Symbol" w:hAnsi="Symbol"/>
      </w:rPr>
    </w:lvl>
    <w:lvl w:ilvl="1" w:tplc="A2B0E1C8">
      <w:start w:val="1"/>
      <w:numFmt w:val="bullet"/>
      <w:lvlText w:val="o"/>
      <w:lvlJc w:val="left"/>
      <w:pPr>
        <w:tabs>
          <w:tab w:val="num" w:pos="1440"/>
        </w:tabs>
        <w:ind w:left="1440" w:hanging="360"/>
      </w:pPr>
      <w:rPr>
        <w:rFonts w:ascii="Courier New" w:hAnsi="Courier New"/>
      </w:rPr>
    </w:lvl>
    <w:lvl w:ilvl="2" w:tplc="4518F9B2">
      <w:start w:val="1"/>
      <w:numFmt w:val="bullet"/>
      <w:lvlText w:val=""/>
      <w:lvlJc w:val="left"/>
      <w:pPr>
        <w:tabs>
          <w:tab w:val="num" w:pos="2160"/>
        </w:tabs>
        <w:ind w:left="2160" w:hanging="360"/>
      </w:pPr>
      <w:rPr>
        <w:rFonts w:ascii="Wingdings" w:hAnsi="Wingdings"/>
      </w:rPr>
    </w:lvl>
    <w:lvl w:ilvl="3" w:tplc="C3264160">
      <w:start w:val="1"/>
      <w:numFmt w:val="bullet"/>
      <w:lvlText w:val=""/>
      <w:lvlJc w:val="left"/>
      <w:pPr>
        <w:tabs>
          <w:tab w:val="num" w:pos="2880"/>
        </w:tabs>
        <w:ind w:left="2880" w:hanging="360"/>
      </w:pPr>
      <w:rPr>
        <w:rFonts w:ascii="Symbol" w:hAnsi="Symbol"/>
      </w:rPr>
    </w:lvl>
    <w:lvl w:ilvl="4" w:tplc="5C2A4432">
      <w:start w:val="1"/>
      <w:numFmt w:val="bullet"/>
      <w:lvlText w:val="o"/>
      <w:lvlJc w:val="left"/>
      <w:pPr>
        <w:tabs>
          <w:tab w:val="num" w:pos="3600"/>
        </w:tabs>
        <w:ind w:left="3600" w:hanging="360"/>
      </w:pPr>
      <w:rPr>
        <w:rFonts w:ascii="Courier New" w:hAnsi="Courier New"/>
      </w:rPr>
    </w:lvl>
    <w:lvl w:ilvl="5" w:tplc="BE207A4A">
      <w:start w:val="1"/>
      <w:numFmt w:val="bullet"/>
      <w:lvlText w:val=""/>
      <w:lvlJc w:val="left"/>
      <w:pPr>
        <w:tabs>
          <w:tab w:val="num" w:pos="4320"/>
        </w:tabs>
        <w:ind w:left="4320" w:hanging="360"/>
      </w:pPr>
      <w:rPr>
        <w:rFonts w:ascii="Wingdings" w:hAnsi="Wingdings"/>
      </w:rPr>
    </w:lvl>
    <w:lvl w:ilvl="6" w:tplc="FCBC6220">
      <w:start w:val="1"/>
      <w:numFmt w:val="bullet"/>
      <w:lvlText w:val=""/>
      <w:lvlJc w:val="left"/>
      <w:pPr>
        <w:tabs>
          <w:tab w:val="num" w:pos="5040"/>
        </w:tabs>
        <w:ind w:left="5040" w:hanging="360"/>
      </w:pPr>
      <w:rPr>
        <w:rFonts w:ascii="Symbol" w:hAnsi="Symbol"/>
      </w:rPr>
    </w:lvl>
    <w:lvl w:ilvl="7" w:tplc="D0B65922">
      <w:start w:val="1"/>
      <w:numFmt w:val="bullet"/>
      <w:lvlText w:val="o"/>
      <w:lvlJc w:val="left"/>
      <w:pPr>
        <w:tabs>
          <w:tab w:val="num" w:pos="5760"/>
        </w:tabs>
        <w:ind w:left="5760" w:hanging="360"/>
      </w:pPr>
      <w:rPr>
        <w:rFonts w:ascii="Courier New" w:hAnsi="Courier New"/>
      </w:rPr>
    </w:lvl>
    <w:lvl w:ilvl="8" w:tplc="C49E7C9A">
      <w:start w:val="1"/>
      <w:numFmt w:val="bullet"/>
      <w:lvlText w:val=""/>
      <w:lvlJc w:val="left"/>
      <w:pPr>
        <w:tabs>
          <w:tab w:val="num" w:pos="6480"/>
        </w:tabs>
        <w:ind w:left="6480" w:hanging="360"/>
      </w:pPr>
      <w:rPr>
        <w:rFonts w:ascii="Wingdings" w:hAnsi="Wingdings"/>
      </w:rPr>
    </w:lvl>
  </w:abstractNum>
  <w:abstractNum w:abstractNumId="395" w15:restartNumberingAfterBreak="0">
    <w:nsid w:val="0000018C"/>
    <w:multiLevelType w:val="hybridMultilevel"/>
    <w:tmpl w:val="0000018C"/>
    <w:lvl w:ilvl="0" w:tplc="6E588E60">
      <w:start w:val="1"/>
      <w:numFmt w:val="bullet"/>
      <w:lvlText w:val=""/>
      <w:lvlJc w:val="left"/>
      <w:pPr>
        <w:ind w:left="720" w:hanging="360"/>
      </w:pPr>
      <w:rPr>
        <w:rFonts w:ascii="Symbol" w:hAnsi="Symbol"/>
      </w:rPr>
    </w:lvl>
    <w:lvl w:ilvl="1" w:tplc="851858B8">
      <w:start w:val="1"/>
      <w:numFmt w:val="bullet"/>
      <w:lvlText w:val="o"/>
      <w:lvlJc w:val="left"/>
      <w:pPr>
        <w:tabs>
          <w:tab w:val="num" w:pos="1440"/>
        </w:tabs>
        <w:ind w:left="1440" w:hanging="360"/>
      </w:pPr>
      <w:rPr>
        <w:rFonts w:ascii="Courier New" w:hAnsi="Courier New"/>
      </w:rPr>
    </w:lvl>
    <w:lvl w:ilvl="2" w:tplc="126064BA">
      <w:start w:val="1"/>
      <w:numFmt w:val="bullet"/>
      <w:lvlText w:val=""/>
      <w:lvlJc w:val="left"/>
      <w:pPr>
        <w:tabs>
          <w:tab w:val="num" w:pos="2160"/>
        </w:tabs>
        <w:ind w:left="2160" w:hanging="360"/>
      </w:pPr>
      <w:rPr>
        <w:rFonts w:ascii="Wingdings" w:hAnsi="Wingdings"/>
      </w:rPr>
    </w:lvl>
    <w:lvl w:ilvl="3" w:tplc="C6761042">
      <w:start w:val="1"/>
      <w:numFmt w:val="bullet"/>
      <w:lvlText w:val=""/>
      <w:lvlJc w:val="left"/>
      <w:pPr>
        <w:tabs>
          <w:tab w:val="num" w:pos="2880"/>
        </w:tabs>
        <w:ind w:left="2880" w:hanging="360"/>
      </w:pPr>
      <w:rPr>
        <w:rFonts w:ascii="Symbol" w:hAnsi="Symbol"/>
      </w:rPr>
    </w:lvl>
    <w:lvl w:ilvl="4" w:tplc="0D943A18">
      <w:start w:val="1"/>
      <w:numFmt w:val="bullet"/>
      <w:lvlText w:val="o"/>
      <w:lvlJc w:val="left"/>
      <w:pPr>
        <w:tabs>
          <w:tab w:val="num" w:pos="3600"/>
        </w:tabs>
        <w:ind w:left="3600" w:hanging="360"/>
      </w:pPr>
      <w:rPr>
        <w:rFonts w:ascii="Courier New" w:hAnsi="Courier New"/>
      </w:rPr>
    </w:lvl>
    <w:lvl w:ilvl="5" w:tplc="1346AFF6">
      <w:start w:val="1"/>
      <w:numFmt w:val="bullet"/>
      <w:lvlText w:val=""/>
      <w:lvlJc w:val="left"/>
      <w:pPr>
        <w:tabs>
          <w:tab w:val="num" w:pos="4320"/>
        </w:tabs>
        <w:ind w:left="4320" w:hanging="360"/>
      </w:pPr>
      <w:rPr>
        <w:rFonts w:ascii="Wingdings" w:hAnsi="Wingdings"/>
      </w:rPr>
    </w:lvl>
    <w:lvl w:ilvl="6" w:tplc="F552153E">
      <w:start w:val="1"/>
      <w:numFmt w:val="bullet"/>
      <w:lvlText w:val=""/>
      <w:lvlJc w:val="left"/>
      <w:pPr>
        <w:tabs>
          <w:tab w:val="num" w:pos="5040"/>
        </w:tabs>
        <w:ind w:left="5040" w:hanging="360"/>
      </w:pPr>
      <w:rPr>
        <w:rFonts w:ascii="Symbol" w:hAnsi="Symbol"/>
      </w:rPr>
    </w:lvl>
    <w:lvl w:ilvl="7" w:tplc="68F4F508">
      <w:start w:val="1"/>
      <w:numFmt w:val="bullet"/>
      <w:lvlText w:val="o"/>
      <w:lvlJc w:val="left"/>
      <w:pPr>
        <w:tabs>
          <w:tab w:val="num" w:pos="5760"/>
        </w:tabs>
        <w:ind w:left="5760" w:hanging="360"/>
      </w:pPr>
      <w:rPr>
        <w:rFonts w:ascii="Courier New" w:hAnsi="Courier New"/>
      </w:rPr>
    </w:lvl>
    <w:lvl w:ilvl="8" w:tplc="EE4C8704">
      <w:start w:val="1"/>
      <w:numFmt w:val="bullet"/>
      <w:lvlText w:val=""/>
      <w:lvlJc w:val="left"/>
      <w:pPr>
        <w:tabs>
          <w:tab w:val="num" w:pos="6480"/>
        </w:tabs>
        <w:ind w:left="6480" w:hanging="360"/>
      </w:pPr>
      <w:rPr>
        <w:rFonts w:ascii="Wingdings" w:hAnsi="Wingdings"/>
      </w:rPr>
    </w:lvl>
  </w:abstractNum>
  <w:abstractNum w:abstractNumId="396" w15:restartNumberingAfterBreak="0">
    <w:nsid w:val="0000018D"/>
    <w:multiLevelType w:val="hybridMultilevel"/>
    <w:tmpl w:val="0000018D"/>
    <w:lvl w:ilvl="0" w:tplc="BD1C7360">
      <w:start w:val="1"/>
      <w:numFmt w:val="bullet"/>
      <w:lvlText w:val=""/>
      <w:lvlJc w:val="left"/>
      <w:pPr>
        <w:ind w:left="720" w:hanging="360"/>
      </w:pPr>
      <w:rPr>
        <w:rFonts w:ascii="Symbol" w:hAnsi="Symbol"/>
      </w:rPr>
    </w:lvl>
    <w:lvl w:ilvl="1" w:tplc="8ACC3332">
      <w:start w:val="1"/>
      <w:numFmt w:val="bullet"/>
      <w:lvlText w:val="o"/>
      <w:lvlJc w:val="left"/>
      <w:pPr>
        <w:tabs>
          <w:tab w:val="num" w:pos="1440"/>
        </w:tabs>
        <w:ind w:left="1440" w:hanging="360"/>
      </w:pPr>
      <w:rPr>
        <w:rFonts w:ascii="Courier New" w:hAnsi="Courier New"/>
      </w:rPr>
    </w:lvl>
    <w:lvl w:ilvl="2" w:tplc="64BE4100">
      <w:start w:val="1"/>
      <w:numFmt w:val="bullet"/>
      <w:lvlText w:val=""/>
      <w:lvlJc w:val="left"/>
      <w:pPr>
        <w:tabs>
          <w:tab w:val="num" w:pos="2160"/>
        </w:tabs>
        <w:ind w:left="2160" w:hanging="360"/>
      </w:pPr>
      <w:rPr>
        <w:rFonts w:ascii="Wingdings" w:hAnsi="Wingdings"/>
      </w:rPr>
    </w:lvl>
    <w:lvl w:ilvl="3" w:tplc="F2B0D7D2">
      <w:start w:val="1"/>
      <w:numFmt w:val="bullet"/>
      <w:lvlText w:val=""/>
      <w:lvlJc w:val="left"/>
      <w:pPr>
        <w:tabs>
          <w:tab w:val="num" w:pos="2880"/>
        </w:tabs>
        <w:ind w:left="2880" w:hanging="360"/>
      </w:pPr>
      <w:rPr>
        <w:rFonts w:ascii="Symbol" w:hAnsi="Symbol"/>
      </w:rPr>
    </w:lvl>
    <w:lvl w:ilvl="4" w:tplc="4AF65868">
      <w:start w:val="1"/>
      <w:numFmt w:val="bullet"/>
      <w:lvlText w:val="o"/>
      <w:lvlJc w:val="left"/>
      <w:pPr>
        <w:tabs>
          <w:tab w:val="num" w:pos="3600"/>
        </w:tabs>
        <w:ind w:left="3600" w:hanging="360"/>
      </w:pPr>
      <w:rPr>
        <w:rFonts w:ascii="Courier New" w:hAnsi="Courier New"/>
      </w:rPr>
    </w:lvl>
    <w:lvl w:ilvl="5" w:tplc="FDCE886A">
      <w:start w:val="1"/>
      <w:numFmt w:val="bullet"/>
      <w:lvlText w:val=""/>
      <w:lvlJc w:val="left"/>
      <w:pPr>
        <w:tabs>
          <w:tab w:val="num" w:pos="4320"/>
        </w:tabs>
        <w:ind w:left="4320" w:hanging="360"/>
      </w:pPr>
      <w:rPr>
        <w:rFonts w:ascii="Wingdings" w:hAnsi="Wingdings"/>
      </w:rPr>
    </w:lvl>
    <w:lvl w:ilvl="6" w:tplc="D47C5246">
      <w:start w:val="1"/>
      <w:numFmt w:val="bullet"/>
      <w:lvlText w:val=""/>
      <w:lvlJc w:val="left"/>
      <w:pPr>
        <w:tabs>
          <w:tab w:val="num" w:pos="5040"/>
        </w:tabs>
        <w:ind w:left="5040" w:hanging="360"/>
      </w:pPr>
      <w:rPr>
        <w:rFonts w:ascii="Symbol" w:hAnsi="Symbol"/>
      </w:rPr>
    </w:lvl>
    <w:lvl w:ilvl="7" w:tplc="D4041B6E">
      <w:start w:val="1"/>
      <w:numFmt w:val="bullet"/>
      <w:lvlText w:val="o"/>
      <w:lvlJc w:val="left"/>
      <w:pPr>
        <w:tabs>
          <w:tab w:val="num" w:pos="5760"/>
        </w:tabs>
        <w:ind w:left="5760" w:hanging="360"/>
      </w:pPr>
      <w:rPr>
        <w:rFonts w:ascii="Courier New" w:hAnsi="Courier New"/>
      </w:rPr>
    </w:lvl>
    <w:lvl w:ilvl="8" w:tplc="B8E49E92">
      <w:start w:val="1"/>
      <w:numFmt w:val="bullet"/>
      <w:lvlText w:val=""/>
      <w:lvlJc w:val="left"/>
      <w:pPr>
        <w:tabs>
          <w:tab w:val="num" w:pos="6480"/>
        </w:tabs>
        <w:ind w:left="6480" w:hanging="360"/>
      </w:pPr>
      <w:rPr>
        <w:rFonts w:ascii="Wingdings" w:hAnsi="Wingdings"/>
      </w:rPr>
    </w:lvl>
  </w:abstractNum>
  <w:abstractNum w:abstractNumId="397" w15:restartNumberingAfterBreak="0">
    <w:nsid w:val="0000018E"/>
    <w:multiLevelType w:val="hybridMultilevel"/>
    <w:tmpl w:val="0000018E"/>
    <w:lvl w:ilvl="0" w:tplc="F6C2FC38">
      <w:start w:val="1"/>
      <w:numFmt w:val="bullet"/>
      <w:lvlText w:val=""/>
      <w:lvlJc w:val="left"/>
      <w:pPr>
        <w:ind w:left="720" w:hanging="360"/>
      </w:pPr>
      <w:rPr>
        <w:rFonts w:ascii="Symbol" w:hAnsi="Symbol"/>
      </w:rPr>
    </w:lvl>
    <w:lvl w:ilvl="1" w:tplc="B0ECD178">
      <w:start w:val="1"/>
      <w:numFmt w:val="bullet"/>
      <w:lvlText w:val="o"/>
      <w:lvlJc w:val="left"/>
      <w:pPr>
        <w:tabs>
          <w:tab w:val="num" w:pos="1440"/>
        </w:tabs>
        <w:ind w:left="1440" w:hanging="360"/>
      </w:pPr>
      <w:rPr>
        <w:rFonts w:ascii="Courier New" w:hAnsi="Courier New"/>
      </w:rPr>
    </w:lvl>
    <w:lvl w:ilvl="2" w:tplc="996A04D0">
      <w:start w:val="1"/>
      <w:numFmt w:val="bullet"/>
      <w:lvlText w:val=""/>
      <w:lvlJc w:val="left"/>
      <w:pPr>
        <w:tabs>
          <w:tab w:val="num" w:pos="2160"/>
        </w:tabs>
        <w:ind w:left="2160" w:hanging="360"/>
      </w:pPr>
      <w:rPr>
        <w:rFonts w:ascii="Wingdings" w:hAnsi="Wingdings"/>
      </w:rPr>
    </w:lvl>
    <w:lvl w:ilvl="3" w:tplc="163C7326">
      <w:start w:val="1"/>
      <w:numFmt w:val="bullet"/>
      <w:lvlText w:val=""/>
      <w:lvlJc w:val="left"/>
      <w:pPr>
        <w:tabs>
          <w:tab w:val="num" w:pos="2880"/>
        </w:tabs>
        <w:ind w:left="2880" w:hanging="360"/>
      </w:pPr>
      <w:rPr>
        <w:rFonts w:ascii="Symbol" w:hAnsi="Symbol"/>
      </w:rPr>
    </w:lvl>
    <w:lvl w:ilvl="4" w:tplc="E2346A74">
      <w:start w:val="1"/>
      <w:numFmt w:val="bullet"/>
      <w:lvlText w:val="o"/>
      <w:lvlJc w:val="left"/>
      <w:pPr>
        <w:tabs>
          <w:tab w:val="num" w:pos="3600"/>
        </w:tabs>
        <w:ind w:left="3600" w:hanging="360"/>
      </w:pPr>
      <w:rPr>
        <w:rFonts w:ascii="Courier New" w:hAnsi="Courier New"/>
      </w:rPr>
    </w:lvl>
    <w:lvl w:ilvl="5" w:tplc="59F68B74">
      <w:start w:val="1"/>
      <w:numFmt w:val="bullet"/>
      <w:lvlText w:val=""/>
      <w:lvlJc w:val="left"/>
      <w:pPr>
        <w:tabs>
          <w:tab w:val="num" w:pos="4320"/>
        </w:tabs>
        <w:ind w:left="4320" w:hanging="360"/>
      </w:pPr>
      <w:rPr>
        <w:rFonts w:ascii="Wingdings" w:hAnsi="Wingdings"/>
      </w:rPr>
    </w:lvl>
    <w:lvl w:ilvl="6" w:tplc="6C3EFB6C">
      <w:start w:val="1"/>
      <w:numFmt w:val="bullet"/>
      <w:lvlText w:val=""/>
      <w:lvlJc w:val="left"/>
      <w:pPr>
        <w:tabs>
          <w:tab w:val="num" w:pos="5040"/>
        </w:tabs>
        <w:ind w:left="5040" w:hanging="360"/>
      </w:pPr>
      <w:rPr>
        <w:rFonts w:ascii="Symbol" w:hAnsi="Symbol"/>
      </w:rPr>
    </w:lvl>
    <w:lvl w:ilvl="7" w:tplc="10B40A38">
      <w:start w:val="1"/>
      <w:numFmt w:val="bullet"/>
      <w:lvlText w:val="o"/>
      <w:lvlJc w:val="left"/>
      <w:pPr>
        <w:tabs>
          <w:tab w:val="num" w:pos="5760"/>
        </w:tabs>
        <w:ind w:left="5760" w:hanging="360"/>
      </w:pPr>
      <w:rPr>
        <w:rFonts w:ascii="Courier New" w:hAnsi="Courier New"/>
      </w:rPr>
    </w:lvl>
    <w:lvl w:ilvl="8" w:tplc="4FCE0BE4">
      <w:start w:val="1"/>
      <w:numFmt w:val="bullet"/>
      <w:lvlText w:val=""/>
      <w:lvlJc w:val="left"/>
      <w:pPr>
        <w:tabs>
          <w:tab w:val="num" w:pos="6480"/>
        </w:tabs>
        <w:ind w:left="6480" w:hanging="360"/>
      </w:pPr>
      <w:rPr>
        <w:rFonts w:ascii="Wingdings" w:hAnsi="Wingdings"/>
      </w:rPr>
    </w:lvl>
  </w:abstractNum>
  <w:abstractNum w:abstractNumId="398" w15:restartNumberingAfterBreak="0">
    <w:nsid w:val="0000018F"/>
    <w:multiLevelType w:val="hybridMultilevel"/>
    <w:tmpl w:val="0000018F"/>
    <w:lvl w:ilvl="0" w:tplc="E99803EA">
      <w:start w:val="1"/>
      <w:numFmt w:val="bullet"/>
      <w:lvlText w:val=""/>
      <w:lvlJc w:val="left"/>
      <w:pPr>
        <w:ind w:left="720" w:hanging="360"/>
      </w:pPr>
      <w:rPr>
        <w:rFonts w:ascii="Symbol" w:hAnsi="Symbol"/>
      </w:rPr>
    </w:lvl>
    <w:lvl w:ilvl="1" w:tplc="63CAA0A6">
      <w:start w:val="1"/>
      <w:numFmt w:val="bullet"/>
      <w:lvlText w:val="o"/>
      <w:lvlJc w:val="left"/>
      <w:pPr>
        <w:tabs>
          <w:tab w:val="num" w:pos="1440"/>
        </w:tabs>
        <w:ind w:left="1440" w:hanging="360"/>
      </w:pPr>
      <w:rPr>
        <w:rFonts w:ascii="Courier New" w:hAnsi="Courier New"/>
      </w:rPr>
    </w:lvl>
    <w:lvl w:ilvl="2" w:tplc="AB72E08A">
      <w:start w:val="1"/>
      <w:numFmt w:val="bullet"/>
      <w:lvlText w:val=""/>
      <w:lvlJc w:val="left"/>
      <w:pPr>
        <w:tabs>
          <w:tab w:val="num" w:pos="2160"/>
        </w:tabs>
        <w:ind w:left="2160" w:hanging="360"/>
      </w:pPr>
      <w:rPr>
        <w:rFonts w:ascii="Wingdings" w:hAnsi="Wingdings"/>
      </w:rPr>
    </w:lvl>
    <w:lvl w:ilvl="3" w:tplc="8CE21F90">
      <w:start w:val="1"/>
      <w:numFmt w:val="bullet"/>
      <w:lvlText w:val=""/>
      <w:lvlJc w:val="left"/>
      <w:pPr>
        <w:tabs>
          <w:tab w:val="num" w:pos="2880"/>
        </w:tabs>
        <w:ind w:left="2880" w:hanging="360"/>
      </w:pPr>
      <w:rPr>
        <w:rFonts w:ascii="Symbol" w:hAnsi="Symbol"/>
      </w:rPr>
    </w:lvl>
    <w:lvl w:ilvl="4" w:tplc="2B7CB33C">
      <w:start w:val="1"/>
      <w:numFmt w:val="bullet"/>
      <w:lvlText w:val="o"/>
      <w:lvlJc w:val="left"/>
      <w:pPr>
        <w:tabs>
          <w:tab w:val="num" w:pos="3600"/>
        </w:tabs>
        <w:ind w:left="3600" w:hanging="360"/>
      </w:pPr>
      <w:rPr>
        <w:rFonts w:ascii="Courier New" w:hAnsi="Courier New"/>
      </w:rPr>
    </w:lvl>
    <w:lvl w:ilvl="5" w:tplc="99D89FC4">
      <w:start w:val="1"/>
      <w:numFmt w:val="bullet"/>
      <w:lvlText w:val=""/>
      <w:lvlJc w:val="left"/>
      <w:pPr>
        <w:tabs>
          <w:tab w:val="num" w:pos="4320"/>
        </w:tabs>
        <w:ind w:left="4320" w:hanging="360"/>
      </w:pPr>
      <w:rPr>
        <w:rFonts w:ascii="Wingdings" w:hAnsi="Wingdings"/>
      </w:rPr>
    </w:lvl>
    <w:lvl w:ilvl="6" w:tplc="BCA22A98">
      <w:start w:val="1"/>
      <w:numFmt w:val="bullet"/>
      <w:lvlText w:val=""/>
      <w:lvlJc w:val="left"/>
      <w:pPr>
        <w:tabs>
          <w:tab w:val="num" w:pos="5040"/>
        </w:tabs>
        <w:ind w:left="5040" w:hanging="360"/>
      </w:pPr>
      <w:rPr>
        <w:rFonts w:ascii="Symbol" w:hAnsi="Symbol"/>
      </w:rPr>
    </w:lvl>
    <w:lvl w:ilvl="7" w:tplc="5710774C">
      <w:start w:val="1"/>
      <w:numFmt w:val="bullet"/>
      <w:lvlText w:val="o"/>
      <w:lvlJc w:val="left"/>
      <w:pPr>
        <w:tabs>
          <w:tab w:val="num" w:pos="5760"/>
        </w:tabs>
        <w:ind w:left="5760" w:hanging="360"/>
      </w:pPr>
      <w:rPr>
        <w:rFonts w:ascii="Courier New" w:hAnsi="Courier New"/>
      </w:rPr>
    </w:lvl>
    <w:lvl w:ilvl="8" w:tplc="0D76BD54">
      <w:start w:val="1"/>
      <w:numFmt w:val="bullet"/>
      <w:lvlText w:val=""/>
      <w:lvlJc w:val="left"/>
      <w:pPr>
        <w:tabs>
          <w:tab w:val="num" w:pos="6480"/>
        </w:tabs>
        <w:ind w:left="6480" w:hanging="360"/>
      </w:pPr>
      <w:rPr>
        <w:rFonts w:ascii="Wingdings" w:hAnsi="Wingdings"/>
      </w:rPr>
    </w:lvl>
  </w:abstractNum>
  <w:abstractNum w:abstractNumId="399" w15:restartNumberingAfterBreak="0">
    <w:nsid w:val="00000190"/>
    <w:multiLevelType w:val="hybridMultilevel"/>
    <w:tmpl w:val="00000190"/>
    <w:lvl w:ilvl="0" w:tplc="79346114">
      <w:start w:val="1"/>
      <w:numFmt w:val="bullet"/>
      <w:lvlText w:val=""/>
      <w:lvlJc w:val="left"/>
      <w:pPr>
        <w:ind w:left="720" w:hanging="360"/>
      </w:pPr>
      <w:rPr>
        <w:rFonts w:ascii="Symbol" w:hAnsi="Symbol"/>
      </w:rPr>
    </w:lvl>
    <w:lvl w:ilvl="1" w:tplc="C8004EC4">
      <w:start w:val="1"/>
      <w:numFmt w:val="bullet"/>
      <w:lvlText w:val="o"/>
      <w:lvlJc w:val="left"/>
      <w:pPr>
        <w:tabs>
          <w:tab w:val="num" w:pos="1440"/>
        </w:tabs>
        <w:ind w:left="1440" w:hanging="360"/>
      </w:pPr>
      <w:rPr>
        <w:rFonts w:ascii="Courier New" w:hAnsi="Courier New"/>
      </w:rPr>
    </w:lvl>
    <w:lvl w:ilvl="2" w:tplc="3D4ABE1A">
      <w:start w:val="1"/>
      <w:numFmt w:val="bullet"/>
      <w:lvlText w:val=""/>
      <w:lvlJc w:val="left"/>
      <w:pPr>
        <w:tabs>
          <w:tab w:val="num" w:pos="2160"/>
        </w:tabs>
        <w:ind w:left="2160" w:hanging="360"/>
      </w:pPr>
      <w:rPr>
        <w:rFonts w:ascii="Wingdings" w:hAnsi="Wingdings"/>
      </w:rPr>
    </w:lvl>
    <w:lvl w:ilvl="3" w:tplc="5CAA71CA">
      <w:start w:val="1"/>
      <w:numFmt w:val="bullet"/>
      <w:lvlText w:val=""/>
      <w:lvlJc w:val="left"/>
      <w:pPr>
        <w:tabs>
          <w:tab w:val="num" w:pos="2880"/>
        </w:tabs>
        <w:ind w:left="2880" w:hanging="360"/>
      </w:pPr>
      <w:rPr>
        <w:rFonts w:ascii="Symbol" w:hAnsi="Symbol"/>
      </w:rPr>
    </w:lvl>
    <w:lvl w:ilvl="4" w:tplc="E466CBCC">
      <w:start w:val="1"/>
      <w:numFmt w:val="bullet"/>
      <w:lvlText w:val="o"/>
      <w:lvlJc w:val="left"/>
      <w:pPr>
        <w:tabs>
          <w:tab w:val="num" w:pos="3600"/>
        </w:tabs>
        <w:ind w:left="3600" w:hanging="360"/>
      </w:pPr>
      <w:rPr>
        <w:rFonts w:ascii="Courier New" w:hAnsi="Courier New"/>
      </w:rPr>
    </w:lvl>
    <w:lvl w:ilvl="5" w:tplc="F59AAF8C">
      <w:start w:val="1"/>
      <w:numFmt w:val="bullet"/>
      <w:lvlText w:val=""/>
      <w:lvlJc w:val="left"/>
      <w:pPr>
        <w:tabs>
          <w:tab w:val="num" w:pos="4320"/>
        </w:tabs>
        <w:ind w:left="4320" w:hanging="360"/>
      </w:pPr>
      <w:rPr>
        <w:rFonts w:ascii="Wingdings" w:hAnsi="Wingdings"/>
      </w:rPr>
    </w:lvl>
    <w:lvl w:ilvl="6" w:tplc="39F60BFE">
      <w:start w:val="1"/>
      <w:numFmt w:val="bullet"/>
      <w:lvlText w:val=""/>
      <w:lvlJc w:val="left"/>
      <w:pPr>
        <w:tabs>
          <w:tab w:val="num" w:pos="5040"/>
        </w:tabs>
        <w:ind w:left="5040" w:hanging="360"/>
      </w:pPr>
      <w:rPr>
        <w:rFonts w:ascii="Symbol" w:hAnsi="Symbol"/>
      </w:rPr>
    </w:lvl>
    <w:lvl w:ilvl="7" w:tplc="780CFFC0">
      <w:start w:val="1"/>
      <w:numFmt w:val="bullet"/>
      <w:lvlText w:val="o"/>
      <w:lvlJc w:val="left"/>
      <w:pPr>
        <w:tabs>
          <w:tab w:val="num" w:pos="5760"/>
        </w:tabs>
        <w:ind w:left="5760" w:hanging="360"/>
      </w:pPr>
      <w:rPr>
        <w:rFonts w:ascii="Courier New" w:hAnsi="Courier New"/>
      </w:rPr>
    </w:lvl>
    <w:lvl w:ilvl="8" w:tplc="00F28D56">
      <w:start w:val="1"/>
      <w:numFmt w:val="bullet"/>
      <w:lvlText w:val=""/>
      <w:lvlJc w:val="left"/>
      <w:pPr>
        <w:tabs>
          <w:tab w:val="num" w:pos="6480"/>
        </w:tabs>
        <w:ind w:left="6480" w:hanging="360"/>
      </w:pPr>
      <w:rPr>
        <w:rFonts w:ascii="Wingdings" w:hAnsi="Wingdings"/>
      </w:rPr>
    </w:lvl>
  </w:abstractNum>
  <w:abstractNum w:abstractNumId="400" w15:restartNumberingAfterBreak="0">
    <w:nsid w:val="00000191"/>
    <w:multiLevelType w:val="hybridMultilevel"/>
    <w:tmpl w:val="00000191"/>
    <w:lvl w:ilvl="0" w:tplc="EFC849F6">
      <w:start w:val="1"/>
      <w:numFmt w:val="bullet"/>
      <w:lvlText w:val=""/>
      <w:lvlJc w:val="left"/>
      <w:pPr>
        <w:ind w:left="720" w:hanging="360"/>
      </w:pPr>
      <w:rPr>
        <w:rFonts w:ascii="Symbol" w:hAnsi="Symbol"/>
      </w:rPr>
    </w:lvl>
    <w:lvl w:ilvl="1" w:tplc="EBC204DE">
      <w:start w:val="1"/>
      <w:numFmt w:val="bullet"/>
      <w:lvlText w:val="o"/>
      <w:lvlJc w:val="left"/>
      <w:pPr>
        <w:tabs>
          <w:tab w:val="num" w:pos="1440"/>
        </w:tabs>
        <w:ind w:left="1440" w:hanging="360"/>
      </w:pPr>
      <w:rPr>
        <w:rFonts w:ascii="Courier New" w:hAnsi="Courier New"/>
      </w:rPr>
    </w:lvl>
    <w:lvl w:ilvl="2" w:tplc="22C68586">
      <w:start w:val="1"/>
      <w:numFmt w:val="bullet"/>
      <w:lvlText w:val=""/>
      <w:lvlJc w:val="left"/>
      <w:pPr>
        <w:tabs>
          <w:tab w:val="num" w:pos="2160"/>
        </w:tabs>
        <w:ind w:left="2160" w:hanging="360"/>
      </w:pPr>
      <w:rPr>
        <w:rFonts w:ascii="Wingdings" w:hAnsi="Wingdings"/>
      </w:rPr>
    </w:lvl>
    <w:lvl w:ilvl="3" w:tplc="ECD8C8B8">
      <w:start w:val="1"/>
      <w:numFmt w:val="bullet"/>
      <w:lvlText w:val=""/>
      <w:lvlJc w:val="left"/>
      <w:pPr>
        <w:tabs>
          <w:tab w:val="num" w:pos="2880"/>
        </w:tabs>
        <w:ind w:left="2880" w:hanging="360"/>
      </w:pPr>
      <w:rPr>
        <w:rFonts w:ascii="Symbol" w:hAnsi="Symbol"/>
      </w:rPr>
    </w:lvl>
    <w:lvl w:ilvl="4" w:tplc="B2BC5D0A">
      <w:start w:val="1"/>
      <w:numFmt w:val="bullet"/>
      <w:lvlText w:val="o"/>
      <w:lvlJc w:val="left"/>
      <w:pPr>
        <w:tabs>
          <w:tab w:val="num" w:pos="3600"/>
        </w:tabs>
        <w:ind w:left="3600" w:hanging="360"/>
      </w:pPr>
      <w:rPr>
        <w:rFonts w:ascii="Courier New" w:hAnsi="Courier New"/>
      </w:rPr>
    </w:lvl>
    <w:lvl w:ilvl="5" w:tplc="B3D68DB8">
      <w:start w:val="1"/>
      <w:numFmt w:val="bullet"/>
      <w:lvlText w:val=""/>
      <w:lvlJc w:val="left"/>
      <w:pPr>
        <w:tabs>
          <w:tab w:val="num" w:pos="4320"/>
        </w:tabs>
        <w:ind w:left="4320" w:hanging="360"/>
      </w:pPr>
      <w:rPr>
        <w:rFonts w:ascii="Wingdings" w:hAnsi="Wingdings"/>
      </w:rPr>
    </w:lvl>
    <w:lvl w:ilvl="6" w:tplc="43C8E18A">
      <w:start w:val="1"/>
      <w:numFmt w:val="bullet"/>
      <w:lvlText w:val=""/>
      <w:lvlJc w:val="left"/>
      <w:pPr>
        <w:tabs>
          <w:tab w:val="num" w:pos="5040"/>
        </w:tabs>
        <w:ind w:left="5040" w:hanging="360"/>
      </w:pPr>
      <w:rPr>
        <w:rFonts w:ascii="Symbol" w:hAnsi="Symbol"/>
      </w:rPr>
    </w:lvl>
    <w:lvl w:ilvl="7" w:tplc="1AE0607C">
      <w:start w:val="1"/>
      <w:numFmt w:val="bullet"/>
      <w:lvlText w:val="o"/>
      <w:lvlJc w:val="left"/>
      <w:pPr>
        <w:tabs>
          <w:tab w:val="num" w:pos="5760"/>
        </w:tabs>
        <w:ind w:left="5760" w:hanging="360"/>
      </w:pPr>
      <w:rPr>
        <w:rFonts w:ascii="Courier New" w:hAnsi="Courier New"/>
      </w:rPr>
    </w:lvl>
    <w:lvl w:ilvl="8" w:tplc="E3CCC126">
      <w:start w:val="1"/>
      <w:numFmt w:val="bullet"/>
      <w:lvlText w:val=""/>
      <w:lvlJc w:val="left"/>
      <w:pPr>
        <w:tabs>
          <w:tab w:val="num" w:pos="6480"/>
        </w:tabs>
        <w:ind w:left="6480" w:hanging="360"/>
      </w:pPr>
      <w:rPr>
        <w:rFonts w:ascii="Wingdings" w:hAnsi="Wingdings"/>
      </w:rPr>
    </w:lvl>
  </w:abstractNum>
  <w:abstractNum w:abstractNumId="401" w15:restartNumberingAfterBreak="0">
    <w:nsid w:val="00000192"/>
    <w:multiLevelType w:val="hybridMultilevel"/>
    <w:tmpl w:val="00000192"/>
    <w:lvl w:ilvl="0" w:tplc="A29E374C">
      <w:start w:val="1"/>
      <w:numFmt w:val="bullet"/>
      <w:lvlText w:val=""/>
      <w:lvlJc w:val="left"/>
      <w:pPr>
        <w:ind w:left="720" w:hanging="360"/>
      </w:pPr>
      <w:rPr>
        <w:rFonts w:ascii="Symbol" w:hAnsi="Symbol"/>
      </w:rPr>
    </w:lvl>
    <w:lvl w:ilvl="1" w:tplc="C13801D4">
      <w:start w:val="1"/>
      <w:numFmt w:val="bullet"/>
      <w:lvlText w:val="o"/>
      <w:lvlJc w:val="left"/>
      <w:pPr>
        <w:tabs>
          <w:tab w:val="num" w:pos="1440"/>
        </w:tabs>
        <w:ind w:left="1440" w:hanging="360"/>
      </w:pPr>
      <w:rPr>
        <w:rFonts w:ascii="Courier New" w:hAnsi="Courier New"/>
      </w:rPr>
    </w:lvl>
    <w:lvl w:ilvl="2" w:tplc="8D60FF1A">
      <w:start w:val="1"/>
      <w:numFmt w:val="bullet"/>
      <w:lvlText w:val=""/>
      <w:lvlJc w:val="left"/>
      <w:pPr>
        <w:tabs>
          <w:tab w:val="num" w:pos="2160"/>
        </w:tabs>
        <w:ind w:left="2160" w:hanging="360"/>
      </w:pPr>
      <w:rPr>
        <w:rFonts w:ascii="Wingdings" w:hAnsi="Wingdings"/>
      </w:rPr>
    </w:lvl>
    <w:lvl w:ilvl="3" w:tplc="57060446">
      <w:start w:val="1"/>
      <w:numFmt w:val="bullet"/>
      <w:lvlText w:val=""/>
      <w:lvlJc w:val="left"/>
      <w:pPr>
        <w:tabs>
          <w:tab w:val="num" w:pos="2880"/>
        </w:tabs>
        <w:ind w:left="2880" w:hanging="360"/>
      </w:pPr>
      <w:rPr>
        <w:rFonts w:ascii="Symbol" w:hAnsi="Symbol"/>
      </w:rPr>
    </w:lvl>
    <w:lvl w:ilvl="4" w:tplc="61846AF8">
      <w:start w:val="1"/>
      <w:numFmt w:val="bullet"/>
      <w:lvlText w:val="o"/>
      <w:lvlJc w:val="left"/>
      <w:pPr>
        <w:tabs>
          <w:tab w:val="num" w:pos="3600"/>
        </w:tabs>
        <w:ind w:left="3600" w:hanging="360"/>
      </w:pPr>
      <w:rPr>
        <w:rFonts w:ascii="Courier New" w:hAnsi="Courier New"/>
      </w:rPr>
    </w:lvl>
    <w:lvl w:ilvl="5" w:tplc="215056CC">
      <w:start w:val="1"/>
      <w:numFmt w:val="bullet"/>
      <w:lvlText w:val=""/>
      <w:lvlJc w:val="left"/>
      <w:pPr>
        <w:tabs>
          <w:tab w:val="num" w:pos="4320"/>
        </w:tabs>
        <w:ind w:left="4320" w:hanging="360"/>
      </w:pPr>
      <w:rPr>
        <w:rFonts w:ascii="Wingdings" w:hAnsi="Wingdings"/>
      </w:rPr>
    </w:lvl>
    <w:lvl w:ilvl="6" w:tplc="27041D50">
      <w:start w:val="1"/>
      <w:numFmt w:val="bullet"/>
      <w:lvlText w:val=""/>
      <w:lvlJc w:val="left"/>
      <w:pPr>
        <w:tabs>
          <w:tab w:val="num" w:pos="5040"/>
        </w:tabs>
        <w:ind w:left="5040" w:hanging="360"/>
      </w:pPr>
      <w:rPr>
        <w:rFonts w:ascii="Symbol" w:hAnsi="Symbol"/>
      </w:rPr>
    </w:lvl>
    <w:lvl w:ilvl="7" w:tplc="C5E09716">
      <w:start w:val="1"/>
      <w:numFmt w:val="bullet"/>
      <w:lvlText w:val="o"/>
      <w:lvlJc w:val="left"/>
      <w:pPr>
        <w:tabs>
          <w:tab w:val="num" w:pos="5760"/>
        </w:tabs>
        <w:ind w:left="5760" w:hanging="360"/>
      </w:pPr>
      <w:rPr>
        <w:rFonts w:ascii="Courier New" w:hAnsi="Courier New"/>
      </w:rPr>
    </w:lvl>
    <w:lvl w:ilvl="8" w:tplc="C038C46C">
      <w:start w:val="1"/>
      <w:numFmt w:val="bullet"/>
      <w:lvlText w:val=""/>
      <w:lvlJc w:val="left"/>
      <w:pPr>
        <w:tabs>
          <w:tab w:val="num" w:pos="6480"/>
        </w:tabs>
        <w:ind w:left="6480" w:hanging="360"/>
      </w:pPr>
      <w:rPr>
        <w:rFonts w:ascii="Wingdings" w:hAnsi="Wingdings"/>
      </w:rPr>
    </w:lvl>
  </w:abstractNum>
  <w:abstractNum w:abstractNumId="402" w15:restartNumberingAfterBreak="0">
    <w:nsid w:val="00000193"/>
    <w:multiLevelType w:val="hybridMultilevel"/>
    <w:tmpl w:val="00000193"/>
    <w:lvl w:ilvl="0" w:tplc="908274E4">
      <w:start w:val="1"/>
      <w:numFmt w:val="bullet"/>
      <w:lvlText w:val=""/>
      <w:lvlJc w:val="left"/>
      <w:pPr>
        <w:ind w:left="720" w:hanging="360"/>
      </w:pPr>
      <w:rPr>
        <w:rFonts w:ascii="Symbol" w:hAnsi="Symbol"/>
      </w:rPr>
    </w:lvl>
    <w:lvl w:ilvl="1" w:tplc="BC269964">
      <w:start w:val="1"/>
      <w:numFmt w:val="bullet"/>
      <w:lvlText w:val="o"/>
      <w:lvlJc w:val="left"/>
      <w:pPr>
        <w:tabs>
          <w:tab w:val="num" w:pos="1440"/>
        </w:tabs>
        <w:ind w:left="1440" w:hanging="360"/>
      </w:pPr>
      <w:rPr>
        <w:rFonts w:ascii="Courier New" w:hAnsi="Courier New"/>
      </w:rPr>
    </w:lvl>
    <w:lvl w:ilvl="2" w:tplc="13C27024">
      <w:start w:val="1"/>
      <w:numFmt w:val="bullet"/>
      <w:lvlText w:val=""/>
      <w:lvlJc w:val="left"/>
      <w:pPr>
        <w:tabs>
          <w:tab w:val="num" w:pos="2160"/>
        </w:tabs>
        <w:ind w:left="2160" w:hanging="360"/>
      </w:pPr>
      <w:rPr>
        <w:rFonts w:ascii="Wingdings" w:hAnsi="Wingdings"/>
      </w:rPr>
    </w:lvl>
    <w:lvl w:ilvl="3" w:tplc="9300D664">
      <w:start w:val="1"/>
      <w:numFmt w:val="bullet"/>
      <w:lvlText w:val=""/>
      <w:lvlJc w:val="left"/>
      <w:pPr>
        <w:tabs>
          <w:tab w:val="num" w:pos="2880"/>
        </w:tabs>
        <w:ind w:left="2880" w:hanging="360"/>
      </w:pPr>
      <w:rPr>
        <w:rFonts w:ascii="Symbol" w:hAnsi="Symbol"/>
      </w:rPr>
    </w:lvl>
    <w:lvl w:ilvl="4" w:tplc="769CC128">
      <w:start w:val="1"/>
      <w:numFmt w:val="bullet"/>
      <w:lvlText w:val="o"/>
      <w:lvlJc w:val="left"/>
      <w:pPr>
        <w:tabs>
          <w:tab w:val="num" w:pos="3600"/>
        </w:tabs>
        <w:ind w:left="3600" w:hanging="360"/>
      </w:pPr>
      <w:rPr>
        <w:rFonts w:ascii="Courier New" w:hAnsi="Courier New"/>
      </w:rPr>
    </w:lvl>
    <w:lvl w:ilvl="5" w:tplc="ABCAFC8E">
      <w:start w:val="1"/>
      <w:numFmt w:val="bullet"/>
      <w:lvlText w:val=""/>
      <w:lvlJc w:val="left"/>
      <w:pPr>
        <w:tabs>
          <w:tab w:val="num" w:pos="4320"/>
        </w:tabs>
        <w:ind w:left="4320" w:hanging="360"/>
      </w:pPr>
      <w:rPr>
        <w:rFonts w:ascii="Wingdings" w:hAnsi="Wingdings"/>
      </w:rPr>
    </w:lvl>
    <w:lvl w:ilvl="6" w:tplc="9372E022">
      <w:start w:val="1"/>
      <w:numFmt w:val="bullet"/>
      <w:lvlText w:val=""/>
      <w:lvlJc w:val="left"/>
      <w:pPr>
        <w:tabs>
          <w:tab w:val="num" w:pos="5040"/>
        </w:tabs>
        <w:ind w:left="5040" w:hanging="360"/>
      </w:pPr>
      <w:rPr>
        <w:rFonts w:ascii="Symbol" w:hAnsi="Symbol"/>
      </w:rPr>
    </w:lvl>
    <w:lvl w:ilvl="7" w:tplc="0D56F064">
      <w:start w:val="1"/>
      <w:numFmt w:val="bullet"/>
      <w:lvlText w:val="o"/>
      <w:lvlJc w:val="left"/>
      <w:pPr>
        <w:tabs>
          <w:tab w:val="num" w:pos="5760"/>
        </w:tabs>
        <w:ind w:left="5760" w:hanging="360"/>
      </w:pPr>
      <w:rPr>
        <w:rFonts w:ascii="Courier New" w:hAnsi="Courier New"/>
      </w:rPr>
    </w:lvl>
    <w:lvl w:ilvl="8" w:tplc="C9F0AD84">
      <w:start w:val="1"/>
      <w:numFmt w:val="bullet"/>
      <w:lvlText w:val=""/>
      <w:lvlJc w:val="left"/>
      <w:pPr>
        <w:tabs>
          <w:tab w:val="num" w:pos="6480"/>
        </w:tabs>
        <w:ind w:left="6480" w:hanging="360"/>
      </w:pPr>
      <w:rPr>
        <w:rFonts w:ascii="Wingdings" w:hAnsi="Wingdings"/>
      </w:rPr>
    </w:lvl>
  </w:abstractNum>
  <w:abstractNum w:abstractNumId="403" w15:restartNumberingAfterBreak="0">
    <w:nsid w:val="00000194"/>
    <w:multiLevelType w:val="hybridMultilevel"/>
    <w:tmpl w:val="00000194"/>
    <w:lvl w:ilvl="0" w:tplc="07189BCC">
      <w:start w:val="1"/>
      <w:numFmt w:val="bullet"/>
      <w:lvlText w:val=""/>
      <w:lvlJc w:val="left"/>
      <w:pPr>
        <w:ind w:left="720" w:hanging="360"/>
      </w:pPr>
      <w:rPr>
        <w:rFonts w:ascii="Symbol" w:hAnsi="Symbol"/>
      </w:rPr>
    </w:lvl>
    <w:lvl w:ilvl="1" w:tplc="7D8862C0">
      <w:start w:val="1"/>
      <w:numFmt w:val="bullet"/>
      <w:lvlText w:val="o"/>
      <w:lvlJc w:val="left"/>
      <w:pPr>
        <w:tabs>
          <w:tab w:val="num" w:pos="1440"/>
        </w:tabs>
        <w:ind w:left="1440" w:hanging="360"/>
      </w:pPr>
      <w:rPr>
        <w:rFonts w:ascii="Courier New" w:hAnsi="Courier New"/>
      </w:rPr>
    </w:lvl>
    <w:lvl w:ilvl="2" w:tplc="C908ACF0">
      <w:start w:val="1"/>
      <w:numFmt w:val="bullet"/>
      <w:lvlText w:val=""/>
      <w:lvlJc w:val="left"/>
      <w:pPr>
        <w:tabs>
          <w:tab w:val="num" w:pos="2160"/>
        </w:tabs>
        <w:ind w:left="2160" w:hanging="360"/>
      </w:pPr>
      <w:rPr>
        <w:rFonts w:ascii="Wingdings" w:hAnsi="Wingdings"/>
      </w:rPr>
    </w:lvl>
    <w:lvl w:ilvl="3" w:tplc="22429A60">
      <w:start w:val="1"/>
      <w:numFmt w:val="bullet"/>
      <w:lvlText w:val=""/>
      <w:lvlJc w:val="left"/>
      <w:pPr>
        <w:tabs>
          <w:tab w:val="num" w:pos="2880"/>
        </w:tabs>
        <w:ind w:left="2880" w:hanging="360"/>
      </w:pPr>
      <w:rPr>
        <w:rFonts w:ascii="Symbol" w:hAnsi="Symbol"/>
      </w:rPr>
    </w:lvl>
    <w:lvl w:ilvl="4" w:tplc="03064CD8">
      <w:start w:val="1"/>
      <w:numFmt w:val="bullet"/>
      <w:lvlText w:val="o"/>
      <w:lvlJc w:val="left"/>
      <w:pPr>
        <w:tabs>
          <w:tab w:val="num" w:pos="3600"/>
        </w:tabs>
        <w:ind w:left="3600" w:hanging="360"/>
      </w:pPr>
      <w:rPr>
        <w:rFonts w:ascii="Courier New" w:hAnsi="Courier New"/>
      </w:rPr>
    </w:lvl>
    <w:lvl w:ilvl="5" w:tplc="91E6A4D0">
      <w:start w:val="1"/>
      <w:numFmt w:val="bullet"/>
      <w:lvlText w:val=""/>
      <w:lvlJc w:val="left"/>
      <w:pPr>
        <w:tabs>
          <w:tab w:val="num" w:pos="4320"/>
        </w:tabs>
        <w:ind w:left="4320" w:hanging="360"/>
      </w:pPr>
      <w:rPr>
        <w:rFonts w:ascii="Wingdings" w:hAnsi="Wingdings"/>
      </w:rPr>
    </w:lvl>
    <w:lvl w:ilvl="6" w:tplc="4F0843B6">
      <w:start w:val="1"/>
      <w:numFmt w:val="bullet"/>
      <w:lvlText w:val=""/>
      <w:lvlJc w:val="left"/>
      <w:pPr>
        <w:tabs>
          <w:tab w:val="num" w:pos="5040"/>
        </w:tabs>
        <w:ind w:left="5040" w:hanging="360"/>
      </w:pPr>
      <w:rPr>
        <w:rFonts w:ascii="Symbol" w:hAnsi="Symbol"/>
      </w:rPr>
    </w:lvl>
    <w:lvl w:ilvl="7" w:tplc="1AE4F8B2">
      <w:start w:val="1"/>
      <w:numFmt w:val="bullet"/>
      <w:lvlText w:val="o"/>
      <w:lvlJc w:val="left"/>
      <w:pPr>
        <w:tabs>
          <w:tab w:val="num" w:pos="5760"/>
        </w:tabs>
        <w:ind w:left="5760" w:hanging="360"/>
      </w:pPr>
      <w:rPr>
        <w:rFonts w:ascii="Courier New" w:hAnsi="Courier New"/>
      </w:rPr>
    </w:lvl>
    <w:lvl w:ilvl="8" w:tplc="4FB42E80">
      <w:start w:val="1"/>
      <w:numFmt w:val="bullet"/>
      <w:lvlText w:val=""/>
      <w:lvlJc w:val="left"/>
      <w:pPr>
        <w:tabs>
          <w:tab w:val="num" w:pos="6480"/>
        </w:tabs>
        <w:ind w:left="6480" w:hanging="360"/>
      </w:pPr>
      <w:rPr>
        <w:rFonts w:ascii="Wingdings" w:hAnsi="Wingdings"/>
      </w:rPr>
    </w:lvl>
  </w:abstractNum>
  <w:abstractNum w:abstractNumId="404" w15:restartNumberingAfterBreak="0">
    <w:nsid w:val="00000195"/>
    <w:multiLevelType w:val="hybridMultilevel"/>
    <w:tmpl w:val="00000195"/>
    <w:lvl w:ilvl="0" w:tplc="4A78437C">
      <w:start w:val="1"/>
      <w:numFmt w:val="bullet"/>
      <w:lvlText w:val=""/>
      <w:lvlJc w:val="left"/>
      <w:pPr>
        <w:ind w:left="720" w:hanging="360"/>
      </w:pPr>
      <w:rPr>
        <w:rFonts w:ascii="Symbol" w:hAnsi="Symbol"/>
      </w:rPr>
    </w:lvl>
    <w:lvl w:ilvl="1" w:tplc="7CC8A6F8">
      <w:start w:val="1"/>
      <w:numFmt w:val="bullet"/>
      <w:lvlText w:val="o"/>
      <w:lvlJc w:val="left"/>
      <w:pPr>
        <w:tabs>
          <w:tab w:val="num" w:pos="1440"/>
        </w:tabs>
        <w:ind w:left="1440" w:hanging="360"/>
      </w:pPr>
      <w:rPr>
        <w:rFonts w:ascii="Courier New" w:hAnsi="Courier New"/>
      </w:rPr>
    </w:lvl>
    <w:lvl w:ilvl="2" w:tplc="108ABEEC">
      <w:start w:val="1"/>
      <w:numFmt w:val="bullet"/>
      <w:lvlText w:val=""/>
      <w:lvlJc w:val="left"/>
      <w:pPr>
        <w:tabs>
          <w:tab w:val="num" w:pos="2160"/>
        </w:tabs>
        <w:ind w:left="2160" w:hanging="360"/>
      </w:pPr>
      <w:rPr>
        <w:rFonts w:ascii="Wingdings" w:hAnsi="Wingdings"/>
      </w:rPr>
    </w:lvl>
    <w:lvl w:ilvl="3" w:tplc="19D20276">
      <w:start w:val="1"/>
      <w:numFmt w:val="bullet"/>
      <w:lvlText w:val=""/>
      <w:lvlJc w:val="left"/>
      <w:pPr>
        <w:tabs>
          <w:tab w:val="num" w:pos="2880"/>
        </w:tabs>
        <w:ind w:left="2880" w:hanging="360"/>
      </w:pPr>
      <w:rPr>
        <w:rFonts w:ascii="Symbol" w:hAnsi="Symbol"/>
      </w:rPr>
    </w:lvl>
    <w:lvl w:ilvl="4" w:tplc="DD64DB32">
      <w:start w:val="1"/>
      <w:numFmt w:val="bullet"/>
      <w:lvlText w:val="o"/>
      <w:lvlJc w:val="left"/>
      <w:pPr>
        <w:tabs>
          <w:tab w:val="num" w:pos="3600"/>
        </w:tabs>
        <w:ind w:left="3600" w:hanging="360"/>
      </w:pPr>
      <w:rPr>
        <w:rFonts w:ascii="Courier New" w:hAnsi="Courier New"/>
      </w:rPr>
    </w:lvl>
    <w:lvl w:ilvl="5" w:tplc="AD341568">
      <w:start w:val="1"/>
      <w:numFmt w:val="bullet"/>
      <w:lvlText w:val=""/>
      <w:lvlJc w:val="left"/>
      <w:pPr>
        <w:tabs>
          <w:tab w:val="num" w:pos="4320"/>
        </w:tabs>
        <w:ind w:left="4320" w:hanging="360"/>
      </w:pPr>
      <w:rPr>
        <w:rFonts w:ascii="Wingdings" w:hAnsi="Wingdings"/>
      </w:rPr>
    </w:lvl>
    <w:lvl w:ilvl="6" w:tplc="A8B84992">
      <w:start w:val="1"/>
      <w:numFmt w:val="bullet"/>
      <w:lvlText w:val=""/>
      <w:lvlJc w:val="left"/>
      <w:pPr>
        <w:tabs>
          <w:tab w:val="num" w:pos="5040"/>
        </w:tabs>
        <w:ind w:left="5040" w:hanging="360"/>
      </w:pPr>
      <w:rPr>
        <w:rFonts w:ascii="Symbol" w:hAnsi="Symbol"/>
      </w:rPr>
    </w:lvl>
    <w:lvl w:ilvl="7" w:tplc="CC2C569C">
      <w:start w:val="1"/>
      <w:numFmt w:val="bullet"/>
      <w:lvlText w:val="o"/>
      <w:lvlJc w:val="left"/>
      <w:pPr>
        <w:tabs>
          <w:tab w:val="num" w:pos="5760"/>
        </w:tabs>
        <w:ind w:left="5760" w:hanging="360"/>
      </w:pPr>
      <w:rPr>
        <w:rFonts w:ascii="Courier New" w:hAnsi="Courier New"/>
      </w:rPr>
    </w:lvl>
    <w:lvl w:ilvl="8" w:tplc="04E6599A">
      <w:start w:val="1"/>
      <w:numFmt w:val="bullet"/>
      <w:lvlText w:val=""/>
      <w:lvlJc w:val="left"/>
      <w:pPr>
        <w:tabs>
          <w:tab w:val="num" w:pos="6480"/>
        </w:tabs>
        <w:ind w:left="6480" w:hanging="360"/>
      </w:pPr>
      <w:rPr>
        <w:rFonts w:ascii="Wingdings" w:hAnsi="Wingdings"/>
      </w:rPr>
    </w:lvl>
  </w:abstractNum>
  <w:abstractNum w:abstractNumId="405" w15:restartNumberingAfterBreak="0">
    <w:nsid w:val="00000196"/>
    <w:multiLevelType w:val="hybridMultilevel"/>
    <w:tmpl w:val="00000196"/>
    <w:lvl w:ilvl="0" w:tplc="53E88390">
      <w:start w:val="1"/>
      <w:numFmt w:val="bullet"/>
      <w:lvlText w:val=""/>
      <w:lvlJc w:val="left"/>
      <w:pPr>
        <w:ind w:left="720" w:hanging="360"/>
      </w:pPr>
      <w:rPr>
        <w:rFonts w:ascii="Symbol" w:hAnsi="Symbol"/>
      </w:rPr>
    </w:lvl>
    <w:lvl w:ilvl="1" w:tplc="B7FA97B8">
      <w:start w:val="1"/>
      <w:numFmt w:val="bullet"/>
      <w:lvlText w:val="o"/>
      <w:lvlJc w:val="left"/>
      <w:pPr>
        <w:tabs>
          <w:tab w:val="num" w:pos="1440"/>
        </w:tabs>
        <w:ind w:left="1440" w:hanging="360"/>
      </w:pPr>
      <w:rPr>
        <w:rFonts w:ascii="Courier New" w:hAnsi="Courier New"/>
      </w:rPr>
    </w:lvl>
    <w:lvl w:ilvl="2" w:tplc="1C5EC7B6">
      <w:start w:val="1"/>
      <w:numFmt w:val="bullet"/>
      <w:lvlText w:val=""/>
      <w:lvlJc w:val="left"/>
      <w:pPr>
        <w:tabs>
          <w:tab w:val="num" w:pos="2160"/>
        </w:tabs>
        <w:ind w:left="2160" w:hanging="360"/>
      </w:pPr>
      <w:rPr>
        <w:rFonts w:ascii="Wingdings" w:hAnsi="Wingdings"/>
      </w:rPr>
    </w:lvl>
    <w:lvl w:ilvl="3" w:tplc="40B25526">
      <w:start w:val="1"/>
      <w:numFmt w:val="bullet"/>
      <w:lvlText w:val=""/>
      <w:lvlJc w:val="left"/>
      <w:pPr>
        <w:tabs>
          <w:tab w:val="num" w:pos="2880"/>
        </w:tabs>
        <w:ind w:left="2880" w:hanging="360"/>
      </w:pPr>
      <w:rPr>
        <w:rFonts w:ascii="Symbol" w:hAnsi="Symbol"/>
      </w:rPr>
    </w:lvl>
    <w:lvl w:ilvl="4" w:tplc="13F4DC36">
      <w:start w:val="1"/>
      <w:numFmt w:val="bullet"/>
      <w:lvlText w:val="o"/>
      <w:lvlJc w:val="left"/>
      <w:pPr>
        <w:tabs>
          <w:tab w:val="num" w:pos="3600"/>
        </w:tabs>
        <w:ind w:left="3600" w:hanging="360"/>
      </w:pPr>
      <w:rPr>
        <w:rFonts w:ascii="Courier New" w:hAnsi="Courier New"/>
      </w:rPr>
    </w:lvl>
    <w:lvl w:ilvl="5" w:tplc="A59CEE9C">
      <w:start w:val="1"/>
      <w:numFmt w:val="bullet"/>
      <w:lvlText w:val=""/>
      <w:lvlJc w:val="left"/>
      <w:pPr>
        <w:tabs>
          <w:tab w:val="num" w:pos="4320"/>
        </w:tabs>
        <w:ind w:left="4320" w:hanging="360"/>
      </w:pPr>
      <w:rPr>
        <w:rFonts w:ascii="Wingdings" w:hAnsi="Wingdings"/>
      </w:rPr>
    </w:lvl>
    <w:lvl w:ilvl="6" w:tplc="9732ED0E">
      <w:start w:val="1"/>
      <w:numFmt w:val="bullet"/>
      <w:lvlText w:val=""/>
      <w:lvlJc w:val="left"/>
      <w:pPr>
        <w:tabs>
          <w:tab w:val="num" w:pos="5040"/>
        </w:tabs>
        <w:ind w:left="5040" w:hanging="360"/>
      </w:pPr>
      <w:rPr>
        <w:rFonts w:ascii="Symbol" w:hAnsi="Symbol"/>
      </w:rPr>
    </w:lvl>
    <w:lvl w:ilvl="7" w:tplc="B0924D02">
      <w:start w:val="1"/>
      <w:numFmt w:val="bullet"/>
      <w:lvlText w:val="o"/>
      <w:lvlJc w:val="left"/>
      <w:pPr>
        <w:tabs>
          <w:tab w:val="num" w:pos="5760"/>
        </w:tabs>
        <w:ind w:left="5760" w:hanging="360"/>
      </w:pPr>
      <w:rPr>
        <w:rFonts w:ascii="Courier New" w:hAnsi="Courier New"/>
      </w:rPr>
    </w:lvl>
    <w:lvl w:ilvl="8" w:tplc="BABC70CC">
      <w:start w:val="1"/>
      <w:numFmt w:val="bullet"/>
      <w:lvlText w:val=""/>
      <w:lvlJc w:val="left"/>
      <w:pPr>
        <w:tabs>
          <w:tab w:val="num" w:pos="6480"/>
        </w:tabs>
        <w:ind w:left="6480" w:hanging="360"/>
      </w:pPr>
      <w:rPr>
        <w:rFonts w:ascii="Wingdings" w:hAnsi="Wingdings"/>
      </w:rPr>
    </w:lvl>
  </w:abstractNum>
  <w:abstractNum w:abstractNumId="406" w15:restartNumberingAfterBreak="0">
    <w:nsid w:val="00000197"/>
    <w:multiLevelType w:val="hybridMultilevel"/>
    <w:tmpl w:val="00000197"/>
    <w:lvl w:ilvl="0" w:tplc="A3743148">
      <w:start w:val="1"/>
      <w:numFmt w:val="bullet"/>
      <w:lvlText w:val=""/>
      <w:lvlJc w:val="left"/>
      <w:pPr>
        <w:ind w:left="720" w:hanging="360"/>
      </w:pPr>
      <w:rPr>
        <w:rFonts w:ascii="Symbol" w:hAnsi="Symbol"/>
      </w:rPr>
    </w:lvl>
    <w:lvl w:ilvl="1" w:tplc="164E074C">
      <w:start w:val="1"/>
      <w:numFmt w:val="bullet"/>
      <w:lvlText w:val="o"/>
      <w:lvlJc w:val="left"/>
      <w:pPr>
        <w:tabs>
          <w:tab w:val="num" w:pos="1440"/>
        </w:tabs>
        <w:ind w:left="1440" w:hanging="360"/>
      </w:pPr>
      <w:rPr>
        <w:rFonts w:ascii="Courier New" w:hAnsi="Courier New"/>
      </w:rPr>
    </w:lvl>
    <w:lvl w:ilvl="2" w:tplc="43346DEA">
      <w:start w:val="1"/>
      <w:numFmt w:val="bullet"/>
      <w:lvlText w:val=""/>
      <w:lvlJc w:val="left"/>
      <w:pPr>
        <w:tabs>
          <w:tab w:val="num" w:pos="2160"/>
        </w:tabs>
        <w:ind w:left="2160" w:hanging="360"/>
      </w:pPr>
      <w:rPr>
        <w:rFonts w:ascii="Wingdings" w:hAnsi="Wingdings"/>
      </w:rPr>
    </w:lvl>
    <w:lvl w:ilvl="3" w:tplc="27D68E30">
      <w:start w:val="1"/>
      <w:numFmt w:val="bullet"/>
      <w:lvlText w:val=""/>
      <w:lvlJc w:val="left"/>
      <w:pPr>
        <w:tabs>
          <w:tab w:val="num" w:pos="2880"/>
        </w:tabs>
        <w:ind w:left="2880" w:hanging="360"/>
      </w:pPr>
      <w:rPr>
        <w:rFonts w:ascii="Symbol" w:hAnsi="Symbol"/>
      </w:rPr>
    </w:lvl>
    <w:lvl w:ilvl="4" w:tplc="37D2D4F8">
      <w:start w:val="1"/>
      <w:numFmt w:val="bullet"/>
      <w:lvlText w:val="o"/>
      <w:lvlJc w:val="left"/>
      <w:pPr>
        <w:tabs>
          <w:tab w:val="num" w:pos="3600"/>
        </w:tabs>
        <w:ind w:left="3600" w:hanging="360"/>
      </w:pPr>
      <w:rPr>
        <w:rFonts w:ascii="Courier New" w:hAnsi="Courier New"/>
      </w:rPr>
    </w:lvl>
    <w:lvl w:ilvl="5" w:tplc="DD965BCE">
      <w:start w:val="1"/>
      <w:numFmt w:val="bullet"/>
      <w:lvlText w:val=""/>
      <w:lvlJc w:val="left"/>
      <w:pPr>
        <w:tabs>
          <w:tab w:val="num" w:pos="4320"/>
        </w:tabs>
        <w:ind w:left="4320" w:hanging="360"/>
      </w:pPr>
      <w:rPr>
        <w:rFonts w:ascii="Wingdings" w:hAnsi="Wingdings"/>
      </w:rPr>
    </w:lvl>
    <w:lvl w:ilvl="6" w:tplc="4B50BE20">
      <w:start w:val="1"/>
      <w:numFmt w:val="bullet"/>
      <w:lvlText w:val=""/>
      <w:lvlJc w:val="left"/>
      <w:pPr>
        <w:tabs>
          <w:tab w:val="num" w:pos="5040"/>
        </w:tabs>
        <w:ind w:left="5040" w:hanging="360"/>
      </w:pPr>
      <w:rPr>
        <w:rFonts w:ascii="Symbol" w:hAnsi="Symbol"/>
      </w:rPr>
    </w:lvl>
    <w:lvl w:ilvl="7" w:tplc="5F00ECA8">
      <w:start w:val="1"/>
      <w:numFmt w:val="bullet"/>
      <w:lvlText w:val="o"/>
      <w:lvlJc w:val="left"/>
      <w:pPr>
        <w:tabs>
          <w:tab w:val="num" w:pos="5760"/>
        </w:tabs>
        <w:ind w:left="5760" w:hanging="360"/>
      </w:pPr>
      <w:rPr>
        <w:rFonts w:ascii="Courier New" w:hAnsi="Courier New"/>
      </w:rPr>
    </w:lvl>
    <w:lvl w:ilvl="8" w:tplc="876A7412">
      <w:start w:val="1"/>
      <w:numFmt w:val="bullet"/>
      <w:lvlText w:val=""/>
      <w:lvlJc w:val="left"/>
      <w:pPr>
        <w:tabs>
          <w:tab w:val="num" w:pos="6480"/>
        </w:tabs>
        <w:ind w:left="6480" w:hanging="360"/>
      </w:pPr>
      <w:rPr>
        <w:rFonts w:ascii="Wingdings" w:hAnsi="Wingdings"/>
      </w:rPr>
    </w:lvl>
  </w:abstractNum>
  <w:abstractNum w:abstractNumId="407" w15:restartNumberingAfterBreak="0">
    <w:nsid w:val="00000198"/>
    <w:multiLevelType w:val="hybridMultilevel"/>
    <w:tmpl w:val="00000198"/>
    <w:lvl w:ilvl="0" w:tplc="E328340E">
      <w:start w:val="1"/>
      <w:numFmt w:val="bullet"/>
      <w:lvlText w:val=""/>
      <w:lvlJc w:val="left"/>
      <w:pPr>
        <w:ind w:left="720" w:hanging="360"/>
      </w:pPr>
      <w:rPr>
        <w:rFonts w:ascii="Symbol" w:hAnsi="Symbol"/>
      </w:rPr>
    </w:lvl>
    <w:lvl w:ilvl="1" w:tplc="8AEE40A2">
      <w:start w:val="1"/>
      <w:numFmt w:val="bullet"/>
      <w:lvlText w:val="o"/>
      <w:lvlJc w:val="left"/>
      <w:pPr>
        <w:tabs>
          <w:tab w:val="num" w:pos="1440"/>
        </w:tabs>
        <w:ind w:left="1440" w:hanging="360"/>
      </w:pPr>
      <w:rPr>
        <w:rFonts w:ascii="Courier New" w:hAnsi="Courier New"/>
      </w:rPr>
    </w:lvl>
    <w:lvl w:ilvl="2" w:tplc="E8268E84">
      <w:start w:val="1"/>
      <w:numFmt w:val="bullet"/>
      <w:lvlText w:val=""/>
      <w:lvlJc w:val="left"/>
      <w:pPr>
        <w:tabs>
          <w:tab w:val="num" w:pos="2160"/>
        </w:tabs>
        <w:ind w:left="2160" w:hanging="360"/>
      </w:pPr>
      <w:rPr>
        <w:rFonts w:ascii="Wingdings" w:hAnsi="Wingdings"/>
      </w:rPr>
    </w:lvl>
    <w:lvl w:ilvl="3" w:tplc="F09ACEA2">
      <w:start w:val="1"/>
      <w:numFmt w:val="bullet"/>
      <w:lvlText w:val=""/>
      <w:lvlJc w:val="left"/>
      <w:pPr>
        <w:tabs>
          <w:tab w:val="num" w:pos="2880"/>
        </w:tabs>
        <w:ind w:left="2880" w:hanging="360"/>
      </w:pPr>
      <w:rPr>
        <w:rFonts w:ascii="Symbol" w:hAnsi="Symbol"/>
      </w:rPr>
    </w:lvl>
    <w:lvl w:ilvl="4" w:tplc="A4FE50A2">
      <w:start w:val="1"/>
      <w:numFmt w:val="bullet"/>
      <w:lvlText w:val="o"/>
      <w:lvlJc w:val="left"/>
      <w:pPr>
        <w:tabs>
          <w:tab w:val="num" w:pos="3600"/>
        </w:tabs>
        <w:ind w:left="3600" w:hanging="360"/>
      </w:pPr>
      <w:rPr>
        <w:rFonts w:ascii="Courier New" w:hAnsi="Courier New"/>
      </w:rPr>
    </w:lvl>
    <w:lvl w:ilvl="5" w:tplc="EED055E2">
      <w:start w:val="1"/>
      <w:numFmt w:val="bullet"/>
      <w:lvlText w:val=""/>
      <w:lvlJc w:val="left"/>
      <w:pPr>
        <w:tabs>
          <w:tab w:val="num" w:pos="4320"/>
        </w:tabs>
        <w:ind w:left="4320" w:hanging="360"/>
      </w:pPr>
      <w:rPr>
        <w:rFonts w:ascii="Wingdings" w:hAnsi="Wingdings"/>
      </w:rPr>
    </w:lvl>
    <w:lvl w:ilvl="6" w:tplc="2B606526">
      <w:start w:val="1"/>
      <w:numFmt w:val="bullet"/>
      <w:lvlText w:val=""/>
      <w:lvlJc w:val="left"/>
      <w:pPr>
        <w:tabs>
          <w:tab w:val="num" w:pos="5040"/>
        </w:tabs>
        <w:ind w:left="5040" w:hanging="360"/>
      </w:pPr>
      <w:rPr>
        <w:rFonts w:ascii="Symbol" w:hAnsi="Symbol"/>
      </w:rPr>
    </w:lvl>
    <w:lvl w:ilvl="7" w:tplc="E91438AE">
      <w:start w:val="1"/>
      <w:numFmt w:val="bullet"/>
      <w:lvlText w:val="o"/>
      <w:lvlJc w:val="left"/>
      <w:pPr>
        <w:tabs>
          <w:tab w:val="num" w:pos="5760"/>
        </w:tabs>
        <w:ind w:left="5760" w:hanging="360"/>
      </w:pPr>
      <w:rPr>
        <w:rFonts w:ascii="Courier New" w:hAnsi="Courier New"/>
      </w:rPr>
    </w:lvl>
    <w:lvl w:ilvl="8" w:tplc="CD98D838">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hybridMultilevel"/>
    <w:tmpl w:val="00000199"/>
    <w:lvl w:ilvl="0" w:tplc="523EAAD6">
      <w:start w:val="1"/>
      <w:numFmt w:val="bullet"/>
      <w:lvlText w:val=""/>
      <w:lvlJc w:val="left"/>
      <w:pPr>
        <w:ind w:left="720" w:hanging="360"/>
      </w:pPr>
      <w:rPr>
        <w:rFonts w:ascii="Symbol" w:hAnsi="Symbol"/>
      </w:rPr>
    </w:lvl>
    <w:lvl w:ilvl="1" w:tplc="481476B8">
      <w:start w:val="1"/>
      <w:numFmt w:val="bullet"/>
      <w:lvlText w:val="o"/>
      <w:lvlJc w:val="left"/>
      <w:pPr>
        <w:tabs>
          <w:tab w:val="num" w:pos="1440"/>
        </w:tabs>
        <w:ind w:left="1440" w:hanging="360"/>
      </w:pPr>
      <w:rPr>
        <w:rFonts w:ascii="Courier New" w:hAnsi="Courier New"/>
      </w:rPr>
    </w:lvl>
    <w:lvl w:ilvl="2" w:tplc="FE4E8F9C">
      <w:start w:val="1"/>
      <w:numFmt w:val="bullet"/>
      <w:lvlText w:val=""/>
      <w:lvlJc w:val="left"/>
      <w:pPr>
        <w:tabs>
          <w:tab w:val="num" w:pos="2160"/>
        </w:tabs>
        <w:ind w:left="2160" w:hanging="360"/>
      </w:pPr>
      <w:rPr>
        <w:rFonts w:ascii="Wingdings" w:hAnsi="Wingdings"/>
      </w:rPr>
    </w:lvl>
    <w:lvl w:ilvl="3" w:tplc="F7425106">
      <w:start w:val="1"/>
      <w:numFmt w:val="bullet"/>
      <w:lvlText w:val=""/>
      <w:lvlJc w:val="left"/>
      <w:pPr>
        <w:tabs>
          <w:tab w:val="num" w:pos="2880"/>
        </w:tabs>
        <w:ind w:left="2880" w:hanging="360"/>
      </w:pPr>
      <w:rPr>
        <w:rFonts w:ascii="Symbol" w:hAnsi="Symbol"/>
      </w:rPr>
    </w:lvl>
    <w:lvl w:ilvl="4" w:tplc="ADD09A94">
      <w:start w:val="1"/>
      <w:numFmt w:val="bullet"/>
      <w:lvlText w:val="o"/>
      <w:lvlJc w:val="left"/>
      <w:pPr>
        <w:tabs>
          <w:tab w:val="num" w:pos="3600"/>
        </w:tabs>
        <w:ind w:left="3600" w:hanging="360"/>
      </w:pPr>
      <w:rPr>
        <w:rFonts w:ascii="Courier New" w:hAnsi="Courier New"/>
      </w:rPr>
    </w:lvl>
    <w:lvl w:ilvl="5" w:tplc="B2005C70">
      <w:start w:val="1"/>
      <w:numFmt w:val="bullet"/>
      <w:lvlText w:val=""/>
      <w:lvlJc w:val="left"/>
      <w:pPr>
        <w:tabs>
          <w:tab w:val="num" w:pos="4320"/>
        </w:tabs>
        <w:ind w:left="4320" w:hanging="360"/>
      </w:pPr>
      <w:rPr>
        <w:rFonts w:ascii="Wingdings" w:hAnsi="Wingdings"/>
      </w:rPr>
    </w:lvl>
    <w:lvl w:ilvl="6" w:tplc="89B66D76">
      <w:start w:val="1"/>
      <w:numFmt w:val="bullet"/>
      <w:lvlText w:val=""/>
      <w:lvlJc w:val="left"/>
      <w:pPr>
        <w:tabs>
          <w:tab w:val="num" w:pos="5040"/>
        </w:tabs>
        <w:ind w:left="5040" w:hanging="360"/>
      </w:pPr>
      <w:rPr>
        <w:rFonts w:ascii="Symbol" w:hAnsi="Symbol"/>
      </w:rPr>
    </w:lvl>
    <w:lvl w:ilvl="7" w:tplc="D482007A">
      <w:start w:val="1"/>
      <w:numFmt w:val="bullet"/>
      <w:lvlText w:val="o"/>
      <w:lvlJc w:val="left"/>
      <w:pPr>
        <w:tabs>
          <w:tab w:val="num" w:pos="5760"/>
        </w:tabs>
        <w:ind w:left="5760" w:hanging="360"/>
      </w:pPr>
      <w:rPr>
        <w:rFonts w:ascii="Courier New" w:hAnsi="Courier New"/>
      </w:rPr>
    </w:lvl>
    <w:lvl w:ilvl="8" w:tplc="BD7E1E78">
      <w:start w:val="1"/>
      <w:numFmt w:val="bullet"/>
      <w:lvlText w:val=""/>
      <w:lvlJc w:val="left"/>
      <w:pPr>
        <w:tabs>
          <w:tab w:val="num" w:pos="6480"/>
        </w:tabs>
        <w:ind w:left="6480" w:hanging="360"/>
      </w:pPr>
      <w:rPr>
        <w:rFonts w:ascii="Wingdings" w:hAnsi="Wingdings"/>
      </w:rPr>
    </w:lvl>
  </w:abstractNum>
  <w:abstractNum w:abstractNumId="409" w15:restartNumberingAfterBreak="0">
    <w:nsid w:val="0000019A"/>
    <w:multiLevelType w:val="hybridMultilevel"/>
    <w:tmpl w:val="0000019A"/>
    <w:lvl w:ilvl="0" w:tplc="CCAA19D8">
      <w:start w:val="1"/>
      <w:numFmt w:val="bullet"/>
      <w:lvlText w:val=""/>
      <w:lvlJc w:val="left"/>
      <w:pPr>
        <w:ind w:left="720" w:hanging="360"/>
      </w:pPr>
      <w:rPr>
        <w:rFonts w:ascii="Symbol" w:hAnsi="Symbol"/>
      </w:rPr>
    </w:lvl>
    <w:lvl w:ilvl="1" w:tplc="CC08EAD4">
      <w:start w:val="1"/>
      <w:numFmt w:val="bullet"/>
      <w:lvlText w:val="o"/>
      <w:lvlJc w:val="left"/>
      <w:pPr>
        <w:tabs>
          <w:tab w:val="num" w:pos="1440"/>
        </w:tabs>
        <w:ind w:left="1440" w:hanging="360"/>
      </w:pPr>
      <w:rPr>
        <w:rFonts w:ascii="Courier New" w:hAnsi="Courier New"/>
      </w:rPr>
    </w:lvl>
    <w:lvl w:ilvl="2" w:tplc="6CE2B5F8">
      <w:start w:val="1"/>
      <w:numFmt w:val="bullet"/>
      <w:lvlText w:val=""/>
      <w:lvlJc w:val="left"/>
      <w:pPr>
        <w:tabs>
          <w:tab w:val="num" w:pos="2160"/>
        </w:tabs>
        <w:ind w:left="2160" w:hanging="360"/>
      </w:pPr>
      <w:rPr>
        <w:rFonts w:ascii="Wingdings" w:hAnsi="Wingdings"/>
      </w:rPr>
    </w:lvl>
    <w:lvl w:ilvl="3" w:tplc="931ACE24">
      <w:start w:val="1"/>
      <w:numFmt w:val="bullet"/>
      <w:lvlText w:val=""/>
      <w:lvlJc w:val="left"/>
      <w:pPr>
        <w:tabs>
          <w:tab w:val="num" w:pos="2880"/>
        </w:tabs>
        <w:ind w:left="2880" w:hanging="360"/>
      </w:pPr>
      <w:rPr>
        <w:rFonts w:ascii="Symbol" w:hAnsi="Symbol"/>
      </w:rPr>
    </w:lvl>
    <w:lvl w:ilvl="4" w:tplc="D3086A9A">
      <w:start w:val="1"/>
      <w:numFmt w:val="bullet"/>
      <w:lvlText w:val="o"/>
      <w:lvlJc w:val="left"/>
      <w:pPr>
        <w:tabs>
          <w:tab w:val="num" w:pos="3600"/>
        </w:tabs>
        <w:ind w:left="3600" w:hanging="360"/>
      </w:pPr>
      <w:rPr>
        <w:rFonts w:ascii="Courier New" w:hAnsi="Courier New"/>
      </w:rPr>
    </w:lvl>
    <w:lvl w:ilvl="5" w:tplc="FABA4182">
      <w:start w:val="1"/>
      <w:numFmt w:val="bullet"/>
      <w:lvlText w:val=""/>
      <w:lvlJc w:val="left"/>
      <w:pPr>
        <w:tabs>
          <w:tab w:val="num" w:pos="4320"/>
        </w:tabs>
        <w:ind w:left="4320" w:hanging="360"/>
      </w:pPr>
      <w:rPr>
        <w:rFonts w:ascii="Wingdings" w:hAnsi="Wingdings"/>
      </w:rPr>
    </w:lvl>
    <w:lvl w:ilvl="6" w:tplc="7FCC4D6A">
      <w:start w:val="1"/>
      <w:numFmt w:val="bullet"/>
      <w:lvlText w:val=""/>
      <w:lvlJc w:val="left"/>
      <w:pPr>
        <w:tabs>
          <w:tab w:val="num" w:pos="5040"/>
        </w:tabs>
        <w:ind w:left="5040" w:hanging="360"/>
      </w:pPr>
      <w:rPr>
        <w:rFonts w:ascii="Symbol" w:hAnsi="Symbol"/>
      </w:rPr>
    </w:lvl>
    <w:lvl w:ilvl="7" w:tplc="56C2A6E2">
      <w:start w:val="1"/>
      <w:numFmt w:val="bullet"/>
      <w:lvlText w:val="o"/>
      <w:lvlJc w:val="left"/>
      <w:pPr>
        <w:tabs>
          <w:tab w:val="num" w:pos="5760"/>
        </w:tabs>
        <w:ind w:left="5760" w:hanging="360"/>
      </w:pPr>
      <w:rPr>
        <w:rFonts w:ascii="Courier New" w:hAnsi="Courier New"/>
      </w:rPr>
    </w:lvl>
    <w:lvl w:ilvl="8" w:tplc="C9E27290">
      <w:start w:val="1"/>
      <w:numFmt w:val="bullet"/>
      <w:lvlText w:val=""/>
      <w:lvlJc w:val="left"/>
      <w:pPr>
        <w:tabs>
          <w:tab w:val="num" w:pos="6480"/>
        </w:tabs>
        <w:ind w:left="6480" w:hanging="360"/>
      </w:pPr>
      <w:rPr>
        <w:rFonts w:ascii="Wingdings" w:hAnsi="Wingdings"/>
      </w:rPr>
    </w:lvl>
  </w:abstractNum>
  <w:abstractNum w:abstractNumId="410" w15:restartNumberingAfterBreak="0">
    <w:nsid w:val="0000019B"/>
    <w:multiLevelType w:val="hybridMultilevel"/>
    <w:tmpl w:val="0000019B"/>
    <w:lvl w:ilvl="0" w:tplc="2AAC671A">
      <w:start w:val="1"/>
      <w:numFmt w:val="bullet"/>
      <w:lvlText w:val=""/>
      <w:lvlJc w:val="left"/>
      <w:pPr>
        <w:ind w:left="720" w:hanging="360"/>
      </w:pPr>
      <w:rPr>
        <w:rFonts w:ascii="Symbol" w:hAnsi="Symbol"/>
      </w:rPr>
    </w:lvl>
    <w:lvl w:ilvl="1" w:tplc="BE4E4094">
      <w:start w:val="1"/>
      <w:numFmt w:val="bullet"/>
      <w:lvlText w:val="o"/>
      <w:lvlJc w:val="left"/>
      <w:pPr>
        <w:ind w:left="1440" w:hanging="360"/>
      </w:pPr>
      <w:rPr>
        <w:rFonts w:ascii="Courier New" w:hAnsi="Courier New"/>
      </w:rPr>
    </w:lvl>
    <w:lvl w:ilvl="2" w:tplc="D6FE5090">
      <w:start w:val="1"/>
      <w:numFmt w:val="bullet"/>
      <w:lvlText w:val=""/>
      <w:lvlJc w:val="left"/>
      <w:pPr>
        <w:tabs>
          <w:tab w:val="num" w:pos="2160"/>
        </w:tabs>
        <w:ind w:left="2160" w:hanging="360"/>
      </w:pPr>
      <w:rPr>
        <w:rFonts w:ascii="Wingdings" w:hAnsi="Wingdings"/>
      </w:rPr>
    </w:lvl>
    <w:lvl w:ilvl="3" w:tplc="2F9CF992">
      <w:start w:val="1"/>
      <w:numFmt w:val="bullet"/>
      <w:lvlText w:val=""/>
      <w:lvlJc w:val="left"/>
      <w:pPr>
        <w:tabs>
          <w:tab w:val="num" w:pos="2880"/>
        </w:tabs>
        <w:ind w:left="2880" w:hanging="360"/>
      </w:pPr>
      <w:rPr>
        <w:rFonts w:ascii="Symbol" w:hAnsi="Symbol"/>
      </w:rPr>
    </w:lvl>
    <w:lvl w:ilvl="4" w:tplc="0606919C">
      <w:start w:val="1"/>
      <w:numFmt w:val="bullet"/>
      <w:lvlText w:val="o"/>
      <w:lvlJc w:val="left"/>
      <w:pPr>
        <w:tabs>
          <w:tab w:val="num" w:pos="3600"/>
        </w:tabs>
        <w:ind w:left="3600" w:hanging="360"/>
      </w:pPr>
      <w:rPr>
        <w:rFonts w:ascii="Courier New" w:hAnsi="Courier New"/>
      </w:rPr>
    </w:lvl>
    <w:lvl w:ilvl="5" w:tplc="A418B7E0">
      <w:start w:val="1"/>
      <w:numFmt w:val="bullet"/>
      <w:lvlText w:val=""/>
      <w:lvlJc w:val="left"/>
      <w:pPr>
        <w:tabs>
          <w:tab w:val="num" w:pos="4320"/>
        </w:tabs>
        <w:ind w:left="4320" w:hanging="360"/>
      </w:pPr>
      <w:rPr>
        <w:rFonts w:ascii="Wingdings" w:hAnsi="Wingdings"/>
      </w:rPr>
    </w:lvl>
    <w:lvl w:ilvl="6" w:tplc="BE9AB296">
      <w:start w:val="1"/>
      <w:numFmt w:val="bullet"/>
      <w:lvlText w:val=""/>
      <w:lvlJc w:val="left"/>
      <w:pPr>
        <w:tabs>
          <w:tab w:val="num" w:pos="5040"/>
        </w:tabs>
        <w:ind w:left="5040" w:hanging="360"/>
      </w:pPr>
      <w:rPr>
        <w:rFonts w:ascii="Symbol" w:hAnsi="Symbol"/>
      </w:rPr>
    </w:lvl>
    <w:lvl w:ilvl="7" w:tplc="BCFA6F80">
      <w:start w:val="1"/>
      <w:numFmt w:val="bullet"/>
      <w:lvlText w:val="o"/>
      <w:lvlJc w:val="left"/>
      <w:pPr>
        <w:tabs>
          <w:tab w:val="num" w:pos="5760"/>
        </w:tabs>
        <w:ind w:left="5760" w:hanging="360"/>
      </w:pPr>
      <w:rPr>
        <w:rFonts w:ascii="Courier New" w:hAnsi="Courier New"/>
      </w:rPr>
    </w:lvl>
    <w:lvl w:ilvl="8" w:tplc="F016036E">
      <w:start w:val="1"/>
      <w:numFmt w:val="bullet"/>
      <w:lvlText w:val=""/>
      <w:lvlJc w:val="left"/>
      <w:pPr>
        <w:tabs>
          <w:tab w:val="num" w:pos="6480"/>
        </w:tabs>
        <w:ind w:left="6480" w:hanging="360"/>
      </w:pPr>
      <w:rPr>
        <w:rFonts w:ascii="Wingdings" w:hAnsi="Wingdings"/>
      </w:rPr>
    </w:lvl>
  </w:abstractNum>
  <w:abstractNum w:abstractNumId="411" w15:restartNumberingAfterBreak="0">
    <w:nsid w:val="0000019C"/>
    <w:multiLevelType w:val="hybridMultilevel"/>
    <w:tmpl w:val="0000019C"/>
    <w:lvl w:ilvl="0" w:tplc="F42E3BA8">
      <w:start w:val="1"/>
      <w:numFmt w:val="bullet"/>
      <w:lvlText w:val=""/>
      <w:lvlJc w:val="left"/>
      <w:pPr>
        <w:ind w:left="720" w:hanging="360"/>
      </w:pPr>
      <w:rPr>
        <w:rFonts w:ascii="Symbol" w:hAnsi="Symbol"/>
      </w:rPr>
    </w:lvl>
    <w:lvl w:ilvl="1" w:tplc="F9668022">
      <w:start w:val="1"/>
      <w:numFmt w:val="bullet"/>
      <w:lvlText w:val="o"/>
      <w:lvlJc w:val="left"/>
      <w:pPr>
        <w:tabs>
          <w:tab w:val="num" w:pos="1440"/>
        </w:tabs>
        <w:ind w:left="1440" w:hanging="360"/>
      </w:pPr>
      <w:rPr>
        <w:rFonts w:ascii="Courier New" w:hAnsi="Courier New"/>
      </w:rPr>
    </w:lvl>
    <w:lvl w:ilvl="2" w:tplc="FD5C5D86">
      <w:start w:val="1"/>
      <w:numFmt w:val="bullet"/>
      <w:lvlText w:val=""/>
      <w:lvlJc w:val="left"/>
      <w:pPr>
        <w:tabs>
          <w:tab w:val="num" w:pos="2160"/>
        </w:tabs>
        <w:ind w:left="2160" w:hanging="360"/>
      </w:pPr>
      <w:rPr>
        <w:rFonts w:ascii="Wingdings" w:hAnsi="Wingdings"/>
      </w:rPr>
    </w:lvl>
    <w:lvl w:ilvl="3" w:tplc="4230BCB8">
      <w:start w:val="1"/>
      <w:numFmt w:val="bullet"/>
      <w:lvlText w:val=""/>
      <w:lvlJc w:val="left"/>
      <w:pPr>
        <w:tabs>
          <w:tab w:val="num" w:pos="2880"/>
        </w:tabs>
        <w:ind w:left="2880" w:hanging="360"/>
      </w:pPr>
      <w:rPr>
        <w:rFonts w:ascii="Symbol" w:hAnsi="Symbol"/>
      </w:rPr>
    </w:lvl>
    <w:lvl w:ilvl="4" w:tplc="6D20F3EE">
      <w:start w:val="1"/>
      <w:numFmt w:val="bullet"/>
      <w:lvlText w:val="o"/>
      <w:lvlJc w:val="left"/>
      <w:pPr>
        <w:tabs>
          <w:tab w:val="num" w:pos="3600"/>
        </w:tabs>
        <w:ind w:left="3600" w:hanging="360"/>
      </w:pPr>
      <w:rPr>
        <w:rFonts w:ascii="Courier New" w:hAnsi="Courier New"/>
      </w:rPr>
    </w:lvl>
    <w:lvl w:ilvl="5" w:tplc="77E28A00">
      <w:start w:val="1"/>
      <w:numFmt w:val="bullet"/>
      <w:lvlText w:val=""/>
      <w:lvlJc w:val="left"/>
      <w:pPr>
        <w:tabs>
          <w:tab w:val="num" w:pos="4320"/>
        </w:tabs>
        <w:ind w:left="4320" w:hanging="360"/>
      </w:pPr>
      <w:rPr>
        <w:rFonts w:ascii="Wingdings" w:hAnsi="Wingdings"/>
      </w:rPr>
    </w:lvl>
    <w:lvl w:ilvl="6" w:tplc="97F8A1A2">
      <w:start w:val="1"/>
      <w:numFmt w:val="bullet"/>
      <w:lvlText w:val=""/>
      <w:lvlJc w:val="left"/>
      <w:pPr>
        <w:tabs>
          <w:tab w:val="num" w:pos="5040"/>
        </w:tabs>
        <w:ind w:left="5040" w:hanging="360"/>
      </w:pPr>
      <w:rPr>
        <w:rFonts w:ascii="Symbol" w:hAnsi="Symbol"/>
      </w:rPr>
    </w:lvl>
    <w:lvl w:ilvl="7" w:tplc="40AA17E0">
      <w:start w:val="1"/>
      <w:numFmt w:val="bullet"/>
      <w:lvlText w:val="o"/>
      <w:lvlJc w:val="left"/>
      <w:pPr>
        <w:tabs>
          <w:tab w:val="num" w:pos="5760"/>
        </w:tabs>
        <w:ind w:left="5760" w:hanging="360"/>
      </w:pPr>
      <w:rPr>
        <w:rFonts w:ascii="Courier New" w:hAnsi="Courier New"/>
      </w:rPr>
    </w:lvl>
    <w:lvl w:ilvl="8" w:tplc="2A764484">
      <w:start w:val="1"/>
      <w:numFmt w:val="bullet"/>
      <w:lvlText w:val=""/>
      <w:lvlJc w:val="left"/>
      <w:pPr>
        <w:tabs>
          <w:tab w:val="num" w:pos="6480"/>
        </w:tabs>
        <w:ind w:left="6480" w:hanging="360"/>
      </w:pPr>
      <w:rPr>
        <w:rFonts w:ascii="Wingdings" w:hAnsi="Wingdings"/>
      </w:rPr>
    </w:lvl>
  </w:abstractNum>
  <w:abstractNum w:abstractNumId="412" w15:restartNumberingAfterBreak="0">
    <w:nsid w:val="0000019D"/>
    <w:multiLevelType w:val="hybridMultilevel"/>
    <w:tmpl w:val="0000019D"/>
    <w:lvl w:ilvl="0" w:tplc="8B48BFF4">
      <w:start w:val="1"/>
      <w:numFmt w:val="bullet"/>
      <w:lvlText w:val=""/>
      <w:lvlJc w:val="left"/>
      <w:pPr>
        <w:ind w:left="720" w:hanging="360"/>
      </w:pPr>
      <w:rPr>
        <w:rFonts w:ascii="Symbol" w:hAnsi="Symbol"/>
      </w:rPr>
    </w:lvl>
    <w:lvl w:ilvl="1" w:tplc="7F98571E">
      <w:start w:val="1"/>
      <w:numFmt w:val="bullet"/>
      <w:lvlText w:val="o"/>
      <w:lvlJc w:val="left"/>
      <w:pPr>
        <w:tabs>
          <w:tab w:val="num" w:pos="1440"/>
        </w:tabs>
        <w:ind w:left="1440" w:hanging="360"/>
      </w:pPr>
      <w:rPr>
        <w:rFonts w:ascii="Courier New" w:hAnsi="Courier New"/>
      </w:rPr>
    </w:lvl>
    <w:lvl w:ilvl="2" w:tplc="9FFADDD0">
      <w:start w:val="1"/>
      <w:numFmt w:val="bullet"/>
      <w:lvlText w:val=""/>
      <w:lvlJc w:val="left"/>
      <w:pPr>
        <w:tabs>
          <w:tab w:val="num" w:pos="2160"/>
        </w:tabs>
        <w:ind w:left="2160" w:hanging="360"/>
      </w:pPr>
      <w:rPr>
        <w:rFonts w:ascii="Wingdings" w:hAnsi="Wingdings"/>
      </w:rPr>
    </w:lvl>
    <w:lvl w:ilvl="3" w:tplc="1DDE373C">
      <w:start w:val="1"/>
      <w:numFmt w:val="bullet"/>
      <w:lvlText w:val=""/>
      <w:lvlJc w:val="left"/>
      <w:pPr>
        <w:tabs>
          <w:tab w:val="num" w:pos="2880"/>
        </w:tabs>
        <w:ind w:left="2880" w:hanging="360"/>
      </w:pPr>
      <w:rPr>
        <w:rFonts w:ascii="Symbol" w:hAnsi="Symbol"/>
      </w:rPr>
    </w:lvl>
    <w:lvl w:ilvl="4" w:tplc="7FB277C4">
      <w:start w:val="1"/>
      <w:numFmt w:val="bullet"/>
      <w:lvlText w:val="o"/>
      <w:lvlJc w:val="left"/>
      <w:pPr>
        <w:tabs>
          <w:tab w:val="num" w:pos="3600"/>
        </w:tabs>
        <w:ind w:left="3600" w:hanging="360"/>
      </w:pPr>
      <w:rPr>
        <w:rFonts w:ascii="Courier New" w:hAnsi="Courier New"/>
      </w:rPr>
    </w:lvl>
    <w:lvl w:ilvl="5" w:tplc="3DFC7C8C">
      <w:start w:val="1"/>
      <w:numFmt w:val="bullet"/>
      <w:lvlText w:val=""/>
      <w:lvlJc w:val="left"/>
      <w:pPr>
        <w:tabs>
          <w:tab w:val="num" w:pos="4320"/>
        </w:tabs>
        <w:ind w:left="4320" w:hanging="360"/>
      </w:pPr>
      <w:rPr>
        <w:rFonts w:ascii="Wingdings" w:hAnsi="Wingdings"/>
      </w:rPr>
    </w:lvl>
    <w:lvl w:ilvl="6" w:tplc="73FC01A0">
      <w:start w:val="1"/>
      <w:numFmt w:val="bullet"/>
      <w:lvlText w:val=""/>
      <w:lvlJc w:val="left"/>
      <w:pPr>
        <w:tabs>
          <w:tab w:val="num" w:pos="5040"/>
        </w:tabs>
        <w:ind w:left="5040" w:hanging="360"/>
      </w:pPr>
      <w:rPr>
        <w:rFonts w:ascii="Symbol" w:hAnsi="Symbol"/>
      </w:rPr>
    </w:lvl>
    <w:lvl w:ilvl="7" w:tplc="94388CAA">
      <w:start w:val="1"/>
      <w:numFmt w:val="bullet"/>
      <w:lvlText w:val="o"/>
      <w:lvlJc w:val="left"/>
      <w:pPr>
        <w:tabs>
          <w:tab w:val="num" w:pos="5760"/>
        </w:tabs>
        <w:ind w:left="5760" w:hanging="360"/>
      </w:pPr>
      <w:rPr>
        <w:rFonts w:ascii="Courier New" w:hAnsi="Courier New"/>
      </w:rPr>
    </w:lvl>
    <w:lvl w:ilvl="8" w:tplc="C032E6B8">
      <w:start w:val="1"/>
      <w:numFmt w:val="bullet"/>
      <w:lvlText w:val=""/>
      <w:lvlJc w:val="left"/>
      <w:pPr>
        <w:tabs>
          <w:tab w:val="num" w:pos="6480"/>
        </w:tabs>
        <w:ind w:left="6480" w:hanging="360"/>
      </w:pPr>
      <w:rPr>
        <w:rFonts w:ascii="Wingdings" w:hAnsi="Wingdings"/>
      </w:rPr>
    </w:lvl>
  </w:abstractNum>
  <w:abstractNum w:abstractNumId="413" w15:restartNumberingAfterBreak="0">
    <w:nsid w:val="0000019E"/>
    <w:multiLevelType w:val="hybridMultilevel"/>
    <w:tmpl w:val="0000019E"/>
    <w:lvl w:ilvl="0" w:tplc="12B4064E">
      <w:start w:val="1"/>
      <w:numFmt w:val="bullet"/>
      <w:lvlText w:val=""/>
      <w:lvlJc w:val="left"/>
      <w:pPr>
        <w:ind w:left="720" w:hanging="360"/>
      </w:pPr>
      <w:rPr>
        <w:rFonts w:ascii="Symbol" w:hAnsi="Symbol"/>
      </w:rPr>
    </w:lvl>
    <w:lvl w:ilvl="1" w:tplc="1F9E5D5E">
      <w:start w:val="1"/>
      <w:numFmt w:val="bullet"/>
      <w:lvlText w:val="o"/>
      <w:lvlJc w:val="left"/>
      <w:pPr>
        <w:tabs>
          <w:tab w:val="num" w:pos="1440"/>
        </w:tabs>
        <w:ind w:left="1440" w:hanging="360"/>
      </w:pPr>
      <w:rPr>
        <w:rFonts w:ascii="Courier New" w:hAnsi="Courier New"/>
      </w:rPr>
    </w:lvl>
    <w:lvl w:ilvl="2" w:tplc="44CEFC66">
      <w:start w:val="1"/>
      <w:numFmt w:val="bullet"/>
      <w:lvlText w:val=""/>
      <w:lvlJc w:val="left"/>
      <w:pPr>
        <w:tabs>
          <w:tab w:val="num" w:pos="2160"/>
        </w:tabs>
        <w:ind w:left="2160" w:hanging="360"/>
      </w:pPr>
      <w:rPr>
        <w:rFonts w:ascii="Wingdings" w:hAnsi="Wingdings"/>
      </w:rPr>
    </w:lvl>
    <w:lvl w:ilvl="3" w:tplc="86200CF8">
      <w:start w:val="1"/>
      <w:numFmt w:val="bullet"/>
      <w:lvlText w:val=""/>
      <w:lvlJc w:val="left"/>
      <w:pPr>
        <w:tabs>
          <w:tab w:val="num" w:pos="2880"/>
        </w:tabs>
        <w:ind w:left="2880" w:hanging="360"/>
      </w:pPr>
      <w:rPr>
        <w:rFonts w:ascii="Symbol" w:hAnsi="Symbol"/>
      </w:rPr>
    </w:lvl>
    <w:lvl w:ilvl="4" w:tplc="E09AF9CE">
      <w:start w:val="1"/>
      <w:numFmt w:val="bullet"/>
      <w:lvlText w:val="o"/>
      <w:lvlJc w:val="left"/>
      <w:pPr>
        <w:tabs>
          <w:tab w:val="num" w:pos="3600"/>
        </w:tabs>
        <w:ind w:left="3600" w:hanging="360"/>
      </w:pPr>
      <w:rPr>
        <w:rFonts w:ascii="Courier New" w:hAnsi="Courier New"/>
      </w:rPr>
    </w:lvl>
    <w:lvl w:ilvl="5" w:tplc="EE1418A0">
      <w:start w:val="1"/>
      <w:numFmt w:val="bullet"/>
      <w:lvlText w:val=""/>
      <w:lvlJc w:val="left"/>
      <w:pPr>
        <w:tabs>
          <w:tab w:val="num" w:pos="4320"/>
        </w:tabs>
        <w:ind w:left="4320" w:hanging="360"/>
      </w:pPr>
      <w:rPr>
        <w:rFonts w:ascii="Wingdings" w:hAnsi="Wingdings"/>
      </w:rPr>
    </w:lvl>
    <w:lvl w:ilvl="6" w:tplc="160E6342">
      <w:start w:val="1"/>
      <w:numFmt w:val="bullet"/>
      <w:lvlText w:val=""/>
      <w:lvlJc w:val="left"/>
      <w:pPr>
        <w:tabs>
          <w:tab w:val="num" w:pos="5040"/>
        </w:tabs>
        <w:ind w:left="5040" w:hanging="360"/>
      </w:pPr>
      <w:rPr>
        <w:rFonts w:ascii="Symbol" w:hAnsi="Symbol"/>
      </w:rPr>
    </w:lvl>
    <w:lvl w:ilvl="7" w:tplc="4514639E">
      <w:start w:val="1"/>
      <w:numFmt w:val="bullet"/>
      <w:lvlText w:val="o"/>
      <w:lvlJc w:val="left"/>
      <w:pPr>
        <w:tabs>
          <w:tab w:val="num" w:pos="5760"/>
        </w:tabs>
        <w:ind w:left="5760" w:hanging="360"/>
      </w:pPr>
      <w:rPr>
        <w:rFonts w:ascii="Courier New" w:hAnsi="Courier New"/>
      </w:rPr>
    </w:lvl>
    <w:lvl w:ilvl="8" w:tplc="12802FEE">
      <w:start w:val="1"/>
      <w:numFmt w:val="bullet"/>
      <w:lvlText w:val=""/>
      <w:lvlJc w:val="left"/>
      <w:pPr>
        <w:tabs>
          <w:tab w:val="num" w:pos="6480"/>
        </w:tabs>
        <w:ind w:left="6480" w:hanging="360"/>
      </w:pPr>
      <w:rPr>
        <w:rFonts w:ascii="Wingdings" w:hAnsi="Wingdings"/>
      </w:rPr>
    </w:lvl>
  </w:abstractNum>
  <w:abstractNum w:abstractNumId="414" w15:restartNumberingAfterBreak="0">
    <w:nsid w:val="0000019F"/>
    <w:multiLevelType w:val="hybridMultilevel"/>
    <w:tmpl w:val="0000019F"/>
    <w:lvl w:ilvl="0" w:tplc="94C48C40">
      <w:start w:val="1"/>
      <w:numFmt w:val="bullet"/>
      <w:lvlText w:val=""/>
      <w:lvlJc w:val="left"/>
      <w:pPr>
        <w:ind w:left="720" w:hanging="360"/>
      </w:pPr>
      <w:rPr>
        <w:rFonts w:ascii="Symbol" w:hAnsi="Symbol"/>
      </w:rPr>
    </w:lvl>
    <w:lvl w:ilvl="1" w:tplc="1842FA8A">
      <w:start w:val="1"/>
      <w:numFmt w:val="bullet"/>
      <w:lvlText w:val="o"/>
      <w:lvlJc w:val="left"/>
      <w:pPr>
        <w:tabs>
          <w:tab w:val="num" w:pos="1440"/>
        </w:tabs>
        <w:ind w:left="1440" w:hanging="360"/>
      </w:pPr>
      <w:rPr>
        <w:rFonts w:ascii="Courier New" w:hAnsi="Courier New"/>
      </w:rPr>
    </w:lvl>
    <w:lvl w:ilvl="2" w:tplc="14102898">
      <w:start w:val="1"/>
      <w:numFmt w:val="bullet"/>
      <w:lvlText w:val=""/>
      <w:lvlJc w:val="left"/>
      <w:pPr>
        <w:tabs>
          <w:tab w:val="num" w:pos="2160"/>
        </w:tabs>
        <w:ind w:left="2160" w:hanging="360"/>
      </w:pPr>
      <w:rPr>
        <w:rFonts w:ascii="Wingdings" w:hAnsi="Wingdings"/>
      </w:rPr>
    </w:lvl>
    <w:lvl w:ilvl="3" w:tplc="9A5E9AAE">
      <w:start w:val="1"/>
      <w:numFmt w:val="bullet"/>
      <w:lvlText w:val=""/>
      <w:lvlJc w:val="left"/>
      <w:pPr>
        <w:tabs>
          <w:tab w:val="num" w:pos="2880"/>
        </w:tabs>
        <w:ind w:left="2880" w:hanging="360"/>
      </w:pPr>
      <w:rPr>
        <w:rFonts w:ascii="Symbol" w:hAnsi="Symbol"/>
      </w:rPr>
    </w:lvl>
    <w:lvl w:ilvl="4" w:tplc="A120BDC6">
      <w:start w:val="1"/>
      <w:numFmt w:val="bullet"/>
      <w:lvlText w:val="o"/>
      <w:lvlJc w:val="left"/>
      <w:pPr>
        <w:tabs>
          <w:tab w:val="num" w:pos="3600"/>
        </w:tabs>
        <w:ind w:left="3600" w:hanging="360"/>
      </w:pPr>
      <w:rPr>
        <w:rFonts w:ascii="Courier New" w:hAnsi="Courier New"/>
      </w:rPr>
    </w:lvl>
    <w:lvl w:ilvl="5" w:tplc="F650243E">
      <w:start w:val="1"/>
      <w:numFmt w:val="bullet"/>
      <w:lvlText w:val=""/>
      <w:lvlJc w:val="left"/>
      <w:pPr>
        <w:tabs>
          <w:tab w:val="num" w:pos="4320"/>
        </w:tabs>
        <w:ind w:left="4320" w:hanging="360"/>
      </w:pPr>
      <w:rPr>
        <w:rFonts w:ascii="Wingdings" w:hAnsi="Wingdings"/>
      </w:rPr>
    </w:lvl>
    <w:lvl w:ilvl="6" w:tplc="E60E4BEC">
      <w:start w:val="1"/>
      <w:numFmt w:val="bullet"/>
      <w:lvlText w:val=""/>
      <w:lvlJc w:val="left"/>
      <w:pPr>
        <w:tabs>
          <w:tab w:val="num" w:pos="5040"/>
        </w:tabs>
        <w:ind w:left="5040" w:hanging="360"/>
      </w:pPr>
      <w:rPr>
        <w:rFonts w:ascii="Symbol" w:hAnsi="Symbol"/>
      </w:rPr>
    </w:lvl>
    <w:lvl w:ilvl="7" w:tplc="11F2BED6">
      <w:start w:val="1"/>
      <w:numFmt w:val="bullet"/>
      <w:lvlText w:val="o"/>
      <w:lvlJc w:val="left"/>
      <w:pPr>
        <w:tabs>
          <w:tab w:val="num" w:pos="5760"/>
        </w:tabs>
        <w:ind w:left="5760" w:hanging="360"/>
      </w:pPr>
      <w:rPr>
        <w:rFonts w:ascii="Courier New" w:hAnsi="Courier New"/>
      </w:rPr>
    </w:lvl>
    <w:lvl w:ilvl="8" w:tplc="998AEA68">
      <w:start w:val="1"/>
      <w:numFmt w:val="bullet"/>
      <w:lvlText w:val=""/>
      <w:lvlJc w:val="left"/>
      <w:pPr>
        <w:tabs>
          <w:tab w:val="num" w:pos="6480"/>
        </w:tabs>
        <w:ind w:left="6480" w:hanging="360"/>
      </w:pPr>
      <w:rPr>
        <w:rFonts w:ascii="Wingdings" w:hAnsi="Wingdings"/>
      </w:rPr>
    </w:lvl>
  </w:abstractNum>
  <w:abstractNum w:abstractNumId="415" w15:restartNumberingAfterBreak="0">
    <w:nsid w:val="000001A0"/>
    <w:multiLevelType w:val="hybridMultilevel"/>
    <w:tmpl w:val="000001A0"/>
    <w:lvl w:ilvl="0" w:tplc="D96ED79A">
      <w:start w:val="1"/>
      <w:numFmt w:val="bullet"/>
      <w:lvlText w:val=""/>
      <w:lvlJc w:val="left"/>
      <w:pPr>
        <w:ind w:left="720" w:hanging="360"/>
      </w:pPr>
      <w:rPr>
        <w:rFonts w:ascii="Symbol" w:hAnsi="Symbol"/>
      </w:rPr>
    </w:lvl>
    <w:lvl w:ilvl="1" w:tplc="E6561434">
      <w:start w:val="1"/>
      <w:numFmt w:val="bullet"/>
      <w:lvlText w:val="o"/>
      <w:lvlJc w:val="left"/>
      <w:pPr>
        <w:tabs>
          <w:tab w:val="num" w:pos="1440"/>
        </w:tabs>
        <w:ind w:left="1440" w:hanging="360"/>
      </w:pPr>
      <w:rPr>
        <w:rFonts w:ascii="Courier New" w:hAnsi="Courier New"/>
      </w:rPr>
    </w:lvl>
    <w:lvl w:ilvl="2" w:tplc="51DCFF20">
      <w:start w:val="1"/>
      <w:numFmt w:val="bullet"/>
      <w:lvlText w:val=""/>
      <w:lvlJc w:val="left"/>
      <w:pPr>
        <w:tabs>
          <w:tab w:val="num" w:pos="2160"/>
        </w:tabs>
        <w:ind w:left="2160" w:hanging="360"/>
      </w:pPr>
      <w:rPr>
        <w:rFonts w:ascii="Wingdings" w:hAnsi="Wingdings"/>
      </w:rPr>
    </w:lvl>
    <w:lvl w:ilvl="3" w:tplc="FCB09B54">
      <w:start w:val="1"/>
      <w:numFmt w:val="bullet"/>
      <w:lvlText w:val=""/>
      <w:lvlJc w:val="left"/>
      <w:pPr>
        <w:tabs>
          <w:tab w:val="num" w:pos="2880"/>
        </w:tabs>
        <w:ind w:left="2880" w:hanging="360"/>
      </w:pPr>
      <w:rPr>
        <w:rFonts w:ascii="Symbol" w:hAnsi="Symbol"/>
      </w:rPr>
    </w:lvl>
    <w:lvl w:ilvl="4" w:tplc="74185634">
      <w:start w:val="1"/>
      <w:numFmt w:val="bullet"/>
      <w:lvlText w:val="o"/>
      <w:lvlJc w:val="left"/>
      <w:pPr>
        <w:tabs>
          <w:tab w:val="num" w:pos="3600"/>
        </w:tabs>
        <w:ind w:left="3600" w:hanging="360"/>
      </w:pPr>
      <w:rPr>
        <w:rFonts w:ascii="Courier New" w:hAnsi="Courier New"/>
      </w:rPr>
    </w:lvl>
    <w:lvl w:ilvl="5" w:tplc="7702FE5C">
      <w:start w:val="1"/>
      <w:numFmt w:val="bullet"/>
      <w:lvlText w:val=""/>
      <w:lvlJc w:val="left"/>
      <w:pPr>
        <w:tabs>
          <w:tab w:val="num" w:pos="4320"/>
        </w:tabs>
        <w:ind w:left="4320" w:hanging="360"/>
      </w:pPr>
      <w:rPr>
        <w:rFonts w:ascii="Wingdings" w:hAnsi="Wingdings"/>
      </w:rPr>
    </w:lvl>
    <w:lvl w:ilvl="6" w:tplc="CDAA9866">
      <w:start w:val="1"/>
      <w:numFmt w:val="bullet"/>
      <w:lvlText w:val=""/>
      <w:lvlJc w:val="left"/>
      <w:pPr>
        <w:tabs>
          <w:tab w:val="num" w:pos="5040"/>
        </w:tabs>
        <w:ind w:left="5040" w:hanging="360"/>
      </w:pPr>
      <w:rPr>
        <w:rFonts w:ascii="Symbol" w:hAnsi="Symbol"/>
      </w:rPr>
    </w:lvl>
    <w:lvl w:ilvl="7" w:tplc="E9C02276">
      <w:start w:val="1"/>
      <w:numFmt w:val="bullet"/>
      <w:lvlText w:val="o"/>
      <w:lvlJc w:val="left"/>
      <w:pPr>
        <w:tabs>
          <w:tab w:val="num" w:pos="5760"/>
        </w:tabs>
        <w:ind w:left="5760" w:hanging="360"/>
      </w:pPr>
      <w:rPr>
        <w:rFonts w:ascii="Courier New" w:hAnsi="Courier New"/>
      </w:rPr>
    </w:lvl>
    <w:lvl w:ilvl="8" w:tplc="8DB82E62">
      <w:start w:val="1"/>
      <w:numFmt w:val="bullet"/>
      <w:lvlText w:val=""/>
      <w:lvlJc w:val="left"/>
      <w:pPr>
        <w:tabs>
          <w:tab w:val="num" w:pos="6480"/>
        </w:tabs>
        <w:ind w:left="6480" w:hanging="360"/>
      </w:pPr>
      <w:rPr>
        <w:rFonts w:ascii="Wingdings" w:hAnsi="Wingdings"/>
      </w:rPr>
    </w:lvl>
  </w:abstractNum>
  <w:abstractNum w:abstractNumId="416" w15:restartNumberingAfterBreak="0">
    <w:nsid w:val="000001A1"/>
    <w:multiLevelType w:val="hybridMultilevel"/>
    <w:tmpl w:val="000001A1"/>
    <w:lvl w:ilvl="0" w:tplc="B97A1E98">
      <w:start w:val="1"/>
      <w:numFmt w:val="bullet"/>
      <w:lvlText w:val=""/>
      <w:lvlJc w:val="left"/>
      <w:pPr>
        <w:ind w:left="720" w:hanging="360"/>
      </w:pPr>
      <w:rPr>
        <w:rFonts w:ascii="Symbol" w:hAnsi="Symbol"/>
      </w:rPr>
    </w:lvl>
    <w:lvl w:ilvl="1" w:tplc="3138AD00">
      <w:start w:val="1"/>
      <w:numFmt w:val="bullet"/>
      <w:lvlText w:val="o"/>
      <w:lvlJc w:val="left"/>
      <w:pPr>
        <w:tabs>
          <w:tab w:val="num" w:pos="1440"/>
        </w:tabs>
        <w:ind w:left="1440" w:hanging="360"/>
      </w:pPr>
      <w:rPr>
        <w:rFonts w:ascii="Courier New" w:hAnsi="Courier New"/>
      </w:rPr>
    </w:lvl>
    <w:lvl w:ilvl="2" w:tplc="5DA4F726">
      <w:start w:val="1"/>
      <w:numFmt w:val="bullet"/>
      <w:lvlText w:val=""/>
      <w:lvlJc w:val="left"/>
      <w:pPr>
        <w:tabs>
          <w:tab w:val="num" w:pos="2160"/>
        </w:tabs>
        <w:ind w:left="2160" w:hanging="360"/>
      </w:pPr>
      <w:rPr>
        <w:rFonts w:ascii="Wingdings" w:hAnsi="Wingdings"/>
      </w:rPr>
    </w:lvl>
    <w:lvl w:ilvl="3" w:tplc="19924A56">
      <w:start w:val="1"/>
      <w:numFmt w:val="bullet"/>
      <w:lvlText w:val=""/>
      <w:lvlJc w:val="left"/>
      <w:pPr>
        <w:tabs>
          <w:tab w:val="num" w:pos="2880"/>
        </w:tabs>
        <w:ind w:left="2880" w:hanging="360"/>
      </w:pPr>
      <w:rPr>
        <w:rFonts w:ascii="Symbol" w:hAnsi="Symbol"/>
      </w:rPr>
    </w:lvl>
    <w:lvl w:ilvl="4" w:tplc="54C46FF0">
      <w:start w:val="1"/>
      <w:numFmt w:val="bullet"/>
      <w:lvlText w:val="o"/>
      <w:lvlJc w:val="left"/>
      <w:pPr>
        <w:tabs>
          <w:tab w:val="num" w:pos="3600"/>
        </w:tabs>
        <w:ind w:left="3600" w:hanging="360"/>
      </w:pPr>
      <w:rPr>
        <w:rFonts w:ascii="Courier New" w:hAnsi="Courier New"/>
      </w:rPr>
    </w:lvl>
    <w:lvl w:ilvl="5" w:tplc="D09219D0">
      <w:start w:val="1"/>
      <w:numFmt w:val="bullet"/>
      <w:lvlText w:val=""/>
      <w:lvlJc w:val="left"/>
      <w:pPr>
        <w:tabs>
          <w:tab w:val="num" w:pos="4320"/>
        </w:tabs>
        <w:ind w:left="4320" w:hanging="360"/>
      </w:pPr>
      <w:rPr>
        <w:rFonts w:ascii="Wingdings" w:hAnsi="Wingdings"/>
      </w:rPr>
    </w:lvl>
    <w:lvl w:ilvl="6" w:tplc="A32EC136">
      <w:start w:val="1"/>
      <w:numFmt w:val="bullet"/>
      <w:lvlText w:val=""/>
      <w:lvlJc w:val="left"/>
      <w:pPr>
        <w:tabs>
          <w:tab w:val="num" w:pos="5040"/>
        </w:tabs>
        <w:ind w:left="5040" w:hanging="360"/>
      </w:pPr>
      <w:rPr>
        <w:rFonts w:ascii="Symbol" w:hAnsi="Symbol"/>
      </w:rPr>
    </w:lvl>
    <w:lvl w:ilvl="7" w:tplc="B83C8A9E">
      <w:start w:val="1"/>
      <w:numFmt w:val="bullet"/>
      <w:lvlText w:val="o"/>
      <w:lvlJc w:val="left"/>
      <w:pPr>
        <w:tabs>
          <w:tab w:val="num" w:pos="5760"/>
        </w:tabs>
        <w:ind w:left="5760" w:hanging="360"/>
      </w:pPr>
      <w:rPr>
        <w:rFonts w:ascii="Courier New" w:hAnsi="Courier New"/>
      </w:rPr>
    </w:lvl>
    <w:lvl w:ilvl="8" w:tplc="43C43E3E">
      <w:start w:val="1"/>
      <w:numFmt w:val="bullet"/>
      <w:lvlText w:val=""/>
      <w:lvlJc w:val="left"/>
      <w:pPr>
        <w:tabs>
          <w:tab w:val="num" w:pos="6480"/>
        </w:tabs>
        <w:ind w:left="6480" w:hanging="360"/>
      </w:pPr>
      <w:rPr>
        <w:rFonts w:ascii="Wingdings" w:hAnsi="Wingdings"/>
      </w:rPr>
    </w:lvl>
  </w:abstractNum>
  <w:abstractNum w:abstractNumId="417" w15:restartNumberingAfterBreak="0">
    <w:nsid w:val="000001A2"/>
    <w:multiLevelType w:val="hybridMultilevel"/>
    <w:tmpl w:val="000001A2"/>
    <w:lvl w:ilvl="0" w:tplc="E0A6CAFA">
      <w:start w:val="1"/>
      <w:numFmt w:val="bullet"/>
      <w:lvlText w:val=""/>
      <w:lvlJc w:val="left"/>
      <w:pPr>
        <w:ind w:left="720" w:hanging="360"/>
      </w:pPr>
      <w:rPr>
        <w:rFonts w:ascii="Symbol" w:hAnsi="Symbol"/>
      </w:rPr>
    </w:lvl>
    <w:lvl w:ilvl="1" w:tplc="6C9ADAEC">
      <w:start w:val="1"/>
      <w:numFmt w:val="bullet"/>
      <w:lvlText w:val="o"/>
      <w:lvlJc w:val="left"/>
      <w:pPr>
        <w:tabs>
          <w:tab w:val="num" w:pos="1440"/>
        </w:tabs>
        <w:ind w:left="1440" w:hanging="360"/>
      </w:pPr>
      <w:rPr>
        <w:rFonts w:ascii="Courier New" w:hAnsi="Courier New"/>
      </w:rPr>
    </w:lvl>
    <w:lvl w:ilvl="2" w:tplc="29145724">
      <w:start w:val="1"/>
      <w:numFmt w:val="bullet"/>
      <w:lvlText w:val=""/>
      <w:lvlJc w:val="left"/>
      <w:pPr>
        <w:tabs>
          <w:tab w:val="num" w:pos="2160"/>
        </w:tabs>
        <w:ind w:left="2160" w:hanging="360"/>
      </w:pPr>
      <w:rPr>
        <w:rFonts w:ascii="Wingdings" w:hAnsi="Wingdings"/>
      </w:rPr>
    </w:lvl>
    <w:lvl w:ilvl="3" w:tplc="6A26C422">
      <w:start w:val="1"/>
      <w:numFmt w:val="bullet"/>
      <w:lvlText w:val=""/>
      <w:lvlJc w:val="left"/>
      <w:pPr>
        <w:tabs>
          <w:tab w:val="num" w:pos="2880"/>
        </w:tabs>
        <w:ind w:left="2880" w:hanging="360"/>
      </w:pPr>
      <w:rPr>
        <w:rFonts w:ascii="Symbol" w:hAnsi="Symbol"/>
      </w:rPr>
    </w:lvl>
    <w:lvl w:ilvl="4" w:tplc="D9B20E7C">
      <w:start w:val="1"/>
      <w:numFmt w:val="bullet"/>
      <w:lvlText w:val="o"/>
      <w:lvlJc w:val="left"/>
      <w:pPr>
        <w:tabs>
          <w:tab w:val="num" w:pos="3600"/>
        </w:tabs>
        <w:ind w:left="3600" w:hanging="360"/>
      </w:pPr>
      <w:rPr>
        <w:rFonts w:ascii="Courier New" w:hAnsi="Courier New"/>
      </w:rPr>
    </w:lvl>
    <w:lvl w:ilvl="5" w:tplc="E89C5D24">
      <w:start w:val="1"/>
      <w:numFmt w:val="bullet"/>
      <w:lvlText w:val=""/>
      <w:lvlJc w:val="left"/>
      <w:pPr>
        <w:tabs>
          <w:tab w:val="num" w:pos="4320"/>
        </w:tabs>
        <w:ind w:left="4320" w:hanging="360"/>
      </w:pPr>
      <w:rPr>
        <w:rFonts w:ascii="Wingdings" w:hAnsi="Wingdings"/>
      </w:rPr>
    </w:lvl>
    <w:lvl w:ilvl="6" w:tplc="9976DED8">
      <w:start w:val="1"/>
      <w:numFmt w:val="bullet"/>
      <w:lvlText w:val=""/>
      <w:lvlJc w:val="left"/>
      <w:pPr>
        <w:tabs>
          <w:tab w:val="num" w:pos="5040"/>
        </w:tabs>
        <w:ind w:left="5040" w:hanging="360"/>
      </w:pPr>
      <w:rPr>
        <w:rFonts w:ascii="Symbol" w:hAnsi="Symbol"/>
      </w:rPr>
    </w:lvl>
    <w:lvl w:ilvl="7" w:tplc="8B8ACBEE">
      <w:start w:val="1"/>
      <w:numFmt w:val="bullet"/>
      <w:lvlText w:val="o"/>
      <w:lvlJc w:val="left"/>
      <w:pPr>
        <w:tabs>
          <w:tab w:val="num" w:pos="5760"/>
        </w:tabs>
        <w:ind w:left="5760" w:hanging="360"/>
      </w:pPr>
      <w:rPr>
        <w:rFonts w:ascii="Courier New" w:hAnsi="Courier New"/>
      </w:rPr>
    </w:lvl>
    <w:lvl w:ilvl="8" w:tplc="291203D4">
      <w:start w:val="1"/>
      <w:numFmt w:val="bullet"/>
      <w:lvlText w:val=""/>
      <w:lvlJc w:val="left"/>
      <w:pPr>
        <w:tabs>
          <w:tab w:val="num" w:pos="6480"/>
        </w:tabs>
        <w:ind w:left="6480" w:hanging="360"/>
      </w:pPr>
      <w:rPr>
        <w:rFonts w:ascii="Wingdings" w:hAnsi="Wingdings"/>
      </w:rPr>
    </w:lvl>
  </w:abstractNum>
  <w:abstractNum w:abstractNumId="418" w15:restartNumberingAfterBreak="0">
    <w:nsid w:val="000001A3"/>
    <w:multiLevelType w:val="hybridMultilevel"/>
    <w:tmpl w:val="000001A3"/>
    <w:lvl w:ilvl="0" w:tplc="EA52DBCA">
      <w:start w:val="1"/>
      <w:numFmt w:val="bullet"/>
      <w:lvlText w:val=""/>
      <w:lvlJc w:val="left"/>
      <w:pPr>
        <w:ind w:left="720" w:hanging="360"/>
      </w:pPr>
      <w:rPr>
        <w:rFonts w:ascii="Symbol" w:hAnsi="Symbol"/>
      </w:rPr>
    </w:lvl>
    <w:lvl w:ilvl="1" w:tplc="4CF6EFDE">
      <w:start w:val="1"/>
      <w:numFmt w:val="bullet"/>
      <w:lvlText w:val="o"/>
      <w:lvlJc w:val="left"/>
      <w:pPr>
        <w:tabs>
          <w:tab w:val="num" w:pos="1440"/>
        </w:tabs>
        <w:ind w:left="1440" w:hanging="360"/>
      </w:pPr>
      <w:rPr>
        <w:rFonts w:ascii="Courier New" w:hAnsi="Courier New"/>
      </w:rPr>
    </w:lvl>
    <w:lvl w:ilvl="2" w:tplc="E10E8C46">
      <w:start w:val="1"/>
      <w:numFmt w:val="bullet"/>
      <w:lvlText w:val=""/>
      <w:lvlJc w:val="left"/>
      <w:pPr>
        <w:tabs>
          <w:tab w:val="num" w:pos="2160"/>
        </w:tabs>
        <w:ind w:left="2160" w:hanging="360"/>
      </w:pPr>
      <w:rPr>
        <w:rFonts w:ascii="Wingdings" w:hAnsi="Wingdings"/>
      </w:rPr>
    </w:lvl>
    <w:lvl w:ilvl="3" w:tplc="FFE49518">
      <w:start w:val="1"/>
      <w:numFmt w:val="bullet"/>
      <w:lvlText w:val=""/>
      <w:lvlJc w:val="left"/>
      <w:pPr>
        <w:tabs>
          <w:tab w:val="num" w:pos="2880"/>
        </w:tabs>
        <w:ind w:left="2880" w:hanging="360"/>
      </w:pPr>
      <w:rPr>
        <w:rFonts w:ascii="Symbol" w:hAnsi="Symbol"/>
      </w:rPr>
    </w:lvl>
    <w:lvl w:ilvl="4" w:tplc="42E0F36A">
      <w:start w:val="1"/>
      <w:numFmt w:val="bullet"/>
      <w:lvlText w:val="o"/>
      <w:lvlJc w:val="left"/>
      <w:pPr>
        <w:tabs>
          <w:tab w:val="num" w:pos="3600"/>
        </w:tabs>
        <w:ind w:left="3600" w:hanging="360"/>
      </w:pPr>
      <w:rPr>
        <w:rFonts w:ascii="Courier New" w:hAnsi="Courier New"/>
      </w:rPr>
    </w:lvl>
    <w:lvl w:ilvl="5" w:tplc="F3E8CE84">
      <w:start w:val="1"/>
      <w:numFmt w:val="bullet"/>
      <w:lvlText w:val=""/>
      <w:lvlJc w:val="left"/>
      <w:pPr>
        <w:tabs>
          <w:tab w:val="num" w:pos="4320"/>
        </w:tabs>
        <w:ind w:left="4320" w:hanging="360"/>
      </w:pPr>
      <w:rPr>
        <w:rFonts w:ascii="Wingdings" w:hAnsi="Wingdings"/>
      </w:rPr>
    </w:lvl>
    <w:lvl w:ilvl="6" w:tplc="14E4E23C">
      <w:start w:val="1"/>
      <w:numFmt w:val="bullet"/>
      <w:lvlText w:val=""/>
      <w:lvlJc w:val="left"/>
      <w:pPr>
        <w:tabs>
          <w:tab w:val="num" w:pos="5040"/>
        </w:tabs>
        <w:ind w:left="5040" w:hanging="360"/>
      </w:pPr>
      <w:rPr>
        <w:rFonts w:ascii="Symbol" w:hAnsi="Symbol"/>
      </w:rPr>
    </w:lvl>
    <w:lvl w:ilvl="7" w:tplc="BD0619E2">
      <w:start w:val="1"/>
      <w:numFmt w:val="bullet"/>
      <w:lvlText w:val="o"/>
      <w:lvlJc w:val="left"/>
      <w:pPr>
        <w:tabs>
          <w:tab w:val="num" w:pos="5760"/>
        </w:tabs>
        <w:ind w:left="5760" w:hanging="360"/>
      </w:pPr>
      <w:rPr>
        <w:rFonts w:ascii="Courier New" w:hAnsi="Courier New"/>
      </w:rPr>
    </w:lvl>
    <w:lvl w:ilvl="8" w:tplc="34E82EA6">
      <w:start w:val="1"/>
      <w:numFmt w:val="bullet"/>
      <w:lvlText w:val=""/>
      <w:lvlJc w:val="left"/>
      <w:pPr>
        <w:tabs>
          <w:tab w:val="num" w:pos="6480"/>
        </w:tabs>
        <w:ind w:left="6480" w:hanging="360"/>
      </w:pPr>
      <w:rPr>
        <w:rFonts w:ascii="Wingdings" w:hAnsi="Wingdings"/>
      </w:rPr>
    </w:lvl>
  </w:abstractNum>
  <w:abstractNum w:abstractNumId="419" w15:restartNumberingAfterBreak="0">
    <w:nsid w:val="000001A4"/>
    <w:multiLevelType w:val="hybridMultilevel"/>
    <w:tmpl w:val="000001A4"/>
    <w:lvl w:ilvl="0" w:tplc="DC7871D0">
      <w:start w:val="1"/>
      <w:numFmt w:val="bullet"/>
      <w:lvlText w:val=""/>
      <w:lvlJc w:val="left"/>
      <w:pPr>
        <w:ind w:left="720" w:hanging="360"/>
      </w:pPr>
      <w:rPr>
        <w:rFonts w:ascii="Symbol" w:hAnsi="Symbol"/>
      </w:rPr>
    </w:lvl>
    <w:lvl w:ilvl="1" w:tplc="A6F81BDE">
      <w:start w:val="1"/>
      <w:numFmt w:val="bullet"/>
      <w:lvlText w:val="o"/>
      <w:lvlJc w:val="left"/>
      <w:pPr>
        <w:tabs>
          <w:tab w:val="num" w:pos="1440"/>
        </w:tabs>
        <w:ind w:left="1440" w:hanging="360"/>
      </w:pPr>
      <w:rPr>
        <w:rFonts w:ascii="Courier New" w:hAnsi="Courier New"/>
      </w:rPr>
    </w:lvl>
    <w:lvl w:ilvl="2" w:tplc="8E98ECD4">
      <w:start w:val="1"/>
      <w:numFmt w:val="bullet"/>
      <w:lvlText w:val=""/>
      <w:lvlJc w:val="left"/>
      <w:pPr>
        <w:tabs>
          <w:tab w:val="num" w:pos="2160"/>
        </w:tabs>
        <w:ind w:left="2160" w:hanging="360"/>
      </w:pPr>
      <w:rPr>
        <w:rFonts w:ascii="Wingdings" w:hAnsi="Wingdings"/>
      </w:rPr>
    </w:lvl>
    <w:lvl w:ilvl="3" w:tplc="473A003E">
      <w:start w:val="1"/>
      <w:numFmt w:val="bullet"/>
      <w:lvlText w:val=""/>
      <w:lvlJc w:val="left"/>
      <w:pPr>
        <w:tabs>
          <w:tab w:val="num" w:pos="2880"/>
        </w:tabs>
        <w:ind w:left="2880" w:hanging="360"/>
      </w:pPr>
      <w:rPr>
        <w:rFonts w:ascii="Symbol" w:hAnsi="Symbol"/>
      </w:rPr>
    </w:lvl>
    <w:lvl w:ilvl="4" w:tplc="B246DA2A">
      <w:start w:val="1"/>
      <w:numFmt w:val="bullet"/>
      <w:lvlText w:val="o"/>
      <w:lvlJc w:val="left"/>
      <w:pPr>
        <w:tabs>
          <w:tab w:val="num" w:pos="3600"/>
        </w:tabs>
        <w:ind w:left="3600" w:hanging="360"/>
      </w:pPr>
      <w:rPr>
        <w:rFonts w:ascii="Courier New" w:hAnsi="Courier New"/>
      </w:rPr>
    </w:lvl>
    <w:lvl w:ilvl="5" w:tplc="386020CE">
      <w:start w:val="1"/>
      <w:numFmt w:val="bullet"/>
      <w:lvlText w:val=""/>
      <w:lvlJc w:val="left"/>
      <w:pPr>
        <w:tabs>
          <w:tab w:val="num" w:pos="4320"/>
        </w:tabs>
        <w:ind w:left="4320" w:hanging="360"/>
      </w:pPr>
      <w:rPr>
        <w:rFonts w:ascii="Wingdings" w:hAnsi="Wingdings"/>
      </w:rPr>
    </w:lvl>
    <w:lvl w:ilvl="6" w:tplc="0A861E34">
      <w:start w:val="1"/>
      <w:numFmt w:val="bullet"/>
      <w:lvlText w:val=""/>
      <w:lvlJc w:val="left"/>
      <w:pPr>
        <w:tabs>
          <w:tab w:val="num" w:pos="5040"/>
        </w:tabs>
        <w:ind w:left="5040" w:hanging="360"/>
      </w:pPr>
      <w:rPr>
        <w:rFonts w:ascii="Symbol" w:hAnsi="Symbol"/>
      </w:rPr>
    </w:lvl>
    <w:lvl w:ilvl="7" w:tplc="01A45602">
      <w:start w:val="1"/>
      <w:numFmt w:val="bullet"/>
      <w:lvlText w:val="o"/>
      <w:lvlJc w:val="left"/>
      <w:pPr>
        <w:tabs>
          <w:tab w:val="num" w:pos="5760"/>
        </w:tabs>
        <w:ind w:left="5760" w:hanging="360"/>
      </w:pPr>
      <w:rPr>
        <w:rFonts w:ascii="Courier New" w:hAnsi="Courier New"/>
      </w:rPr>
    </w:lvl>
    <w:lvl w:ilvl="8" w:tplc="119E476A">
      <w:start w:val="1"/>
      <w:numFmt w:val="bullet"/>
      <w:lvlText w:val=""/>
      <w:lvlJc w:val="left"/>
      <w:pPr>
        <w:tabs>
          <w:tab w:val="num" w:pos="6480"/>
        </w:tabs>
        <w:ind w:left="6480" w:hanging="360"/>
      </w:pPr>
      <w:rPr>
        <w:rFonts w:ascii="Wingdings" w:hAnsi="Wingdings"/>
      </w:rPr>
    </w:lvl>
  </w:abstractNum>
  <w:abstractNum w:abstractNumId="420" w15:restartNumberingAfterBreak="0">
    <w:nsid w:val="000001A5"/>
    <w:multiLevelType w:val="hybridMultilevel"/>
    <w:tmpl w:val="000001A5"/>
    <w:lvl w:ilvl="0" w:tplc="729E7E20">
      <w:start w:val="1"/>
      <w:numFmt w:val="bullet"/>
      <w:lvlText w:val=""/>
      <w:lvlJc w:val="left"/>
      <w:pPr>
        <w:ind w:left="720" w:hanging="360"/>
      </w:pPr>
      <w:rPr>
        <w:rFonts w:ascii="Symbol" w:hAnsi="Symbol"/>
      </w:rPr>
    </w:lvl>
    <w:lvl w:ilvl="1" w:tplc="31FE3056">
      <w:start w:val="1"/>
      <w:numFmt w:val="bullet"/>
      <w:lvlText w:val="o"/>
      <w:lvlJc w:val="left"/>
      <w:pPr>
        <w:tabs>
          <w:tab w:val="num" w:pos="1440"/>
        </w:tabs>
        <w:ind w:left="1440" w:hanging="360"/>
      </w:pPr>
      <w:rPr>
        <w:rFonts w:ascii="Courier New" w:hAnsi="Courier New"/>
      </w:rPr>
    </w:lvl>
    <w:lvl w:ilvl="2" w:tplc="A40AA972">
      <w:start w:val="1"/>
      <w:numFmt w:val="bullet"/>
      <w:lvlText w:val=""/>
      <w:lvlJc w:val="left"/>
      <w:pPr>
        <w:tabs>
          <w:tab w:val="num" w:pos="2160"/>
        </w:tabs>
        <w:ind w:left="2160" w:hanging="360"/>
      </w:pPr>
      <w:rPr>
        <w:rFonts w:ascii="Wingdings" w:hAnsi="Wingdings"/>
      </w:rPr>
    </w:lvl>
    <w:lvl w:ilvl="3" w:tplc="F264796E">
      <w:start w:val="1"/>
      <w:numFmt w:val="bullet"/>
      <w:lvlText w:val=""/>
      <w:lvlJc w:val="left"/>
      <w:pPr>
        <w:tabs>
          <w:tab w:val="num" w:pos="2880"/>
        </w:tabs>
        <w:ind w:left="2880" w:hanging="360"/>
      </w:pPr>
      <w:rPr>
        <w:rFonts w:ascii="Symbol" w:hAnsi="Symbol"/>
      </w:rPr>
    </w:lvl>
    <w:lvl w:ilvl="4" w:tplc="E4AE6866">
      <w:start w:val="1"/>
      <w:numFmt w:val="bullet"/>
      <w:lvlText w:val="o"/>
      <w:lvlJc w:val="left"/>
      <w:pPr>
        <w:tabs>
          <w:tab w:val="num" w:pos="3600"/>
        </w:tabs>
        <w:ind w:left="3600" w:hanging="360"/>
      </w:pPr>
      <w:rPr>
        <w:rFonts w:ascii="Courier New" w:hAnsi="Courier New"/>
      </w:rPr>
    </w:lvl>
    <w:lvl w:ilvl="5" w:tplc="6D68CB72">
      <w:start w:val="1"/>
      <w:numFmt w:val="bullet"/>
      <w:lvlText w:val=""/>
      <w:lvlJc w:val="left"/>
      <w:pPr>
        <w:tabs>
          <w:tab w:val="num" w:pos="4320"/>
        </w:tabs>
        <w:ind w:left="4320" w:hanging="360"/>
      </w:pPr>
      <w:rPr>
        <w:rFonts w:ascii="Wingdings" w:hAnsi="Wingdings"/>
      </w:rPr>
    </w:lvl>
    <w:lvl w:ilvl="6" w:tplc="4A620F66">
      <w:start w:val="1"/>
      <w:numFmt w:val="bullet"/>
      <w:lvlText w:val=""/>
      <w:lvlJc w:val="left"/>
      <w:pPr>
        <w:tabs>
          <w:tab w:val="num" w:pos="5040"/>
        </w:tabs>
        <w:ind w:left="5040" w:hanging="360"/>
      </w:pPr>
      <w:rPr>
        <w:rFonts w:ascii="Symbol" w:hAnsi="Symbol"/>
      </w:rPr>
    </w:lvl>
    <w:lvl w:ilvl="7" w:tplc="2ACC1DC0">
      <w:start w:val="1"/>
      <w:numFmt w:val="bullet"/>
      <w:lvlText w:val="o"/>
      <w:lvlJc w:val="left"/>
      <w:pPr>
        <w:tabs>
          <w:tab w:val="num" w:pos="5760"/>
        </w:tabs>
        <w:ind w:left="5760" w:hanging="360"/>
      </w:pPr>
      <w:rPr>
        <w:rFonts w:ascii="Courier New" w:hAnsi="Courier New"/>
      </w:rPr>
    </w:lvl>
    <w:lvl w:ilvl="8" w:tplc="94C0F2EE">
      <w:start w:val="1"/>
      <w:numFmt w:val="bullet"/>
      <w:lvlText w:val=""/>
      <w:lvlJc w:val="left"/>
      <w:pPr>
        <w:tabs>
          <w:tab w:val="num" w:pos="6480"/>
        </w:tabs>
        <w:ind w:left="6480" w:hanging="360"/>
      </w:pPr>
      <w:rPr>
        <w:rFonts w:ascii="Wingdings" w:hAnsi="Wingdings"/>
      </w:rPr>
    </w:lvl>
  </w:abstractNum>
  <w:abstractNum w:abstractNumId="421" w15:restartNumberingAfterBreak="0">
    <w:nsid w:val="000001A6"/>
    <w:multiLevelType w:val="hybridMultilevel"/>
    <w:tmpl w:val="000001A6"/>
    <w:lvl w:ilvl="0" w:tplc="1A22E1B2">
      <w:start w:val="1"/>
      <w:numFmt w:val="bullet"/>
      <w:lvlText w:val=""/>
      <w:lvlJc w:val="left"/>
      <w:pPr>
        <w:ind w:left="720" w:hanging="360"/>
      </w:pPr>
      <w:rPr>
        <w:rFonts w:ascii="Symbol" w:hAnsi="Symbol"/>
      </w:rPr>
    </w:lvl>
    <w:lvl w:ilvl="1" w:tplc="EE724672">
      <w:start w:val="1"/>
      <w:numFmt w:val="bullet"/>
      <w:lvlText w:val="o"/>
      <w:lvlJc w:val="left"/>
      <w:pPr>
        <w:tabs>
          <w:tab w:val="num" w:pos="1440"/>
        </w:tabs>
        <w:ind w:left="1440" w:hanging="360"/>
      </w:pPr>
      <w:rPr>
        <w:rFonts w:ascii="Courier New" w:hAnsi="Courier New"/>
      </w:rPr>
    </w:lvl>
    <w:lvl w:ilvl="2" w:tplc="F2FE7DD8">
      <w:start w:val="1"/>
      <w:numFmt w:val="bullet"/>
      <w:lvlText w:val=""/>
      <w:lvlJc w:val="left"/>
      <w:pPr>
        <w:tabs>
          <w:tab w:val="num" w:pos="2160"/>
        </w:tabs>
        <w:ind w:left="2160" w:hanging="360"/>
      </w:pPr>
      <w:rPr>
        <w:rFonts w:ascii="Wingdings" w:hAnsi="Wingdings"/>
      </w:rPr>
    </w:lvl>
    <w:lvl w:ilvl="3" w:tplc="3500C57E">
      <w:start w:val="1"/>
      <w:numFmt w:val="bullet"/>
      <w:lvlText w:val=""/>
      <w:lvlJc w:val="left"/>
      <w:pPr>
        <w:tabs>
          <w:tab w:val="num" w:pos="2880"/>
        </w:tabs>
        <w:ind w:left="2880" w:hanging="360"/>
      </w:pPr>
      <w:rPr>
        <w:rFonts w:ascii="Symbol" w:hAnsi="Symbol"/>
      </w:rPr>
    </w:lvl>
    <w:lvl w:ilvl="4" w:tplc="153E547E">
      <w:start w:val="1"/>
      <w:numFmt w:val="bullet"/>
      <w:lvlText w:val="o"/>
      <w:lvlJc w:val="left"/>
      <w:pPr>
        <w:tabs>
          <w:tab w:val="num" w:pos="3600"/>
        </w:tabs>
        <w:ind w:left="3600" w:hanging="360"/>
      </w:pPr>
      <w:rPr>
        <w:rFonts w:ascii="Courier New" w:hAnsi="Courier New"/>
      </w:rPr>
    </w:lvl>
    <w:lvl w:ilvl="5" w:tplc="BD70E36A">
      <w:start w:val="1"/>
      <w:numFmt w:val="bullet"/>
      <w:lvlText w:val=""/>
      <w:lvlJc w:val="left"/>
      <w:pPr>
        <w:tabs>
          <w:tab w:val="num" w:pos="4320"/>
        </w:tabs>
        <w:ind w:left="4320" w:hanging="360"/>
      </w:pPr>
      <w:rPr>
        <w:rFonts w:ascii="Wingdings" w:hAnsi="Wingdings"/>
      </w:rPr>
    </w:lvl>
    <w:lvl w:ilvl="6" w:tplc="FAAC1DD8">
      <w:start w:val="1"/>
      <w:numFmt w:val="bullet"/>
      <w:lvlText w:val=""/>
      <w:lvlJc w:val="left"/>
      <w:pPr>
        <w:tabs>
          <w:tab w:val="num" w:pos="5040"/>
        </w:tabs>
        <w:ind w:left="5040" w:hanging="360"/>
      </w:pPr>
      <w:rPr>
        <w:rFonts w:ascii="Symbol" w:hAnsi="Symbol"/>
      </w:rPr>
    </w:lvl>
    <w:lvl w:ilvl="7" w:tplc="47061D9A">
      <w:start w:val="1"/>
      <w:numFmt w:val="bullet"/>
      <w:lvlText w:val="o"/>
      <w:lvlJc w:val="left"/>
      <w:pPr>
        <w:tabs>
          <w:tab w:val="num" w:pos="5760"/>
        </w:tabs>
        <w:ind w:left="5760" w:hanging="360"/>
      </w:pPr>
      <w:rPr>
        <w:rFonts w:ascii="Courier New" w:hAnsi="Courier New"/>
      </w:rPr>
    </w:lvl>
    <w:lvl w:ilvl="8" w:tplc="20827000">
      <w:start w:val="1"/>
      <w:numFmt w:val="bullet"/>
      <w:lvlText w:val=""/>
      <w:lvlJc w:val="left"/>
      <w:pPr>
        <w:tabs>
          <w:tab w:val="num" w:pos="6480"/>
        </w:tabs>
        <w:ind w:left="6480" w:hanging="360"/>
      </w:pPr>
      <w:rPr>
        <w:rFonts w:ascii="Wingdings" w:hAnsi="Wingdings"/>
      </w:rPr>
    </w:lvl>
  </w:abstractNum>
  <w:abstractNum w:abstractNumId="422" w15:restartNumberingAfterBreak="0">
    <w:nsid w:val="000001A7"/>
    <w:multiLevelType w:val="hybridMultilevel"/>
    <w:tmpl w:val="000001A7"/>
    <w:lvl w:ilvl="0" w:tplc="0E06770A">
      <w:start w:val="1"/>
      <w:numFmt w:val="bullet"/>
      <w:lvlText w:val=""/>
      <w:lvlJc w:val="left"/>
      <w:pPr>
        <w:ind w:left="720" w:hanging="360"/>
      </w:pPr>
      <w:rPr>
        <w:rFonts w:ascii="Symbol" w:hAnsi="Symbol"/>
      </w:rPr>
    </w:lvl>
    <w:lvl w:ilvl="1" w:tplc="400C799C">
      <w:start w:val="1"/>
      <w:numFmt w:val="bullet"/>
      <w:lvlText w:val="o"/>
      <w:lvlJc w:val="left"/>
      <w:pPr>
        <w:tabs>
          <w:tab w:val="num" w:pos="1440"/>
        </w:tabs>
        <w:ind w:left="1440" w:hanging="360"/>
      </w:pPr>
      <w:rPr>
        <w:rFonts w:ascii="Courier New" w:hAnsi="Courier New"/>
      </w:rPr>
    </w:lvl>
    <w:lvl w:ilvl="2" w:tplc="B754910A">
      <w:start w:val="1"/>
      <w:numFmt w:val="bullet"/>
      <w:lvlText w:val=""/>
      <w:lvlJc w:val="left"/>
      <w:pPr>
        <w:tabs>
          <w:tab w:val="num" w:pos="2160"/>
        </w:tabs>
        <w:ind w:left="2160" w:hanging="360"/>
      </w:pPr>
      <w:rPr>
        <w:rFonts w:ascii="Wingdings" w:hAnsi="Wingdings"/>
      </w:rPr>
    </w:lvl>
    <w:lvl w:ilvl="3" w:tplc="9F2022BA">
      <w:start w:val="1"/>
      <w:numFmt w:val="bullet"/>
      <w:lvlText w:val=""/>
      <w:lvlJc w:val="left"/>
      <w:pPr>
        <w:tabs>
          <w:tab w:val="num" w:pos="2880"/>
        </w:tabs>
        <w:ind w:left="2880" w:hanging="360"/>
      </w:pPr>
      <w:rPr>
        <w:rFonts w:ascii="Symbol" w:hAnsi="Symbol"/>
      </w:rPr>
    </w:lvl>
    <w:lvl w:ilvl="4" w:tplc="9A3447CA">
      <w:start w:val="1"/>
      <w:numFmt w:val="bullet"/>
      <w:lvlText w:val="o"/>
      <w:lvlJc w:val="left"/>
      <w:pPr>
        <w:tabs>
          <w:tab w:val="num" w:pos="3600"/>
        </w:tabs>
        <w:ind w:left="3600" w:hanging="360"/>
      </w:pPr>
      <w:rPr>
        <w:rFonts w:ascii="Courier New" w:hAnsi="Courier New"/>
      </w:rPr>
    </w:lvl>
    <w:lvl w:ilvl="5" w:tplc="9DB0F158">
      <w:start w:val="1"/>
      <w:numFmt w:val="bullet"/>
      <w:lvlText w:val=""/>
      <w:lvlJc w:val="left"/>
      <w:pPr>
        <w:tabs>
          <w:tab w:val="num" w:pos="4320"/>
        </w:tabs>
        <w:ind w:left="4320" w:hanging="360"/>
      </w:pPr>
      <w:rPr>
        <w:rFonts w:ascii="Wingdings" w:hAnsi="Wingdings"/>
      </w:rPr>
    </w:lvl>
    <w:lvl w:ilvl="6" w:tplc="759A3994">
      <w:start w:val="1"/>
      <w:numFmt w:val="bullet"/>
      <w:lvlText w:val=""/>
      <w:lvlJc w:val="left"/>
      <w:pPr>
        <w:tabs>
          <w:tab w:val="num" w:pos="5040"/>
        </w:tabs>
        <w:ind w:left="5040" w:hanging="360"/>
      </w:pPr>
      <w:rPr>
        <w:rFonts w:ascii="Symbol" w:hAnsi="Symbol"/>
      </w:rPr>
    </w:lvl>
    <w:lvl w:ilvl="7" w:tplc="3B26B3B8">
      <w:start w:val="1"/>
      <w:numFmt w:val="bullet"/>
      <w:lvlText w:val="o"/>
      <w:lvlJc w:val="left"/>
      <w:pPr>
        <w:tabs>
          <w:tab w:val="num" w:pos="5760"/>
        </w:tabs>
        <w:ind w:left="5760" w:hanging="360"/>
      </w:pPr>
      <w:rPr>
        <w:rFonts w:ascii="Courier New" w:hAnsi="Courier New"/>
      </w:rPr>
    </w:lvl>
    <w:lvl w:ilvl="8" w:tplc="2E7E26FC">
      <w:start w:val="1"/>
      <w:numFmt w:val="bullet"/>
      <w:lvlText w:val=""/>
      <w:lvlJc w:val="left"/>
      <w:pPr>
        <w:tabs>
          <w:tab w:val="num" w:pos="6480"/>
        </w:tabs>
        <w:ind w:left="6480" w:hanging="360"/>
      </w:pPr>
      <w:rPr>
        <w:rFonts w:ascii="Wingdings" w:hAnsi="Wingdings"/>
      </w:rPr>
    </w:lvl>
  </w:abstractNum>
  <w:abstractNum w:abstractNumId="423" w15:restartNumberingAfterBreak="0">
    <w:nsid w:val="000001A8"/>
    <w:multiLevelType w:val="hybridMultilevel"/>
    <w:tmpl w:val="000001A8"/>
    <w:lvl w:ilvl="0" w:tplc="521C773C">
      <w:start w:val="1"/>
      <w:numFmt w:val="bullet"/>
      <w:lvlText w:val=""/>
      <w:lvlJc w:val="left"/>
      <w:pPr>
        <w:ind w:left="720" w:hanging="360"/>
      </w:pPr>
      <w:rPr>
        <w:rFonts w:ascii="Symbol" w:hAnsi="Symbol"/>
      </w:rPr>
    </w:lvl>
    <w:lvl w:ilvl="1" w:tplc="BFFEF08E">
      <w:start w:val="1"/>
      <w:numFmt w:val="bullet"/>
      <w:lvlText w:val="o"/>
      <w:lvlJc w:val="left"/>
      <w:pPr>
        <w:tabs>
          <w:tab w:val="num" w:pos="1440"/>
        </w:tabs>
        <w:ind w:left="1440" w:hanging="360"/>
      </w:pPr>
      <w:rPr>
        <w:rFonts w:ascii="Courier New" w:hAnsi="Courier New"/>
      </w:rPr>
    </w:lvl>
    <w:lvl w:ilvl="2" w:tplc="11D0E086">
      <w:start w:val="1"/>
      <w:numFmt w:val="bullet"/>
      <w:lvlText w:val=""/>
      <w:lvlJc w:val="left"/>
      <w:pPr>
        <w:tabs>
          <w:tab w:val="num" w:pos="2160"/>
        </w:tabs>
        <w:ind w:left="2160" w:hanging="360"/>
      </w:pPr>
      <w:rPr>
        <w:rFonts w:ascii="Wingdings" w:hAnsi="Wingdings"/>
      </w:rPr>
    </w:lvl>
    <w:lvl w:ilvl="3" w:tplc="0DC6BA40">
      <w:start w:val="1"/>
      <w:numFmt w:val="bullet"/>
      <w:lvlText w:val=""/>
      <w:lvlJc w:val="left"/>
      <w:pPr>
        <w:tabs>
          <w:tab w:val="num" w:pos="2880"/>
        </w:tabs>
        <w:ind w:left="2880" w:hanging="360"/>
      </w:pPr>
      <w:rPr>
        <w:rFonts w:ascii="Symbol" w:hAnsi="Symbol"/>
      </w:rPr>
    </w:lvl>
    <w:lvl w:ilvl="4" w:tplc="CE8A2FF0">
      <w:start w:val="1"/>
      <w:numFmt w:val="bullet"/>
      <w:lvlText w:val="o"/>
      <w:lvlJc w:val="left"/>
      <w:pPr>
        <w:tabs>
          <w:tab w:val="num" w:pos="3600"/>
        </w:tabs>
        <w:ind w:left="3600" w:hanging="360"/>
      </w:pPr>
      <w:rPr>
        <w:rFonts w:ascii="Courier New" w:hAnsi="Courier New"/>
      </w:rPr>
    </w:lvl>
    <w:lvl w:ilvl="5" w:tplc="77E28A06">
      <w:start w:val="1"/>
      <w:numFmt w:val="bullet"/>
      <w:lvlText w:val=""/>
      <w:lvlJc w:val="left"/>
      <w:pPr>
        <w:tabs>
          <w:tab w:val="num" w:pos="4320"/>
        </w:tabs>
        <w:ind w:left="4320" w:hanging="360"/>
      </w:pPr>
      <w:rPr>
        <w:rFonts w:ascii="Wingdings" w:hAnsi="Wingdings"/>
      </w:rPr>
    </w:lvl>
    <w:lvl w:ilvl="6" w:tplc="899CA0C8">
      <w:start w:val="1"/>
      <w:numFmt w:val="bullet"/>
      <w:lvlText w:val=""/>
      <w:lvlJc w:val="left"/>
      <w:pPr>
        <w:tabs>
          <w:tab w:val="num" w:pos="5040"/>
        </w:tabs>
        <w:ind w:left="5040" w:hanging="360"/>
      </w:pPr>
      <w:rPr>
        <w:rFonts w:ascii="Symbol" w:hAnsi="Symbol"/>
      </w:rPr>
    </w:lvl>
    <w:lvl w:ilvl="7" w:tplc="7FC04898">
      <w:start w:val="1"/>
      <w:numFmt w:val="bullet"/>
      <w:lvlText w:val="o"/>
      <w:lvlJc w:val="left"/>
      <w:pPr>
        <w:tabs>
          <w:tab w:val="num" w:pos="5760"/>
        </w:tabs>
        <w:ind w:left="5760" w:hanging="360"/>
      </w:pPr>
      <w:rPr>
        <w:rFonts w:ascii="Courier New" w:hAnsi="Courier New"/>
      </w:rPr>
    </w:lvl>
    <w:lvl w:ilvl="8" w:tplc="3ECEC4DC">
      <w:start w:val="1"/>
      <w:numFmt w:val="bullet"/>
      <w:lvlText w:val=""/>
      <w:lvlJc w:val="left"/>
      <w:pPr>
        <w:tabs>
          <w:tab w:val="num" w:pos="6480"/>
        </w:tabs>
        <w:ind w:left="6480" w:hanging="360"/>
      </w:pPr>
      <w:rPr>
        <w:rFonts w:ascii="Wingdings" w:hAnsi="Wingdings"/>
      </w:rPr>
    </w:lvl>
  </w:abstractNum>
  <w:abstractNum w:abstractNumId="424" w15:restartNumberingAfterBreak="0">
    <w:nsid w:val="000001A9"/>
    <w:multiLevelType w:val="hybridMultilevel"/>
    <w:tmpl w:val="000001A9"/>
    <w:lvl w:ilvl="0" w:tplc="E9561E2A">
      <w:start w:val="1"/>
      <w:numFmt w:val="bullet"/>
      <w:lvlText w:val=""/>
      <w:lvlJc w:val="left"/>
      <w:pPr>
        <w:ind w:left="720" w:hanging="360"/>
      </w:pPr>
      <w:rPr>
        <w:rFonts w:ascii="Symbol" w:hAnsi="Symbol"/>
      </w:rPr>
    </w:lvl>
    <w:lvl w:ilvl="1" w:tplc="7D7C5D06">
      <w:start w:val="1"/>
      <w:numFmt w:val="bullet"/>
      <w:lvlText w:val="o"/>
      <w:lvlJc w:val="left"/>
      <w:pPr>
        <w:tabs>
          <w:tab w:val="num" w:pos="1440"/>
        </w:tabs>
        <w:ind w:left="1440" w:hanging="360"/>
      </w:pPr>
      <w:rPr>
        <w:rFonts w:ascii="Courier New" w:hAnsi="Courier New"/>
      </w:rPr>
    </w:lvl>
    <w:lvl w:ilvl="2" w:tplc="2C366EE8">
      <w:start w:val="1"/>
      <w:numFmt w:val="bullet"/>
      <w:lvlText w:val=""/>
      <w:lvlJc w:val="left"/>
      <w:pPr>
        <w:tabs>
          <w:tab w:val="num" w:pos="2160"/>
        </w:tabs>
        <w:ind w:left="2160" w:hanging="360"/>
      </w:pPr>
      <w:rPr>
        <w:rFonts w:ascii="Wingdings" w:hAnsi="Wingdings"/>
      </w:rPr>
    </w:lvl>
    <w:lvl w:ilvl="3" w:tplc="140A2F48">
      <w:start w:val="1"/>
      <w:numFmt w:val="bullet"/>
      <w:lvlText w:val=""/>
      <w:lvlJc w:val="left"/>
      <w:pPr>
        <w:tabs>
          <w:tab w:val="num" w:pos="2880"/>
        </w:tabs>
        <w:ind w:left="2880" w:hanging="360"/>
      </w:pPr>
      <w:rPr>
        <w:rFonts w:ascii="Symbol" w:hAnsi="Symbol"/>
      </w:rPr>
    </w:lvl>
    <w:lvl w:ilvl="4" w:tplc="4A28528A">
      <w:start w:val="1"/>
      <w:numFmt w:val="bullet"/>
      <w:lvlText w:val="o"/>
      <w:lvlJc w:val="left"/>
      <w:pPr>
        <w:tabs>
          <w:tab w:val="num" w:pos="3600"/>
        </w:tabs>
        <w:ind w:left="3600" w:hanging="360"/>
      </w:pPr>
      <w:rPr>
        <w:rFonts w:ascii="Courier New" w:hAnsi="Courier New"/>
      </w:rPr>
    </w:lvl>
    <w:lvl w:ilvl="5" w:tplc="09FEC444">
      <w:start w:val="1"/>
      <w:numFmt w:val="bullet"/>
      <w:lvlText w:val=""/>
      <w:lvlJc w:val="left"/>
      <w:pPr>
        <w:tabs>
          <w:tab w:val="num" w:pos="4320"/>
        </w:tabs>
        <w:ind w:left="4320" w:hanging="360"/>
      </w:pPr>
      <w:rPr>
        <w:rFonts w:ascii="Wingdings" w:hAnsi="Wingdings"/>
      </w:rPr>
    </w:lvl>
    <w:lvl w:ilvl="6" w:tplc="D5B89A4C">
      <w:start w:val="1"/>
      <w:numFmt w:val="bullet"/>
      <w:lvlText w:val=""/>
      <w:lvlJc w:val="left"/>
      <w:pPr>
        <w:tabs>
          <w:tab w:val="num" w:pos="5040"/>
        </w:tabs>
        <w:ind w:left="5040" w:hanging="360"/>
      </w:pPr>
      <w:rPr>
        <w:rFonts w:ascii="Symbol" w:hAnsi="Symbol"/>
      </w:rPr>
    </w:lvl>
    <w:lvl w:ilvl="7" w:tplc="F3A22C70">
      <w:start w:val="1"/>
      <w:numFmt w:val="bullet"/>
      <w:lvlText w:val="o"/>
      <w:lvlJc w:val="left"/>
      <w:pPr>
        <w:tabs>
          <w:tab w:val="num" w:pos="5760"/>
        </w:tabs>
        <w:ind w:left="5760" w:hanging="360"/>
      </w:pPr>
      <w:rPr>
        <w:rFonts w:ascii="Courier New" w:hAnsi="Courier New"/>
      </w:rPr>
    </w:lvl>
    <w:lvl w:ilvl="8" w:tplc="26BAF9D0">
      <w:start w:val="1"/>
      <w:numFmt w:val="bullet"/>
      <w:lvlText w:val=""/>
      <w:lvlJc w:val="left"/>
      <w:pPr>
        <w:tabs>
          <w:tab w:val="num" w:pos="6480"/>
        </w:tabs>
        <w:ind w:left="6480" w:hanging="360"/>
      </w:pPr>
      <w:rPr>
        <w:rFonts w:ascii="Wingdings" w:hAnsi="Wingdings"/>
      </w:rPr>
    </w:lvl>
  </w:abstractNum>
  <w:abstractNum w:abstractNumId="425" w15:restartNumberingAfterBreak="0">
    <w:nsid w:val="000001AA"/>
    <w:multiLevelType w:val="hybridMultilevel"/>
    <w:tmpl w:val="000001AA"/>
    <w:lvl w:ilvl="0" w:tplc="E992308E">
      <w:start w:val="1"/>
      <w:numFmt w:val="bullet"/>
      <w:lvlText w:val=""/>
      <w:lvlJc w:val="left"/>
      <w:pPr>
        <w:ind w:left="720" w:hanging="360"/>
      </w:pPr>
      <w:rPr>
        <w:rFonts w:ascii="Symbol" w:hAnsi="Symbol"/>
      </w:rPr>
    </w:lvl>
    <w:lvl w:ilvl="1" w:tplc="19B22CDE">
      <w:start w:val="1"/>
      <w:numFmt w:val="bullet"/>
      <w:lvlText w:val="o"/>
      <w:lvlJc w:val="left"/>
      <w:pPr>
        <w:tabs>
          <w:tab w:val="num" w:pos="1440"/>
        </w:tabs>
        <w:ind w:left="1440" w:hanging="360"/>
      </w:pPr>
      <w:rPr>
        <w:rFonts w:ascii="Courier New" w:hAnsi="Courier New"/>
      </w:rPr>
    </w:lvl>
    <w:lvl w:ilvl="2" w:tplc="BAC47D0A">
      <w:start w:val="1"/>
      <w:numFmt w:val="bullet"/>
      <w:lvlText w:val=""/>
      <w:lvlJc w:val="left"/>
      <w:pPr>
        <w:tabs>
          <w:tab w:val="num" w:pos="2160"/>
        </w:tabs>
        <w:ind w:left="2160" w:hanging="360"/>
      </w:pPr>
      <w:rPr>
        <w:rFonts w:ascii="Wingdings" w:hAnsi="Wingdings"/>
      </w:rPr>
    </w:lvl>
    <w:lvl w:ilvl="3" w:tplc="653AFE28">
      <w:start w:val="1"/>
      <w:numFmt w:val="bullet"/>
      <w:lvlText w:val=""/>
      <w:lvlJc w:val="left"/>
      <w:pPr>
        <w:tabs>
          <w:tab w:val="num" w:pos="2880"/>
        </w:tabs>
        <w:ind w:left="2880" w:hanging="360"/>
      </w:pPr>
      <w:rPr>
        <w:rFonts w:ascii="Symbol" w:hAnsi="Symbol"/>
      </w:rPr>
    </w:lvl>
    <w:lvl w:ilvl="4" w:tplc="D3D668B0">
      <w:start w:val="1"/>
      <w:numFmt w:val="bullet"/>
      <w:lvlText w:val="o"/>
      <w:lvlJc w:val="left"/>
      <w:pPr>
        <w:tabs>
          <w:tab w:val="num" w:pos="3600"/>
        </w:tabs>
        <w:ind w:left="3600" w:hanging="360"/>
      </w:pPr>
      <w:rPr>
        <w:rFonts w:ascii="Courier New" w:hAnsi="Courier New"/>
      </w:rPr>
    </w:lvl>
    <w:lvl w:ilvl="5" w:tplc="9452B866">
      <w:start w:val="1"/>
      <w:numFmt w:val="bullet"/>
      <w:lvlText w:val=""/>
      <w:lvlJc w:val="left"/>
      <w:pPr>
        <w:tabs>
          <w:tab w:val="num" w:pos="4320"/>
        </w:tabs>
        <w:ind w:left="4320" w:hanging="360"/>
      </w:pPr>
      <w:rPr>
        <w:rFonts w:ascii="Wingdings" w:hAnsi="Wingdings"/>
      </w:rPr>
    </w:lvl>
    <w:lvl w:ilvl="6" w:tplc="AF7CC64C">
      <w:start w:val="1"/>
      <w:numFmt w:val="bullet"/>
      <w:lvlText w:val=""/>
      <w:lvlJc w:val="left"/>
      <w:pPr>
        <w:tabs>
          <w:tab w:val="num" w:pos="5040"/>
        </w:tabs>
        <w:ind w:left="5040" w:hanging="360"/>
      </w:pPr>
      <w:rPr>
        <w:rFonts w:ascii="Symbol" w:hAnsi="Symbol"/>
      </w:rPr>
    </w:lvl>
    <w:lvl w:ilvl="7" w:tplc="EAD0CE4A">
      <w:start w:val="1"/>
      <w:numFmt w:val="bullet"/>
      <w:lvlText w:val="o"/>
      <w:lvlJc w:val="left"/>
      <w:pPr>
        <w:tabs>
          <w:tab w:val="num" w:pos="5760"/>
        </w:tabs>
        <w:ind w:left="5760" w:hanging="360"/>
      </w:pPr>
      <w:rPr>
        <w:rFonts w:ascii="Courier New" w:hAnsi="Courier New"/>
      </w:rPr>
    </w:lvl>
    <w:lvl w:ilvl="8" w:tplc="6352B2DC">
      <w:start w:val="1"/>
      <w:numFmt w:val="bullet"/>
      <w:lvlText w:val=""/>
      <w:lvlJc w:val="left"/>
      <w:pPr>
        <w:tabs>
          <w:tab w:val="num" w:pos="6480"/>
        </w:tabs>
        <w:ind w:left="6480" w:hanging="360"/>
      </w:pPr>
      <w:rPr>
        <w:rFonts w:ascii="Wingdings" w:hAnsi="Wingdings"/>
      </w:rPr>
    </w:lvl>
  </w:abstractNum>
  <w:abstractNum w:abstractNumId="426" w15:restartNumberingAfterBreak="0">
    <w:nsid w:val="000001AB"/>
    <w:multiLevelType w:val="hybridMultilevel"/>
    <w:tmpl w:val="000001AB"/>
    <w:lvl w:ilvl="0" w:tplc="4B2C2C58">
      <w:start w:val="1"/>
      <w:numFmt w:val="bullet"/>
      <w:lvlText w:val=""/>
      <w:lvlJc w:val="left"/>
      <w:pPr>
        <w:ind w:left="720" w:hanging="360"/>
      </w:pPr>
      <w:rPr>
        <w:rFonts w:ascii="Symbol" w:hAnsi="Symbol"/>
      </w:rPr>
    </w:lvl>
    <w:lvl w:ilvl="1" w:tplc="995E2730">
      <w:start w:val="1"/>
      <w:numFmt w:val="bullet"/>
      <w:lvlText w:val="o"/>
      <w:lvlJc w:val="left"/>
      <w:pPr>
        <w:tabs>
          <w:tab w:val="num" w:pos="1440"/>
        </w:tabs>
        <w:ind w:left="1440" w:hanging="360"/>
      </w:pPr>
      <w:rPr>
        <w:rFonts w:ascii="Courier New" w:hAnsi="Courier New"/>
      </w:rPr>
    </w:lvl>
    <w:lvl w:ilvl="2" w:tplc="AB1003E0">
      <w:start w:val="1"/>
      <w:numFmt w:val="bullet"/>
      <w:lvlText w:val=""/>
      <w:lvlJc w:val="left"/>
      <w:pPr>
        <w:tabs>
          <w:tab w:val="num" w:pos="2160"/>
        </w:tabs>
        <w:ind w:left="2160" w:hanging="360"/>
      </w:pPr>
      <w:rPr>
        <w:rFonts w:ascii="Wingdings" w:hAnsi="Wingdings"/>
      </w:rPr>
    </w:lvl>
    <w:lvl w:ilvl="3" w:tplc="13F84E0A">
      <w:start w:val="1"/>
      <w:numFmt w:val="bullet"/>
      <w:lvlText w:val=""/>
      <w:lvlJc w:val="left"/>
      <w:pPr>
        <w:tabs>
          <w:tab w:val="num" w:pos="2880"/>
        </w:tabs>
        <w:ind w:left="2880" w:hanging="360"/>
      </w:pPr>
      <w:rPr>
        <w:rFonts w:ascii="Symbol" w:hAnsi="Symbol"/>
      </w:rPr>
    </w:lvl>
    <w:lvl w:ilvl="4" w:tplc="54269A12">
      <w:start w:val="1"/>
      <w:numFmt w:val="bullet"/>
      <w:lvlText w:val="o"/>
      <w:lvlJc w:val="left"/>
      <w:pPr>
        <w:tabs>
          <w:tab w:val="num" w:pos="3600"/>
        </w:tabs>
        <w:ind w:left="3600" w:hanging="360"/>
      </w:pPr>
      <w:rPr>
        <w:rFonts w:ascii="Courier New" w:hAnsi="Courier New"/>
      </w:rPr>
    </w:lvl>
    <w:lvl w:ilvl="5" w:tplc="1172B4D2">
      <w:start w:val="1"/>
      <w:numFmt w:val="bullet"/>
      <w:lvlText w:val=""/>
      <w:lvlJc w:val="left"/>
      <w:pPr>
        <w:tabs>
          <w:tab w:val="num" w:pos="4320"/>
        </w:tabs>
        <w:ind w:left="4320" w:hanging="360"/>
      </w:pPr>
      <w:rPr>
        <w:rFonts w:ascii="Wingdings" w:hAnsi="Wingdings"/>
      </w:rPr>
    </w:lvl>
    <w:lvl w:ilvl="6" w:tplc="65BC58D6">
      <w:start w:val="1"/>
      <w:numFmt w:val="bullet"/>
      <w:lvlText w:val=""/>
      <w:lvlJc w:val="left"/>
      <w:pPr>
        <w:tabs>
          <w:tab w:val="num" w:pos="5040"/>
        </w:tabs>
        <w:ind w:left="5040" w:hanging="360"/>
      </w:pPr>
      <w:rPr>
        <w:rFonts w:ascii="Symbol" w:hAnsi="Symbol"/>
      </w:rPr>
    </w:lvl>
    <w:lvl w:ilvl="7" w:tplc="5D342498">
      <w:start w:val="1"/>
      <w:numFmt w:val="bullet"/>
      <w:lvlText w:val="o"/>
      <w:lvlJc w:val="left"/>
      <w:pPr>
        <w:tabs>
          <w:tab w:val="num" w:pos="5760"/>
        </w:tabs>
        <w:ind w:left="5760" w:hanging="360"/>
      </w:pPr>
      <w:rPr>
        <w:rFonts w:ascii="Courier New" w:hAnsi="Courier New"/>
      </w:rPr>
    </w:lvl>
    <w:lvl w:ilvl="8" w:tplc="27229690">
      <w:start w:val="1"/>
      <w:numFmt w:val="bullet"/>
      <w:lvlText w:val=""/>
      <w:lvlJc w:val="left"/>
      <w:pPr>
        <w:tabs>
          <w:tab w:val="num" w:pos="6480"/>
        </w:tabs>
        <w:ind w:left="6480" w:hanging="360"/>
      </w:pPr>
      <w:rPr>
        <w:rFonts w:ascii="Wingdings" w:hAnsi="Wingdings"/>
      </w:rPr>
    </w:lvl>
  </w:abstractNum>
  <w:abstractNum w:abstractNumId="427" w15:restartNumberingAfterBreak="0">
    <w:nsid w:val="000001AC"/>
    <w:multiLevelType w:val="hybridMultilevel"/>
    <w:tmpl w:val="000001AC"/>
    <w:lvl w:ilvl="0" w:tplc="CB12F508">
      <w:start w:val="1"/>
      <w:numFmt w:val="bullet"/>
      <w:lvlText w:val=""/>
      <w:lvlJc w:val="left"/>
      <w:pPr>
        <w:ind w:left="720" w:hanging="360"/>
      </w:pPr>
      <w:rPr>
        <w:rFonts w:ascii="Symbol" w:hAnsi="Symbol"/>
      </w:rPr>
    </w:lvl>
    <w:lvl w:ilvl="1" w:tplc="CFBE413A">
      <w:start w:val="1"/>
      <w:numFmt w:val="bullet"/>
      <w:lvlText w:val="o"/>
      <w:lvlJc w:val="left"/>
      <w:pPr>
        <w:tabs>
          <w:tab w:val="num" w:pos="1440"/>
        </w:tabs>
        <w:ind w:left="1440" w:hanging="360"/>
      </w:pPr>
      <w:rPr>
        <w:rFonts w:ascii="Courier New" w:hAnsi="Courier New"/>
      </w:rPr>
    </w:lvl>
    <w:lvl w:ilvl="2" w:tplc="9C2A695C">
      <w:start w:val="1"/>
      <w:numFmt w:val="bullet"/>
      <w:lvlText w:val=""/>
      <w:lvlJc w:val="left"/>
      <w:pPr>
        <w:tabs>
          <w:tab w:val="num" w:pos="2160"/>
        </w:tabs>
        <w:ind w:left="2160" w:hanging="360"/>
      </w:pPr>
      <w:rPr>
        <w:rFonts w:ascii="Wingdings" w:hAnsi="Wingdings"/>
      </w:rPr>
    </w:lvl>
    <w:lvl w:ilvl="3" w:tplc="530C7034">
      <w:start w:val="1"/>
      <w:numFmt w:val="bullet"/>
      <w:lvlText w:val=""/>
      <w:lvlJc w:val="left"/>
      <w:pPr>
        <w:tabs>
          <w:tab w:val="num" w:pos="2880"/>
        </w:tabs>
        <w:ind w:left="2880" w:hanging="360"/>
      </w:pPr>
      <w:rPr>
        <w:rFonts w:ascii="Symbol" w:hAnsi="Symbol"/>
      </w:rPr>
    </w:lvl>
    <w:lvl w:ilvl="4" w:tplc="1820C5A2">
      <w:start w:val="1"/>
      <w:numFmt w:val="bullet"/>
      <w:lvlText w:val="o"/>
      <w:lvlJc w:val="left"/>
      <w:pPr>
        <w:tabs>
          <w:tab w:val="num" w:pos="3600"/>
        </w:tabs>
        <w:ind w:left="3600" w:hanging="360"/>
      </w:pPr>
      <w:rPr>
        <w:rFonts w:ascii="Courier New" w:hAnsi="Courier New"/>
      </w:rPr>
    </w:lvl>
    <w:lvl w:ilvl="5" w:tplc="4F9A5A92">
      <w:start w:val="1"/>
      <w:numFmt w:val="bullet"/>
      <w:lvlText w:val=""/>
      <w:lvlJc w:val="left"/>
      <w:pPr>
        <w:tabs>
          <w:tab w:val="num" w:pos="4320"/>
        </w:tabs>
        <w:ind w:left="4320" w:hanging="360"/>
      </w:pPr>
      <w:rPr>
        <w:rFonts w:ascii="Wingdings" w:hAnsi="Wingdings"/>
      </w:rPr>
    </w:lvl>
    <w:lvl w:ilvl="6" w:tplc="1D2A5D6C">
      <w:start w:val="1"/>
      <w:numFmt w:val="bullet"/>
      <w:lvlText w:val=""/>
      <w:lvlJc w:val="left"/>
      <w:pPr>
        <w:tabs>
          <w:tab w:val="num" w:pos="5040"/>
        </w:tabs>
        <w:ind w:left="5040" w:hanging="360"/>
      </w:pPr>
      <w:rPr>
        <w:rFonts w:ascii="Symbol" w:hAnsi="Symbol"/>
      </w:rPr>
    </w:lvl>
    <w:lvl w:ilvl="7" w:tplc="57BC4264">
      <w:start w:val="1"/>
      <w:numFmt w:val="bullet"/>
      <w:lvlText w:val="o"/>
      <w:lvlJc w:val="left"/>
      <w:pPr>
        <w:tabs>
          <w:tab w:val="num" w:pos="5760"/>
        </w:tabs>
        <w:ind w:left="5760" w:hanging="360"/>
      </w:pPr>
      <w:rPr>
        <w:rFonts w:ascii="Courier New" w:hAnsi="Courier New"/>
      </w:rPr>
    </w:lvl>
    <w:lvl w:ilvl="8" w:tplc="5D447C7C">
      <w:start w:val="1"/>
      <w:numFmt w:val="bullet"/>
      <w:lvlText w:val=""/>
      <w:lvlJc w:val="left"/>
      <w:pPr>
        <w:tabs>
          <w:tab w:val="num" w:pos="6480"/>
        </w:tabs>
        <w:ind w:left="6480" w:hanging="360"/>
      </w:pPr>
      <w:rPr>
        <w:rFonts w:ascii="Wingdings" w:hAnsi="Wingdings"/>
      </w:rPr>
    </w:lvl>
  </w:abstractNum>
  <w:abstractNum w:abstractNumId="428" w15:restartNumberingAfterBreak="0">
    <w:nsid w:val="000001AD"/>
    <w:multiLevelType w:val="hybridMultilevel"/>
    <w:tmpl w:val="000001AD"/>
    <w:lvl w:ilvl="0" w:tplc="35DE020C">
      <w:start w:val="1"/>
      <w:numFmt w:val="bullet"/>
      <w:lvlText w:val=""/>
      <w:lvlJc w:val="left"/>
      <w:pPr>
        <w:ind w:left="720" w:hanging="360"/>
      </w:pPr>
      <w:rPr>
        <w:rFonts w:ascii="Symbol" w:hAnsi="Symbol"/>
      </w:rPr>
    </w:lvl>
    <w:lvl w:ilvl="1" w:tplc="C6649DBE">
      <w:start w:val="1"/>
      <w:numFmt w:val="bullet"/>
      <w:lvlText w:val="o"/>
      <w:lvlJc w:val="left"/>
      <w:pPr>
        <w:tabs>
          <w:tab w:val="num" w:pos="1440"/>
        </w:tabs>
        <w:ind w:left="1440" w:hanging="360"/>
      </w:pPr>
      <w:rPr>
        <w:rFonts w:ascii="Courier New" w:hAnsi="Courier New"/>
      </w:rPr>
    </w:lvl>
    <w:lvl w:ilvl="2" w:tplc="25BC0B2C">
      <w:start w:val="1"/>
      <w:numFmt w:val="bullet"/>
      <w:lvlText w:val=""/>
      <w:lvlJc w:val="left"/>
      <w:pPr>
        <w:tabs>
          <w:tab w:val="num" w:pos="2160"/>
        </w:tabs>
        <w:ind w:left="2160" w:hanging="360"/>
      </w:pPr>
      <w:rPr>
        <w:rFonts w:ascii="Wingdings" w:hAnsi="Wingdings"/>
      </w:rPr>
    </w:lvl>
    <w:lvl w:ilvl="3" w:tplc="FE7A2406">
      <w:start w:val="1"/>
      <w:numFmt w:val="bullet"/>
      <w:lvlText w:val=""/>
      <w:lvlJc w:val="left"/>
      <w:pPr>
        <w:tabs>
          <w:tab w:val="num" w:pos="2880"/>
        </w:tabs>
        <w:ind w:left="2880" w:hanging="360"/>
      </w:pPr>
      <w:rPr>
        <w:rFonts w:ascii="Symbol" w:hAnsi="Symbol"/>
      </w:rPr>
    </w:lvl>
    <w:lvl w:ilvl="4" w:tplc="54525DD4">
      <w:start w:val="1"/>
      <w:numFmt w:val="bullet"/>
      <w:lvlText w:val="o"/>
      <w:lvlJc w:val="left"/>
      <w:pPr>
        <w:tabs>
          <w:tab w:val="num" w:pos="3600"/>
        </w:tabs>
        <w:ind w:left="3600" w:hanging="360"/>
      </w:pPr>
      <w:rPr>
        <w:rFonts w:ascii="Courier New" w:hAnsi="Courier New"/>
      </w:rPr>
    </w:lvl>
    <w:lvl w:ilvl="5" w:tplc="1674A7B2">
      <w:start w:val="1"/>
      <w:numFmt w:val="bullet"/>
      <w:lvlText w:val=""/>
      <w:lvlJc w:val="left"/>
      <w:pPr>
        <w:tabs>
          <w:tab w:val="num" w:pos="4320"/>
        </w:tabs>
        <w:ind w:left="4320" w:hanging="360"/>
      </w:pPr>
      <w:rPr>
        <w:rFonts w:ascii="Wingdings" w:hAnsi="Wingdings"/>
      </w:rPr>
    </w:lvl>
    <w:lvl w:ilvl="6" w:tplc="EA3EF84C">
      <w:start w:val="1"/>
      <w:numFmt w:val="bullet"/>
      <w:lvlText w:val=""/>
      <w:lvlJc w:val="left"/>
      <w:pPr>
        <w:tabs>
          <w:tab w:val="num" w:pos="5040"/>
        </w:tabs>
        <w:ind w:left="5040" w:hanging="360"/>
      </w:pPr>
      <w:rPr>
        <w:rFonts w:ascii="Symbol" w:hAnsi="Symbol"/>
      </w:rPr>
    </w:lvl>
    <w:lvl w:ilvl="7" w:tplc="19FA0AEA">
      <w:start w:val="1"/>
      <w:numFmt w:val="bullet"/>
      <w:lvlText w:val="o"/>
      <w:lvlJc w:val="left"/>
      <w:pPr>
        <w:tabs>
          <w:tab w:val="num" w:pos="5760"/>
        </w:tabs>
        <w:ind w:left="5760" w:hanging="360"/>
      </w:pPr>
      <w:rPr>
        <w:rFonts w:ascii="Courier New" w:hAnsi="Courier New"/>
      </w:rPr>
    </w:lvl>
    <w:lvl w:ilvl="8" w:tplc="0304EAD4">
      <w:start w:val="1"/>
      <w:numFmt w:val="bullet"/>
      <w:lvlText w:val=""/>
      <w:lvlJc w:val="left"/>
      <w:pPr>
        <w:tabs>
          <w:tab w:val="num" w:pos="6480"/>
        </w:tabs>
        <w:ind w:left="6480" w:hanging="360"/>
      </w:pPr>
      <w:rPr>
        <w:rFonts w:ascii="Wingdings" w:hAnsi="Wingdings"/>
      </w:rPr>
    </w:lvl>
  </w:abstractNum>
  <w:abstractNum w:abstractNumId="429" w15:restartNumberingAfterBreak="0">
    <w:nsid w:val="000001AE"/>
    <w:multiLevelType w:val="hybridMultilevel"/>
    <w:tmpl w:val="000001AE"/>
    <w:lvl w:ilvl="0" w:tplc="A100271E">
      <w:start w:val="1"/>
      <w:numFmt w:val="bullet"/>
      <w:lvlText w:val=""/>
      <w:lvlJc w:val="left"/>
      <w:pPr>
        <w:ind w:left="720" w:hanging="360"/>
      </w:pPr>
      <w:rPr>
        <w:rFonts w:ascii="Symbol" w:hAnsi="Symbol"/>
      </w:rPr>
    </w:lvl>
    <w:lvl w:ilvl="1" w:tplc="FF388A8C">
      <w:start w:val="1"/>
      <w:numFmt w:val="bullet"/>
      <w:lvlText w:val="o"/>
      <w:lvlJc w:val="left"/>
      <w:pPr>
        <w:tabs>
          <w:tab w:val="num" w:pos="1440"/>
        </w:tabs>
        <w:ind w:left="1440" w:hanging="360"/>
      </w:pPr>
      <w:rPr>
        <w:rFonts w:ascii="Courier New" w:hAnsi="Courier New"/>
      </w:rPr>
    </w:lvl>
    <w:lvl w:ilvl="2" w:tplc="A39873B2">
      <w:start w:val="1"/>
      <w:numFmt w:val="bullet"/>
      <w:lvlText w:val=""/>
      <w:lvlJc w:val="left"/>
      <w:pPr>
        <w:tabs>
          <w:tab w:val="num" w:pos="2160"/>
        </w:tabs>
        <w:ind w:left="2160" w:hanging="360"/>
      </w:pPr>
      <w:rPr>
        <w:rFonts w:ascii="Wingdings" w:hAnsi="Wingdings"/>
      </w:rPr>
    </w:lvl>
    <w:lvl w:ilvl="3" w:tplc="0504E672">
      <w:start w:val="1"/>
      <w:numFmt w:val="bullet"/>
      <w:lvlText w:val=""/>
      <w:lvlJc w:val="left"/>
      <w:pPr>
        <w:tabs>
          <w:tab w:val="num" w:pos="2880"/>
        </w:tabs>
        <w:ind w:left="2880" w:hanging="360"/>
      </w:pPr>
      <w:rPr>
        <w:rFonts w:ascii="Symbol" w:hAnsi="Symbol"/>
      </w:rPr>
    </w:lvl>
    <w:lvl w:ilvl="4" w:tplc="32EA8230">
      <w:start w:val="1"/>
      <w:numFmt w:val="bullet"/>
      <w:lvlText w:val="o"/>
      <w:lvlJc w:val="left"/>
      <w:pPr>
        <w:tabs>
          <w:tab w:val="num" w:pos="3600"/>
        </w:tabs>
        <w:ind w:left="3600" w:hanging="360"/>
      </w:pPr>
      <w:rPr>
        <w:rFonts w:ascii="Courier New" w:hAnsi="Courier New"/>
      </w:rPr>
    </w:lvl>
    <w:lvl w:ilvl="5" w:tplc="01C0661A">
      <w:start w:val="1"/>
      <w:numFmt w:val="bullet"/>
      <w:lvlText w:val=""/>
      <w:lvlJc w:val="left"/>
      <w:pPr>
        <w:tabs>
          <w:tab w:val="num" w:pos="4320"/>
        </w:tabs>
        <w:ind w:left="4320" w:hanging="360"/>
      </w:pPr>
      <w:rPr>
        <w:rFonts w:ascii="Wingdings" w:hAnsi="Wingdings"/>
      </w:rPr>
    </w:lvl>
    <w:lvl w:ilvl="6" w:tplc="7AAA4E92">
      <w:start w:val="1"/>
      <w:numFmt w:val="bullet"/>
      <w:lvlText w:val=""/>
      <w:lvlJc w:val="left"/>
      <w:pPr>
        <w:tabs>
          <w:tab w:val="num" w:pos="5040"/>
        </w:tabs>
        <w:ind w:left="5040" w:hanging="360"/>
      </w:pPr>
      <w:rPr>
        <w:rFonts w:ascii="Symbol" w:hAnsi="Symbol"/>
      </w:rPr>
    </w:lvl>
    <w:lvl w:ilvl="7" w:tplc="BD84E5E8">
      <w:start w:val="1"/>
      <w:numFmt w:val="bullet"/>
      <w:lvlText w:val="o"/>
      <w:lvlJc w:val="left"/>
      <w:pPr>
        <w:tabs>
          <w:tab w:val="num" w:pos="5760"/>
        </w:tabs>
        <w:ind w:left="5760" w:hanging="360"/>
      </w:pPr>
      <w:rPr>
        <w:rFonts w:ascii="Courier New" w:hAnsi="Courier New"/>
      </w:rPr>
    </w:lvl>
    <w:lvl w:ilvl="8" w:tplc="A112A58C">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B5262BC2">
      <w:start w:val="1"/>
      <w:numFmt w:val="bullet"/>
      <w:lvlText w:val=""/>
      <w:lvlJc w:val="left"/>
      <w:pPr>
        <w:ind w:left="720" w:hanging="360"/>
      </w:pPr>
      <w:rPr>
        <w:rFonts w:ascii="Symbol" w:hAnsi="Symbol"/>
      </w:rPr>
    </w:lvl>
    <w:lvl w:ilvl="1" w:tplc="07687980">
      <w:start w:val="1"/>
      <w:numFmt w:val="bullet"/>
      <w:lvlText w:val="o"/>
      <w:lvlJc w:val="left"/>
      <w:pPr>
        <w:tabs>
          <w:tab w:val="num" w:pos="1440"/>
        </w:tabs>
        <w:ind w:left="1440" w:hanging="360"/>
      </w:pPr>
      <w:rPr>
        <w:rFonts w:ascii="Courier New" w:hAnsi="Courier New"/>
      </w:rPr>
    </w:lvl>
    <w:lvl w:ilvl="2" w:tplc="A6A21744">
      <w:start w:val="1"/>
      <w:numFmt w:val="bullet"/>
      <w:lvlText w:val=""/>
      <w:lvlJc w:val="left"/>
      <w:pPr>
        <w:tabs>
          <w:tab w:val="num" w:pos="2160"/>
        </w:tabs>
        <w:ind w:left="2160" w:hanging="360"/>
      </w:pPr>
      <w:rPr>
        <w:rFonts w:ascii="Wingdings" w:hAnsi="Wingdings"/>
      </w:rPr>
    </w:lvl>
    <w:lvl w:ilvl="3" w:tplc="D1B48E40">
      <w:start w:val="1"/>
      <w:numFmt w:val="bullet"/>
      <w:lvlText w:val=""/>
      <w:lvlJc w:val="left"/>
      <w:pPr>
        <w:tabs>
          <w:tab w:val="num" w:pos="2880"/>
        </w:tabs>
        <w:ind w:left="2880" w:hanging="360"/>
      </w:pPr>
      <w:rPr>
        <w:rFonts w:ascii="Symbol" w:hAnsi="Symbol"/>
      </w:rPr>
    </w:lvl>
    <w:lvl w:ilvl="4" w:tplc="B23C33DC">
      <w:start w:val="1"/>
      <w:numFmt w:val="bullet"/>
      <w:lvlText w:val="o"/>
      <w:lvlJc w:val="left"/>
      <w:pPr>
        <w:tabs>
          <w:tab w:val="num" w:pos="3600"/>
        </w:tabs>
        <w:ind w:left="3600" w:hanging="360"/>
      </w:pPr>
      <w:rPr>
        <w:rFonts w:ascii="Courier New" w:hAnsi="Courier New"/>
      </w:rPr>
    </w:lvl>
    <w:lvl w:ilvl="5" w:tplc="D5F6C0D4">
      <w:start w:val="1"/>
      <w:numFmt w:val="bullet"/>
      <w:lvlText w:val=""/>
      <w:lvlJc w:val="left"/>
      <w:pPr>
        <w:tabs>
          <w:tab w:val="num" w:pos="4320"/>
        </w:tabs>
        <w:ind w:left="4320" w:hanging="360"/>
      </w:pPr>
      <w:rPr>
        <w:rFonts w:ascii="Wingdings" w:hAnsi="Wingdings"/>
      </w:rPr>
    </w:lvl>
    <w:lvl w:ilvl="6" w:tplc="05D4D046">
      <w:start w:val="1"/>
      <w:numFmt w:val="bullet"/>
      <w:lvlText w:val=""/>
      <w:lvlJc w:val="left"/>
      <w:pPr>
        <w:tabs>
          <w:tab w:val="num" w:pos="5040"/>
        </w:tabs>
        <w:ind w:left="5040" w:hanging="360"/>
      </w:pPr>
      <w:rPr>
        <w:rFonts w:ascii="Symbol" w:hAnsi="Symbol"/>
      </w:rPr>
    </w:lvl>
    <w:lvl w:ilvl="7" w:tplc="A942DCA8">
      <w:start w:val="1"/>
      <w:numFmt w:val="bullet"/>
      <w:lvlText w:val="o"/>
      <w:lvlJc w:val="left"/>
      <w:pPr>
        <w:tabs>
          <w:tab w:val="num" w:pos="5760"/>
        </w:tabs>
        <w:ind w:left="5760" w:hanging="360"/>
      </w:pPr>
      <w:rPr>
        <w:rFonts w:ascii="Courier New" w:hAnsi="Courier New"/>
      </w:rPr>
    </w:lvl>
    <w:lvl w:ilvl="8" w:tplc="CEAC3428">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9F6444C4">
      <w:start w:val="1"/>
      <w:numFmt w:val="bullet"/>
      <w:lvlText w:val=""/>
      <w:lvlJc w:val="left"/>
      <w:pPr>
        <w:ind w:left="720" w:hanging="360"/>
      </w:pPr>
      <w:rPr>
        <w:rFonts w:ascii="Symbol" w:hAnsi="Symbol"/>
      </w:rPr>
    </w:lvl>
    <w:lvl w:ilvl="1" w:tplc="6F36C932">
      <w:start w:val="1"/>
      <w:numFmt w:val="bullet"/>
      <w:lvlText w:val="o"/>
      <w:lvlJc w:val="left"/>
      <w:pPr>
        <w:tabs>
          <w:tab w:val="num" w:pos="1440"/>
        </w:tabs>
        <w:ind w:left="1440" w:hanging="360"/>
      </w:pPr>
      <w:rPr>
        <w:rFonts w:ascii="Courier New" w:hAnsi="Courier New"/>
      </w:rPr>
    </w:lvl>
    <w:lvl w:ilvl="2" w:tplc="09AA1546">
      <w:start w:val="1"/>
      <w:numFmt w:val="bullet"/>
      <w:lvlText w:val=""/>
      <w:lvlJc w:val="left"/>
      <w:pPr>
        <w:tabs>
          <w:tab w:val="num" w:pos="2160"/>
        </w:tabs>
        <w:ind w:left="2160" w:hanging="360"/>
      </w:pPr>
      <w:rPr>
        <w:rFonts w:ascii="Wingdings" w:hAnsi="Wingdings"/>
      </w:rPr>
    </w:lvl>
    <w:lvl w:ilvl="3" w:tplc="6AD84CC2">
      <w:start w:val="1"/>
      <w:numFmt w:val="bullet"/>
      <w:lvlText w:val=""/>
      <w:lvlJc w:val="left"/>
      <w:pPr>
        <w:tabs>
          <w:tab w:val="num" w:pos="2880"/>
        </w:tabs>
        <w:ind w:left="2880" w:hanging="360"/>
      </w:pPr>
      <w:rPr>
        <w:rFonts w:ascii="Symbol" w:hAnsi="Symbol"/>
      </w:rPr>
    </w:lvl>
    <w:lvl w:ilvl="4" w:tplc="FD9A8352">
      <w:start w:val="1"/>
      <w:numFmt w:val="bullet"/>
      <w:lvlText w:val="o"/>
      <w:lvlJc w:val="left"/>
      <w:pPr>
        <w:tabs>
          <w:tab w:val="num" w:pos="3600"/>
        </w:tabs>
        <w:ind w:left="3600" w:hanging="360"/>
      </w:pPr>
      <w:rPr>
        <w:rFonts w:ascii="Courier New" w:hAnsi="Courier New"/>
      </w:rPr>
    </w:lvl>
    <w:lvl w:ilvl="5" w:tplc="428C4060">
      <w:start w:val="1"/>
      <w:numFmt w:val="bullet"/>
      <w:lvlText w:val=""/>
      <w:lvlJc w:val="left"/>
      <w:pPr>
        <w:tabs>
          <w:tab w:val="num" w:pos="4320"/>
        </w:tabs>
        <w:ind w:left="4320" w:hanging="360"/>
      </w:pPr>
      <w:rPr>
        <w:rFonts w:ascii="Wingdings" w:hAnsi="Wingdings"/>
      </w:rPr>
    </w:lvl>
    <w:lvl w:ilvl="6" w:tplc="272C0E3C">
      <w:start w:val="1"/>
      <w:numFmt w:val="bullet"/>
      <w:lvlText w:val=""/>
      <w:lvlJc w:val="left"/>
      <w:pPr>
        <w:tabs>
          <w:tab w:val="num" w:pos="5040"/>
        </w:tabs>
        <w:ind w:left="5040" w:hanging="360"/>
      </w:pPr>
      <w:rPr>
        <w:rFonts w:ascii="Symbol" w:hAnsi="Symbol"/>
      </w:rPr>
    </w:lvl>
    <w:lvl w:ilvl="7" w:tplc="5566BCF6">
      <w:start w:val="1"/>
      <w:numFmt w:val="bullet"/>
      <w:lvlText w:val="o"/>
      <w:lvlJc w:val="left"/>
      <w:pPr>
        <w:tabs>
          <w:tab w:val="num" w:pos="5760"/>
        </w:tabs>
        <w:ind w:left="5760" w:hanging="360"/>
      </w:pPr>
      <w:rPr>
        <w:rFonts w:ascii="Courier New" w:hAnsi="Courier New"/>
      </w:rPr>
    </w:lvl>
    <w:lvl w:ilvl="8" w:tplc="B49EB892">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E864EF90">
      <w:start w:val="1"/>
      <w:numFmt w:val="bullet"/>
      <w:lvlText w:val=""/>
      <w:lvlJc w:val="left"/>
      <w:pPr>
        <w:ind w:left="720" w:hanging="360"/>
      </w:pPr>
      <w:rPr>
        <w:rFonts w:ascii="Symbol" w:hAnsi="Symbol"/>
      </w:rPr>
    </w:lvl>
    <w:lvl w:ilvl="1" w:tplc="F6640E20">
      <w:start w:val="1"/>
      <w:numFmt w:val="bullet"/>
      <w:lvlText w:val="o"/>
      <w:lvlJc w:val="left"/>
      <w:pPr>
        <w:tabs>
          <w:tab w:val="num" w:pos="1440"/>
        </w:tabs>
        <w:ind w:left="1440" w:hanging="360"/>
      </w:pPr>
      <w:rPr>
        <w:rFonts w:ascii="Courier New" w:hAnsi="Courier New"/>
      </w:rPr>
    </w:lvl>
    <w:lvl w:ilvl="2" w:tplc="3852186E">
      <w:start w:val="1"/>
      <w:numFmt w:val="bullet"/>
      <w:lvlText w:val=""/>
      <w:lvlJc w:val="left"/>
      <w:pPr>
        <w:tabs>
          <w:tab w:val="num" w:pos="2160"/>
        </w:tabs>
        <w:ind w:left="2160" w:hanging="360"/>
      </w:pPr>
      <w:rPr>
        <w:rFonts w:ascii="Wingdings" w:hAnsi="Wingdings"/>
      </w:rPr>
    </w:lvl>
    <w:lvl w:ilvl="3" w:tplc="81BA5330">
      <w:start w:val="1"/>
      <w:numFmt w:val="bullet"/>
      <w:lvlText w:val=""/>
      <w:lvlJc w:val="left"/>
      <w:pPr>
        <w:tabs>
          <w:tab w:val="num" w:pos="2880"/>
        </w:tabs>
        <w:ind w:left="2880" w:hanging="360"/>
      </w:pPr>
      <w:rPr>
        <w:rFonts w:ascii="Symbol" w:hAnsi="Symbol"/>
      </w:rPr>
    </w:lvl>
    <w:lvl w:ilvl="4" w:tplc="E6E68C82">
      <w:start w:val="1"/>
      <w:numFmt w:val="bullet"/>
      <w:lvlText w:val="o"/>
      <w:lvlJc w:val="left"/>
      <w:pPr>
        <w:tabs>
          <w:tab w:val="num" w:pos="3600"/>
        </w:tabs>
        <w:ind w:left="3600" w:hanging="360"/>
      </w:pPr>
      <w:rPr>
        <w:rFonts w:ascii="Courier New" w:hAnsi="Courier New"/>
      </w:rPr>
    </w:lvl>
    <w:lvl w:ilvl="5" w:tplc="F00EDAA0">
      <w:start w:val="1"/>
      <w:numFmt w:val="bullet"/>
      <w:lvlText w:val=""/>
      <w:lvlJc w:val="left"/>
      <w:pPr>
        <w:tabs>
          <w:tab w:val="num" w:pos="4320"/>
        </w:tabs>
        <w:ind w:left="4320" w:hanging="360"/>
      </w:pPr>
      <w:rPr>
        <w:rFonts w:ascii="Wingdings" w:hAnsi="Wingdings"/>
      </w:rPr>
    </w:lvl>
    <w:lvl w:ilvl="6" w:tplc="BAAE3754">
      <w:start w:val="1"/>
      <w:numFmt w:val="bullet"/>
      <w:lvlText w:val=""/>
      <w:lvlJc w:val="left"/>
      <w:pPr>
        <w:tabs>
          <w:tab w:val="num" w:pos="5040"/>
        </w:tabs>
        <w:ind w:left="5040" w:hanging="360"/>
      </w:pPr>
      <w:rPr>
        <w:rFonts w:ascii="Symbol" w:hAnsi="Symbol"/>
      </w:rPr>
    </w:lvl>
    <w:lvl w:ilvl="7" w:tplc="E07C8D62">
      <w:start w:val="1"/>
      <w:numFmt w:val="bullet"/>
      <w:lvlText w:val="o"/>
      <w:lvlJc w:val="left"/>
      <w:pPr>
        <w:tabs>
          <w:tab w:val="num" w:pos="5760"/>
        </w:tabs>
        <w:ind w:left="5760" w:hanging="360"/>
      </w:pPr>
      <w:rPr>
        <w:rFonts w:ascii="Courier New" w:hAnsi="Courier New"/>
      </w:rPr>
    </w:lvl>
    <w:lvl w:ilvl="8" w:tplc="799A7128">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39B2C004">
      <w:start w:val="1"/>
      <w:numFmt w:val="bullet"/>
      <w:lvlText w:val=""/>
      <w:lvlJc w:val="left"/>
      <w:pPr>
        <w:ind w:left="720" w:hanging="360"/>
      </w:pPr>
      <w:rPr>
        <w:rFonts w:ascii="Symbol" w:hAnsi="Symbol"/>
      </w:rPr>
    </w:lvl>
    <w:lvl w:ilvl="1" w:tplc="007AC124">
      <w:start w:val="1"/>
      <w:numFmt w:val="bullet"/>
      <w:lvlText w:val="o"/>
      <w:lvlJc w:val="left"/>
      <w:pPr>
        <w:tabs>
          <w:tab w:val="num" w:pos="1440"/>
        </w:tabs>
        <w:ind w:left="1440" w:hanging="360"/>
      </w:pPr>
      <w:rPr>
        <w:rFonts w:ascii="Courier New" w:hAnsi="Courier New"/>
      </w:rPr>
    </w:lvl>
    <w:lvl w:ilvl="2" w:tplc="F7840A9C">
      <w:start w:val="1"/>
      <w:numFmt w:val="bullet"/>
      <w:lvlText w:val=""/>
      <w:lvlJc w:val="left"/>
      <w:pPr>
        <w:tabs>
          <w:tab w:val="num" w:pos="2160"/>
        </w:tabs>
        <w:ind w:left="2160" w:hanging="360"/>
      </w:pPr>
      <w:rPr>
        <w:rFonts w:ascii="Wingdings" w:hAnsi="Wingdings"/>
      </w:rPr>
    </w:lvl>
    <w:lvl w:ilvl="3" w:tplc="4760C378">
      <w:start w:val="1"/>
      <w:numFmt w:val="bullet"/>
      <w:lvlText w:val=""/>
      <w:lvlJc w:val="left"/>
      <w:pPr>
        <w:tabs>
          <w:tab w:val="num" w:pos="2880"/>
        </w:tabs>
        <w:ind w:left="2880" w:hanging="360"/>
      </w:pPr>
      <w:rPr>
        <w:rFonts w:ascii="Symbol" w:hAnsi="Symbol"/>
      </w:rPr>
    </w:lvl>
    <w:lvl w:ilvl="4" w:tplc="5B80C2F2">
      <w:start w:val="1"/>
      <w:numFmt w:val="bullet"/>
      <w:lvlText w:val="o"/>
      <w:lvlJc w:val="left"/>
      <w:pPr>
        <w:tabs>
          <w:tab w:val="num" w:pos="3600"/>
        </w:tabs>
        <w:ind w:left="3600" w:hanging="360"/>
      </w:pPr>
      <w:rPr>
        <w:rFonts w:ascii="Courier New" w:hAnsi="Courier New"/>
      </w:rPr>
    </w:lvl>
    <w:lvl w:ilvl="5" w:tplc="542EF46E">
      <w:start w:val="1"/>
      <w:numFmt w:val="bullet"/>
      <w:lvlText w:val=""/>
      <w:lvlJc w:val="left"/>
      <w:pPr>
        <w:tabs>
          <w:tab w:val="num" w:pos="4320"/>
        </w:tabs>
        <w:ind w:left="4320" w:hanging="360"/>
      </w:pPr>
      <w:rPr>
        <w:rFonts w:ascii="Wingdings" w:hAnsi="Wingdings"/>
      </w:rPr>
    </w:lvl>
    <w:lvl w:ilvl="6" w:tplc="C2421074">
      <w:start w:val="1"/>
      <w:numFmt w:val="bullet"/>
      <w:lvlText w:val=""/>
      <w:lvlJc w:val="left"/>
      <w:pPr>
        <w:tabs>
          <w:tab w:val="num" w:pos="5040"/>
        </w:tabs>
        <w:ind w:left="5040" w:hanging="360"/>
      </w:pPr>
      <w:rPr>
        <w:rFonts w:ascii="Symbol" w:hAnsi="Symbol"/>
      </w:rPr>
    </w:lvl>
    <w:lvl w:ilvl="7" w:tplc="7BE43C12">
      <w:start w:val="1"/>
      <w:numFmt w:val="bullet"/>
      <w:lvlText w:val="o"/>
      <w:lvlJc w:val="left"/>
      <w:pPr>
        <w:tabs>
          <w:tab w:val="num" w:pos="5760"/>
        </w:tabs>
        <w:ind w:left="5760" w:hanging="360"/>
      </w:pPr>
      <w:rPr>
        <w:rFonts w:ascii="Courier New" w:hAnsi="Courier New"/>
      </w:rPr>
    </w:lvl>
    <w:lvl w:ilvl="8" w:tplc="E3F024D0">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506EEC9A">
      <w:start w:val="1"/>
      <w:numFmt w:val="bullet"/>
      <w:lvlText w:val=""/>
      <w:lvlJc w:val="left"/>
      <w:pPr>
        <w:ind w:left="720" w:hanging="360"/>
      </w:pPr>
      <w:rPr>
        <w:rFonts w:ascii="Symbol" w:hAnsi="Symbol"/>
      </w:rPr>
    </w:lvl>
    <w:lvl w:ilvl="1" w:tplc="785C00C2">
      <w:start w:val="1"/>
      <w:numFmt w:val="bullet"/>
      <w:lvlText w:val="o"/>
      <w:lvlJc w:val="left"/>
      <w:pPr>
        <w:tabs>
          <w:tab w:val="num" w:pos="1440"/>
        </w:tabs>
        <w:ind w:left="1440" w:hanging="360"/>
      </w:pPr>
      <w:rPr>
        <w:rFonts w:ascii="Courier New" w:hAnsi="Courier New"/>
      </w:rPr>
    </w:lvl>
    <w:lvl w:ilvl="2" w:tplc="93F0CEA4">
      <w:start w:val="1"/>
      <w:numFmt w:val="bullet"/>
      <w:lvlText w:val=""/>
      <w:lvlJc w:val="left"/>
      <w:pPr>
        <w:tabs>
          <w:tab w:val="num" w:pos="2160"/>
        </w:tabs>
        <w:ind w:left="2160" w:hanging="360"/>
      </w:pPr>
      <w:rPr>
        <w:rFonts w:ascii="Wingdings" w:hAnsi="Wingdings"/>
      </w:rPr>
    </w:lvl>
    <w:lvl w:ilvl="3" w:tplc="EA6CC96C">
      <w:start w:val="1"/>
      <w:numFmt w:val="bullet"/>
      <w:lvlText w:val=""/>
      <w:lvlJc w:val="left"/>
      <w:pPr>
        <w:tabs>
          <w:tab w:val="num" w:pos="2880"/>
        </w:tabs>
        <w:ind w:left="2880" w:hanging="360"/>
      </w:pPr>
      <w:rPr>
        <w:rFonts w:ascii="Symbol" w:hAnsi="Symbol"/>
      </w:rPr>
    </w:lvl>
    <w:lvl w:ilvl="4" w:tplc="C52CBB06">
      <w:start w:val="1"/>
      <w:numFmt w:val="bullet"/>
      <w:lvlText w:val="o"/>
      <w:lvlJc w:val="left"/>
      <w:pPr>
        <w:tabs>
          <w:tab w:val="num" w:pos="3600"/>
        </w:tabs>
        <w:ind w:left="3600" w:hanging="360"/>
      </w:pPr>
      <w:rPr>
        <w:rFonts w:ascii="Courier New" w:hAnsi="Courier New"/>
      </w:rPr>
    </w:lvl>
    <w:lvl w:ilvl="5" w:tplc="7674DB0C">
      <w:start w:val="1"/>
      <w:numFmt w:val="bullet"/>
      <w:lvlText w:val=""/>
      <w:lvlJc w:val="left"/>
      <w:pPr>
        <w:tabs>
          <w:tab w:val="num" w:pos="4320"/>
        </w:tabs>
        <w:ind w:left="4320" w:hanging="360"/>
      </w:pPr>
      <w:rPr>
        <w:rFonts w:ascii="Wingdings" w:hAnsi="Wingdings"/>
      </w:rPr>
    </w:lvl>
    <w:lvl w:ilvl="6" w:tplc="D5D83D10">
      <w:start w:val="1"/>
      <w:numFmt w:val="bullet"/>
      <w:lvlText w:val=""/>
      <w:lvlJc w:val="left"/>
      <w:pPr>
        <w:tabs>
          <w:tab w:val="num" w:pos="5040"/>
        </w:tabs>
        <w:ind w:left="5040" w:hanging="360"/>
      </w:pPr>
      <w:rPr>
        <w:rFonts w:ascii="Symbol" w:hAnsi="Symbol"/>
      </w:rPr>
    </w:lvl>
    <w:lvl w:ilvl="7" w:tplc="077ECBB4">
      <w:start w:val="1"/>
      <w:numFmt w:val="bullet"/>
      <w:lvlText w:val="o"/>
      <w:lvlJc w:val="left"/>
      <w:pPr>
        <w:tabs>
          <w:tab w:val="num" w:pos="5760"/>
        </w:tabs>
        <w:ind w:left="5760" w:hanging="360"/>
      </w:pPr>
      <w:rPr>
        <w:rFonts w:ascii="Courier New" w:hAnsi="Courier New"/>
      </w:rPr>
    </w:lvl>
    <w:lvl w:ilvl="8" w:tplc="4F54A694">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B80C1EA2">
      <w:start w:val="1"/>
      <w:numFmt w:val="bullet"/>
      <w:lvlText w:val=""/>
      <w:lvlJc w:val="left"/>
      <w:pPr>
        <w:ind w:left="720" w:hanging="360"/>
      </w:pPr>
      <w:rPr>
        <w:rFonts w:ascii="Symbol" w:hAnsi="Symbol"/>
      </w:rPr>
    </w:lvl>
    <w:lvl w:ilvl="1" w:tplc="A606C5DE">
      <w:start w:val="1"/>
      <w:numFmt w:val="bullet"/>
      <w:lvlText w:val="o"/>
      <w:lvlJc w:val="left"/>
      <w:pPr>
        <w:tabs>
          <w:tab w:val="num" w:pos="1440"/>
        </w:tabs>
        <w:ind w:left="1440" w:hanging="360"/>
      </w:pPr>
      <w:rPr>
        <w:rFonts w:ascii="Courier New" w:hAnsi="Courier New"/>
      </w:rPr>
    </w:lvl>
    <w:lvl w:ilvl="2" w:tplc="62A6E554">
      <w:start w:val="1"/>
      <w:numFmt w:val="bullet"/>
      <w:lvlText w:val=""/>
      <w:lvlJc w:val="left"/>
      <w:pPr>
        <w:tabs>
          <w:tab w:val="num" w:pos="2160"/>
        </w:tabs>
        <w:ind w:left="2160" w:hanging="360"/>
      </w:pPr>
      <w:rPr>
        <w:rFonts w:ascii="Wingdings" w:hAnsi="Wingdings"/>
      </w:rPr>
    </w:lvl>
    <w:lvl w:ilvl="3" w:tplc="57DC2DF0">
      <w:start w:val="1"/>
      <w:numFmt w:val="bullet"/>
      <w:lvlText w:val=""/>
      <w:lvlJc w:val="left"/>
      <w:pPr>
        <w:tabs>
          <w:tab w:val="num" w:pos="2880"/>
        </w:tabs>
        <w:ind w:left="2880" w:hanging="360"/>
      </w:pPr>
      <w:rPr>
        <w:rFonts w:ascii="Symbol" w:hAnsi="Symbol"/>
      </w:rPr>
    </w:lvl>
    <w:lvl w:ilvl="4" w:tplc="DC4A989E">
      <w:start w:val="1"/>
      <w:numFmt w:val="bullet"/>
      <w:lvlText w:val="o"/>
      <w:lvlJc w:val="left"/>
      <w:pPr>
        <w:tabs>
          <w:tab w:val="num" w:pos="3600"/>
        </w:tabs>
        <w:ind w:left="3600" w:hanging="360"/>
      </w:pPr>
      <w:rPr>
        <w:rFonts w:ascii="Courier New" w:hAnsi="Courier New"/>
      </w:rPr>
    </w:lvl>
    <w:lvl w:ilvl="5" w:tplc="94B68B3A">
      <w:start w:val="1"/>
      <w:numFmt w:val="bullet"/>
      <w:lvlText w:val=""/>
      <w:lvlJc w:val="left"/>
      <w:pPr>
        <w:tabs>
          <w:tab w:val="num" w:pos="4320"/>
        </w:tabs>
        <w:ind w:left="4320" w:hanging="360"/>
      </w:pPr>
      <w:rPr>
        <w:rFonts w:ascii="Wingdings" w:hAnsi="Wingdings"/>
      </w:rPr>
    </w:lvl>
    <w:lvl w:ilvl="6" w:tplc="94D2DE5A">
      <w:start w:val="1"/>
      <w:numFmt w:val="bullet"/>
      <w:lvlText w:val=""/>
      <w:lvlJc w:val="left"/>
      <w:pPr>
        <w:tabs>
          <w:tab w:val="num" w:pos="5040"/>
        </w:tabs>
        <w:ind w:left="5040" w:hanging="360"/>
      </w:pPr>
      <w:rPr>
        <w:rFonts w:ascii="Symbol" w:hAnsi="Symbol"/>
      </w:rPr>
    </w:lvl>
    <w:lvl w:ilvl="7" w:tplc="CD1AFB82">
      <w:start w:val="1"/>
      <w:numFmt w:val="bullet"/>
      <w:lvlText w:val="o"/>
      <w:lvlJc w:val="left"/>
      <w:pPr>
        <w:tabs>
          <w:tab w:val="num" w:pos="5760"/>
        </w:tabs>
        <w:ind w:left="5760" w:hanging="360"/>
      </w:pPr>
      <w:rPr>
        <w:rFonts w:ascii="Courier New" w:hAnsi="Courier New"/>
      </w:rPr>
    </w:lvl>
    <w:lvl w:ilvl="8" w:tplc="4C165B32">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9CCE0E16">
      <w:start w:val="1"/>
      <w:numFmt w:val="bullet"/>
      <w:lvlText w:val=""/>
      <w:lvlJc w:val="left"/>
      <w:pPr>
        <w:ind w:left="720" w:hanging="360"/>
      </w:pPr>
      <w:rPr>
        <w:rFonts w:ascii="Symbol" w:hAnsi="Symbol"/>
      </w:rPr>
    </w:lvl>
    <w:lvl w:ilvl="1" w:tplc="AD94B3D4">
      <w:start w:val="1"/>
      <w:numFmt w:val="bullet"/>
      <w:lvlText w:val="o"/>
      <w:lvlJc w:val="left"/>
      <w:pPr>
        <w:tabs>
          <w:tab w:val="num" w:pos="1440"/>
        </w:tabs>
        <w:ind w:left="1440" w:hanging="360"/>
      </w:pPr>
      <w:rPr>
        <w:rFonts w:ascii="Courier New" w:hAnsi="Courier New"/>
      </w:rPr>
    </w:lvl>
    <w:lvl w:ilvl="2" w:tplc="5E241C3E">
      <w:start w:val="1"/>
      <w:numFmt w:val="bullet"/>
      <w:lvlText w:val=""/>
      <w:lvlJc w:val="left"/>
      <w:pPr>
        <w:tabs>
          <w:tab w:val="num" w:pos="2160"/>
        </w:tabs>
        <w:ind w:left="2160" w:hanging="360"/>
      </w:pPr>
      <w:rPr>
        <w:rFonts w:ascii="Wingdings" w:hAnsi="Wingdings"/>
      </w:rPr>
    </w:lvl>
    <w:lvl w:ilvl="3" w:tplc="D80025D4">
      <w:start w:val="1"/>
      <w:numFmt w:val="bullet"/>
      <w:lvlText w:val=""/>
      <w:lvlJc w:val="left"/>
      <w:pPr>
        <w:tabs>
          <w:tab w:val="num" w:pos="2880"/>
        </w:tabs>
        <w:ind w:left="2880" w:hanging="360"/>
      </w:pPr>
      <w:rPr>
        <w:rFonts w:ascii="Symbol" w:hAnsi="Symbol"/>
      </w:rPr>
    </w:lvl>
    <w:lvl w:ilvl="4" w:tplc="8E2471F2">
      <w:start w:val="1"/>
      <w:numFmt w:val="bullet"/>
      <w:lvlText w:val="o"/>
      <w:lvlJc w:val="left"/>
      <w:pPr>
        <w:tabs>
          <w:tab w:val="num" w:pos="3600"/>
        </w:tabs>
        <w:ind w:left="3600" w:hanging="360"/>
      </w:pPr>
      <w:rPr>
        <w:rFonts w:ascii="Courier New" w:hAnsi="Courier New"/>
      </w:rPr>
    </w:lvl>
    <w:lvl w:ilvl="5" w:tplc="A9407C7E">
      <w:start w:val="1"/>
      <w:numFmt w:val="bullet"/>
      <w:lvlText w:val=""/>
      <w:lvlJc w:val="left"/>
      <w:pPr>
        <w:tabs>
          <w:tab w:val="num" w:pos="4320"/>
        </w:tabs>
        <w:ind w:left="4320" w:hanging="360"/>
      </w:pPr>
      <w:rPr>
        <w:rFonts w:ascii="Wingdings" w:hAnsi="Wingdings"/>
      </w:rPr>
    </w:lvl>
    <w:lvl w:ilvl="6" w:tplc="8E025E3C">
      <w:start w:val="1"/>
      <w:numFmt w:val="bullet"/>
      <w:lvlText w:val=""/>
      <w:lvlJc w:val="left"/>
      <w:pPr>
        <w:tabs>
          <w:tab w:val="num" w:pos="5040"/>
        </w:tabs>
        <w:ind w:left="5040" w:hanging="360"/>
      </w:pPr>
      <w:rPr>
        <w:rFonts w:ascii="Symbol" w:hAnsi="Symbol"/>
      </w:rPr>
    </w:lvl>
    <w:lvl w:ilvl="7" w:tplc="9F54FD96">
      <w:start w:val="1"/>
      <w:numFmt w:val="bullet"/>
      <w:lvlText w:val="o"/>
      <w:lvlJc w:val="left"/>
      <w:pPr>
        <w:tabs>
          <w:tab w:val="num" w:pos="5760"/>
        </w:tabs>
        <w:ind w:left="5760" w:hanging="360"/>
      </w:pPr>
      <w:rPr>
        <w:rFonts w:ascii="Courier New" w:hAnsi="Courier New"/>
      </w:rPr>
    </w:lvl>
    <w:lvl w:ilvl="8" w:tplc="0A42FCC4">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B044BF50">
      <w:start w:val="1"/>
      <w:numFmt w:val="bullet"/>
      <w:lvlText w:val=""/>
      <w:lvlJc w:val="left"/>
      <w:pPr>
        <w:ind w:left="720" w:hanging="360"/>
      </w:pPr>
      <w:rPr>
        <w:rFonts w:ascii="Symbol" w:hAnsi="Symbol"/>
      </w:rPr>
    </w:lvl>
    <w:lvl w:ilvl="1" w:tplc="12A820C2">
      <w:start w:val="1"/>
      <w:numFmt w:val="bullet"/>
      <w:lvlText w:val="o"/>
      <w:lvlJc w:val="left"/>
      <w:pPr>
        <w:tabs>
          <w:tab w:val="num" w:pos="1440"/>
        </w:tabs>
        <w:ind w:left="1440" w:hanging="360"/>
      </w:pPr>
      <w:rPr>
        <w:rFonts w:ascii="Courier New" w:hAnsi="Courier New"/>
      </w:rPr>
    </w:lvl>
    <w:lvl w:ilvl="2" w:tplc="291A4FE4">
      <w:start w:val="1"/>
      <w:numFmt w:val="bullet"/>
      <w:lvlText w:val=""/>
      <w:lvlJc w:val="left"/>
      <w:pPr>
        <w:tabs>
          <w:tab w:val="num" w:pos="2160"/>
        </w:tabs>
        <w:ind w:left="2160" w:hanging="360"/>
      </w:pPr>
      <w:rPr>
        <w:rFonts w:ascii="Wingdings" w:hAnsi="Wingdings"/>
      </w:rPr>
    </w:lvl>
    <w:lvl w:ilvl="3" w:tplc="4A368A7E">
      <w:start w:val="1"/>
      <w:numFmt w:val="bullet"/>
      <w:lvlText w:val=""/>
      <w:lvlJc w:val="left"/>
      <w:pPr>
        <w:tabs>
          <w:tab w:val="num" w:pos="2880"/>
        </w:tabs>
        <w:ind w:left="2880" w:hanging="360"/>
      </w:pPr>
      <w:rPr>
        <w:rFonts w:ascii="Symbol" w:hAnsi="Symbol"/>
      </w:rPr>
    </w:lvl>
    <w:lvl w:ilvl="4" w:tplc="8514EC82">
      <w:start w:val="1"/>
      <w:numFmt w:val="bullet"/>
      <w:lvlText w:val="o"/>
      <w:lvlJc w:val="left"/>
      <w:pPr>
        <w:tabs>
          <w:tab w:val="num" w:pos="3600"/>
        </w:tabs>
        <w:ind w:left="3600" w:hanging="360"/>
      </w:pPr>
      <w:rPr>
        <w:rFonts w:ascii="Courier New" w:hAnsi="Courier New"/>
      </w:rPr>
    </w:lvl>
    <w:lvl w:ilvl="5" w:tplc="CDEC6ECE">
      <w:start w:val="1"/>
      <w:numFmt w:val="bullet"/>
      <w:lvlText w:val=""/>
      <w:lvlJc w:val="left"/>
      <w:pPr>
        <w:tabs>
          <w:tab w:val="num" w:pos="4320"/>
        </w:tabs>
        <w:ind w:left="4320" w:hanging="360"/>
      </w:pPr>
      <w:rPr>
        <w:rFonts w:ascii="Wingdings" w:hAnsi="Wingdings"/>
      </w:rPr>
    </w:lvl>
    <w:lvl w:ilvl="6" w:tplc="70D8AB4C">
      <w:start w:val="1"/>
      <w:numFmt w:val="bullet"/>
      <w:lvlText w:val=""/>
      <w:lvlJc w:val="left"/>
      <w:pPr>
        <w:tabs>
          <w:tab w:val="num" w:pos="5040"/>
        </w:tabs>
        <w:ind w:left="5040" w:hanging="360"/>
      </w:pPr>
      <w:rPr>
        <w:rFonts w:ascii="Symbol" w:hAnsi="Symbol"/>
      </w:rPr>
    </w:lvl>
    <w:lvl w:ilvl="7" w:tplc="08CE1F5C">
      <w:start w:val="1"/>
      <w:numFmt w:val="bullet"/>
      <w:lvlText w:val="o"/>
      <w:lvlJc w:val="left"/>
      <w:pPr>
        <w:tabs>
          <w:tab w:val="num" w:pos="5760"/>
        </w:tabs>
        <w:ind w:left="5760" w:hanging="360"/>
      </w:pPr>
      <w:rPr>
        <w:rFonts w:ascii="Courier New" w:hAnsi="Courier New"/>
      </w:rPr>
    </w:lvl>
    <w:lvl w:ilvl="8" w:tplc="5A445980">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87125B3E">
      <w:start w:val="1"/>
      <w:numFmt w:val="bullet"/>
      <w:lvlText w:val=""/>
      <w:lvlJc w:val="left"/>
      <w:pPr>
        <w:ind w:left="720" w:hanging="360"/>
      </w:pPr>
      <w:rPr>
        <w:rFonts w:ascii="Symbol" w:hAnsi="Symbol"/>
      </w:rPr>
    </w:lvl>
    <w:lvl w:ilvl="1" w:tplc="F01AA346">
      <w:start w:val="1"/>
      <w:numFmt w:val="bullet"/>
      <w:lvlText w:val="o"/>
      <w:lvlJc w:val="left"/>
      <w:pPr>
        <w:tabs>
          <w:tab w:val="num" w:pos="1440"/>
        </w:tabs>
        <w:ind w:left="1440" w:hanging="360"/>
      </w:pPr>
      <w:rPr>
        <w:rFonts w:ascii="Courier New" w:hAnsi="Courier New"/>
      </w:rPr>
    </w:lvl>
    <w:lvl w:ilvl="2" w:tplc="6338BD48">
      <w:start w:val="1"/>
      <w:numFmt w:val="bullet"/>
      <w:lvlText w:val=""/>
      <w:lvlJc w:val="left"/>
      <w:pPr>
        <w:tabs>
          <w:tab w:val="num" w:pos="2160"/>
        </w:tabs>
        <w:ind w:left="2160" w:hanging="360"/>
      </w:pPr>
      <w:rPr>
        <w:rFonts w:ascii="Wingdings" w:hAnsi="Wingdings"/>
      </w:rPr>
    </w:lvl>
    <w:lvl w:ilvl="3" w:tplc="18942936">
      <w:start w:val="1"/>
      <w:numFmt w:val="bullet"/>
      <w:lvlText w:val=""/>
      <w:lvlJc w:val="left"/>
      <w:pPr>
        <w:tabs>
          <w:tab w:val="num" w:pos="2880"/>
        </w:tabs>
        <w:ind w:left="2880" w:hanging="360"/>
      </w:pPr>
      <w:rPr>
        <w:rFonts w:ascii="Symbol" w:hAnsi="Symbol"/>
      </w:rPr>
    </w:lvl>
    <w:lvl w:ilvl="4" w:tplc="4DFC0F60">
      <w:start w:val="1"/>
      <w:numFmt w:val="bullet"/>
      <w:lvlText w:val="o"/>
      <w:lvlJc w:val="left"/>
      <w:pPr>
        <w:tabs>
          <w:tab w:val="num" w:pos="3600"/>
        </w:tabs>
        <w:ind w:left="3600" w:hanging="360"/>
      </w:pPr>
      <w:rPr>
        <w:rFonts w:ascii="Courier New" w:hAnsi="Courier New"/>
      </w:rPr>
    </w:lvl>
    <w:lvl w:ilvl="5" w:tplc="44F85EAE">
      <w:start w:val="1"/>
      <w:numFmt w:val="bullet"/>
      <w:lvlText w:val=""/>
      <w:lvlJc w:val="left"/>
      <w:pPr>
        <w:tabs>
          <w:tab w:val="num" w:pos="4320"/>
        </w:tabs>
        <w:ind w:left="4320" w:hanging="360"/>
      </w:pPr>
      <w:rPr>
        <w:rFonts w:ascii="Wingdings" w:hAnsi="Wingdings"/>
      </w:rPr>
    </w:lvl>
    <w:lvl w:ilvl="6" w:tplc="BFF81286">
      <w:start w:val="1"/>
      <w:numFmt w:val="bullet"/>
      <w:lvlText w:val=""/>
      <w:lvlJc w:val="left"/>
      <w:pPr>
        <w:tabs>
          <w:tab w:val="num" w:pos="5040"/>
        </w:tabs>
        <w:ind w:left="5040" w:hanging="360"/>
      </w:pPr>
      <w:rPr>
        <w:rFonts w:ascii="Symbol" w:hAnsi="Symbol"/>
      </w:rPr>
    </w:lvl>
    <w:lvl w:ilvl="7" w:tplc="06DA2A88">
      <w:start w:val="1"/>
      <w:numFmt w:val="bullet"/>
      <w:lvlText w:val="o"/>
      <w:lvlJc w:val="left"/>
      <w:pPr>
        <w:tabs>
          <w:tab w:val="num" w:pos="5760"/>
        </w:tabs>
        <w:ind w:left="5760" w:hanging="360"/>
      </w:pPr>
      <w:rPr>
        <w:rFonts w:ascii="Courier New" w:hAnsi="Courier New"/>
      </w:rPr>
    </w:lvl>
    <w:lvl w:ilvl="8" w:tplc="1A6C0DA4">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B05C366E">
      <w:start w:val="1"/>
      <w:numFmt w:val="bullet"/>
      <w:lvlText w:val=""/>
      <w:lvlJc w:val="left"/>
      <w:pPr>
        <w:ind w:left="720" w:hanging="360"/>
      </w:pPr>
      <w:rPr>
        <w:rFonts w:ascii="Symbol" w:hAnsi="Symbol"/>
      </w:rPr>
    </w:lvl>
    <w:lvl w:ilvl="1" w:tplc="7B54BF34">
      <w:start w:val="1"/>
      <w:numFmt w:val="bullet"/>
      <w:lvlText w:val="o"/>
      <w:lvlJc w:val="left"/>
      <w:pPr>
        <w:tabs>
          <w:tab w:val="num" w:pos="1440"/>
        </w:tabs>
        <w:ind w:left="1440" w:hanging="360"/>
      </w:pPr>
      <w:rPr>
        <w:rFonts w:ascii="Courier New" w:hAnsi="Courier New"/>
      </w:rPr>
    </w:lvl>
    <w:lvl w:ilvl="2" w:tplc="B308D96E">
      <w:start w:val="1"/>
      <w:numFmt w:val="bullet"/>
      <w:lvlText w:val=""/>
      <w:lvlJc w:val="left"/>
      <w:pPr>
        <w:tabs>
          <w:tab w:val="num" w:pos="2160"/>
        </w:tabs>
        <w:ind w:left="2160" w:hanging="360"/>
      </w:pPr>
      <w:rPr>
        <w:rFonts w:ascii="Wingdings" w:hAnsi="Wingdings"/>
      </w:rPr>
    </w:lvl>
    <w:lvl w:ilvl="3" w:tplc="018EE64E">
      <w:start w:val="1"/>
      <w:numFmt w:val="bullet"/>
      <w:lvlText w:val=""/>
      <w:lvlJc w:val="left"/>
      <w:pPr>
        <w:tabs>
          <w:tab w:val="num" w:pos="2880"/>
        </w:tabs>
        <w:ind w:left="2880" w:hanging="360"/>
      </w:pPr>
      <w:rPr>
        <w:rFonts w:ascii="Symbol" w:hAnsi="Symbol"/>
      </w:rPr>
    </w:lvl>
    <w:lvl w:ilvl="4" w:tplc="E54C18E2">
      <w:start w:val="1"/>
      <w:numFmt w:val="bullet"/>
      <w:lvlText w:val="o"/>
      <w:lvlJc w:val="left"/>
      <w:pPr>
        <w:tabs>
          <w:tab w:val="num" w:pos="3600"/>
        </w:tabs>
        <w:ind w:left="3600" w:hanging="360"/>
      </w:pPr>
      <w:rPr>
        <w:rFonts w:ascii="Courier New" w:hAnsi="Courier New"/>
      </w:rPr>
    </w:lvl>
    <w:lvl w:ilvl="5" w:tplc="E2E89DF2">
      <w:start w:val="1"/>
      <w:numFmt w:val="bullet"/>
      <w:lvlText w:val=""/>
      <w:lvlJc w:val="left"/>
      <w:pPr>
        <w:tabs>
          <w:tab w:val="num" w:pos="4320"/>
        </w:tabs>
        <w:ind w:left="4320" w:hanging="360"/>
      </w:pPr>
      <w:rPr>
        <w:rFonts w:ascii="Wingdings" w:hAnsi="Wingdings"/>
      </w:rPr>
    </w:lvl>
    <w:lvl w:ilvl="6" w:tplc="E4E491D6">
      <w:start w:val="1"/>
      <w:numFmt w:val="bullet"/>
      <w:lvlText w:val=""/>
      <w:lvlJc w:val="left"/>
      <w:pPr>
        <w:tabs>
          <w:tab w:val="num" w:pos="5040"/>
        </w:tabs>
        <w:ind w:left="5040" w:hanging="360"/>
      </w:pPr>
      <w:rPr>
        <w:rFonts w:ascii="Symbol" w:hAnsi="Symbol"/>
      </w:rPr>
    </w:lvl>
    <w:lvl w:ilvl="7" w:tplc="55028D2A">
      <w:start w:val="1"/>
      <w:numFmt w:val="bullet"/>
      <w:lvlText w:val="o"/>
      <w:lvlJc w:val="left"/>
      <w:pPr>
        <w:tabs>
          <w:tab w:val="num" w:pos="5760"/>
        </w:tabs>
        <w:ind w:left="5760" w:hanging="360"/>
      </w:pPr>
      <w:rPr>
        <w:rFonts w:ascii="Courier New" w:hAnsi="Courier New"/>
      </w:rPr>
    </w:lvl>
    <w:lvl w:ilvl="8" w:tplc="FFE6E4E2">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multilevel"/>
    <w:tmpl w:val="000001B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1" w15:restartNumberingAfterBreak="0">
    <w:nsid w:val="000001BA"/>
    <w:multiLevelType w:val="multilevel"/>
    <w:tmpl w:val="000001B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2" w15:restartNumberingAfterBreak="0">
    <w:nsid w:val="000001BB"/>
    <w:multiLevelType w:val="multilevel"/>
    <w:tmpl w:val="000001B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3" w15:restartNumberingAfterBreak="0">
    <w:nsid w:val="000001BC"/>
    <w:multiLevelType w:val="hybridMultilevel"/>
    <w:tmpl w:val="000001BC"/>
    <w:lvl w:ilvl="0" w:tplc="D3BC8B4A">
      <w:start w:val="1"/>
      <w:numFmt w:val="bullet"/>
      <w:lvlText w:val=""/>
      <w:lvlJc w:val="left"/>
      <w:pPr>
        <w:ind w:left="720" w:hanging="360"/>
      </w:pPr>
      <w:rPr>
        <w:rFonts w:ascii="Symbol" w:hAnsi="Symbol"/>
      </w:rPr>
    </w:lvl>
    <w:lvl w:ilvl="1" w:tplc="2062945C">
      <w:start w:val="1"/>
      <w:numFmt w:val="bullet"/>
      <w:lvlText w:val="o"/>
      <w:lvlJc w:val="left"/>
      <w:pPr>
        <w:tabs>
          <w:tab w:val="num" w:pos="1440"/>
        </w:tabs>
        <w:ind w:left="1440" w:hanging="360"/>
      </w:pPr>
      <w:rPr>
        <w:rFonts w:ascii="Courier New" w:hAnsi="Courier New"/>
      </w:rPr>
    </w:lvl>
    <w:lvl w:ilvl="2" w:tplc="2B863136">
      <w:start w:val="1"/>
      <w:numFmt w:val="bullet"/>
      <w:lvlText w:val=""/>
      <w:lvlJc w:val="left"/>
      <w:pPr>
        <w:tabs>
          <w:tab w:val="num" w:pos="2160"/>
        </w:tabs>
        <w:ind w:left="2160" w:hanging="360"/>
      </w:pPr>
      <w:rPr>
        <w:rFonts w:ascii="Wingdings" w:hAnsi="Wingdings"/>
      </w:rPr>
    </w:lvl>
    <w:lvl w:ilvl="3" w:tplc="3238F8EA">
      <w:start w:val="1"/>
      <w:numFmt w:val="bullet"/>
      <w:lvlText w:val=""/>
      <w:lvlJc w:val="left"/>
      <w:pPr>
        <w:tabs>
          <w:tab w:val="num" w:pos="2880"/>
        </w:tabs>
        <w:ind w:left="2880" w:hanging="360"/>
      </w:pPr>
      <w:rPr>
        <w:rFonts w:ascii="Symbol" w:hAnsi="Symbol"/>
      </w:rPr>
    </w:lvl>
    <w:lvl w:ilvl="4" w:tplc="B6740212">
      <w:start w:val="1"/>
      <w:numFmt w:val="bullet"/>
      <w:lvlText w:val="o"/>
      <w:lvlJc w:val="left"/>
      <w:pPr>
        <w:tabs>
          <w:tab w:val="num" w:pos="3600"/>
        </w:tabs>
        <w:ind w:left="3600" w:hanging="360"/>
      </w:pPr>
      <w:rPr>
        <w:rFonts w:ascii="Courier New" w:hAnsi="Courier New"/>
      </w:rPr>
    </w:lvl>
    <w:lvl w:ilvl="5" w:tplc="CB46BA80">
      <w:start w:val="1"/>
      <w:numFmt w:val="bullet"/>
      <w:lvlText w:val=""/>
      <w:lvlJc w:val="left"/>
      <w:pPr>
        <w:tabs>
          <w:tab w:val="num" w:pos="4320"/>
        </w:tabs>
        <w:ind w:left="4320" w:hanging="360"/>
      </w:pPr>
      <w:rPr>
        <w:rFonts w:ascii="Wingdings" w:hAnsi="Wingdings"/>
      </w:rPr>
    </w:lvl>
    <w:lvl w:ilvl="6" w:tplc="6728D9B0">
      <w:start w:val="1"/>
      <w:numFmt w:val="bullet"/>
      <w:lvlText w:val=""/>
      <w:lvlJc w:val="left"/>
      <w:pPr>
        <w:tabs>
          <w:tab w:val="num" w:pos="5040"/>
        </w:tabs>
        <w:ind w:left="5040" w:hanging="360"/>
      </w:pPr>
      <w:rPr>
        <w:rFonts w:ascii="Symbol" w:hAnsi="Symbol"/>
      </w:rPr>
    </w:lvl>
    <w:lvl w:ilvl="7" w:tplc="AF7EEA4A">
      <w:start w:val="1"/>
      <w:numFmt w:val="bullet"/>
      <w:lvlText w:val="o"/>
      <w:lvlJc w:val="left"/>
      <w:pPr>
        <w:tabs>
          <w:tab w:val="num" w:pos="5760"/>
        </w:tabs>
        <w:ind w:left="5760" w:hanging="360"/>
      </w:pPr>
      <w:rPr>
        <w:rFonts w:ascii="Courier New" w:hAnsi="Courier New"/>
      </w:rPr>
    </w:lvl>
    <w:lvl w:ilvl="8" w:tplc="D66EB604">
      <w:start w:val="1"/>
      <w:numFmt w:val="bullet"/>
      <w:lvlText w:val=""/>
      <w:lvlJc w:val="left"/>
      <w:pPr>
        <w:tabs>
          <w:tab w:val="num" w:pos="6480"/>
        </w:tabs>
        <w:ind w:left="6480" w:hanging="360"/>
      </w:pPr>
      <w:rPr>
        <w:rFonts w:ascii="Wingdings" w:hAnsi="Wingdings"/>
      </w:rPr>
    </w:lvl>
  </w:abstractNum>
  <w:abstractNum w:abstractNumId="444" w15:restartNumberingAfterBreak="0">
    <w:nsid w:val="000001BD"/>
    <w:multiLevelType w:val="hybridMultilevel"/>
    <w:tmpl w:val="000001BD"/>
    <w:lvl w:ilvl="0" w:tplc="F9A247F8">
      <w:start w:val="1"/>
      <w:numFmt w:val="bullet"/>
      <w:lvlText w:val=""/>
      <w:lvlJc w:val="left"/>
      <w:pPr>
        <w:ind w:left="720" w:hanging="360"/>
      </w:pPr>
      <w:rPr>
        <w:rFonts w:ascii="Symbol" w:hAnsi="Symbol"/>
      </w:rPr>
    </w:lvl>
    <w:lvl w:ilvl="1" w:tplc="50D8F5B6">
      <w:start w:val="1"/>
      <w:numFmt w:val="bullet"/>
      <w:lvlText w:val="o"/>
      <w:lvlJc w:val="left"/>
      <w:pPr>
        <w:tabs>
          <w:tab w:val="num" w:pos="1440"/>
        </w:tabs>
        <w:ind w:left="1440" w:hanging="360"/>
      </w:pPr>
      <w:rPr>
        <w:rFonts w:ascii="Courier New" w:hAnsi="Courier New"/>
      </w:rPr>
    </w:lvl>
    <w:lvl w:ilvl="2" w:tplc="DA822C5A">
      <w:start w:val="1"/>
      <w:numFmt w:val="bullet"/>
      <w:lvlText w:val=""/>
      <w:lvlJc w:val="left"/>
      <w:pPr>
        <w:tabs>
          <w:tab w:val="num" w:pos="2160"/>
        </w:tabs>
        <w:ind w:left="2160" w:hanging="360"/>
      </w:pPr>
      <w:rPr>
        <w:rFonts w:ascii="Wingdings" w:hAnsi="Wingdings"/>
      </w:rPr>
    </w:lvl>
    <w:lvl w:ilvl="3" w:tplc="DD9E73F8">
      <w:start w:val="1"/>
      <w:numFmt w:val="bullet"/>
      <w:lvlText w:val=""/>
      <w:lvlJc w:val="left"/>
      <w:pPr>
        <w:tabs>
          <w:tab w:val="num" w:pos="2880"/>
        </w:tabs>
        <w:ind w:left="2880" w:hanging="360"/>
      </w:pPr>
      <w:rPr>
        <w:rFonts w:ascii="Symbol" w:hAnsi="Symbol"/>
      </w:rPr>
    </w:lvl>
    <w:lvl w:ilvl="4" w:tplc="69904302">
      <w:start w:val="1"/>
      <w:numFmt w:val="bullet"/>
      <w:lvlText w:val="o"/>
      <w:lvlJc w:val="left"/>
      <w:pPr>
        <w:tabs>
          <w:tab w:val="num" w:pos="3600"/>
        </w:tabs>
        <w:ind w:left="3600" w:hanging="360"/>
      </w:pPr>
      <w:rPr>
        <w:rFonts w:ascii="Courier New" w:hAnsi="Courier New"/>
      </w:rPr>
    </w:lvl>
    <w:lvl w:ilvl="5" w:tplc="1F08FB1C">
      <w:start w:val="1"/>
      <w:numFmt w:val="bullet"/>
      <w:lvlText w:val=""/>
      <w:lvlJc w:val="left"/>
      <w:pPr>
        <w:tabs>
          <w:tab w:val="num" w:pos="4320"/>
        </w:tabs>
        <w:ind w:left="4320" w:hanging="360"/>
      </w:pPr>
      <w:rPr>
        <w:rFonts w:ascii="Wingdings" w:hAnsi="Wingdings"/>
      </w:rPr>
    </w:lvl>
    <w:lvl w:ilvl="6" w:tplc="F49E08CC">
      <w:start w:val="1"/>
      <w:numFmt w:val="bullet"/>
      <w:lvlText w:val=""/>
      <w:lvlJc w:val="left"/>
      <w:pPr>
        <w:tabs>
          <w:tab w:val="num" w:pos="5040"/>
        </w:tabs>
        <w:ind w:left="5040" w:hanging="360"/>
      </w:pPr>
      <w:rPr>
        <w:rFonts w:ascii="Symbol" w:hAnsi="Symbol"/>
      </w:rPr>
    </w:lvl>
    <w:lvl w:ilvl="7" w:tplc="D786B2F8">
      <w:start w:val="1"/>
      <w:numFmt w:val="bullet"/>
      <w:lvlText w:val="o"/>
      <w:lvlJc w:val="left"/>
      <w:pPr>
        <w:tabs>
          <w:tab w:val="num" w:pos="5760"/>
        </w:tabs>
        <w:ind w:left="5760" w:hanging="360"/>
      </w:pPr>
      <w:rPr>
        <w:rFonts w:ascii="Courier New" w:hAnsi="Courier New"/>
      </w:rPr>
    </w:lvl>
    <w:lvl w:ilvl="8" w:tplc="8A267EFE">
      <w:start w:val="1"/>
      <w:numFmt w:val="bullet"/>
      <w:lvlText w:val=""/>
      <w:lvlJc w:val="left"/>
      <w:pPr>
        <w:tabs>
          <w:tab w:val="num" w:pos="6480"/>
        </w:tabs>
        <w:ind w:left="6480" w:hanging="360"/>
      </w:pPr>
      <w:rPr>
        <w:rFonts w:ascii="Wingdings" w:hAnsi="Wingdings"/>
      </w:rPr>
    </w:lvl>
  </w:abstractNum>
  <w:abstractNum w:abstractNumId="445" w15:restartNumberingAfterBreak="0">
    <w:nsid w:val="000001BE"/>
    <w:multiLevelType w:val="multilevel"/>
    <w:tmpl w:val="000001B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6" w15:restartNumberingAfterBreak="0">
    <w:nsid w:val="000001BF"/>
    <w:multiLevelType w:val="hybridMultilevel"/>
    <w:tmpl w:val="000001BF"/>
    <w:lvl w:ilvl="0" w:tplc="1750D2FE">
      <w:start w:val="1"/>
      <w:numFmt w:val="bullet"/>
      <w:lvlText w:val=""/>
      <w:lvlJc w:val="left"/>
      <w:pPr>
        <w:ind w:left="720" w:hanging="360"/>
      </w:pPr>
      <w:rPr>
        <w:rFonts w:ascii="Symbol" w:hAnsi="Symbol"/>
      </w:rPr>
    </w:lvl>
    <w:lvl w:ilvl="1" w:tplc="E7EAA52A">
      <w:start w:val="1"/>
      <w:numFmt w:val="bullet"/>
      <w:lvlText w:val="o"/>
      <w:lvlJc w:val="left"/>
      <w:pPr>
        <w:tabs>
          <w:tab w:val="num" w:pos="1440"/>
        </w:tabs>
        <w:ind w:left="1440" w:hanging="360"/>
      </w:pPr>
      <w:rPr>
        <w:rFonts w:ascii="Courier New" w:hAnsi="Courier New"/>
      </w:rPr>
    </w:lvl>
    <w:lvl w:ilvl="2" w:tplc="D206CE1A">
      <w:start w:val="1"/>
      <w:numFmt w:val="bullet"/>
      <w:lvlText w:val=""/>
      <w:lvlJc w:val="left"/>
      <w:pPr>
        <w:tabs>
          <w:tab w:val="num" w:pos="2160"/>
        </w:tabs>
        <w:ind w:left="2160" w:hanging="360"/>
      </w:pPr>
      <w:rPr>
        <w:rFonts w:ascii="Wingdings" w:hAnsi="Wingdings"/>
      </w:rPr>
    </w:lvl>
    <w:lvl w:ilvl="3" w:tplc="3B8E0554">
      <w:start w:val="1"/>
      <w:numFmt w:val="bullet"/>
      <w:lvlText w:val=""/>
      <w:lvlJc w:val="left"/>
      <w:pPr>
        <w:tabs>
          <w:tab w:val="num" w:pos="2880"/>
        </w:tabs>
        <w:ind w:left="2880" w:hanging="360"/>
      </w:pPr>
      <w:rPr>
        <w:rFonts w:ascii="Symbol" w:hAnsi="Symbol"/>
      </w:rPr>
    </w:lvl>
    <w:lvl w:ilvl="4" w:tplc="E6DE595C">
      <w:start w:val="1"/>
      <w:numFmt w:val="bullet"/>
      <w:lvlText w:val="o"/>
      <w:lvlJc w:val="left"/>
      <w:pPr>
        <w:tabs>
          <w:tab w:val="num" w:pos="3600"/>
        </w:tabs>
        <w:ind w:left="3600" w:hanging="360"/>
      </w:pPr>
      <w:rPr>
        <w:rFonts w:ascii="Courier New" w:hAnsi="Courier New"/>
      </w:rPr>
    </w:lvl>
    <w:lvl w:ilvl="5" w:tplc="9710C482">
      <w:start w:val="1"/>
      <w:numFmt w:val="bullet"/>
      <w:lvlText w:val=""/>
      <w:lvlJc w:val="left"/>
      <w:pPr>
        <w:tabs>
          <w:tab w:val="num" w:pos="4320"/>
        </w:tabs>
        <w:ind w:left="4320" w:hanging="360"/>
      </w:pPr>
      <w:rPr>
        <w:rFonts w:ascii="Wingdings" w:hAnsi="Wingdings"/>
      </w:rPr>
    </w:lvl>
    <w:lvl w:ilvl="6" w:tplc="23DE57C2">
      <w:start w:val="1"/>
      <w:numFmt w:val="bullet"/>
      <w:lvlText w:val=""/>
      <w:lvlJc w:val="left"/>
      <w:pPr>
        <w:tabs>
          <w:tab w:val="num" w:pos="5040"/>
        </w:tabs>
        <w:ind w:left="5040" w:hanging="360"/>
      </w:pPr>
      <w:rPr>
        <w:rFonts w:ascii="Symbol" w:hAnsi="Symbol"/>
      </w:rPr>
    </w:lvl>
    <w:lvl w:ilvl="7" w:tplc="3CFA8CD4">
      <w:start w:val="1"/>
      <w:numFmt w:val="bullet"/>
      <w:lvlText w:val="o"/>
      <w:lvlJc w:val="left"/>
      <w:pPr>
        <w:tabs>
          <w:tab w:val="num" w:pos="5760"/>
        </w:tabs>
        <w:ind w:left="5760" w:hanging="360"/>
      </w:pPr>
      <w:rPr>
        <w:rFonts w:ascii="Courier New" w:hAnsi="Courier New"/>
      </w:rPr>
    </w:lvl>
    <w:lvl w:ilvl="8" w:tplc="3EBADAA6">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8CCA83FE">
      <w:start w:val="1"/>
      <w:numFmt w:val="bullet"/>
      <w:lvlText w:val=""/>
      <w:lvlJc w:val="left"/>
      <w:pPr>
        <w:ind w:left="720" w:hanging="360"/>
      </w:pPr>
      <w:rPr>
        <w:rFonts w:ascii="Symbol" w:hAnsi="Symbol"/>
      </w:rPr>
    </w:lvl>
    <w:lvl w:ilvl="1" w:tplc="050ABE5E">
      <w:start w:val="1"/>
      <w:numFmt w:val="bullet"/>
      <w:lvlText w:val="o"/>
      <w:lvlJc w:val="left"/>
      <w:pPr>
        <w:tabs>
          <w:tab w:val="num" w:pos="1440"/>
        </w:tabs>
        <w:ind w:left="1440" w:hanging="360"/>
      </w:pPr>
      <w:rPr>
        <w:rFonts w:ascii="Courier New" w:hAnsi="Courier New"/>
      </w:rPr>
    </w:lvl>
    <w:lvl w:ilvl="2" w:tplc="A740F602">
      <w:start w:val="1"/>
      <w:numFmt w:val="bullet"/>
      <w:lvlText w:val=""/>
      <w:lvlJc w:val="left"/>
      <w:pPr>
        <w:tabs>
          <w:tab w:val="num" w:pos="2160"/>
        </w:tabs>
        <w:ind w:left="2160" w:hanging="360"/>
      </w:pPr>
      <w:rPr>
        <w:rFonts w:ascii="Wingdings" w:hAnsi="Wingdings"/>
      </w:rPr>
    </w:lvl>
    <w:lvl w:ilvl="3" w:tplc="4DEA5CE4">
      <w:start w:val="1"/>
      <w:numFmt w:val="bullet"/>
      <w:lvlText w:val=""/>
      <w:lvlJc w:val="left"/>
      <w:pPr>
        <w:tabs>
          <w:tab w:val="num" w:pos="2880"/>
        </w:tabs>
        <w:ind w:left="2880" w:hanging="360"/>
      </w:pPr>
      <w:rPr>
        <w:rFonts w:ascii="Symbol" w:hAnsi="Symbol"/>
      </w:rPr>
    </w:lvl>
    <w:lvl w:ilvl="4" w:tplc="249E36AC">
      <w:start w:val="1"/>
      <w:numFmt w:val="bullet"/>
      <w:lvlText w:val="o"/>
      <w:lvlJc w:val="left"/>
      <w:pPr>
        <w:tabs>
          <w:tab w:val="num" w:pos="3600"/>
        </w:tabs>
        <w:ind w:left="3600" w:hanging="360"/>
      </w:pPr>
      <w:rPr>
        <w:rFonts w:ascii="Courier New" w:hAnsi="Courier New"/>
      </w:rPr>
    </w:lvl>
    <w:lvl w:ilvl="5" w:tplc="E6F007C8">
      <w:start w:val="1"/>
      <w:numFmt w:val="bullet"/>
      <w:lvlText w:val=""/>
      <w:lvlJc w:val="left"/>
      <w:pPr>
        <w:tabs>
          <w:tab w:val="num" w:pos="4320"/>
        </w:tabs>
        <w:ind w:left="4320" w:hanging="360"/>
      </w:pPr>
      <w:rPr>
        <w:rFonts w:ascii="Wingdings" w:hAnsi="Wingdings"/>
      </w:rPr>
    </w:lvl>
    <w:lvl w:ilvl="6" w:tplc="FC1AFFCE">
      <w:start w:val="1"/>
      <w:numFmt w:val="bullet"/>
      <w:lvlText w:val=""/>
      <w:lvlJc w:val="left"/>
      <w:pPr>
        <w:tabs>
          <w:tab w:val="num" w:pos="5040"/>
        </w:tabs>
        <w:ind w:left="5040" w:hanging="360"/>
      </w:pPr>
      <w:rPr>
        <w:rFonts w:ascii="Symbol" w:hAnsi="Symbol"/>
      </w:rPr>
    </w:lvl>
    <w:lvl w:ilvl="7" w:tplc="15EE98E8">
      <w:start w:val="1"/>
      <w:numFmt w:val="bullet"/>
      <w:lvlText w:val="o"/>
      <w:lvlJc w:val="left"/>
      <w:pPr>
        <w:tabs>
          <w:tab w:val="num" w:pos="5760"/>
        </w:tabs>
        <w:ind w:left="5760" w:hanging="360"/>
      </w:pPr>
      <w:rPr>
        <w:rFonts w:ascii="Courier New" w:hAnsi="Courier New"/>
      </w:rPr>
    </w:lvl>
    <w:lvl w:ilvl="8" w:tplc="89B45DF0">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0686A9EC">
      <w:start w:val="1"/>
      <w:numFmt w:val="bullet"/>
      <w:lvlText w:val=""/>
      <w:lvlJc w:val="left"/>
      <w:pPr>
        <w:ind w:left="720" w:hanging="360"/>
      </w:pPr>
      <w:rPr>
        <w:rFonts w:ascii="Symbol" w:hAnsi="Symbol"/>
      </w:rPr>
    </w:lvl>
    <w:lvl w:ilvl="1" w:tplc="6144DD92">
      <w:start w:val="1"/>
      <w:numFmt w:val="bullet"/>
      <w:lvlText w:val="o"/>
      <w:lvlJc w:val="left"/>
      <w:pPr>
        <w:tabs>
          <w:tab w:val="num" w:pos="1440"/>
        </w:tabs>
        <w:ind w:left="1440" w:hanging="360"/>
      </w:pPr>
      <w:rPr>
        <w:rFonts w:ascii="Courier New" w:hAnsi="Courier New"/>
      </w:rPr>
    </w:lvl>
    <w:lvl w:ilvl="2" w:tplc="DEA02D28">
      <w:start w:val="1"/>
      <w:numFmt w:val="bullet"/>
      <w:lvlText w:val=""/>
      <w:lvlJc w:val="left"/>
      <w:pPr>
        <w:tabs>
          <w:tab w:val="num" w:pos="2160"/>
        </w:tabs>
        <w:ind w:left="2160" w:hanging="360"/>
      </w:pPr>
      <w:rPr>
        <w:rFonts w:ascii="Wingdings" w:hAnsi="Wingdings"/>
      </w:rPr>
    </w:lvl>
    <w:lvl w:ilvl="3" w:tplc="A4247896">
      <w:start w:val="1"/>
      <w:numFmt w:val="bullet"/>
      <w:lvlText w:val=""/>
      <w:lvlJc w:val="left"/>
      <w:pPr>
        <w:tabs>
          <w:tab w:val="num" w:pos="2880"/>
        </w:tabs>
        <w:ind w:left="2880" w:hanging="360"/>
      </w:pPr>
      <w:rPr>
        <w:rFonts w:ascii="Symbol" w:hAnsi="Symbol"/>
      </w:rPr>
    </w:lvl>
    <w:lvl w:ilvl="4" w:tplc="8B42D562">
      <w:start w:val="1"/>
      <w:numFmt w:val="bullet"/>
      <w:lvlText w:val="o"/>
      <w:lvlJc w:val="left"/>
      <w:pPr>
        <w:tabs>
          <w:tab w:val="num" w:pos="3600"/>
        </w:tabs>
        <w:ind w:left="3600" w:hanging="360"/>
      </w:pPr>
      <w:rPr>
        <w:rFonts w:ascii="Courier New" w:hAnsi="Courier New"/>
      </w:rPr>
    </w:lvl>
    <w:lvl w:ilvl="5" w:tplc="C08AE0C6">
      <w:start w:val="1"/>
      <w:numFmt w:val="bullet"/>
      <w:lvlText w:val=""/>
      <w:lvlJc w:val="left"/>
      <w:pPr>
        <w:tabs>
          <w:tab w:val="num" w:pos="4320"/>
        </w:tabs>
        <w:ind w:left="4320" w:hanging="360"/>
      </w:pPr>
      <w:rPr>
        <w:rFonts w:ascii="Wingdings" w:hAnsi="Wingdings"/>
      </w:rPr>
    </w:lvl>
    <w:lvl w:ilvl="6" w:tplc="A9E66BEA">
      <w:start w:val="1"/>
      <w:numFmt w:val="bullet"/>
      <w:lvlText w:val=""/>
      <w:lvlJc w:val="left"/>
      <w:pPr>
        <w:tabs>
          <w:tab w:val="num" w:pos="5040"/>
        </w:tabs>
        <w:ind w:left="5040" w:hanging="360"/>
      </w:pPr>
      <w:rPr>
        <w:rFonts w:ascii="Symbol" w:hAnsi="Symbol"/>
      </w:rPr>
    </w:lvl>
    <w:lvl w:ilvl="7" w:tplc="85CEC308">
      <w:start w:val="1"/>
      <w:numFmt w:val="bullet"/>
      <w:lvlText w:val="o"/>
      <w:lvlJc w:val="left"/>
      <w:pPr>
        <w:tabs>
          <w:tab w:val="num" w:pos="5760"/>
        </w:tabs>
        <w:ind w:left="5760" w:hanging="360"/>
      </w:pPr>
      <w:rPr>
        <w:rFonts w:ascii="Courier New" w:hAnsi="Courier New"/>
      </w:rPr>
    </w:lvl>
    <w:lvl w:ilvl="8" w:tplc="C0A85D54">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multilevel"/>
    <w:tmpl w:val="000001C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0" w15:restartNumberingAfterBreak="0">
    <w:nsid w:val="000001C3"/>
    <w:multiLevelType w:val="multilevel"/>
    <w:tmpl w:val="000001C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1" w15:restartNumberingAfterBreak="0">
    <w:nsid w:val="000001C4"/>
    <w:multiLevelType w:val="multilevel"/>
    <w:tmpl w:val="000001C4"/>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2" w15:restartNumberingAfterBreak="0">
    <w:nsid w:val="000001C5"/>
    <w:multiLevelType w:val="multilevel"/>
    <w:tmpl w:val="000001C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3" w15:restartNumberingAfterBreak="0">
    <w:nsid w:val="000001C6"/>
    <w:multiLevelType w:val="multilevel"/>
    <w:tmpl w:val="000001C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4" w15:restartNumberingAfterBreak="0">
    <w:nsid w:val="000001C7"/>
    <w:multiLevelType w:val="multilevel"/>
    <w:tmpl w:val="000001C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5" w15:restartNumberingAfterBreak="0">
    <w:nsid w:val="000001C8"/>
    <w:multiLevelType w:val="multilevel"/>
    <w:tmpl w:val="000001C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6" w15:restartNumberingAfterBreak="0">
    <w:nsid w:val="000001C9"/>
    <w:multiLevelType w:val="multilevel"/>
    <w:tmpl w:val="000001C9"/>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7" w15:restartNumberingAfterBreak="0">
    <w:nsid w:val="000001CA"/>
    <w:multiLevelType w:val="multilevel"/>
    <w:tmpl w:val="000001C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8" w15:restartNumberingAfterBreak="0">
    <w:nsid w:val="000001CB"/>
    <w:multiLevelType w:val="multilevel"/>
    <w:tmpl w:val="000001C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9" w15:restartNumberingAfterBreak="0">
    <w:nsid w:val="000001CC"/>
    <w:multiLevelType w:val="multilevel"/>
    <w:tmpl w:val="000001C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0" w15:restartNumberingAfterBreak="0">
    <w:nsid w:val="000001CD"/>
    <w:multiLevelType w:val="multilevel"/>
    <w:tmpl w:val="000001CD"/>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1" w15:restartNumberingAfterBreak="0">
    <w:nsid w:val="000001CE"/>
    <w:multiLevelType w:val="multilevel"/>
    <w:tmpl w:val="000001CE"/>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2" w15:restartNumberingAfterBreak="0">
    <w:nsid w:val="000001CF"/>
    <w:multiLevelType w:val="multilevel"/>
    <w:tmpl w:val="000001C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3" w15:restartNumberingAfterBreak="0">
    <w:nsid w:val="000001D0"/>
    <w:multiLevelType w:val="multilevel"/>
    <w:tmpl w:val="000001D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4" w15:restartNumberingAfterBreak="0">
    <w:nsid w:val="000001D1"/>
    <w:multiLevelType w:val="multilevel"/>
    <w:tmpl w:val="000001D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5" w15:restartNumberingAfterBreak="0">
    <w:nsid w:val="000001D2"/>
    <w:multiLevelType w:val="multilevel"/>
    <w:tmpl w:val="000001D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6" w15:restartNumberingAfterBreak="0">
    <w:nsid w:val="000001D3"/>
    <w:multiLevelType w:val="multilevel"/>
    <w:tmpl w:val="000001D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7" w15:restartNumberingAfterBreak="0">
    <w:nsid w:val="000001D4"/>
    <w:multiLevelType w:val="multilevel"/>
    <w:tmpl w:val="000001D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8" w15:restartNumberingAfterBreak="0">
    <w:nsid w:val="000001D5"/>
    <w:multiLevelType w:val="multilevel"/>
    <w:tmpl w:val="000001D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9" w15:restartNumberingAfterBreak="0">
    <w:nsid w:val="000001D6"/>
    <w:multiLevelType w:val="multilevel"/>
    <w:tmpl w:val="000001D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0" w15:restartNumberingAfterBreak="0">
    <w:nsid w:val="000001D7"/>
    <w:multiLevelType w:val="multilevel"/>
    <w:tmpl w:val="000001D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1" w15:restartNumberingAfterBreak="0">
    <w:nsid w:val="000001D8"/>
    <w:multiLevelType w:val="multilevel"/>
    <w:tmpl w:val="000001D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2" w15:restartNumberingAfterBreak="0">
    <w:nsid w:val="000001D9"/>
    <w:multiLevelType w:val="hybridMultilevel"/>
    <w:tmpl w:val="000001D9"/>
    <w:lvl w:ilvl="0" w:tplc="F30EF794">
      <w:start w:val="1"/>
      <w:numFmt w:val="bullet"/>
      <w:lvlText w:val=""/>
      <w:lvlJc w:val="left"/>
      <w:pPr>
        <w:ind w:left="720" w:hanging="360"/>
      </w:pPr>
      <w:rPr>
        <w:rFonts w:ascii="Symbol" w:hAnsi="Symbol"/>
      </w:rPr>
    </w:lvl>
    <w:lvl w:ilvl="1" w:tplc="9D728EAA">
      <w:start w:val="1"/>
      <w:numFmt w:val="bullet"/>
      <w:lvlText w:val="o"/>
      <w:lvlJc w:val="left"/>
      <w:pPr>
        <w:tabs>
          <w:tab w:val="num" w:pos="1440"/>
        </w:tabs>
        <w:ind w:left="1440" w:hanging="360"/>
      </w:pPr>
      <w:rPr>
        <w:rFonts w:ascii="Courier New" w:hAnsi="Courier New"/>
      </w:rPr>
    </w:lvl>
    <w:lvl w:ilvl="2" w:tplc="B750E5F8">
      <w:start w:val="1"/>
      <w:numFmt w:val="bullet"/>
      <w:lvlText w:val=""/>
      <w:lvlJc w:val="left"/>
      <w:pPr>
        <w:tabs>
          <w:tab w:val="num" w:pos="2160"/>
        </w:tabs>
        <w:ind w:left="2160" w:hanging="360"/>
      </w:pPr>
      <w:rPr>
        <w:rFonts w:ascii="Wingdings" w:hAnsi="Wingdings"/>
      </w:rPr>
    </w:lvl>
    <w:lvl w:ilvl="3" w:tplc="F71A4C5E">
      <w:start w:val="1"/>
      <w:numFmt w:val="bullet"/>
      <w:lvlText w:val=""/>
      <w:lvlJc w:val="left"/>
      <w:pPr>
        <w:tabs>
          <w:tab w:val="num" w:pos="2880"/>
        </w:tabs>
        <w:ind w:left="2880" w:hanging="360"/>
      </w:pPr>
      <w:rPr>
        <w:rFonts w:ascii="Symbol" w:hAnsi="Symbol"/>
      </w:rPr>
    </w:lvl>
    <w:lvl w:ilvl="4" w:tplc="1E58586A">
      <w:start w:val="1"/>
      <w:numFmt w:val="bullet"/>
      <w:lvlText w:val="o"/>
      <w:lvlJc w:val="left"/>
      <w:pPr>
        <w:tabs>
          <w:tab w:val="num" w:pos="3600"/>
        </w:tabs>
        <w:ind w:left="3600" w:hanging="360"/>
      </w:pPr>
      <w:rPr>
        <w:rFonts w:ascii="Courier New" w:hAnsi="Courier New"/>
      </w:rPr>
    </w:lvl>
    <w:lvl w:ilvl="5" w:tplc="3A4E5696">
      <w:start w:val="1"/>
      <w:numFmt w:val="bullet"/>
      <w:lvlText w:val=""/>
      <w:lvlJc w:val="left"/>
      <w:pPr>
        <w:tabs>
          <w:tab w:val="num" w:pos="4320"/>
        </w:tabs>
        <w:ind w:left="4320" w:hanging="360"/>
      </w:pPr>
      <w:rPr>
        <w:rFonts w:ascii="Wingdings" w:hAnsi="Wingdings"/>
      </w:rPr>
    </w:lvl>
    <w:lvl w:ilvl="6" w:tplc="1D3ABA86">
      <w:start w:val="1"/>
      <w:numFmt w:val="bullet"/>
      <w:lvlText w:val=""/>
      <w:lvlJc w:val="left"/>
      <w:pPr>
        <w:tabs>
          <w:tab w:val="num" w:pos="5040"/>
        </w:tabs>
        <w:ind w:left="5040" w:hanging="360"/>
      </w:pPr>
      <w:rPr>
        <w:rFonts w:ascii="Symbol" w:hAnsi="Symbol"/>
      </w:rPr>
    </w:lvl>
    <w:lvl w:ilvl="7" w:tplc="2784634C">
      <w:start w:val="1"/>
      <w:numFmt w:val="bullet"/>
      <w:lvlText w:val="o"/>
      <w:lvlJc w:val="left"/>
      <w:pPr>
        <w:tabs>
          <w:tab w:val="num" w:pos="5760"/>
        </w:tabs>
        <w:ind w:left="5760" w:hanging="360"/>
      </w:pPr>
      <w:rPr>
        <w:rFonts w:ascii="Courier New" w:hAnsi="Courier New"/>
      </w:rPr>
    </w:lvl>
    <w:lvl w:ilvl="8" w:tplc="C4FC7BA6">
      <w:start w:val="1"/>
      <w:numFmt w:val="bullet"/>
      <w:lvlText w:val=""/>
      <w:lvlJc w:val="left"/>
      <w:pPr>
        <w:tabs>
          <w:tab w:val="num" w:pos="6480"/>
        </w:tabs>
        <w:ind w:left="6480" w:hanging="360"/>
      </w:pPr>
      <w:rPr>
        <w:rFonts w:ascii="Wingdings" w:hAnsi="Wingdings"/>
      </w:rPr>
    </w:lvl>
  </w:abstractNum>
  <w:abstractNum w:abstractNumId="473" w15:restartNumberingAfterBreak="0">
    <w:nsid w:val="000001DA"/>
    <w:multiLevelType w:val="multilevel"/>
    <w:tmpl w:val="000001D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4" w15:restartNumberingAfterBreak="0">
    <w:nsid w:val="000001DB"/>
    <w:multiLevelType w:val="multilevel"/>
    <w:tmpl w:val="000001DB"/>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5" w15:restartNumberingAfterBreak="0">
    <w:nsid w:val="000001DC"/>
    <w:multiLevelType w:val="multilevel"/>
    <w:tmpl w:val="000001D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6" w15:restartNumberingAfterBreak="0">
    <w:nsid w:val="000001DD"/>
    <w:multiLevelType w:val="hybridMultilevel"/>
    <w:tmpl w:val="000001DD"/>
    <w:lvl w:ilvl="0" w:tplc="728CE5D0">
      <w:start w:val="1"/>
      <w:numFmt w:val="bullet"/>
      <w:lvlText w:val=""/>
      <w:lvlJc w:val="left"/>
      <w:pPr>
        <w:ind w:left="720" w:hanging="360"/>
      </w:pPr>
      <w:rPr>
        <w:rFonts w:ascii="Symbol" w:hAnsi="Symbol"/>
      </w:rPr>
    </w:lvl>
    <w:lvl w:ilvl="1" w:tplc="1516398E">
      <w:start w:val="1"/>
      <w:numFmt w:val="bullet"/>
      <w:lvlText w:val="o"/>
      <w:lvlJc w:val="left"/>
      <w:pPr>
        <w:tabs>
          <w:tab w:val="num" w:pos="1440"/>
        </w:tabs>
        <w:ind w:left="1440" w:hanging="360"/>
      </w:pPr>
      <w:rPr>
        <w:rFonts w:ascii="Courier New" w:hAnsi="Courier New"/>
      </w:rPr>
    </w:lvl>
    <w:lvl w:ilvl="2" w:tplc="73480E16">
      <w:start w:val="1"/>
      <w:numFmt w:val="bullet"/>
      <w:lvlText w:val=""/>
      <w:lvlJc w:val="left"/>
      <w:pPr>
        <w:tabs>
          <w:tab w:val="num" w:pos="2160"/>
        </w:tabs>
        <w:ind w:left="2160" w:hanging="360"/>
      </w:pPr>
      <w:rPr>
        <w:rFonts w:ascii="Wingdings" w:hAnsi="Wingdings"/>
      </w:rPr>
    </w:lvl>
    <w:lvl w:ilvl="3" w:tplc="A0EE6390">
      <w:start w:val="1"/>
      <w:numFmt w:val="bullet"/>
      <w:lvlText w:val=""/>
      <w:lvlJc w:val="left"/>
      <w:pPr>
        <w:tabs>
          <w:tab w:val="num" w:pos="2880"/>
        </w:tabs>
        <w:ind w:left="2880" w:hanging="360"/>
      </w:pPr>
      <w:rPr>
        <w:rFonts w:ascii="Symbol" w:hAnsi="Symbol"/>
      </w:rPr>
    </w:lvl>
    <w:lvl w:ilvl="4" w:tplc="F40CFF88">
      <w:start w:val="1"/>
      <w:numFmt w:val="bullet"/>
      <w:lvlText w:val="o"/>
      <w:lvlJc w:val="left"/>
      <w:pPr>
        <w:tabs>
          <w:tab w:val="num" w:pos="3600"/>
        </w:tabs>
        <w:ind w:left="3600" w:hanging="360"/>
      </w:pPr>
      <w:rPr>
        <w:rFonts w:ascii="Courier New" w:hAnsi="Courier New"/>
      </w:rPr>
    </w:lvl>
    <w:lvl w:ilvl="5" w:tplc="B2109A60">
      <w:start w:val="1"/>
      <w:numFmt w:val="bullet"/>
      <w:lvlText w:val=""/>
      <w:lvlJc w:val="left"/>
      <w:pPr>
        <w:tabs>
          <w:tab w:val="num" w:pos="4320"/>
        </w:tabs>
        <w:ind w:left="4320" w:hanging="360"/>
      </w:pPr>
      <w:rPr>
        <w:rFonts w:ascii="Wingdings" w:hAnsi="Wingdings"/>
      </w:rPr>
    </w:lvl>
    <w:lvl w:ilvl="6" w:tplc="0268A7B2">
      <w:start w:val="1"/>
      <w:numFmt w:val="bullet"/>
      <w:lvlText w:val=""/>
      <w:lvlJc w:val="left"/>
      <w:pPr>
        <w:tabs>
          <w:tab w:val="num" w:pos="5040"/>
        </w:tabs>
        <w:ind w:left="5040" w:hanging="360"/>
      </w:pPr>
      <w:rPr>
        <w:rFonts w:ascii="Symbol" w:hAnsi="Symbol"/>
      </w:rPr>
    </w:lvl>
    <w:lvl w:ilvl="7" w:tplc="FBFC7754">
      <w:start w:val="1"/>
      <w:numFmt w:val="bullet"/>
      <w:lvlText w:val="o"/>
      <w:lvlJc w:val="left"/>
      <w:pPr>
        <w:tabs>
          <w:tab w:val="num" w:pos="5760"/>
        </w:tabs>
        <w:ind w:left="5760" w:hanging="360"/>
      </w:pPr>
      <w:rPr>
        <w:rFonts w:ascii="Courier New" w:hAnsi="Courier New"/>
      </w:rPr>
    </w:lvl>
    <w:lvl w:ilvl="8" w:tplc="616E263C">
      <w:start w:val="1"/>
      <w:numFmt w:val="bullet"/>
      <w:lvlText w:val=""/>
      <w:lvlJc w:val="left"/>
      <w:pPr>
        <w:tabs>
          <w:tab w:val="num" w:pos="6480"/>
        </w:tabs>
        <w:ind w:left="6480" w:hanging="360"/>
      </w:pPr>
      <w:rPr>
        <w:rFonts w:ascii="Wingdings" w:hAnsi="Wingdings"/>
      </w:rPr>
    </w:lvl>
  </w:abstractNum>
  <w:abstractNum w:abstractNumId="477" w15:restartNumberingAfterBreak="0">
    <w:nsid w:val="000001DE"/>
    <w:multiLevelType w:val="hybridMultilevel"/>
    <w:tmpl w:val="000001DE"/>
    <w:lvl w:ilvl="0" w:tplc="C3E6016E">
      <w:start w:val="1"/>
      <w:numFmt w:val="bullet"/>
      <w:lvlText w:val=""/>
      <w:lvlJc w:val="left"/>
      <w:pPr>
        <w:ind w:left="720" w:hanging="360"/>
      </w:pPr>
      <w:rPr>
        <w:rFonts w:ascii="Symbol" w:hAnsi="Symbol"/>
      </w:rPr>
    </w:lvl>
    <w:lvl w:ilvl="1" w:tplc="5112861A">
      <w:start w:val="1"/>
      <w:numFmt w:val="bullet"/>
      <w:lvlText w:val="o"/>
      <w:lvlJc w:val="left"/>
      <w:pPr>
        <w:tabs>
          <w:tab w:val="num" w:pos="1440"/>
        </w:tabs>
        <w:ind w:left="1440" w:hanging="360"/>
      </w:pPr>
      <w:rPr>
        <w:rFonts w:ascii="Courier New" w:hAnsi="Courier New"/>
      </w:rPr>
    </w:lvl>
    <w:lvl w:ilvl="2" w:tplc="1D081CA6">
      <w:start w:val="1"/>
      <w:numFmt w:val="bullet"/>
      <w:lvlText w:val=""/>
      <w:lvlJc w:val="left"/>
      <w:pPr>
        <w:tabs>
          <w:tab w:val="num" w:pos="2160"/>
        </w:tabs>
        <w:ind w:left="2160" w:hanging="360"/>
      </w:pPr>
      <w:rPr>
        <w:rFonts w:ascii="Wingdings" w:hAnsi="Wingdings"/>
      </w:rPr>
    </w:lvl>
    <w:lvl w:ilvl="3" w:tplc="5412C1A2">
      <w:start w:val="1"/>
      <w:numFmt w:val="bullet"/>
      <w:lvlText w:val=""/>
      <w:lvlJc w:val="left"/>
      <w:pPr>
        <w:tabs>
          <w:tab w:val="num" w:pos="2880"/>
        </w:tabs>
        <w:ind w:left="2880" w:hanging="360"/>
      </w:pPr>
      <w:rPr>
        <w:rFonts w:ascii="Symbol" w:hAnsi="Symbol"/>
      </w:rPr>
    </w:lvl>
    <w:lvl w:ilvl="4" w:tplc="1E52984C">
      <w:start w:val="1"/>
      <w:numFmt w:val="bullet"/>
      <w:lvlText w:val="o"/>
      <w:lvlJc w:val="left"/>
      <w:pPr>
        <w:tabs>
          <w:tab w:val="num" w:pos="3600"/>
        </w:tabs>
        <w:ind w:left="3600" w:hanging="360"/>
      </w:pPr>
      <w:rPr>
        <w:rFonts w:ascii="Courier New" w:hAnsi="Courier New"/>
      </w:rPr>
    </w:lvl>
    <w:lvl w:ilvl="5" w:tplc="2D068D36">
      <w:start w:val="1"/>
      <w:numFmt w:val="bullet"/>
      <w:lvlText w:val=""/>
      <w:lvlJc w:val="left"/>
      <w:pPr>
        <w:tabs>
          <w:tab w:val="num" w:pos="4320"/>
        </w:tabs>
        <w:ind w:left="4320" w:hanging="360"/>
      </w:pPr>
      <w:rPr>
        <w:rFonts w:ascii="Wingdings" w:hAnsi="Wingdings"/>
      </w:rPr>
    </w:lvl>
    <w:lvl w:ilvl="6" w:tplc="B7E8E15E">
      <w:start w:val="1"/>
      <w:numFmt w:val="bullet"/>
      <w:lvlText w:val=""/>
      <w:lvlJc w:val="left"/>
      <w:pPr>
        <w:tabs>
          <w:tab w:val="num" w:pos="5040"/>
        </w:tabs>
        <w:ind w:left="5040" w:hanging="360"/>
      </w:pPr>
      <w:rPr>
        <w:rFonts w:ascii="Symbol" w:hAnsi="Symbol"/>
      </w:rPr>
    </w:lvl>
    <w:lvl w:ilvl="7" w:tplc="5B1EE5AA">
      <w:start w:val="1"/>
      <w:numFmt w:val="bullet"/>
      <w:lvlText w:val="o"/>
      <w:lvlJc w:val="left"/>
      <w:pPr>
        <w:tabs>
          <w:tab w:val="num" w:pos="5760"/>
        </w:tabs>
        <w:ind w:left="5760" w:hanging="360"/>
      </w:pPr>
      <w:rPr>
        <w:rFonts w:ascii="Courier New" w:hAnsi="Courier New"/>
      </w:rPr>
    </w:lvl>
    <w:lvl w:ilvl="8" w:tplc="5F8256DA">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multilevel"/>
    <w:tmpl w:val="000001D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9" w15:restartNumberingAfterBreak="0">
    <w:nsid w:val="000001E0"/>
    <w:multiLevelType w:val="multilevel"/>
    <w:tmpl w:val="000001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0" w15:restartNumberingAfterBreak="0">
    <w:nsid w:val="000001E1"/>
    <w:multiLevelType w:val="multilevel"/>
    <w:tmpl w:val="000001E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1" w15:restartNumberingAfterBreak="0">
    <w:nsid w:val="000001E2"/>
    <w:multiLevelType w:val="multilevel"/>
    <w:tmpl w:val="000001E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2" w15:restartNumberingAfterBreak="0">
    <w:nsid w:val="000001E3"/>
    <w:multiLevelType w:val="multilevel"/>
    <w:tmpl w:val="000001E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3" w15:restartNumberingAfterBreak="0">
    <w:nsid w:val="000001E4"/>
    <w:multiLevelType w:val="multilevel"/>
    <w:tmpl w:val="000001E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4" w15:restartNumberingAfterBreak="0">
    <w:nsid w:val="000001E5"/>
    <w:multiLevelType w:val="multilevel"/>
    <w:tmpl w:val="000001E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5" w15:restartNumberingAfterBreak="0">
    <w:nsid w:val="000001E6"/>
    <w:multiLevelType w:val="multilevel"/>
    <w:tmpl w:val="000001E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6" w15:restartNumberingAfterBreak="0">
    <w:nsid w:val="000001E7"/>
    <w:multiLevelType w:val="multilevel"/>
    <w:tmpl w:val="000001E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7" w15:restartNumberingAfterBreak="0">
    <w:nsid w:val="000001E8"/>
    <w:multiLevelType w:val="multilevel"/>
    <w:tmpl w:val="000001E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8" w15:restartNumberingAfterBreak="0">
    <w:nsid w:val="000001E9"/>
    <w:multiLevelType w:val="multilevel"/>
    <w:tmpl w:val="000001E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9" w15:restartNumberingAfterBreak="0">
    <w:nsid w:val="000001EA"/>
    <w:multiLevelType w:val="multilevel"/>
    <w:tmpl w:val="000001E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0" w15:restartNumberingAfterBreak="0">
    <w:nsid w:val="000001EB"/>
    <w:multiLevelType w:val="hybridMultilevel"/>
    <w:tmpl w:val="000001EB"/>
    <w:lvl w:ilvl="0" w:tplc="EC2866EE">
      <w:start w:val="1"/>
      <w:numFmt w:val="bullet"/>
      <w:lvlText w:val=""/>
      <w:lvlJc w:val="left"/>
      <w:pPr>
        <w:ind w:left="720" w:hanging="360"/>
      </w:pPr>
      <w:rPr>
        <w:rFonts w:ascii="Symbol" w:hAnsi="Symbol"/>
      </w:rPr>
    </w:lvl>
    <w:lvl w:ilvl="1" w:tplc="57C6AF5E">
      <w:start w:val="1"/>
      <w:numFmt w:val="bullet"/>
      <w:lvlText w:val="o"/>
      <w:lvlJc w:val="left"/>
      <w:pPr>
        <w:tabs>
          <w:tab w:val="num" w:pos="1440"/>
        </w:tabs>
        <w:ind w:left="1440" w:hanging="360"/>
      </w:pPr>
      <w:rPr>
        <w:rFonts w:ascii="Courier New" w:hAnsi="Courier New"/>
      </w:rPr>
    </w:lvl>
    <w:lvl w:ilvl="2" w:tplc="2C169E6E">
      <w:start w:val="1"/>
      <w:numFmt w:val="bullet"/>
      <w:lvlText w:val=""/>
      <w:lvlJc w:val="left"/>
      <w:pPr>
        <w:tabs>
          <w:tab w:val="num" w:pos="2160"/>
        </w:tabs>
        <w:ind w:left="2160" w:hanging="360"/>
      </w:pPr>
      <w:rPr>
        <w:rFonts w:ascii="Wingdings" w:hAnsi="Wingdings"/>
      </w:rPr>
    </w:lvl>
    <w:lvl w:ilvl="3" w:tplc="629690EC">
      <w:start w:val="1"/>
      <w:numFmt w:val="bullet"/>
      <w:lvlText w:val=""/>
      <w:lvlJc w:val="left"/>
      <w:pPr>
        <w:tabs>
          <w:tab w:val="num" w:pos="2880"/>
        </w:tabs>
        <w:ind w:left="2880" w:hanging="360"/>
      </w:pPr>
      <w:rPr>
        <w:rFonts w:ascii="Symbol" w:hAnsi="Symbol"/>
      </w:rPr>
    </w:lvl>
    <w:lvl w:ilvl="4" w:tplc="1E40DAC6">
      <w:start w:val="1"/>
      <w:numFmt w:val="bullet"/>
      <w:lvlText w:val="o"/>
      <w:lvlJc w:val="left"/>
      <w:pPr>
        <w:tabs>
          <w:tab w:val="num" w:pos="3600"/>
        </w:tabs>
        <w:ind w:left="3600" w:hanging="360"/>
      </w:pPr>
      <w:rPr>
        <w:rFonts w:ascii="Courier New" w:hAnsi="Courier New"/>
      </w:rPr>
    </w:lvl>
    <w:lvl w:ilvl="5" w:tplc="70C80758">
      <w:start w:val="1"/>
      <w:numFmt w:val="bullet"/>
      <w:lvlText w:val=""/>
      <w:lvlJc w:val="left"/>
      <w:pPr>
        <w:tabs>
          <w:tab w:val="num" w:pos="4320"/>
        </w:tabs>
        <w:ind w:left="4320" w:hanging="360"/>
      </w:pPr>
      <w:rPr>
        <w:rFonts w:ascii="Wingdings" w:hAnsi="Wingdings"/>
      </w:rPr>
    </w:lvl>
    <w:lvl w:ilvl="6" w:tplc="FF285DE6">
      <w:start w:val="1"/>
      <w:numFmt w:val="bullet"/>
      <w:lvlText w:val=""/>
      <w:lvlJc w:val="left"/>
      <w:pPr>
        <w:tabs>
          <w:tab w:val="num" w:pos="5040"/>
        </w:tabs>
        <w:ind w:left="5040" w:hanging="360"/>
      </w:pPr>
      <w:rPr>
        <w:rFonts w:ascii="Symbol" w:hAnsi="Symbol"/>
      </w:rPr>
    </w:lvl>
    <w:lvl w:ilvl="7" w:tplc="D66203EC">
      <w:start w:val="1"/>
      <w:numFmt w:val="bullet"/>
      <w:lvlText w:val="o"/>
      <w:lvlJc w:val="left"/>
      <w:pPr>
        <w:tabs>
          <w:tab w:val="num" w:pos="5760"/>
        </w:tabs>
        <w:ind w:left="5760" w:hanging="360"/>
      </w:pPr>
      <w:rPr>
        <w:rFonts w:ascii="Courier New" w:hAnsi="Courier New"/>
      </w:rPr>
    </w:lvl>
    <w:lvl w:ilvl="8" w:tplc="B0CC0492">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E81E6D08">
      <w:start w:val="1"/>
      <w:numFmt w:val="bullet"/>
      <w:lvlText w:val=""/>
      <w:lvlJc w:val="left"/>
      <w:pPr>
        <w:ind w:left="720" w:hanging="360"/>
      </w:pPr>
      <w:rPr>
        <w:rFonts w:ascii="Symbol" w:hAnsi="Symbol"/>
      </w:rPr>
    </w:lvl>
    <w:lvl w:ilvl="1" w:tplc="5366FD32">
      <w:start w:val="1"/>
      <w:numFmt w:val="bullet"/>
      <w:lvlText w:val="o"/>
      <w:lvlJc w:val="left"/>
      <w:pPr>
        <w:tabs>
          <w:tab w:val="num" w:pos="1440"/>
        </w:tabs>
        <w:ind w:left="1440" w:hanging="360"/>
      </w:pPr>
      <w:rPr>
        <w:rFonts w:ascii="Courier New" w:hAnsi="Courier New"/>
      </w:rPr>
    </w:lvl>
    <w:lvl w:ilvl="2" w:tplc="FC0C17EC">
      <w:start w:val="1"/>
      <w:numFmt w:val="bullet"/>
      <w:lvlText w:val=""/>
      <w:lvlJc w:val="left"/>
      <w:pPr>
        <w:tabs>
          <w:tab w:val="num" w:pos="2160"/>
        </w:tabs>
        <w:ind w:left="2160" w:hanging="360"/>
      </w:pPr>
      <w:rPr>
        <w:rFonts w:ascii="Wingdings" w:hAnsi="Wingdings"/>
      </w:rPr>
    </w:lvl>
    <w:lvl w:ilvl="3" w:tplc="14DEC7F4">
      <w:start w:val="1"/>
      <w:numFmt w:val="bullet"/>
      <w:lvlText w:val=""/>
      <w:lvlJc w:val="left"/>
      <w:pPr>
        <w:tabs>
          <w:tab w:val="num" w:pos="2880"/>
        </w:tabs>
        <w:ind w:left="2880" w:hanging="360"/>
      </w:pPr>
      <w:rPr>
        <w:rFonts w:ascii="Symbol" w:hAnsi="Symbol"/>
      </w:rPr>
    </w:lvl>
    <w:lvl w:ilvl="4" w:tplc="5F44382A">
      <w:start w:val="1"/>
      <w:numFmt w:val="bullet"/>
      <w:lvlText w:val="o"/>
      <w:lvlJc w:val="left"/>
      <w:pPr>
        <w:tabs>
          <w:tab w:val="num" w:pos="3600"/>
        </w:tabs>
        <w:ind w:left="3600" w:hanging="360"/>
      </w:pPr>
      <w:rPr>
        <w:rFonts w:ascii="Courier New" w:hAnsi="Courier New"/>
      </w:rPr>
    </w:lvl>
    <w:lvl w:ilvl="5" w:tplc="F042BC5A">
      <w:start w:val="1"/>
      <w:numFmt w:val="bullet"/>
      <w:lvlText w:val=""/>
      <w:lvlJc w:val="left"/>
      <w:pPr>
        <w:tabs>
          <w:tab w:val="num" w:pos="4320"/>
        </w:tabs>
        <w:ind w:left="4320" w:hanging="360"/>
      </w:pPr>
      <w:rPr>
        <w:rFonts w:ascii="Wingdings" w:hAnsi="Wingdings"/>
      </w:rPr>
    </w:lvl>
    <w:lvl w:ilvl="6" w:tplc="6A30318A">
      <w:start w:val="1"/>
      <w:numFmt w:val="bullet"/>
      <w:lvlText w:val=""/>
      <w:lvlJc w:val="left"/>
      <w:pPr>
        <w:tabs>
          <w:tab w:val="num" w:pos="5040"/>
        </w:tabs>
        <w:ind w:left="5040" w:hanging="360"/>
      </w:pPr>
      <w:rPr>
        <w:rFonts w:ascii="Symbol" w:hAnsi="Symbol"/>
      </w:rPr>
    </w:lvl>
    <w:lvl w:ilvl="7" w:tplc="D4A200F6">
      <w:start w:val="1"/>
      <w:numFmt w:val="bullet"/>
      <w:lvlText w:val="o"/>
      <w:lvlJc w:val="left"/>
      <w:pPr>
        <w:tabs>
          <w:tab w:val="num" w:pos="5760"/>
        </w:tabs>
        <w:ind w:left="5760" w:hanging="360"/>
      </w:pPr>
      <w:rPr>
        <w:rFonts w:ascii="Courier New" w:hAnsi="Courier New"/>
      </w:rPr>
    </w:lvl>
    <w:lvl w:ilvl="8" w:tplc="6010BBB4">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E53CC5EA">
      <w:start w:val="1"/>
      <w:numFmt w:val="bullet"/>
      <w:lvlText w:val=""/>
      <w:lvlJc w:val="left"/>
      <w:pPr>
        <w:ind w:left="720" w:hanging="360"/>
      </w:pPr>
      <w:rPr>
        <w:rFonts w:ascii="Symbol" w:hAnsi="Symbol"/>
      </w:rPr>
    </w:lvl>
    <w:lvl w:ilvl="1" w:tplc="4C4A030C">
      <w:start w:val="1"/>
      <w:numFmt w:val="bullet"/>
      <w:lvlText w:val="o"/>
      <w:lvlJc w:val="left"/>
      <w:pPr>
        <w:tabs>
          <w:tab w:val="num" w:pos="1440"/>
        </w:tabs>
        <w:ind w:left="1440" w:hanging="360"/>
      </w:pPr>
      <w:rPr>
        <w:rFonts w:ascii="Courier New" w:hAnsi="Courier New"/>
      </w:rPr>
    </w:lvl>
    <w:lvl w:ilvl="2" w:tplc="6630B616">
      <w:start w:val="1"/>
      <w:numFmt w:val="bullet"/>
      <w:lvlText w:val=""/>
      <w:lvlJc w:val="left"/>
      <w:pPr>
        <w:tabs>
          <w:tab w:val="num" w:pos="2160"/>
        </w:tabs>
        <w:ind w:left="2160" w:hanging="360"/>
      </w:pPr>
      <w:rPr>
        <w:rFonts w:ascii="Wingdings" w:hAnsi="Wingdings"/>
      </w:rPr>
    </w:lvl>
    <w:lvl w:ilvl="3" w:tplc="F924650C">
      <w:start w:val="1"/>
      <w:numFmt w:val="bullet"/>
      <w:lvlText w:val=""/>
      <w:lvlJc w:val="left"/>
      <w:pPr>
        <w:tabs>
          <w:tab w:val="num" w:pos="2880"/>
        </w:tabs>
        <w:ind w:left="2880" w:hanging="360"/>
      </w:pPr>
      <w:rPr>
        <w:rFonts w:ascii="Symbol" w:hAnsi="Symbol"/>
      </w:rPr>
    </w:lvl>
    <w:lvl w:ilvl="4" w:tplc="F6549D6A">
      <w:start w:val="1"/>
      <w:numFmt w:val="bullet"/>
      <w:lvlText w:val="o"/>
      <w:lvlJc w:val="left"/>
      <w:pPr>
        <w:tabs>
          <w:tab w:val="num" w:pos="3600"/>
        </w:tabs>
        <w:ind w:left="3600" w:hanging="360"/>
      </w:pPr>
      <w:rPr>
        <w:rFonts w:ascii="Courier New" w:hAnsi="Courier New"/>
      </w:rPr>
    </w:lvl>
    <w:lvl w:ilvl="5" w:tplc="8076CAF4">
      <w:start w:val="1"/>
      <w:numFmt w:val="bullet"/>
      <w:lvlText w:val=""/>
      <w:lvlJc w:val="left"/>
      <w:pPr>
        <w:tabs>
          <w:tab w:val="num" w:pos="4320"/>
        </w:tabs>
        <w:ind w:left="4320" w:hanging="360"/>
      </w:pPr>
      <w:rPr>
        <w:rFonts w:ascii="Wingdings" w:hAnsi="Wingdings"/>
      </w:rPr>
    </w:lvl>
    <w:lvl w:ilvl="6" w:tplc="9C8ADC2E">
      <w:start w:val="1"/>
      <w:numFmt w:val="bullet"/>
      <w:lvlText w:val=""/>
      <w:lvlJc w:val="left"/>
      <w:pPr>
        <w:tabs>
          <w:tab w:val="num" w:pos="5040"/>
        </w:tabs>
        <w:ind w:left="5040" w:hanging="360"/>
      </w:pPr>
      <w:rPr>
        <w:rFonts w:ascii="Symbol" w:hAnsi="Symbol"/>
      </w:rPr>
    </w:lvl>
    <w:lvl w:ilvl="7" w:tplc="7630722E">
      <w:start w:val="1"/>
      <w:numFmt w:val="bullet"/>
      <w:lvlText w:val="o"/>
      <w:lvlJc w:val="left"/>
      <w:pPr>
        <w:tabs>
          <w:tab w:val="num" w:pos="5760"/>
        </w:tabs>
        <w:ind w:left="5760" w:hanging="360"/>
      </w:pPr>
      <w:rPr>
        <w:rFonts w:ascii="Courier New" w:hAnsi="Courier New"/>
      </w:rPr>
    </w:lvl>
    <w:lvl w:ilvl="8" w:tplc="C3B0D574">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A454D35A">
      <w:start w:val="1"/>
      <w:numFmt w:val="bullet"/>
      <w:lvlText w:val=""/>
      <w:lvlJc w:val="left"/>
      <w:pPr>
        <w:ind w:left="720" w:hanging="360"/>
      </w:pPr>
      <w:rPr>
        <w:rFonts w:ascii="Symbol" w:hAnsi="Symbol"/>
      </w:rPr>
    </w:lvl>
    <w:lvl w:ilvl="1" w:tplc="D8943F1A">
      <w:start w:val="1"/>
      <w:numFmt w:val="bullet"/>
      <w:lvlText w:val="o"/>
      <w:lvlJc w:val="left"/>
      <w:pPr>
        <w:tabs>
          <w:tab w:val="num" w:pos="1440"/>
        </w:tabs>
        <w:ind w:left="1440" w:hanging="360"/>
      </w:pPr>
      <w:rPr>
        <w:rFonts w:ascii="Courier New" w:hAnsi="Courier New"/>
      </w:rPr>
    </w:lvl>
    <w:lvl w:ilvl="2" w:tplc="4F5E21F8">
      <w:start w:val="1"/>
      <w:numFmt w:val="bullet"/>
      <w:lvlText w:val=""/>
      <w:lvlJc w:val="left"/>
      <w:pPr>
        <w:tabs>
          <w:tab w:val="num" w:pos="2160"/>
        </w:tabs>
        <w:ind w:left="2160" w:hanging="360"/>
      </w:pPr>
      <w:rPr>
        <w:rFonts w:ascii="Wingdings" w:hAnsi="Wingdings"/>
      </w:rPr>
    </w:lvl>
    <w:lvl w:ilvl="3" w:tplc="697C5AA4">
      <w:start w:val="1"/>
      <w:numFmt w:val="bullet"/>
      <w:lvlText w:val=""/>
      <w:lvlJc w:val="left"/>
      <w:pPr>
        <w:tabs>
          <w:tab w:val="num" w:pos="2880"/>
        </w:tabs>
        <w:ind w:left="2880" w:hanging="360"/>
      </w:pPr>
      <w:rPr>
        <w:rFonts w:ascii="Symbol" w:hAnsi="Symbol"/>
      </w:rPr>
    </w:lvl>
    <w:lvl w:ilvl="4" w:tplc="B36A8E38">
      <w:start w:val="1"/>
      <w:numFmt w:val="bullet"/>
      <w:lvlText w:val="o"/>
      <w:lvlJc w:val="left"/>
      <w:pPr>
        <w:tabs>
          <w:tab w:val="num" w:pos="3600"/>
        </w:tabs>
        <w:ind w:left="3600" w:hanging="360"/>
      </w:pPr>
      <w:rPr>
        <w:rFonts w:ascii="Courier New" w:hAnsi="Courier New"/>
      </w:rPr>
    </w:lvl>
    <w:lvl w:ilvl="5" w:tplc="86ACF01E">
      <w:start w:val="1"/>
      <w:numFmt w:val="bullet"/>
      <w:lvlText w:val=""/>
      <w:lvlJc w:val="left"/>
      <w:pPr>
        <w:tabs>
          <w:tab w:val="num" w:pos="4320"/>
        </w:tabs>
        <w:ind w:left="4320" w:hanging="360"/>
      </w:pPr>
      <w:rPr>
        <w:rFonts w:ascii="Wingdings" w:hAnsi="Wingdings"/>
      </w:rPr>
    </w:lvl>
    <w:lvl w:ilvl="6" w:tplc="4400230E">
      <w:start w:val="1"/>
      <w:numFmt w:val="bullet"/>
      <w:lvlText w:val=""/>
      <w:lvlJc w:val="left"/>
      <w:pPr>
        <w:tabs>
          <w:tab w:val="num" w:pos="5040"/>
        </w:tabs>
        <w:ind w:left="5040" w:hanging="360"/>
      </w:pPr>
      <w:rPr>
        <w:rFonts w:ascii="Symbol" w:hAnsi="Symbol"/>
      </w:rPr>
    </w:lvl>
    <w:lvl w:ilvl="7" w:tplc="5148A07A">
      <w:start w:val="1"/>
      <w:numFmt w:val="bullet"/>
      <w:lvlText w:val="o"/>
      <w:lvlJc w:val="left"/>
      <w:pPr>
        <w:tabs>
          <w:tab w:val="num" w:pos="5760"/>
        </w:tabs>
        <w:ind w:left="5760" w:hanging="360"/>
      </w:pPr>
      <w:rPr>
        <w:rFonts w:ascii="Courier New" w:hAnsi="Courier New"/>
      </w:rPr>
    </w:lvl>
    <w:lvl w:ilvl="8" w:tplc="F06606E0">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7B84FA70">
      <w:start w:val="1"/>
      <w:numFmt w:val="bullet"/>
      <w:lvlText w:val=""/>
      <w:lvlJc w:val="left"/>
      <w:pPr>
        <w:ind w:left="720" w:hanging="360"/>
      </w:pPr>
      <w:rPr>
        <w:rFonts w:ascii="Symbol" w:hAnsi="Symbol"/>
      </w:rPr>
    </w:lvl>
    <w:lvl w:ilvl="1" w:tplc="31EA52F6">
      <w:start w:val="1"/>
      <w:numFmt w:val="bullet"/>
      <w:lvlText w:val="o"/>
      <w:lvlJc w:val="left"/>
      <w:pPr>
        <w:ind w:left="1440" w:hanging="360"/>
      </w:pPr>
      <w:rPr>
        <w:rFonts w:ascii="Courier New" w:hAnsi="Courier New"/>
      </w:rPr>
    </w:lvl>
    <w:lvl w:ilvl="2" w:tplc="33CEEB96">
      <w:start w:val="1"/>
      <w:numFmt w:val="bullet"/>
      <w:lvlText w:val=""/>
      <w:lvlJc w:val="left"/>
      <w:pPr>
        <w:tabs>
          <w:tab w:val="num" w:pos="2160"/>
        </w:tabs>
        <w:ind w:left="2160" w:hanging="360"/>
      </w:pPr>
      <w:rPr>
        <w:rFonts w:ascii="Wingdings" w:hAnsi="Wingdings"/>
      </w:rPr>
    </w:lvl>
    <w:lvl w:ilvl="3" w:tplc="80804862">
      <w:start w:val="1"/>
      <w:numFmt w:val="bullet"/>
      <w:lvlText w:val=""/>
      <w:lvlJc w:val="left"/>
      <w:pPr>
        <w:tabs>
          <w:tab w:val="num" w:pos="2880"/>
        </w:tabs>
        <w:ind w:left="2880" w:hanging="360"/>
      </w:pPr>
      <w:rPr>
        <w:rFonts w:ascii="Symbol" w:hAnsi="Symbol"/>
      </w:rPr>
    </w:lvl>
    <w:lvl w:ilvl="4" w:tplc="40403896">
      <w:start w:val="1"/>
      <w:numFmt w:val="bullet"/>
      <w:lvlText w:val="o"/>
      <w:lvlJc w:val="left"/>
      <w:pPr>
        <w:tabs>
          <w:tab w:val="num" w:pos="3600"/>
        </w:tabs>
        <w:ind w:left="3600" w:hanging="360"/>
      </w:pPr>
      <w:rPr>
        <w:rFonts w:ascii="Courier New" w:hAnsi="Courier New"/>
      </w:rPr>
    </w:lvl>
    <w:lvl w:ilvl="5" w:tplc="34C0F010">
      <w:start w:val="1"/>
      <w:numFmt w:val="bullet"/>
      <w:lvlText w:val=""/>
      <w:lvlJc w:val="left"/>
      <w:pPr>
        <w:tabs>
          <w:tab w:val="num" w:pos="4320"/>
        </w:tabs>
        <w:ind w:left="4320" w:hanging="360"/>
      </w:pPr>
      <w:rPr>
        <w:rFonts w:ascii="Wingdings" w:hAnsi="Wingdings"/>
      </w:rPr>
    </w:lvl>
    <w:lvl w:ilvl="6" w:tplc="55D094C8">
      <w:start w:val="1"/>
      <w:numFmt w:val="bullet"/>
      <w:lvlText w:val=""/>
      <w:lvlJc w:val="left"/>
      <w:pPr>
        <w:tabs>
          <w:tab w:val="num" w:pos="5040"/>
        </w:tabs>
        <w:ind w:left="5040" w:hanging="360"/>
      </w:pPr>
      <w:rPr>
        <w:rFonts w:ascii="Symbol" w:hAnsi="Symbol"/>
      </w:rPr>
    </w:lvl>
    <w:lvl w:ilvl="7" w:tplc="33CC85E8">
      <w:start w:val="1"/>
      <w:numFmt w:val="bullet"/>
      <w:lvlText w:val="o"/>
      <w:lvlJc w:val="left"/>
      <w:pPr>
        <w:tabs>
          <w:tab w:val="num" w:pos="5760"/>
        </w:tabs>
        <w:ind w:left="5760" w:hanging="360"/>
      </w:pPr>
      <w:rPr>
        <w:rFonts w:ascii="Courier New" w:hAnsi="Courier New"/>
      </w:rPr>
    </w:lvl>
    <w:lvl w:ilvl="8" w:tplc="79229AF0">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737841E0">
      <w:start w:val="1"/>
      <w:numFmt w:val="bullet"/>
      <w:lvlText w:val=""/>
      <w:lvlJc w:val="left"/>
      <w:pPr>
        <w:ind w:left="720" w:hanging="360"/>
      </w:pPr>
      <w:rPr>
        <w:rFonts w:ascii="Symbol" w:hAnsi="Symbol"/>
      </w:rPr>
    </w:lvl>
    <w:lvl w:ilvl="1" w:tplc="B8926EB4">
      <w:start w:val="1"/>
      <w:numFmt w:val="bullet"/>
      <w:lvlText w:val="o"/>
      <w:lvlJc w:val="left"/>
      <w:pPr>
        <w:tabs>
          <w:tab w:val="num" w:pos="1440"/>
        </w:tabs>
        <w:ind w:left="1440" w:hanging="360"/>
      </w:pPr>
      <w:rPr>
        <w:rFonts w:ascii="Courier New" w:hAnsi="Courier New"/>
      </w:rPr>
    </w:lvl>
    <w:lvl w:ilvl="2" w:tplc="55CCD736">
      <w:start w:val="1"/>
      <w:numFmt w:val="bullet"/>
      <w:lvlText w:val=""/>
      <w:lvlJc w:val="left"/>
      <w:pPr>
        <w:tabs>
          <w:tab w:val="num" w:pos="2160"/>
        </w:tabs>
        <w:ind w:left="2160" w:hanging="360"/>
      </w:pPr>
      <w:rPr>
        <w:rFonts w:ascii="Wingdings" w:hAnsi="Wingdings"/>
      </w:rPr>
    </w:lvl>
    <w:lvl w:ilvl="3" w:tplc="B55AC872">
      <w:start w:val="1"/>
      <w:numFmt w:val="bullet"/>
      <w:lvlText w:val=""/>
      <w:lvlJc w:val="left"/>
      <w:pPr>
        <w:tabs>
          <w:tab w:val="num" w:pos="2880"/>
        </w:tabs>
        <w:ind w:left="2880" w:hanging="360"/>
      </w:pPr>
      <w:rPr>
        <w:rFonts w:ascii="Symbol" w:hAnsi="Symbol"/>
      </w:rPr>
    </w:lvl>
    <w:lvl w:ilvl="4" w:tplc="60840488">
      <w:start w:val="1"/>
      <w:numFmt w:val="bullet"/>
      <w:lvlText w:val="o"/>
      <w:lvlJc w:val="left"/>
      <w:pPr>
        <w:tabs>
          <w:tab w:val="num" w:pos="3600"/>
        </w:tabs>
        <w:ind w:left="3600" w:hanging="360"/>
      </w:pPr>
      <w:rPr>
        <w:rFonts w:ascii="Courier New" w:hAnsi="Courier New"/>
      </w:rPr>
    </w:lvl>
    <w:lvl w:ilvl="5" w:tplc="47C6F838">
      <w:start w:val="1"/>
      <w:numFmt w:val="bullet"/>
      <w:lvlText w:val=""/>
      <w:lvlJc w:val="left"/>
      <w:pPr>
        <w:tabs>
          <w:tab w:val="num" w:pos="4320"/>
        </w:tabs>
        <w:ind w:left="4320" w:hanging="360"/>
      </w:pPr>
      <w:rPr>
        <w:rFonts w:ascii="Wingdings" w:hAnsi="Wingdings"/>
      </w:rPr>
    </w:lvl>
    <w:lvl w:ilvl="6" w:tplc="231C2DCC">
      <w:start w:val="1"/>
      <w:numFmt w:val="bullet"/>
      <w:lvlText w:val=""/>
      <w:lvlJc w:val="left"/>
      <w:pPr>
        <w:tabs>
          <w:tab w:val="num" w:pos="5040"/>
        </w:tabs>
        <w:ind w:left="5040" w:hanging="360"/>
      </w:pPr>
      <w:rPr>
        <w:rFonts w:ascii="Symbol" w:hAnsi="Symbol"/>
      </w:rPr>
    </w:lvl>
    <w:lvl w:ilvl="7" w:tplc="6AB2B7F4">
      <w:start w:val="1"/>
      <w:numFmt w:val="bullet"/>
      <w:lvlText w:val="o"/>
      <w:lvlJc w:val="left"/>
      <w:pPr>
        <w:tabs>
          <w:tab w:val="num" w:pos="5760"/>
        </w:tabs>
        <w:ind w:left="5760" w:hanging="360"/>
      </w:pPr>
      <w:rPr>
        <w:rFonts w:ascii="Courier New" w:hAnsi="Courier New"/>
      </w:rPr>
    </w:lvl>
    <w:lvl w:ilvl="8" w:tplc="AD7C0730">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hybridMultilevel"/>
    <w:tmpl w:val="000001F1"/>
    <w:lvl w:ilvl="0" w:tplc="F0220200">
      <w:start w:val="1"/>
      <w:numFmt w:val="bullet"/>
      <w:lvlText w:val=""/>
      <w:lvlJc w:val="left"/>
      <w:pPr>
        <w:ind w:left="720" w:hanging="360"/>
      </w:pPr>
      <w:rPr>
        <w:rFonts w:ascii="Symbol" w:hAnsi="Symbol"/>
      </w:rPr>
    </w:lvl>
    <w:lvl w:ilvl="1" w:tplc="1FAA04D0">
      <w:start w:val="1"/>
      <w:numFmt w:val="bullet"/>
      <w:lvlText w:val="o"/>
      <w:lvlJc w:val="left"/>
      <w:pPr>
        <w:tabs>
          <w:tab w:val="num" w:pos="1440"/>
        </w:tabs>
        <w:ind w:left="1440" w:hanging="360"/>
      </w:pPr>
      <w:rPr>
        <w:rFonts w:ascii="Courier New" w:hAnsi="Courier New"/>
      </w:rPr>
    </w:lvl>
    <w:lvl w:ilvl="2" w:tplc="16D44444">
      <w:start w:val="1"/>
      <w:numFmt w:val="bullet"/>
      <w:lvlText w:val=""/>
      <w:lvlJc w:val="left"/>
      <w:pPr>
        <w:tabs>
          <w:tab w:val="num" w:pos="2160"/>
        </w:tabs>
        <w:ind w:left="2160" w:hanging="360"/>
      </w:pPr>
      <w:rPr>
        <w:rFonts w:ascii="Wingdings" w:hAnsi="Wingdings"/>
      </w:rPr>
    </w:lvl>
    <w:lvl w:ilvl="3" w:tplc="644AD1F0">
      <w:start w:val="1"/>
      <w:numFmt w:val="bullet"/>
      <w:lvlText w:val=""/>
      <w:lvlJc w:val="left"/>
      <w:pPr>
        <w:tabs>
          <w:tab w:val="num" w:pos="2880"/>
        </w:tabs>
        <w:ind w:left="2880" w:hanging="360"/>
      </w:pPr>
      <w:rPr>
        <w:rFonts w:ascii="Symbol" w:hAnsi="Symbol"/>
      </w:rPr>
    </w:lvl>
    <w:lvl w:ilvl="4" w:tplc="5DA059FE">
      <w:start w:val="1"/>
      <w:numFmt w:val="bullet"/>
      <w:lvlText w:val="o"/>
      <w:lvlJc w:val="left"/>
      <w:pPr>
        <w:tabs>
          <w:tab w:val="num" w:pos="3600"/>
        </w:tabs>
        <w:ind w:left="3600" w:hanging="360"/>
      </w:pPr>
      <w:rPr>
        <w:rFonts w:ascii="Courier New" w:hAnsi="Courier New"/>
      </w:rPr>
    </w:lvl>
    <w:lvl w:ilvl="5" w:tplc="E4D0BE6E">
      <w:start w:val="1"/>
      <w:numFmt w:val="bullet"/>
      <w:lvlText w:val=""/>
      <w:lvlJc w:val="left"/>
      <w:pPr>
        <w:tabs>
          <w:tab w:val="num" w:pos="4320"/>
        </w:tabs>
        <w:ind w:left="4320" w:hanging="360"/>
      </w:pPr>
      <w:rPr>
        <w:rFonts w:ascii="Wingdings" w:hAnsi="Wingdings"/>
      </w:rPr>
    </w:lvl>
    <w:lvl w:ilvl="6" w:tplc="F5D47E80">
      <w:start w:val="1"/>
      <w:numFmt w:val="bullet"/>
      <w:lvlText w:val=""/>
      <w:lvlJc w:val="left"/>
      <w:pPr>
        <w:tabs>
          <w:tab w:val="num" w:pos="5040"/>
        </w:tabs>
        <w:ind w:left="5040" w:hanging="360"/>
      </w:pPr>
      <w:rPr>
        <w:rFonts w:ascii="Symbol" w:hAnsi="Symbol"/>
      </w:rPr>
    </w:lvl>
    <w:lvl w:ilvl="7" w:tplc="877C3700">
      <w:start w:val="1"/>
      <w:numFmt w:val="bullet"/>
      <w:lvlText w:val="o"/>
      <w:lvlJc w:val="left"/>
      <w:pPr>
        <w:tabs>
          <w:tab w:val="num" w:pos="5760"/>
        </w:tabs>
        <w:ind w:left="5760" w:hanging="360"/>
      </w:pPr>
      <w:rPr>
        <w:rFonts w:ascii="Courier New" w:hAnsi="Courier New"/>
      </w:rPr>
    </w:lvl>
    <w:lvl w:ilvl="8" w:tplc="83A024A0">
      <w:start w:val="1"/>
      <w:numFmt w:val="bullet"/>
      <w:lvlText w:val=""/>
      <w:lvlJc w:val="left"/>
      <w:pPr>
        <w:tabs>
          <w:tab w:val="num" w:pos="6480"/>
        </w:tabs>
        <w:ind w:left="6480" w:hanging="360"/>
      </w:pPr>
      <w:rPr>
        <w:rFonts w:ascii="Wingdings" w:hAnsi="Wingdings"/>
      </w:rPr>
    </w:lvl>
  </w:abstractNum>
  <w:abstractNum w:abstractNumId="497" w15:restartNumberingAfterBreak="0">
    <w:nsid w:val="000001F2"/>
    <w:multiLevelType w:val="hybridMultilevel"/>
    <w:tmpl w:val="000001F2"/>
    <w:lvl w:ilvl="0" w:tplc="97D2C258">
      <w:start w:val="1"/>
      <w:numFmt w:val="bullet"/>
      <w:lvlText w:val=""/>
      <w:lvlJc w:val="left"/>
      <w:pPr>
        <w:ind w:left="720" w:hanging="360"/>
      </w:pPr>
      <w:rPr>
        <w:rFonts w:ascii="Symbol" w:hAnsi="Symbol"/>
      </w:rPr>
    </w:lvl>
    <w:lvl w:ilvl="1" w:tplc="604CB122">
      <w:start w:val="1"/>
      <w:numFmt w:val="bullet"/>
      <w:lvlText w:val="o"/>
      <w:lvlJc w:val="left"/>
      <w:pPr>
        <w:tabs>
          <w:tab w:val="num" w:pos="1440"/>
        </w:tabs>
        <w:ind w:left="1440" w:hanging="360"/>
      </w:pPr>
      <w:rPr>
        <w:rFonts w:ascii="Courier New" w:hAnsi="Courier New"/>
      </w:rPr>
    </w:lvl>
    <w:lvl w:ilvl="2" w:tplc="D3725D56">
      <w:start w:val="1"/>
      <w:numFmt w:val="bullet"/>
      <w:lvlText w:val=""/>
      <w:lvlJc w:val="left"/>
      <w:pPr>
        <w:tabs>
          <w:tab w:val="num" w:pos="2160"/>
        </w:tabs>
        <w:ind w:left="2160" w:hanging="360"/>
      </w:pPr>
      <w:rPr>
        <w:rFonts w:ascii="Wingdings" w:hAnsi="Wingdings"/>
      </w:rPr>
    </w:lvl>
    <w:lvl w:ilvl="3" w:tplc="25940052">
      <w:start w:val="1"/>
      <w:numFmt w:val="bullet"/>
      <w:lvlText w:val=""/>
      <w:lvlJc w:val="left"/>
      <w:pPr>
        <w:tabs>
          <w:tab w:val="num" w:pos="2880"/>
        </w:tabs>
        <w:ind w:left="2880" w:hanging="360"/>
      </w:pPr>
      <w:rPr>
        <w:rFonts w:ascii="Symbol" w:hAnsi="Symbol"/>
      </w:rPr>
    </w:lvl>
    <w:lvl w:ilvl="4" w:tplc="9A54FA9C">
      <w:start w:val="1"/>
      <w:numFmt w:val="bullet"/>
      <w:lvlText w:val="o"/>
      <w:lvlJc w:val="left"/>
      <w:pPr>
        <w:tabs>
          <w:tab w:val="num" w:pos="3600"/>
        </w:tabs>
        <w:ind w:left="3600" w:hanging="360"/>
      </w:pPr>
      <w:rPr>
        <w:rFonts w:ascii="Courier New" w:hAnsi="Courier New"/>
      </w:rPr>
    </w:lvl>
    <w:lvl w:ilvl="5" w:tplc="F83C9A6E">
      <w:start w:val="1"/>
      <w:numFmt w:val="bullet"/>
      <w:lvlText w:val=""/>
      <w:lvlJc w:val="left"/>
      <w:pPr>
        <w:tabs>
          <w:tab w:val="num" w:pos="4320"/>
        </w:tabs>
        <w:ind w:left="4320" w:hanging="360"/>
      </w:pPr>
      <w:rPr>
        <w:rFonts w:ascii="Wingdings" w:hAnsi="Wingdings"/>
      </w:rPr>
    </w:lvl>
    <w:lvl w:ilvl="6" w:tplc="18A83106">
      <w:start w:val="1"/>
      <w:numFmt w:val="bullet"/>
      <w:lvlText w:val=""/>
      <w:lvlJc w:val="left"/>
      <w:pPr>
        <w:tabs>
          <w:tab w:val="num" w:pos="5040"/>
        </w:tabs>
        <w:ind w:left="5040" w:hanging="360"/>
      </w:pPr>
      <w:rPr>
        <w:rFonts w:ascii="Symbol" w:hAnsi="Symbol"/>
      </w:rPr>
    </w:lvl>
    <w:lvl w:ilvl="7" w:tplc="2BBC4E6C">
      <w:start w:val="1"/>
      <w:numFmt w:val="bullet"/>
      <w:lvlText w:val="o"/>
      <w:lvlJc w:val="left"/>
      <w:pPr>
        <w:tabs>
          <w:tab w:val="num" w:pos="5760"/>
        </w:tabs>
        <w:ind w:left="5760" w:hanging="360"/>
      </w:pPr>
      <w:rPr>
        <w:rFonts w:ascii="Courier New" w:hAnsi="Courier New"/>
      </w:rPr>
    </w:lvl>
    <w:lvl w:ilvl="8" w:tplc="F9C6C9C0">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F912DB8A">
      <w:start w:val="1"/>
      <w:numFmt w:val="bullet"/>
      <w:lvlText w:val=""/>
      <w:lvlJc w:val="left"/>
      <w:pPr>
        <w:ind w:left="720" w:hanging="360"/>
      </w:pPr>
      <w:rPr>
        <w:rFonts w:ascii="Symbol" w:hAnsi="Symbol"/>
      </w:rPr>
    </w:lvl>
    <w:lvl w:ilvl="1" w:tplc="B6B00EA8">
      <w:start w:val="1"/>
      <w:numFmt w:val="bullet"/>
      <w:lvlText w:val="o"/>
      <w:lvlJc w:val="left"/>
      <w:pPr>
        <w:tabs>
          <w:tab w:val="num" w:pos="1440"/>
        </w:tabs>
        <w:ind w:left="1440" w:hanging="360"/>
      </w:pPr>
      <w:rPr>
        <w:rFonts w:ascii="Courier New" w:hAnsi="Courier New"/>
      </w:rPr>
    </w:lvl>
    <w:lvl w:ilvl="2" w:tplc="9288D8E0">
      <w:start w:val="1"/>
      <w:numFmt w:val="bullet"/>
      <w:lvlText w:val=""/>
      <w:lvlJc w:val="left"/>
      <w:pPr>
        <w:tabs>
          <w:tab w:val="num" w:pos="2160"/>
        </w:tabs>
        <w:ind w:left="2160" w:hanging="360"/>
      </w:pPr>
      <w:rPr>
        <w:rFonts w:ascii="Wingdings" w:hAnsi="Wingdings"/>
      </w:rPr>
    </w:lvl>
    <w:lvl w:ilvl="3" w:tplc="A1C82090">
      <w:start w:val="1"/>
      <w:numFmt w:val="bullet"/>
      <w:lvlText w:val=""/>
      <w:lvlJc w:val="left"/>
      <w:pPr>
        <w:tabs>
          <w:tab w:val="num" w:pos="2880"/>
        </w:tabs>
        <w:ind w:left="2880" w:hanging="360"/>
      </w:pPr>
      <w:rPr>
        <w:rFonts w:ascii="Symbol" w:hAnsi="Symbol"/>
      </w:rPr>
    </w:lvl>
    <w:lvl w:ilvl="4" w:tplc="9D22AD0E">
      <w:start w:val="1"/>
      <w:numFmt w:val="bullet"/>
      <w:lvlText w:val="o"/>
      <w:lvlJc w:val="left"/>
      <w:pPr>
        <w:tabs>
          <w:tab w:val="num" w:pos="3600"/>
        </w:tabs>
        <w:ind w:left="3600" w:hanging="360"/>
      </w:pPr>
      <w:rPr>
        <w:rFonts w:ascii="Courier New" w:hAnsi="Courier New"/>
      </w:rPr>
    </w:lvl>
    <w:lvl w:ilvl="5" w:tplc="807449D8">
      <w:start w:val="1"/>
      <w:numFmt w:val="bullet"/>
      <w:lvlText w:val=""/>
      <w:lvlJc w:val="left"/>
      <w:pPr>
        <w:tabs>
          <w:tab w:val="num" w:pos="4320"/>
        </w:tabs>
        <w:ind w:left="4320" w:hanging="360"/>
      </w:pPr>
      <w:rPr>
        <w:rFonts w:ascii="Wingdings" w:hAnsi="Wingdings"/>
      </w:rPr>
    </w:lvl>
    <w:lvl w:ilvl="6" w:tplc="45D4476A">
      <w:start w:val="1"/>
      <w:numFmt w:val="bullet"/>
      <w:lvlText w:val=""/>
      <w:lvlJc w:val="left"/>
      <w:pPr>
        <w:tabs>
          <w:tab w:val="num" w:pos="5040"/>
        </w:tabs>
        <w:ind w:left="5040" w:hanging="360"/>
      </w:pPr>
      <w:rPr>
        <w:rFonts w:ascii="Symbol" w:hAnsi="Symbol"/>
      </w:rPr>
    </w:lvl>
    <w:lvl w:ilvl="7" w:tplc="14BE15E2">
      <w:start w:val="1"/>
      <w:numFmt w:val="bullet"/>
      <w:lvlText w:val="o"/>
      <w:lvlJc w:val="left"/>
      <w:pPr>
        <w:tabs>
          <w:tab w:val="num" w:pos="5760"/>
        </w:tabs>
        <w:ind w:left="5760" w:hanging="360"/>
      </w:pPr>
      <w:rPr>
        <w:rFonts w:ascii="Courier New" w:hAnsi="Courier New"/>
      </w:rPr>
    </w:lvl>
    <w:lvl w:ilvl="8" w:tplc="FBE29542">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DF1A70EC">
      <w:start w:val="1"/>
      <w:numFmt w:val="bullet"/>
      <w:lvlText w:val=""/>
      <w:lvlJc w:val="left"/>
      <w:pPr>
        <w:ind w:left="720" w:hanging="360"/>
      </w:pPr>
      <w:rPr>
        <w:rFonts w:ascii="Symbol" w:hAnsi="Symbol"/>
      </w:rPr>
    </w:lvl>
    <w:lvl w:ilvl="1" w:tplc="750002D6">
      <w:start w:val="1"/>
      <w:numFmt w:val="bullet"/>
      <w:lvlText w:val="o"/>
      <w:lvlJc w:val="left"/>
      <w:pPr>
        <w:tabs>
          <w:tab w:val="num" w:pos="1440"/>
        </w:tabs>
        <w:ind w:left="1440" w:hanging="360"/>
      </w:pPr>
      <w:rPr>
        <w:rFonts w:ascii="Courier New" w:hAnsi="Courier New"/>
      </w:rPr>
    </w:lvl>
    <w:lvl w:ilvl="2" w:tplc="3920EC16">
      <w:start w:val="1"/>
      <w:numFmt w:val="bullet"/>
      <w:lvlText w:val=""/>
      <w:lvlJc w:val="left"/>
      <w:pPr>
        <w:tabs>
          <w:tab w:val="num" w:pos="2160"/>
        </w:tabs>
        <w:ind w:left="2160" w:hanging="360"/>
      </w:pPr>
      <w:rPr>
        <w:rFonts w:ascii="Wingdings" w:hAnsi="Wingdings"/>
      </w:rPr>
    </w:lvl>
    <w:lvl w:ilvl="3" w:tplc="B2AAC260">
      <w:start w:val="1"/>
      <w:numFmt w:val="bullet"/>
      <w:lvlText w:val=""/>
      <w:lvlJc w:val="left"/>
      <w:pPr>
        <w:tabs>
          <w:tab w:val="num" w:pos="2880"/>
        </w:tabs>
        <w:ind w:left="2880" w:hanging="360"/>
      </w:pPr>
      <w:rPr>
        <w:rFonts w:ascii="Symbol" w:hAnsi="Symbol"/>
      </w:rPr>
    </w:lvl>
    <w:lvl w:ilvl="4" w:tplc="5F940F16">
      <w:start w:val="1"/>
      <w:numFmt w:val="bullet"/>
      <w:lvlText w:val="o"/>
      <w:lvlJc w:val="left"/>
      <w:pPr>
        <w:tabs>
          <w:tab w:val="num" w:pos="3600"/>
        </w:tabs>
        <w:ind w:left="3600" w:hanging="360"/>
      </w:pPr>
      <w:rPr>
        <w:rFonts w:ascii="Courier New" w:hAnsi="Courier New"/>
      </w:rPr>
    </w:lvl>
    <w:lvl w:ilvl="5" w:tplc="3DE6EDC0">
      <w:start w:val="1"/>
      <w:numFmt w:val="bullet"/>
      <w:lvlText w:val=""/>
      <w:lvlJc w:val="left"/>
      <w:pPr>
        <w:tabs>
          <w:tab w:val="num" w:pos="4320"/>
        </w:tabs>
        <w:ind w:left="4320" w:hanging="360"/>
      </w:pPr>
      <w:rPr>
        <w:rFonts w:ascii="Wingdings" w:hAnsi="Wingdings"/>
      </w:rPr>
    </w:lvl>
    <w:lvl w:ilvl="6" w:tplc="A7FCDF02">
      <w:start w:val="1"/>
      <w:numFmt w:val="bullet"/>
      <w:lvlText w:val=""/>
      <w:lvlJc w:val="left"/>
      <w:pPr>
        <w:tabs>
          <w:tab w:val="num" w:pos="5040"/>
        </w:tabs>
        <w:ind w:left="5040" w:hanging="360"/>
      </w:pPr>
      <w:rPr>
        <w:rFonts w:ascii="Symbol" w:hAnsi="Symbol"/>
      </w:rPr>
    </w:lvl>
    <w:lvl w:ilvl="7" w:tplc="0C86C54A">
      <w:start w:val="1"/>
      <w:numFmt w:val="bullet"/>
      <w:lvlText w:val="o"/>
      <w:lvlJc w:val="left"/>
      <w:pPr>
        <w:tabs>
          <w:tab w:val="num" w:pos="5760"/>
        </w:tabs>
        <w:ind w:left="5760" w:hanging="360"/>
      </w:pPr>
      <w:rPr>
        <w:rFonts w:ascii="Courier New" w:hAnsi="Courier New"/>
      </w:rPr>
    </w:lvl>
    <w:lvl w:ilvl="8" w:tplc="5DDA0840">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45DED7F0">
      <w:start w:val="1"/>
      <w:numFmt w:val="bullet"/>
      <w:lvlText w:val=""/>
      <w:lvlJc w:val="left"/>
      <w:pPr>
        <w:ind w:left="720" w:hanging="360"/>
      </w:pPr>
      <w:rPr>
        <w:rFonts w:ascii="Symbol" w:hAnsi="Symbol"/>
      </w:rPr>
    </w:lvl>
    <w:lvl w:ilvl="1" w:tplc="C2908428">
      <w:start w:val="1"/>
      <w:numFmt w:val="bullet"/>
      <w:lvlText w:val="o"/>
      <w:lvlJc w:val="left"/>
      <w:pPr>
        <w:tabs>
          <w:tab w:val="num" w:pos="1440"/>
        </w:tabs>
        <w:ind w:left="1440" w:hanging="360"/>
      </w:pPr>
      <w:rPr>
        <w:rFonts w:ascii="Courier New" w:hAnsi="Courier New"/>
      </w:rPr>
    </w:lvl>
    <w:lvl w:ilvl="2" w:tplc="58B20B8C">
      <w:start w:val="1"/>
      <w:numFmt w:val="bullet"/>
      <w:lvlText w:val=""/>
      <w:lvlJc w:val="left"/>
      <w:pPr>
        <w:tabs>
          <w:tab w:val="num" w:pos="2160"/>
        </w:tabs>
        <w:ind w:left="2160" w:hanging="360"/>
      </w:pPr>
      <w:rPr>
        <w:rFonts w:ascii="Wingdings" w:hAnsi="Wingdings"/>
      </w:rPr>
    </w:lvl>
    <w:lvl w:ilvl="3" w:tplc="484C1DD0">
      <w:start w:val="1"/>
      <w:numFmt w:val="bullet"/>
      <w:lvlText w:val=""/>
      <w:lvlJc w:val="left"/>
      <w:pPr>
        <w:tabs>
          <w:tab w:val="num" w:pos="2880"/>
        </w:tabs>
        <w:ind w:left="2880" w:hanging="360"/>
      </w:pPr>
      <w:rPr>
        <w:rFonts w:ascii="Symbol" w:hAnsi="Symbol"/>
      </w:rPr>
    </w:lvl>
    <w:lvl w:ilvl="4" w:tplc="32D2EA18">
      <w:start w:val="1"/>
      <w:numFmt w:val="bullet"/>
      <w:lvlText w:val="o"/>
      <w:lvlJc w:val="left"/>
      <w:pPr>
        <w:tabs>
          <w:tab w:val="num" w:pos="3600"/>
        </w:tabs>
        <w:ind w:left="3600" w:hanging="360"/>
      </w:pPr>
      <w:rPr>
        <w:rFonts w:ascii="Courier New" w:hAnsi="Courier New"/>
      </w:rPr>
    </w:lvl>
    <w:lvl w:ilvl="5" w:tplc="477CC342">
      <w:start w:val="1"/>
      <w:numFmt w:val="bullet"/>
      <w:lvlText w:val=""/>
      <w:lvlJc w:val="left"/>
      <w:pPr>
        <w:tabs>
          <w:tab w:val="num" w:pos="4320"/>
        </w:tabs>
        <w:ind w:left="4320" w:hanging="360"/>
      </w:pPr>
      <w:rPr>
        <w:rFonts w:ascii="Wingdings" w:hAnsi="Wingdings"/>
      </w:rPr>
    </w:lvl>
    <w:lvl w:ilvl="6" w:tplc="30C44162">
      <w:start w:val="1"/>
      <w:numFmt w:val="bullet"/>
      <w:lvlText w:val=""/>
      <w:lvlJc w:val="left"/>
      <w:pPr>
        <w:tabs>
          <w:tab w:val="num" w:pos="5040"/>
        </w:tabs>
        <w:ind w:left="5040" w:hanging="360"/>
      </w:pPr>
      <w:rPr>
        <w:rFonts w:ascii="Symbol" w:hAnsi="Symbol"/>
      </w:rPr>
    </w:lvl>
    <w:lvl w:ilvl="7" w:tplc="D4FA05EE">
      <w:start w:val="1"/>
      <w:numFmt w:val="bullet"/>
      <w:lvlText w:val="o"/>
      <w:lvlJc w:val="left"/>
      <w:pPr>
        <w:tabs>
          <w:tab w:val="num" w:pos="5760"/>
        </w:tabs>
        <w:ind w:left="5760" w:hanging="360"/>
      </w:pPr>
      <w:rPr>
        <w:rFonts w:ascii="Courier New" w:hAnsi="Courier New"/>
      </w:rPr>
    </w:lvl>
    <w:lvl w:ilvl="8" w:tplc="BAAE1CBA">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hybridMultilevel"/>
    <w:tmpl w:val="000001F6"/>
    <w:lvl w:ilvl="0" w:tplc="CD8618EC">
      <w:start w:val="1"/>
      <w:numFmt w:val="bullet"/>
      <w:lvlText w:val=""/>
      <w:lvlJc w:val="left"/>
      <w:pPr>
        <w:ind w:left="720" w:hanging="360"/>
      </w:pPr>
      <w:rPr>
        <w:rFonts w:ascii="Symbol" w:hAnsi="Symbol"/>
      </w:rPr>
    </w:lvl>
    <w:lvl w:ilvl="1" w:tplc="7C9CD23A">
      <w:start w:val="1"/>
      <w:numFmt w:val="bullet"/>
      <w:lvlText w:val="o"/>
      <w:lvlJc w:val="left"/>
      <w:pPr>
        <w:tabs>
          <w:tab w:val="num" w:pos="1440"/>
        </w:tabs>
        <w:ind w:left="1440" w:hanging="360"/>
      </w:pPr>
      <w:rPr>
        <w:rFonts w:ascii="Courier New" w:hAnsi="Courier New"/>
      </w:rPr>
    </w:lvl>
    <w:lvl w:ilvl="2" w:tplc="B9D6F70A">
      <w:start w:val="1"/>
      <w:numFmt w:val="bullet"/>
      <w:lvlText w:val=""/>
      <w:lvlJc w:val="left"/>
      <w:pPr>
        <w:tabs>
          <w:tab w:val="num" w:pos="2160"/>
        </w:tabs>
        <w:ind w:left="2160" w:hanging="360"/>
      </w:pPr>
      <w:rPr>
        <w:rFonts w:ascii="Wingdings" w:hAnsi="Wingdings"/>
      </w:rPr>
    </w:lvl>
    <w:lvl w:ilvl="3" w:tplc="DC5A0A22">
      <w:start w:val="1"/>
      <w:numFmt w:val="bullet"/>
      <w:lvlText w:val=""/>
      <w:lvlJc w:val="left"/>
      <w:pPr>
        <w:tabs>
          <w:tab w:val="num" w:pos="2880"/>
        </w:tabs>
        <w:ind w:left="2880" w:hanging="360"/>
      </w:pPr>
      <w:rPr>
        <w:rFonts w:ascii="Symbol" w:hAnsi="Symbol"/>
      </w:rPr>
    </w:lvl>
    <w:lvl w:ilvl="4" w:tplc="2918F80A">
      <w:start w:val="1"/>
      <w:numFmt w:val="bullet"/>
      <w:lvlText w:val="o"/>
      <w:lvlJc w:val="left"/>
      <w:pPr>
        <w:tabs>
          <w:tab w:val="num" w:pos="3600"/>
        </w:tabs>
        <w:ind w:left="3600" w:hanging="360"/>
      </w:pPr>
      <w:rPr>
        <w:rFonts w:ascii="Courier New" w:hAnsi="Courier New"/>
      </w:rPr>
    </w:lvl>
    <w:lvl w:ilvl="5" w:tplc="230E26FA">
      <w:start w:val="1"/>
      <w:numFmt w:val="bullet"/>
      <w:lvlText w:val=""/>
      <w:lvlJc w:val="left"/>
      <w:pPr>
        <w:tabs>
          <w:tab w:val="num" w:pos="4320"/>
        </w:tabs>
        <w:ind w:left="4320" w:hanging="360"/>
      </w:pPr>
      <w:rPr>
        <w:rFonts w:ascii="Wingdings" w:hAnsi="Wingdings"/>
      </w:rPr>
    </w:lvl>
    <w:lvl w:ilvl="6" w:tplc="A3A0D610">
      <w:start w:val="1"/>
      <w:numFmt w:val="bullet"/>
      <w:lvlText w:val=""/>
      <w:lvlJc w:val="left"/>
      <w:pPr>
        <w:tabs>
          <w:tab w:val="num" w:pos="5040"/>
        </w:tabs>
        <w:ind w:left="5040" w:hanging="360"/>
      </w:pPr>
      <w:rPr>
        <w:rFonts w:ascii="Symbol" w:hAnsi="Symbol"/>
      </w:rPr>
    </w:lvl>
    <w:lvl w:ilvl="7" w:tplc="AB243428">
      <w:start w:val="1"/>
      <w:numFmt w:val="bullet"/>
      <w:lvlText w:val="o"/>
      <w:lvlJc w:val="left"/>
      <w:pPr>
        <w:tabs>
          <w:tab w:val="num" w:pos="5760"/>
        </w:tabs>
        <w:ind w:left="5760" w:hanging="360"/>
      </w:pPr>
      <w:rPr>
        <w:rFonts w:ascii="Courier New" w:hAnsi="Courier New"/>
      </w:rPr>
    </w:lvl>
    <w:lvl w:ilvl="8" w:tplc="57A029A8">
      <w:start w:val="1"/>
      <w:numFmt w:val="bullet"/>
      <w:lvlText w:val=""/>
      <w:lvlJc w:val="left"/>
      <w:pPr>
        <w:tabs>
          <w:tab w:val="num" w:pos="6480"/>
        </w:tabs>
        <w:ind w:left="6480" w:hanging="360"/>
      </w:pPr>
      <w:rPr>
        <w:rFonts w:ascii="Wingdings" w:hAnsi="Wingdings"/>
      </w:rPr>
    </w:lvl>
  </w:abstractNum>
  <w:abstractNum w:abstractNumId="502" w15:restartNumberingAfterBreak="0">
    <w:nsid w:val="000001F7"/>
    <w:multiLevelType w:val="hybridMultilevel"/>
    <w:tmpl w:val="000001F7"/>
    <w:lvl w:ilvl="0" w:tplc="57E20748">
      <w:start w:val="1"/>
      <w:numFmt w:val="bullet"/>
      <w:lvlText w:val=""/>
      <w:lvlJc w:val="left"/>
      <w:pPr>
        <w:ind w:left="720" w:hanging="360"/>
      </w:pPr>
      <w:rPr>
        <w:rFonts w:ascii="Symbol" w:hAnsi="Symbol"/>
      </w:rPr>
    </w:lvl>
    <w:lvl w:ilvl="1" w:tplc="C74E9C22">
      <w:start w:val="1"/>
      <w:numFmt w:val="bullet"/>
      <w:lvlText w:val="o"/>
      <w:lvlJc w:val="left"/>
      <w:pPr>
        <w:tabs>
          <w:tab w:val="num" w:pos="1440"/>
        </w:tabs>
        <w:ind w:left="1440" w:hanging="360"/>
      </w:pPr>
      <w:rPr>
        <w:rFonts w:ascii="Courier New" w:hAnsi="Courier New"/>
      </w:rPr>
    </w:lvl>
    <w:lvl w:ilvl="2" w:tplc="3AB6DAE0">
      <w:start w:val="1"/>
      <w:numFmt w:val="bullet"/>
      <w:lvlText w:val=""/>
      <w:lvlJc w:val="left"/>
      <w:pPr>
        <w:tabs>
          <w:tab w:val="num" w:pos="2160"/>
        </w:tabs>
        <w:ind w:left="2160" w:hanging="360"/>
      </w:pPr>
      <w:rPr>
        <w:rFonts w:ascii="Wingdings" w:hAnsi="Wingdings"/>
      </w:rPr>
    </w:lvl>
    <w:lvl w:ilvl="3" w:tplc="4280ABA0">
      <w:start w:val="1"/>
      <w:numFmt w:val="bullet"/>
      <w:lvlText w:val=""/>
      <w:lvlJc w:val="left"/>
      <w:pPr>
        <w:tabs>
          <w:tab w:val="num" w:pos="2880"/>
        </w:tabs>
        <w:ind w:left="2880" w:hanging="360"/>
      </w:pPr>
      <w:rPr>
        <w:rFonts w:ascii="Symbol" w:hAnsi="Symbol"/>
      </w:rPr>
    </w:lvl>
    <w:lvl w:ilvl="4" w:tplc="A5B80CBE">
      <w:start w:val="1"/>
      <w:numFmt w:val="bullet"/>
      <w:lvlText w:val="o"/>
      <w:lvlJc w:val="left"/>
      <w:pPr>
        <w:tabs>
          <w:tab w:val="num" w:pos="3600"/>
        </w:tabs>
        <w:ind w:left="3600" w:hanging="360"/>
      </w:pPr>
      <w:rPr>
        <w:rFonts w:ascii="Courier New" w:hAnsi="Courier New"/>
      </w:rPr>
    </w:lvl>
    <w:lvl w:ilvl="5" w:tplc="4EB85804">
      <w:start w:val="1"/>
      <w:numFmt w:val="bullet"/>
      <w:lvlText w:val=""/>
      <w:lvlJc w:val="left"/>
      <w:pPr>
        <w:tabs>
          <w:tab w:val="num" w:pos="4320"/>
        </w:tabs>
        <w:ind w:left="4320" w:hanging="360"/>
      </w:pPr>
      <w:rPr>
        <w:rFonts w:ascii="Wingdings" w:hAnsi="Wingdings"/>
      </w:rPr>
    </w:lvl>
    <w:lvl w:ilvl="6" w:tplc="E5AA309E">
      <w:start w:val="1"/>
      <w:numFmt w:val="bullet"/>
      <w:lvlText w:val=""/>
      <w:lvlJc w:val="left"/>
      <w:pPr>
        <w:tabs>
          <w:tab w:val="num" w:pos="5040"/>
        </w:tabs>
        <w:ind w:left="5040" w:hanging="360"/>
      </w:pPr>
      <w:rPr>
        <w:rFonts w:ascii="Symbol" w:hAnsi="Symbol"/>
      </w:rPr>
    </w:lvl>
    <w:lvl w:ilvl="7" w:tplc="9CF63468">
      <w:start w:val="1"/>
      <w:numFmt w:val="bullet"/>
      <w:lvlText w:val="o"/>
      <w:lvlJc w:val="left"/>
      <w:pPr>
        <w:tabs>
          <w:tab w:val="num" w:pos="5760"/>
        </w:tabs>
        <w:ind w:left="5760" w:hanging="360"/>
      </w:pPr>
      <w:rPr>
        <w:rFonts w:ascii="Courier New" w:hAnsi="Courier New"/>
      </w:rPr>
    </w:lvl>
    <w:lvl w:ilvl="8" w:tplc="0BD071B0">
      <w:start w:val="1"/>
      <w:numFmt w:val="bullet"/>
      <w:lvlText w:val=""/>
      <w:lvlJc w:val="left"/>
      <w:pPr>
        <w:tabs>
          <w:tab w:val="num" w:pos="6480"/>
        </w:tabs>
        <w:ind w:left="6480" w:hanging="360"/>
      </w:pPr>
      <w:rPr>
        <w:rFonts w:ascii="Wingdings" w:hAnsi="Wingdings"/>
      </w:rPr>
    </w:lvl>
  </w:abstractNum>
  <w:abstractNum w:abstractNumId="503" w15:restartNumberingAfterBreak="0">
    <w:nsid w:val="000001F8"/>
    <w:multiLevelType w:val="hybridMultilevel"/>
    <w:tmpl w:val="000001F8"/>
    <w:lvl w:ilvl="0" w:tplc="246458E0">
      <w:start w:val="1"/>
      <w:numFmt w:val="bullet"/>
      <w:lvlText w:val=""/>
      <w:lvlJc w:val="left"/>
      <w:pPr>
        <w:ind w:left="720" w:hanging="360"/>
      </w:pPr>
      <w:rPr>
        <w:rFonts w:ascii="Symbol" w:hAnsi="Symbol"/>
      </w:rPr>
    </w:lvl>
    <w:lvl w:ilvl="1" w:tplc="21E246D6">
      <w:start w:val="1"/>
      <w:numFmt w:val="bullet"/>
      <w:lvlText w:val="o"/>
      <w:lvlJc w:val="left"/>
      <w:pPr>
        <w:tabs>
          <w:tab w:val="num" w:pos="1440"/>
        </w:tabs>
        <w:ind w:left="1440" w:hanging="360"/>
      </w:pPr>
      <w:rPr>
        <w:rFonts w:ascii="Courier New" w:hAnsi="Courier New"/>
      </w:rPr>
    </w:lvl>
    <w:lvl w:ilvl="2" w:tplc="173822AA">
      <w:start w:val="1"/>
      <w:numFmt w:val="bullet"/>
      <w:lvlText w:val=""/>
      <w:lvlJc w:val="left"/>
      <w:pPr>
        <w:tabs>
          <w:tab w:val="num" w:pos="2160"/>
        </w:tabs>
        <w:ind w:left="2160" w:hanging="360"/>
      </w:pPr>
      <w:rPr>
        <w:rFonts w:ascii="Wingdings" w:hAnsi="Wingdings"/>
      </w:rPr>
    </w:lvl>
    <w:lvl w:ilvl="3" w:tplc="59A44F2E">
      <w:start w:val="1"/>
      <w:numFmt w:val="bullet"/>
      <w:lvlText w:val=""/>
      <w:lvlJc w:val="left"/>
      <w:pPr>
        <w:tabs>
          <w:tab w:val="num" w:pos="2880"/>
        </w:tabs>
        <w:ind w:left="2880" w:hanging="360"/>
      </w:pPr>
      <w:rPr>
        <w:rFonts w:ascii="Symbol" w:hAnsi="Symbol"/>
      </w:rPr>
    </w:lvl>
    <w:lvl w:ilvl="4" w:tplc="00447050">
      <w:start w:val="1"/>
      <w:numFmt w:val="bullet"/>
      <w:lvlText w:val="o"/>
      <w:lvlJc w:val="left"/>
      <w:pPr>
        <w:tabs>
          <w:tab w:val="num" w:pos="3600"/>
        </w:tabs>
        <w:ind w:left="3600" w:hanging="360"/>
      </w:pPr>
      <w:rPr>
        <w:rFonts w:ascii="Courier New" w:hAnsi="Courier New"/>
      </w:rPr>
    </w:lvl>
    <w:lvl w:ilvl="5" w:tplc="16A877A0">
      <w:start w:val="1"/>
      <w:numFmt w:val="bullet"/>
      <w:lvlText w:val=""/>
      <w:lvlJc w:val="left"/>
      <w:pPr>
        <w:tabs>
          <w:tab w:val="num" w:pos="4320"/>
        </w:tabs>
        <w:ind w:left="4320" w:hanging="360"/>
      </w:pPr>
      <w:rPr>
        <w:rFonts w:ascii="Wingdings" w:hAnsi="Wingdings"/>
      </w:rPr>
    </w:lvl>
    <w:lvl w:ilvl="6" w:tplc="9B64F58E">
      <w:start w:val="1"/>
      <w:numFmt w:val="bullet"/>
      <w:lvlText w:val=""/>
      <w:lvlJc w:val="left"/>
      <w:pPr>
        <w:tabs>
          <w:tab w:val="num" w:pos="5040"/>
        </w:tabs>
        <w:ind w:left="5040" w:hanging="360"/>
      </w:pPr>
      <w:rPr>
        <w:rFonts w:ascii="Symbol" w:hAnsi="Symbol"/>
      </w:rPr>
    </w:lvl>
    <w:lvl w:ilvl="7" w:tplc="F0F0E17C">
      <w:start w:val="1"/>
      <w:numFmt w:val="bullet"/>
      <w:lvlText w:val="o"/>
      <w:lvlJc w:val="left"/>
      <w:pPr>
        <w:tabs>
          <w:tab w:val="num" w:pos="5760"/>
        </w:tabs>
        <w:ind w:left="5760" w:hanging="360"/>
      </w:pPr>
      <w:rPr>
        <w:rFonts w:ascii="Courier New" w:hAnsi="Courier New"/>
      </w:rPr>
    </w:lvl>
    <w:lvl w:ilvl="8" w:tplc="0952F606">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hybridMultilevel"/>
    <w:tmpl w:val="000001F9"/>
    <w:lvl w:ilvl="0" w:tplc="A65821C0">
      <w:start w:val="1"/>
      <w:numFmt w:val="bullet"/>
      <w:lvlText w:val=""/>
      <w:lvlJc w:val="left"/>
      <w:pPr>
        <w:ind w:left="720" w:hanging="360"/>
      </w:pPr>
      <w:rPr>
        <w:rFonts w:ascii="Symbol" w:hAnsi="Symbol"/>
      </w:rPr>
    </w:lvl>
    <w:lvl w:ilvl="1" w:tplc="3B6ADD50">
      <w:start w:val="1"/>
      <w:numFmt w:val="bullet"/>
      <w:lvlText w:val="o"/>
      <w:lvlJc w:val="left"/>
      <w:pPr>
        <w:tabs>
          <w:tab w:val="num" w:pos="1440"/>
        </w:tabs>
        <w:ind w:left="1440" w:hanging="360"/>
      </w:pPr>
      <w:rPr>
        <w:rFonts w:ascii="Courier New" w:hAnsi="Courier New"/>
      </w:rPr>
    </w:lvl>
    <w:lvl w:ilvl="2" w:tplc="CEFE95A6">
      <w:start w:val="1"/>
      <w:numFmt w:val="bullet"/>
      <w:lvlText w:val=""/>
      <w:lvlJc w:val="left"/>
      <w:pPr>
        <w:tabs>
          <w:tab w:val="num" w:pos="2160"/>
        </w:tabs>
        <w:ind w:left="2160" w:hanging="360"/>
      </w:pPr>
      <w:rPr>
        <w:rFonts w:ascii="Wingdings" w:hAnsi="Wingdings"/>
      </w:rPr>
    </w:lvl>
    <w:lvl w:ilvl="3" w:tplc="AB16E500">
      <w:start w:val="1"/>
      <w:numFmt w:val="bullet"/>
      <w:lvlText w:val=""/>
      <w:lvlJc w:val="left"/>
      <w:pPr>
        <w:tabs>
          <w:tab w:val="num" w:pos="2880"/>
        </w:tabs>
        <w:ind w:left="2880" w:hanging="360"/>
      </w:pPr>
      <w:rPr>
        <w:rFonts w:ascii="Symbol" w:hAnsi="Symbol"/>
      </w:rPr>
    </w:lvl>
    <w:lvl w:ilvl="4" w:tplc="D250D186">
      <w:start w:val="1"/>
      <w:numFmt w:val="bullet"/>
      <w:lvlText w:val="o"/>
      <w:lvlJc w:val="left"/>
      <w:pPr>
        <w:tabs>
          <w:tab w:val="num" w:pos="3600"/>
        </w:tabs>
        <w:ind w:left="3600" w:hanging="360"/>
      </w:pPr>
      <w:rPr>
        <w:rFonts w:ascii="Courier New" w:hAnsi="Courier New"/>
      </w:rPr>
    </w:lvl>
    <w:lvl w:ilvl="5" w:tplc="BE846698">
      <w:start w:val="1"/>
      <w:numFmt w:val="bullet"/>
      <w:lvlText w:val=""/>
      <w:lvlJc w:val="left"/>
      <w:pPr>
        <w:tabs>
          <w:tab w:val="num" w:pos="4320"/>
        </w:tabs>
        <w:ind w:left="4320" w:hanging="360"/>
      </w:pPr>
      <w:rPr>
        <w:rFonts w:ascii="Wingdings" w:hAnsi="Wingdings"/>
      </w:rPr>
    </w:lvl>
    <w:lvl w:ilvl="6" w:tplc="32229FA2">
      <w:start w:val="1"/>
      <w:numFmt w:val="bullet"/>
      <w:lvlText w:val=""/>
      <w:lvlJc w:val="left"/>
      <w:pPr>
        <w:tabs>
          <w:tab w:val="num" w:pos="5040"/>
        </w:tabs>
        <w:ind w:left="5040" w:hanging="360"/>
      </w:pPr>
      <w:rPr>
        <w:rFonts w:ascii="Symbol" w:hAnsi="Symbol"/>
      </w:rPr>
    </w:lvl>
    <w:lvl w:ilvl="7" w:tplc="A86A6560">
      <w:start w:val="1"/>
      <w:numFmt w:val="bullet"/>
      <w:lvlText w:val="o"/>
      <w:lvlJc w:val="left"/>
      <w:pPr>
        <w:tabs>
          <w:tab w:val="num" w:pos="5760"/>
        </w:tabs>
        <w:ind w:left="5760" w:hanging="360"/>
      </w:pPr>
      <w:rPr>
        <w:rFonts w:ascii="Courier New" w:hAnsi="Courier New"/>
      </w:rPr>
    </w:lvl>
    <w:lvl w:ilvl="8" w:tplc="8F9843A2">
      <w:start w:val="1"/>
      <w:numFmt w:val="bullet"/>
      <w:lvlText w:val=""/>
      <w:lvlJc w:val="left"/>
      <w:pPr>
        <w:tabs>
          <w:tab w:val="num" w:pos="6480"/>
        </w:tabs>
        <w:ind w:left="6480" w:hanging="360"/>
      </w:pPr>
      <w:rPr>
        <w:rFonts w:ascii="Wingdings" w:hAnsi="Wingdings"/>
      </w:rPr>
    </w:lvl>
  </w:abstractNum>
  <w:abstractNum w:abstractNumId="505" w15:restartNumberingAfterBreak="0">
    <w:nsid w:val="000001FA"/>
    <w:multiLevelType w:val="hybridMultilevel"/>
    <w:tmpl w:val="000001FA"/>
    <w:lvl w:ilvl="0" w:tplc="6334379E">
      <w:start w:val="1"/>
      <w:numFmt w:val="bullet"/>
      <w:lvlText w:val=""/>
      <w:lvlJc w:val="left"/>
      <w:pPr>
        <w:ind w:left="720" w:hanging="360"/>
      </w:pPr>
      <w:rPr>
        <w:rFonts w:ascii="Symbol" w:hAnsi="Symbol"/>
      </w:rPr>
    </w:lvl>
    <w:lvl w:ilvl="1" w:tplc="25C2069A">
      <w:start w:val="1"/>
      <w:numFmt w:val="bullet"/>
      <w:lvlText w:val="o"/>
      <w:lvlJc w:val="left"/>
      <w:pPr>
        <w:tabs>
          <w:tab w:val="num" w:pos="1440"/>
        </w:tabs>
        <w:ind w:left="1440" w:hanging="360"/>
      </w:pPr>
      <w:rPr>
        <w:rFonts w:ascii="Courier New" w:hAnsi="Courier New"/>
      </w:rPr>
    </w:lvl>
    <w:lvl w:ilvl="2" w:tplc="8788E998">
      <w:start w:val="1"/>
      <w:numFmt w:val="bullet"/>
      <w:lvlText w:val=""/>
      <w:lvlJc w:val="left"/>
      <w:pPr>
        <w:tabs>
          <w:tab w:val="num" w:pos="2160"/>
        </w:tabs>
        <w:ind w:left="2160" w:hanging="360"/>
      </w:pPr>
      <w:rPr>
        <w:rFonts w:ascii="Wingdings" w:hAnsi="Wingdings"/>
      </w:rPr>
    </w:lvl>
    <w:lvl w:ilvl="3" w:tplc="EC6C7DBA">
      <w:start w:val="1"/>
      <w:numFmt w:val="bullet"/>
      <w:lvlText w:val=""/>
      <w:lvlJc w:val="left"/>
      <w:pPr>
        <w:tabs>
          <w:tab w:val="num" w:pos="2880"/>
        </w:tabs>
        <w:ind w:left="2880" w:hanging="360"/>
      </w:pPr>
      <w:rPr>
        <w:rFonts w:ascii="Symbol" w:hAnsi="Symbol"/>
      </w:rPr>
    </w:lvl>
    <w:lvl w:ilvl="4" w:tplc="B5D67C08">
      <w:start w:val="1"/>
      <w:numFmt w:val="bullet"/>
      <w:lvlText w:val="o"/>
      <w:lvlJc w:val="left"/>
      <w:pPr>
        <w:tabs>
          <w:tab w:val="num" w:pos="3600"/>
        </w:tabs>
        <w:ind w:left="3600" w:hanging="360"/>
      </w:pPr>
      <w:rPr>
        <w:rFonts w:ascii="Courier New" w:hAnsi="Courier New"/>
      </w:rPr>
    </w:lvl>
    <w:lvl w:ilvl="5" w:tplc="C3263DE0">
      <w:start w:val="1"/>
      <w:numFmt w:val="bullet"/>
      <w:lvlText w:val=""/>
      <w:lvlJc w:val="left"/>
      <w:pPr>
        <w:tabs>
          <w:tab w:val="num" w:pos="4320"/>
        </w:tabs>
        <w:ind w:left="4320" w:hanging="360"/>
      </w:pPr>
      <w:rPr>
        <w:rFonts w:ascii="Wingdings" w:hAnsi="Wingdings"/>
      </w:rPr>
    </w:lvl>
    <w:lvl w:ilvl="6" w:tplc="0B7037BE">
      <w:start w:val="1"/>
      <w:numFmt w:val="bullet"/>
      <w:lvlText w:val=""/>
      <w:lvlJc w:val="left"/>
      <w:pPr>
        <w:tabs>
          <w:tab w:val="num" w:pos="5040"/>
        </w:tabs>
        <w:ind w:left="5040" w:hanging="360"/>
      </w:pPr>
      <w:rPr>
        <w:rFonts w:ascii="Symbol" w:hAnsi="Symbol"/>
      </w:rPr>
    </w:lvl>
    <w:lvl w:ilvl="7" w:tplc="DBEEDD94">
      <w:start w:val="1"/>
      <w:numFmt w:val="bullet"/>
      <w:lvlText w:val="o"/>
      <w:lvlJc w:val="left"/>
      <w:pPr>
        <w:tabs>
          <w:tab w:val="num" w:pos="5760"/>
        </w:tabs>
        <w:ind w:left="5760" w:hanging="360"/>
      </w:pPr>
      <w:rPr>
        <w:rFonts w:ascii="Courier New" w:hAnsi="Courier New"/>
      </w:rPr>
    </w:lvl>
    <w:lvl w:ilvl="8" w:tplc="19A2D14A">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1978981A">
      <w:start w:val="1"/>
      <w:numFmt w:val="bullet"/>
      <w:lvlText w:val=""/>
      <w:lvlJc w:val="left"/>
      <w:pPr>
        <w:ind w:left="720" w:hanging="360"/>
      </w:pPr>
      <w:rPr>
        <w:rFonts w:ascii="Symbol" w:hAnsi="Symbol"/>
      </w:rPr>
    </w:lvl>
    <w:lvl w:ilvl="1" w:tplc="970641FA">
      <w:start w:val="1"/>
      <w:numFmt w:val="bullet"/>
      <w:lvlText w:val="o"/>
      <w:lvlJc w:val="left"/>
      <w:pPr>
        <w:tabs>
          <w:tab w:val="num" w:pos="1440"/>
        </w:tabs>
        <w:ind w:left="1440" w:hanging="360"/>
      </w:pPr>
      <w:rPr>
        <w:rFonts w:ascii="Courier New" w:hAnsi="Courier New"/>
      </w:rPr>
    </w:lvl>
    <w:lvl w:ilvl="2" w:tplc="8DE2B436">
      <w:start w:val="1"/>
      <w:numFmt w:val="bullet"/>
      <w:lvlText w:val=""/>
      <w:lvlJc w:val="left"/>
      <w:pPr>
        <w:tabs>
          <w:tab w:val="num" w:pos="2160"/>
        </w:tabs>
        <w:ind w:left="2160" w:hanging="360"/>
      </w:pPr>
      <w:rPr>
        <w:rFonts w:ascii="Wingdings" w:hAnsi="Wingdings"/>
      </w:rPr>
    </w:lvl>
    <w:lvl w:ilvl="3" w:tplc="FD7413D6">
      <w:start w:val="1"/>
      <w:numFmt w:val="bullet"/>
      <w:lvlText w:val=""/>
      <w:lvlJc w:val="left"/>
      <w:pPr>
        <w:tabs>
          <w:tab w:val="num" w:pos="2880"/>
        </w:tabs>
        <w:ind w:left="2880" w:hanging="360"/>
      </w:pPr>
      <w:rPr>
        <w:rFonts w:ascii="Symbol" w:hAnsi="Symbol"/>
      </w:rPr>
    </w:lvl>
    <w:lvl w:ilvl="4" w:tplc="4CE2CBEA">
      <w:start w:val="1"/>
      <w:numFmt w:val="bullet"/>
      <w:lvlText w:val="o"/>
      <w:lvlJc w:val="left"/>
      <w:pPr>
        <w:tabs>
          <w:tab w:val="num" w:pos="3600"/>
        </w:tabs>
        <w:ind w:left="3600" w:hanging="360"/>
      </w:pPr>
      <w:rPr>
        <w:rFonts w:ascii="Courier New" w:hAnsi="Courier New"/>
      </w:rPr>
    </w:lvl>
    <w:lvl w:ilvl="5" w:tplc="55B2045E">
      <w:start w:val="1"/>
      <w:numFmt w:val="bullet"/>
      <w:lvlText w:val=""/>
      <w:lvlJc w:val="left"/>
      <w:pPr>
        <w:tabs>
          <w:tab w:val="num" w:pos="4320"/>
        </w:tabs>
        <w:ind w:left="4320" w:hanging="360"/>
      </w:pPr>
      <w:rPr>
        <w:rFonts w:ascii="Wingdings" w:hAnsi="Wingdings"/>
      </w:rPr>
    </w:lvl>
    <w:lvl w:ilvl="6" w:tplc="F59600D2">
      <w:start w:val="1"/>
      <w:numFmt w:val="bullet"/>
      <w:lvlText w:val=""/>
      <w:lvlJc w:val="left"/>
      <w:pPr>
        <w:tabs>
          <w:tab w:val="num" w:pos="5040"/>
        </w:tabs>
        <w:ind w:left="5040" w:hanging="360"/>
      </w:pPr>
      <w:rPr>
        <w:rFonts w:ascii="Symbol" w:hAnsi="Symbol"/>
      </w:rPr>
    </w:lvl>
    <w:lvl w:ilvl="7" w:tplc="D1B81322">
      <w:start w:val="1"/>
      <w:numFmt w:val="bullet"/>
      <w:lvlText w:val="o"/>
      <w:lvlJc w:val="left"/>
      <w:pPr>
        <w:tabs>
          <w:tab w:val="num" w:pos="5760"/>
        </w:tabs>
        <w:ind w:left="5760" w:hanging="360"/>
      </w:pPr>
      <w:rPr>
        <w:rFonts w:ascii="Courier New" w:hAnsi="Courier New"/>
      </w:rPr>
    </w:lvl>
    <w:lvl w:ilvl="8" w:tplc="7408B09C">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3682997C">
      <w:start w:val="1"/>
      <w:numFmt w:val="bullet"/>
      <w:lvlText w:val=""/>
      <w:lvlJc w:val="left"/>
      <w:pPr>
        <w:ind w:left="720" w:hanging="360"/>
      </w:pPr>
      <w:rPr>
        <w:rFonts w:ascii="Symbol" w:hAnsi="Symbol"/>
      </w:rPr>
    </w:lvl>
    <w:lvl w:ilvl="1" w:tplc="AFEEEA20">
      <w:start w:val="1"/>
      <w:numFmt w:val="bullet"/>
      <w:lvlText w:val="o"/>
      <w:lvlJc w:val="left"/>
      <w:pPr>
        <w:tabs>
          <w:tab w:val="num" w:pos="1440"/>
        </w:tabs>
        <w:ind w:left="1440" w:hanging="360"/>
      </w:pPr>
      <w:rPr>
        <w:rFonts w:ascii="Courier New" w:hAnsi="Courier New"/>
      </w:rPr>
    </w:lvl>
    <w:lvl w:ilvl="2" w:tplc="56B253E4">
      <w:start w:val="1"/>
      <w:numFmt w:val="bullet"/>
      <w:lvlText w:val=""/>
      <w:lvlJc w:val="left"/>
      <w:pPr>
        <w:tabs>
          <w:tab w:val="num" w:pos="2160"/>
        </w:tabs>
        <w:ind w:left="2160" w:hanging="360"/>
      </w:pPr>
      <w:rPr>
        <w:rFonts w:ascii="Wingdings" w:hAnsi="Wingdings"/>
      </w:rPr>
    </w:lvl>
    <w:lvl w:ilvl="3" w:tplc="DF984B4E">
      <w:start w:val="1"/>
      <w:numFmt w:val="bullet"/>
      <w:lvlText w:val=""/>
      <w:lvlJc w:val="left"/>
      <w:pPr>
        <w:tabs>
          <w:tab w:val="num" w:pos="2880"/>
        </w:tabs>
        <w:ind w:left="2880" w:hanging="360"/>
      </w:pPr>
      <w:rPr>
        <w:rFonts w:ascii="Symbol" w:hAnsi="Symbol"/>
      </w:rPr>
    </w:lvl>
    <w:lvl w:ilvl="4" w:tplc="44B42162">
      <w:start w:val="1"/>
      <w:numFmt w:val="bullet"/>
      <w:lvlText w:val="o"/>
      <w:lvlJc w:val="left"/>
      <w:pPr>
        <w:tabs>
          <w:tab w:val="num" w:pos="3600"/>
        </w:tabs>
        <w:ind w:left="3600" w:hanging="360"/>
      </w:pPr>
      <w:rPr>
        <w:rFonts w:ascii="Courier New" w:hAnsi="Courier New"/>
      </w:rPr>
    </w:lvl>
    <w:lvl w:ilvl="5" w:tplc="F8BC0CB8">
      <w:start w:val="1"/>
      <w:numFmt w:val="bullet"/>
      <w:lvlText w:val=""/>
      <w:lvlJc w:val="left"/>
      <w:pPr>
        <w:tabs>
          <w:tab w:val="num" w:pos="4320"/>
        </w:tabs>
        <w:ind w:left="4320" w:hanging="360"/>
      </w:pPr>
      <w:rPr>
        <w:rFonts w:ascii="Wingdings" w:hAnsi="Wingdings"/>
      </w:rPr>
    </w:lvl>
    <w:lvl w:ilvl="6" w:tplc="393C2B44">
      <w:start w:val="1"/>
      <w:numFmt w:val="bullet"/>
      <w:lvlText w:val=""/>
      <w:lvlJc w:val="left"/>
      <w:pPr>
        <w:tabs>
          <w:tab w:val="num" w:pos="5040"/>
        </w:tabs>
        <w:ind w:left="5040" w:hanging="360"/>
      </w:pPr>
      <w:rPr>
        <w:rFonts w:ascii="Symbol" w:hAnsi="Symbol"/>
      </w:rPr>
    </w:lvl>
    <w:lvl w:ilvl="7" w:tplc="3C46B3DE">
      <w:start w:val="1"/>
      <w:numFmt w:val="bullet"/>
      <w:lvlText w:val="o"/>
      <w:lvlJc w:val="left"/>
      <w:pPr>
        <w:tabs>
          <w:tab w:val="num" w:pos="5760"/>
        </w:tabs>
        <w:ind w:left="5760" w:hanging="360"/>
      </w:pPr>
      <w:rPr>
        <w:rFonts w:ascii="Courier New" w:hAnsi="Courier New"/>
      </w:rPr>
    </w:lvl>
    <w:lvl w:ilvl="8" w:tplc="F85A5ACE">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5A722F98">
      <w:start w:val="1"/>
      <w:numFmt w:val="bullet"/>
      <w:lvlText w:val=""/>
      <w:lvlJc w:val="left"/>
      <w:pPr>
        <w:ind w:left="720" w:hanging="360"/>
      </w:pPr>
      <w:rPr>
        <w:rFonts w:ascii="Symbol" w:hAnsi="Symbol"/>
      </w:rPr>
    </w:lvl>
    <w:lvl w:ilvl="1" w:tplc="5C68863A">
      <w:start w:val="1"/>
      <w:numFmt w:val="bullet"/>
      <w:lvlText w:val="o"/>
      <w:lvlJc w:val="left"/>
      <w:pPr>
        <w:tabs>
          <w:tab w:val="num" w:pos="1440"/>
        </w:tabs>
        <w:ind w:left="1440" w:hanging="360"/>
      </w:pPr>
      <w:rPr>
        <w:rFonts w:ascii="Courier New" w:hAnsi="Courier New"/>
      </w:rPr>
    </w:lvl>
    <w:lvl w:ilvl="2" w:tplc="CF3E28A6">
      <w:start w:val="1"/>
      <w:numFmt w:val="bullet"/>
      <w:lvlText w:val=""/>
      <w:lvlJc w:val="left"/>
      <w:pPr>
        <w:tabs>
          <w:tab w:val="num" w:pos="2160"/>
        </w:tabs>
        <w:ind w:left="2160" w:hanging="360"/>
      </w:pPr>
      <w:rPr>
        <w:rFonts w:ascii="Wingdings" w:hAnsi="Wingdings"/>
      </w:rPr>
    </w:lvl>
    <w:lvl w:ilvl="3" w:tplc="DA663D80">
      <w:start w:val="1"/>
      <w:numFmt w:val="bullet"/>
      <w:lvlText w:val=""/>
      <w:lvlJc w:val="left"/>
      <w:pPr>
        <w:tabs>
          <w:tab w:val="num" w:pos="2880"/>
        </w:tabs>
        <w:ind w:left="2880" w:hanging="360"/>
      </w:pPr>
      <w:rPr>
        <w:rFonts w:ascii="Symbol" w:hAnsi="Symbol"/>
      </w:rPr>
    </w:lvl>
    <w:lvl w:ilvl="4" w:tplc="AD424916">
      <w:start w:val="1"/>
      <w:numFmt w:val="bullet"/>
      <w:lvlText w:val="o"/>
      <w:lvlJc w:val="left"/>
      <w:pPr>
        <w:tabs>
          <w:tab w:val="num" w:pos="3600"/>
        </w:tabs>
        <w:ind w:left="3600" w:hanging="360"/>
      </w:pPr>
      <w:rPr>
        <w:rFonts w:ascii="Courier New" w:hAnsi="Courier New"/>
      </w:rPr>
    </w:lvl>
    <w:lvl w:ilvl="5" w:tplc="293C3E4A">
      <w:start w:val="1"/>
      <w:numFmt w:val="bullet"/>
      <w:lvlText w:val=""/>
      <w:lvlJc w:val="left"/>
      <w:pPr>
        <w:tabs>
          <w:tab w:val="num" w:pos="4320"/>
        </w:tabs>
        <w:ind w:left="4320" w:hanging="360"/>
      </w:pPr>
      <w:rPr>
        <w:rFonts w:ascii="Wingdings" w:hAnsi="Wingdings"/>
      </w:rPr>
    </w:lvl>
    <w:lvl w:ilvl="6" w:tplc="F35EEB24">
      <w:start w:val="1"/>
      <w:numFmt w:val="bullet"/>
      <w:lvlText w:val=""/>
      <w:lvlJc w:val="left"/>
      <w:pPr>
        <w:tabs>
          <w:tab w:val="num" w:pos="5040"/>
        </w:tabs>
        <w:ind w:left="5040" w:hanging="360"/>
      </w:pPr>
      <w:rPr>
        <w:rFonts w:ascii="Symbol" w:hAnsi="Symbol"/>
      </w:rPr>
    </w:lvl>
    <w:lvl w:ilvl="7" w:tplc="64707188">
      <w:start w:val="1"/>
      <w:numFmt w:val="bullet"/>
      <w:lvlText w:val="o"/>
      <w:lvlJc w:val="left"/>
      <w:pPr>
        <w:tabs>
          <w:tab w:val="num" w:pos="5760"/>
        </w:tabs>
        <w:ind w:left="5760" w:hanging="360"/>
      </w:pPr>
      <w:rPr>
        <w:rFonts w:ascii="Courier New" w:hAnsi="Courier New"/>
      </w:rPr>
    </w:lvl>
    <w:lvl w:ilvl="8" w:tplc="FD6E26C0">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A9580D4C">
      <w:start w:val="1"/>
      <w:numFmt w:val="bullet"/>
      <w:lvlText w:val=""/>
      <w:lvlJc w:val="left"/>
      <w:pPr>
        <w:ind w:left="720" w:hanging="360"/>
      </w:pPr>
      <w:rPr>
        <w:rFonts w:ascii="Symbol" w:hAnsi="Symbol"/>
      </w:rPr>
    </w:lvl>
    <w:lvl w:ilvl="1" w:tplc="9D6E019E">
      <w:start w:val="1"/>
      <w:numFmt w:val="bullet"/>
      <w:lvlText w:val="o"/>
      <w:lvlJc w:val="left"/>
      <w:pPr>
        <w:tabs>
          <w:tab w:val="num" w:pos="1440"/>
        </w:tabs>
        <w:ind w:left="1440" w:hanging="360"/>
      </w:pPr>
      <w:rPr>
        <w:rFonts w:ascii="Courier New" w:hAnsi="Courier New"/>
      </w:rPr>
    </w:lvl>
    <w:lvl w:ilvl="2" w:tplc="656EC832">
      <w:start w:val="1"/>
      <w:numFmt w:val="bullet"/>
      <w:lvlText w:val=""/>
      <w:lvlJc w:val="left"/>
      <w:pPr>
        <w:tabs>
          <w:tab w:val="num" w:pos="2160"/>
        </w:tabs>
        <w:ind w:left="2160" w:hanging="360"/>
      </w:pPr>
      <w:rPr>
        <w:rFonts w:ascii="Wingdings" w:hAnsi="Wingdings"/>
      </w:rPr>
    </w:lvl>
    <w:lvl w:ilvl="3" w:tplc="B70265F0">
      <w:start w:val="1"/>
      <w:numFmt w:val="bullet"/>
      <w:lvlText w:val=""/>
      <w:lvlJc w:val="left"/>
      <w:pPr>
        <w:tabs>
          <w:tab w:val="num" w:pos="2880"/>
        </w:tabs>
        <w:ind w:left="2880" w:hanging="360"/>
      </w:pPr>
      <w:rPr>
        <w:rFonts w:ascii="Symbol" w:hAnsi="Symbol"/>
      </w:rPr>
    </w:lvl>
    <w:lvl w:ilvl="4" w:tplc="066224C2">
      <w:start w:val="1"/>
      <w:numFmt w:val="bullet"/>
      <w:lvlText w:val="o"/>
      <w:lvlJc w:val="left"/>
      <w:pPr>
        <w:tabs>
          <w:tab w:val="num" w:pos="3600"/>
        </w:tabs>
        <w:ind w:left="3600" w:hanging="360"/>
      </w:pPr>
      <w:rPr>
        <w:rFonts w:ascii="Courier New" w:hAnsi="Courier New"/>
      </w:rPr>
    </w:lvl>
    <w:lvl w:ilvl="5" w:tplc="90105D98">
      <w:start w:val="1"/>
      <w:numFmt w:val="bullet"/>
      <w:lvlText w:val=""/>
      <w:lvlJc w:val="left"/>
      <w:pPr>
        <w:tabs>
          <w:tab w:val="num" w:pos="4320"/>
        </w:tabs>
        <w:ind w:left="4320" w:hanging="360"/>
      </w:pPr>
      <w:rPr>
        <w:rFonts w:ascii="Wingdings" w:hAnsi="Wingdings"/>
      </w:rPr>
    </w:lvl>
    <w:lvl w:ilvl="6" w:tplc="067ACFD8">
      <w:start w:val="1"/>
      <w:numFmt w:val="bullet"/>
      <w:lvlText w:val=""/>
      <w:lvlJc w:val="left"/>
      <w:pPr>
        <w:tabs>
          <w:tab w:val="num" w:pos="5040"/>
        </w:tabs>
        <w:ind w:left="5040" w:hanging="360"/>
      </w:pPr>
      <w:rPr>
        <w:rFonts w:ascii="Symbol" w:hAnsi="Symbol"/>
      </w:rPr>
    </w:lvl>
    <w:lvl w:ilvl="7" w:tplc="064857A2">
      <w:start w:val="1"/>
      <w:numFmt w:val="bullet"/>
      <w:lvlText w:val="o"/>
      <w:lvlJc w:val="left"/>
      <w:pPr>
        <w:tabs>
          <w:tab w:val="num" w:pos="5760"/>
        </w:tabs>
        <w:ind w:left="5760" w:hanging="360"/>
      </w:pPr>
      <w:rPr>
        <w:rFonts w:ascii="Courier New" w:hAnsi="Courier New"/>
      </w:rPr>
    </w:lvl>
    <w:lvl w:ilvl="8" w:tplc="57D27D8C">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700C0BAA">
      <w:start w:val="1"/>
      <w:numFmt w:val="bullet"/>
      <w:lvlText w:val=""/>
      <w:lvlJc w:val="left"/>
      <w:pPr>
        <w:ind w:left="720" w:hanging="360"/>
      </w:pPr>
      <w:rPr>
        <w:rFonts w:ascii="Symbol" w:hAnsi="Symbol"/>
      </w:rPr>
    </w:lvl>
    <w:lvl w:ilvl="1" w:tplc="D722DFC4">
      <w:start w:val="1"/>
      <w:numFmt w:val="bullet"/>
      <w:lvlText w:val="o"/>
      <w:lvlJc w:val="left"/>
      <w:pPr>
        <w:tabs>
          <w:tab w:val="num" w:pos="1440"/>
        </w:tabs>
        <w:ind w:left="1440" w:hanging="360"/>
      </w:pPr>
      <w:rPr>
        <w:rFonts w:ascii="Courier New" w:hAnsi="Courier New"/>
      </w:rPr>
    </w:lvl>
    <w:lvl w:ilvl="2" w:tplc="FD98751E">
      <w:start w:val="1"/>
      <w:numFmt w:val="bullet"/>
      <w:lvlText w:val=""/>
      <w:lvlJc w:val="left"/>
      <w:pPr>
        <w:tabs>
          <w:tab w:val="num" w:pos="2160"/>
        </w:tabs>
        <w:ind w:left="2160" w:hanging="360"/>
      </w:pPr>
      <w:rPr>
        <w:rFonts w:ascii="Wingdings" w:hAnsi="Wingdings"/>
      </w:rPr>
    </w:lvl>
    <w:lvl w:ilvl="3" w:tplc="9F368418">
      <w:start w:val="1"/>
      <w:numFmt w:val="bullet"/>
      <w:lvlText w:val=""/>
      <w:lvlJc w:val="left"/>
      <w:pPr>
        <w:tabs>
          <w:tab w:val="num" w:pos="2880"/>
        </w:tabs>
        <w:ind w:left="2880" w:hanging="360"/>
      </w:pPr>
      <w:rPr>
        <w:rFonts w:ascii="Symbol" w:hAnsi="Symbol"/>
      </w:rPr>
    </w:lvl>
    <w:lvl w:ilvl="4" w:tplc="EC202236">
      <w:start w:val="1"/>
      <w:numFmt w:val="bullet"/>
      <w:lvlText w:val="o"/>
      <w:lvlJc w:val="left"/>
      <w:pPr>
        <w:tabs>
          <w:tab w:val="num" w:pos="3600"/>
        </w:tabs>
        <w:ind w:left="3600" w:hanging="360"/>
      </w:pPr>
      <w:rPr>
        <w:rFonts w:ascii="Courier New" w:hAnsi="Courier New"/>
      </w:rPr>
    </w:lvl>
    <w:lvl w:ilvl="5" w:tplc="BC0EFD44">
      <w:start w:val="1"/>
      <w:numFmt w:val="bullet"/>
      <w:lvlText w:val=""/>
      <w:lvlJc w:val="left"/>
      <w:pPr>
        <w:tabs>
          <w:tab w:val="num" w:pos="4320"/>
        </w:tabs>
        <w:ind w:left="4320" w:hanging="360"/>
      </w:pPr>
      <w:rPr>
        <w:rFonts w:ascii="Wingdings" w:hAnsi="Wingdings"/>
      </w:rPr>
    </w:lvl>
    <w:lvl w:ilvl="6" w:tplc="CDAA899E">
      <w:start w:val="1"/>
      <w:numFmt w:val="bullet"/>
      <w:lvlText w:val=""/>
      <w:lvlJc w:val="left"/>
      <w:pPr>
        <w:tabs>
          <w:tab w:val="num" w:pos="5040"/>
        </w:tabs>
        <w:ind w:left="5040" w:hanging="360"/>
      </w:pPr>
      <w:rPr>
        <w:rFonts w:ascii="Symbol" w:hAnsi="Symbol"/>
      </w:rPr>
    </w:lvl>
    <w:lvl w:ilvl="7" w:tplc="140C9286">
      <w:start w:val="1"/>
      <w:numFmt w:val="bullet"/>
      <w:lvlText w:val="o"/>
      <w:lvlJc w:val="left"/>
      <w:pPr>
        <w:tabs>
          <w:tab w:val="num" w:pos="5760"/>
        </w:tabs>
        <w:ind w:left="5760" w:hanging="360"/>
      </w:pPr>
      <w:rPr>
        <w:rFonts w:ascii="Courier New" w:hAnsi="Courier New"/>
      </w:rPr>
    </w:lvl>
    <w:lvl w:ilvl="8" w:tplc="8C6A46C4">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34F05C82">
      <w:start w:val="1"/>
      <w:numFmt w:val="bullet"/>
      <w:lvlText w:val=""/>
      <w:lvlJc w:val="left"/>
      <w:pPr>
        <w:ind w:left="720" w:hanging="360"/>
      </w:pPr>
      <w:rPr>
        <w:rFonts w:ascii="Symbol" w:hAnsi="Symbol"/>
      </w:rPr>
    </w:lvl>
    <w:lvl w:ilvl="1" w:tplc="50228B7C">
      <w:start w:val="1"/>
      <w:numFmt w:val="bullet"/>
      <w:lvlText w:val="o"/>
      <w:lvlJc w:val="left"/>
      <w:pPr>
        <w:tabs>
          <w:tab w:val="num" w:pos="1440"/>
        </w:tabs>
        <w:ind w:left="1440" w:hanging="360"/>
      </w:pPr>
      <w:rPr>
        <w:rFonts w:ascii="Courier New" w:hAnsi="Courier New"/>
      </w:rPr>
    </w:lvl>
    <w:lvl w:ilvl="2" w:tplc="9CCA69FA">
      <w:start w:val="1"/>
      <w:numFmt w:val="bullet"/>
      <w:lvlText w:val=""/>
      <w:lvlJc w:val="left"/>
      <w:pPr>
        <w:tabs>
          <w:tab w:val="num" w:pos="2160"/>
        </w:tabs>
        <w:ind w:left="2160" w:hanging="360"/>
      </w:pPr>
      <w:rPr>
        <w:rFonts w:ascii="Wingdings" w:hAnsi="Wingdings"/>
      </w:rPr>
    </w:lvl>
    <w:lvl w:ilvl="3" w:tplc="18026818">
      <w:start w:val="1"/>
      <w:numFmt w:val="bullet"/>
      <w:lvlText w:val=""/>
      <w:lvlJc w:val="left"/>
      <w:pPr>
        <w:tabs>
          <w:tab w:val="num" w:pos="2880"/>
        </w:tabs>
        <w:ind w:left="2880" w:hanging="360"/>
      </w:pPr>
      <w:rPr>
        <w:rFonts w:ascii="Symbol" w:hAnsi="Symbol"/>
      </w:rPr>
    </w:lvl>
    <w:lvl w:ilvl="4" w:tplc="D5629660">
      <w:start w:val="1"/>
      <w:numFmt w:val="bullet"/>
      <w:lvlText w:val="o"/>
      <w:lvlJc w:val="left"/>
      <w:pPr>
        <w:tabs>
          <w:tab w:val="num" w:pos="3600"/>
        </w:tabs>
        <w:ind w:left="3600" w:hanging="360"/>
      </w:pPr>
      <w:rPr>
        <w:rFonts w:ascii="Courier New" w:hAnsi="Courier New"/>
      </w:rPr>
    </w:lvl>
    <w:lvl w:ilvl="5" w:tplc="5DF05B44">
      <w:start w:val="1"/>
      <w:numFmt w:val="bullet"/>
      <w:lvlText w:val=""/>
      <w:lvlJc w:val="left"/>
      <w:pPr>
        <w:tabs>
          <w:tab w:val="num" w:pos="4320"/>
        </w:tabs>
        <w:ind w:left="4320" w:hanging="360"/>
      </w:pPr>
      <w:rPr>
        <w:rFonts w:ascii="Wingdings" w:hAnsi="Wingdings"/>
      </w:rPr>
    </w:lvl>
    <w:lvl w:ilvl="6" w:tplc="AF668B30">
      <w:start w:val="1"/>
      <w:numFmt w:val="bullet"/>
      <w:lvlText w:val=""/>
      <w:lvlJc w:val="left"/>
      <w:pPr>
        <w:tabs>
          <w:tab w:val="num" w:pos="5040"/>
        </w:tabs>
        <w:ind w:left="5040" w:hanging="360"/>
      </w:pPr>
      <w:rPr>
        <w:rFonts w:ascii="Symbol" w:hAnsi="Symbol"/>
      </w:rPr>
    </w:lvl>
    <w:lvl w:ilvl="7" w:tplc="44B8C00C">
      <w:start w:val="1"/>
      <w:numFmt w:val="bullet"/>
      <w:lvlText w:val="o"/>
      <w:lvlJc w:val="left"/>
      <w:pPr>
        <w:tabs>
          <w:tab w:val="num" w:pos="5760"/>
        </w:tabs>
        <w:ind w:left="5760" w:hanging="360"/>
      </w:pPr>
      <w:rPr>
        <w:rFonts w:ascii="Courier New" w:hAnsi="Courier New"/>
      </w:rPr>
    </w:lvl>
    <w:lvl w:ilvl="8" w:tplc="2A64BD64">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BCDE044E">
      <w:start w:val="1"/>
      <w:numFmt w:val="bullet"/>
      <w:lvlText w:val=""/>
      <w:lvlJc w:val="left"/>
      <w:pPr>
        <w:ind w:left="720" w:hanging="360"/>
      </w:pPr>
      <w:rPr>
        <w:rFonts w:ascii="Symbol" w:hAnsi="Symbol"/>
      </w:rPr>
    </w:lvl>
    <w:lvl w:ilvl="1" w:tplc="8A5EA174">
      <w:start w:val="1"/>
      <w:numFmt w:val="bullet"/>
      <w:lvlText w:val="o"/>
      <w:lvlJc w:val="left"/>
      <w:pPr>
        <w:tabs>
          <w:tab w:val="num" w:pos="1440"/>
        </w:tabs>
        <w:ind w:left="1440" w:hanging="360"/>
      </w:pPr>
      <w:rPr>
        <w:rFonts w:ascii="Courier New" w:hAnsi="Courier New"/>
      </w:rPr>
    </w:lvl>
    <w:lvl w:ilvl="2" w:tplc="7D2A45C6">
      <w:start w:val="1"/>
      <w:numFmt w:val="bullet"/>
      <w:lvlText w:val=""/>
      <w:lvlJc w:val="left"/>
      <w:pPr>
        <w:tabs>
          <w:tab w:val="num" w:pos="2160"/>
        </w:tabs>
        <w:ind w:left="2160" w:hanging="360"/>
      </w:pPr>
      <w:rPr>
        <w:rFonts w:ascii="Wingdings" w:hAnsi="Wingdings"/>
      </w:rPr>
    </w:lvl>
    <w:lvl w:ilvl="3" w:tplc="2258EA70">
      <w:start w:val="1"/>
      <w:numFmt w:val="bullet"/>
      <w:lvlText w:val=""/>
      <w:lvlJc w:val="left"/>
      <w:pPr>
        <w:tabs>
          <w:tab w:val="num" w:pos="2880"/>
        </w:tabs>
        <w:ind w:left="2880" w:hanging="360"/>
      </w:pPr>
      <w:rPr>
        <w:rFonts w:ascii="Symbol" w:hAnsi="Symbol"/>
      </w:rPr>
    </w:lvl>
    <w:lvl w:ilvl="4" w:tplc="4FF830A8">
      <w:start w:val="1"/>
      <w:numFmt w:val="bullet"/>
      <w:lvlText w:val="o"/>
      <w:lvlJc w:val="left"/>
      <w:pPr>
        <w:tabs>
          <w:tab w:val="num" w:pos="3600"/>
        </w:tabs>
        <w:ind w:left="3600" w:hanging="360"/>
      </w:pPr>
      <w:rPr>
        <w:rFonts w:ascii="Courier New" w:hAnsi="Courier New"/>
      </w:rPr>
    </w:lvl>
    <w:lvl w:ilvl="5" w:tplc="0BBCA376">
      <w:start w:val="1"/>
      <w:numFmt w:val="bullet"/>
      <w:lvlText w:val=""/>
      <w:lvlJc w:val="left"/>
      <w:pPr>
        <w:tabs>
          <w:tab w:val="num" w:pos="4320"/>
        </w:tabs>
        <w:ind w:left="4320" w:hanging="360"/>
      </w:pPr>
      <w:rPr>
        <w:rFonts w:ascii="Wingdings" w:hAnsi="Wingdings"/>
      </w:rPr>
    </w:lvl>
    <w:lvl w:ilvl="6" w:tplc="7564E04A">
      <w:start w:val="1"/>
      <w:numFmt w:val="bullet"/>
      <w:lvlText w:val=""/>
      <w:lvlJc w:val="left"/>
      <w:pPr>
        <w:tabs>
          <w:tab w:val="num" w:pos="5040"/>
        </w:tabs>
        <w:ind w:left="5040" w:hanging="360"/>
      </w:pPr>
      <w:rPr>
        <w:rFonts w:ascii="Symbol" w:hAnsi="Symbol"/>
      </w:rPr>
    </w:lvl>
    <w:lvl w:ilvl="7" w:tplc="1F02D002">
      <w:start w:val="1"/>
      <w:numFmt w:val="bullet"/>
      <w:lvlText w:val="o"/>
      <w:lvlJc w:val="left"/>
      <w:pPr>
        <w:tabs>
          <w:tab w:val="num" w:pos="5760"/>
        </w:tabs>
        <w:ind w:left="5760" w:hanging="360"/>
      </w:pPr>
      <w:rPr>
        <w:rFonts w:ascii="Courier New" w:hAnsi="Courier New"/>
      </w:rPr>
    </w:lvl>
    <w:lvl w:ilvl="8" w:tplc="5496675A">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DCC2A484">
      <w:start w:val="1"/>
      <w:numFmt w:val="bullet"/>
      <w:lvlText w:val=""/>
      <w:lvlJc w:val="left"/>
      <w:pPr>
        <w:ind w:left="720" w:hanging="360"/>
      </w:pPr>
      <w:rPr>
        <w:rFonts w:ascii="Symbol" w:hAnsi="Symbol"/>
      </w:rPr>
    </w:lvl>
    <w:lvl w:ilvl="1" w:tplc="FBD6E3FA">
      <w:start w:val="1"/>
      <w:numFmt w:val="bullet"/>
      <w:lvlText w:val="o"/>
      <w:lvlJc w:val="left"/>
      <w:pPr>
        <w:tabs>
          <w:tab w:val="num" w:pos="1440"/>
        </w:tabs>
        <w:ind w:left="1440" w:hanging="360"/>
      </w:pPr>
      <w:rPr>
        <w:rFonts w:ascii="Courier New" w:hAnsi="Courier New"/>
      </w:rPr>
    </w:lvl>
    <w:lvl w:ilvl="2" w:tplc="6B5C2792">
      <w:start w:val="1"/>
      <w:numFmt w:val="bullet"/>
      <w:lvlText w:val=""/>
      <w:lvlJc w:val="left"/>
      <w:pPr>
        <w:tabs>
          <w:tab w:val="num" w:pos="2160"/>
        </w:tabs>
        <w:ind w:left="2160" w:hanging="360"/>
      </w:pPr>
      <w:rPr>
        <w:rFonts w:ascii="Wingdings" w:hAnsi="Wingdings"/>
      </w:rPr>
    </w:lvl>
    <w:lvl w:ilvl="3" w:tplc="8C74B820">
      <w:start w:val="1"/>
      <w:numFmt w:val="bullet"/>
      <w:lvlText w:val=""/>
      <w:lvlJc w:val="left"/>
      <w:pPr>
        <w:tabs>
          <w:tab w:val="num" w:pos="2880"/>
        </w:tabs>
        <w:ind w:left="2880" w:hanging="360"/>
      </w:pPr>
      <w:rPr>
        <w:rFonts w:ascii="Symbol" w:hAnsi="Symbol"/>
      </w:rPr>
    </w:lvl>
    <w:lvl w:ilvl="4" w:tplc="29C49824">
      <w:start w:val="1"/>
      <w:numFmt w:val="bullet"/>
      <w:lvlText w:val="o"/>
      <w:lvlJc w:val="left"/>
      <w:pPr>
        <w:tabs>
          <w:tab w:val="num" w:pos="3600"/>
        </w:tabs>
        <w:ind w:left="3600" w:hanging="360"/>
      </w:pPr>
      <w:rPr>
        <w:rFonts w:ascii="Courier New" w:hAnsi="Courier New"/>
      </w:rPr>
    </w:lvl>
    <w:lvl w:ilvl="5" w:tplc="45D6A24A">
      <w:start w:val="1"/>
      <w:numFmt w:val="bullet"/>
      <w:lvlText w:val=""/>
      <w:lvlJc w:val="left"/>
      <w:pPr>
        <w:tabs>
          <w:tab w:val="num" w:pos="4320"/>
        </w:tabs>
        <w:ind w:left="4320" w:hanging="360"/>
      </w:pPr>
      <w:rPr>
        <w:rFonts w:ascii="Wingdings" w:hAnsi="Wingdings"/>
      </w:rPr>
    </w:lvl>
    <w:lvl w:ilvl="6" w:tplc="90B88484">
      <w:start w:val="1"/>
      <w:numFmt w:val="bullet"/>
      <w:lvlText w:val=""/>
      <w:lvlJc w:val="left"/>
      <w:pPr>
        <w:tabs>
          <w:tab w:val="num" w:pos="5040"/>
        </w:tabs>
        <w:ind w:left="5040" w:hanging="360"/>
      </w:pPr>
      <w:rPr>
        <w:rFonts w:ascii="Symbol" w:hAnsi="Symbol"/>
      </w:rPr>
    </w:lvl>
    <w:lvl w:ilvl="7" w:tplc="61160308">
      <w:start w:val="1"/>
      <w:numFmt w:val="bullet"/>
      <w:lvlText w:val="o"/>
      <w:lvlJc w:val="left"/>
      <w:pPr>
        <w:tabs>
          <w:tab w:val="num" w:pos="5760"/>
        </w:tabs>
        <w:ind w:left="5760" w:hanging="360"/>
      </w:pPr>
      <w:rPr>
        <w:rFonts w:ascii="Courier New" w:hAnsi="Courier New"/>
      </w:rPr>
    </w:lvl>
    <w:lvl w:ilvl="8" w:tplc="C24A42FE">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8D24218C">
      <w:start w:val="1"/>
      <w:numFmt w:val="bullet"/>
      <w:lvlText w:val=""/>
      <w:lvlJc w:val="left"/>
      <w:pPr>
        <w:ind w:left="720" w:hanging="360"/>
      </w:pPr>
      <w:rPr>
        <w:rFonts w:ascii="Symbol" w:hAnsi="Symbol"/>
      </w:rPr>
    </w:lvl>
    <w:lvl w:ilvl="1" w:tplc="5EA691A0">
      <w:start w:val="1"/>
      <w:numFmt w:val="bullet"/>
      <w:lvlText w:val="o"/>
      <w:lvlJc w:val="left"/>
      <w:pPr>
        <w:tabs>
          <w:tab w:val="num" w:pos="1440"/>
        </w:tabs>
        <w:ind w:left="1440" w:hanging="360"/>
      </w:pPr>
      <w:rPr>
        <w:rFonts w:ascii="Courier New" w:hAnsi="Courier New"/>
      </w:rPr>
    </w:lvl>
    <w:lvl w:ilvl="2" w:tplc="53985794">
      <w:start w:val="1"/>
      <w:numFmt w:val="bullet"/>
      <w:lvlText w:val=""/>
      <w:lvlJc w:val="left"/>
      <w:pPr>
        <w:tabs>
          <w:tab w:val="num" w:pos="2160"/>
        </w:tabs>
        <w:ind w:left="2160" w:hanging="360"/>
      </w:pPr>
      <w:rPr>
        <w:rFonts w:ascii="Wingdings" w:hAnsi="Wingdings"/>
      </w:rPr>
    </w:lvl>
    <w:lvl w:ilvl="3" w:tplc="444687D8">
      <w:start w:val="1"/>
      <w:numFmt w:val="bullet"/>
      <w:lvlText w:val=""/>
      <w:lvlJc w:val="left"/>
      <w:pPr>
        <w:tabs>
          <w:tab w:val="num" w:pos="2880"/>
        </w:tabs>
        <w:ind w:left="2880" w:hanging="360"/>
      </w:pPr>
      <w:rPr>
        <w:rFonts w:ascii="Symbol" w:hAnsi="Symbol"/>
      </w:rPr>
    </w:lvl>
    <w:lvl w:ilvl="4" w:tplc="E41CC0F0">
      <w:start w:val="1"/>
      <w:numFmt w:val="bullet"/>
      <w:lvlText w:val="o"/>
      <w:lvlJc w:val="left"/>
      <w:pPr>
        <w:tabs>
          <w:tab w:val="num" w:pos="3600"/>
        </w:tabs>
        <w:ind w:left="3600" w:hanging="360"/>
      </w:pPr>
      <w:rPr>
        <w:rFonts w:ascii="Courier New" w:hAnsi="Courier New"/>
      </w:rPr>
    </w:lvl>
    <w:lvl w:ilvl="5" w:tplc="37D2F124">
      <w:start w:val="1"/>
      <w:numFmt w:val="bullet"/>
      <w:lvlText w:val=""/>
      <w:lvlJc w:val="left"/>
      <w:pPr>
        <w:tabs>
          <w:tab w:val="num" w:pos="4320"/>
        </w:tabs>
        <w:ind w:left="4320" w:hanging="360"/>
      </w:pPr>
      <w:rPr>
        <w:rFonts w:ascii="Wingdings" w:hAnsi="Wingdings"/>
      </w:rPr>
    </w:lvl>
    <w:lvl w:ilvl="6" w:tplc="7528FFAC">
      <w:start w:val="1"/>
      <w:numFmt w:val="bullet"/>
      <w:lvlText w:val=""/>
      <w:lvlJc w:val="left"/>
      <w:pPr>
        <w:tabs>
          <w:tab w:val="num" w:pos="5040"/>
        </w:tabs>
        <w:ind w:left="5040" w:hanging="360"/>
      </w:pPr>
      <w:rPr>
        <w:rFonts w:ascii="Symbol" w:hAnsi="Symbol"/>
      </w:rPr>
    </w:lvl>
    <w:lvl w:ilvl="7" w:tplc="10083ED0">
      <w:start w:val="1"/>
      <w:numFmt w:val="bullet"/>
      <w:lvlText w:val="o"/>
      <w:lvlJc w:val="left"/>
      <w:pPr>
        <w:tabs>
          <w:tab w:val="num" w:pos="5760"/>
        </w:tabs>
        <w:ind w:left="5760" w:hanging="360"/>
      </w:pPr>
      <w:rPr>
        <w:rFonts w:ascii="Courier New" w:hAnsi="Courier New"/>
      </w:rPr>
    </w:lvl>
    <w:lvl w:ilvl="8" w:tplc="3C90AC8A">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multilevel"/>
    <w:tmpl w:val="0000020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6" w15:restartNumberingAfterBreak="0">
    <w:nsid w:val="00000205"/>
    <w:multiLevelType w:val="multilevel"/>
    <w:tmpl w:val="0000020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7" w15:restartNumberingAfterBreak="0">
    <w:nsid w:val="00000206"/>
    <w:multiLevelType w:val="hybridMultilevel"/>
    <w:tmpl w:val="00000206"/>
    <w:lvl w:ilvl="0" w:tplc="78ACFEA8">
      <w:start w:val="1"/>
      <w:numFmt w:val="bullet"/>
      <w:lvlText w:val=""/>
      <w:lvlJc w:val="left"/>
      <w:pPr>
        <w:ind w:left="720" w:hanging="360"/>
      </w:pPr>
      <w:rPr>
        <w:rFonts w:ascii="Symbol" w:hAnsi="Symbol"/>
      </w:rPr>
    </w:lvl>
    <w:lvl w:ilvl="1" w:tplc="1FB830E8">
      <w:start w:val="1"/>
      <w:numFmt w:val="bullet"/>
      <w:lvlText w:val="o"/>
      <w:lvlJc w:val="left"/>
      <w:pPr>
        <w:tabs>
          <w:tab w:val="num" w:pos="1440"/>
        </w:tabs>
        <w:ind w:left="1440" w:hanging="360"/>
      </w:pPr>
      <w:rPr>
        <w:rFonts w:ascii="Courier New" w:hAnsi="Courier New"/>
      </w:rPr>
    </w:lvl>
    <w:lvl w:ilvl="2" w:tplc="88F82764">
      <w:start w:val="1"/>
      <w:numFmt w:val="bullet"/>
      <w:lvlText w:val=""/>
      <w:lvlJc w:val="left"/>
      <w:pPr>
        <w:tabs>
          <w:tab w:val="num" w:pos="2160"/>
        </w:tabs>
        <w:ind w:left="2160" w:hanging="360"/>
      </w:pPr>
      <w:rPr>
        <w:rFonts w:ascii="Wingdings" w:hAnsi="Wingdings"/>
      </w:rPr>
    </w:lvl>
    <w:lvl w:ilvl="3" w:tplc="9CB2C370">
      <w:start w:val="1"/>
      <w:numFmt w:val="bullet"/>
      <w:lvlText w:val=""/>
      <w:lvlJc w:val="left"/>
      <w:pPr>
        <w:tabs>
          <w:tab w:val="num" w:pos="2880"/>
        </w:tabs>
        <w:ind w:left="2880" w:hanging="360"/>
      </w:pPr>
      <w:rPr>
        <w:rFonts w:ascii="Symbol" w:hAnsi="Symbol"/>
      </w:rPr>
    </w:lvl>
    <w:lvl w:ilvl="4" w:tplc="57A826DE">
      <w:start w:val="1"/>
      <w:numFmt w:val="bullet"/>
      <w:lvlText w:val="o"/>
      <w:lvlJc w:val="left"/>
      <w:pPr>
        <w:tabs>
          <w:tab w:val="num" w:pos="3600"/>
        </w:tabs>
        <w:ind w:left="3600" w:hanging="360"/>
      </w:pPr>
      <w:rPr>
        <w:rFonts w:ascii="Courier New" w:hAnsi="Courier New"/>
      </w:rPr>
    </w:lvl>
    <w:lvl w:ilvl="5" w:tplc="76E21772">
      <w:start w:val="1"/>
      <w:numFmt w:val="bullet"/>
      <w:lvlText w:val=""/>
      <w:lvlJc w:val="left"/>
      <w:pPr>
        <w:tabs>
          <w:tab w:val="num" w:pos="4320"/>
        </w:tabs>
        <w:ind w:left="4320" w:hanging="360"/>
      </w:pPr>
      <w:rPr>
        <w:rFonts w:ascii="Wingdings" w:hAnsi="Wingdings"/>
      </w:rPr>
    </w:lvl>
    <w:lvl w:ilvl="6" w:tplc="D832ACCE">
      <w:start w:val="1"/>
      <w:numFmt w:val="bullet"/>
      <w:lvlText w:val=""/>
      <w:lvlJc w:val="left"/>
      <w:pPr>
        <w:tabs>
          <w:tab w:val="num" w:pos="5040"/>
        </w:tabs>
        <w:ind w:left="5040" w:hanging="360"/>
      </w:pPr>
      <w:rPr>
        <w:rFonts w:ascii="Symbol" w:hAnsi="Symbol"/>
      </w:rPr>
    </w:lvl>
    <w:lvl w:ilvl="7" w:tplc="C9DC9558">
      <w:start w:val="1"/>
      <w:numFmt w:val="bullet"/>
      <w:lvlText w:val="o"/>
      <w:lvlJc w:val="left"/>
      <w:pPr>
        <w:tabs>
          <w:tab w:val="num" w:pos="5760"/>
        </w:tabs>
        <w:ind w:left="5760" w:hanging="360"/>
      </w:pPr>
      <w:rPr>
        <w:rFonts w:ascii="Courier New" w:hAnsi="Courier New"/>
      </w:rPr>
    </w:lvl>
    <w:lvl w:ilvl="8" w:tplc="D78EE768">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55C85838">
      <w:start w:val="1"/>
      <w:numFmt w:val="bullet"/>
      <w:lvlText w:val=""/>
      <w:lvlJc w:val="left"/>
      <w:pPr>
        <w:ind w:left="720" w:hanging="360"/>
      </w:pPr>
      <w:rPr>
        <w:rFonts w:ascii="Symbol" w:hAnsi="Symbol"/>
      </w:rPr>
    </w:lvl>
    <w:lvl w:ilvl="1" w:tplc="DB2A5322">
      <w:start w:val="1"/>
      <w:numFmt w:val="bullet"/>
      <w:lvlText w:val="o"/>
      <w:lvlJc w:val="left"/>
      <w:pPr>
        <w:tabs>
          <w:tab w:val="num" w:pos="1440"/>
        </w:tabs>
        <w:ind w:left="1440" w:hanging="360"/>
      </w:pPr>
      <w:rPr>
        <w:rFonts w:ascii="Courier New" w:hAnsi="Courier New"/>
      </w:rPr>
    </w:lvl>
    <w:lvl w:ilvl="2" w:tplc="A8F2FE80">
      <w:start w:val="1"/>
      <w:numFmt w:val="bullet"/>
      <w:lvlText w:val=""/>
      <w:lvlJc w:val="left"/>
      <w:pPr>
        <w:tabs>
          <w:tab w:val="num" w:pos="2160"/>
        </w:tabs>
        <w:ind w:left="2160" w:hanging="360"/>
      </w:pPr>
      <w:rPr>
        <w:rFonts w:ascii="Wingdings" w:hAnsi="Wingdings"/>
      </w:rPr>
    </w:lvl>
    <w:lvl w:ilvl="3" w:tplc="1FC63F50">
      <w:start w:val="1"/>
      <w:numFmt w:val="bullet"/>
      <w:lvlText w:val=""/>
      <w:lvlJc w:val="left"/>
      <w:pPr>
        <w:tabs>
          <w:tab w:val="num" w:pos="2880"/>
        </w:tabs>
        <w:ind w:left="2880" w:hanging="360"/>
      </w:pPr>
      <w:rPr>
        <w:rFonts w:ascii="Symbol" w:hAnsi="Symbol"/>
      </w:rPr>
    </w:lvl>
    <w:lvl w:ilvl="4" w:tplc="66449FF8">
      <w:start w:val="1"/>
      <w:numFmt w:val="bullet"/>
      <w:lvlText w:val="o"/>
      <w:lvlJc w:val="left"/>
      <w:pPr>
        <w:tabs>
          <w:tab w:val="num" w:pos="3600"/>
        </w:tabs>
        <w:ind w:left="3600" w:hanging="360"/>
      </w:pPr>
      <w:rPr>
        <w:rFonts w:ascii="Courier New" w:hAnsi="Courier New"/>
      </w:rPr>
    </w:lvl>
    <w:lvl w:ilvl="5" w:tplc="540CDDE4">
      <w:start w:val="1"/>
      <w:numFmt w:val="bullet"/>
      <w:lvlText w:val=""/>
      <w:lvlJc w:val="left"/>
      <w:pPr>
        <w:tabs>
          <w:tab w:val="num" w:pos="4320"/>
        </w:tabs>
        <w:ind w:left="4320" w:hanging="360"/>
      </w:pPr>
      <w:rPr>
        <w:rFonts w:ascii="Wingdings" w:hAnsi="Wingdings"/>
      </w:rPr>
    </w:lvl>
    <w:lvl w:ilvl="6" w:tplc="13363EC2">
      <w:start w:val="1"/>
      <w:numFmt w:val="bullet"/>
      <w:lvlText w:val=""/>
      <w:lvlJc w:val="left"/>
      <w:pPr>
        <w:tabs>
          <w:tab w:val="num" w:pos="5040"/>
        </w:tabs>
        <w:ind w:left="5040" w:hanging="360"/>
      </w:pPr>
      <w:rPr>
        <w:rFonts w:ascii="Symbol" w:hAnsi="Symbol"/>
      </w:rPr>
    </w:lvl>
    <w:lvl w:ilvl="7" w:tplc="1B448144">
      <w:start w:val="1"/>
      <w:numFmt w:val="bullet"/>
      <w:lvlText w:val="o"/>
      <w:lvlJc w:val="left"/>
      <w:pPr>
        <w:tabs>
          <w:tab w:val="num" w:pos="5760"/>
        </w:tabs>
        <w:ind w:left="5760" w:hanging="360"/>
      </w:pPr>
      <w:rPr>
        <w:rFonts w:ascii="Courier New" w:hAnsi="Courier New"/>
      </w:rPr>
    </w:lvl>
    <w:lvl w:ilvl="8" w:tplc="9D94B618">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3B8A7DCA">
      <w:start w:val="1"/>
      <w:numFmt w:val="bullet"/>
      <w:lvlText w:val=""/>
      <w:lvlJc w:val="left"/>
      <w:pPr>
        <w:ind w:left="720" w:hanging="360"/>
      </w:pPr>
      <w:rPr>
        <w:rFonts w:ascii="Symbol" w:hAnsi="Symbol"/>
      </w:rPr>
    </w:lvl>
    <w:lvl w:ilvl="1" w:tplc="111EF432">
      <w:start w:val="1"/>
      <w:numFmt w:val="bullet"/>
      <w:lvlText w:val="o"/>
      <w:lvlJc w:val="left"/>
      <w:pPr>
        <w:tabs>
          <w:tab w:val="num" w:pos="1440"/>
        </w:tabs>
        <w:ind w:left="1440" w:hanging="360"/>
      </w:pPr>
      <w:rPr>
        <w:rFonts w:ascii="Courier New" w:hAnsi="Courier New"/>
      </w:rPr>
    </w:lvl>
    <w:lvl w:ilvl="2" w:tplc="E5965208">
      <w:start w:val="1"/>
      <w:numFmt w:val="bullet"/>
      <w:lvlText w:val=""/>
      <w:lvlJc w:val="left"/>
      <w:pPr>
        <w:tabs>
          <w:tab w:val="num" w:pos="2160"/>
        </w:tabs>
        <w:ind w:left="2160" w:hanging="360"/>
      </w:pPr>
      <w:rPr>
        <w:rFonts w:ascii="Wingdings" w:hAnsi="Wingdings"/>
      </w:rPr>
    </w:lvl>
    <w:lvl w:ilvl="3" w:tplc="5D8C2A6A">
      <w:start w:val="1"/>
      <w:numFmt w:val="bullet"/>
      <w:lvlText w:val=""/>
      <w:lvlJc w:val="left"/>
      <w:pPr>
        <w:tabs>
          <w:tab w:val="num" w:pos="2880"/>
        </w:tabs>
        <w:ind w:left="2880" w:hanging="360"/>
      </w:pPr>
      <w:rPr>
        <w:rFonts w:ascii="Symbol" w:hAnsi="Symbol"/>
      </w:rPr>
    </w:lvl>
    <w:lvl w:ilvl="4" w:tplc="7F4E45FE">
      <w:start w:val="1"/>
      <w:numFmt w:val="bullet"/>
      <w:lvlText w:val="o"/>
      <w:lvlJc w:val="left"/>
      <w:pPr>
        <w:tabs>
          <w:tab w:val="num" w:pos="3600"/>
        </w:tabs>
        <w:ind w:left="3600" w:hanging="360"/>
      </w:pPr>
      <w:rPr>
        <w:rFonts w:ascii="Courier New" w:hAnsi="Courier New"/>
      </w:rPr>
    </w:lvl>
    <w:lvl w:ilvl="5" w:tplc="A42234A6">
      <w:start w:val="1"/>
      <w:numFmt w:val="bullet"/>
      <w:lvlText w:val=""/>
      <w:lvlJc w:val="left"/>
      <w:pPr>
        <w:tabs>
          <w:tab w:val="num" w:pos="4320"/>
        </w:tabs>
        <w:ind w:left="4320" w:hanging="360"/>
      </w:pPr>
      <w:rPr>
        <w:rFonts w:ascii="Wingdings" w:hAnsi="Wingdings"/>
      </w:rPr>
    </w:lvl>
    <w:lvl w:ilvl="6" w:tplc="1602C76A">
      <w:start w:val="1"/>
      <w:numFmt w:val="bullet"/>
      <w:lvlText w:val=""/>
      <w:lvlJc w:val="left"/>
      <w:pPr>
        <w:tabs>
          <w:tab w:val="num" w:pos="5040"/>
        </w:tabs>
        <w:ind w:left="5040" w:hanging="360"/>
      </w:pPr>
      <w:rPr>
        <w:rFonts w:ascii="Symbol" w:hAnsi="Symbol"/>
      </w:rPr>
    </w:lvl>
    <w:lvl w:ilvl="7" w:tplc="C9E83E34">
      <w:start w:val="1"/>
      <w:numFmt w:val="bullet"/>
      <w:lvlText w:val="o"/>
      <w:lvlJc w:val="left"/>
      <w:pPr>
        <w:tabs>
          <w:tab w:val="num" w:pos="5760"/>
        </w:tabs>
        <w:ind w:left="5760" w:hanging="360"/>
      </w:pPr>
      <w:rPr>
        <w:rFonts w:ascii="Courier New" w:hAnsi="Courier New"/>
      </w:rPr>
    </w:lvl>
    <w:lvl w:ilvl="8" w:tplc="D5001DB6">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96723B90">
      <w:start w:val="1"/>
      <w:numFmt w:val="bullet"/>
      <w:lvlText w:val=""/>
      <w:lvlJc w:val="left"/>
      <w:pPr>
        <w:ind w:left="720" w:hanging="360"/>
      </w:pPr>
      <w:rPr>
        <w:rFonts w:ascii="Symbol" w:hAnsi="Symbol"/>
      </w:rPr>
    </w:lvl>
    <w:lvl w:ilvl="1" w:tplc="60F8A17E">
      <w:start w:val="1"/>
      <w:numFmt w:val="bullet"/>
      <w:lvlText w:val="o"/>
      <w:lvlJc w:val="left"/>
      <w:pPr>
        <w:tabs>
          <w:tab w:val="num" w:pos="1440"/>
        </w:tabs>
        <w:ind w:left="1440" w:hanging="360"/>
      </w:pPr>
      <w:rPr>
        <w:rFonts w:ascii="Courier New" w:hAnsi="Courier New"/>
      </w:rPr>
    </w:lvl>
    <w:lvl w:ilvl="2" w:tplc="04DCE8D4">
      <w:start w:val="1"/>
      <w:numFmt w:val="bullet"/>
      <w:lvlText w:val=""/>
      <w:lvlJc w:val="left"/>
      <w:pPr>
        <w:tabs>
          <w:tab w:val="num" w:pos="2160"/>
        </w:tabs>
        <w:ind w:left="2160" w:hanging="360"/>
      </w:pPr>
      <w:rPr>
        <w:rFonts w:ascii="Wingdings" w:hAnsi="Wingdings"/>
      </w:rPr>
    </w:lvl>
    <w:lvl w:ilvl="3" w:tplc="97BEE178">
      <w:start w:val="1"/>
      <w:numFmt w:val="bullet"/>
      <w:lvlText w:val=""/>
      <w:lvlJc w:val="left"/>
      <w:pPr>
        <w:tabs>
          <w:tab w:val="num" w:pos="2880"/>
        </w:tabs>
        <w:ind w:left="2880" w:hanging="360"/>
      </w:pPr>
      <w:rPr>
        <w:rFonts w:ascii="Symbol" w:hAnsi="Symbol"/>
      </w:rPr>
    </w:lvl>
    <w:lvl w:ilvl="4" w:tplc="3BEAEF7E">
      <w:start w:val="1"/>
      <w:numFmt w:val="bullet"/>
      <w:lvlText w:val="o"/>
      <w:lvlJc w:val="left"/>
      <w:pPr>
        <w:tabs>
          <w:tab w:val="num" w:pos="3600"/>
        </w:tabs>
        <w:ind w:left="3600" w:hanging="360"/>
      </w:pPr>
      <w:rPr>
        <w:rFonts w:ascii="Courier New" w:hAnsi="Courier New"/>
      </w:rPr>
    </w:lvl>
    <w:lvl w:ilvl="5" w:tplc="6E0A09D6">
      <w:start w:val="1"/>
      <w:numFmt w:val="bullet"/>
      <w:lvlText w:val=""/>
      <w:lvlJc w:val="left"/>
      <w:pPr>
        <w:tabs>
          <w:tab w:val="num" w:pos="4320"/>
        </w:tabs>
        <w:ind w:left="4320" w:hanging="360"/>
      </w:pPr>
      <w:rPr>
        <w:rFonts w:ascii="Wingdings" w:hAnsi="Wingdings"/>
      </w:rPr>
    </w:lvl>
    <w:lvl w:ilvl="6" w:tplc="AA783396">
      <w:start w:val="1"/>
      <w:numFmt w:val="bullet"/>
      <w:lvlText w:val=""/>
      <w:lvlJc w:val="left"/>
      <w:pPr>
        <w:tabs>
          <w:tab w:val="num" w:pos="5040"/>
        </w:tabs>
        <w:ind w:left="5040" w:hanging="360"/>
      </w:pPr>
      <w:rPr>
        <w:rFonts w:ascii="Symbol" w:hAnsi="Symbol"/>
      </w:rPr>
    </w:lvl>
    <w:lvl w:ilvl="7" w:tplc="50A09560">
      <w:start w:val="1"/>
      <w:numFmt w:val="bullet"/>
      <w:lvlText w:val="o"/>
      <w:lvlJc w:val="left"/>
      <w:pPr>
        <w:tabs>
          <w:tab w:val="num" w:pos="5760"/>
        </w:tabs>
        <w:ind w:left="5760" w:hanging="360"/>
      </w:pPr>
      <w:rPr>
        <w:rFonts w:ascii="Courier New" w:hAnsi="Courier New"/>
      </w:rPr>
    </w:lvl>
    <w:lvl w:ilvl="8" w:tplc="2BC6A204">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DDF21E46">
      <w:start w:val="1"/>
      <w:numFmt w:val="bullet"/>
      <w:lvlText w:val=""/>
      <w:lvlJc w:val="left"/>
      <w:pPr>
        <w:ind w:left="720" w:hanging="360"/>
      </w:pPr>
      <w:rPr>
        <w:rFonts w:ascii="Symbol" w:hAnsi="Symbol"/>
      </w:rPr>
    </w:lvl>
    <w:lvl w:ilvl="1" w:tplc="BA26F8BC">
      <w:start w:val="1"/>
      <w:numFmt w:val="bullet"/>
      <w:lvlText w:val="o"/>
      <w:lvlJc w:val="left"/>
      <w:pPr>
        <w:tabs>
          <w:tab w:val="num" w:pos="1440"/>
        </w:tabs>
        <w:ind w:left="1440" w:hanging="360"/>
      </w:pPr>
      <w:rPr>
        <w:rFonts w:ascii="Courier New" w:hAnsi="Courier New"/>
      </w:rPr>
    </w:lvl>
    <w:lvl w:ilvl="2" w:tplc="FF0E6118">
      <w:start w:val="1"/>
      <w:numFmt w:val="bullet"/>
      <w:lvlText w:val=""/>
      <w:lvlJc w:val="left"/>
      <w:pPr>
        <w:tabs>
          <w:tab w:val="num" w:pos="2160"/>
        </w:tabs>
        <w:ind w:left="2160" w:hanging="360"/>
      </w:pPr>
      <w:rPr>
        <w:rFonts w:ascii="Wingdings" w:hAnsi="Wingdings"/>
      </w:rPr>
    </w:lvl>
    <w:lvl w:ilvl="3" w:tplc="2FB481E2">
      <w:start w:val="1"/>
      <w:numFmt w:val="bullet"/>
      <w:lvlText w:val=""/>
      <w:lvlJc w:val="left"/>
      <w:pPr>
        <w:tabs>
          <w:tab w:val="num" w:pos="2880"/>
        </w:tabs>
        <w:ind w:left="2880" w:hanging="360"/>
      </w:pPr>
      <w:rPr>
        <w:rFonts w:ascii="Symbol" w:hAnsi="Symbol"/>
      </w:rPr>
    </w:lvl>
    <w:lvl w:ilvl="4" w:tplc="5FB2A150">
      <w:start w:val="1"/>
      <w:numFmt w:val="bullet"/>
      <w:lvlText w:val="o"/>
      <w:lvlJc w:val="left"/>
      <w:pPr>
        <w:tabs>
          <w:tab w:val="num" w:pos="3600"/>
        </w:tabs>
        <w:ind w:left="3600" w:hanging="360"/>
      </w:pPr>
      <w:rPr>
        <w:rFonts w:ascii="Courier New" w:hAnsi="Courier New"/>
      </w:rPr>
    </w:lvl>
    <w:lvl w:ilvl="5" w:tplc="FE86FF26">
      <w:start w:val="1"/>
      <w:numFmt w:val="bullet"/>
      <w:lvlText w:val=""/>
      <w:lvlJc w:val="left"/>
      <w:pPr>
        <w:tabs>
          <w:tab w:val="num" w:pos="4320"/>
        </w:tabs>
        <w:ind w:left="4320" w:hanging="360"/>
      </w:pPr>
      <w:rPr>
        <w:rFonts w:ascii="Wingdings" w:hAnsi="Wingdings"/>
      </w:rPr>
    </w:lvl>
    <w:lvl w:ilvl="6" w:tplc="0942862C">
      <w:start w:val="1"/>
      <w:numFmt w:val="bullet"/>
      <w:lvlText w:val=""/>
      <w:lvlJc w:val="left"/>
      <w:pPr>
        <w:tabs>
          <w:tab w:val="num" w:pos="5040"/>
        </w:tabs>
        <w:ind w:left="5040" w:hanging="360"/>
      </w:pPr>
      <w:rPr>
        <w:rFonts w:ascii="Symbol" w:hAnsi="Symbol"/>
      </w:rPr>
    </w:lvl>
    <w:lvl w:ilvl="7" w:tplc="D904FC24">
      <w:start w:val="1"/>
      <w:numFmt w:val="bullet"/>
      <w:lvlText w:val="o"/>
      <w:lvlJc w:val="left"/>
      <w:pPr>
        <w:tabs>
          <w:tab w:val="num" w:pos="5760"/>
        </w:tabs>
        <w:ind w:left="5760" w:hanging="360"/>
      </w:pPr>
      <w:rPr>
        <w:rFonts w:ascii="Courier New" w:hAnsi="Courier New"/>
      </w:rPr>
    </w:lvl>
    <w:lvl w:ilvl="8" w:tplc="77FA2DE4">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1CB805BA">
      <w:start w:val="1"/>
      <w:numFmt w:val="bullet"/>
      <w:lvlText w:val=""/>
      <w:lvlJc w:val="left"/>
      <w:pPr>
        <w:ind w:left="720" w:hanging="360"/>
      </w:pPr>
      <w:rPr>
        <w:rFonts w:ascii="Symbol" w:hAnsi="Symbol"/>
      </w:rPr>
    </w:lvl>
    <w:lvl w:ilvl="1" w:tplc="103C4FD6">
      <w:start w:val="1"/>
      <w:numFmt w:val="bullet"/>
      <w:lvlText w:val="o"/>
      <w:lvlJc w:val="left"/>
      <w:pPr>
        <w:tabs>
          <w:tab w:val="num" w:pos="1440"/>
        </w:tabs>
        <w:ind w:left="1440" w:hanging="360"/>
      </w:pPr>
      <w:rPr>
        <w:rFonts w:ascii="Courier New" w:hAnsi="Courier New"/>
      </w:rPr>
    </w:lvl>
    <w:lvl w:ilvl="2" w:tplc="465EF9DC">
      <w:start w:val="1"/>
      <w:numFmt w:val="bullet"/>
      <w:lvlText w:val=""/>
      <w:lvlJc w:val="left"/>
      <w:pPr>
        <w:tabs>
          <w:tab w:val="num" w:pos="2160"/>
        </w:tabs>
        <w:ind w:left="2160" w:hanging="360"/>
      </w:pPr>
      <w:rPr>
        <w:rFonts w:ascii="Wingdings" w:hAnsi="Wingdings"/>
      </w:rPr>
    </w:lvl>
    <w:lvl w:ilvl="3" w:tplc="0C929946">
      <w:start w:val="1"/>
      <w:numFmt w:val="bullet"/>
      <w:lvlText w:val=""/>
      <w:lvlJc w:val="left"/>
      <w:pPr>
        <w:tabs>
          <w:tab w:val="num" w:pos="2880"/>
        </w:tabs>
        <w:ind w:left="2880" w:hanging="360"/>
      </w:pPr>
      <w:rPr>
        <w:rFonts w:ascii="Symbol" w:hAnsi="Symbol"/>
      </w:rPr>
    </w:lvl>
    <w:lvl w:ilvl="4" w:tplc="A81CB3C0">
      <w:start w:val="1"/>
      <w:numFmt w:val="bullet"/>
      <w:lvlText w:val="o"/>
      <w:lvlJc w:val="left"/>
      <w:pPr>
        <w:tabs>
          <w:tab w:val="num" w:pos="3600"/>
        </w:tabs>
        <w:ind w:left="3600" w:hanging="360"/>
      </w:pPr>
      <w:rPr>
        <w:rFonts w:ascii="Courier New" w:hAnsi="Courier New"/>
      </w:rPr>
    </w:lvl>
    <w:lvl w:ilvl="5" w:tplc="476082A6">
      <w:start w:val="1"/>
      <w:numFmt w:val="bullet"/>
      <w:lvlText w:val=""/>
      <w:lvlJc w:val="left"/>
      <w:pPr>
        <w:tabs>
          <w:tab w:val="num" w:pos="4320"/>
        </w:tabs>
        <w:ind w:left="4320" w:hanging="360"/>
      </w:pPr>
      <w:rPr>
        <w:rFonts w:ascii="Wingdings" w:hAnsi="Wingdings"/>
      </w:rPr>
    </w:lvl>
    <w:lvl w:ilvl="6" w:tplc="7DE409C2">
      <w:start w:val="1"/>
      <w:numFmt w:val="bullet"/>
      <w:lvlText w:val=""/>
      <w:lvlJc w:val="left"/>
      <w:pPr>
        <w:tabs>
          <w:tab w:val="num" w:pos="5040"/>
        </w:tabs>
        <w:ind w:left="5040" w:hanging="360"/>
      </w:pPr>
      <w:rPr>
        <w:rFonts w:ascii="Symbol" w:hAnsi="Symbol"/>
      </w:rPr>
    </w:lvl>
    <w:lvl w:ilvl="7" w:tplc="B852CC76">
      <w:start w:val="1"/>
      <w:numFmt w:val="bullet"/>
      <w:lvlText w:val="o"/>
      <w:lvlJc w:val="left"/>
      <w:pPr>
        <w:tabs>
          <w:tab w:val="num" w:pos="5760"/>
        </w:tabs>
        <w:ind w:left="5760" w:hanging="360"/>
      </w:pPr>
      <w:rPr>
        <w:rFonts w:ascii="Courier New" w:hAnsi="Courier New"/>
      </w:rPr>
    </w:lvl>
    <w:lvl w:ilvl="8" w:tplc="497A228A">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0FF0B8E8">
      <w:start w:val="1"/>
      <w:numFmt w:val="bullet"/>
      <w:lvlText w:val=""/>
      <w:lvlJc w:val="left"/>
      <w:pPr>
        <w:ind w:left="720" w:hanging="360"/>
      </w:pPr>
      <w:rPr>
        <w:rFonts w:ascii="Symbol" w:hAnsi="Symbol"/>
      </w:rPr>
    </w:lvl>
    <w:lvl w:ilvl="1" w:tplc="1FC4F5E6">
      <w:start w:val="1"/>
      <w:numFmt w:val="bullet"/>
      <w:lvlText w:val="o"/>
      <w:lvlJc w:val="left"/>
      <w:pPr>
        <w:tabs>
          <w:tab w:val="num" w:pos="1440"/>
        </w:tabs>
        <w:ind w:left="1440" w:hanging="360"/>
      </w:pPr>
      <w:rPr>
        <w:rFonts w:ascii="Courier New" w:hAnsi="Courier New"/>
      </w:rPr>
    </w:lvl>
    <w:lvl w:ilvl="2" w:tplc="0BC013AA">
      <w:start w:val="1"/>
      <w:numFmt w:val="bullet"/>
      <w:lvlText w:val=""/>
      <w:lvlJc w:val="left"/>
      <w:pPr>
        <w:tabs>
          <w:tab w:val="num" w:pos="2160"/>
        </w:tabs>
        <w:ind w:left="2160" w:hanging="360"/>
      </w:pPr>
      <w:rPr>
        <w:rFonts w:ascii="Wingdings" w:hAnsi="Wingdings"/>
      </w:rPr>
    </w:lvl>
    <w:lvl w:ilvl="3" w:tplc="9E20C2E0">
      <w:start w:val="1"/>
      <w:numFmt w:val="bullet"/>
      <w:lvlText w:val=""/>
      <w:lvlJc w:val="left"/>
      <w:pPr>
        <w:tabs>
          <w:tab w:val="num" w:pos="2880"/>
        </w:tabs>
        <w:ind w:left="2880" w:hanging="360"/>
      </w:pPr>
      <w:rPr>
        <w:rFonts w:ascii="Symbol" w:hAnsi="Symbol"/>
      </w:rPr>
    </w:lvl>
    <w:lvl w:ilvl="4" w:tplc="B5725E58">
      <w:start w:val="1"/>
      <w:numFmt w:val="bullet"/>
      <w:lvlText w:val="o"/>
      <w:lvlJc w:val="left"/>
      <w:pPr>
        <w:tabs>
          <w:tab w:val="num" w:pos="3600"/>
        </w:tabs>
        <w:ind w:left="3600" w:hanging="360"/>
      </w:pPr>
      <w:rPr>
        <w:rFonts w:ascii="Courier New" w:hAnsi="Courier New"/>
      </w:rPr>
    </w:lvl>
    <w:lvl w:ilvl="5" w:tplc="D6AE4940">
      <w:start w:val="1"/>
      <w:numFmt w:val="bullet"/>
      <w:lvlText w:val=""/>
      <w:lvlJc w:val="left"/>
      <w:pPr>
        <w:tabs>
          <w:tab w:val="num" w:pos="4320"/>
        </w:tabs>
        <w:ind w:left="4320" w:hanging="360"/>
      </w:pPr>
      <w:rPr>
        <w:rFonts w:ascii="Wingdings" w:hAnsi="Wingdings"/>
      </w:rPr>
    </w:lvl>
    <w:lvl w:ilvl="6" w:tplc="78A602E2">
      <w:start w:val="1"/>
      <w:numFmt w:val="bullet"/>
      <w:lvlText w:val=""/>
      <w:lvlJc w:val="left"/>
      <w:pPr>
        <w:tabs>
          <w:tab w:val="num" w:pos="5040"/>
        </w:tabs>
        <w:ind w:left="5040" w:hanging="360"/>
      </w:pPr>
      <w:rPr>
        <w:rFonts w:ascii="Symbol" w:hAnsi="Symbol"/>
      </w:rPr>
    </w:lvl>
    <w:lvl w:ilvl="7" w:tplc="D870C8E2">
      <w:start w:val="1"/>
      <w:numFmt w:val="bullet"/>
      <w:lvlText w:val="o"/>
      <w:lvlJc w:val="left"/>
      <w:pPr>
        <w:tabs>
          <w:tab w:val="num" w:pos="5760"/>
        </w:tabs>
        <w:ind w:left="5760" w:hanging="360"/>
      </w:pPr>
      <w:rPr>
        <w:rFonts w:ascii="Courier New" w:hAnsi="Courier New"/>
      </w:rPr>
    </w:lvl>
    <w:lvl w:ilvl="8" w:tplc="3F8E8C5C">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E2743A8E">
      <w:start w:val="1"/>
      <w:numFmt w:val="bullet"/>
      <w:lvlText w:val=""/>
      <w:lvlJc w:val="left"/>
      <w:pPr>
        <w:ind w:left="720" w:hanging="360"/>
      </w:pPr>
      <w:rPr>
        <w:rFonts w:ascii="Symbol" w:hAnsi="Symbol"/>
      </w:rPr>
    </w:lvl>
    <w:lvl w:ilvl="1" w:tplc="B7BC53FE">
      <w:start w:val="1"/>
      <w:numFmt w:val="bullet"/>
      <w:lvlText w:val="o"/>
      <w:lvlJc w:val="left"/>
      <w:pPr>
        <w:tabs>
          <w:tab w:val="num" w:pos="1440"/>
        </w:tabs>
        <w:ind w:left="1440" w:hanging="360"/>
      </w:pPr>
      <w:rPr>
        <w:rFonts w:ascii="Courier New" w:hAnsi="Courier New"/>
      </w:rPr>
    </w:lvl>
    <w:lvl w:ilvl="2" w:tplc="B98CD28A">
      <w:start w:val="1"/>
      <w:numFmt w:val="bullet"/>
      <w:lvlText w:val=""/>
      <w:lvlJc w:val="left"/>
      <w:pPr>
        <w:tabs>
          <w:tab w:val="num" w:pos="2160"/>
        </w:tabs>
        <w:ind w:left="2160" w:hanging="360"/>
      </w:pPr>
      <w:rPr>
        <w:rFonts w:ascii="Wingdings" w:hAnsi="Wingdings"/>
      </w:rPr>
    </w:lvl>
    <w:lvl w:ilvl="3" w:tplc="7856F94A">
      <w:start w:val="1"/>
      <w:numFmt w:val="bullet"/>
      <w:lvlText w:val=""/>
      <w:lvlJc w:val="left"/>
      <w:pPr>
        <w:tabs>
          <w:tab w:val="num" w:pos="2880"/>
        </w:tabs>
        <w:ind w:left="2880" w:hanging="360"/>
      </w:pPr>
      <w:rPr>
        <w:rFonts w:ascii="Symbol" w:hAnsi="Symbol"/>
      </w:rPr>
    </w:lvl>
    <w:lvl w:ilvl="4" w:tplc="55F2B87C">
      <w:start w:val="1"/>
      <w:numFmt w:val="bullet"/>
      <w:lvlText w:val="o"/>
      <w:lvlJc w:val="left"/>
      <w:pPr>
        <w:tabs>
          <w:tab w:val="num" w:pos="3600"/>
        </w:tabs>
        <w:ind w:left="3600" w:hanging="360"/>
      </w:pPr>
      <w:rPr>
        <w:rFonts w:ascii="Courier New" w:hAnsi="Courier New"/>
      </w:rPr>
    </w:lvl>
    <w:lvl w:ilvl="5" w:tplc="2098AF30">
      <w:start w:val="1"/>
      <w:numFmt w:val="bullet"/>
      <w:lvlText w:val=""/>
      <w:lvlJc w:val="left"/>
      <w:pPr>
        <w:tabs>
          <w:tab w:val="num" w:pos="4320"/>
        </w:tabs>
        <w:ind w:left="4320" w:hanging="360"/>
      </w:pPr>
      <w:rPr>
        <w:rFonts w:ascii="Wingdings" w:hAnsi="Wingdings"/>
      </w:rPr>
    </w:lvl>
    <w:lvl w:ilvl="6" w:tplc="364ECAC8">
      <w:start w:val="1"/>
      <w:numFmt w:val="bullet"/>
      <w:lvlText w:val=""/>
      <w:lvlJc w:val="left"/>
      <w:pPr>
        <w:tabs>
          <w:tab w:val="num" w:pos="5040"/>
        </w:tabs>
        <w:ind w:left="5040" w:hanging="360"/>
      </w:pPr>
      <w:rPr>
        <w:rFonts w:ascii="Symbol" w:hAnsi="Symbol"/>
      </w:rPr>
    </w:lvl>
    <w:lvl w:ilvl="7" w:tplc="1A2C5F86">
      <w:start w:val="1"/>
      <w:numFmt w:val="bullet"/>
      <w:lvlText w:val="o"/>
      <w:lvlJc w:val="left"/>
      <w:pPr>
        <w:tabs>
          <w:tab w:val="num" w:pos="5760"/>
        </w:tabs>
        <w:ind w:left="5760" w:hanging="360"/>
      </w:pPr>
      <w:rPr>
        <w:rFonts w:ascii="Courier New" w:hAnsi="Courier New"/>
      </w:rPr>
    </w:lvl>
    <w:lvl w:ilvl="8" w:tplc="073E2B78">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66FEB6E4">
      <w:start w:val="1"/>
      <w:numFmt w:val="bullet"/>
      <w:lvlText w:val=""/>
      <w:lvlJc w:val="left"/>
      <w:pPr>
        <w:ind w:left="720" w:hanging="360"/>
      </w:pPr>
      <w:rPr>
        <w:rFonts w:ascii="Symbol" w:hAnsi="Symbol"/>
      </w:rPr>
    </w:lvl>
    <w:lvl w:ilvl="1" w:tplc="EF145814">
      <w:start w:val="1"/>
      <w:numFmt w:val="bullet"/>
      <w:lvlText w:val="o"/>
      <w:lvlJc w:val="left"/>
      <w:pPr>
        <w:tabs>
          <w:tab w:val="num" w:pos="1440"/>
        </w:tabs>
        <w:ind w:left="1440" w:hanging="360"/>
      </w:pPr>
      <w:rPr>
        <w:rFonts w:ascii="Courier New" w:hAnsi="Courier New"/>
      </w:rPr>
    </w:lvl>
    <w:lvl w:ilvl="2" w:tplc="562C4E70">
      <w:start w:val="1"/>
      <w:numFmt w:val="bullet"/>
      <w:lvlText w:val=""/>
      <w:lvlJc w:val="left"/>
      <w:pPr>
        <w:tabs>
          <w:tab w:val="num" w:pos="2160"/>
        </w:tabs>
        <w:ind w:left="2160" w:hanging="360"/>
      </w:pPr>
      <w:rPr>
        <w:rFonts w:ascii="Wingdings" w:hAnsi="Wingdings"/>
      </w:rPr>
    </w:lvl>
    <w:lvl w:ilvl="3" w:tplc="B46C2608">
      <w:start w:val="1"/>
      <w:numFmt w:val="bullet"/>
      <w:lvlText w:val=""/>
      <w:lvlJc w:val="left"/>
      <w:pPr>
        <w:tabs>
          <w:tab w:val="num" w:pos="2880"/>
        </w:tabs>
        <w:ind w:left="2880" w:hanging="360"/>
      </w:pPr>
      <w:rPr>
        <w:rFonts w:ascii="Symbol" w:hAnsi="Symbol"/>
      </w:rPr>
    </w:lvl>
    <w:lvl w:ilvl="4" w:tplc="53507A20">
      <w:start w:val="1"/>
      <w:numFmt w:val="bullet"/>
      <w:lvlText w:val="o"/>
      <w:lvlJc w:val="left"/>
      <w:pPr>
        <w:tabs>
          <w:tab w:val="num" w:pos="3600"/>
        </w:tabs>
        <w:ind w:left="3600" w:hanging="360"/>
      </w:pPr>
      <w:rPr>
        <w:rFonts w:ascii="Courier New" w:hAnsi="Courier New"/>
      </w:rPr>
    </w:lvl>
    <w:lvl w:ilvl="5" w:tplc="A9186EF0">
      <w:start w:val="1"/>
      <w:numFmt w:val="bullet"/>
      <w:lvlText w:val=""/>
      <w:lvlJc w:val="left"/>
      <w:pPr>
        <w:tabs>
          <w:tab w:val="num" w:pos="4320"/>
        </w:tabs>
        <w:ind w:left="4320" w:hanging="360"/>
      </w:pPr>
      <w:rPr>
        <w:rFonts w:ascii="Wingdings" w:hAnsi="Wingdings"/>
      </w:rPr>
    </w:lvl>
    <w:lvl w:ilvl="6" w:tplc="4FF27044">
      <w:start w:val="1"/>
      <w:numFmt w:val="bullet"/>
      <w:lvlText w:val=""/>
      <w:lvlJc w:val="left"/>
      <w:pPr>
        <w:tabs>
          <w:tab w:val="num" w:pos="5040"/>
        </w:tabs>
        <w:ind w:left="5040" w:hanging="360"/>
      </w:pPr>
      <w:rPr>
        <w:rFonts w:ascii="Symbol" w:hAnsi="Symbol"/>
      </w:rPr>
    </w:lvl>
    <w:lvl w:ilvl="7" w:tplc="7B5CDD2C">
      <w:start w:val="1"/>
      <w:numFmt w:val="bullet"/>
      <w:lvlText w:val="o"/>
      <w:lvlJc w:val="left"/>
      <w:pPr>
        <w:tabs>
          <w:tab w:val="num" w:pos="5760"/>
        </w:tabs>
        <w:ind w:left="5760" w:hanging="360"/>
      </w:pPr>
      <w:rPr>
        <w:rFonts w:ascii="Courier New" w:hAnsi="Courier New"/>
      </w:rPr>
    </w:lvl>
    <w:lvl w:ilvl="8" w:tplc="65ECA848">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hybridMultilevel"/>
    <w:tmpl w:val="0000020F"/>
    <w:lvl w:ilvl="0" w:tplc="5EF677C0">
      <w:start w:val="1"/>
      <w:numFmt w:val="bullet"/>
      <w:lvlText w:val=""/>
      <w:lvlJc w:val="left"/>
      <w:pPr>
        <w:ind w:left="720" w:hanging="360"/>
      </w:pPr>
      <w:rPr>
        <w:rFonts w:ascii="Symbol" w:hAnsi="Symbol"/>
      </w:rPr>
    </w:lvl>
    <w:lvl w:ilvl="1" w:tplc="5C7A247A">
      <w:start w:val="1"/>
      <w:numFmt w:val="bullet"/>
      <w:lvlText w:val="o"/>
      <w:lvlJc w:val="left"/>
      <w:pPr>
        <w:tabs>
          <w:tab w:val="num" w:pos="1440"/>
        </w:tabs>
        <w:ind w:left="1440" w:hanging="360"/>
      </w:pPr>
      <w:rPr>
        <w:rFonts w:ascii="Courier New" w:hAnsi="Courier New"/>
      </w:rPr>
    </w:lvl>
    <w:lvl w:ilvl="2" w:tplc="C5500EB8">
      <w:start w:val="1"/>
      <w:numFmt w:val="bullet"/>
      <w:lvlText w:val=""/>
      <w:lvlJc w:val="left"/>
      <w:pPr>
        <w:tabs>
          <w:tab w:val="num" w:pos="2160"/>
        </w:tabs>
        <w:ind w:left="2160" w:hanging="360"/>
      </w:pPr>
      <w:rPr>
        <w:rFonts w:ascii="Wingdings" w:hAnsi="Wingdings"/>
      </w:rPr>
    </w:lvl>
    <w:lvl w:ilvl="3" w:tplc="F620AFBE">
      <w:start w:val="1"/>
      <w:numFmt w:val="bullet"/>
      <w:lvlText w:val=""/>
      <w:lvlJc w:val="left"/>
      <w:pPr>
        <w:tabs>
          <w:tab w:val="num" w:pos="2880"/>
        </w:tabs>
        <w:ind w:left="2880" w:hanging="360"/>
      </w:pPr>
      <w:rPr>
        <w:rFonts w:ascii="Symbol" w:hAnsi="Symbol"/>
      </w:rPr>
    </w:lvl>
    <w:lvl w:ilvl="4" w:tplc="918062C8">
      <w:start w:val="1"/>
      <w:numFmt w:val="bullet"/>
      <w:lvlText w:val="o"/>
      <w:lvlJc w:val="left"/>
      <w:pPr>
        <w:tabs>
          <w:tab w:val="num" w:pos="3600"/>
        </w:tabs>
        <w:ind w:left="3600" w:hanging="360"/>
      </w:pPr>
      <w:rPr>
        <w:rFonts w:ascii="Courier New" w:hAnsi="Courier New"/>
      </w:rPr>
    </w:lvl>
    <w:lvl w:ilvl="5" w:tplc="FC7A6ADA">
      <w:start w:val="1"/>
      <w:numFmt w:val="bullet"/>
      <w:lvlText w:val=""/>
      <w:lvlJc w:val="left"/>
      <w:pPr>
        <w:tabs>
          <w:tab w:val="num" w:pos="4320"/>
        </w:tabs>
        <w:ind w:left="4320" w:hanging="360"/>
      </w:pPr>
      <w:rPr>
        <w:rFonts w:ascii="Wingdings" w:hAnsi="Wingdings"/>
      </w:rPr>
    </w:lvl>
    <w:lvl w:ilvl="6" w:tplc="B808970A">
      <w:start w:val="1"/>
      <w:numFmt w:val="bullet"/>
      <w:lvlText w:val=""/>
      <w:lvlJc w:val="left"/>
      <w:pPr>
        <w:tabs>
          <w:tab w:val="num" w:pos="5040"/>
        </w:tabs>
        <w:ind w:left="5040" w:hanging="360"/>
      </w:pPr>
      <w:rPr>
        <w:rFonts w:ascii="Symbol" w:hAnsi="Symbol"/>
      </w:rPr>
    </w:lvl>
    <w:lvl w:ilvl="7" w:tplc="DFECFA40">
      <w:start w:val="1"/>
      <w:numFmt w:val="bullet"/>
      <w:lvlText w:val="o"/>
      <w:lvlJc w:val="left"/>
      <w:pPr>
        <w:tabs>
          <w:tab w:val="num" w:pos="5760"/>
        </w:tabs>
        <w:ind w:left="5760" w:hanging="360"/>
      </w:pPr>
      <w:rPr>
        <w:rFonts w:ascii="Courier New" w:hAnsi="Courier New"/>
      </w:rPr>
    </w:lvl>
    <w:lvl w:ilvl="8" w:tplc="3404F500">
      <w:start w:val="1"/>
      <w:numFmt w:val="bullet"/>
      <w:lvlText w:val=""/>
      <w:lvlJc w:val="left"/>
      <w:pPr>
        <w:tabs>
          <w:tab w:val="num" w:pos="6480"/>
        </w:tabs>
        <w:ind w:left="6480" w:hanging="360"/>
      </w:pPr>
      <w:rPr>
        <w:rFonts w:ascii="Wingdings" w:hAnsi="Wingdings"/>
      </w:rPr>
    </w:lvl>
  </w:abstractNum>
  <w:abstractNum w:abstractNumId="527" w15:restartNumberingAfterBreak="0">
    <w:nsid w:val="00000210"/>
    <w:multiLevelType w:val="hybridMultilevel"/>
    <w:tmpl w:val="00000210"/>
    <w:lvl w:ilvl="0" w:tplc="58542912">
      <w:start w:val="1"/>
      <w:numFmt w:val="bullet"/>
      <w:lvlText w:val=""/>
      <w:lvlJc w:val="left"/>
      <w:pPr>
        <w:ind w:left="720" w:hanging="360"/>
      </w:pPr>
      <w:rPr>
        <w:rFonts w:ascii="Symbol" w:hAnsi="Symbol"/>
      </w:rPr>
    </w:lvl>
    <w:lvl w:ilvl="1" w:tplc="06EE5974">
      <w:start w:val="1"/>
      <w:numFmt w:val="bullet"/>
      <w:lvlText w:val="o"/>
      <w:lvlJc w:val="left"/>
      <w:pPr>
        <w:tabs>
          <w:tab w:val="num" w:pos="1440"/>
        </w:tabs>
        <w:ind w:left="1440" w:hanging="360"/>
      </w:pPr>
      <w:rPr>
        <w:rFonts w:ascii="Courier New" w:hAnsi="Courier New"/>
      </w:rPr>
    </w:lvl>
    <w:lvl w:ilvl="2" w:tplc="533A6880">
      <w:start w:val="1"/>
      <w:numFmt w:val="bullet"/>
      <w:lvlText w:val=""/>
      <w:lvlJc w:val="left"/>
      <w:pPr>
        <w:tabs>
          <w:tab w:val="num" w:pos="2160"/>
        </w:tabs>
        <w:ind w:left="2160" w:hanging="360"/>
      </w:pPr>
      <w:rPr>
        <w:rFonts w:ascii="Wingdings" w:hAnsi="Wingdings"/>
      </w:rPr>
    </w:lvl>
    <w:lvl w:ilvl="3" w:tplc="91529776">
      <w:start w:val="1"/>
      <w:numFmt w:val="bullet"/>
      <w:lvlText w:val=""/>
      <w:lvlJc w:val="left"/>
      <w:pPr>
        <w:tabs>
          <w:tab w:val="num" w:pos="2880"/>
        </w:tabs>
        <w:ind w:left="2880" w:hanging="360"/>
      </w:pPr>
      <w:rPr>
        <w:rFonts w:ascii="Symbol" w:hAnsi="Symbol"/>
      </w:rPr>
    </w:lvl>
    <w:lvl w:ilvl="4" w:tplc="2460EA80">
      <w:start w:val="1"/>
      <w:numFmt w:val="bullet"/>
      <w:lvlText w:val="o"/>
      <w:lvlJc w:val="left"/>
      <w:pPr>
        <w:tabs>
          <w:tab w:val="num" w:pos="3600"/>
        </w:tabs>
        <w:ind w:left="3600" w:hanging="360"/>
      </w:pPr>
      <w:rPr>
        <w:rFonts w:ascii="Courier New" w:hAnsi="Courier New"/>
      </w:rPr>
    </w:lvl>
    <w:lvl w:ilvl="5" w:tplc="BBE8349E">
      <w:start w:val="1"/>
      <w:numFmt w:val="bullet"/>
      <w:lvlText w:val=""/>
      <w:lvlJc w:val="left"/>
      <w:pPr>
        <w:tabs>
          <w:tab w:val="num" w:pos="4320"/>
        </w:tabs>
        <w:ind w:left="4320" w:hanging="360"/>
      </w:pPr>
      <w:rPr>
        <w:rFonts w:ascii="Wingdings" w:hAnsi="Wingdings"/>
      </w:rPr>
    </w:lvl>
    <w:lvl w:ilvl="6" w:tplc="0CC8C1F2">
      <w:start w:val="1"/>
      <w:numFmt w:val="bullet"/>
      <w:lvlText w:val=""/>
      <w:lvlJc w:val="left"/>
      <w:pPr>
        <w:tabs>
          <w:tab w:val="num" w:pos="5040"/>
        </w:tabs>
        <w:ind w:left="5040" w:hanging="360"/>
      </w:pPr>
      <w:rPr>
        <w:rFonts w:ascii="Symbol" w:hAnsi="Symbol"/>
      </w:rPr>
    </w:lvl>
    <w:lvl w:ilvl="7" w:tplc="D9BEF1E2">
      <w:start w:val="1"/>
      <w:numFmt w:val="bullet"/>
      <w:lvlText w:val="o"/>
      <w:lvlJc w:val="left"/>
      <w:pPr>
        <w:tabs>
          <w:tab w:val="num" w:pos="5760"/>
        </w:tabs>
        <w:ind w:left="5760" w:hanging="360"/>
      </w:pPr>
      <w:rPr>
        <w:rFonts w:ascii="Courier New" w:hAnsi="Courier New"/>
      </w:rPr>
    </w:lvl>
    <w:lvl w:ilvl="8" w:tplc="2ABCCB9A">
      <w:start w:val="1"/>
      <w:numFmt w:val="bullet"/>
      <w:lvlText w:val=""/>
      <w:lvlJc w:val="left"/>
      <w:pPr>
        <w:tabs>
          <w:tab w:val="num" w:pos="6480"/>
        </w:tabs>
        <w:ind w:left="6480" w:hanging="360"/>
      </w:pPr>
      <w:rPr>
        <w:rFonts w:ascii="Wingdings" w:hAnsi="Wingdings"/>
      </w:rPr>
    </w:lvl>
  </w:abstractNum>
  <w:abstractNum w:abstractNumId="528" w15:restartNumberingAfterBreak="0">
    <w:nsid w:val="00000211"/>
    <w:multiLevelType w:val="hybridMultilevel"/>
    <w:tmpl w:val="00000211"/>
    <w:lvl w:ilvl="0" w:tplc="3E5A5DEE">
      <w:start w:val="1"/>
      <w:numFmt w:val="bullet"/>
      <w:lvlText w:val=""/>
      <w:lvlJc w:val="left"/>
      <w:pPr>
        <w:ind w:left="720" w:hanging="360"/>
      </w:pPr>
      <w:rPr>
        <w:rFonts w:ascii="Symbol" w:hAnsi="Symbol"/>
      </w:rPr>
    </w:lvl>
    <w:lvl w:ilvl="1" w:tplc="024A21FA">
      <w:start w:val="1"/>
      <w:numFmt w:val="bullet"/>
      <w:lvlText w:val="o"/>
      <w:lvlJc w:val="left"/>
      <w:pPr>
        <w:tabs>
          <w:tab w:val="num" w:pos="1440"/>
        </w:tabs>
        <w:ind w:left="1440" w:hanging="360"/>
      </w:pPr>
      <w:rPr>
        <w:rFonts w:ascii="Courier New" w:hAnsi="Courier New"/>
      </w:rPr>
    </w:lvl>
    <w:lvl w:ilvl="2" w:tplc="B8705622">
      <w:start w:val="1"/>
      <w:numFmt w:val="bullet"/>
      <w:lvlText w:val=""/>
      <w:lvlJc w:val="left"/>
      <w:pPr>
        <w:tabs>
          <w:tab w:val="num" w:pos="2160"/>
        </w:tabs>
        <w:ind w:left="2160" w:hanging="360"/>
      </w:pPr>
      <w:rPr>
        <w:rFonts w:ascii="Wingdings" w:hAnsi="Wingdings"/>
      </w:rPr>
    </w:lvl>
    <w:lvl w:ilvl="3" w:tplc="AF7492F2">
      <w:start w:val="1"/>
      <w:numFmt w:val="bullet"/>
      <w:lvlText w:val=""/>
      <w:lvlJc w:val="left"/>
      <w:pPr>
        <w:tabs>
          <w:tab w:val="num" w:pos="2880"/>
        </w:tabs>
        <w:ind w:left="2880" w:hanging="360"/>
      </w:pPr>
      <w:rPr>
        <w:rFonts w:ascii="Symbol" w:hAnsi="Symbol"/>
      </w:rPr>
    </w:lvl>
    <w:lvl w:ilvl="4" w:tplc="B9662B12">
      <w:start w:val="1"/>
      <w:numFmt w:val="bullet"/>
      <w:lvlText w:val="o"/>
      <w:lvlJc w:val="left"/>
      <w:pPr>
        <w:tabs>
          <w:tab w:val="num" w:pos="3600"/>
        </w:tabs>
        <w:ind w:left="3600" w:hanging="360"/>
      </w:pPr>
      <w:rPr>
        <w:rFonts w:ascii="Courier New" w:hAnsi="Courier New"/>
      </w:rPr>
    </w:lvl>
    <w:lvl w:ilvl="5" w:tplc="C7D4BC92">
      <w:start w:val="1"/>
      <w:numFmt w:val="bullet"/>
      <w:lvlText w:val=""/>
      <w:lvlJc w:val="left"/>
      <w:pPr>
        <w:tabs>
          <w:tab w:val="num" w:pos="4320"/>
        </w:tabs>
        <w:ind w:left="4320" w:hanging="360"/>
      </w:pPr>
      <w:rPr>
        <w:rFonts w:ascii="Wingdings" w:hAnsi="Wingdings"/>
      </w:rPr>
    </w:lvl>
    <w:lvl w:ilvl="6" w:tplc="D9B6969C">
      <w:start w:val="1"/>
      <w:numFmt w:val="bullet"/>
      <w:lvlText w:val=""/>
      <w:lvlJc w:val="left"/>
      <w:pPr>
        <w:tabs>
          <w:tab w:val="num" w:pos="5040"/>
        </w:tabs>
        <w:ind w:left="5040" w:hanging="360"/>
      </w:pPr>
      <w:rPr>
        <w:rFonts w:ascii="Symbol" w:hAnsi="Symbol"/>
      </w:rPr>
    </w:lvl>
    <w:lvl w:ilvl="7" w:tplc="4DFEA1FE">
      <w:start w:val="1"/>
      <w:numFmt w:val="bullet"/>
      <w:lvlText w:val="o"/>
      <w:lvlJc w:val="left"/>
      <w:pPr>
        <w:tabs>
          <w:tab w:val="num" w:pos="5760"/>
        </w:tabs>
        <w:ind w:left="5760" w:hanging="360"/>
      </w:pPr>
      <w:rPr>
        <w:rFonts w:ascii="Courier New" w:hAnsi="Courier New"/>
      </w:rPr>
    </w:lvl>
    <w:lvl w:ilvl="8" w:tplc="0C9E4746">
      <w:start w:val="1"/>
      <w:numFmt w:val="bullet"/>
      <w:lvlText w:val=""/>
      <w:lvlJc w:val="left"/>
      <w:pPr>
        <w:tabs>
          <w:tab w:val="num" w:pos="6480"/>
        </w:tabs>
        <w:ind w:left="6480" w:hanging="360"/>
      </w:pPr>
      <w:rPr>
        <w:rFonts w:ascii="Wingdings" w:hAnsi="Wingdings"/>
      </w:rPr>
    </w:lvl>
  </w:abstractNum>
  <w:abstractNum w:abstractNumId="529" w15:restartNumberingAfterBreak="0">
    <w:nsid w:val="00000212"/>
    <w:multiLevelType w:val="hybridMultilevel"/>
    <w:tmpl w:val="00000212"/>
    <w:lvl w:ilvl="0" w:tplc="8A36C610">
      <w:start w:val="1"/>
      <w:numFmt w:val="bullet"/>
      <w:lvlText w:val=""/>
      <w:lvlJc w:val="left"/>
      <w:pPr>
        <w:ind w:left="720" w:hanging="360"/>
      </w:pPr>
      <w:rPr>
        <w:rFonts w:ascii="Symbol" w:hAnsi="Symbol"/>
      </w:rPr>
    </w:lvl>
    <w:lvl w:ilvl="1" w:tplc="E2381842">
      <w:start w:val="1"/>
      <w:numFmt w:val="bullet"/>
      <w:lvlText w:val="o"/>
      <w:lvlJc w:val="left"/>
      <w:pPr>
        <w:tabs>
          <w:tab w:val="num" w:pos="1440"/>
        </w:tabs>
        <w:ind w:left="1440" w:hanging="360"/>
      </w:pPr>
      <w:rPr>
        <w:rFonts w:ascii="Courier New" w:hAnsi="Courier New"/>
      </w:rPr>
    </w:lvl>
    <w:lvl w:ilvl="2" w:tplc="1A604808">
      <w:start w:val="1"/>
      <w:numFmt w:val="bullet"/>
      <w:lvlText w:val=""/>
      <w:lvlJc w:val="left"/>
      <w:pPr>
        <w:tabs>
          <w:tab w:val="num" w:pos="2160"/>
        </w:tabs>
        <w:ind w:left="2160" w:hanging="360"/>
      </w:pPr>
      <w:rPr>
        <w:rFonts w:ascii="Wingdings" w:hAnsi="Wingdings"/>
      </w:rPr>
    </w:lvl>
    <w:lvl w:ilvl="3" w:tplc="D46A6E8C">
      <w:start w:val="1"/>
      <w:numFmt w:val="bullet"/>
      <w:lvlText w:val=""/>
      <w:lvlJc w:val="left"/>
      <w:pPr>
        <w:tabs>
          <w:tab w:val="num" w:pos="2880"/>
        </w:tabs>
        <w:ind w:left="2880" w:hanging="360"/>
      </w:pPr>
      <w:rPr>
        <w:rFonts w:ascii="Symbol" w:hAnsi="Symbol"/>
      </w:rPr>
    </w:lvl>
    <w:lvl w:ilvl="4" w:tplc="57721904">
      <w:start w:val="1"/>
      <w:numFmt w:val="bullet"/>
      <w:lvlText w:val="o"/>
      <w:lvlJc w:val="left"/>
      <w:pPr>
        <w:tabs>
          <w:tab w:val="num" w:pos="3600"/>
        </w:tabs>
        <w:ind w:left="3600" w:hanging="360"/>
      </w:pPr>
      <w:rPr>
        <w:rFonts w:ascii="Courier New" w:hAnsi="Courier New"/>
      </w:rPr>
    </w:lvl>
    <w:lvl w:ilvl="5" w:tplc="07127D6E">
      <w:start w:val="1"/>
      <w:numFmt w:val="bullet"/>
      <w:lvlText w:val=""/>
      <w:lvlJc w:val="left"/>
      <w:pPr>
        <w:tabs>
          <w:tab w:val="num" w:pos="4320"/>
        </w:tabs>
        <w:ind w:left="4320" w:hanging="360"/>
      </w:pPr>
      <w:rPr>
        <w:rFonts w:ascii="Wingdings" w:hAnsi="Wingdings"/>
      </w:rPr>
    </w:lvl>
    <w:lvl w:ilvl="6" w:tplc="76C26056">
      <w:start w:val="1"/>
      <w:numFmt w:val="bullet"/>
      <w:lvlText w:val=""/>
      <w:lvlJc w:val="left"/>
      <w:pPr>
        <w:tabs>
          <w:tab w:val="num" w:pos="5040"/>
        </w:tabs>
        <w:ind w:left="5040" w:hanging="360"/>
      </w:pPr>
      <w:rPr>
        <w:rFonts w:ascii="Symbol" w:hAnsi="Symbol"/>
      </w:rPr>
    </w:lvl>
    <w:lvl w:ilvl="7" w:tplc="5D9215D4">
      <w:start w:val="1"/>
      <w:numFmt w:val="bullet"/>
      <w:lvlText w:val="o"/>
      <w:lvlJc w:val="left"/>
      <w:pPr>
        <w:tabs>
          <w:tab w:val="num" w:pos="5760"/>
        </w:tabs>
        <w:ind w:left="5760" w:hanging="360"/>
      </w:pPr>
      <w:rPr>
        <w:rFonts w:ascii="Courier New" w:hAnsi="Courier New"/>
      </w:rPr>
    </w:lvl>
    <w:lvl w:ilvl="8" w:tplc="B7D28F04">
      <w:start w:val="1"/>
      <w:numFmt w:val="bullet"/>
      <w:lvlText w:val=""/>
      <w:lvlJc w:val="left"/>
      <w:pPr>
        <w:tabs>
          <w:tab w:val="num" w:pos="6480"/>
        </w:tabs>
        <w:ind w:left="6480" w:hanging="360"/>
      </w:pPr>
      <w:rPr>
        <w:rFonts w:ascii="Wingdings" w:hAnsi="Wingdings"/>
      </w:rPr>
    </w:lvl>
  </w:abstractNum>
  <w:abstractNum w:abstractNumId="530" w15:restartNumberingAfterBreak="0">
    <w:nsid w:val="00000213"/>
    <w:multiLevelType w:val="hybridMultilevel"/>
    <w:tmpl w:val="00000213"/>
    <w:lvl w:ilvl="0" w:tplc="C950BE96">
      <w:start w:val="1"/>
      <w:numFmt w:val="bullet"/>
      <w:lvlText w:val=""/>
      <w:lvlJc w:val="left"/>
      <w:pPr>
        <w:ind w:left="720" w:hanging="360"/>
      </w:pPr>
      <w:rPr>
        <w:rFonts w:ascii="Symbol" w:hAnsi="Symbol"/>
      </w:rPr>
    </w:lvl>
    <w:lvl w:ilvl="1" w:tplc="139C9DFE">
      <w:start w:val="1"/>
      <w:numFmt w:val="bullet"/>
      <w:lvlText w:val="o"/>
      <w:lvlJc w:val="left"/>
      <w:pPr>
        <w:tabs>
          <w:tab w:val="num" w:pos="1440"/>
        </w:tabs>
        <w:ind w:left="1440" w:hanging="360"/>
      </w:pPr>
      <w:rPr>
        <w:rFonts w:ascii="Courier New" w:hAnsi="Courier New"/>
      </w:rPr>
    </w:lvl>
    <w:lvl w:ilvl="2" w:tplc="8424B912">
      <w:start w:val="1"/>
      <w:numFmt w:val="bullet"/>
      <w:lvlText w:val=""/>
      <w:lvlJc w:val="left"/>
      <w:pPr>
        <w:tabs>
          <w:tab w:val="num" w:pos="2160"/>
        </w:tabs>
        <w:ind w:left="2160" w:hanging="360"/>
      </w:pPr>
      <w:rPr>
        <w:rFonts w:ascii="Wingdings" w:hAnsi="Wingdings"/>
      </w:rPr>
    </w:lvl>
    <w:lvl w:ilvl="3" w:tplc="94669220">
      <w:start w:val="1"/>
      <w:numFmt w:val="bullet"/>
      <w:lvlText w:val=""/>
      <w:lvlJc w:val="left"/>
      <w:pPr>
        <w:tabs>
          <w:tab w:val="num" w:pos="2880"/>
        </w:tabs>
        <w:ind w:left="2880" w:hanging="360"/>
      </w:pPr>
      <w:rPr>
        <w:rFonts w:ascii="Symbol" w:hAnsi="Symbol"/>
      </w:rPr>
    </w:lvl>
    <w:lvl w:ilvl="4" w:tplc="57061210">
      <w:start w:val="1"/>
      <w:numFmt w:val="bullet"/>
      <w:lvlText w:val="o"/>
      <w:lvlJc w:val="left"/>
      <w:pPr>
        <w:tabs>
          <w:tab w:val="num" w:pos="3600"/>
        </w:tabs>
        <w:ind w:left="3600" w:hanging="360"/>
      </w:pPr>
      <w:rPr>
        <w:rFonts w:ascii="Courier New" w:hAnsi="Courier New"/>
      </w:rPr>
    </w:lvl>
    <w:lvl w:ilvl="5" w:tplc="338E33E6">
      <w:start w:val="1"/>
      <w:numFmt w:val="bullet"/>
      <w:lvlText w:val=""/>
      <w:lvlJc w:val="left"/>
      <w:pPr>
        <w:tabs>
          <w:tab w:val="num" w:pos="4320"/>
        </w:tabs>
        <w:ind w:left="4320" w:hanging="360"/>
      </w:pPr>
      <w:rPr>
        <w:rFonts w:ascii="Wingdings" w:hAnsi="Wingdings"/>
      </w:rPr>
    </w:lvl>
    <w:lvl w:ilvl="6" w:tplc="582CFF8E">
      <w:start w:val="1"/>
      <w:numFmt w:val="bullet"/>
      <w:lvlText w:val=""/>
      <w:lvlJc w:val="left"/>
      <w:pPr>
        <w:tabs>
          <w:tab w:val="num" w:pos="5040"/>
        </w:tabs>
        <w:ind w:left="5040" w:hanging="360"/>
      </w:pPr>
      <w:rPr>
        <w:rFonts w:ascii="Symbol" w:hAnsi="Symbol"/>
      </w:rPr>
    </w:lvl>
    <w:lvl w:ilvl="7" w:tplc="7C623EB0">
      <w:start w:val="1"/>
      <w:numFmt w:val="bullet"/>
      <w:lvlText w:val="o"/>
      <w:lvlJc w:val="left"/>
      <w:pPr>
        <w:tabs>
          <w:tab w:val="num" w:pos="5760"/>
        </w:tabs>
        <w:ind w:left="5760" w:hanging="360"/>
      </w:pPr>
      <w:rPr>
        <w:rFonts w:ascii="Courier New" w:hAnsi="Courier New"/>
      </w:rPr>
    </w:lvl>
    <w:lvl w:ilvl="8" w:tplc="5F1C1CD8">
      <w:start w:val="1"/>
      <w:numFmt w:val="bullet"/>
      <w:lvlText w:val=""/>
      <w:lvlJc w:val="left"/>
      <w:pPr>
        <w:tabs>
          <w:tab w:val="num" w:pos="6480"/>
        </w:tabs>
        <w:ind w:left="6480" w:hanging="360"/>
      </w:pPr>
      <w:rPr>
        <w:rFonts w:ascii="Wingdings" w:hAnsi="Wingdings"/>
      </w:rPr>
    </w:lvl>
  </w:abstractNum>
  <w:abstractNum w:abstractNumId="531" w15:restartNumberingAfterBreak="0">
    <w:nsid w:val="00000214"/>
    <w:multiLevelType w:val="hybridMultilevel"/>
    <w:tmpl w:val="00000214"/>
    <w:lvl w:ilvl="0" w:tplc="B61A85BE">
      <w:start w:val="1"/>
      <w:numFmt w:val="bullet"/>
      <w:lvlText w:val=""/>
      <w:lvlJc w:val="left"/>
      <w:pPr>
        <w:ind w:left="720" w:hanging="360"/>
      </w:pPr>
      <w:rPr>
        <w:rFonts w:ascii="Symbol" w:hAnsi="Symbol"/>
      </w:rPr>
    </w:lvl>
    <w:lvl w:ilvl="1" w:tplc="670CC6D8">
      <w:start w:val="1"/>
      <w:numFmt w:val="bullet"/>
      <w:lvlText w:val="o"/>
      <w:lvlJc w:val="left"/>
      <w:pPr>
        <w:tabs>
          <w:tab w:val="num" w:pos="1440"/>
        </w:tabs>
        <w:ind w:left="1440" w:hanging="360"/>
      </w:pPr>
      <w:rPr>
        <w:rFonts w:ascii="Courier New" w:hAnsi="Courier New"/>
      </w:rPr>
    </w:lvl>
    <w:lvl w:ilvl="2" w:tplc="F2F07514">
      <w:start w:val="1"/>
      <w:numFmt w:val="bullet"/>
      <w:lvlText w:val=""/>
      <w:lvlJc w:val="left"/>
      <w:pPr>
        <w:tabs>
          <w:tab w:val="num" w:pos="2160"/>
        </w:tabs>
        <w:ind w:left="2160" w:hanging="360"/>
      </w:pPr>
      <w:rPr>
        <w:rFonts w:ascii="Wingdings" w:hAnsi="Wingdings"/>
      </w:rPr>
    </w:lvl>
    <w:lvl w:ilvl="3" w:tplc="20CC99B4">
      <w:start w:val="1"/>
      <w:numFmt w:val="bullet"/>
      <w:lvlText w:val=""/>
      <w:lvlJc w:val="left"/>
      <w:pPr>
        <w:tabs>
          <w:tab w:val="num" w:pos="2880"/>
        </w:tabs>
        <w:ind w:left="2880" w:hanging="360"/>
      </w:pPr>
      <w:rPr>
        <w:rFonts w:ascii="Symbol" w:hAnsi="Symbol"/>
      </w:rPr>
    </w:lvl>
    <w:lvl w:ilvl="4" w:tplc="FF32B626">
      <w:start w:val="1"/>
      <w:numFmt w:val="bullet"/>
      <w:lvlText w:val="o"/>
      <w:lvlJc w:val="left"/>
      <w:pPr>
        <w:tabs>
          <w:tab w:val="num" w:pos="3600"/>
        </w:tabs>
        <w:ind w:left="3600" w:hanging="360"/>
      </w:pPr>
      <w:rPr>
        <w:rFonts w:ascii="Courier New" w:hAnsi="Courier New"/>
      </w:rPr>
    </w:lvl>
    <w:lvl w:ilvl="5" w:tplc="809E8AF2">
      <w:start w:val="1"/>
      <w:numFmt w:val="bullet"/>
      <w:lvlText w:val=""/>
      <w:lvlJc w:val="left"/>
      <w:pPr>
        <w:tabs>
          <w:tab w:val="num" w:pos="4320"/>
        </w:tabs>
        <w:ind w:left="4320" w:hanging="360"/>
      </w:pPr>
      <w:rPr>
        <w:rFonts w:ascii="Wingdings" w:hAnsi="Wingdings"/>
      </w:rPr>
    </w:lvl>
    <w:lvl w:ilvl="6" w:tplc="1066547A">
      <w:start w:val="1"/>
      <w:numFmt w:val="bullet"/>
      <w:lvlText w:val=""/>
      <w:lvlJc w:val="left"/>
      <w:pPr>
        <w:tabs>
          <w:tab w:val="num" w:pos="5040"/>
        </w:tabs>
        <w:ind w:left="5040" w:hanging="360"/>
      </w:pPr>
      <w:rPr>
        <w:rFonts w:ascii="Symbol" w:hAnsi="Symbol"/>
      </w:rPr>
    </w:lvl>
    <w:lvl w:ilvl="7" w:tplc="561CDC28">
      <w:start w:val="1"/>
      <w:numFmt w:val="bullet"/>
      <w:lvlText w:val="o"/>
      <w:lvlJc w:val="left"/>
      <w:pPr>
        <w:tabs>
          <w:tab w:val="num" w:pos="5760"/>
        </w:tabs>
        <w:ind w:left="5760" w:hanging="360"/>
      </w:pPr>
      <w:rPr>
        <w:rFonts w:ascii="Courier New" w:hAnsi="Courier New"/>
      </w:rPr>
    </w:lvl>
    <w:lvl w:ilvl="8" w:tplc="7054B68E">
      <w:start w:val="1"/>
      <w:numFmt w:val="bullet"/>
      <w:lvlText w:val=""/>
      <w:lvlJc w:val="left"/>
      <w:pPr>
        <w:tabs>
          <w:tab w:val="num" w:pos="6480"/>
        </w:tabs>
        <w:ind w:left="6480" w:hanging="360"/>
      </w:pPr>
      <w:rPr>
        <w:rFonts w:ascii="Wingdings" w:hAnsi="Wingdings"/>
      </w:rPr>
    </w:lvl>
  </w:abstractNum>
  <w:abstractNum w:abstractNumId="532" w15:restartNumberingAfterBreak="0">
    <w:nsid w:val="00000215"/>
    <w:multiLevelType w:val="hybridMultilevel"/>
    <w:tmpl w:val="00000215"/>
    <w:lvl w:ilvl="0" w:tplc="5CC8D06E">
      <w:start w:val="1"/>
      <w:numFmt w:val="bullet"/>
      <w:lvlText w:val=""/>
      <w:lvlJc w:val="left"/>
      <w:pPr>
        <w:ind w:left="720" w:hanging="360"/>
      </w:pPr>
      <w:rPr>
        <w:rFonts w:ascii="Symbol" w:hAnsi="Symbol"/>
      </w:rPr>
    </w:lvl>
    <w:lvl w:ilvl="1" w:tplc="A6102EFE">
      <w:start w:val="1"/>
      <w:numFmt w:val="bullet"/>
      <w:lvlText w:val="o"/>
      <w:lvlJc w:val="left"/>
      <w:pPr>
        <w:tabs>
          <w:tab w:val="num" w:pos="1440"/>
        </w:tabs>
        <w:ind w:left="1440" w:hanging="360"/>
      </w:pPr>
      <w:rPr>
        <w:rFonts w:ascii="Courier New" w:hAnsi="Courier New"/>
      </w:rPr>
    </w:lvl>
    <w:lvl w:ilvl="2" w:tplc="28046B28">
      <w:start w:val="1"/>
      <w:numFmt w:val="bullet"/>
      <w:lvlText w:val=""/>
      <w:lvlJc w:val="left"/>
      <w:pPr>
        <w:tabs>
          <w:tab w:val="num" w:pos="2160"/>
        </w:tabs>
        <w:ind w:left="2160" w:hanging="360"/>
      </w:pPr>
      <w:rPr>
        <w:rFonts w:ascii="Wingdings" w:hAnsi="Wingdings"/>
      </w:rPr>
    </w:lvl>
    <w:lvl w:ilvl="3" w:tplc="4E18438A">
      <w:start w:val="1"/>
      <w:numFmt w:val="bullet"/>
      <w:lvlText w:val=""/>
      <w:lvlJc w:val="left"/>
      <w:pPr>
        <w:tabs>
          <w:tab w:val="num" w:pos="2880"/>
        </w:tabs>
        <w:ind w:left="2880" w:hanging="360"/>
      </w:pPr>
      <w:rPr>
        <w:rFonts w:ascii="Symbol" w:hAnsi="Symbol"/>
      </w:rPr>
    </w:lvl>
    <w:lvl w:ilvl="4" w:tplc="8BB28D0C">
      <w:start w:val="1"/>
      <w:numFmt w:val="bullet"/>
      <w:lvlText w:val="o"/>
      <w:lvlJc w:val="left"/>
      <w:pPr>
        <w:tabs>
          <w:tab w:val="num" w:pos="3600"/>
        </w:tabs>
        <w:ind w:left="3600" w:hanging="360"/>
      </w:pPr>
      <w:rPr>
        <w:rFonts w:ascii="Courier New" w:hAnsi="Courier New"/>
      </w:rPr>
    </w:lvl>
    <w:lvl w:ilvl="5" w:tplc="90E05506">
      <w:start w:val="1"/>
      <w:numFmt w:val="bullet"/>
      <w:lvlText w:val=""/>
      <w:lvlJc w:val="left"/>
      <w:pPr>
        <w:tabs>
          <w:tab w:val="num" w:pos="4320"/>
        </w:tabs>
        <w:ind w:left="4320" w:hanging="360"/>
      </w:pPr>
      <w:rPr>
        <w:rFonts w:ascii="Wingdings" w:hAnsi="Wingdings"/>
      </w:rPr>
    </w:lvl>
    <w:lvl w:ilvl="6" w:tplc="5726D560">
      <w:start w:val="1"/>
      <w:numFmt w:val="bullet"/>
      <w:lvlText w:val=""/>
      <w:lvlJc w:val="left"/>
      <w:pPr>
        <w:tabs>
          <w:tab w:val="num" w:pos="5040"/>
        </w:tabs>
        <w:ind w:left="5040" w:hanging="360"/>
      </w:pPr>
      <w:rPr>
        <w:rFonts w:ascii="Symbol" w:hAnsi="Symbol"/>
      </w:rPr>
    </w:lvl>
    <w:lvl w:ilvl="7" w:tplc="774AC64C">
      <w:start w:val="1"/>
      <w:numFmt w:val="bullet"/>
      <w:lvlText w:val="o"/>
      <w:lvlJc w:val="left"/>
      <w:pPr>
        <w:tabs>
          <w:tab w:val="num" w:pos="5760"/>
        </w:tabs>
        <w:ind w:left="5760" w:hanging="360"/>
      </w:pPr>
      <w:rPr>
        <w:rFonts w:ascii="Courier New" w:hAnsi="Courier New"/>
      </w:rPr>
    </w:lvl>
    <w:lvl w:ilvl="8" w:tplc="D4208A74">
      <w:start w:val="1"/>
      <w:numFmt w:val="bullet"/>
      <w:lvlText w:val=""/>
      <w:lvlJc w:val="left"/>
      <w:pPr>
        <w:tabs>
          <w:tab w:val="num" w:pos="6480"/>
        </w:tabs>
        <w:ind w:left="6480" w:hanging="360"/>
      </w:pPr>
      <w:rPr>
        <w:rFonts w:ascii="Wingdings" w:hAnsi="Wingdings"/>
      </w:rPr>
    </w:lvl>
  </w:abstractNum>
  <w:abstractNum w:abstractNumId="533" w15:restartNumberingAfterBreak="0">
    <w:nsid w:val="00000216"/>
    <w:multiLevelType w:val="hybridMultilevel"/>
    <w:tmpl w:val="00000216"/>
    <w:lvl w:ilvl="0" w:tplc="078E2830">
      <w:start w:val="1"/>
      <w:numFmt w:val="bullet"/>
      <w:lvlText w:val=""/>
      <w:lvlJc w:val="left"/>
      <w:pPr>
        <w:ind w:left="720" w:hanging="360"/>
      </w:pPr>
      <w:rPr>
        <w:rFonts w:ascii="Symbol" w:hAnsi="Symbol"/>
      </w:rPr>
    </w:lvl>
    <w:lvl w:ilvl="1" w:tplc="412A6D3E">
      <w:start w:val="1"/>
      <w:numFmt w:val="bullet"/>
      <w:lvlText w:val="o"/>
      <w:lvlJc w:val="left"/>
      <w:pPr>
        <w:tabs>
          <w:tab w:val="num" w:pos="1440"/>
        </w:tabs>
        <w:ind w:left="1440" w:hanging="360"/>
      </w:pPr>
      <w:rPr>
        <w:rFonts w:ascii="Courier New" w:hAnsi="Courier New"/>
      </w:rPr>
    </w:lvl>
    <w:lvl w:ilvl="2" w:tplc="85661CF6">
      <w:start w:val="1"/>
      <w:numFmt w:val="bullet"/>
      <w:lvlText w:val=""/>
      <w:lvlJc w:val="left"/>
      <w:pPr>
        <w:tabs>
          <w:tab w:val="num" w:pos="2160"/>
        </w:tabs>
        <w:ind w:left="2160" w:hanging="360"/>
      </w:pPr>
      <w:rPr>
        <w:rFonts w:ascii="Wingdings" w:hAnsi="Wingdings"/>
      </w:rPr>
    </w:lvl>
    <w:lvl w:ilvl="3" w:tplc="80163D7E">
      <w:start w:val="1"/>
      <w:numFmt w:val="bullet"/>
      <w:lvlText w:val=""/>
      <w:lvlJc w:val="left"/>
      <w:pPr>
        <w:tabs>
          <w:tab w:val="num" w:pos="2880"/>
        </w:tabs>
        <w:ind w:left="2880" w:hanging="360"/>
      </w:pPr>
      <w:rPr>
        <w:rFonts w:ascii="Symbol" w:hAnsi="Symbol"/>
      </w:rPr>
    </w:lvl>
    <w:lvl w:ilvl="4" w:tplc="6C8EE106">
      <w:start w:val="1"/>
      <w:numFmt w:val="bullet"/>
      <w:lvlText w:val="o"/>
      <w:lvlJc w:val="left"/>
      <w:pPr>
        <w:tabs>
          <w:tab w:val="num" w:pos="3600"/>
        </w:tabs>
        <w:ind w:left="3600" w:hanging="360"/>
      </w:pPr>
      <w:rPr>
        <w:rFonts w:ascii="Courier New" w:hAnsi="Courier New"/>
      </w:rPr>
    </w:lvl>
    <w:lvl w:ilvl="5" w:tplc="479A6AF0">
      <w:start w:val="1"/>
      <w:numFmt w:val="bullet"/>
      <w:lvlText w:val=""/>
      <w:lvlJc w:val="left"/>
      <w:pPr>
        <w:tabs>
          <w:tab w:val="num" w:pos="4320"/>
        </w:tabs>
        <w:ind w:left="4320" w:hanging="360"/>
      </w:pPr>
      <w:rPr>
        <w:rFonts w:ascii="Wingdings" w:hAnsi="Wingdings"/>
      </w:rPr>
    </w:lvl>
    <w:lvl w:ilvl="6" w:tplc="1AC6823E">
      <w:start w:val="1"/>
      <w:numFmt w:val="bullet"/>
      <w:lvlText w:val=""/>
      <w:lvlJc w:val="left"/>
      <w:pPr>
        <w:tabs>
          <w:tab w:val="num" w:pos="5040"/>
        </w:tabs>
        <w:ind w:left="5040" w:hanging="360"/>
      </w:pPr>
      <w:rPr>
        <w:rFonts w:ascii="Symbol" w:hAnsi="Symbol"/>
      </w:rPr>
    </w:lvl>
    <w:lvl w:ilvl="7" w:tplc="03DEB47E">
      <w:start w:val="1"/>
      <w:numFmt w:val="bullet"/>
      <w:lvlText w:val="o"/>
      <w:lvlJc w:val="left"/>
      <w:pPr>
        <w:tabs>
          <w:tab w:val="num" w:pos="5760"/>
        </w:tabs>
        <w:ind w:left="5760" w:hanging="360"/>
      </w:pPr>
      <w:rPr>
        <w:rFonts w:ascii="Courier New" w:hAnsi="Courier New"/>
      </w:rPr>
    </w:lvl>
    <w:lvl w:ilvl="8" w:tplc="C89A35FE">
      <w:start w:val="1"/>
      <w:numFmt w:val="bullet"/>
      <w:lvlText w:val=""/>
      <w:lvlJc w:val="left"/>
      <w:pPr>
        <w:tabs>
          <w:tab w:val="num" w:pos="6480"/>
        </w:tabs>
        <w:ind w:left="6480" w:hanging="360"/>
      </w:pPr>
      <w:rPr>
        <w:rFonts w:ascii="Wingdings" w:hAnsi="Wingdings"/>
      </w:rPr>
    </w:lvl>
  </w:abstractNum>
  <w:abstractNum w:abstractNumId="534" w15:restartNumberingAfterBreak="0">
    <w:nsid w:val="00000217"/>
    <w:multiLevelType w:val="hybridMultilevel"/>
    <w:tmpl w:val="00000217"/>
    <w:lvl w:ilvl="0" w:tplc="9E607A9C">
      <w:start w:val="1"/>
      <w:numFmt w:val="bullet"/>
      <w:lvlText w:val=""/>
      <w:lvlJc w:val="left"/>
      <w:pPr>
        <w:ind w:left="720" w:hanging="360"/>
      </w:pPr>
      <w:rPr>
        <w:rFonts w:ascii="Symbol" w:hAnsi="Symbol"/>
      </w:rPr>
    </w:lvl>
    <w:lvl w:ilvl="1" w:tplc="1B086686">
      <w:start w:val="1"/>
      <w:numFmt w:val="bullet"/>
      <w:lvlText w:val="o"/>
      <w:lvlJc w:val="left"/>
      <w:pPr>
        <w:tabs>
          <w:tab w:val="num" w:pos="1440"/>
        </w:tabs>
        <w:ind w:left="1440" w:hanging="360"/>
      </w:pPr>
      <w:rPr>
        <w:rFonts w:ascii="Courier New" w:hAnsi="Courier New"/>
      </w:rPr>
    </w:lvl>
    <w:lvl w:ilvl="2" w:tplc="9B06CEBE">
      <w:start w:val="1"/>
      <w:numFmt w:val="bullet"/>
      <w:lvlText w:val=""/>
      <w:lvlJc w:val="left"/>
      <w:pPr>
        <w:tabs>
          <w:tab w:val="num" w:pos="2160"/>
        </w:tabs>
        <w:ind w:left="2160" w:hanging="360"/>
      </w:pPr>
      <w:rPr>
        <w:rFonts w:ascii="Wingdings" w:hAnsi="Wingdings"/>
      </w:rPr>
    </w:lvl>
    <w:lvl w:ilvl="3" w:tplc="D49ACED0">
      <w:start w:val="1"/>
      <w:numFmt w:val="bullet"/>
      <w:lvlText w:val=""/>
      <w:lvlJc w:val="left"/>
      <w:pPr>
        <w:tabs>
          <w:tab w:val="num" w:pos="2880"/>
        </w:tabs>
        <w:ind w:left="2880" w:hanging="360"/>
      </w:pPr>
      <w:rPr>
        <w:rFonts w:ascii="Symbol" w:hAnsi="Symbol"/>
      </w:rPr>
    </w:lvl>
    <w:lvl w:ilvl="4" w:tplc="9AB0C3E8">
      <w:start w:val="1"/>
      <w:numFmt w:val="bullet"/>
      <w:lvlText w:val="o"/>
      <w:lvlJc w:val="left"/>
      <w:pPr>
        <w:tabs>
          <w:tab w:val="num" w:pos="3600"/>
        </w:tabs>
        <w:ind w:left="3600" w:hanging="360"/>
      </w:pPr>
      <w:rPr>
        <w:rFonts w:ascii="Courier New" w:hAnsi="Courier New"/>
      </w:rPr>
    </w:lvl>
    <w:lvl w:ilvl="5" w:tplc="29A4C7A2">
      <w:start w:val="1"/>
      <w:numFmt w:val="bullet"/>
      <w:lvlText w:val=""/>
      <w:lvlJc w:val="left"/>
      <w:pPr>
        <w:tabs>
          <w:tab w:val="num" w:pos="4320"/>
        </w:tabs>
        <w:ind w:left="4320" w:hanging="360"/>
      </w:pPr>
      <w:rPr>
        <w:rFonts w:ascii="Wingdings" w:hAnsi="Wingdings"/>
      </w:rPr>
    </w:lvl>
    <w:lvl w:ilvl="6" w:tplc="1CE85628">
      <w:start w:val="1"/>
      <w:numFmt w:val="bullet"/>
      <w:lvlText w:val=""/>
      <w:lvlJc w:val="left"/>
      <w:pPr>
        <w:tabs>
          <w:tab w:val="num" w:pos="5040"/>
        </w:tabs>
        <w:ind w:left="5040" w:hanging="360"/>
      </w:pPr>
      <w:rPr>
        <w:rFonts w:ascii="Symbol" w:hAnsi="Symbol"/>
      </w:rPr>
    </w:lvl>
    <w:lvl w:ilvl="7" w:tplc="94643ADC">
      <w:start w:val="1"/>
      <w:numFmt w:val="bullet"/>
      <w:lvlText w:val="o"/>
      <w:lvlJc w:val="left"/>
      <w:pPr>
        <w:tabs>
          <w:tab w:val="num" w:pos="5760"/>
        </w:tabs>
        <w:ind w:left="5760" w:hanging="360"/>
      </w:pPr>
      <w:rPr>
        <w:rFonts w:ascii="Courier New" w:hAnsi="Courier New"/>
      </w:rPr>
    </w:lvl>
    <w:lvl w:ilvl="8" w:tplc="99FCCF8E">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hybridMultilevel"/>
    <w:tmpl w:val="00000218"/>
    <w:lvl w:ilvl="0" w:tplc="760E6AE8">
      <w:start w:val="1"/>
      <w:numFmt w:val="bullet"/>
      <w:lvlText w:val=""/>
      <w:lvlJc w:val="left"/>
      <w:pPr>
        <w:ind w:left="720" w:hanging="360"/>
      </w:pPr>
      <w:rPr>
        <w:rFonts w:ascii="Symbol" w:hAnsi="Symbol"/>
      </w:rPr>
    </w:lvl>
    <w:lvl w:ilvl="1" w:tplc="BE5A06BA">
      <w:start w:val="1"/>
      <w:numFmt w:val="bullet"/>
      <w:lvlText w:val="o"/>
      <w:lvlJc w:val="left"/>
      <w:pPr>
        <w:tabs>
          <w:tab w:val="num" w:pos="1440"/>
        </w:tabs>
        <w:ind w:left="1440" w:hanging="360"/>
      </w:pPr>
      <w:rPr>
        <w:rFonts w:ascii="Courier New" w:hAnsi="Courier New"/>
      </w:rPr>
    </w:lvl>
    <w:lvl w:ilvl="2" w:tplc="64AEEF2A">
      <w:start w:val="1"/>
      <w:numFmt w:val="bullet"/>
      <w:lvlText w:val=""/>
      <w:lvlJc w:val="left"/>
      <w:pPr>
        <w:tabs>
          <w:tab w:val="num" w:pos="2160"/>
        </w:tabs>
        <w:ind w:left="2160" w:hanging="360"/>
      </w:pPr>
      <w:rPr>
        <w:rFonts w:ascii="Wingdings" w:hAnsi="Wingdings"/>
      </w:rPr>
    </w:lvl>
    <w:lvl w:ilvl="3" w:tplc="A628E40A">
      <w:start w:val="1"/>
      <w:numFmt w:val="bullet"/>
      <w:lvlText w:val=""/>
      <w:lvlJc w:val="left"/>
      <w:pPr>
        <w:tabs>
          <w:tab w:val="num" w:pos="2880"/>
        </w:tabs>
        <w:ind w:left="2880" w:hanging="360"/>
      </w:pPr>
      <w:rPr>
        <w:rFonts w:ascii="Symbol" w:hAnsi="Symbol"/>
      </w:rPr>
    </w:lvl>
    <w:lvl w:ilvl="4" w:tplc="0672A75E">
      <w:start w:val="1"/>
      <w:numFmt w:val="bullet"/>
      <w:lvlText w:val="o"/>
      <w:lvlJc w:val="left"/>
      <w:pPr>
        <w:tabs>
          <w:tab w:val="num" w:pos="3600"/>
        </w:tabs>
        <w:ind w:left="3600" w:hanging="360"/>
      </w:pPr>
      <w:rPr>
        <w:rFonts w:ascii="Courier New" w:hAnsi="Courier New"/>
      </w:rPr>
    </w:lvl>
    <w:lvl w:ilvl="5" w:tplc="75582CDE">
      <w:start w:val="1"/>
      <w:numFmt w:val="bullet"/>
      <w:lvlText w:val=""/>
      <w:lvlJc w:val="left"/>
      <w:pPr>
        <w:tabs>
          <w:tab w:val="num" w:pos="4320"/>
        </w:tabs>
        <w:ind w:left="4320" w:hanging="360"/>
      </w:pPr>
      <w:rPr>
        <w:rFonts w:ascii="Wingdings" w:hAnsi="Wingdings"/>
      </w:rPr>
    </w:lvl>
    <w:lvl w:ilvl="6" w:tplc="8592971C">
      <w:start w:val="1"/>
      <w:numFmt w:val="bullet"/>
      <w:lvlText w:val=""/>
      <w:lvlJc w:val="left"/>
      <w:pPr>
        <w:tabs>
          <w:tab w:val="num" w:pos="5040"/>
        </w:tabs>
        <w:ind w:left="5040" w:hanging="360"/>
      </w:pPr>
      <w:rPr>
        <w:rFonts w:ascii="Symbol" w:hAnsi="Symbol"/>
      </w:rPr>
    </w:lvl>
    <w:lvl w:ilvl="7" w:tplc="83F48BB0">
      <w:start w:val="1"/>
      <w:numFmt w:val="bullet"/>
      <w:lvlText w:val="o"/>
      <w:lvlJc w:val="left"/>
      <w:pPr>
        <w:tabs>
          <w:tab w:val="num" w:pos="5760"/>
        </w:tabs>
        <w:ind w:left="5760" w:hanging="360"/>
      </w:pPr>
      <w:rPr>
        <w:rFonts w:ascii="Courier New" w:hAnsi="Courier New"/>
      </w:rPr>
    </w:lvl>
    <w:lvl w:ilvl="8" w:tplc="79D8BACC">
      <w:start w:val="1"/>
      <w:numFmt w:val="bullet"/>
      <w:lvlText w:val=""/>
      <w:lvlJc w:val="left"/>
      <w:pPr>
        <w:tabs>
          <w:tab w:val="num" w:pos="6480"/>
        </w:tabs>
        <w:ind w:left="6480" w:hanging="360"/>
      </w:pPr>
      <w:rPr>
        <w:rFonts w:ascii="Wingdings" w:hAnsi="Wingdings"/>
      </w:rPr>
    </w:lvl>
  </w:abstractNum>
  <w:abstractNum w:abstractNumId="536" w15:restartNumberingAfterBreak="0">
    <w:nsid w:val="00000219"/>
    <w:multiLevelType w:val="hybridMultilevel"/>
    <w:tmpl w:val="00000219"/>
    <w:lvl w:ilvl="0" w:tplc="9C5E39DA">
      <w:start w:val="1"/>
      <w:numFmt w:val="bullet"/>
      <w:lvlText w:val=""/>
      <w:lvlJc w:val="left"/>
      <w:pPr>
        <w:ind w:left="720" w:hanging="360"/>
      </w:pPr>
      <w:rPr>
        <w:rFonts w:ascii="Symbol" w:hAnsi="Symbol"/>
      </w:rPr>
    </w:lvl>
    <w:lvl w:ilvl="1" w:tplc="B9BC0B14">
      <w:start w:val="1"/>
      <w:numFmt w:val="bullet"/>
      <w:lvlText w:val="o"/>
      <w:lvlJc w:val="left"/>
      <w:pPr>
        <w:tabs>
          <w:tab w:val="num" w:pos="1440"/>
        </w:tabs>
        <w:ind w:left="1440" w:hanging="360"/>
      </w:pPr>
      <w:rPr>
        <w:rFonts w:ascii="Courier New" w:hAnsi="Courier New"/>
      </w:rPr>
    </w:lvl>
    <w:lvl w:ilvl="2" w:tplc="7916BA8C">
      <w:start w:val="1"/>
      <w:numFmt w:val="bullet"/>
      <w:lvlText w:val=""/>
      <w:lvlJc w:val="left"/>
      <w:pPr>
        <w:tabs>
          <w:tab w:val="num" w:pos="2160"/>
        </w:tabs>
        <w:ind w:left="2160" w:hanging="360"/>
      </w:pPr>
      <w:rPr>
        <w:rFonts w:ascii="Wingdings" w:hAnsi="Wingdings"/>
      </w:rPr>
    </w:lvl>
    <w:lvl w:ilvl="3" w:tplc="0EF42C20">
      <w:start w:val="1"/>
      <w:numFmt w:val="bullet"/>
      <w:lvlText w:val=""/>
      <w:lvlJc w:val="left"/>
      <w:pPr>
        <w:tabs>
          <w:tab w:val="num" w:pos="2880"/>
        </w:tabs>
        <w:ind w:left="2880" w:hanging="360"/>
      </w:pPr>
      <w:rPr>
        <w:rFonts w:ascii="Symbol" w:hAnsi="Symbol"/>
      </w:rPr>
    </w:lvl>
    <w:lvl w:ilvl="4" w:tplc="29808FC4">
      <w:start w:val="1"/>
      <w:numFmt w:val="bullet"/>
      <w:lvlText w:val="o"/>
      <w:lvlJc w:val="left"/>
      <w:pPr>
        <w:tabs>
          <w:tab w:val="num" w:pos="3600"/>
        </w:tabs>
        <w:ind w:left="3600" w:hanging="360"/>
      </w:pPr>
      <w:rPr>
        <w:rFonts w:ascii="Courier New" w:hAnsi="Courier New"/>
      </w:rPr>
    </w:lvl>
    <w:lvl w:ilvl="5" w:tplc="FDE0314A">
      <w:start w:val="1"/>
      <w:numFmt w:val="bullet"/>
      <w:lvlText w:val=""/>
      <w:lvlJc w:val="left"/>
      <w:pPr>
        <w:tabs>
          <w:tab w:val="num" w:pos="4320"/>
        </w:tabs>
        <w:ind w:left="4320" w:hanging="360"/>
      </w:pPr>
      <w:rPr>
        <w:rFonts w:ascii="Wingdings" w:hAnsi="Wingdings"/>
      </w:rPr>
    </w:lvl>
    <w:lvl w:ilvl="6" w:tplc="2A380F44">
      <w:start w:val="1"/>
      <w:numFmt w:val="bullet"/>
      <w:lvlText w:val=""/>
      <w:lvlJc w:val="left"/>
      <w:pPr>
        <w:tabs>
          <w:tab w:val="num" w:pos="5040"/>
        </w:tabs>
        <w:ind w:left="5040" w:hanging="360"/>
      </w:pPr>
      <w:rPr>
        <w:rFonts w:ascii="Symbol" w:hAnsi="Symbol"/>
      </w:rPr>
    </w:lvl>
    <w:lvl w:ilvl="7" w:tplc="F4C01564">
      <w:start w:val="1"/>
      <w:numFmt w:val="bullet"/>
      <w:lvlText w:val="o"/>
      <w:lvlJc w:val="left"/>
      <w:pPr>
        <w:tabs>
          <w:tab w:val="num" w:pos="5760"/>
        </w:tabs>
        <w:ind w:left="5760" w:hanging="360"/>
      </w:pPr>
      <w:rPr>
        <w:rFonts w:ascii="Courier New" w:hAnsi="Courier New"/>
      </w:rPr>
    </w:lvl>
    <w:lvl w:ilvl="8" w:tplc="E770581E">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07ACD5A6">
      <w:start w:val="1"/>
      <w:numFmt w:val="bullet"/>
      <w:lvlText w:val=""/>
      <w:lvlJc w:val="left"/>
      <w:pPr>
        <w:ind w:left="720" w:hanging="360"/>
      </w:pPr>
      <w:rPr>
        <w:rFonts w:ascii="Symbol" w:hAnsi="Symbol"/>
      </w:rPr>
    </w:lvl>
    <w:lvl w:ilvl="1" w:tplc="EDD0D51C">
      <w:start w:val="1"/>
      <w:numFmt w:val="bullet"/>
      <w:lvlText w:val="o"/>
      <w:lvlJc w:val="left"/>
      <w:pPr>
        <w:tabs>
          <w:tab w:val="num" w:pos="1440"/>
        </w:tabs>
        <w:ind w:left="1440" w:hanging="360"/>
      </w:pPr>
      <w:rPr>
        <w:rFonts w:ascii="Courier New" w:hAnsi="Courier New"/>
      </w:rPr>
    </w:lvl>
    <w:lvl w:ilvl="2" w:tplc="0DD27886">
      <w:start w:val="1"/>
      <w:numFmt w:val="bullet"/>
      <w:lvlText w:val=""/>
      <w:lvlJc w:val="left"/>
      <w:pPr>
        <w:tabs>
          <w:tab w:val="num" w:pos="2160"/>
        </w:tabs>
        <w:ind w:left="2160" w:hanging="360"/>
      </w:pPr>
      <w:rPr>
        <w:rFonts w:ascii="Wingdings" w:hAnsi="Wingdings"/>
      </w:rPr>
    </w:lvl>
    <w:lvl w:ilvl="3" w:tplc="2392DB62">
      <w:start w:val="1"/>
      <w:numFmt w:val="bullet"/>
      <w:lvlText w:val=""/>
      <w:lvlJc w:val="left"/>
      <w:pPr>
        <w:tabs>
          <w:tab w:val="num" w:pos="2880"/>
        </w:tabs>
        <w:ind w:left="2880" w:hanging="360"/>
      </w:pPr>
      <w:rPr>
        <w:rFonts w:ascii="Symbol" w:hAnsi="Symbol"/>
      </w:rPr>
    </w:lvl>
    <w:lvl w:ilvl="4" w:tplc="B8A65998">
      <w:start w:val="1"/>
      <w:numFmt w:val="bullet"/>
      <w:lvlText w:val="o"/>
      <w:lvlJc w:val="left"/>
      <w:pPr>
        <w:tabs>
          <w:tab w:val="num" w:pos="3600"/>
        </w:tabs>
        <w:ind w:left="3600" w:hanging="360"/>
      </w:pPr>
      <w:rPr>
        <w:rFonts w:ascii="Courier New" w:hAnsi="Courier New"/>
      </w:rPr>
    </w:lvl>
    <w:lvl w:ilvl="5" w:tplc="AFF4C15C">
      <w:start w:val="1"/>
      <w:numFmt w:val="bullet"/>
      <w:lvlText w:val=""/>
      <w:lvlJc w:val="left"/>
      <w:pPr>
        <w:tabs>
          <w:tab w:val="num" w:pos="4320"/>
        </w:tabs>
        <w:ind w:left="4320" w:hanging="360"/>
      </w:pPr>
      <w:rPr>
        <w:rFonts w:ascii="Wingdings" w:hAnsi="Wingdings"/>
      </w:rPr>
    </w:lvl>
    <w:lvl w:ilvl="6" w:tplc="8452A5E8">
      <w:start w:val="1"/>
      <w:numFmt w:val="bullet"/>
      <w:lvlText w:val=""/>
      <w:lvlJc w:val="left"/>
      <w:pPr>
        <w:tabs>
          <w:tab w:val="num" w:pos="5040"/>
        </w:tabs>
        <w:ind w:left="5040" w:hanging="360"/>
      </w:pPr>
      <w:rPr>
        <w:rFonts w:ascii="Symbol" w:hAnsi="Symbol"/>
      </w:rPr>
    </w:lvl>
    <w:lvl w:ilvl="7" w:tplc="27E84650">
      <w:start w:val="1"/>
      <w:numFmt w:val="bullet"/>
      <w:lvlText w:val="o"/>
      <w:lvlJc w:val="left"/>
      <w:pPr>
        <w:tabs>
          <w:tab w:val="num" w:pos="5760"/>
        </w:tabs>
        <w:ind w:left="5760" w:hanging="360"/>
      </w:pPr>
      <w:rPr>
        <w:rFonts w:ascii="Courier New" w:hAnsi="Courier New"/>
      </w:rPr>
    </w:lvl>
    <w:lvl w:ilvl="8" w:tplc="FE162452">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hybridMultilevel"/>
    <w:tmpl w:val="0000021B"/>
    <w:lvl w:ilvl="0" w:tplc="864A6C5E">
      <w:start w:val="1"/>
      <w:numFmt w:val="bullet"/>
      <w:lvlText w:val=""/>
      <w:lvlJc w:val="left"/>
      <w:pPr>
        <w:ind w:left="720" w:hanging="360"/>
      </w:pPr>
      <w:rPr>
        <w:rFonts w:ascii="Symbol" w:hAnsi="Symbol"/>
      </w:rPr>
    </w:lvl>
    <w:lvl w:ilvl="1" w:tplc="BAD411D6">
      <w:start w:val="1"/>
      <w:numFmt w:val="bullet"/>
      <w:lvlText w:val="o"/>
      <w:lvlJc w:val="left"/>
      <w:pPr>
        <w:tabs>
          <w:tab w:val="num" w:pos="1440"/>
        </w:tabs>
        <w:ind w:left="1440" w:hanging="360"/>
      </w:pPr>
      <w:rPr>
        <w:rFonts w:ascii="Courier New" w:hAnsi="Courier New"/>
      </w:rPr>
    </w:lvl>
    <w:lvl w:ilvl="2" w:tplc="8A98824A">
      <w:start w:val="1"/>
      <w:numFmt w:val="bullet"/>
      <w:lvlText w:val=""/>
      <w:lvlJc w:val="left"/>
      <w:pPr>
        <w:tabs>
          <w:tab w:val="num" w:pos="2160"/>
        </w:tabs>
        <w:ind w:left="2160" w:hanging="360"/>
      </w:pPr>
      <w:rPr>
        <w:rFonts w:ascii="Wingdings" w:hAnsi="Wingdings"/>
      </w:rPr>
    </w:lvl>
    <w:lvl w:ilvl="3" w:tplc="BDDE9E12">
      <w:start w:val="1"/>
      <w:numFmt w:val="bullet"/>
      <w:lvlText w:val=""/>
      <w:lvlJc w:val="left"/>
      <w:pPr>
        <w:tabs>
          <w:tab w:val="num" w:pos="2880"/>
        </w:tabs>
        <w:ind w:left="2880" w:hanging="360"/>
      </w:pPr>
      <w:rPr>
        <w:rFonts w:ascii="Symbol" w:hAnsi="Symbol"/>
      </w:rPr>
    </w:lvl>
    <w:lvl w:ilvl="4" w:tplc="9AE6E1E8">
      <w:start w:val="1"/>
      <w:numFmt w:val="bullet"/>
      <w:lvlText w:val="o"/>
      <w:lvlJc w:val="left"/>
      <w:pPr>
        <w:tabs>
          <w:tab w:val="num" w:pos="3600"/>
        </w:tabs>
        <w:ind w:left="3600" w:hanging="360"/>
      </w:pPr>
      <w:rPr>
        <w:rFonts w:ascii="Courier New" w:hAnsi="Courier New"/>
      </w:rPr>
    </w:lvl>
    <w:lvl w:ilvl="5" w:tplc="386E4EB0">
      <w:start w:val="1"/>
      <w:numFmt w:val="bullet"/>
      <w:lvlText w:val=""/>
      <w:lvlJc w:val="left"/>
      <w:pPr>
        <w:tabs>
          <w:tab w:val="num" w:pos="4320"/>
        </w:tabs>
        <w:ind w:left="4320" w:hanging="360"/>
      </w:pPr>
      <w:rPr>
        <w:rFonts w:ascii="Wingdings" w:hAnsi="Wingdings"/>
      </w:rPr>
    </w:lvl>
    <w:lvl w:ilvl="6" w:tplc="2B9E98BA">
      <w:start w:val="1"/>
      <w:numFmt w:val="bullet"/>
      <w:lvlText w:val=""/>
      <w:lvlJc w:val="left"/>
      <w:pPr>
        <w:tabs>
          <w:tab w:val="num" w:pos="5040"/>
        </w:tabs>
        <w:ind w:left="5040" w:hanging="360"/>
      </w:pPr>
      <w:rPr>
        <w:rFonts w:ascii="Symbol" w:hAnsi="Symbol"/>
      </w:rPr>
    </w:lvl>
    <w:lvl w:ilvl="7" w:tplc="8DF43638">
      <w:start w:val="1"/>
      <w:numFmt w:val="bullet"/>
      <w:lvlText w:val="o"/>
      <w:lvlJc w:val="left"/>
      <w:pPr>
        <w:tabs>
          <w:tab w:val="num" w:pos="5760"/>
        </w:tabs>
        <w:ind w:left="5760" w:hanging="360"/>
      </w:pPr>
      <w:rPr>
        <w:rFonts w:ascii="Courier New" w:hAnsi="Courier New"/>
      </w:rPr>
    </w:lvl>
    <w:lvl w:ilvl="8" w:tplc="608EB1B4">
      <w:start w:val="1"/>
      <w:numFmt w:val="bullet"/>
      <w:lvlText w:val=""/>
      <w:lvlJc w:val="left"/>
      <w:pPr>
        <w:tabs>
          <w:tab w:val="num" w:pos="6480"/>
        </w:tabs>
        <w:ind w:left="6480" w:hanging="360"/>
      </w:pPr>
      <w:rPr>
        <w:rFonts w:ascii="Wingdings" w:hAnsi="Wingdings"/>
      </w:rPr>
    </w:lvl>
  </w:abstractNum>
  <w:abstractNum w:abstractNumId="539" w15:restartNumberingAfterBreak="0">
    <w:nsid w:val="0000021C"/>
    <w:multiLevelType w:val="hybridMultilevel"/>
    <w:tmpl w:val="0000021C"/>
    <w:lvl w:ilvl="0" w:tplc="3C4EDB28">
      <w:start w:val="1"/>
      <w:numFmt w:val="bullet"/>
      <w:lvlText w:val=""/>
      <w:lvlJc w:val="left"/>
      <w:pPr>
        <w:ind w:left="720" w:hanging="360"/>
      </w:pPr>
      <w:rPr>
        <w:rFonts w:ascii="Symbol" w:hAnsi="Symbol"/>
      </w:rPr>
    </w:lvl>
    <w:lvl w:ilvl="1" w:tplc="1EBA3920">
      <w:start w:val="1"/>
      <w:numFmt w:val="bullet"/>
      <w:lvlText w:val="o"/>
      <w:lvlJc w:val="left"/>
      <w:pPr>
        <w:tabs>
          <w:tab w:val="num" w:pos="1440"/>
        </w:tabs>
        <w:ind w:left="1440" w:hanging="360"/>
      </w:pPr>
      <w:rPr>
        <w:rFonts w:ascii="Courier New" w:hAnsi="Courier New"/>
      </w:rPr>
    </w:lvl>
    <w:lvl w:ilvl="2" w:tplc="D384F486">
      <w:start w:val="1"/>
      <w:numFmt w:val="bullet"/>
      <w:lvlText w:val=""/>
      <w:lvlJc w:val="left"/>
      <w:pPr>
        <w:tabs>
          <w:tab w:val="num" w:pos="2160"/>
        </w:tabs>
        <w:ind w:left="2160" w:hanging="360"/>
      </w:pPr>
      <w:rPr>
        <w:rFonts w:ascii="Wingdings" w:hAnsi="Wingdings"/>
      </w:rPr>
    </w:lvl>
    <w:lvl w:ilvl="3" w:tplc="811A4506">
      <w:start w:val="1"/>
      <w:numFmt w:val="bullet"/>
      <w:lvlText w:val=""/>
      <w:lvlJc w:val="left"/>
      <w:pPr>
        <w:tabs>
          <w:tab w:val="num" w:pos="2880"/>
        </w:tabs>
        <w:ind w:left="2880" w:hanging="360"/>
      </w:pPr>
      <w:rPr>
        <w:rFonts w:ascii="Symbol" w:hAnsi="Symbol"/>
      </w:rPr>
    </w:lvl>
    <w:lvl w:ilvl="4" w:tplc="6E9E42FA">
      <w:start w:val="1"/>
      <w:numFmt w:val="bullet"/>
      <w:lvlText w:val="o"/>
      <w:lvlJc w:val="left"/>
      <w:pPr>
        <w:tabs>
          <w:tab w:val="num" w:pos="3600"/>
        </w:tabs>
        <w:ind w:left="3600" w:hanging="360"/>
      </w:pPr>
      <w:rPr>
        <w:rFonts w:ascii="Courier New" w:hAnsi="Courier New"/>
      </w:rPr>
    </w:lvl>
    <w:lvl w:ilvl="5" w:tplc="C304F87C">
      <w:start w:val="1"/>
      <w:numFmt w:val="bullet"/>
      <w:lvlText w:val=""/>
      <w:lvlJc w:val="left"/>
      <w:pPr>
        <w:tabs>
          <w:tab w:val="num" w:pos="4320"/>
        </w:tabs>
        <w:ind w:left="4320" w:hanging="360"/>
      </w:pPr>
      <w:rPr>
        <w:rFonts w:ascii="Wingdings" w:hAnsi="Wingdings"/>
      </w:rPr>
    </w:lvl>
    <w:lvl w:ilvl="6" w:tplc="5394DD02">
      <w:start w:val="1"/>
      <w:numFmt w:val="bullet"/>
      <w:lvlText w:val=""/>
      <w:lvlJc w:val="left"/>
      <w:pPr>
        <w:tabs>
          <w:tab w:val="num" w:pos="5040"/>
        </w:tabs>
        <w:ind w:left="5040" w:hanging="360"/>
      </w:pPr>
      <w:rPr>
        <w:rFonts w:ascii="Symbol" w:hAnsi="Symbol"/>
      </w:rPr>
    </w:lvl>
    <w:lvl w:ilvl="7" w:tplc="1F9ABC1C">
      <w:start w:val="1"/>
      <w:numFmt w:val="bullet"/>
      <w:lvlText w:val="o"/>
      <w:lvlJc w:val="left"/>
      <w:pPr>
        <w:tabs>
          <w:tab w:val="num" w:pos="5760"/>
        </w:tabs>
        <w:ind w:left="5760" w:hanging="360"/>
      </w:pPr>
      <w:rPr>
        <w:rFonts w:ascii="Courier New" w:hAnsi="Courier New"/>
      </w:rPr>
    </w:lvl>
    <w:lvl w:ilvl="8" w:tplc="1A742A58">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BEDA29A4">
      <w:start w:val="1"/>
      <w:numFmt w:val="bullet"/>
      <w:lvlText w:val=""/>
      <w:lvlJc w:val="left"/>
      <w:pPr>
        <w:ind w:left="720" w:hanging="360"/>
      </w:pPr>
      <w:rPr>
        <w:rFonts w:ascii="Symbol" w:hAnsi="Symbol"/>
      </w:rPr>
    </w:lvl>
    <w:lvl w:ilvl="1" w:tplc="F32C952E">
      <w:start w:val="1"/>
      <w:numFmt w:val="bullet"/>
      <w:lvlText w:val="o"/>
      <w:lvlJc w:val="left"/>
      <w:pPr>
        <w:tabs>
          <w:tab w:val="num" w:pos="1440"/>
        </w:tabs>
        <w:ind w:left="1440" w:hanging="360"/>
      </w:pPr>
      <w:rPr>
        <w:rFonts w:ascii="Courier New" w:hAnsi="Courier New"/>
      </w:rPr>
    </w:lvl>
    <w:lvl w:ilvl="2" w:tplc="9FF2AB96">
      <w:start w:val="1"/>
      <w:numFmt w:val="bullet"/>
      <w:lvlText w:val=""/>
      <w:lvlJc w:val="left"/>
      <w:pPr>
        <w:tabs>
          <w:tab w:val="num" w:pos="2160"/>
        </w:tabs>
        <w:ind w:left="2160" w:hanging="360"/>
      </w:pPr>
      <w:rPr>
        <w:rFonts w:ascii="Wingdings" w:hAnsi="Wingdings"/>
      </w:rPr>
    </w:lvl>
    <w:lvl w:ilvl="3" w:tplc="1FA67A06">
      <w:start w:val="1"/>
      <w:numFmt w:val="bullet"/>
      <w:lvlText w:val=""/>
      <w:lvlJc w:val="left"/>
      <w:pPr>
        <w:tabs>
          <w:tab w:val="num" w:pos="2880"/>
        </w:tabs>
        <w:ind w:left="2880" w:hanging="360"/>
      </w:pPr>
      <w:rPr>
        <w:rFonts w:ascii="Symbol" w:hAnsi="Symbol"/>
      </w:rPr>
    </w:lvl>
    <w:lvl w:ilvl="4" w:tplc="D63A2160">
      <w:start w:val="1"/>
      <w:numFmt w:val="bullet"/>
      <w:lvlText w:val="o"/>
      <w:lvlJc w:val="left"/>
      <w:pPr>
        <w:tabs>
          <w:tab w:val="num" w:pos="3600"/>
        </w:tabs>
        <w:ind w:left="3600" w:hanging="360"/>
      </w:pPr>
      <w:rPr>
        <w:rFonts w:ascii="Courier New" w:hAnsi="Courier New"/>
      </w:rPr>
    </w:lvl>
    <w:lvl w:ilvl="5" w:tplc="DEF03128">
      <w:start w:val="1"/>
      <w:numFmt w:val="bullet"/>
      <w:lvlText w:val=""/>
      <w:lvlJc w:val="left"/>
      <w:pPr>
        <w:tabs>
          <w:tab w:val="num" w:pos="4320"/>
        </w:tabs>
        <w:ind w:left="4320" w:hanging="360"/>
      </w:pPr>
      <w:rPr>
        <w:rFonts w:ascii="Wingdings" w:hAnsi="Wingdings"/>
      </w:rPr>
    </w:lvl>
    <w:lvl w:ilvl="6" w:tplc="22B26F78">
      <w:start w:val="1"/>
      <w:numFmt w:val="bullet"/>
      <w:lvlText w:val=""/>
      <w:lvlJc w:val="left"/>
      <w:pPr>
        <w:tabs>
          <w:tab w:val="num" w:pos="5040"/>
        </w:tabs>
        <w:ind w:left="5040" w:hanging="360"/>
      </w:pPr>
      <w:rPr>
        <w:rFonts w:ascii="Symbol" w:hAnsi="Symbol"/>
      </w:rPr>
    </w:lvl>
    <w:lvl w:ilvl="7" w:tplc="AFA84796">
      <w:start w:val="1"/>
      <w:numFmt w:val="bullet"/>
      <w:lvlText w:val="o"/>
      <w:lvlJc w:val="left"/>
      <w:pPr>
        <w:tabs>
          <w:tab w:val="num" w:pos="5760"/>
        </w:tabs>
        <w:ind w:left="5760" w:hanging="360"/>
      </w:pPr>
      <w:rPr>
        <w:rFonts w:ascii="Courier New" w:hAnsi="Courier New"/>
      </w:rPr>
    </w:lvl>
    <w:lvl w:ilvl="8" w:tplc="B79A0AEA">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80D01DCA">
      <w:start w:val="1"/>
      <w:numFmt w:val="bullet"/>
      <w:lvlText w:val=""/>
      <w:lvlJc w:val="left"/>
      <w:pPr>
        <w:ind w:left="720" w:hanging="360"/>
      </w:pPr>
      <w:rPr>
        <w:rFonts w:ascii="Symbol" w:hAnsi="Symbol"/>
      </w:rPr>
    </w:lvl>
    <w:lvl w:ilvl="1" w:tplc="53287EC6">
      <w:start w:val="1"/>
      <w:numFmt w:val="bullet"/>
      <w:lvlText w:val="o"/>
      <w:lvlJc w:val="left"/>
      <w:pPr>
        <w:tabs>
          <w:tab w:val="num" w:pos="1440"/>
        </w:tabs>
        <w:ind w:left="1440" w:hanging="360"/>
      </w:pPr>
      <w:rPr>
        <w:rFonts w:ascii="Courier New" w:hAnsi="Courier New"/>
      </w:rPr>
    </w:lvl>
    <w:lvl w:ilvl="2" w:tplc="F8884144">
      <w:start w:val="1"/>
      <w:numFmt w:val="bullet"/>
      <w:lvlText w:val=""/>
      <w:lvlJc w:val="left"/>
      <w:pPr>
        <w:tabs>
          <w:tab w:val="num" w:pos="2160"/>
        </w:tabs>
        <w:ind w:left="2160" w:hanging="360"/>
      </w:pPr>
      <w:rPr>
        <w:rFonts w:ascii="Wingdings" w:hAnsi="Wingdings"/>
      </w:rPr>
    </w:lvl>
    <w:lvl w:ilvl="3" w:tplc="24A8924E">
      <w:start w:val="1"/>
      <w:numFmt w:val="bullet"/>
      <w:lvlText w:val=""/>
      <w:lvlJc w:val="left"/>
      <w:pPr>
        <w:tabs>
          <w:tab w:val="num" w:pos="2880"/>
        </w:tabs>
        <w:ind w:left="2880" w:hanging="360"/>
      </w:pPr>
      <w:rPr>
        <w:rFonts w:ascii="Symbol" w:hAnsi="Symbol"/>
      </w:rPr>
    </w:lvl>
    <w:lvl w:ilvl="4" w:tplc="2578CB98">
      <w:start w:val="1"/>
      <w:numFmt w:val="bullet"/>
      <w:lvlText w:val="o"/>
      <w:lvlJc w:val="left"/>
      <w:pPr>
        <w:tabs>
          <w:tab w:val="num" w:pos="3600"/>
        </w:tabs>
        <w:ind w:left="3600" w:hanging="360"/>
      </w:pPr>
      <w:rPr>
        <w:rFonts w:ascii="Courier New" w:hAnsi="Courier New"/>
      </w:rPr>
    </w:lvl>
    <w:lvl w:ilvl="5" w:tplc="005635E8">
      <w:start w:val="1"/>
      <w:numFmt w:val="bullet"/>
      <w:lvlText w:val=""/>
      <w:lvlJc w:val="left"/>
      <w:pPr>
        <w:tabs>
          <w:tab w:val="num" w:pos="4320"/>
        </w:tabs>
        <w:ind w:left="4320" w:hanging="360"/>
      </w:pPr>
      <w:rPr>
        <w:rFonts w:ascii="Wingdings" w:hAnsi="Wingdings"/>
      </w:rPr>
    </w:lvl>
    <w:lvl w:ilvl="6" w:tplc="5E4AD016">
      <w:start w:val="1"/>
      <w:numFmt w:val="bullet"/>
      <w:lvlText w:val=""/>
      <w:lvlJc w:val="left"/>
      <w:pPr>
        <w:tabs>
          <w:tab w:val="num" w:pos="5040"/>
        </w:tabs>
        <w:ind w:left="5040" w:hanging="360"/>
      </w:pPr>
      <w:rPr>
        <w:rFonts w:ascii="Symbol" w:hAnsi="Symbol"/>
      </w:rPr>
    </w:lvl>
    <w:lvl w:ilvl="7" w:tplc="8B1E606E">
      <w:start w:val="1"/>
      <w:numFmt w:val="bullet"/>
      <w:lvlText w:val="o"/>
      <w:lvlJc w:val="left"/>
      <w:pPr>
        <w:tabs>
          <w:tab w:val="num" w:pos="5760"/>
        </w:tabs>
        <w:ind w:left="5760" w:hanging="360"/>
      </w:pPr>
      <w:rPr>
        <w:rFonts w:ascii="Courier New" w:hAnsi="Courier New"/>
      </w:rPr>
    </w:lvl>
    <w:lvl w:ilvl="8" w:tplc="C9488C4A">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hybridMultilevel"/>
    <w:tmpl w:val="0000021F"/>
    <w:lvl w:ilvl="0" w:tplc="F5206DE8">
      <w:start w:val="1"/>
      <w:numFmt w:val="bullet"/>
      <w:lvlText w:val=""/>
      <w:lvlJc w:val="left"/>
      <w:pPr>
        <w:ind w:left="720" w:hanging="360"/>
      </w:pPr>
      <w:rPr>
        <w:rFonts w:ascii="Symbol" w:hAnsi="Symbol"/>
      </w:rPr>
    </w:lvl>
    <w:lvl w:ilvl="1" w:tplc="FA704764">
      <w:start w:val="1"/>
      <w:numFmt w:val="bullet"/>
      <w:lvlText w:val="o"/>
      <w:lvlJc w:val="left"/>
      <w:pPr>
        <w:tabs>
          <w:tab w:val="num" w:pos="1440"/>
        </w:tabs>
        <w:ind w:left="1440" w:hanging="360"/>
      </w:pPr>
      <w:rPr>
        <w:rFonts w:ascii="Courier New" w:hAnsi="Courier New"/>
      </w:rPr>
    </w:lvl>
    <w:lvl w:ilvl="2" w:tplc="2ABCFB5E">
      <w:start w:val="1"/>
      <w:numFmt w:val="bullet"/>
      <w:lvlText w:val=""/>
      <w:lvlJc w:val="left"/>
      <w:pPr>
        <w:tabs>
          <w:tab w:val="num" w:pos="2160"/>
        </w:tabs>
        <w:ind w:left="2160" w:hanging="360"/>
      </w:pPr>
      <w:rPr>
        <w:rFonts w:ascii="Wingdings" w:hAnsi="Wingdings"/>
      </w:rPr>
    </w:lvl>
    <w:lvl w:ilvl="3" w:tplc="F6B8A7DC">
      <w:start w:val="1"/>
      <w:numFmt w:val="bullet"/>
      <w:lvlText w:val=""/>
      <w:lvlJc w:val="left"/>
      <w:pPr>
        <w:tabs>
          <w:tab w:val="num" w:pos="2880"/>
        </w:tabs>
        <w:ind w:left="2880" w:hanging="360"/>
      </w:pPr>
      <w:rPr>
        <w:rFonts w:ascii="Symbol" w:hAnsi="Symbol"/>
      </w:rPr>
    </w:lvl>
    <w:lvl w:ilvl="4" w:tplc="18F020DE">
      <w:start w:val="1"/>
      <w:numFmt w:val="bullet"/>
      <w:lvlText w:val="o"/>
      <w:lvlJc w:val="left"/>
      <w:pPr>
        <w:tabs>
          <w:tab w:val="num" w:pos="3600"/>
        </w:tabs>
        <w:ind w:left="3600" w:hanging="360"/>
      </w:pPr>
      <w:rPr>
        <w:rFonts w:ascii="Courier New" w:hAnsi="Courier New"/>
      </w:rPr>
    </w:lvl>
    <w:lvl w:ilvl="5" w:tplc="4CFE0264">
      <w:start w:val="1"/>
      <w:numFmt w:val="bullet"/>
      <w:lvlText w:val=""/>
      <w:lvlJc w:val="left"/>
      <w:pPr>
        <w:tabs>
          <w:tab w:val="num" w:pos="4320"/>
        </w:tabs>
        <w:ind w:left="4320" w:hanging="360"/>
      </w:pPr>
      <w:rPr>
        <w:rFonts w:ascii="Wingdings" w:hAnsi="Wingdings"/>
      </w:rPr>
    </w:lvl>
    <w:lvl w:ilvl="6" w:tplc="141263AA">
      <w:start w:val="1"/>
      <w:numFmt w:val="bullet"/>
      <w:lvlText w:val=""/>
      <w:lvlJc w:val="left"/>
      <w:pPr>
        <w:tabs>
          <w:tab w:val="num" w:pos="5040"/>
        </w:tabs>
        <w:ind w:left="5040" w:hanging="360"/>
      </w:pPr>
      <w:rPr>
        <w:rFonts w:ascii="Symbol" w:hAnsi="Symbol"/>
      </w:rPr>
    </w:lvl>
    <w:lvl w:ilvl="7" w:tplc="EDCC679C">
      <w:start w:val="1"/>
      <w:numFmt w:val="bullet"/>
      <w:lvlText w:val="o"/>
      <w:lvlJc w:val="left"/>
      <w:pPr>
        <w:tabs>
          <w:tab w:val="num" w:pos="5760"/>
        </w:tabs>
        <w:ind w:left="5760" w:hanging="360"/>
      </w:pPr>
      <w:rPr>
        <w:rFonts w:ascii="Courier New" w:hAnsi="Courier New"/>
      </w:rPr>
    </w:lvl>
    <w:lvl w:ilvl="8" w:tplc="4418AA08">
      <w:start w:val="1"/>
      <w:numFmt w:val="bullet"/>
      <w:lvlText w:val=""/>
      <w:lvlJc w:val="left"/>
      <w:pPr>
        <w:tabs>
          <w:tab w:val="num" w:pos="6480"/>
        </w:tabs>
        <w:ind w:left="6480" w:hanging="360"/>
      </w:pPr>
      <w:rPr>
        <w:rFonts w:ascii="Wingdings" w:hAnsi="Wingdings"/>
      </w:rPr>
    </w:lvl>
  </w:abstractNum>
  <w:abstractNum w:abstractNumId="543" w15:restartNumberingAfterBreak="0">
    <w:nsid w:val="00000220"/>
    <w:multiLevelType w:val="hybridMultilevel"/>
    <w:tmpl w:val="00000220"/>
    <w:lvl w:ilvl="0" w:tplc="2C482808">
      <w:start w:val="1"/>
      <w:numFmt w:val="bullet"/>
      <w:lvlText w:val=""/>
      <w:lvlJc w:val="left"/>
      <w:pPr>
        <w:ind w:left="720" w:hanging="360"/>
      </w:pPr>
      <w:rPr>
        <w:rFonts w:ascii="Symbol" w:hAnsi="Symbol"/>
      </w:rPr>
    </w:lvl>
    <w:lvl w:ilvl="1" w:tplc="05D87A14">
      <w:start w:val="1"/>
      <w:numFmt w:val="bullet"/>
      <w:lvlText w:val="o"/>
      <w:lvlJc w:val="left"/>
      <w:pPr>
        <w:tabs>
          <w:tab w:val="num" w:pos="1440"/>
        </w:tabs>
        <w:ind w:left="1440" w:hanging="360"/>
      </w:pPr>
      <w:rPr>
        <w:rFonts w:ascii="Courier New" w:hAnsi="Courier New"/>
      </w:rPr>
    </w:lvl>
    <w:lvl w:ilvl="2" w:tplc="CE18EA8E">
      <w:start w:val="1"/>
      <w:numFmt w:val="bullet"/>
      <w:lvlText w:val=""/>
      <w:lvlJc w:val="left"/>
      <w:pPr>
        <w:tabs>
          <w:tab w:val="num" w:pos="2160"/>
        </w:tabs>
        <w:ind w:left="2160" w:hanging="360"/>
      </w:pPr>
      <w:rPr>
        <w:rFonts w:ascii="Wingdings" w:hAnsi="Wingdings"/>
      </w:rPr>
    </w:lvl>
    <w:lvl w:ilvl="3" w:tplc="EECA81A8">
      <w:start w:val="1"/>
      <w:numFmt w:val="bullet"/>
      <w:lvlText w:val=""/>
      <w:lvlJc w:val="left"/>
      <w:pPr>
        <w:tabs>
          <w:tab w:val="num" w:pos="2880"/>
        </w:tabs>
        <w:ind w:left="2880" w:hanging="360"/>
      </w:pPr>
      <w:rPr>
        <w:rFonts w:ascii="Symbol" w:hAnsi="Symbol"/>
      </w:rPr>
    </w:lvl>
    <w:lvl w:ilvl="4" w:tplc="6F6014DA">
      <w:start w:val="1"/>
      <w:numFmt w:val="bullet"/>
      <w:lvlText w:val="o"/>
      <w:lvlJc w:val="left"/>
      <w:pPr>
        <w:tabs>
          <w:tab w:val="num" w:pos="3600"/>
        </w:tabs>
        <w:ind w:left="3600" w:hanging="360"/>
      </w:pPr>
      <w:rPr>
        <w:rFonts w:ascii="Courier New" w:hAnsi="Courier New"/>
      </w:rPr>
    </w:lvl>
    <w:lvl w:ilvl="5" w:tplc="534CFDBC">
      <w:start w:val="1"/>
      <w:numFmt w:val="bullet"/>
      <w:lvlText w:val=""/>
      <w:lvlJc w:val="left"/>
      <w:pPr>
        <w:tabs>
          <w:tab w:val="num" w:pos="4320"/>
        </w:tabs>
        <w:ind w:left="4320" w:hanging="360"/>
      </w:pPr>
      <w:rPr>
        <w:rFonts w:ascii="Wingdings" w:hAnsi="Wingdings"/>
      </w:rPr>
    </w:lvl>
    <w:lvl w:ilvl="6" w:tplc="B1661490">
      <w:start w:val="1"/>
      <w:numFmt w:val="bullet"/>
      <w:lvlText w:val=""/>
      <w:lvlJc w:val="left"/>
      <w:pPr>
        <w:tabs>
          <w:tab w:val="num" w:pos="5040"/>
        </w:tabs>
        <w:ind w:left="5040" w:hanging="360"/>
      </w:pPr>
      <w:rPr>
        <w:rFonts w:ascii="Symbol" w:hAnsi="Symbol"/>
      </w:rPr>
    </w:lvl>
    <w:lvl w:ilvl="7" w:tplc="52A60ADA">
      <w:start w:val="1"/>
      <w:numFmt w:val="bullet"/>
      <w:lvlText w:val="o"/>
      <w:lvlJc w:val="left"/>
      <w:pPr>
        <w:tabs>
          <w:tab w:val="num" w:pos="5760"/>
        </w:tabs>
        <w:ind w:left="5760" w:hanging="360"/>
      </w:pPr>
      <w:rPr>
        <w:rFonts w:ascii="Courier New" w:hAnsi="Courier New"/>
      </w:rPr>
    </w:lvl>
    <w:lvl w:ilvl="8" w:tplc="A50A0842">
      <w:start w:val="1"/>
      <w:numFmt w:val="bullet"/>
      <w:lvlText w:val=""/>
      <w:lvlJc w:val="left"/>
      <w:pPr>
        <w:tabs>
          <w:tab w:val="num" w:pos="6480"/>
        </w:tabs>
        <w:ind w:left="6480" w:hanging="360"/>
      </w:pPr>
      <w:rPr>
        <w:rFonts w:ascii="Wingdings" w:hAnsi="Wingdings"/>
      </w:rPr>
    </w:lvl>
  </w:abstractNum>
  <w:abstractNum w:abstractNumId="544" w15:restartNumberingAfterBreak="0">
    <w:nsid w:val="00000221"/>
    <w:multiLevelType w:val="hybridMultilevel"/>
    <w:tmpl w:val="00000221"/>
    <w:lvl w:ilvl="0" w:tplc="E9A2B020">
      <w:start w:val="1"/>
      <w:numFmt w:val="bullet"/>
      <w:lvlText w:val=""/>
      <w:lvlJc w:val="left"/>
      <w:pPr>
        <w:ind w:left="720" w:hanging="360"/>
      </w:pPr>
      <w:rPr>
        <w:rFonts w:ascii="Symbol" w:hAnsi="Symbol"/>
      </w:rPr>
    </w:lvl>
    <w:lvl w:ilvl="1" w:tplc="4DB20C36">
      <w:start w:val="1"/>
      <w:numFmt w:val="bullet"/>
      <w:lvlText w:val="o"/>
      <w:lvlJc w:val="left"/>
      <w:pPr>
        <w:tabs>
          <w:tab w:val="num" w:pos="1440"/>
        </w:tabs>
        <w:ind w:left="1440" w:hanging="360"/>
      </w:pPr>
      <w:rPr>
        <w:rFonts w:ascii="Courier New" w:hAnsi="Courier New"/>
      </w:rPr>
    </w:lvl>
    <w:lvl w:ilvl="2" w:tplc="C50A91A0">
      <w:start w:val="1"/>
      <w:numFmt w:val="bullet"/>
      <w:lvlText w:val=""/>
      <w:lvlJc w:val="left"/>
      <w:pPr>
        <w:tabs>
          <w:tab w:val="num" w:pos="2160"/>
        </w:tabs>
        <w:ind w:left="2160" w:hanging="360"/>
      </w:pPr>
      <w:rPr>
        <w:rFonts w:ascii="Wingdings" w:hAnsi="Wingdings"/>
      </w:rPr>
    </w:lvl>
    <w:lvl w:ilvl="3" w:tplc="3356E61E">
      <w:start w:val="1"/>
      <w:numFmt w:val="bullet"/>
      <w:lvlText w:val=""/>
      <w:lvlJc w:val="left"/>
      <w:pPr>
        <w:tabs>
          <w:tab w:val="num" w:pos="2880"/>
        </w:tabs>
        <w:ind w:left="2880" w:hanging="360"/>
      </w:pPr>
      <w:rPr>
        <w:rFonts w:ascii="Symbol" w:hAnsi="Symbol"/>
      </w:rPr>
    </w:lvl>
    <w:lvl w:ilvl="4" w:tplc="D2AC8AFC">
      <w:start w:val="1"/>
      <w:numFmt w:val="bullet"/>
      <w:lvlText w:val="o"/>
      <w:lvlJc w:val="left"/>
      <w:pPr>
        <w:tabs>
          <w:tab w:val="num" w:pos="3600"/>
        </w:tabs>
        <w:ind w:left="3600" w:hanging="360"/>
      </w:pPr>
      <w:rPr>
        <w:rFonts w:ascii="Courier New" w:hAnsi="Courier New"/>
      </w:rPr>
    </w:lvl>
    <w:lvl w:ilvl="5" w:tplc="904C2EBC">
      <w:start w:val="1"/>
      <w:numFmt w:val="bullet"/>
      <w:lvlText w:val=""/>
      <w:lvlJc w:val="left"/>
      <w:pPr>
        <w:tabs>
          <w:tab w:val="num" w:pos="4320"/>
        </w:tabs>
        <w:ind w:left="4320" w:hanging="360"/>
      </w:pPr>
      <w:rPr>
        <w:rFonts w:ascii="Wingdings" w:hAnsi="Wingdings"/>
      </w:rPr>
    </w:lvl>
    <w:lvl w:ilvl="6" w:tplc="5988246E">
      <w:start w:val="1"/>
      <w:numFmt w:val="bullet"/>
      <w:lvlText w:val=""/>
      <w:lvlJc w:val="left"/>
      <w:pPr>
        <w:tabs>
          <w:tab w:val="num" w:pos="5040"/>
        </w:tabs>
        <w:ind w:left="5040" w:hanging="360"/>
      </w:pPr>
      <w:rPr>
        <w:rFonts w:ascii="Symbol" w:hAnsi="Symbol"/>
      </w:rPr>
    </w:lvl>
    <w:lvl w:ilvl="7" w:tplc="1AFA4770">
      <w:start w:val="1"/>
      <w:numFmt w:val="bullet"/>
      <w:lvlText w:val="o"/>
      <w:lvlJc w:val="left"/>
      <w:pPr>
        <w:tabs>
          <w:tab w:val="num" w:pos="5760"/>
        </w:tabs>
        <w:ind w:left="5760" w:hanging="360"/>
      </w:pPr>
      <w:rPr>
        <w:rFonts w:ascii="Courier New" w:hAnsi="Courier New"/>
      </w:rPr>
    </w:lvl>
    <w:lvl w:ilvl="8" w:tplc="153A93FE">
      <w:start w:val="1"/>
      <w:numFmt w:val="bullet"/>
      <w:lvlText w:val=""/>
      <w:lvlJc w:val="left"/>
      <w:pPr>
        <w:tabs>
          <w:tab w:val="num" w:pos="6480"/>
        </w:tabs>
        <w:ind w:left="6480" w:hanging="360"/>
      </w:pPr>
      <w:rPr>
        <w:rFonts w:ascii="Wingdings" w:hAnsi="Wingdings"/>
      </w:rPr>
    </w:lvl>
  </w:abstractNum>
  <w:abstractNum w:abstractNumId="545" w15:restartNumberingAfterBreak="0">
    <w:nsid w:val="00000222"/>
    <w:multiLevelType w:val="hybridMultilevel"/>
    <w:tmpl w:val="00000222"/>
    <w:lvl w:ilvl="0" w:tplc="AA5AF376">
      <w:start w:val="1"/>
      <w:numFmt w:val="bullet"/>
      <w:lvlText w:val=""/>
      <w:lvlJc w:val="left"/>
      <w:pPr>
        <w:ind w:left="720" w:hanging="360"/>
      </w:pPr>
      <w:rPr>
        <w:rFonts w:ascii="Symbol" w:hAnsi="Symbol"/>
      </w:rPr>
    </w:lvl>
    <w:lvl w:ilvl="1" w:tplc="A650C802">
      <w:start w:val="1"/>
      <w:numFmt w:val="bullet"/>
      <w:lvlText w:val="o"/>
      <w:lvlJc w:val="left"/>
      <w:pPr>
        <w:tabs>
          <w:tab w:val="num" w:pos="1440"/>
        </w:tabs>
        <w:ind w:left="1440" w:hanging="360"/>
      </w:pPr>
      <w:rPr>
        <w:rFonts w:ascii="Courier New" w:hAnsi="Courier New"/>
      </w:rPr>
    </w:lvl>
    <w:lvl w:ilvl="2" w:tplc="ABEAE36A">
      <w:start w:val="1"/>
      <w:numFmt w:val="bullet"/>
      <w:lvlText w:val=""/>
      <w:lvlJc w:val="left"/>
      <w:pPr>
        <w:tabs>
          <w:tab w:val="num" w:pos="2160"/>
        </w:tabs>
        <w:ind w:left="2160" w:hanging="360"/>
      </w:pPr>
      <w:rPr>
        <w:rFonts w:ascii="Wingdings" w:hAnsi="Wingdings"/>
      </w:rPr>
    </w:lvl>
    <w:lvl w:ilvl="3" w:tplc="E008410C">
      <w:start w:val="1"/>
      <w:numFmt w:val="bullet"/>
      <w:lvlText w:val=""/>
      <w:lvlJc w:val="left"/>
      <w:pPr>
        <w:tabs>
          <w:tab w:val="num" w:pos="2880"/>
        </w:tabs>
        <w:ind w:left="2880" w:hanging="360"/>
      </w:pPr>
      <w:rPr>
        <w:rFonts w:ascii="Symbol" w:hAnsi="Symbol"/>
      </w:rPr>
    </w:lvl>
    <w:lvl w:ilvl="4" w:tplc="F7169AFC">
      <w:start w:val="1"/>
      <w:numFmt w:val="bullet"/>
      <w:lvlText w:val="o"/>
      <w:lvlJc w:val="left"/>
      <w:pPr>
        <w:tabs>
          <w:tab w:val="num" w:pos="3600"/>
        </w:tabs>
        <w:ind w:left="3600" w:hanging="360"/>
      </w:pPr>
      <w:rPr>
        <w:rFonts w:ascii="Courier New" w:hAnsi="Courier New"/>
      </w:rPr>
    </w:lvl>
    <w:lvl w:ilvl="5" w:tplc="24345E36">
      <w:start w:val="1"/>
      <w:numFmt w:val="bullet"/>
      <w:lvlText w:val=""/>
      <w:lvlJc w:val="left"/>
      <w:pPr>
        <w:tabs>
          <w:tab w:val="num" w:pos="4320"/>
        </w:tabs>
        <w:ind w:left="4320" w:hanging="360"/>
      </w:pPr>
      <w:rPr>
        <w:rFonts w:ascii="Wingdings" w:hAnsi="Wingdings"/>
      </w:rPr>
    </w:lvl>
    <w:lvl w:ilvl="6" w:tplc="BF547D02">
      <w:start w:val="1"/>
      <w:numFmt w:val="bullet"/>
      <w:lvlText w:val=""/>
      <w:lvlJc w:val="left"/>
      <w:pPr>
        <w:tabs>
          <w:tab w:val="num" w:pos="5040"/>
        </w:tabs>
        <w:ind w:left="5040" w:hanging="360"/>
      </w:pPr>
      <w:rPr>
        <w:rFonts w:ascii="Symbol" w:hAnsi="Symbol"/>
      </w:rPr>
    </w:lvl>
    <w:lvl w:ilvl="7" w:tplc="33E0A744">
      <w:start w:val="1"/>
      <w:numFmt w:val="bullet"/>
      <w:lvlText w:val="o"/>
      <w:lvlJc w:val="left"/>
      <w:pPr>
        <w:tabs>
          <w:tab w:val="num" w:pos="5760"/>
        </w:tabs>
        <w:ind w:left="5760" w:hanging="360"/>
      </w:pPr>
      <w:rPr>
        <w:rFonts w:ascii="Courier New" w:hAnsi="Courier New"/>
      </w:rPr>
    </w:lvl>
    <w:lvl w:ilvl="8" w:tplc="83DAB0B8">
      <w:start w:val="1"/>
      <w:numFmt w:val="bullet"/>
      <w:lvlText w:val=""/>
      <w:lvlJc w:val="left"/>
      <w:pPr>
        <w:tabs>
          <w:tab w:val="num" w:pos="6480"/>
        </w:tabs>
        <w:ind w:left="6480" w:hanging="360"/>
      </w:pPr>
      <w:rPr>
        <w:rFonts w:ascii="Wingdings" w:hAnsi="Wingdings"/>
      </w:rPr>
    </w:lvl>
  </w:abstractNum>
  <w:abstractNum w:abstractNumId="546" w15:restartNumberingAfterBreak="0">
    <w:nsid w:val="00000223"/>
    <w:multiLevelType w:val="hybridMultilevel"/>
    <w:tmpl w:val="00000223"/>
    <w:lvl w:ilvl="0" w:tplc="34725F10">
      <w:start w:val="1"/>
      <w:numFmt w:val="bullet"/>
      <w:lvlText w:val=""/>
      <w:lvlJc w:val="left"/>
      <w:pPr>
        <w:ind w:left="720" w:hanging="360"/>
      </w:pPr>
      <w:rPr>
        <w:rFonts w:ascii="Symbol" w:hAnsi="Symbol"/>
      </w:rPr>
    </w:lvl>
    <w:lvl w:ilvl="1" w:tplc="4A3424B4">
      <w:start w:val="1"/>
      <w:numFmt w:val="bullet"/>
      <w:lvlText w:val="o"/>
      <w:lvlJc w:val="left"/>
      <w:pPr>
        <w:tabs>
          <w:tab w:val="num" w:pos="1440"/>
        </w:tabs>
        <w:ind w:left="1440" w:hanging="360"/>
      </w:pPr>
      <w:rPr>
        <w:rFonts w:ascii="Courier New" w:hAnsi="Courier New"/>
      </w:rPr>
    </w:lvl>
    <w:lvl w:ilvl="2" w:tplc="4E9624A4">
      <w:start w:val="1"/>
      <w:numFmt w:val="bullet"/>
      <w:lvlText w:val=""/>
      <w:lvlJc w:val="left"/>
      <w:pPr>
        <w:tabs>
          <w:tab w:val="num" w:pos="2160"/>
        </w:tabs>
        <w:ind w:left="2160" w:hanging="360"/>
      </w:pPr>
      <w:rPr>
        <w:rFonts w:ascii="Wingdings" w:hAnsi="Wingdings"/>
      </w:rPr>
    </w:lvl>
    <w:lvl w:ilvl="3" w:tplc="05D897EA">
      <w:start w:val="1"/>
      <w:numFmt w:val="bullet"/>
      <w:lvlText w:val=""/>
      <w:lvlJc w:val="left"/>
      <w:pPr>
        <w:tabs>
          <w:tab w:val="num" w:pos="2880"/>
        </w:tabs>
        <w:ind w:left="2880" w:hanging="360"/>
      </w:pPr>
      <w:rPr>
        <w:rFonts w:ascii="Symbol" w:hAnsi="Symbol"/>
      </w:rPr>
    </w:lvl>
    <w:lvl w:ilvl="4" w:tplc="8C9EFB2E">
      <w:start w:val="1"/>
      <w:numFmt w:val="bullet"/>
      <w:lvlText w:val="o"/>
      <w:lvlJc w:val="left"/>
      <w:pPr>
        <w:tabs>
          <w:tab w:val="num" w:pos="3600"/>
        </w:tabs>
        <w:ind w:left="3600" w:hanging="360"/>
      </w:pPr>
      <w:rPr>
        <w:rFonts w:ascii="Courier New" w:hAnsi="Courier New"/>
      </w:rPr>
    </w:lvl>
    <w:lvl w:ilvl="5" w:tplc="D8F4C61A">
      <w:start w:val="1"/>
      <w:numFmt w:val="bullet"/>
      <w:lvlText w:val=""/>
      <w:lvlJc w:val="left"/>
      <w:pPr>
        <w:tabs>
          <w:tab w:val="num" w:pos="4320"/>
        </w:tabs>
        <w:ind w:left="4320" w:hanging="360"/>
      </w:pPr>
      <w:rPr>
        <w:rFonts w:ascii="Wingdings" w:hAnsi="Wingdings"/>
      </w:rPr>
    </w:lvl>
    <w:lvl w:ilvl="6" w:tplc="904E8224">
      <w:start w:val="1"/>
      <w:numFmt w:val="bullet"/>
      <w:lvlText w:val=""/>
      <w:lvlJc w:val="left"/>
      <w:pPr>
        <w:tabs>
          <w:tab w:val="num" w:pos="5040"/>
        </w:tabs>
        <w:ind w:left="5040" w:hanging="360"/>
      </w:pPr>
      <w:rPr>
        <w:rFonts w:ascii="Symbol" w:hAnsi="Symbol"/>
      </w:rPr>
    </w:lvl>
    <w:lvl w:ilvl="7" w:tplc="0C28BF28">
      <w:start w:val="1"/>
      <w:numFmt w:val="bullet"/>
      <w:lvlText w:val="o"/>
      <w:lvlJc w:val="left"/>
      <w:pPr>
        <w:tabs>
          <w:tab w:val="num" w:pos="5760"/>
        </w:tabs>
        <w:ind w:left="5760" w:hanging="360"/>
      </w:pPr>
      <w:rPr>
        <w:rFonts w:ascii="Courier New" w:hAnsi="Courier New"/>
      </w:rPr>
    </w:lvl>
    <w:lvl w:ilvl="8" w:tplc="E35CE83A">
      <w:start w:val="1"/>
      <w:numFmt w:val="bullet"/>
      <w:lvlText w:val=""/>
      <w:lvlJc w:val="left"/>
      <w:pPr>
        <w:tabs>
          <w:tab w:val="num" w:pos="6480"/>
        </w:tabs>
        <w:ind w:left="6480" w:hanging="360"/>
      </w:pPr>
      <w:rPr>
        <w:rFonts w:ascii="Wingdings" w:hAnsi="Wingdings"/>
      </w:rPr>
    </w:lvl>
  </w:abstractNum>
  <w:abstractNum w:abstractNumId="547" w15:restartNumberingAfterBreak="0">
    <w:nsid w:val="00000224"/>
    <w:multiLevelType w:val="hybridMultilevel"/>
    <w:tmpl w:val="00000224"/>
    <w:lvl w:ilvl="0" w:tplc="30046552">
      <w:start w:val="1"/>
      <w:numFmt w:val="bullet"/>
      <w:lvlText w:val=""/>
      <w:lvlJc w:val="left"/>
      <w:pPr>
        <w:ind w:left="720" w:hanging="360"/>
      </w:pPr>
      <w:rPr>
        <w:rFonts w:ascii="Symbol" w:hAnsi="Symbol"/>
      </w:rPr>
    </w:lvl>
    <w:lvl w:ilvl="1" w:tplc="5A666836">
      <w:start w:val="1"/>
      <w:numFmt w:val="bullet"/>
      <w:lvlText w:val="o"/>
      <w:lvlJc w:val="left"/>
      <w:pPr>
        <w:tabs>
          <w:tab w:val="num" w:pos="1440"/>
        </w:tabs>
        <w:ind w:left="1440" w:hanging="360"/>
      </w:pPr>
      <w:rPr>
        <w:rFonts w:ascii="Courier New" w:hAnsi="Courier New"/>
      </w:rPr>
    </w:lvl>
    <w:lvl w:ilvl="2" w:tplc="7864F4F0">
      <w:start w:val="1"/>
      <w:numFmt w:val="bullet"/>
      <w:lvlText w:val=""/>
      <w:lvlJc w:val="left"/>
      <w:pPr>
        <w:tabs>
          <w:tab w:val="num" w:pos="2160"/>
        </w:tabs>
        <w:ind w:left="2160" w:hanging="360"/>
      </w:pPr>
      <w:rPr>
        <w:rFonts w:ascii="Wingdings" w:hAnsi="Wingdings"/>
      </w:rPr>
    </w:lvl>
    <w:lvl w:ilvl="3" w:tplc="2E2CA174">
      <w:start w:val="1"/>
      <w:numFmt w:val="bullet"/>
      <w:lvlText w:val=""/>
      <w:lvlJc w:val="left"/>
      <w:pPr>
        <w:tabs>
          <w:tab w:val="num" w:pos="2880"/>
        </w:tabs>
        <w:ind w:left="2880" w:hanging="360"/>
      </w:pPr>
      <w:rPr>
        <w:rFonts w:ascii="Symbol" w:hAnsi="Symbol"/>
      </w:rPr>
    </w:lvl>
    <w:lvl w:ilvl="4" w:tplc="72CA3196">
      <w:start w:val="1"/>
      <w:numFmt w:val="bullet"/>
      <w:lvlText w:val="o"/>
      <w:lvlJc w:val="left"/>
      <w:pPr>
        <w:tabs>
          <w:tab w:val="num" w:pos="3600"/>
        </w:tabs>
        <w:ind w:left="3600" w:hanging="360"/>
      </w:pPr>
      <w:rPr>
        <w:rFonts w:ascii="Courier New" w:hAnsi="Courier New"/>
      </w:rPr>
    </w:lvl>
    <w:lvl w:ilvl="5" w:tplc="C714E346">
      <w:start w:val="1"/>
      <w:numFmt w:val="bullet"/>
      <w:lvlText w:val=""/>
      <w:lvlJc w:val="left"/>
      <w:pPr>
        <w:tabs>
          <w:tab w:val="num" w:pos="4320"/>
        </w:tabs>
        <w:ind w:left="4320" w:hanging="360"/>
      </w:pPr>
      <w:rPr>
        <w:rFonts w:ascii="Wingdings" w:hAnsi="Wingdings"/>
      </w:rPr>
    </w:lvl>
    <w:lvl w:ilvl="6" w:tplc="A1826E70">
      <w:start w:val="1"/>
      <w:numFmt w:val="bullet"/>
      <w:lvlText w:val=""/>
      <w:lvlJc w:val="left"/>
      <w:pPr>
        <w:tabs>
          <w:tab w:val="num" w:pos="5040"/>
        </w:tabs>
        <w:ind w:left="5040" w:hanging="360"/>
      </w:pPr>
      <w:rPr>
        <w:rFonts w:ascii="Symbol" w:hAnsi="Symbol"/>
      </w:rPr>
    </w:lvl>
    <w:lvl w:ilvl="7" w:tplc="23DC0E2C">
      <w:start w:val="1"/>
      <w:numFmt w:val="bullet"/>
      <w:lvlText w:val="o"/>
      <w:lvlJc w:val="left"/>
      <w:pPr>
        <w:tabs>
          <w:tab w:val="num" w:pos="5760"/>
        </w:tabs>
        <w:ind w:left="5760" w:hanging="360"/>
      </w:pPr>
      <w:rPr>
        <w:rFonts w:ascii="Courier New" w:hAnsi="Courier New"/>
      </w:rPr>
    </w:lvl>
    <w:lvl w:ilvl="8" w:tplc="190C58FC">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BCD82FFC">
      <w:start w:val="1"/>
      <w:numFmt w:val="bullet"/>
      <w:lvlText w:val=""/>
      <w:lvlJc w:val="left"/>
      <w:pPr>
        <w:ind w:left="720" w:hanging="360"/>
      </w:pPr>
      <w:rPr>
        <w:rFonts w:ascii="Symbol" w:hAnsi="Symbol"/>
      </w:rPr>
    </w:lvl>
    <w:lvl w:ilvl="1" w:tplc="2138B6B8">
      <w:start w:val="1"/>
      <w:numFmt w:val="bullet"/>
      <w:lvlText w:val="o"/>
      <w:lvlJc w:val="left"/>
      <w:pPr>
        <w:tabs>
          <w:tab w:val="num" w:pos="1440"/>
        </w:tabs>
        <w:ind w:left="1440" w:hanging="360"/>
      </w:pPr>
      <w:rPr>
        <w:rFonts w:ascii="Courier New" w:hAnsi="Courier New"/>
      </w:rPr>
    </w:lvl>
    <w:lvl w:ilvl="2" w:tplc="32CACBA4">
      <w:start w:val="1"/>
      <w:numFmt w:val="bullet"/>
      <w:lvlText w:val=""/>
      <w:lvlJc w:val="left"/>
      <w:pPr>
        <w:tabs>
          <w:tab w:val="num" w:pos="2160"/>
        </w:tabs>
        <w:ind w:left="2160" w:hanging="360"/>
      </w:pPr>
      <w:rPr>
        <w:rFonts w:ascii="Wingdings" w:hAnsi="Wingdings"/>
      </w:rPr>
    </w:lvl>
    <w:lvl w:ilvl="3" w:tplc="E23234E8">
      <w:start w:val="1"/>
      <w:numFmt w:val="bullet"/>
      <w:lvlText w:val=""/>
      <w:lvlJc w:val="left"/>
      <w:pPr>
        <w:tabs>
          <w:tab w:val="num" w:pos="2880"/>
        </w:tabs>
        <w:ind w:left="2880" w:hanging="360"/>
      </w:pPr>
      <w:rPr>
        <w:rFonts w:ascii="Symbol" w:hAnsi="Symbol"/>
      </w:rPr>
    </w:lvl>
    <w:lvl w:ilvl="4" w:tplc="2924D11A">
      <w:start w:val="1"/>
      <w:numFmt w:val="bullet"/>
      <w:lvlText w:val="o"/>
      <w:lvlJc w:val="left"/>
      <w:pPr>
        <w:tabs>
          <w:tab w:val="num" w:pos="3600"/>
        </w:tabs>
        <w:ind w:left="3600" w:hanging="360"/>
      </w:pPr>
      <w:rPr>
        <w:rFonts w:ascii="Courier New" w:hAnsi="Courier New"/>
      </w:rPr>
    </w:lvl>
    <w:lvl w:ilvl="5" w:tplc="7B1AF4D6">
      <w:start w:val="1"/>
      <w:numFmt w:val="bullet"/>
      <w:lvlText w:val=""/>
      <w:lvlJc w:val="left"/>
      <w:pPr>
        <w:tabs>
          <w:tab w:val="num" w:pos="4320"/>
        </w:tabs>
        <w:ind w:left="4320" w:hanging="360"/>
      </w:pPr>
      <w:rPr>
        <w:rFonts w:ascii="Wingdings" w:hAnsi="Wingdings"/>
      </w:rPr>
    </w:lvl>
    <w:lvl w:ilvl="6" w:tplc="7D00D1B6">
      <w:start w:val="1"/>
      <w:numFmt w:val="bullet"/>
      <w:lvlText w:val=""/>
      <w:lvlJc w:val="left"/>
      <w:pPr>
        <w:tabs>
          <w:tab w:val="num" w:pos="5040"/>
        </w:tabs>
        <w:ind w:left="5040" w:hanging="360"/>
      </w:pPr>
      <w:rPr>
        <w:rFonts w:ascii="Symbol" w:hAnsi="Symbol"/>
      </w:rPr>
    </w:lvl>
    <w:lvl w:ilvl="7" w:tplc="EE0E2ED2">
      <w:start w:val="1"/>
      <w:numFmt w:val="bullet"/>
      <w:lvlText w:val="o"/>
      <w:lvlJc w:val="left"/>
      <w:pPr>
        <w:tabs>
          <w:tab w:val="num" w:pos="5760"/>
        </w:tabs>
        <w:ind w:left="5760" w:hanging="360"/>
      </w:pPr>
      <w:rPr>
        <w:rFonts w:ascii="Courier New" w:hAnsi="Courier New"/>
      </w:rPr>
    </w:lvl>
    <w:lvl w:ilvl="8" w:tplc="8BC217BC">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hybridMultilevel"/>
    <w:tmpl w:val="00000226"/>
    <w:lvl w:ilvl="0" w:tplc="028C2BB4">
      <w:start w:val="1"/>
      <w:numFmt w:val="bullet"/>
      <w:lvlText w:val=""/>
      <w:lvlJc w:val="left"/>
      <w:pPr>
        <w:ind w:left="720" w:hanging="360"/>
      </w:pPr>
      <w:rPr>
        <w:rFonts w:ascii="Symbol" w:hAnsi="Symbol"/>
      </w:rPr>
    </w:lvl>
    <w:lvl w:ilvl="1" w:tplc="FA9A75FC">
      <w:start w:val="1"/>
      <w:numFmt w:val="bullet"/>
      <w:lvlText w:val="o"/>
      <w:lvlJc w:val="left"/>
      <w:pPr>
        <w:tabs>
          <w:tab w:val="num" w:pos="1440"/>
        </w:tabs>
        <w:ind w:left="1440" w:hanging="360"/>
      </w:pPr>
      <w:rPr>
        <w:rFonts w:ascii="Courier New" w:hAnsi="Courier New"/>
      </w:rPr>
    </w:lvl>
    <w:lvl w:ilvl="2" w:tplc="ADAAC1FE">
      <w:start w:val="1"/>
      <w:numFmt w:val="bullet"/>
      <w:lvlText w:val=""/>
      <w:lvlJc w:val="left"/>
      <w:pPr>
        <w:tabs>
          <w:tab w:val="num" w:pos="2160"/>
        </w:tabs>
        <w:ind w:left="2160" w:hanging="360"/>
      </w:pPr>
      <w:rPr>
        <w:rFonts w:ascii="Wingdings" w:hAnsi="Wingdings"/>
      </w:rPr>
    </w:lvl>
    <w:lvl w:ilvl="3" w:tplc="A2E815F8">
      <w:start w:val="1"/>
      <w:numFmt w:val="bullet"/>
      <w:lvlText w:val=""/>
      <w:lvlJc w:val="left"/>
      <w:pPr>
        <w:tabs>
          <w:tab w:val="num" w:pos="2880"/>
        </w:tabs>
        <w:ind w:left="2880" w:hanging="360"/>
      </w:pPr>
      <w:rPr>
        <w:rFonts w:ascii="Symbol" w:hAnsi="Symbol"/>
      </w:rPr>
    </w:lvl>
    <w:lvl w:ilvl="4" w:tplc="1B8C461A">
      <w:start w:val="1"/>
      <w:numFmt w:val="bullet"/>
      <w:lvlText w:val="o"/>
      <w:lvlJc w:val="left"/>
      <w:pPr>
        <w:tabs>
          <w:tab w:val="num" w:pos="3600"/>
        </w:tabs>
        <w:ind w:left="3600" w:hanging="360"/>
      </w:pPr>
      <w:rPr>
        <w:rFonts w:ascii="Courier New" w:hAnsi="Courier New"/>
      </w:rPr>
    </w:lvl>
    <w:lvl w:ilvl="5" w:tplc="D678513C">
      <w:start w:val="1"/>
      <w:numFmt w:val="bullet"/>
      <w:lvlText w:val=""/>
      <w:lvlJc w:val="left"/>
      <w:pPr>
        <w:tabs>
          <w:tab w:val="num" w:pos="4320"/>
        </w:tabs>
        <w:ind w:left="4320" w:hanging="360"/>
      </w:pPr>
      <w:rPr>
        <w:rFonts w:ascii="Wingdings" w:hAnsi="Wingdings"/>
      </w:rPr>
    </w:lvl>
    <w:lvl w:ilvl="6" w:tplc="DBDE721C">
      <w:start w:val="1"/>
      <w:numFmt w:val="bullet"/>
      <w:lvlText w:val=""/>
      <w:lvlJc w:val="left"/>
      <w:pPr>
        <w:tabs>
          <w:tab w:val="num" w:pos="5040"/>
        </w:tabs>
        <w:ind w:left="5040" w:hanging="360"/>
      </w:pPr>
      <w:rPr>
        <w:rFonts w:ascii="Symbol" w:hAnsi="Symbol"/>
      </w:rPr>
    </w:lvl>
    <w:lvl w:ilvl="7" w:tplc="F4FC1952">
      <w:start w:val="1"/>
      <w:numFmt w:val="bullet"/>
      <w:lvlText w:val="o"/>
      <w:lvlJc w:val="left"/>
      <w:pPr>
        <w:tabs>
          <w:tab w:val="num" w:pos="5760"/>
        </w:tabs>
        <w:ind w:left="5760" w:hanging="360"/>
      </w:pPr>
      <w:rPr>
        <w:rFonts w:ascii="Courier New" w:hAnsi="Courier New"/>
      </w:rPr>
    </w:lvl>
    <w:lvl w:ilvl="8" w:tplc="CD2A4484">
      <w:start w:val="1"/>
      <w:numFmt w:val="bullet"/>
      <w:lvlText w:val=""/>
      <w:lvlJc w:val="left"/>
      <w:pPr>
        <w:tabs>
          <w:tab w:val="num" w:pos="6480"/>
        </w:tabs>
        <w:ind w:left="6480" w:hanging="360"/>
      </w:pPr>
      <w:rPr>
        <w:rFonts w:ascii="Wingdings" w:hAnsi="Wingdings"/>
      </w:rPr>
    </w:lvl>
  </w:abstractNum>
  <w:abstractNum w:abstractNumId="550" w15:restartNumberingAfterBreak="0">
    <w:nsid w:val="00000227"/>
    <w:multiLevelType w:val="hybridMultilevel"/>
    <w:tmpl w:val="00000227"/>
    <w:lvl w:ilvl="0" w:tplc="86025B0A">
      <w:start w:val="1"/>
      <w:numFmt w:val="bullet"/>
      <w:lvlText w:val=""/>
      <w:lvlJc w:val="left"/>
      <w:pPr>
        <w:ind w:left="720" w:hanging="360"/>
      </w:pPr>
      <w:rPr>
        <w:rFonts w:ascii="Symbol" w:hAnsi="Symbol"/>
      </w:rPr>
    </w:lvl>
    <w:lvl w:ilvl="1" w:tplc="F1D08208">
      <w:start w:val="1"/>
      <w:numFmt w:val="bullet"/>
      <w:lvlText w:val="o"/>
      <w:lvlJc w:val="left"/>
      <w:pPr>
        <w:tabs>
          <w:tab w:val="num" w:pos="1440"/>
        </w:tabs>
        <w:ind w:left="1440" w:hanging="360"/>
      </w:pPr>
      <w:rPr>
        <w:rFonts w:ascii="Courier New" w:hAnsi="Courier New"/>
      </w:rPr>
    </w:lvl>
    <w:lvl w:ilvl="2" w:tplc="071ACFBE">
      <w:start w:val="1"/>
      <w:numFmt w:val="bullet"/>
      <w:lvlText w:val=""/>
      <w:lvlJc w:val="left"/>
      <w:pPr>
        <w:tabs>
          <w:tab w:val="num" w:pos="2160"/>
        </w:tabs>
        <w:ind w:left="2160" w:hanging="360"/>
      </w:pPr>
      <w:rPr>
        <w:rFonts w:ascii="Wingdings" w:hAnsi="Wingdings"/>
      </w:rPr>
    </w:lvl>
    <w:lvl w:ilvl="3" w:tplc="6728CB80">
      <w:start w:val="1"/>
      <w:numFmt w:val="bullet"/>
      <w:lvlText w:val=""/>
      <w:lvlJc w:val="left"/>
      <w:pPr>
        <w:tabs>
          <w:tab w:val="num" w:pos="2880"/>
        </w:tabs>
        <w:ind w:left="2880" w:hanging="360"/>
      </w:pPr>
      <w:rPr>
        <w:rFonts w:ascii="Symbol" w:hAnsi="Symbol"/>
      </w:rPr>
    </w:lvl>
    <w:lvl w:ilvl="4" w:tplc="A078AEEA">
      <w:start w:val="1"/>
      <w:numFmt w:val="bullet"/>
      <w:lvlText w:val="o"/>
      <w:lvlJc w:val="left"/>
      <w:pPr>
        <w:tabs>
          <w:tab w:val="num" w:pos="3600"/>
        </w:tabs>
        <w:ind w:left="3600" w:hanging="360"/>
      </w:pPr>
      <w:rPr>
        <w:rFonts w:ascii="Courier New" w:hAnsi="Courier New"/>
      </w:rPr>
    </w:lvl>
    <w:lvl w:ilvl="5" w:tplc="C4A8E7D8">
      <w:start w:val="1"/>
      <w:numFmt w:val="bullet"/>
      <w:lvlText w:val=""/>
      <w:lvlJc w:val="left"/>
      <w:pPr>
        <w:tabs>
          <w:tab w:val="num" w:pos="4320"/>
        </w:tabs>
        <w:ind w:left="4320" w:hanging="360"/>
      </w:pPr>
      <w:rPr>
        <w:rFonts w:ascii="Wingdings" w:hAnsi="Wingdings"/>
      </w:rPr>
    </w:lvl>
    <w:lvl w:ilvl="6" w:tplc="0FF45EBC">
      <w:start w:val="1"/>
      <w:numFmt w:val="bullet"/>
      <w:lvlText w:val=""/>
      <w:lvlJc w:val="left"/>
      <w:pPr>
        <w:tabs>
          <w:tab w:val="num" w:pos="5040"/>
        </w:tabs>
        <w:ind w:left="5040" w:hanging="360"/>
      </w:pPr>
      <w:rPr>
        <w:rFonts w:ascii="Symbol" w:hAnsi="Symbol"/>
      </w:rPr>
    </w:lvl>
    <w:lvl w:ilvl="7" w:tplc="E1806FE6">
      <w:start w:val="1"/>
      <w:numFmt w:val="bullet"/>
      <w:lvlText w:val="o"/>
      <w:lvlJc w:val="left"/>
      <w:pPr>
        <w:tabs>
          <w:tab w:val="num" w:pos="5760"/>
        </w:tabs>
        <w:ind w:left="5760" w:hanging="360"/>
      </w:pPr>
      <w:rPr>
        <w:rFonts w:ascii="Courier New" w:hAnsi="Courier New"/>
      </w:rPr>
    </w:lvl>
    <w:lvl w:ilvl="8" w:tplc="2702D9F6">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hybridMultilevel"/>
    <w:tmpl w:val="00000228"/>
    <w:lvl w:ilvl="0" w:tplc="D77A1C6E">
      <w:start w:val="1"/>
      <w:numFmt w:val="bullet"/>
      <w:lvlText w:val=""/>
      <w:lvlJc w:val="left"/>
      <w:pPr>
        <w:ind w:left="720" w:hanging="360"/>
      </w:pPr>
      <w:rPr>
        <w:rFonts w:ascii="Symbol" w:hAnsi="Symbol"/>
      </w:rPr>
    </w:lvl>
    <w:lvl w:ilvl="1" w:tplc="14AA00DA">
      <w:start w:val="1"/>
      <w:numFmt w:val="bullet"/>
      <w:lvlText w:val="o"/>
      <w:lvlJc w:val="left"/>
      <w:pPr>
        <w:tabs>
          <w:tab w:val="num" w:pos="1440"/>
        </w:tabs>
        <w:ind w:left="1440" w:hanging="360"/>
      </w:pPr>
      <w:rPr>
        <w:rFonts w:ascii="Courier New" w:hAnsi="Courier New"/>
      </w:rPr>
    </w:lvl>
    <w:lvl w:ilvl="2" w:tplc="21AE8FE6">
      <w:start w:val="1"/>
      <w:numFmt w:val="bullet"/>
      <w:lvlText w:val=""/>
      <w:lvlJc w:val="left"/>
      <w:pPr>
        <w:tabs>
          <w:tab w:val="num" w:pos="2160"/>
        </w:tabs>
        <w:ind w:left="2160" w:hanging="360"/>
      </w:pPr>
      <w:rPr>
        <w:rFonts w:ascii="Wingdings" w:hAnsi="Wingdings"/>
      </w:rPr>
    </w:lvl>
    <w:lvl w:ilvl="3" w:tplc="02DCF558">
      <w:start w:val="1"/>
      <w:numFmt w:val="bullet"/>
      <w:lvlText w:val=""/>
      <w:lvlJc w:val="left"/>
      <w:pPr>
        <w:tabs>
          <w:tab w:val="num" w:pos="2880"/>
        </w:tabs>
        <w:ind w:left="2880" w:hanging="360"/>
      </w:pPr>
      <w:rPr>
        <w:rFonts w:ascii="Symbol" w:hAnsi="Symbol"/>
      </w:rPr>
    </w:lvl>
    <w:lvl w:ilvl="4" w:tplc="F61C488A">
      <w:start w:val="1"/>
      <w:numFmt w:val="bullet"/>
      <w:lvlText w:val="o"/>
      <w:lvlJc w:val="left"/>
      <w:pPr>
        <w:tabs>
          <w:tab w:val="num" w:pos="3600"/>
        </w:tabs>
        <w:ind w:left="3600" w:hanging="360"/>
      </w:pPr>
      <w:rPr>
        <w:rFonts w:ascii="Courier New" w:hAnsi="Courier New"/>
      </w:rPr>
    </w:lvl>
    <w:lvl w:ilvl="5" w:tplc="4434E3A4">
      <w:start w:val="1"/>
      <w:numFmt w:val="bullet"/>
      <w:lvlText w:val=""/>
      <w:lvlJc w:val="left"/>
      <w:pPr>
        <w:tabs>
          <w:tab w:val="num" w:pos="4320"/>
        </w:tabs>
        <w:ind w:left="4320" w:hanging="360"/>
      </w:pPr>
      <w:rPr>
        <w:rFonts w:ascii="Wingdings" w:hAnsi="Wingdings"/>
      </w:rPr>
    </w:lvl>
    <w:lvl w:ilvl="6" w:tplc="B64651FC">
      <w:start w:val="1"/>
      <w:numFmt w:val="bullet"/>
      <w:lvlText w:val=""/>
      <w:lvlJc w:val="left"/>
      <w:pPr>
        <w:tabs>
          <w:tab w:val="num" w:pos="5040"/>
        </w:tabs>
        <w:ind w:left="5040" w:hanging="360"/>
      </w:pPr>
      <w:rPr>
        <w:rFonts w:ascii="Symbol" w:hAnsi="Symbol"/>
      </w:rPr>
    </w:lvl>
    <w:lvl w:ilvl="7" w:tplc="A3683722">
      <w:start w:val="1"/>
      <w:numFmt w:val="bullet"/>
      <w:lvlText w:val="o"/>
      <w:lvlJc w:val="left"/>
      <w:pPr>
        <w:tabs>
          <w:tab w:val="num" w:pos="5760"/>
        </w:tabs>
        <w:ind w:left="5760" w:hanging="360"/>
      </w:pPr>
      <w:rPr>
        <w:rFonts w:ascii="Courier New" w:hAnsi="Courier New"/>
      </w:rPr>
    </w:lvl>
    <w:lvl w:ilvl="8" w:tplc="5C64D670">
      <w:start w:val="1"/>
      <w:numFmt w:val="bullet"/>
      <w:lvlText w:val=""/>
      <w:lvlJc w:val="left"/>
      <w:pPr>
        <w:tabs>
          <w:tab w:val="num" w:pos="6480"/>
        </w:tabs>
        <w:ind w:left="6480" w:hanging="360"/>
      </w:pPr>
      <w:rPr>
        <w:rFonts w:ascii="Wingdings" w:hAnsi="Wingdings"/>
      </w:rPr>
    </w:lvl>
  </w:abstractNum>
  <w:abstractNum w:abstractNumId="552" w15:restartNumberingAfterBreak="0">
    <w:nsid w:val="00000229"/>
    <w:multiLevelType w:val="multilevel"/>
    <w:tmpl w:val="0000022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3" w15:restartNumberingAfterBreak="0">
    <w:nsid w:val="0000022A"/>
    <w:multiLevelType w:val="hybridMultilevel"/>
    <w:tmpl w:val="0000022A"/>
    <w:lvl w:ilvl="0" w:tplc="4072D314">
      <w:start w:val="1"/>
      <w:numFmt w:val="bullet"/>
      <w:lvlText w:val=""/>
      <w:lvlJc w:val="left"/>
      <w:pPr>
        <w:ind w:left="720" w:hanging="360"/>
      </w:pPr>
      <w:rPr>
        <w:rFonts w:ascii="Symbol" w:hAnsi="Symbol"/>
      </w:rPr>
    </w:lvl>
    <w:lvl w:ilvl="1" w:tplc="3942E4A4">
      <w:start w:val="1"/>
      <w:numFmt w:val="bullet"/>
      <w:lvlText w:val="o"/>
      <w:lvlJc w:val="left"/>
      <w:pPr>
        <w:tabs>
          <w:tab w:val="num" w:pos="1440"/>
        </w:tabs>
        <w:ind w:left="1440" w:hanging="360"/>
      </w:pPr>
      <w:rPr>
        <w:rFonts w:ascii="Courier New" w:hAnsi="Courier New"/>
      </w:rPr>
    </w:lvl>
    <w:lvl w:ilvl="2" w:tplc="EDB8639C">
      <w:start w:val="1"/>
      <w:numFmt w:val="bullet"/>
      <w:lvlText w:val=""/>
      <w:lvlJc w:val="left"/>
      <w:pPr>
        <w:tabs>
          <w:tab w:val="num" w:pos="2160"/>
        </w:tabs>
        <w:ind w:left="2160" w:hanging="360"/>
      </w:pPr>
      <w:rPr>
        <w:rFonts w:ascii="Wingdings" w:hAnsi="Wingdings"/>
      </w:rPr>
    </w:lvl>
    <w:lvl w:ilvl="3" w:tplc="BDA87ABA">
      <w:start w:val="1"/>
      <w:numFmt w:val="bullet"/>
      <w:lvlText w:val=""/>
      <w:lvlJc w:val="left"/>
      <w:pPr>
        <w:tabs>
          <w:tab w:val="num" w:pos="2880"/>
        </w:tabs>
        <w:ind w:left="2880" w:hanging="360"/>
      </w:pPr>
      <w:rPr>
        <w:rFonts w:ascii="Symbol" w:hAnsi="Symbol"/>
      </w:rPr>
    </w:lvl>
    <w:lvl w:ilvl="4" w:tplc="C7886072">
      <w:start w:val="1"/>
      <w:numFmt w:val="bullet"/>
      <w:lvlText w:val="o"/>
      <w:lvlJc w:val="left"/>
      <w:pPr>
        <w:tabs>
          <w:tab w:val="num" w:pos="3600"/>
        </w:tabs>
        <w:ind w:left="3600" w:hanging="360"/>
      </w:pPr>
      <w:rPr>
        <w:rFonts w:ascii="Courier New" w:hAnsi="Courier New"/>
      </w:rPr>
    </w:lvl>
    <w:lvl w:ilvl="5" w:tplc="9090875C">
      <w:start w:val="1"/>
      <w:numFmt w:val="bullet"/>
      <w:lvlText w:val=""/>
      <w:lvlJc w:val="left"/>
      <w:pPr>
        <w:tabs>
          <w:tab w:val="num" w:pos="4320"/>
        </w:tabs>
        <w:ind w:left="4320" w:hanging="360"/>
      </w:pPr>
      <w:rPr>
        <w:rFonts w:ascii="Wingdings" w:hAnsi="Wingdings"/>
      </w:rPr>
    </w:lvl>
    <w:lvl w:ilvl="6" w:tplc="750CD6D4">
      <w:start w:val="1"/>
      <w:numFmt w:val="bullet"/>
      <w:lvlText w:val=""/>
      <w:lvlJc w:val="left"/>
      <w:pPr>
        <w:tabs>
          <w:tab w:val="num" w:pos="5040"/>
        </w:tabs>
        <w:ind w:left="5040" w:hanging="360"/>
      </w:pPr>
      <w:rPr>
        <w:rFonts w:ascii="Symbol" w:hAnsi="Symbol"/>
      </w:rPr>
    </w:lvl>
    <w:lvl w:ilvl="7" w:tplc="4288E21A">
      <w:start w:val="1"/>
      <w:numFmt w:val="bullet"/>
      <w:lvlText w:val="o"/>
      <w:lvlJc w:val="left"/>
      <w:pPr>
        <w:tabs>
          <w:tab w:val="num" w:pos="5760"/>
        </w:tabs>
        <w:ind w:left="5760" w:hanging="360"/>
      </w:pPr>
      <w:rPr>
        <w:rFonts w:ascii="Courier New" w:hAnsi="Courier New"/>
      </w:rPr>
    </w:lvl>
    <w:lvl w:ilvl="8" w:tplc="83AE18E4">
      <w:start w:val="1"/>
      <w:numFmt w:val="bullet"/>
      <w:lvlText w:val=""/>
      <w:lvlJc w:val="left"/>
      <w:pPr>
        <w:tabs>
          <w:tab w:val="num" w:pos="6480"/>
        </w:tabs>
        <w:ind w:left="6480" w:hanging="360"/>
      </w:pPr>
      <w:rPr>
        <w:rFonts w:ascii="Wingdings" w:hAnsi="Wingdings"/>
      </w:rPr>
    </w:lvl>
  </w:abstractNum>
  <w:abstractNum w:abstractNumId="554" w15:restartNumberingAfterBreak="0">
    <w:nsid w:val="0000022B"/>
    <w:multiLevelType w:val="hybridMultilevel"/>
    <w:tmpl w:val="0000022B"/>
    <w:lvl w:ilvl="0" w:tplc="C718964C">
      <w:start w:val="1"/>
      <w:numFmt w:val="bullet"/>
      <w:lvlText w:val=""/>
      <w:lvlJc w:val="left"/>
      <w:pPr>
        <w:ind w:left="720" w:hanging="360"/>
      </w:pPr>
      <w:rPr>
        <w:rFonts w:ascii="Symbol" w:hAnsi="Symbol"/>
      </w:rPr>
    </w:lvl>
    <w:lvl w:ilvl="1" w:tplc="68CE16E0">
      <w:start w:val="1"/>
      <w:numFmt w:val="bullet"/>
      <w:lvlText w:val="o"/>
      <w:lvlJc w:val="left"/>
      <w:pPr>
        <w:tabs>
          <w:tab w:val="num" w:pos="1440"/>
        </w:tabs>
        <w:ind w:left="1440" w:hanging="360"/>
      </w:pPr>
      <w:rPr>
        <w:rFonts w:ascii="Courier New" w:hAnsi="Courier New"/>
      </w:rPr>
    </w:lvl>
    <w:lvl w:ilvl="2" w:tplc="E09078D4">
      <w:start w:val="1"/>
      <w:numFmt w:val="bullet"/>
      <w:lvlText w:val=""/>
      <w:lvlJc w:val="left"/>
      <w:pPr>
        <w:tabs>
          <w:tab w:val="num" w:pos="2160"/>
        </w:tabs>
        <w:ind w:left="2160" w:hanging="360"/>
      </w:pPr>
      <w:rPr>
        <w:rFonts w:ascii="Wingdings" w:hAnsi="Wingdings"/>
      </w:rPr>
    </w:lvl>
    <w:lvl w:ilvl="3" w:tplc="02360B7C">
      <w:start w:val="1"/>
      <w:numFmt w:val="bullet"/>
      <w:lvlText w:val=""/>
      <w:lvlJc w:val="left"/>
      <w:pPr>
        <w:tabs>
          <w:tab w:val="num" w:pos="2880"/>
        </w:tabs>
        <w:ind w:left="2880" w:hanging="360"/>
      </w:pPr>
      <w:rPr>
        <w:rFonts w:ascii="Symbol" w:hAnsi="Symbol"/>
      </w:rPr>
    </w:lvl>
    <w:lvl w:ilvl="4" w:tplc="D3B68A3E">
      <w:start w:val="1"/>
      <w:numFmt w:val="bullet"/>
      <w:lvlText w:val="o"/>
      <w:lvlJc w:val="left"/>
      <w:pPr>
        <w:tabs>
          <w:tab w:val="num" w:pos="3600"/>
        </w:tabs>
        <w:ind w:left="3600" w:hanging="360"/>
      </w:pPr>
      <w:rPr>
        <w:rFonts w:ascii="Courier New" w:hAnsi="Courier New"/>
      </w:rPr>
    </w:lvl>
    <w:lvl w:ilvl="5" w:tplc="DA00D566">
      <w:start w:val="1"/>
      <w:numFmt w:val="bullet"/>
      <w:lvlText w:val=""/>
      <w:lvlJc w:val="left"/>
      <w:pPr>
        <w:tabs>
          <w:tab w:val="num" w:pos="4320"/>
        </w:tabs>
        <w:ind w:left="4320" w:hanging="360"/>
      </w:pPr>
      <w:rPr>
        <w:rFonts w:ascii="Wingdings" w:hAnsi="Wingdings"/>
      </w:rPr>
    </w:lvl>
    <w:lvl w:ilvl="6" w:tplc="43D6B782">
      <w:start w:val="1"/>
      <w:numFmt w:val="bullet"/>
      <w:lvlText w:val=""/>
      <w:lvlJc w:val="left"/>
      <w:pPr>
        <w:tabs>
          <w:tab w:val="num" w:pos="5040"/>
        </w:tabs>
        <w:ind w:left="5040" w:hanging="360"/>
      </w:pPr>
      <w:rPr>
        <w:rFonts w:ascii="Symbol" w:hAnsi="Symbol"/>
      </w:rPr>
    </w:lvl>
    <w:lvl w:ilvl="7" w:tplc="A5D2EEFC">
      <w:start w:val="1"/>
      <w:numFmt w:val="bullet"/>
      <w:lvlText w:val="o"/>
      <w:lvlJc w:val="left"/>
      <w:pPr>
        <w:tabs>
          <w:tab w:val="num" w:pos="5760"/>
        </w:tabs>
        <w:ind w:left="5760" w:hanging="360"/>
      </w:pPr>
      <w:rPr>
        <w:rFonts w:ascii="Courier New" w:hAnsi="Courier New"/>
      </w:rPr>
    </w:lvl>
    <w:lvl w:ilvl="8" w:tplc="C5804B3C">
      <w:start w:val="1"/>
      <w:numFmt w:val="bullet"/>
      <w:lvlText w:val=""/>
      <w:lvlJc w:val="left"/>
      <w:pPr>
        <w:tabs>
          <w:tab w:val="num" w:pos="6480"/>
        </w:tabs>
        <w:ind w:left="6480" w:hanging="360"/>
      </w:pPr>
      <w:rPr>
        <w:rFonts w:ascii="Wingdings" w:hAnsi="Wingdings"/>
      </w:rPr>
    </w:lvl>
  </w:abstractNum>
  <w:abstractNum w:abstractNumId="555" w15:restartNumberingAfterBreak="0">
    <w:nsid w:val="0000022C"/>
    <w:multiLevelType w:val="hybridMultilevel"/>
    <w:tmpl w:val="0000022C"/>
    <w:lvl w:ilvl="0" w:tplc="A0B02F02">
      <w:start w:val="1"/>
      <w:numFmt w:val="bullet"/>
      <w:lvlText w:val=""/>
      <w:lvlJc w:val="left"/>
      <w:pPr>
        <w:ind w:left="720" w:hanging="360"/>
      </w:pPr>
      <w:rPr>
        <w:rFonts w:ascii="Symbol" w:hAnsi="Symbol"/>
      </w:rPr>
    </w:lvl>
    <w:lvl w:ilvl="1" w:tplc="D256D1D2">
      <w:start w:val="1"/>
      <w:numFmt w:val="bullet"/>
      <w:lvlText w:val="o"/>
      <w:lvlJc w:val="left"/>
      <w:pPr>
        <w:tabs>
          <w:tab w:val="num" w:pos="1440"/>
        </w:tabs>
        <w:ind w:left="1440" w:hanging="360"/>
      </w:pPr>
      <w:rPr>
        <w:rFonts w:ascii="Courier New" w:hAnsi="Courier New"/>
      </w:rPr>
    </w:lvl>
    <w:lvl w:ilvl="2" w:tplc="083E7166">
      <w:start w:val="1"/>
      <w:numFmt w:val="bullet"/>
      <w:lvlText w:val=""/>
      <w:lvlJc w:val="left"/>
      <w:pPr>
        <w:tabs>
          <w:tab w:val="num" w:pos="2160"/>
        </w:tabs>
        <w:ind w:left="2160" w:hanging="360"/>
      </w:pPr>
      <w:rPr>
        <w:rFonts w:ascii="Wingdings" w:hAnsi="Wingdings"/>
      </w:rPr>
    </w:lvl>
    <w:lvl w:ilvl="3" w:tplc="D8B088AA">
      <w:start w:val="1"/>
      <w:numFmt w:val="bullet"/>
      <w:lvlText w:val=""/>
      <w:lvlJc w:val="left"/>
      <w:pPr>
        <w:tabs>
          <w:tab w:val="num" w:pos="2880"/>
        </w:tabs>
        <w:ind w:left="2880" w:hanging="360"/>
      </w:pPr>
      <w:rPr>
        <w:rFonts w:ascii="Symbol" w:hAnsi="Symbol"/>
      </w:rPr>
    </w:lvl>
    <w:lvl w:ilvl="4" w:tplc="48207AA6">
      <w:start w:val="1"/>
      <w:numFmt w:val="bullet"/>
      <w:lvlText w:val="o"/>
      <w:lvlJc w:val="left"/>
      <w:pPr>
        <w:tabs>
          <w:tab w:val="num" w:pos="3600"/>
        </w:tabs>
        <w:ind w:left="3600" w:hanging="360"/>
      </w:pPr>
      <w:rPr>
        <w:rFonts w:ascii="Courier New" w:hAnsi="Courier New"/>
      </w:rPr>
    </w:lvl>
    <w:lvl w:ilvl="5" w:tplc="A91ADA86">
      <w:start w:val="1"/>
      <w:numFmt w:val="bullet"/>
      <w:lvlText w:val=""/>
      <w:lvlJc w:val="left"/>
      <w:pPr>
        <w:tabs>
          <w:tab w:val="num" w:pos="4320"/>
        </w:tabs>
        <w:ind w:left="4320" w:hanging="360"/>
      </w:pPr>
      <w:rPr>
        <w:rFonts w:ascii="Wingdings" w:hAnsi="Wingdings"/>
      </w:rPr>
    </w:lvl>
    <w:lvl w:ilvl="6" w:tplc="F92C9B6C">
      <w:start w:val="1"/>
      <w:numFmt w:val="bullet"/>
      <w:lvlText w:val=""/>
      <w:lvlJc w:val="left"/>
      <w:pPr>
        <w:tabs>
          <w:tab w:val="num" w:pos="5040"/>
        </w:tabs>
        <w:ind w:left="5040" w:hanging="360"/>
      </w:pPr>
      <w:rPr>
        <w:rFonts w:ascii="Symbol" w:hAnsi="Symbol"/>
      </w:rPr>
    </w:lvl>
    <w:lvl w:ilvl="7" w:tplc="0714CD9E">
      <w:start w:val="1"/>
      <w:numFmt w:val="bullet"/>
      <w:lvlText w:val="o"/>
      <w:lvlJc w:val="left"/>
      <w:pPr>
        <w:tabs>
          <w:tab w:val="num" w:pos="5760"/>
        </w:tabs>
        <w:ind w:left="5760" w:hanging="360"/>
      </w:pPr>
      <w:rPr>
        <w:rFonts w:ascii="Courier New" w:hAnsi="Courier New"/>
      </w:rPr>
    </w:lvl>
    <w:lvl w:ilvl="8" w:tplc="ACEC5428">
      <w:start w:val="1"/>
      <w:numFmt w:val="bullet"/>
      <w:lvlText w:val=""/>
      <w:lvlJc w:val="left"/>
      <w:pPr>
        <w:tabs>
          <w:tab w:val="num" w:pos="6480"/>
        </w:tabs>
        <w:ind w:left="6480" w:hanging="360"/>
      </w:pPr>
      <w:rPr>
        <w:rFonts w:ascii="Wingdings" w:hAnsi="Wingdings"/>
      </w:rPr>
    </w:lvl>
  </w:abstractNum>
  <w:abstractNum w:abstractNumId="556" w15:restartNumberingAfterBreak="0">
    <w:nsid w:val="0000022D"/>
    <w:multiLevelType w:val="hybridMultilevel"/>
    <w:tmpl w:val="0000022D"/>
    <w:lvl w:ilvl="0" w:tplc="9A4A9968">
      <w:start w:val="1"/>
      <w:numFmt w:val="bullet"/>
      <w:lvlText w:val=""/>
      <w:lvlJc w:val="left"/>
      <w:pPr>
        <w:ind w:left="720" w:hanging="360"/>
      </w:pPr>
      <w:rPr>
        <w:rFonts w:ascii="Symbol" w:hAnsi="Symbol"/>
      </w:rPr>
    </w:lvl>
    <w:lvl w:ilvl="1" w:tplc="9404D9F4">
      <w:start w:val="1"/>
      <w:numFmt w:val="bullet"/>
      <w:lvlText w:val="o"/>
      <w:lvlJc w:val="left"/>
      <w:pPr>
        <w:ind w:left="1440" w:hanging="360"/>
      </w:pPr>
      <w:rPr>
        <w:rFonts w:ascii="Courier New" w:hAnsi="Courier New"/>
      </w:rPr>
    </w:lvl>
    <w:lvl w:ilvl="2" w:tplc="198A3006">
      <w:start w:val="1"/>
      <w:numFmt w:val="bullet"/>
      <w:lvlText w:val=""/>
      <w:lvlJc w:val="left"/>
      <w:pPr>
        <w:tabs>
          <w:tab w:val="num" w:pos="2160"/>
        </w:tabs>
        <w:ind w:left="2160" w:hanging="360"/>
      </w:pPr>
      <w:rPr>
        <w:rFonts w:ascii="Wingdings" w:hAnsi="Wingdings"/>
      </w:rPr>
    </w:lvl>
    <w:lvl w:ilvl="3" w:tplc="AB46200C">
      <w:start w:val="1"/>
      <w:numFmt w:val="bullet"/>
      <w:lvlText w:val=""/>
      <w:lvlJc w:val="left"/>
      <w:pPr>
        <w:tabs>
          <w:tab w:val="num" w:pos="2880"/>
        </w:tabs>
        <w:ind w:left="2880" w:hanging="360"/>
      </w:pPr>
      <w:rPr>
        <w:rFonts w:ascii="Symbol" w:hAnsi="Symbol"/>
      </w:rPr>
    </w:lvl>
    <w:lvl w:ilvl="4" w:tplc="ECEA91FA">
      <w:start w:val="1"/>
      <w:numFmt w:val="bullet"/>
      <w:lvlText w:val="o"/>
      <w:lvlJc w:val="left"/>
      <w:pPr>
        <w:tabs>
          <w:tab w:val="num" w:pos="3600"/>
        </w:tabs>
        <w:ind w:left="3600" w:hanging="360"/>
      </w:pPr>
      <w:rPr>
        <w:rFonts w:ascii="Courier New" w:hAnsi="Courier New"/>
      </w:rPr>
    </w:lvl>
    <w:lvl w:ilvl="5" w:tplc="CFF22E08">
      <w:start w:val="1"/>
      <w:numFmt w:val="bullet"/>
      <w:lvlText w:val=""/>
      <w:lvlJc w:val="left"/>
      <w:pPr>
        <w:tabs>
          <w:tab w:val="num" w:pos="4320"/>
        </w:tabs>
        <w:ind w:left="4320" w:hanging="360"/>
      </w:pPr>
      <w:rPr>
        <w:rFonts w:ascii="Wingdings" w:hAnsi="Wingdings"/>
      </w:rPr>
    </w:lvl>
    <w:lvl w:ilvl="6" w:tplc="4CFCC4F8">
      <w:start w:val="1"/>
      <w:numFmt w:val="bullet"/>
      <w:lvlText w:val=""/>
      <w:lvlJc w:val="left"/>
      <w:pPr>
        <w:tabs>
          <w:tab w:val="num" w:pos="5040"/>
        </w:tabs>
        <w:ind w:left="5040" w:hanging="360"/>
      </w:pPr>
      <w:rPr>
        <w:rFonts w:ascii="Symbol" w:hAnsi="Symbol"/>
      </w:rPr>
    </w:lvl>
    <w:lvl w:ilvl="7" w:tplc="F922526A">
      <w:start w:val="1"/>
      <w:numFmt w:val="bullet"/>
      <w:lvlText w:val="o"/>
      <w:lvlJc w:val="left"/>
      <w:pPr>
        <w:tabs>
          <w:tab w:val="num" w:pos="5760"/>
        </w:tabs>
        <w:ind w:left="5760" w:hanging="360"/>
      </w:pPr>
      <w:rPr>
        <w:rFonts w:ascii="Courier New" w:hAnsi="Courier New"/>
      </w:rPr>
    </w:lvl>
    <w:lvl w:ilvl="8" w:tplc="0BD65F9A">
      <w:start w:val="1"/>
      <w:numFmt w:val="bullet"/>
      <w:lvlText w:val=""/>
      <w:lvlJc w:val="left"/>
      <w:pPr>
        <w:tabs>
          <w:tab w:val="num" w:pos="6480"/>
        </w:tabs>
        <w:ind w:left="6480" w:hanging="360"/>
      </w:pPr>
      <w:rPr>
        <w:rFonts w:ascii="Wingdings" w:hAnsi="Wingdings"/>
      </w:rPr>
    </w:lvl>
  </w:abstractNum>
  <w:abstractNum w:abstractNumId="557" w15:restartNumberingAfterBreak="0">
    <w:nsid w:val="0000022E"/>
    <w:multiLevelType w:val="hybridMultilevel"/>
    <w:tmpl w:val="0000022E"/>
    <w:lvl w:ilvl="0" w:tplc="DD50C676">
      <w:start w:val="1"/>
      <w:numFmt w:val="bullet"/>
      <w:lvlText w:val=""/>
      <w:lvlJc w:val="left"/>
      <w:pPr>
        <w:ind w:left="720" w:hanging="360"/>
      </w:pPr>
      <w:rPr>
        <w:rFonts w:ascii="Symbol" w:hAnsi="Symbol"/>
      </w:rPr>
    </w:lvl>
    <w:lvl w:ilvl="1" w:tplc="282C97BA">
      <w:start w:val="1"/>
      <w:numFmt w:val="bullet"/>
      <w:lvlText w:val="o"/>
      <w:lvlJc w:val="left"/>
      <w:pPr>
        <w:tabs>
          <w:tab w:val="num" w:pos="1440"/>
        </w:tabs>
        <w:ind w:left="1440" w:hanging="360"/>
      </w:pPr>
      <w:rPr>
        <w:rFonts w:ascii="Courier New" w:hAnsi="Courier New"/>
      </w:rPr>
    </w:lvl>
    <w:lvl w:ilvl="2" w:tplc="381E2564">
      <w:start w:val="1"/>
      <w:numFmt w:val="bullet"/>
      <w:lvlText w:val=""/>
      <w:lvlJc w:val="left"/>
      <w:pPr>
        <w:tabs>
          <w:tab w:val="num" w:pos="2160"/>
        </w:tabs>
        <w:ind w:left="2160" w:hanging="360"/>
      </w:pPr>
      <w:rPr>
        <w:rFonts w:ascii="Wingdings" w:hAnsi="Wingdings"/>
      </w:rPr>
    </w:lvl>
    <w:lvl w:ilvl="3" w:tplc="F6D01094">
      <w:start w:val="1"/>
      <w:numFmt w:val="bullet"/>
      <w:lvlText w:val=""/>
      <w:lvlJc w:val="left"/>
      <w:pPr>
        <w:tabs>
          <w:tab w:val="num" w:pos="2880"/>
        </w:tabs>
        <w:ind w:left="2880" w:hanging="360"/>
      </w:pPr>
      <w:rPr>
        <w:rFonts w:ascii="Symbol" w:hAnsi="Symbol"/>
      </w:rPr>
    </w:lvl>
    <w:lvl w:ilvl="4" w:tplc="46A21F54">
      <w:start w:val="1"/>
      <w:numFmt w:val="bullet"/>
      <w:lvlText w:val="o"/>
      <w:lvlJc w:val="left"/>
      <w:pPr>
        <w:tabs>
          <w:tab w:val="num" w:pos="3600"/>
        </w:tabs>
        <w:ind w:left="3600" w:hanging="360"/>
      </w:pPr>
      <w:rPr>
        <w:rFonts w:ascii="Courier New" w:hAnsi="Courier New"/>
      </w:rPr>
    </w:lvl>
    <w:lvl w:ilvl="5" w:tplc="6388CA26">
      <w:start w:val="1"/>
      <w:numFmt w:val="bullet"/>
      <w:lvlText w:val=""/>
      <w:lvlJc w:val="left"/>
      <w:pPr>
        <w:tabs>
          <w:tab w:val="num" w:pos="4320"/>
        </w:tabs>
        <w:ind w:left="4320" w:hanging="360"/>
      </w:pPr>
      <w:rPr>
        <w:rFonts w:ascii="Wingdings" w:hAnsi="Wingdings"/>
      </w:rPr>
    </w:lvl>
    <w:lvl w:ilvl="6" w:tplc="C5109D9C">
      <w:start w:val="1"/>
      <w:numFmt w:val="bullet"/>
      <w:lvlText w:val=""/>
      <w:lvlJc w:val="left"/>
      <w:pPr>
        <w:tabs>
          <w:tab w:val="num" w:pos="5040"/>
        </w:tabs>
        <w:ind w:left="5040" w:hanging="360"/>
      </w:pPr>
      <w:rPr>
        <w:rFonts w:ascii="Symbol" w:hAnsi="Symbol"/>
      </w:rPr>
    </w:lvl>
    <w:lvl w:ilvl="7" w:tplc="11E49C5E">
      <w:start w:val="1"/>
      <w:numFmt w:val="bullet"/>
      <w:lvlText w:val="o"/>
      <w:lvlJc w:val="left"/>
      <w:pPr>
        <w:tabs>
          <w:tab w:val="num" w:pos="5760"/>
        </w:tabs>
        <w:ind w:left="5760" w:hanging="360"/>
      </w:pPr>
      <w:rPr>
        <w:rFonts w:ascii="Courier New" w:hAnsi="Courier New"/>
      </w:rPr>
    </w:lvl>
    <w:lvl w:ilvl="8" w:tplc="65864014">
      <w:start w:val="1"/>
      <w:numFmt w:val="bullet"/>
      <w:lvlText w:val=""/>
      <w:lvlJc w:val="left"/>
      <w:pPr>
        <w:tabs>
          <w:tab w:val="num" w:pos="6480"/>
        </w:tabs>
        <w:ind w:left="6480" w:hanging="360"/>
      </w:pPr>
      <w:rPr>
        <w:rFonts w:ascii="Wingdings" w:hAnsi="Wingdings"/>
      </w:rPr>
    </w:lvl>
  </w:abstractNum>
  <w:abstractNum w:abstractNumId="558" w15:restartNumberingAfterBreak="0">
    <w:nsid w:val="0000022F"/>
    <w:multiLevelType w:val="hybridMultilevel"/>
    <w:tmpl w:val="0000022F"/>
    <w:lvl w:ilvl="0" w:tplc="B3344EE2">
      <w:start w:val="1"/>
      <w:numFmt w:val="bullet"/>
      <w:lvlText w:val=""/>
      <w:lvlJc w:val="left"/>
      <w:pPr>
        <w:ind w:left="720" w:hanging="360"/>
      </w:pPr>
      <w:rPr>
        <w:rFonts w:ascii="Symbol" w:hAnsi="Symbol"/>
      </w:rPr>
    </w:lvl>
    <w:lvl w:ilvl="1" w:tplc="929E58AE">
      <w:start w:val="1"/>
      <w:numFmt w:val="bullet"/>
      <w:lvlText w:val="o"/>
      <w:lvlJc w:val="left"/>
      <w:pPr>
        <w:tabs>
          <w:tab w:val="num" w:pos="1440"/>
        </w:tabs>
        <w:ind w:left="1440" w:hanging="360"/>
      </w:pPr>
      <w:rPr>
        <w:rFonts w:ascii="Courier New" w:hAnsi="Courier New"/>
      </w:rPr>
    </w:lvl>
    <w:lvl w:ilvl="2" w:tplc="97D8B1A8">
      <w:start w:val="1"/>
      <w:numFmt w:val="bullet"/>
      <w:lvlText w:val=""/>
      <w:lvlJc w:val="left"/>
      <w:pPr>
        <w:tabs>
          <w:tab w:val="num" w:pos="2160"/>
        </w:tabs>
        <w:ind w:left="2160" w:hanging="360"/>
      </w:pPr>
      <w:rPr>
        <w:rFonts w:ascii="Wingdings" w:hAnsi="Wingdings"/>
      </w:rPr>
    </w:lvl>
    <w:lvl w:ilvl="3" w:tplc="103041B8">
      <w:start w:val="1"/>
      <w:numFmt w:val="bullet"/>
      <w:lvlText w:val=""/>
      <w:lvlJc w:val="left"/>
      <w:pPr>
        <w:tabs>
          <w:tab w:val="num" w:pos="2880"/>
        </w:tabs>
        <w:ind w:left="2880" w:hanging="360"/>
      </w:pPr>
      <w:rPr>
        <w:rFonts w:ascii="Symbol" w:hAnsi="Symbol"/>
      </w:rPr>
    </w:lvl>
    <w:lvl w:ilvl="4" w:tplc="7AC4247E">
      <w:start w:val="1"/>
      <w:numFmt w:val="bullet"/>
      <w:lvlText w:val="o"/>
      <w:lvlJc w:val="left"/>
      <w:pPr>
        <w:tabs>
          <w:tab w:val="num" w:pos="3600"/>
        </w:tabs>
        <w:ind w:left="3600" w:hanging="360"/>
      </w:pPr>
      <w:rPr>
        <w:rFonts w:ascii="Courier New" w:hAnsi="Courier New"/>
      </w:rPr>
    </w:lvl>
    <w:lvl w:ilvl="5" w:tplc="3BE64D24">
      <w:start w:val="1"/>
      <w:numFmt w:val="bullet"/>
      <w:lvlText w:val=""/>
      <w:lvlJc w:val="left"/>
      <w:pPr>
        <w:tabs>
          <w:tab w:val="num" w:pos="4320"/>
        </w:tabs>
        <w:ind w:left="4320" w:hanging="360"/>
      </w:pPr>
      <w:rPr>
        <w:rFonts w:ascii="Wingdings" w:hAnsi="Wingdings"/>
      </w:rPr>
    </w:lvl>
    <w:lvl w:ilvl="6" w:tplc="E154FACC">
      <w:start w:val="1"/>
      <w:numFmt w:val="bullet"/>
      <w:lvlText w:val=""/>
      <w:lvlJc w:val="left"/>
      <w:pPr>
        <w:tabs>
          <w:tab w:val="num" w:pos="5040"/>
        </w:tabs>
        <w:ind w:left="5040" w:hanging="360"/>
      </w:pPr>
      <w:rPr>
        <w:rFonts w:ascii="Symbol" w:hAnsi="Symbol"/>
      </w:rPr>
    </w:lvl>
    <w:lvl w:ilvl="7" w:tplc="EF9822A2">
      <w:start w:val="1"/>
      <w:numFmt w:val="bullet"/>
      <w:lvlText w:val="o"/>
      <w:lvlJc w:val="left"/>
      <w:pPr>
        <w:tabs>
          <w:tab w:val="num" w:pos="5760"/>
        </w:tabs>
        <w:ind w:left="5760" w:hanging="360"/>
      </w:pPr>
      <w:rPr>
        <w:rFonts w:ascii="Courier New" w:hAnsi="Courier New"/>
      </w:rPr>
    </w:lvl>
    <w:lvl w:ilvl="8" w:tplc="F2763AF4">
      <w:start w:val="1"/>
      <w:numFmt w:val="bullet"/>
      <w:lvlText w:val=""/>
      <w:lvlJc w:val="left"/>
      <w:pPr>
        <w:tabs>
          <w:tab w:val="num" w:pos="6480"/>
        </w:tabs>
        <w:ind w:left="6480" w:hanging="360"/>
      </w:pPr>
      <w:rPr>
        <w:rFonts w:ascii="Wingdings" w:hAnsi="Wingdings"/>
      </w:rPr>
    </w:lvl>
  </w:abstractNum>
  <w:abstractNum w:abstractNumId="559" w15:restartNumberingAfterBreak="0">
    <w:nsid w:val="00000230"/>
    <w:multiLevelType w:val="hybridMultilevel"/>
    <w:tmpl w:val="00000230"/>
    <w:lvl w:ilvl="0" w:tplc="11A4FC12">
      <w:start w:val="1"/>
      <w:numFmt w:val="bullet"/>
      <w:lvlText w:val=""/>
      <w:lvlJc w:val="left"/>
      <w:pPr>
        <w:ind w:left="720" w:hanging="360"/>
      </w:pPr>
      <w:rPr>
        <w:rFonts w:ascii="Symbol" w:hAnsi="Symbol"/>
      </w:rPr>
    </w:lvl>
    <w:lvl w:ilvl="1" w:tplc="F6DE41F8">
      <w:start w:val="1"/>
      <w:numFmt w:val="bullet"/>
      <w:lvlText w:val="o"/>
      <w:lvlJc w:val="left"/>
      <w:pPr>
        <w:tabs>
          <w:tab w:val="num" w:pos="1440"/>
        </w:tabs>
        <w:ind w:left="1440" w:hanging="360"/>
      </w:pPr>
      <w:rPr>
        <w:rFonts w:ascii="Courier New" w:hAnsi="Courier New"/>
      </w:rPr>
    </w:lvl>
    <w:lvl w:ilvl="2" w:tplc="1A5EE4C0">
      <w:start w:val="1"/>
      <w:numFmt w:val="bullet"/>
      <w:lvlText w:val=""/>
      <w:lvlJc w:val="left"/>
      <w:pPr>
        <w:tabs>
          <w:tab w:val="num" w:pos="2160"/>
        </w:tabs>
        <w:ind w:left="2160" w:hanging="360"/>
      </w:pPr>
      <w:rPr>
        <w:rFonts w:ascii="Wingdings" w:hAnsi="Wingdings"/>
      </w:rPr>
    </w:lvl>
    <w:lvl w:ilvl="3" w:tplc="4CEA0722">
      <w:start w:val="1"/>
      <w:numFmt w:val="bullet"/>
      <w:lvlText w:val=""/>
      <w:lvlJc w:val="left"/>
      <w:pPr>
        <w:tabs>
          <w:tab w:val="num" w:pos="2880"/>
        </w:tabs>
        <w:ind w:left="2880" w:hanging="360"/>
      </w:pPr>
      <w:rPr>
        <w:rFonts w:ascii="Symbol" w:hAnsi="Symbol"/>
      </w:rPr>
    </w:lvl>
    <w:lvl w:ilvl="4" w:tplc="052A575A">
      <w:start w:val="1"/>
      <w:numFmt w:val="bullet"/>
      <w:lvlText w:val="o"/>
      <w:lvlJc w:val="left"/>
      <w:pPr>
        <w:tabs>
          <w:tab w:val="num" w:pos="3600"/>
        </w:tabs>
        <w:ind w:left="3600" w:hanging="360"/>
      </w:pPr>
      <w:rPr>
        <w:rFonts w:ascii="Courier New" w:hAnsi="Courier New"/>
      </w:rPr>
    </w:lvl>
    <w:lvl w:ilvl="5" w:tplc="A872BFE2">
      <w:start w:val="1"/>
      <w:numFmt w:val="bullet"/>
      <w:lvlText w:val=""/>
      <w:lvlJc w:val="left"/>
      <w:pPr>
        <w:tabs>
          <w:tab w:val="num" w:pos="4320"/>
        </w:tabs>
        <w:ind w:left="4320" w:hanging="360"/>
      </w:pPr>
      <w:rPr>
        <w:rFonts w:ascii="Wingdings" w:hAnsi="Wingdings"/>
      </w:rPr>
    </w:lvl>
    <w:lvl w:ilvl="6" w:tplc="BD7E040C">
      <w:start w:val="1"/>
      <w:numFmt w:val="bullet"/>
      <w:lvlText w:val=""/>
      <w:lvlJc w:val="left"/>
      <w:pPr>
        <w:tabs>
          <w:tab w:val="num" w:pos="5040"/>
        </w:tabs>
        <w:ind w:left="5040" w:hanging="360"/>
      </w:pPr>
      <w:rPr>
        <w:rFonts w:ascii="Symbol" w:hAnsi="Symbol"/>
      </w:rPr>
    </w:lvl>
    <w:lvl w:ilvl="7" w:tplc="A2541180">
      <w:start w:val="1"/>
      <w:numFmt w:val="bullet"/>
      <w:lvlText w:val="o"/>
      <w:lvlJc w:val="left"/>
      <w:pPr>
        <w:tabs>
          <w:tab w:val="num" w:pos="5760"/>
        </w:tabs>
        <w:ind w:left="5760" w:hanging="360"/>
      </w:pPr>
      <w:rPr>
        <w:rFonts w:ascii="Courier New" w:hAnsi="Courier New"/>
      </w:rPr>
    </w:lvl>
    <w:lvl w:ilvl="8" w:tplc="CABAFA22">
      <w:start w:val="1"/>
      <w:numFmt w:val="bullet"/>
      <w:lvlText w:val=""/>
      <w:lvlJc w:val="left"/>
      <w:pPr>
        <w:tabs>
          <w:tab w:val="num" w:pos="6480"/>
        </w:tabs>
        <w:ind w:left="6480" w:hanging="360"/>
      </w:pPr>
      <w:rPr>
        <w:rFonts w:ascii="Wingdings" w:hAnsi="Wingdings"/>
      </w:rPr>
    </w:lvl>
  </w:abstractNum>
  <w:abstractNum w:abstractNumId="560" w15:restartNumberingAfterBreak="0">
    <w:nsid w:val="00000231"/>
    <w:multiLevelType w:val="hybridMultilevel"/>
    <w:tmpl w:val="00000231"/>
    <w:lvl w:ilvl="0" w:tplc="5A4CA292">
      <w:start w:val="1"/>
      <w:numFmt w:val="bullet"/>
      <w:lvlText w:val=""/>
      <w:lvlJc w:val="left"/>
      <w:pPr>
        <w:ind w:left="720" w:hanging="360"/>
      </w:pPr>
      <w:rPr>
        <w:rFonts w:ascii="Symbol" w:hAnsi="Symbol"/>
      </w:rPr>
    </w:lvl>
    <w:lvl w:ilvl="1" w:tplc="66B8184C">
      <w:start w:val="1"/>
      <w:numFmt w:val="bullet"/>
      <w:lvlText w:val="o"/>
      <w:lvlJc w:val="left"/>
      <w:pPr>
        <w:tabs>
          <w:tab w:val="num" w:pos="1440"/>
        </w:tabs>
        <w:ind w:left="1440" w:hanging="360"/>
      </w:pPr>
      <w:rPr>
        <w:rFonts w:ascii="Courier New" w:hAnsi="Courier New"/>
      </w:rPr>
    </w:lvl>
    <w:lvl w:ilvl="2" w:tplc="A15A85C0">
      <w:start w:val="1"/>
      <w:numFmt w:val="bullet"/>
      <w:lvlText w:val=""/>
      <w:lvlJc w:val="left"/>
      <w:pPr>
        <w:tabs>
          <w:tab w:val="num" w:pos="2160"/>
        </w:tabs>
        <w:ind w:left="2160" w:hanging="360"/>
      </w:pPr>
      <w:rPr>
        <w:rFonts w:ascii="Wingdings" w:hAnsi="Wingdings"/>
      </w:rPr>
    </w:lvl>
    <w:lvl w:ilvl="3" w:tplc="87008678">
      <w:start w:val="1"/>
      <w:numFmt w:val="bullet"/>
      <w:lvlText w:val=""/>
      <w:lvlJc w:val="left"/>
      <w:pPr>
        <w:tabs>
          <w:tab w:val="num" w:pos="2880"/>
        </w:tabs>
        <w:ind w:left="2880" w:hanging="360"/>
      </w:pPr>
      <w:rPr>
        <w:rFonts w:ascii="Symbol" w:hAnsi="Symbol"/>
      </w:rPr>
    </w:lvl>
    <w:lvl w:ilvl="4" w:tplc="33A46C74">
      <w:start w:val="1"/>
      <w:numFmt w:val="bullet"/>
      <w:lvlText w:val="o"/>
      <w:lvlJc w:val="left"/>
      <w:pPr>
        <w:tabs>
          <w:tab w:val="num" w:pos="3600"/>
        </w:tabs>
        <w:ind w:left="3600" w:hanging="360"/>
      </w:pPr>
      <w:rPr>
        <w:rFonts w:ascii="Courier New" w:hAnsi="Courier New"/>
      </w:rPr>
    </w:lvl>
    <w:lvl w:ilvl="5" w:tplc="FDECDDA2">
      <w:start w:val="1"/>
      <w:numFmt w:val="bullet"/>
      <w:lvlText w:val=""/>
      <w:lvlJc w:val="left"/>
      <w:pPr>
        <w:tabs>
          <w:tab w:val="num" w:pos="4320"/>
        </w:tabs>
        <w:ind w:left="4320" w:hanging="360"/>
      </w:pPr>
      <w:rPr>
        <w:rFonts w:ascii="Wingdings" w:hAnsi="Wingdings"/>
      </w:rPr>
    </w:lvl>
    <w:lvl w:ilvl="6" w:tplc="2F761740">
      <w:start w:val="1"/>
      <w:numFmt w:val="bullet"/>
      <w:lvlText w:val=""/>
      <w:lvlJc w:val="left"/>
      <w:pPr>
        <w:tabs>
          <w:tab w:val="num" w:pos="5040"/>
        </w:tabs>
        <w:ind w:left="5040" w:hanging="360"/>
      </w:pPr>
      <w:rPr>
        <w:rFonts w:ascii="Symbol" w:hAnsi="Symbol"/>
      </w:rPr>
    </w:lvl>
    <w:lvl w:ilvl="7" w:tplc="2F7636B2">
      <w:start w:val="1"/>
      <w:numFmt w:val="bullet"/>
      <w:lvlText w:val="o"/>
      <w:lvlJc w:val="left"/>
      <w:pPr>
        <w:tabs>
          <w:tab w:val="num" w:pos="5760"/>
        </w:tabs>
        <w:ind w:left="5760" w:hanging="360"/>
      </w:pPr>
      <w:rPr>
        <w:rFonts w:ascii="Courier New" w:hAnsi="Courier New"/>
      </w:rPr>
    </w:lvl>
    <w:lvl w:ilvl="8" w:tplc="A1105BA6">
      <w:start w:val="1"/>
      <w:numFmt w:val="bullet"/>
      <w:lvlText w:val=""/>
      <w:lvlJc w:val="left"/>
      <w:pPr>
        <w:tabs>
          <w:tab w:val="num" w:pos="6480"/>
        </w:tabs>
        <w:ind w:left="6480" w:hanging="360"/>
      </w:pPr>
      <w:rPr>
        <w:rFonts w:ascii="Wingdings" w:hAnsi="Wingdings"/>
      </w:rPr>
    </w:lvl>
  </w:abstractNum>
  <w:abstractNum w:abstractNumId="561" w15:restartNumberingAfterBreak="0">
    <w:nsid w:val="00000232"/>
    <w:multiLevelType w:val="hybridMultilevel"/>
    <w:tmpl w:val="00000232"/>
    <w:lvl w:ilvl="0" w:tplc="DC7C10B2">
      <w:start w:val="1"/>
      <w:numFmt w:val="bullet"/>
      <w:lvlText w:val=""/>
      <w:lvlJc w:val="left"/>
      <w:pPr>
        <w:ind w:left="720" w:hanging="360"/>
      </w:pPr>
      <w:rPr>
        <w:rFonts w:ascii="Symbol" w:hAnsi="Symbol"/>
      </w:rPr>
    </w:lvl>
    <w:lvl w:ilvl="1" w:tplc="C57A4F64">
      <w:start w:val="1"/>
      <w:numFmt w:val="bullet"/>
      <w:lvlText w:val="o"/>
      <w:lvlJc w:val="left"/>
      <w:pPr>
        <w:tabs>
          <w:tab w:val="num" w:pos="1440"/>
        </w:tabs>
        <w:ind w:left="1440" w:hanging="360"/>
      </w:pPr>
      <w:rPr>
        <w:rFonts w:ascii="Courier New" w:hAnsi="Courier New"/>
      </w:rPr>
    </w:lvl>
    <w:lvl w:ilvl="2" w:tplc="2BA005A0">
      <w:start w:val="1"/>
      <w:numFmt w:val="bullet"/>
      <w:lvlText w:val=""/>
      <w:lvlJc w:val="left"/>
      <w:pPr>
        <w:tabs>
          <w:tab w:val="num" w:pos="2160"/>
        </w:tabs>
        <w:ind w:left="2160" w:hanging="360"/>
      </w:pPr>
      <w:rPr>
        <w:rFonts w:ascii="Wingdings" w:hAnsi="Wingdings"/>
      </w:rPr>
    </w:lvl>
    <w:lvl w:ilvl="3" w:tplc="2D0C79E4">
      <w:start w:val="1"/>
      <w:numFmt w:val="bullet"/>
      <w:lvlText w:val=""/>
      <w:lvlJc w:val="left"/>
      <w:pPr>
        <w:tabs>
          <w:tab w:val="num" w:pos="2880"/>
        </w:tabs>
        <w:ind w:left="2880" w:hanging="360"/>
      </w:pPr>
      <w:rPr>
        <w:rFonts w:ascii="Symbol" w:hAnsi="Symbol"/>
      </w:rPr>
    </w:lvl>
    <w:lvl w:ilvl="4" w:tplc="94E0E474">
      <w:start w:val="1"/>
      <w:numFmt w:val="bullet"/>
      <w:lvlText w:val="o"/>
      <w:lvlJc w:val="left"/>
      <w:pPr>
        <w:tabs>
          <w:tab w:val="num" w:pos="3600"/>
        </w:tabs>
        <w:ind w:left="3600" w:hanging="360"/>
      </w:pPr>
      <w:rPr>
        <w:rFonts w:ascii="Courier New" w:hAnsi="Courier New"/>
      </w:rPr>
    </w:lvl>
    <w:lvl w:ilvl="5" w:tplc="EA344976">
      <w:start w:val="1"/>
      <w:numFmt w:val="bullet"/>
      <w:lvlText w:val=""/>
      <w:lvlJc w:val="left"/>
      <w:pPr>
        <w:tabs>
          <w:tab w:val="num" w:pos="4320"/>
        </w:tabs>
        <w:ind w:left="4320" w:hanging="360"/>
      </w:pPr>
      <w:rPr>
        <w:rFonts w:ascii="Wingdings" w:hAnsi="Wingdings"/>
      </w:rPr>
    </w:lvl>
    <w:lvl w:ilvl="6" w:tplc="B15CC1D8">
      <w:start w:val="1"/>
      <w:numFmt w:val="bullet"/>
      <w:lvlText w:val=""/>
      <w:lvlJc w:val="left"/>
      <w:pPr>
        <w:tabs>
          <w:tab w:val="num" w:pos="5040"/>
        </w:tabs>
        <w:ind w:left="5040" w:hanging="360"/>
      </w:pPr>
      <w:rPr>
        <w:rFonts w:ascii="Symbol" w:hAnsi="Symbol"/>
      </w:rPr>
    </w:lvl>
    <w:lvl w:ilvl="7" w:tplc="177C3376">
      <w:start w:val="1"/>
      <w:numFmt w:val="bullet"/>
      <w:lvlText w:val="o"/>
      <w:lvlJc w:val="left"/>
      <w:pPr>
        <w:tabs>
          <w:tab w:val="num" w:pos="5760"/>
        </w:tabs>
        <w:ind w:left="5760" w:hanging="360"/>
      </w:pPr>
      <w:rPr>
        <w:rFonts w:ascii="Courier New" w:hAnsi="Courier New"/>
      </w:rPr>
    </w:lvl>
    <w:lvl w:ilvl="8" w:tplc="B53061AA">
      <w:start w:val="1"/>
      <w:numFmt w:val="bullet"/>
      <w:lvlText w:val=""/>
      <w:lvlJc w:val="left"/>
      <w:pPr>
        <w:tabs>
          <w:tab w:val="num" w:pos="6480"/>
        </w:tabs>
        <w:ind w:left="6480" w:hanging="360"/>
      </w:pPr>
      <w:rPr>
        <w:rFonts w:ascii="Wingdings" w:hAnsi="Wingdings"/>
      </w:rPr>
    </w:lvl>
  </w:abstractNum>
  <w:abstractNum w:abstractNumId="562" w15:restartNumberingAfterBreak="0">
    <w:nsid w:val="00000233"/>
    <w:multiLevelType w:val="hybridMultilevel"/>
    <w:tmpl w:val="00000233"/>
    <w:lvl w:ilvl="0" w:tplc="EFB6B3E2">
      <w:start w:val="1"/>
      <w:numFmt w:val="bullet"/>
      <w:lvlText w:val=""/>
      <w:lvlJc w:val="left"/>
      <w:pPr>
        <w:ind w:left="720" w:hanging="360"/>
      </w:pPr>
      <w:rPr>
        <w:rFonts w:ascii="Symbol" w:hAnsi="Symbol"/>
      </w:rPr>
    </w:lvl>
    <w:lvl w:ilvl="1" w:tplc="6624E100">
      <w:start w:val="1"/>
      <w:numFmt w:val="bullet"/>
      <w:lvlText w:val="o"/>
      <w:lvlJc w:val="left"/>
      <w:pPr>
        <w:tabs>
          <w:tab w:val="num" w:pos="1440"/>
        </w:tabs>
        <w:ind w:left="1440" w:hanging="360"/>
      </w:pPr>
      <w:rPr>
        <w:rFonts w:ascii="Courier New" w:hAnsi="Courier New"/>
      </w:rPr>
    </w:lvl>
    <w:lvl w:ilvl="2" w:tplc="5B702CCC">
      <w:start w:val="1"/>
      <w:numFmt w:val="bullet"/>
      <w:lvlText w:val=""/>
      <w:lvlJc w:val="left"/>
      <w:pPr>
        <w:tabs>
          <w:tab w:val="num" w:pos="2160"/>
        </w:tabs>
        <w:ind w:left="2160" w:hanging="360"/>
      </w:pPr>
      <w:rPr>
        <w:rFonts w:ascii="Wingdings" w:hAnsi="Wingdings"/>
      </w:rPr>
    </w:lvl>
    <w:lvl w:ilvl="3" w:tplc="FD9873FA">
      <w:start w:val="1"/>
      <w:numFmt w:val="bullet"/>
      <w:lvlText w:val=""/>
      <w:lvlJc w:val="left"/>
      <w:pPr>
        <w:tabs>
          <w:tab w:val="num" w:pos="2880"/>
        </w:tabs>
        <w:ind w:left="2880" w:hanging="360"/>
      </w:pPr>
      <w:rPr>
        <w:rFonts w:ascii="Symbol" w:hAnsi="Symbol"/>
      </w:rPr>
    </w:lvl>
    <w:lvl w:ilvl="4" w:tplc="A3244960">
      <w:start w:val="1"/>
      <w:numFmt w:val="bullet"/>
      <w:lvlText w:val="o"/>
      <w:lvlJc w:val="left"/>
      <w:pPr>
        <w:tabs>
          <w:tab w:val="num" w:pos="3600"/>
        </w:tabs>
        <w:ind w:left="3600" w:hanging="360"/>
      </w:pPr>
      <w:rPr>
        <w:rFonts w:ascii="Courier New" w:hAnsi="Courier New"/>
      </w:rPr>
    </w:lvl>
    <w:lvl w:ilvl="5" w:tplc="7F149532">
      <w:start w:val="1"/>
      <w:numFmt w:val="bullet"/>
      <w:lvlText w:val=""/>
      <w:lvlJc w:val="left"/>
      <w:pPr>
        <w:tabs>
          <w:tab w:val="num" w:pos="4320"/>
        </w:tabs>
        <w:ind w:left="4320" w:hanging="360"/>
      </w:pPr>
      <w:rPr>
        <w:rFonts w:ascii="Wingdings" w:hAnsi="Wingdings"/>
      </w:rPr>
    </w:lvl>
    <w:lvl w:ilvl="6" w:tplc="1660A44A">
      <w:start w:val="1"/>
      <w:numFmt w:val="bullet"/>
      <w:lvlText w:val=""/>
      <w:lvlJc w:val="left"/>
      <w:pPr>
        <w:tabs>
          <w:tab w:val="num" w:pos="5040"/>
        </w:tabs>
        <w:ind w:left="5040" w:hanging="360"/>
      </w:pPr>
      <w:rPr>
        <w:rFonts w:ascii="Symbol" w:hAnsi="Symbol"/>
      </w:rPr>
    </w:lvl>
    <w:lvl w:ilvl="7" w:tplc="5D226BC4">
      <w:start w:val="1"/>
      <w:numFmt w:val="bullet"/>
      <w:lvlText w:val="o"/>
      <w:lvlJc w:val="left"/>
      <w:pPr>
        <w:tabs>
          <w:tab w:val="num" w:pos="5760"/>
        </w:tabs>
        <w:ind w:left="5760" w:hanging="360"/>
      </w:pPr>
      <w:rPr>
        <w:rFonts w:ascii="Courier New" w:hAnsi="Courier New"/>
      </w:rPr>
    </w:lvl>
    <w:lvl w:ilvl="8" w:tplc="94E0DD12">
      <w:start w:val="1"/>
      <w:numFmt w:val="bullet"/>
      <w:lvlText w:val=""/>
      <w:lvlJc w:val="left"/>
      <w:pPr>
        <w:tabs>
          <w:tab w:val="num" w:pos="6480"/>
        </w:tabs>
        <w:ind w:left="6480" w:hanging="360"/>
      </w:pPr>
      <w:rPr>
        <w:rFonts w:ascii="Wingdings" w:hAnsi="Wingdings"/>
      </w:rPr>
    </w:lvl>
  </w:abstractNum>
  <w:abstractNum w:abstractNumId="563" w15:restartNumberingAfterBreak="0">
    <w:nsid w:val="00000234"/>
    <w:multiLevelType w:val="hybridMultilevel"/>
    <w:tmpl w:val="00000234"/>
    <w:lvl w:ilvl="0" w:tplc="F2A415CA">
      <w:start w:val="1"/>
      <w:numFmt w:val="bullet"/>
      <w:lvlText w:val=""/>
      <w:lvlJc w:val="left"/>
      <w:pPr>
        <w:ind w:left="720" w:hanging="360"/>
      </w:pPr>
      <w:rPr>
        <w:rFonts w:ascii="Symbol" w:hAnsi="Symbol"/>
      </w:rPr>
    </w:lvl>
    <w:lvl w:ilvl="1" w:tplc="63F8A084">
      <w:start w:val="1"/>
      <w:numFmt w:val="bullet"/>
      <w:lvlText w:val="o"/>
      <w:lvlJc w:val="left"/>
      <w:pPr>
        <w:tabs>
          <w:tab w:val="num" w:pos="1440"/>
        </w:tabs>
        <w:ind w:left="1440" w:hanging="360"/>
      </w:pPr>
      <w:rPr>
        <w:rFonts w:ascii="Courier New" w:hAnsi="Courier New"/>
      </w:rPr>
    </w:lvl>
    <w:lvl w:ilvl="2" w:tplc="9946BB98">
      <w:start w:val="1"/>
      <w:numFmt w:val="bullet"/>
      <w:lvlText w:val=""/>
      <w:lvlJc w:val="left"/>
      <w:pPr>
        <w:tabs>
          <w:tab w:val="num" w:pos="2160"/>
        </w:tabs>
        <w:ind w:left="2160" w:hanging="360"/>
      </w:pPr>
      <w:rPr>
        <w:rFonts w:ascii="Wingdings" w:hAnsi="Wingdings"/>
      </w:rPr>
    </w:lvl>
    <w:lvl w:ilvl="3" w:tplc="2F8C6B96">
      <w:start w:val="1"/>
      <w:numFmt w:val="bullet"/>
      <w:lvlText w:val=""/>
      <w:lvlJc w:val="left"/>
      <w:pPr>
        <w:tabs>
          <w:tab w:val="num" w:pos="2880"/>
        </w:tabs>
        <w:ind w:left="2880" w:hanging="360"/>
      </w:pPr>
      <w:rPr>
        <w:rFonts w:ascii="Symbol" w:hAnsi="Symbol"/>
      </w:rPr>
    </w:lvl>
    <w:lvl w:ilvl="4" w:tplc="B8620FF2">
      <w:start w:val="1"/>
      <w:numFmt w:val="bullet"/>
      <w:lvlText w:val="o"/>
      <w:lvlJc w:val="left"/>
      <w:pPr>
        <w:tabs>
          <w:tab w:val="num" w:pos="3600"/>
        </w:tabs>
        <w:ind w:left="3600" w:hanging="360"/>
      </w:pPr>
      <w:rPr>
        <w:rFonts w:ascii="Courier New" w:hAnsi="Courier New"/>
      </w:rPr>
    </w:lvl>
    <w:lvl w:ilvl="5" w:tplc="F40288DA">
      <w:start w:val="1"/>
      <w:numFmt w:val="bullet"/>
      <w:lvlText w:val=""/>
      <w:lvlJc w:val="left"/>
      <w:pPr>
        <w:tabs>
          <w:tab w:val="num" w:pos="4320"/>
        </w:tabs>
        <w:ind w:left="4320" w:hanging="360"/>
      </w:pPr>
      <w:rPr>
        <w:rFonts w:ascii="Wingdings" w:hAnsi="Wingdings"/>
      </w:rPr>
    </w:lvl>
    <w:lvl w:ilvl="6" w:tplc="A0E603B4">
      <w:start w:val="1"/>
      <w:numFmt w:val="bullet"/>
      <w:lvlText w:val=""/>
      <w:lvlJc w:val="left"/>
      <w:pPr>
        <w:tabs>
          <w:tab w:val="num" w:pos="5040"/>
        </w:tabs>
        <w:ind w:left="5040" w:hanging="360"/>
      </w:pPr>
      <w:rPr>
        <w:rFonts w:ascii="Symbol" w:hAnsi="Symbol"/>
      </w:rPr>
    </w:lvl>
    <w:lvl w:ilvl="7" w:tplc="84BE0EAC">
      <w:start w:val="1"/>
      <w:numFmt w:val="bullet"/>
      <w:lvlText w:val="o"/>
      <w:lvlJc w:val="left"/>
      <w:pPr>
        <w:tabs>
          <w:tab w:val="num" w:pos="5760"/>
        </w:tabs>
        <w:ind w:left="5760" w:hanging="360"/>
      </w:pPr>
      <w:rPr>
        <w:rFonts w:ascii="Courier New" w:hAnsi="Courier New"/>
      </w:rPr>
    </w:lvl>
    <w:lvl w:ilvl="8" w:tplc="22EAD3A6">
      <w:start w:val="1"/>
      <w:numFmt w:val="bullet"/>
      <w:lvlText w:val=""/>
      <w:lvlJc w:val="left"/>
      <w:pPr>
        <w:tabs>
          <w:tab w:val="num" w:pos="6480"/>
        </w:tabs>
        <w:ind w:left="6480" w:hanging="360"/>
      </w:pPr>
      <w:rPr>
        <w:rFonts w:ascii="Wingdings" w:hAnsi="Wingdings"/>
      </w:rPr>
    </w:lvl>
  </w:abstractNum>
  <w:abstractNum w:abstractNumId="564" w15:restartNumberingAfterBreak="0">
    <w:nsid w:val="00000235"/>
    <w:multiLevelType w:val="hybridMultilevel"/>
    <w:tmpl w:val="00000235"/>
    <w:lvl w:ilvl="0" w:tplc="3C5890A2">
      <w:start w:val="1"/>
      <w:numFmt w:val="bullet"/>
      <w:lvlText w:val=""/>
      <w:lvlJc w:val="left"/>
      <w:pPr>
        <w:ind w:left="720" w:hanging="360"/>
      </w:pPr>
      <w:rPr>
        <w:rFonts w:ascii="Symbol" w:hAnsi="Symbol"/>
      </w:rPr>
    </w:lvl>
    <w:lvl w:ilvl="1" w:tplc="FBBE59DC">
      <w:start w:val="1"/>
      <w:numFmt w:val="bullet"/>
      <w:lvlText w:val="o"/>
      <w:lvlJc w:val="left"/>
      <w:pPr>
        <w:tabs>
          <w:tab w:val="num" w:pos="1440"/>
        </w:tabs>
        <w:ind w:left="1440" w:hanging="360"/>
      </w:pPr>
      <w:rPr>
        <w:rFonts w:ascii="Courier New" w:hAnsi="Courier New"/>
      </w:rPr>
    </w:lvl>
    <w:lvl w:ilvl="2" w:tplc="CD50EF86">
      <w:start w:val="1"/>
      <w:numFmt w:val="bullet"/>
      <w:lvlText w:val=""/>
      <w:lvlJc w:val="left"/>
      <w:pPr>
        <w:tabs>
          <w:tab w:val="num" w:pos="2160"/>
        </w:tabs>
        <w:ind w:left="2160" w:hanging="360"/>
      </w:pPr>
      <w:rPr>
        <w:rFonts w:ascii="Wingdings" w:hAnsi="Wingdings"/>
      </w:rPr>
    </w:lvl>
    <w:lvl w:ilvl="3" w:tplc="85F6B9D2">
      <w:start w:val="1"/>
      <w:numFmt w:val="bullet"/>
      <w:lvlText w:val=""/>
      <w:lvlJc w:val="left"/>
      <w:pPr>
        <w:tabs>
          <w:tab w:val="num" w:pos="2880"/>
        </w:tabs>
        <w:ind w:left="2880" w:hanging="360"/>
      </w:pPr>
      <w:rPr>
        <w:rFonts w:ascii="Symbol" w:hAnsi="Symbol"/>
      </w:rPr>
    </w:lvl>
    <w:lvl w:ilvl="4" w:tplc="339AE8CC">
      <w:start w:val="1"/>
      <w:numFmt w:val="bullet"/>
      <w:lvlText w:val="o"/>
      <w:lvlJc w:val="left"/>
      <w:pPr>
        <w:tabs>
          <w:tab w:val="num" w:pos="3600"/>
        </w:tabs>
        <w:ind w:left="3600" w:hanging="360"/>
      </w:pPr>
      <w:rPr>
        <w:rFonts w:ascii="Courier New" w:hAnsi="Courier New"/>
      </w:rPr>
    </w:lvl>
    <w:lvl w:ilvl="5" w:tplc="55FE623C">
      <w:start w:val="1"/>
      <w:numFmt w:val="bullet"/>
      <w:lvlText w:val=""/>
      <w:lvlJc w:val="left"/>
      <w:pPr>
        <w:tabs>
          <w:tab w:val="num" w:pos="4320"/>
        </w:tabs>
        <w:ind w:left="4320" w:hanging="360"/>
      </w:pPr>
      <w:rPr>
        <w:rFonts w:ascii="Wingdings" w:hAnsi="Wingdings"/>
      </w:rPr>
    </w:lvl>
    <w:lvl w:ilvl="6" w:tplc="2042E8FA">
      <w:start w:val="1"/>
      <w:numFmt w:val="bullet"/>
      <w:lvlText w:val=""/>
      <w:lvlJc w:val="left"/>
      <w:pPr>
        <w:tabs>
          <w:tab w:val="num" w:pos="5040"/>
        </w:tabs>
        <w:ind w:left="5040" w:hanging="360"/>
      </w:pPr>
      <w:rPr>
        <w:rFonts w:ascii="Symbol" w:hAnsi="Symbol"/>
      </w:rPr>
    </w:lvl>
    <w:lvl w:ilvl="7" w:tplc="54104BDA">
      <w:start w:val="1"/>
      <w:numFmt w:val="bullet"/>
      <w:lvlText w:val="o"/>
      <w:lvlJc w:val="left"/>
      <w:pPr>
        <w:tabs>
          <w:tab w:val="num" w:pos="5760"/>
        </w:tabs>
        <w:ind w:left="5760" w:hanging="360"/>
      </w:pPr>
      <w:rPr>
        <w:rFonts w:ascii="Courier New" w:hAnsi="Courier New"/>
      </w:rPr>
    </w:lvl>
    <w:lvl w:ilvl="8" w:tplc="397E1D4C">
      <w:start w:val="1"/>
      <w:numFmt w:val="bullet"/>
      <w:lvlText w:val=""/>
      <w:lvlJc w:val="left"/>
      <w:pPr>
        <w:tabs>
          <w:tab w:val="num" w:pos="6480"/>
        </w:tabs>
        <w:ind w:left="6480" w:hanging="360"/>
      </w:pPr>
      <w:rPr>
        <w:rFonts w:ascii="Wingdings" w:hAnsi="Wingdings"/>
      </w:rPr>
    </w:lvl>
  </w:abstractNum>
  <w:abstractNum w:abstractNumId="565" w15:restartNumberingAfterBreak="0">
    <w:nsid w:val="00000236"/>
    <w:multiLevelType w:val="hybridMultilevel"/>
    <w:tmpl w:val="00000236"/>
    <w:lvl w:ilvl="0" w:tplc="CF8CE82C">
      <w:start w:val="1"/>
      <w:numFmt w:val="bullet"/>
      <w:lvlText w:val=""/>
      <w:lvlJc w:val="left"/>
      <w:pPr>
        <w:ind w:left="720" w:hanging="360"/>
      </w:pPr>
      <w:rPr>
        <w:rFonts w:ascii="Symbol" w:hAnsi="Symbol"/>
      </w:rPr>
    </w:lvl>
    <w:lvl w:ilvl="1" w:tplc="6A3A9EF8">
      <w:start w:val="1"/>
      <w:numFmt w:val="bullet"/>
      <w:lvlText w:val="o"/>
      <w:lvlJc w:val="left"/>
      <w:pPr>
        <w:tabs>
          <w:tab w:val="num" w:pos="1440"/>
        </w:tabs>
        <w:ind w:left="1440" w:hanging="360"/>
      </w:pPr>
      <w:rPr>
        <w:rFonts w:ascii="Courier New" w:hAnsi="Courier New"/>
      </w:rPr>
    </w:lvl>
    <w:lvl w:ilvl="2" w:tplc="176879E6">
      <w:start w:val="1"/>
      <w:numFmt w:val="bullet"/>
      <w:lvlText w:val=""/>
      <w:lvlJc w:val="left"/>
      <w:pPr>
        <w:tabs>
          <w:tab w:val="num" w:pos="2160"/>
        </w:tabs>
        <w:ind w:left="2160" w:hanging="360"/>
      </w:pPr>
      <w:rPr>
        <w:rFonts w:ascii="Wingdings" w:hAnsi="Wingdings"/>
      </w:rPr>
    </w:lvl>
    <w:lvl w:ilvl="3" w:tplc="FACC09BE">
      <w:start w:val="1"/>
      <w:numFmt w:val="bullet"/>
      <w:lvlText w:val=""/>
      <w:lvlJc w:val="left"/>
      <w:pPr>
        <w:tabs>
          <w:tab w:val="num" w:pos="2880"/>
        </w:tabs>
        <w:ind w:left="2880" w:hanging="360"/>
      </w:pPr>
      <w:rPr>
        <w:rFonts w:ascii="Symbol" w:hAnsi="Symbol"/>
      </w:rPr>
    </w:lvl>
    <w:lvl w:ilvl="4" w:tplc="0B1EF05A">
      <w:start w:val="1"/>
      <w:numFmt w:val="bullet"/>
      <w:lvlText w:val="o"/>
      <w:lvlJc w:val="left"/>
      <w:pPr>
        <w:tabs>
          <w:tab w:val="num" w:pos="3600"/>
        </w:tabs>
        <w:ind w:left="3600" w:hanging="360"/>
      </w:pPr>
      <w:rPr>
        <w:rFonts w:ascii="Courier New" w:hAnsi="Courier New"/>
      </w:rPr>
    </w:lvl>
    <w:lvl w:ilvl="5" w:tplc="3B185F66">
      <w:start w:val="1"/>
      <w:numFmt w:val="bullet"/>
      <w:lvlText w:val=""/>
      <w:lvlJc w:val="left"/>
      <w:pPr>
        <w:tabs>
          <w:tab w:val="num" w:pos="4320"/>
        </w:tabs>
        <w:ind w:left="4320" w:hanging="360"/>
      </w:pPr>
      <w:rPr>
        <w:rFonts w:ascii="Wingdings" w:hAnsi="Wingdings"/>
      </w:rPr>
    </w:lvl>
    <w:lvl w:ilvl="6" w:tplc="47DE698E">
      <w:start w:val="1"/>
      <w:numFmt w:val="bullet"/>
      <w:lvlText w:val=""/>
      <w:lvlJc w:val="left"/>
      <w:pPr>
        <w:tabs>
          <w:tab w:val="num" w:pos="5040"/>
        </w:tabs>
        <w:ind w:left="5040" w:hanging="360"/>
      </w:pPr>
      <w:rPr>
        <w:rFonts w:ascii="Symbol" w:hAnsi="Symbol"/>
      </w:rPr>
    </w:lvl>
    <w:lvl w:ilvl="7" w:tplc="F912F1EE">
      <w:start w:val="1"/>
      <w:numFmt w:val="bullet"/>
      <w:lvlText w:val="o"/>
      <w:lvlJc w:val="left"/>
      <w:pPr>
        <w:tabs>
          <w:tab w:val="num" w:pos="5760"/>
        </w:tabs>
        <w:ind w:left="5760" w:hanging="360"/>
      </w:pPr>
      <w:rPr>
        <w:rFonts w:ascii="Courier New" w:hAnsi="Courier New"/>
      </w:rPr>
    </w:lvl>
    <w:lvl w:ilvl="8" w:tplc="BFC8D686">
      <w:start w:val="1"/>
      <w:numFmt w:val="bullet"/>
      <w:lvlText w:val=""/>
      <w:lvlJc w:val="left"/>
      <w:pPr>
        <w:tabs>
          <w:tab w:val="num" w:pos="6480"/>
        </w:tabs>
        <w:ind w:left="6480" w:hanging="360"/>
      </w:pPr>
      <w:rPr>
        <w:rFonts w:ascii="Wingdings" w:hAnsi="Wingdings"/>
      </w:rPr>
    </w:lvl>
  </w:abstractNum>
  <w:abstractNum w:abstractNumId="566" w15:restartNumberingAfterBreak="0">
    <w:nsid w:val="00000237"/>
    <w:multiLevelType w:val="hybridMultilevel"/>
    <w:tmpl w:val="00000237"/>
    <w:lvl w:ilvl="0" w:tplc="AD10C73E">
      <w:start w:val="1"/>
      <w:numFmt w:val="bullet"/>
      <w:lvlText w:val=""/>
      <w:lvlJc w:val="left"/>
      <w:pPr>
        <w:ind w:left="720" w:hanging="360"/>
      </w:pPr>
      <w:rPr>
        <w:rFonts w:ascii="Symbol" w:hAnsi="Symbol"/>
      </w:rPr>
    </w:lvl>
    <w:lvl w:ilvl="1" w:tplc="282695B6">
      <w:start w:val="1"/>
      <w:numFmt w:val="bullet"/>
      <w:lvlText w:val="o"/>
      <w:lvlJc w:val="left"/>
      <w:pPr>
        <w:tabs>
          <w:tab w:val="num" w:pos="1440"/>
        </w:tabs>
        <w:ind w:left="1440" w:hanging="360"/>
      </w:pPr>
      <w:rPr>
        <w:rFonts w:ascii="Courier New" w:hAnsi="Courier New"/>
      </w:rPr>
    </w:lvl>
    <w:lvl w:ilvl="2" w:tplc="E42AAF8A">
      <w:start w:val="1"/>
      <w:numFmt w:val="bullet"/>
      <w:lvlText w:val=""/>
      <w:lvlJc w:val="left"/>
      <w:pPr>
        <w:tabs>
          <w:tab w:val="num" w:pos="2160"/>
        </w:tabs>
        <w:ind w:left="2160" w:hanging="360"/>
      </w:pPr>
      <w:rPr>
        <w:rFonts w:ascii="Wingdings" w:hAnsi="Wingdings"/>
      </w:rPr>
    </w:lvl>
    <w:lvl w:ilvl="3" w:tplc="AC9A25D6">
      <w:start w:val="1"/>
      <w:numFmt w:val="bullet"/>
      <w:lvlText w:val=""/>
      <w:lvlJc w:val="left"/>
      <w:pPr>
        <w:tabs>
          <w:tab w:val="num" w:pos="2880"/>
        </w:tabs>
        <w:ind w:left="2880" w:hanging="360"/>
      </w:pPr>
      <w:rPr>
        <w:rFonts w:ascii="Symbol" w:hAnsi="Symbol"/>
      </w:rPr>
    </w:lvl>
    <w:lvl w:ilvl="4" w:tplc="ED50A2C4">
      <w:start w:val="1"/>
      <w:numFmt w:val="bullet"/>
      <w:lvlText w:val="o"/>
      <w:lvlJc w:val="left"/>
      <w:pPr>
        <w:tabs>
          <w:tab w:val="num" w:pos="3600"/>
        </w:tabs>
        <w:ind w:left="3600" w:hanging="360"/>
      </w:pPr>
      <w:rPr>
        <w:rFonts w:ascii="Courier New" w:hAnsi="Courier New"/>
      </w:rPr>
    </w:lvl>
    <w:lvl w:ilvl="5" w:tplc="C6006792">
      <w:start w:val="1"/>
      <w:numFmt w:val="bullet"/>
      <w:lvlText w:val=""/>
      <w:lvlJc w:val="left"/>
      <w:pPr>
        <w:tabs>
          <w:tab w:val="num" w:pos="4320"/>
        </w:tabs>
        <w:ind w:left="4320" w:hanging="360"/>
      </w:pPr>
      <w:rPr>
        <w:rFonts w:ascii="Wingdings" w:hAnsi="Wingdings"/>
      </w:rPr>
    </w:lvl>
    <w:lvl w:ilvl="6" w:tplc="B9C2E09E">
      <w:start w:val="1"/>
      <w:numFmt w:val="bullet"/>
      <w:lvlText w:val=""/>
      <w:lvlJc w:val="left"/>
      <w:pPr>
        <w:tabs>
          <w:tab w:val="num" w:pos="5040"/>
        </w:tabs>
        <w:ind w:left="5040" w:hanging="360"/>
      </w:pPr>
      <w:rPr>
        <w:rFonts w:ascii="Symbol" w:hAnsi="Symbol"/>
      </w:rPr>
    </w:lvl>
    <w:lvl w:ilvl="7" w:tplc="CB9A7ADA">
      <w:start w:val="1"/>
      <w:numFmt w:val="bullet"/>
      <w:lvlText w:val="o"/>
      <w:lvlJc w:val="left"/>
      <w:pPr>
        <w:tabs>
          <w:tab w:val="num" w:pos="5760"/>
        </w:tabs>
        <w:ind w:left="5760" w:hanging="360"/>
      </w:pPr>
      <w:rPr>
        <w:rFonts w:ascii="Courier New" w:hAnsi="Courier New"/>
      </w:rPr>
    </w:lvl>
    <w:lvl w:ilvl="8" w:tplc="7F22D7B6">
      <w:start w:val="1"/>
      <w:numFmt w:val="bullet"/>
      <w:lvlText w:val=""/>
      <w:lvlJc w:val="left"/>
      <w:pPr>
        <w:tabs>
          <w:tab w:val="num" w:pos="6480"/>
        </w:tabs>
        <w:ind w:left="6480" w:hanging="360"/>
      </w:pPr>
      <w:rPr>
        <w:rFonts w:ascii="Wingdings" w:hAnsi="Wingdings"/>
      </w:rPr>
    </w:lvl>
  </w:abstractNum>
  <w:abstractNum w:abstractNumId="567" w15:restartNumberingAfterBreak="0">
    <w:nsid w:val="00000238"/>
    <w:multiLevelType w:val="hybridMultilevel"/>
    <w:tmpl w:val="00000238"/>
    <w:lvl w:ilvl="0" w:tplc="CC3A66CE">
      <w:start w:val="1"/>
      <w:numFmt w:val="bullet"/>
      <w:lvlText w:val=""/>
      <w:lvlJc w:val="left"/>
      <w:pPr>
        <w:ind w:left="720" w:hanging="360"/>
      </w:pPr>
      <w:rPr>
        <w:rFonts w:ascii="Symbol" w:hAnsi="Symbol"/>
      </w:rPr>
    </w:lvl>
    <w:lvl w:ilvl="1" w:tplc="6C7687D0">
      <w:start w:val="1"/>
      <w:numFmt w:val="bullet"/>
      <w:lvlText w:val="o"/>
      <w:lvlJc w:val="left"/>
      <w:pPr>
        <w:tabs>
          <w:tab w:val="num" w:pos="1440"/>
        </w:tabs>
        <w:ind w:left="1440" w:hanging="360"/>
      </w:pPr>
      <w:rPr>
        <w:rFonts w:ascii="Courier New" w:hAnsi="Courier New"/>
      </w:rPr>
    </w:lvl>
    <w:lvl w:ilvl="2" w:tplc="99561656">
      <w:start w:val="1"/>
      <w:numFmt w:val="bullet"/>
      <w:lvlText w:val=""/>
      <w:lvlJc w:val="left"/>
      <w:pPr>
        <w:tabs>
          <w:tab w:val="num" w:pos="2160"/>
        </w:tabs>
        <w:ind w:left="2160" w:hanging="360"/>
      </w:pPr>
      <w:rPr>
        <w:rFonts w:ascii="Wingdings" w:hAnsi="Wingdings"/>
      </w:rPr>
    </w:lvl>
    <w:lvl w:ilvl="3" w:tplc="3696833E">
      <w:start w:val="1"/>
      <w:numFmt w:val="bullet"/>
      <w:lvlText w:val=""/>
      <w:lvlJc w:val="left"/>
      <w:pPr>
        <w:tabs>
          <w:tab w:val="num" w:pos="2880"/>
        </w:tabs>
        <w:ind w:left="2880" w:hanging="360"/>
      </w:pPr>
      <w:rPr>
        <w:rFonts w:ascii="Symbol" w:hAnsi="Symbol"/>
      </w:rPr>
    </w:lvl>
    <w:lvl w:ilvl="4" w:tplc="7B36542E">
      <w:start w:val="1"/>
      <w:numFmt w:val="bullet"/>
      <w:lvlText w:val="o"/>
      <w:lvlJc w:val="left"/>
      <w:pPr>
        <w:tabs>
          <w:tab w:val="num" w:pos="3600"/>
        </w:tabs>
        <w:ind w:left="3600" w:hanging="360"/>
      </w:pPr>
      <w:rPr>
        <w:rFonts w:ascii="Courier New" w:hAnsi="Courier New"/>
      </w:rPr>
    </w:lvl>
    <w:lvl w:ilvl="5" w:tplc="FF5069CC">
      <w:start w:val="1"/>
      <w:numFmt w:val="bullet"/>
      <w:lvlText w:val=""/>
      <w:lvlJc w:val="left"/>
      <w:pPr>
        <w:tabs>
          <w:tab w:val="num" w:pos="4320"/>
        </w:tabs>
        <w:ind w:left="4320" w:hanging="360"/>
      </w:pPr>
      <w:rPr>
        <w:rFonts w:ascii="Wingdings" w:hAnsi="Wingdings"/>
      </w:rPr>
    </w:lvl>
    <w:lvl w:ilvl="6" w:tplc="0DA25C54">
      <w:start w:val="1"/>
      <w:numFmt w:val="bullet"/>
      <w:lvlText w:val=""/>
      <w:lvlJc w:val="left"/>
      <w:pPr>
        <w:tabs>
          <w:tab w:val="num" w:pos="5040"/>
        </w:tabs>
        <w:ind w:left="5040" w:hanging="360"/>
      </w:pPr>
      <w:rPr>
        <w:rFonts w:ascii="Symbol" w:hAnsi="Symbol"/>
      </w:rPr>
    </w:lvl>
    <w:lvl w:ilvl="7" w:tplc="8E749ED8">
      <w:start w:val="1"/>
      <w:numFmt w:val="bullet"/>
      <w:lvlText w:val="o"/>
      <w:lvlJc w:val="left"/>
      <w:pPr>
        <w:tabs>
          <w:tab w:val="num" w:pos="5760"/>
        </w:tabs>
        <w:ind w:left="5760" w:hanging="360"/>
      </w:pPr>
      <w:rPr>
        <w:rFonts w:ascii="Courier New" w:hAnsi="Courier New"/>
      </w:rPr>
    </w:lvl>
    <w:lvl w:ilvl="8" w:tplc="72F46AFC">
      <w:start w:val="1"/>
      <w:numFmt w:val="bullet"/>
      <w:lvlText w:val=""/>
      <w:lvlJc w:val="left"/>
      <w:pPr>
        <w:tabs>
          <w:tab w:val="num" w:pos="6480"/>
        </w:tabs>
        <w:ind w:left="6480" w:hanging="360"/>
      </w:pPr>
      <w:rPr>
        <w:rFonts w:ascii="Wingdings" w:hAnsi="Wingdings"/>
      </w:rPr>
    </w:lvl>
  </w:abstractNum>
  <w:abstractNum w:abstractNumId="568" w15:restartNumberingAfterBreak="0">
    <w:nsid w:val="00000239"/>
    <w:multiLevelType w:val="hybridMultilevel"/>
    <w:tmpl w:val="00000239"/>
    <w:lvl w:ilvl="0" w:tplc="A1BE8F24">
      <w:start w:val="1"/>
      <w:numFmt w:val="bullet"/>
      <w:lvlText w:val=""/>
      <w:lvlJc w:val="left"/>
      <w:pPr>
        <w:ind w:left="720" w:hanging="360"/>
      </w:pPr>
      <w:rPr>
        <w:rFonts w:ascii="Symbol" w:hAnsi="Symbol"/>
      </w:rPr>
    </w:lvl>
    <w:lvl w:ilvl="1" w:tplc="D04208F4">
      <w:start w:val="1"/>
      <w:numFmt w:val="bullet"/>
      <w:lvlText w:val="o"/>
      <w:lvlJc w:val="left"/>
      <w:pPr>
        <w:tabs>
          <w:tab w:val="num" w:pos="1440"/>
        </w:tabs>
        <w:ind w:left="1440" w:hanging="360"/>
      </w:pPr>
      <w:rPr>
        <w:rFonts w:ascii="Courier New" w:hAnsi="Courier New"/>
      </w:rPr>
    </w:lvl>
    <w:lvl w:ilvl="2" w:tplc="D5E0919A">
      <w:start w:val="1"/>
      <w:numFmt w:val="bullet"/>
      <w:lvlText w:val=""/>
      <w:lvlJc w:val="left"/>
      <w:pPr>
        <w:tabs>
          <w:tab w:val="num" w:pos="2160"/>
        </w:tabs>
        <w:ind w:left="2160" w:hanging="360"/>
      </w:pPr>
      <w:rPr>
        <w:rFonts w:ascii="Wingdings" w:hAnsi="Wingdings"/>
      </w:rPr>
    </w:lvl>
    <w:lvl w:ilvl="3" w:tplc="42CCFEE0">
      <w:start w:val="1"/>
      <w:numFmt w:val="bullet"/>
      <w:lvlText w:val=""/>
      <w:lvlJc w:val="left"/>
      <w:pPr>
        <w:tabs>
          <w:tab w:val="num" w:pos="2880"/>
        </w:tabs>
        <w:ind w:left="2880" w:hanging="360"/>
      </w:pPr>
      <w:rPr>
        <w:rFonts w:ascii="Symbol" w:hAnsi="Symbol"/>
      </w:rPr>
    </w:lvl>
    <w:lvl w:ilvl="4" w:tplc="5A00414C">
      <w:start w:val="1"/>
      <w:numFmt w:val="bullet"/>
      <w:lvlText w:val="o"/>
      <w:lvlJc w:val="left"/>
      <w:pPr>
        <w:tabs>
          <w:tab w:val="num" w:pos="3600"/>
        </w:tabs>
        <w:ind w:left="3600" w:hanging="360"/>
      </w:pPr>
      <w:rPr>
        <w:rFonts w:ascii="Courier New" w:hAnsi="Courier New"/>
      </w:rPr>
    </w:lvl>
    <w:lvl w:ilvl="5" w:tplc="95428B6E">
      <w:start w:val="1"/>
      <w:numFmt w:val="bullet"/>
      <w:lvlText w:val=""/>
      <w:lvlJc w:val="left"/>
      <w:pPr>
        <w:tabs>
          <w:tab w:val="num" w:pos="4320"/>
        </w:tabs>
        <w:ind w:left="4320" w:hanging="360"/>
      </w:pPr>
      <w:rPr>
        <w:rFonts w:ascii="Wingdings" w:hAnsi="Wingdings"/>
      </w:rPr>
    </w:lvl>
    <w:lvl w:ilvl="6" w:tplc="659C736A">
      <w:start w:val="1"/>
      <w:numFmt w:val="bullet"/>
      <w:lvlText w:val=""/>
      <w:lvlJc w:val="left"/>
      <w:pPr>
        <w:tabs>
          <w:tab w:val="num" w:pos="5040"/>
        </w:tabs>
        <w:ind w:left="5040" w:hanging="360"/>
      </w:pPr>
      <w:rPr>
        <w:rFonts w:ascii="Symbol" w:hAnsi="Symbol"/>
      </w:rPr>
    </w:lvl>
    <w:lvl w:ilvl="7" w:tplc="3C8E8BD2">
      <w:start w:val="1"/>
      <w:numFmt w:val="bullet"/>
      <w:lvlText w:val="o"/>
      <w:lvlJc w:val="left"/>
      <w:pPr>
        <w:tabs>
          <w:tab w:val="num" w:pos="5760"/>
        </w:tabs>
        <w:ind w:left="5760" w:hanging="360"/>
      </w:pPr>
      <w:rPr>
        <w:rFonts w:ascii="Courier New" w:hAnsi="Courier New"/>
      </w:rPr>
    </w:lvl>
    <w:lvl w:ilvl="8" w:tplc="93B643EE">
      <w:start w:val="1"/>
      <w:numFmt w:val="bullet"/>
      <w:lvlText w:val=""/>
      <w:lvlJc w:val="left"/>
      <w:pPr>
        <w:tabs>
          <w:tab w:val="num" w:pos="6480"/>
        </w:tabs>
        <w:ind w:left="6480" w:hanging="360"/>
      </w:pPr>
      <w:rPr>
        <w:rFonts w:ascii="Wingdings" w:hAnsi="Wingdings"/>
      </w:rPr>
    </w:lvl>
  </w:abstractNum>
  <w:abstractNum w:abstractNumId="569" w15:restartNumberingAfterBreak="0">
    <w:nsid w:val="0000023A"/>
    <w:multiLevelType w:val="hybridMultilevel"/>
    <w:tmpl w:val="0000023A"/>
    <w:lvl w:ilvl="0" w:tplc="2A7E704A">
      <w:start w:val="1"/>
      <w:numFmt w:val="bullet"/>
      <w:lvlText w:val=""/>
      <w:lvlJc w:val="left"/>
      <w:pPr>
        <w:ind w:left="720" w:hanging="360"/>
      </w:pPr>
      <w:rPr>
        <w:rFonts w:ascii="Symbol" w:hAnsi="Symbol"/>
      </w:rPr>
    </w:lvl>
    <w:lvl w:ilvl="1" w:tplc="637ABC82">
      <w:start w:val="1"/>
      <w:numFmt w:val="bullet"/>
      <w:lvlText w:val="o"/>
      <w:lvlJc w:val="left"/>
      <w:pPr>
        <w:tabs>
          <w:tab w:val="num" w:pos="1440"/>
        </w:tabs>
        <w:ind w:left="1440" w:hanging="360"/>
      </w:pPr>
      <w:rPr>
        <w:rFonts w:ascii="Courier New" w:hAnsi="Courier New"/>
      </w:rPr>
    </w:lvl>
    <w:lvl w:ilvl="2" w:tplc="3B2C6E32">
      <w:start w:val="1"/>
      <w:numFmt w:val="bullet"/>
      <w:lvlText w:val=""/>
      <w:lvlJc w:val="left"/>
      <w:pPr>
        <w:tabs>
          <w:tab w:val="num" w:pos="2160"/>
        </w:tabs>
        <w:ind w:left="2160" w:hanging="360"/>
      </w:pPr>
      <w:rPr>
        <w:rFonts w:ascii="Wingdings" w:hAnsi="Wingdings"/>
      </w:rPr>
    </w:lvl>
    <w:lvl w:ilvl="3" w:tplc="15FCC760">
      <w:start w:val="1"/>
      <w:numFmt w:val="bullet"/>
      <w:lvlText w:val=""/>
      <w:lvlJc w:val="left"/>
      <w:pPr>
        <w:tabs>
          <w:tab w:val="num" w:pos="2880"/>
        </w:tabs>
        <w:ind w:left="2880" w:hanging="360"/>
      </w:pPr>
      <w:rPr>
        <w:rFonts w:ascii="Symbol" w:hAnsi="Symbol"/>
      </w:rPr>
    </w:lvl>
    <w:lvl w:ilvl="4" w:tplc="40AA3916">
      <w:start w:val="1"/>
      <w:numFmt w:val="bullet"/>
      <w:lvlText w:val="o"/>
      <w:lvlJc w:val="left"/>
      <w:pPr>
        <w:tabs>
          <w:tab w:val="num" w:pos="3600"/>
        </w:tabs>
        <w:ind w:left="3600" w:hanging="360"/>
      </w:pPr>
      <w:rPr>
        <w:rFonts w:ascii="Courier New" w:hAnsi="Courier New"/>
      </w:rPr>
    </w:lvl>
    <w:lvl w:ilvl="5" w:tplc="8DF0D214">
      <w:start w:val="1"/>
      <w:numFmt w:val="bullet"/>
      <w:lvlText w:val=""/>
      <w:lvlJc w:val="left"/>
      <w:pPr>
        <w:tabs>
          <w:tab w:val="num" w:pos="4320"/>
        </w:tabs>
        <w:ind w:left="4320" w:hanging="360"/>
      </w:pPr>
      <w:rPr>
        <w:rFonts w:ascii="Wingdings" w:hAnsi="Wingdings"/>
      </w:rPr>
    </w:lvl>
    <w:lvl w:ilvl="6" w:tplc="D7847E82">
      <w:start w:val="1"/>
      <w:numFmt w:val="bullet"/>
      <w:lvlText w:val=""/>
      <w:lvlJc w:val="left"/>
      <w:pPr>
        <w:tabs>
          <w:tab w:val="num" w:pos="5040"/>
        </w:tabs>
        <w:ind w:left="5040" w:hanging="360"/>
      </w:pPr>
      <w:rPr>
        <w:rFonts w:ascii="Symbol" w:hAnsi="Symbol"/>
      </w:rPr>
    </w:lvl>
    <w:lvl w:ilvl="7" w:tplc="B4BAE96C">
      <w:start w:val="1"/>
      <w:numFmt w:val="bullet"/>
      <w:lvlText w:val="o"/>
      <w:lvlJc w:val="left"/>
      <w:pPr>
        <w:tabs>
          <w:tab w:val="num" w:pos="5760"/>
        </w:tabs>
        <w:ind w:left="5760" w:hanging="360"/>
      </w:pPr>
      <w:rPr>
        <w:rFonts w:ascii="Courier New" w:hAnsi="Courier New"/>
      </w:rPr>
    </w:lvl>
    <w:lvl w:ilvl="8" w:tplc="57301F14">
      <w:start w:val="1"/>
      <w:numFmt w:val="bullet"/>
      <w:lvlText w:val=""/>
      <w:lvlJc w:val="left"/>
      <w:pPr>
        <w:tabs>
          <w:tab w:val="num" w:pos="6480"/>
        </w:tabs>
        <w:ind w:left="6480" w:hanging="360"/>
      </w:pPr>
      <w:rPr>
        <w:rFonts w:ascii="Wingdings" w:hAnsi="Wingdings"/>
      </w:rPr>
    </w:lvl>
  </w:abstractNum>
  <w:abstractNum w:abstractNumId="570" w15:restartNumberingAfterBreak="0">
    <w:nsid w:val="0000023B"/>
    <w:multiLevelType w:val="hybridMultilevel"/>
    <w:tmpl w:val="0000023B"/>
    <w:lvl w:ilvl="0" w:tplc="FF0C306A">
      <w:start w:val="1"/>
      <w:numFmt w:val="bullet"/>
      <w:lvlText w:val=""/>
      <w:lvlJc w:val="left"/>
      <w:pPr>
        <w:ind w:left="720" w:hanging="360"/>
      </w:pPr>
      <w:rPr>
        <w:rFonts w:ascii="Symbol" w:hAnsi="Symbol"/>
      </w:rPr>
    </w:lvl>
    <w:lvl w:ilvl="1" w:tplc="A294AF1C">
      <w:start w:val="1"/>
      <w:numFmt w:val="bullet"/>
      <w:lvlText w:val="o"/>
      <w:lvlJc w:val="left"/>
      <w:pPr>
        <w:tabs>
          <w:tab w:val="num" w:pos="1440"/>
        </w:tabs>
        <w:ind w:left="1440" w:hanging="360"/>
      </w:pPr>
      <w:rPr>
        <w:rFonts w:ascii="Courier New" w:hAnsi="Courier New"/>
      </w:rPr>
    </w:lvl>
    <w:lvl w:ilvl="2" w:tplc="635E972E">
      <w:start w:val="1"/>
      <w:numFmt w:val="bullet"/>
      <w:lvlText w:val=""/>
      <w:lvlJc w:val="left"/>
      <w:pPr>
        <w:tabs>
          <w:tab w:val="num" w:pos="2160"/>
        </w:tabs>
        <w:ind w:left="2160" w:hanging="360"/>
      </w:pPr>
      <w:rPr>
        <w:rFonts w:ascii="Wingdings" w:hAnsi="Wingdings"/>
      </w:rPr>
    </w:lvl>
    <w:lvl w:ilvl="3" w:tplc="3432CF40">
      <w:start w:val="1"/>
      <w:numFmt w:val="bullet"/>
      <w:lvlText w:val=""/>
      <w:lvlJc w:val="left"/>
      <w:pPr>
        <w:tabs>
          <w:tab w:val="num" w:pos="2880"/>
        </w:tabs>
        <w:ind w:left="2880" w:hanging="360"/>
      </w:pPr>
      <w:rPr>
        <w:rFonts w:ascii="Symbol" w:hAnsi="Symbol"/>
      </w:rPr>
    </w:lvl>
    <w:lvl w:ilvl="4" w:tplc="64568E9A">
      <w:start w:val="1"/>
      <w:numFmt w:val="bullet"/>
      <w:lvlText w:val="o"/>
      <w:lvlJc w:val="left"/>
      <w:pPr>
        <w:tabs>
          <w:tab w:val="num" w:pos="3600"/>
        </w:tabs>
        <w:ind w:left="3600" w:hanging="360"/>
      </w:pPr>
      <w:rPr>
        <w:rFonts w:ascii="Courier New" w:hAnsi="Courier New"/>
      </w:rPr>
    </w:lvl>
    <w:lvl w:ilvl="5" w:tplc="45D0C9D8">
      <w:start w:val="1"/>
      <w:numFmt w:val="bullet"/>
      <w:lvlText w:val=""/>
      <w:lvlJc w:val="left"/>
      <w:pPr>
        <w:tabs>
          <w:tab w:val="num" w:pos="4320"/>
        </w:tabs>
        <w:ind w:left="4320" w:hanging="360"/>
      </w:pPr>
      <w:rPr>
        <w:rFonts w:ascii="Wingdings" w:hAnsi="Wingdings"/>
      </w:rPr>
    </w:lvl>
    <w:lvl w:ilvl="6" w:tplc="001EB8C6">
      <w:start w:val="1"/>
      <w:numFmt w:val="bullet"/>
      <w:lvlText w:val=""/>
      <w:lvlJc w:val="left"/>
      <w:pPr>
        <w:tabs>
          <w:tab w:val="num" w:pos="5040"/>
        </w:tabs>
        <w:ind w:left="5040" w:hanging="360"/>
      </w:pPr>
      <w:rPr>
        <w:rFonts w:ascii="Symbol" w:hAnsi="Symbol"/>
      </w:rPr>
    </w:lvl>
    <w:lvl w:ilvl="7" w:tplc="22A0AEFC">
      <w:start w:val="1"/>
      <w:numFmt w:val="bullet"/>
      <w:lvlText w:val="o"/>
      <w:lvlJc w:val="left"/>
      <w:pPr>
        <w:tabs>
          <w:tab w:val="num" w:pos="5760"/>
        </w:tabs>
        <w:ind w:left="5760" w:hanging="360"/>
      </w:pPr>
      <w:rPr>
        <w:rFonts w:ascii="Courier New" w:hAnsi="Courier New"/>
      </w:rPr>
    </w:lvl>
    <w:lvl w:ilvl="8" w:tplc="8CC6EAE6">
      <w:start w:val="1"/>
      <w:numFmt w:val="bullet"/>
      <w:lvlText w:val=""/>
      <w:lvlJc w:val="left"/>
      <w:pPr>
        <w:tabs>
          <w:tab w:val="num" w:pos="6480"/>
        </w:tabs>
        <w:ind w:left="6480" w:hanging="360"/>
      </w:pPr>
      <w:rPr>
        <w:rFonts w:ascii="Wingdings" w:hAnsi="Wingdings"/>
      </w:rPr>
    </w:lvl>
  </w:abstractNum>
  <w:abstractNum w:abstractNumId="571" w15:restartNumberingAfterBreak="0">
    <w:nsid w:val="0000023C"/>
    <w:multiLevelType w:val="hybridMultilevel"/>
    <w:tmpl w:val="0000023C"/>
    <w:lvl w:ilvl="0" w:tplc="BDAA9528">
      <w:start w:val="1"/>
      <w:numFmt w:val="bullet"/>
      <w:lvlText w:val=""/>
      <w:lvlJc w:val="left"/>
      <w:pPr>
        <w:ind w:left="720" w:hanging="360"/>
      </w:pPr>
      <w:rPr>
        <w:rFonts w:ascii="Symbol" w:hAnsi="Symbol"/>
      </w:rPr>
    </w:lvl>
    <w:lvl w:ilvl="1" w:tplc="A70E6774">
      <w:start w:val="1"/>
      <w:numFmt w:val="bullet"/>
      <w:lvlText w:val="o"/>
      <w:lvlJc w:val="left"/>
      <w:pPr>
        <w:tabs>
          <w:tab w:val="num" w:pos="1440"/>
        </w:tabs>
        <w:ind w:left="1440" w:hanging="360"/>
      </w:pPr>
      <w:rPr>
        <w:rFonts w:ascii="Courier New" w:hAnsi="Courier New"/>
      </w:rPr>
    </w:lvl>
    <w:lvl w:ilvl="2" w:tplc="430A5BEA">
      <w:start w:val="1"/>
      <w:numFmt w:val="bullet"/>
      <w:lvlText w:val=""/>
      <w:lvlJc w:val="left"/>
      <w:pPr>
        <w:tabs>
          <w:tab w:val="num" w:pos="2160"/>
        </w:tabs>
        <w:ind w:left="2160" w:hanging="360"/>
      </w:pPr>
      <w:rPr>
        <w:rFonts w:ascii="Wingdings" w:hAnsi="Wingdings"/>
      </w:rPr>
    </w:lvl>
    <w:lvl w:ilvl="3" w:tplc="AACA936E">
      <w:start w:val="1"/>
      <w:numFmt w:val="bullet"/>
      <w:lvlText w:val=""/>
      <w:lvlJc w:val="left"/>
      <w:pPr>
        <w:tabs>
          <w:tab w:val="num" w:pos="2880"/>
        </w:tabs>
        <w:ind w:left="2880" w:hanging="360"/>
      </w:pPr>
      <w:rPr>
        <w:rFonts w:ascii="Symbol" w:hAnsi="Symbol"/>
      </w:rPr>
    </w:lvl>
    <w:lvl w:ilvl="4" w:tplc="6EB0E346">
      <w:start w:val="1"/>
      <w:numFmt w:val="bullet"/>
      <w:lvlText w:val="o"/>
      <w:lvlJc w:val="left"/>
      <w:pPr>
        <w:tabs>
          <w:tab w:val="num" w:pos="3600"/>
        </w:tabs>
        <w:ind w:left="3600" w:hanging="360"/>
      </w:pPr>
      <w:rPr>
        <w:rFonts w:ascii="Courier New" w:hAnsi="Courier New"/>
      </w:rPr>
    </w:lvl>
    <w:lvl w:ilvl="5" w:tplc="769CD978">
      <w:start w:val="1"/>
      <w:numFmt w:val="bullet"/>
      <w:lvlText w:val=""/>
      <w:lvlJc w:val="left"/>
      <w:pPr>
        <w:tabs>
          <w:tab w:val="num" w:pos="4320"/>
        </w:tabs>
        <w:ind w:left="4320" w:hanging="360"/>
      </w:pPr>
      <w:rPr>
        <w:rFonts w:ascii="Wingdings" w:hAnsi="Wingdings"/>
      </w:rPr>
    </w:lvl>
    <w:lvl w:ilvl="6" w:tplc="81DC56DC">
      <w:start w:val="1"/>
      <w:numFmt w:val="bullet"/>
      <w:lvlText w:val=""/>
      <w:lvlJc w:val="left"/>
      <w:pPr>
        <w:tabs>
          <w:tab w:val="num" w:pos="5040"/>
        </w:tabs>
        <w:ind w:left="5040" w:hanging="360"/>
      </w:pPr>
      <w:rPr>
        <w:rFonts w:ascii="Symbol" w:hAnsi="Symbol"/>
      </w:rPr>
    </w:lvl>
    <w:lvl w:ilvl="7" w:tplc="A2F891AA">
      <w:start w:val="1"/>
      <w:numFmt w:val="bullet"/>
      <w:lvlText w:val="o"/>
      <w:lvlJc w:val="left"/>
      <w:pPr>
        <w:tabs>
          <w:tab w:val="num" w:pos="5760"/>
        </w:tabs>
        <w:ind w:left="5760" w:hanging="360"/>
      </w:pPr>
      <w:rPr>
        <w:rFonts w:ascii="Courier New" w:hAnsi="Courier New"/>
      </w:rPr>
    </w:lvl>
    <w:lvl w:ilvl="8" w:tplc="C40C73AE">
      <w:start w:val="1"/>
      <w:numFmt w:val="bullet"/>
      <w:lvlText w:val=""/>
      <w:lvlJc w:val="left"/>
      <w:pPr>
        <w:tabs>
          <w:tab w:val="num" w:pos="6480"/>
        </w:tabs>
        <w:ind w:left="6480" w:hanging="360"/>
      </w:pPr>
      <w:rPr>
        <w:rFonts w:ascii="Wingdings" w:hAnsi="Wingdings"/>
      </w:rPr>
    </w:lvl>
  </w:abstractNum>
  <w:abstractNum w:abstractNumId="572" w15:restartNumberingAfterBreak="0">
    <w:nsid w:val="0000023D"/>
    <w:multiLevelType w:val="hybridMultilevel"/>
    <w:tmpl w:val="0000023D"/>
    <w:lvl w:ilvl="0" w:tplc="098A5B6C">
      <w:start w:val="1"/>
      <w:numFmt w:val="bullet"/>
      <w:lvlText w:val=""/>
      <w:lvlJc w:val="left"/>
      <w:pPr>
        <w:ind w:left="720" w:hanging="360"/>
      </w:pPr>
      <w:rPr>
        <w:rFonts w:ascii="Symbol" w:hAnsi="Symbol"/>
      </w:rPr>
    </w:lvl>
    <w:lvl w:ilvl="1" w:tplc="A79441FA">
      <w:start w:val="1"/>
      <w:numFmt w:val="bullet"/>
      <w:lvlText w:val="o"/>
      <w:lvlJc w:val="left"/>
      <w:pPr>
        <w:tabs>
          <w:tab w:val="num" w:pos="1440"/>
        </w:tabs>
        <w:ind w:left="1440" w:hanging="360"/>
      </w:pPr>
      <w:rPr>
        <w:rFonts w:ascii="Courier New" w:hAnsi="Courier New"/>
      </w:rPr>
    </w:lvl>
    <w:lvl w:ilvl="2" w:tplc="5FC6847A">
      <w:start w:val="1"/>
      <w:numFmt w:val="bullet"/>
      <w:lvlText w:val=""/>
      <w:lvlJc w:val="left"/>
      <w:pPr>
        <w:tabs>
          <w:tab w:val="num" w:pos="2160"/>
        </w:tabs>
        <w:ind w:left="2160" w:hanging="360"/>
      </w:pPr>
      <w:rPr>
        <w:rFonts w:ascii="Wingdings" w:hAnsi="Wingdings"/>
      </w:rPr>
    </w:lvl>
    <w:lvl w:ilvl="3" w:tplc="A5F05D68">
      <w:start w:val="1"/>
      <w:numFmt w:val="bullet"/>
      <w:lvlText w:val=""/>
      <w:lvlJc w:val="left"/>
      <w:pPr>
        <w:tabs>
          <w:tab w:val="num" w:pos="2880"/>
        </w:tabs>
        <w:ind w:left="2880" w:hanging="360"/>
      </w:pPr>
      <w:rPr>
        <w:rFonts w:ascii="Symbol" w:hAnsi="Symbol"/>
      </w:rPr>
    </w:lvl>
    <w:lvl w:ilvl="4" w:tplc="E9A29FC6">
      <w:start w:val="1"/>
      <w:numFmt w:val="bullet"/>
      <w:lvlText w:val="o"/>
      <w:lvlJc w:val="left"/>
      <w:pPr>
        <w:tabs>
          <w:tab w:val="num" w:pos="3600"/>
        </w:tabs>
        <w:ind w:left="3600" w:hanging="360"/>
      </w:pPr>
      <w:rPr>
        <w:rFonts w:ascii="Courier New" w:hAnsi="Courier New"/>
      </w:rPr>
    </w:lvl>
    <w:lvl w:ilvl="5" w:tplc="F65CDA7C">
      <w:start w:val="1"/>
      <w:numFmt w:val="bullet"/>
      <w:lvlText w:val=""/>
      <w:lvlJc w:val="left"/>
      <w:pPr>
        <w:tabs>
          <w:tab w:val="num" w:pos="4320"/>
        </w:tabs>
        <w:ind w:left="4320" w:hanging="360"/>
      </w:pPr>
      <w:rPr>
        <w:rFonts w:ascii="Wingdings" w:hAnsi="Wingdings"/>
      </w:rPr>
    </w:lvl>
    <w:lvl w:ilvl="6" w:tplc="7ED63630">
      <w:start w:val="1"/>
      <w:numFmt w:val="bullet"/>
      <w:lvlText w:val=""/>
      <w:lvlJc w:val="left"/>
      <w:pPr>
        <w:tabs>
          <w:tab w:val="num" w:pos="5040"/>
        </w:tabs>
        <w:ind w:left="5040" w:hanging="360"/>
      </w:pPr>
      <w:rPr>
        <w:rFonts w:ascii="Symbol" w:hAnsi="Symbol"/>
      </w:rPr>
    </w:lvl>
    <w:lvl w:ilvl="7" w:tplc="60506242">
      <w:start w:val="1"/>
      <w:numFmt w:val="bullet"/>
      <w:lvlText w:val="o"/>
      <w:lvlJc w:val="left"/>
      <w:pPr>
        <w:tabs>
          <w:tab w:val="num" w:pos="5760"/>
        </w:tabs>
        <w:ind w:left="5760" w:hanging="360"/>
      </w:pPr>
      <w:rPr>
        <w:rFonts w:ascii="Courier New" w:hAnsi="Courier New"/>
      </w:rPr>
    </w:lvl>
    <w:lvl w:ilvl="8" w:tplc="E38E802A">
      <w:start w:val="1"/>
      <w:numFmt w:val="bullet"/>
      <w:lvlText w:val=""/>
      <w:lvlJc w:val="left"/>
      <w:pPr>
        <w:tabs>
          <w:tab w:val="num" w:pos="6480"/>
        </w:tabs>
        <w:ind w:left="6480" w:hanging="360"/>
      </w:pPr>
      <w:rPr>
        <w:rFonts w:ascii="Wingdings" w:hAnsi="Wingdings"/>
      </w:rPr>
    </w:lvl>
  </w:abstractNum>
  <w:abstractNum w:abstractNumId="573" w15:restartNumberingAfterBreak="0">
    <w:nsid w:val="0000023E"/>
    <w:multiLevelType w:val="hybridMultilevel"/>
    <w:tmpl w:val="0000023E"/>
    <w:lvl w:ilvl="0" w:tplc="A8BA5814">
      <w:start w:val="1"/>
      <w:numFmt w:val="bullet"/>
      <w:lvlText w:val=""/>
      <w:lvlJc w:val="left"/>
      <w:pPr>
        <w:ind w:left="720" w:hanging="360"/>
      </w:pPr>
      <w:rPr>
        <w:rFonts w:ascii="Symbol" w:hAnsi="Symbol"/>
      </w:rPr>
    </w:lvl>
    <w:lvl w:ilvl="1" w:tplc="67DE4FAE">
      <w:start w:val="1"/>
      <w:numFmt w:val="bullet"/>
      <w:lvlText w:val="o"/>
      <w:lvlJc w:val="left"/>
      <w:pPr>
        <w:tabs>
          <w:tab w:val="num" w:pos="1440"/>
        </w:tabs>
        <w:ind w:left="1440" w:hanging="360"/>
      </w:pPr>
      <w:rPr>
        <w:rFonts w:ascii="Courier New" w:hAnsi="Courier New"/>
      </w:rPr>
    </w:lvl>
    <w:lvl w:ilvl="2" w:tplc="3414633A">
      <w:start w:val="1"/>
      <w:numFmt w:val="bullet"/>
      <w:lvlText w:val=""/>
      <w:lvlJc w:val="left"/>
      <w:pPr>
        <w:tabs>
          <w:tab w:val="num" w:pos="2160"/>
        </w:tabs>
        <w:ind w:left="2160" w:hanging="360"/>
      </w:pPr>
      <w:rPr>
        <w:rFonts w:ascii="Wingdings" w:hAnsi="Wingdings"/>
      </w:rPr>
    </w:lvl>
    <w:lvl w:ilvl="3" w:tplc="41A6FB8A">
      <w:start w:val="1"/>
      <w:numFmt w:val="bullet"/>
      <w:lvlText w:val=""/>
      <w:lvlJc w:val="left"/>
      <w:pPr>
        <w:tabs>
          <w:tab w:val="num" w:pos="2880"/>
        </w:tabs>
        <w:ind w:left="2880" w:hanging="360"/>
      </w:pPr>
      <w:rPr>
        <w:rFonts w:ascii="Symbol" w:hAnsi="Symbol"/>
      </w:rPr>
    </w:lvl>
    <w:lvl w:ilvl="4" w:tplc="6AD29C00">
      <w:start w:val="1"/>
      <w:numFmt w:val="bullet"/>
      <w:lvlText w:val="o"/>
      <w:lvlJc w:val="left"/>
      <w:pPr>
        <w:tabs>
          <w:tab w:val="num" w:pos="3600"/>
        </w:tabs>
        <w:ind w:left="3600" w:hanging="360"/>
      </w:pPr>
      <w:rPr>
        <w:rFonts w:ascii="Courier New" w:hAnsi="Courier New"/>
      </w:rPr>
    </w:lvl>
    <w:lvl w:ilvl="5" w:tplc="3356C104">
      <w:start w:val="1"/>
      <w:numFmt w:val="bullet"/>
      <w:lvlText w:val=""/>
      <w:lvlJc w:val="left"/>
      <w:pPr>
        <w:tabs>
          <w:tab w:val="num" w:pos="4320"/>
        </w:tabs>
        <w:ind w:left="4320" w:hanging="360"/>
      </w:pPr>
      <w:rPr>
        <w:rFonts w:ascii="Wingdings" w:hAnsi="Wingdings"/>
      </w:rPr>
    </w:lvl>
    <w:lvl w:ilvl="6" w:tplc="41362B9E">
      <w:start w:val="1"/>
      <w:numFmt w:val="bullet"/>
      <w:lvlText w:val=""/>
      <w:lvlJc w:val="left"/>
      <w:pPr>
        <w:tabs>
          <w:tab w:val="num" w:pos="5040"/>
        </w:tabs>
        <w:ind w:left="5040" w:hanging="360"/>
      </w:pPr>
      <w:rPr>
        <w:rFonts w:ascii="Symbol" w:hAnsi="Symbol"/>
      </w:rPr>
    </w:lvl>
    <w:lvl w:ilvl="7" w:tplc="DA26A3D6">
      <w:start w:val="1"/>
      <w:numFmt w:val="bullet"/>
      <w:lvlText w:val="o"/>
      <w:lvlJc w:val="left"/>
      <w:pPr>
        <w:tabs>
          <w:tab w:val="num" w:pos="5760"/>
        </w:tabs>
        <w:ind w:left="5760" w:hanging="360"/>
      </w:pPr>
      <w:rPr>
        <w:rFonts w:ascii="Courier New" w:hAnsi="Courier New"/>
      </w:rPr>
    </w:lvl>
    <w:lvl w:ilvl="8" w:tplc="DA683F8E">
      <w:start w:val="1"/>
      <w:numFmt w:val="bullet"/>
      <w:lvlText w:val=""/>
      <w:lvlJc w:val="left"/>
      <w:pPr>
        <w:tabs>
          <w:tab w:val="num" w:pos="6480"/>
        </w:tabs>
        <w:ind w:left="6480" w:hanging="360"/>
      </w:pPr>
      <w:rPr>
        <w:rFonts w:ascii="Wingdings" w:hAnsi="Wingdings"/>
      </w:rPr>
    </w:lvl>
  </w:abstractNum>
  <w:abstractNum w:abstractNumId="574" w15:restartNumberingAfterBreak="0">
    <w:nsid w:val="0000023F"/>
    <w:multiLevelType w:val="hybridMultilevel"/>
    <w:tmpl w:val="0000023F"/>
    <w:lvl w:ilvl="0" w:tplc="F544C0EE">
      <w:start w:val="1"/>
      <w:numFmt w:val="bullet"/>
      <w:lvlText w:val=""/>
      <w:lvlJc w:val="left"/>
      <w:pPr>
        <w:ind w:left="720" w:hanging="360"/>
      </w:pPr>
      <w:rPr>
        <w:rFonts w:ascii="Symbol" w:hAnsi="Symbol"/>
      </w:rPr>
    </w:lvl>
    <w:lvl w:ilvl="1" w:tplc="1F987808">
      <w:start w:val="1"/>
      <w:numFmt w:val="bullet"/>
      <w:lvlText w:val="o"/>
      <w:lvlJc w:val="left"/>
      <w:pPr>
        <w:tabs>
          <w:tab w:val="num" w:pos="1440"/>
        </w:tabs>
        <w:ind w:left="1440" w:hanging="360"/>
      </w:pPr>
      <w:rPr>
        <w:rFonts w:ascii="Courier New" w:hAnsi="Courier New"/>
      </w:rPr>
    </w:lvl>
    <w:lvl w:ilvl="2" w:tplc="34D8C536">
      <w:start w:val="1"/>
      <w:numFmt w:val="bullet"/>
      <w:lvlText w:val=""/>
      <w:lvlJc w:val="left"/>
      <w:pPr>
        <w:tabs>
          <w:tab w:val="num" w:pos="2160"/>
        </w:tabs>
        <w:ind w:left="2160" w:hanging="360"/>
      </w:pPr>
      <w:rPr>
        <w:rFonts w:ascii="Wingdings" w:hAnsi="Wingdings"/>
      </w:rPr>
    </w:lvl>
    <w:lvl w:ilvl="3" w:tplc="5E0C7D92">
      <w:start w:val="1"/>
      <w:numFmt w:val="bullet"/>
      <w:lvlText w:val=""/>
      <w:lvlJc w:val="left"/>
      <w:pPr>
        <w:tabs>
          <w:tab w:val="num" w:pos="2880"/>
        </w:tabs>
        <w:ind w:left="2880" w:hanging="360"/>
      </w:pPr>
      <w:rPr>
        <w:rFonts w:ascii="Symbol" w:hAnsi="Symbol"/>
      </w:rPr>
    </w:lvl>
    <w:lvl w:ilvl="4" w:tplc="C7383D5A">
      <w:start w:val="1"/>
      <w:numFmt w:val="bullet"/>
      <w:lvlText w:val="o"/>
      <w:lvlJc w:val="left"/>
      <w:pPr>
        <w:tabs>
          <w:tab w:val="num" w:pos="3600"/>
        </w:tabs>
        <w:ind w:left="3600" w:hanging="360"/>
      </w:pPr>
      <w:rPr>
        <w:rFonts w:ascii="Courier New" w:hAnsi="Courier New"/>
      </w:rPr>
    </w:lvl>
    <w:lvl w:ilvl="5" w:tplc="17A2EA8C">
      <w:start w:val="1"/>
      <w:numFmt w:val="bullet"/>
      <w:lvlText w:val=""/>
      <w:lvlJc w:val="left"/>
      <w:pPr>
        <w:tabs>
          <w:tab w:val="num" w:pos="4320"/>
        </w:tabs>
        <w:ind w:left="4320" w:hanging="360"/>
      </w:pPr>
      <w:rPr>
        <w:rFonts w:ascii="Wingdings" w:hAnsi="Wingdings"/>
      </w:rPr>
    </w:lvl>
    <w:lvl w:ilvl="6" w:tplc="BCC442A8">
      <w:start w:val="1"/>
      <w:numFmt w:val="bullet"/>
      <w:lvlText w:val=""/>
      <w:lvlJc w:val="left"/>
      <w:pPr>
        <w:tabs>
          <w:tab w:val="num" w:pos="5040"/>
        </w:tabs>
        <w:ind w:left="5040" w:hanging="360"/>
      </w:pPr>
      <w:rPr>
        <w:rFonts w:ascii="Symbol" w:hAnsi="Symbol"/>
      </w:rPr>
    </w:lvl>
    <w:lvl w:ilvl="7" w:tplc="775A1F4E">
      <w:start w:val="1"/>
      <w:numFmt w:val="bullet"/>
      <w:lvlText w:val="o"/>
      <w:lvlJc w:val="left"/>
      <w:pPr>
        <w:tabs>
          <w:tab w:val="num" w:pos="5760"/>
        </w:tabs>
        <w:ind w:left="5760" w:hanging="360"/>
      </w:pPr>
      <w:rPr>
        <w:rFonts w:ascii="Courier New" w:hAnsi="Courier New"/>
      </w:rPr>
    </w:lvl>
    <w:lvl w:ilvl="8" w:tplc="71125EAA">
      <w:start w:val="1"/>
      <w:numFmt w:val="bullet"/>
      <w:lvlText w:val=""/>
      <w:lvlJc w:val="left"/>
      <w:pPr>
        <w:tabs>
          <w:tab w:val="num" w:pos="6480"/>
        </w:tabs>
        <w:ind w:left="6480" w:hanging="360"/>
      </w:pPr>
      <w:rPr>
        <w:rFonts w:ascii="Wingdings" w:hAnsi="Wingdings"/>
      </w:rPr>
    </w:lvl>
  </w:abstractNum>
  <w:abstractNum w:abstractNumId="575" w15:restartNumberingAfterBreak="0">
    <w:nsid w:val="00000240"/>
    <w:multiLevelType w:val="hybridMultilevel"/>
    <w:tmpl w:val="00000240"/>
    <w:lvl w:ilvl="0" w:tplc="56C2A0AC">
      <w:start w:val="1"/>
      <w:numFmt w:val="bullet"/>
      <w:lvlText w:val=""/>
      <w:lvlJc w:val="left"/>
      <w:pPr>
        <w:ind w:left="720" w:hanging="360"/>
      </w:pPr>
      <w:rPr>
        <w:rFonts w:ascii="Symbol" w:hAnsi="Symbol"/>
      </w:rPr>
    </w:lvl>
    <w:lvl w:ilvl="1" w:tplc="5324ED3A">
      <w:start w:val="1"/>
      <w:numFmt w:val="bullet"/>
      <w:lvlText w:val="o"/>
      <w:lvlJc w:val="left"/>
      <w:pPr>
        <w:tabs>
          <w:tab w:val="num" w:pos="1440"/>
        </w:tabs>
        <w:ind w:left="1440" w:hanging="360"/>
      </w:pPr>
      <w:rPr>
        <w:rFonts w:ascii="Courier New" w:hAnsi="Courier New"/>
      </w:rPr>
    </w:lvl>
    <w:lvl w:ilvl="2" w:tplc="7E4CC2C6">
      <w:start w:val="1"/>
      <w:numFmt w:val="bullet"/>
      <w:lvlText w:val=""/>
      <w:lvlJc w:val="left"/>
      <w:pPr>
        <w:tabs>
          <w:tab w:val="num" w:pos="2160"/>
        </w:tabs>
        <w:ind w:left="2160" w:hanging="360"/>
      </w:pPr>
      <w:rPr>
        <w:rFonts w:ascii="Wingdings" w:hAnsi="Wingdings"/>
      </w:rPr>
    </w:lvl>
    <w:lvl w:ilvl="3" w:tplc="BF105FEA">
      <w:start w:val="1"/>
      <w:numFmt w:val="bullet"/>
      <w:lvlText w:val=""/>
      <w:lvlJc w:val="left"/>
      <w:pPr>
        <w:tabs>
          <w:tab w:val="num" w:pos="2880"/>
        </w:tabs>
        <w:ind w:left="2880" w:hanging="360"/>
      </w:pPr>
      <w:rPr>
        <w:rFonts w:ascii="Symbol" w:hAnsi="Symbol"/>
      </w:rPr>
    </w:lvl>
    <w:lvl w:ilvl="4" w:tplc="0A7C9030">
      <w:start w:val="1"/>
      <w:numFmt w:val="bullet"/>
      <w:lvlText w:val="o"/>
      <w:lvlJc w:val="left"/>
      <w:pPr>
        <w:tabs>
          <w:tab w:val="num" w:pos="3600"/>
        </w:tabs>
        <w:ind w:left="3600" w:hanging="360"/>
      </w:pPr>
      <w:rPr>
        <w:rFonts w:ascii="Courier New" w:hAnsi="Courier New"/>
      </w:rPr>
    </w:lvl>
    <w:lvl w:ilvl="5" w:tplc="2A78BBAE">
      <w:start w:val="1"/>
      <w:numFmt w:val="bullet"/>
      <w:lvlText w:val=""/>
      <w:lvlJc w:val="left"/>
      <w:pPr>
        <w:tabs>
          <w:tab w:val="num" w:pos="4320"/>
        </w:tabs>
        <w:ind w:left="4320" w:hanging="360"/>
      </w:pPr>
      <w:rPr>
        <w:rFonts w:ascii="Wingdings" w:hAnsi="Wingdings"/>
      </w:rPr>
    </w:lvl>
    <w:lvl w:ilvl="6" w:tplc="AB7C5978">
      <w:start w:val="1"/>
      <w:numFmt w:val="bullet"/>
      <w:lvlText w:val=""/>
      <w:lvlJc w:val="left"/>
      <w:pPr>
        <w:tabs>
          <w:tab w:val="num" w:pos="5040"/>
        </w:tabs>
        <w:ind w:left="5040" w:hanging="360"/>
      </w:pPr>
      <w:rPr>
        <w:rFonts w:ascii="Symbol" w:hAnsi="Symbol"/>
      </w:rPr>
    </w:lvl>
    <w:lvl w:ilvl="7" w:tplc="C8B8B78C">
      <w:start w:val="1"/>
      <w:numFmt w:val="bullet"/>
      <w:lvlText w:val="o"/>
      <w:lvlJc w:val="left"/>
      <w:pPr>
        <w:tabs>
          <w:tab w:val="num" w:pos="5760"/>
        </w:tabs>
        <w:ind w:left="5760" w:hanging="360"/>
      </w:pPr>
      <w:rPr>
        <w:rFonts w:ascii="Courier New" w:hAnsi="Courier New"/>
      </w:rPr>
    </w:lvl>
    <w:lvl w:ilvl="8" w:tplc="E6807708">
      <w:start w:val="1"/>
      <w:numFmt w:val="bullet"/>
      <w:lvlText w:val=""/>
      <w:lvlJc w:val="left"/>
      <w:pPr>
        <w:tabs>
          <w:tab w:val="num" w:pos="6480"/>
        </w:tabs>
        <w:ind w:left="6480" w:hanging="360"/>
      </w:pPr>
      <w:rPr>
        <w:rFonts w:ascii="Wingdings" w:hAnsi="Wingdings"/>
      </w:rPr>
    </w:lvl>
  </w:abstractNum>
  <w:abstractNum w:abstractNumId="576" w15:restartNumberingAfterBreak="0">
    <w:nsid w:val="00000241"/>
    <w:multiLevelType w:val="hybridMultilevel"/>
    <w:tmpl w:val="00000241"/>
    <w:lvl w:ilvl="0" w:tplc="7F9E2DD8">
      <w:start w:val="1"/>
      <w:numFmt w:val="bullet"/>
      <w:lvlText w:val=""/>
      <w:lvlJc w:val="left"/>
      <w:pPr>
        <w:ind w:left="720" w:hanging="360"/>
      </w:pPr>
      <w:rPr>
        <w:rFonts w:ascii="Symbol" w:hAnsi="Symbol"/>
      </w:rPr>
    </w:lvl>
    <w:lvl w:ilvl="1" w:tplc="1DACD59E">
      <w:start w:val="1"/>
      <w:numFmt w:val="bullet"/>
      <w:lvlText w:val="o"/>
      <w:lvlJc w:val="left"/>
      <w:pPr>
        <w:tabs>
          <w:tab w:val="num" w:pos="1440"/>
        </w:tabs>
        <w:ind w:left="1440" w:hanging="360"/>
      </w:pPr>
      <w:rPr>
        <w:rFonts w:ascii="Courier New" w:hAnsi="Courier New"/>
      </w:rPr>
    </w:lvl>
    <w:lvl w:ilvl="2" w:tplc="BFF47F40">
      <w:start w:val="1"/>
      <w:numFmt w:val="bullet"/>
      <w:lvlText w:val=""/>
      <w:lvlJc w:val="left"/>
      <w:pPr>
        <w:tabs>
          <w:tab w:val="num" w:pos="2160"/>
        </w:tabs>
        <w:ind w:left="2160" w:hanging="360"/>
      </w:pPr>
      <w:rPr>
        <w:rFonts w:ascii="Wingdings" w:hAnsi="Wingdings"/>
      </w:rPr>
    </w:lvl>
    <w:lvl w:ilvl="3" w:tplc="3DF430D4">
      <w:start w:val="1"/>
      <w:numFmt w:val="bullet"/>
      <w:lvlText w:val=""/>
      <w:lvlJc w:val="left"/>
      <w:pPr>
        <w:tabs>
          <w:tab w:val="num" w:pos="2880"/>
        </w:tabs>
        <w:ind w:left="2880" w:hanging="360"/>
      </w:pPr>
      <w:rPr>
        <w:rFonts w:ascii="Symbol" w:hAnsi="Symbol"/>
      </w:rPr>
    </w:lvl>
    <w:lvl w:ilvl="4" w:tplc="8E9210BE">
      <w:start w:val="1"/>
      <w:numFmt w:val="bullet"/>
      <w:lvlText w:val="o"/>
      <w:lvlJc w:val="left"/>
      <w:pPr>
        <w:tabs>
          <w:tab w:val="num" w:pos="3600"/>
        </w:tabs>
        <w:ind w:left="3600" w:hanging="360"/>
      </w:pPr>
      <w:rPr>
        <w:rFonts w:ascii="Courier New" w:hAnsi="Courier New"/>
      </w:rPr>
    </w:lvl>
    <w:lvl w:ilvl="5" w:tplc="8CF88F96">
      <w:start w:val="1"/>
      <w:numFmt w:val="bullet"/>
      <w:lvlText w:val=""/>
      <w:lvlJc w:val="left"/>
      <w:pPr>
        <w:tabs>
          <w:tab w:val="num" w:pos="4320"/>
        </w:tabs>
        <w:ind w:left="4320" w:hanging="360"/>
      </w:pPr>
      <w:rPr>
        <w:rFonts w:ascii="Wingdings" w:hAnsi="Wingdings"/>
      </w:rPr>
    </w:lvl>
    <w:lvl w:ilvl="6" w:tplc="0EDC5182">
      <w:start w:val="1"/>
      <w:numFmt w:val="bullet"/>
      <w:lvlText w:val=""/>
      <w:lvlJc w:val="left"/>
      <w:pPr>
        <w:tabs>
          <w:tab w:val="num" w:pos="5040"/>
        </w:tabs>
        <w:ind w:left="5040" w:hanging="360"/>
      </w:pPr>
      <w:rPr>
        <w:rFonts w:ascii="Symbol" w:hAnsi="Symbol"/>
      </w:rPr>
    </w:lvl>
    <w:lvl w:ilvl="7" w:tplc="7FA8EE1C">
      <w:start w:val="1"/>
      <w:numFmt w:val="bullet"/>
      <w:lvlText w:val="o"/>
      <w:lvlJc w:val="left"/>
      <w:pPr>
        <w:tabs>
          <w:tab w:val="num" w:pos="5760"/>
        </w:tabs>
        <w:ind w:left="5760" w:hanging="360"/>
      </w:pPr>
      <w:rPr>
        <w:rFonts w:ascii="Courier New" w:hAnsi="Courier New"/>
      </w:rPr>
    </w:lvl>
    <w:lvl w:ilvl="8" w:tplc="4D7271CC">
      <w:start w:val="1"/>
      <w:numFmt w:val="bullet"/>
      <w:lvlText w:val=""/>
      <w:lvlJc w:val="left"/>
      <w:pPr>
        <w:tabs>
          <w:tab w:val="num" w:pos="6480"/>
        </w:tabs>
        <w:ind w:left="6480" w:hanging="360"/>
      </w:pPr>
      <w:rPr>
        <w:rFonts w:ascii="Wingdings" w:hAnsi="Wingdings"/>
      </w:rPr>
    </w:lvl>
  </w:abstractNum>
  <w:abstractNum w:abstractNumId="577" w15:restartNumberingAfterBreak="0">
    <w:nsid w:val="00000242"/>
    <w:multiLevelType w:val="hybridMultilevel"/>
    <w:tmpl w:val="00000242"/>
    <w:lvl w:ilvl="0" w:tplc="2A405A32">
      <w:start w:val="1"/>
      <w:numFmt w:val="bullet"/>
      <w:lvlText w:val=""/>
      <w:lvlJc w:val="left"/>
      <w:pPr>
        <w:ind w:left="720" w:hanging="360"/>
      </w:pPr>
      <w:rPr>
        <w:rFonts w:ascii="Symbol" w:hAnsi="Symbol"/>
      </w:rPr>
    </w:lvl>
    <w:lvl w:ilvl="1" w:tplc="CD802ABA">
      <w:start w:val="1"/>
      <w:numFmt w:val="bullet"/>
      <w:lvlText w:val="o"/>
      <w:lvlJc w:val="left"/>
      <w:pPr>
        <w:tabs>
          <w:tab w:val="num" w:pos="1440"/>
        </w:tabs>
        <w:ind w:left="1440" w:hanging="360"/>
      </w:pPr>
      <w:rPr>
        <w:rFonts w:ascii="Courier New" w:hAnsi="Courier New"/>
      </w:rPr>
    </w:lvl>
    <w:lvl w:ilvl="2" w:tplc="A09AD902">
      <w:start w:val="1"/>
      <w:numFmt w:val="bullet"/>
      <w:lvlText w:val=""/>
      <w:lvlJc w:val="left"/>
      <w:pPr>
        <w:tabs>
          <w:tab w:val="num" w:pos="2160"/>
        </w:tabs>
        <w:ind w:left="2160" w:hanging="360"/>
      </w:pPr>
      <w:rPr>
        <w:rFonts w:ascii="Wingdings" w:hAnsi="Wingdings"/>
      </w:rPr>
    </w:lvl>
    <w:lvl w:ilvl="3" w:tplc="AA54C3F8">
      <w:start w:val="1"/>
      <w:numFmt w:val="bullet"/>
      <w:lvlText w:val=""/>
      <w:lvlJc w:val="left"/>
      <w:pPr>
        <w:tabs>
          <w:tab w:val="num" w:pos="2880"/>
        </w:tabs>
        <w:ind w:left="2880" w:hanging="360"/>
      </w:pPr>
      <w:rPr>
        <w:rFonts w:ascii="Symbol" w:hAnsi="Symbol"/>
      </w:rPr>
    </w:lvl>
    <w:lvl w:ilvl="4" w:tplc="72D0EE28">
      <w:start w:val="1"/>
      <w:numFmt w:val="bullet"/>
      <w:lvlText w:val="o"/>
      <w:lvlJc w:val="left"/>
      <w:pPr>
        <w:tabs>
          <w:tab w:val="num" w:pos="3600"/>
        </w:tabs>
        <w:ind w:left="3600" w:hanging="360"/>
      </w:pPr>
      <w:rPr>
        <w:rFonts w:ascii="Courier New" w:hAnsi="Courier New"/>
      </w:rPr>
    </w:lvl>
    <w:lvl w:ilvl="5" w:tplc="15640884">
      <w:start w:val="1"/>
      <w:numFmt w:val="bullet"/>
      <w:lvlText w:val=""/>
      <w:lvlJc w:val="left"/>
      <w:pPr>
        <w:tabs>
          <w:tab w:val="num" w:pos="4320"/>
        </w:tabs>
        <w:ind w:left="4320" w:hanging="360"/>
      </w:pPr>
      <w:rPr>
        <w:rFonts w:ascii="Wingdings" w:hAnsi="Wingdings"/>
      </w:rPr>
    </w:lvl>
    <w:lvl w:ilvl="6" w:tplc="EB3C2172">
      <w:start w:val="1"/>
      <w:numFmt w:val="bullet"/>
      <w:lvlText w:val=""/>
      <w:lvlJc w:val="left"/>
      <w:pPr>
        <w:tabs>
          <w:tab w:val="num" w:pos="5040"/>
        </w:tabs>
        <w:ind w:left="5040" w:hanging="360"/>
      </w:pPr>
      <w:rPr>
        <w:rFonts w:ascii="Symbol" w:hAnsi="Symbol"/>
      </w:rPr>
    </w:lvl>
    <w:lvl w:ilvl="7" w:tplc="5792FFEA">
      <w:start w:val="1"/>
      <w:numFmt w:val="bullet"/>
      <w:lvlText w:val="o"/>
      <w:lvlJc w:val="left"/>
      <w:pPr>
        <w:tabs>
          <w:tab w:val="num" w:pos="5760"/>
        </w:tabs>
        <w:ind w:left="5760" w:hanging="360"/>
      </w:pPr>
      <w:rPr>
        <w:rFonts w:ascii="Courier New" w:hAnsi="Courier New"/>
      </w:rPr>
    </w:lvl>
    <w:lvl w:ilvl="8" w:tplc="66681F90">
      <w:start w:val="1"/>
      <w:numFmt w:val="bullet"/>
      <w:lvlText w:val=""/>
      <w:lvlJc w:val="left"/>
      <w:pPr>
        <w:tabs>
          <w:tab w:val="num" w:pos="6480"/>
        </w:tabs>
        <w:ind w:left="6480" w:hanging="360"/>
      </w:pPr>
      <w:rPr>
        <w:rFonts w:ascii="Wingdings" w:hAnsi="Wingdings"/>
      </w:rPr>
    </w:lvl>
  </w:abstractNum>
  <w:abstractNum w:abstractNumId="578" w15:restartNumberingAfterBreak="0">
    <w:nsid w:val="00000243"/>
    <w:multiLevelType w:val="hybridMultilevel"/>
    <w:tmpl w:val="00000243"/>
    <w:lvl w:ilvl="0" w:tplc="71E037AA">
      <w:start w:val="1"/>
      <w:numFmt w:val="bullet"/>
      <w:lvlText w:val=""/>
      <w:lvlJc w:val="left"/>
      <w:pPr>
        <w:ind w:left="720" w:hanging="360"/>
      </w:pPr>
      <w:rPr>
        <w:rFonts w:ascii="Symbol" w:hAnsi="Symbol"/>
      </w:rPr>
    </w:lvl>
    <w:lvl w:ilvl="1" w:tplc="EFB8EE94">
      <w:start w:val="1"/>
      <w:numFmt w:val="bullet"/>
      <w:lvlText w:val="o"/>
      <w:lvlJc w:val="left"/>
      <w:pPr>
        <w:tabs>
          <w:tab w:val="num" w:pos="1440"/>
        </w:tabs>
        <w:ind w:left="1440" w:hanging="360"/>
      </w:pPr>
      <w:rPr>
        <w:rFonts w:ascii="Courier New" w:hAnsi="Courier New"/>
      </w:rPr>
    </w:lvl>
    <w:lvl w:ilvl="2" w:tplc="5CC2F330">
      <w:start w:val="1"/>
      <w:numFmt w:val="bullet"/>
      <w:lvlText w:val=""/>
      <w:lvlJc w:val="left"/>
      <w:pPr>
        <w:tabs>
          <w:tab w:val="num" w:pos="2160"/>
        </w:tabs>
        <w:ind w:left="2160" w:hanging="360"/>
      </w:pPr>
      <w:rPr>
        <w:rFonts w:ascii="Wingdings" w:hAnsi="Wingdings"/>
      </w:rPr>
    </w:lvl>
    <w:lvl w:ilvl="3" w:tplc="18582638">
      <w:start w:val="1"/>
      <w:numFmt w:val="bullet"/>
      <w:lvlText w:val=""/>
      <w:lvlJc w:val="left"/>
      <w:pPr>
        <w:tabs>
          <w:tab w:val="num" w:pos="2880"/>
        </w:tabs>
        <w:ind w:left="2880" w:hanging="360"/>
      </w:pPr>
      <w:rPr>
        <w:rFonts w:ascii="Symbol" w:hAnsi="Symbol"/>
      </w:rPr>
    </w:lvl>
    <w:lvl w:ilvl="4" w:tplc="AD868B04">
      <w:start w:val="1"/>
      <w:numFmt w:val="bullet"/>
      <w:lvlText w:val="o"/>
      <w:lvlJc w:val="left"/>
      <w:pPr>
        <w:tabs>
          <w:tab w:val="num" w:pos="3600"/>
        </w:tabs>
        <w:ind w:left="3600" w:hanging="360"/>
      </w:pPr>
      <w:rPr>
        <w:rFonts w:ascii="Courier New" w:hAnsi="Courier New"/>
      </w:rPr>
    </w:lvl>
    <w:lvl w:ilvl="5" w:tplc="A7EA690E">
      <w:start w:val="1"/>
      <w:numFmt w:val="bullet"/>
      <w:lvlText w:val=""/>
      <w:lvlJc w:val="left"/>
      <w:pPr>
        <w:tabs>
          <w:tab w:val="num" w:pos="4320"/>
        </w:tabs>
        <w:ind w:left="4320" w:hanging="360"/>
      </w:pPr>
      <w:rPr>
        <w:rFonts w:ascii="Wingdings" w:hAnsi="Wingdings"/>
      </w:rPr>
    </w:lvl>
    <w:lvl w:ilvl="6" w:tplc="B784B7EC">
      <w:start w:val="1"/>
      <w:numFmt w:val="bullet"/>
      <w:lvlText w:val=""/>
      <w:lvlJc w:val="left"/>
      <w:pPr>
        <w:tabs>
          <w:tab w:val="num" w:pos="5040"/>
        </w:tabs>
        <w:ind w:left="5040" w:hanging="360"/>
      </w:pPr>
      <w:rPr>
        <w:rFonts w:ascii="Symbol" w:hAnsi="Symbol"/>
      </w:rPr>
    </w:lvl>
    <w:lvl w:ilvl="7" w:tplc="6A94430E">
      <w:start w:val="1"/>
      <w:numFmt w:val="bullet"/>
      <w:lvlText w:val="o"/>
      <w:lvlJc w:val="left"/>
      <w:pPr>
        <w:tabs>
          <w:tab w:val="num" w:pos="5760"/>
        </w:tabs>
        <w:ind w:left="5760" w:hanging="360"/>
      </w:pPr>
      <w:rPr>
        <w:rFonts w:ascii="Courier New" w:hAnsi="Courier New"/>
      </w:rPr>
    </w:lvl>
    <w:lvl w:ilvl="8" w:tplc="CEBA60F2">
      <w:start w:val="1"/>
      <w:numFmt w:val="bullet"/>
      <w:lvlText w:val=""/>
      <w:lvlJc w:val="left"/>
      <w:pPr>
        <w:tabs>
          <w:tab w:val="num" w:pos="6480"/>
        </w:tabs>
        <w:ind w:left="6480" w:hanging="360"/>
      </w:pPr>
      <w:rPr>
        <w:rFonts w:ascii="Wingdings" w:hAnsi="Wingdings"/>
      </w:rPr>
    </w:lvl>
  </w:abstractNum>
  <w:abstractNum w:abstractNumId="579" w15:restartNumberingAfterBreak="0">
    <w:nsid w:val="00000244"/>
    <w:multiLevelType w:val="hybridMultilevel"/>
    <w:tmpl w:val="00000244"/>
    <w:lvl w:ilvl="0" w:tplc="0F56DCE6">
      <w:start w:val="1"/>
      <w:numFmt w:val="bullet"/>
      <w:lvlText w:val=""/>
      <w:lvlJc w:val="left"/>
      <w:pPr>
        <w:ind w:left="720" w:hanging="360"/>
      </w:pPr>
      <w:rPr>
        <w:rFonts w:ascii="Symbol" w:hAnsi="Symbol"/>
      </w:rPr>
    </w:lvl>
    <w:lvl w:ilvl="1" w:tplc="F2FE85F2">
      <w:start w:val="1"/>
      <w:numFmt w:val="bullet"/>
      <w:lvlText w:val="o"/>
      <w:lvlJc w:val="left"/>
      <w:pPr>
        <w:tabs>
          <w:tab w:val="num" w:pos="1440"/>
        </w:tabs>
        <w:ind w:left="1440" w:hanging="360"/>
      </w:pPr>
      <w:rPr>
        <w:rFonts w:ascii="Courier New" w:hAnsi="Courier New"/>
      </w:rPr>
    </w:lvl>
    <w:lvl w:ilvl="2" w:tplc="08E21A7C">
      <w:start w:val="1"/>
      <w:numFmt w:val="bullet"/>
      <w:lvlText w:val=""/>
      <w:lvlJc w:val="left"/>
      <w:pPr>
        <w:tabs>
          <w:tab w:val="num" w:pos="2160"/>
        </w:tabs>
        <w:ind w:left="2160" w:hanging="360"/>
      </w:pPr>
      <w:rPr>
        <w:rFonts w:ascii="Wingdings" w:hAnsi="Wingdings"/>
      </w:rPr>
    </w:lvl>
    <w:lvl w:ilvl="3" w:tplc="5238C8A0">
      <w:start w:val="1"/>
      <w:numFmt w:val="bullet"/>
      <w:lvlText w:val=""/>
      <w:lvlJc w:val="left"/>
      <w:pPr>
        <w:tabs>
          <w:tab w:val="num" w:pos="2880"/>
        </w:tabs>
        <w:ind w:left="2880" w:hanging="360"/>
      </w:pPr>
      <w:rPr>
        <w:rFonts w:ascii="Symbol" w:hAnsi="Symbol"/>
      </w:rPr>
    </w:lvl>
    <w:lvl w:ilvl="4" w:tplc="52F4F3A0">
      <w:start w:val="1"/>
      <w:numFmt w:val="bullet"/>
      <w:lvlText w:val="o"/>
      <w:lvlJc w:val="left"/>
      <w:pPr>
        <w:tabs>
          <w:tab w:val="num" w:pos="3600"/>
        </w:tabs>
        <w:ind w:left="3600" w:hanging="360"/>
      </w:pPr>
      <w:rPr>
        <w:rFonts w:ascii="Courier New" w:hAnsi="Courier New"/>
      </w:rPr>
    </w:lvl>
    <w:lvl w:ilvl="5" w:tplc="FBC8C408">
      <w:start w:val="1"/>
      <w:numFmt w:val="bullet"/>
      <w:lvlText w:val=""/>
      <w:lvlJc w:val="left"/>
      <w:pPr>
        <w:tabs>
          <w:tab w:val="num" w:pos="4320"/>
        </w:tabs>
        <w:ind w:left="4320" w:hanging="360"/>
      </w:pPr>
      <w:rPr>
        <w:rFonts w:ascii="Wingdings" w:hAnsi="Wingdings"/>
      </w:rPr>
    </w:lvl>
    <w:lvl w:ilvl="6" w:tplc="F162BC60">
      <w:start w:val="1"/>
      <w:numFmt w:val="bullet"/>
      <w:lvlText w:val=""/>
      <w:lvlJc w:val="left"/>
      <w:pPr>
        <w:tabs>
          <w:tab w:val="num" w:pos="5040"/>
        </w:tabs>
        <w:ind w:left="5040" w:hanging="360"/>
      </w:pPr>
      <w:rPr>
        <w:rFonts w:ascii="Symbol" w:hAnsi="Symbol"/>
      </w:rPr>
    </w:lvl>
    <w:lvl w:ilvl="7" w:tplc="2E54921A">
      <w:start w:val="1"/>
      <w:numFmt w:val="bullet"/>
      <w:lvlText w:val="o"/>
      <w:lvlJc w:val="left"/>
      <w:pPr>
        <w:tabs>
          <w:tab w:val="num" w:pos="5760"/>
        </w:tabs>
        <w:ind w:left="5760" w:hanging="360"/>
      </w:pPr>
      <w:rPr>
        <w:rFonts w:ascii="Courier New" w:hAnsi="Courier New"/>
      </w:rPr>
    </w:lvl>
    <w:lvl w:ilvl="8" w:tplc="9084BA20">
      <w:start w:val="1"/>
      <w:numFmt w:val="bullet"/>
      <w:lvlText w:val=""/>
      <w:lvlJc w:val="left"/>
      <w:pPr>
        <w:tabs>
          <w:tab w:val="num" w:pos="6480"/>
        </w:tabs>
        <w:ind w:left="6480" w:hanging="360"/>
      </w:pPr>
      <w:rPr>
        <w:rFonts w:ascii="Wingdings" w:hAnsi="Wingdings"/>
      </w:rPr>
    </w:lvl>
  </w:abstractNum>
  <w:abstractNum w:abstractNumId="580" w15:restartNumberingAfterBreak="0">
    <w:nsid w:val="00000245"/>
    <w:multiLevelType w:val="hybridMultilevel"/>
    <w:tmpl w:val="00000245"/>
    <w:lvl w:ilvl="0" w:tplc="41864466">
      <w:start w:val="1"/>
      <w:numFmt w:val="bullet"/>
      <w:lvlText w:val=""/>
      <w:lvlJc w:val="left"/>
      <w:pPr>
        <w:ind w:left="720" w:hanging="360"/>
      </w:pPr>
      <w:rPr>
        <w:rFonts w:ascii="Symbol" w:hAnsi="Symbol"/>
      </w:rPr>
    </w:lvl>
    <w:lvl w:ilvl="1" w:tplc="490A535E">
      <w:start w:val="1"/>
      <w:numFmt w:val="bullet"/>
      <w:lvlText w:val="o"/>
      <w:lvlJc w:val="left"/>
      <w:pPr>
        <w:tabs>
          <w:tab w:val="num" w:pos="1440"/>
        </w:tabs>
        <w:ind w:left="1440" w:hanging="360"/>
      </w:pPr>
      <w:rPr>
        <w:rFonts w:ascii="Courier New" w:hAnsi="Courier New"/>
      </w:rPr>
    </w:lvl>
    <w:lvl w:ilvl="2" w:tplc="9D1E1C92">
      <w:start w:val="1"/>
      <w:numFmt w:val="bullet"/>
      <w:lvlText w:val=""/>
      <w:lvlJc w:val="left"/>
      <w:pPr>
        <w:tabs>
          <w:tab w:val="num" w:pos="2160"/>
        </w:tabs>
        <w:ind w:left="2160" w:hanging="360"/>
      </w:pPr>
      <w:rPr>
        <w:rFonts w:ascii="Wingdings" w:hAnsi="Wingdings"/>
      </w:rPr>
    </w:lvl>
    <w:lvl w:ilvl="3" w:tplc="73340040">
      <w:start w:val="1"/>
      <w:numFmt w:val="bullet"/>
      <w:lvlText w:val=""/>
      <w:lvlJc w:val="left"/>
      <w:pPr>
        <w:tabs>
          <w:tab w:val="num" w:pos="2880"/>
        </w:tabs>
        <w:ind w:left="2880" w:hanging="360"/>
      </w:pPr>
      <w:rPr>
        <w:rFonts w:ascii="Symbol" w:hAnsi="Symbol"/>
      </w:rPr>
    </w:lvl>
    <w:lvl w:ilvl="4" w:tplc="F58CC6E2">
      <w:start w:val="1"/>
      <w:numFmt w:val="bullet"/>
      <w:lvlText w:val="o"/>
      <w:lvlJc w:val="left"/>
      <w:pPr>
        <w:tabs>
          <w:tab w:val="num" w:pos="3600"/>
        </w:tabs>
        <w:ind w:left="3600" w:hanging="360"/>
      </w:pPr>
      <w:rPr>
        <w:rFonts w:ascii="Courier New" w:hAnsi="Courier New"/>
      </w:rPr>
    </w:lvl>
    <w:lvl w:ilvl="5" w:tplc="63644ACE">
      <w:start w:val="1"/>
      <w:numFmt w:val="bullet"/>
      <w:lvlText w:val=""/>
      <w:lvlJc w:val="left"/>
      <w:pPr>
        <w:tabs>
          <w:tab w:val="num" w:pos="4320"/>
        </w:tabs>
        <w:ind w:left="4320" w:hanging="360"/>
      </w:pPr>
      <w:rPr>
        <w:rFonts w:ascii="Wingdings" w:hAnsi="Wingdings"/>
      </w:rPr>
    </w:lvl>
    <w:lvl w:ilvl="6" w:tplc="1BC8472C">
      <w:start w:val="1"/>
      <w:numFmt w:val="bullet"/>
      <w:lvlText w:val=""/>
      <w:lvlJc w:val="left"/>
      <w:pPr>
        <w:tabs>
          <w:tab w:val="num" w:pos="5040"/>
        </w:tabs>
        <w:ind w:left="5040" w:hanging="360"/>
      </w:pPr>
      <w:rPr>
        <w:rFonts w:ascii="Symbol" w:hAnsi="Symbol"/>
      </w:rPr>
    </w:lvl>
    <w:lvl w:ilvl="7" w:tplc="DF764612">
      <w:start w:val="1"/>
      <w:numFmt w:val="bullet"/>
      <w:lvlText w:val="o"/>
      <w:lvlJc w:val="left"/>
      <w:pPr>
        <w:tabs>
          <w:tab w:val="num" w:pos="5760"/>
        </w:tabs>
        <w:ind w:left="5760" w:hanging="360"/>
      </w:pPr>
      <w:rPr>
        <w:rFonts w:ascii="Courier New" w:hAnsi="Courier New"/>
      </w:rPr>
    </w:lvl>
    <w:lvl w:ilvl="8" w:tplc="B50290B2">
      <w:start w:val="1"/>
      <w:numFmt w:val="bullet"/>
      <w:lvlText w:val=""/>
      <w:lvlJc w:val="left"/>
      <w:pPr>
        <w:tabs>
          <w:tab w:val="num" w:pos="6480"/>
        </w:tabs>
        <w:ind w:left="6480" w:hanging="360"/>
      </w:pPr>
      <w:rPr>
        <w:rFonts w:ascii="Wingdings" w:hAnsi="Wingdings"/>
      </w:rPr>
    </w:lvl>
  </w:abstractNum>
  <w:abstractNum w:abstractNumId="581" w15:restartNumberingAfterBreak="0">
    <w:nsid w:val="00000246"/>
    <w:multiLevelType w:val="hybridMultilevel"/>
    <w:tmpl w:val="00000246"/>
    <w:lvl w:ilvl="0" w:tplc="DF94B3F4">
      <w:start w:val="1"/>
      <w:numFmt w:val="bullet"/>
      <w:lvlText w:val=""/>
      <w:lvlJc w:val="left"/>
      <w:pPr>
        <w:ind w:left="720" w:hanging="360"/>
      </w:pPr>
      <w:rPr>
        <w:rFonts w:ascii="Symbol" w:hAnsi="Symbol"/>
      </w:rPr>
    </w:lvl>
    <w:lvl w:ilvl="1" w:tplc="1008671A">
      <w:start w:val="1"/>
      <w:numFmt w:val="bullet"/>
      <w:lvlText w:val="o"/>
      <w:lvlJc w:val="left"/>
      <w:pPr>
        <w:tabs>
          <w:tab w:val="num" w:pos="1440"/>
        </w:tabs>
        <w:ind w:left="1440" w:hanging="360"/>
      </w:pPr>
      <w:rPr>
        <w:rFonts w:ascii="Courier New" w:hAnsi="Courier New"/>
      </w:rPr>
    </w:lvl>
    <w:lvl w:ilvl="2" w:tplc="AD563E82">
      <w:start w:val="1"/>
      <w:numFmt w:val="bullet"/>
      <w:lvlText w:val=""/>
      <w:lvlJc w:val="left"/>
      <w:pPr>
        <w:tabs>
          <w:tab w:val="num" w:pos="2160"/>
        </w:tabs>
        <w:ind w:left="2160" w:hanging="360"/>
      </w:pPr>
      <w:rPr>
        <w:rFonts w:ascii="Wingdings" w:hAnsi="Wingdings"/>
      </w:rPr>
    </w:lvl>
    <w:lvl w:ilvl="3" w:tplc="8A62726C">
      <w:start w:val="1"/>
      <w:numFmt w:val="bullet"/>
      <w:lvlText w:val=""/>
      <w:lvlJc w:val="left"/>
      <w:pPr>
        <w:tabs>
          <w:tab w:val="num" w:pos="2880"/>
        </w:tabs>
        <w:ind w:left="2880" w:hanging="360"/>
      </w:pPr>
      <w:rPr>
        <w:rFonts w:ascii="Symbol" w:hAnsi="Symbol"/>
      </w:rPr>
    </w:lvl>
    <w:lvl w:ilvl="4" w:tplc="01A8E73C">
      <w:start w:val="1"/>
      <w:numFmt w:val="bullet"/>
      <w:lvlText w:val="o"/>
      <w:lvlJc w:val="left"/>
      <w:pPr>
        <w:tabs>
          <w:tab w:val="num" w:pos="3600"/>
        </w:tabs>
        <w:ind w:left="3600" w:hanging="360"/>
      </w:pPr>
      <w:rPr>
        <w:rFonts w:ascii="Courier New" w:hAnsi="Courier New"/>
      </w:rPr>
    </w:lvl>
    <w:lvl w:ilvl="5" w:tplc="AC9E94AE">
      <w:start w:val="1"/>
      <w:numFmt w:val="bullet"/>
      <w:lvlText w:val=""/>
      <w:lvlJc w:val="left"/>
      <w:pPr>
        <w:tabs>
          <w:tab w:val="num" w:pos="4320"/>
        </w:tabs>
        <w:ind w:left="4320" w:hanging="360"/>
      </w:pPr>
      <w:rPr>
        <w:rFonts w:ascii="Wingdings" w:hAnsi="Wingdings"/>
      </w:rPr>
    </w:lvl>
    <w:lvl w:ilvl="6" w:tplc="52E2008C">
      <w:start w:val="1"/>
      <w:numFmt w:val="bullet"/>
      <w:lvlText w:val=""/>
      <w:lvlJc w:val="left"/>
      <w:pPr>
        <w:tabs>
          <w:tab w:val="num" w:pos="5040"/>
        </w:tabs>
        <w:ind w:left="5040" w:hanging="360"/>
      </w:pPr>
      <w:rPr>
        <w:rFonts w:ascii="Symbol" w:hAnsi="Symbol"/>
      </w:rPr>
    </w:lvl>
    <w:lvl w:ilvl="7" w:tplc="68BA2168">
      <w:start w:val="1"/>
      <w:numFmt w:val="bullet"/>
      <w:lvlText w:val="o"/>
      <w:lvlJc w:val="left"/>
      <w:pPr>
        <w:tabs>
          <w:tab w:val="num" w:pos="5760"/>
        </w:tabs>
        <w:ind w:left="5760" w:hanging="360"/>
      </w:pPr>
      <w:rPr>
        <w:rFonts w:ascii="Courier New" w:hAnsi="Courier New"/>
      </w:rPr>
    </w:lvl>
    <w:lvl w:ilvl="8" w:tplc="F3CEAE54">
      <w:start w:val="1"/>
      <w:numFmt w:val="bullet"/>
      <w:lvlText w:val=""/>
      <w:lvlJc w:val="left"/>
      <w:pPr>
        <w:tabs>
          <w:tab w:val="num" w:pos="6480"/>
        </w:tabs>
        <w:ind w:left="6480" w:hanging="360"/>
      </w:pPr>
      <w:rPr>
        <w:rFonts w:ascii="Wingdings" w:hAnsi="Wingdings"/>
      </w:rPr>
    </w:lvl>
  </w:abstractNum>
  <w:abstractNum w:abstractNumId="582" w15:restartNumberingAfterBreak="0">
    <w:nsid w:val="00000247"/>
    <w:multiLevelType w:val="hybridMultilevel"/>
    <w:tmpl w:val="00000247"/>
    <w:lvl w:ilvl="0" w:tplc="1D4410F2">
      <w:start w:val="1"/>
      <w:numFmt w:val="bullet"/>
      <w:lvlText w:val=""/>
      <w:lvlJc w:val="left"/>
      <w:pPr>
        <w:ind w:left="720" w:hanging="360"/>
      </w:pPr>
      <w:rPr>
        <w:rFonts w:ascii="Symbol" w:hAnsi="Symbol"/>
      </w:rPr>
    </w:lvl>
    <w:lvl w:ilvl="1" w:tplc="5976677A">
      <w:start w:val="1"/>
      <w:numFmt w:val="bullet"/>
      <w:lvlText w:val="o"/>
      <w:lvlJc w:val="left"/>
      <w:pPr>
        <w:tabs>
          <w:tab w:val="num" w:pos="1440"/>
        </w:tabs>
        <w:ind w:left="1440" w:hanging="360"/>
      </w:pPr>
      <w:rPr>
        <w:rFonts w:ascii="Courier New" w:hAnsi="Courier New"/>
      </w:rPr>
    </w:lvl>
    <w:lvl w:ilvl="2" w:tplc="301ACCC2">
      <w:start w:val="1"/>
      <w:numFmt w:val="bullet"/>
      <w:lvlText w:val=""/>
      <w:lvlJc w:val="left"/>
      <w:pPr>
        <w:tabs>
          <w:tab w:val="num" w:pos="2160"/>
        </w:tabs>
        <w:ind w:left="2160" w:hanging="360"/>
      </w:pPr>
      <w:rPr>
        <w:rFonts w:ascii="Wingdings" w:hAnsi="Wingdings"/>
      </w:rPr>
    </w:lvl>
    <w:lvl w:ilvl="3" w:tplc="D3227B28">
      <w:start w:val="1"/>
      <w:numFmt w:val="bullet"/>
      <w:lvlText w:val=""/>
      <w:lvlJc w:val="left"/>
      <w:pPr>
        <w:tabs>
          <w:tab w:val="num" w:pos="2880"/>
        </w:tabs>
        <w:ind w:left="2880" w:hanging="360"/>
      </w:pPr>
      <w:rPr>
        <w:rFonts w:ascii="Symbol" w:hAnsi="Symbol"/>
      </w:rPr>
    </w:lvl>
    <w:lvl w:ilvl="4" w:tplc="3D6A9A8A">
      <w:start w:val="1"/>
      <w:numFmt w:val="bullet"/>
      <w:lvlText w:val="o"/>
      <w:lvlJc w:val="left"/>
      <w:pPr>
        <w:tabs>
          <w:tab w:val="num" w:pos="3600"/>
        </w:tabs>
        <w:ind w:left="3600" w:hanging="360"/>
      </w:pPr>
      <w:rPr>
        <w:rFonts w:ascii="Courier New" w:hAnsi="Courier New"/>
      </w:rPr>
    </w:lvl>
    <w:lvl w:ilvl="5" w:tplc="3DBCA0DE">
      <w:start w:val="1"/>
      <w:numFmt w:val="bullet"/>
      <w:lvlText w:val=""/>
      <w:lvlJc w:val="left"/>
      <w:pPr>
        <w:tabs>
          <w:tab w:val="num" w:pos="4320"/>
        </w:tabs>
        <w:ind w:left="4320" w:hanging="360"/>
      </w:pPr>
      <w:rPr>
        <w:rFonts w:ascii="Wingdings" w:hAnsi="Wingdings"/>
      </w:rPr>
    </w:lvl>
    <w:lvl w:ilvl="6" w:tplc="D5BC102C">
      <w:start w:val="1"/>
      <w:numFmt w:val="bullet"/>
      <w:lvlText w:val=""/>
      <w:lvlJc w:val="left"/>
      <w:pPr>
        <w:tabs>
          <w:tab w:val="num" w:pos="5040"/>
        </w:tabs>
        <w:ind w:left="5040" w:hanging="360"/>
      </w:pPr>
      <w:rPr>
        <w:rFonts w:ascii="Symbol" w:hAnsi="Symbol"/>
      </w:rPr>
    </w:lvl>
    <w:lvl w:ilvl="7" w:tplc="EA80B63E">
      <w:start w:val="1"/>
      <w:numFmt w:val="bullet"/>
      <w:lvlText w:val="o"/>
      <w:lvlJc w:val="left"/>
      <w:pPr>
        <w:tabs>
          <w:tab w:val="num" w:pos="5760"/>
        </w:tabs>
        <w:ind w:left="5760" w:hanging="360"/>
      </w:pPr>
      <w:rPr>
        <w:rFonts w:ascii="Courier New" w:hAnsi="Courier New"/>
      </w:rPr>
    </w:lvl>
    <w:lvl w:ilvl="8" w:tplc="E0AEF2AA">
      <w:start w:val="1"/>
      <w:numFmt w:val="bullet"/>
      <w:lvlText w:val=""/>
      <w:lvlJc w:val="left"/>
      <w:pPr>
        <w:tabs>
          <w:tab w:val="num" w:pos="6480"/>
        </w:tabs>
        <w:ind w:left="6480" w:hanging="360"/>
      </w:pPr>
      <w:rPr>
        <w:rFonts w:ascii="Wingdings" w:hAnsi="Wingdings"/>
      </w:rPr>
    </w:lvl>
  </w:abstractNum>
  <w:abstractNum w:abstractNumId="583" w15:restartNumberingAfterBreak="0">
    <w:nsid w:val="00000248"/>
    <w:multiLevelType w:val="hybridMultilevel"/>
    <w:tmpl w:val="00000248"/>
    <w:lvl w:ilvl="0" w:tplc="49D27190">
      <w:start w:val="1"/>
      <w:numFmt w:val="bullet"/>
      <w:lvlText w:val=""/>
      <w:lvlJc w:val="left"/>
      <w:pPr>
        <w:ind w:left="720" w:hanging="360"/>
      </w:pPr>
      <w:rPr>
        <w:rFonts w:ascii="Symbol" w:hAnsi="Symbol"/>
      </w:rPr>
    </w:lvl>
    <w:lvl w:ilvl="1" w:tplc="1A1048D0">
      <w:start w:val="1"/>
      <w:numFmt w:val="bullet"/>
      <w:lvlText w:val="o"/>
      <w:lvlJc w:val="left"/>
      <w:pPr>
        <w:tabs>
          <w:tab w:val="num" w:pos="1440"/>
        </w:tabs>
        <w:ind w:left="1440" w:hanging="360"/>
      </w:pPr>
      <w:rPr>
        <w:rFonts w:ascii="Courier New" w:hAnsi="Courier New"/>
      </w:rPr>
    </w:lvl>
    <w:lvl w:ilvl="2" w:tplc="DBE20B80">
      <w:start w:val="1"/>
      <w:numFmt w:val="bullet"/>
      <w:lvlText w:val=""/>
      <w:lvlJc w:val="left"/>
      <w:pPr>
        <w:tabs>
          <w:tab w:val="num" w:pos="2160"/>
        </w:tabs>
        <w:ind w:left="2160" w:hanging="360"/>
      </w:pPr>
      <w:rPr>
        <w:rFonts w:ascii="Wingdings" w:hAnsi="Wingdings"/>
      </w:rPr>
    </w:lvl>
    <w:lvl w:ilvl="3" w:tplc="A806570C">
      <w:start w:val="1"/>
      <w:numFmt w:val="bullet"/>
      <w:lvlText w:val=""/>
      <w:lvlJc w:val="left"/>
      <w:pPr>
        <w:tabs>
          <w:tab w:val="num" w:pos="2880"/>
        </w:tabs>
        <w:ind w:left="2880" w:hanging="360"/>
      </w:pPr>
      <w:rPr>
        <w:rFonts w:ascii="Symbol" w:hAnsi="Symbol"/>
      </w:rPr>
    </w:lvl>
    <w:lvl w:ilvl="4" w:tplc="D3748C64">
      <w:start w:val="1"/>
      <w:numFmt w:val="bullet"/>
      <w:lvlText w:val="o"/>
      <w:lvlJc w:val="left"/>
      <w:pPr>
        <w:tabs>
          <w:tab w:val="num" w:pos="3600"/>
        </w:tabs>
        <w:ind w:left="3600" w:hanging="360"/>
      </w:pPr>
      <w:rPr>
        <w:rFonts w:ascii="Courier New" w:hAnsi="Courier New"/>
      </w:rPr>
    </w:lvl>
    <w:lvl w:ilvl="5" w:tplc="49C8FC8C">
      <w:start w:val="1"/>
      <w:numFmt w:val="bullet"/>
      <w:lvlText w:val=""/>
      <w:lvlJc w:val="left"/>
      <w:pPr>
        <w:tabs>
          <w:tab w:val="num" w:pos="4320"/>
        </w:tabs>
        <w:ind w:left="4320" w:hanging="360"/>
      </w:pPr>
      <w:rPr>
        <w:rFonts w:ascii="Wingdings" w:hAnsi="Wingdings"/>
      </w:rPr>
    </w:lvl>
    <w:lvl w:ilvl="6" w:tplc="36DCEA80">
      <w:start w:val="1"/>
      <w:numFmt w:val="bullet"/>
      <w:lvlText w:val=""/>
      <w:lvlJc w:val="left"/>
      <w:pPr>
        <w:tabs>
          <w:tab w:val="num" w:pos="5040"/>
        </w:tabs>
        <w:ind w:left="5040" w:hanging="360"/>
      </w:pPr>
      <w:rPr>
        <w:rFonts w:ascii="Symbol" w:hAnsi="Symbol"/>
      </w:rPr>
    </w:lvl>
    <w:lvl w:ilvl="7" w:tplc="B136ED50">
      <w:start w:val="1"/>
      <w:numFmt w:val="bullet"/>
      <w:lvlText w:val="o"/>
      <w:lvlJc w:val="left"/>
      <w:pPr>
        <w:tabs>
          <w:tab w:val="num" w:pos="5760"/>
        </w:tabs>
        <w:ind w:left="5760" w:hanging="360"/>
      </w:pPr>
      <w:rPr>
        <w:rFonts w:ascii="Courier New" w:hAnsi="Courier New"/>
      </w:rPr>
    </w:lvl>
    <w:lvl w:ilvl="8" w:tplc="B59CA5E4">
      <w:start w:val="1"/>
      <w:numFmt w:val="bullet"/>
      <w:lvlText w:val=""/>
      <w:lvlJc w:val="left"/>
      <w:pPr>
        <w:tabs>
          <w:tab w:val="num" w:pos="6480"/>
        </w:tabs>
        <w:ind w:left="6480" w:hanging="360"/>
      </w:pPr>
      <w:rPr>
        <w:rFonts w:ascii="Wingdings" w:hAnsi="Wingdings"/>
      </w:rPr>
    </w:lvl>
  </w:abstractNum>
  <w:abstractNum w:abstractNumId="584" w15:restartNumberingAfterBreak="0">
    <w:nsid w:val="00000249"/>
    <w:multiLevelType w:val="hybridMultilevel"/>
    <w:tmpl w:val="00000249"/>
    <w:lvl w:ilvl="0" w:tplc="0ECAD49A">
      <w:start w:val="1"/>
      <w:numFmt w:val="bullet"/>
      <w:lvlText w:val=""/>
      <w:lvlJc w:val="left"/>
      <w:pPr>
        <w:ind w:left="720" w:hanging="360"/>
      </w:pPr>
      <w:rPr>
        <w:rFonts w:ascii="Symbol" w:hAnsi="Symbol"/>
      </w:rPr>
    </w:lvl>
    <w:lvl w:ilvl="1" w:tplc="D1E26A68">
      <w:start w:val="1"/>
      <w:numFmt w:val="bullet"/>
      <w:lvlText w:val="o"/>
      <w:lvlJc w:val="left"/>
      <w:pPr>
        <w:tabs>
          <w:tab w:val="num" w:pos="1440"/>
        </w:tabs>
        <w:ind w:left="1440" w:hanging="360"/>
      </w:pPr>
      <w:rPr>
        <w:rFonts w:ascii="Courier New" w:hAnsi="Courier New"/>
      </w:rPr>
    </w:lvl>
    <w:lvl w:ilvl="2" w:tplc="706C6868">
      <w:start w:val="1"/>
      <w:numFmt w:val="bullet"/>
      <w:lvlText w:val=""/>
      <w:lvlJc w:val="left"/>
      <w:pPr>
        <w:tabs>
          <w:tab w:val="num" w:pos="2160"/>
        </w:tabs>
        <w:ind w:left="2160" w:hanging="360"/>
      </w:pPr>
      <w:rPr>
        <w:rFonts w:ascii="Wingdings" w:hAnsi="Wingdings"/>
      </w:rPr>
    </w:lvl>
    <w:lvl w:ilvl="3" w:tplc="F34C3D66">
      <w:start w:val="1"/>
      <w:numFmt w:val="bullet"/>
      <w:lvlText w:val=""/>
      <w:lvlJc w:val="left"/>
      <w:pPr>
        <w:tabs>
          <w:tab w:val="num" w:pos="2880"/>
        </w:tabs>
        <w:ind w:left="2880" w:hanging="360"/>
      </w:pPr>
      <w:rPr>
        <w:rFonts w:ascii="Symbol" w:hAnsi="Symbol"/>
      </w:rPr>
    </w:lvl>
    <w:lvl w:ilvl="4" w:tplc="E7368460">
      <w:start w:val="1"/>
      <w:numFmt w:val="bullet"/>
      <w:lvlText w:val="o"/>
      <w:lvlJc w:val="left"/>
      <w:pPr>
        <w:tabs>
          <w:tab w:val="num" w:pos="3600"/>
        </w:tabs>
        <w:ind w:left="3600" w:hanging="360"/>
      </w:pPr>
      <w:rPr>
        <w:rFonts w:ascii="Courier New" w:hAnsi="Courier New"/>
      </w:rPr>
    </w:lvl>
    <w:lvl w:ilvl="5" w:tplc="D238626A">
      <w:start w:val="1"/>
      <w:numFmt w:val="bullet"/>
      <w:lvlText w:val=""/>
      <w:lvlJc w:val="left"/>
      <w:pPr>
        <w:tabs>
          <w:tab w:val="num" w:pos="4320"/>
        </w:tabs>
        <w:ind w:left="4320" w:hanging="360"/>
      </w:pPr>
      <w:rPr>
        <w:rFonts w:ascii="Wingdings" w:hAnsi="Wingdings"/>
      </w:rPr>
    </w:lvl>
    <w:lvl w:ilvl="6" w:tplc="150029A6">
      <w:start w:val="1"/>
      <w:numFmt w:val="bullet"/>
      <w:lvlText w:val=""/>
      <w:lvlJc w:val="left"/>
      <w:pPr>
        <w:tabs>
          <w:tab w:val="num" w:pos="5040"/>
        </w:tabs>
        <w:ind w:left="5040" w:hanging="360"/>
      </w:pPr>
      <w:rPr>
        <w:rFonts w:ascii="Symbol" w:hAnsi="Symbol"/>
      </w:rPr>
    </w:lvl>
    <w:lvl w:ilvl="7" w:tplc="14068BD0">
      <w:start w:val="1"/>
      <w:numFmt w:val="bullet"/>
      <w:lvlText w:val="o"/>
      <w:lvlJc w:val="left"/>
      <w:pPr>
        <w:tabs>
          <w:tab w:val="num" w:pos="5760"/>
        </w:tabs>
        <w:ind w:left="5760" w:hanging="360"/>
      </w:pPr>
      <w:rPr>
        <w:rFonts w:ascii="Courier New" w:hAnsi="Courier New"/>
      </w:rPr>
    </w:lvl>
    <w:lvl w:ilvl="8" w:tplc="55726EDC">
      <w:start w:val="1"/>
      <w:numFmt w:val="bullet"/>
      <w:lvlText w:val=""/>
      <w:lvlJc w:val="left"/>
      <w:pPr>
        <w:tabs>
          <w:tab w:val="num" w:pos="6480"/>
        </w:tabs>
        <w:ind w:left="6480" w:hanging="360"/>
      </w:pPr>
      <w:rPr>
        <w:rFonts w:ascii="Wingdings" w:hAnsi="Wingdings"/>
      </w:rPr>
    </w:lvl>
  </w:abstractNum>
  <w:abstractNum w:abstractNumId="585" w15:restartNumberingAfterBreak="0">
    <w:nsid w:val="0000024A"/>
    <w:multiLevelType w:val="hybridMultilevel"/>
    <w:tmpl w:val="0000024A"/>
    <w:lvl w:ilvl="0" w:tplc="193C65BE">
      <w:start w:val="1"/>
      <w:numFmt w:val="bullet"/>
      <w:lvlText w:val=""/>
      <w:lvlJc w:val="left"/>
      <w:pPr>
        <w:ind w:left="720" w:hanging="360"/>
      </w:pPr>
      <w:rPr>
        <w:rFonts w:ascii="Symbol" w:hAnsi="Symbol"/>
      </w:rPr>
    </w:lvl>
    <w:lvl w:ilvl="1" w:tplc="A5DA0F40">
      <w:start w:val="1"/>
      <w:numFmt w:val="bullet"/>
      <w:lvlText w:val="o"/>
      <w:lvlJc w:val="left"/>
      <w:pPr>
        <w:tabs>
          <w:tab w:val="num" w:pos="1440"/>
        </w:tabs>
        <w:ind w:left="1440" w:hanging="360"/>
      </w:pPr>
      <w:rPr>
        <w:rFonts w:ascii="Courier New" w:hAnsi="Courier New"/>
      </w:rPr>
    </w:lvl>
    <w:lvl w:ilvl="2" w:tplc="8BCC7356">
      <w:start w:val="1"/>
      <w:numFmt w:val="bullet"/>
      <w:lvlText w:val=""/>
      <w:lvlJc w:val="left"/>
      <w:pPr>
        <w:tabs>
          <w:tab w:val="num" w:pos="2160"/>
        </w:tabs>
        <w:ind w:left="2160" w:hanging="360"/>
      </w:pPr>
      <w:rPr>
        <w:rFonts w:ascii="Wingdings" w:hAnsi="Wingdings"/>
      </w:rPr>
    </w:lvl>
    <w:lvl w:ilvl="3" w:tplc="14C656E2">
      <w:start w:val="1"/>
      <w:numFmt w:val="bullet"/>
      <w:lvlText w:val=""/>
      <w:lvlJc w:val="left"/>
      <w:pPr>
        <w:tabs>
          <w:tab w:val="num" w:pos="2880"/>
        </w:tabs>
        <w:ind w:left="2880" w:hanging="360"/>
      </w:pPr>
      <w:rPr>
        <w:rFonts w:ascii="Symbol" w:hAnsi="Symbol"/>
      </w:rPr>
    </w:lvl>
    <w:lvl w:ilvl="4" w:tplc="A74CB204">
      <w:start w:val="1"/>
      <w:numFmt w:val="bullet"/>
      <w:lvlText w:val="o"/>
      <w:lvlJc w:val="left"/>
      <w:pPr>
        <w:tabs>
          <w:tab w:val="num" w:pos="3600"/>
        </w:tabs>
        <w:ind w:left="3600" w:hanging="360"/>
      </w:pPr>
      <w:rPr>
        <w:rFonts w:ascii="Courier New" w:hAnsi="Courier New"/>
      </w:rPr>
    </w:lvl>
    <w:lvl w:ilvl="5" w:tplc="CEEE2340">
      <w:start w:val="1"/>
      <w:numFmt w:val="bullet"/>
      <w:lvlText w:val=""/>
      <w:lvlJc w:val="left"/>
      <w:pPr>
        <w:tabs>
          <w:tab w:val="num" w:pos="4320"/>
        </w:tabs>
        <w:ind w:left="4320" w:hanging="360"/>
      </w:pPr>
      <w:rPr>
        <w:rFonts w:ascii="Wingdings" w:hAnsi="Wingdings"/>
      </w:rPr>
    </w:lvl>
    <w:lvl w:ilvl="6" w:tplc="BD32B66C">
      <w:start w:val="1"/>
      <w:numFmt w:val="bullet"/>
      <w:lvlText w:val=""/>
      <w:lvlJc w:val="left"/>
      <w:pPr>
        <w:tabs>
          <w:tab w:val="num" w:pos="5040"/>
        </w:tabs>
        <w:ind w:left="5040" w:hanging="360"/>
      </w:pPr>
      <w:rPr>
        <w:rFonts w:ascii="Symbol" w:hAnsi="Symbol"/>
      </w:rPr>
    </w:lvl>
    <w:lvl w:ilvl="7" w:tplc="E4669F8C">
      <w:start w:val="1"/>
      <w:numFmt w:val="bullet"/>
      <w:lvlText w:val="o"/>
      <w:lvlJc w:val="left"/>
      <w:pPr>
        <w:tabs>
          <w:tab w:val="num" w:pos="5760"/>
        </w:tabs>
        <w:ind w:left="5760" w:hanging="360"/>
      </w:pPr>
      <w:rPr>
        <w:rFonts w:ascii="Courier New" w:hAnsi="Courier New"/>
      </w:rPr>
    </w:lvl>
    <w:lvl w:ilvl="8" w:tplc="375C2F6A">
      <w:start w:val="1"/>
      <w:numFmt w:val="bullet"/>
      <w:lvlText w:val=""/>
      <w:lvlJc w:val="left"/>
      <w:pPr>
        <w:tabs>
          <w:tab w:val="num" w:pos="6480"/>
        </w:tabs>
        <w:ind w:left="6480" w:hanging="360"/>
      </w:pPr>
      <w:rPr>
        <w:rFonts w:ascii="Wingdings" w:hAnsi="Wingdings"/>
      </w:rPr>
    </w:lvl>
  </w:abstractNum>
  <w:abstractNum w:abstractNumId="586" w15:restartNumberingAfterBreak="0">
    <w:nsid w:val="0000024B"/>
    <w:multiLevelType w:val="hybridMultilevel"/>
    <w:tmpl w:val="0000024B"/>
    <w:lvl w:ilvl="0" w:tplc="6108C58C">
      <w:start w:val="1"/>
      <w:numFmt w:val="bullet"/>
      <w:lvlText w:val=""/>
      <w:lvlJc w:val="left"/>
      <w:pPr>
        <w:ind w:left="720" w:hanging="360"/>
      </w:pPr>
      <w:rPr>
        <w:rFonts w:ascii="Symbol" w:hAnsi="Symbol"/>
      </w:rPr>
    </w:lvl>
    <w:lvl w:ilvl="1" w:tplc="FEACCB0E">
      <w:start w:val="1"/>
      <w:numFmt w:val="bullet"/>
      <w:lvlText w:val="o"/>
      <w:lvlJc w:val="left"/>
      <w:pPr>
        <w:tabs>
          <w:tab w:val="num" w:pos="1440"/>
        </w:tabs>
        <w:ind w:left="1440" w:hanging="360"/>
      </w:pPr>
      <w:rPr>
        <w:rFonts w:ascii="Courier New" w:hAnsi="Courier New"/>
      </w:rPr>
    </w:lvl>
    <w:lvl w:ilvl="2" w:tplc="74788F56">
      <w:start w:val="1"/>
      <w:numFmt w:val="bullet"/>
      <w:lvlText w:val=""/>
      <w:lvlJc w:val="left"/>
      <w:pPr>
        <w:tabs>
          <w:tab w:val="num" w:pos="2160"/>
        </w:tabs>
        <w:ind w:left="2160" w:hanging="360"/>
      </w:pPr>
      <w:rPr>
        <w:rFonts w:ascii="Wingdings" w:hAnsi="Wingdings"/>
      </w:rPr>
    </w:lvl>
    <w:lvl w:ilvl="3" w:tplc="39420F10">
      <w:start w:val="1"/>
      <w:numFmt w:val="bullet"/>
      <w:lvlText w:val=""/>
      <w:lvlJc w:val="left"/>
      <w:pPr>
        <w:tabs>
          <w:tab w:val="num" w:pos="2880"/>
        </w:tabs>
        <w:ind w:left="2880" w:hanging="360"/>
      </w:pPr>
      <w:rPr>
        <w:rFonts w:ascii="Symbol" w:hAnsi="Symbol"/>
      </w:rPr>
    </w:lvl>
    <w:lvl w:ilvl="4" w:tplc="1C72B37C">
      <w:start w:val="1"/>
      <w:numFmt w:val="bullet"/>
      <w:lvlText w:val="o"/>
      <w:lvlJc w:val="left"/>
      <w:pPr>
        <w:tabs>
          <w:tab w:val="num" w:pos="3600"/>
        </w:tabs>
        <w:ind w:left="3600" w:hanging="360"/>
      </w:pPr>
      <w:rPr>
        <w:rFonts w:ascii="Courier New" w:hAnsi="Courier New"/>
      </w:rPr>
    </w:lvl>
    <w:lvl w:ilvl="5" w:tplc="38F0B9E0">
      <w:start w:val="1"/>
      <w:numFmt w:val="bullet"/>
      <w:lvlText w:val=""/>
      <w:lvlJc w:val="left"/>
      <w:pPr>
        <w:tabs>
          <w:tab w:val="num" w:pos="4320"/>
        </w:tabs>
        <w:ind w:left="4320" w:hanging="360"/>
      </w:pPr>
      <w:rPr>
        <w:rFonts w:ascii="Wingdings" w:hAnsi="Wingdings"/>
      </w:rPr>
    </w:lvl>
    <w:lvl w:ilvl="6" w:tplc="36BE73AE">
      <w:start w:val="1"/>
      <w:numFmt w:val="bullet"/>
      <w:lvlText w:val=""/>
      <w:lvlJc w:val="left"/>
      <w:pPr>
        <w:tabs>
          <w:tab w:val="num" w:pos="5040"/>
        </w:tabs>
        <w:ind w:left="5040" w:hanging="360"/>
      </w:pPr>
      <w:rPr>
        <w:rFonts w:ascii="Symbol" w:hAnsi="Symbol"/>
      </w:rPr>
    </w:lvl>
    <w:lvl w:ilvl="7" w:tplc="71EC0120">
      <w:start w:val="1"/>
      <w:numFmt w:val="bullet"/>
      <w:lvlText w:val="o"/>
      <w:lvlJc w:val="left"/>
      <w:pPr>
        <w:tabs>
          <w:tab w:val="num" w:pos="5760"/>
        </w:tabs>
        <w:ind w:left="5760" w:hanging="360"/>
      </w:pPr>
      <w:rPr>
        <w:rFonts w:ascii="Courier New" w:hAnsi="Courier New"/>
      </w:rPr>
    </w:lvl>
    <w:lvl w:ilvl="8" w:tplc="8D9E6C56">
      <w:start w:val="1"/>
      <w:numFmt w:val="bullet"/>
      <w:lvlText w:val=""/>
      <w:lvlJc w:val="left"/>
      <w:pPr>
        <w:tabs>
          <w:tab w:val="num" w:pos="6480"/>
        </w:tabs>
        <w:ind w:left="6480" w:hanging="360"/>
      </w:pPr>
      <w:rPr>
        <w:rFonts w:ascii="Wingdings" w:hAnsi="Wingdings"/>
      </w:rPr>
    </w:lvl>
  </w:abstractNum>
  <w:abstractNum w:abstractNumId="587" w15:restartNumberingAfterBreak="0">
    <w:nsid w:val="0000024C"/>
    <w:multiLevelType w:val="hybridMultilevel"/>
    <w:tmpl w:val="0000024C"/>
    <w:lvl w:ilvl="0" w:tplc="7070E2EA">
      <w:start w:val="1"/>
      <w:numFmt w:val="bullet"/>
      <w:lvlText w:val=""/>
      <w:lvlJc w:val="left"/>
      <w:pPr>
        <w:ind w:left="720" w:hanging="360"/>
      </w:pPr>
      <w:rPr>
        <w:rFonts w:ascii="Symbol" w:hAnsi="Symbol"/>
      </w:rPr>
    </w:lvl>
    <w:lvl w:ilvl="1" w:tplc="E2BA7AF2">
      <w:start w:val="1"/>
      <w:numFmt w:val="bullet"/>
      <w:lvlText w:val="o"/>
      <w:lvlJc w:val="left"/>
      <w:pPr>
        <w:tabs>
          <w:tab w:val="num" w:pos="1440"/>
        </w:tabs>
        <w:ind w:left="1440" w:hanging="360"/>
      </w:pPr>
      <w:rPr>
        <w:rFonts w:ascii="Courier New" w:hAnsi="Courier New"/>
      </w:rPr>
    </w:lvl>
    <w:lvl w:ilvl="2" w:tplc="26A84CB0">
      <w:start w:val="1"/>
      <w:numFmt w:val="bullet"/>
      <w:lvlText w:val=""/>
      <w:lvlJc w:val="left"/>
      <w:pPr>
        <w:tabs>
          <w:tab w:val="num" w:pos="2160"/>
        </w:tabs>
        <w:ind w:left="2160" w:hanging="360"/>
      </w:pPr>
      <w:rPr>
        <w:rFonts w:ascii="Wingdings" w:hAnsi="Wingdings"/>
      </w:rPr>
    </w:lvl>
    <w:lvl w:ilvl="3" w:tplc="9192FDEC">
      <w:start w:val="1"/>
      <w:numFmt w:val="bullet"/>
      <w:lvlText w:val=""/>
      <w:lvlJc w:val="left"/>
      <w:pPr>
        <w:tabs>
          <w:tab w:val="num" w:pos="2880"/>
        </w:tabs>
        <w:ind w:left="2880" w:hanging="360"/>
      </w:pPr>
      <w:rPr>
        <w:rFonts w:ascii="Symbol" w:hAnsi="Symbol"/>
      </w:rPr>
    </w:lvl>
    <w:lvl w:ilvl="4" w:tplc="0A2A512C">
      <w:start w:val="1"/>
      <w:numFmt w:val="bullet"/>
      <w:lvlText w:val="o"/>
      <w:lvlJc w:val="left"/>
      <w:pPr>
        <w:tabs>
          <w:tab w:val="num" w:pos="3600"/>
        </w:tabs>
        <w:ind w:left="3600" w:hanging="360"/>
      </w:pPr>
      <w:rPr>
        <w:rFonts w:ascii="Courier New" w:hAnsi="Courier New"/>
      </w:rPr>
    </w:lvl>
    <w:lvl w:ilvl="5" w:tplc="8DBA8988">
      <w:start w:val="1"/>
      <w:numFmt w:val="bullet"/>
      <w:lvlText w:val=""/>
      <w:lvlJc w:val="left"/>
      <w:pPr>
        <w:tabs>
          <w:tab w:val="num" w:pos="4320"/>
        </w:tabs>
        <w:ind w:left="4320" w:hanging="360"/>
      </w:pPr>
      <w:rPr>
        <w:rFonts w:ascii="Wingdings" w:hAnsi="Wingdings"/>
      </w:rPr>
    </w:lvl>
    <w:lvl w:ilvl="6" w:tplc="8968DA12">
      <w:start w:val="1"/>
      <w:numFmt w:val="bullet"/>
      <w:lvlText w:val=""/>
      <w:lvlJc w:val="left"/>
      <w:pPr>
        <w:tabs>
          <w:tab w:val="num" w:pos="5040"/>
        </w:tabs>
        <w:ind w:left="5040" w:hanging="360"/>
      </w:pPr>
      <w:rPr>
        <w:rFonts w:ascii="Symbol" w:hAnsi="Symbol"/>
      </w:rPr>
    </w:lvl>
    <w:lvl w:ilvl="7" w:tplc="7E1694EE">
      <w:start w:val="1"/>
      <w:numFmt w:val="bullet"/>
      <w:lvlText w:val="o"/>
      <w:lvlJc w:val="left"/>
      <w:pPr>
        <w:tabs>
          <w:tab w:val="num" w:pos="5760"/>
        </w:tabs>
        <w:ind w:left="5760" w:hanging="360"/>
      </w:pPr>
      <w:rPr>
        <w:rFonts w:ascii="Courier New" w:hAnsi="Courier New"/>
      </w:rPr>
    </w:lvl>
    <w:lvl w:ilvl="8" w:tplc="F642CD50">
      <w:start w:val="1"/>
      <w:numFmt w:val="bullet"/>
      <w:lvlText w:val=""/>
      <w:lvlJc w:val="left"/>
      <w:pPr>
        <w:tabs>
          <w:tab w:val="num" w:pos="6480"/>
        </w:tabs>
        <w:ind w:left="6480" w:hanging="360"/>
      </w:pPr>
      <w:rPr>
        <w:rFonts w:ascii="Wingdings" w:hAnsi="Wingdings"/>
      </w:rPr>
    </w:lvl>
  </w:abstractNum>
  <w:abstractNum w:abstractNumId="588" w15:restartNumberingAfterBreak="0">
    <w:nsid w:val="0000024D"/>
    <w:multiLevelType w:val="hybridMultilevel"/>
    <w:tmpl w:val="0000024D"/>
    <w:lvl w:ilvl="0" w:tplc="477E1B04">
      <w:start w:val="1"/>
      <w:numFmt w:val="bullet"/>
      <w:lvlText w:val=""/>
      <w:lvlJc w:val="left"/>
      <w:pPr>
        <w:ind w:left="720" w:hanging="360"/>
      </w:pPr>
      <w:rPr>
        <w:rFonts w:ascii="Symbol" w:hAnsi="Symbol"/>
      </w:rPr>
    </w:lvl>
    <w:lvl w:ilvl="1" w:tplc="AB56943E">
      <w:start w:val="1"/>
      <w:numFmt w:val="bullet"/>
      <w:lvlText w:val="o"/>
      <w:lvlJc w:val="left"/>
      <w:pPr>
        <w:tabs>
          <w:tab w:val="num" w:pos="1440"/>
        </w:tabs>
        <w:ind w:left="1440" w:hanging="360"/>
      </w:pPr>
      <w:rPr>
        <w:rFonts w:ascii="Courier New" w:hAnsi="Courier New"/>
      </w:rPr>
    </w:lvl>
    <w:lvl w:ilvl="2" w:tplc="835012A4">
      <w:start w:val="1"/>
      <w:numFmt w:val="bullet"/>
      <w:lvlText w:val=""/>
      <w:lvlJc w:val="left"/>
      <w:pPr>
        <w:tabs>
          <w:tab w:val="num" w:pos="2160"/>
        </w:tabs>
        <w:ind w:left="2160" w:hanging="360"/>
      </w:pPr>
      <w:rPr>
        <w:rFonts w:ascii="Wingdings" w:hAnsi="Wingdings"/>
      </w:rPr>
    </w:lvl>
    <w:lvl w:ilvl="3" w:tplc="6E38F6A4">
      <w:start w:val="1"/>
      <w:numFmt w:val="bullet"/>
      <w:lvlText w:val=""/>
      <w:lvlJc w:val="left"/>
      <w:pPr>
        <w:tabs>
          <w:tab w:val="num" w:pos="2880"/>
        </w:tabs>
        <w:ind w:left="2880" w:hanging="360"/>
      </w:pPr>
      <w:rPr>
        <w:rFonts w:ascii="Symbol" w:hAnsi="Symbol"/>
      </w:rPr>
    </w:lvl>
    <w:lvl w:ilvl="4" w:tplc="A304640A">
      <w:start w:val="1"/>
      <w:numFmt w:val="bullet"/>
      <w:lvlText w:val="o"/>
      <w:lvlJc w:val="left"/>
      <w:pPr>
        <w:tabs>
          <w:tab w:val="num" w:pos="3600"/>
        </w:tabs>
        <w:ind w:left="3600" w:hanging="360"/>
      </w:pPr>
      <w:rPr>
        <w:rFonts w:ascii="Courier New" w:hAnsi="Courier New"/>
      </w:rPr>
    </w:lvl>
    <w:lvl w:ilvl="5" w:tplc="2DF435D8">
      <w:start w:val="1"/>
      <w:numFmt w:val="bullet"/>
      <w:lvlText w:val=""/>
      <w:lvlJc w:val="left"/>
      <w:pPr>
        <w:tabs>
          <w:tab w:val="num" w:pos="4320"/>
        </w:tabs>
        <w:ind w:left="4320" w:hanging="360"/>
      </w:pPr>
      <w:rPr>
        <w:rFonts w:ascii="Wingdings" w:hAnsi="Wingdings"/>
      </w:rPr>
    </w:lvl>
    <w:lvl w:ilvl="6" w:tplc="11207640">
      <w:start w:val="1"/>
      <w:numFmt w:val="bullet"/>
      <w:lvlText w:val=""/>
      <w:lvlJc w:val="left"/>
      <w:pPr>
        <w:tabs>
          <w:tab w:val="num" w:pos="5040"/>
        </w:tabs>
        <w:ind w:left="5040" w:hanging="360"/>
      </w:pPr>
      <w:rPr>
        <w:rFonts w:ascii="Symbol" w:hAnsi="Symbol"/>
      </w:rPr>
    </w:lvl>
    <w:lvl w:ilvl="7" w:tplc="EDD257A6">
      <w:start w:val="1"/>
      <w:numFmt w:val="bullet"/>
      <w:lvlText w:val="o"/>
      <w:lvlJc w:val="left"/>
      <w:pPr>
        <w:tabs>
          <w:tab w:val="num" w:pos="5760"/>
        </w:tabs>
        <w:ind w:left="5760" w:hanging="360"/>
      </w:pPr>
      <w:rPr>
        <w:rFonts w:ascii="Courier New" w:hAnsi="Courier New"/>
      </w:rPr>
    </w:lvl>
    <w:lvl w:ilvl="8" w:tplc="D5CED8F4">
      <w:start w:val="1"/>
      <w:numFmt w:val="bullet"/>
      <w:lvlText w:val=""/>
      <w:lvlJc w:val="left"/>
      <w:pPr>
        <w:tabs>
          <w:tab w:val="num" w:pos="6480"/>
        </w:tabs>
        <w:ind w:left="6480" w:hanging="360"/>
      </w:pPr>
      <w:rPr>
        <w:rFonts w:ascii="Wingdings" w:hAnsi="Wingdings"/>
      </w:rPr>
    </w:lvl>
  </w:abstractNum>
  <w:abstractNum w:abstractNumId="589" w15:restartNumberingAfterBreak="0">
    <w:nsid w:val="0000024E"/>
    <w:multiLevelType w:val="hybridMultilevel"/>
    <w:tmpl w:val="0000024E"/>
    <w:lvl w:ilvl="0" w:tplc="9F3411DE">
      <w:start w:val="1"/>
      <w:numFmt w:val="bullet"/>
      <w:lvlText w:val=""/>
      <w:lvlJc w:val="left"/>
      <w:pPr>
        <w:ind w:left="720" w:hanging="360"/>
      </w:pPr>
      <w:rPr>
        <w:rFonts w:ascii="Symbol" w:hAnsi="Symbol"/>
      </w:rPr>
    </w:lvl>
    <w:lvl w:ilvl="1" w:tplc="B1221C5E">
      <w:start w:val="1"/>
      <w:numFmt w:val="bullet"/>
      <w:lvlText w:val="o"/>
      <w:lvlJc w:val="left"/>
      <w:pPr>
        <w:tabs>
          <w:tab w:val="num" w:pos="1440"/>
        </w:tabs>
        <w:ind w:left="1440" w:hanging="360"/>
      </w:pPr>
      <w:rPr>
        <w:rFonts w:ascii="Courier New" w:hAnsi="Courier New"/>
      </w:rPr>
    </w:lvl>
    <w:lvl w:ilvl="2" w:tplc="984637C4">
      <w:start w:val="1"/>
      <w:numFmt w:val="bullet"/>
      <w:lvlText w:val=""/>
      <w:lvlJc w:val="left"/>
      <w:pPr>
        <w:tabs>
          <w:tab w:val="num" w:pos="2160"/>
        </w:tabs>
        <w:ind w:left="2160" w:hanging="360"/>
      </w:pPr>
      <w:rPr>
        <w:rFonts w:ascii="Wingdings" w:hAnsi="Wingdings"/>
      </w:rPr>
    </w:lvl>
    <w:lvl w:ilvl="3" w:tplc="B060DF96">
      <w:start w:val="1"/>
      <w:numFmt w:val="bullet"/>
      <w:lvlText w:val=""/>
      <w:lvlJc w:val="left"/>
      <w:pPr>
        <w:tabs>
          <w:tab w:val="num" w:pos="2880"/>
        </w:tabs>
        <w:ind w:left="2880" w:hanging="360"/>
      </w:pPr>
      <w:rPr>
        <w:rFonts w:ascii="Symbol" w:hAnsi="Symbol"/>
      </w:rPr>
    </w:lvl>
    <w:lvl w:ilvl="4" w:tplc="2CB4655C">
      <w:start w:val="1"/>
      <w:numFmt w:val="bullet"/>
      <w:lvlText w:val="o"/>
      <w:lvlJc w:val="left"/>
      <w:pPr>
        <w:tabs>
          <w:tab w:val="num" w:pos="3600"/>
        </w:tabs>
        <w:ind w:left="3600" w:hanging="360"/>
      </w:pPr>
      <w:rPr>
        <w:rFonts w:ascii="Courier New" w:hAnsi="Courier New"/>
      </w:rPr>
    </w:lvl>
    <w:lvl w:ilvl="5" w:tplc="EE667D36">
      <w:start w:val="1"/>
      <w:numFmt w:val="bullet"/>
      <w:lvlText w:val=""/>
      <w:lvlJc w:val="left"/>
      <w:pPr>
        <w:tabs>
          <w:tab w:val="num" w:pos="4320"/>
        </w:tabs>
        <w:ind w:left="4320" w:hanging="360"/>
      </w:pPr>
      <w:rPr>
        <w:rFonts w:ascii="Wingdings" w:hAnsi="Wingdings"/>
      </w:rPr>
    </w:lvl>
    <w:lvl w:ilvl="6" w:tplc="1A023B7E">
      <w:start w:val="1"/>
      <w:numFmt w:val="bullet"/>
      <w:lvlText w:val=""/>
      <w:lvlJc w:val="left"/>
      <w:pPr>
        <w:tabs>
          <w:tab w:val="num" w:pos="5040"/>
        </w:tabs>
        <w:ind w:left="5040" w:hanging="360"/>
      </w:pPr>
      <w:rPr>
        <w:rFonts w:ascii="Symbol" w:hAnsi="Symbol"/>
      </w:rPr>
    </w:lvl>
    <w:lvl w:ilvl="7" w:tplc="B4CEB860">
      <w:start w:val="1"/>
      <w:numFmt w:val="bullet"/>
      <w:lvlText w:val="o"/>
      <w:lvlJc w:val="left"/>
      <w:pPr>
        <w:tabs>
          <w:tab w:val="num" w:pos="5760"/>
        </w:tabs>
        <w:ind w:left="5760" w:hanging="360"/>
      </w:pPr>
      <w:rPr>
        <w:rFonts w:ascii="Courier New" w:hAnsi="Courier New"/>
      </w:rPr>
    </w:lvl>
    <w:lvl w:ilvl="8" w:tplc="C23C13C4">
      <w:start w:val="1"/>
      <w:numFmt w:val="bullet"/>
      <w:lvlText w:val=""/>
      <w:lvlJc w:val="left"/>
      <w:pPr>
        <w:tabs>
          <w:tab w:val="num" w:pos="6480"/>
        </w:tabs>
        <w:ind w:left="6480" w:hanging="360"/>
      </w:pPr>
      <w:rPr>
        <w:rFonts w:ascii="Wingdings" w:hAnsi="Wingdings"/>
      </w:rPr>
    </w:lvl>
  </w:abstractNum>
  <w:abstractNum w:abstractNumId="590" w15:restartNumberingAfterBreak="0">
    <w:nsid w:val="0000024F"/>
    <w:multiLevelType w:val="multilevel"/>
    <w:tmpl w:val="0000024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1" w15:restartNumberingAfterBreak="0">
    <w:nsid w:val="00000250"/>
    <w:multiLevelType w:val="multilevel"/>
    <w:tmpl w:val="00000250"/>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2" w15:restartNumberingAfterBreak="0">
    <w:nsid w:val="00000251"/>
    <w:multiLevelType w:val="multilevel"/>
    <w:tmpl w:val="00000251"/>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3" w15:restartNumberingAfterBreak="0">
    <w:nsid w:val="00000252"/>
    <w:multiLevelType w:val="multilevel"/>
    <w:tmpl w:val="00000252"/>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4" w15:restartNumberingAfterBreak="0">
    <w:nsid w:val="00000253"/>
    <w:multiLevelType w:val="multilevel"/>
    <w:tmpl w:val="0000025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5" w15:restartNumberingAfterBreak="0">
    <w:nsid w:val="00000254"/>
    <w:multiLevelType w:val="multilevel"/>
    <w:tmpl w:val="0000025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6" w15:restartNumberingAfterBreak="0">
    <w:nsid w:val="00000255"/>
    <w:multiLevelType w:val="hybridMultilevel"/>
    <w:tmpl w:val="00000255"/>
    <w:lvl w:ilvl="0" w:tplc="D0C0162A">
      <w:start w:val="1"/>
      <w:numFmt w:val="bullet"/>
      <w:lvlText w:val=""/>
      <w:lvlJc w:val="left"/>
      <w:pPr>
        <w:ind w:left="720" w:hanging="360"/>
      </w:pPr>
      <w:rPr>
        <w:rFonts w:ascii="Symbol" w:hAnsi="Symbol"/>
      </w:rPr>
    </w:lvl>
    <w:lvl w:ilvl="1" w:tplc="AB86DACC">
      <w:start w:val="1"/>
      <w:numFmt w:val="bullet"/>
      <w:lvlText w:val="o"/>
      <w:lvlJc w:val="left"/>
      <w:pPr>
        <w:tabs>
          <w:tab w:val="num" w:pos="1440"/>
        </w:tabs>
        <w:ind w:left="1440" w:hanging="360"/>
      </w:pPr>
      <w:rPr>
        <w:rFonts w:ascii="Courier New" w:hAnsi="Courier New"/>
      </w:rPr>
    </w:lvl>
    <w:lvl w:ilvl="2" w:tplc="48601F6E">
      <w:start w:val="1"/>
      <w:numFmt w:val="bullet"/>
      <w:lvlText w:val=""/>
      <w:lvlJc w:val="left"/>
      <w:pPr>
        <w:tabs>
          <w:tab w:val="num" w:pos="2160"/>
        </w:tabs>
        <w:ind w:left="2160" w:hanging="360"/>
      </w:pPr>
      <w:rPr>
        <w:rFonts w:ascii="Wingdings" w:hAnsi="Wingdings"/>
      </w:rPr>
    </w:lvl>
    <w:lvl w:ilvl="3" w:tplc="27541A0A">
      <w:start w:val="1"/>
      <w:numFmt w:val="bullet"/>
      <w:lvlText w:val=""/>
      <w:lvlJc w:val="left"/>
      <w:pPr>
        <w:tabs>
          <w:tab w:val="num" w:pos="2880"/>
        </w:tabs>
        <w:ind w:left="2880" w:hanging="360"/>
      </w:pPr>
      <w:rPr>
        <w:rFonts w:ascii="Symbol" w:hAnsi="Symbol"/>
      </w:rPr>
    </w:lvl>
    <w:lvl w:ilvl="4" w:tplc="5A56040C">
      <w:start w:val="1"/>
      <w:numFmt w:val="bullet"/>
      <w:lvlText w:val="o"/>
      <w:lvlJc w:val="left"/>
      <w:pPr>
        <w:tabs>
          <w:tab w:val="num" w:pos="3600"/>
        </w:tabs>
        <w:ind w:left="3600" w:hanging="360"/>
      </w:pPr>
      <w:rPr>
        <w:rFonts w:ascii="Courier New" w:hAnsi="Courier New"/>
      </w:rPr>
    </w:lvl>
    <w:lvl w:ilvl="5" w:tplc="AB70629C">
      <w:start w:val="1"/>
      <w:numFmt w:val="bullet"/>
      <w:lvlText w:val=""/>
      <w:lvlJc w:val="left"/>
      <w:pPr>
        <w:tabs>
          <w:tab w:val="num" w:pos="4320"/>
        </w:tabs>
        <w:ind w:left="4320" w:hanging="360"/>
      </w:pPr>
      <w:rPr>
        <w:rFonts w:ascii="Wingdings" w:hAnsi="Wingdings"/>
      </w:rPr>
    </w:lvl>
    <w:lvl w:ilvl="6" w:tplc="547A5754">
      <w:start w:val="1"/>
      <w:numFmt w:val="bullet"/>
      <w:lvlText w:val=""/>
      <w:lvlJc w:val="left"/>
      <w:pPr>
        <w:tabs>
          <w:tab w:val="num" w:pos="5040"/>
        </w:tabs>
        <w:ind w:left="5040" w:hanging="360"/>
      </w:pPr>
      <w:rPr>
        <w:rFonts w:ascii="Symbol" w:hAnsi="Symbol"/>
      </w:rPr>
    </w:lvl>
    <w:lvl w:ilvl="7" w:tplc="99CEE2D6">
      <w:start w:val="1"/>
      <w:numFmt w:val="bullet"/>
      <w:lvlText w:val="o"/>
      <w:lvlJc w:val="left"/>
      <w:pPr>
        <w:tabs>
          <w:tab w:val="num" w:pos="5760"/>
        </w:tabs>
        <w:ind w:left="5760" w:hanging="360"/>
      </w:pPr>
      <w:rPr>
        <w:rFonts w:ascii="Courier New" w:hAnsi="Courier New"/>
      </w:rPr>
    </w:lvl>
    <w:lvl w:ilvl="8" w:tplc="B18AA5EC">
      <w:start w:val="1"/>
      <w:numFmt w:val="bullet"/>
      <w:lvlText w:val=""/>
      <w:lvlJc w:val="left"/>
      <w:pPr>
        <w:tabs>
          <w:tab w:val="num" w:pos="6480"/>
        </w:tabs>
        <w:ind w:left="6480" w:hanging="360"/>
      </w:pPr>
      <w:rPr>
        <w:rFonts w:ascii="Wingdings" w:hAnsi="Wingdings"/>
      </w:rPr>
    </w:lvl>
  </w:abstractNum>
  <w:abstractNum w:abstractNumId="597" w15:restartNumberingAfterBreak="0">
    <w:nsid w:val="00000256"/>
    <w:multiLevelType w:val="hybridMultilevel"/>
    <w:tmpl w:val="00000256"/>
    <w:lvl w:ilvl="0" w:tplc="EFA631B4">
      <w:start w:val="1"/>
      <w:numFmt w:val="bullet"/>
      <w:lvlText w:val=""/>
      <w:lvlJc w:val="left"/>
      <w:pPr>
        <w:ind w:left="720" w:hanging="360"/>
      </w:pPr>
      <w:rPr>
        <w:rFonts w:ascii="Symbol" w:hAnsi="Symbol"/>
      </w:rPr>
    </w:lvl>
    <w:lvl w:ilvl="1" w:tplc="4722622E">
      <w:start w:val="1"/>
      <w:numFmt w:val="bullet"/>
      <w:lvlText w:val="o"/>
      <w:lvlJc w:val="left"/>
      <w:pPr>
        <w:tabs>
          <w:tab w:val="num" w:pos="1440"/>
        </w:tabs>
        <w:ind w:left="1440" w:hanging="360"/>
      </w:pPr>
      <w:rPr>
        <w:rFonts w:ascii="Courier New" w:hAnsi="Courier New"/>
      </w:rPr>
    </w:lvl>
    <w:lvl w:ilvl="2" w:tplc="19E48340">
      <w:start w:val="1"/>
      <w:numFmt w:val="bullet"/>
      <w:lvlText w:val=""/>
      <w:lvlJc w:val="left"/>
      <w:pPr>
        <w:tabs>
          <w:tab w:val="num" w:pos="2160"/>
        </w:tabs>
        <w:ind w:left="2160" w:hanging="360"/>
      </w:pPr>
      <w:rPr>
        <w:rFonts w:ascii="Wingdings" w:hAnsi="Wingdings"/>
      </w:rPr>
    </w:lvl>
    <w:lvl w:ilvl="3" w:tplc="951E4E58">
      <w:start w:val="1"/>
      <w:numFmt w:val="bullet"/>
      <w:lvlText w:val=""/>
      <w:lvlJc w:val="left"/>
      <w:pPr>
        <w:tabs>
          <w:tab w:val="num" w:pos="2880"/>
        </w:tabs>
        <w:ind w:left="2880" w:hanging="360"/>
      </w:pPr>
      <w:rPr>
        <w:rFonts w:ascii="Symbol" w:hAnsi="Symbol"/>
      </w:rPr>
    </w:lvl>
    <w:lvl w:ilvl="4" w:tplc="1B6A29AC">
      <w:start w:val="1"/>
      <w:numFmt w:val="bullet"/>
      <w:lvlText w:val="o"/>
      <w:lvlJc w:val="left"/>
      <w:pPr>
        <w:tabs>
          <w:tab w:val="num" w:pos="3600"/>
        </w:tabs>
        <w:ind w:left="3600" w:hanging="360"/>
      </w:pPr>
      <w:rPr>
        <w:rFonts w:ascii="Courier New" w:hAnsi="Courier New"/>
      </w:rPr>
    </w:lvl>
    <w:lvl w:ilvl="5" w:tplc="2140F3B8">
      <w:start w:val="1"/>
      <w:numFmt w:val="bullet"/>
      <w:lvlText w:val=""/>
      <w:lvlJc w:val="left"/>
      <w:pPr>
        <w:tabs>
          <w:tab w:val="num" w:pos="4320"/>
        </w:tabs>
        <w:ind w:left="4320" w:hanging="360"/>
      </w:pPr>
      <w:rPr>
        <w:rFonts w:ascii="Wingdings" w:hAnsi="Wingdings"/>
      </w:rPr>
    </w:lvl>
    <w:lvl w:ilvl="6" w:tplc="6038B6CE">
      <w:start w:val="1"/>
      <w:numFmt w:val="bullet"/>
      <w:lvlText w:val=""/>
      <w:lvlJc w:val="left"/>
      <w:pPr>
        <w:tabs>
          <w:tab w:val="num" w:pos="5040"/>
        </w:tabs>
        <w:ind w:left="5040" w:hanging="360"/>
      </w:pPr>
      <w:rPr>
        <w:rFonts w:ascii="Symbol" w:hAnsi="Symbol"/>
      </w:rPr>
    </w:lvl>
    <w:lvl w:ilvl="7" w:tplc="783E533C">
      <w:start w:val="1"/>
      <w:numFmt w:val="bullet"/>
      <w:lvlText w:val="o"/>
      <w:lvlJc w:val="left"/>
      <w:pPr>
        <w:tabs>
          <w:tab w:val="num" w:pos="5760"/>
        </w:tabs>
        <w:ind w:left="5760" w:hanging="360"/>
      </w:pPr>
      <w:rPr>
        <w:rFonts w:ascii="Courier New" w:hAnsi="Courier New"/>
      </w:rPr>
    </w:lvl>
    <w:lvl w:ilvl="8" w:tplc="76E490BA">
      <w:start w:val="1"/>
      <w:numFmt w:val="bullet"/>
      <w:lvlText w:val=""/>
      <w:lvlJc w:val="left"/>
      <w:pPr>
        <w:tabs>
          <w:tab w:val="num" w:pos="6480"/>
        </w:tabs>
        <w:ind w:left="6480" w:hanging="360"/>
      </w:pPr>
      <w:rPr>
        <w:rFonts w:ascii="Wingdings" w:hAnsi="Wingdings"/>
      </w:rPr>
    </w:lvl>
  </w:abstractNum>
  <w:abstractNum w:abstractNumId="598" w15:restartNumberingAfterBreak="0">
    <w:nsid w:val="00000257"/>
    <w:multiLevelType w:val="hybridMultilevel"/>
    <w:tmpl w:val="00000257"/>
    <w:lvl w:ilvl="0" w:tplc="DB307C1C">
      <w:start w:val="1"/>
      <w:numFmt w:val="bullet"/>
      <w:lvlText w:val=""/>
      <w:lvlJc w:val="left"/>
      <w:pPr>
        <w:ind w:left="720" w:hanging="360"/>
      </w:pPr>
      <w:rPr>
        <w:rFonts w:ascii="Symbol" w:hAnsi="Symbol"/>
      </w:rPr>
    </w:lvl>
    <w:lvl w:ilvl="1" w:tplc="C1206EB0">
      <w:start w:val="1"/>
      <w:numFmt w:val="bullet"/>
      <w:lvlText w:val="o"/>
      <w:lvlJc w:val="left"/>
      <w:pPr>
        <w:tabs>
          <w:tab w:val="num" w:pos="1440"/>
        </w:tabs>
        <w:ind w:left="1440" w:hanging="360"/>
      </w:pPr>
      <w:rPr>
        <w:rFonts w:ascii="Courier New" w:hAnsi="Courier New"/>
      </w:rPr>
    </w:lvl>
    <w:lvl w:ilvl="2" w:tplc="E7F2E064">
      <w:start w:val="1"/>
      <w:numFmt w:val="bullet"/>
      <w:lvlText w:val=""/>
      <w:lvlJc w:val="left"/>
      <w:pPr>
        <w:tabs>
          <w:tab w:val="num" w:pos="2160"/>
        </w:tabs>
        <w:ind w:left="2160" w:hanging="360"/>
      </w:pPr>
      <w:rPr>
        <w:rFonts w:ascii="Wingdings" w:hAnsi="Wingdings"/>
      </w:rPr>
    </w:lvl>
    <w:lvl w:ilvl="3" w:tplc="DD7ECAD4">
      <w:start w:val="1"/>
      <w:numFmt w:val="bullet"/>
      <w:lvlText w:val=""/>
      <w:lvlJc w:val="left"/>
      <w:pPr>
        <w:tabs>
          <w:tab w:val="num" w:pos="2880"/>
        </w:tabs>
        <w:ind w:left="2880" w:hanging="360"/>
      </w:pPr>
      <w:rPr>
        <w:rFonts w:ascii="Symbol" w:hAnsi="Symbol"/>
      </w:rPr>
    </w:lvl>
    <w:lvl w:ilvl="4" w:tplc="C5F4BBF2">
      <w:start w:val="1"/>
      <w:numFmt w:val="bullet"/>
      <w:lvlText w:val="o"/>
      <w:lvlJc w:val="left"/>
      <w:pPr>
        <w:tabs>
          <w:tab w:val="num" w:pos="3600"/>
        </w:tabs>
        <w:ind w:left="3600" w:hanging="360"/>
      </w:pPr>
      <w:rPr>
        <w:rFonts w:ascii="Courier New" w:hAnsi="Courier New"/>
      </w:rPr>
    </w:lvl>
    <w:lvl w:ilvl="5" w:tplc="ED8A54BE">
      <w:start w:val="1"/>
      <w:numFmt w:val="bullet"/>
      <w:lvlText w:val=""/>
      <w:lvlJc w:val="left"/>
      <w:pPr>
        <w:tabs>
          <w:tab w:val="num" w:pos="4320"/>
        </w:tabs>
        <w:ind w:left="4320" w:hanging="360"/>
      </w:pPr>
      <w:rPr>
        <w:rFonts w:ascii="Wingdings" w:hAnsi="Wingdings"/>
      </w:rPr>
    </w:lvl>
    <w:lvl w:ilvl="6" w:tplc="733C54D0">
      <w:start w:val="1"/>
      <w:numFmt w:val="bullet"/>
      <w:lvlText w:val=""/>
      <w:lvlJc w:val="left"/>
      <w:pPr>
        <w:tabs>
          <w:tab w:val="num" w:pos="5040"/>
        </w:tabs>
        <w:ind w:left="5040" w:hanging="360"/>
      </w:pPr>
      <w:rPr>
        <w:rFonts w:ascii="Symbol" w:hAnsi="Symbol"/>
      </w:rPr>
    </w:lvl>
    <w:lvl w:ilvl="7" w:tplc="37F2BA92">
      <w:start w:val="1"/>
      <w:numFmt w:val="bullet"/>
      <w:lvlText w:val="o"/>
      <w:lvlJc w:val="left"/>
      <w:pPr>
        <w:tabs>
          <w:tab w:val="num" w:pos="5760"/>
        </w:tabs>
        <w:ind w:left="5760" w:hanging="360"/>
      </w:pPr>
      <w:rPr>
        <w:rFonts w:ascii="Courier New" w:hAnsi="Courier New"/>
      </w:rPr>
    </w:lvl>
    <w:lvl w:ilvl="8" w:tplc="25128C8C">
      <w:start w:val="1"/>
      <w:numFmt w:val="bullet"/>
      <w:lvlText w:val=""/>
      <w:lvlJc w:val="left"/>
      <w:pPr>
        <w:tabs>
          <w:tab w:val="num" w:pos="6480"/>
        </w:tabs>
        <w:ind w:left="6480" w:hanging="360"/>
      </w:pPr>
      <w:rPr>
        <w:rFonts w:ascii="Wingdings" w:hAnsi="Wingdings"/>
      </w:rPr>
    </w:lvl>
  </w:abstractNum>
  <w:abstractNum w:abstractNumId="599" w15:restartNumberingAfterBreak="0">
    <w:nsid w:val="00000258"/>
    <w:multiLevelType w:val="hybridMultilevel"/>
    <w:tmpl w:val="00000258"/>
    <w:lvl w:ilvl="0" w:tplc="210E7D66">
      <w:start w:val="1"/>
      <w:numFmt w:val="bullet"/>
      <w:lvlText w:val=""/>
      <w:lvlJc w:val="left"/>
      <w:pPr>
        <w:ind w:left="720" w:hanging="360"/>
      </w:pPr>
      <w:rPr>
        <w:rFonts w:ascii="Symbol" w:hAnsi="Symbol"/>
      </w:rPr>
    </w:lvl>
    <w:lvl w:ilvl="1" w:tplc="1FE4D8D2">
      <w:start w:val="1"/>
      <w:numFmt w:val="bullet"/>
      <w:lvlText w:val="o"/>
      <w:lvlJc w:val="left"/>
      <w:pPr>
        <w:tabs>
          <w:tab w:val="num" w:pos="1440"/>
        </w:tabs>
        <w:ind w:left="1440" w:hanging="360"/>
      </w:pPr>
      <w:rPr>
        <w:rFonts w:ascii="Courier New" w:hAnsi="Courier New"/>
      </w:rPr>
    </w:lvl>
    <w:lvl w:ilvl="2" w:tplc="A6B02646">
      <w:start w:val="1"/>
      <w:numFmt w:val="bullet"/>
      <w:lvlText w:val=""/>
      <w:lvlJc w:val="left"/>
      <w:pPr>
        <w:tabs>
          <w:tab w:val="num" w:pos="2160"/>
        </w:tabs>
        <w:ind w:left="2160" w:hanging="360"/>
      </w:pPr>
      <w:rPr>
        <w:rFonts w:ascii="Wingdings" w:hAnsi="Wingdings"/>
      </w:rPr>
    </w:lvl>
    <w:lvl w:ilvl="3" w:tplc="D43A5F56">
      <w:start w:val="1"/>
      <w:numFmt w:val="bullet"/>
      <w:lvlText w:val=""/>
      <w:lvlJc w:val="left"/>
      <w:pPr>
        <w:tabs>
          <w:tab w:val="num" w:pos="2880"/>
        </w:tabs>
        <w:ind w:left="2880" w:hanging="360"/>
      </w:pPr>
      <w:rPr>
        <w:rFonts w:ascii="Symbol" w:hAnsi="Symbol"/>
      </w:rPr>
    </w:lvl>
    <w:lvl w:ilvl="4" w:tplc="D3224676">
      <w:start w:val="1"/>
      <w:numFmt w:val="bullet"/>
      <w:lvlText w:val="o"/>
      <w:lvlJc w:val="left"/>
      <w:pPr>
        <w:tabs>
          <w:tab w:val="num" w:pos="3600"/>
        </w:tabs>
        <w:ind w:left="3600" w:hanging="360"/>
      </w:pPr>
      <w:rPr>
        <w:rFonts w:ascii="Courier New" w:hAnsi="Courier New"/>
      </w:rPr>
    </w:lvl>
    <w:lvl w:ilvl="5" w:tplc="7A1E5E34">
      <w:start w:val="1"/>
      <w:numFmt w:val="bullet"/>
      <w:lvlText w:val=""/>
      <w:lvlJc w:val="left"/>
      <w:pPr>
        <w:tabs>
          <w:tab w:val="num" w:pos="4320"/>
        </w:tabs>
        <w:ind w:left="4320" w:hanging="360"/>
      </w:pPr>
      <w:rPr>
        <w:rFonts w:ascii="Wingdings" w:hAnsi="Wingdings"/>
      </w:rPr>
    </w:lvl>
    <w:lvl w:ilvl="6" w:tplc="523A0410">
      <w:start w:val="1"/>
      <w:numFmt w:val="bullet"/>
      <w:lvlText w:val=""/>
      <w:lvlJc w:val="left"/>
      <w:pPr>
        <w:tabs>
          <w:tab w:val="num" w:pos="5040"/>
        </w:tabs>
        <w:ind w:left="5040" w:hanging="360"/>
      </w:pPr>
      <w:rPr>
        <w:rFonts w:ascii="Symbol" w:hAnsi="Symbol"/>
      </w:rPr>
    </w:lvl>
    <w:lvl w:ilvl="7" w:tplc="46C66876">
      <w:start w:val="1"/>
      <w:numFmt w:val="bullet"/>
      <w:lvlText w:val="o"/>
      <w:lvlJc w:val="left"/>
      <w:pPr>
        <w:tabs>
          <w:tab w:val="num" w:pos="5760"/>
        </w:tabs>
        <w:ind w:left="5760" w:hanging="360"/>
      </w:pPr>
      <w:rPr>
        <w:rFonts w:ascii="Courier New" w:hAnsi="Courier New"/>
      </w:rPr>
    </w:lvl>
    <w:lvl w:ilvl="8" w:tplc="D342199C">
      <w:start w:val="1"/>
      <w:numFmt w:val="bullet"/>
      <w:lvlText w:val=""/>
      <w:lvlJc w:val="left"/>
      <w:pPr>
        <w:tabs>
          <w:tab w:val="num" w:pos="6480"/>
        </w:tabs>
        <w:ind w:left="6480" w:hanging="360"/>
      </w:pPr>
      <w:rPr>
        <w:rFonts w:ascii="Wingdings" w:hAnsi="Wingdings"/>
      </w:rPr>
    </w:lvl>
  </w:abstractNum>
  <w:abstractNum w:abstractNumId="600" w15:restartNumberingAfterBreak="0">
    <w:nsid w:val="00000259"/>
    <w:multiLevelType w:val="hybridMultilevel"/>
    <w:tmpl w:val="00000259"/>
    <w:lvl w:ilvl="0" w:tplc="0E24B884">
      <w:start w:val="1"/>
      <w:numFmt w:val="bullet"/>
      <w:lvlText w:val=""/>
      <w:lvlJc w:val="left"/>
      <w:pPr>
        <w:ind w:left="720" w:hanging="360"/>
      </w:pPr>
      <w:rPr>
        <w:rFonts w:ascii="Symbol" w:hAnsi="Symbol"/>
      </w:rPr>
    </w:lvl>
    <w:lvl w:ilvl="1" w:tplc="3FBA50FA">
      <w:start w:val="1"/>
      <w:numFmt w:val="bullet"/>
      <w:lvlText w:val="o"/>
      <w:lvlJc w:val="left"/>
      <w:pPr>
        <w:tabs>
          <w:tab w:val="num" w:pos="1440"/>
        </w:tabs>
        <w:ind w:left="1440" w:hanging="360"/>
      </w:pPr>
      <w:rPr>
        <w:rFonts w:ascii="Courier New" w:hAnsi="Courier New"/>
      </w:rPr>
    </w:lvl>
    <w:lvl w:ilvl="2" w:tplc="E82A1CFA">
      <w:start w:val="1"/>
      <w:numFmt w:val="bullet"/>
      <w:lvlText w:val=""/>
      <w:lvlJc w:val="left"/>
      <w:pPr>
        <w:tabs>
          <w:tab w:val="num" w:pos="2160"/>
        </w:tabs>
        <w:ind w:left="2160" w:hanging="360"/>
      </w:pPr>
      <w:rPr>
        <w:rFonts w:ascii="Wingdings" w:hAnsi="Wingdings"/>
      </w:rPr>
    </w:lvl>
    <w:lvl w:ilvl="3" w:tplc="19F42470">
      <w:start w:val="1"/>
      <w:numFmt w:val="bullet"/>
      <w:lvlText w:val=""/>
      <w:lvlJc w:val="left"/>
      <w:pPr>
        <w:tabs>
          <w:tab w:val="num" w:pos="2880"/>
        </w:tabs>
        <w:ind w:left="2880" w:hanging="360"/>
      </w:pPr>
      <w:rPr>
        <w:rFonts w:ascii="Symbol" w:hAnsi="Symbol"/>
      </w:rPr>
    </w:lvl>
    <w:lvl w:ilvl="4" w:tplc="4F9688B4">
      <w:start w:val="1"/>
      <w:numFmt w:val="bullet"/>
      <w:lvlText w:val="o"/>
      <w:lvlJc w:val="left"/>
      <w:pPr>
        <w:tabs>
          <w:tab w:val="num" w:pos="3600"/>
        </w:tabs>
        <w:ind w:left="3600" w:hanging="360"/>
      </w:pPr>
      <w:rPr>
        <w:rFonts w:ascii="Courier New" w:hAnsi="Courier New"/>
      </w:rPr>
    </w:lvl>
    <w:lvl w:ilvl="5" w:tplc="D75A2026">
      <w:start w:val="1"/>
      <w:numFmt w:val="bullet"/>
      <w:lvlText w:val=""/>
      <w:lvlJc w:val="left"/>
      <w:pPr>
        <w:tabs>
          <w:tab w:val="num" w:pos="4320"/>
        </w:tabs>
        <w:ind w:left="4320" w:hanging="360"/>
      </w:pPr>
      <w:rPr>
        <w:rFonts w:ascii="Wingdings" w:hAnsi="Wingdings"/>
      </w:rPr>
    </w:lvl>
    <w:lvl w:ilvl="6" w:tplc="D2AA60A8">
      <w:start w:val="1"/>
      <w:numFmt w:val="bullet"/>
      <w:lvlText w:val=""/>
      <w:lvlJc w:val="left"/>
      <w:pPr>
        <w:tabs>
          <w:tab w:val="num" w:pos="5040"/>
        </w:tabs>
        <w:ind w:left="5040" w:hanging="360"/>
      </w:pPr>
      <w:rPr>
        <w:rFonts w:ascii="Symbol" w:hAnsi="Symbol"/>
      </w:rPr>
    </w:lvl>
    <w:lvl w:ilvl="7" w:tplc="A31C0D28">
      <w:start w:val="1"/>
      <w:numFmt w:val="bullet"/>
      <w:lvlText w:val="o"/>
      <w:lvlJc w:val="left"/>
      <w:pPr>
        <w:tabs>
          <w:tab w:val="num" w:pos="5760"/>
        </w:tabs>
        <w:ind w:left="5760" w:hanging="360"/>
      </w:pPr>
      <w:rPr>
        <w:rFonts w:ascii="Courier New" w:hAnsi="Courier New"/>
      </w:rPr>
    </w:lvl>
    <w:lvl w:ilvl="8" w:tplc="3D4C14EC">
      <w:start w:val="1"/>
      <w:numFmt w:val="bullet"/>
      <w:lvlText w:val=""/>
      <w:lvlJc w:val="left"/>
      <w:pPr>
        <w:tabs>
          <w:tab w:val="num" w:pos="6480"/>
        </w:tabs>
        <w:ind w:left="6480" w:hanging="360"/>
      </w:pPr>
      <w:rPr>
        <w:rFonts w:ascii="Wingdings" w:hAnsi="Wingdings"/>
      </w:rPr>
    </w:lvl>
  </w:abstractNum>
  <w:abstractNum w:abstractNumId="601" w15:restartNumberingAfterBreak="0">
    <w:nsid w:val="0000025A"/>
    <w:multiLevelType w:val="hybridMultilevel"/>
    <w:tmpl w:val="0000025A"/>
    <w:lvl w:ilvl="0" w:tplc="7C9250CE">
      <w:start w:val="1"/>
      <w:numFmt w:val="bullet"/>
      <w:lvlText w:val=""/>
      <w:lvlJc w:val="left"/>
      <w:pPr>
        <w:ind w:left="720" w:hanging="360"/>
      </w:pPr>
      <w:rPr>
        <w:rFonts w:ascii="Symbol" w:hAnsi="Symbol"/>
      </w:rPr>
    </w:lvl>
    <w:lvl w:ilvl="1" w:tplc="84BE0DC2">
      <w:start w:val="1"/>
      <w:numFmt w:val="bullet"/>
      <w:lvlText w:val="o"/>
      <w:lvlJc w:val="left"/>
      <w:pPr>
        <w:tabs>
          <w:tab w:val="num" w:pos="1440"/>
        </w:tabs>
        <w:ind w:left="1440" w:hanging="360"/>
      </w:pPr>
      <w:rPr>
        <w:rFonts w:ascii="Courier New" w:hAnsi="Courier New"/>
      </w:rPr>
    </w:lvl>
    <w:lvl w:ilvl="2" w:tplc="4184F64C">
      <w:start w:val="1"/>
      <w:numFmt w:val="bullet"/>
      <w:lvlText w:val=""/>
      <w:lvlJc w:val="left"/>
      <w:pPr>
        <w:tabs>
          <w:tab w:val="num" w:pos="2160"/>
        </w:tabs>
        <w:ind w:left="2160" w:hanging="360"/>
      </w:pPr>
      <w:rPr>
        <w:rFonts w:ascii="Wingdings" w:hAnsi="Wingdings"/>
      </w:rPr>
    </w:lvl>
    <w:lvl w:ilvl="3" w:tplc="58BA2CD4">
      <w:start w:val="1"/>
      <w:numFmt w:val="bullet"/>
      <w:lvlText w:val=""/>
      <w:lvlJc w:val="left"/>
      <w:pPr>
        <w:tabs>
          <w:tab w:val="num" w:pos="2880"/>
        </w:tabs>
        <w:ind w:left="2880" w:hanging="360"/>
      </w:pPr>
      <w:rPr>
        <w:rFonts w:ascii="Symbol" w:hAnsi="Symbol"/>
      </w:rPr>
    </w:lvl>
    <w:lvl w:ilvl="4" w:tplc="1DA8370C">
      <w:start w:val="1"/>
      <w:numFmt w:val="bullet"/>
      <w:lvlText w:val="o"/>
      <w:lvlJc w:val="left"/>
      <w:pPr>
        <w:tabs>
          <w:tab w:val="num" w:pos="3600"/>
        </w:tabs>
        <w:ind w:left="3600" w:hanging="360"/>
      </w:pPr>
      <w:rPr>
        <w:rFonts w:ascii="Courier New" w:hAnsi="Courier New"/>
      </w:rPr>
    </w:lvl>
    <w:lvl w:ilvl="5" w:tplc="34843302">
      <w:start w:val="1"/>
      <w:numFmt w:val="bullet"/>
      <w:lvlText w:val=""/>
      <w:lvlJc w:val="left"/>
      <w:pPr>
        <w:tabs>
          <w:tab w:val="num" w:pos="4320"/>
        </w:tabs>
        <w:ind w:left="4320" w:hanging="360"/>
      </w:pPr>
      <w:rPr>
        <w:rFonts w:ascii="Wingdings" w:hAnsi="Wingdings"/>
      </w:rPr>
    </w:lvl>
    <w:lvl w:ilvl="6" w:tplc="3626C74A">
      <w:start w:val="1"/>
      <w:numFmt w:val="bullet"/>
      <w:lvlText w:val=""/>
      <w:lvlJc w:val="left"/>
      <w:pPr>
        <w:tabs>
          <w:tab w:val="num" w:pos="5040"/>
        </w:tabs>
        <w:ind w:left="5040" w:hanging="360"/>
      </w:pPr>
      <w:rPr>
        <w:rFonts w:ascii="Symbol" w:hAnsi="Symbol"/>
      </w:rPr>
    </w:lvl>
    <w:lvl w:ilvl="7" w:tplc="F3B2989C">
      <w:start w:val="1"/>
      <w:numFmt w:val="bullet"/>
      <w:lvlText w:val="o"/>
      <w:lvlJc w:val="left"/>
      <w:pPr>
        <w:tabs>
          <w:tab w:val="num" w:pos="5760"/>
        </w:tabs>
        <w:ind w:left="5760" w:hanging="360"/>
      </w:pPr>
      <w:rPr>
        <w:rFonts w:ascii="Courier New" w:hAnsi="Courier New"/>
      </w:rPr>
    </w:lvl>
    <w:lvl w:ilvl="8" w:tplc="1E32DFAE">
      <w:start w:val="1"/>
      <w:numFmt w:val="bullet"/>
      <w:lvlText w:val=""/>
      <w:lvlJc w:val="left"/>
      <w:pPr>
        <w:tabs>
          <w:tab w:val="num" w:pos="6480"/>
        </w:tabs>
        <w:ind w:left="6480" w:hanging="360"/>
      </w:pPr>
      <w:rPr>
        <w:rFonts w:ascii="Wingdings" w:hAnsi="Wingdings"/>
      </w:rPr>
    </w:lvl>
  </w:abstractNum>
  <w:abstractNum w:abstractNumId="602" w15:restartNumberingAfterBreak="0">
    <w:nsid w:val="0000025B"/>
    <w:multiLevelType w:val="hybridMultilevel"/>
    <w:tmpl w:val="0000025B"/>
    <w:lvl w:ilvl="0" w:tplc="D91E097E">
      <w:start w:val="1"/>
      <w:numFmt w:val="bullet"/>
      <w:lvlText w:val=""/>
      <w:lvlJc w:val="left"/>
      <w:pPr>
        <w:ind w:left="720" w:hanging="360"/>
      </w:pPr>
      <w:rPr>
        <w:rFonts w:ascii="Symbol" w:hAnsi="Symbol"/>
      </w:rPr>
    </w:lvl>
    <w:lvl w:ilvl="1" w:tplc="6B0E5694">
      <w:start w:val="1"/>
      <w:numFmt w:val="bullet"/>
      <w:lvlText w:val="o"/>
      <w:lvlJc w:val="left"/>
      <w:pPr>
        <w:tabs>
          <w:tab w:val="num" w:pos="1440"/>
        </w:tabs>
        <w:ind w:left="1440" w:hanging="360"/>
      </w:pPr>
      <w:rPr>
        <w:rFonts w:ascii="Courier New" w:hAnsi="Courier New"/>
      </w:rPr>
    </w:lvl>
    <w:lvl w:ilvl="2" w:tplc="0380C050">
      <w:start w:val="1"/>
      <w:numFmt w:val="bullet"/>
      <w:lvlText w:val=""/>
      <w:lvlJc w:val="left"/>
      <w:pPr>
        <w:tabs>
          <w:tab w:val="num" w:pos="2160"/>
        </w:tabs>
        <w:ind w:left="2160" w:hanging="360"/>
      </w:pPr>
      <w:rPr>
        <w:rFonts w:ascii="Wingdings" w:hAnsi="Wingdings"/>
      </w:rPr>
    </w:lvl>
    <w:lvl w:ilvl="3" w:tplc="572CAB00">
      <w:start w:val="1"/>
      <w:numFmt w:val="bullet"/>
      <w:lvlText w:val=""/>
      <w:lvlJc w:val="left"/>
      <w:pPr>
        <w:tabs>
          <w:tab w:val="num" w:pos="2880"/>
        </w:tabs>
        <w:ind w:left="2880" w:hanging="360"/>
      </w:pPr>
      <w:rPr>
        <w:rFonts w:ascii="Symbol" w:hAnsi="Symbol"/>
      </w:rPr>
    </w:lvl>
    <w:lvl w:ilvl="4" w:tplc="C87816B2">
      <w:start w:val="1"/>
      <w:numFmt w:val="bullet"/>
      <w:lvlText w:val="o"/>
      <w:lvlJc w:val="left"/>
      <w:pPr>
        <w:tabs>
          <w:tab w:val="num" w:pos="3600"/>
        </w:tabs>
        <w:ind w:left="3600" w:hanging="360"/>
      </w:pPr>
      <w:rPr>
        <w:rFonts w:ascii="Courier New" w:hAnsi="Courier New"/>
      </w:rPr>
    </w:lvl>
    <w:lvl w:ilvl="5" w:tplc="E7E02FA2">
      <w:start w:val="1"/>
      <w:numFmt w:val="bullet"/>
      <w:lvlText w:val=""/>
      <w:lvlJc w:val="left"/>
      <w:pPr>
        <w:tabs>
          <w:tab w:val="num" w:pos="4320"/>
        </w:tabs>
        <w:ind w:left="4320" w:hanging="360"/>
      </w:pPr>
      <w:rPr>
        <w:rFonts w:ascii="Wingdings" w:hAnsi="Wingdings"/>
      </w:rPr>
    </w:lvl>
    <w:lvl w:ilvl="6" w:tplc="B796672A">
      <w:start w:val="1"/>
      <w:numFmt w:val="bullet"/>
      <w:lvlText w:val=""/>
      <w:lvlJc w:val="left"/>
      <w:pPr>
        <w:tabs>
          <w:tab w:val="num" w:pos="5040"/>
        </w:tabs>
        <w:ind w:left="5040" w:hanging="360"/>
      </w:pPr>
      <w:rPr>
        <w:rFonts w:ascii="Symbol" w:hAnsi="Symbol"/>
      </w:rPr>
    </w:lvl>
    <w:lvl w:ilvl="7" w:tplc="4FF8759A">
      <w:start w:val="1"/>
      <w:numFmt w:val="bullet"/>
      <w:lvlText w:val="o"/>
      <w:lvlJc w:val="left"/>
      <w:pPr>
        <w:tabs>
          <w:tab w:val="num" w:pos="5760"/>
        </w:tabs>
        <w:ind w:left="5760" w:hanging="360"/>
      </w:pPr>
      <w:rPr>
        <w:rFonts w:ascii="Courier New" w:hAnsi="Courier New"/>
      </w:rPr>
    </w:lvl>
    <w:lvl w:ilvl="8" w:tplc="016E18D8">
      <w:start w:val="1"/>
      <w:numFmt w:val="bullet"/>
      <w:lvlText w:val=""/>
      <w:lvlJc w:val="left"/>
      <w:pPr>
        <w:tabs>
          <w:tab w:val="num" w:pos="6480"/>
        </w:tabs>
        <w:ind w:left="6480" w:hanging="360"/>
      </w:pPr>
      <w:rPr>
        <w:rFonts w:ascii="Wingdings" w:hAnsi="Wingdings"/>
      </w:rPr>
    </w:lvl>
  </w:abstractNum>
  <w:abstractNum w:abstractNumId="603" w15:restartNumberingAfterBreak="0">
    <w:nsid w:val="0000025C"/>
    <w:multiLevelType w:val="hybridMultilevel"/>
    <w:tmpl w:val="0000025C"/>
    <w:lvl w:ilvl="0" w:tplc="E4F8A67A">
      <w:start w:val="1"/>
      <w:numFmt w:val="bullet"/>
      <w:lvlText w:val=""/>
      <w:lvlJc w:val="left"/>
      <w:pPr>
        <w:ind w:left="720" w:hanging="360"/>
      </w:pPr>
      <w:rPr>
        <w:rFonts w:ascii="Symbol" w:hAnsi="Symbol"/>
      </w:rPr>
    </w:lvl>
    <w:lvl w:ilvl="1" w:tplc="2D12515A">
      <w:start w:val="1"/>
      <w:numFmt w:val="bullet"/>
      <w:lvlText w:val="o"/>
      <w:lvlJc w:val="left"/>
      <w:pPr>
        <w:tabs>
          <w:tab w:val="num" w:pos="1440"/>
        </w:tabs>
        <w:ind w:left="1440" w:hanging="360"/>
      </w:pPr>
      <w:rPr>
        <w:rFonts w:ascii="Courier New" w:hAnsi="Courier New"/>
      </w:rPr>
    </w:lvl>
    <w:lvl w:ilvl="2" w:tplc="43F46674">
      <w:start w:val="1"/>
      <w:numFmt w:val="bullet"/>
      <w:lvlText w:val=""/>
      <w:lvlJc w:val="left"/>
      <w:pPr>
        <w:tabs>
          <w:tab w:val="num" w:pos="2160"/>
        </w:tabs>
        <w:ind w:left="2160" w:hanging="360"/>
      </w:pPr>
      <w:rPr>
        <w:rFonts w:ascii="Wingdings" w:hAnsi="Wingdings"/>
      </w:rPr>
    </w:lvl>
    <w:lvl w:ilvl="3" w:tplc="0B923286">
      <w:start w:val="1"/>
      <w:numFmt w:val="bullet"/>
      <w:lvlText w:val=""/>
      <w:lvlJc w:val="left"/>
      <w:pPr>
        <w:tabs>
          <w:tab w:val="num" w:pos="2880"/>
        </w:tabs>
        <w:ind w:left="2880" w:hanging="360"/>
      </w:pPr>
      <w:rPr>
        <w:rFonts w:ascii="Symbol" w:hAnsi="Symbol"/>
      </w:rPr>
    </w:lvl>
    <w:lvl w:ilvl="4" w:tplc="B34E506C">
      <w:start w:val="1"/>
      <w:numFmt w:val="bullet"/>
      <w:lvlText w:val="o"/>
      <w:lvlJc w:val="left"/>
      <w:pPr>
        <w:tabs>
          <w:tab w:val="num" w:pos="3600"/>
        </w:tabs>
        <w:ind w:left="3600" w:hanging="360"/>
      </w:pPr>
      <w:rPr>
        <w:rFonts w:ascii="Courier New" w:hAnsi="Courier New"/>
      </w:rPr>
    </w:lvl>
    <w:lvl w:ilvl="5" w:tplc="C1B6DEF4">
      <w:start w:val="1"/>
      <w:numFmt w:val="bullet"/>
      <w:lvlText w:val=""/>
      <w:lvlJc w:val="left"/>
      <w:pPr>
        <w:tabs>
          <w:tab w:val="num" w:pos="4320"/>
        </w:tabs>
        <w:ind w:left="4320" w:hanging="360"/>
      </w:pPr>
      <w:rPr>
        <w:rFonts w:ascii="Wingdings" w:hAnsi="Wingdings"/>
      </w:rPr>
    </w:lvl>
    <w:lvl w:ilvl="6" w:tplc="C9DC9F1A">
      <w:start w:val="1"/>
      <w:numFmt w:val="bullet"/>
      <w:lvlText w:val=""/>
      <w:lvlJc w:val="left"/>
      <w:pPr>
        <w:tabs>
          <w:tab w:val="num" w:pos="5040"/>
        </w:tabs>
        <w:ind w:left="5040" w:hanging="360"/>
      </w:pPr>
      <w:rPr>
        <w:rFonts w:ascii="Symbol" w:hAnsi="Symbol"/>
      </w:rPr>
    </w:lvl>
    <w:lvl w:ilvl="7" w:tplc="41CA4F0A">
      <w:start w:val="1"/>
      <w:numFmt w:val="bullet"/>
      <w:lvlText w:val="o"/>
      <w:lvlJc w:val="left"/>
      <w:pPr>
        <w:tabs>
          <w:tab w:val="num" w:pos="5760"/>
        </w:tabs>
        <w:ind w:left="5760" w:hanging="360"/>
      </w:pPr>
      <w:rPr>
        <w:rFonts w:ascii="Courier New" w:hAnsi="Courier New"/>
      </w:rPr>
    </w:lvl>
    <w:lvl w:ilvl="8" w:tplc="8AA66FFE">
      <w:start w:val="1"/>
      <w:numFmt w:val="bullet"/>
      <w:lvlText w:val=""/>
      <w:lvlJc w:val="left"/>
      <w:pPr>
        <w:tabs>
          <w:tab w:val="num" w:pos="6480"/>
        </w:tabs>
        <w:ind w:left="6480" w:hanging="360"/>
      </w:pPr>
      <w:rPr>
        <w:rFonts w:ascii="Wingdings" w:hAnsi="Wingdings"/>
      </w:rPr>
    </w:lvl>
  </w:abstractNum>
  <w:abstractNum w:abstractNumId="604" w15:restartNumberingAfterBreak="0">
    <w:nsid w:val="0000025D"/>
    <w:multiLevelType w:val="hybridMultilevel"/>
    <w:tmpl w:val="0000025D"/>
    <w:lvl w:ilvl="0" w:tplc="64CA11E2">
      <w:start w:val="1"/>
      <w:numFmt w:val="bullet"/>
      <w:lvlText w:val=""/>
      <w:lvlJc w:val="left"/>
      <w:pPr>
        <w:ind w:left="720" w:hanging="360"/>
      </w:pPr>
      <w:rPr>
        <w:rFonts w:ascii="Symbol" w:hAnsi="Symbol"/>
      </w:rPr>
    </w:lvl>
    <w:lvl w:ilvl="1" w:tplc="59F4479C">
      <w:start w:val="1"/>
      <w:numFmt w:val="bullet"/>
      <w:lvlText w:val="o"/>
      <w:lvlJc w:val="left"/>
      <w:pPr>
        <w:ind w:left="1440" w:hanging="360"/>
      </w:pPr>
      <w:rPr>
        <w:rFonts w:ascii="Courier New" w:hAnsi="Courier New"/>
      </w:rPr>
    </w:lvl>
    <w:lvl w:ilvl="2" w:tplc="B2281F24">
      <w:start w:val="1"/>
      <w:numFmt w:val="bullet"/>
      <w:lvlText w:val=""/>
      <w:lvlJc w:val="left"/>
      <w:pPr>
        <w:tabs>
          <w:tab w:val="num" w:pos="2160"/>
        </w:tabs>
        <w:ind w:left="2160" w:hanging="360"/>
      </w:pPr>
      <w:rPr>
        <w:rFonts w:ascii="Wingdings" w:hAnsi="Wingdings"/>
      </w:rPr>
    </w:lvl>
    <w:lvl w:ilvl="3" w:tplc="0624E970">
      <w:start w:val="1"/>
      <w:numFmt w:val="bullet"/>
      <w:lvlText w:val=""/>
      <w:lvlJc w:val="left"/>
      <w:pPr>
        <w:tabs>
          <w:tab w:val="num" w:pos="2880"/>
        </w:tabs>
        <w:ind w:left="2880" w:hanging="360"/>
      </w:pPr>
      <w:rPr>
        <w:rFonts w:ascii="Symbol" w:hAnsi="Symbol"/>
      </w:rPr>
    </w:lvl>
    <w:lvl w:ilvl="4" w:tplc="07385E52">
      <w:start w:val="1"/>
      <w:numFmt w:val="bullet"/>
      <w:lvlText w:val="o"/>
      <w:lvlJc w:val="left"/>
      <w:pPr>
        <w:tabs>
          <w:tab w:val="num" w:pos="3600"/>
        </w:tabs>
        <w:ind w:left="3600" w:hanging="360"/>
      </w:pPr>
      <w:rPr>
        <w:rFonts w:ascii="Courier New" w:hAnsi="Courier New"/>
      </w:rPr>
    </w:lvl>
    <w:lvl w:ilvl="5" w:tplc="0A188CA6">
      <w:start w:val="1"/>
      <w:numFmt w:val="bullet"/>
      <w:lvlText w:val=""/>
      <w:lvlJc w:val="left"/>
      <w:pPr>
        <w:tabs>
          <w:tab w:val="num" w:pos="4320"/>
        </w:tabs>
        <w:ind w:left="4320" w:hanging="360"/>
      </w:pPr>
      <w:rPr>
        <w:rFonts w:ascii="Wingdings" w:hAnsi="Wingdings"/>
      </w:rPr>
    </w:lvl>
    <w:lvl w:ilvl="6" w:tplc="51FC8A82">
      <w:start w:val="1"/>
      <w:numFmt w:val="bullet"/>
      <w:lvlText w:val=""/>
      <w:lvlJc w:val="left"/>
      <w:pPr>
        <w:tabs>
          <w:tab w:val="num" w:pos="5040"/>
        </w:tabs>
        <w:ind w:left="5040" w:hanging="360"/>
      </w:pPr>
      <w:rPr>
        <w:rFonts w:ascii="Symbol" w:hAnsi="Symbol"/>
      </w:rPr>
    </w:lvl>
    <w:lvl w:ilvl="7" w:tplc="01B28C92">
      <w:start w:val="1"/>
      <w:numFmt w:val="bullet"/>
      <w:lvlText w:val="o"/>
      <w:lvlJc w:val="left"/>
      <w:pPr>
        <w:tabs>
          <w:tab w:val="num" w:pos="5760"/>
        </w:tabs>
        <w:ind w:left="5760" w:hanging="360"/>
      </w:pPr>
      <w:rPr>
        <w:rFonts w:ascii="Courier New" w:hAnsi="Courier New"/>
      </w:rPr>
    </w:lvl>
    <w:lvl w:ilvl="8" w:tplc="64826942">
      <w:start w:val="1"/>
      <w:numFmt w:val="bullet"/>
      <w:lvlText w:val=""/>
      <w:lvlJc w:val="left"/>
      <w:pPr>
        <w:tabs>
          <w:tab w:val="num" w:pos="6480"/>
        </w:tabs>
        <w:ind w:left="6480" w:hanging="360"/>
      </w:pPr>
      <w:rPr>
        <w:rFonts w:ascii="Wingdings" w:hAnsi="Wingdings"/>
      </w:rPr>
    </w:lvl>
  </w:abstractNum>
  <w:abstractNum w:abstractNumId="605" w15:restartNumberingAfterBreak="0">
    <w:nsid w:val="0000025E"/>
    <w:multiLevelType w:val="multilevel"/>
    <w:tmpl w:val="0000025E"/>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6" w15:restartNumberingAfterBreak="0">
    <w:nsid w:val="0000025F"/>
    <w:multiLevelType w:val="multilevel"/>
    <w:tmpl w:val="0000025F"/>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7" w15:restartNumberingAfterBreak="0">
    <w:nsid w:val="00000260"/>
    <w:multiLevelType w:val="hybridMultilevel"/>
    <w:tmpl w:val="00000260"/>
    <w:lvl w:ilvl="0" w:tplc="40CE8848">
      <w:start w:val="1"/>
      <w:numFmt w:val="bullet"/>
      <w:lvlText w:val=""/>
      <w:lvlJc w:val="left"/>
      <w:pPr>
        <w:ind w:left="720" w:hanging="360"/>
      </w:pPr>
      <w:rPr>
        <w:rFonts w:ascii="Symbol" w:hAnsi="Symbol"/>
      </w:rPr>
    </w:lvl>
    <w:lvl w:ilvl="1" w:tplc="CD20FF40">
      <w:start w:val="1"/>
      <w:numFmt w:val="bullet"/>
      <w:lvlText w:val="o"/>
      <w:lvlJc w:val="left"/>
      <w:pPr>
        <w:tabs>
          <w:tab w:val="num" w:pos="1440"/>
        </w:tabs>
        <w:ind w:left="1440" w:hanging="360"/>
      </w:pPr>
      <w:rPr>
        <w:rFonts w:ascii="Courier New" w:hAnsi="Courier New"/>
      </w:rPr>
    </w:lvl>
    <w:lvl w:ilvl="2" w:tplc="C15EBE26">
      <w:start w:val="1"/>
      <w:numFmt w:val="bullet"/>
      <w:lvlText w:val=""/>
      <w:lvlJc w:val="left"/>
      <w:pPr>
        <w:tabs>
          <w:tab w:val="num" w:pos="2160"/>
        </w:tabs>
        <w:ind w:left="2160" w:hanging="360"/>
      </w:pPr>
      <w:rPr>
        <w:rFonts w:ascii="Wingdings" w:hAnsi="Wingdings"/>
      </w:rPr>
    </w:lvl>
    <w:lvl w:ilvl="3" w:tplc="6B16CCEE">
      <w:start w:val="1"/>
      <w:numFmt w:val="bullet"/>
      <w:lvlText w:val=""/>
      <w:lvlJc w:val="left"/>
      <w:pPr>
        <w:tabs>
          <w:tab w:val="num" w:pos="2880"/>
        </w:tabs>
        <w:ind w:left="2880" w:hanging="360"/>
      </w:pPr>
      <w:rPr>
        <w:rFonts w:ascii="Symbol" w:hAnsi="Symbol"/>
      </w:rPr>
    </w:lvl>
    <w:lvl w:ilvl="4" w:tplc="57C8E83E">
      <w:start w:val="1"/>
      <w:numFmt w:val="bullet"/>
      <w:lvlText w:val="o"/>
      <w:lvlJc w:val="left"/>
      <w:pPr>
        <w:tabs>
          <w:tab w:val="num" w:pos="3600"/>
        </w:tabs>
        <w:ind w:left="3600" w:hanging="360"/>
      </w:pPr>
      <w:rPr>
        <w:rFonts w:ascii="Courier New" w:hAnsi="Courier New"/>
      </w:rPr>
    </w:lvl>
    <w:lvl w:ilvl="5" w:tplc="41E42836">
      <w:start w:val="1"/>
      <w:numFmt w:val="bullet"/>
      <w:lvlText w:val=""/>
      <w:lvlJc w:val="left"/>
      <w:pPr>
        <w:tabs>
          <w:tab w:val="num" w:pos="4320"/>
        </w:tabs>
        <w:ind w:left="4320" w:hanging="360"/>
      </w:pPr>
      <w:rPr>
        <w:rFonts w:ascii="Wingdings" w:hAnsi="Wingdings"/>
      </w:rPr>
    </w:lvl>
    <w:lvl w:ilvl="6" w:tplc="19D6A914">
      <w:start w:val="1"/>
      <w:numFmt w:val="bullet"/>
      <w:lvlText w:val=""/>
      <w:lvlJc w:val="left"/>
      <w:pPr>
        <w:tabs>
          <w:tab w:val="num" w:pos="5040"/>
        </w:tabs>
        <w:ind w:left="5040" w:hanging="360"/>
      </w:pPr>
      <w:rPr>
        <w:rFonts w:ascii="Symbol" w:hAnsi="Symbol"/>
      </w:rPr>
    </w:lvl>
    <w:lvl w:ilvl="7" w:tplc="12CA2386">
      <w:start w:val="1"/>
      <w:numFmt w:val="bullet"/>
      <w:lvlText w:val="o"/>
      <w:lvlJc w:val="left"/>
      <w:pPr>
        <w:tabs>
          <w:tab w:val="num" w:pos="5760"/>
        </w:tabs>
        <w:ind w:left="5760" w:hanging="360"/>
      </w:pPr>
      <w:rPr>
        <w:rFonts w:ascii="Courier New" w:hAnsi="Courier New"/>
      </w:rPr>
    </w:lvl>
    <w:lvl w:ilvl="8" w:tplc="40B4CF06">
      <w:start w:val="1"/>
      <w:numFmt w:val="bullet"/>
      <w:lvlText w:val=""/>
      <w:lvlJc w:val="left"/>
      <w:pPr>
        <w:tabs>
          <w:tab w:val="num" w:pos="6480"/>
        </w:tabs>
        <w:ind w:left="6480" w:hanging="360"/>
      </w:pPr>
      <w:rPr>
        <w:rFonts w:ascii="Wingdings" w:hAnsi="Wingdings"/>
      </w:rPr>
    </w:lvl>
  </w:abstractNum>
  <w:abstractNum w:abstractNumId="608" w15:restartNumberingAfterBreak="0">
    <w:nsid w:val="00000261"/>
    <w:multiLevelType w:val="hybridMultilevel"/>
    <w:tmpl w:val="00000261"/>
    <w:lvl w:ilvl="0" w:tplc="C3B0E9BA">
      <w:start w:val="1"/>
      <w:numFmt w:val="bullet"/>
      <w:lvlText w:val=""/>
      <w:lvlJc w:val="left"/>
      <w:pPr>
        <w:ind w:left="720" w:hanging="360"/>
      </w:pPr>
      <w:rPr>
        <w:rFonts w:ascii="Symbol" w:hAnsi="Symbol"/>
      </w:rPr>
    </w:lvl>
    <w:lvl w:ilvl="1" w:tplc="2F4A8E56">
      <w:start w:val="1"/>
      <w:numFmt w:val="bullet"/>
      <w:lvlText w:val="o"/>
      <w:lvlJc w:val="left"/>
      <w:pPr>
        <w:tabs>
          <w:tab w:val="num" w:pos="1440"/>
        </w:tabs>
        <w:ind w:left="1440" w:hanging="360"/>
      </w:pPr>
      <w:rPr>
        <w:rFonts w:ascii="Courier New" w:hAnsi="Courier New"/>
      </w:rPr>
    </w:lvl>
    <w:lvl w:ilvl="2" w:tplc="E9EC82DA">
      <w:start w:val="1"/>
      <w:numFmt w:val="bullet"/>
      <w:lvlText w:val=""/>
      <w:lvlJc w:val="left"/>
      <w:pPr>
        <w:tabs>
          <w:tab w:val="num" w:pos="2160"/>
        </w:tabs>
        <w:ind w:left="2160" w:hanging="360"/>
      </w:pPr>
      <w:rPr>
        <w:rFonts w:ascii="Wingdings" w:hAnsi="Wingdings"/>
      </w:rPr>
    </w:lvl>
    <w:lvl w:ilvl="3" w:tplc="6C9CF59E">
      <w:start w:val="1"/>
      <w:numFmt w:val="bullet"/>
      <w:lvlText w:val=""/>
      <w:lvlJc w:val="left"/>
      <w:pPr>
        <w:tabs>
          <w:tab w:val="num" w:pos="2880"/>
        </w:tabs>
        <w:ind w:left="2880" w:hanging="360"/>
      </w:pPr>
      <w:rPr>
        <w:rFonts w:ascii="Symbol" w:hAnsi="Symbol"/>
      </w:rPr>
    </w:lvl>
    <w:lvl w:ilvl="4" w:tplc="77C42F1E">
      <w:start w:val="1"/>
      <w:numFmt w:val="bullet"/>
      <w:lvlText w:val="o"/>
      <w:lvlJc w:val="left"/>
      <w:pPr>
        <w:tabs>
          <w:tab w:val="num" w:pos="3600"/>
        </w:tabs>
        <w:ind w:left="3600" w:hanging="360"/>
      </w:pPr>
      <w:rPr>
        <w:rFonts w:ascii="Courier New" w:hAnsi="Courier New"/>
      </w:rPr>
    </w:lvl>
    <w:lvl w:ilvl="5" w:tplc="EBF008F8">
      <w:start w:val="1"/>
      <w:numFmt w:val="bullet"/>
      <w:lvlText w:val=""/>
      <w:lvlJc w:val="left"/>
      <w:pPr>
        <w:tabs>
          <w:tab w:val="num" w:pos="4320"/>
        </w:tabs>
        <w:ind w:left="4320" w:hanging="360"/>
      </w:pPr>
      <w:rPr>
        <w:rFonts w:ascii="Wingdings" w:hAnsi="Wingdings"/>
      </w:rPr>
    </w:lvl>
    <w:lvl w:ilvl="6" w:tplc="6366C9EA">
      <w:start w:val="1"/>
      <w:numFmt w:val="bullet"/>
      <w:lvlText w:val=""/>
      <w:lvlJc w:val="left"/>
      <w:pPr>
        <w:tabs>
          <w:tab w:val="num" w:pos="5040"/>
        </w:tabs>
        <w:ind w:left="5040" w:hanging="360"/>
      </w:pPr>
      <w:rPr>
        <w:rFonts w:ascii="Symbol" w:hAnsi="Symbol"/>
      </w:rPr>
    </w:lvl>
    <w:lvl w:ilvl="7" w:tplc="C402FB78">
      <w:start w:val="1"/>
      <w:numFmt w:val="bullet"/>
      <w:lvlText w:val="o"/>
      <w:lvlJc w:val="left"/>
      <w:pPr>
        <w:tabs>
          <w:tab w:val="num" w:pos="5760"/>
        </w:tabs>
        <w:ind w:left="5760" w:hanging="360"/>
      </w:pPr>
      <w:rPr>
        <w:rFonts w:ascii="Courier New" w:hAnsi="Courier New"/>
      </w:rPr>
    </w:lvl>
    <w:lvl w:ilvl="8" w:tplc="E488C5D0">
      <w:start w:val="1"/>
      <w:numFmt w:val="bullet"/>
      <w:lvlText w:val=""/>
      <w:lvlJc w:val="left"/>
      <w:pPr>
        <w:tabs>
          <w:tab w:val="num" w:pos="6480"/>
        </w:tabs>
        <w:ind w:left="6480" w:hanging="360"/>
      </w:pPr>
      <w:rPr>
        <w:rFonts w:ascii="Wingdings" w:hAnsi="Wingdings"/>
      </w:rPr>
    </w:lvl>
  </w:abstractNum>
  <w:abstractNum w:abstractNumId="609" w15:restartNumberingAfterBreak="0">
    <w:nsid w:val="00000262"/>
    <w:multiLevelType w:val="hybridMultilevel"/>
    <w:tmpl w:val="00000262"/>
    <w:lvl w:ilvl="0" w:tplc="B1FE01BE">
      <w:start w:val="1"/>
      <w:numFmt w:val="bullet"/>
      <w:lvlText w:val=""/>
      <w:lvlJc w:val="left"/>
      <w:pPr>
        <w:ind w:left="720" w:hanging="360"/>
      </w:pPr>
      <w:rPr>
        <w:rFonts w:ascii="Symbol" w:hAnsi="Symbol"/>
      </w:rPr>
    </w:lvl>
    <w:lvl w:ilvl="1" w:tplc="1B2E1132">
      <w:start w:val="1"/>
      <w:numFmt w:val="bullet"/>
      <w:lvlText w:val="o"/>
      <w:lvlJc w:val="left"/>
      <w:pPr>
        <w:tabs>
          <w:tab w:val="num" w:pos="1440"/>
        </w:tabs>
        <w:ind w:left="1440" w:hanging="360"/>
      </w:pPr>
      <w:rPr>
        <w:rFonts w:ascii="Courier New" w:hAnsi="Courier New"/>
      </w:rPr>
    </w:lvl>
    <w:lvl w:ilvl="2" w:tplc="F334C58E">
      <w:start w:val="1"/>
      <w:numFmt w:val="bullet"/>
      <w:lvlText w:val=""/>
      <w:lvlJc w:val="left"/>
      <w:pPr>
        <w:tabs>
          <w:tab w:val="num" w:pos="2160"/>
        </w:tabs>
        <w:ind w:left="2160" w:hanging="360"/>
      </w:pPr>
      <w:rPr>
        <w:rFonts w:ascii="Wingdings" w:hAnsi="Wingdings"/>
      </w:rPr>
    </w:lvl>
    <w:lvl w:ilvl="3" w:tplc="7F1CCA8A">
      <w:start w:val="1"/>
      <w:numFmt w:val="bullet"/>
      <w:lvlText w:val=""/>
      <w:lvlJc w:val="left"/>
      <w:pPr>
        <w:tabs>
          <w:tab w:val="num" w:pos="2880"/>
        </w:tabs>
        <w:ind w:left="2880" w:hanging="360"/>
      </w:pPr>
      <w:rPr>
        <w:rFonts w:ascii="Symbol" w:hAnsi="Symbol"/>
      </w:rPr>
    </w:lvl>
    <w:lvl w:ilvl="4" w:tplc="AF1AFCB0">
      <w:start w:val="1"/>
      <w:numFmt w:val="bullet"/>
      <w:lvlText w:val="o"/>
      <w:lvlJc w:val="left"/>
      <w:pPr>
        <w:tabs>
          <w:tab w:val="num" w:pos="3600"/>
        </w:tabs>
        <w:ind w:left="3600" w:hanging="360"/>
      </w:pPr>
      <w:rPr>
        <w:rFonts w:ascii="Courier New" w:hAnsi="Courier New"/>
      </w:rPr>
    </w:lvl>
    <w:lvl w:ilvl="5" w:tplc="ADA62480">
      <w:start w:val="1"/>
      <w:numFmt w:val="bullet"/>
      <w:lvlText w:val=""/>
      <w:lvlJc w:val="left"/>
      <w:pPr>
        <w:tabs>
          <w:tab w:val="num" w:pos="4320"/>
        </w:tabs>
        <w:ind w:left="4320" w:hanging="360"/>
      </w:pPr>
      <w:rPr>
        <w:rFonts w:ascii="Wingdings" w:hAnsi="Wingdings"/>
      </w:rPr>
    </w:lvl>
    <w:lvl w:ilvl="6" w:tplc="A91E5F9A">
      <w:start w:val="1"/>
      <w:numFmt w:val="bullet"/>
      <w:lvlText w:val=""/>
      <w:lvlJc w:val="left"/>
      <w:pPr>
        <w:tabs>
          <w:tab w:val="num" w:pos="5040"/>
        </w:tabs>
        <w:ind w:left="5040" w:hanging="360"/>
      </w:pPr>
      <w:rPr>
        <w:rFonts w:ascii="Symbol" w:hAnsi="Symbol"/>
      </w:rPr>
    </w:lvl>
    <w:lvl w:ilvl="7" w:tplc="F2B842A2">
      <w:start w:val="1"/>
      <w:numFmt w:val="bullet"/>
      <w:lvlText w:val="o"/>
      <w:lvlJc w:val="left"/>
      <w:pPr>
        <w:tabs>
          <w:tab w:val="num" w:pos="5760"/>
        </w:tabs>
        <w:ind w:left="5760" w:hanging="360"/>
      </w:pPr>
      <w:rPr>
        <w:rFonts w:ascii="Courier New" w:hAnsi="Courier New"/>
      </w:rPr>
    </w:lvl>
    <w:lvl w:ilvl="8" w:tplc="D74E8310">
      <w:start w:val="1"/>
      <w:numFmt w:val="bullet"/>
      <w:lvlText w:val=""/>
      <w:lvlJc w:val="left"/>
      <w:pPr>
        <w:tabs>
          <w:tab w:val="num" w:pos="6480"/>
        </w:tabs>
        <w:ind w:left="6480" w:hanging="360"/>
      </w:pPr>
      <w:rPr>
        <w:rFonts w:ascii="Wingdings" w:hAnsi="Wingdings"/>
      </w:rPr>
    </w:lvl>
  </w:abstractNum>
  <w:abstractNum w:abstractNumId="610" w15:restartNumberingAfterBreak="0">
    <w:nsid w:val="00000263"/>
    <w:multiLevelType w:val="hybridMultilevel"/>
    <w:tmpl w:val="00000263"/>
    <w:lvl w:ilvl="0" w:tplc="35903322">
      <w:start w:val="1"/>
      <w:numFmt w:val="bullet"/>
      <w:lvlText w:val=""/>
      <w:lvlJc w:val="left"/>
      <w:pPr>
        <w:ind w:left="720" w:hanging="360"/>
      </w:pPr>
      <w:rPr>
        <w:rFonts w:ascii="Symbol" w:hAnsi="Symbol"/>
      </w:rPr>
    </w:lvl>
    <w:lvl w:ilvl="1" w:tplc="F08487B8">
      <w:start w:val="1"/>
      <w:numFmt w:val="bullet"/>
      <w:lvlText w:val="o"/>
      <w:lvlJc w:val="left"/>
      <w:pPr>
        <w:tabs>
          <w:tab w:val="num" w:pos="1440"/>
        </w:tabs>
        <w:ind w:left="1440" w:hanging="360"/>
      </w:pPr>
      <w:rPr>
        <w:rFonts w:ascii="Courier New" w:hAnsi="Courier New"/>
      </w:rPr>
    </w:lvl>
    <w:lvl w:ilvl="2" w:tplc="20827902">
      <w:start w:val="1"/>
      <w:numFmt w:val="bullet"/>
      <w:lvlText w:val=""/>
      <w:lvlJc w:val="left"/>
      <w:pPr>
        <w:tabs>
          <w:tab w:val="num" w:pos="2160"/>
        </w:tabs>
        <w:ind w:left="2160" w:hanging="360"/>
      </w:pPr>
      <w:rPr>
        <w:rFonts w:ascii="Wingdings" w:hAnsi="Wingdings"/>
      </w:rPr>
    </w:lvl>
    <w:lvl w:ilvl="3" w:tplc="C1F0A972">
      <w:start w:val="1"/>
      <w:numFmt w:val="bullet"/>
      <w:lvlText w:val=""/>
      <w:lvlJc w:val="left"/>
      <w:pPr>
        <w:tabs>
          <w:tab w:val="num" w:pos="2880"/>
        </w:tabs>
        <w:ind w:left="2880" w:hanging="360"/>
      </w:pPr>
      <w:rPr>
        <w:rFonts w:ascii="Symbol" w:hAnsi="Symbol"/>
      </w:rPr>
    </w:lvl>
    <w:lvl w:ilvl="4" w:tplc="1E44918A">
      <w:start w:val="1"/>
      <w:numFmt w:val="bullet"/>
      <w:lvlText w:val="o"/>
      <w:lvlJc w:val="left"/>
      <w:pPr>
        <w:tabs>
          <w:tab w:val="num" w:pos="3600"/>
        </w:tabs>
        <w:ind w:left="3600" w:hanging="360"/>
      </w:pPr>
      <w:rPr>
        <w:rFonts w:ascii="Courier New" w:hAnsi="Courier New"/>
      </w:rPr>
    </w:lvl>
    <w:lvl w:ilvl="5" w:tplc="CD689788">
      <w:start w:val="1"/>
      <w:numFmt w:val="bullet"/>
      <w:lvlText w:val=""/>
      <w:lvlJc w:val="left"/>
      <w:pPr>
        <w:tabs>
          <w:tab w:val="num" w:pos="4320"/>
        </w:tabs>
        <w:ind w:left="4320" w:hanging="360"/>
      </w:pPr>
      <w:rPr>
        <w:rFonts w:ascii="Wingdings" w:hAnsi="Wingdings"/>
      </w:rPr>
    </w:lvl>
    <w:lvl w:ilvl="6" w:tplc="DCF43BF8">
      <w:start w:val="1"/>
      <w:numFmt w:val="bullet"/>
      <w:lvlText w:val=""/>
      <w:lvlJc w:val="left"/>
      <w:pPr>
        <w:tabs>
          <w:tab w:val="num" w:pos="5040"/>
        </w:tabs>
        <w:ind w:left="5040" w:hanging="360"/>
      </w:pPr>
      <w:rPr>
        <w:rFonts w:ascii="Symbol" w:hAnsi="Symbol"/>
      </w:rPr>
    </w:lvl>
    <w:lvl w:ilvl="7" w:tplc="0F9C3E10">
      <w:start w:val="1"/>
      <w:numFmt w:val="bullet"/>
      <w:lvlText w:val="o"/>
      <w:lvlJc w:val="left"/>
      <w:pPr>
        <w:tabs>
          <w:tab w:val="num" w:pos="5760"/>
        </w:tabs>
        <w:ind w:left="5760" w:hanging="360"/>
      </w:pPr>
      <w:rPr>
        <w:rFonts w:ascii="Courier New" w:hAnsi="Courier New"/>
      </w:rPr>
    </w:lvl>
    <w:lvl w:ilvl="8" w:tplc="76B2F9D6">
      <w:start w:val="1"/>
      <w:numFmt w:val="bullet"/>
      <w:lvlText w:val=""/>
      <w:lvlJc w:val="left"/>
      <w:pPr>
        <w:tabs>
          <w:tab w:val="num" w:pos="6480"/>
        </w:tabs>
        <w:ind w:left="6480" w:hanging="360"/>
      </w:pPr>
      <w:rPr>
        <w:rFonts w:ascii="Wingdings" w:hAnsi="Wingdings"/>
      </w:rPr>
    </w:lvl>
  </w:abstractNum>
  <w:abstractNum w:abstractNumId="611" w15:restartNumberingAfterBreak="0">
    <w:nsid w:val="00000264"/>
    <w:multiLevelType w:val="hybridMultilevel"/>
    <w:tmpl w:val="00000264"/>
    <w:lvl w:ilvl="0" w:tplc="5B88EF5C">
      <w:start w:val="1"/>
      <w:numFmt w:val="bullet"/>
      <w:lvlText w:val=""/>
      <w:lvlJc w:val="left"/>
      <w:pPr>
        <w:ind w:left="720" w:hanging="360"/>
      </w:pPr>
      <w:rPr>
        <w:rFonts w:ascii="Symbol" w:hAnsi="Symbol"/>
      </w:rPr>
    </w:lvl>
    <w:lvl w:ilvl="1" w:tplc="4FD63EEE">
      <w:start w:val="1"/>
      <w:numFmt w:val="bullet"/>
      <w:lvlText w:val="o"/>
      <w:lvlJc w:val="left"/>
      <w:pPr>
        <w:tabs>
          <w:tab w:val="num" w:pos="1440"/>
        </w:tabs>
        <w:ind w:left="1440" w:hanging="360"/>
      </w:pPr>
      <w:rPr>
        <w:rFonts w:ascii="Courier New" w:hAnsi="Courier New"/>
      </w:rPr>
    </w:lvl>
    <w:lvl w:ilvl="2" w:tplc="9F7A7D84">
      <w:start w:val="1"/>
      <w:numFmt w:val="bullet"/>
      <w:lvlText w:val=""/>
      <w:lvlJc w:val="left"/>
      <w:pPr>
        <w:tabs>
          <w:tab w:val="num" w:pos="2160"/>
        </w:tabs>
        <w:ind w:left="2160" w:hanging="360"/>
      </w:pPr>
      <w:rPr>
        <w:rFonts w:ascii="Wingdings" w:hAnsi="Wingdings"/>
      </w:rPr>
    </w:lvl>
    <w:lvl w:ilvl="3" w:tplc="8E302D9A">
      <w:start w:val="1"/>
      <w:numFmt w:val="bullet"/>
      <w:lvlText w:val=""/>
      <w:lvlJc w:val="left"/>
      <w:pPr>
        <w:tabs>
          <w:tab w:val="num" w:pos="2880"/>
        </w:tabs>
        <w:ind w:left="2880" w:hanging="360"/>
      </w:pPr>
      <w:rPr>
        <w:rFonts w:ascii="Symbol" w:hAnsi="Symbol"/>
      </w:rPr>
    </w:lvl>
    <w:lvl w:ilvl="4" w:tplc="E7C89F80">
      <w:start w:val="1"/>
      <w:numFmt w:val="bullet"/>
      <w:lvlText w:val="o"/>
      <w:lvlJc w:val="left"/>
      <w:pPr>
        <w:tabs>
          <w:tab w:val="num" w:pos="3600"/>
        </w:tabs>
        <w:ind w:left="3600" w:hanging="360"/>
      </w:pPr>
      <w:rPr>
        <w:rFonts w:ascii="Courier New" w:hAnsi="Courier New"/>
      </w:rPr>
    </w:lvl>
    <w:lvl w:ilvl="5" w:tplc="6E5E6556">
      <w:start w:val="1"/>
      <w:numFmt w:val="bullet"/>
      <w:lvlText w:val=""/>
      <w:lvlJc w:val="left"/>
      <w:pPr>
        <w:tabs>
          <w:tab w:val="num" w:pos="4320"/>
        </w:tabs>
        <w:ind w:left="4320" w:hanging="360"/>
      </w:pPr>
      <w:rPr>
        <w:rFonts w:ascii="Wingdings" w:hAnsi="Wingdings"/>
      </w:rPr>
    </w:lvl>
    <w:lvl w:ilvl="6" w:tplc="17AC6EDA">
      <w:start w:val="1"/>
      <w:numFmt w:val="bullet"/>
      <w:lvlText w:val=""/>
      <w:lvlJc w:val="left"/>
      <w:pPr>
        <w:tabs>
          <w:tab w:val="num" w:pos="5040"/>
        </w:tabs>
        <w:ind w:left="5040" w:hanging="360"/>
      </w:pPr>
      <w:rPr>
        <w:rFonts w:ascii="Symbol" w:hAnsi="Symbol"/>
      </w:rPr>
    </w:lvl>
    <w:lvl w:ilvl="7" w:tplc="326A9CAC">
      <w:start w:val="1"/>
      <w:numFmt w:val="bullet"/>
      <w:lvlText w:val="o"/>
      <w:lvlJc w:val="left"/>
      <w:pPr>
        <w:tabs>
          <w:tab w:val="num" w:pos="5760"/>
        </w:tabs>
        <w:ind w:left="5760" w:hanging="360"/>
      </w:pPr>
      <w:rPr>
        <w:rFonts w:ascii="Courier New" w:hAnsi="Courier New"/>
      </w:rPr>
    </w:lvl>
    <w:lvl w:ilvl="8" w:tplc="F96438E2">
      <w:start w:val="1"/>
      <w:numFmt w:val="bullet"/>
      <w:lvlText w:val=""/>
      <w:lvlJc w:val="left"/>
      <w:pPr>
        <w:tabs>
          <w:tab w:val="num" w:pos="6480"/>
        </w:tabs>
        <w:ind w:left="6480" w:hanging="360"/>
      </w:pPr>
      <w:rPr>
        <w:rFonts w:ascii="Wingdings" w:hAnsi="Wingdings"/>
      </w:rPr>
    </w:lvl>
  </w:abstractNum>
  <w:abstractNum w:abstractNumId="612" w15:restartNumberingAfterBreak="0">
    <w:nsid w:val="00000265"/>
    <w:multiLevelType w:val="hybridMultilevel"/>
    <w:tmpl w:val="00000265"/>
    <w:lvl w:ilvl="0" w:tplc="73D2BD9C">
      <w:start w:val="1"/>
      <w:numFmt w:val="bullet"/>
      <w:lvlText w:val=""/>
      <w:lvlJc w:val="left"/>
      <w:pPr>
        <w:ind w:left="720" w:hanging="360"/>
      </w:pPr>
      <w:rPr>
        <w:rFonts w:ascii="Symbol" w:hAnsi="Symbol"/>
      </w:rPr>
    </w:lvl>
    <w:lvl w:ilvl="1" w:tplc="8C36701C">
      <w:start w:val="1"/>
      <w:numFmt w:val="bullet"/>
      <w:lvlText w:val="o"/>
      <w:lvlJc w:val="left"/>
      <w:pPr>
        <w:tabs>
          <w:tab w:val="num" w:pos="1440"/>
        </w:tabs>
        <w:ind w:left="1440" w:hanging="360"/>
      </w:pPr>
      <w:rPr>
        <w:rFonts w:ascii="Courier New" w:hAnsi="Courier New"/>
      </w:rPr>
    </w:lvl>
    <w:lvl w:ilvl="2" w:tplc="6FD01874">
      <w:start w:val="1"/>
      <w:numFmt w:val="bullet"/>
      <w:lvlText w:val=""/>
      <w:lvlJc w:val="left"/>
      <w:pPr>
        <w:tabs>
          <w:tab w:val="num" w:pos="2160"/>
        </w:tabs>
        <w:ind w:left="2160" w:hanging="360"/>
      </w:pPr>
      <w:rPr>
        <w:rFonts w:ascii="Wingdings" w:hAnsi="Wingdings"/>
      </w:rPr>
    </w:lvl>
    <w:lvl w:ilvl="3" w:tplc="7D8AA022">
      <w:start w:val="1"/>
      <w:numFmt w:val="bullet"/>
      <w:lvlText w:val=""/>
      <w:lvlJc w:val="left"/>
      <w:pPr>
        <w:tabs>
          <w:tab w:val="num" w:pos="2880"/>
        </w:tabs>
        <w:ind w:left="2880" w:hanging="360"/>
      </w:pPr>
      <w:rPr>
        <w:rFonts w:ascii="Symbol" w:hAnsi="Symbol"/>
      </w:rPr>
    </w:lvl>
    <w:lvl w:ilvl="4" w:tplc="C8C010CE">
      <w:start w:val="1"/>
      <w:numFmt w:val="bullet"/>
      <w:lvlText w:val="o"/>
      <w:lvlJc w:val="left"/>
      <w:pPr>
        <w:tabs>
          <w:tab w:val="num" w:pos="3600"/>
        </w:tabs>
        <w:ind w:left="3600" w:hanging="360"/>
      </w:pPr>
      <w:rPr>
        <w:rFonts w:ascii="Courier New" w:hAnsi="Courier New"/>
      </w:rPr>
    </w:lvl>
    <w:lvl w:ilvl="5" w:tplc="1394945A">
      <w:start w:val="1"/>
      <w:numFmt w:val="bullet"/>
      <w:lvlText w:val=""/>
      <w:lvlJc w:val="left"/>
      <w:pPr>
        <w:tabs>
          <w:tab w:val="num" w:pos="4320"/>
        </w:tabs>
        <w:ind w:left="4320" w:hanging="360"/>
      </w:pPr>
      <w:rPr>
        <w:rFonts w:ascii="Wingdings" w:hAnsi="Wingdings"/>
      </w:rPr>
    </w:lvl>
    <w:lvl w:ilvl="6" w:tplc="C4DEFCF6">
      <w:start w:val="1"/>
      <w:numFmt w:val="bullet"/>
      <w:lvlText w:val=""/>
      <w:lvlJc w:val="left"/>
      <w:pPr>
        <w:tabs>
          <w:tab w:val="num" w:pos="5040"/>
        </w:tabs>
        <w:ind w:left="5040" w:hanging="360"/>
      </w:pPr>
      <w:rPr>
        <w:rFonts w:ascii="Symbol" w:hAnsi="Symbol"/>
      </w:rPr>
    </w:lvl>
    <w:lvl w:ilvl="7" w:tplc="3788D5DC">
      <w:start w:val="1"/>
      <w:numFmt w:val="bullet"/>
      <w:lvlText w:val="o"/>
      <w:lvlJc w:val="left"/>
      <w:pPr>
        <w:tabs>
          <w:tab w:val="num" w:pos="5760"/>
        </w:tabs>
        <w:ind w:left="5760" w:hanging="360"/>
      </w:pPr>
      <w:rPr>
        <w:rFonts w:ascii="Courier New" w:hAnsi="Courier New"/>
      </w:rPr>
    </w:lvl>
    <w:lvl w:ilvl="8" w:tplc="E1807DCC">
      <w:start w:val="1"/>
      <w:numFmt w:val="bullet"/>
      <w:lvlText w:val=""/>
      <w:lvlJc w:val="left"/>
      <w:pPr>
        <w:tabs>
          <w:tab w:val="num" w:pos="6480"/>
        </w:tabs>
        <w:ind w:left="6480" w:hanging="360"/>
      </w:pPr>
      <w:rPr>
        <w:rFonts w:ascii="Wingdings" w:hAnsi="Wingdings"/>
      </w:rPr>
    </w:lvl>
  </w:abstractNum>
  <w:abstractNum w:abstractNumId="613" w15:restartNumberingAfterBreak="0">
    <w:nsid w:val="00000266"/>
    <w:multiLevelType w:val="multilevel"/>
    <w:tmpl w:val="0000026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bullet"/>
      <w:lvlText w:val=""/>
      <w:lvlJc w:val="left"/>
      <w:pPr>
        <w:ind w:left="2160" w:hanging="18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4" w15:restartNumberingAfterBreak="0">
    <w:nsid w:val="60475D50"/>
    <w:multiLevelType w:val="multilevel"/>
    <w:tmpl w:val="1356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470592">
    <w:abstractNumId w:val="0"/>
  </w:num>
  <w:num w:numId="2" w16cid:durableId="1016541359">
    <w:abstractNumId w:val="1"/>
  </w:num>
  <w:num w:numId="3" w16cid:durableId="1586760893">
    <w:abstractNumId w:val="2"/>
  </w:num>
  <w:num w:numId="4" w16cid:durableId="1480347047">
    <w:abstractNumId w:val="3"/>
  </w:num>
  <w:num w:numId="5" w16cid:durableId="1092815751">
    <w:abstractNumId w:val="4"/>
  </w:num>
  <w:num w:numId="6" w16cid:durableId="1839342810">
    <w:abstractNumId w:val="5"/>
  </w:num>
  <w:num w:numId="7" w16cid:durableId="2091851263">
    <w:abstractNumId w:val="6"/>
  </w:num>
  <w:num w:numId="8" w16cid:durableId="2712576">
    <w:abstractNumId w:val="7"/>
  </w:num>
  <w:num w:numId="9" w16cid:durableId="692266126">
    <w:abstractNumId w:val="8"/>
  </w:num>
  <w:num w:numId="10" w16cid:durableId="138767474">
    <w:abstractNumId w:val="9"/>
  </w:num>
  <w:num w:numId="11" w16cid:durableId="409348892">
    <w:abstractNumId w:val="10"/>
  </w:num>
  <w:num w:numId="12" w16cid:durableId="259484690">
    <w:abstractNumId w:val="11"/>
  </w:num>
  <w:num w:numId="13" w16cid:durableId="1230843075">
    <w:abstractNumId w:val="12"/>
  </w:num>
  <w:num w:numId="14" w16cid:durableId="1879272219">
    <w:abstractNumId w:val="13"/>
  </w:num>
  <w:num w:numId="15" w16cid:durableId="970479721">
    <w:abstractNumId w:val="14"/>
  </w:num>
  <w:num w:numId="16" w16cid:durableId="103230812">
    <w:abstractNumId w:val="15"/>
  </w:num>
  <w:num w:numId="17" w16cid:durableId="1297446786">
    <w:abstractNumId w:val="16"/>
  </w:num>
  <w:num w:numId="18" w16cid:durableId="156459004">
    <w:abstractNumId w:val="17"/>
  </w:num>
  <w:num w:numId="19" w16cid:durableId="260260817">
    <w:abstractNumId w:val="18"/>
  </w:num>
  <w:num w:numId="20" w16cid:durableId="1771848548">
    <w:abstractNumId w:val="19"/>
  </w:num>
  <w:num w:numId="21" w16cid:durableId="469637891">
    <w:abstractNumId w:val="20"/>
  </w:num>
  <w:num w:numId="22" w16cid:durableId="2090226725">
    <w:abstractNumId w:val="21"/>
  </w:num>
  <w:num w:numId="23" w16cid:durableId="1323510901">
    <w:abstractNumId w:val="22"/>
  </w:num>
  <w:num w:numId="24" w16cid:durableId="878587694">
    <w:abstractNumId w:val="23"/>
  </w:num>
  <w:num w:numId="25" w16cid:durableId="695039780">
    <w:abstractNumId w:val="24"/>
  </w:num>
  <w:num w:numId="26" w16cid:durableId="55127646">
    <w:abstractNumId w:val="25"/>
  </w:num>
  <w:num w:numId="27" w16cid:durableId="386337399">
    <w:abstractNumId w:val="26"/>
  </w:num>
  <w:num w:numId="28" w16cid:durableId="394789493">
    <w:abstractNumId w:val="27"/>
  </w:num>
  <w:num w:numId="29" w16cid:durableId="2013944465">
    <w:abstractNumId w:val="28"/>
  </w:num>
  <w:num w:numId="30" w16cid:durableId="818377513">
    <w:abstractNumId w:val="29"/>
  </w:num>
  <w:num w:numId="31" w16cid:durableId="1336956299">
    <w:abstractNumId w:val="30"/>
  </w:num>
  <w:num w:numId="32" w16cid:durableId="1897474329">
    <w:abstractNumId w:val="31"/>
  </w:num>
  <w:num w:numId="33" w16cid:durableId="1413745259">
    <w:abstractNumId w:val="32"/>
  </w:num>
  <w:num w:numId="34" w16cid:durableId="1551963253">
    <w:abstractNumId w:val="33"/>
  </w:num>
  <w:num w:numId="35" w16cid:durableId="291327456">
    <w:abstractNumId w:val="34"/>
  </w:num>
  <w:num w:numId="36" w16cid:durableId="1299338365">
    <w:abstractNumId w:val="35"/>
  </w:num>
  <w:num w:numId="37" w16cid:durableId="242297626">
    <w:abstractNumId w:val="36"/>
  </w:num>
  <w:num w:numId="38" w16cid:durableId="881213291">
    <w:abstractNumId w:val="37"/>
  </w:num>
  <w:num w:numId="39" w16cid:durableId="511605655">
    <w:abstractNumId w:val="38"/>
  </w:num>
  <w:num w:numId="40" w16cid:durableId="671177179">
    <w:abstractNumId w:val="39"/>
  </w:num>
  <w:num w:numId="41" w16cid:durableId="1796170022">
    <w:abstractNumId w:val="40"/>
  </w:num>
  <w:num w:numId="42" w16cid:durableId="755904689">
    <w:abstractNumId w:val="41"/>
  </w:num>
  <w:num w:numId="43" w16cid:durableId="1140152101">
    <w:abstractNumId w:val="42"/>
  </w:num>
  <w:num w:numId="44" w16cid:durableId="1915965695">
    <w:abstractNumId w:val="43"/>
  </w:num>
  <w:num w:numId="45" w16cid:durableId="233903902">
    <w:abstractNumId w:val="44"/>
  </w:num>
  <w:num w:numId="46" w16cid:durableId="216204098">
    <w:abstractNumId w:val="45"/>
  </w:num>
  <w:num w:numId="47" w16cid:durableId="765460860">
    <w:abstractNumId w:val="46"/>
  </w:num>
  <w:num w:numId="48" w16cid:durableId="867375945">
    <w:abstractNumId w:val="47"/>
  </w:num>
  <w:num w:numId="49" w16cid:durableId="4749419">
    <w:abstractNumId w:val="48"/>
  </w:num>
  <w:num w:numId="50" w16cid:durableId="1923753430">
    <w:abstractNumId w:val="49"/>
  </w:num>
  <w:num w:numId="51" w16cid:durableId="823132355">
    <w:abstractNumId w:val="50"/>
  </w:num>
  <w:num w:numId="52" w16cid:durableId="1721438336">
    <w:abstractNumId w:val="51"/>
  </w:num>
  <w:num w:numId="53" w16cid:durableId="807283984">
    <w:abstractNumId w:val="52"/>
  </w:num>
  <w:num w:numId="54" w16cid:durableId="2043744290">
    <w:abstractNumId w:val="53"/>
  </w:num>
  <w:num w:numId="55" w16cid:durableId="391395069">
    <w:abstractNumId w:val="54"/>
  </w:num>
  <w:num w:numId="56" w16cid:durableId="1006174954">
    <w:abstractNumId w:val="55"/>
  </w:num>
  <w:num w:numId="57" w16cid:durableId="1871139816">
    <w:abstractNumId w:val="56"/>
  </w:num>
  <w:num w:numId="58" w16cid:durableId="1151293245">
    <w:abstractNumId w:val="57"/>
  </w:num>
  <w:num w:numId="59" w16cid:durableId="352389411">
    <w:abstractNumId w:val="58"/>
  </w:num>
  <w:num w:numId="60" w16cid:durableId="944193295">
    <w:abstractNumId w:val="59"/>
  </w:num>
  <w:num w:numId="61" w16cid:durableId="1564679148">
    <w:abstractNumId w:val="60"/>
  </w:num>
  <w:num w:numId="62" w16cid:durableId="1684699098">
    <w:abstractNumId w:val="61"/>
  </w:num>
  <w:num w:numId="63" w16cid:durableId="709720221">
    <w:abstractNumId w:val="62"/>
  </w:num>
  <w:num w:numId="64" w16cid:durableId="1850291619">
    <w:abstractNumId w:val="63"/>
  </w:num>
  <w:num w:numId="65" w16cid:durableId="1660234738">
    <w:abstractNumId w:val="64"/>
  </w:num>
  <w:num w:numId="66" w16cid:durableId="202137398">
    <w:abstractNumId w:val="65"/>
  </w:num>
  <w:num w:numId="67" w16cid:durableId="1800607461">
    <w:abstractNumId w:val="66"/>
  </w:num>
  <w:num w:numId="68" w16cid:durableId="1995064764">
    <w:abstractNumId w:val="67"/>
  </w:num>
  <w:num w:numId="69" w16cid:durableId="170800034">
    <w:abstractNumId w:val="68"/>
  </w:num>
  <w:num w:numId="70" w16cid:durableId="440416997">
    <w:abstractNumId w:val="69"/>
  </w:num>
  <w:num w:numId="71" w16cid:durableId="515921134">
    <w:abstractNumId w:val="70"/>
  </w:num>
  <w:num w:numId="72" w16cid:durableId="1712150121">
    <w:abstractNumId w:val="71"/>
  </w:num>
  <w:num w:numId="73" w16cid:durableId="1065371188">
    <w:abstractNumId w:val="72"/>
  </w:num>
  <w:num w:numId="74" w16cid:durableId="2006392354">
    <w:abstractNumId w:val="73"/>
  </w:num>
  <w:num w:numId="75" w16cid:durableId="1175657665">
    <w:abstractNumId w:val="74"/>
  </w:num>
  <w:num w:numId="76" w16cid:durableId="1492142283">
    <w:abstractNumId w:val="75"/>
  </w:num>
  <w:num w:numId="77" w16cid:durableId="1218666415">
    <w:abstractNumId w:val="76"/>
  </w:num>
  <w:num w:numId="78" w16cid:durableId="2126731270">
    <w:abstractNumId w:val="77"/>
  </w:num>
  <w:num w:numId="79" w16cid:durableId="414327265">
    <w:abstractNumId w:val="78"/>
  </w:num>
  <w:num w:numId="80" w16cid:durableId="1778477542">
    <w:abstractNumId w:val="79"/>
  </w:num>
  <w:num w:numId="81" w16cid:durableId="1561479248">
    <w:abstractNumId w:val="80"/>
  </w:num>
  <w:num w:numId="82" w16cid:durableId="1947349765">
    <w:abstractNumId w:val="81"/>
  </w:num>
  <w:num w:numId="83" w16cid:durableId="109252054">
    <w:abstractNumId w:val="82"/>
  </w:num>
  <w:num w:numId="84" w16cid:durableId="182791904">
    <w:abstractNumId w:val="83"/>
  </w:num>
  <w:num w:numId="85" w16cid:durableId="77295397">
    <w:abstractNumId w:val="84"/>
  </w:num>
  <w:num w:numId="86" w16cid:durableId="826364617">
    <w:abstractNumId w:val="85"/>
  </w:num>
  <w:num w:numId="87" w16cid:durableId="550921134">
    <w:abstractNumId w:val="86"/>
  </w:num>
  <w:num w:numId="88" w16cid:durableId="1415780097">
    <w:abstractNumId w:val="87"/>
  </w:num>
  <w:num w:numId="89" w16cid:durableId="670527109">
    <w:abstractNumId w:val="88"/>
  </w:num>
  <w:num w:numId="90" w16cid:durableId="997617537">
    <w:abstractNumId w:val="89"/>
  </w:num>
  <w:num w:numId="91" w16cid:durableId="2133286131">
    <w:abstractNumId w:val="90"/>
  </w:num>
  <w:num w:numId="92" w16cid:durableId="707801913">
    <w:abstractNumId w:val="91"/>
  </w:num>
  <w:num w:numId="93" w16cid:durableId="1633948193">
    <w:abstractNumId w:val="92"/>
  </w:num>
  <w:num w:numId="94" w16cid:durableId="723599650">
    <w:abstractNumId w:val="93"/>
  </w:num>
  <w:num w:numId="95" w16cid:durableId="82999625">
    <w:abstractNumId w:val="94"/>
  </w:num>
  <w:num w:numId="96" w16cid:durableId="1152260179">
    <w:abstractNumId w:val="95"/>
  </w:num>
  <w:num w:numId="97" w16cid:durableId="1594971086">
    <w:abstractNumId w:val="96"/>
  </w:num>
  <w:num w:numId="98" w16cid:durableId="1415739134">
    <w:abstractNumId w:val="97"/>
  </w:num>
  <w:num w:numId="99" w16cid:durableId="1364090761">
    <w:abstractNumId w:val="98"/>
  </w:num>
  <w:num w:numId="100" w16cid:durableId="1639264534">
    <w:abstractNumId w:val="99"/>
  </w:num>
  <w:num w:numId="101" w16cid:durableId="1469322363">
    <w:abstractNumId w:val="100"/>
  </w:num>
  <w:num w:numId="102" w16cid:durableId="1895507133">
    <w:abstractNumId w:val="101"/>
  </w:num>
  <w:num w:numId="103" w16cid:durableId="582108590">
    <w:abstractNumId w:val="102"/>
  </w:num>
  <w:num w:numId="104" w16cid:durableId="1666400406">
    <w:abstractNumId w:val="103"/>
  </w:num>
  <w:num w:numId="105" w16cid:durableId="199826815">
    <w:abstractNumId w:val="104"/>
  </w:num>
  <w:num w:numId="106" w16cid:durableId="1284579136">
    <w:abstractNumId w:val="105"/>
  </w:num>
  <w:num w:numId="107" w16cid:durableId="6833044">
    <w:abstractNumId w:val="106"/>
  </w:num>
  <w:num w:numId="108" w16cid:durableId="1186821629">
    <w:abstractNumId w:val="107"/>
  </w:num>
  <w:num w:numId="109" w16cid:durableId="1174370605">
    <w:abstractNumId w:val="108"/>
  </w:num>
  <w:num w:numId="110" w16cid:durableId="2029674308">
    <w:abstractNumId w:val="109"/>
  </w:num>
  <w:num w:numId="111" w16cid:durableId="291331499">
    <w:abstractNumId w:val="110"/>
  </w:num>
  <w:num w:numId="112" w16cid:durableId="545265543">
    <w:abstractNumId w:val="111"/>
  </w:num>
  <w:num w:numId="113" w16cid:durableId="1387529527">
    <w:abstractNumId w:val="112"/>
  </w:num>
  <w:num w:numId="114" w16cid:durableId="965550982">
    <w:abstractNumId w:val="113"/>
  </w:num>
  <w:num w:numId="115" w16cid:durableId="41100653">
    <w:abstractNumId w:val="114"/>
  </w:num>
  <w:num w:numId="116" w16cid:durableId="1975021216">
    <w:abstractNumId w:val="115"/>
  </w:num>
  <w:num w:numId="117" w16cid:durableId="780493375">
    <w:abstractNumId w:val="116"/>
  </w:num>
  <w:num w:numId="118" w16cid:durableId="1433285631">
    <w:abstractNumId w:val="117"/>
  </w:num>
  <w:num w:numId="119" w16cid:durableId="233636278">
    <w:abstractNumId w:val="118"/>
  </w:num>
  <w:num w:numId="120" w16cid:durableId="1060862688">
    <w:abstractNumId w:val="119"/>
  </w:num>
  <w:num w:numId="121" w16cid:durableId="671756348">
    <w:abstractNumId w:val="120"/>
  </w:num>
  <w:num w:numId="122" w16cid:durableId="776100234">
    <w:abstractNumId w:val="121"/>
  </w:num>
  <w:num w:numId="123" w16cid:durableId="1303073973">
    <w:abstractNumId w:val="122"/>
  </w:num>
  <w:num w:numId="124" w16cid:durableId="1584532270">
    <w:abstractNumId w:val="123"/>
  </w:num>
  <w:num w:numId="125" w16cid:durableId="174925574">
    <w:abstractNumId w:val="124"/>
  </w:num>
  <w:num w:numId="126" w16cid:durableId="1545869528">
    <w:abstractNumId w:val="125"/>
  </w:num>
  <w:num w:numId="127" w16cid:durableId="1084063110">
    <w:abstractNumId w:val="126"/>
  </w:num>
  <w:num w:numId="128" w16cid:durableId="1063220084">
    <w:abstractNumId w:val="127"/>
  </w:num>
  <w:num w:numId="129" w16cid:durableId="1873229898">
    <w:abstractNumId w:val="128"/>
  </w:num>
  <w:num w:numId="130" w16cid:durableId="986786551">
    <w:abstractNumId w:val="129"/>
  </w:num>
  <w:num w:numId="131" w16cid:durableId="138037362">
    <w:abstractNumId w:val="130"/>
  </w:num>
  <w:num w:numId="132" w16cid:durableId="2029677051">
    <w:abstractNumId w:val="131"/>
  </w:num>
  <w:num w:numId="133" w16cid:durableId="233668348">
    <w:abstractNumId w:val="132"/>
  </w:num>
  <w:num w:numId="134" w16cid:durableId="1794135682">
    <w:abstractNumId w:val="133"/>
  </w:num>
  <w:num w:numId="135" w16cid:durableId="1982730412">
    <w:abstractNumId w:val="134"/>
  </w:num>
  <w:num w:numId="136" w16cid:durableId="1255094787">
    <w:abstractNumId w:val="135"/>
  </w:num>
  <w:num w:numId="137" w16cid:durableId="1127625465">
    <w:abstractNumId w:val="136"/>
  </w:num>
  <w:num w:numId="138" w16cid:durableId="694573351">
    <w:abstractNumId w:val="137"/>
  </w:num>
  <w:num w:numId="139" w16cid:durableId="108399863">
    <w:abstractNumId w:val="138"/>
  </w:num>
  <w:num w:numId="140" w16cid:durableId="495875489">
    <w:abstractNumId w:val="139"/>
  </w:num>
  <w:num w:numId="141" w16cid:durableId="1886260309">
    <w:abstractNumId w:val="140"/>
  </w:num>
  <w:num w:numId="142" w16cid:durableId="950091576">
    <w:abstractNumId w:val="141"/>
  </w:num>
  <w:num w:numId="143" w16cid:durableId="163126933">
    <w:abstractNumId w:val="142"/>
  </w:num>
  <w:num w:numId="144" w16cid:durableId="1784570690">
    <w:abstractNumId w:val="143"/>
  </w:num>
  <w:num w:numId="145" w16cid:durableId="413168626">
    <w:abstractNumId w:val="144"/>
  </w:num>
  <w:num w:numId="146" w16cid:durableId="1748922570">
    <w:abstractNumId w:val="145"/>
  </w:num>
  <w:num w:numId="147" w16cid:durableId="1161508048">
    <w:abstractNumId w:val="146"/>
  </w:num>
  <w:num w:numId="148" w16cid:durableId="1175539481">
    <w:abstractNumId w:val="147"/>
  </w:num>
  <w:num w:numId="149" w16cid:durableId="1082028987">
    <w:abstractNumId w:val="148"/>
  </w:num>
  <w:num w:numId="150" w16cid:durableId="325014643">
    <w:abstractNumId w:val="149"/>
  </w:num>
  <w:num w:numId="151" w16cid:durableId="99498463">
    <w:abstractNumId w:val="150"/>
  </w:num>
  <w:num w:numId="152" w16cid:durableId="1643845592">
    <w:abstractNumId w:val="151"/>
  </w:num>
  <w:num w:numId="153" w16cid:durableId="1636372015">
    <w:abstractNumId w:val="152"/>
  </w:num>
  <w:num w:numId="154" w16cid:durableId="1417703714">
    <w:abstractNumId w:val="153"/>
  </w:num>
  <w:num w:numId="155" w16cid:durableId="11689942">
    <w:abstractNumId w:val="154"/>
  </w:num>
  <w:num w:numId="156" w16cid:durableId="1442919440">
    <w:abstractNumId w:val="155"/>
  </w:num>
  <w:num w:numId="157" w16cid:durableId="13041965">
    <w:abstractNumId w:val="156"/>
  </w:num>
  <w:num w:numId="158" w16cid:durableId="1561357116">
    <w:abstractNumId w:val="157"/>
  </w:num>
  <w:num w:numId="159" w16cid:durableId="670646622">
    <w:abstractNumId w:val="158"/>
  </w:num>
  <w:num w:numId="160" w16cid:durableId="1986203549">
    <w:abstractNumId w:val="159"/>
  </w:num>
  <w:num w:numId="161" w16cid:durableId="863248259">
    <w:abstractNumId w:val="160"/>
  </w:num>
  <w:num w:numId="162" w16cid:durableId="795836265">
    <w:abstractNumId w:val="161"/>
  </w:num>
  <w:num w:numId="163" w16cid:durableId="831869120">
    <w:abstractNumId w:val="162"/>
  </w:num>
  <w:num w:numId="164" w16cid:durableId="420757743">
    <w:abstractNumId w:val="163"/>
  </w:num>
  <w:num w:numId="165" w16cid:durableId="1673992311">
    <w:abstractNumId w:val="164"/>
  </w:num>
  <w:num w:numId="166" w16cid:durableId="1109468056">
    <w:abstractNumId w:val="165"/>
  </w:num>
  <w:num w:numId="167" w16cid:durableId="611941004">
    <w:abstractNumId w:val="166"/>
  </w:num>
  <w:num w:numId="168" w16cid:durableId="377322517">
    <w:abstractNumId w:val="167"/>
  </w:num>
  <w:num w:numId="169" w16cid:durableId="63769498">
    <w:abstractNumId w:val="168"/>
  </w:num>
  <w:num w:numId="170" w16cid:durableId="1241670072">
    <w:abstractNumId w:val="169"/>
  </w:num>
  <w:num w:numId="171" w16cid:durableId="320473885">
    <w:abstractNumId w:val="170"/>
  </w:num>
  <w:num w:numId="172" w16cid:durableId="235475970">
    <w:abstractNumId w:val="171"/>
  </w:num>
  <w:num w:numId="173" w16cid:durableId="1206064602">
    <w:abstractNumId w:val="172"/>
  </w:num>
  <w:num w:numId="174" w16cid:durableId="1909680881">
    <w:abstractNumId w:val="173"/>
  </w:num>
  <w:num w:numId="175" w16cid:durableId="2020544456">
    <w:abstractNumId w:val="174"/>
  </w:num>
  <w:num w:numId="176" w16cid:durableId="405686976">
    <w:abstractNumId w:val="175"/>
  </w:num>
  <w:num w:numId="177" w16cid:durableId="1527061778">
    <w:abstractNumId w:val="176"/>
  </w:num>
  <w:num w:numId="178" w16cid:durableId="37710207">
    <w:abstractNumId w:val="177"/>
  </w:num>
  <w:num w:numId="179" w16cid:durableId="1879930299">
    <w:abstractNumId w:val="178"/>
  </w:num>
  <w:num w:numId="180" w16cid:durableId="1794710374">
    <w:abstractNumId w:val="179"/>
  </w:num>
  <w:num w:numId="181" w16cid:durableId="1228034817">
    <w:abstractNumId w:val="180"/>
  </w:num>
  <w:num w:numId="182" w16cid:durableId="237714709">
    <w:abstractNumId w:val="181"/>
  </w:num>
  <w:num w:numId="183" w16cid:durableId="63069166">
    <w:abstractNumId w:val="182"/>
  </w:num>
  <w:num w:numId="184" w16cid:durableId="277612152">
    <w:abstractNumId w:val="183"/>
  </w:num>
  <w:num w:numId="185" w16cid:durableId="1683163901">
    <w:abstractNumId w:val="184"/>
  </w:num>
  <w:num w:numId="186" w16cid:durableId="1342777620">
    <w:abstractNumId w:val="185"/>
  </w:num>
  <w:num w:numId="187" w16cid:durableId="708185910">
    <w:abstractNumId w:val="186"/>
  </w:num>
  <w:num w:numId="188" w16cid:durableId="1284535691">
    <w:abstractNumId w:val="187"/>
  </w:num>
  <w:num w:numId="189" w16cid:durableId="692998758">
    <w:abstractNumId w:val="188"/>
  </w:num>
  <w:num w:numId="190" w16cid:durableId="1816604069">
    <w:abstractNumId w:val="189"/>
  </w:num>
  <w:num w:numId="191" w16cid:durableId="1261183299">
    <w:abstractNumId w:val="190"/>
  </w:num>
  <w:num w:numId="192" w16cid:durableId="772045581">
    <w:abstractNumId w:val="191"/>
  </w:num>
  <w:num w:numId="193" w16cid:durableId="1699349374">
    <w:abstractNumId w:val="192"/>
  </w:num>
  <w:num w:numId="194" w16cid:durableId="734737341">
    <w:abstractNumId w:val="193"/>
  </w:num>
  <w:num w:numId="195" w16cid:durableId="391928664">
    <w:abstractNumId w:val="194"/>
  </w:num>
  <w:num w:numId="196" w16cid:durableId="106387484">
    <w:abstractNumId w:val="195"/>
  </w:num>
  <w:num w:numId="197" w16cid:durableId="2029864197">
    <w:abstractNumId w:val="196"/>
  </w:num>
  <w:num w:numId="198" w16cid:durableId="174266644">
    <w:abstractNumId w:val="197"/>
  </w:num>
  <w:num w:numId="199" w16cid:durableId="1204827082">
    <w:abstractNumId w:val="198"/>
  </w:num>
  <w:num w:numId="200" w16cid:durableId="2126925406">
    <w:abstractNumId w:val="199"/>
  </w:num>
  <w:num w:numId="201" w16cid:durableId="667169332">
    <w:abstractNumId w:val="200"/>
  </w:num>
  <w:num w:numId="202" w16cid:durableId="851333417">
    <w:abstractNumId w:val="201"/>
  </w:num>
  <w:num w:numId="203" w16cid:durableId="1469516524">
    <w:abstractNumId w:val="202"/>
  </w:num>
  <w:num w:numId="204" w16cid:durableId="823740646">
    <w:abstractNumId w:val="203"/>
  </w:num>
  <w:num w:numId="205" w16cid:durableId="1600017420">
    <w:abstractNumId w:val="204"/>
  </w:num>
  <w:num w:numId="206" w16cid:durableId="515652675">
    <w:abstractNumId w:val="205"/>
  </w:num>
  <w:num w:numId="207" w16cid:durableId="616831685">
    <w:abstractNumId w:val="206"/>
  </w:num>
  <w:num w:numId="208" w16cid:durableId="800999228">
    <w:abstractNumId w:val="207"/>
  </w:num>
  <w:num w:numId="209" w16cid:durableId="103574903">
    <w:abstractNumId w:val="208"/>
  </w:num>
  <w:num w:numId="210" w16cid:durableId="949043366">
    <w:abstractNumId w:val="209"/>
  </w:num>
  <w:num w:numId="211" w16cid:durableId="1535385555">
    <w:abstractNumId w:val="210"/>
  </w:num>
  <w:num w:numId="212" w16cid:durableId="463933242">
    <w:abstractNumId w:val="211"/>
  </w:num>
  <w:num w:numId="213" w16cid:durableId="1254824757">
    <w:abstractNumId w:val="212"/>
  </w:num>
  <w:num w:numId="214" w16cid:durableId="2140485878">
    <w:abstractNumId w:val="213"/>
  </w:num>
  <w:num w:numId="215" w16cid:durableId="2104957122">
    <w:abstractNumId w:val="214"/>
  </w:num>
  <w:num w:numId="216" w16cid:durableId="89355391">
    <w:abstractNumId w:val="215"/>
  </w:num>
  <w:num w:numId="217" w16cid:durableId="1785004167">
    <w:abstractNumId w:val="216"/>
  </w:num>
  <w:num w:numId="218" w16cid:durableId="1478258929">
    <w:abstractNumId w:val="217"/>
  </w:num>
  <w:num w:numId="219" w16cid:durableId="191309395">
    <w:abstractNumId w:val="218"/>
  </w:num>
  <w:num w:numId="220" w16cid:durableId="2090299863">
    <w:abstractNumId w:val="219"/>
  </w:num>
  <w:num w:numId="221" w16cid:durableId="469371782">
    <w:abstractNumId w:val="220"/>
  </w:num>
  <w:num w:numId="222" w16cid:durableId="1460880598">
    <w:abstractNumId w:val="221"/>
  </w:num>
  <w:num w:numId="223" w16cid:durableId="431366949">
    <w:abstractNumId w:val="222"/>
  </w:num>
  <w:num w:numId="224" w16cid:durableId="216820869">
    <w:abstractNumId w:val="223"/>
  </w:num>
  <w:num w:numId="225" w16cid:durableId="2054957913">
    <w:abstractNumId w:val="224"/>
  </w:num>
  <w:num w:numId="226" w16cid:durableId="1110247335">
    <w:abstractNumId w:val="225"/>
  </w:num>
  <w:num w:numId="227" w16cid:durableId="1393500929">
    <w:abstractNumId w:val="226"/>
  </w:num>
  <w:num w:numId="228" w16cid:durableId="652298370">
    <w:abstractNumId w:val="227"/>
  </w:num>
  <w:num w:numId="229" w16cid:durableId="1438401940">
    <w:abstractNumId w:val="228"/>
  </w:num>
  <w:num w:numId="230" w16cid:durableId="2115512589">
    <w:abstractNumId w:val="229"/>
  </w:num>
  <w:num w:numId="231" w16cid:durableId="529148413">
    <w:abstractNumId w:val="230"/>
  </w:num>
  <w:num w:numId="232" w16cid:durableId="187261302">
    <w:abstractNumId w:val="231"/>
  </w:num>
  <w:num w:numId="233" w16cid:durableId="808324102">
    <w:abstractNumId w:val="232"/>
  </w:num>
  <w:num w:numId="234" w16cid:durableId="1984193701">
    <w:abstractNumId w:val="233"/>
  </w:num>
  <w:num w:numId="235" w16cid:durableId="1208495860">
    <w:abstractNumId w:val="234"/>
  </w:num>
  <w:num w:numId="236" w16cid:durableId="2147160081">
    <w:abstractNumId w:val="235"/>
  </w:num>
  <w:num w:numId="237" w16cid:durableId="572392969">
    <w:abstractNumId w:val="236"/>
  </w:num>
  <w:num w:numId="238" w16cid:durableId="814226438">
    <w:abstractNumId w:val="237"/>
  </w:num>
  <w:num w:numId="239" w16cid:durableId="1435705182">
    <w:abstractNumId w:val="238"/>
  </w:num>
  <w:num w:numId="240" w16cid:durableId="302272292">
    <w:abstractNumId w:val="239"/>
  </w:num>
  <w:num w:numId="241" w16cid:durableId="1882285331">
    <w:abstractNumId w:val="240"/>
  </w:num>
  <w:num w:numId="242" w16cid:durableId="1182817085">
    <w:abstractNumId w:val="241"/>
  </w:num>
  <w:num w:numId="243" w16cid:durableId="232618309">
    <w:abstractNumId w:val="242"/>
  </w:num>
  <w:num w:numId="244" w16cid:durableId="520314330">
    <w:abstractNumId w:val="243"/>
  </w:num>
  <w:num w:numId="245" w16cid:durableId="754084311">
    <w:abstractNumId w:val="244"/>
  </w:num>
  <w:num w:numId="246" w16cid:durableId="721831418">
    <w:abstractNumId w:val="245"/>
  </w:num>
  <w:num w:numId="247" w16cid:durableId="1150439149">
    <w:abstractNumId w:val="246"/>
  </w:num>
  <w:num w:numId="248" w16cid:durableId="261299163">
    <w:abstractNumId w:val="247"/>
  </w:num>
  <w:num w:numId="249" w16cid:durableId="1219852922">
    <w:abstractNumId w:val="248"/>
  </w:num>
  <w:num w:numId="250" w16cid:durableId="1803107947">
    <w:abstractNumId w:val="249"/>
  </w:num>
  <w:num w:numId="251" w16cid:durableId="1285423508">
    <w:abstractNumId w:val="250"/>
  </w:num>
  <w:num w:numId="252" w16cid:durableId="963851854">
    <w:abstractNumId w:val="251"/>
  </w:num>
  <w:num w:numId="253" w16cid:durableId="328093661">
    <w:abstractNumId w:val="252"/>
  </w:num>
  <w:num w:numId="254" w16cid:durableId="370420590">
    <w:abstractNumId w:val="253"/>
  </w:num>
  <w:num w:numId="255" w16cid:durableId="1158350699">
    <w:abstractNumId w:val="254"/>
  </w:num>
  <w:num w:numId="256" w16cid:durableId="1402828455">
    <w:abstractNumId w:val="255"/>
  </w:num>
  <w:num w:numId="257" w16cid:durableId="905067096">
    <w:abstractNumId w:val="256"/>
  </w:num>
  <w:num w:numId="258" w16cid:durableId="78598042">
    <w:abstractNumId w:val="257"/>
  </w:num>
  <w:num w:numId="259" w16cid:durableId="247930618">
    <w:abstractNumId w:val="258"/>
  </w:num>
  <w:num w:numId="260" w16cid:durableId="464857308">
    <w:abstractNumId w:val="259"/>
  </w:num>
  <w:num w:numId="261" w16cid:durableId="1134374322">
    <w:abstractNumId w:val="260"/>
  </w:num>
  <w:num w:numId="262" w16cid:durableId="1105887053">
    <w:abstractNumId w:val="261"/>
  </w:num>
  <w:num w:numId="263" w16cid:durableId="66848910">
    <w:abstractNumId w:val="262"/>
  </w:num>
  <w:num w:numId="264" w16cid:durableId="1320957739">
    <w:abstractNumId w:val="263"/>
  </w:num>
  <w:num w:numId="265" w16cid:durableId="776758878">
    <w:abstractNumId w:val="264"/>
  </w:num>
  <w:num w:numId="266" w16cid:durableId="2096201688">
    <w:abstractNumId w:val="265"/>
  </w:num>
  <w:num w:numId="267" w16cid:durableId="1437601695">
    <w:abstractNumId w:val="266"/>
  </w:num>
  <w:num w:numId="268" w16cid:durableId="2026244629">
    <w:abstractNumId w:val="267"/>
  </w:num>
  <w:num w:numId="269" w16cid:durableId="2072652912">
    <w:abstractNumId w:val="268"/>
  </w:num>
  <w:num w:numId="270" w16cid:durableId="120079424">
    <w:abstractNumId w:val="269"/>
  </w:num>
  <w:num w:numId="271" w16cid:durableId="2146972292">
    <w:abstractNumId w:val="270"/>
  </w:num>
  <w:num w:numId="272" w16cid:durableId="862741961">
    <w:abstractNumId w:val="271"/>
  </w:num>
  <w:num w:numId="273" w16cid:durableId="631250028">
    <w:abstractNumId w:val="272"/>
  </w:num>
  <w:num w:numId="274" w16cid:durableId="282461794">
    <w:abstractNumId w:val="273"/>
  </w:num>
  <w:num w:numId="275" w16cid:durableId="2082867523">
    <w:abstractNumId w:val="274"/>
  </w:num>
  <w:num w:numId="276" w16cid:durableId="228999796">
    <w:abstractNumId w:val="275"/>
  </w:num>
  <w:num w:numId="277" w16cid:durableId="588931947">
    <w:abstractNumId w:val="276"/>
  </w:num>
  <w:num w:numId="278" w16cid:durableId="1399789647">
    <w:abstractNumId w:val="277"/>
  </w:num>
  <w:num w:numId="279" w16cid:durableId="1216550000">
    <w:abstractNumId w:val="278"/>
  </w:num>
  <w:num w:numId="280" w16cid:durableId="987981108">
    <w:abstractNumId w:val="279"/>
  </w:num>
  <w:num w:numId="281" w16cid:durableId="1323316802">
    <w:abstractNumId w:val="280"/>
  </w:num>
  <w:num w:numId="282" w16cid:durableId="811290651">
    <w:abstractNumId w:val="281"/>
  </w:num>
  <w:num w:numId="283" w16cid:durableId="1794591052">
    <w:abstractNumId w:val="282"/>
  </w:num>
  <w:num w:numId="284" w16cid:durableId="697509005">
    <w:abstractNumId w:val="283"/>
  </w:num>
  <w:num w:numId="285" w16cid:durableId="1857184098">
    <w:abstractNumId w:val="284"/>
  </w:num>
  <w:num w:numId="286" w16cid:durableId="1226602443">
    <w:abstractNumId w:val="285"/>
  </w:num>
  <w:num w:numId="287" w16cid:durableId="191309896">
    <w:abstractNumId w:val="286"/>
  </w:num>
  <w:num w:numId="288" w16cid:durableId="36784716">
    <w:abstractNumId w:val="287"/>
  </w:num>
  <w:num w:numId="289" w16cid:durableId="2018191798">
    <w:abstractNumId w:val="288"/>
  </w:num>
  <w:num w:numId="290" w16cid:durableId="1803303534">
    <w:abstractNumId w:val="289"/>
  </w:num>
  <w:num w:numId="291" w16cid:durableId="1479541702">
    <w:abstractNumId w:val="290"/>
  </w:num>
  <w:num w:numId="292" w16cid:durableId="1847088734">
    <w:abstractNumId w:val="291"/>
  </w:num>
  <w:num w:numId="293" w16cid:durableId="442503370">
    <w:abstractNumId w:val="292"/>
  </w:num>
  <w:num w:numId="294" w16cid:durableId="1268197786">
    <w:abstractNumId w:val="293"/>
  </w:num>
  <w:num w:numId="295" w16cid:durableId="1070663756">
    <w:abstractNumId w:val="294"/>
  </w:num>
  <w:num w:numId="296" w16cid:durableId="1956212283">
    <w:abstractNumId w:val="295"/>
  </w:num>
  <w:num w:numId="297" w16cid:durableId="609513960">
    <w:abstractNumId w:val="296"/>
  </w:num>
  <w:num w:numId="298" w16cid:durableId="551622712">
    <w:abstractNumId w:val="297"/>
  </w:num>
  <w:num w:numId="299" w16cid:durableId="1550609991">
    <w:abstractNumId w:val="298"/>
  </w:num>
  <w:num w:numId="300" w16cid:durableId="1535922974">
    <w:abstractNumId w:val="299"/>
  </w:num>
  <w:num w:numId="301" w16cid:durableId="1570574947">
    <w:abstractNumId w:val="300"/>
  </w:num>
  <w:num w:numId="302" w16cid:durableId="312833153">
    <w:abstractNumId w:val="301"/>
  </w:num>
  <w:num w:numId="303" w16cid:durableId="961110564">
    <w:abstractNumId w:val="302"/>
  </w:num>
  <w:num w:numId="304" w16cid:durableId="1166091685">
    <w:abstractNumId w:val="303"/>
  </w:num>
  <w:num w:numId="305" w16cid:durableId="1581791902">
    <w:abstractNumId w:val="304"/>
  </w:num>
  <w:num w:numId="306" w16cid:durableId="88159353">
    <w:abstractNumId w:val="305"/>
  </w:num>
  <w:num w:numId="307" w16cid:durableId="1387027807">
    <w:abstractNumId w:val="306"/>
  </w:num>
  <w:num w:numId="308" w16cid:durableId="1473716991">
    <w:abstractNumId w:val="307"/>
  </w:num>
  <w:num w:numId="309" w16cid:durableId="1248268445">
    <w:abstractNumId w:val="308"/>
  </w:num>
  <w:num w:numId="310" w16cid:durableId="2146000054">
    <w:abstractNumId w:val="309"/>
  </w:num>
  <w:num w:numId="311" w16cid:durableId="176963948">
    <w:abstractNumId w:val="310"/>
  </w:num>
  <w:num w:numId="312" w16cid:durableId="145585937">
    <w:abstractNumId w:val="311"/>
  </w:num>
  <w:num w:numId="313" w16cid:durableId="454445155">
    <w:abstractNumId w:val="312"/>
  </w:num>
  <w:num w:numId="314" w16cid:durableId="1031031452">
    <w:abstractNumId w:val="313"/>
  </w:num>
  <w:num w:numId="315" w16cid:durableId="2064676449">
    <w:abstractNumId w:val="314"/>
  </w:num>
  <w:num w:numId="316" w16cid:durableId="755591923">
    <w:abstractNumId w:val="315"/>
  </w:num>
  <w:num w:numId="317" w16cid:durableId="742875698">
    <w:abstractNumId w:val="316"/>
  </w:num>
  <w:num w:numId="318" w16cid:durableId="1520512337">
    <w:abstractNumId w:val="317"/>
  </w:num>
  <w:num w:numId="319" w16cid:durableId="764376795">
    <w:abstractNumId w:val="318"/>
  </w:num>
  <w:num w:numId="320" w16cid:durableId="68239164">
    <w:abstractNumId w:val="319"/>
  </w:num>
  <w:num w:numId="321" w16cid:durableId="543762143">
    <w:abstractNumId w:val="320"/>
  </w:num>
  <w:num w:numId="322" w16cid:durableId="84427001">
    <w:abstractNumId w:val="321"/>
  </w:num>
  <w:num w:numId="323" w16cid:durableId="1296330745">
    <w:abstractNumId w:val="322"/>
  </w:num>
  <w:num w:numId="324" w16cid:durableId="1847792923">
    <w:abstractNumId w:val="323"/>
  </w:num>
  <w:num w:numId="325" w16cid:durableId="1725062614">
    <w:abstractNumId w:val="324"/>
  </w:num>
  <w:num w:numId="326" w16cid:durableId="891963833">
    <w:abstractNumId w:val="325"/>
  </w:num>
  <w:num w:numId="327" w16cid:durableId="2136170085">
    <w:abstractNumId w:val="326"/>
  </w:num>
  <w:num w:numId="328" w16cid:durableId="246883644">
    <w:abstractNumId w:val="327"/>
  </w:num>
  <w:num w:numId="329" w16cid:durableId="546065191">
    <w:abstractNumId w:val="328"/>
  </w:num>
  <w:num w:numId="330" w16cid:durableId="1259751632">
    <w:abstractNumId w:val="329"/>
  </w:num>
  <w:num w:numId="331" w16cid:durableId="263264945">
    <w:abstractNumId w:val="330"/>
  </w:num>
  <w:num w:numId="332" w16cid:durableId="871187000">
    <w:abstractNumId w:val="331"/>
  </w:num>
  <w:num w:numId="333" w16cid:durableId="709650527">
    <w:abstractNumId w:val="332"/>
  </w:num>
  <w:num w:numId="334" w16cid:durableId="1070617240">
    <w:abstractNumId w:val="333"/>
  </w:num>
  <w:num w:numId="335" w16cid:durableId="1676952058">
    <w:abstractNumId w:val="334"/>
  </w:num>
  <w:num w:numId="336" w16cid:durableId="1682126425">
    <w:abstractNumId w:val="335"/>
  </w:num>
  <w:num w:numId="337" w16cid:durableId="879970990">
    <w:abstractNumId w:val="336"/>
  </w:num>
  <w:num w:numId="338" w16cid:durableId="710496051">
    <w:abstractNumId w:val="337"/>
  </w:num>
  <w:num w:numId="339" w16cid:durableId="202524529">
    <w:abstractNumId w:val="338"/>
  </w:num>
  <w:num w:numId="340" w16cid:durableId="1861698923">
    <w:abstractNumId w:val="339"/>
  </w:num>
  <w:num w:numId="341" w16cid:durableId="1280181962">
    <w:abstractNumId w:val="340"/>
  </w:num>
  <w:num w:numId="342" w16cid:durableId="816189114">
    <w:abstractNumId w:val="341"/>
  </w:num>
  <w:num w:numId="343" w16cid:durableId="458039033">
    <w:abstractNumId w:val="342"/>
  </w:num>
  <w:num w:numId="344" w16cid:durableId="1888223314">
    <w:abstractNumId w:val="343"/>
  </w:num>
  <w:num w:numId="345" w16cid:durableId="172497461">
    <w:abstractNumId w:val="344"/>
  </w:num>
  <w:num w:numId="346" w16cid:durableId="353115321">
    <w:abstractNumId w:val="345"/>
  </w:num>
  <w:num w:numId="347" w16cid:durableId="548033324">
    <w:abstractNumId w:val="346"/>
  </w:num>
  <w:num w:numId="348" w16cid:durableId="377975418">
    <w:abstractNumId w:val="347"/>
  </w:num>
  <w:num w:numId="349" w16cid:durableId="1889949157">
    <w:abstractNumId w:val="348"/>
  </w:num>
  <w:num w:numId="350" w16cid:durableId="2090930206">
    <w:abstractNumId w:val="349"/>
  </w:num>
  <w:num w:numId="351" w16cid:durableId="1969435752">
    <w:abstractNumId w:val="350"/>
  </w:num>
  <w:num w:numId="352" w16cid:durableId="614335299">
    <w:abstractNumId w:val="351"/>
  </w:num>
  <w:num w:numId="353" w16cid:durableId="1090152105">
    <w:abstractNumId w:val="352"/>
  </w:num>
  <w:num w:numId="354" w16cid:durableId="654064789">
    <w:abstractNumId w:val="353"/>
  </w:num>
  <w:num w:numId="355" w16cid:durableId="1591086024">
    <w:abstractNumId w:val="354"/>
  </w:num>
  <w:num w:numId="356" w16cid:durableId="982200946">
    <w:abstractNumId w:val="355"/>
  </w:num>
  <w:num w:numId="357" w16cid:durableId="231014837">
    <w:abstractNumId w:val="356"/>
  </w:num>
  <w:num w:numId="358" w16cid:durableId="1018233590">
    <w:abstractNumId w:val="357"/>
  </w:num>
  <w:num w:numId="359" w16cid:durableId="969290312">
    <w:abstractNumId w:val="358"/>
  </w:num>
  <w:num w:numId="360" w16cid:durableId="654529492">
    <w:abstractNumId w:val="359"/>
  </w:num>
  <w:num w:numId="361" w16cid:durableId="808206417">
    <w:abstractNumId w:val="360"/>
  </w:num>
  <w:num w:numId="362" w16cid:durableId="792794660">
    <w:abstractNumId w:val="361"/>
  </w:num>
  <w:num w:numId="363" w16cid:durableId="337540838">
    <w:abstractNumId w:val="362"/>
  </w:num>
  <w:num w:numId="364" w16cid:durableId="377357184">
    <w:abstractNumId w:val="363"/>
  </w:num>
  <w:num w:numId="365" w16cid:durableId="2050295179">
    <w:abstractNumId w:val="364"/>
  </w:num>
  <w:num w:numId="366" w16cid:durableId="1169910729">
    <w:abstractNumId w:val="365"/>
  </w:num>
  <w:num w:numId="367" w16cid:durableId="978195614">
    <w:abstractNumId w:val="366"/>
  </w:num>
  <w:num w:numId="368" w16cid:durableId="440610836">
    <w:abstractNumId w:val="367"/>
  </w:num>
  <w:num w:numId="369" w16cid:durableId="499778597">
    <w:abstractNumId w:val="368"/>
  </w:num>
  <w:num w:numId="370" w16cid:durableId="572816675">
    <w:abstractNumId w:val="369"/>
  </w:num>
  <w:num w:numId="371" w16cid:durableId="1869172722">
    <w:abstractNumId w:val="370"/>
  </w:num>
  <w:num w:numId="372" w16cid:durableId="873495130">
    <w:abstractNumId w:val="371"/>
  </w:num>
  <w:num w:numId="373" w16cid:durableId="548733862">
    <w:abstractNumId w:val="372"/>
  </w:num>
  <w:num w:numId="374" w16cid:durableId="804390422">
    <w:abstractNumId w:val="373"/>
  </w:num>
  <w:num w:numId="375" w16cid:durableId="461193501">
    <w:abstractNumId w:val="374"/>
  </w:num>
  <w:num w:numId="376" w16cid:durableId="987055156">
    <w:abstractNumId w:val="375"/>
  </w:num>
  <w:num w:numId="377" w16cid:durableId="1322660340">
    <w:abstractNumId w:val="376"/>
  </w:num>
  <w:num w:numId="378" w16cid:durableId="465272118">
    <w:abstractNumId w:val="377"/>
  </w:num>
  <w:num w:numId="379" w16cid:durableId="1567646650">
    <w:abstractNumId w:val="378"/>
  </w:num>
  <w:num w:numId="380" w16cid:durableId="518937346">
    <w:abstractNumId w:val="379"/>
  </w:num>
  <w:num w:numId="381" w16cid:durableId="347997110">
    <w:abstractNumId w:val="380"/>
  </w:num>
  <w:num w:numId="382" w16cid:durableId="135343631">
    <w:abstractNumId w:val="381"/>
  </w:num>
  <w:num w:numId="383" w16cid:durableId="952327326">
    <w:abstractNumId w:val="382"/>
  </w:num>
  <w:num w:numId="384" w16cid:durableId="1498885856">
    <w:abstractNumId w:val="383"/>
  </w:num>
  <w:num w:numId="385" w16cid:durableId="175534030">
    <w:abstractNumId w:val="384"/>
  </w:num>
  <w:num w:numId="386" w16cid:durableId="163710476">
    <w:abstractNumId w:val="385"/>
  </w:num>
  <w:num w:numId="387" w16cid:durableId="471949274">
    <w:abstractNumId w:val="386"/>
  </w:num>
  <w:num w:numId="388" w16cid:durableId="2052337729">
    <w:abstractNumId w:val="387"/>
  </w:num>
  <w:num w:numId="389" w16cid:durableId="2085301586">
    <w:abstractNumId w:val="388"/>
  </w:num>
  <w:num w:numId="390" w16cid:durableId="1904488336">
    <w:abstractNumId w:val="389"/>
  </w:num>
  <w:num w:numId="391" w16cid:durableId="1474525157">
    <w:abstractNumId w:val="390"/>
  </w:num>
  <w:num w:numId="392" w16cid:durableId="1377240880">
    <w:abstractNumId w:val="391"/>
  </w:num>
  <w:num w:numId="393" w16cid:durableId="1642036582">
    <w:abstractNumId w:val="392"/>
  </w:num>
  <w:num w:numId="394" w16cid:durableId="219362668">
    <w:abstractNumId w:val="393"/>
  </w:num>
  <w:num w:numId="395" w16cid:durableId="484129220">
    <w:abstractNumId w:val="394"/>
  </w:num>
  <w:num w:numId="396" w16cid:durableId="1577320774">
    <w:abstractNumId w:val="395"/>
  </w:num>
  <w:num w:numId="397" w16cid:durableId="51084894">
    <w:abstractNumId w:val="396"/>
  </w:num>
  <w:num w:numId="398" w16cid:durableId="726296072">
    <w:abstractNumId w:val="397"/>
  </w:num>
  <w:num w:numId="399" w16cid:durableId="434056535">
    <w:abstractNumId w:val="398"/>
  </w:num>
  <w:num w:numId="400" w16cid:durableId="694119200">
    <w:abstractNumId w:val="399"/>
  </w:num>
  <w:num w:numId="401" w16cid:durableId="1831362935">
    <w:abstractNumId w:val="400"/>
  </w:num>
  <w:num w:numId="402" w16cid:durableId="1881893633">
    <w:abstractNumId w:val="401"/>
  </w:num>
  <w:num w:numId="403" w16cid:durableId="1708874331">
    <w:abstractNumId w:val="402"/>
  </w:num>
  <w:num w:numId="404" w16cid:durableId="287708077">
    <w:abstractNumId w:val="403"/>
  </w:num>
  <w:num w:numId="405" w16cid:durableId="425931023">
    <w:abstractNumId w:val="404"/>
  </w:num>
  <w:num w:numId="406" w16cid:durableId="1241988124">
    <w:abstractNumId w:val="405"/>
  </w:num>
  <w:num w:numId="407" w16cid:durableId="997465136">
    <w:abstractNumId w:val="406"/>
  </w:num>
  <w:num w:numId="408" w16cid:durableId="473379609">
    <w:abstractNumId w:val="407"/>
  </w:num>
  <w:num w:numId="409" w16cid:durableId="2087805367">
    <w:abstractNumId w:val="408"/>
  </w:num>
  <w:num w:numId="410" w16cid:durableId="65808762">
    <w:abstractNumId w:val="409"/>
  </w:num>
  <w:num w:numId="411" w16cid:durableId="1539121891">
    <w:abstractNumId w:val="410"/>
  </w:num>
  <w:num w:numId="412" w16cid:durableId="316299200">
    <w:abstractNumId w:val="411"/>
  </w:num>
  <w:num w:numId="413" w16cid:durableId="875239812">
    <w:abstractNumId w:val="412"/>
  </w:num>
  <w:num w:numId="414" w16cid:durableId="131557490">
    <w:abstractNumId w:val="413"/>
  </w:num>
  <w:num w:numId="415" w16cid:durableId="816264629">
    <w:abstractNumId w:val="414"/>
  </w:num>
  <w:num w:numId="416" w16cid:durableId="268783767">
    <w:abstractNumId w:val="415"/>
  </w:num>
  <w:num w:numId="417" w16cid:durableId="1846095370">
    <w:abstractNumId w:val="416"/>
  </w:num>
  <w:num w:numId="418" w16cid:durableId="39525008">
    <w:abstractNumId w:val="417"/>
  </w:num>
  <w:num w:numId="419" w16cid:durableId="1078598372">
    <w:abstractNumId w:val="418"/>
  </w:num>
  <w:num w:numId="420" w16cid:durableId="1198161012">
    <w:abstractNumId w:val="419"/>
  </w:num>
  <w:num w:numId="421" w16cid:durableId="874735437">
    <w:abstractNumId w:val="420"/>
  </w:num>
  <w:num w:numId="422" w16cid:durableId="929436221">
    <w:abstractNumId w:val="421"/>
  </w:num>
  <w:num w:numId="423" w16cid:durableId="1810322022">
    <w:abstractNumId w:val="422"/>
  </w:num>
  <w:num w:numId="424" w16cid:durableId="1284848946">
    <w:abstractNumId w:val="423"/>
  </w:num>
  <w:num w:numId="425" w16cid:durableId="1849058966">
    <w:abstractNumId w:val="424"/>
  </w:num>
  <w:num w:numId="426" w16cid:durableId="1685013472">
    <w:abstractNumId w:val="425"/>
  </w:num>
  <w:num w:numId="427" w16cid:durableId="447822493">
    <w:abstractNumId w:val="426"/>
  </w:num>
  <w:num w:numId="428" w16cid:durableId="1561289569">
    <w:abstractNumId w:val="427"/>
  </w:num>
  <w:num w:numId="429" w16cid:durableId="1599406165">
    <w:abstractNumId w:val="428"/>
  </w:num>
  <w:num w:numId="430" w16cid:durableId="1840465042">
    <w:abstractNumId w:val="429"/>
  </w:num>
  <w:num w:numId="431" w16cid:durableId="1691249850">
    <w:abstractNumId w:val="430"/>
  </w:num>
  <w:num w:numId="432" w16cid:durableId="1668291948">
    <w:abstractNumId w:val="431"/>
  </w:num>
  <w:num w:numId="433" w16cid:durableId="1570189898">
    <w:abstractNumId w:val="432"/>
  </w:num>
  <w:num w:numId="434" w16cid:durableId="1877232822">
    <w:abstractNumId w:val="433"/>
  </w:num>
  <w:num w:numId="435" w16cid:durableId="625503314">
    <w:abstractNumId w:val="434"/>
  </w:num>
  <w:num w:numId="436" w16cid:durableId="1112095298">
    <w:abstractNumId w:val="435"/>
  </w:num>
  <w:num w:numId="437" w16cid:durableId="620772247">
    <w:abstractNumId w:val="436"/>
  </w:num>
  <w:num w:numId="438" w16cid:durableId="1257134521">
    <w:abstractNumId w:val="437"/>
  </w:num>
  <w:num w:numId="439" w16cid:durableId="1187207317">
    <w:abstractNumId w:val="438"/>
  </w:num>
  <w:num w:numId="440" w16cid:durableId="242762059">
    <w:abstractNumId w:val="439"/>
  </w:num>
  <w:num w:numId="441" w16cid:durableId="623537726">
    <w:abstractNumId w:val="440"/>
  </w:num>
  <w:num w:numId="442" w16cid:durableId="424544102">
    <w:abstractNumId w:val="441"/>
  </w:num>
  <w:num w:numId="443" w16cid:durableId="1915041113">
    <w:abstractNumId w:val="442"/>
  </w:num>
  <w:num w:numId="444" w16cid:durableId="1331330144">
    <w:abstractNumId w:val="443"/>
  </w:num>
  <w:num w:numId="445" w16cid:durableId="1227492547">
    <w:abstractNumId w:val="444"/>
  </w:num>
  <w:num w:numId="446" w16cid:durableId="1427576154">
    <w:abstractNumId w:val="445"/>
  </w:num>
  <w:num w:numId="447" w16cid:durableId="1165824583">
    <w:abstractNumId w:val="446"/>
  </w:num>
  <w:num w:numId="448" w16cid:durableId="1456830506">
    <w:abstractNumId w:val="447"/>
  </w:num>
  <w:num w:numId="449" w16cid:durableId="693068807">
    <w:abstractNumId w:val="448"/>
  </w:num>
  <w:num w:numId="450" w16cid:durableId="977607800">
    <w:abstractNumId w:val="449"/>
  </w:num>
  <w:num w:numId="451" w16cid:durableId="1792089352">
    <w:abstractNumId w:val="450"/>
  </w:num>
  <w:num w:numId="452" w16cid:durableId="1638997367">
    <w:abstractNumId w:val="451"/>
  </w:num>
  <w:num w:numId="453" w16cid:durableId="40594956">
    <w:abstractNumId w:val="452"/>
  </w:num>
  <w:num w:numId="454" w16cid:durableId="85274661">
    <w:abstractNumId w:val="453"/>
  </w:num>
  <w:num w:numId="455" w16cid:durableId="1100446439">
    <w:abstractNumId w:val="454"/>
  </w:num>
  <w:num w:numId="456" w16cid:durableId="861044092">
    <w:abstractNumId w:val="455"/>
  </w:num>
  <w:num w:numId="457" w16cid:durableId="1652058580">
    <w:abstractNumId w:val="456"/>
  </w:num>
  <w:num w:numId="458" w16cid:durableId="1240553279">
    <w:abstractNumId w:val="457"/>
  </w:num>
  <w:num w:numId="459" w16cid:durableId="1512137107">
    <w:abstractNumId w:val="458"/>
  </w:num>
  <w:num w:numId="460" w16cid:durableId="268316118">
    <w:abstractNumId w:val="459"/>
  </w:num>
  <w:num w:numId="461" w16cid:durableId="626275938">
    <w:abstractNumId w:val="460"/>
  </w:num>
  <w:num w:numId="462" w16cid:durableId="17661828">
    <w:abstractNumId w:val="461"/>
  </w:num>
  <w:num w:numId="463" w16cid:durableId="1219053929">
    <w:abstractNumId w:val="462"/>
  </w:num>
  <w:num w:numId="464" w16cid:durableId="271861674">
    <w:abstractNumId w:val="463"/>
  </w:num>
  <w:num w:numId="465" w16cid:durableId="2115009786">
    <w:abstractNumId w:val="464"/>
  </w:num>
  <w:num w:numId="466" w16cid:durableId="1768505184">
    <w:abstractNumId w:val="465"/>
  </w:num>
  <w:num w:numId="467" w16cid:durableId="1975677430">
    <w:abstractNumId w:val="466"/>
  </w:num>
  <w:num w:numId="468" w16cid:durableId="876551172">
    <w:abstractNumId w:val="467"/>
  </w:num>
  <w:num w:numId="469" w16cid:durableId="1875266467">
    <w:abstractNumId w:val="468"/>
  </w:num>
  <w:num w:numId="470" w16cid:durableId="70155806">
    <w:abstractNumId w:val="469"/>
  </w:num>
  <w:num w:numId="471" w16cid:durableId="573004901">
    <w:abstractNumId w:val="470"/>
  </w:num>
  <w:num w:numId="472" w16cid:durableId="1512255478">
    <w:abstractNumId w:val="471"/>
  </w:num>
  <w:num w:numId="473" w16cid:durableId="998119185">
    <w:abstractNumId w:val="472"/>
  </w:num>
  <w:num w:numId="474" w16cid:durableId="177626289">
    <w:abstractNumId w:val="473"/>
  </w:num>
  <w:num w:numId="475" w16cid:durableId="1148401573">
    <w:abstractNumId w:val="474"/>
  </w:num>
  <w:num w:numId="476" w16cid:durableId="35981137">
    <w:abstractNumId w:val="475"/>
  </w:num>
  <w:num w:numId="477" w16cid:durableId="1514103302">
    <w:abstractNumId w:val="476"/>
  </w:num>
  <w:num w:numId="478" w16cid:durableId="1586962277">
    <w:abstractNumId w:val="477"/>
  </w:num>
  <w:num w:numId="479" w16cid:durableId="355614960">
    <w:abstractNumId w:val="478"/>
  </w:num>
  <w:num w:numId="480" w16cid:durableId="196819799">
    <w:abstractNumId w:val="479"/>
  </w:num>
  <w:num w:numId="481" w16cid:durableId="1251963435">
    <w:abstractNumId w:val="480"/>
  </w:num>
  <w:num w:numId="482" w16cid:durableId="893738785">
    <w:abstractNumId w:val="481"/>
  </w:num>
  <w:num w:numId="483" w16cid:durableId="1110854650">
    <w:abstractNumId w:val="482"/>
  </w:num>
  <w:num w:numId="484" w16cid:durableId="107313473">
    <w:abstractNumId w:val="483"/>
  </w:num>
  <w:num w:numId="485" w16cid:durableId="1973556880">
    <w:abstractNumId w:val="484"/>
  </w:num>
  <w:num w:numId="486" w16cid:durableId="940919855">
    <w:abstractNumId w:val="485"/>
  </w:num>
  <w:num w:numId="487" w16cid:durableId="1858763782">
    <w:abstractNumId w:val="486"/>
  </w:num>
  <w:num w:numId="488" w16cid:durableId="1278099043">
    <w:abstractNumId w:val="487"/>
  </w:num>
  <w:num w:numId="489" w16cid:durableId="583414055">
    <w:abstractNumId w:val="488"/>
  </w:num>
  <w:num w:numId="490" w16cid:durableId="1663463618">
    <w:abstractNumId w:val="489"/>
  </w:num>
  <w:num w:numId="491" w16cid:durableId="140779694">
    <w:abstractNumId w:val="490"/>
  </w:num>
  <w:num w:numId="492" w16cid:durableId="1888057259">
    <w:abstractNumId w:val="491"/>
  </w:num>
  <w:num w:numId="493" w16cid:durableId="927232445">
    <w:abstractNumId w:val="492"/>
  </w:num>
  <w:num w:numId="494" w16cid:durableId="518278587">
    <w:abstractNumId w:val="493"/>
  </w:num>
  <w:num w:numId="495" w16cid:durableId="1270047437">
    <w:abstractNumId w:val="494"/>
  </w:num>
  <w:num w:numId="496" w16cid:durableId="705789280">
    <w:abstractNumId w:val="495"/>
  </w:num>
  <w:num w:numId="497" w16cid:durableId="467357853">
    <w:abstractNumId w:val="496"/>
  </w:num>
  <w:num w:numId="498" w16cid:durableId="1520393895">
    <w:abstractNumId w:val="497"/>
  </w:num>
  <w:num w:numId="499" w16cid:durableId="2041200356">
    <w:abstractNumId w:val="498"/>
  </w:num>
  <w:num w:numId="500" w16cid:durableId="1609892231">
    <w:abstractNumId w:val="499"/>
  </w:num>
  <w:num w:numId="501" w16cid:durableId="1176387230">
    <w:abstractNumId w:val="500"/>
  </w:num>
  <w:num w:numId="502" w16cid:durableId="1834838606">
    <w:abstractNumId w:val="501"/>
  </w:num>
  <w:num w:numId="503" w16cid:durableId="303046821">
    <w:abstractNumId w:val="502"/>
  </w:num>
  <w:num w:numId="504" w16cid:durableId="78647504">
    <w:abstractNumId w:val="503"/>
  </w:num>
  <w:num w:numId="505" w16cid:durableId="567227368">
    <w:abstractNumId w:val="504"/>
  </w:num>
  <w:num w:numId="506" w16cid:durableId="142703485">
    <w:abstractNumId w:val="505"/>
  </w:num>
  <w:num w:numId="507" w16cid:durableId="1221137583">
    <w:abstractNumId w:val="506"/>
  </w:num>
  <w:num w:numId="508" w16cid:durableId="610548037">
    <w:abstractNumId w:val="507"/>
  </w:num>
  <w:num w:numId="509" w16cid:durableId="1245069458">
    <w:abstractNumId w:val="508"/>
  </w:num>
  <w:num w:numId="510" w16cid:durableId="1439719660">
    <w:abstractNumId w:val="509"/>
  </w:num>
  <w:num w:numId="511" w16cid:durableId="294718357">
    <w:abstractNumId w:val="510"/>
  </w:num>
  <w:num w:numId="512" w16cid:durableId="358362252">
    <w:abstractNumId w:val="511"/>
  </w:num>
  <w:num w:numId="513" w16cid:durableId="781073614">
    <w:abstractNumId w:val="512"/>
  </w:num>
  <w:num w:numId="514" w16cid:durableId="1582369720">
    <w:abstractNumId w:val="513"/>
  </w:num>
  <w:num w:numId="515" w16cid:durableId="1137727100">
    <w:abstractNumId w:val="514"/>
  </w:num>
  <w:num w:numId="516" w16cid:durableId="674310696">
    <w:abstractNumId w:val="515"/>
  </w:num>
  <w:num w:numId="517" w16cid:durableId="101536937">
    <w:abstractNumId w:val="516"/>
  </w:num>
  <w:num w:numId="518" w16cid:durableId="317729045">
    <w:abstractNumId w:val="517"/>
  </w:num>
  <w:num w:numId="519" w16cid:durableId="845099092">
    <w:abstractNumId w:val="518"/>
  </w:num>
  <w:num w:numId="520" w16cid:durableId="965353832">
    <w:abstractNumId w:val="519"/>
  </w:num>
  <w:num w:numId="521" w16cid:durableId="1553956750">
    <w:abstractNumId w:val="520"/>
  </w:num>
  <w:num w:numId="522" w16cid:durableId="971596526">
    <w:abstractNumId w:val="521"/>
  </w:num>
  <w:num w:numId="523" w16cid:durableId="522479979">
    <w:abstractNumId w:val="522"/>
  </w:num>
  <w:num w:numId="524" w16cid:durableId="219757803">
    <w:abstractNumId w:val="523"/>
  </w:num>
  <w:num w:numId="525" w16cid:durableId="1354453668">
    <w:abstractNumId w:val="524"/>
  </w:num>
  <w:num w:numId="526" w16cid:durableId="603461741">
    <w:abstractNumId w:val="525"/>
  </w:num>
  <w:num w:numId="527" w16cid:durableId="873347689">
    <w:abstractNumId w:val="526"/>
  </w:num>
  <w:num w:numId="528" w16cid:durableId="125507900">
    <w:abstractNumId w:val="527"/>
  </w:num>
  <w:num w:numId="529" w16cid:durableId="1505196782">
    <w:abstractNumId w:val="528"/>
  </w:num>
  <w:num w:numId="530" w16cid:durableId="1322923579">
    <w:abstractNumId w:val="529"/>
  </w:num>
  <w:num w:numId="531" w16cid:durableId="1012150317">
    <w:abstractNumId w:val="530"/>
  </w:num>
  <w:num w:numId="532" w16cid:durableId="1482035448">
    <w:abstractNumId w:val="531"/>
  </w:num>
  <w:num w:numId="533" w16cid:durableId="728966964">
    <w:abstractNumId w:val="532"/>
  </w:num>
  <w:num w:numId="534" w16cid:durableId="981235787">
    <w:abstractNumId w:val="533"/>
  </w:num>
  <w:num w:numId="535" w16cid:durableId="437599535">
    <w:abstractNumId w:val="534"/>
  </w:num>
  <w:num w:numId="536" w16cid:durableId="1838380692">
    <w:abstractNumId w:val="535"/>
  </w:num>
  <w:num w:numId="537" w16cid:durableId="1258834208">
    <w:abstractNumId w:val="536"/>
  </w:num>
  <w:num w:numId="538" w16cid:durableId="272637335">
    <w:abstractNumId w:val="537"/>
  </w:num>
  <w:num w:numId="539" w16cid:durableId="1648900167">
    <w:abstractNumId w:val="538"/>
  </w:num>
  <w:num w:numId="540" w16cid:durableId="1146052677">
    <w:abstractNumId w:val="539"/>
  </w:num>
  <w:num w:numId="541" w16cid:durableId="192616430">
    <w:abstractNumId w:val="540"/>
  </w:num>
  <w:num w:numId="542" w16cid:durableId="1068578734">
    <w:abstractNumId w:val="541"/>
  </w:num>
  <w:num w:numId="543" w16cid:durableId="1518495662">
    <w:abstractNumId w:val="542"/>
  </w:num>
  <w:num w:numId="544" w16cid:durableId="1197351686">
    <w:abstractNumId w:val="543"/>
  </w:num>
  <w:num w:numId="545" w16cid:durableId="1148280951">
    <w:abstractNumId w:val="544"/>
  </w:num>
  <w:num w:numId="546" w16cid:durableId="313023853">
    <w:abstractNumId w:val="545"/>
  </w:num>
  <w:num w:numId="547" w16cid:durableId="1523855843">
    <w:abstractNumId w:val="546"/>
  </w:num>
  <w:num w:numId="548" w16cid:durableId="446655870">
    <w:abstractNumId w:val="547"/>
  </w:num>
  <w:num w:numId="549" w16cid:durableId="1327975107">
    <w:abstractNumId w:val="548"/>
  </w:num>
  <w:num w:numId="550" w16cid:durableId="1796679478">
    <w:abstractNumId w:val="549"/>
  </w:num>
  <w:num w:numId="551" w16cid:durableId="236063729">
    <w:abstractNumId w:val="550"/>
  </w:num>
  <w:num w:numId="552" w16cid:durableId="1086918374">
    <w:abstractNumId w:val="551"/>
  </w:num>
  <w:num w:numId="553" w16cid:durableId="1235161191">
    <w:abstractNumId w:val="552"/>
  </w:num>
  <w:num w:numId="554" w16cid:durableId="2138183461">
    <w:abstractNumId w:val="553"/>
  </w:num>
  <w:num w:numId="555" w16cid:durableId="537398138">
    <w:abstractNumId w:val="554"/>
  </w:num>
  <w:num w:numId="556" w16cid:durableId="1942101776">
    <w:abstractNumId w:val="555"/>
  </w:num>
  <w:num w:numId="557" w16cid:durableId="1810324968">
    <w:abstractNumId w:val="556"/>
  </w:num>
  <w:num w:numId="558" w16cid:durableId="1651128902">
    <w:abstractNumId w:val="557"/>
  </w:num>
  <w:num w:numId="559" w16cid:durableId="1502042406">
    <w:abstractNumId w:val="558"/>
  </w:num>
  <w:num w:numId="560" w16cid:durableId="1470975074">
    <w:abstractNumId w:val="559"/>
  </w:num>
  <w:num w:numId="561" w16cid:durableId="529033721">
    <w:abstractNumId w:val="560"/>
  </w:num>
  <w:num w:numId="562" w16cid:durableId="1391684784">
    <w:abstractNumId w:val="561"/>
  </w:num>
  <w:num w:numId="563" w16cid:durableId="2105030821">
    <w:abstractNumId w:val="562"/>
  </w:num>
  <w:num w:numId="564" w16cid:durableId="1182860276">
    <w:abstractNumId w:val="563"/>
  </w:num>
  <w:num w:numId="565" w16cid:durableId="1232155449">
    <w:abstractNumId w:val="564"/>
  </w:num>
  <w:num w:numId="566" w16cid:durableId="1373724173">
    <w:abstractNumId w:val="565"/>
  </w:num>
  <w:num w:numId="567" w16cid:durableId="1748838271">
    <w:abstractNumId w:val="566"/>
  </w:num>
  <w:num w:numId="568" w16cid:durableId="1515879709">
    <w:abstractNumId w:val="567"/>
  </w:num>
  <w:num w:numId="569" w16cid:durableId="243925448">
    <w:abstractNumId w:val="568"/>
  </w:num>
  <w:num w:numId="570" w16cid:durableId="83499869">
    <w:abstractNumId w:val="569"/>
  </w:num>
  <w:num w:numId="571" w16cid:durableId="55512808">
    <w:abstractNumId w:val="570"/>
  </w:num>
  <w:num w:numId="572" w16cid:durableId="518743035">
    <w:abstractNumId w:val="571"/>
  </w:num>
  <w:num w:numId="573" w16cid:durableId="1908493587">
    <w:abstractNumId w:val="572"/>
  </w:num>
  <w:num w:numId="574" w16cid:durableId="575474435">
    <w:abstractNumId w:val="573"/>
  </w:num>
  <w:num w:numId="575" w16cid:durableId="320473506">
    <w:abstractNumId w:val="574"/>
  </w:num>
  <w:num w:numId="576" w16cid:durableId="1269236162">
    <w:abstractNumId w:val="575"/>
  </w:num>
  <w:num w:numId="577" w16cid:durableId="474221014">
    <w:abstractNumId w:val="576"/>
  </w:num>
  <w:num w:numId="578" w16cid:durableId="2105105528">
    <w:abstractNumId w:val="577"/>
  </w:num>
  <w:num w:numId="579" w16cid:durableId="727532763">
    <w:abstractNumId w:val="578"/>
  </w:num>
  <w:num w:numId="580" w16cid:durableId="1108238075">
    <w:abstractNumId w:val="579"/>
  </w:num>
  <w:num w:numId="581" w16cid:durableId="362368054">
    <w:abstractNumId w:val="580"/>
  </w:num>
  <w:num w:numId="582" w16cid:durableId="2140606428">
    <w:abstractNumId w:val="581"/>
  </w:num>
  <w:num w:numId="583" w16cid:durableId="450976958">
    <w:abstractNumId w:val="582"/>
  </w:num>
  <w:num w:numId="584" w16cid:durableId="650060565">
    <w:abstractNumId w:val="583"/>
  </w:num>
  <w:num w:numId="585" w16cid:durableId="381947473">
    <w:abstractNumId w:val="584"/>
  </w:num>
  <w:num w:numId="586" w16cid:durableId="1835218911">
    <w:abstractNumId w:val="585"/>
  </w:num>
  <w:num w:numId="587" w16cid:durableId="743456167">
    <w:abstractNumId w:val="586"/>
  </w:num>
  <w:num w:numId="588" w16cid:durableId="1590653038">
    <w:abstractNumId w:val="587"/>
  </w:num>
  <w:num w:numId="589" w16cid:durableId="119348612">
    <w:abstractNumId w:val="588"/>
  </w:num>
  <w:num w:numId="590" w16cid:durableId="397165790">
    <w:abstractNumId w:val="589"/>
  </w:num>
  <w:num w:numId="591" w16cid:durableId="949092462">
    <w:abstractNumId w:val="590"/>
  </w:num>
  <w:num w:numId="592" w16cid:durableId="594019799">
    <w:abstractNumId w:val="591"/>
  </w:num>
  <w:num w:numId="593" w16cid:durableId="1124352537">
    <w:abstractNumId w:val="592"/>
  </w:num>
  <w:num w:numId="594" w16cid:durableId="2042823002">
    <w:abstractNumId w:val="593"/>
  </w:num>
  <w:num w:numId="595" w16cid:durableId="90974159">
    <w:abstractNumId w:val="594"/>
  </w:num>
  <w:num w:numId="596" w16cid:durableId="2083209369">
    <w:abstractNumId w:val="595"/>
  </w:num>
  <w:num w:numId="597" w16cid:durableId="1578899233">
    <w:abstractNumId w:val="596"/>
  </w:num>
  <w:num w:numId="598" w16cid:durableId="2051219557">
    <w:abstractNumId w:val="597"/>
  </w:num>
  <w:num w:numId="599" w16cid:durableId="2055234877">
    <w:abstractNumId w:val="598"/>
  </w:num>
  <w:num w:numId="600" w16cid:durableId="391542802">
    <w:abstractNumId w:val="599"/>
  </w:num>
  <w:num w:numId="601" w16cid:durableId="624510721">
    <w:abstractNumId w:val="600"/>
  </w:num>
  <w:num w:numId="602" w16cid:durableId="677271886">
    <w:abstractNumId w:val="601"/>
  </w:num>
  <w:num w:numId="603" w16cid:durableId="1071585448">
    <w:abstractNumId w:val="602"/>
  </w:num>
  <w:num w:numId="604" w16cid:durableId="370961312">
    <w:abstractNumId w:val="603"/>
  </w:num>
  <w:num w:numId="605" w16cid:durableId="858547723">
    <w:abstractNumId w:val="604"/>
  </w:num>
  <w:num w:numId="606" w16cid:durableId="228928030">
    <w:abstractNumId w:val="605"/>
  </w:num>
  <w:num w:numId="607" w16cid:durableId="2120178884">
    <w:abstractNumId w:val="606"/>
  </w:num>
  <w:num w:numId="608" w16cid:durableId="645011016">
    <w:abstractNumId w:val="607"/>
  </w:num>
  <w:num w:numId="609" w16cid:durableId="1831869186">
    <w:abstractNumId w:val="608"/>
  </w:num>
  <w:num w:numId="610" w16cid:durableId="1586261806">
    <w:abstractNumId w:val="609"/>
  </w:num>
  <w:num w:numId="611" w16cid:durableId="172766665">
    <w:abstractNumId w:val="610"/>
  </w:num>
  <w:num w:numId="612" w16cid:durableId="198707415">
    <w:abstractNumId w:val="611"/>
  </w:num>
  <w:num w:numId="613" w16cid:durableId="1526365276">
    <w:abstractNumId w:val="612"/>
  </w:num>
  <w:num w:numId="614" w16cid:durableId="536510295">
    <w:abstractNumId w:val="613"/>
  </w:num>
  <w:num w:numId="615" w16cid:durableId="179663580">
    <w:abstractNumId w:val="614"/>
  </w:num>
  <w:numIdMacAtCleanup w:val="6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42B"/>
    <w:rsid w:val="0001372E"/>
    <w:rsid w:val="0001458B"/>
    <w:rsid w:val="0006253F"/>
    <w:rsid w:val="0007384D"/>
    <w:rsid w:val="000A3ADA"/>
    <w:rsid w:val="000B213A"/>
    <w:rsid w:val="000B6F06"/>
    <w:rsid w:val="000C6679"/>
    <w:rsid w:val="000D6098"/>
    <w:rsid w:val="0010398B"/>
    <w:rsid w:val="00110045"/>
    <w:rsid w:val="00154ABF"/>
    <w:rsid w:val="0017194C"/>
    <w:rsid w:val="00175C3D"/>
    <w:rsid w:val="001B2A26"/>
    <w:rsid w:val="001C4F01"/>
    <w:rsid w:val="001D7D86"/>
    <w:rsid w:val="001F686E"/>
    <w:rsid w:val="00205152"/>
    <w:rsid w:val="00227D0D"/>
    <w:rsid w:val="00255D9D"/>
    <w:rsid w:val="00281456"/>
    <w:rsid w:val="002F1458"/>
    <w:rsid w:val="003179CF"/>
    <w:rsid w:val="00322A62"/>
    <w:rsid w:val="00324D8A"/>
    <w:rsid w:val="00336C2F"/>
    <w:rsid w:val="003668B3"/>
    <w:rsid w:val="00377DAF"/>
    <w:rsid w:val="00392426"/>
    <w:rsid w:val="003B4F3B"/>
    <w:rsid w:val="003F5204"/>
    <w:rsid w:val="00440E4D"/>
    <w:rsid w:val="00455477"/>
    <w:rsid w:val="004565BC"/>
    <w:rsid w:val="004A2E13"/>
    <w:rsid w:val="004A5022"/>
    <w:rsid w:val="004C19C1"/>
    <w:rsid w:val="004E1DE0"/>
    <w:rsid w:val="004F5678"/>
    <w:rsid w:val="00522C02"/>
    <w:rsid w:val="00527A00"/>
    <w:rsid w:val="00533F24"/>
    <w:rsid w:val="0054536F"/>
    <w:rsid w:val="0056654F"/>
    <w:rsid w:val="00582E1D"/>
    <w:rsid w:val="00585ACA"/>
    <w:rsid w:val="005970B7"/>
    <w:rsid w:val="005D4279"/>
    <w:rsid w:val="00603041"/>
    <w:rsid w:val="0066071A"/>
    <w:rsid w:val="00661FD5"/>
    <w:rsid w:val="00666354"/>
    <w:rsid w:val="00680B63"/>
    <w:rsid w:val="00692C40"/>
    <w:rsid w:val="006A3AA9"/>
    <w:rsid w:val="006B74F1"/>
    <w:rsid w:val="006F175F"/>
    <w:rsid w:val="006F42AB"/>
    <w:rsid w:val="007015FB"/>
    <w:rsid w:val="00721B33"/>
    <w:rsid w:val="00724B99"/>
    <w:rsid w:val="00727284"/>
    <w:rsid w:val="00731256"/>
    <w:rsid w:val="0075625F"/>
    <w:rsid w:val="00757D19"/>
    <w:rsid w:val="00762F27"/>
    <w:rsid w:val="00797E4E"/>
    <w:rsid w:val="007A0E56"/>
    <w:rsid w:val="007C769B"/>
    <w:rsid w:val="007D286A"/>
    <w:rsid w:val="007F02EA"/>
    <w:rsid w:val="008120B5"/>
    <w:rsid w:val="008233A9"/>
    <w:rsid w:val="008342C1"/>
    <w:rsid w:val="0086520B"/>
    <w:rsid w:val="00865A0B"/>
    <w:rsid w:val="00867B52"/>
    <w:rsid w:val="00874214"/>
    <w:rsid w:val="00890A9E"/>
    <w:rsid w:val="00890B52"/>
    <w:rsid w:val="008C252D"/>
    <w:rsid w:val="009225C7"/>
    <w:rsid w:val="00950784"/>
    <w:rsid w:val="0096566A"/>
    <w:rsid w:val="009726FD"/>
    <w:rsid w:val="0099199F"/>
    <w:rsid w:val="00992D4E"/>
    <w:rsid w:val="00994505"/>
    <w:rsid w:val="00995543"/>
    <w:rsid w:val="009A0D82"/>
    <w:rsid w:val="009B29B3"/>
    <w:rsid w:val="009B3899"/>
    <w:rsid w:val="009C6BB8"/>
    <w:rsid w:val="009D530D"/>
    <w:rsid w:val="009D6EE2"/>
    <w:rsid w:val="00A648F1"/>
    <w:rsid w:val="00A77B3E"/>
    <w:rsid w:val="00A85727"/>
    <w:rsid w:val="00A85872"/>
    <w:rsid w:val="00A9026C"/>
    <w:rsid w:val="00AA1603"/>
    <w:rsid w:val="00AB46B3"/>
    <w:rsid w:val="00AB5BAA"/>
    <w:rsid w:val="00AC17E5"/>
    <w:rsid w:val="00AC58F6"/>
    <w:rsid w:val="00B21317"/>
    <w:rsid w:val="00B32CF5"/>
    <w:rsid w:val="00B746A5"/>
    <w:rsid w:val="00B80C7B"/>
    <w:rsid w:val="00BF244E"/>
    <w:rsid w:val="00C106DD"/>
    <w:rsid w:val="00C25DD8"/>
    <w:rsid w:val="00C646B4"/>
    <w:rsid w:val="00C650E0"/>
    <w:rsid w:val="00C67378"/>
    <w:rsid w:val="00C829F0"/>
    <w:rsid w:val="00C9163F"/>
    <w:rsid w:val="00C9721E"/>
    <w:rsid w:val="00C97230"/>
    <w:rsid w:val="00CA2A22"/>
    <w:rsid w:val="00CA2A55"/>
    <w:rsid w:val="00CA4F0E"/>
    <w:rsid w:val="00CB3AC8"/>
    <w:rsid w:val="00CE42CE"/>
    <w:rsid w:val="00D212B8"/>
    <w:rsid w:val="00D24DEB"/>
    <w:rsid w:val="00D337FE"/>
    <w:rsid w:val="00D365F3"/>
    <w:rsid w:val="00D6053B"/>
    <w:rsid w:val="00D729A2"/>
    <w:rsid w:val="00DA00B0"/>
    <w:rsid w:val="00DB705E"/>
    <w:rsid w:val="00DD1081"/>
    <w:rsid w:val="00E12E9C"/>
    <w:rsid w:val="00E15A97"/>
    <w:rsid w:val="00E161FD"/>
    <w:rsid w:val="00E23DAA"/>
    <w:rsid w:val="00E25EC6"/>
    <w:rsid w:val="00E54EF8"/>
    <w:rsid w:val="00EA36BD"/>
    <w:rsid w:val="00EB42C8"/>
    <w:rsid w:val="00ED3B16"/>
    <w:rsid w:val="00EF423D"/>
    <w:rsid w:val="00F126BE"/>
    <w:rsid w:val="00F37475"/>
    <w:rsid w:val="00F47D34"/>
    <w:rsid w:val="00F5168C"/>
    <w:rsid w:val="00F72DFF"/>
    <w:rsid w:val="00F755B3"/>
    <w:rsid w:val="00FA0E6F"/>
    <w:rsid w:val="00FD06A4"/>
    <w:rsid w:val="00FE732A"/>
    <w:rsid w:val="00FF0677"/>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44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8"/>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25DD8"/>
    <w:pPr>
      <w:tabs>
        <w:tab w:val="right" w:leader="dot" w:pos="9350"/>
      </w:tabs>
    </w:pPr>
    <w:rPr>
      <w:b/>
    </w:rPr>
  </w:style>
  <w:style w:type="paragraph" w:customStyle="1" w:styleId="NormalTimesNewRoman10pt">
    <w:name w:val="NormalTimesNewRoman10pt"/>
    <w:basedOn w:val="Normal"/>
  </w:style>
  <w:style w:type="table" w:customStyle="1" w:styleId="MsoTableGrid0">
    <w:name w:val="MsoTableGrid"/>
    <w:basedOn w:val="TableNormal"/>
    <w:tblPr/>
  </w:style>
  <w:style w:type="table" w:customStyle="1" w:styleId="MsoNormalTable0">
    <w:name w:val="MsoNormalTable"/>
    <w:basedOn w:val="TableNormal"/>
    <w:tblPr/>
  </w:style>
  <w:style w:type="character" w:styleId="Hyperlink">
    <w:name w:val="Hyperlink"/>
    <w:uiPriority w:val="99"/>
    <w:rsid w:val="00EF7B96"/>
    <w:rPr>
      <w:color w:val="0000FF"/>
      <w:u w:val="single"/>
    </w:rPr>
  </w:style>
  <w:style w:type="paragraph" w:styleId="TOC2">
    <w:name w:val="toc 2"/>
    <w:basedOn w:val="Normal"/>
    <w:next w:val="Normal"/>
    <w:autoRedefine/>
    <w:uiPriority w:val="39"/>
    <w:rsid w:val="00805BCE"/>
    <w:pPr>
      <w:ind w:left="240"/>
    </w:pPr>
  </w:style>
  <w:style w:type="paragraph" w:styleId="TOC3">
    <w:name w:val="toc 3"/>
    <w:basedOn w:val="Normal"/>
    <w:next w:val="Normal"/>
    <w:autoRedefine/>
    <w:uiPriority w:val="39"/>
    <w:rsid w:val="00805BCE"/>
    <w:pPr>
      <w:ind w:left="480"/>
    </w:pPr>
  </w:style>
  <w:style w:type="paragraph" w:styleId="ListParagraph">
    <w:name w:val="List Paragraph"/>
    <w:aliases w:val="List Paragraph1,Recommendation,List Paragraph11,dot point 1,Body text"/>
    <w:basedOn w:val="Normal"/>
    <w:uiPriority w:val="34"/>
    <w:qFormat/>
    <w:rsid w:val="0086520B"/>
    <w:pPr>
      <w:spacing w:after="200" w:line="276" w:lineRule="auto"/>
      <w:ind w:left="720"/>
      <w:contextualSpacing/>
    </w:pPr>
    <w:rPr>
      <w:rFonts w:ascii="Calibri" w:eastAsia="Calibri" w:hAnsi="Calibri"/>
      <w:sz w:val="22"/>
      <w:szCs w:val="22"/>
      <w:lang w:eastAsia="en-US"/>
    </w:rPr>
  </w:style>
  <w:style w:type="character" w:styleId="UnresolvedMention">
    <w:name w:val="Unresolved Mention"/>
    <w:uiPriority w:val="99"/>
    <w:semiHidden/>
    <w:unhideWhenUsed/>
    <w:rsid w:val="0086520B"/>
    <w:rPr>
      <w:color w:val="605E5C"/>
      <w:shd w:val="clear" w:color="auto" w:fill="E1DFDD"/>
    </w:rPr>
  </w:style>
  <w:style w:type="paragraph" w:styleId="TOC4">
    <w:name w:val="toc 4"/>
    <w:basedOn w:val="Normal"/>
    <w:next w:val="Normal"/>
    <w:autoRedefine/>
    <w:uiPriority w:val="39"/>
    <w:unhideWhenUsed/>
    <w:rsid w:val="00C25DD8"/>
    <w:pPr>
      <w:spacing w:after="100" w:line="259" w:lineRule="auto"/>
      <w:ind w:left="660"/>
    </w:pPr>
    <w:rPr>
      <w:rFonts w:ascii="Calibri" w:hAnsi="Calibri"/>
      <w:kern w:val="2"/>
      <w:sz w:val="22"/>
      <w:szCs w:val="22"/>
    </w:rPr>
  </w:style>
  <w:style w:type="paragraph" w:styleId="TOC5">
    <w:name w:val="toc 5"/>
    <w:basedOn w:val="Normal"/>
    <w:next w:val="Normal"/>
    <w:autoRedefine/>
    <w:uiPriority w:val="39"/>
    <w:unhideWhenUsed/>
    <w:rsid w:val="00C25DD8"/>
    <w:pPr>
      <w:spacing w:after="100" w:line="259" w:lineRule="auto"/>
      <w:ind w:left="880"/>
    </w:pPr>
    <w:rPr>
      <w:rFonts w:ascii="Calibri" w:hAnsi="Calibri"/>
      <w:kern w:val="2"/>
      <w:sz w:val="22"/>
      <w:szCs w:val="22"/>
    </w:rPr>
  </w:style>
  <w:style w:type="paragraph" w:styleId="TOC6">
    <w:name w:val="toc 6"/>
    <w:basedOn w:val="Normal"/>
    <w:next w:val="Normal"/>
    <w:autoRedefine/>
    <w:uiPriority w:val="39"/>
    <w:unhideWhenUsed/>
    <w:rsid w:val="00C25DD8"/>
    <w:pPr>
      <w:spacing w:after="100" w:line="259" w:lineRule="auto"/>
      <w:ind w:left="1100"/>
    </w:pPr>
    <w:rPr>
      <w:rFonts w:ascii="Calibri" w:hAnsi="Calibri"/>
      <w:kern w:val="2"/>
      <w:sz w:val="22"/>
      <w:szCs w:val="22"/>
    </w:rPr>
  </w:style>
  <w:style w:type="paragraph" w:styleId="TOC7">
    <w:name w:val="toc 7"/>
    <w:basedOn w:val="Normal"/>
    <w:next w:val="Normal"/>
    <w:autoRedefine/>
    <w:uiPriority w:val="39"/>
    <w:unhideWhenUsed/>
    <w:rsid w:val="00C25DD8"/>
    <w:pPr>
      <w:spacing w:after="100" w:line="259" w:lineRule="auto"/>
      <w:ind w:left="1320"/>
    </w:pPr>
    <w:rPr>
      <w:rFonts w:ascii="Calibri" w:hAnsi="Calibri"/>
      <w:kern w:val="2"/>
      <w:sz w:val="22"/>
      <w:szCs w:val="22"/>
    </w:rPr>
  </w:style>
  <w:style w:type="paragraph" w:styleId="TOC8">
    <w:name w:val="toc 8"/>
    <w:basedOn w:val="Normal"/>
    <w:next w:val="Normal"/>
    <w:autoRedefine/>
    <w:uiPriority w:val="39"/>
    <w:unhideWhenUsed/>
    <w:rsid w:val="00C25DD8"/>
    <w:pPr>
      <w:spacing w:after="100" w:line="259" w:lineRule="auto"/>
      <w:ind w:left="1540"/>
    </w:pPr>
    <w:rPr>
      <w:rFonts w:ascii="Calibri" w:hAnsi="Calibri"/>
      <w:kern w:val="2"/>
      <w:sz w:val="22"/>
      <w:szCs w:val="22"/>
    </w:rPr>
  </w:style>
  <w:style w:type="paragraph" w:styleId="TOC9">
    <w:name w:val="toc 9"/>
    <w:basedOn w:val="Normal"/>
    <w:next w:val="Normal"/>
    <w:autoRedefine/>
    <w:uiPriority w:val="39"/>
    <w:unhideWhenUsed/>
    <w:rsid w:val="00C25DD8"/>
    <w:pPr>
      <w:spacing w:after="100" w:line="259" w:lineRule="auto"/>
      <w:ind w:left="1760"/>
    </w:pPr>
    <w:rPr>
      <w:rFonts w:ascii="Calibri" w:hAnsi="Calibri"/>
      <w:kern w:val="2"/>
      <w:sz w:val="22"/>
      <w:szCs w:val="22"/>
    </w:rPr>
  </w:style>
  <w:style w:type="character" w:styleId="CommentReference">
    <w:name w:val="annotation reference"/>
    <w:rsid w:val="00C67378"/>
    <w:rPr>
      <w:sz w:val="16"/>
      <w:szCs w:val="16"/>
    </w:rPr>
  </w:style>
  <w:style w:type="paragraph" w:styleId="CommentText">
    <w:name w:val="annotation text"/>
    <w:basedOn w:val="Normal"/>
    <w:link w:val="CommentTextChar"/>
    <w:rsid w:val="00C67378"/>
    <w:rPr>
      <w:sz w:val="20"/>
      <w:szCs w:val="20"/>
    </w:rPr>
  </w:style>
  <w:style w:type="character" w:customStyle="1" w:styleId="CommentTextChar">
    <w:name w:val="Comment Text Char"/>
    <w:basedOn w:val="DefaultParagraphFont"/>
    <w:link w:val="CommentText"/>
    <w:rsid w:val="00C67378"/>
  </w:style>
  <w:style w:type="paragraph" w:styleId="CommentSubject">
    <w:name w:val="annotation subject"/>
    <w:basedOn w:val="CommentText"/>
    <w:next w:val="CommentText"/>
    <w:link w:val="CommentSubjectChar"/>
    <w:rsid w:val="00C67378"/>
    <w:rPr>
      <w:b/>
      <w:bCs/>
    </w:rPr>
  </w:style>
  <w:style w:type="character" w:customStyle="1" w:styleId="CommentSubjectChar">
    <w:name w:val="Comment Subject Char"/>
    <w:link w:val="CommentSubject"/>
    <w:rsid w:val="00C67378"/>
    <w:rPr>
      <w:b/>
      <w:bCs/>
    </w:rPr>
  </w:style>
  <w:style w:type="paragraph" w:styleId="Header">
    <w:name w:val="header"/>
    <w:basedOn w:val="Normal"/>
    <w:link w:val="HeaderChar"/>
    <w:rsid w:val="00CA2A22"/>
    <w:pPr>
      <w:tabs>
        <w:tab w:val="center" w:pos="4513"/>
        <w:tab w:val="right" w:pos="9026"/>
      </w:tabs>
    </w:pPr>
  </w:style>
  <w:style w:type="character" w:customStyle="1" w:styleId="HeaderChar">
    <w:name w:val="Header Char"/>
    <w:link w:val="Header"/>
    <w:rsid w:val="00CA2A22"/>
    <w:rPr>
      <w:sz w:val="18"/>
      <w:szCs w:val="24"/>
    </w:rPr>
  </w:style>
  <w:style w:type="paragraph" w:styleId="Footer">
    <w:name w:val="footer"/>
    <w:basedOn w:val="Normal"/>
    <w:link w:val="FooterChar"/>
    <w:rsid w:val="00CA2A22"/>
    <w:pPr>
      <w:tabs>
        <w:tab w:val="center" w:pos="4513"/>
        <w:tab w:val="right" w:pos="9026"/>
      </w:tabs>
    </w:pPr>
  </w:style>
  <w:style w:type="character" w:customStyle="1" w:styleId="FooterChar">
    <w:name w:val="Footer Char"/>
    <w:link w:val="Footer"/>
    <w:rsid w:val="00CA2A22"/>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9.health.gov.au/mbs/fullDisplay.cfm?type=note&amp;q=GN.13.33&amp;qt=noteID" TargetMode="External"/><Relationship Id="rId21" Type="http://schemas.openxmlformats.org/officeDocument/2006/relationships/hyperlink" Target="https://www.legislation.gov.au/Series/C2004A00101" TargetMode="External"/><Relationship Id="rId42" Type="http://schemas.openxmlformats.org/officeDocument/2006/relationships/hyperlink" Target="https://www.servicesaustralia.gov.au/" TargetMode="External"/><Relationship Id="rId63" Type="http://schemas.openxmlformats.org/officeDocument/2006/relationships/hyperlink" Target="https://www9.health.gov.au/mbs/fullDisplay.cfm?type=note&amp;q=AN.7.24&amp;qt=noteID&amp;criteria=an%2E7%2E24" TargetMode="External"/><Relationship Id="rId84" Type="http://schemas.openxmlformats.org/officeDocument/2006/relationships/hyperlink" Target="https://www9.health.gov.au/mbs/fullDisplay.cfm?type=note&amp;q=AN.44.1&amp;qt=noteID" TargetMode="External"/><Relationship Id="rId138" Type="http://schemas.openxmlformats.org/officeDocument/2006/relationships/hyperlink" Target="https://www9.health.gov.au/mbs/fullDisplay.cfm?type=note&amp;q=GN.4.13&amp;qt=noteID" TargetMode="External"/><Relationship Id="rId159" Type="http://schemas.openxmlformats.org/officeDocument/2006/relationships/hyperlink" Target="https://www.legislation.gov.au/F2021L00678/latest/versions" TargetMode="External"/><Relationship Id="rId170" Type="http://schemas.openxmlformats.org/officeDocument/2006/relationships/hyperlink" Target="https://www.racgp.org.au/clinical-resources/clinical-guidelines/key-racgp-guidelines/view-all-racgp-guidelines/guidelines-for-preventive-activities-in-general-pr/preamble/introduction" TargetMode="External"/><Relationship Id="rId191" Type="http://schemas.openxmlformats.org/officeDocument/2006/relationships/hyperlink" Target="https://www.dva.gov.au/about-us/dva-forms/veteran-health-check-assessment-tool" TargetMode="External"/><Relationship Id="rId205" Type="http://schemas.openxmlformats.org/officeDocument/2006/relationships/hyperlink" Target="https://www9.health.gov.au/mbs/fullDisplay.cfm?type=note&amp;q=AN.7.1&amp;qt=noteID&amp;criteria=AN%2E7%2E1" TargetMode="External"/><Relationship Id="rId226" Type="http://schemas.openxmlformats.org/officeDocument/2006/relationships/hyperlink" Target="https://www9.health.gov.au/mbs/fullDisplay.cfm?type=note&amp;q=AN.7.1&amp;qt=noteID&amp;criteria=AN%2E7%2E1" TargetMode="External"/><Relationship Id="rId247" Type="http://schemas.openxmlformats.org/officeDocument/2006/relationships/hyperlink" Target="https://www.cyber.gov.au/" TargetMode="External"/><Relationship Id="rId107" Type="http://schemas.openxmlformats.org/officeDocument/2006/relationships/hyperlink" Target="https://www9.health.gov.au/mbs/fullDisplay.cfm?type=note&amp;q=AN.0.69&amp;qt=noteID&amp;criteria=an%2E0%2E69" TargetMode="External"/><Relationship Id="rId11" Type="http://schemas.openxmlformats.org/officeDocument/2006/relationships/hyperlink" Target="http://mailto:askMBS@health.gov.au" TargetMode="External"/><Relationship Id="rId32" Type="http://schemas.openxmlformats.org/officeDocument/2006/relationships/hyperlink" Target="https://www.health.gov.au/resources/publications/general-practice-fellowship-program-placement-guidelines-fourth-edition?language=en" TargetMode="External"/><Relationship Id="rId53" Type="http://schemas.openxmlformats.org/officeDocument/2006/relationships/hyperlink" Target="https://www9.health.gov.au/mbs/fullDisplay.cfm?type=note&amp;q=AN.0.74&amp;qt=noteID&amp;criteria=AN%2E0%2E74" TargetMode="External"/><Relationship Id="rId74" Type="http://schemas.openxmlformats.org/officeDocument/2006/relationships/hyperlink" Target="https://www9.health.gov.au/mbs/fullDisplay.cfm?type=note&amp;q=GN.4.13&amp;qt=noteID&amp;criteria=gn%2E4%2E13" TargetMode="External"/><Relationship Id="rId128" Type="http://schemas.openxmlformats.org/officeDocument/2006/relationships/hyperlink" Target="https://www9.health.gov.au/mbs/fullDisplay.cfm?type=note&amp;q=AN.7.1&amp;qt=noteID" TargetMode="External"/><Relationship Id="rId149" Type="http://schemas.openxmlformats.org/officeDocument/2006/relationships/hyperlink" Target="https://www9.health.gov.au/mbs/fullDisplay.cfm?type=note&amp;q=AN.7.1&amp;qt=noteID" TargetMode="External"/><Relationship Id="rId5" Type="http://schemas.openxmlformats.org/officeDocument/2006/relationships/webSettings" Target="webSettings.xml"/><Relationship Id="rId95" Type="http://schemas.openxmlformats.org/officeDocument/2006/relationships/hyperlink" Target="https://www9.health.gov.au/mbs/fullDisplay.cfm?type=note&amp;q=AN.0.38&amp;qt=noteID" TargetMode="External"/><Relationship Id="rId160" Type="http://schemas.openxmlformats.org/officeDocument/2006/relationships/hyperlink" Target="https://www9.health.gov.au/mbs/fullDisplay.cfm?type=note&amp;qt=NoteID&amp;q=AN.0.36" TargetMode="External"/><Relationship Id="rId181" Type="http://schemas.openxmlformats.org/officeDocument/2006/relationships/hyperlink" Target="https://www9.health.gov.au/mbs/fullDisplay.cfm?type=note&amp;q=AN.7.1&amp;qt=noteID" TargetMode="External"/><Relationship Id="rId216" Type="http://schemas.openxmlformats.org/officeDocument/2006/relationships/hyperlink" Target="https://www9.health.gov.au/mbs/fullDisplay.cfm?type=note&amp;q=GN.1.2&amp;qt=noteID&amp;criteria=GN%2E1%2E2" TargetMode="External"/><Relationship Id="rId237" Type="http://schemas.openxmlformats.org/officeDocument/2006/relationships/hyperlink" Target="https://www.ranzcp.org/files/resources/college_statements/clinician/cpg/eating-disorders-cpg.aspx" TargetMode="External"/><Relationship Id="rId22" Type="http://schemas.openxmlformats.org/officeDocument/2006/relationships/hyperlink" Target="https://www.servicesaustralia.gov.au/when-reciprocal-health-care-agreements-apply-and-you-visit-australia?context=22481" TargetMode="External"/><Relationship Id="rId43" Type="http://schemas.openxmlformats.org/officeDocument/2006/relationships/hyperlink" Target="https://www.health.gov.au/resources/collections/health-professional-guidelines?utm_source=health.gov.au&amp;utm_medium=callout-auto-custom&amp;utm_campaign=digital_transformation" TargetMode="External"/><Relationship Id="rId64" Type="http://schemas.openxmlformats.org/officeDocument/2006/relationships/hyperlink" Target="https://www9.health.gov.au/mbs/fullDisplay.cfm?type=note&amp;q=AN.0.11&amp;qt=noteID&amp;criteria=an%2E0%2E11" TargetMode="External"/><Relationship Id="rId118" Type="http://schemas.openxmlformats.org/officeDocument/2006/relationships/hyperlink" Target="https://www.health.gov.au/resources/publications/askmbs-advisory-1-general-practice-services?language=en" TargetMode="External"/><Relationship Id="rId139" Type="http://schemas.openxmlformats.org/officeDocument/2006/relationships/hyperlink" Target="https://www9.health.gov.au/mbs/fullDisplay.cfm?type=note&amp;q=AN.7.1&amp;qt=noteID" TargetMode="External"/><Relationship Id="rId85" Type="http://schemas.openxmlformats.org/officeDocument/2006/relationships/hyperlink" Target="https://www.servicesaustralia.gov.au/" TargetMode="External"/><Relationship Id="rId150" Type="http://schemas.openxmlformats.org/officeDocument/2006/relationships/hyperlink" Target="https://www9.health.gov.au/mbs/fullDisplay.cfm?type=note&amp;q=GN.15.39&amp;qt=noteID" TargetMode="External"/><Relationship Id="rId171" Type="http://schemas.openxmlformats.org/officeDocument/2006/relationships/hyperlink" Target="https://www.health.gov.au/resources/publications/chap-adult-standard?language=en" TargetMode="External"/><Relationship Id="rId192" Type="http://schemas.openxmlformats.org/officeDocument/2006/relationships/hyperlink" Target="https://www9.health.gov.au/mbs/fullDisplay.cfm?type=note&amp;q=GN.4.13&amp;qt=noteID" TargetMode="External"/><Relationship Id="rId206" Type="http://schemas.openxmlformats.org/officeDocument/2006/relationships/hyperlink" Target="https://www9.health.gov.au/mbs/fullDisplay.cfm?type=note&amp;q=AN.7.1&amp;qt=noteID&amp;criteria=AN%2E7%2E1" TargetMode="External"/><Relationship Id="rId227" Type="http://schemas.openxmlformats.org/officeDocument/2006/relationships/hyperlink" Target="http://www.mbsonline.gov.au" TargetMode="External"/><Relationship Id="rId248" Type="http://schemas.openxmlformats.org/officeDocument/2006/relationships/hyperlink" Target="https://www.ahpra.gov.au/" TargetMode="External"/><Relationship Id="rId12" Type="http://schemas.openxmlformats.org/officeDocument/2006/relationships/hyperlink" Target="https://www.health.gov.au/resources/collections/askmbs-advisories" TargetMode="External"/><Relationship Id="rId17" Type="http://schemas.openxmlformats.org/officeDocument/2006/relationships/hyperlink" Target="https://www.servicesaustralia.gov.au/enrolling-medicare-if-youre-australian-permanent-resident?context=60092" TargetMode="External"/><Relationship Id="rId33" Type="http://schemas.openxmlformats.org/officeDocument/2006/relationships/hyperlink" Target="https://www.servicesaustralia.gov.au/gp-medical-specialist-and-consultant-physician-eligibility-requirements?context=34076" TargetMode="External"/><Relationship Id="rId38" Type="http://schemas.openxmlformats.org/officeDocument/2006/relationships/hyperlink" Target="https://www.legislation.gov.au/Series/C2004A00101" TargetMode="External"/><Relationship Id="rId59" Type="http://schemas.openxmlformats.org/officeDocument/2006/relationships/hyperlink" Target="https://www9.health.gov.au/mbs/fullDisplay.cfm?type=note&amp;q=AN.7.2&amp;qt=noteID&amp;criteria=an%2E7%2E2" TargetMode="External"/><Relationship Id="rId103" Type="http://schemas.openxmlformats.org/officeDocument/2006/relationships/hyperlink" Target="https://www9.health.gov.au/mbs/fullDisplay.cfm?type=note&amp;q=AN.0.39&amp;qt=noteID" TargetMode="External"/><Relationship Id="rId108" Type="http://schemas.openxmlformats.org/officeDocument/2006/relationships/hyperlink" Target="https://www9.health.gov.au/mbs/fullDisplay.cfm?type=note&amp;qt=NoteID&amp;q=AN.0.37" TargetMode="External"/><Relationship Id="rId124" Type="http://schemas.openxmlformats.org/officeDocument/2006/relationships/hyperlink" Target="https://www9.health.gov.au/mbs/fullDisplay.cfm?type=note&amp;q=AN.0.41&amp;qt=noteID" TargetMode="External"/><Relationship Id="rId129" Type="http://schemas.openxmlformats.org/officeDocument/2006/relationships/hyperlink" Target="https://www9.health.gov.au/mbs/fullDisplay.cfm?type=note&amp;q=GN.15.39&amp;qt=noteID" TargetMode="External"/><Relationship Id="rId54" Type="http://schemas.openxmlformats.org/officeDocument/2006/relationships/hyperlink" Target="https://www9.health.gov.au/mbs/fullDisplay.cfm?type=note&amp;q=AN.7.2&amp;qt=noteID&amp;criteria=an%2E7%2E2" TargetMode="External"/><Relationship Id="rId70" Type="http://schemas.openxmlformats.org/officeDocument/2006/relationships/hyperlink" Target="https://www.health.gov.au/resources/apps-and-tools/health-workforce-locator/app" TargetMode="External"/><Relationship Id="rId75" Type="http://schemas.openxmlformats.org/officeDocument/2006/relationships/hyperlink" Target="https://www9.health.gov.au/mbs/fullDisplay.cfm?type=note&amp;q=AN.7.1&amp;qt=noteID&amp;criteria=an%2E7%2E1" TargetMode="External"/><Relationship Id="rId91" Type="http://schemas.openxmlformats.org/officeDocument/2006/relationships/hyperlink" Target="http://www.anzsgm.org" TargetMode="External"/><Relationship Id="rId96" Type="http://schemas.openxmlformats.org/officeDocument/2006/relationships/hyperlink" Target="https://www9.health.gov.au/mbs/fullDisplay.cfm?type=note&amp;q=AN.0.39&amp;qt=noteID" TargetMode="External"/><Relationship Id="rId140" Type="http://schemas.openxmlformats.org/officeDocument/2006/relationships/hyperlink" Target="https://www9.health.gov.au/mbs/fullDisplay.cfm?type=note&amp;q=GN.15.39&amp;qt=noteID" TargetMode="External"/><Relationship Id="rId145" Type="http://schemas.openxmlformats.org/officeDocument/2006/relationships/hyperlink" Target="https://www.legislation.gov.au/F2021L00678/latest/versions" TargetMode="External"/><Relationship Id="rId161" Type="http://schemas.openxmlformats.org/officeDocument/2006/relationships/hyperlink" Target="https://www.legislation.gov.au/F2021L00678/latest/versions" TargetMode="External"/><Relationship Id="rId166" Type="http://schemas.openxmlformats.org/officeDocument/2006/relationships/hyperlink" Target="https://www.legislation.gov.au/" TargetMode="External"/><Relationship Id="rId182" Type="http://schemas.openxmlformats.org/officeDocument/2006/relationships/hyperlink" Target="https://www9.health.gov.au/mbs/fullDisplay.cfm?type=note&amp;q=GN.15.39&amp;qt=noteID" TargetMode="External"/><Relationship Id="rId187" Type="http://schemas.openxmlformats.org/officeDocument/2006/relationships/hyperlink" Target="https://www.servicesaustralia.gov.au/chronic-disease-gp-management-plans-and-team-care-arrangements" TargetMode="External"/><Relationship Id="rId217" Type="http://schemas.openxmlformats.org/officeDocument/2006/relationships/hyperlink" Target="https://www9.health.gov.au/mbs/fullDisplay.cfm?type=note&amp;q=AN.7.1&amp;qt=noteID&amp;criteria=AN%2E7%2E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9.health.gov.au/mbs/fullDisplay.cfm?type=note&amp;q=AN.7.1&amp;qt=noteID&amp;criteria=AN%2E7%2E1" TargetMode="External"/><Relationship Id="rId233" Type="http://schemas.openxmlformats.org/officeDocument/2006/relationships/hyperlink" Target="https://www.acdpa.org.au/absolute-cvd-risk-guideline-update" TargetMode="External"/><Relationship Id="rId238" Type="http://schemas.openxmlformats.org/officeDocument/2006/relationships/hyperlink" Target="https://www.ranzcp.org/files/resources/college_statements/practice_guidelines/referred_patient_assessment_and_management_guideli.aspx" TargetMode="External"/><Relationship Id="rId23" Type="http://schemas.openxmlformats.org/officeDocument/2006/relationships/hyperlink" Target="https://www.legislation.gov.au/Series/C2004A00101" TargetMode="External"/><Relationship Id="rId28" Type="http://schemas.openxmlformats.org/officeDocument/2006/relationships/hyperlink" Target="https://www.servicesaustralia.gov.au/how-to-apply-for-initial-or-additional-medicare-provider-number-or-pbs-prescriber-number?context=34076" TargetMode="External"/><Relationship Id="rId49" Type="http://schemas.openxmlformats.org/officeDocument/2006/relationships/hyperlink" Target="https://www.health.gov.au/resources/collections/health-professional-guidelines?utm_source=health.gov.au&amp;utm_medium=callout-auto-custom&amp;utm_campaign=digital_transformation" TargetMode="External"/><Relationship Id="rId114" Type="http://schemas.openxmlformats.org/officeDocument/2006/relationships/hyperlink" Target="https://www9.health.gov.au/mbs/fullDisplay.cfm?type=note&amp;q=AN.0.69&amp;qt=noteID&amp;criteria=an%2E0%2E69" TargetMode="External"/><Relationship Id="rId119" Type="http://schemas.openxmlformats.org/officeDocument/2006/relationships/hyperlink" Target="https://www.servicesaustralia.gov.au/health-assessments-and-your-record-keeping-responsibilities" TargetMode="External"/><Relationship Id="rId44" Type="http://schemas.openxmlformats.org/officeDocument/2006/relationships/hyperlink" Target="https://www.servicesaustralia.gov.au/" TargetMode="External"/><Relationship Id="rId60" Type="http://schemas.openxmlformats.org/officeDocument/2006/relationships/hyperlink" Target="https://www9.health.gov.au/mbs/fullDisplay.cfm?type=note&amp;q=AN.0.7&amp;qt=noteID" TargetMode="External"/><Relationship Id="rId65" Type="http://schemas.openxmlformats.org/officeDocument/2006/relationships/hyperlink" Target="https://www9.health.gov.au/mbs/fullDisplay.cfm?type=note&amp;q=AN.35.1&amp;qt=noteID&amp;criteria=an%2E35%2E1" TargetMode="External"/><Relationship Id="rId81" Type="http://schemas.openxmlformats.org/officeDocument/2006/relationships/hyperlink" Target="https://www.legislation.gov.au/Series/F2021L00678" TargetMode="External"/><Relationship Id="rId86" Type="http://schemas.openxmlformats.org/officeDocument/2006/relationships/hyperlink" Target="https://www.servicesaustralia.gov.au/" TargetMode="External"/><Relationship Id="rId130" Type="http://schemas.openxmlformats.org/officeDocument/2006/relationships/hyperlink" Target="https://www.legislation.gov.au/C2004A00101/latest/versions" TargetMode="External"/><Relationship Id="rId135" Type="http://schemas.openxmlformats.org/officeDocument/2006/relationships/hyperlink" Target="https://www.health.gov.au/resources/apps-and-tools/the-australian-type-2-diabetes-risk-assessment-tool-ausdrisk" TargetMode="External"/><Relationship Id="rId151" Type="http://schemas.openxmlformats.org/officeDocument/2006/relationships/hyperlink" Target="https://www.legislation.gov.au/C2004A00101/latest/versions" TargetMode="External"/><Relationship Id="rId156" Type="http://schemas.openxmlformats.org/officeDocument/2006/relationships/hyperlink" Target="https://www9.health.gov.au/mbs/fullDisplay.cfm?type=note&amp;qt=NoteID&amp;q=AN.0.40" TargetMode="External"/><Relationship Id="rId177" Type="http://schemas.openxmlformats.org/officeDocument/2006/relationships/hyperlink" Target="https://www.legislation.gov.au/F2021L00678/latest/versions" TargetMode="External"/><Relationship Id="rId198" Type="http://schemas.openxmlformats.org/officeDocument/2006/relationships/hyperlink" Target="https://www.legislation.gov.au/F2021L00678/latest/versions" TargetMode="External"/><Relationship Id="rId172" Type="http://schemas.openxmlformats.org/officeDocument/2006/relationships/hyperlink" Target="https://www9.health.gov.au/mbs/fullDisplay.cfm?type=note&amp;q=GN.4.13&amp;qt=noteID" TargetMode="External"/><Relationship Id="rId193" Type="http://schemas.openxmlformats.org/officeDocument/2006/relationships/hyperlink" Target="https://www9.health.gov.au/mbs/fullDisplay.cfm?type=note&amp;q=AN.7.1&amp;qt=noteID" TargetMode="External"/><Relationship Id="rId202" Type="http://schemas.openxmlformats.org/officeDocument/2006/relationships/hyperlink" Target="https://www.legislation.gov.au/Details/F2017L01377" TargetMode="External"/><Relationship Id="rId207" Type="http://schemas.openxmlformats.org/officeDocument/2006/relationships/hyperlink" Target="https://www9.health.gov.au/mbs/fullDisplay.cfm?type=note&amp;q=AN.7.1&amp;qt=noteID&amp;criteria=AN%2E7%2E1" TargetMode="External"/><Relationship Id="rId223" Type="http://schemas.openxmlformats.org/officeDocument/2006/relationships/hyperlink" Target="https://www9.health.gov.au/mbs/fullDisplay.cfm?type=note&amp;q=AN.7.23&amp;qt=noteID&amp;criteria=AN%2E7%2E23" TargetMode="External"/><Relationship Id="rId228" Type="http://schemas.openxmlformats.org/officeDocument/2006/relationships/hyperlink" Target="https://www.servicesaustralia.gov.au/" TargetMode="External"/><Relationship Id="rId244" Type="http://schemas.openxmlformats.org/officeDocument/2006/relationships/hyperlink" Target="https://www.nedc.com.au/" TargetMode="External"/><Relationship Id="rId249" Type="http://schemas.openxmlformats.org/officeDocument/2006/relationships/hyperlink" Target="https://www.health.gov.au/resources/apps-and-tools/health-workforce-locator/health-workforce-locator" TargetMode="External"/><Relationship Id="rId13" Type="http://schemas.openxmlformats.org/officeDocument/2006/relationships/hyperlink" Target="https://www.health.gov.au/resources/collections/health-professional-guidelines?utm_source=health.gov.au&amp;utm_medium=callout-auto-custom&amp;utm_campaign=digital_transformation" TargetMode="External"/><Relationship Id="rId18" Type="http://schemas.openxmlformats.org/officeDocument/2006/relationships/hyperlink" Target="https://www.servicesaustralia.gov.au/enrolling-medicare-if-youre-temporary-resident-covered-ministerial-order?context=60092" TargetMode="External"/><Relationship Id="rId39" Type="http://schemas.openxmlformats.org/officeDocument/2006/relationships/hyperlink" Target="https://www.legislation.gov.au/Series/F2021L00678" TargetMode="External"/><Relationship Id="rId109" Type="http://schemas.openxmlformats.org/officeDocument/2006/relationships/hyperlink" Target="https://www9.health.gov.au/mbs/fullDisplay.cfm?type=note&amp;q=AN.0.38&amp;qt=noteID" TargetMode="External"/><Relationship Id="rId34" Type="http://schemas.openxmlformats.org/officeDocument/2006/relationships/hyperlink" Target="https://www.legislation.gov.au/Series/F2018L01365" TargetMode="External"/><Relationship Id="rId50" Type="http://schemas.openxmlformats.org/officeDocument/2006/relationships/hyperlink" Target="https://www.servicesaustralia.gov.au/" TargetMode="External"/><Relationship Id="rId55" Type="http://schemas.openxmlformats.org/officeDocument/2006/relationships/hyperlink" Target="https://www9.health.gov.au/mbs/fullDisplay.cfm?type=note&amp;q=AN.0.3&amp;qt=noteID&amp;criteria=an%2E0%2E3" TargetMode="External"/><Relationship Id="rId76" Type="http://schemas.openxmlformats.org/officeDocument/2006/relationships/hyperlink" Target="https://www.health.gov.au/sites/default/files/documents/2022/10/askmbs-advisory-2-general-practice-services_0.pdf" TargetMode="External"/><Relationship Id="rId97" Type="http://schemas.openxmlformats.org/officeDocument/2006/relationships/hyperlink" Target="https://www9.health.gov.au/mbs/fullDisplay.cfm?type=note&amp;q=AN.0.40&amp;qt=noteID" TargetMode="External"/><Relationship Id="rId104" Type="http://schemas.openxmlformats.org/officeDocument/2006/relationships/hyperlink" Target="https://www9.health.gov.au/mbs/fullDisplay.cfm?type=note&amp;q=AN.0.40&amp;qt=noteID" TargetMode="External"/><Relationship Id="rId120" Type="http://schemas.openxmlformats.org/officeDocument/2006/relationships/hyperlink" Target="https://www9.health.gov.au/mbs/fullDisplay.cfm?type=note&amp;qt=NoteID&amp;q=AN.0.37" TargetMode="External"/><Relationship Id="rId125" Type="http://schemas.openxmlformats.org/officeDocument/2006/relationships/hyperlink" Target="https://www9.health.gov.au/mbs/fullDisplay.cfm?type=note&amp;q=AN.0.42&amp;qt=noteID" TargetMode="External"/><Relationship Id="rId141" Type="http://schemas.openxmlformats.org/officeDocument/2006/relationships/hyperlink" Target="https://www.legislation.gov.au/C2004A00101/latest/versions" TargetMode="External"/><Relationship Id="rId146" Type="http://schemas.openxmlformats.org/officeDocument/2006/relationships/hyperlink" Target="https://www9.health.gov.au/mbs/fullDisplay.cfm?type=note&amp;q=GN.4.13&amp;qt=noteID" TargetMode="External"/><Relationship Id="rId167" Type="http://schemas.openxmlformats.org/officeDocument/2006/relationships/hyperlink" Target="https://www.legislation.gov.au/F2021L00678/latest/versions" TargetMode="External"/><Relationship Id="rId188" Type="http://schemas.openxmlformats.org/officeDocument/2006/relationships/hyperlink" Target="https://www.dva.gov.au/get-support/providers/programs/veterans-health-check-providers" TargetMode="External"/><Relationship Id="rId7" Type="http://schemas.openxmlformats.org/officeDocument/2006/relationships/endnotes" Target="endnotes.xml"/><Relationship Id="rId71" Type="http://schemas.openxmlformats.org/officeDocument/2006/relationships/hyperlink" Target="https://www.legislation.gov.au/Details/F2017L01377" TargetMode="External"/><Relationship Id="rId92" Type="http://schemas.openxmlformats.org/officeDocument/2006/relationships/hyperlink" Target="https://www9.health.gov.au/mbs/fullDisplay.cfm?type=note&amp;q=GN.4.13&amp;qt=noteID" TargetMode="External"/><Relationship Id="rId162" Type="http://schemas.openxmlformats.org/officeDocument/2006/relationships/hyperlink" Target="https://www9.health.gov.au/mbs/fullDisplay.cfm?type=note&amp;q=GN.4.13&amp;qt=noteID" TargetMode="External"/><Relationship Id="rId183" Type="http://schemas.openxmlformats.org/officeDocument/2006/relationships/hyperlink" Target="https://www.legislation.gov.au/C2004A00101/latest/versions" TargetMode="External"/><Relationship Id="rId213" Type="http://schemas.openxmlformats.org/officeDocument/2006/relationships/hyperlink" Target="https://www9.health.gov.au/mbs/fullDisplay.cfm?type=note&amp;q=AN.7.1&amp;qt=noteID&amp;criteria=AN%2E7%2E1" TargetMode="External"/><Relationship Id="rId218" Type="http://schemas.openxmlformats.org/officeDocument/2006/relationships/hyperlink" Target="https://www9.health.gov.au/mbs/fullDisplay.cfm?type=note&amp;q=AN.7.1&amp;qt=noteID&amp;criteria=AN%2E7%2E1" TargetMode="External"/><Relationship Id="rId234" Type="http://schemas.openxmlformats.org/officeDocument/2006/relationships/hyperlink" Target="https://www.acdpa.org.au/risk-resources" TargetMode="External"/><Relationship Id="rId239" Type="http://schemas.openxmlformats.org/officeDocument/2006/relationships/hyperlink" Target="https://jeatdisord.biomedcentral.com/articles/10.1186/s40337-020-00341-0" TargetMode="External"/><Relationship Id="rId2" Type="http://schemas.openxmlformats.org/officeDocument/2006/relationships/numbering" Target="numbering.xml"/><Relationship Id="rId29" Type="http://schemas.openxmlformats.org/officeDocument/2006/relationships/hyperlink" Target="https://www.ahpra.gov.au/Registration/Registers-of-Practitioners.aspx" TargetMode="External"/><Relationship Id="rId250" Type="http://schemas.openxmlformats.org/officeDocument/2006/relationships/fontTable" Target="fontTable.xml"/><Relationship Id="rId24" Type="http://schemas.openxmlformats.org/officeDocument/2006/relationships/hyperlink" Target="https://www.legislation.gov.au/" TargetMode="External"/><Relationship Id="rId40" Type="http://schemas.openxmlformats.org/officeDocument/2006/relationships/hyperlink" Target="https://www.legislation.gov.au/Series/F2018L01365" TargetMode="External"/><Relationship Id="rId45" Type="http://schemas.openxmlformats.org/officeDocument/2006/relationships/hyperlink" Target="http://www.psr.gov.au/" TargetMode="External"/><Relationship Id="rId66" Type="http://schemas.openxmlformats.org/officeDocument/2006/relationships/hyperlink" Target="https://www9.health.gov.au/mbs/fullDisplay.cfm?type=note&amp;q=AN.35.2&amp;qt=noteID" TargetMode="External"/><Relationship Id="rId87" Type="http://schemas.openxmlformats.org/officeDocument/2006/relationships/hyperlink" Target="https://www.servicesaustralia.gov.au/" TargetMode="External"/><Relationship Id="rId110" Type="http://schemas.openxmlformats.org/officeDocument/2006/relationships/hyperlink" Target="https://www9.health.gov.au/mbs/fullDisplay.cfm?type=note&amp;q=AN.0.39&amp;qt=noteID" TargetMode="External"/><Relationship Id="rId115" Type="http://schemas.openxmlformats.org/officeDocument/2006/relationships/hyperlink" Target="https://www.legislation.gov.au/F2021L00678/latest/versions" TargetMode="External"/><Relationship Id="rId131" Type="http://schemas.openxmlformats.org/officeDocument/2006/relationships/hyperlink" Target="https://www.legislation.gov.au/" TargetMode="External"/><Relationship Id="rId136" Type="http://schemas.openxmlformats.org/officeDocument/2006/relationships/hyperlink" Target="https://www.health.gov.au/resources/apps-and-tools/the-australian-type-2-diabetes-risk-assessment-tool-ausdrisk" TargetMode="External"/><Relationship Id="rId157" Type="http://schemas.openxmlformats.org/officeDocument/2006/relationships/hyperlink" Target="https://www9.health.gov.au/mbs/fullDisplay.cfm?type=note&amp;q=GN.15.39&amp;qt=noteID" TargetMode="External"/><Relationship Id="rId178" Type="http://schemas.openxmlformats.org/officeDocument/2006/relationships/hyperlink" Target="https://www9.health.gov.au/mbs/fullDisplay.cfm?type=note&amp;qt=NoteID&amp;q=AN.0.36" TargetMode="External"/><Relationship Id="rId61" Type="http://schemas.openxmlformats.org/officeDocument/2006/relationships/hyperlink" Target="https://www9.health.gov.au/mbs/fullDisplay.cfm?type=note&amp;q=AN.1.1&amp;qt=noteID" TargetMode="External"/><Relationship Id="rId82" Type="http://schemas.openxmlformats.org/officeDocument/2006/relationships/hyperlink" Target="https://www9.health.gov.au/mbs/fullDisplay.cfm?type=note&amp;q=AN.35.1&amp;qt=noteID&amp;criteria=an%2E35%2E1" TargetMode="External"/><Relationship Id="rId152" Type="http://schemas.openxmlformats.org/officeDocument/2006/relationships/hyperlink" Target="https://www.legislation.gov.au/" TargetMode="External"/><Relationship Id="rId173" Type="http://schemas.openxmlformats.org/officeDocument/2006/relationships/hyperlink" Target="https://www9.health.gov.au/mbs/fullDisplay.cfm?type=note&amp;q=AN.7.1&amp;qt=noteID" TargetMode="External"/><Relationship Id="rId194" Type="http://schemas.openxmlformats.org/officeDocument/2006/relationships/hyperlink" Target="https://www9.health.gov.au/mbs/fullDisplay.cfm?type=note&amp;qt=NoteID&amp;q=AN.0.36" TargetMode="External"/><Relationship Id="rId199" Type="http://schemas.openxmlformats.org/officeDocument/2006/relationships/hyperlink" Target="https://www9.health.gov.au/mbs/fullDisplay.cfm?type=note&amp;q=TN.8.4&amp;qt=noteID&amp;criteria=aftercare" TargetMode="External"/><Relationship Id="rId203" Type="http://schemas.openxmlformats.org/officeDocument/2006/relationships/hyperlink" Target="https://www9.health.gov.au/mbs/fullDisplay.cfm?type=note&amp;q=AN.40.5&amp;qt=noteID&amp;criteria=AN%2E40%2E5" TargetMode="External"/><Relationship Id="rId208" Type="http://schemas.openxmlformats.org/officeDocument/2006/relationships/hyperlink" Target="https://www.health.gov.au/resources/apps-and-tools/the-australian-type-2-diabetes-risk-assessment-tool-ausdrisk" TargetMode="External"/><Relationship Id="rId229" Type="http://schemas.openxmlformats.org/officeDocument/2006/relationships/hyperlink" Target="https://www.servicesaustralia.gov.au/medicare-safety-nets" TargetMode="External"/><Relationship Id="rId19" Type="http://schemas.openxmlformats.org/officeDocument/2006/relationships/hyperlink" Target="https://www.legislation.gov.au/Series/C2004A00101" TargetMode="External"/><Relationship Id="rId224" Type="http://schemas.openxmlformats.org/officeDocument/2006/relationships/hyperlink" Target="https://www9.health.gov.au/mbs/fullDisplay.cfm?type=note&amp;q=AN.7.22&amp;qt=noteID" TargetMode="External"/><Relationship Id="rId240" Type="http://schemas.openxmlformats.org/officeDocument/2006/relationships/hyperlink" Target="https://jeatdisord.biomedcentral.com/articles/10.1186/s40337-020-00334-z" TargetMode="External"/><Relationship Id="rId245" Type="http://schemas.openxmlformats.org/officeDocument/2006/relationships/hyperlink" Target="http://www.mbsonline.gov.au/internet/mbsonline/publishing.nsf/Content/Home" TargetMode="External"/><Relationship Id="rId14" Type="http://schemas.openxmlformats.org/officeDocument/2006/relationships/hyperlink" Target="https://www.health.gov.au/resources/collections/health-professional-guidelines?utm_source=health.gov.au&amp;utm_medium=callout-auto-custom&amp;utm_campaign=digital_transformation" TargetMode="External"/><Relationship Id="rId30" Type="http://schemas.openxmlformats.org/officeDocument/2006/relationships/hyperlink" Target="https://www.medicalboard.gov.au/" TargetMode="External"/><Relationship Id="rId35" Type="http://schemas.openxmlformats.org/officeDocument/2006/relationships/hyperlink" Target="https://www.legislation.gov.au/Series/F2021L00678" TargetMode="External"/><Relationship Id="rId56" Type="http://schemas.openxmlformats.org/officeDocument/2006/relationships/hyperlink" Target="https://www.health.gov.au/sites/default/files/documents/2021/06/guideline-for-substantiating-that-a-patient-attended-a-service.pdf" TargetMode="External"/><Relationship Id="rId77" Type="http://schemas.openxmlformats.org/officeDocument/2006/relationships/hyperlink" Target="https://www9.health.gov.au/mbs/fullDisplay.cfm?type=note&amp;q=GN.15.39&amp;qt=noteID&amp;criteria=GN%2E15%2E39" TargetMode="External"/><Relationship Id="rId100" Type="http://schemas.openxmlformats.org/officeDocument/2006/relationships/hyperlink" Target="https://www9.health.gov.au/mbs/fullDisplay.cfm?type=note&amp;q=AN.0.69&amp;qt=noteID&amp;criteria=an%2E0%2E69" TargetMode="External"/><Relationship Id="rId105" Type="http://schemas.openxmlformats.org/officeDocument/2006/relationships/hyperlink" Target="https://www9.health.gov.au/mbs/fullDisplay.cfm?type=note&amp;q=AN.0.41&amp;qt=noteID" TargetMode="External"/><Relationship Id="rId126" Type="http://schemas.openxmlformats.org/officeDocument/2006/relationships/hyperlink" Target="https://www9.health.gov.au/mbs/fullDisplay.cfm?type=note&amp;q=AN.0.69&amp;qt=noteID&amp;criteria=an%2E0%2E69" TargetMode="External"/><Relationship Id="rId147" Type="http://schemas.openxmlformats.org/officeDocument/2006/relationships/hyperlink" Target="https://www9.health.gov.au/mbs/fullDisplay.cfm?type=note&amp;q=AN.7.1&amp;qt=noteID" TargetMode="External"/><Relationship Id="rId168" Type="http://schemas.openxmlformats.org/officeDocument/2006/relationships/hyperlink" Target="https://www9.health.gov.au/mbs/fullDisplay.cfm?type=note&amp;qt=NoteID&amp;q=AN.0.36" TargetMode="External"/><Relationship Id="rId8" Type="http://schemas.openxmlformats.org/officeDocument/2006/relationships/hyperlink" Target="mailto:corporatecomms@health.gov.au" TargetMode="External"/><Relationship Id="rId51" Type="http://schemas.openxmlformats.org/officeDocument/2006/relationships/hyperlink" Target="https://www9.health.gov.au/mbs/fullDisplay.cfm?type=note&amp;q=GN.4.13&amp;qt=noteID&amp;criteria=gn%2E4%2E13" TargetMode="External"/><Relationship Id="rId72" Type="http://schemas.openxmlformats.org/officeDocument/2006/relationships/hyperlink" Target="https://www9.health.gov.au/mbs/fullDisplay.cfm?type=note&amp;q=AN.0.71&amp;qt=noteID&amp;criteria=an%2E0%2E71" TargetMode="External"/><Relationship Id="rId93" Type="http://schemas.openxmlformats.org/officeDocument/2006/relationships/hyperlink" Target="https://www9.health.gov.au/mbs/fullDisplay.cfm?type=note&amp;q=AN.7.1&amp;qt=noteID" TargetMode="External"/><Relationship Id="rId98" Type="http://schemas.openxmlformats.org/officeDocument/2006/relationships/hyperlink" Target="https://www9.health.gov.au/mbs/fullDisplay.cfm?type=note&amp;q=AN.0.41&amp;qt=noteID" TargetMode="External"/><Relationship Id="rId121" Type="http://schemas.openxmlformats.org/officeDocument/2006/relationships/hyperlink" Target="https://www9.health.gov.au/mbs/fullDisplay.cfm?type=note&amp;q=AN.0.38&amp;qt=noteID" TargetMode="External"/><Relationship Id="rId142" Type="http://schemas.openxmlformats.org/officeDocument/2006/relationships/hyperlink" Target="https://www.legislation.gov.au/" TargetMode="External"/><Relationship Id="rId163" Type="http://schemas.openxmlformats.org/officeDocument/2006/relationships/hyperlink" Target="https://www9.health.gov.au/mbs/fullDisplay.cfm?type=note&amp;q=AN.7.1&amp;qt=noteID" TargetMode="External"/><Relationship Id="rId184" Type="http://schemas.openxmlformats.org/officeDocument/2006/relationships/hyperlink" Target="https://www.legislation.gov.au/" TargetMode="External"/><Relationship Id="rId189" Type="http://schemas.openxmlformats.org/officeDocument/2006/relationships/hyperlink" Target="https://www9.health.gov.au/mbs/fullDisplay.cfm?type=note&amp;qt=NoteID&amp;q=AN.0.36" TargetMode="External"/><Relationship Id="rId219" Type="http://schemas.openxmlformats.org/officeDocument/2006/relationships/hyperlink" Target="https://www9.health.gov.au/mbs/fullDisplay.cfm?type=note&amp;q=AN.7.1&amp;qt=noteID&amp;criteria=AN%2E7%2E1" TargetMode="External"/><Relationship Id="rId3" Type="http://schemas.openxmlformats.org/officeDocument/2006/relationships/styles" Target="styles.xml"/><Relationship Id="rId214" Type="http://schemas.openxmlformats.org/officeDocument/2006/relationships/hyperlink" Target="https://www9.health.gov.au/mbs/fullDisplay.cfm?type=note&amp;q=AN.7.1&amp;qt=noteID&amp;criteria=AN%2E7%2E1" TargetMode="External"/><Relationship Id="rId230" Type="http://schemas.openxmlformats.org/officeDocument/2006/relationships/hyperlink" Target="https://www9.health.gov.au/mbs/fullDisplay.cfm?type=note&amp;q=GN.4.13&amp;qt=noteID" TargetMode="External"/><Relationship Id="rId235" Type="http://schemas.openxmlformats.org/officeDocument/2006/relationships/hyperlink" Target="https://www.racgp.org.au/FSDEDEV/media/documents/Clinical%20Resources/Resources/National-guide-3rd-ed-Sept-2018-web.pdf" TargetMode="External"/><Relationship Id="rId251" Type="http://schemas.openxmlformats.org/officeDocument/2006/relationships/theme" Target="theme/theme1.xml"/><Relationship Id="rId25" Type="http://schemas.openxmlformats.org/officeDocument/2006/relationships/hyperlink" Target="https://www9.health.gov.au/mbs/fullDisplay.cfm?type=note&amp;q=AN.7.1&amp;qt=noteID&amp;criteria=an%2E7%2E1" TargetMode="External"/><Relationship Id="rId46" Type="http://schemas.openxmlformats.org/officeDocument/2006/relationships/hyperlink" Target="http://www.msac.gov.au/" TargetMode="External"/><Relationship Id="rId67" Type="http://schemas.openxmlformats.org/officeDocument/2006/relationships/hyperlink" Target="https://www9.health.gov.au/mbs/fullDisplay.cfm?type=note&amp;q=AN.0.15&amp;qt=noteID&amp;criteria=an%2E0%2E15" TargetMode="External"/><Relationship Id="rId116" Type="http://schemas.openxmlformats.org/officeDocument/2006/relationships/hyperlink" Target="https://www.legislation.gov.au/C2004A00101/latest/versions" TargetMode="External"/><Relationship Id="rId137" Type="http://schemas.openxmlformats.org/officeDocument/2006/relationships/hyperlink" Target="https://www.health.gov.au/resources/apps-and-tools/the-australian-type-2-diabetes-risk-assessment-tool-ausdrisk" TargetMode="External"/><Relationship Id="rId158" Type="http://schemas.openxmlformats.org/officeDocument/2006/relationships/hyperlink" Target="https://www.legislation.gov.au/C2004A00101/latest/versions" TargetMode="External"/><Relationship Id="rId20" Type="http://schemas.openxmlformats.org/officeDocument/2006/relationships/hyperlink" Target="https://www.servicesaustralia.gov.au/your-medicare-card?context=60092" TargetMode="External"/><Relationship Id="rId41" Type="http://schemas.openxmlformats.org/officeDocument/2006/relationships/hyperlink" Target="https://www.servicesaustralia.gov.au/" TargetMode="External"/><Relationship Id="rId62" Type="http://schemas.openxmlformats.org/officeDocument/2006/relationships/hyperlink" Target="https://www9.health.gov.au/mbs/fullDisplay.cfm?type=note&amp;q=AN.0.19&amp;qt=noteID&amp;criteria=an%2E0%2E19" TargetMode="External"/><Relationship Id="rId83" Type="http://schemas.openxmlformats.org/officeDocument/2006/relationships/hyperlink" Target="https://www9.health.gov.au/mbs/fullDisplay.cfm?type=note&amp;q=AN.35.2&amp;qt=noteID" TargetMode="External"/><Relationship Id="rId88" Type="http://schemas.openxmlformats.org/officeDocument/2006/relationships/hyperlink" Target="https://www.health.gov.au/our-work/amds" TargetMode="External"/><Relationship Id="rId111" Type="http://schemas.openxmlformats.org/officeDocument/2006/relationships/hyperlink" Target="https://www9.health.gov.au/mbs/fullDisplay.cfm?type=note&amp;q=AN.0.40&amp;qt=noteID" TargetMode="External"/><Relationship Id="rId132" Type="http://schemas.openxmlformats.org/officeDocument/2006/relationships/hyperlink" Target="https://www.legislation.gov.au/F2021L00678/latest/versions" TargetMode="External"/><Relationship Id="rId153" Type="http://schemas.openxmlformats.org/officeDocument/2006/relationships/hyperlink" Target="https://www.legislation.gov.au/F2021L00678/latest/versions" TargetMode="External"/><Relationship Id="rId174" Type="http://schemas.openxmlformats.org/officeDocument/2006/relationships/hyperlink" Target="https://www9.health.gov.au/mbs/fullDisplay.cfm?type=note&amp;q=GN.15.39&amp;qt=noteID" TargetMode="External"/><Relationship Id="rId179" Type="http://schemas.openxmlformats.org/officeDocument/2006/relationships/hyperlink" Target="https://www.legislation.gov.au/F2021L00678/latest/versions" TargetMode="External"/><Relationship Id="rId195" Type="http://schemas.openxmlformats.org/officeDocument/2006/relationships/hyperlink" Target="https://www9.health.gov.au/mbs/fullDisplay.cfm?type=note&amp;q=GN.15.39&amp;qt=noteID" TargetMode="External"/><Relationship Id="rId209" Type="http://schemas.openxmlformats.org/officeDocument/2006/relationships/hyperlink" Target="https://www9.health.gov.au/mbs/fullDisplay.cfm?type=note&amp;q=GN.13.33&amp;qt=noteID&amp;criteria=GN%2E13%2E33" TargetMode="External"/><Relationship Id="rId190" Type="http://schemas.openxmlformats.org/officeDocument/2006/relationships/hyperlink" Target="https://www.legislation.gov.au/F2021L00678/latest/versions" TargetMode="External"/><Relationship Id="rId204" Type="http://schemas.openxmlformats.org/officeDocument/2006/relationships/hyperlink" Target="https://www9.health.gov.au/mbs/fullDisplay.cfm?type=note&amp;q=GN.4.13&amp;qt=noteID&amp;criteria=GN%2E4%2E13" TargetMode="External"/><Relationship Id="rId220" Type="http://schemas.openxmlformats.org/officeDocument/2006/relationships/hyperlink" Target="https://www9.health.gov.au/mbs/fullDisplay.cfm?type=note&amp;q=AN.7.1&amp;qt=noteID&amp;criteria=AN%2E7%2E1" TargetMode="External"/><Relationship Id="rId225" Type="http://schemas.openxmlformats.org/officeDocument/2006/relationships/hyperlink" Target="https://www9.health.gov.au/mbs/fullDisplay.cfm?type=note&amp;q=AN.7.23&amp;qt=noteID&amp;criteria=AN%2E7%2E23" TargetMode="External"/><Relationship Id="rId241" Type="http://schemas.openxmlformats.org/officeDocument/2006/relationships/hyperlink" Target="https://jeatdisord.biomedcentral.com/articles/10.1186/s40337-020-00333-0" TargetMode="External"/><Relationship Id="rId246" Type="http://schemas.openxmlformats.org/officeDocument/2006/relationships/hyperlink" Target="http://www.mbsonline.gov.au/internet/mbsonline/publishing.nsf/Content/Home" TargetMode="External"/><Relationship Id="rId15" Type="http://schemas.openxmlformats.org/officeDocument/2006/relationships/hyperlink" Target="https://www.servicesaustralia.gov.au/" TargetMode="External"/><Relationship Id="rId36" Type="http://schemas.openxmlformats.org/officeDocument/2006/relationships/hyperlink" Target="https://www.health.gov.au/our-work/omps" TargetMode="External"/><Relationship Id="rId57" Type="http://schemas.openxmlformats.org/officeDocument/2006/relationships/hyperlink" Target="https://www9.health.gov.au/mbs/fullDisplay.cfm?type=note&amp;q=AN.0.1&amp;qt=noteID&amp;criteria=an%2E0%2E1" TargetMode="External"/><Relationship Id="rId106" Type="http://schemas.openxmlformats.org/officeDocument/2006/relationships/hyperlink" Target="https://www9.health.gov.au/mbs/fullDisplay.cfm?type=note&amp;q=AN.0.42&amp;qt=noteID" TargetMode="External"/><Relationship Id="rId127" Type="http://schemas.openxmlformats.org/officeDocument/2006/relationships/hyperlink" Target="https://www9.health.gov.au/mbs/fullDisplay.cfm?type=note&amp;q=GN.4.13&amp;qt=noteID" TargetMode="External"/><Relationship Id="rId10" Type="http://schemas.openxmlformats.org/officeDocument/2006/relationships/footer" Target="footer1.xml"/><Relationship Id="rId31" Type="http://schemas.openxmlformats.org/officeDocument/2006/relationships/hyperlink" Target="https://www.legislation.gov.au/Series/F2021L00678" TargetMode="External"/><Relationship Id="rId52" Type="http://schemas.openxmlformats.org/officeDocument/2006/relationships/hyperlink" Target="https://www9.health.gov.au/mbs/fullDisplay.cfm?type=note&amp;q=AN.7.1&amp;qt=noteID" TargetMode="External"/><Relationship Id="rId73" Type="http://schemas.openxmlformats.org/officeDocument/2006/relationships/hyperlink" Target="https://www9.health.gov.au/mbs/fullDisplay.cfm?type=note&amp;q=AN.1.1&amp;qt=noteID" TargetMode="External"/><Relationship Id="rId78" Type="http://schemas.openxmlformats.org/officeDocument/2006/relationships/hyperlink" Target="https://www.legislation.gov.au/" TargetMode="External"/><Relationship Id="rId94" Type="http://schemas.openxmlformats.org/officeDocument/2006/relationships/hyperlink" Target="https://www9.health.gov.au/mbs/fullDisplay.cfm?type=note&amp;qt=NoteID&amp;q=AN.0.37" TargetMode="External"/><Relationship Id="rId99" Type="http://schemas.openxmlformats.org/officeDocument/2006/relationships/hyperlink" Target="https://www9.health.gov.au/mbs/fullDisplay.cfm?type=note&amp;q=AN.0.42&amp;qt=noteID" TargetMode="External"/><Relationship Id="rId101" Type="http://schemas.openxmlformats.org/officeDocument/2006/relationships/hyperlink" Target="https://www9.health.gov.au/mbs/fullDisplay.cfm?type=note&amp;qt=NoteID&amp;q=AN.0.37" TargetMode="External"/><Relationship Id="rId122" Type="http://schemas.openxmlformats.org/officeDocument/2006/relationships/hyperlink" Target="https://www9.health.gov.au/mbs/fullDisplay.cfm?type=note&amp;q=AN.0.39&amp;qt=noteID" TargetMode="External"/><Relationship Id="rId143" Type="http://schemas.openxmlformats.org/officeDocument/2006/relationships/hyperlink" Target="https://www.legislation.gov.au/F2021L00678/latest/versions" TargetMode="External"/><Relationship Id="rId148" Type="http://schemas.openxmlformats.org/officeDocument/2006/relationships/hyperlink" Target="https://www9.health.gov.au/mbs/fullDisplay.cfm?type=note&amp;q=GN.4.13&amp;qt=noteID" TargetMode="External"/><Relationship Id="rId164" Type="http://schemas.openxmlformats.org/officeDocument/2006/relationships/hyperlink" Target="https://www9.health.gov.au/mbs/fullDisplay.cfm?type=note&amp;q=GN.15.39&amp;qt=noteID" TargetMode="External"/><Relationship Id="rId169" Type="http://schemas.openxmlformats.org/officeDocument/2006/relationships/hyperlink" Target="https://www.legislation.gov.au/F2021L00678/latest/versions" TargetMode="External"/><Relationship Id="rId185" Type="http://schemas.openxmlformats.org/officeDocument/2006/relationships/hyperlink" Target="https://www.legislation.gov.au/F2021L00678/latest/versions" TargetMode="External"/><Relationship Id="rId4" Type="http://schemas.openxmlformats.org/officeDocument/2006/relationships/settings" Target="settings.xml"/><Relationship Id="rId9" Type="http://schemas.openxmlformats.org/officeDocument/2006/relationships/hyperlink" Target="https://www.health.gov.au/mbsonline" TargetMode="External"/><Relationship Id="rId180" Type="http://schemas.openxmlformats.org/officeDocument/2006/relationships/hyperlink" Target="https://www9.health.gov.au/mbs/fullDisplay.cfm?type=note&amp;q=GN.4.13&amp;qt=noteID" TargetMode="External"/><Relationship Id="rId210" Type="http://schemas.openxmlformats.org/officeDocument/2006/relationships/hyperlink" Target="https://www9.health.gov.au/mbs/fullDisplay.cfm?type=note&amp;q=AN.7.1&amp;qt=noteID&amp;criteria=AN%2E7%2E1" TargetMode="External"/><Relationship Id="rId215" Type="http://schemas.openxmlformats.org/officeDocument/2006/relationships/hyperlink" Target="https://www9.health.gov.au/mbs/fullDisplay.cfm?type=note&amp;q=AN.7.1&amp;qt=noteID&amp;criteria=AN%2E7%2E1" TargetMode="External"/><Relationship Id="rId236" Type="http://schemas.openxmlformats.org/officeDocument/2006/relationships/hyperlink" Target="https://www.credo-oxford.com/pdfs/EDE_17.0D.pdf" TargetMode="External"/><Relationship Id="rId26" Type="http://schemas.openxmlformats.org/officeDocument/2006/relationships/hyperlink" Target="https://www9.health.gov.au/mbs/fullDisplay.cfm?type=note&amp;q=AN.7.1&amp;qt=noteID&amp;criteria=an%2E7%2E1" TargetMode="External"/><Relationship Id="rId231" Type="http://schemas.openxmlformats.org/officeDocument/2006/relationships/hyperlink" Target="https://www9.health.gov.au/mbs/fullDisplay.cfm?type=note&amp;q=AN.7.1&amp;qt=noteID" TargetMode="External"/><Relationship Id="rId47" Type="http://schemas.openxmlformats.org/officeDocument/2006/relationships/hyperlink" Target="mailto:msac.secretariat@health.gov.au" TargetMode="External"/><Relationship Id="rId68" Type="http://schemas.openxmlformats.org/officeDocument/2006/relationships/hyperlink" Target="https://www9.health.gov.au/mbs/fullDisplay.cfm?type=note&amp;q=AN.35.1&amp;qt=noteID&amp;criteria=an%2E35%2E1" TargetMode="External"/><Relationship Id="rId89" Type="http://schemas.openxmlformats.org/officeDocument/2006/relationships/hyperlink" Target="https://www.health.gov.au/resources/apps-and-tools/health-workforce-locator/app" TargetMode="External"/><Relationship Id="rId112" Type="http://schemas.openxmlformats.org/officeDocument/2006/relationships/hyperlink" Target="https://www9.health.gov.au/mbs/fullDisplay.cfm?type=note&amp;q=AN.0.41&amp;qt=noteID" TargetMode="External"/><Relationship Id="rId133" Type="http://schemas.openxmlformats.org/officeDocument/2006/relationships/hyperlink" Target="https://www9.health.gov.au/mbs/fullDisplay.cfm?type=note&amp;qt=NoteID&amp;q=AN.0.36" TargetMode="External"/><Relationship Id="rId154" Type="http://schemas.openxmlformats.org/officeDocument/2006/relationships/hyperlink" Target="https://www9.health.gov.au/mbs/fullDisplay.cfm?type=note&amp;qt=NoteID&amp;q=AN.0.36" TargetMode="External"/><Relationship Id="rId175" Type="http://schemas.openxmlformats.org/officeDocument/2006/relationships/hyperlink" Target="https://www.legislation.gov.au/C2004A00101/latest/versions" TargetMode="External"/><Relationship Id="rId196" Type="http://schemas.openxmlformats.org/officeDocument/2006/relationships/hyperlink" Target="https://www.legislation.gov.au/C2004A00101/latest/versions" TargetMode="External"/><Relationship Id="rId200" Type="http://schemas.openxmlformats.org/officeDocument/2006/relationships/hyperlink" Target="https://www.servicesaustralia.gov.au/education-guide-aftercare-or-post-operative-treatment" TargetMode="External"/><Relationship Id="rId16" Type="http://schemas.openxmlformats.org/officeDocument/2006/relationships/hyperlink" Target="https://www.servicesaustralia.gov.au/organisations/health-professionals/services/medicare/hpos" TargetMode="External"/><Relationship Id="rId221" Type="http://schemas.openxmlformats.org/officeDocument/2006/relationships/hyperlink" Target="https://www9.health.gov.au/mbs/fullDisplay.cfm?type=note&amp;q=AN.7.22&amp;qt=noteID" TargetMode="External"/><Relationship Id="rId242" Type="http://schemas.openxmlformats.org/officeDocument/2006/relationships/hyperlink" Target="https://www.ranzcp.org/home" TargetMode="External"/><Relationship Id="rId37" Type="http://schemas.openxmlformats.org/officeDocument/2006/relationships/hyperlink" Target="https://www.legislation.gov.au/" TargetMode="External"/><Relationship Id="rId58" Type="http://schemas.openxmlformats.org/officeDocument/2006/relationships/hyperlink" Target="https://www9.health.gov.au/mbs/fullDisplay.cfm?type=note&amp;q=AN.0.74&amp;qt=noteID&amp;criteria=AN%2E0%2E74" TargetMode="External"/><Relationship Id="rId79" Type="http://schemas.openxmlformats.org/officeDocument/2006/relationships/hyperlink" Target="https://www.legislation.gov.au/Series/F2018L00874" TargetMode="External"/><Relationship Id="rId102" Type="http://schemas.openxmlformats.org/officeDocument/2006/relationships/hyperlink" Target="https://www9.health.gov.au/mbs/fullDisplay.cfm?type=note&amp;q=AN.0.38&amp;qt=noteID" TargetMode="External"/><Relationship Id="rId123" Type="http://schemas.openxmlformats.org/officeDocument/2006/relationships/hyperlink" Target="https://www9.health.gov.au/mbs/fullDisplay.cfm?type=note&amp;q=AN.0.40&amp;qt=noteID" TargetMode="External"/><Relationship Id="rId144" Type="http://schemas.openxmlformats.org/officeDocument/2006/relationships/hyperlink" Target="https://www9.health.gov.au/mbs/fullDisplay.cfm?type=note&amp;qt=NoteID&amp;q=AN.0.36" TargetMode="External"/><Relationship Id="rId90" Type="http://schemas.openxmlformats.org/officeDocument/2006/relationships/hyperlink" Target="https://www.health.gov.au/resources/collections/health-professional-guidelines?utm_source=health.gov.au&amp;utm_medium=callout-auto-custom&amp;utm_campaign=digital_transformation" TargetMode="External"/><Relationship Id="rId165" Type="http://schemas.openxmlformats.org/officeDocument/2006/relationships/hyperlink" Target="https://www.legislation.gov.au/C2004A00101/latest/versions" TargetMode="External"/><Relationship Id="rId186" Type="http://schemas.openxmlformats.org/officeDocument/2006/relationships/hyperlink" Target="https://www.health.gov.au/resources/apps-and-tools/the-australian-type-2-diabetes-risk-assessment-tool-ausdrisk" TargetMode="External"/><Relationship Id="rId211" Type="http://schemas.openxmlformats.org/officeDocument/2006/relationships/hyperlink" Target="https://www9.health.gov.au/mbs/fullDisplay.cfm?type=note&amp;q=AN.7.1&amp;qt=noteID&amp;criteria=AN%2E7%2E1" TargetMode="External"/><Relationship Id="rId232" Type="http://schemas.openxmlformats.org/officeDocument/2006/relationships/hyperlink" Target="http://www.cvdcheck.org.au/calculator/" TargetMode="External"/><Relationship Id="rId27" Type="http://schemas.openxmlformats.org/officeDocument/2006/relationships/hyperlink" Target="https://www.legislation.gov.au/Series/C2004A00101" TargetMode="External"/><Relationship Id="rId48" Type="http://schemas.openxmlformats.org/officeDocument/2006/relationships/hyperlink" Target="http://mailto:askmbs@health.gov.au" TargetMode="External"/><Relationship Id="rId69" Type="http://schemas.openxmlformats.org/officeDocument/2006/relationships/hyperlink" Target="https://www9.health.gov.au/mbs/fullDisplay.cfm?type=note&amp;q=AN.35.2&amp;qt=noteID" TargetMode="External"/><Relationship Id="rId113" Type="http://schemas.openxmlformats.org/officeDocument/2006/relationships/hyperlink" Target="https://www9.health.gov.au/mbs/fullDisplay.cfm?type=note&amp;q=AN.0.42&amp;qt=noteID" TargetMode="External"/><Relationship Id="rId134" Type="http://schemas.openxmlformats.org/officeDocument/2006/relationships/hyperlink" Target="https://www.legislation.gov.au/F2021L00678/latest/versions" TargetMode="External"/><Relationship Id="rId80" Type="http://schemas.openxmlformats.org/officeDocument/2006/relationships/hyperlink" Target="https://www.legislation.gov.au/Series/F2021L01805" TargetMode="External"/><Relationship Id="rId155" Type="http://schemas.openxmlformats.org/officeDocument/2006/relationships/hyperlink" Target="https://www.legislation.gov.au/F2021L00678/latest/versions" TargetMode="External"/><Relationship Id="rId176" Type="http://schemas.openxmlformats.org/officeDocument/2006/relationships/hyperlink" Target="https://www.legislation.gov.au/" TargetMode="External"/><Relationship Id="rId197" Type="http://schemas.openxmlformats.org/officeDocument/2006/relationships/hyperlink" Target="https://www.legislation.gov.au/" TargetMode="External"/><Relationship Id="rId201" Type="http://schemas.openxmlformats.org/officeDocument/2006/relationships/hyperlink" Target="http://www.legislation.gov.au/" TargetMode="External"/><Relationship Id="rId222" Type="http://schemas.openxmlformats.org/officeDocument/2006/relationships/hyperlink" Target="https://www9.health.gov.au/mbs/fullDisplay.cfm?type=note&amp;q=AN.7.23&amp;qt=noteID&amp;criteria=AN%2E7%2E23" TargetMode="External"/><Relationship Id="rId243" Type="http://schemas.openxmlformats.org/officeDocument/2006/relationships/hyperlink" Target="https://www.nedc.com.au/assets/NEDC-Resources/NEDC-Resource-G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3A87-0039-48B3-B83B-CF0F2413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170706</Words>
  <Characters>973027</Characters>
  <Application>Microsoft Office Word</Application>
  <DocSecurity>0</DocSecurity>
  <Lines>8108</Lines>
  <Paragraphs>2282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1141451</CharactersWithSpaces>
  <SharedDoc>false</SharedDoc>
  <HLinks>
    <vt:vector size="4452" baseType="variant">
      <vt:variant>
        <vt:i4>6553704</vt:i4>
      </vt:variant>
      <vt:variant>
        <vt:i4>3378</vt:i4>
      </vt:variant>
      <vt:variant>
        <vt:i4>0</vt:i4>
      </vt:variant>
      <vt:variant>
        <vt:i4>5</vt:i4>
      </vt:variant>
      <vt:variant>
        <vt:lpwstr>http://www9.health.gov.au/mbs/fullDisplay.cfm?type=note&amp;q=MN.6.4&amp;qt=noteID&amp;criteria=MN%2E6%2E4</vt:lpwstr>
      </vt:variant>
      <vt:variant>
        <vt:lpwstr/>
      </vt:variant>
      <vt:variant>
        <vt:i4>983049</vt:i4>
      </vt:variant>
      <vt:variant>
        <vt:i4>3375</vt:i4>
      </vt:variant>
      <vt:variant>
        <vt:i4>0</vt:i4>
      </vt:variant>
      <vt:variant>
        <vt:i4>5</vt:i4>
      </vt:variant>
      <vt:variant>
        <vt:lpwstr>https://jeatdisord.biomedcentral.com/articles/10.1186/s40337-020-00341-0</vt:lpwstr>
      </vt:variant>
      <vt:variant>
        <vt:lpwstr/>
      </vt:variant>
      <vt:variant>
        <vt:i4>196674</vt:i4>
      </vt:variant>
      <vt:variant>
        <vt:i4>3372</vt:i4>
      </vt:variant>
      <vt:variant>
        <vt:i4>0</vt:i4>
      </vt:variant>
      <vt:variant>
        <vt:i4>5</vt:i4>
      </vt:variant>
      <vt:variant>
        <vt:lpwstr>https://www.nedc.com.au/research-and-resources/show/workforce-core-competencies-a-competency-framework-for-eating-disorders-in-australia</vt:lpwstr>
      </vt:variant>
      <vt:variant>
        <vt:lpwstr/>
      </vt:variant>
      <vt:variant>
        <vt:i4>4522066</vt:i4>
      </vt:variant>
      <vt:variant>
        <vt:i4>3369</vt:i4>
      </vt:variant>
      <vt:variant>
        <vt:i4>0</vt:i4>
      </vt:variant>
      <vt:variant>
        <vt:i4>5</vt:i4>
      </vt:variant>
      <vt:variant>
        <vt:lpwstr>https://www.nedc.com.au/assets/Uploads/WORKFORCE-CORE-COMPETENCIES-for-the-safe-and-effective-identification-of-and-response-to-eating-disorders.pdf</vt:lpwstr>
      </vt:variant>
      <vt:variant>
        <vt:lpwstr/>
      </vt:variant>
      <vt:variant>
        <vt:i4>7340089</vt:i4>
      </vt:variant>
      <vt:variant>
        <vt:i4>3366</vt:i4>
      </vt:variant>
      <vt:variant>
        <vt:i4>0</vt:i4>
      </vt:variant>
      <vt:variant>
        <vt:i4>5</vt:i4>
      </vt:variant>
      <vt:variant>
        <vt:lpwstr>https://www9.health.gov.au/mbs/fullDisplay.cfm?type=note&amp;q=IN.0.6&amp;qt=noteID&amp;criteria=IN%2E0%2E6</vt:lpwstr>
      </vt:variant>
      <vt:variant>
        <vt:lpwstr/>
      </vt:variant>
      <vt:variant>
        <vt:i4>5767248</vt:i4>
      </vt:variant>
      <vt:variant>
        <vt:i4>3363</vt:i4>
      </vt:variant>
      <vt:variant>
        <vt:i4>0</vt:i4>
      </vt:variant>
      <vt:variant>
        <vt:i4>5</vt:i4>
      </vt:variant>
      <vt:variant>
        <vt:lpwstr>https://www.servicesaustralia.gov.au/</vt:lpwstr>
      </vt:variant>
      <vt:variant>
        <vt:lpwstr/>
      </vt:variant>
      <vt:variant>
        <vt:i4>4784213</vt:i4>
      </vt:variant>
      <vt:variant>
        <vt:i4>3360</vt:i4>
      </vt:variant>
      <vt:variant>
        <vt:i4>0</vt:i4>
      </vt:variant>
      <vt:variant>
        <vt:i4>5</vt:i4>
      </vt:variant>
      <vt:variant>
        <vt:lpwstr>http://www.ahpra.gov.au/index.php</vt:lpwstr>
      </vt:variant>
      <vt:variant>
        <vt:lpwstr/>
      </vt:variant>
      <vt:variant>
        <vt:i4>5767248</vt:i4>
      </vt:variant>
      <vt:variant>
        <vt:i4>3357</vt:i4>
      </vt:variant>
      <vt:variant>
        <vt:i4>0</vt:i4>
      </vt:variant>
      <vt:variant>
        <vt:i4>5</vt:i4>
      </vt:variant>
      <vt:variant>
        <vt:lpwstr>https://www.servicesaustralia.gov.au/</vt:lpwstr>
      </vt:variant>
      <vt:variant>
        <vt:lpwstr/>
      </vt:variant>
      <vt:variant>
        <vt:i4>4325391</vt:i4>
      </vt:variant>
      <vt:variant>
        <vt:i4>3354</vt:i4>
      </vt:variant>
      <vt:variant>
        <vt:i4>0</vt:i4>
      </vt:variant>
      <vt:variant>
        <vt:i4>5</vt:i4>
      </vt:variant>
      <vt:variant>
        <vt:lpwstr>http://www.health.gov.au/internet/main/publishing.nsf/Content/Maternity+Services+Review-Q&amp;A-PIMI</vt:lpwstr>
      </vt:variant>
      <vt:variant>
        <vt:lpwstr/>
      </vt:variant>
      <vt:variant>
        <vt:i4>720963</vt:i4>
      </vt:variant>
      <vt:variant>
        <vt:i4>3351</vt:i4>
      </vt:variant>
      <vt:variant>
        <vt:i4>0</vt:i4>
      </vt:variant>
      <vt:variant>
        <vt:i4>5</vt:i4>
      </vt:variant>
      <vt:variant>
        <vt:lpwstr>http://www.nursingmidwiferyboard.gov.au/</vt:lpwstr>
      </vt:variant>
      <vt:variant>
        <vt:lpwstr/>
      </vt:variant>
      <vt:variant>
        <vt:i4>2949226</vt:i4>
      </vt:variant>
      <vt:variant>
        <vt:i4>3348</vt:i4>
      </vt:variant>
      <vt:variant>
        <vt:i4>0</vt:i4>
      </vt:variant>
      <vt:variant>
        <vt:i4>5</vt:i4>
      </vt:variant>
      <vt:variant>
        <vt:lpwstr>https://www9.health.gov.au/mbs/fullDisplay.cfm?type=note&amp;qt=NoteID&amp;q=MN.3.1</vt:lpwstr>
      </vt:variant>
      <vt:variant>
        <vt:lpwstr/>
      </vt:variant>
      <vt:variant>
        <vt:i4>589829</vt:i4>
      </vt:variant>
      <vt:variant>
        <vt:i4>3345</vt:i4>
      </vt:variant>
      <vt:variant>
        <vt:i4>0</vt:i4>
      </vt:variant>
      <vt:variant>
        <vt:i4>5</vt:i4>
      </vt:variant>
      <vt:variant>
        <vt:lpwstr>http://www9.health.gov.au/mbs/fullDisplay.cfm?type=note&amp;q=AN.40.1&amp;qt=noteID&amp;criteria=AN%2E40%2E1</vt:lpwstr>
      </vt:variant>
      <vt:variant>
        <vt:lpwstr/>
      </vt:variant>
      <vt:variant>
        <vt:i4>589829</vt:i4>
      </vt:variant>
      <vt:variant>
        <vt:i4>3342</vt:i4>
      </vt:variant>
      <vt:variant>
        <vt:i4>0</vt:i4>
      </vt:variant>
      <vt:variant>
        <vt:i4>5</vt:i4>
      </vt:variant>
      <vt:variant>
        <vt:lpwstr>http://www9.health.gov.au/mbs/fullDisplay.cfm?type=note&amp;q=AN.40.1&amp;qt=noteID&amp;criteria=AN%2E40%2E1</vt:lpwstr>
      </vt:variant>
      <vt:variant>
        <vt:lpwstr/>
      </vt:variant>
      <vt:variant>
        <vt:i4>5767248</vt:i4>
      </vt:variant>
      <vt:variant>
        <vt:i4>3339</vt:i4>
      </vt:variant>
      <vt:variant>
        <vt:i4>0</vt:i4>
      </vt:variant>
      <vt:variant>
        <vt:i4>5</vt:i4>
      </vt:variant>
      <vt:variant>
        <vt:lpwstr>https://www.servicesaustralia.gov.au/</vt:lpwstr>
      </vt:variant>
      <vt:variant>
        <vt:lpwstr/>
      </vt:variant>
      <vt:variant>
        <vt:i4>5767248</vt:i4>
      </vt:variant>
      <vt:variant>
        <vt:i4>3336</vt:i4>
      </vt:variant>
      <vt:variant>
        <vt:i4>0</vt:i4>
      </vt:variant>
      <vt:variant>
        <vt:i4>5</vt:i4>
      </vt:variant>
      <vt:variant>
        <vt:lpwstr>https://www.servicesaustralia.gov.au/</vt:lpwstr>
      </vt:variant>
      <vt:variant>
        <vt:lpwstr/>
      </vt:variant>
      <vt:variant>
        <vt:i4>7733287</vt:i4>
      </vt:variant>
      <vt:variant>
        <vt:i4>3333</vt:i4>
      </vt:variant>
      <vt:variant>
        <vt:i4>0</vt:i4>
      </vt:variant>
      <vt:variant>
        <vt:i4>5</vt:i4>
      </vt:variant>
      <vt:variant>
        <vt:lpwstr>https://www.health.gov.au/</vt:lpwstr>
      </vt:variant>
      <vt:variant>
        <vt:lpwstr/>
      </vt:variant>
      <vt:variant>
        <vt:i4>2556007</vt:i4>
      </vt:variant>
      <vt:variant>
        <vt:i4>3330</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3145825</vt:i4>
      </vt:variant>
      <vt:variant>
        <vt:i4>3327</vt:i4>
      </vt:variant>
      <vt:variant>
        <vt:i4>0</vt:i4>
      </vt:variant>
      <vt:variant>
        <vt:i4>5</vt:i4>
      </vt:variant>
      <vt:variant>
        <vt:lpwstr>http://www.health.gov.au/mbsonline</vt:lpwstr>
      </vt:variant>
      <vt:variant>
        <vt:lpwstr/>
      </vt:variant>
      <vt:variant>
        <vt:i4>3145825</vt:i4>
      </vt:variant>
      <vt:variant>
        <vt:i4>3324</vt:i4>
      </vt:variant>
      <vt:variant>
        <vt:i4>0</vt:i4>
      </vt:variant>
      <vt:variant>
        <vt:i4>5</vt:i4>
      </vt:variant>
      <vt:variant>
        <vt:lpwstr>http://www.health.gov.au/mbsonline</vt:lpwstr>
      </vt:variant>
      <vt:variant>
        <vt:lpwstr/>
      </vt:variant>
      <vt:variant>
        <vt:i4>196678</vt:i4>
      </vt:variant>
      <vt:variant>
        <vt:i4>3321</vt:i4>
      </vt:variant>
      <vt:variant>
        <vt:i4>0</vt:i4>
      </vt:variant>
      <vt:variant>
        <vt:i4>5</vt:i4>
      </vt:variant>
      <vt:variant>
        <vt:lpwstr>https://www9.health.gov.au/mbs/fullDisplay.cfm?type=note&amp;qt=NoteID&amp;q=MN.11.1</vt:lpwstr>
      </vt:variant>
      <vt:variant>
        <vt:lpwstr/>
      </vt:variant>
      <vt:variant>
        <vt:i4>196678</vt:i4>
      </vt:variant>
      <vt:variant>
        <vt:i4>3318</vt:i4>
      </vt:variant>
      <vt:variant>
        <vt:i4>0</vt:i4>
      </vt:variant>
      <vt:variant>
        <vt:i4>5</vt:i4>
      </vt:variant>
      <vt:variant>
        <vt:lpwstr>https://www9.health.gov.au/mbs/fullDisplay.cfm?type=note&amp;qt=NoteID&amp;q=MN.11.1</vt:lpwstr>
      </vt:variant>
      <vt:variant>
        <vt:lpwstr/>
      </vt:variant>
      <vt:variant>
        <vt:i4>7733369</vt:i4>
      </vt:variant>
      <vt:variant>
        <vt:i4>3315</vt:i4>
      </vt:variant>
      <vt:variant>
        <vt:i4>0</vt:i4>
      </vt:variant>
      <vt:variant>
        <vt:i4>5</vt:i4>
      </vt:variant>
      <vt:variant>
        <vt:lpwstr>http://www.health.gov.au/resources/apps-and-tools/health-workforce-locator/app</vt:lpwstr>
      </vt:variant>
      <vt:variant>
        <vt:lpwstr/>
      </vt:variant>
      <vt:variant>
        <vt:i4>6225922</vt:i4>
      </vt:variant>
      <vt:variant>
        <vt:i4>3312</vt:i4>
      </vt:variant>
      <vt:variant>
        <vt:i4>0</vt:i4>
      </vt:variant>
      <vt:variant>
        <vt:i4>5</vt:i4>
      </vt:variant>
      <vt:variant>
        <vt:lpwstr>http://www.servicesaustralia.gov.au/concession-and-health-care-cards</vt:lpwstr>
      </vt:variant>
      <vt:variant>
        <vt:lpwstr/>
      </vt:variant>
      <vt:variant>
        <vt:i4>7733369</vt:i4>
      </vt:variant>
      <vt:variant>
        <vt:i4>3309</vt:i4>
      </vt:variant>
      <vt:variant>
        <vt:i4>0</vt:i4>
      </vt:variant>
      <vt:variant>
        <vt:i4>5</vt:i4>
      </vt:variant>
      <vt:variant>
        <vt:lpwstr>http://www.health.gov.au/resources/apps-and-tools/health-workforce-locator/app</vt:lpwstr>
      </vt:variant>
      <vt:variant>
        <vt:lpwstr/>
      </vt:variant>
      <vt:variant>
        <vt:i4>6225922</vt:i4>
      </vt:variant>
      <vt:variant>
        <vt:i4>3306</vt:i4>
      </vt:variant>
      <vt:variant>
        <vt:i4>0</vt:i4>
      </vt:variant>
      <vt:variant>
        <vt:i4>5</vt:i4>
      </vt:variant>
      <vt:variant>
        <vt:lpwstr>http://www.servicesaustralia.gov.au/concession-and-health-care-cards</vt:lpwstr>
      </vt:variant>
      <vt:variant>
        <vt:lpwstr/>
      </vt:variant>
      <vt:variant>
        <vt:i4>4456456</vt:i4>
      </vt:variant>
      <vt:variant>
        <vt:i4>3303</vt:i4>
      </vt:variant>
      <vt:variant>
        <vt:i4>0</vt:i4>
      </vt:variant>
      <vt:variant>
        <vt:i4>5</vt:i4>
      </vt:variant>
      <vt:variant>
        <vt:lpwstr>https://www9.health.gov.au/mbs/fullDisplay.cfm?type=note&amp;q=GN.4.13&amp;qt=noteID&amp;criteria=gn%2E4%2E13</vt:lpwstr>
      </vt:variant>
      <vt:variant>
        <vt:lpwstr/>
      </vt:variant>
      <vt:variant>
        <vt:i4>7733369</vt:i4>
      </vt:variant>
      <vt:variant>
        <vt:i4>3300</vt:i4>
      </vt:variant>
      <vt:variant>
        <vt:i4>0</vt:i4>
      </vt:variant>
      <vt:variant>
        <vt:i4>5</vt:i4>
      </vt:variant>
      <vt:variant>
        <vt:lpwstr>http://www.health.gov.au/resources/apps-and-tools/health-workforce-locator/app</vt:lpwstr>
      </vt:variant>
      <vt:variant>
        <vt:lpwstr/>
      </vt:variant>
      <vt:variant>
        <vt:i4>6225922</vt:i4>
      </vt:variant>
      <vt:variant>
        <vt:i4>3297</vt:i4>
      </vt:variant>
      <vt:variant>
        <vt:i4>0</vt:i4>
      </vt:variant>
      <vt:variant>
        <vt:i4>5</vt:i4>
      </vt:variant>
      <vt:variant>
        <vt:lpwstr>http://www.servicesaustralia.gov.au/concession-and-health-care-cards</vt:lpwstr>
      </vt:variant>
      <vt:variant>
        <vt:lpwstr/>
      </vt:variant>
      <vt:variant>
        <vt:i4>7733369</vt:i4>
      </vt:variant>
      <vt:variant>
        <vt:i4>3294</vt:i4>
      </vt:variant>
      <vt:variant>
        <vt:i4>0</vt:i4>
      </vt:variant>
      <vt:variant>
        <vt:i4>5</vt:i4>
      </vt:variant>
      <vt:variant>
        <vt:lpwstr>http://www.health.gov.au/resources/apps-and-tools/health-workforce-locator/app</vt:lpwstr>
      </vt:variant>
      <vt:variant>
        <vt:lpwstr/>
      </vt:variant>
      <vt:variant>
        <vt:i4>6225922</vt:i4>
      </vt:variant>
      <vt:variant>
        <vt:i4>3291</vt:i4>
      </vt:variant>
      <vt:variant>
        <vt:i4>0</vt:i4>
      </vt:variant>
      <vt:variant>
        <vt:i4>5</vt:i4>
      </vt:variant>
      <vt:variant>
        <vt:lpwstr>http://www.servicesaustralia.gov.au/concession-and-health-care-cards</vt:lpwstr>
      </vt:variant>
      <vt:variant>
        <vt:lpwstr/>
      </vt:variant>
      <vt:variant>
        <vt:i4>4456456</vt:i4>
      </vt:variant>
      <vt:variant>
        <vt:i4>3288</vt:i4>
      </vt:variant>
      <vt:variant>
        <vt:i4>0</vt:i4>
      </vt:variant>
      <vt:variant>
        <vt:i4>5</vt:i4>
      </vt:variant>
      <vt:variant>
        <vt:lpwstr>https://www9.health.gov.au/mbs/fullDisplay.cfm?type=note&amp;q=GN.4.13&amp;qt=noteID&amp;criteria=gn%2E4%2E13</vt:lpwstr>
      </vt:variant>
      <vt:variant>
        <vt:lpwstr/>
      </vt:variant>
      <vt:variant>
        <vt:i4>7733369</vt:i4>
      </vt:variant>
      <vt:variant>
        <vt:i4>3285</vt:i4>
      </vt:variant>
      <vt:variant>
        <vt:i4>0</vt:i4>
      </vt:variant>
      <vt:variant>
        <vt:i4>5</vt:i4>
      </vt:variant>
      <vt:variant>
        <vt:lpwstr>http://www.health.gov.au/resources/apps-and-tools/health-workforce-locator/app</vt:lpwstr>
      </vt:variant>
      <vt:variant>
        <vt:lpwstr/>
      </vt:variant>
      <vt:variant>
        <vt:i4>6225922</vt:i4>
      </vt:variant>
      <vt:variant>
        <vt:i4>3282</vt:i4>
      </vt:variant>
      <vt:variant>
        <vt:i4>0</vt:i4>
      </vt:variant>
      <vt:variant>
        <vt:i4>5</vt:i4>
      </vt:variant>
      <vt:variant>
        <vt:lpwstr>http://www.servicesaustralia.gov.au/concession-and-health-care-cards</vt:lpwstr>
      </vt:variant>
      <vt:variant>
        <vt:lpwstr/>
      </vt:variant>
      <vt:variant>
        <vt:i4>7733369</vt:i4>
      </vt:variant>
      <vt:variant>
        <vt:i4>3279</vt:i4>
      </vt:variant>
      <vt:variant>
        <vt:i4>0</vt:i4>
      </vt:variant>
      <vt:variant>
        <vt:i4>5</vt:i4>
      </vt:variant>
      <vt:variant>
        <vt:lpwstr>http://www.health.gov.au/resources/apps-and-tools/health-workforce-locator/app</vt:lpwstr>
      </vt:variant>
      <vt:variant>
        <vt:lpwstr/>
      </vt:variant>
      <vt:variant>
        <vt:i4>6225922</vt:i4>
      </vt:variant>
      <vt:variant>
        <vt:i4>3276</vt:i4>
      </vt:variant>
      <vt:variant>
        <vt:i4>0</vt:i4>
      </vt:variant>
      <vt:variant>
        <vt:i4>5</vt:i4>
      </vt:variant>
      <vt:variant>
        <vt:lpwstr>http://www.servicesaustralia.gov.au/concession-and-health-care-cards</vt:lpwstr>
      </vt:variant>
      <vt:variant>
        <vt:lpwstr/>
      </vt:variant>
      <vt:variant>
        <vt:i4>4456456</vt:i4>
      </vt:variant>
      <vt:variant>
        <vt:i4>3273</vt:i4>
      </vt:variant>
      <vt:variant>
        <vt:i4>0</vt:i4>
      </vt:variant>
      <vt:variant>
        <vt:i4>5</vt:i4>
      </vt:variant>
      <vt:variant>
        <vt:lpwstr>https://www9.health.gov.au/mbs/fullDisplay.cfm?type=note&amp;q=GN.4.13&amp;qt=noteID&amp;criteria=gn%2E4%2E13</vt:lpwstr>
      </vt:variant>
      <vt:variant>
        <vt:lpwstr/>
      </vt:variant>
      <vt:variant>
        <vt:i4>7733369</vt:i4>
      </vt:variant>
      <vt:variant>
        <vt:i4>3270</vt:i4>
      </vt:variant>
      <vt:variant>
        <vt:i4>0</vt:i4>
      </vt:variant>
      <vt:variant>
        <vt:i4>5</vt:i4>
      </vt:variant>
      <vt:variant>
        <vt:lpwstr>http://www.health.gov.au/resources/apps-and-tools/health-workforce-locator/app</vt:lpwstr>
      </vt:variant>
      <vt:variant>
        <vt:lpwstr/>
      </vt:variant>
      <vt:variant>
        <vt:i4>6225922</vt:i4>
      </vt:variant>
      <vt:variant>
        <vt:i4>3267</vt:i4>
      </vt:variant>
      <vt:variant>
        <vt:i4>0</vt:i4>
      </vt:variant>
      <vt:variant>
        <vt:i4>5</vt:i4>
      </vt:variant>
      <vt:variant>
        <vt:lpwstr>http://www.servicesaustralia.gov.au/concession-and-health-care-cards</vt:lpwstr>
      </vt:variant>
      <vt:variant>
        <vt:lpwstr/>
      </vt:variant>
      <vt:variant>
        <vt:i4>7733369</vt:i4>
      </vt:variant>
      <vt:variant>
        <vt:i4>3264</vt:i4>
      </vt:variant>
      <vt:variant>
        <vt:i4>0</vt:i4>
      </vt:variant>
      <vt:variant>
        <vt:i4>5</vt:i4>
      </vt:variant>
      <vt:variant>
        <vt:lpwstr>http://www.health.gov.au/resources/apps-and-tools/health-workforce-locator/app</vt:lpwstr>
      </vt:variant>
      <vt:variant>
        <vt:lpwstr/>
      </vt:variant>
      <vt:variant>
        <vt:i4>6225922</vt:i4>
      </vt:variant>
      <vt:variant>
        <vt:i4>3261</vt:i4>
      </vt:variant>
      <vt:variant>
        <vt:i4>0</vt:i4>
      </vt:variant>
      <vt:variant>
        <vt:i4>5</vt:i4>
      </vt:variant>
      <vt:variant>
        <vt:lpwstr>http://www.servicesaustralia.gov.au/concession-and-health-care-cards</vt:lpwstr>
      </vt:variant>
      <vt:variant>
        <vt:lpwstr/>
      </vt:variant>
      <vt:variant>
        <vt:i4>4456456</vt:i4>
      </vt:variant>
      <vt:variant>
        <vt:i4>3258</vt:i4>
      </vt:variant>
      <vt:variant>
        <vt:i4>0</vt:i4>
      </vt:variant>
      <vt:variant>
        <vt:i4>5</vt:i4>
      </vt:variant>
      <vt:variant>
        <vt:lpwstr>https://www9.health.gov.au/mbs/fullDisplay.cfm?type=note&amp;q=GN.4.13&amp;qt=noteID&amp;criteria=gn%2E4%2E13</vt:lpwstr>
      </vt:variant>
      <vt:variant>
        <vt:lpwstr/>
      </vt:variant>
      <vt:variant>
        <vt:i4>7733369</vt:i4>
      </vt:variant>
      <vt:variant>
        <vt:i4>3255</vt:i4>
      </vt:variant>
      <vt:variant>
        <vt:i4>0</vt:i4>
      </vt:variant>
      <vt:variant>
        <vt:i4>5</vt:i4>
      </vt:variant>
      <vt:variant>
        <vt:lpwstr>http://www.health.gov.au/resources/apps-and-tools/health-workforce-locator/app</vt:lpwstr>
      </vt:variant>
      <vt:variant>
        <vt:lpwstr/>
      </vt:variant>
      <vt:variant>
        <vt:i4>6225922</vt:i4>
      </vt:variant>
      <vt:variant>
        <vt:i4>3252</vt:i4>
      </vt:variant>
      <vt:variant>
        <vt:i4>0</vt:i4>
      </vt:variant>
      <vt:variant>
        <vt:i4>5</vt:i4>
      </vt:variant>
      <vt:variant>
        <vt:lpwstr>http://www.servicesaustralia.gov.au/concession-and-health-care-cards</vt:lpwstr>
      </vt:variant>
      <vt:variant>
        <vt:lpwstr/>
      </vt:variant>
      <vt:variant>
        <vt:i4>7733369</vt:i4>
      </vt:variant>
      <vt:variant>
        <vt:i4>3249</vt:i4>
      </vt:variant>
      <vt:variant>
        <vt:i4>0</vt:i4>
      </vt:variant>
      <vt:variant>
        <vt:i4>5</vt:i4>
      </vt:variant>
      <vt:variant>
        <vt:lpwstr>http://www.health.gov.au/resources/apps-and-tools/health-workforce-locator/app</vt:lpwstr>
      </vt:variant>
      <vt:variant>
        <vt:lpwstr/>
      </vt:variant>
      <vt:variant>
        <vt:i4>6225922</vt:i4>
      </vt:variant>
      <vt:variant>
        <vt:i4>3246</vt:i4>
      </vt:variant>
      <vt:variant>
        <vt:i4>0</vt:i4>
      </vt:variant>
      <vt:variant>
        <vt:i4>5</vt:i4>
      </vt:variant>
      <vt:variant>
        <vt:lpwstr>http://www.servicesaustralia.gov.au/concession-and-health-care-cards</vt:lpwstr>
      </vt:variant>
      <vt:variant>
        <vt:lpwstr/>
      </vt:variant>
      <vt:variant>
        <vt:i4>4456456</vt:i4>
      </vt:variant>
      <vt:variant>
        <vt:i4>3243</vt:i4>
      </vt:variant>
      <vt:variant>
        <vt:i4>0</vt:i4>
      </vt:variant>
      <vt:variant>
        <vt:i4>5</vt:i4>
      </vt:variant>
      <vt:variant>
        <vt:lpwstr>https://www9.health.gov.au/mbs/fullDisplay.cfm?type=note&amp;q=GN.4.13&amp;qt=noteID&amp;criteria=gn%2E4%2E13</vt:lpwstr>
      </vt:variant>
      <vt:variant>
        <vt:lpwstr/>
      </vt:variant>
      <vt:variant>
        <vt:i4>7733369</vt:i4>
      </vt:variant>
      <vt:variant>
        <vt:i4>3240</vt:i4>
      </vt:variant>
      <vt:variant>
        <vt:i4>0</vt:i4>
      </vt:variant>
      <vt:variant>
        <vt:i4>5</vt:i4>
      </vt:variant>
      <vt:variant>
        <vt:lpwstr>http://www.health.gov.au/resources/apps-and-tools/health-workforce-locator/app</vt:lpwstr>
      </vt:variant>
      <vt:variant>
        <vt:lpwstr/>
      </vt:variant>
      <vt:variant>
        <vt:i4>6225922</vt:i4>
      </vt:variant>
      <vt:variant>
        <vt:i4>3237</vt:i4>
      </vt:variant>
      <vt:variant>
        <vt:i4>0</vt:i4>
      </vt:variant>
      <vt:variant>
        <vt:i4>5</vt:i4>
      </vt:variant>
      <vt:variant>
        <vt:lpwstr>http://www.servicesaustralia.gov.au/concession-and-health-care-cards</vt:lpwstr>
      </vt:variant>
      <vt:variant>
        <vt:lpwstr/>
      </vt:variant>
      <vt:variant>
        <vt:i4>7733369</vt:i4>
      </vt:variant>
      <vt:variant>
        <vt:i4>3234</vt:i4>
      </vt:variant>
      <vt:variant>
        <vt:i4>0</vt:i4>
      </vt:variant>
      <vt:variant>
        <vt:i4>5</vt:i4>
      </vt:variant>
      <vt:variant>
        <vt:lpwstr>http://www.health.gov.au/resources/apps-and-tools/health-workforce-locator/app</vt:lpwstr>
      </vt:variant>
      <vt:variant>
        <vt:lpwstr/>
      </vt:variant>
      <vt:variant>
        <vt:i4>6225922</vt:i4>
      </vt:variant>
      <vt:variant>
        <vt:i4>3231</vt:i4>
      </vt:variant>
      <vt:variant>
        <vt:i4>0</vt:i4>
      </vt:variant>
      <vt:variant>
        <vt:i4>5</vt:i4>
      </vt:variant>
      <vt:variant>
        <vt:lpwstr>http://www.servicesaustralia.gov.au/concession-and-health-care-cards</vt:lpwstr>
      </vt:variant>
      <vt:variant>
        <vt:lpwstr/>
      </vt:variant>
      <vt:variant>
        <vt:i4>4456456</vt:i4>
      </vt:variant>
      <vt:variant>
        <vt:i4>3228</vt:i4>
      </vt:variant>
      <vt:variant>
        <vt:i4>0</vt:i4>
      </vt:variant>
      <vt:variant>
        <vt:i4>5</vt:i4>
      </vt:variant>
      <vt:variant>
        <vt:lpwstr>https://www9.health.gov.au/mbs/fullDisplay.cfm?type=note&amp;q=GN.4.13&amp;qt=noteID&amp;criteria=gn%2E4%2E13</vt:lpwstr>
      </vt:variant>
      <vt:variant>
        <vt:lpwstr/>
      </vt:variant>
      <vt:variant>
        <vt:i4>589855</vt:i4>
      </vt:variant>
      <vt:variant>
        <vt:i4>3225</vt:i4>
      </vt:variant>
      <vt:variant>
        <vt:i4>0</vt:i4>
      </vt:variant>
      <vt:variant>
        <vt:i4>5</vt:i4>
      </vt:variant>
      <vt:variant>
        <vt:lpwstr>https://www.legislation.gov.au/Series/F2021L00678</vt:lpwstr>
      </vt:variant>
      <vt:variant>
        <vt:lpwstr/>
      </vt:variant>
      <vt:variant>
        <vt:i4>720927</vt:i4>
      </vt:variant>
      <vt:variant>
        <vt:i4>3222</vt:i4>
      </vt:variant>
      <vt:variant>
        <vt:i4>0</vt:i4>
      </vt:variant>
      <vt:variant>
        <vt:i4>5</vt:i4>
      </vt:variant>
      <vt:variant>
        <vt:lpwstr>https://www.servicesaustralia.gov.au/assignment-benefit-signature-requirements-and-exemptions</vt:lpwstr>
      </vt:variant>
      <vt:variant>
        <vt:lpwstr/>
      </vt:variant>
      <vt:variant>
        <vt:i4>6357101</vt:i4>
      </vt:variant>
      <vt:variant>
        <vt:i4>3219</vt:i4>
      </vt:variant>
      <vt:variant>
        <vt:i4>0</vt:i4>
      </vt:variant>
      <vt:variant>
        <vt:i4>5</vt:i4>
      </vt:variant>
      <vt:variant>
        <vt:lpwstr>https://www.health.gov.au/resources/apps-and-tools/health-workforce-locator/app</vt:lpwstr>
      </vt:variant>
      <vt:variant>
        <vt:lpwstr/>
      </vt:variant>
      <vt:variant>
        <vt:i4>7471150</vt:i4>
      </vt:variant>
      <vt:variant>
        <vt:i4>3216</vt:i4>
      </vt:variant>
      <vt:variant>
        <vt:i4>0</vt:i4>
      </vt:variant>
      <vt:variant>
        <vt:i4>5</vt:i4>
      </vt:variant>
      <vt:variant>
        <vt:lpwstr>https://www.servicesaustralia.gov.au/concession-and-health-care-cards?context=60091</vt:lpwstr>
      </vt:variant>
      <vt:variant>
        <vt:lpwstr/>
      </vt:variant>
      <vt:variant>
        <vt:i4>6225924</vt:i4>
      </vt:variant>
      <vt:variant>
        <vt:i4>3213</vt:i4>
      </vt:variant>
      <vt:variant>
        <vt:i4>0</vt:i4>
      </vt:variant>
      <vt:variant>
        <vt:i4>5</vt:i4>
      </vt:variant>
      <vt:variant>
        <vt:lpwstr>https://www.health.gov.au/our-work/mymedicare</vt:lpwstr>
      </vt:variant>
      <vt:variant>
        <vt:lpwstr/>
      </vt:variant>
      <vt:variant>
        <vt:i4>6225924</vt:i4>
      </vt:variant>
      <vt:variant>
        <vt:i4>3210</vt:i4>
      </vt:variant>
      <vt:variant>
        <vt:i4>0</vt:i4>
      </vt:variant>
      <vt:variant>
        <vt:i4>5</vt:i4>
      </vt:variant>
      <vt:variant>
        <vt:lpwstr>https://www.health.gov.au/our-work/mymedicare</vt:lpwstr>
      </vt:variant>
      <vt:variant>
        <vt:lpwstr/>
      </vt:variant>
      <vt:variant>
        <vt:i4>6225924</vt:i4>
      </vt:variant>
      <vt:variant>
        <vt:i4>3207</vt:i4>
      </vt:variant>
      <vt:variant>
        <vt:i4>0</vt:i4>
      </vt:variant>
      <vt:variant>
        <vt:i4>5</vt:i4>
      </vt:variant>
      <vt:variant>
        <vt:lpwstr>https://www.health.gov.au/our-work/mymedicare</vt:lpwstr>
      </vt:variant>
      <vt:variant>
        <vt:lpwstr/>
      </vt:variant>
      <vt:variant>
        <vt:i4>6357101</vt:i4>
      </vt:variant>
      <vt:variant>
        <vt:i4>3204</vt:i4>
      </vt:variant>
      <vt:variant>
        <vt:i4>0</vt:i4>
      </vt:variant>
      <vt:variant>
        <vt:i4>5</vt:i4>
      </vt:variant>
      <vt:variant>
        <vt:lpwstr>https://www.health.gov.au/resources/apps-and-tools/health-workforce-locator/app</vt:lpwstr>
      </vt:variant>
      <vt:variant>
        <vt:lpwstr/>
      </vt:variant>
      <vt:variant>
        <vt:i4>7471150</vt:i4>
      </vt:variant>
      <vt:variant>
        <vt:i4>3201</vt:i4>
      </vt:variant>
      <vt:variant>
        <vt:i4>0</vt:i4>
      </vt:variant>
      <vt:variant>
        <vt:i4>5</vt:i4>
      </vt:variant>
      <vt:variant>
        <vt:lpwstr>https://www.servicesaustralia.gov.au/concession-and-health-care-cards?context=60091</vt:lpwstr>
      </vt:variant>
      <vt:variant>
        <vt:lpwstr/>
      </vt:variant>
      <vt:variant>
        <vt:i4>5767248</vt:i4>
      </vt:variant>
      <vt:variant>
        <vt:i4>3198</vt:i4>
      </vt:variant>
      <vt:variant>
        <vt:i4>0</vt:i4>
      </vt:variant>
      <vt:variant>
        <vt:i4>5</vt:i4>
      </vt:variant>
      <vt:variant>
        <vt:lpwstr>https://www.servicesaustralia.gov.au/</vt:lpwstr>
      </vt:variant>
      <vt:variant>
        <vt:lpwstr/>
      </vt:variant>
      <vt:variant>
        <vt:i4>6881290</vt:i4>
      </vt:variant>
      <vt:variant>
        <vt:i4>3195</vt:i4>
      </vt:variant>
      <vt:variant>
        <vt:i4>0</vt:i4>
      </vt:variant>
      <vt:variant>
        <vt:i4>5</vt:i4>
      </vt:variant>
      <vt:variant>
        <vt:lpwstr>mailto:npaac@health.gov.au</vt:lpwstr>
      </vt:variant>
      <vt:variant>
        <vt:lpwstr/>
      </vt:variant>
      <vt:variant>
        <vt:i4>8257645</vt:i4>
      </vt:variant>
      <vt:variant>
        <vt:i4>3192</vt:i4>
      </vt:variant>
      <vt:variant>
        <vt:i4>0</vt:i4>
      </vt:variant>
      <vt:variant>
        <vt:i4>5</vt:i4>
      </vt:variant>
      <vt:variant>
        <vt:lpwstr>https://www.health.gov.au/topics/pathology</vt:lpwstr>
      </vt:variant>
      <vt:variant>
        <vt:lpwstr/>
      </vt:variant>
      <vt:variant>
        <vt:i4>1638488</vt:i4>
      </vt:variant>
      <vt:variant>
        <vt:i4>3189</vt:i4>
      </vt:variant>
      <vt:variant>
        <vt:i4>0</vt:i4>
      </vt:variant>
      <vt:variant>
        <vt:i4>5</vt:i4>
      </vt:variant>
      <vt:variant>
        <vt:lpwstr>https://www.health.gov.au/committees-and-groups/national-tuberculosis-advisory-committee?utm_source=health.gov.au&amp;utm_medium=callout-auto-custom&amp;utm_campaign=digital_transformation</vt:lpwstr>
      </vt:variant>
      <vt:variant>
        <vt:lpwstr/>
      </vt:variant>
      <vt:variant>
        <vt:i4>2556007</vt:i4>
      </vt:variant>
      <vt:variant>
        <vt:i4>3186</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2556007</vt:i4>
      </vt:variant>
      <vt:variant>
        <vt:i4>3183</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6684789</vt:i4>
      </vt:variant>
      <vt:variant>
        <vt:i4>3180</vt:i4>
      </vt:variant>
      <vt:variant>
        <vt:i4>0</vt:i4>
      </vt:variant>
      <vt:variant>
        <vt:i4>5</vt:i4>
      </vt:variant>
      <vt:variant>
        <vt:lpwstr>http://www.msac.gov.au/internet/msac/publishing.nsf/Content/Home-1</vt:lpwstr>
      </vt:variant>
      <vt:variant>
        <vt:lpwstr/>
      </vt:variant>
      <vt:variant>
        <vt:i4>1310823</vt:i4>
      </vt:variant>
      <vt:variant>
        <vt:i4>3177</vt:i4>
      </vt:variant>
      <vt:variant>
        <vt:i4>0</vt:i4>
      </vt:variant>
      <vt:variant>
        <vt:i4>5</vt:i4>
      </vt:variant>
      <vt:variant>
        <vt:lpwstr>https://www.csanz.edu.au/wp-content/uploads/2015/04/Adult-Echo_2015-February.pdf</vt:lpwstr>
      </vt:variant>
      <vt:variant>
        <vt:lpwstr/>
      </vt:variant>
      <vt:variant>
        <vt:i4>8323087</vt:i4>
      </vt:variant>
      <vt:variant>
        <vt:i4>3174</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3171</vt:i4>
      </vt:variant>
      <vt:variant>
        <vt:i4>0</vt:i4>
      </vt:variant>
      <vt:variant>
        <vt:i4>5</vt:i4>
      </vt:variant>
      <vt:variant>
        <vt:lpwstr>https://www.csanz.edu.au/wp-content/uploads/2015/04/Adult-Echo_2015-February.pdf</vt:lpwstr>
      </vt:variant>
      <vt:variant>
        <vt:lpwstr/>
      </vt:variant>
      <vt:variant>
        <vt:i4>1310823</vt:i4>
      </vt:variant>
      <vt:variant>
        <vt:i4>3168</vt:i4>
      </vt:variant>
      <vt:variant>
        <vt:i4>0</vt:i4>
      </vt:variant>
      <vt:variant>
        <vt:i4>5</vt:i4>
      </vt:variant>
      <vt:variant>
        <vt:lpwstr>https://www.csanz.edu.au/wp-content/uploads/2015/04/Adult-Echo_2015-February.pdf</vt:lpwstr>
      </vt:variant>
      <vt:variant>
        <vt:lpwstr/>
      </vt:variant>
      <vt:variant>
        <vt:i4>1310823</vt:i4>
      </vt:variant>
      <vt:variant>
        <vt:i4>3165</vt:i4>
      </vt:variant>
      <vt:variant>
        <vt:i4>0</vt:i4>
      </vt:variant>
      <vt:variant>
        <vt:i4>5</vt:i4>
      </vt:variant>
      <vt:variant>
        <vt:lpwstr>https://www.csanz.edu.au/wp-content/uploads/2015/04/Adult-Echo_2015-February.pdf</vt:lpwstr>
      </vt:variant>
      <vt:variant>
        <vt:lpwstr/>
      </vt:variant>
      <vt:variant>
        <vt:i4>8323087</vt:i4>
      </vt:variant>
      <vt:variant>
        <vt:i4>3162</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3159</vt:i4>
      </vt:variant>
      <vt:variant>
        <vt:i4>0</vt:i4>
      </vt:variant>
      <vt:variant>
        <vt:i4>5</vt:i4>
      </vt:variant>
      <vt:variant>
        <vt:lpwstr>https://www.csanz.edu.au/wp-content/uploads/2015/04/Adult-Echo_2015-February.pdf</vt:lpwstr>
      </vt:variant>
      <vt:variant>
        <vt:lpwstr/>
      </vt:variant>
      <vt:variant>
        <vt:i4>1310823</vt:i4>
      </vt:variant>
      <vt:variant>
        <vt:i4>3156</vt:i4>
      </vt:variant>
      <vt:variant>
        <vt:i4>0</vt:i4>
      </vt:variant>
      <vt:variant>
        <vt:i4>5</vt:i4>
      </vt:variant>
      <vt:variant>
        <vt:lpwstr>https://www.csanz.edu.au/wp-content/uploads/2015/04/Adult-Echo_2015-February.pdf</vt:lpwstr>
      </vt:variant>
      <vt:variant>
        <vt:lpwstr/>
      </vt:variant>
      <vt:variant>
        <vt:i4>5374040</vt:i4>
      </vt:variant>
      <vt:variant>
        <vt:i4>3153</vt:i4>
      </vt:variant>
      <vt:variant>
        <vt:i4>0</vt:i4>
      </vt:variant>
      <vt:variant>
        <vt:i4>5</vt:i4>
      </vt:variant>
      <vt:variant>
        <vt:lpwstr>http://my.americanheart.org/idc/groups/ahamah-public/@wcm/@sop/@smd/documents/downloadable/ucm_462851.pdf</vt:lpwstr>
      </vt:variant>
      <vt:variant>
        <vt:lpwstr/>
      </vt:variant>
      <vt:variant>
        <vt:i4>1310823</vt:i4>
      </vt:variant>
      <vt:variant>
        <vt:i4>3150</vt:i4>
      </vt:variant>
      <vt:variant>
        <vt:i4>0</vt:i4>
      </vt:variant>
      <vt:variant>
        <vt:i4>5</vt:i4>
      </vt:variant>
      <vt:variant>
        <vt:lpwstr>https://www.csanz.edu.au/wp-content/uploads/2015/04/Adult-Echo_2015-February.pdf</vt:lpwstr>
      </vt:variant>
      <vt:variant>
        <vt:lpwstr/>
      </vt:variant>
      <vt:variant>
        <vt:i4>7733287</vt:i4>
      </vt:variant>
      <vt:variant>
        <vt:i4>3147</vt:i4>
      </vt:variant>
      <vt:variant>
        <vt:i4>0</vt:i4>
      </vt:variant>
      <vt:variant>
        <vt:i4>5</vt:i4>
      </vt:variant>
      <vt:variant>
        <vt:lpwstr>https://www.health.gov.au/</vt:lpwstr>
      </vt:variant>
      <vt:variant>
        <vt:lpwstr/>
      </vt:variant>
      <vt:variant>
        <vt:i4>3473456</vt:i4>
      </vt:variant>
      <vt:variant>
        <vt:i4>3144</vt:i4>
      </vt:variant>
      <vt:variant>
        <vt:i4>0</vt:i4>
      </vt:variant>
      <vt:variant>
        <vt:i4>5</vt:i4>
      </vt:variant>
      <vt:variant>
        <vt:lpwstr>https://www.legislation.gov.au/F2020L00713/latest/versions</vt:lpwstr>
      </vt:variant>
      <vt:variant>
        <vt:lpwstr/>
      </vt:variant>
      <vt:variant>
        <vt:i4>458816</vt:i4>
      </vt:variant>
      <vt:variant>
        <vt:i4>3141</vt:i4>
      </vt:variant>
      <vt:variant>
        <vt:i4>0</vt:i4>
      </vt:variant>
      <vt:variant>
        <vt:i4>5</vt:i4>
      </vt:variant>
      <vt:variant>
        <vt:lpwstr>https://www.racp.edu.au/</vt:lpwstr>
      </vt:variant>
      <vt:variant>
        <vt:lpwstr/>
      </vt:variant>
      <vt:variant>
        <vt:i4>3080318</vt:i4>
      </vt:variant>
      <vt:variant>
        <vt:i4>3138</vt:i4>
      </vt:variant>
      <vt:variant>
        <vt:i4>0</vt:i4>
      </vt:variant>
      <vt:variant>
        <vt:i4>5</vt:i4>
      </vt:variant>
      <vt:variant>
        <vt:lpwstr>https://www.ranzcr.com/</vt:lpwstr>
      </vt:variant>
      <vt:variant>
        <vt:lpwstr/>
      </vt:variant>
      <vt:variant>
        <vt:i4>3211326</vt:i4>
      </vt:variant>
      <vt:variant>
        <vt:i4>3135</vt:i4>
      </vt:variant>
      <vt:variant>
        <vt:i4>0</vt:i4>
      </vt:variant>
      <vt:variant>
        <vt:i4>5</vt:i4>
      </vt:variant>
      <vt:variant>
        <vt:lpwstr>http://www.asar.com.au/</vt:lpwstr>
      </vt:variant>
      <vt:variant>
        <vt:lpwstr/>
      </vt:variant>
      <vt:variant>
        <vt:i4>4980801</vt:i4>
      </vt:variant>
      <vt:variant>
        <vt:i4>3132</vt:i4>
      </vt:variant>
      <vt:variant>
        <vt:i4>0</vt:i4>
      </vt:variant>
      <vt:variant>
        <vt:i4>5</vt:i4>
      </vt:variant>
      <vt:variant>
        <vt:lpwstr>http://www.health.gov.au/</vt:lpwstr>
      </vt:variant>
      <vt:variant>
        <vt:lpwstr/>
      </vt:variant>
      <vt:variant>
        <vt:i4>3211312</vt:i4>
      </vt:variant>
      <vt:variant>
        <vt:i4>3129</vt:i4>
      </vt:variant>
      <vt:variant>
        <vt:i4>0</vt:i4>
      </vt:variant>
      <vt:variant>
        <vt:i4>5</vt:i4>
      </vt:variant>
      <vt:variant>
        <vt:lpwstr>https://healthgov-my.sharepoint.com/personal/greta_welin_health_gov_au/Documents/Documents/holding folder to upload to TRIM/Services Australia has developed a Health Practitioner Guideline to substantiate that a patient had a pre-existing condition at the time of the service which is located on the Department of Health and Aged Care website.</vt:lpwstr>
      </vt:variant>
      <vt:variant>
        <vt:lpwstr/>
      </vt:variant>
      <vt:variant>
        <vt:i4>2556019</vt:i4>
      </vt:variant>
      <vt:variant>
        <vt:i4>3126</vt:i4>
      </vt:variant>
      <vt:variant>
        <vt:i4>0</vt:i4>
      </vt:variant>
      <vt:variant>
        <vt:i4>5</vt:i4>
      </vt:variant>
      <vt:variant>
        <vt:lpwstr>http://www.health.gov.au/capitalsensitivity</vt:lpwstr>
      </vt:variant>
      <vt:variant>
        <vt:lpwstr/>
      </vt:variant>
      <vt:variant>
        <vt:i4>2556007</vt:i4>
      </vt:variant>
      <vt:variant>
        <vt:i4>3123</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8061035</vt:i4>
      </vt:variant>
      <vt:variant>
        <vt:i4>3120</vt:i4>
      </vt:variant>
      <vt:variant>
        <vt:i4>0</vt:i4>
      </vt:variant>
      <vt:variant>
        <vt:i4>5</vt:i4>
      </vt:variant>
      <vt:variant>
        <vt:lpwstr>http://www.pbs.gov.au/browse/section100-mf</vt:lpwstr>
      </vt:variant>
      <vt:variant>
        <vt:lpwstr/>
      </vt:variant>
      <vt:variant>
        <vt:i4>589837</vt:i4>
      </vt:variant>
      <vt:variant>
        <vt:i4>3117</vt:i4>
      </vt:variant>
      <vt:variant>
        <vt:i4>0</vt:i4>
      </vt:variant>
      <vt:variant>
        <vt:i4>5</vt:i4>
      </vt:variant>
      <vt:variant>
        <vt:lpwstr>https://www9.health.gov.au/mbs/fullDisplay.cfm?type=note&amp;q=TN.8.2&amp;qt=noteID&amp;criteria=multiple%20operation%20rule</vt:lpwstr>
      </vt:variant>
      <vt:variant>
        <vt:lpwstr/>
      </vt:variant>
      <vt:variant>
        <vt:i4>4653148</vt:i4>
      </vt:variant>
      <vt:variant>
        <vt:i4>3114</vt:i4>
      </vt:variant>
      <vt:variant>
        <vt:i4>0</vt:i4>
      </vt:variant>
      <vt:variant>
        <vt:i4>5</vt:i4>
      </vt:variant>
      <vt:variant>
        <vt:lpwstr>https://www.issva.org/classification</vt:lpwstr>
      </vt:variant>
      <vt:variant>
        <vt:lpwstr/>
      </vt:variant>
      <vt:variant>
        <vt:i4>65546</vt:i4>
      </vt:variant>
      <vt:variant>
        <vt:i4>3111</vt:i4>
      </vt:variant>
      <vt:variant>
        <vt:i4>0</vt:i4>
      </vt:variant>
      <vt:variant>
        <vt:i4>5</vt:i4>
      </vt:variant>
      <vt:variant>
        <vt:lpwstr>https://www.servicesaustralia.gov.au/express-plus-mobile-apps</vt:lpwstr>
      </vt:variant>
      <vt:variant>
        <vt:lpwstr/>
      </vt:variant>
      <vt:variant>
        <vt:i4>3604535</vt:i4>
      </vt:variant>
      <vt:variant>
        <vt:i4>3108</vt:i4>
      </vt:variant>
      <vt:variant>
        <vt:i4>0</vt:i4>
      </vt:variant>
      <vt:variant>
        <vt:i4>5</vt:i4>
      </vt:variant>
      <vt:variant>
        <vt:lpwstr>https://my.gov.au/</vt:lpwstr>
      </vt:variant>
      <vt:variant>
        <vt:lpwstr/>
      </vt:variant>
      <vt:variant>
        <vt:i4>131099</vt:i4>
      </vt:variant>
      <vt:variant>
        <vt:i4>3105</vt:i4>
      </vt:variant>
      <vt:variant>
        <vt:i4>0</vt:i4>
      </vt:variant>
      <vt:variant>
        <vt:i4>5</vt:i4>
      </vt:variant>
      <vt:variant>
        <vt:lpwstr>https://www.servicesaustralia.gov.au/hpos</vt:lpwstr>
      </vt:variant>
      <vt:variant>
        <vt:lpwstr>:~:text=Health%20Professional%20Online%20Services%20%28HPOS%29%20is%20a%20simple,account%20to%20access%20HPOS.%20Log%20on%20to%20HPOS</vt:lpwstr>
      </vt:variant>
      <vt:variant>
        <vt:i4>3080318</vt:i4>
      </vt:variant>
      <vt:variant>
        <vt:i4>3102</vt:i4>
      </vt:variant>
      <vt:variant>
        <vt:i4>0</vt:i4>
      </vt:variant>
      <vt:variant>
        <vt:i4>5</vt:i4>
      </vt:variant>
      <vt:variant>
        <vt:lpwstr>https://www.safetyandquality.gov.au/our-work/clinical-care-standards/colonoscopy-clinical-care-standard</vt:lpwstr>
      </vt:variant>
      <vt:variant>
        <vt:lpwstr/>
      </vt:variant>
      <vt:variant>
        <vt:i4>3997799</vt:i4>
      </vt:variant>
      <vt:variant>
        <vt:i4>3099</vt:i4>
      </vt:variant>
      <vt:variant>
        <vt:i4>0</vt:i4>
      </vt:variant>
      <vt:variant>
        <vt:i4>5</vt:i4>
      </vt:variant>
      <vt:variant>
        <vt:lpwstr>https://www.racgp.org.au/clinical-resources/clinical-guidelines/key-racgp-guidelines/view-all-racgp-guidelines/red-book</vt:lpwstr>
      </vt:variant>
      <vt:variant>
        <vt:lpwstr/>
      </vt:variant>
      <vt:variant>
        <vt:i4>5111883</vt:i4>
      </vt:variant>
      <vt:variant>
        <vt:i4>3096</vt:i4>
      </vt:variant>
      <vt:variant>
        <vt:i4>0</vt:i4>
      </vt:variant>
      <vt:variant>
        <vt:i4>5</vt:i4>
      </vt:variant>
      <vt:variant>
        <vt:lpwstr>https://www.cancer.org.au/clinical-guidelines/bowel-cancer/colorectal-cancer</vt:lpwstr>
      </vt:variant>
      <vt:variant>
        <vt:lpwstr/>
      </vt:variant>
      <vt:variant>
        <vt:i4>2621472</vt:i4>
      </vt:variant>
      <vt:variant>
        <vt:i4>3093</vt:i4>
      </vt:variant>
      <vt:variant>
        <vt:i4>0</vt:i4>
      </vt:variant>
      <vt:variant>
        <vt:i4>5</vt:i4>
      </vt:variant>
      <vt:variant>
        <vt:lpwstr>http://www.mbsonline.gov.au/internet/mbsonline/publishing.nsf/Content/Factsheet-Skin%20Excision</vt:lpwstr>
      </vt:variant>
      <vt:variant>
        <vt:lpwstr/>
      </vt:variant>
      <vt:variant>
        <vt:i4>6815847</vt:i4>
      </vt:variant>
      <vt:variant>
        <vt:i4>3090</vt:i4>
      </vt:variant>
      <vt:variant>
        <vt:i4>0</vt:i4>
      </vt:variant>
      <vt:variant>
        <vt:i4>5</vt:i4>
      </vt:variant>
      <vt:variant>
        <vt:lpwstr>https://www.entnet.org/wp-content/uploads/files/NOSE-Instrument.pdf</vt:lpwstr>
      </vt:variant>
      <vt:variant>
        <vt:lpwstr/>
      </vt:variant>
      <vt:variant>
        <vt:i4>2097190</vt:i4>
      </vt:variant>
      <vt:variant>
        <vt:i4>3087</vt:i4>
      </vt:variant>
      <vt:variant>
        <vt:i4>0</vt:i4>
      </vt:variant>
      <vt:variant>
        <vt:i4>5</vt:i4>
      </vt:variant>
      <vt:variant>
        <vt:lpwstr>https://www1.health.gov.au/internet/main/publishing.nsf/Content/hpg-proof-of-malignancy</vt:lpwstr>
      </vt:variant>
      <vt:variant>
        <vt:lpwstr/>
      </vt:variant>
      <vt:variant>
        <vt:i4>3735615</vt:i4>
      </vt:variant>
      <vt:variant>
        <vt:i4>3084</vt:i4>
      </vt:variant>
      <vt:variant>
        <vt:i4>0</vt:i4>
      </vt:variant>
      <vt:variant>
        <vt:i4>5</vt:i4>
      </vt:variant>
      <vt:variant>
        <vt:lpwstr>https://www.cyber.gov.au/publications/web-conferencing-security</vt:lpwstr>
      </vt:variant>
      <vt:variant>
        <vt:lpwstr/>
      </vt:variant>
      <vt:variant>
        <vt:i4>7471148</vt:i4>
      </vt:variant>
      <vt:variant>
        <vt:i4>3081</vt:i4>
      </vt:variant>
      <vt:variant>
        <vt:i4>0</vt:i4>
      </vt:variant>
      <vt:variant>
        <vt:i4>5</vt:i4>
      </vt:variant>
      <vt:variant>
        <vt:lpwstr>http://www.mbsonline.gov.au/internet/mbsonline/publishing.nsf/Content/Factsheet-TempBB</vt:lpwstr>
      </vt:variant>
      <vt:variant>
        <vt:lpwstr/>
      </vt:variant>
      <vt:variant>
        <vt:i4>7471148</vt:i4>
      </vt:variant>
      <vt:variant>
        <vt:i4>3078</vt:i4>
      </vt:variant>
      <vt:variant>
        <vt:i4>0</vt:i4>
      </vt:variant>
      <vt:variant>
        <vt:i4>5</vt:i4>
      </vt:variant>
      <vt:variant>
        <vt:lpwstr>http://www.mbsonline.gov.au/internet/mbsonline/publishing.nsf/Content/Factsheet-TempBB</vt:lpwstr>
      </vt:variant>
      <vt:variant>
        <vt:lpwstr/>
      </vt:variant>
      <vt:variant>
        <vt:i4>458846</vt:i4>
      </vt:variant>
      <vt:variant>
        <vt:i4>3075</vt:i4>
      </vt:variant>
      <vt:variant>
        <vt:i4>0</vt:i4>
      </vt:variant>
      <vt:variant>
        <vt:i4>5</vt:i4>
      </vt:variant>
      <vt:variant>
        <vt:lpwstr>https://www.ranzcp.org/files/resources/college_statements/practice_guidelines/administration-of-rtms.aspx</vt:lpwstr>
      </vt:variant>
      <vt:variant>
        <vt:lpwstr/>
      </vt:variant>
      <vt:variant>
        <vt:i4>458846</vt:i4>
      </vt:variant>
      <vt:variant>
        <vt:i4>3072</vt:i4>
      </vt:variant>
      <vt:variant>
        <vt:i4>0</vt:i4>
      </vt:variant>
      <vt:variant>
        <vt:i4>5</vt:i4>
      </vt:variant>
      <vt:variant>
        <vt:lpwstr>https://www.ranzcp.org/files/resources/college_statements/practice_guidelines/administration-of-rtms.aspx</vt:lpwstr>
      </vt:variant>
      <vt:variant>
        <vt:lpwstr/>
      </vt:variant>
      <vt:variant>
        <vt:i4>3342436</vt:i4>
      </vt:variant>
      <vt:variant>
        <vt:i4>3069</vt:i4>
      </vt:variant>
      <vt:variant>
        <vt:i4>0</vt:i4>
      </vt:variant>
      <vt:variant>
        <vt:i4>5</vt:i4>
      </vt:variant>
      <vt:variant>
        <vt:lpwstr>http://www.mbsonline.gov.au/internet/mbsonline/publishing.nsf/Content/Factsheet-rTMS-211025</vt:lpwstr>
      </vt:variant>
      <vt:variant>
        <vt:lpwstr/>
      </vt:variant>
      <vt:variant>
        <vt:i4>7012479</vt:i4>
      </vt:variant>
      <vt:variant>
        <vt:i4>3066</vt:i4>
      </vt:variant>
      <vt:variant>
        <vt:i4>0</vt:i4>
      </vt:variant>
      <vt:variant>
        <vt:i4>5</vt:i4>
      </vt:variant>
      <vt:variant>
        <vt:lpwstr>https://www.ranzcp.org/files/resources/college_statements/practice_guidelines/ppg16-administration-of-rtms.aspx</vt:lpwstr>
      </vt:variant>
      <vt:variant>
        <vt:lpwstr/>
      </vt:variant>
      <vt:variant>
        <vt:i4>3276836</vt:i4>
      </vt:variant>
      <vt:variant>
        <vt:i4>3063</vt:i4>
      </vt:variant>
      <vt:variant>
        <vt:i4>0</vt:i4>
      </vt:variant>
      <vt:variant>
        <vt:i4>5</vt:i4>
      </vt:variant>
      <vt:variant>
        <vt:lpwstr>https://pathways.nice.org.uk/pathways/psoriasis</vt:lpwstr>
      </vt:variant>
      <vt:variant>
        <vt:lpwstr/>
      </vt:variant>
      <vt:variant>
        <vt:i4>720904</vt:i4>
      </vt:variant>
      <vt:variant>
        <vt:i4>3060</vt:i4>
      </vt:variant>
      <vt:variant>
        <vt:i4>0</vt:i4>
      </vt:variant>
      <vt:variant>
        <vt:i4>5</vt:i4>
      </vt:variant>
      <vt:variant>
        <vt:lpwstr>https://www.csanz.edu.au/wp-content/uploads/2014/12/Clinical_Exercise_Stress_Testing_2014-December.pdf</vt:lpwstr>
      </vt:variant>
      <vt:variant>
        <vt:lpwstr/>
      </vt:variant>
      <vt:variant>
        <vt:i4>720904</vt:i4>
      </vt:variant>
      <vt:variant>
        <vt:i4>3057</vt:i4>
      </vt:variant>
      <vt:variant>
        <vt:i4>0</vt:i4>
      </vt:variant>
      <vt:variant>
        <vt:i4>5</vt:i4>
      </vt:variant>
      <vt:variant>
        <vt:lpwstr>https://www.csanz.edu.au/wp-content/uploads/2014/12/Clinical_Exercise_Stress_Testing_2014-December.pdf</vt:lpwstr>
      </vt:variant>
      <vt:variant>
        <vt:lpwstr/>
      </vt:variant>
      <vt:variant>
        <vt:i4>2097275</vt:i4>
      </vt:variant>
      <vt:variant>
        <vt:i4>3054</vt:i4>
      </vt:variant>
      <vt:variant>
        <vt:i4>0</vt:i4>
      </vt:variant>
      <vt:variant>
        <vt:i4>5</vt:i4>
      </vt:variant>
      <vt:variant>
        <vt:lpwstr>https://www.csanz.edu.au/resources/</vt:lpwstr>
      </vt:variant>
      <vt:variant>
        <vt:lpwstr/>
      </vt:variant>
      <vt:variant>
        <vt:i4>2097275</vt:i4>
      </vt:variant>
      <vt:variant>
        <vt:i4>3051</vt:i4>
      </vt:variant>
      <vt:variant>
        <vt:i4>0</vt:i4>
      </vt:variant>
      <vt:variant>
        <vt:i4>5</vt:i4>
      </vt:variant>
      <vt:variant>
        <vt:lpwstr>https://www.csanz.edu.au/resources/</vt:lpwstr>
      </vt:variant>
      <vt:variant>
        <vt:lpwstr/>
      </vt:variant>
      <vt:variant>
        <vt:i4>6225950</vt:i4>
      </vt:variant>
      <vt:variant>
        <vt:i4>3048</vt:i4>
      </vt:variant>
      <vt:variant>
        <vt:i4>0</vt:i4>
      </vt:variant>
      <vt:variant>
        <vt:i4>5</vt:i4>
      </vt:variant>
      <vt:variant>
        <vt:lpwstr>https://www.sleep.org.au/Public/Public/Resource-Centre/Position-statements.aspx?hkey=07f45acb-7569-4f4b-9d6e-7f1b75aed19c</vt:lpwstr>
      </vt:variant>
      <vt:variant>
        <vt:lpwstr/>
      </vt:variant>
      <vt:variant>
        <vt:i4>2228280</vt:i4>
      </vt:variant>
      <vt:variant>
        <vt:i4>3045</vt:i4>
      </vt:variant>
      <vt:variant>
        <vt:i4>0</vt:i4>
      </vt:variant>
      <vt:variant>
        <vt:i4>5</vt:i4>
      </vt:variant>
      <vt:variant>
        <vt:lpwstr>https://aasm.org/clinical-resources/scoring-manual/</vt:lpwstr>
      </vt:variant>
      <vt:variant>
        <vt:lpwstr/>
      </vt:variant>
      <vt:variant>
        <vt:i4>6225950</vt:i4>
      </vt:variant>
      <vt:variant>
        <vt:i4>3042</vt:i4>
      </vt:variant>
      <vt:variant>
        <vt:i4>0</vt:i4>
      </vt:variant>
      <vt:variant>
        <vt:i4>5</vt:i4>
      </vt:variant>
      <vt:variant>
        <vt:lpwstr>https://www.sleep.org.au/Public/Public/Resource-Centre/Position-statements.aspx?hkey=07f45acb-7569-4f4b-9d6e-7f1b75aed19c</vt:lpwstr>
      </vt:variant>
      <vt:variant>
        <vt:lpwstr/>
      </vt:variant>
      <vt:variant>
        <vt:i4>6225950</vt:i4>
      </vt:variant>
      <vt:variant>
        <vt:i4>3039</vt:i4>
      </vt:variant>
      <vt:variant>
        <vt:i4>0</vt:i4>
      </vt:variant>
      <vt:variant>
        <vt:i4>5</vt:i4>
      </vt:variant>
      <vt:variant>
        <vt:lpwstr>https://www.sleep.org.au/Public/Public/Resource-Centre/Position-statements.aspx?hkey=07f45acb-7569-4f4b-9d6e-7f1b75aed19c</vt:lpwstr>
      </vt:variant>
      <vt:variant>
        <vt:lpwstr/>
      </vt:variant>
      <vt:variant>
        <vt:i4>2228280</vt:i4>
      </vt:variant>
      <vt:variant>
        <vt:i4>3036</vt:i4>
      </vt:variant>
      <vt:variant>
        <vt:i4>0</vt:i4>
      </vt:variant>
      <vt:variant>
        <vt:i4>5</vt:i4>
      </vt:variant>
      <vt:variant>
        <vt:lpwstr>https://aasm.org/clinical-resources/scoring-manual/</vt:lpwstr>
      </vt:variant>
      <vt:variant>
        <vt:lpwstr/>
      </vt:variant>
      <vt:variant>
        <vt:i4>6225950</vt:i4>
      </vt:variant>
      <vt:variant>
        <vt:i4>3033</vt:i4>
      </vt:variant>
      <vt:variant>
        <vt:i4>0</vt:i4>
      </vt:variant>
      <vt:variant>
        <vt:i4>5</vt:i4>
      </vt:variant>
      <vt:variant>
        <vt:lpwstr>https://www.sleep.org.au/Public/Public/Resource-Centre/Position-statements.aspx?hkey=07f45acb-7569-4f4b-9d6e-7f1b75aed19c</vt:lpwstr>
      </vt:variant>
      <vt:variant>
        <vt:lpwstr/>
      </vt:variant>
      <vt:variant>
        <vt:i4>7798911</vt:i4>
      </vt:variant>
      <vt:variant>
        <vt:i4>3030</vt:i4>
      </vt:variant>
      <vt:variant>
        <vt:i4>0</vt:i4>
      </vt:variant>
      <vt:variant>
        <vt:i4>5</vt:i4>
      </vt:variant>
      <vt:variant>
        <vt:lpwstr>https://www.mbsonline.gov.au/internet/mbsonline/publishing.nsf/Content/Downloads-240701</vt:lpwstr>
      </vt:variant>
      <vt:variant>
        <vt:lpwstr/>
      </vt:variant>
      <vt:variant>
        <vt:i4>851992</vt:i4>
      </vt:variant>
      <vt:variant>
        <vt:i4>3027</vt:i4>
      </vt:variant>
      <vt:variant>
        <vt:i4>0</vt:i4>
      </vt:variant>
      <vt:variant>
        <vt:i4>5</vt:i4>
      </vt:variant>
      <vt:variant>
        <vt:lpwstr>https://www.health.gov.au/resources/apps-and-tools/health-workforce-locator/health-workforce-locator</vt:lpwstr>
      </vt:variant>
      <vt:variant>
        <vt:lpwstr/>
      </vt:variant>
      <vt:variant>
        <vt:i4>4718656</vt:i4>
      </vt:variant>
      <vt:variant>
        <vt:i4>3024</vt:i4>
      </vt:variant>
      <vt:variant>
        <vt:i4>0</vt:i4>
      </vt:variant>
      <vt:variant>
        <vt:i4>5</vt:i4>
      </vt:variant>
      <vt:variant>
        <vt:lpwstr>https://www.ahpra.gov.au/</vt:lpwstr>
      </vt:variant>
      <vt:variant>
        <vt:lpwstr/>
      </vt:variant>
      <vt:variant>
        <vt:i4>5111875</vt:i4>
      </vt:variant>
      <vt:variant>
        <vt:i4>3021</vt:i4>
      </vt:variant>
      <vt:variant>
        <vt:i4>0</vt:i4>
      </vt:variant>
      <vt:variant>
        <vt:i4>5</vt:i4>
      </vt:variant>
      <vt:variant>
        <vt:lpwstr>https://www.cyber.gov.au/</vt:lpwstr>
      </vt:variant>
      <vt:variant>
        <vt:lpwstr/>
      </vt:variant>
      <vt:variant>
        <vt:i4>3801141</vt:i4>
      </vt:variant>
      <vt:variant>
        <vt:i4>3018</vt:i4>
      </vt:variant>
      <vt:variant>
        <vt:i4>0</vt:i4>
      </vt:variant>
      <vt:variant>
        <vt:i4>5</vt:i4>
      </vt:variant>
      <vt:variant>
        <vt:lpwstr>http://www.mbsonline.gov.au/internet/mbsonline/publishing.nsf/Content/Home</vt:lpwstr>
      </vt:variant>
      <vt:variant>
        <vt:lpwstr/>
      </vt:variant>
      <vt:variant>
        <vt:i4>3801141</vt:i4>
      </vt:variant>
      <vt:variant>
        <vt:i4>3015</vt:i4>
      </vt:variant>
      <vt:variant>
        <vt:i4>0</vt:i4>
      </vt:variant>
      <vt:variant>
        <vt:i4>5</vt:i4>
      </vt:variant>
      <vt:variant>
        <vt:lpwstr>http://www.mbsonline.gov.au/internet/mbsonline/publishing.nsf/Content/Home</vt:lpwstr>
      </vt:variant>
      <vt:variant>
        <vt:lpwstr/>
      </vt:variant>
      <vt:variant>
        <vt:i4>917584</vt:i4>
      </vt:variant>
      <vt:variant>
        <vt:i4>3012</vt:i4>
      </vt:variant>
      <vt:variant>
        <vt:i4>0</vt:i4>
      </vt:variant>
      <vt:variant>
        <vt:i4>5</vt:i4>
      </vt:variant>
      <vt:variant>
        <vt:lpwstr>https://www.nedc.com.au/</vt:lpwstr>
      </vt:variant>
      <vt:variant>
        <vt:lpwstr/>
      </vt:variant>
      <vt:variant>
        <vt:i4>7864357</vt:i4>
      </vt:variant>
      <vt:variant>
        <vt:i4>3009</vt:i4>
      </vt:variant>
      <vt:variant>
        <vt:i4>0</vt:i4>
      </vt:variant>
      <vt:variant>
        <vt:i4>5</vt:i4>
      </vt:variant>
      <vt:variant>
        <vt:lpwstr>https://www.nedc.com.au/assets/NEDC-Resources/NEDC-Resource-GPs.pdf</vt:lpwstr>
      </vt:variant>
      <vt:variant>
        <vt:lpwstr/>
      </vt:variant>
      <vt:variant>
        <vt:i4>3014691</vt:i4>
      </vt:variant>
      <vt:variant>
        <vt:i4>3006</vt:i4>
      </vt:variant>
      <vt:variant>
        <vt:i4>0</vt:i4>
      </vt:variant>
      <vt:variant>
        <vt:i4>5</vt:i4>
      </vt:variant>
      <vt:variant>
        <vt:lpwstr>https://www.ranzcp.org/home</vt:lpwstr>
      </vt:variant>
      <vt:variant>
        <vt:lpwstr/>
      </vt:variant>
      <vt:variant>
        <vt:i4>851982</vt:i4>
      </vt:variant>
      <vt:variant>
        <vt:i4>3003</vt:i4>
      </vt:variant>
      <vt:variant>
        <vt:i4>0</vt:i4>
      </vt:variant>
      <vt:variant>
        <vt:i4>5</vt:i4>
      </vt:variant>
      <vt:variant>
        <vt:lpwstr>https://jeatdisord.biomedcentral.com/articles/10.1186/s40337-020-00333-0</vt:lpwstr>
      </vt:variant>
      <vt:variant>
        <vt:lpwstr/>
      </vt:variant>
      <vt:variant>
        <vt:i4>4194318</vt:i4>
      </vt:variant>
      <vt:variant>
        <vt:i4>3000</vt:i4>
      </vt:variant>
      <vt:variant>
        <vt:i4>0</vt:i4>
      </vt:variant>
      <vt:variant>
        <vt:i4>5</vt:i4>
      </vt:variant>
      <vt:variant>
        <vt:lpwstr>https://jeatdisord.biomedcentral.com/articles/10.1186/s40337-020-00334-z</vt:lpwstr>
      </vt:variant>
      <vt:variant>
        <vt:lpwstr/>
      </vt:variant>
      <vt:variant>
        <vt:i4>983049</vt:i4>
      </vt:variant>
      <vt:variant>
        <vt:i4>2997</vt:i4>
      </vt:variant>
      <vt:variant>
        <vt:i4>0</vt:i4>
      </vt:variant>
      <vt:variant>
        <vt:i4>5</vt:i4>
      </vt:variant>
      <vt:variant>
        <vt:lpwstr>https://jeatdisord.biomedcentral.com/articles/10.1186/s40337-020-00341-0</vt:lpwstr>
      </vt:variant>
      <vt:variant>
        <vt:lpwstr/>
      </vt:variant>
      <vt:variant>
        <vt:i4>5046307</vt:i4>
      </vt:variant>
      <vt:variant>
        <vt:i4>2994</vt:i4>
      </vt:variant>
      <vt:variant>
        <vt:i4>0</vt:i4>
      </vt:variant>
      <vt:variant>
        <vt:i4>5</vt:i4>
      </vt:variant>
      <vt:variant>
        <vt:lpwstr>https://www.ranzcp.org/files/resources/college_statements/practice_guidelines/referred_patient_assessment_and_management_guideli.aspx</vt:lpwstr>
      </vt:variant>
      <vt:variant>
        <vt:lpwstr/>
      </vt:variant>
      <vt:variant>
        <vt:i4>589876</vt:i4>
      </vt:variant>
      <vt:variant>
        <vt:i4>2991</vt:i4>
      </vt:variant>
      <vt:variant>
        <vt:i4>0</vt:i4>
      </vt:variant>
      <vt:variant>
        <vt:i4>5</vt:i4>
      </vt:variant>
      <vt:variant>
        <vt:lpwstr>https://www.ranzcp.org/files/resources/college_statements/clinician/cpg/eating-disorders-cpg.aspx</vt:lpwstr>
      </vt:variant>
      <vt:variant>
        <vt:lpwstr/>
      </vt:variant>
      <vt:variant>
        <vt:i4>4259872</vt:i4>
      </vt:variant>
      <vt:variant>
        <vt:i4>2988</vt:i4>
      </vt:variant>
      <vt:variant>
        <vt:i4>0</vt:i4>
      </vt:variant>
      <vt:variant>
        <vt:i4>5</vt:i4>
      </vt:variant>
      <vt:variant>
        <vt:lpwstr>https://www.credo-oxford.com/pdfs/EDE_17.0D.pdf</vt:lpwstr>
      </vt:variant>
      <vt:variant>
        <vt:lpwstr/>
      </vt:variant>
      <vt:variant>
        <vt:i4>4128894</vt:i4>
      </vt:variant>
      <vt:variant>
        <vt:i4>2985</vt:i4>
      </vt:variant>
      <vt:variant>
        <vt:i4>0</vt:i4>
      </vt:variant>
      <vt:variant>
        <vt:i4>5</vt:i4>
      </vt:variant>
      <vt:variant>
        <vt:lpwstr>https://www.racgp.org.au/FSDEDEV/media/documents/Clinical%20Resources/Resources/National-guide-3rd-ed-Sept-2018-web.pdf</vt:lpwstr>
      </vt:variant>
      <vt:variant>
        <vt:lpwstr/>
      </vt:variant>
      <vt:variant>
        <vt:i4>7143543</vt:i4>
      </vt:variant>
      <vt:variant>
        <vt:i4>2982</vt:i4>
      </vt:variant>
      <vt:variant>
        <vt:i4>0</vt:i4>
      </vt:variant>
      <vt:variant>
        <vt:i4>5</vt:i4>
      </vt:variant>
      <vt:variant>
        <vt:lpwstr>https://www.acdpa.org.au/risk-resources</vt:lpwstr>
      </vt:variant>
      <vt:variant>
        <vt:lpwstr/>
      </vt:variant>
      <vt:variant>
        <vt:i4>2097275</vt:i4>
      </vt:variant>
      <vt:variant>
        <vt:i4>2979</vt:i4>
      </vt:variant>
      <vt:variant>
        <vt:i4>0</vt:i4>
      </vt:variant>
      <vt:variant>
        <vt:i4>5</vt:i4>
      </vt:variant>
      <vt:variant>
        <vt:lpwstr>https://www.acdpa.org.au/absolute-cvd-risk-guideline-update</vt:lpwstr>
      </vt:variant>
      <vt:variant>
        <vt:lpwstr/>
      </vt:variant>
      <vt:variant>
        <vt:i4>8061029</vt:i4>
      </vt:variant>
      <vt:variant>
        <vt:i4>2976</vt:i4>
      </vt:variant>
      <vt:variant>
        <vt:i4>0</vt:i4>
      </vt:variant>
      <vt:variant>
        <vt:i4>5</vt:i4>
      </vt:variant>
      <vt:variant>
        <vt:lpwstr>http://www.cvdcheck.org.au/calculator/</vt:lpwstr>
      </vt:variant>
      <vt:variant>
        <vt:lpwstr/>
      </vt:variant>
      <vt:variant>
        <vt:i4>2228280</vt:i4>
      </vt:variant>
      <vt:variant>
        <vt:i4>2973</vt:i4>
      </vt:variant>
      <vt:variant>
        <vt:i4>0</vt:i4>
      </vt:variant>
      <vt:variant>
        <vt:i4>5</vt:i4>
      </vt:variant>
      <vt:variant>
        <vt:lpwstr>https://www9.health.gov.au/mbs/fullDisplay.cfm?type=note&amp;q=AN.7.1&amp;qt=noteID</vt:lpwstr>
      </vt:variant>
      <vt:variant>
        <vt:lpwstr/>
      </vt:variant>
      <vt:variant>
        <vt:i4>1310812</vt:i4>
      </vt:variant>
      <vt:variant>
        <vt:i4>2970</vt:i4>
      </vt:variant>
      <vt:variant>
        <vt:i4>0</vt:i4>
      </vt:variant>
      <vt:variant>
        <vt:i4>5</vt:i4>
      </vt:variant>
      <vt:variant>
        <vt:lpwstr>https://www9.health.gov.au/mbs/fullDisplay.cfm?type=note&amp;q=GN.4.13&amp;qt=noteID</vt:lpwstr>
      </vt:variant>
      <vt:variant>
        <vt:lpwstr/>
      </vt:variant>
      <vt:variant>
        <vt:i4>655454</vt:i4>
      </vt:variant>
      <vt:variant>
        <vt:i4>2967</vt:i4>
      </vt:variant>
      <vt:variant>
        <vt:i4>0</vt:i4>
      </vt:variant>
      <vt:variant>
        <vt:i4>5</vt:i4>
      </vt:variant>
      <vt:variant>
        <vt:lpwstr>https://www.servicesaustralia.gov.au/medicare-safety-nets</vt:lpwstr>
      </vt:variant>
      <vt:variant>
        <vt:lpwstr/>
      </vt:variant>
      <vt:variant>
        <vt:i4>5767248</vt:i4>
      </vt:variant>
      <vt:variant>
        <vt:i4>2964</vt:i4>
      </vt:variant>
      <vt:variant>
        <vt:i4>0</vt:i4>
      </vt:variant>
      <vt:variant>
        <vt:i4>5</vt:i4>
      </vt:variant>
      <vt:variant>
        <vt:lpwstr>https://www.servicesaustralia.gov.au/</vt:lpwstr>
      </vt:variant>
      <vt:variant>
        <vt:lpwstr/>
      </vt:variant>
      <vt:variant>
        <vt:i4>524357</vt:i4>
      </vt:variant>
      <vt:variant>
        <vt:i4>2961</vt:i4>
      </vt:variant>
      <vt:variant>
        <vt:i4>0</vt:i4>
      </vt:variant>
      <vt:variant>
        <vt:i4>5</vt:i4>
      </vt:variant>
      <vt:variant>
        <vt:lpwstr>http://www.mbsonline.gov.au/</vt:lpwstr>
      </vt:variant>
      <vt:variant>
        <vt:lpwstr/>
      </vt:variant>
      <vt:variant>
        <vt:i4>7340094</vt:i4>
      </vt:variant>
      <vt:variant>
        <vt:i4>2958</vt:i4>
      </vt:variant>
      <vt:variant>
        <vt:i4>0</vt:i4>
      </vt:variant>
      <vt:variant>
        <vt:i4>5</vt:i4>
      </vt:variant>
      <vt:variant>
        <vt:lpwstr>https://www9.health.gov.au/mbs/fullDisplay.cfm?type=note&amp;q=AN.7.1&amp;qt=noteID&amp;criteria=AN%2E7%2E1</vt:lpwstr>
      </vt:variant>
      <vt:variant>
        <vt:lpwstr/>
      </vt:variant>
      <vt:variant>
        <vt:i4>4325390</vt:i4>
      </vt:variant>
      <vt:variant>
        <vt:i4>2955</vt:i4>
      </vt:variant>
      <vt:variant>
        <vt:i4>0</vt:i4>
      </vt:variant>
      <vt:variant>
        <vt:i4>5</vt:i4>
      </vt:variant>
      <vt:variant>
        <vt:lpwstr>https://www9.health.gov.au/mbs/fullDisplay.cfm?type=note&amp;q=AN.7.23&amp;qt=noteID&amp;criteria=AN%2E7%2E23</vt:lpwstr>
      </vt:variant>
      <vt:variant>
        <vt:lpwstr/>
      </vt:variant>
      <vt:variant>
        <vt:i4>1245276</vt:i4>
      </vt:variant>
      <vt:variant>
        <vt:i4>2952</vt:i4>
      </vt:variant>
      <vt:variant>
        <vt:i4>0</vt:i4>
      </vt:variant>
      <vt:variant>
        <vt:i4>5</vt:i4>
      </vt:variant>
      <vt:variant>
        <vt:lpwstr>https://www9.health.gov.au/mbs/fullDisplay.cfm?type=note&amp;q=AN.7.22&amp;qt=noteID</vt:lpwstr>
      </vt:variant>
      <vt:variant>
        <vt:lpwstr/>
      </vt:variant>
      <vt:variant>
        <vt:i4>4325390</vt:i4>
      </vt:variant>
      <vt:variant>
        <vt:i4>2949</vt:i4>
      </vt:variant>
      <vt:variant>
        <vt:i4>0</vt:i4>
      </vt:variant>
      <vt:variant>
        <vt:i4>5</vt:i4>
      </vt:variant>
      <vt:variant>
        <vt:lpwstr>https://www9.health.gov.au/mbs/fullDisplay.cfm?type=note&amp;q=AN.7.23&amp;qt=noteID&amp;criteria=AN%2E7%2E23</vt:lpwstr>
      </vt:variant>
      <vt:variant>
        <vt:lpwstr/>
      </vt:variant>
      <vt:variant>
        <vt:i4>4325390</vt:i4>
      </vt:variant>
      <vt:variant>
        <vt:i4>2946</vt:i4>
      </vt:variant>
      <vt:variant>
        <vt:i4>0</vt:i4>
      </vt:variant>
      <vt:variant>
        <vt:i4>5</vt:i4>
      </vt:variant>
      <vt:variant>
        <vt:lpwstr>https://www9.health.gov.au/mbs/fullDisplay.cfm?type=note&amp;q=AN.7.23&amp;qt=noteID&amp;criteria=AN%2E7%2E23</vt:lpwstr>
      </vt:variant>
      <vt:variant>
        <vt:lpwstr/>
      </vt:variant>
      <vt:variant>
        <vt:i4>1245276</vt:i4>
      </vt:variant>
      <vt:variant>
        <vt:i4>2943</vt:i4>
      </vt:variant>
      <vt:variant>
        <vt:i4>0</vt:i4>
      </vt:variant>
      <vt:variant>
        <vt:i4>5</vt:i4>
      </vt:variant>
      <vt:variant>
        <vt:lpwstr>https://www9.health.gov.au/mbs/fullDisplay.cfm?type=note&amp;q=AN.7.22&amp;qt=noteID</vt:lpwstr>
      </vt:variant>
      <vt:variant>
        <vt:lpwstr/>
      </vt:variant>
      <vt:variant>
        <vt:i4>7340094</vt:i4>
      </vt:variant>
      <vt:variant>
        <vt:i4>2940</vt:i4>
      </vt:variant>
      <vt:variant>
        <vt:i4>0</vt:i4>
      </vt:variant>
      <vt:variant>
        <vt:i4>5</vt:i4>
      </vt:variant>
      <vt:variant>
        <vt:lpwstr>https://www9.health.gov.au/mbs/fullDisplay.cfm?type=note&amp;q=AN.7.1&amp;qt=noteID&amp;criteria=AN%2E7%2E1</vt:lpwstr>
      </vt:variant>
      <vt:variant>
        <vt:lpwstr/>
      </vt:variant>
      <vt:variant>
        <vt:i4>7340094</vt:i4>
      </vt:variant>
      <vt:variant>
        <vt:i4>2937</vt:i4>
      </vt:variant>
      <vt:variant>
        <vt:i4>0</vt:i4>
      </vt:variant>
      <vt:variant>
        <vt:i4>5</vt:i4>
      </vt:variant>
      <vt:variant>
        <vt:lpwstr>https://www9.health.gov.au/mbs/fullDisplay.cfm?type=note&amp;q=AN.7.1&amp;qt=noteID&amp;criteria=AN%2E7%2E1</vt:lpwstr>
      </vt:variant>
      <vt:variant>
        <vt:lpwstr/>
      </vt:variant>
      <vt:variant>
        <vt:i4>7340094</vt:i4>
      </vt:variant>
      <vt:variant>
        <vt:i4>2934</vt:i4>
      </vt:variant>
      <vt:variant>
        <vt:i4>0</vt:i4>
      </vt:variant>
      <vt:variant>
        <vt:i4>5</vt:i4>
      </vt:variant>
      <vt:variant>
        <vt:lpwstr>https://www9.health.gov.au/mbs/fullDisplay.cfm?type=note&amp;q=AN.7.1&amp;qt=noteID&amp;criteria=AN%2E7%2E1</vt:lpwstr>
      </vt:variant>
      <vt:variant>
        <vt:lpwstr/>
      </vt:variant>
      <vt:variant>
        <vt:i4>7340094</vt:i4>
      </vt:variant>
      <vt:variant>
        <vt:i4>2931</vt:i4>
      </vt:variant>
      <vt:variant>
        <vt:i4>0</vt:i4>
      </vt:variant>
      <vt:variant>
        <vt:i4>5</vt:i4>
      </vt:variant>
      <vt:variant>
        <vt:lpwstr>https://www9.health.gov.au/mbs/fullDisplay.cfm?type=note&amp;q=AN.7.1&amp;qt=noteID&amp;criteria=AN%2E7%2E1</vt:lpwstr>
      </vt:variant>
      <vt:variant>
        <vt:lpwstr/>
      </vt:variant>
      <vt:variant>
        <vt:i4>7340093</vt:i4>
      </vt:variant>
      <vt:variant>
        <vt:i4>2928</vt:i4>
      </vt:variant>
      <vt:variant>
        <vt:i4>0</vt:i4>
      </vt:variant>
      <vt:variant>
        <vt:i4>5</vt:i4>
      </vt:variant>
      <vt:variant>
        <vt:lpwstr>https://www9.health.gov.au/mbs/fullDisplay.cfm?type=note&amp;q=GN.1.2&amp;qt=noteID&amp;criteria=GN%2E1%2E2</vt:lpwstr>
      </vt:variant>
      <vt:variant>
        <vt:lpwstr/>
      </vt:variant>
      <vt:variant>
        <vt:i4>7340094</vt:i4>
      </vt:variant>
      <vt:variant>
        <vt:i4>2925</vt:i4>
      </vt:variant>
      <vt:variant>
        <vt:i4>0</vt:i4>
      </vt:variant>
      <vt:variant>
        <vt:i4>5</vt:i4>
      </vt:variant>
      <vt:variant>
        <vt:lpwstr>https://www9.health.gov.au/mbs/fullDisplay.cfm?type=note&amp;q=AN.7.1&amp;qt=noteID&amp;criteria=AN%2E7%2E1</vt:lpwstr>
      </vt:variant>
      <vt:variant>
        <vt:lpwstr/>
      </vt:variant>
      <vt:variant>
        <vt:i4>7340094</vt:i4>
      </vt:variant>
      <vt:variant>
        <vt:i4>2922</vt:i4>
      </vt:variant>
      <vt:variant>
        <vt:i4>0</vt:i4>
      </vt:variant>
      <vt:variant>
        <vt:i4>5</vt:i4>
      </vt:variant>
      <vt:variant>
        <vt:lpwstr>https://www9.health.gov.au/mbs/fullDisplay.cfm?type=note&amp;q=AN.7.1&amp;qt=noteID&amp;criteria=AN%2E7%2E1</vt:lpwstr>
      </vt:variant>
      <vt:variant>
        <vt:lpwstr/>
      </vt:variant>
      <vt:variant>
        <vt:i4>7340094</vt:i4>
      </vt:variant>
      <vt:variant>
        <vt:i4>2919</vt:i4>
      </vt:variant>
      <vt:variant>
        <vt:i4>0</vt:i4>
      </vt:variant>
      <vt:variant>
        <vt:i4>5</vt:i4>
      </vt:variant>
      <vt:variant>
        <vt:lpwstr>https://www9.health.gov.au/mbs/fullDisplay.cfm?type=note&amp;q=AN.7.1&amp;qt=noteID&amp;criteria=AN%2E7%2E1</vt:lpwstr>
      </vt:variant>
      <vt:variant>
        <vt:lpwstr/>
      </vt:variant>
      <vt:variant>
        <vt:i4>7340094</vt:i4>
      </vt:variant>
      <vt:variant>
        <vt:i4>2916</vt:i4>
      </vt:variant>
      <vt:variant>
        <vt:i4>0</vt:i4>
      </vt:variant>
      <vt:variant>
        <vt:i4>5</vt:i4>
      </vt:variant>
      <vt:variant>
        <vt:lpwstr>https://www9.health.gov.au/mbs/fullDisplay.cfm?type=note&amp;q=AN.7.1&amp;qt=noteID&amp;criteria=AN%2E7%2E1</vt:lpwstr>
      </vt:variant>
      <vt:variant>
        <vt:lpwstr/>
      </vt:variant>
      <vt:variant>
        <vt:i4>7340094</vt:i4>
      </vt:variant>
      <vt:variant>
        <vt:i4>2913</vt:i4>
      </vt:variant>
      <vt:variant>
        <vt:i4>0</vt:i4>
      </vt:variant>
      <vt:variant>
        <vt:i4>5</vt:i4>
      </vt:variant>
      <vt:variant>
        <vt:lpwstr>https://www9.health.gov.au/mbs/fullDisplay.cfm?type=note&amp;q=AN.7.1&amp;qt=noteID&amp;criteria=AN%2E7%2E1</vt:lpwstr>
      </vt:variant>
      <vt:variant>
        <vt:lpwstr/>
      </vt:variant>
      <vt:variant>
        <vt:i4>7340094</vt:i4>
      </vt:variant>
      <vt:variant>
        <vt:i4>2910</vt:i4>
      </vt:variant>
      <vt:variant>
        <vt:i4>0</vt:i4>
      </vt:variant>
      <vt:variant>
        <vt:i4>5</vt:i4>
      </vt:variant>
      <vt:variant>
        <vt:lpwstr>https://www9.health.gov.au/mbs/fullDisplay.cfm?type=note&amp;q=AN.7.1&amp;qt=noteID&amp;criteria=AN%2E7%2E1</vt:lpwstr>
      </vt:variant>
      <vt:variant>
        <vt:lpwstr/>
      </vt:variant>
      <vt:variant>
        <vt:i4>2883680</vt:i4>
      </vt:variant>
      <vt:variant>
        <vt:i4>2907</vt:i4>
      </vt:variant>
      <vt:variant>
        <vt:i4>0</vt:i4>
      </vt:variant>
      <vt:variant>
        <vt:i4>5</vt:i4>
      </vt:variant>
      <vt:variant>
        <vt:lpwstr>https://www9.health.gov.au/mbs/fullDisplay.cfm?type=note&amp;q=GN.13.33&amp;qt=noteID&amp;criteria=GN%2E13%2E33</vt:lpwstr>
      </vt:variant>
      <vt:variant>
        <vt:lpwstr/>
      </vt:variant>
      <vt:variant>
        <vt:i4>2097196</vt:i4>
      </vt:variant>
      <vt:variant>
        <vt:i4>2904</vt:i4>
      </vt:variant>
      <vt:variant>
        <vt:i4>0</vt:i4>
      </vt:variant>
      <vt:variant>
        <vt:i4>5</vt:i4>
      </vt:variant>
      <vt:variant>
        <vt:lpwstr>https://www.health.gov.au/resources/apps-and-tools/the-australian-type-2-diabetes-risk-assessment-tool-ausdrisk</vt:lpwstr>
      </vt:variant>
      <vt:variant>
        <vt:lpwstr/>
      </vt:variant>
      <vt:variant>
        <vt:i4>7340094</vt:i4>
      </vt:variant>
      <vt:variant>
        <vt:i4>2901</vt:i4>
      </vt:variant>
      <vt:variant>
        <vt:i4>0</vt:i4>
      </vt:variant>
      <vt:variant>
        <vt:i4>5</vt:i4>
      </vt:variant>
      <vt:variant>
        <vt:lpwstr>https://www9.health.gov.au/mbs/fullDisplay.cfm?type=note&amp;q=AN.7.1&amp;qt=noteID&amp;criteria=AN%2E7%2E1</vt:lpwstr>
      </vt:variant>
      <vt:variant>
        <vt:lpwstr/>
      </vt:variant>
      <vt:variant>
        <vt:i4>7340094</vt:i4>
      </vt:variant>
      <vt:variant>
        <vt:i4>2898</vt:i4>
      </vt:variant>
      <vt:variant>
        <vt:i4>0</vt:i4>
      </vt:variant>
      <vt:variant>
        <vt:i4>5</vt:i4>
      </vt:variant>
      <vt:variant>
        <vt:lpwstr>https://www9.health.gov.au/mbs/fullDisplay.cfm?type=note&amp;q=AN.7.1&amp;qt=noteID&amp;criteria=AN%2E7%2E1</vt:lpwstr>
      </vt:variant>
      <vt:variant>
        <vt:lpwstr/>
      </vt:variant>
      <vt:variant>
        <vt:i4>7340094</vt:i4>
      </vt:variant>
      <vt:variant>
        <vt:i4>2895</vt:i4>
      </vt:variant>
      <vt:variant>
        <vt:i4>0</vt:i4>
      </vt:variant>
      <vt:variant>
        <vt:i4>5</vt:i4>
      </vt:variant>
      <vt:variant>
        <vt:lpwstr>https://www9.health.gov.au/mbs/fullDisplay.cfm?type=note&amp;q=AN.7.1&amp;qt=noteID&amp;criteria=AN%2E7%2E1</vt:lpwstr>
      </vt:variant>
      <vt:variant>
        <vt:lpwstr/>
      </vt:variant>
      <vt:variant>
        <vt:i4>4456456</vt:i4>
      </vt:variant>
      <vt:variant>
        <vt:i4>2892</vt:i4>
      </vt:variant>
      <vt:variant>
        <vt:i4>0</vt:i4>
      </vt:variant>
      <vt:variant>
        <vt:i4>5</vt:i4>
      </vt:variant>
      <vt:variant>
        <vt:lpwstr>https://www9.health.gov.au/mbs/fullDisplay.cfm?type=note&amp;q=GN.4.13&amp;qt=noteID&amp;criteria=GN%2E4%2E13</vt:lpwstr>
      </vt:variant>
      <vt:variant>
        <vt:lpwstr/>
      </vt:variant>
      <vt:variant>
        <vt:i4>1638483</vt:i4>
      </vt:variant>
      <vt:variant>
        <vt:i4>2889</vt:i4>
      </vt:variant>
      <vt:variant>
        <vt:i4>0</vt:i4>
      </vt:variant>
      <vt:variant>
        <vt:i4>5</vt:i4>
      </vt:variant>
      <vt:variant>
        <vt:lpwstr>https://www9.health.gov.au/mbs/fullDisplay.cfm?type=note&amp;q=AN.40.5&amp;qt=noteID&amp;criteria=AN%2E40%2E5</vt:lpwstr>
      </vt:variant>
      <vt:variant>
        <vt:lpwstr/>
      </vt:variant>
      <vt:variant>
        <vt:i4>7733295</vt:i4>
      </vt:variant>
      <vt:variant>
        <vt:i4>2886</vt:i4>
      </vt:variant>
      <vt:variant>
        <vt:i4>0</vt:i4>
      </vt:variant>
      <vt:variant>
        <vt:i4>5</vt:i4>
      </vt:variant>
      <vt:variant>
        <vt:lpwstr>https://www.legislation.gov.au/Details/F2017L01377</vt:lpwstr>
      </vt:variant>
      <vt:variant>
        <vt:lpwstr/>
      </vt:variant>
      <vt:variant>
        <vt:i4>6946865</vt:i4>
      </vt:variant>
      <vt:variant>
        <vt:i4>2883</vt:i4>
      </vt:variant>
      <vt:variant>
        <vt:i4>0</vt:i4>
      </vt:variant>
      <vt:variant>
        <vt:i4>5</vt:i4>
      </vt:variant>
      <vt:variant>
        <vt:lpwstr>http://www.legislation.gov.au/</vt:lpwstr>
      </vt:variant>
      <vt:variant>
        <vt:lpwstr/>
      </vt:variant>
      <vt:variant>
        <vt:i4>7077932</vt:i4>
      </vt:variant>
      <vt:variant>
        <vt:i4>2880</vt:i4>
      </vt:variant>
      <vt:variant>
        <vt:i4>0</vt:i4>
      </vt:variant>
      <vt:variant>
        <vt:i4>5</vt:i4>
      </vt:variant>
      <vt:variant>
        <vt:lpwstr>https://www.servicesaustralia.gov.au/education-guide-aftercare-or-post-operative-treatment</vt:lpwstr>
      </vt:variant>
      <vt:variant>
        <vt:lpwstr/>
      </vt:variant>
      <vt:variant>
        <vt:i4>6750335</vt:i4>
      </vt:variant>
      <vt:variant>
        <vt:i4>2877</vt:i4>
      </vt:variant>
      <vt:variant>
        <vt:i4>0</vt:i4>
      </vt:variant>
      <vt:variant>
        <vt:i4>5</vt:i4>
      </vt:variant>
      <vt:variant>
        <vt:lpwstr>https://www9.health.gov.au/mbs/fullDisplay.cfm?type=note&amp;q=TN.8.4&amp;qt=noteID&amp;criteria=aftercare</vt:lpwstr>
      </vt:variant>
      <vt:variant>
        <vt:lpwstr/>
      </vt:variant>
      <vt:variant>
        <vt:i4>4063286</vt:i4>
      </vt:variant>
      <vt:variant>
        <vt:i4>2874</vt:i4>
      </vt:variant>
      <vt:variant>
        <vt:i4>0</vt:i4>
      </vt:variant>
      <vt:variant>
        <vt:i4>5</vt:i4>
      </vt:variant>
      <vt:variant>
        <vt:lpwstr>https://www.legislation.gov.au/F2021L00678/latest/versions</vt:lpwstr>
      </vt:variant>
      <vt:variant>
        <vt:lpwstr/>
      </vt:variant>
      <vt:variant>
        <vt:i4>2687022</vt:i4>
      </vt:variant>
      <vt:variant>
        <vt:i4>2871</vt:i4>
      </vt:variant>
      <vt:variant>
        <vt:i4>0</vt:i4>
      </vt:variant>
      <vt:variant>
        <vt:i4>5</vt:i4>
      </vt:variant>
      <vt:variant>
        <vt:lpwstr>https://www.legislation.gov.au/</vt:lpwstr>
      </vt:variant>
      <vt:variant>
        <vt:lpwstr/>
      </vt:variant>
      <vt:variant>
        <vt:i4>3145790</vt:i4>
      </vt:variant>
      <vt:variant>
        <vt:i4>2868</vt:i4>
      </vt:variant>
      <vt:variant>
        <vt:i4>0</vt:i4>
      </vt:variant>
      <vt:variant>
        <vt:i4>5</vt:i4>
      </vt:variant>
      <vt:variant>
        <vt:lpwstr>https://www.legislation.gov.au/C2004A00101/latest/versions</vt:lpwstr>
      </vt:variant>
      <vt:variant>
        <vt:lpwstr/>
      </vt:variant>
      <vt:variant>
        <vt:i4>786456</vt:i4>
      </vt:variant>
      <vt:variant>
        <vt:i4>2865</vt:i4>
      </vt:variant>
      <vt:variant>
        <vt:i4>0</vt:i4>
      </vt:variant>
      <vt:variant>
        <vt:i4>5</vt:i4>
      </vt:variant>
      <vt:variant>
        <vt:lpwstr>https://www9.health.gov.au/mbs/fullDisplay.cfm?type=note&amp;q=GN.15.39&amp;qt=noteID</vt:lpwstr>
      </vt:variant>
      <vt:variant>
        <vt:lpwstr/>
      </vt:variant>
      <vt:variant>
        <vt:i4>1507418</vt:i4>
      </vt:variant>
      <vt:variant>
        <vt:i4>2862</vt:i4>
      </vt:variant>
      <vt:variant>
        <vt:i4>0</vt:i4>
      </vt:variant>
      <vt:variant>
        <vt:i4>5</vt:i4>
      </vt:variant>
      <vt:variant>
        <vt:lpwstr>https://www9.health.gov.au/mbs/fullDisplay.cfm?type=note&amp;qt=NoteID&amp;q=AN.0.36</vt:lpwstr>
      </vt:variant>
      <vt:variant>
        <vt:lpwstr/>
      </vt:variant>
      <vt:variant>
        <vt:i4>2228280</vt:i4>
      </vt:variant>
      <vt:variant>
        <vt:i4>2859</vt:i4>
      </vt:variant>
      <vt:variant>
        <vt:i4>0</vt:i4>
      </vt:variant>
      <vt:variant>
        <vt:i4>5</vt:i4>
      </vt:variant>
      <vt:variant>
        <vt:lpwstr>https://www9.health.gov.au/mbs/fullDisplay.cfm?type=note&amp;q=AN.7.1&amp;qt=noteID</vt:lpwstr>
      </vt:variant>
      <vt:variant>
        <vt:lpwstr/>
      </vt:variant>
      <vt:variant>
        <vt:i4>1310812</vt:i4>
      </vt:variant>
      <vt:variant>
        <vt:i4>2856</vt:i4>
      </vt:variant>
      <vt:variant>
        <vt:i4>0</vt:i4>
      </vt:variant>
      <vt:variant>
        <vt:i4>5</vt:i4>
      </vt:variant>
      <vt:variant>
        <vt:lpwstr>https://www9.health.gov.au/mbs/fullDisplay.cfm?type=note&amp;q=GN.4.13&amp;qt=noteID</vt:lpwstr>
      </vt:variant>
      <vt:variant>
        <vt:lpwstr/>
      </vt:variant>
      <vt:variant>
        <vt:i4>8257590</vt:i4>
      </vt:variant>
      <vt:variant>
        <vt:i4>2853</vt:i4>
      </vt:variant>
      <vt:variant>
        <vt:i4>0</vt:i4>
      </vt:variant>
      <vt:variant>
        <vt:i4>5</vt:i4>
      </vt:variant>
      <vt:variant>
        <vt:lpwstr>https://www.dva.gov.au/about-us/dva-forms/veteran-health-check-assessment-tool</vt:lpwstr>
      </vt:variant>
      <vt:variant>
        <vt:lpwstr/>
      </vt:variant>
      <vt:variant>
        <vt:i4>4063286</vt:i4>
      </vt:variant>
      <vt:variant>
        <vt:i4>2850</vt:i4>
      </vt:variant>
      <vt:variant>
        <vt:i4>0</vt:i4>
      </vt:variant>
      <vt:variant>
        <vt:i4>5</vt:i4>
      </vt:variant>
      <vt:variant>
        <vt:lpwstr>https://www.legislation.gov.au/F2021L00678/latest/versions</vt:lpwstr>
      </vt:variant>
      <vt:variant>
        <vt:lpwstr/>
      </vt:variant>
      <vt:variant>
        <vt:i4>1507418</vt:i4>
      </vt:variant>
      <vt:variant>
        <vt:i4>2847</vt:i4>
      </vt:variant>
      <vt:variant>
        <vt:i4>0</vt:i4>
      </vt:variant>
      <vt:variant>
        <vt:i4>5</vt:i4>
      </vt:variant>
      <vt:variant>
        <vt:lpwstr>https://www9.health.gov.au/mbs/fullDisplay.cfm?type=note&amp;qt=NoteID&amp;q=AN.0.36</vt:lpwstr>
      </vt:variant>
      <vt:variant>
        <vt:lpwstr/>
      </vt:variant>
      <vt:variant>
        <vt:i4>1441820</vt:i4>
      </vt:variant>
      <vt:variant>
        <vt:i4>2844</vt:i4>
      </vt:variant>
      <vt:variant>
        <vt:i4>0</vt:i4>
      </vt:variant>
      <vt:variant>
        <vt:i4>5</vt:i4>
      </vt:variant>
      <vt:variant>
        <vt:lpwstr>https://www.dva.gov.au/get-support/providers/programs/veterans-health-check-providers</vt:lpwstr>
      </vt:variant>
      <vt:variant>
        <vt:lpwstr/>
      </vt:variant>
      <vt:variant>
        <vt:i4>3866747</vt:i4>
      </vt:variant>
      <vt:variant>
        <vt:i4>2841</vt:i4>
      </vt:variant>
      <vt:variant>
        <vt:i4>0</vt:i4>
      </vt:variant>
      <vt:variant>
        <vt:i4>5</vt:i4>
      </vt:variant>
      <vt:variant>
        <vt:lpwstr>https://www.servicesaustralia.gov.au/chronic-disease-gp-management-plans-and-team-care-arrangements</vt:lpwstr>
      </vt:variant>
      <vt:variant>
        <vt:lpwstr/>
      </vt:variant>
      <vt:variant>
        <vt:i4>2097196</vt:i4>
      </vt:variant>
      <vt:variant>
        <vt:i4>2838</vt:i4>
      </vt:variant>
      <vt:variant>
        <vt:i4>0</vt:i4>
      </vt:variant>
      <vt:variant>
        <vt:i4>5</vt:i4>
      </vt:variant>
      <vt:variant>
        <vt:lpwstr>https://www.health.gov.au/resources/apps-and-tools/the-australian-type-2-diabetes-risk-assessment-tool-ausdrisk</vt:lpwstr>
      </vt:variant>
      <vt:variant>
        <vt:lpwstr/>
      </vt:variant>
      <vt:variant>
        <vt:i4>4063286</vt:i4>
      </vt:variant>
      <vt:variant>
        <vt:i4>2835</vt:i4>
      </vt:variant>
      <vt:variant>
        <vt:i4>0</vt:i4>
      </vt:variant>
      <vt:variant>
        <vt:i4>5</vt:i4>
      </vt:variant>
      <vt:variant>
        <vt:lpwstr>https://www.legislation.gov.au/F2021L00678/latest/versions</vt:lpwstr>
      </vt:variant>
      <vt:variant>
        <vt:lpwstr/>
      </vt:variant>
      <vt:variant>
        <vt:i4>2687022</vt:i4>
      </vt:variant>
      <vt:variant>
        <vt:i4>2832</vt:i4>
      </vt:variant>
      <vt:variant>
        <vt:i4>0</vt:i4>
      </vt:variant>
      <vt:variant>
        <vt:i4>5</vt:i4>
      </vt:variant>
      <vt:variant>
        <vt:lpwstr>https://www.legislation.gov.au/</vt:lpwstr>
      </vt:variant>
      <vt:variant>
        <vt:lpwstr/>
      </vt:variant>
      <vt:variant>
        <vt:i4>3145790</vt:i4>
      </vt:variant>
      <vt:variant>
        <vt:i4>2829</vt:i4>
      </vt:variant>
      <vt:variant>
        <vt:i4>0</vt:i4>
      </vt:variant>
      <vt:variant>
        <vt:i4>5</vt:i4>
      </vt:variant>
      <vt:variant>
        <vt:lpwstr>https://www.legislation.gov.au/C2004A00101/latest/versions</vt:lpwstr>
      </vt:variant>
      <vt:variant>
        <vt:lpwstr/>
      </vt:variant>
      <vt:variant>
        <vt:i4>786456</vt:i4>
      </vt:variant>
      <vt:variant>
        <vt:i4>2826</vt:i4>
      </vt:variant>
      <vt:variant>
        <vt:i4>0</vt:i4>
      </vt:variant>
      <vt:variant>
        <vt:i4>5</vt:i4>
      </vt:variant>
      <vt:variant>
        <vt:lpwstr>https://www9.health.gov.au/mbs/fullDisplay.cfm?type=note&amp;q=GN.15.39&amp;qt=noteID</vt:lpwstr>
      </vt:variant>
      <vt:variant>
        <vt:lpwstr/>
      </vt:variant>
      <vt:variant>
        <vt:i4>2228280</vt:i4>
      </vt:variant>
      <vt:variant>
        <vt:i4>2823</vt:i4>
      </vt:variant>
      <vt:variant>
        <vt:i4>0</vt:i4>
      </vt:variant>
      <vt:variant>
        <vt:i4>5</vt:i4>
      </vt:variant>
      <vt:variant>
        <vt:lpwstr>https://www9.health.gov.au/mbs/fullDisplay.cfm?type=note&amp;q=AN.7.1&amp;qt=noteID</vt:lpwstr>
      </vt:variant>
      <vt:variant>
        <vt:lpwstr/>
      </vt:variant>
      <vt:variant>
        <vt:i4>1310812</vt:i4>
      </vt:variant>
      <vt:variant>
        <vt:i4>2820</vt:i4>
      </vt:variant>
      <vt:variant>
        <vt:i4>0</vt:i4>
      </vt:variant>
      <vt:variant>
        <vt:i4>5</vt:i4>
      </vt:variant>
      <vt:variant>
        <vt:lpwstr>https://www9.health.gov.au/mbs/fullDisplay.cfm?type=note&amp;q=GN.4.13&amp;qt=noteID</vt:lpwstr>
      </vt:variant>
      <vt:variant>
        <vt:lpwstr/>
      </vt:variant>
      <vt:variant>
        <vt:i4>4063286</vt:i4>
      </vt:variant>
      <vt:variant>
        <vt:i4>2817</vt:i4>
      </vt:variant>
      <vt:variant>
        <vt:i4>0</vt:i4>
      </vt:variant>
      <vt:variant>
        <vt:i4>5</vt:i4>
      </vt:variant>
      <vt:variant>
        <vt:lpwstr>https://www.legislation.gov.au/F2021L00678/latest/versions</vt:lpwstr>
      </vt:variant>
      <vt:variant>
        <vt:lpwstr/>
      </vt:variant>
      <vt:variant>
        <vt:i4>1507418</vt:i4>
      </vt:variant>
      <vt:variant>
        <vt:i4>2814</vt:i4>
      </vt:variant>
      <vt:variant>
        <vt:i4>0</vt:i4>
      </vt:variant>
      <vt:variant>
        <vt:i4>5</vt:i4>
      </vt:variant>
      <vt:variant>
        <vt:lpwstr>https://www9.health.gov.au/mbs/fullDisplay.cfm?type=note&amp;qt=NoteID&amp;q=AN.0.36</vt:lpwstr>
      </vt:variant>
      <vt:variant>
        <vt:lpwstr/>
      </vt:variant>
      <vt:variant>
        <vt:i4>4063286</vt:i4>
      </vt:variant>
      <vt:variant>
        <vt:i4>2811</vt:i4>
      </vt:variant>
      <vt:variant>
        <vt:i4>0</vt:i4>
      </vt:variant>
      <vt:variant>
        <vt:i4>5</vt:i4>
      </vt:variant>
      <vt:variant>
        <vt:lpwstr>https://www.legislation.gov.au/F2021L00678/latest/versions</vt:lpwstr>
      </vt:variant>
      <vt:variant>
        <vt:lpwstr/>
      </vt:variant>
      <vt:variant>
        <vt:i4>2687022</vt:i4>
      </vt:variant>
      <vt:variant>
        <vt:i4>2808</vt:i4>
      </vt:variant>
      <vt:variant>
        <vt:i4>0</vt:i4>
      </vt:variant>
      <vt:variant>
        <vt:i4>5</vt:i4>
      </vt:variant>
      <vt:variant>
        <vt:lpwstr>https://www.legislation.gov.au/</vt:lpwstr>
      </vt:variant>
      <vt:variant>
        <vt:lpwstr/>
      </vt:variant>
      <vt:variant>
        <vt:i4>3145790</vt:i4>
      </vt:variant>
      <vt:variant>
        <vt:i4>2805</vt:i4>
      </vt:variant>
      <vt:variant>
        <vt:i4>0</vt:i4>
      </vt:variant>
      <vt:variant>
        <vt:i4>5</vt:i4>
      </vt:variant>
      <vt:variant>
        <vt:lpwstr>https://www.legislation.gov.au/C2004A00101/latest/versions</vt:lpwstr>
      </vt:variant>
      <vt:variant>
        <vt:lpwstr/>
      </vt:variant>
      <vt:variant>
        <vt:i4>786456</vt:i4>
      </vt:variant>
      <vt:variant>
        <vt:i4>2802</vt:i4>
      </vt:variant>
      <vt:variant>
        <vt:i4>0</vt:i4>
      </vt:variant>
      <vt:variant>
        <vt:i4>5</vt:i4>
      </vt:variant>
      <vt:variant>
        <vt:lpwstr>https://www9.health.gov.au/mbs/fullDisplay.cfm?type=note&amp;q=GN.15.39&amp;qt=noteID</vt:lpwstr>
      </vt:variant>
      <vt:variant>
        <vt:lpwstr/>
      </vt:variant>
      <vt:variant>
        <vt:i4>2228280</vt:i4>
      </vt:variant>
      <vt:variant>
        <vt:i4>2799</vt:i4>
      </vt:variant>
      <vt:variant>
        <vt:i4>0</vt:i4>
      </vt:variant>
      <vt:variant>
        <vt:i4>5</vt:i4>
      </vt:variant>
      <vt:variant>
        <vt:lpwstr>https://www9.health.gov.au/mbs/fullDisplay.cfm?type=note&amp;q=AN.7.1&amp;qt=noteID</vt:lpwstr>
      </vt:variant>
      <vt:variant>
        <vt:lpwstr/>
      </vt:variant>
      <vt:variant>
        <vt:i4>1310812</vt:i4>
      </vt:variant>
      <vt:variant>
        <vt:i4>2796</vt:i4>
      </vt:variant>
      <vt:variant>
        <vt:i4>0</vt:i4>
      </vt:variant>
      <vt:variant>
        <vt:i4>5</vt:i4>
      </vt:variant>
      <vt:variant>
        <vt:lpwstr>https://www9.health.gov.au/mbs/fullDisplay.cfm?type=note&amp;q=GN.4.13&amp;qt=noteID</vt:lpwstr>
      </vt:variant>
      <vt:variant>
        <vt:lpwstr/>
      </vt:variant>
      <vt:variant>
        <vt:i4>85</vt:i4>
      </vt:variant>
      <vt:variant>
        <vt:i4>2793</vt:i4>
      </vt:variant>
      <vt:variant>
        <vt:i4>0</vt:i4>
      </vt:variant>
      <vt:variant>
        <vt:i4>5</vt:i4>
      </vt:variant>
      <vt:variant>
        <vt:lpwstr>https://www.health.gov.au/resources/publications/chap-adult-standard?language=en</vt:lpwstr>
      </vt:variant>
      <vt:variant>
        <vt:lpwstr/>
      </vt:variant>
      <vt:variant>
        <vt:i4>3735585</vt:i4>
      </vt:variant>
      <vt:variant>
        <vt:i4>2790</vt:i4>
      </vt:variant>
      <vt:variant>
        <vt:i4>0</vt:i4>
      </vt:variant>
      <vt:variant>
        <vt:i4>5</vt:i4>
      </vt:variant>
      <vt:variant>
        <vt:lpwstr>https://www.racgp.org.au/clinical-resources/clinical-guidelines/key-racgp-guidelines/view-all-racgp-guidelines/guidelines-for-preventive-activities-in-general-pr/preamble/introduction</vt:lpwstr>
      </vt:variant>
      <vt:variant>
        <vt:lpwstr/>
      </vt:variant>
      <vt:variant>
        <vt:i4>4063286</vt:i4>
      </vt:variant>
      <vt:variant>
        <vt:i4>2787</vt:i4>
      </vt:variant>
      <vt:variant>
        <vt:i4>0</vt:i4>
      </vt:variant>
      <vt:variant>
        <vt:i4>5</vt:i4>
      </vt:variant>
      <vt:variant>
        <vt:lpwstr>https://www.legislation.gov.au/F2021L00678/latest/versions</vt:lpwstr>
      </vt:variant>
      <vt:variant>
        <vt:lpwstr/>
      </vt:variant>
      <vt:variant>
        <vt:i4>1507418</vt:i4>
      </vt:variant>
      <vt:variant>
        <vt:i4>2784</vt:i4>
      </vt:variant>
      <vt:variant>
        <vt:i4>0</vt:i4>
      </vt:variant>
      <vt:variant>
        <vt:i4>5</vt:i4>
      </vt:variant>
      <vt:variant>
        <vt:lpwstr>https://www9.health.gov.au/mbs/fullDisplay.cfm?type=note&amp;qt=NoteID&amp;q=AN.0.36</vt:lpwstr>
      </vt:variant>
      <vt:variant>
        <vt:lpwstr/>
      </vt:variant>
      <vt:variant>
        <vt:i4>4063286</vt:i4>
      </vt:variant>
      <vt:variant>
        <vt:i4>2781</vt:i4>
      </vt:variant>
      <vt:variant>
        <vt:i4>0</vt:i4>
      </vt:variant>
      <vt:variant>
        <vt:i4>5</vt:i4>
      </vt:variant>
      <vt:variant>
        <vt:lpwstr>https://www.legislation.gov.au/F2021L00678/latest/versions</vt:lpwstr>
      </vt:variant>
      <vt:variant>
        <vt:lpwstr/>
      </vt:variant>
      <vt:variant>
        <vt:i4>2687022</vt:i4>
      </vt:variant>
      <vt:variant>
        <vt:i4>2778</vt:i4>
      </vt:variant>
      <vt:variant>
        <vt:i4>0</vt:i4>
      </vt:variant>
      <vt:variant>
        <vt:i4>5</vt:i4>
      </vt:variant>
      <vt:variant>
        <vt:lpwstr>https://www.legislation.gov.au/</vt:lpwstr>
      </vt:variant>
      <vt:variant>
        <vt:lpwstr/>
      </vt:variant>
      <vt:variant>
        <vt:i4>3145790</vt:i4>
      </vt:variant>
      <vt:variant>
        <vt:i4>2775</vt:i4>
      </vt:variant>
      <vt:variant>
        <vt:i4>0</vt:i4>
      </vt:variant>
      <vt:variant>
        <vt:i4>5</vt:i4>
      </vt:variant>
      <vt:variant>
        <vt:lpwstr>https://www.legislation.gov.au/C2004A00101/latest/versions</vt:lpwstr>
      </vt:variant>
      <vt:variant>
        <vt:lpwstr/>
      </vt:variant>
      <vt:variant>
        <vt:i4>786456</vt:i4>
      </vt:variant>
      <vt:variant>
        <vt:i4>2772</vt:i4>
      </vt:variant>
      <vt:variant>
        <vt:i4>0</vt:i4>
      </vt:variant>
      <vt:variant>
        <vt:i4>5</vt:i4>
      </vt:variant>
      <vt:variant>
        <vt:lpwstr>https://www9.health.gov.au/mbs/fullDisplay.cfm?type=note&amp;q=GN.15.39&amp;qt=noteID</vt:lpwstr>
      </vt:variant>
      <vt:variant>
        <vt:lpwstr/>
      </vt:variant>
      <vt:variant>
        <vt:i4>2228280</vt:i4>
      </vt:variant>
      <vt:variant>
        <vt:i4>2769</vt:i4>
      </vt:variant>
      <vt:variant>
        <vt:i4>0</vt:i4>
      </vt:variant>
      <vt:variant>
        <vt:i4>5</vt:i4>
      </vt:variant>
      <vt:variant>
        <vt:lpwstr>https://www9.health.gov.au/mbs/fullDisplay.cfm?type=note&amp;q=AN.7.1&amp;qt=noteID</vt:lpwstr>
      </vt:variant>
      <vt:variant>
        <vt:lpwstr/>
      </vt:variant>
      <vt:variant>
        <vt:i4>1310812</vt:i4>
      </vt:variant>
      <vt:variant>
        <vt:i4>2766</vt:i4>
      </vt:variant>
      <vt:variant>
        <vt:i4>0</vt:i4>
      </vt:variant>
      <vt:variant>
        <vt:i4>5</vt:i4>
      </vt:variant>
      <vt:variant>
        <vt:lpwstr>https://www9.health.gov.au/mbs/fullDisplay.cfm?type=note&amp;q=GN.4.13&amp;qt=noteID</vt:lpwstr>
      </vt:variant>
      <vt:variant>
        <vt:lpwstr/>
      </vt:variant>
      <vt:variant>
        <vt:i4>4063286</vt:i4>
      </vt:variant>
      <vt:variant>
        <vt:i4>2763</vt:i4>
      </vt:variant>
      <vt:variant>
        <vt:i4>0</vt:i4>
      </vt:variant>
      <vt:variant>
        <vt:i4>5</vt:i4>
      </vt:variant>
      <vt:variant>
        <vt:lpwstr>https://www.legislation.gov.au/F2021L00678/latest/versions</vt:lpwstr>
      </vt:variant>
      <vt:variant>
        <vt:lpwstr/>
      </vt:variant>
      <vt:variant>
        <vt:i4>1507418</vt:i4>
      </vt:variant>
      <vt:variant>
        <vt:i4>2760</vt:i4>
      </vt:variant>
      <vt:variant>
        <vt:i4>0</vt:i4>
      </vt:variant>
      <vt:variant>
        <vt:i4>5</vt:i4>
      </vt:variant>
      <vt:variant>
        <vt:lpwstr>https://www9.health.gov.au/mbs/fullDisplay.cfm?type=note&amp;qt=NoteID&amp;q=AN.0.36</vt:lpwstr>
      </vt:variant>
      <vt:variant>
        <vt:lpwstr/>
      </vt:variant>
      <vt:variant>
        <vt:i4>4063286</vt:i4>
      </vt:variant>
      <vt:variant>
        <vt:i4>2757</vt:i4>
      </vt:variant>
      <vt:variant>
        <vt:i4>0</vt:i4>
      </vt:variant>
      <vt:variant>
        <vt:i4>5</vt:i4>
      </vt:variant>
      <vt:variant>
        <vt:lpwstr>https://www.legislation.gov.au/F2021L00678/latest/versions</vt:lpwstr>
      </vt:variant>
      <vt:variant>
        <vt:lpwstr/>
      </vt:variant>
      <vt:variant>
        <vt:i4>3145790</vt:i4>
      </vt:variant>
      <vt:variant>
        <vt:i4>2754</vt:i4>
      </vt:variant>
      <vt:variant>
        <vt:i4>0</vt:i4>
      </vt:variant>
      <vt:variant>
        <vt:i4>5</vt:i4>
      </vt:variant>
      <vt:variant>
        <vt:lpwstr>https://www.legislation.gov.au/C2004A00101/latest/versions</vt:lpwstr>
      </vt:variant>
      <vt:variant>
        <vt:lpwstr/>
      </vt:variant>
      <vt:variant>
        <vt:i4>786456</vt:i4>
      </vt:variant>
      <vt:variant>
        <vt:i4>2751</vt:i4>
      </vt:variant>
      <vt:variant>
        <vt:i4>0</vt:i4>
      </vt:variant>
      <vt:variant>
        <vt:i4>5</vt:i4>
      </vt:variant>
      <vt:variant>
        <vt:lpwstr>https://www9.health.gov.au/mbs/fullDisplay.cfm?type=note&amp;q=GN.15.39&amp;qt=noteID</vt:lpwstr>
      </vt:variant>
      <vt:variant>
        <vt:lpwstr/>
      </vt:variant>
      <vt:variant>
        <vt:i4>1114205</vt:i4>
      </vt:variant>
      <vt:variant>
        <vt:i4>2748</vt:i4>
      </vt:variant>
      <vt:variant>
        <vt:i4>0</vt:i4>
      </vt:variant>
      <vt:variant>
        <vt:i4>5</vt:i4>
      </vt:variant>
      <vt:variant>
        <vt:lpwstr>https://www9.health.gov.au/mbs/fullDisplay.cfm?type=note&amp;qt=NoteID&amp;q=AN.0.40</vt:lpwstr>
      </vt:variant>
      <vt:variant>
        <vt:lpwstr/>
      </vt:variant>
      <vt:variant>
        <vt:i4>4063286</vt:i4>
      </vt:variant>
      <vt:variant>
        <vt:i4>2745</vt:i4>
      </vt:variant>
      <vt:variant>
        <vt:i4>0</vt:i4>
      </vt:variant>
      <vt:variant>
        <vt:i4>5</vt:i4>
      </vt:variant>
      <vt:variant>
        <vt:lpwstr>https://www.legislation.gov.au/F2021L00678/latest/versions</vt:lpwstr>
      </vt:variant>
      <vt:variant>
        <vt:lpwstr/>
      </vt:variant>
      <vt:variant>
        <vt:i4>1507418</vt:i4>
      </vt:variant>
      <vt:variant>
        <vt:i4>2742</vt:i4>
      </vt:variant>
      <vt:variant>
        <vt:i4>0</vt:i4>
      </vt:variant>
      <vt:variant>
        <vt:i4>5</vt:i4>
      </vt:variant>
      <vt:variant>
        <vt:lpwstr>https://www9.health.gov.au/mbs/fullDisplay.cfm?type=note&amp;qt=NoteID&amp;q=AN.0.36</vt:lpwstr>
      </vt:variant>
      <vt:variant>
        <vt:lpwstr/>
      </vt:variant>
      <vt:variant>
        <vt:i4>4063286</vt:i4>
      </vt:variant>
      <vt:variant>
        <vt:i4>2739</vt:i4>
      </vt:variant>
      <vt:variant>
        <vt:i4>0</vt:i4>
      </vt:variant>
      <vt:variant>
        <vt:i4>5</vt:i4>
      </vt:variant>
      <vt:variant>
        <vt:lpwstr>https://www.legislation.gov.au/F2021L00678/latest/versions</vt:lpwstr>
      </vt:variant>
      <vt:variant>
        <vt:lpwstr/>
      </vt:variant>
      <vt:variant>
        <vt:i4>2687022</vt:i4>
      </vt:variant>
      <vt:variant>
        <vt:i4>2736</vt:i4>
      </vt:variant>
      <vt:variant>
        <vt:i4>0</vt:i4>
      </vt:variant>
      <vt:variant>
        <vt:i4>5</vt:i4>
      </vt:variant>
      <vt:variant>
        <vt:lpwstr>https://www.legislation.gov.au/</vt:lpwstr>
      </vt:variant>
      <vt:variant>
        <vt:lpwstr/>
      </vt:variant>
      <vt:variant>
        <vt:i4>3145790</vt:i4>
      </vt:variant>
      <vt:variant>
        <vt:i4>2733</vt:i4>
      </vt:variant>
      <vt:variant>
        <vt:i4>0</vt:i4>
      </vt:variant>
      <vt:variant>
        <vt:i4>5</vt:i4>
      </vt:variant>
      <vt:variant>
        <vt:lpwstr>https://www.legislation.gov.au/C2004A00101/latest/versions</vt:lpwstr>
      </vt:variant>
      <vt:variant>
        <vt:lpwstr/>
      </vt:variant>
      <vt:variant>
        <vt:i4>786456</vt:i4>
      </vt:variant>
      <vt:variant>
        <vt:i4>2730</vt:i4>
      </vt:variant>
      <vt:variant>
        <vt:i4>0</vt:i4>
      </vt:variant>
      <vt:variant>
        <vt:i4>5</vt:i4>
      </vt:variant>
      <vt:variant>
        <vt:lpwstr>https://www9.health.gov.au/mbs/fullDisplay.cfm?type=note&amp;q=GN.15.39&amp;qt=noteID</vt:lpwstr>
      </vt:variant>
      <vt:variant>
        <vt:lpwstr/>
      </vt:variant>
      <vt:variant>
        <vt:i4>2228280</vt:i4>
      </vt:variant>
      <vt:variant>
        <vt:i4>2727</vt:i4>
      </vt:variant>
      <vt:variant>
        <vt:i4>0</vt:i4>
      </vt:variant>
      <vt:variant>
        <vt:i4>5</vt:i4>
      </vt:variant>
      <vt:variant>
        <vt:lpwstr>https://www9.health.gov.au/mbs/fullDisplay.cfm?type=note&amp;q=AN.7.1&amp;qt=noteID</vt:lpwstr>
      </vt:variant>
      <vt:variant>
        <vt:lpwstr/>
      </vt:variant>
      <vt:variant>
        <vt:i4>1310812</vt:i4>
      </vt:variant>
      <vt:variant>
        <vt:i4>2724</vt:i4>
      </vt:variant>
      <vt:variant>
        <vt:i4>0</vt:i4>
      </vt:variant>
      <vt:variant>
        <vt:i4>5</vt:i4>
      </vt:variant>
      <vt:variant>
        <vt:lpwstr>https://www9.health.gov.au/mbs/fullDisplay.cfm?type=note&amp;q=GN.4.13&amp;qt=noteID</vt:lpwstr>
      </vt:variant>
      <vt:variant>
        <vt:lpwstr/>
      </vt:variant>
      <vt:variant>
        <vt:i4>2228280</vt:i4>
      </vt:variant>
      <vt:variant>
        <vt:i4>2721</vt:i4>
      </vt:variant>
      <vt:variant>
        <vt:i4>0</vt:i4>
      </vt:variant>
      <vt:variant>
        <vt:i4>5</vt:i4>
      </vt:variant>
      <vt:variant>
        <vt:lpwstr>https://www9.health.gov.au/mbs/fullDisplay.cfm?type=note&amp;q=AN.7.1&amp;qt=noteID</vt:lpwstr>
      </vt:variant>
      <vt:variant>
        <vt:lpwstr/>
      </vt:variant>
      <vt:variant>
        <vt:i4>1310812</vt:i4>
      </vt:variant>
      <vt:variant>
        <vt:i4>2718</vt:i4>
      </vt:variant>
      <vt:variant>
        <vt:i4>0</vt:i4>
      </vt:variant>
      <vt:variant>
        <vt:i4>5</vt:i4>
      </vt:variant>
      <vt:variant>
        <vt:lpwstr>https://www9.health.gov.au/mbs/fullDisplay.cfm?type=note&amp;q=GN.4.13&amp;qt=noteID</vt:lpwstr>
      </vt:variant>
      <vt:variant>
        <vt:lpwstr/>
      </vt:variant>
      <vt:variant>
        <vt:i4>4063286</vt:i4>
      </vt:variant>
      <vt:variant>
        <vt:i4>2715</vt:i4>
      </vt:variant>
      <vt:variant>
        <vt:i4>0</vt:i4>
      </vt:variant>
      <vt:variant>
        <vt:i4>5</vt:i4>
      </vt:variant>
      <vt:variant>
        <vt:lpwstr>https://www.legislation.gov.au/F2021L00678/latest/versions</vt:lpwstr>
      </vt:variant>
      <vt:variant>
        <vt:lpwstr/>
      </vt:variant>
      <vt:variant>
        <vt:i4>1507418</vt:i4>
      </vt:variant>
      <vt:variant>
        <vt:i4>2712</vt:i4>
      </vt:variant>
      <vt:variant>
        <vt:i4>0</vt:i4>
      </vt:variant>
      <vt:variant>
        <vt:i4>5</vt:i4>
      </vt:variant>
      <vt:variant>
        <vt:lpwstr>https://www9.health.gov.au/mbs/fullDisplay.cfm?type=note&amp;qt=NoteID&amp;q=AN.0.36</vt:lpwstr>
      </vt:variant>
      <vt:variant>
        <vt:lpwstr/>
      </vt:variant>
      <vt:variant>
        <vt:i4>4063286</vt:i4>
      </vt:variant>
      <vt:variant>
        <vt:i4>2709</vt:i4>
      </vt:variant>
      <vt:variant>
        <vt:i4>0</vt:i4>
      </vt:variant>
      <vt:variant>
        <vt:i4>5</vt:i4>
      </vt:variant>
      <vt:variant>
        <vt:lpwstr>https://www.legislation.gov.au/F2021L00678/latest/versions</vt:lpwstr>
      </vt:variant>
      <vt:variant>
        <vt:lpwstr/>
      </vt:variant>
      <vt:variant>
        <vt:i4>2687022</vt:i4>
      </vt:variant>
      <vt:variant>
        <vt:i4>2706</vt:i4>
      </vt:variant>
      <vt:variant>
        <vt:i4>0</vt:i4>
      </vt:variant>
      <vt:variant>
        <vt:i4>5</vt:i4>
      </vt:variant>
      <vt:variant>
        <vt:lpwstr>https://www.legislation.gov.au/</vt:lpwstr>
      </vt:variant>
      <vt:variant>
        <vt:lpwstr/>
      </vt:variant>
      <vt:variant>
        <vt:i4>3145790</vt:i4>
      </vt:variant>
      <vt:variant>
        <vt:i4>2703</vt:i4>
      </vt:variant>
      <vt:variant>
        <vt:i4>0</vt:i4>
      </vt:variant>
      <vt:variant>
        <vt:i4>5</vt:i4>
      </vt:variant>
      <vt:variant>
        <vt:lpwstr>https://www.legislation.gov.au/C2004A00101/latest/versions</vt:lpwstr>
      </vt:variant>
      <vt:variant>
        <vt:lpwstr/>
      </vt:variant>
      <vt:variant>
        <vt:i4>786456</vt:i4>
      </vt:variant>
      <vt:variant>
        <vt:i4>2700</vt:i4>
      </vt:variant>
      <vt:variant>
        <vt:i4>0</vt:i4>
      </vt:variant>
      <vt:variant>
        <vt:i4>5</vt:i4>
      </vt:variant>
      <vt:variant>
        <vt:lpwstr>https://www9.health.gov.au/mbs/fullDisplay.cfm?type=note&amp;q=GN.15.39&amp;qt=noteID</vt:lpwstr>
      </vt:variant>
      <vt:variant>
        <vt:lpwstr/>
      </vt:variant>
      <vt:variant>
        <vt:i4>2228280</vt:i4>
      </vt:variant>
      <vt:variant>
        <vt:i4>2697</vt:i4>
      </vt:variant>
      <vt:variant>
        <vt:i4>0</vt:i4>
      </vt:variant>
      <vt:variant>
        <vt:i4>5</vt:i4>
      </vt:variant>
      <vt:variant>
        <vt:lpwstr>https://www9.health.gov.au/mbs/fullDisplay.cfm?type=note&amp;q=AN.7.1&amp;qt=noteID</vt:lpwstr>
      </vt:variant>
      <vt:variant>
        <vt:lpwstr/>
      </vt:variant>
      <vt:variant>
        <vt:i4>1310812</vt:i4>
      </vt:variant>
      <vt:variant>
        <vt:i4>2694</vt:i4>
      </vt:variant>
      <vt:variant>
        <vt:i4>0</vt:i4>
      </vt:variant>
      <vt:variant>
        <vt:i4>5</vt:i4>
      </vt:variant>
      <vt:variant>
        <vt:lpwstr>https://www9.health.gov.au/mbs/fullDisplay.cfm?type=note&amp;q=GN.4.13&amp;qt=noteID</vt:lpwstr>
      </vt:variant>
      <vt:variant>
        <vt:lpwstr/>
      </vt:variant>
      <vt:variant>
        <vt:i4>2097196</vt:i4>
      </vt:variant>
      <vt:variant>
        <vt:i4>2691</vt:i4>
      </vt:variant>
      <vt:variant>
        <vt:i4>0</vt:i4>
      </vt:variant>
      <vt:variant>
        <vt:i4>5</vt:i4>
      </vt:variant>
      <vt:variant>
        <vt:lpwstr>https://www.health.gov.au/resources/apps-and-tools/the-australian-type-2-diabetes-risk-assessment-tool-ausdrisk</vt:lpwstr>
      </vt:variant>
      <vt:variant>
        <vt:lpwstr/>
      </vt:variant>
      <vt:variant>
        <vt:i4>2097196</vt:i4>
      </vt:variant>
      <vt:variant>
        <vt:i4>2688</vt:i4>
      </vt:variant>
      <vt:variant>
        <vt:i4>0</vt:i4>
      </vt:variant>
      <vt:variant>
        <vt:i4>5</vt:i4>
      </vt:variant>
      <vt:variant>
        <vt:lpwstr>https://www.health.gov.au/resources/apps-and-tools/the-australian-type-2-diabetes-risk-assessment-tool-ausdrisk</vt:lpwstr>
      </vt:variant>
      <vt:variant>
        <vt:lpwstr/>
      </vt:variant>
      <vt:variant>
        <vt:i4>2097196</vt:i4>
      </vt:variant>
      <vt:variant>
        <vt:i4>2685</vt:i4>
      </vt:variant>
      <vt:variant>
        <vt:i4>0</vt:i4>
      </vt:variant>
      <vt:variant>
        <vt:i4>5</vt:i4>
      </vt:variant>
      <vt:variant>
        <vt:lpwstr>https://www.health.gov.au/resources/apps-and-tools/the-australian-type-2-diabetes-risk-assessment-tool-ausdrisk</vt:lpwstr>
      </vt:variant>
      <vt:variant>
        <vt:lpwstr/>
      </vt:variant>
      <vt:variant>
        <vt:i4>4063286</vt:i4>
      </vt:variant>
      <vt:variant>
        <vt:i4>2682</vt:i4>
      </vt:variant>
      <vt:variant>
        <vt:i4>0</vt:i4>
      </vt:variant>
      <vt:variant>
        <vt:i4>5</vt:i4>
      </vt:variant>
      <vt:variant>
        <vt:lpwstr>https://www.legislation.gov.au/F2021L00678/latest/versions</vt:lpwstr>
      </vt:variant>
      <vt:variant>
        <vt:lpwstr/>
      </vt:variant>
      <vt:variant>
        <vt:i4>1507418</vt:i4>
      </vt:variant>
      <vt:variant>
        <vt:i4>2679</vt:i4>
      </vt:variant>
      <vt:variant>
        <vt:i4>0</vt:i4>
      </vt:variant>
      <vt:variant>
        <vt:i4>5</vt:i4>
      </vt:variant>
      <vt:variant>
        <vt:lpwstr>https://www9.health.gov.au/mbs/fullDisplay.cfm?type=note&amp;qt=NoteID&amp;q=AN.0.36</vt:lpwstr>
      </vt:variant>
      <vt:variant>
        <vt:lpwstr/>
      </vt:variant>
      <vt:variant>
        <vt:i4>4063286</vt:i4>
      </vt:variant>
      <vt:variant>
        <vt:i4>2676</vt:i4>
      </vt:variant>
      <vt:variant>
        <vt:i4>0</vt:i4>
      </vt:variant>
      <vt:variant>
        <vt:i4>5</vt:i4>
      </vt:variant>
      <vt:variant>
        <vt:lpwstr>https://www.legislation.gov.au/F2021L00678/latest/versions</vt:lpwstr>
      </vt:variant>
      <vt:variant>
        <vt:lpwstr/>
      </vt:variant>
      <vt:variant>
        <vt:i4>2687022</vt:i4>
      </vt:variant>
      <vt:variant>
        <vt:i4>2673</vt:i4>
      </vt:variant>
      <vt:variant>
        <vt:i4>0</vt:i4>
      </vt:variant>
      <vt:variant>
        <vt:i4>5</vt:i4>
      </vt:variant>
      <vt:variant>
        <vt:lpwstr>https://www.legislation.gov.au/</vt:lpwstr>
      </vt:variant>
      <vt:variant>
        <vt:lpwstr/>
      </vt:variant>
      <vt:variant>
        <vt:i4>3145790</vt:i4>
      </vt:variant>
      <vt:variant>
        <vt:i4>2670</vt:i4>
      </vt:variant>
      <vt:variant>
        <vt:i4>0</vt:i4>
      </vt:variant>
      <vt:variant>
        <vt:i4>5</vt:i4>
      </vt:variant>
      <vt:variant>
        <vt:lpwstr>https://www.legislation.gov.au/C2004A00101/latest/versions</vt:lpwstr>
      </vt:variant>
      <vt:variant>
        <vt:lpwstr/>
      </vt:variant>
      <vt:variant>
        <vt:i4>786456</vt:i4>
      </vt:variant>
      <vt:variant>
        <vt:i4>2667</vt:i4>
      </vt:variant>
      <vt:variant>
        <vt:i4>0</vt:i4>
      </vt:variant>
      <vt:variant>
        <vt:i4>5</vt:i4>
      </vt:variant>
      <vt:variant>
        <vt:lpwstr>https://www9.health.gov.au/mbs/fullDisplay.cfm?type=note&amp;q=GN.15.39&amp;qt=noteID</vt:lpwstr>
      </vt:variant>
      <vt:variant>
        <vt:lpwstr/>
      </vt:variant>
      <vt:variant>
        <vt:i4>2228280</vt:i4>
      </vt:variant>
      <vt:variant>
        <vt:i4>2664</vt:i4>
      </vt:variant>
      <vt:variant>
        <vt:i4>0</vt:i4>
      </vt:variant>
      <vt:variant>
        <vt:i4>5</vt:i4>
      </vt:variant>
      <vt:variant>
        <vt:lpwstr>https://www9.health.gov.au/mbs/fullDisplay.cfm?type=note&amp;q=AN.7.1&amp;qt=noteID</vt:lpwstr>
      </vt:variant>
      <vt:variant>
        <vt:lpwstr/>
      </vt:variant>
      <vt:variant>
        <vt:i4>1310812</vt:i4>
      </vt:variant>
      <vt:variant>
        <vt:i4>2661</vt:i4>
      </vt:variant>
      <vt:variant>
        <vt:i4>0</vt:i4>
      </vt:variant>
      <vt:variant>
        <vt:i4>5</vt:i4>
      </vt:variant>
      <vt:variant>
        <vt:lpwstr>https://www9.health.gov.au/mbs/fullDisplay.cfm?type=note&amp;q=GN.4.13&amp;qt=noteID</vt:lpwstr>
      </vt:variant>
      <vt:variant>
        <vt:lpwstr/>
      </vt:variant>
      <vt:variant>
        <vt:i4>4915213</vt:i4>
      </vt:variant>
      <vt:variant>
        <vt:i4>2658</vt:i4>
      </vt:variant>
      <vt:variant>
        <vt:i4>0</vt:i4>
      </vt:variant>
      <vt:variant>
        <vt:i4>5</vt:i4>
      </vt:variant>
      <vt:variant>
        <vt:lpwstr>https://www9.health.gov.au/mbs/fullDisplay.cfm?type=note&amp;q=AN.0.69&amp;qt=noteID&amp;criteria=an%2E0%2E69</vt:lpwstr>
      </vt:variant>
      <vt:variant>
        <vt:lpwstr/>
      </vt:variant>
      <vt:variant>
        <vt:i4>1245277</vt:i4>
      </vt:variant>
      <vt:variant>
        <vt:i4>2655</vt:i4>
      </vt:variant>
      <vt:variant>
        <vt:i4>0</vt:i4>
      </vt:variant>
      <vt:variant>
        <vt:i4>5</vt:i4>
      </vt:variant>
      <vt:variant>
        <vt:lpwstr>https://www9.health.gov.au/mbs/fullDisplay.cfm?type=note&amp;q=AN.0.42&amp;qt=noteID</vt:lpwstr>
      </vt:variant>
      <vt:variant>
        <vt:lpwstr/>
      </vt:variant>
      <vt:variant>
        <vt:i4>1048669</vt:i4>
      </vt:variant>
      <vt:variant>
        <vt:i4>2652</vt:i4>
      </vt:variant>
      <vt:variant>
        <vt:i4>0</vt:i4>
      </vt:variant>
      <vt:variant>
        <vt:i4>5</vt:i4>
      </vt:variant>
      <vt:variant>
        <vt:lpwstr>https://www9.health.gov.au/mbs/fullDisplay.cfm?type=note&amp;q=AN.0.41&amp;qt=noteID</vt:lpwstr>
      </vt:variant>
      <vt:variant>
        <vt:lpwstr/>
      </vt:variant>
      <vt:variant>
        <vt:i4>1114205</vt:i4>
      </vt:variant>
      <vt:variant>
        <vt:i4>2649</vt:i4>
      </vt:variant>
      <vt:variant>
        <vt:i4>0</vt:i4>
      </vt:variant>
      <vt:variant>
        <vt:i4>5</vt:i4>
      </vt:variant>
      <vt:variant>
        <vt:lpwstr>https://www9.health.gov.au/mbs/fullDisplay.cfm?type=note&amp;q=AN.0.40&amp;qt=noteID</vt:lpwstr>
      </vt:variant>
      <vt:variant>
        <vt:lpwstr/>
      </vt:variant>
      <vt:variant>
        <vt:i4>1572954</vt:i4>
      </vt:variant>
      <vt:variant>
        <vt:i4>2646</vt:i4>
      </vt:variant>
      <vt:variant>
        <vt:i4>0</vt:i4>
      </vt:variant>
      <vt:variant>
        <vt:i4>5</vt:i4>
      </vt:variant>
      <vt:variant>
        <vt:lpwstr>https://www9.health.gov.au/mbs/fullDisplay.cfm?type=note&amp;q=AN.0.39&amp;qt=noteID</vt:lpwstr>
      </vt:variant>
      <vt:variant>
        <vt:lpwstr/>
      </vt:variant>
      <vt:variant>
        <vt:i4>1638490</vt:i4>
      </vt:variant>
      <vt:variant>
        <vt:i4>2643</vt:i4>
      </vt:variant>
      <vt:variant>
        <vt:i4>0</vt:i4>
      </vt:variant>
      <vt:variant>
        <vt:i4>5</vt:i4>
      </vt:variant>
      <vt:variant>
        <vt:lpwstr>https://www9.health.gov.au/mbs/fullDisplay.cfm?type=note&amp;q=AN.0.38&amp;qt=noteID</vt:lpwstr>
      </vt:variant>
      <vt:variant>
        <vt:lpwstr/>
      </vt:variant>
      <vt:variant>
        <vt:i4>1441882</vt:i4>
      </vt:variant>
      <vt:variant>
        <vt:i4>2640</vt:i4>
      </vt:variant>
      <vt:variant>
        <vt:i4>0</vt:i4>
      </vt:variant>
      <vt:variant>
        <vt:i4>5</vt:i4>
      </vt:variant>
      <vt:variant>
        <vt:lpwstr>https://www9.health.gov.au/mbs/fullDisplay.cfm?type=note&amp;qt=NoteID&amp;q=AN.0.37</vt:lpwstr>
      </vt:variant>
      <vt:variant>
        <vt:lpwstr/>
      </vt:variant>
      <vt:variant>
        <vt:i4>1704012</vt:i4>
      </vt:variant>
      <vt:variant>
        <vt:i4>2637</vt:i4>
      </vt:variant>
      <vt:variant>
        <vt:i4>0</vt:i4>
      </vt:variant>
      <vt:variant>
        <vt:i4>5</vt:i4>
      </vt:variant>
      <vt:variant>
        <vt:lpwstr>https://www.servicesaustralia.gov.au/health-assessments-and-your-record-keeping-responsibilities</vt:lpwstr>
      </vt:variant>
      <vt:variant>
        <vt:lpwstr>:~:text=least%2020%20minutes-,Claiming%20limits,assessment%20was%20for%20a%20different%20target%20group%2C%20we%E2%80%99ll%20reject%20your%20claim.,-Heart%20health%20checks</vt:lpwstr>
      </vt:variant>
      <vt:variant>
        <vt:i4>4521998</vt:i4>
      </vt:variant>
      <vt:variant>
        <vt:i4>2634</vt:i4>
      </vt:variant>
      <vt:variant>
        <vt:i4>0</vt:i4>
      </vt:variant>
      <vt:variant>
        <vt:i4>5</vt:i4>
      </vt:variant>
      <vt:variant>
        <vt:lpwstr>https://www.health.gov.au/resources/publications/askmbs-advisory-1-general-practice-services?language=en</vt:lpwstr>
      </vt:variant>
      <vt:variant>
        <vt:lpwstr/>
      </vt:variant>
      <vt:variant>
        <vt:i4>655378</vt:i4>
      </vt:variant>
      <vt:variant>
        <vt:i4>2631</vt:i4>
      </vt:variant>
      <vt:variant>
        <vt:i4>0</vt:i4>
      </vt:variant>
      <vt:variant>
        <vt:i4>5</vt:i4>
      </vt:variant>
      <vt:variant>
        <vt:lpwstr>https://www9.health.gov.au/mbs/fullDisplay.cfm?type=note&amp;q=GN.13.33&amp;qt=noteID</vt:lpwstr>
      </vt:variant>
      <vt:variant>
        <vt:lpwstr/>
      </vt:variant>
      <vt:variant>
        <vt:i4>3145790</vt:i4>
      </vt:variant>
      <vt:variant>
        <vt:i4>2628</vt:i4>
      </vt:variant>
      <vt:variant>
        <vt:i4>0</vt:i4>
      </vt:variant>
      <vt:variant>
        <vt:i4>5</vt:i4>
      </vt:variant>
      <vt:variant>
        <vt:lpwstr>https://www.legislation.gov.au/C2004A00101/latest/versions</vt:lpwstr>
      </vt:variant>
      <vt:variant>
        <vt:lpwstr/>
      </vt:variant>
      <vt:variant>
        <vt:i4>4063286</vt:i4>
      </vt:variant>
      <vt:variant>
        <vt:i4>2625</vt:i4>
      </vt:variant>
      <vt:variant>
        <vt:i4>0</vt:i4>
      </vt:variant>
      <vt:variant>
        <vt:i4>5</vt:i4>
      </vt:variant>
      <vt:variant>
        <vt:lpwstr>https://www.legislation.gov.au/F2021L00678/latest/versions</vt:lpwstr>
      </vt:variant>
      <vt:variant>
        <vt:lpwstr/>
      </vt:variant>
      <vt:variant>
        <vt:i4>4915213</vt:i4>
      </vt:variant>
      <vt:variant>
        <vt:i4>2622</vt:i4>
      </vt:variant>
      <vt:variant>
        <vt:i4>0</vt:i4>
      </vt:variant>
      <vt:variant>
        <vt:i4>5</vt:i4>
      </vt:variant>
      <vt:variant>
        <vt:lpwstr>https://www9.health.gov.au/mbs/fullDisplay.cfm?type=note&amp;q=AN.0.69&amp;qt=noteID&amp;criteria=an%2E0%2E69</vt:lpwstr>
      </vt:variant>
      <vt:variant>
        <vt:lpwstr/>
      </vt:variant>
      <vt:variant>
        <vt:i4>1245277</vt:i4>
      </vt:variant>
      <vt:variant>
        <vt:i4>2619</vt:i4>
      </vt:variant>
      <vt:variant>
        <vt:i4>0</vt:i4>
      </vt:variant>
      <vt:variant>
        <vt:i4>5</vt:i4>
      </vt:variant>
      <vt:variant>
        <vt:lpwstr>https://www9.health.gov.au/mbs/fullDisplay.cfm?type=note&amp;q=AN.0.42&amp;qt=noteID</vt:lpwstr>
      </vt:variant>
      <vt:variant>
        <vt:lpwstr/>
      </vt:variant>
      <vt:variant>
        <vt:i4>1048669</vt:i4>
      </vt:variant>
      <vt:variant>
        <vt:i4>2616</vt:i4>
      </vt:variant>
      <vt:variant>
        <vt:i4>0</vt:i4>
      </vt:variant>
      <vt:variant>
        <vt:i4>5</vt:i4>
      </vt:variant>
      <vt:variant>
        <vt:lpwstr>https://www9.health.gov.au/mbs/fullDisplay.cfm?type=note&amp;q=AN.0.41&amp;qt=noteID</vt:lpwstr>
      </vt:variant>
      <vt:variant>
        <vt:lpwstr/>
      </vt:variant>
      <vt:variant>
        <vt:i4>1114205</vt:i4>
      </vt:variant>
      <vt:variant>
        <vt:i4>2613</vt:i4>
      </vt:variant>
      <vt:variant>
        <vt:i4>0</vt:i4>
      </vt:variant>
      <vt:variant>
        <vt:i4>5</vt:i4>
      </vt:variant>
      <vt:variant>
        <vt:lpwstr>https://www9.health.gov.au/mbs/fullDisplay.cfm?type=note&amp;q=AN.0.40&amp;qt=noteID</vt:lpwstr>
      </vt:variant>
      <vt:variant>
        <vt:lpwstr/>
      </vt:variant>
      <vt:variant>
        <vt:i4>1572954</vt:i4>
      </vt:variant>
      <vt:variant>
        <vt:i4>2610</vt:i4>
      </vt:variant>
      <vt:variant>
        <vt:i4>0</vt:i4>
      </vt:variant>
      <vt:variant>
        <vt:i4>5</vt:i4>
      </vt:variant>
      <vt:variant>
        <vt:lpwstr>https://www9.health.gov.au/mbs/fullDisplay.cfm?type=note&amp;q=AN.0.39&amp;qt=noteID</vt:lpwstr>
      </vt:variant>
      <vt:variant>
        <vt:lpwstr/>
      </vt:variant>
      <vt:variant>
        <vt:i4>1638490</vt:i4>
      </vt:variant>
      <vt:variant>
        <vt:i4>2607</vt:i4>
      </vt:variant>
      <vt:variant>
        <vt:i4>0</vt:i4>
      </vt:variant>
      <vt:variant>
        <vt:i4>5</vt:i4>
      </vt:variant>
      <vt:variant>
        <vt:lpwstr>https://www9.health.gov.au/mbs/fullDisplay.cfm?type=note&amp;q=AN.0.38&amp;qt=noteID</vt:lpwstr>
      </vt:variant>
      <vt:variant>
        <vt:lpwstr/>
      </vt:variant>
      <vt:variant>
        <vt:i4>1441882</vt:i4>
      </vt:variant>
      <vt:variant>
        <vt:i4>2604</vt:i4>
      </vt:variant>
      <vt:variant>
        <vt:i4>0</vt:i4>
      </vt:variant>
      <vt:variant>
        <vt:i4>5</vt:i4>
      </vt:variant>
      <vt:variant>
        <vt:lpwstr>https://www9.health.gov.au/mbs/fullDisplay.cfm?type=note&amp;qt=NoteID&amp;q=AN.0.37</vt:lpwstr>
      </vt:variant>
      <vt:variant>
        <vt:lpwstr/>
      </vt:variant>
      <vt:variant>
        <vt:i4>4915213</vt:i4>
      </vt:variant>
      <vt:variant>
        <vt:i4>2601</vt:i4>
      </vt:variant>
      <vt:variant>
        <vt:i4>0</vt:i4>
      </vt:variant>
      <vt:variant>
        <vt:i4>5</vt:i4>
      </vt:variant>
      <vt:variant>
        <vt:lpwstr>https://www9.health.gov.au/mbs/fullDisplay.cfm?type=note&amp;q=AN.0.69&amp;qt=noteID&amp;criteria=an%2E0%2E69</vt:lpwstr>
      </vt:variant>
      <vt:variant>
        <vt:lpwstr/>
      </vt:variant>
      <vt:variant>
        <vt:i4>1245277</vt:i4>
      </vt:variant>
      <vt:variant>
        <vt:i4>2598</vt:i4>
      </vt:variant>
      <vt:variant>
        <vt:i4>0</vt:i4>
      </vt:variant>
      <vt:variant>
        <vt:i4>5</vt:i4>
      </vt:variant>
      <vt:variant>
        <vt:lpwstr>https://www9.health.gov.au/mbs/fullDisplay.cfm?type=note&amp;q=AN.0.42&amp;qt=noteID</vt:lpwstr>
      </vt:variant>
      <vt:variant>
        <vt:lpwstr/>
      </vt:variant>
      <vt:variant>
        <vt:i4>1048669</vt:i4>
      </vt:variant>
      <vt:variant>
        <vt:i4>2595</vt:i4>
      </vt:variant>
      <vt:variant>
        <vt:i4>0</vt:i4>
      </vt:variant>
      <vt:variant>
        <vt:i4>5</vt:i4>
      </vt:variant>
      <vt:variant>
        <vt:lpwstr>https://www9.health.gov.au/mbs/fullDisplay.cfm?type=note&amp;q=AN.0.41&amp;qt=noteID</vt:lpwstr>
      </vt:variant>
      <vt:variant>
        <vt:lpwstr/>
      </vt:variant>
      <vt:variant>
        <vt:i4>1114205</vt:i4>
      </vt:variant>
      <vt:variant>
        <vt:i4>2592</vt:i4>
      </vt:variant>
      <vt:variant>
        <vt:i4>0</vt:i4>
      </vt:variant>
      <vt:variant>
        <vt:i4>5</vt:i4>
      </vt:variant>
      <vt:variant>
        <vt:lpwstr>https://www9.health.gov.au/mbs/fullDisplay.cfm?type=note&amp;q=AN.0.40&amp;qt=noteID</vt:lpwstr>
      </vt:variant>
      <vt:variant>
        <vt:lpwstr/>
      </vt:variant>
      <vt:variant>
        <vt:i4>1572954</vt:i4>
      </vt:variant>
      <vt:variant>
        <vt:i4>2589</vt:i4>
      </vt:variant>
      <vt:variant>
        <vt:i4>0</vt:i4>
      </vt:variant>
      <vt:variant>
        <vt:i4>5</vt:i4>
      </vt:variant>
      <vt:variant>
        <vt:lpwstr>https://www9.health.gov.au/mbs/fullDisplay.cfm?type=note&amp;q=AN.0.39&amp;qt=noteID</vt:lpwstr>
      </vt:variant>
      <vt:variant>
        <vt:lpwstr/>
      </vt:variant>
      <vt:variant>
        <vt:i4>1638490</vt:i4>
      </vt:variant>
      <vt:variant>
        <vt:i4>2586</vt:i4>
      </vt:variant>
      <vt:variant>
        <vt:i4>0</vt:i4>
      </vt:variant>
      <vt:variant>
        <vt:i4>5</vt:i4>
      </vt:variant>
      <vt:variant>
        <vt:lpwstr>https://www9.health.gov.au/mbs/fullDisplay.cfm?type=note&amp;q=AN.0.38&amp;qt=noteID</vt:lpwstr>
      </vt:variant>
      <vt:variant>
        <vt:lpwstr/>
      </vt:variant>
      <vt:variant>
        <vt:i4>1441882</vt:i4>
      </vt:variant>
      <vt:variant>
        <vt:i4>2583</vt:i4>
      </vt:variant>
      <vt:variant>
        <vt:i4>0</vt:i4>
      </vt:variant>
      <vt:variant>
        <vt:i4>5</vt:i4>
      </vt:variant>
      <vt:variant>
        <vt:lpwstr>https://www9.health.gov.au/mbs/fullDisplay.cfm?type=note&amp;qt=NoteID&amp;q=AN.0.37</vt:lpwstr>
      </vt:variant>
      <vt:variant>
        <vt:lpwstr/>
      </vt:variant>
      <vt:variant>
        <vt:i4>4915213</vt:i4>
      </vt:variant>
      <vt:variant>
        <vt:i4>2580</vt:i4>
      </vt:variant>
      <vt:variant>
        <vt:i4>0</vt:i4>
      </vt:variant>
      <vt:variant>
        <vt:i4>5</vt:i4>
      </vt:variant>
      <vt:variant>
        <vt:lpwstr>https://www9.health.gov.au/mbs/fullDisplay.cfm?type=note&amp;q=AN.0.69&amp;qt=noteID&amp;criteria=an%2E0%2E69</vt:lpwstr>
      </vt:variant>
      <vt:variant>
        <vt:lpwstr/>
      </vt:variant>
      <vt:variant>
        <vt:i4>1245277</vt:i4>
      </vt:variant>
      <vt:variant>
        <vt:i4>2577</vt:i4>
      </vt:variant>
      <vt:variant>
        <vt:i4>0</vt:i4>
      </vt:variant>
      <vt:variant>
        <vt:i4>5</vt:i4>
      </vt:variant>
      <vt:variant>
        <vt:lpwstr>https://www9.health.gov.au/mbs/fullDisplay.cfm?type=note&amp;q=AN.0.42&amp;qt=noteID</vt:lpwstr>
      </vt:variant>
      <vt:variant>
        <vt:lpwstr/>
      </vt:variant>
      <vt:variant>
        <vt:i4>1048669</vt:i4>
      </vt:variant>
      <vt:variant>
        <vt:i4>2574</vt:i4>
      </vt:variant>
      <vt:variant>
        <vt:i4>0</vt:i4>
      </vt:variant>
      <vt:variant>
        <vt:i4>5</vt:i4>
      </vt:variant>
      <vt:variant>
        <vt:lpwstr>https://www9.health.gov.au/mbs/fullDisplay.cfm?type=note&amp;q=AN.0.41&amp;qt=noteID</vt:lpwstr>
      </vt:variant>
      <vt:variant>
        <vt:lpwstr/>
      </vt:variant>
      <vt:variant>
        <vt:i4>1114205</vt:i4>
      </vt:variant>
      <vt:variant>
        <vt:i4>2571</vt:i4>
      </vt:variant>
      <vt:variant>
        <vt:i4>0</vt:i4>
      </vt:variant>
      <vt:variant>
        <vt:i4>5</vt:i4>
      </vt:variant>
      <vt:variant>
        <vt:lpwstr>https://www9.health.gov.au/mbs/fullDisplay.cfm?type=note&amp;q=AN.0.40&amp;qt=noteID</vt:lpwstr>
      </vt:variant>
      <vt:variant>
        <vt:lpwstr/>
      </vt:variant>
      <vt:variant>
        <vt:i4>1572954</vt:i4>
      </vt:variant>
      <vt:variant>
        <vt:i4>2568</vt:i4>
      </vt:variant>
      <vt:variant>
        <vt:i4>0</vt:i4>
      </vt:variant>
      <vt:variant>
        <vt:i4>5</vt:i4>
      </vt:variant>
      <vt:variant>
        <vt:lpwstr>https://www9.health.gov.au/mbs/fullDisplay.cfm?type=note&amp;q=AN.0.39&amp;qt=noteID</vt:lpwstr>
      </vt:variant>
      <vt:variant>
        <vt:lpwstr/>
      </vt:variant>
      <vt:variant>
        <vt:i4>1638490</vt:i4>
      </vt:variant>
      <vt:variant>
        <vt:i4>2565</vt:i4>
      </vt:variant>
      <vt:variant>
        <vt:i4>0</vt:i4>
      </vt:variant>
      <vt:variant>
        <vt:i4>5</vt:i4>
      </vt:variant>
      <vt:variant>
        <vt:lpwstr>https://www9.health.gov.au/mbs/fullDisplay.cfm?type=note&amp;q=AN.0.38&amp;qt=noteID</vt:lpwstr>
      </vt:variant>
      <vt:variant>
        <vt:lpwstr/>
      </vt:variant>
      <vt:variant>
        <vt:i4>1441882</vt:i4>
      </vt:variant>
      <vt:variant>
        <vt:i4>2562</vt:i4>
      </vt:variant>
      <vt:variant>
        <vt:i4>0</vt:i4>
      </vt:variant>
      <vt:variant>
        <vt:i4>5</vt:i4>
      </vt:variant>
      <vt:variant>
        <vt:lpwstr>https://www9.health.gov.au/mbs/fullDisplay.cfm?type=note&amp;qt=NoteID&amp;q=AN.0.37</vt:lpwstr>
      </vt:variant>
      <vt:variant>
        <vt:lpwstr/>
      </vt:variant>
      <vt:variant>
        <vt:i4>2228280</vt:i4>
      </vt:variant>
      <vt:variant>
        <vt:i4>2559</vt:i4>
      </vt:variant>
      <vt:variant>
        <vt:i4>0</vt:i4>
      </vt:variant>
      <vt:variant>
        <vt:i4>5</vt:i4>
      </vt:variant>
      <vt:variant>
        <vt:lpwstr>https://www9.health.gov.au/mbs/fullDisplay.cfm?type=note&amp;q=AN.7.1&amp;qt=noteID</vt:lpwstr>
      </vt:variant>
      <vt:variant>
        <vt:lpwstr/>
      </vt:variant>
      <vt:variant>
        <vt:i4>1310812</vt:i4>
      </vt:variant>
      <vt:variant>
        <vt:i4>2556</vt:i4>
      </vt:variant>
      <vt:variant>
        <vt:i4>0</vt:i4>
      </vt:variant>
      <vt:variant>
        <vt:i4>5</vt:i4>
      </vt:variant>
      <vt:variant>
        <vt:lpwstr>https://www9.health.gov.au/mbs/fullDisplay.cfm?type=note&amp;q=GN.4.13&amp;qt=noteID</vt:lpwstr>
      </vt:variant>
      <vt:variant>
        <vt:lpwstr/>
      </vt:variant>
      <vt:variant>
        <vt:i4>2359336</vt:i4>
      </vt:variant>
      <vt:variant>
        <vt:i4>2553</vt:i4>
      </vt:variant>
      <vt:variant>
        <vt:i4>0</vt:i4>
      </vt:variant>
      <vt:variant>
        <vt:i4>5</vt:i4>
      </vt:variant>
      <vt:variant>
        <vt:lpwstr>http://www.anzsgm.org/</vt:lpwstr>
      </vt:variant>
      <vt:variant>
        <vt:lpwstr/>
      </vt:variant>
      <vt:variant>
        <vt:i4>2556007</vt:i4>
      </vt:variant>
      <vt:variant>
        <vt:i4>2550</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6357101</vt:i4>
      </vt:variant>
      <vt:variant>
        <vt:i4>2547</vt:i4>
      </vt:variant>
      <vt:variant>
        <vt:i4>0</vt:i4>
      </vt:variant>
      <vt:variant>
        <vt:i4>5</vt:i4>
      </vt:variant>
      <vt:variant>
        <vt:lpwstr>https://www.health.gov.au/resources/apps-and-tools/health-workforce-locator/app</vt:lpwstr>
      </vt:variant>
      <vt:variant>
        <vt:lpwstr/>
      </vt:variant>
      <vt:variant>
        <vt:i4>3080317</vt:i4>
      </vt:variant>
      <vt:variant>
        <vt:i4>2544</vt:i4>
      </vt:variant>
      <vt:variant>
        <vt:i4>0</vt:i4>
      </vt:variant>
      <vt:variant>
        <vt:i4>5</vt:i4>
      </vt:variant>
      <vt:variant>
        <vt:lpwstr>https://www.health.gov.au/our-work/amds</vt:lpwstr>
      </vt:variant>
      <vt:variant>
        <vt:lpwstr/>
      </vt:variant>
      <vt:variant>
        <vt:i4>5767248</vt:i4>
      </vt:variant>
      <vt:variant>
        <vt:i4>2541</vt:i4>
      </vt:variant>
      <vt:variant>
        <vt:i4>0</vt:i4>
      </vt:variant>
      <vt:variant>
        <vt:i4>5</vt:i4>
      </vt:variant>
      <vt:variant>
        <vt:lpwstr>https://www.servicesaustralia.gov.au/</vt:lpwstr>
      </vt:variant>
      <vt:variant>
        <vt:lpwstr/>
      </vt:variant>
      <vt:variant>
        <vt:i4>5767248</vt:i4>
      </vt:variant>
      <vt:variant>
        <vt:i4>2538</vt:i4>
      </vt:variant>
      <vt:variant>
        <vt:i4>0</vt:i4>
      </vt:variant>
      <vt:variant>
        <vt:i4>5</vt:i4>
      </vt:variant>
      <vt:variant>
        <vt:lpwstr>https://www.servicesaustralia.gov.au/</vt:lpwstr>
      </vt:variant>
      <vt:variant>
        <vt:lpwstr/>
      </vt:variant>
      <vt:variant>
        <vt:i4>5767248</vt:i4>
      </vt:variant>
      <vt:variant>
        <vt:i4>2535</vt:i4>
      </vt:variant>
      <vt:variant>
        <vt:i4>0</vt:i4>
      </vt:variant>
      <vt:variant>
        <vt:i4>5</vt:i4>
      </vt:variant>
      <vt:variant>
        <vt:lpwstr>https://www.servicesaustralia.gov.au/</vt:lpwstr>
      </vt:variant>
      <vt:variant>
        <vt:lpwstr/>
      </vt:variant>
      <vt:variant>
        <vt:i4>655427</vt:i4>
      </vt:variant>
      <vt:variant>
        <vt:i4>2532</vt:i4>
      </vt:variant>
      <vt:variant>
        <vt:i4>0</vt:i4>
      </vt:variant>
      <vt:variant>
        <vt:i4>5</vt:i4>
      </vt:variant>
      <vt:variant>
        <vt:lpwstr>https://www9.health.gov.au/mbs/fullDisplay.cfm?type=note&amp;q=AN.44.1&amp;qt=noteID</vt:lpwstr>
      </vt:variant>
      <vt:variant>
        <vt:lpwstr/>
      </vt:variant>
      <vt:variant>
        <vt:i4>524356</vt:i4>
      </vt:variant>
      <vt:variant>
        <vt:i4>2529</vt:i4>
      </vt:variant>
      <vt:variant>
        <vt:i4>0</vt:i4>
      </vt:variant>
      <vt:variant>
        <vt:i4>5</vt:i4>
      </vt:variant>
      <vt:variant>
        <vt:lpwstr>https://www9.health.gov.au/mbs/fullDisplay.cfm?type=note&amp;q=AN.35.2&amp;qt=noteID</vt:lpwstr>
      </vt:variant>
      <vt:variant>
        <vt:lpwstr/>
      </vt:variant>
      <vt:variant>
        <vt:i4>2031697</vt:i4>
      </vt:variant>
      <vt:variant>
        <vt:i4>2526</vt:i4>
      </vt:variant>
      <vt:variant>
        <vt:i4>0</vt:i4>
      </vt:variant>
      <vt:variant>
        <vt:i4>5</vt:i4>
      </vt:variant>
      <vt:variant>
        <vt:lpwstr>https://www9.health.gov.au/mbs/fullDisplay.cfm?type=note&amp;q=AN.35.1&amp;qt=noteID&amp;criteria=an%2E35%2E1</vt:lpwstr>
      </vt:variant>
      <vt:variant>
        <vt:lpwstr/>
      </vt:variant>
      <vt:variant>
        <vt:i4>589855</vt:i4>
      </vt:variant>
      <vt:variant>
        <vt:i4>2523</vt:i4>
      </vt:variant>
      <vt:variant>
        <vt:i4>0</vt:i4>
      </vt:variant>
      <vt:variant>
        <vt:i4>5</vt:i4>
      </vt:variant>
      <vt:variant>
        <vt:lpwstr>https://www.legislation.gov.au/Series/F2021L00678</vt:lpwstr>
      </vt:variant>
      <vt:variant>
        <vt:lpwstr/>
      </vt:variant>
      <vt:variant>
        <vt:i4>983057</vt:i4>
      </vt:variant>
      <vt:variant>
        <vt:i4>2520</vt:i4>
      </vt:variant>
      <vt:variant>
        <vt:i4>0</vt:i4>
      </vt:variant>
      <vt:variant>
        <vt:i4>5</vt:i4>
      </vt:variant>
      <vt:variant>
        <vt:lpwstr>https://www.legislation.gov.au/Series/F2021L01805</vt:lpwstr>
      </vt:variant>
      <vt:variant>
        <vt:lpwstr/>
      </vt:variant>
      <vt:variant>
        <vt:i4>655384</vt:i4>
      </vt:variant>
      <vt:variant>
        <vt:i4>2517</vt:i4>
      </vt:variant>
      <vt:variant>
        <vt:i4>0</vt:i4>
      </vt:variant>
      <vt:variant>
        <vt:i4>5</vt:i4>
      </vt:variant>
      <vt:variant>
        <vt:lpwstr>https://www.legislation.gov.au/Series/F2018L00874</vt:lpwstr>
      </vt:variant>
      <vt:variant>
        <vt:lpwstr/>
      </vt:variant>
      <vt:variant>
        <vt:i4>2687022</vt:i4>
      </vt:variant>
      <vt:variant>
        <vt:i4>2514</vt:i4>
      </vt:variant>
      <vt:variant>
        <vt:i4>0</vt:i4>
      </vt:variant>
      <vt:variant>
        <vt:i4>5</vt:i4>
      </vt:variant>
      <vt:variant>
        <vt:lpwstr>https://www.legislation.gov.au/</vt:lpwstr>
      </vt:variant>
      <vt:variant>
        <vt:lpwstr/>
      </vt:variant>
      <vt:variant>
        <vt:i4>2883690</vt:i4>
      </vt:variant>
      <vt:variant>
        <vt:i4>2511</vt:i4>
      </vt:variant>
      <vt:variant>
        <vt:i4>0</vt:i4>
      </vt:variant>
      <vt:variant>
        <vt:i4>5</vt:i4>
      </vt:variant>
      <vt:variant>
        <vt:lpwstr>https://www9.health.gov.au/mbs/fullDisplay.cfm?type=note&amp;q=GN.15.39&amp;qt=noteID&amp;criteria=GN%2E15%2E39</vt:lpwstr>
      </vt:variant>
      <vt:variant>
        <vt:lpwstr/>
      </vt:variant>
      <vt:variant>
        <vt:i4>3866706</vt:i4>
      </vt:variant>
      <vt:variant>
        <vt:i4>2508</vt:i4>
      </vt:variant>
      <vt:variant>
        <vt:i4>0</vt:i4>
      </vt:variant>
      <vt:variant>
        <vt:i4>5</vt:i4>
      </vt:variant>
      <vt:variant>
        <vt:lpwstr>https://www.health.gov.au/sites/default/files/documents/2022/10/askmbs-advisory-2-general-practice-services_0.pdf</vt:lpwstr>
      </vt:variant>
      <vt:variant>
        <vt:lpwstr/>
      </vt:variant>
      <vt:variant>
        <vt:i4>7340094</vt:i4>
      </vt:variant>
      <vt:variant>
        <vt:i4>2505</vt:i4>
      </vt:variant>
      <vt:variant>
        <vt:i4>0</vt:i4>
      </vt:variant>
      <vt:variant>
        <vt:i4>5</vt:i4>
      </vt:variant>
      <vt:variant>
        <vt:lpwstr>https://www9.health.gov.au/mbs/fullDisplay.cfm?type=note&amp;q=AN.7.1&amp;qt=noteID&amp;criteria=an%2E7%2E1</vt:lpwstr>
      </vt:variant>
      <vt:variant>
        <vt:lpwstr/>
      </vt:variant>
      <vt:variant>
        <vt:i4>4456456</vt:i4>
      </vt:variant>
      <vt:variant>
        <vt:i4>2502</vt:i4>
      </vt:variant>
      <vt:variant>
        <vt:i4>0</vt:i4>
      </vt:variant>
      <vt:variant>
        <vt:i4>5</vt:i4>
      </vt:variant>
      <vt:variant>
        <vt:lpwstr>https://www9.health.gov.au/mbs/fullDisplay.cfm?type=note&amp;q=GN.4.13&amp;qt=noteID&amp;criteria=gn%2E4%2E13</vt:lpwstr>
      </vt:variant>
      <vt:variant>
        <vt:lpwstr/>
      </vt:variant>
      <vt:variant>
        <vt:i4>2228286</vt:i4>
      </vt:variant>
      <vt:variant>
        <vt:i4>2499</vt:i4>
      </vt:variant>
      <vt:variant>
        <vt:i4>0</vt:i4>
      </vt:variant>
      <vt:variant>
        <vt:i4>5</vt:i4>
      </vt:variant>
      <vt:variant>
        <vt:lpwstr>https://www9.health.gov.au/mbs/fullDisplay.cfm?type=note&amp;q=AN.1.1&amp;qt=noteID</vt:lpwstr>
      </vt:variant>
      <vt:variant>
        <vt:lpwstr/>
      </vt:variant>
      <vt:variant>
        <vt:i4>4325388</vt:i4>
      </vt:variant>
      <vt:variant>
        <vt:i4>2496</vt:i4>
      </vt:variant>
      <vt:variant>
        <vt:i4>0</vt:i4>
      </vt:variant>
      <vt:variant>
        <vt:i4>5</vt:i4>
      </vt:variant>
      <vt:variant>
        <vt:lpwstr>https://www9.health.gov.au/mbs/fullDisplay.cfm?type=note&amp;q=AN.0.71&amp;qt=noteID&amp;criteria=an%2E0%2E71</vt:lpwstr>
      </vt:variant>
      <vt:variant>
        <vt:lpwstr/>
      </vt:variant>
      <vt:variant>
        <vt:i4>7733295</vt:i4>
      </vt:variant>
      <vt:variant>
        <vt:i4>2493</vt:i4>
      </vt:variant>
      <vt:variant>
        <vt:i4>0</vt:i4>
      </vt:variant>
      <vt:variant>
        <vt:i4>5</vt:i4>
      </vt:variant>
      <vt:variant>
        <vt:lpwstr>https://www.legislation.gov.au/Details/F2017L01377</vt:lpwstr>
      </vt:variant>
      <vt:variant>
        <vt:lpwstr/>
      </vt:variant>
      <vt:variant>
        <vt:i4>6357101</vt:i4>
      </vt:variant>
      <vt:variant>
        <vt:i4>2490</vt:i4>
      </vt:variant>
      <vt:variant>
        <vt:i4>0</vt:i4>
      </vt:variant>
      <vt:variant>
        <vt:i4>5</vt:i4>
      </vt:variant>
      <vt:variant>
        <vt:lpwstr>https://www.health.gov.au/resources/apps-and-tools/health-workforce-locator/app</vt:lpwstr>
      </vt:variant>
      <vt:variant>
        <vt:lpwstr/>
      </vt:variant>
      <vt:variant>
        <vt:i4>524356</vt:i4>
      </vt:variant>
      <vt:variant>
        <vt:i4>2487</vt:i4>
      </vt:variant>
      <vt:variant>
        <vt:i4>0</vt:i4>
      </vt:variant>
      <vt:variant>
        <vt:i4>5</vt:i4>
      </vt:variant>
      <vt:variant>
        <vt:lpwstr>https://www9.health.gov.au/mbs/fullDisplay.cfm?type=note&amp;q=AN.35.2&amp;qt=noteID</vt:lpwstr>
      </vt:variant>
      <vt:variant>
        <vt:lpwstr/>
      </vt:variant>
      <vt:variant>
        <vt:i4>2031697</vt:i4>
      </vt:variant>
      <vt:variant>
        <vt:i4>2484</vt:i4>
      </vt:variant>
      <vt:variant>
        <vt:i4>0</vt:i4>
      </vt:variant>
      <vt:variant>
        <vt:i4>5</vt:i4>
      </vt:variant>
      <vt:variant>
        <vt:lpwstr>https://www9.health.gov.au/mbs/fullDisplay.cfm?type=note&amp;q=AN.35.1&amp;qt=noteID&amp;criteria=an%2E35%2E1</vt:lpwstr>
      </vt:variant>
      <vt:variant>
        <vt:lpwstr/>
      </vt:variant>
      <vt:variant>
        <vt:i4>4194314</vt:i4>
      </vt:variant>
      <vt:variant>
        <vt:i4>2481</vt:i4>
      </vt:variant>
      <vt:variant>
        <vt:i4>0</vt:i4>
      </vt:variant>
      <vt:variant>
        <vt:i4>5</vt:i4>
      </vt:variant>
      <vt:variant>
        <vt:lpwstr>https://www9.health.gov.au/mbs/fullDisplay.cfm?type=note&amp;q=AN.0.15&amp;qt=noteID&amp;criteria=an%2E0%2E15</vt:lpwstr>
      </vt:variant>
      <vt:variant>
        <vt:lpwstr/>
      </vt:variant>
      <vt:variant>
        <vt:i4>524356</vt:i4>
      </vt:variant>
      <vt:variant>
        <vt:i4>2478</vt:i4>
      </vt:variant>
      <vt:variant>
        <vt:i4>0</vt:i4>
      </vt:variant>
      <vt:variant>
        <vt:i4>5</vt:i4>
      </vt:variant>
      <vt:variant>
        <vt:lpwstr>https://www9.health.gov.au/mbs/fullDisplay.cfm?type=note&amp;q=AN.35.2&amp;qt=noteID</vt:lpwstr>
      </vt:variant>
      <vt:variant>
        <vt:lpwstr/>
      </vt:variant>
      <vt:variant>
        <vt:i4>2031697</vt:i4>
      </vt:variant>
      <vt:variant>
        <vt:i4>2475</vt:i4>
      </vt:variant>
      <vt:variant>
        <vt:i4>0</vt:i4>
      </vt:variant>
      <vt:variant>
        <vt:i4>5</vt:i4>
      </vt:variant>
      <vt:variant>
        <vt:lpwstr>https://www9.health.gov.au/mbs/fullDisplay.cfm?type=note&amp;q=AN.35.1&amp;qt=noteID&amp;criteria=an%2E35%2E1</vt:lpwstr>
      </vt:variant>
      <vt:variant>
        <vt:lpwstr/>
      </vt:variant>
      <vt:variant>
        <vt:i4>4456458</vt:i4>
      </vt:variant>
      <vt:variant>
        <vt:i4>2472</vt:i4>
      </vt:variant>
      <vt:variant>
        <vt:i4>0</vt:i4>
      </vt:variant>
      <vt:variant>
        <vt:i4>5</vt:i4>
      </vt:variant>
      <vt:variant>
        <vt:lpwstr>https://www9.health.gov.au/mbs/fullDisplay.cfm?type=note&amp;q=AN.0.11&amp;qt=noteID&amp;criteria=an%2E0%2E11</vt:lpwstr>
      </vt:variant>
      <vt:variant>
        <vt:lpwstr/>
      </vt:variant>
      <vt:variant>
        <vt:i4>4521998</vt:i4>
      </vt:variant>
      <vt:variant>
        <vt:i4>2469</vt:i4>
      </vt:variant>
      <vt:variant>
        <vt:i4>0</vt:i4>
      </vt:variant>
      <vt:variant>
        <vt:i4>5</vt:i4>
      </vt:variant>
      <vt:variant>
        <vt:lpwstr>https://www9.health.gov.au/mbs/fullDisplay.cfm?type=note&amp;q=AN.7.24&amp;qt=noteID&amp;criteria=an%2E7%2E24</vt:lpwstr>
      </vt:variant>
      <vt:variant>
        <vt:lpwstr/>
      </vt:variant>
      <vt:variant>
        <vt:i4>4980746</vt:i4>
      </vt:variant>
      <vt:variant>
        <vt:i4>2466</vt:i4>
      </vt:variant>
      <vt:variant>
        <vt:i4>0</vt:i4>
      </vt:variant>
      <vt:variant>
        <vt:i4>5</vt:i4>
      </vt:variant>
      <vt:variant>
        <vt:lpwstr>https://www9.health.gov.au/mbs/fullDisplay.cfm?type=note&amp;q=AN.0.19&amp;qt=noteID&amp;criteria=an%2E0%2E19</vt:lpwstr>
      </vt:variant>
      <vt:variant>
        <vt:lpwstr/>
      </vt:variant>
      <vt:variant>
        <vt:i4>2228286</vt:i4>
      </vt:variant>
      <vt:variant>
        <vt:i4>2463</vt:i4>
      </vt:variant>
      <vt:variant>
        <vt:i4>0</vt:i4>
      </vt:variant>
      <vt:variant>
        <vt:i4>5</vt:i4>
      </vt:variant>
      <vt:variant>
        <vt:lpwstr>https://www9.health.gov.au/mbs/fullDisplay.cfm?type=note&amp;q=AN.1.1&amp;qt=noteID</vt:lpwstr>
      </vt:variant>
      <vt:variant>
        <vt:lpwstr/>
      </vt:variant>
      <vt:variant>
        <vt:i4>2228281</vt:i4>
      </vt:variant>
      <vt:variant>
        <vt:i4>2460</vt:i4>
      </vt:variant>
      <vt:variant>
        <vt:i4>0</vt:i4>
      </vt:variant>
      <vt:variant>
        <vt:i4>5</vt:i4>
      </vt:variant>
      <vt:variant>
        <vt:lpwstr>https://www9.health.gov.au/mbs/fullDisplay.cfm?type=note&amp;q=AN.0.7&amp;qt=noteID</vt:lpwstr>
      </vt:variant>
      <vt:variant>
        <vt:lpwstr/>
      </vt:variant>
      <vt:variant>
        <vt:i4>7340093</vt:i4>
      </vt:variant>
      <vt:variant>
        <vt:i4>2457</vt:i4>
      </vt:variant>
      <vt:variant>
        <vt:i4>0</vt:i4>
      </vt:variant>
      <vt:variant>
        <vt:i4>5</vt:i4>
      </vt:variant>
      <vt:variant>
        <vt:lpwstr>https://www9.health.gov.au/mbs/fullDisplay.cfm?type=note&amp;q=AN.7.2&amp;qt=noteID&amp;criteria=an%2E7%2E2</vt:lpwstr>
      </vt:variant>
      <vt:variant>
        <vt:lpwstr/>
      </vt:variant>
      <vt:variant>
        <vt:i4>4653068</vt:i4>
      </vt:variant>
      <vt:variant>
        <vt:i4>2454</vt:i4>
      </vt:variant>
      <vt:variant>
        <vt:i4>0</vt:i4>
      </vt:variant>
      <vt:variant>
        <vt:i4>5</vt:i4>
      </vt:variant>
      <vt:variant>
        <vt:lpwstr>https://www9.health.gov.au/mbs/fullDisplay.cfm?type=note&amp;q=AN.0.74&amp;qt=noteID&amp;criteria=AN%2E0%2E74</vt:lpwstr>
      </vt:variant>
      <vt:variant>
        <vt:lpwstr/>
      </vt:variant>
      <vt:variant>
        <vt:i4>7340094</vt:i4>
      </vt:variant>
      <vt:variant>
        <vt:i4>2451</vt:i4>
      </vt:variant>
      <vt:variant>
        <vt:i4>0</vt:i4>
      </vt:variant>
      <vt:variant>
        <vt:i4>5</vt:i4>
      </vt:variant>
      <vt:variant>
        <vt:lpwstr>https://www9.health.gov.au/mbs/fullDisplay.cfm?type=note&amp;q=AN.0.1&amp;qt=noteID&amp;criteria=an%2E0%2E1</vt:lpwstr>
      </vt:variant>
      <vt:variant>
        <vt:lpwstr/>
      </vt:variant>
      <vt:variant>
        <vt:i4>4063277</vt:i4>
      </vt:variant>
      <vt:variant>
        <vt:i4>2448</vt:i4>
      </vt:variant>
      <vt:variant>
        <vt:i4>0</vt:i4>
      </vt:variant>
      <vt:variant>
        <vt:i4>5</vt:i4>
      </vt:variant>
      <vt:variant>
        <vt:lpwstr>https://www.health.gov.au/sites/default/files/documents/2021/06/guideline-for-substantiating-that-a-patient-attended-a-service.pdf</vt:lpwstr>
      </vt:variant>
      <vt:variant>
        <vt:lpwstr/>
      </vt:variant>
      <vt:variant>
        <vt:i4>7340092</vt:i4>
      </vt:variant>
      <vt:variant>
        <vt:i4>2445</vt:i4>
      </vt:variant>
      <vt:variant>
        <vt:i4>0</vt:i4>
      </vt:variant>
      <vt:variant>
        <vt:i4>5</vt:i4>
      </vt:variant>
      <vt:variant>
        <vt:lpwstr>https://www9.health.gov.au/mbs/fullDisplay.cfm?type=note&amp;q=AN.0.3&amp;qt=noteID&amp;criteria=an%2E0%2E3</vt:lpwstr>
      </vt:variant>
      <vt:variant>
        <vt:lpwstr/>
      </vt:variant>
      <vt:variant>
        <vt:i4>7340093</vt:i4>
      </vt:variant>
      <vt:variant>
        <vt:i4>2442</vt:i4>
      </vt:variant>
      <vt:variant>
        <vt:i4>0</vt:i4>
      </vt:variant>
      <vt:variant>
        <vt:i4>5</vt:i4>
      </vt:variant>
      <vt:variant>
        <vt:lpwstr>https://www9.health.gov.au/mbs/fullDisplay.cfm?type=note&amp;q=AN.7.2&amp;qt=noteID&amp;criteria=an%2E7%2E2</vt:lpwstr>
      </vt:variant>
      <vt:variant>
        <vt:lpwstr/>
      </vt:variant>
      <vt:variant>
        <vt:i4>4653068</vt:i4>
      </vt:variant>
      <vt:variant>
        <vt:i4>2439</vt:i4>
      </vt:variant>
      <vt:variant>
        <vt:i4>0</vt:i4>
      </vt:variant>
      <vt:variant>
        <vt:i4>5</vt:i4>
      </vt:variant>
      <vt:variant>
        <vt:lpwstr>https://www9.health.gov.au/mbs/fullDisplay.cfm?type=note&amp;q=AN.0.74&amp;qt=noteID&amp;criteria=AN%2E0%2E74</vt:lpwstr>
      </vt:variant>
      <vt:variant>
        <vt:lpwstr/>
      </vt:variant>
      <vt:variant>
        <vt:i4>2228280</vt:i4>
      </vt:variant>
      <vt:variant>
        <vt:i4>2436</vt:i4>
      </vt:variant>
      <vt:variant>
        <vt:i4>0</vt:i4>
      </vt:variant>
      <vt:variant>
        <vt:i4>5</vt:i4>
      </vt:variant>
      <vt:variant>
        <vt:lpwstr>https://www9.health.gov.au/mbs/fullDisplay.cfm?type=note&amp;q=AN.7.1&amp;qt=noteID</vt:lpwstr>
      </vt:variant>
      <vt:variant>
        <vt:lpwstr/>
      </vt:variant>
      <vt:variant>
        <vt:i4>4456456</vt:i4>
      </vt:variant>
      <vt:variant>
        <vt:i4>2433</vt:i4>
      </vt:variant>
      <vt:variant>
        <vt:i4>0</vt:i4>
      </vt:variant>
      <vt:variant>
        <vt:i4>5</vt:i4>
      </vt:variant>
      <vt:variant>
        <vt:lpwstr>https://www9.health.gov.au/mbs/fullDisplay.cfm?type=note&amp;q=GN.4.13&amp;qt=noteID&amp;criteria=gn%2E4%2E13</vt:lpwstr>
      </vt:variant>
      <vt:variant>
        <vt:lpwstr/>
      </vt:variant>
      <vt:variant>
        <vt:i4>5767248</vt:i4>
      </vt:variant>
      <vt:variant>
        <vt:i4>2430</vt:i4>
      </vt:variant>
      <vt:variant>
        <vt:i4>0</vt:i4>
      </vt:variant>
      <vt:variant>
        <vt:i4>5</vt:i4>
      </vt:variant>
      <vt:variant>
        <vt:lpwstr>https://www.servicesaustralia.gov.au/</vt:lpwstr>
      </vt:variant>
      <vt:variant>
        <vt:lpwstr/>
      </vt:variant>
      <vt:variant>
        <vt:i4>2556007</vt:i4>
      </vt:variant>
      <vt:variant>
        <vt:i4>2427</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7012434</vt:i4>
      </vt:variant>
      <vt:variant>
        <vt:i4>2424</vt:i4>
      </vt:variant>
      <vt:variant>
        <vt:i4>0</vt:i4>
      </vt:variant>
      <vt:variant>
        <vt:i4>5</vt:i4>
      </vt:variant>
      <vt:variant>
        <vt:lpwstr>http://mailto:askmbs@health.gov.au</vt:lpwstr>
      </vt:variant>
      <vt:variant>
        <vt:lpwstr/>
      </vt:variant>
      <vt:variant>
        <vt:i4>6357057</vt:i4>
      </vt:variant>
      <vt:variant>
        <vt:i4>2421</vt:i4>
      </vt:variant>
      <vt:variant>
        <vt:i4>0</vt:i4>
      </vt:variant>
      <vt:variant>
        <vt:i4>5</vt:i4>
      </vt:variant>
      <vt:variant>
        <vt:lpwstr>mailto:msac.secretariat@health.gov.au</vt:lpwstr>
      </vt:variant>
      <vt:variant>
        <vt:lpwstr/>
      </vt:variant>
      <vt:variant>
        <vt:i4>3997744</vt:i4>
      </vt:variant>
      <vt:variant>
        <vt:i4>2418</vt:i4>
      </vt:variant>
      <vt:variant>
        <vt:i4>0</vt:i4>
      </vt:variant>
      <vt:variant>
        <vt:i4>5</vt:i4>
      </vt:variant>
      <vt:variant>
        <vt:lpwstr>http://www.msac.gov.au/</vt:lpwstr>
      </vt:variant>
      <vt:variant>
        <vt:lpwstr/>
      </vt:variant>
      <vt:variant>
        <vt:i4>7733305</vt:i4>
      </vt:variant>
      <vt:variant>
        <vt:i4>2415</vt:i4>
      </vt:variant>
      <vt:variant>
        <vt:i4>0</vt:i4>
      </vt:variant>
      <vt:variant>
        <vt:i4>5</vt:i4>
      </vt:variant>
      <vt:variant>
        <vt:lpwstr>http://www.psr.gov.au/</vt:lpwstr>
      </vt:variant>
      <vt:variant>
        <vt:lpwstr/>
      </vt:variant>
      <vt:variant>
        <vt:i4>5767248</vt:i4>
      </vt:variant>
      <vt:variant>
        <vt:i4>2412</vt:i4>
      </vt:variant>
      <vt:variant>
        <vt:i4>0</vt:i4>
      </vt:variant>
      <vt:variant>
        <vt:i4>5</vt:i4>
      </vt:variant>
      <vt:variant>
        <vt:lpwstr>https://www.servicesaustralia.gov.au/</vt:lpwstr>
      </vt:variant>
      <vt:variant>
        <vt:lpwstr/>
      </vt:variant>
      <vt:variant>
        <vt:i4>2556007</vt:i4>
      </vt:variant>
      <vt:variant>
        <vt:i4>2409</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5767248</vt:i4>
      </vt:variant>
      <vt:variant>
        <vt:i4>2406</vt:i4>
      </vt:variant>
      <vt:variant>
        <vt:i4>0</vt:i4>
      </vt:variant>
      <vt:variant>
        <vt:i4>5</vt:i4>
      </vt:variant>
      <vt:variant>
        <vt:lpwstr>https://www.servicesaustralia.gov.au/</vt:lpwstr>
      </vt:variant>
      <vt:variant>
        <vt:lpwstr/>
      </vt:variant>
      <vt:variant>
        <vt:i4>5767248</vt:i4>
      </vt:variant>
      <vt:variant>
        <vt:i4>2403</vt:i4>
      </vt:variant>
      <vt:variant>
        <vt:i4>0</vt:i4>
      </vt:variant>
      <vt:variant>
        <vt:i4>5</vt:i4>
      </vt:variant>
      <vt:variant>
        <vt:lpwstr>https://www.servicesaustralia.gov.au/</vt:lpwstr>
      </vt:variant>
      <vt:variant>
        <vt:lpwstr/>
      </vt:variant>
      <vt:variant>
        <vt:i4>655379</vt:i4>
      </vt:variant>
      <vt:variant>
        <vt:i4>2400</vt:i4>
      </vt:variant>
      <vt:variant>
        <vt:i4>0</vt:i4>
      </vt:variant>
      <vt:variant>
        <vt:i4>5</vt:i4>
      </vt:variant>
      <vt:variant>
        <vt:lpwstr>https://www.legislation.gov.au/Series/F2018L01365</vt:lpwstr>
      </vt:variant>
      <vt:variant>
        <vt:lpwstr/>
      </vt:variant>
      <vt:variant>
        <vt:i4>589855</vt:i4>
      </vt:variant>
      <vt:variant>
        <vt:i4>2397</vt:i4>
      </vt:variant>
      <vt:variant>
        <vt:i4>0</vt:i4>
      </vt:variant>
      <vt:variant>
        <vt:i4>5</vt:i4>
      </vt:variant>
      <vt:variant>
        <vt:lpwstr>https://www.legislation.gov.au/Series/F2021L00678</vt:lpwstr>
      </vt:variant>
      <vt:variant>
        <vt:lpwstr/>
      </vt:variant>
      <vt:variant>
        <vt:i4>65560</vt:i4>
      </vt:variant>
      <vt:variant>
        <vt:i4>2394</vt:i4>
      </vt:variant>
      <vt:variant>
        <vt:i4>0</vt:i4>
      </vt:variant>
      <vt:variant>
        <vt:i4>5</vt:i4>
      </vt:variant>
      <vt:variant>
        <vt:lpwstr>https://www.legislation.gov.au/Series/C2004A00101</vt:lpwstr>
      </vt:variant>
      <vt:variant>
        <vt:lpwstr/>
      </vt:variant>
      <vt:variant>
        <vt:i4>2687022</vt:i4>
      </vt:variant>
      <vt:variant>
        <vt:i4>2391</vt:i4>
      </vt:variant>
      <vt:variant>
        <vt:i4>0</vt:i4>
      </vt:variant>
      <vt:variant>
        <vt:i4>5</vt:i4>
      </vt:variant>
      <vt:variant>
        <vt:lpwstr>https://www.legislation.gov.au/</vt:lpwstr>
      </vt:variant>
      <vt:variant>
        <vt:lpwstr/>
      </vt:variant>
      <vt:variant>
        <vt:i4>3473533</vt:i4>
      </vt:variant>
      <vt:variant>
        <vt:i4>2388</vt:i4>
      </vt:variant>
      <vt:variant>
        <vt:i4>0</vt:i4>
      </vt:variant>
      <vt:variant>
        <vt:i4>5</vt:i4>
      </vt:variant>
      <vt:variant>
        <vt:lpwstr>https://www.health.gov.au/our-work/omps</vt:lpwstr>
      </vt:variant>
      <vt:variant>
        <vt:lpwstr/>
      </vt:variant>
      <vt:variant>
        <vt:i4>589855</vt:i4>
      </vt:variant>
      <vt:variant>
        <vt:i4>2385</vt:i4>
      </vt:variant>
      <vt:variant>
        <vt:i4>0</vt:i4>
      </vt:variant>
      <vt:variant>
        <vt:i4>5</vt:i4>
      </vt:variant>
      <vt:variant>
        <vt:lpwstr>https://www.legislation.gov.au/Series/F2021L00678</vt:lpwstr>
      </vt:variant>
      <vt:variant>
        <vt:lpwstr/>
      </vt:variant>
      <vt:variant>
        <vt:i4>655379</vt:i4>
      </vt:variant>
      <vt:variant>
        <vt:i4>2382</vt:i4>
      </vt:variant>
      <vt:variant>
        <vt:i4>0</vt:i4>
      </vt:variant>
      <vt:variant>
        <vt:i4>5</vt:i4>
      </vt:variant>
      <vt:variant>
        <vt:lpwstr>https://www.legislation.gov.au/Series/F2018L01365</vt:lpwstr>
      </vt:variant>
      <vt:variant>
        <vt:lpwstr/>
      </vt:variant>
      <vt:variant>
        <vt:i4>2359397</vt:i4>
      </vt:variant>
      <vt:variant>
        <vt:i4>2379</vt:i4>
      </vt:variant>
      <vt:variant>
        <vt:i4>0</vt:i4>
      </vt:variant>
      <vt:variant>
        <vt:i4>5</vt:i4>
      </vt:variant>
      <vt:variant>
        <vt:lpwstr>https://www.servicesaustralia.gov.au/gp-medical-specialist-and-consultant-physician-eligibility-requirements?context=34076</vt:lpwstr>
      </vt:variant>
      <vt:variant>
        <vt:lpwstr/>
      </vt:variant>
      <vt:variant>
        <vt:i4>1966087</vt:i4>
      </vt:variant>
      <vt:variant>
        <vt:i4>2376</vt:i4>
      </vt:variant>
      <vt:variant>
        <vt:i4>0</vt:i4>
      </vt:variant>
      <vt:variant>
        <vt:i4>5</vt:i4>
      </vt:variant>
      <vt:variant>
        <vt:lpwstr>https://www.health.gov.au/resources/publications/general-practice-fellowship-program-placement-guidelines-fourth-edition?language=en</vt:lpwstr>
      </vt:variant>
      <vt:variant>
        <vt:lpwstr/>
      </vt:variant>
      <vt:variant>
        <vt:i4>589855</vt:i4>
      </vt:variant>
      <vt:variant>
        <vt:i4>2373</vt:i4>
      </vt:variant>
      <vt:variant>
        <vt:i4>0</vt:i4>
      </vt:variant>
      <vt:variant>
        <vt:i4>5</vt:i4>
      </vt:variant>
      <vt:variant>
        <vt:lpwstr>https://www.legislation.gov.au/Series/F2021L00678</vt:lpwstr>
      </vt:variant>
      <vt:variant>
        <vt:lpwstr/>
      </vt:variant>
      <vt:variant>
        <vt:i4>1900609</vt:i4>
      </vt:variant>
      <vt:variant>
        <vt:i4>2370</vt:i4>
      </vt:variant>
      <vt:variant>
        <vt:i4>0</vt:i4>
      </vt:variant>
      <vt:variant>
        <vt:i4>5</vt:i4>
      </vt:variant>
      <vt:variant>
        <vt:lpwstr>https://www.medicalboard.gov.au/</vt:lpwstr>
      </vt:variant>
      <vt:variant>
        <vt:lpwstr/>
      </vt:variant>
      <vt:variant>
        <vt:i4>5242899</vt:i4>
      </vt:variant>
      <vt:variant>
        <vt:i4>2367</vt:i4>
      </vt:variant>
      <vt:variant>
        <vt:i4>0</vt:i4>
      </vt:variant>
      <vt:variant>
        <vt:i4>5</vt:i4>
      </vt:variant>
      <vt:variant>
        <vt:lpwstr>https://www.ahpra.gov.au/Registration/Registers-of-Practitioners.aspx</vt:lpwstr>
      </vt:variant>
      <vt:variant>
        <vt:lpwstr/>
      </vt:variant>
      <vt:variant>
        <vt:i4>5439578</vt:i4>
      </vt:variant>
      <vt:variant>
        <vt:i4>2364</vt:i4>
      </vt:variant>
      <vt:variant>
        <vt:i4>0</vt:i4>
      </vt:variant>
      <vt:variant>
        <vt:i4>5</vt:i4>
      </vt:variant>
      <vt:variant>
        <vt:lpwstr>https://www.servicesaustralia.gov.au/how-to-apply-for-initial-or-additional-medicare-provider-number-or-pbs-prescriber-number?context=34076</vt:lpwstr>
      </vt:variant>
      <vt:variant>
        <vt:lpwstr>applymedicareprovidernumber</vt:lpwstr>
      </vt:variant>
      <vt:variant>
        <vt:i4>65560</vt:i4>
      </vt:variant>
      <vt:variant>
        <vt:i4>2361</vt:i4>
      </vt:variant>
      <vt:variant>
        <vt:i4>0</vt:i4>
      </vt:variant>
      <vt:variant>
        <vt:i4>5</vt:i4>
      </vt:variant>
      <vt:variant>
        <vt:lpwstr>https://www.legislation.gov.au/Series/C2004A00101</vt:lpwstr>
      </vt:variant>
      <vt:variant>
        <vt:lpwstr/>
      </vt:variant>
      <vt:variant>
        <vt:i4>7340094</vt:i4>
      </vt:variant>
      <vt:variant>
        <vt:i4>2358</vt:i4>
      </vt:variant>
      <vt:variant>
        <vt:i4>0</vt:i4>
      </vt:variant>
      <vt:variant>
        <vt:i4>5</vt:i4>
      </vt:variant>
      <vt:variant>
        <vt:lpwstr>https://www9.health.gov.au/mbs/fullDisplay.cfm?type=note&amp;q=AN.7.1&amp;qt=noteID&amp;criteria=an%2E7%2E1</vt:lpwstr>
      </vt:variant>
      <vt:variant>
        <vt:lpwstr/>
      </vt:variant>
      <vt:variant>
        <vt:i4>7340094</vt:i4>
      </vt:variant>
      <vt:variant>
        <vt:i4>2355</vt:i4>
      </vt:variant>
      <vt:variant>
        <vt:i4>0</vt:i4>
      </vt:variant>
      <vt:variant>
        <vt:i4>5</vt:i4>
      </vt:variant>
      <vt:variant>
        <vt:lpwstr>https://www9.health.gov.au/mbs/fullDisplay.cfm?type=note&amp;q=AN.7.1&amp;qt=noteID&amp;criteria=an%2E7%2E1</vt:lpwstr>
      </vt:variant>
      <vt:variant>
        <vt:lpwstr/>
      </vt:variant>
      <vt:variant>
        <vt:i4>2687022</vt:i4>
      </vt:variant>
      <vt:variant>
        <vt:i4>2352</vt:i4>
      </vt:variant>
      <vt:variant>
        <vt:i4>0</vt:i4>
      </vt:variant>
      <vt:variant>
        <vt:i4>5</vt:i4>
      </vt:variant>
      <vt:variant>
        <vt:lpwstr>https://www.legislation.gov.au/</vt:lpwstr>
      </vt:variant>
      <vt:variant>
        <vt:lpwstr/>
      </vt:variant>
      <vt:variant>
        <vt:i4>65560</vt:i4>
      </vt:variant>
      <vt:variant>
        <vt:i4>2349</vt:i4>
      </vt:variant>
      <vt:variant>
        <vt:i4>0</vt:i4>
      </vt:variant>
      <vt:variant>
        <vt:i4>5</vt:i4>
      </vt:variant>
      <vt:variant>
        <vt:lpwstr>https://www.legislation.gov.au/Series/C2004A00101</vt:lpwstr>
      </vt:variant>
      <vt:variant>
        <vt:lpwstr/>
      </vt:variant>
      <vt:variant>
        <vt:i4>7798899</vt:i4>
      </vt:variant>
      <vt:variant>
        <vt:i4>2346</vt:i4>
      </vt:variant>
      <vt:variant>
        <vt:i4>0</vt:i4>
      </vt:variant>
      <vt:variant>
        <vt:i4>5</vt:i4>
      </vt:variant>
      <vt:variant>
        <vt:lpwstr>https://www.servicesaustralia.gov.au/when-reciprocal-health-care-agreements-apply-and-you-visit-australia?context=22481</vt:lpwstr>
      </vt:variant>
      <vt:variant>
        <vt:lpwstr/>
      </vt:variant>
      <vt:variant>
        <vt:i4>65560</vt:i4>
      </vt:variant>
      <vt:variant>
        <vt:i4>2343</vt:i4>
      </vt:variant>
      <vt:variant>
        <vt:i4>0</vt:i4>
      </vt:variant>
      <vt:variant>
        <vt:i4>5</vt:i4>
      </vt:variant>
      <vt:variant>
        <vt:lpwstr>https://www.legislation.gov.au/Series/C2004A00101</vt:lpwstr>
      </vt:variant>
      <vt:variant>
        <vt:lpwstr/>
      </vt:variant>
      <vt:variant>
        <vt:i4>524360</vt:i4>
      </vt:variant>
      <vt:variant>
        <vt:i4>2340</vt:i4>
      </vt:variant>
      <vt:variant>
        <vt:i4>0</vt:i4>
      </vt:variant>
      <vt:variant>
        <vt:i4>5</vt:i4>
      </vt:variant>
      <vt:variant>
        <vt:lpwstr>https://www.servicesaustralia.gov.au/your-medicare-card?context=60092</vt:lpwstr>
      </vt:variant>
      <vt:variant>
        <vt:lpwstr/>
      </vt:variant>
      <vt:variant>
        <vt:i4>65560</vt:i4>
      </vt:variant>
      <vt:variant>
        <vt:i4>2337</vt:i4>
      </vt:variant>
      <vt:variant>
        <vt:i4>0</vt:i4>
      </vt:variant>
      <vt:variant>
        <vt:i4>5</vt:i4>
      </vt:variant>
      <vt:variant>
        <vt:lpwstr>https://www.legislation.gov.au/Series/C2004A00101</vt:lpwstr>
      </vt:variant>
      <vt:variant>
        <vt:lpwstr/>
      </vt:variant>
      <vt:variant>
        <vt:i4>2621560</vt:i4>
      </vt:variant>
      <vt:variant>
        <vt:i4>2334</vt:i4>
      </vt:variant>
      <vt:variant>
        <vt:i4>0</vt:i4>
      </vt:variant>
      <vt:variant>
        <vt:i4>5</vt:i4>
      </vt:variant>
      <vt:variant>
        <vt:lpwstr>https://www.servicesaustralia.gov.au/enrolling-medicare-if-youre-temporary-resident-covered-ministerial-order?context=60092</vt:lpwstr>
      </vt:variant>
      <vt:variant>
        <vt:lpwstr/>
      </vt:variant>
      <vt:variant>
        <vt:i4>4587588</vt:i4>
      </vt:variant>
      <vt:variant>
        <vt:i4>2331</vt:i4>
      </vt:variant>
      <vt:variant>
        <vt:i4>0</vt:i4>
      </vt:variant>
      <vt:variant>
        <vt:i4>5</vt:i4>
      </vt:variant>
      <vt:variant>
        <vt:lpwstr>https://www.servicesaustralia.gov.au/enrolling-medicare-if-youre-australian-permanent-resident?context=60092</vt:lpwstr>
      </vt:variant>
      <vt:variant>
        <vt:lpwstr>appliedpermanentresidency</vt:lpwstr>
      </vt:variant>
      <vt:variant>
        <vt:i4>6357108</vt:i4>
      </vt:variant>
      <vt:variant>
        <vt:i4>2328</vt:i4>
      </vt:variant>
      <vt:variant>
        <vt:i4>0</vt:i4>
      </vt:variant>
      <vt:variant>
        <vt:i4>5</vt:i4>
      </vt:variant>
      <vt:variant>
        <vt:lpwstr>https://www.servicesaustralia.gov.au/organisations/health-professionals/services/medicare/hpos</vt:lpwstr>
      </vt:variant>
      <vt:variant>
        <vt:lpwstr/>
      </vt:variant>
      <vt:variant>
        <vt:i4>5767248</vt:i4>
      </vt:variant>
      <vt:variant>
        <vt:i4>2325</vt:i4>
      </vt:variant>
      <vt:variant>
        <vt:i4>0</vt:i4>
      </vt:variant>
      <vt:variant>
        <vt:i4>5</vt:i4>
      </vt:variant>
      <vt:variant>
        <vt:lpwstr>https://www.servicesaustralia.gov.au/</vt:lpwstr>
      </vt:variant>
      <vt:variant>
        <vt:lpwstr/>
      </vt:variant>
      <vt:variant>
        <vt:i4>2556007</vt:i4>
      </vt:variant>
      <vt:variant>
        <vt:i4>2322</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2556007</vt:i4>
      </vt:variant>
      <vt:variant>
        <vt:i4>2319</vt:i4>
      </vt:variant>
      <vt:variant>
        <vt:i4>0</vt:i4>
      </vt:variant>
      <vt:variant>
        <vt:i4>5</vt:i4>
      </vt:variant>
      <vt:variant>
        <vt:lpwstr>https://www.health.gov.au/resources/collections/health-professional-guidelines?utm_source=health.gov.au&amp;utm_medium=callout-auto-custom&amp;utm_campaign=digital_transformation</vt:lpwstr>
      </vt:variant>
      <vt:variant>
        <vt:lpwstr/>
      </vt:variant>
      <vt:variant>
        <vt:i4>1179663</vt:i4>
      </vt:variant>
      <vt:variant>
        <vt:i4>2316</vt:i4>
      </vt:variant>
      <vt:variant>
        <vt:i4>0</vt:i4>
      </vt:variant>
      <vt:variant>
        <vt:i4>5</vt:i4>
      </vt:variant>
      <vt:variant>
        <vt:lpwstr>https://www.health.gov.au/resources/collections/askmbs-advisories</vt:lpwstr>
      </vt:variant>
      <vt:variant>
        <vt:lpwstr/>
      </vt:variant>
      <vt:variant>
        <vt:i4>7012434</vt:i4>
      </vt:variant>
      <vt:variant>
        <vt:i4>2313</vt:i4>
      </vt:variant>
      <vt:variant>
        <vt:i4>0</vt:i4>
      </vt:variant>
      <vt:variant>
        <vt:i4>5</vt:i4>
      </vt:variant>
      <vt:variant>
        <vt:lpwstr>http://mailto:askMBS@health.gov.au</vt:lpwstr>
      </vt:variant>
      <vt:variant>
        <vt:lpwstr/>
      </vt:variant>
      <vt:variant>
        <vt:i4>1441847</vt:i4>
      </vt:variant>
      <vt:variant>
        <vt:i4>2306</vt:i4>
      </vt:variant>
      <vt:variant>
        <vt:i4>0</vt:i4>
      </vt:variant>
      <vt:variant>
        <vt:i4>5</vt:i4>
      </vt:variant>
      <vt:variant>
        <vt:lpwstr/>
      </vt:variant>
      <vt:variant>
        <vt:lpwstr>_Toc169166907</vt:lpwstr>
      </vt:variant>
      <vt:variant>
        <vt:i4>1441847</vt:i4>
      </vt:variant>
      <vt:variant>
        <vt:i4>2300</vt:i4>
      </vt:variant>
      <vt:variant>
        <vt:i4>0</vt:i4>
      </vt:variant>
      <vt:variant>
        <vt:i4>5</vt:i4>
      </vt:variant>
      <vt:variant>
        <vt:lpwstr/>
      </vt:variant>
      <vt:variant>
        <vt:lpwstr>_Toc169166906</vt:lpwstr>
      </vt:variant>
      <vt:variant>
        <vt:i4>1441847</vt:i4>
      </vt:variant>
      <vt:variant>
        <vt:i4>2294</vt:i4>
      </vt:variant>
      <vt:variant>
        <vt:i4>0</vt:i4>
      </vt:variant>
      <vt:variant>
        <vt:i4>5</vt:i4>
      </vt:variant>
      <vt:variant>
        <vt:lpwstr/>
      </vt:variant>
      <vt:variant>
        <vt:lpwstr>_Toc169166905</vt:lpwstr>
      </vt:variant>
      <vt:variant>
        <vt:i4>1441847</vt:i4>
      </vt:variant>
      <vt:variant>
        <vt:i4>2288</vt:i4>
      </vt:variant>
      <vt:variant>
        <vt:i4>0</vt:i4>
      </vt:variant>
      <vt:variant>
        <vt:i4>5</vt:i4>
      </vt:variant>
      <vt:variant>
        <vt:lpwstr/>
      </vt:variant>
      <vt:variant>
        <vt:lpwstr>_Toc169166904</vt:lpwstr>
      </vt:variant>
      <vt:variant>
        <vt:i4>1441847</vt:i4>
      </vt:variant>
      <vt:variant>
        <vt:i4>2282</vt:i4>
      </vt:variant>
      <vt:variant>
        <vt:i4>0</vt:i4>
      </vt:variant>
      <vt:variant>
        <vt:i4>5</vt:i4>
      </vt:variant>
      <vt:variant>
        <vt:lpwstr/>
      </vt:variant>
      <vt:variant>
        <vt:lpwstr>_Toc169166903</vt:lpwstr>
      </vt:variant>
      <vt:variant>
        <vt:i4>1441847</vt:i4>
      </vt:variant>
      <vt:variant>
        <vt:i4>2276</vt:i4>
      </vt:variant>
      <vt:variant>
        <vt:i4>0</vt:i4>
      </vt:variant>
      <vt:variant>
        <vt:i4>5</vt:i4>
      </vt:variant>
      <vt:variant>
        <vt:lpwstr/>
      </vt:variant>
      <vt:variant>
        <vt:lpwstr>_Toc169166902</vt:lpwstr>
      </vt:variant>
      <vt:variant>
        <vt:i4>1441847</vt:i4>
      </vt:variant>
      <vt:variant>
        <vt:i4>2270</vt:i4>
      </vt:variant>
      <vt:variant>
        <vt:i4>0</vt:i4>
      </vt:variant>
      <vt:variant>
        <vt:i4>5</vt:i4>
      </vt:variant>
      <vt:variant>
        <vt:lpwstr/>
      </vt:variant>
      <vt:variant>
        <vt:lpwstr>_Toc169166901</vt:lpwstr>
      </vt:variant>
      <vt:variant>
        <vt:i4>1441847</vt:i4>
      </vt:variant>
      <vt:variant>
        <vt:i4>2264</vt:i4>
      </vt:variant>
      <vt:variant>
        <vt:i4>0</vt:i4>
      </vt:variant>
      <vt:variant>
        <vt:i4>5</vt:i4>
      </vt:variant>
      <vt:variant>
        <vt:lpwstr/>
      </vt:variant>
      <vt:variant>
        <vt:lpwstr>_Toc169166900</vt:lpwstr>
      </vt:variant>
      <vt:variant>
        <vt:i4>2031670</vt:i4>
      </vt:variant>
      <vt:variant>
        <vt:i4>2258</vt:i4>
      </vt:variant>
      <vt:variant>
        <vt:i4>0</vt:i4>
      </vt:variant>
      <vt:variant>
        <vt:i4>5</vt:i4>
      </vt:variant>
      <vt:variant>
        <vt:lpwstr/>
      </vt:variant>
      <vt:variant>
        <vt:lpwstr>_Toc169166899</vt:lpwstr>
      </vt:variant>
      <vt:variant>
        <vt:i4>2031670</vt:i4>
      </vt:variant>
      <vt:variant>
        <vt:i4>2252</vt:i4>
      </vt:variant>
      <vt:variant>
        <vt:i4>0</vt:i4>
      </vt:variant>
      <vt:variant>
        <vt:i4>5</vt:i4>
      </vt:variant>
      <vt:variant>
        <vt:lpwstr/>
      </vt:variant>
      <vt:variant>
        <vt:lpwstr>_Toc169166898</vt:lpwstr>
      </vt:variant>
      <vt:variant>
        <vt:i4>2031670</vt:i4>
      </vt:variant>
      <vt:variant>
        <vt:i4>2246</vt:i4>
      </vt:variant>
      <vt:variant>
        <vt:i4>0</vt:i4>
      </vt:variant>
      <vt:variant>
        <vt:i4>5</vt:i4>
      </vt:variant>
      <vt:variant>
        <vt:lpwstr/>
      </vt:variant>
      <vt:variant>
        <vt:lpwstr>_Toc169166897</vt:lpwstr>
      </vt:variant>
      <vt:variant>
        <vt:i4>2031670</vt:i4>
      </vt:variant>
      <vt:variant>
        <vt:i4>2240</vt:i4>
      </vt:variant>
      <vt:variant>
        <vt:i4>0</vt:i4>
      </vt:variant>
      <vt:variant>
        <vt:i4>5</vt:i4>
      </vt:variant>
      <vt:variant>
        <vt:lpwstr/>
      </vt:variant>
      <vt:variant>
        <vt:lpwstr>_Toc169166896</vt:lpwstr>
      </vt:variant>
      <vt:variant>
        <vt:i4>2031670</vt:i4>
      </vt:variant>
      <vt:variant>
        <vt:i4>2234</vt:i4>
      </vt:variant>
      <vt:variant>
        <vt:i4>0</vt:i4>
      </vt:variant>
      <vt:variant>
        <vt:i4>5</vt:i4>
      </vt:variant>
      <vt:variant>
        <vt:lpwstr/>
      </vt:variant>
      <vt:variant>
        <vt:lpwstr>_Toc169166895</vt:lpwstr>
      </vt:variant>
      <vt:variant>
        <vt:i4>2031670</vt:i4>
      </vt:variant>
      <vt:variant>
        <vt:i4>2228</vt:i4>
      </vt:variant>
      <vt:variant>
        <vt:i4>0</vt:i4>
      </vt:variant>
      <vt:variant>
        <vt:i4>5</vt:i4>
      </vt:variant>
      <vt:variant>
        <vt:lpwstr/>
      </vt:variant>
      <vt:variant>
        <vt:lpwstr>_Toc169166894</vt:lpwstr>
      </vt:variant>
      <vt:variant>
        <vt:i4>2031670</vt:i4>
      </vt:variant>
      <vt:variant>
        <vt:i4>2222</vt:i4>
      </vt:variant>
      <vt:variant>
        <vt:i4>0</vt:i4>
      </vt:variant>
      <vt:variant>
        <vt:i4>5</vt:i4>
      </vt:variant>
      <vt:variant>
        <vt:lpwstr/>
      </vt:variant>
      <vt:variant>
        <vt:lpwstr>_Toc169166893</vt:lpwstr>
      </vt:variant>
      <vt:variant>
        <vt:i4>2031670</vt:i4>
      </vt:variant>
      <vt:variant>
        <vt:i4>2216</vt:i4>
      </vt:variant>
      <vt:variant>
        <vt:i4>0</vt:i4>
      </vt:variant>
      <vt:variant>
        <vt:i4>5</vt:i4>
      </vt:variant>
      <vt:variant>
        <vt:lpwstr/>
      </vt:variant>
      <vt:variant>
        <vt:lpwstr>_Toc169166892</vt:lpwstr>
      </vt:variant>
      <vt:variant>
        <vt:i4>2031670</vt:i4>
      </vt:variant>
      <vt:variant>
        <vt:i4>2210</vt:i4>
      </vt:variant>
      <vt:variant>
        <vt:i4>0</vt:i4>
      </vt:variant>
      <vt:variant>
        <vt:i4>5</vt:i4>
      </vt:variant>
      <vt:variant>
        <vt:lpwstr/>
      </vt:variant>
      <vt:variant>
        <vt:lpwstr>_Toc169166891</vt:lpwstr>
      </vt:variant>
      <vt:variant>
        <vt:i4>2031670</vt:i4>
      </vt:variant>
      <vt:variant>
        <vt:i4>2204</vt:i4>
      </vt:variant>
      <vt:variant>
        <vt:i4>0</vt:i4>
      </vt:variant>
      <vt:variant>
        <vt:i4>5</vt:i4>
      </vt:variant>
      <vt:variant>
        <vt:lpwstr/>
      </vt:variant>
      <vt:variant>
        <vt:lpwstr>_Toc169166890</vt:lpwstr>
      </vt:variant>
      <vt:variant>
        <vt:i4>1966134</vt:i4>
      </vt:variant>
      <vt:variant>
        <vt:i4>2198</vt:i4>
      </vt:variant>
      <vt:variant>
        <vt:i4>0</vt:i4>
      </vt:variant>
      <vt:variant>
        <vt:i4>5</vt:i4>
      </vt:variant>
      <vt:variant>
        <vt:lpwstr/>
      </vt:variant>
      <vt:variant>
        <vt:lpwstr>_Toc169166889</vt:lpwstr>
      </vt:variant>
      <vt:variant>
        <vt:i4>1966134</vt:i4>
      </vt:variant>
      <vt:variant>
        <vt:i4>2192</vt:i4>
      </vt:variant>
      <vt:variant>
        <vt:i4>0</vt:i4>
      </vt:variant>
      <vt:variant>
        <vt:i4>5</vt:i4>
      </vt:variant>
      <vt:variant>
        <vt:lpwstr/>
      </vt:variant>
      <vt:variant>
        <vt:lpwstr>_Toc169166888</vt:lpwstr>
      </vt:variant>
      <vt:variant>
        <vt:i4>1966134</vt:i4>
      </vt:variant>
      <vt:variant>
        <vt:i4>2186</vt:i4>
      </vt:variant>
      <vt:variant>
        <vt:i4>0</vt:i4>
      </vt:variant>
      <vt:variant>
        <vt:i4>5</vt:i4>
      </vt:variant>
      <vt:variant>
        <vt:lpwstr/>
      </vt:variant>
      <vt:variant>
        <vt:lpwstr>_Toc169166887</vt:lpwstr>
      </vt:variant>
      <vt:variant>
        <vt:i4>1966134</vt:i4>
      </vt:variant>
      <vt:variant>
        <vt:i4>2180</vt:i4>
      </vt:variant>
      <vt:variant>
        <vt:i4>0</vt:i4>
      </vt:variant>
      <vt:variant>
        <vt:i4>5</vt:i4>
      </vt:variant>
      <vt:variant>
        <vt:lpwstr/>
      </vt:variant>
      <vt:variant>
        <vt:lpwstr>_Toc169166886</vt:lpwstr>
      </vt:variant>
      <vt:variant>
        <vt:i4>1966134</vt:i4>
      </vt:variant>
      <vt:variant>
        <vt:i4>2174</vt:i4>
      </vt:variant>
      <vt:variant>
        <vt:i4>0</vt:i4>
      </vt:variant>
      <vt:variant>
        <vt:i4>5</vt:i4>
      </vt:variant>
      <vt:variant>
        <vt:lpwstr/>
      </vt:variant>
      <vt:variant>
        <vt:lpwstr>_Toc169166885</vt:lpwstr>
      </vt:variant>
      <vt:variant>
        <vt:i4>1966134</vt:i4>
      </vt:variant>
      <vt:variant>
        <vt:i4>2168</vt:i4>
      </vt:variant>
      <vt:variant>
        <vt:i4>0</vt:i4>
      </vt:variant>
      <vt:variant>
        <vt:i4>5</vt:i4>
      </vt:variant>
      <vt:variant>
        <vt:lpwstr/>
      </vt:variant>
      <vt:variant>
        <vt:lpwstr>_Toc169166884</vt:lpwstr>
      </vt:variant>
      <vt:variant>
        <vt:i4>1966134</vt:i4>
      </vt:variant>
      <vt:variant>
        <vt:i4>2162</vt:i4>
      </vt:variant>
      <vt:variant>
        <vt:i4>0</vt:i4>
      </vt:variant>
      <vt:variant>
        <vt:i4>5</vt:i4>
      </vt:variant>
      <vt:variant>
        <vt:lpwstr/>
      </vt:variant>
      <vt:variant>
        <vt:lpwstr>_Toc169166883</vt:lpwstr>
      </vt:variant>
      <vt:variant>
        <vt:i4>1966134</vt:i4>
      </vt:variant>
      <vt:variant>
        <vt:i4>2156</vt:i4>
      </vt:variant>
      <vt:variant>
        <vt:i4>0</vt:i4>
      </vt:variant>
      <vt:variant>
        <vt:i4>5</vt:i4>
      </vt:variant>
      <vt:variant>
        <vt:lpwstr/>
      </vt:variant>
      <vt:variant>
        <vt:lpwstr>_Toc169166882</vt:lpwstr>
      </vt:variant>
      <vt:variant>
        <vt:i4>1966134</vt:i4>
      </vt:variant>
      <vt:variant>
        <vt:i4>2150</vt:i4>
      </vt:variant>
      <vt:variant>
        <vt:i4>0</vt:i4>
      </vt:variant>
      <vt:variant>
        <vt:i4>5</vt:i4>
      </vt:variant>
      <vt:variant>
        <vt:lpwstr/>
      </vt:variant>
      <vt:variant>
        <vt:lpwstr>_Toc169166881</vt:lpwstr>
      </vt:variant>
      <vt:variant>
        <vt:i4>1966134</vt:i4>
      </vt:variant>
      <vt:variant>
        <vt:i4>2144</vt:i4>
      </vt:variant>
      <vt:variant>
        <vt:i4>0</vt:i4>
      </vt:variant>
      <vt:variant>
        <vt:i4>5</vt:i4>
      </vt:variant>
      <vt:variant>
        <vt:lpwstr/>
      </vt:variant>
      <vt:variant>
        <vt:lpwstr>_Toc169166880</vt:lpwstr>
      </vt:variant>
      <vt:variant>
        <vt:i4>1114166</vt:i4>
      </vt:variant>
      <vt:variant>
        <vt:i4>2138</vt:i4>
      </vt:variant>
      <vt:variant>
        <vt:i4>0</vt:i4>
      </vt:variant>
      <vt:variant>
        <vt:i4>5</vt:i4>
      </vt:variant>
      <vt:variant>
        <vt:lpwstr/>
      </vt:variant>
      <vt:variant>
        <vt:lpwstr>_Toc169166879</vt:lpwstr>
      </vt:variant>
      <vt:variant>
        <vt:i4>1114166</vt:i4>
      </vt:variant>
      <vt:variant>
        <vt:i4>2132</vt:i4>
      </vt:variant>
      <vt:variant>
        <vt:i4>0</vt:i4>
      </vt:variant>
      <vt:variant>
        <vt:i4>5</vt:i4>
      </vt:variant>
      <vt:variant>
        <vt:lpwstr/>
      </vt:variant>
      <vt:variant>
        <vt:lpwstr>_Toc169166878</vt:lpwstr>
      </vt:variant>
      <vt:variant>
        <vt:i4>1114166</vt:i4>
      </vt:variant>
      <vt:variant>
        <vt:i4>2126</vt:i4>
      </vt:variant>
      <vt:variant>
        <vt:i4>0</vt:i4>
      </vt:variant>
      <vt:variant>
        <vt:i4>5</vt:i4>
      </vt:variant>
      <vt:variant>
        <vt:lpwstr/>
      </vt:variant>
      <vt:variant>
        <vt:lpwstr>_Toc169166877</vt:lpwstr>
      </vt:variant>
      <vt:variant>
        <vt:i4>1114166</vt:i4>
      </vt:variant>
      <vt:variant>
        <vt:i4>2120</vt:i4>
      </vt:variant>
      <vt:variant>
        <vt:i4>0</vt:i4>
      </vt:variant>
      <vt:variant>
        <vt:i4>5</vt:i4>
      </vt:variant>
      <vt:variant>
        <vt:lpwstr/>
      </vt:variant>
      <vt:variant>
        <vt:lpwstr>_Toc169166876</vt:lpwstr>
      </vt:variant>
      <vt:variant>
        <vt:i4>1114166</vt:i4>
      </vt:variant>
      <vt:variant>
        <vt:i4>2114</vt:i4>
      </vt:variant>
      <vt:variant>
        <vt:i4>0</vt:i4>
      </vt:variant>
      <vt:variant>
        <vt:i4>5</vt:i4>
      </vt:variant>
      <vt:variant>
        <vt:lpwstr/>
      </vt:variant>
      <vt:variant>
        <vt:lpwstr>_Toc169166875</vt:lpwstr>
      </vt:variant>
      <vt:variant>
        <vt:i4>1114166</vt:i4>
      </vt:variant>
      <vt:variant>
        <vt:i4>2108</vt:i4>
      </vt:variant>
      <vt:variant>
        <vt:i4>0</vt:i4>
      </vt:variant>
      <vt:variant>
        <vt:i4>5</vt:i4>
      </vt:variant>
      <vt:variant>
        <vt:lpwstr/>
      </vt:variant>
      <vt:variant>
        <vt:lpwstr>_Toc169166874</vt:lpwstr>
      </vt:variant>
      <vt:variant>
        <vt:i4>1114166</vt:i4>
      </vt:variant>
      <vt:variant>
        <vt:i4>2102</vt:i4>
      </vt:variant>
      <vt:variant>
        <vt:i4>0</vt:i4>
      </vt:variant>
      <vt:variant>
        <vt:i4>5</vt:i4>
      </vt:variant>
      <vt:variant>
        <vt:lpwstr/>
      </vt:variant>
      <vt:variant>
        <vt:lpwstr>_Toc169166873</vt:lpwstr>
      </vt:variant>
      <vt:variant>
        <vt:i4>1114166</vt:i4>
      </vt:variant>
      <vt:variant>
        <vt:i4>2096</vt:i4>
      </vt:variant>
      <vt:variant>
        <vt:i4>0</vt:i4>
      </vt:variant>
      <vt:variant>
        <vt:i4>5</vt:i4>
      </vt:variant>
      <vt:variant>
        <vt:lpwstr/>
      </vt:variant>
      <vt:variant>
        <vt:lpwstr>_Toc169166872</vt:lpwstr>
      </vt:variant>
      <vt:variant>
        <vt:i4>1114166</vt:i4>
      </vt:variant>
      <vt:variant>
        <vt:i4>2090</vt:i4>
      </vt:variant>
      <vt:variant>
        <vt:i4>0</vt:i4>
      </vt:variant>
      <vt:variant>
        <vt:i4>5</vt:i4>
      </vt:variant>
      <vt:variant>
        <vt:lpwstr/>
      </vt:variant>
      <vt:variant>
        <vt:lpwstr>_Toc169166871</vt:lpwstr>
      </vt:variant>
      <vt:variant>
        <vt:i4>1114166</vt:i4>
      </vt:variant>
      <vt:variant>
        <vt:i4>2084</vt:i4>
      </vt:variant>
      <vt:variant>
        <vt:i4>0</vt:i4>
      </vt:variant>
      <vt:variant>
        <vt:i4>5</vt:i4>
      </vt:variant>
      <vt:variant>
        <vt:lpwstr/>
      </vt:variant>
      <vt:variant>
        <vt:lpwstr>_Toc169166870</vt:lpwstr>
      </vt:variant>
      <vt:variant>
        <vt:i4>1048630</vt:i4>
      </vt:variant>
      <vt:variant>
        <vt:i4>2078</vt:i4>
      </vt:variant>
      <vt:variant>
        <vt:i4>0</vt:i4>
      </vt:variant>
      <vt:variant>
        <vt:i4>5</vt:i4>
      </vt:variant>
      <vt:variant>
        <vt:lpwstr/>
      </vt:variant>
      <vt:variant>
        <vt:lpwstr>_Toc169166869</vt:lpwstr>
      </vt:variant>
      <vt:variant>
        <vt:i4>1048630</vt:i4>
      </vt:variant>
      <vt:variant>
        <vt:i4>2072</vt:i4>
      </vt:variant>
      <vt:variant>
        <vt:i4>0</vt:i4>
      </vt:variant>
      <vt:variant>
        <vt:i4>5</vt:i4>
      </vt:variant>
      <vt:variant>
        <vt:lpwstr/>
      </vt:variant>
      <vt:variant>
        <vt:lpwstr>_Toc169166868</vt:lpwstr>
      </vt:variant>
      <vt:variant>
        <vt:i4>1048630</vt:i4>
      </vt:variant>
      <vt:variant>
        <vt:i4>2066</vt:i4>
      </vt:variant>
      <vt:variant>
        <vt:i4>0</vt:i4>
      </vt:variant>
      <vt:variant>
        <vt:i4>5</vt:i4>
      </vt:variant>
      <vt:variant>
        <vt:lpwstr/>
      </vt:variant>
      <vt:variant>
        <vt:lpwstr>_Toc169166867</vt:lpwstr>
      </vt:variant>
      <vt:variant>
        <vt:i4>1048630</vt:i4>
      </vt:variant>
      <vt:variant>
        <vt:i4>2060</vt:i4>
      </vt:variant>
      <vt:variant>
        <vt:i4>0</vt:i4>
      </vt:variant>
      <vt:variant>
        <vt:i4>5</vt:i4>
      </vt:variant>
      <vt:variant>
        <vt:lpwstr/>
      </vt:variant>
      <vt:variant>
        <vt:lpwstr>_Toc169166866</vt:lpwstr>
      </vt:variant>
      <vt:variant>
        <vt:i4>1048630</vt:i4>
      </vt:variant>
      <vt:variant>
        <vt:i4>2054</vt:i4>
      </vt:variant>
      <vt:variant>
        <vt:i4>0</vt:i4>
      </vt:variant>
      <vt:variant>
        <vt:i4>5</vt:i4>
      </vt:variant>
      <vt:variant>
        <vt:lpwstr/>
      </vt:variant>
      <vt:variant>
        <vt:lpwstr>_Toc169166865</vt:lpwstr>
      </vt:variant>
      <vt:variant>
        <vt:i4>1048630</vt:i4>
      </vt:variant>
      <vt:variant>
        <vt:i4>2048</vt:i4>
      </vt:variant>
      <vt:variant>
        <vt:i4>0</vt:i4>
      </vt:variant>
      <vt:variant>
        <vt:i4>5</vt:i4>
      </vt:variant>
      <vt:variant>
        <vt:lpwstr/>
      </vt:variant>
      <vt:variant>
        <vt:lpwstr>_Toc169166864</vt:lpwstr>
      </vt:variant>
      <vt:variant>
        <vt:i4>1048630</vt:i4>
      </vt:variant>
      <vt:variant>
        <vt:i4>2042</vt:i4>
      </vt:variant>
      <vt:variant>
        <vt:i4>0</vt:i4>
      </vt:variant>
      <vt:variant>
        <vt:i4>5</vt:i4>
      </vt:variant>
      <vt:variant>
        <vt:lpwstr/>
      </vt:variant>
      <vt:variant>
        <vt:lpwstr>_Toc169166863</vt:lpwstr>
      </vt:variant>
      <vt:variant>
        <vt:i4>1048630</vt:i4>
      </vt:variant>
      <vt:variant>
        <vt:i4>2036</vt:i4>
      </vt:variant>
      <vt:variant>
        <vt:i4>0</vt:i4>
      </vt:variant>
      <vt:variant>
        <vt:i4>5</vt:i4>
      </vt:variant>
      <vt:variant>
        <vt:lpwstr/>
      </vt:variant>
      <vt:variant>
        <vt:lpwstr>_Toc169166862</vt:lpwstr>
      </vt:variant>
      <vt:variant>
        <vt:i4>1048630</vt:i4>
      </vt:variant>
      <vt:variant>
        <vt:i4>2030</vt:i4>
      </vt:variant>
      <vt:variant>
        <vt:i4>0</vt:i4>
      </vt:variant>
      <vt:variant>
        <vt:i4>5</vt:i4>
      </vt:variant>
      <vt:variant>
        <vt:lpwstr/>
      </vt:variant>
      <vt:variant>
        <vt:lpwstr>_Toc169166861</vt:lpwstr>
      </vt:variant>
      <vt:variant>
        <vt:i4>1048630</vt:i4>
      </vt:variant>
      <vt:variant>
        <vt:i4>2024</vt:i4>
      </vt:variant>
      <vt:variant>
        <vt:i4>0</vt:i4>
      </vt:variant>
      <vt:variant>
        <vt:i4>5</vt:i4>
      </vt:variant>
      <vt:variant>
        <vt:lpwstr/>
      </vt:variant>
      <vt:variant>
        <vt:lpwstr>_Toc169166860</vt:lpwstr>
      </vt:variant>
      <vt:variant>
        <vt:i4>1245238</vt:i4>
      </vt:variant>
      <vt:variant>
        <vt:i4>2018</vt:i4>
      </vt:variant>
      <vt:variant>
        <vt:i4>0</vt:i4>
      </vt:variant>
      <vt:variant>
        <vt:i4>5</vt:i4>
      </vt:variant>
      <vt:variant>
        <vt:lpwstr/>
      </vt:variant>
      <vt:variant>
        <vt:lpwstr>_Toc169166859</vt:lpwstr>
      </vt:variant>
      <vt:variant>
        <vt:i4>1245238</vt:i4>
      </vt:variant>
      <vt:variant>
        <vt:i4>2012</vt:i4>
      </vt:variant>
      <vt:variant>
        <vt:i4>0</vt:i4>
      </vt:variant>
      <vt:variant>
        <vt:i4>5</vt:i4>
      </vt:variant>
      <vt:variant>
        <vt:lpwstr/>
      </vt:variant>
      <vt:variant>
        <vt:lpwstr>_Toc169166858</vt:lpwstr>
      </vt:variant>
      <vt:variant>
        <vt:i4>1245238</vt:i4>
      </vt:variant>
      <vt:variant>
        <vt:i4>2006</vt:i4>
      </vt:variant>
      <vt:variant>
        <vt:i4>0</vt:i4>
      </vt:variant>
      <vt:variant>
        <vt:i4>5</vt:i4>
      </vt:variant>
      <vt:variant>
        <vt:lpwstr/>
      </vt:variant>
      <vt:variant>
        <vt:lpwstr>_Toc169166857</vt:lpwstr>
      </vt:variant>
      <vt:variant>
        <vt:i4>1245238</vt:i4>
      </vt:variant>
      <vt:variant>
        <vt:i4>2000</vt:i4>
      </vt:variant>
      <vt:variant>
        <vt:i4>0</vt:i4>
      </vt:variant>
      <vt:variant>
        <vt:i4>5</vt:i4>
      </vt:variant>
      <vt:variant>
        <vt:lpwstr/>
      </vt:variant>
      <vt:variant>
        <vt:lpwstr>_Toc169166856</vt:lpwstr>
      </vt:variant>
      <vt:variant>
        <vt:i4>1245238</vt:i4>
      </vt:variant>
      <vt:variant>
        <vt:i4>1994</vt:i4>
      </vt:variant>
      <vt:variant>
        <vt:i4>0</vt:i4>
      </vt:variant>
      <vt:variant>
        <vt:i4>5</vt:i4>
      </vt:variant>
      <vt:variant>
        <vt:lpwstr/>
      </vt:variant>
      <vt:variant>
        <vt:lpwstr>_Toc169166855</vt:lpwstr>
      </vt:variant>
      <vt:variant>
        <vt:i4>1245238</vt:i4>
      </vt:variant>
      <vt:variant>
        <vt:i4>1988</vt:i4>
      </vt:variant>
      <vt:variant>
        <vt:i4>0</vt:i4>
      </vt:variant>
      <vt:variant>
        <vt:i4>5</vt:i4>
      </vt:variant>
      <vt:variant>
        <vt:lpwstr/>
      </vt:variant>
      <vt:variant>
        <vt:lpwstr>_Toc169166854</vt:lpwstr>
      </vt:variant>
      <vt:variant>
        <vt:i4>1245238</vt:i4>
      </vt:variant>
      <vt:variant>
        <vt:i4>1982</vt:i4>
      </vt:variant>
      <vt:variant>
        <vt:i4>0</vt:i4>
      </vt:variant>
      <vt:variant>
        <vt:i4>5</vt:i4>
      </vt:variant>
      <vt:variant>
        <vt:lpwstr/>
      </vt:variant>
      <vt:variant>
        <vt:lpwstr>_Toc169166853</vt:lpwstr>
      </vt:variant>
      <vt:variant>
        <vt:i4>1245238</vt:i4>
      </vt:variant>
      <vt:variant>
        <vt:i4>1976</vt:i4>
      </vt:variant>
      <vt:variant>
        <vt:i4>0</vt:i4>
      </vt:variant>
      <vt:variant>
        <vt:i4>5</vt:i4>
      </vt:variant>
      <vt:variant>
        <vt:lpwstr/>
      </vt:variant>
      <vt:variant>
        <vt:lpwstr>_Toc169166852</vt:lpwstr>
      </vt:variant>
      <vt:variant>
        <vt:i4>1245238</vt:i4>
      </vt:variant>
      <vt:variant>
        <vt:i4>1970</vt:i4>
      </vt:variant>
      <vt:variant>
        <vt:i4>0</vt:i4>
      </vt:variant>
      <vt:variant>
        <vt:i4>5</vt:i4>
      </vt:variant>
      <vt:variant>
        <vt:lpwstr/>
      </vt:variant>
      <vt:variant>
        <vt:lpwstr>_Toc169166851</vt:lpwstr>
      </vt:variant>
      <vt:variant>
        <vt:i4>1245238</vt:i4>
      </vt:variant>
      <vt:variant>
        <vt:i4>1964</vt:i4>
      </vt:variant>
      <vt:variant>
        <vt:i4>0</vt:i4>
      </vt:variant>
      <vt:variant>
        <vt:i4>5</vt:i4>
      </vt:variant>
      <vt:variant>
        <vt:lpwstr/>
      </vt:variant>
      <vt:variant>
        <vt:lpwstr>_Toc169166850</vt:lpwstr>
      </vt:variant>
      <vt:variant>
        <vt:i4>1179702</vt:i4>
      </vt:variant>
      <vt:variant>
        <vt:i4>1958</vt:i4>
      </vt:variant>
      <vt:variant>
        <vt:i4>0</vt:i4>
      </vt:variant>
      <vt:variant>
        <vt:i4>5</vt:i4>
      </vt:variant>
      <vt:variant>
        <vt:lpwstr/>
      </vt:variant>
      <vt:variant>
        <vt:lpwstr>_Toc169166849</vt:lpwstr>
      </vt:variant>
      <vt:variant>
        <vt:i4>1179702</vt:i4>
      </vt:variant>
      <vt:variant>
        <vt:i4>1952</vt:i4>
      </vt:variant>
      <vt:variant>
        <vt:i4>0</vt:i4>
      </vt:variant>
      <vt:variant>
        <vt:i4>5</vt:i4>
      </vt:variant>
      <vt:variant>
        <vt:lpwstr/>
      </vt:variant>
      <vt:variant>
        <vt:lpwstr>_Toc169166848</vt:lpwstr>
      </vt:variant>
      <vt:variant>
        <vt:i4>1179702</vt:i4>
      </vt:variant>
      <vt:variant>
        <vt:i4>1946</vt:i4>
      </vt:variant>
      <vt:variant>
        <vt:i4>0</vt:i4>
      </vt:variant>
      <vt:variant>
        <vt:i4>5</vt:i4>
      </vt:variant>
      <vt:variant>
        <vt:lpwstr/>
      </vt:variant>
      <vt:variant>
        <vt:lpwstr>_Toc169166847</vt:lpwstr>
      </vt:variant>
      <vt:variant>
        <vt:i4>1179702</vt:i4>
      </vt:variant>
      <vt:variant>
        <vt:i4>1940</vt:i4>
      </vt:variant>
      <vt:variant>
        <vt:i4>0</vt:i4>
      </vt:variant>
      <vt:variant>
        <vt:i4>5</vt:i4>
      </vt:variant>
      <vt:variant>
        <vt:lpwstr/>
      </vt:variant>
      <vt:variant>
        <vt:lpwstr>_Toc169166846</vt:lpwstr>
      </vt:variant>
      <vt:variant>
        <vt:i4>1179702</vt:i4>
      </vt:variant>
      <vt:variant>
        <vt:i4>1934</vt:i4>
      </vt:variant>
      <vt:variant>
        <vt:i4>0</vt:i4>
      </vt:variant>
      <vt:variant>
        <vt:i4>5</vt:i4>
      </vt:variant>
      <vt:variant>
        <vt:lpwstr/>
      </vt:variant>
      <vt:variant>
        <vt:lpwstr>_Toc169166845</vt:lpwstr>
      </vt:variant>
      <vt:variant>
        <vt:i4>1179702</vt:i4>
      </vt:variant>
      <vt:variant>
        <vt:i4>1928</vt:i4>
      </vt:variant>
      <vt:variant>
        <vt:i4>0</vt:i4>
      </vt:variant>
      <vt:variant>
        <vt:i4>5</vt:i4>
      </vt:variant>
      <vt:variant>
        <vt:lpwstr/>
      </vt:variant>
      <vt:variant>
        <vt:lpwstr>_Toc169166844</vt:lpwstr>
      </vt:variant>
      <vt:variant>
        <vt:i4>1179702</vt:i4>
      </vt:variant>
      <vt:variant>
        <vt:i4>1922</vt:i4>
      </vt:variant>
      <vt:variant>
        <vt:i4>0</vt:i4>
      </vt:variant>
      <vt:variant>
        <vt:i4>5</vt:i4>
      </vt:variant>
      <vt:variant>
        <vt:lpwstr/>
      </vt:variant>
      <vt:variant>
        <vt:lpwstr>_Toc169166843</vt:lpwstr>
      </vt:variant>
      <vt:variant>
        <vt:i4>1179702</vt:i4>
      </vt:variant>
      <vt:variant>
        <vt:i4>1916</vt:i4>
      </vt:variant>
      <vt:variant>
        <vt:i4>0</vt:i4>
      </vt:variant>
      <vt:variant>
        <vt:i4>5</vt:i4>
      </vt:variant>
      <vt:variant>
        <vt:lpwstr/>
      </vt:variant>
      <vt:variant>
        <vt:lpwstr>_Toc169166842</vt:lpwstr>
      </vt:variant>
      <vt:variant>
        <vt:i4>1179702</vt:i4>
      </vt:variant>
      <vt:variant>
        <vt:i4>1910</vt:i4>
      </vt:variant>
      <vt:variant>
        <vt:i4>0</vt:i4>
      </vt:variant>
      <vt:variant>
        <vt:i4>5</vt:i4>
      </vt:variant>
      <vt:variant>
        <vt:lpwstr/>
      </vt:variant>
      <vt:variant>
        <vt:lpwstr>_Toc169166841</vt:lpwstr>
      </vt:variant>
      <vt:variant>
        <vt:i4>1179702</vt:i4>
      </vt:variant>
      <vt:variant>
        <vt:i4>1904</vt:i4>
      </vt:variant>
      <vt:variant>
        <vt:i4>0</vt:i4>
      </vt:variant>
      <vt:variant>
        <vt:i4>5</vt:i4>
      </vt:variant>
      <vt:variant>
        <vt:lpwstr/>
      </vt:variant>
      <vt:variant>
        <vt:lpwstr>_Toc169166840</vt:lpwstr>
      </vt:variant>
      <vt:variant>
        <vt:i4>1376310</vt:i4>
      </vt:variant>
      <vt:variant>
        <vt:i4>1898</vt:i4>
      </vt:variant>
      <vt:variant>
        <vt:i4>0</vt:i4>
      </vt:variant>
      <vt:variant>
        <vt:i4>5</vt:i4>
      </vt:variant>
      <vt:variant>
        <vt:lpwstr/>
      </vt:variant>
      <vt:variant>
        <vt:lpwstr>_Toc169166839</vt:lpwstr>
      </vt:variant>
      <vt:variant>
        <vt:i4>1376310</vt:i4>
      </vt:variant>
      <vt:variant>
        <vt:i4>1892</vt:i4>
      </vt:variant>
      <vt:variant>
        <vt:i4>0</vt:i4>
      </vt:variant>
      <vt:variant>
        <vt:i4>5</vt:i4>
      </vt:variant>
      <vt:variant>
        <vt:lpwstr/>
      </vt:variant>
      <vt:variant>
        <vt:lpwstr>_Toc169166838</vt:lpwstr>
      </vt:variant>
      <vt:variant>
        <vt:i4>1376310</vt:i4>
      </vt:variant>
      <vt:variant>
        <vt:i4>1886</vt:i4>
      </vt:variant>
      <vt:variant>
        <vt:i4>0</vt:i4>
      </vt:variant>
      <vt:variant>
        <vt:i4>5</vt:i4>
      </vt:variant>
      <vt:variant>
        <vt:lpwstr/>
      </vt:variant>
      <vt:variant>
        <vt:lpwstr>_Toc169166837</vt:lpwstr>
      </vt:variant>
      <vt:variant>
        <vt:i4>1376310</vt:i4>
      </vt:variant>
      <vt:variant>
        <vt:i4>1880</vt:i4>
      </vt:variant>
      <vt:variant>
        <vt:i4>0</vt:i4>
      </vt:variant>
      <vt:variant>
        <vt:i4>5</vt:i4>
      </vt:variant>
      <vt:variant>
        <vt:lpwstr/>
      </vt:variant>
      <vt:variant>
        <vt:lpwstr>_Toc169166836</vt:lpwstr>
      </vt:variant>
      <vt:variant>
        <vt:i4>1376310</vt:i4>
      </vt:variant>
      <vt:variant>
        <vt:i4>1874</vt:i4>
      </vt:variant>
      <vt:variant>
        <vt:i4>0</vt:i4>
      </vt:variant>
      <vt:variant>
        <vt:i4>5</vt:i4>
      </vt:variant>
      <vt:variant>
        <vt:lpwstr/>
      </vt:variant>
      <vt:variant>
        <vt:lpwstr>_Toc169166835</vt:lpwstr>
      </vt:variant>
      <vt:variant>
        <vt:i4>1376310</vt:i4>
      </vt:variant>
      <vt:variant>
        <vt:i4>1868</vt:i4>
      </vt:variant>
      <vt:variant>
        <vt:i4>0</vt:i4>
      </vt:variant>
      <vt:variant>
        <vt:i4>5</vt:i4>
      </vt:variant>
      <vt:variant>
        <vt:lpwstr/>
      </vt:variant>
      <vt:variant>
        <vt:lpwstr>_Toc169166834</vt:lpwstr>
      </vt:variant>
      <vt:variant>
        <vt:i4>1376310</vt:i4>
      </vt:variant>
      <vt:variant>
        <vt:i4>1862</vt:i4>
      </vt:variant>
      <vt:variant>
        <vt:i4>0</vt:i4>
      </vt:variant>
      <vt:variant>
        <vt:i4>5</vt:i4>
      </vt:variant>
      <vt:variant>
        <vt:lpwstr/>
      </vt:variant>
      <vt:variant>
        <vt:lpwstr>_Toc169166833</vt:lpwstr>
      </vt:variant>
      <vt:variant>
        <vt:i4>1376310</vt:i4>
      </vt:variant>
      <vt:variant>
        <vt:i4>1856</vt:i4>
      </vt:variant>
      <vt:variant>
        <vt:i4>0</vt:i4>
      </vt:variant>
      <vt:variant>
        <vt:i4>5</vt:i4>
      </vt:variant>
      <vt:variant>
        <vt:lpwstr/>
      </vt:variant>
      <vt:variant>
        <vt:lpwstr>_Toc169166832</vt:lpwstr>
      </vt:variant>
      <vt:variant>
        <vt:i4>1376310</vt:i4>
      </vt:variant>
      <vt:variant>
        <vt:i4>1850</vt:i4>
      </vt:variant>
      <vt:variant>
        <vt:i4>0</vt:i4>
      </vt:variant>
      <vt:variant>
        <vt:i4>5</vt:i4>
      </vt:variant>
      <vt:variant>
        <vt:lpwstr/>
      </vt:variant>
      <vt:variant>
        <vt:lpwstr>_Toc169166831</vt:lpwstr>
      </vt:variant>
      <vt:variant>
        <vt:i4>1376310</vt:i4>
      </vt:variant>
      <vt:variant>
        <vt:i4>1844</vt:i4>
      </vt:variant>
      <vt:variant>
        <vt:i4>0</vt:i4>
      </vt:variant>
      <vt:variant>
        <vt:i4>5</vt:i4>
      </vt:variant>
      <vt:variant>
        <vt:lpwstr/>
      </vt:variant>
      <vt:variant>
        <vt:lpwstr>_Toc169166830</vt:lpwstr>
      </vt:variant>
      <vt:variant>
        <vt:i4>1310774</vt:i4>
      </vt:variant>
      <vt:variant>
        <vt:i4>1838</vt:i4>
      </vt:variant>
      <vt:variant>
        <vt:i4>0</vt:i4>
      </vt:variant>
      <vt:variant>
        <vt:i4>5</vt:i4>
      </vt:variant>
      <vt:variant>
        <vt:lpwstr/>
      </vt:variant>
      <vt:variant>
        <vt:lpwstr>_Toc169166829</vt:lpwstr>
      </vt:variant>
      <vt:variant>
        <vt:i4>1310774</vt:i4>
      </vt:variant>
      <vt:variant>
        <vt:i4>1832</vt:i4>
      </vt:variant>
      <vt:variant>
        <vt:i4>0</vt:i4>
      </vt:variant>
      <vt:variant>
        <vt:i4>5</vt:i4>
      </vt:variant>
      <vt:variant>
        <vt:lpwstr/>
      </vt:variant>
      <vt:variant>
        <vt:lpwstr>_Toc169166828</vt:lpwstr>
      </vt:variant>
      <vt:variant>
        <vt:i4>1310774</vt:i4>
      </vt:variant>
      <vt:variant>
        <vt:i4>1826</vt:i4>
      </vt:variant>
      <vt:variant>
        <vt:i4>0</vt:i4>
      </vt:variant>
      <vt:variant>
        <vt:i4>5</vt:i4>
      </vt:variant>
      <vt:variant>
        <vt:lpwstr/>
      </vt:variant>
      <vt:variant>
        <vt:lpwstr>_Toc169166827</vt:lpwstr>
      </vt:variant>
      <vt:variant>
        <vt:i4>1310774</vt:i4>
      </vt:variant>
      <vt:variant>
        <vt:i4>1820</vt:i4>
      </vt:variant>
      <vt:variant>
        <vt:i4>0</vt:i4>
      </vt:variant>
      <vt:variant>
        <vt:i4>5</vt:i4>
      </vt:variant>
      <vt:variant>
        <vt:lpwstr/>
      </vt:variant>
      <vt:variant>
        <vt:lpwstr>_Toc169166826</vt:lpwstr>
      </vt:variant>
      <vt:variant>
        <vt:i4>1310774</vt:i4>
      </vt:variant>
      <vt:variant>
        <vt:i4>1814</vt:i4>
      </vt:variant>
      <vt:variant>
        <vt:i4>0</vt:i4>
      </vt:variant>
      <vt:variant>
        <vt:i4>5</vt:i4>
      </vt:variant>
      <vt:variant>
        <vt:lpwstr/>
      </vt:variant>
      <vt:variant>
        <vt:lpwstr>_Toc169166825</vt:lpwstr>
      </vt:variant>
      <vt:variant>
        <vt:i4>1310774</vt:i4>
      </vt:variant>
      <vt:variant>
        <vt:i4>1808</vt:i4>
      </vt:variant>
      <vt:variant>
        <vt:i4>0</vt:i4>
      </vt:variant>
      <vt:variant>
        <vt:i4>5</vt:i4>
      </vt:variant>
      <vt:variant>
        <vt:lpwstr/>
      </vt:variant>
      <vt:variant>
        <vt:lpwstr>_Toc169166824</vt:lpwstr>
      </vt:variant>
      <vt:variant>
        <vt:i4>1310774</vt:i4>
      </vt:variant>
      <vt:variant>
        <vt:i4>1802</vt:i4>
      </vt:variant>
      <vt:variant>
        <vt:i4>0</vt:i4>
      </vt:variant>
      <vt:variant>
        <vt:i4>5</vt:i4>
      </vt:variant>
      <vt:variant>
        <vt:lpwstr/>
      </vt:variant>
      <vt:variant>
        <vt:lpwstr>_Toc169166823</vt:lpwstr>
      </vt:variant>
      <vt:variant>
        <vt:i4>1310774</vt:i4>
      </vt:variant>
      <vt:variant>
        <vt:i4>1796</vt:i4>
      </vt:variant>
      <vt:variant>
        <vt:i4>0</vt:i4>
      </vt:variant>
      <vt:variant>
        <vt:i4>5</vt:i4>
      </vt:variant>
      <vt:variant>
        <vt:lpwstr/>
      </vt:variant>
      <vt:variant>
        <vt:lpwstr>_Toc169166822</vt:lpwstr>
      </vt:variant>
      <vt:variant>
        <vt:i4>1310774</vt:i4>
      </vt:variant>
      <vt:variant>
        <vt:i4>1790</vt:i4>
      </vt:variant>
      <vt:variant>
        <vt:i4>0</vt:i4>
      </vt:variant>
      <vt:variant>
        <vt:i4>5</vt:i4>
      </vt:variant>
      <vt:variant>
        <vt:lpwstr/>
      </vt:variant>
      <vt:variant>
        <vt:lpwstr>_Toc169166821</vt:lpwstr>
      </vt:variant>
      <vt:variant>
        <vt:i4>1310774</vt:i4>
      </vt:variant>
      <vt:variant>
        <vt:i4>1784</vt:i4>
      </vt:variant>
      <vt:variant>
        <vt:i4>0</vt:i4>
      </vt:variant>
      <vt:variant>
        <vt:i4>5</vt:i4>
      </vt:variant>
      <vt:variant>
        <vt:lpwstr/>
      </vt:variant>
      <vt:variant>
        <vt:lpwstr>_Toc169166820</vt:lpwstr>
      </vt:variant>
      <vt:variant>
        <vt:i4>1507382</vt:i4>
      </vt:variant>
      <vt:variant>
        <vt:i4>1778</vt:i4>
      </vt:variant>
      <vt:variant>
        <vt:i4>0</vt:i4>
      </vt:variant>
      <vt:variant>
        <vt:i4>5</vt:i4>
      </vt:variant>
      <vt:variant>
        <vt:lpwstr/>
      </vt:variant>
      <vt:variant>
        <vt:lpwstr>_Toc169166819</vt:lpwstr>
      </vt:variant>
      <vt:variant>
        <vt:i4>1507382</vt:i4>
      </vt:variant>
      <vt:variant>
        <vt:i4>1772</vt:i4>
      </vt:variant>
      <vt:variant>
        <vt:i4>0</vt:i4>
      </vt:variant>
      <vt:variant>
        <vt:i4>5</vt:i4>
      </vt:variant>
      <vt:variant>
        <vt:lpwstr/>
      </vt:variant>
      <vt:variant>
        <vt:lpwstr>_Toc169166818</vt:lpwstr>
      </vt:variant>
      <vt:variant>
        <vt:i4>1507382</vt:i4>
      </vt:variant>
      <vt:variant>
        <vt:i4>1766</vt:i4>
      </vt:variant>
      <vt:variant>
        <vt:i4>0</vt:i4>
      </vt:variant>
      <vt:variant>
        <vt:i4>5</vt:i4>
      </vt:variant>
      <vt:variant>
        <vt:lpwstr/>
      </vt:variant>
      <vt:variant>
        <vt:lpwstr>_Toc169166817</vt:lpwstr>
      </vt:variant>
      <vt:variant>
        <vt:i4>1507382</vt:i4>
      </vt:variant>
      <vt:variant>
        <vt:i4>1760</vt:i4>
      </vt:variant>
      <vt:variant>
        <vt:i4>0</vt:i4>
      </vt:variant>
      <vt:variant>
        <vt:i4>5</vt:i4>
      </vt:variant>
      <vt:variant>
        <vt:lpwstr/>
      </vt:variant>
      <vt:variant>
        <vt:lpwstr>_Toc169166816</vt:lpwstr>
      </vt:variant>
      <vt:variant>
        <vt:i4>1507382</vt:i4>
      </vt:variant>
      <vt:variant>
        <vt:i4>1754</vt:i4>
      </vt:variant>
      <vt:variant>
        <vt:i4>0</vt:i4>
      </vt:variant>
      <vt:variant>
        <vt:i4>5</vt:i4>
      </vt:variant>
      <vt:variant>
        <vt:lpwstr/>
      </vt:variant>
      <vt:variant>
        <vt:lpwstr>_Toc169166815</vt:lpwstr>
      </vt:variant>
      <vt:variant>
        <vt:i4>1507382</vt:i4>
      </vt:variant>
      <vt:variant>
        <vt:i4>1748</vt:i4>
      </vt:variant>
      <vt:variant>
        <vt:i4>0</vt:i4>
      </vt:variant>
      <vt:variant>
        <vt:i4>5</vt:i4>
      </vt:variant>
      <vt:variant>
        <vt:lpwstr/>
      </vt:variant>
      <vt:variant>
        <vt:lpwstr>_Toc169166814</vt:lpwstr>
      </vt:variant>
      <vt:variant>
        <vt:i4>1507382</vt:i4>
      </vt:variant>
      <vt:variant>
        <vt:i4>1742</vt:i4>
      </vt:variant>
      <vt:variant>
        <vt:i4>0</vt:i4>
      </vt:variant>
      <vt:variant>
        <vt:i4>5</vt:i4>
      </vt:variant>
      <vt:variant>
        <vt:lpwstr/>
      </vt:variant>
      <vt:variant>
        <vt:lpwstr>_Toc169166813</vt:lpwstr>
      </vt:variant>
      <vt:variant>
        <vt:i4>1507382</vt:i4>
      </vt:variant>
      <vt:variant>
        <vt:i4>1736</vt:i4>
      </vt:variant>
      <vt:variant>
        <vt:i4>0</vt:i4>
      </vt:variant>
      <vt:variant>
        <vt:i4>5</vt:i4>
      </vt:variant>
      <vt:variant>
        <vt:lpwstr/>
      </vt:variant>
      <vt:variant>
        <vt:lpwstr>_Toc169166812</vt:lpwstr>
      </vt:variant>
      <vt:variant>
        <vt:i4>1507382</vt:i4>
      </vt:variant>
      <vt:variant>
        <vt:i4>1730</vt:i4>
      </vt:variant>
      <vt:variant>
        <vt:i4>0</vt:i4>
      </vt:variant>
      <vt:variant>
        <vt:i4>5</vt:i4>
      </vt:variant>
      <vt:variant>
        <vt:lpwstr/>
      </vt:variant>
      <vt:variant>
        <vt:lpwstr>_Toc169166811</vt:lpwstr>
      </vt:variant>
      <vt:variant>
        <vt:i4>1507382</vt:i4>
      </vt:variant>
      <vt:variant>
        <vt:i4>1724</vt:i4>
      </vt:variant>
      <vt:variant>
        <vt:i4>0</vt:i4>
      </vt:variant>
      <vt:variant>
        <vt:i4>5</vt:i4>
      </vt:variant>
      <vt:variant>
        <vt:lpwstr/>
      </vt:variant>
      <vt:variant>
        <vt:lpwstr>_Toc169166810</vt:lpwstr>
      </vt:variant>
      <vt:variant>
        <vt:i4>1441846</vt:i4>
      </vt:variant>
      <vt:variant>
        <vt:i4>1718</vt:i4>
      </vt:variant>
      <vt:variant>
        <vt:i4>0</vt:i4>
      </vt:variant>
      <vt:variant>
        <vt:i4>5</vt:i4>
      </vt:variant>
      <vt:variant>
        <vt:lpwstr/>
      </vt:variant>
      <vt:variant>
        <vt:lpwstr>_Toc169166809</vt:lpwstr>
      </vt:variant>
      <vt:variant>
        <vt:i4>1441846</vt:i4>
      </vt:variant>
      <vt:variant>
        <vt:i4>1712</vt:i4>
      </vt:variant>
      <vt:variant>
        <vt:i4>0</vt:i4>
      </vt:variant>
      <vt:variant>
        <vt:i4>5</vt:i4>
      </vt:variant>
      <vt:variant>
        <vt:lpwstr/>
      </vt:variant>
      <vt:variant>
        <vt:lpwstr>_Toc169166808</vt:lpwstr>
      </vt:variant>
      <vt:variant>
        <vt:i4>1441846</vt:i4>
      </vt:variant>
      <vt:variant>
        <vt:i4>1706</vt:i4>
      </vt:variant>
      <vt:variant>
        <vt:i4>0</vt:i4>
      </vt:variant>
      <vt:variant>
        <vt:i4>5</vt:i4>
      </vt:variant>
      <vt:variant>
        <vt:lpwstr/>
      </vt:variant>
      <vt:variant>
        <vt:lpwstr>_Toc169166807</vt:lpwstr>
      </vt:variant>
      <vt:variant>
        <vt:i4>1441846</vt:i4>
      </vt:variant>
      <vt:variant>
        <vt:i4>1700</vt:i4>
      </vt:variant>
      <vt:variant>
        <vt:i4>0</vt:i4>
      </vt:variant>
      <vt:variant>
        <vt:i4>5</vt:i4>
      </vt:variant>
      <vt:variant>
        <vt:lpwstr/>
      </vt:variant>
      <vt:variant>
        <vt:lpwstr>_Toc169166806</vt:lpwstr>
      </vt:variant>
      <vt:variant>
        <vt:i4>1441846</vt:i4>
      </vt:variant>
      <vt:variant>
        <vt:i4>1694</vt:i4>
      </vt:variant>
      <vt:variant>
        <vt:i4>0</vt:i4>
      </vt:variant>
      <vt:variant>
        <vt:i4>5</vt:i4>
      </vt:variant>
      <vt:variant>
        <vt:lpwstr/>
      </vt:variant>
      <vt:variant>
        <vt:lpwstr>_Toc169166805</vt:lpwstr>
      </vt:variant>
      <vt:variant>
        <vt:i4>1441846</vt:i4>
      </vt:variant>
      <vt:variant>
        <vt:i4>1688</vt:i4>
      </vt:variant>
      <vt:variant>
        <vt:i4>0</vt:i4>
      </vt:variant>
      <vt:variant>
        <vt:i4>5</vt:i4>
      </vt:variant>
      <vt:variant>
        <vt:lpwstr/>
      </vt:variant>
      <vt:variant>
        <vt:lpwstr>_Toc169166804</vt:lpwstr>
      </vt:variant>
      <vt:variant>
        <vt:i4>1441846</vt:i4>
      </vt:variant>
      <vt:variant>
        <vt:i4>1682</vt:i4>
      </vt:variant>
      <vt:variant>
        <vt:i4>0</vt:i4>
      </vt:variant>
      <vt:variant>
        <vt:i4>5</vt:i4>
      </vt:variant>
      <vt:variant>
        <vt:lpwstr/>
      </vt:variant>
      <vt:variant>
        <vt:lpwstr>_Toc169166803</vt:lpwstr>
      </vt:variant>
      <vt:variant>
        <vt:i4>1441846</vt:i4>
      </vt:variant>
      <vt:variant>
        <vt:i4>1676</vt:i4>
      </vt:variant>
      <vt:variant>
        <vt:i4>0</vt:i4>
      </vt:variant>
      <vt:variant>
        <vt:i4>5</vt:i4>
      </vt:variant>
      <vt:variant>
        <vt:lpwstr/>
      </vt:variant>
      <vt:variant>
        <vt:lpwstr>_Toc169166802</vt:lpwstr>
      </vt:variant>
      <vt:variant>
        <vt:i4>1441846</vt:i4>
      </vt:variant>
      <vt:variant>
        <vt:i4>1670</vt:i4>
      </vt:variant>
      <vt:variant>
        <vt:i4>0</vt:i4>
      </vt:variant>
      <vt:variant>
        <vt:i4>5</vt:i4>
      </vt:variant>
      <vt:variant>
        <vt:lpwstr/>
      </vt:variant>
      <vt:variant>
        <vt:lpwstr>_Toc169166801</vt:lpwstr>
      </vt:variant>
      <vt:variant>
        <vt:i4>1441846</vt:i4>
      </vt:variant>
      <vt:variant>
        <vt:i4>1664</vt:i4>
      </vt:variant>
      <vt:variant>
        <vt:i4>0</vt:i4>
      </vt:variant>
      <vt:variant>
        <vt:i4>5</vt:i4>
      </vt:variant>
      <vt:variant>
        <vt:lpwstr/>
      </vt:variant>
      <vt:variant>
        <vt:lpwstr>_Toc169166800</vt:lpwstr>
      </vt:variant>
      <vt:variant>
        <vt:i4>2031673</vt:i4>
      </vt:variant>
      <vt:variant>
        <vt:i4>1658</vt:i4>
      </vt:variant>
      <vt:variant>
        <vt:i4>0</vt:i4>
      </vt:variant>
      <vt:variant>
        <vt:i4>5</vt:i4>
      </vt:variant>
      <vt:variant>
        <vt:lpwstr/>
      </vt:variant>
      <vt:variant>
        <vt:lpwstr>_Toc169166799</vt:lpwstr>
      </vt:variant>
      <vt:variant>
        <vt:i4>2031673</vt:i4>
      </vt:variant>
      <vt:variant>
        <vt:i4>1652</vt:i4>
      </vt:variant>
      <vt:variant>
        <vt:i4>0</vt:i4>
      </vt:variant>
      <vt:variant>
        <vt:i4>5</vt:i4>
      </vt:variant>
      <vt:variant>
        <vt:lpwstr/>
      </vt:variant>
      <vt:variant>
        <vt:lpwstr>_Toc169166798</vt:lpwstr>
      </vt:variant>
      <vt:variant>
        <vt:i4>2031673</vt:i4>
      </vt:variant>
      <vt:variant>
        <vt:i4>1646</vt:i4>
      </vt:variant>
      <vt:variant>
        <vt:i4>0</vt:i4>
      </vt:variant>
      <vt:variant>
        <vt:i4>5</vt:i4>
      </vt:variant>
      <vt:variant>
        <vt:lpwstr/>
      </vt:variant>
      <vt:variant>
        <vt:lpwstr>_Toc169166797</vt:lpwstr>
      </vt:variant>
      <vt:variant>
        <vt:i4>2031673</vt:i4>
      </vt:variant>
      <vt:variant>
        <vt:i4>1640</vt:i4>
      </vt:variant>
      <vt:variant>
        <vt:i4>0</vt:i4>
      </vt:variant>
      <vt:variant>
        <vt:i4>5</vt:i4>
      </vt:variant>
      <vt:variant>
        <vt:lpwstr/>
      </vt:variant>
      <vt:variant>
        <vt:lpwstr>_Toc169166796</vt:lpwstr>
      </vt:variant>
      <vt:variant>
        <vt:i4>2031673</vt:i4>
      </vt:variant>
      <vt:variant>
        <vt:i4>1634</vt:i4>
      </vt:variant>
      <vt:variant>
        <vt:i4>0</vt:i4>
      </vt:variant>
      <vt:variant>
        <vt:i4>5</vt:i4>
      </vt:variant>
      <vt:variant>
        <vt:lpwstr/>
      </vt:variant>
      <vt:variant>
        <vt:lpwstr>_Toc169166795</vt:lpwstr>
      </vt:variant>
      <vt:variant>
        <vt:i4>2031673</vt:i4>
      </vt:variant>
      <vt:variant>
        <vt:i4>1628</vt:i4>
      </vt:variant>
      <vt:variant>
        <vt:i4>0</vt:i4>
      </vt:variant>
      <vt:variant>
        <vt:i4>5</vt:i4>
      </vt:variant>
      <vt:variant>
        <vt:lpwstr/>
      </vt:variant>
      <vt:variant>
        <vt:lpwstr>_Toc169166794</vt:lpwstr>
      </vt:variant>
      <vt:variant>
        <vt:i4>2031673</vt:i4>
      </vt:variant>
      <vt:variant>
        <vt:i4>1622</vt:i4>
      </vt:variant>
      <vt:variant>
        <vt:i4>0</vt:i4>
      </vt:variant>
      <vt:variant>
        <vt:i4>5</vt:i4>
      </vt:variant>
      <vt:variant>
        <vt:lpwstr/>
      </vt:variant>
      <vt:variant>
        <vt:lpwstr>_Toc169166793</vt:lpwstr>
      </vt:variant>
      <vt:variant>
        <vt:i4>2031673</vt:i4>
      </vt:variant>
      <vt:variant>
        <vt:i4>1616</vt:i4>
      </vt:variant>
      <vt:variant>
        <vt:i4>0</vt:i4>
      </vt:variant>
      <vt:variant>
        <vt:i4>5</vt:i4>
      </vt:variant>
      <vt:variant>
        <vt:lpwstr/>
      </vt:variant>
      <vt:variant>
        <vt:lpwstr>_Toc169166792</vt:lpwstr>
      </vt:variant>
      <vt:variant>
        <vt:i4>2031673</vt:i4>
      </vt:variant>
      <vt:variant>
        <vt:i4>1610</vt:i4>
      </vt:variant>
      <vt:variant>
        <vt:i4>0</vt:i4>
      </vt:variant>
      <vt:variant>
        <vt:i4>5</vt:i4>
      </vt:variant>
      <vt:variant>
        <vt:lpwstr/>
      </vt:variant>
      <vt:variant>
        <vt:lpwstr>_Toc169166791</vt:lpwstr>
      </vt:variant>
      <vt:variant>
        <vt:i4>2031673</vt:i4>
      </vt:variant>
      <vt:variant>
        <vt:i4>1604</vt:i4>
      </vt:variant>
      <vt:variant>
        <vt:i4>0</vt:i4>
      </vt:variant>
      <vt:variant>
        <vt:i4>5</vt:i4>
      </vt:variant>
      <vt:variant>
        <vt:lpwstr/>
      </vt:variant>
      <vt:variant>
        <vt:lpwstr>_Toc169166790</vt:lpwstr>
      </vt:variant>
      <vt:variant>
        <vt:i4>1966137</vt:i4>
      </vt:variant>
      <vt:variant>
        <vt:i4>1598</vt:i4>
      </vt:variant>
      <vt:variant>
        <vt:i4>0</vt:i4>
      </vt:variant>
      <vt:variant>
        <vt:i4>5</vt:i4>
      </vt:variant>
      <vt:variant>
        <vt:lpwstr/>
      </vt:variant>
      <vt:variant>
        <vt:lpwstr>_Toc169166789</vt:lpwstr>
      </vt:variant>
      <vt:variant>
        <vt:i4>1966137</vt:i4>
      </vt:variant>
      <vt:variant>
        <vt:i4>1592</vt:i4>
      </vt:variant>
      <vt:variant>
        <vt:i4>0</vt:i4>
      </vt:variant>
      <vt:variant>
        <vt:i4>5</vt:i4>
      </vt:variant>
      <vt:variant>
        <vt:lpwstr/>
      </vt:variant>
      <vt:variant>
        <vt:lpwstr>_Toc169166788</vt:lpwstr>
      </vt:variant>
      <vt:variant>
        <vt:i4>1966137</vt:i4>
      </vt:variant>
      <vt:variant>
        <vt:i4>1586</vt:i4>
      </vt:variant>
      <vt:variant>
        <vt:i4>0</vt:i4>
      </vt:variant>
      <vt:variant>
        <vt:i4>5</vt:i4>
      </vt:variant>
      <vt:variant>
        <vt:lpwstr/>
      </vt:variant>
      <vt:variant>
        <vt:lpwstr>_Toc169166787</vt:lpwstr>
      </vt:variant>
      <vt:variant>
        <vt:i4>1966137</vt:i4>
      </vt:variant>
      <vt:variant>
        <vt:i4>1580</vt:i4>
      </vt:variant>
      <vt:variant>
        <vt:i4>0</vt:i4>
      </vt:variant>
      <vt:variant>
        <vt:i4>5</vt:i4>
      </vt:variant>
      <vt:variant>
        <vt:lpwstr/>
      </vt:variant>
      <vt:variant>
        <vt:lpwstr>_Toc169166786</vt:lpwstr>
      </vt:variant>
      <vt:variant>
        <vt:i4>1966137</vt:i4>
      </vt:variant>
      <vt:variant>
        <vt:i4>1574</vt:i4>
      </vt:variant>
      <vt:variant>
        <vt:i4>0</vt:i4>
      </vt:variant>
      <vt:variant>
        <vt:i4>5</vt:i4>
      </vt:variant>
      <vt:variant>
        <vt:lpwstr/>
      </vt:variant>
      <vt:variant>
        <vt:lpwstr>_Toc169166785</vt:lpwstr>
      </vt:variant>
      <vt:variant>
        <vt:i4>1966137</vt:i4>
      </vt:variant>
      <vt:variant>
        <vt:i4>1568</vt:i4>
      </vt:variant>
      <vt:variant>
        <vt:i4>0</vt:i4>
      </vt:variant>
      <vt:variant>
        <vt:i4>5</vt:i4>
      </vt:variant>
      <vt:variant>
        <vt:lpwstr/>
      </vt:variant>
      <vt:variant>
        <vt:lpwstr>_Toc169166784</vt:lpwstr>
      </vt:variant>
      <vt:variant>
        <vt:i4>1966137</vt:i4>
      </vt:variant>
      <vt:variant>
        <vt:i4>1562</vt:i4>
      </vt:variant>
      <vt:variant>
        <vt:i4>0</vt:i4>
      </vt:variant>
      <vt:variant>
        <vt:i4>5</vt:i4>
      </vt:variant>
      <vt:variant>
        <vt:lpwstr/>
      </vt:variant>
      <vt:variant>
        <vt:lpwstr>_Toc169166783</vt:lpwstr>
      </vt:variant>
      <vt:variant>
        <vt:i4>1966137</vt:i4>
      </vt:variant>
      <vt:variant>
        <vt:i4>1556</vt:i4>
      </vt:variant>
      <vt:variant>
        <vt:i4>0</vt:i4>
      </vt:variant>
      <vt:variant>
        <vt:i4>5</vt:i4>
      </vt:variant>
      <vt:variant>
        <vt:lpwstr/>
      </vt:variant>
      <vt:variant>
        <vt:lpwstr>_Toc169166782</vt:lpwstr>
      </vt:variant>
      <vt:variant>
        <vt:i4>1966137</vt:i4>
      </vt:variant>
      <vt:variant>
        <vt:i4>1550</vt:i4>
      </vt:variant>
      <vt:variant>
        <vt:i4>0</vt:i4>
      </vt:variant>
      <vt:variant>
        <vt:i4>5</vt:i4>
      </vt:variant>
      <vt:variant>
        <vt:lpwstr/>
      </vt:variant>
      <vt:variant>
        <vt:lpwstr>_Toc169166781</vt:lpwstr>
      </vt:variant>
      <vt:variant>
        <vt:i4>1966137</vt:i4>
      </vt:variant>
      <vt:variant>
        <vt:i4>1544</vt:i4>
      </vt:variant>
      <vt:variant>
        <vt:i4>0</vt:i4>
      </vt:variant>
      <vt:variant>
        <vt:i4>5</vt:i4>
      </vt:variant>
      <vt:variant>
        <vt:lpwstr/>
      </vt:variant>
      <vt:variant>
        <vt:lpwstr>_Toc169166780</vt:lpwstr>
      </vt:variant>
      <vt:variant>
        <vt:i4>1114169</vt:i4>
      </vt:variant>
      <vt:variant>
        <vt:i4>1538</vt:i4>
      </vt:variant>
      <vt:variant>
        <vt:i4>0</vt:i4>
      </vt:variant>
      <vt:variant>
        <vt:i4>5</vt:i4>
      </vt:variant>
      <vt:variant>
        <vt:lpwstr/>
      </vt:variant>
      <vt:variant>
        <vt:lpwstr>_Toc169166779</vt:lpwstr>
      </vt:variant>
      <vt:variant>
        <vt:i4>1114169</vt:i4>
      </vt:variant>
      <vt:variant>
        <vt:i4>1532</vt:i4>
      </vt:variant>
      <vt:variant>
        <vt:i4>0</vt:i4>
      </vt:variant>
      <vt:variant>
        <vt:i4>5</vt:i4>
      </vt:variant>
      <vt:variant>
        <vt:lpwstr/>
      </vt:variant>
      <vt:variant>
        <vt:lpwstr>_Toc169166778</vt:lpwstr>
      </vt:variant>
      <vt:variant>
        <vt:i4>1114169</vt:i4>
      </vt:variant>
      <vt:variant>
        <vt:i4>1526</vt:i4>
      </vt:variant>
      <vt:variant>
        <vt:i4>0</vt:i4>
      </vt:variant>
      <vt:variant>
        <vt:i4>5</vt:i4>
      </vt:variant>
      <vt:variant>
        <vt:lpwstr/>
      </vt:variant>
      <vt:variant>
        <vt:lpwstr>_Toc169166777</vt:lpwstr>
      </vt:variant>
      <vt:variant>
        <vt:i4>1114169</vt:i4>
      </vt:variant>
      <vt:variant>
        <vt:i4>1520</vt:i4>
      </vt:variant>
      <vt:variant>
        <vt:i4>0</vt:i4>
      </vt:variant>
      <vt:variant>
        <vt:i4>5</vt:i4>
      </vt:variant>
      <vt:variant>
        <vt:lpwstr/>
      </vt:variant>
      <vt:variant>
        <vt:lpwstr>_Toc169166776</vt:lpwstr>
      </vt:variant>
      <vt:variant>
        <vt:i4>1114169</vt:i4>
      </vt:variant>
      <vt:variant>
        <vt:i4>1514</vt:i4>
      </vt:variant>
      <vt:variant>
        <vt:i4>0</vt:i4>
      </vt:variant>
      <vt:variant>
        <vt:i4>5</vt:i4>
      </vt:variant>
      <vt:variant>
        <vt:lpwstr/>
      </vt:variant>
      <vt:variant>
        <vt:lpwstr>_Toc169166775</vt:lpwstr>
      </vt:variant>
      <vt:variant>
        <vt:i4>1114169</vt:i4>
      </vt:variant>
      <vt:variant>
        <vt:i4>1508</vt:i4>
      </vt:variant>
      <vt:variant>
        <vt:i4>0</vt:i4>
      </vt:variant>
      <vt:variant>
        <vt:i4>5</vt:i4>
      </vt:variant>
      <vt:variant>
        <vt:lpwstr/>
      </vt:variant>
      <vt:variant>
        <vt:lpwstr>_Toc169166774</vt:lpwstr>
      </vt:variant>
      <vt:variant>
        <vt:i4>1114169</vt:i4>
      </vt:variant>
      <vt:variant>
        <vt:i4>1502</vt:i4>
      </vt:variant>
      <vt:variant>
        <vt:i4>0</vt:i4>
      </vt:variant>
      <vt:variant>
        <vt:i4>5</vt:i4>
      </vt:variant>
      <vt:variant>
        <vt:lpwstr/>
      </vt:variant>
      <vt:variant>
        <vt:lpwstr>_Toc169166773</vt:lpwstr>
      </vt:variant>
      <vt:variant>
        <vt:i4>1114169</vt:i4>
      </vt:variant>
      <vt:variant>
        <vt:i4>1496</vt:i4>
      </vt:variant>
      <vt:variant>
        <vt:i4>0</vt:i4>
      </vt:variant>
      <vt:variant>
        <vt:i4>5</vt:i4>
      </vt:variant>
      <vt:variant>
        <vt:lpwstr/>
      </vt:variant>
      <vt:variant>
        <vt:lpwstr>_Toc169166772</vt:lpwstr>
      </vt:variant>
      <vt:variant>
        <vt:i4>1114169</vt:i4>
      </vt:variant>
      <vt:variant>
        <vt:i4>1490</vt:i4>
      </vt:variant>
      <vt:variant>
        <vt:i4>0</vt:i4>
      </vt:variant>
      <vt:variant>
        <vt:i4>5</vt:i4>
      </vt:variant>
      <vt:variant>
        <vt:lpwstr/>
      </vt:variant>
      <vt:variant>
        <vt:lpwstr>_Toc169166771</vt:lpwstr>
      </vt:variant>
      <vt:variant>
        <vt:i4>1114169</vt:i4>
      </vt:variant>
      <vt:variant>
        <vt:i4>1484</vt:i4>
      </vt:variant>
      <vt:variant>
        <vt:i4>0</vt:i4>
      </vt:variant>
      <vt:variant>
        <vt:i4>5</vt:i4>
      </vt:variant>
      <vt:variant>
        <vt:lpwstr/>
      </vt:variant>
      <vt:variant>
        <vt:lpwstr>_Toc169166770</vt:lpwstr>
      </vt:variant>
      <vt:variant>
        <vt:i4>1048633</vt:i4>
      </vt:variant>
      <vt:variant>
        <vt:i4>1478</vt:i4>
      </vt:variant>
      <vt:variant>
        <vt:i4>0</vt:i4>
      </vt:variant>
      <vt:variant>
        <vt:i4>5</vt:i4>
      </vt:variant>
      <vt:variant>
        <vt:lpwstr/>
      </vt:variant>
      <vt:variant>
        <vt:lpwstr>_Toc169166769</vt:lpwstr>
      </vt:variant>
      <vt:variant>
        <vt:i4>1048633</vt:i4>
      </vt:variant>
      <vt:variant>
        <vt:i4>1472</vt:i4>
      </vt:variant>
      <vt:variant>
        <vt:i4>0</vt:i4>
      </vt:variant>
      <vt:variant>
        <vt:i4>5</vt:i4>
      </vt:variant>
      <vt:variant>
        <vt:lpwstr/>
      </vt:variant>
      <vt:variant>
        <vt:lpwstr>_Toc169166768</vt:lpwstr>
      </vt:variant>
      <vt:variant>
        <vt:i4>1048633</vt:i4>
      </vt:variant>
      <vt:variant>
        <vt:i4>1466</vt:i4>
      </vt:variant>
      <vt:variant>
        <vt:i4>0</vt:i4>
      </vt:variant>
      <vt:variant>
        <vt:i4>5</vt:i4>
      </vt:variant>
      <vt:variant>
        <vt:lpwstr/>
      </vt:variant>
      <vt:variant>
        <vt:lpwstr>_Toc169166767</vt:lpwstr>
      </vt:variant>
      <vt:variant>
        <vt:i4>1048633</vt:i4>
      </vt:variant>
      <vt:variant>
        <vt:i4>1460</vt:i4>
      </vt:variant>
      <vt:variant>
        <vt:i4>0</vt:i4>
      </vt:variant>
      <vt:variant>
        <vt:i4>5</vt:i4>
      </vt:variant>
      <vt:variant>
        <vt:lpwstr/>
      </vt:variant>
      <vt:variant>
        <vt:lpwstr>_Toc169166766</vt:lpwstr>
      </vt:variant>
      <vt:variant>
        <vt:i4>1048633</vt:i4>
      </vt:variant>
      <vt:variant>
        <vt:i4>1454</vt:i4>
      </vt:variant>
      <vt:variant>
        <vt:i4>0</vt:i4>
      </vt:variant>
      <vt:variant>
        <vt:i4>5</vt:i4>
      </vt:variant>
      <vt:variant>
        <vt:lpwstr/>
      </vt:variant>
      <vt:variant>
        <vt:lpwstr>_Toc169166765</vt:lpwstr>
      </vt:variant>
      <vt:variant>
        <vt:i4>1048633</vt:i4>
      </vt:variant>
      <vt:variant>
        <vt:i4>1448</vt:i4>
      </vt:variant>
      <vt:variant>
        <vt:i4>0</vt:i4>
      </vt:variant>
      <vt:variant>
        <vt:i4>5</vt:i4>
      </vt:variant>
      <vt:variant>
        <vt:lpwstr/>
      </vt:variant>
      <vt:variant>
        <vt:lpwstr>_Toc169166764</vt:lpwstr>
      </vt:variant>
      <vt:variant>
        <vt:i4>1048633</vt:i4>
      </vt:variant>
      <vt:variant>
        <vt:i4>1442</vt:i4>
      </vt:variant>
      <vt:variant>
        <vt:i4>0</vt:i4>
      </vt:variant>
      <vt:variant>
        <vt:i4>5</vt:i4>
      </vt:variant>
      <vt:variant>
        <vt:lpwstr/>
      </vt:variant>
      <vt:variant>
        <vt:lpwstr>_Toc169166763</vt:lpwstr>
      </vt:variant>
      <vt:variant>
        <vt:i4>1048633</vt:i4>
      </vt:variant>
      <vt:variant>
        <vt:i4>1436</vt:i4>
      </vt:variant>
      <vt:variant>
        <vt:i4>0</vt:i4>
      </vt:variant>
      <vt:variant>
        <vt:i4>5</vt:i4>
      </vt:variant>
      <vt:variant>
        <vt:lpwstr/>
      </vt:variant>
      <vt:variant>
        <vt:lpwstr>_Toc169166762</vt:lpwstr>
      </vt:variant>
      <vt:variant>
        <vt:i4>1048633</vt:i4>
      </vt:variant>
      <vt:variant>
        <vt:i4>1430</vt:i4>
      </vt:variant>
      <vt:variant>
        <vt:i4>0</vt:i4>
      </vt:variant>
      <vt:variant>
        <vt:i4>5</vt:i4>
      </vt:variant>
      <vt:variant>
        <vt:lpwstr/>
      </vt:variant>
      <vt:variant>
        <vt:lpwstr>_Toc169166761</vt:lpwstr>
      </vt:variant>
      <vt:variant>
        <vt:i4>1048633</vt:i4>
      </vt:variant>
      <vt:variant>
        <vt:i4>1424</vt:i4>
      </vt:variant>
      <vt:variant>
        <vt:i4>0</vt:i4>
      </vt:variant>
      <vt:variant>
        <vt:i4>5</vt:i4>
      </vt:variant>
      <vt:variant>
        <vt:lpwstr/>
      </vt:variant>
      <vt:variant>
        <vt:lpwstr>_Toc169166760</vt:lpwstr>
      </vt:variant>
      <vt:variant>
        <vt:i4>1245241</vt:i4>
      </vt:variant>
      <vt:variant>
        <vt:i4>1418</vt:i4>
      </vt:variant>
      <vt:variant>
        <vt:i4>0</vt:i4>
      </vt:variant>
      <vt:variant>
        <vt:i4>5</vt:i4>
      </vt:variant>
      <vt:variant>
        <vt:lpwstr/>
      </vt:variant>
      <vt:variant>
        <vt:lpwstr>_Toc169166759</vt:lpwstr>
      </vt:variant>
      <vt:variant>
        <vt:i4>1245241</vt:i4>
      </vt:variant>
      <vt:variant>
        <vt:i4>1412</vt:i4>
      </vt:variant>
      <vt:variant>
        <vt:i4>0</vt:i4>
      </vt:variant>
      <vt:variant>
        <vt:i4>5</vt:i4>
      </vt:variant>
      <vt:variant>
        <vt:lpwstr/>
      </vt:variant>
      <vt:variant>
        <vt:lpwstr>_Toc169166758</vt:lpwstr>
      </vt:variant>
      <vt:variant>
        <vt:i4>1245241</vt:i4>
      </vt:variant>
      <vt:variant>
        <vt:i4>1406</vt:i4>
      </vt:variant>
      <vt:variant>
        <vt:i4>0</vt:i4>
      </vt:variant>
      <vt:variant>
        <vt:i4>5</vt:i4>
      </vt:variant>
      <vt:variant>
        <vt:lpwstr/>
      </vt:variant>
      <vt:variant>
        <vt:lpwstr>_Toc169166757</vt:lpwstr>
      </vt:variant>
      <vt:variant>
        <vt:i4>1245241</vt:i4>
      </vt:variant>
      <vt:variant>
        <vt:i4>1400</vt:i4>
      </vt:variant>
      <vt:variant>
        <vt:i4>0</vt:i4>
      </vt:variant>
      <vt:variant>
        <vt:i4>5</vt:i4>
      </vt:variant>
      <vt:variant>
        <vt:lpwstr/>
      </vt:variant>
      <vt:variant>
        <vt:lpwstr>_Toc169166756</vt:lpwstr>
      </vt:variant>
      <vt:variant>
        <vt:i4>1245241</vt:i4>
      </vt:variant>
      <vt:variant>
        <vt:i4>1394</vt:i4>
      </vt:variant>
      <vt:variant>
        <vt:i4>0</vt:i4>
      </vt:variant>
      <vt:variant>
        <vt:i4>5</vt:i4>
      </vt:variant>
      <vt:variant>
        <vt:lpwstr/>
      </vt:variant>
      <vt:variant>
        <vt:lpwstr>_Toc169166755</vt:lpwstr>
      </vt:variant>
      <vt:variant>
        <vt:i4>1245241</vt:i4>
      </vt:variant>
      <vt:variant>
        <vt:i4>1388</vt:i4>
      </vt:variant>
      <vt:variant>
        <vt:i4>0</vt:i4>
      </vt:variant>
      <vt:variant>
        <vt:i4>5</vt:i4>
      </vt:variant>
      <vt:variant>
        <vt:lpwstr/>
      </vt:variant>
      <vt:variant>
        <vt:lpwstr>_Toc169166754</vt:lpwstr>
      </vt:variant>
      <vt:variant>
        <vt:i4>1245241</vt:i4>
      </vt:variant>
      <vt:variant>
        <vt:i4>1382</vt:i4>
      </vt:variant>
      <vt:variant>
        <vt:i4>0</vt:i4>
      </vt:variant>
      <vt:variant>
        <vt:i4>5</vt:i4>
      </vt:variant>
      <vt:variant>
        <vt:lpwstr/>
      </vt:variant>
      <vt:variant>
        <vt:lpwstr>_Toc169166753</vt:lpwstr>
      </vt:variant>
      <vt:variant>
        <vt:i4>1245241</vt:i4>
      </vt:variant>
      <vt:variant>
        <vt:i4>1376</vt:i4>
      </vt:variant>
      <vt:variant>
        <vt:i4>0</vt:i4>
      </vt:variant>
      <vt:variant>
        <vt:i4>5</vt:i4>
      </vt:variant>
      <vt:variant>
        <vt:lpwstr/>
      </vt:variant>
      <vt:variant>
        <vt:lpwstr>_Toc169166752</vt:lpwstr>
      </vt:variant>
      <vt:variant>
        <vt:i4>1245241</vt:i4>
      </vt:variant>
      <vt:variant>
        <vt:i4>1370</vt:i4>
      </vt:variant>
      <vt:variant>
        <vt:i4>0</vt:i4>
      </vt:variant>
      <vt:variant>
        <vt:i4>5</vt:i4>
      </vt:variant>
      <vt:variant>
        <vt:lpwstr/>
      </vt:variant>
      <vt:variant>
        <vt:lpwstr>_Toc169166751</vt:lpwstr>
      </vt:variant>
      <vt:variant>
        <vt:i4>1245241</vt:i4>
      </vt:variant>
      <vt:variant>
        <vt:i4>1364</vt:i4>
      </vt:variant>
      <vt:variant>
        <vt:i4>0</vt:i4>
      </vt:variant>
      <vt:variant>
        <vt:i4>5</vt:i4>
      </vt:variant>
      <vt:variant>
        <vt:lpwstr/>
      </vt:variant>
      <vt:variant>
        <vt:lpwstr>_Toc169166750</vt:lpwstr>
      </vt:variant>
      <vt:variant>
        <vt:i4>1179705</vt:i4>
      </vt:variant>
      <vt:variant>
        <vt:i4>1358</vt:i4>
      </vt:variant>
      <vt:variant>
        <vt:i4>0</vt:i4>
      </vt:variant>
      <vt:variant>
        <vt:i4>5</vt:i4>
      </vt:variant>
      <vt:variant>
        <vt:lpwstr/>
      </vt:variant>
      <vt:variant>
        <vt:lpwstr>_Toc169166749</vt:lpwstr>
      </vt:variant>
      <vt:variant>
        <vt:i4>1179705</vt:i4>
      </vt:variant>
      <vt:variant>
        <vt:i4>1352</vt:i4>
      </vt:variant>
      <vt:variant>
        <vt:i4>0</vt:i4>
      </vt:variant>
      <vt:variant>
        <vt:i4>5</vt:i4>
      </vt:variant>
      <vt:variant>
        <vt:lpwstr/>
      </vt:variant>
      <vt:variant>
        <vt:lpwstr>_Toc169166748</vt:lpwstr>
      </vt:variant>
      <vt:variant>
        <vt:i4>1179705</vt:i4>
      </vt:variant>
      <vt:variant>
        <vt:i4>1346</vt:i4>
      </vt:variant>
      <vt:variant>
        <vt:i4>0</vt:i4>
      </vt:variant>
      <vt:variant>
        <vt:i4>5</vt:i4>
      </vt:variant>
      <vt:variant>
        <vt:lpwstr/>
      </vt:variant>
      <vt:variant>
        <vt:lpwstr>_Toc169166747</vt:lpwstr>
      </vt:variant>
      <vt:variant>
        <vt:i4>1179705</vt:i4>
      </vt:variant>
      <vt:variant>
        <vt:i4>1340</vt:i4>
      </vt:variant>
      <vt:variant>
        <vt:i4>0</vt:i4>
      </vt:variant>
      <vt:variant>
        <vt:i4>5</vt:i4>
      </vt:variant>
      <vt:variant>
        <vt:lpwstr/>
      </vt:variant>
      <vt:variant>
        <vt:lpwstr>_Toc169166746</vt:lpwstr>
      </vt:variant>
      <vt:variant>
        <vt:i4>1179705</vt:i4>
      </vt:variant>
      <vt:variant>
        <vt:i4>1334</vt:i4>
      </vt:variant>
      <vt:variant>
        <vt:i4>0</vt:i4>
      </vt:variant>
      <vt:variant>
        <vt:i4>5</vt:i4>
      </vt:variant>
      <vt:variant>
        <vt:lpwstr/>
      </vt:variant>
      <vt:variant>
        <vt:lpwstr>_Toc169166745</vt:lpwstr>
      </vt:variant>
      <vt:variant>
        <vt:i4>1179705</vt:i4>
      </vt:variant>
      <vt:variant>
        <vt:i4>1328</vt:i4>
      </vt:variant>
      <vt:variant>
        <vt:i4>0</vt:i4>
      </vt:variant>
      <vt:variant>
        <vt:i4>5</vt:i4>
      </vt:variant>
      <vt:variant>
        <vt:lpwstr/>
      </vt:variant>
      <vt:variant>
        <vt:lpwstr>_Toc169166744</vt:lpwstr>
      </vt:variant>
      <vt:variant>
        <vt:i4>1179705</vt:i4>
      </vt:variant>
      <vt:variant>
        <vt:i4>1322</vt:i4>
      </vt:variant>
      <vt:variant>
        <vt:i4>0</vt:i4>
      </vt:variant>
      <vt:variant>
        <vt:i4>5</vt:i4>
      </vt:variant>
      <vt:variant>
        <vt:lpwstr/>
      </vt:variant>
      <vt:variant>
        <vt:lpwstr>_Toc169166743</vt:lpwstr>
      </vt:variant>
      <vt:variant>
        <vt:i4>1179705</vt:i4>
      </vt:variant>
      <vt:variant>
        <vt:i4>1316</vt:i4>
      </vt:variant>
      <vt:variant>
        <vt:i4>0</vt:i4>
      </vt:variant>
      <vt:variant>
        <vt:i4>5</vt:i4>
      </vt:variant>
      <vt:variant>
        <vt:lpwstr/>
      </vt:variant>
      <vt:variant>
        <vt:lpwstr>_Toc169166742</vt:lpwstr>
      </vt:variant>
      <vt:variant>
        <vt:i4>1179705</vt:i4>
      </vt:variant>
      <vt:variant>
        <vt:i4>1310</vt:i4>
      </vt:variant>
      <vt:variant>
        <vt:i4>0</vt:i4>
      </vt:variant>
      <vt:variant>
        <vt:i4>5</vt:i4>
      </vt:variant>
      <vt:variant>
        <vt:lpwstr/>
      </vt:variant>
      <vt:variant>
        <vt:lpwstr>_Toc169166741</vt:lpwstr>
      </vt:variant>
      <vt:variant>
        <vt:i4>1179705</vt:i4>
      </vt:variant>
      <vt:variant>
        <vt:i4>1304</vt:i4>
      </vt:variant>
      <vt:variant>
        <vt:i4>0</vt:i4>
      </vt:variant>
      <vt:variant>
        <vt:i4>5</vt:i4>
      </vt:variant>
      <vt:variant>
        <vt:lpwstr/>
      </vt:variant>
      <vt:variant>
        <vt:lpwstr>_Toc169166740</vt:lpwstr>
      </vt:variant>
      <vt:variant>
        <vt:i4>1376313</vt:i4>
      </vt:variant>
      <vt:variant>
        <vt:i4>1298</vt:i4>
      </vt:variant>
      <vt:variant>
        <vt:i4>0</vt:i4>
      </vt:variant>
      <vt:variant>
        <vt:i4>5</vt:i4>
      </vt:variant>
      <vt:variant>
        <vt:lpwstr/>
      </vt:variant>
      <vt:variant>
        <vt:lpwstr>_Toc169166739</vt:lpwstr>
      </vt:variant>
      <vt:variant>
        <vt:i4>1376313</vt:i4>
      </vt:variant>
      <vt:variant>
        <vt:i4>1292</vt:i4>
      </vt:variant>
      <vt:variant>
        <vt:i4>0</vt:i4>
      </vt:variant>
      <vt:variant>
        <vt:i4>5</vt:i4>
      </vt:variant>
      <vt:variant>
        <vt:lpwstr/>
      </vt:variant>
      <vt:variant>
        <vt:lpwstr>_Toc169166738</vt:lpwstr>
      </vt:variant>
      <vt:variant>
        <vt:i4>1376313</vt:i4>
      </vt:variant>
      <vt:variant>
        <vt:i4>1286</vt:i4>
      </vt:variant>
      <vt:variant>
        <vt:i4>0</vt:i4>
      </vt:variant>
      <vt:variant>
        <vt:i4>5</vt:i4>
      </vt:variant>
      <vt:variant>
        <vt:lpwstr/>
      </vt:variant>
      <vt:variant>
        <vt:lpwstr>_Toc169166737</vt:lpwstr>
      </vt:variant>
      <vt:variant>
        <vt:i4>1376313</vt:i4>
      </vt:variant>
      <vt:variant>
        <vt:i4>1280</vt:i4>
      </vt:variant>
      <vt:variant>
        <vt:i4>0</vt:i4>
      </vt:variant>
      <vt:variant>
        <vt:i4>5</vt:i4>
      </vt:variant>
      <vt:variant>
        <vt:lpwstr/>
      </vt:variant>
      <vt:variant>
        <vt:lpwstr>_Toc169166736</vt:lpwstr>
      </vt:variant>
      <vt:variant>
        <vt:i4>1376313</vt:i4>
      </vt:variant>
      <vt:variant>
        <vt:i4>1274</vt:i4>
      </vt:variant>
      <vt:variant>
        <vt:i4>0</vt:i4>
      </vt:variant>
      <vt:variant>
        <vt:i4>5</vt:i4>
      </vt:variant>
      <vt:variant>
        <vt:lpwstr/>
      </vt:variant>
      <vt:variant>
        <vt:lpwstr>_Toc169166735</vt:lpwstr>
      </vt:variant>
      <vt:variant>
        <vt:i4>1376313</vt:i4>
      </vt:variant>
      <vt:variant>
        <vt:i4>1268</vt:i4>
      </vt:variant>
      <vt:variant>
        <vt:i4>0</vt:i4>
      </vt:variant>
      <vt:variant>
        <vt:i4>5</vt:i4>
      </vt:variant>
      <vt:variant>
        <vt:lpwstr/>
      </vt:variant>
      <vt:variant>
        <vt:lpwstr>_Toc169166734</vt:lpwstr>
      </vt:variant>
      <vt:variant>
        <vt:i4>1376313</vt:i4>
      </vt:variant>
      <vt:variant>
        <vt:i4>1262</vt:i4>
      </vt:variant>
      <vt:variant>
        <vt:i4>0</vt:i4>
      </vt:variant>
      <vt:variant>
        <vt:i4>5</vt:i4>
      </vt:variant>
      <vt:variant>
        <vt:lpwstr/>
      </vt:variant>
      <vt:variant>
        <vt:lpwstr>_Toc169166733</vt:lpwstr>
      </vt:variant>
      <vt:variant>
        <vt:i4>1376313</vt:i4>
      </vt:variant>
      <vt:variant>
        <vt:i4>1256</vt:i4>
      </vt:variant>
      <vt:variant>
        <vt:i4>0</vt:i4>
      </vt:variant>
      <vt:variant>
        <vt:i4>5</vt:i4>
      </vt:variant>
      <vt:variant>
        <vt:lpwstr/>
      </vt:variant>
      <vt:variant>
        <vt:lpwstr>_Toc169166732</vt:lpwstr>
      </vt:variant>
      <vt:variant>
        <vt:i4>1376313</vt:i4>
      </vt:variant>
      <vt:variant>
        <vt:i4>1250</vt:i4>
      </vt:variant>
      <vt:variant>
        <vt:i4>0</vt:i4>
      </vt:variant>
      <vt:variant>
        <vt:i4>5</vt:i4>
      </vt:variant>
      <vt:variant>
        <vt:lpwstr/>
      </vt:variant>
      <vt:variant>
        <vt:lpwstr>_Toc169166731</vt:lpwstr>
      </vt:variant>
      <vt:variant>
        <vt:i4>1376313</vt:i4>
      </vt:variant>
      <vt:variant>
        <vt:i4>1244</vt:i4>
      </vt:variant>
      <vt:variant>
        <vt:i4>0</vt:i4>
      </vt:variant>
      <vt:variant>
        <vt:i4>5</vt:i4>
      </vt:variant>
      <vt:variant>
        <vt:lpwstr/>
      </vt:variant>
      <vt:variant>
        <vt:lpwstr>_Toc169166730</vt:lpwstr>
      </vt:variant>
      <vt:variant>
        <vt:i4>1310777</vt:i4>
      </vt:variant>
      <vt:variant>
        <vt:i4>1238</vt:i4>
      </vt:variant>
      <vt:variant>
        <vt:i4>0</vt:i4>
      </vt:variant>
      <vt:variant>
        <vt:i4>5</vt:i4>
      </vt:variant>
      <vt:variant>
        <vt:lpwstr/>
      </vt:variant>
      <vt:variant>
        <vt:lpwstr>_Toc169166729</vt:lpwstr>
      </vt:variant>
      <vt:variant>
        <vt:i4>1310777</vt:i4>
      </vt:variant>
      <vt:variant>
        <vt:i4>1232</vt:i4>
      </vt:variant>
      <vt:variant>
        <vt:i4>0</vt:i4>
      </vt:variant>
      <vt:variant>
        <vt:i4>5</vt:i4>
      </vt:variant>
      <vt:variant>
        <vt:lpwstr/>
      </vt:variant>
      <vt:variant>
        <vt:lpwstr>_Toc169166728</vt:lpwstr>
      </vt:variant>
      <vt:variant>
        <vt:i4>1310777</vt:i4>
      </vt:variant>
      <vt:variant>
        <vt:i4>1226</vt:i4>
      </vt:variant>
      <vt:variant>
        <vt:i4>0</vt:i4>
      </vt:variant>
      <vt:variant>
        <vt:i4>5</vt:i4>
      </vt:variant>
      <vt:variant>
        <vt:lpwstr/>
      </vt:variant>
      <vt:variant>
        <vt:lpwstr>_Toc169166727</vt:lpwstr>
      </vt:variant>
      <vt:variant>
        <vt:i4>1310777</vt:i4>
      </vt:variant>
      <vt:variant>
        <vt:i4>1220</vt:i4>
      </vt:variant>
      <vt:variant>
        <vt:i4>0</vt:i4>
      </vt:variant>
      <vt:variant>
        <vt:i4>5</vt:i4>
      </vt:variant>
      <vt:variant>
        <vt:lpwstr/>
      </vt:variant>
      <vt:variant>
        <vt:lpwstr>_Toc169166726</vt:lpwstr>
      </vt:variant>
      <vt:variant>
        <vt:i4>1310777</vt:i4>
      </vt:variant>
      <vt:variant>
        <vt:i4>1214</vt:i4>
      </vt:variant>
      <vt:variant>
        <vt:i4>0</vt:i4>
      </vt:variant>
      <vt:variant>
        <vt:i4>5</vt:i4>
      </vt:variant>
      <vt:variant>
        <vt:lpwstr/>
      </vt:variant>
      <vt:variant>
        <vt:lpwstr>_Toc169166725</vt:lpwstr>
      </vt:variant>
      <vt:variant>
        <vt:i4>1310777</vt:i4>
      </vt:variant>
      <vt:variant>
        <vt:i4>1208</vt:i4>
      </vt:variant>
      <vt:variant>
        <vt:i4>0</vt:i4>
      </vt:variant>
      <vt:variant>
        <vt:i4>5</vt:i4>
      </vt:variant>
      <vt:variant>
        <vt:lpwstr/>
      </vt:variant>
      <vt:variant>
        <vt:lpwstr>_Toc169166724</vt:lpwstr>
      </vt:variant>
      <vt:variant>
        <vt:i4>1310777</vt:i4>
      </vt:variant>
      <vt:variant>
        <vt:i4>1202</vt:i4>
      </vt:variant>
      <vt:variant>
        <vt:i4>0</vt:i4>
      </vt:variant>
      <vt:variant>
        <vt:i4>5</vt:i4>
      </vt:variant>
      <vt:variant>
        <vt:lpwstr/>
      </vt:variant>
      <vt:variant>
        <vt:lpwstr>_Toc169166723</vt:lpwstr>
      </vt:variant>
      <vt:variant>
        <vt:i4>1310777</vt:i4>
      </vt:variant>
      <vt:variant>
        <vt:i4>1196</vt:i4>
      </vt:variant>
      <vt:variant>
        <vt:i4>0</vt:i4>
      </vt:variant>
      <vt:variant>
        <vt:i4>5</vt:i4>
      </vt:variant>
      <vt:variant>
        <vt:lpwstr/>
      </vt:variant>
      <vt:variant>
        <vt:lpwstr>_Toc169166722</vt:lpwstr>
      </vt:variant>
      <vt:variant>
        <vt:i4>1310777</vt:i4>
      </vt:variant>
      <vt:variant>
        <vt:i4>1190</vt:i4>
      </vt:variant>
      <vt:variant>
        <vt:i4>0</vt:i4>
      </vt:variant>
      <vt:variant>
        <vt:i4>5</vt:i4>
      </vt:variant>
      <vt:variant>
        <vt:lpwstr/>
      </vt:variant>
      <vt:variant>
        <vt:lpwstr>_Toc169166721</vt:lpwstr>
      </vt:variant>
      <vt:variant>
        <vt:i4>1310777</vt:i4>
      </vt:variant>
      <vt:variant>
        <vt:i4>1184</vt:i4>
      </vt:variant>
      <vt:variant>
        <vt:i4>0</vt:i4>
      </vt:variant>
      <vt:variant>
        <vt:i4>5</vt:i4>
      </vt:variant>
      <vt:variant>
        <vt:lpwstr/>
      </vt:variant>
      <vt:variant>
        <vt:lpwstr>_Toc169166720</vt:lpwstr>
      </vt:variant>
      <vt:variant>
        <vt:i4>1507385</vt:i4>
      </vt:variant>
      <vt:variant>
        <vt:i4>1178</vt:i4>
      </vt:variant>
      <vt:variant>
        <vt:i4>0</vt:i4>
      </vt:variant>
      <vt:variant>
        <vt:i4>5</vt:i4>
      </vt:variant>
      <vt:variant>
        <vt:lpwstr/>
      </vt:variant>
      <vt:variant>
        <vt:lpwstr>_Toc169166719</vt:lpwstr>
      </vt:variant>
      <vt:variant>
        <vt:i4>1507385</vt:i4>
      </vt:variant>
      <vt:variant>
        <vt:i4>1172</vt:i4>
      </vt:variant>
      <vt:variant>
        <vt:i4>0</vt:i4>
      </vt:variant>
      <vt:variant>
        <vt:i4>5</vt:i4>
      </vt:variant>
      <vt:variant>
        <vt:lpwstr/>
      </vt:variant>
      <vt:variant>
        <vt:lpwstr>_Toc169166718</vt:lpwstr>
      </vt:variant>
      <vt:variant>
        <vt:i4>1507385</vt:i4>
      </vt:variant>
      <vt:variant>
        <vt:i4>1166</vt:i4>
      </vt:variant>
      <vt:variant>
        <vt:i4>0</vt:i4>
      </vt:variant>
      <vt:variant>
        <vt:i4>5</vt:i4>
      </vt:variant>
      <vt:variant>
        <vt:lpwstr/>
      </vt:variant>
      <vt:variant>
        <vt:lpwstr>_Toc169166717</vt:lpwstr>
      </vt:variant>
      <vt:variant>
        <vt:i4>1507385</vt:i4>
      </vt:variant>
      <vt:variant>
        <vt:i4>1160</vt:i4>
      </vt:variant>
      <vt:variant>
        <vt:i4>0</vt:i4>
      </vt:variant>
      <vt:variant>
        <vt:i4>5</vt:i4>
      </vt:variant>
      <vt:variant>
        <vt:lpwstr/>
      </vt:variant>
      <vt:variant>
        <vt:lpwstr>_Toc169166716</vt:lpwstr>
      </vt:variant>
      <vt:variant>
        <vt:i4>1507385</vt:i4>
      </vt:variant>
      <vt:variant>
        <vt:i4>1154</vt:i4>
      </vt:variant>
      <vt:variant>
        <vt:i4>0</vt:i4>
      </vt:variant>
      <vt:variant>
        <vt:i4>5</vt:i4>
      </vt:variant>
      <vt:variant>
        <vt:lpwstr/>
      </vt:variant>
      <vt:variant>
        <vt:lpwstr>_Toc169166715</vt:lpwstr>
      </vt:variant>
      <vt:variant>
        <vt:i4>1507385</vt:i4>
      </vt:variant>
      <vt:variant>
        <vt:i4>1148</vt:i4>
      </vt:variant>
      <vt:variant>
        <vt:i4>0</vt:i4>
      </vt:variant>
      <vt:variant>
        <vt:i4>5</vt:i4>
      </vt:variant>
      <vt:variant>
        <vt:lpwstr/>
      </vt:variant>
      <vt:variant>
        <vt:lpwstr>_Toc169166714</vt:lpwstr>
      </vt:variant>
      <vt:variant>
        <vt:i4>1507385</vt:i4>
      </vt:variant>
      <vt:variant>
        <vt:i4>1142</vt:i4>
      </vt:variant>
      <vt:variant>
        <vt:i4>0</vt:i4>
      </vt:variant>
      <vt:variant>
        <vt:i4>5</vt:i4>
      </vt:variant>
      <vt:variant>
        <vt:lpwstr/>
      </vt:variant>
      <vt:variant>
        <vt:lpwstr>_Toc169166713</vt:lpwstr>
      </vt:variant>
      <vt:variant>
        <vt:i4>1507385</vt:i4>
      </vt:variant>
      <vt:variant>
        <vt:i4>1136</vt:i4>
      </vt:variant>
      <vt:variant>
        <vt:i4>0</vt:i4>
      </vt:variant>
      <vt:variant>
        <vt:i4>5</vt:i4>
      </vt:variant>
      <vt:variant>
        <vt:lpwstr/>
      </vt:variant>
      <vt:variant>
        <vt:lpwstr>_Toc169166712</vt:lpwstr>
      </vt:variant>
      <vt:variant>
        <vt:i4>1507385</vt:i4>
      </vt:variant>
      <vt:variant>
        <vt:i4>1130</vt:i4>
      </vt:variant>
      <vt:variant>
        <vt:i4>0</vt:i4>
      </vt:variant>
      <vt:variant>
        <vt:i4>5</vt:i4>
      </vt:variant>
      <vt:variant>
        <vt:lpwstr/>
      </vt:variant>
      <vt:variant>
        <vt:lpwstr>_Toc169166711</vt:lpwstr>
      </vt:variant>
      <vt:variant>
        <vt:i4>1507385</vt:i4>
      </vt:variant>
      <vt:variant>
        <vt:i4>1124</vt:i4>
      </vt:variant>
      <vt:variant>
        <vt:i4>0</vt:i4>
      </vt:variant>
      <vt:variant>
        <vt:i4>5</vt:i4>
      </vt:variant>
      <vt:variant>
        <vt:lpwstr/>
      </vt:variant>
      <vt:variant>
        <vt:lpwstr>_Toc169166710</vt:lpwstr>
      </vt:variant>
      <vt:variant>
        <vt:i4>1441849</vt:i4>
      </vt:variant>
      <vt:variant>
        <vt:i4>1118</vt:i4>
      </vt:variant>
      <vt:variant>
        <vt:i4>0</vt:i4>
      </vt:variant>
      <vt:variant>
        <vt:i4>5</vt:i4>
      </vt:variant>
      <vt:variant>
        <vt:lpwstr/>
      </vt:variant>
      <vt:variant>
        <vt:lpwstr>_Toc169166709</vt:lpwstr>
      </vt:variant>
      <vt:variant>
        <vt:i4>1441849</vt:i4>
      </vt:variant>
      <vt:variant>
        <vt:i4>1112</vt:i4>
      </vt:variant>
      <vt:variant>
        <vt:i4>0</vt:i4>
      </vt:variant>
      <vt:variant>
        <vt:i4>5</vt:i4>
      </vt:variant>
      <vt:variant>
        <vt:lpwstr/>
      </vt:variant>
      <vt:variant>
        <vt:lpwstr>_Toc169166708</vt:lpwstr>
      </vt:variant>
      <vt:variant>
        <vt:i4>1441849</vt:i4>
      </vt:variant>
      <vt:variant>
        <vt:i4>1106</vt:i4>
      </vt:variant>
      <vt:variant>
        <vt:i4>0</vt:i4>
      </vt:variant>
      <vt:variant>
        <vt:i4>5</vt:i4>
      </vt:variant>
      <vt:variant>
        <vt:lpwstr/>
      </vt:variant>
      <vt:variant>
        <vt:lpwstr>_Toc169166707</vt:lpwstr>
      </vt:variant>
      <vt:variant>
        <vt:i4>1441849</vt:i4>
      </vt:variant>
      <vt:variant>
        <vt:i4>1100</vt:i4>
      </vt:variant>
      <vt:variant>
        <vt:i4>0</vt:i4>
      </vt:variant>
      <vt:variant>
        <vt:i4>5</vt:i4>
      </vt:variant>
      <vt:variant>
        <vt:lpwstr/>
      </vt:variant>
      <vt:variant>
        <vt:lpwstr>_Toc169166706</vt:lpwstr>
      </vt:variant>
      <vt:variant>
        <vt:i4>1441849</vt:i4>
      </vt:variant>
      <vt:variant>
        <vt:i4>1094</vt:i4>
      </vt:variant>
      <vt:variant>
        <vt:i4>0</vt:i4>
      </vt:variant>
      <vt:variant>
        <vt:i4>5</vt:i4>
      </vt:variant>
      <vt:variant>
        <vt:lpwstr/>
      </vt:variant>
      <vt:variant>
        <vt:lpwstr>_Toc169166705</vt:lpwstr>
      </vt:variant>
      <vt:variant>
        <vt:i4>1441849</vt:i4>
      </vt:variant>
      <vt:variant>
        <vt:i4>1088</vt:i4>
      </vt:variant>
      <vt:variant>
        <vt:i4>0</vt:i4>
      </vt:variant>
      <vt:variant>
        <vt:i4>5</vt:i4>
      </vt:variant>
      <vt:variant>
        <vt:lpwstr/>
      </vt:variant>
      <vt:variant>
        <vt:lpwstr>_Toc169166704</vt:lpwstr>
      </vt:variant>
      <vt:variant>
        <vt:i4>1441849</vt:i4>
      </vt:variant>
      <vt:variant>
        <vt:i4>1082</vt:i4>
      </vt:variant>
      <vt:variant>
        <vt:i4>0</vt:i4>
      </vt:variant>
      <vt:variant>
        <vt:i4>5</vt:i4>
      </vt:variant>
      <vt:variant>
        <vt:lpwstr/>
      </vt:variant>
      <vt:variant>
        <vt:lpwstr>_Toc169166703</vt:lpwstr>
      </vt:variant>
      <vt:variant>
        <vt:i4>1441849</vt:i4>
      </vt:variant>
      <vt:variant>
        <vt:i4>1076</vt:i4>
      </vt:variant>
      <vt:variant>
        <vt:i4>0</vt:i4>
      </vt:variant>
      <vt:variant>
        <vt:i4>5</vt:i4>
      </vt:variant>
      <vt:variant>
        <vt:lpwstr/>
      </vt:variant>
      <vt:variant>
        <vt:lpwstr>_Toc169166702</vt:lpwstr>
      </vt:variant>
      <vt:variant>
        <vt:i4>1441849</vt:i4>
      </vt:variant>
      <vt:variant>
        <vt:i4>1070</vt:i4>
      </vt:variant>
      <vt:variant>
        <vt:i4>0</vt:i4>
      </vt:variant>
      <vt:variant>
        <vt:i4>5</vt:i4>
      </vt:variant>
      <vt:variant>
        <vt:lpwstr/>
      </vt:variant>
      <vt:variant>
        <vt:lpwstr>_Toc169166701</vt:lpwstr>
      </vt:variant>
      <vt:variant>
        <vt:i4>1441849</vt:i4>
      </vt:variant>
      <vt:variant>
        <vt:i4>1064</vt:i4>
      </vt:variant>
      <vt:variant>
        <vt:i4>0</vt:i4>
      </vt:variant>
      <vt:variant>
        <vt:i4>5</vt:i4>
      </vt:variant>
      <vt:variant>
        <vt:lpwstr/>
      </vt:variant>
      <vt:variant>
        <vt:lpwstr>_Toc169166700</vt:lpwstr>
      </vt:variant>
      <vt:variant>
        <vt:i4>2031672</vt:i4>
      </vt:variant>
      <vt:variant>
        <vt:i4>1058</vt:i4>
      </vt:variant>
      <vt:variant>
        <vt:i4>0</vt:i4>
      </vt:variant>
      <vt:variant>
        <vt:i4>5</vt:i4>
      </vt:variant>
      <vt:variant>
        <vt:lpwstr/>
      </vt:variant>
      <vt:variant>
        <vt:lpwstr>_Toc169166699</vt:lpwstr>
      </vt:variant>
      <vt:variant>
        <vt:i4>2031672</vt:i4>
      </vt:variant>
      <vt:variant>
        <vt:i4>1052</vt:i4>
      </vt:variant>
      <vt:variant>
        <vt:i4>0</vt:i4>
      </vt:variant>
      <vt:variant>
        <vt:i4>5</vt:i4>
      </vt:variant>
      <vt:variant>
        <vt:lpwstr/>
      </vt:variant>
      <vt:variant>
        <vt:lpwstr>_Toc169166698</vt:lpwstr>
      </vt:variant>
      <vt:variant>
        <vt:i4>2031672</vt:i4>
      </vt:variant>
      <vt:variant>
        <vt:i4>1046</vt:i4>
      </vt:variant>
      <vt:variant>
        <vt:i4>0</vt:i4>
      </vt:variant>
      <vt:variant>
        <vt:i4>5</vt:i4>
      </vt:variant>
      <vt:variant>
        <vt:lpwstr/>
      </vt:variant>
      <vt:variant>
        <vt:lpwstr>_Toc169166697</vt:lpwstr>
      </vt:variant>
      <vt:variant>
        <vt:i4>2031672</vt:i4>
      </vt:variant>
      <vt:variant>
        <vt:i4>1040</vt:i4>
      </vt:variant>
      <vt:variant>
        <vt:i4>0</vt:i4>
      </vt:variant>
      <vt:variant>
        <vt:i4>5</vt:i4>
      </vt:variant>
      <vt:variant>
        <vt:lpwstr/>
      </vt:variant>
      <vt:variant>
        <vt:lpwstr>_Toc169166696</vt:lpwstr>
      </vt:variant>
      <vt:variant>
        <vt:i4>2031672</vt:i4>
      </vt:variant>
      <vt:variant>
        <vt:i4>1034</vt:i4>
      </vt:variant>
      <vt:variant>
        <vt:i4>0</vt:i4>
      </vt:variant>
      <vt:variant>
        <vt:i4>5</vt:i4>
      </vt:variant>
      <vt:variant>
        <vt:lpwstr/>
      </vt:variant>
      <vt:variant>
        <vt:lpwstr>_Toc169166695</vt:lpwstr>
      </vt:variant>
      <vt:variant>
        <vt:i4>2031672</vt:i4>
      </vt:variant>
      <vt:variant>
        <vt:i4>1028</vt:i4>
      </vt:variant>
      <vt:variant>
        <vt:i4>0</vt:i4>
      </vt:variant>
      <vt:variant>
        <vt:i4>5</vt:i4>
      </vt:variant>
      <vt:variant>
        <vt:lpwstr/>
      </vt:variant>
      <vt:variant>
        <vt:lpwstr>_Toc169166694</vt:lpwstr>
      </vt:variant>
      <vt:variant>
        <vt:i4>2031672</vt:i4>
      </vt:variant>
      <vt:variant>
        <vt:i4>1022</vt:i4>
      </vt:variant>
      <vt:variant>
        <vt:i4>0</vt:i4>
      </vt:variant>
      <vt:variant>
        <vt:i4>5</vt:i4>
      </vt:variant>
      <vt:variant>
        <vt:lpwstr/>
      </vt:variant>
      <vt:variant>
        <vt:lpwstr>_Toc169166693</vt:lpwstr>
      </vt:variant>
      <vt:variant>
        <vt:i4>2031672</vt:i4>
      </vt:variant>
      <vt:variant>
        <vt:i4>1016</vt:i4>
      </vt:variant>
      <vt:variant>
        <vt:i4>0</vt:i4>
      </vt:variant>
      <vt:variant>
        <vt:i4>5</vt:i4>
      </vt:variant>
      <vt:variant>
        <vt:lpwstr/>
      </vt:variant>
      <vt:variant>
        <vt:lpwstr>_Toc169166692</vt:lpwstr>
      </vt:variant>
      <vt:variant>
        <vt:i4>2031672</vt:i4>
      </vt:variant>
      <vt:variant>
        <vt:i4>1010</vt:i4>
      </vt:variant>
      <vt:variant>
        <vt:i4>0</vt:i4>
      </vt:variant>
      <vt:variant>
        <vt:i4>5</vt:i4>
      </vt:variant>
      <vt:variant>
        <vt:lpwstr/>
      </vt:variant>
      <vt:variant>
        <vt:lpwstr>_Toc169166691</vt:lpwstr>
      </vt:variant>
      <vt:variant>
        <vt:i4>2031672</vt:i4>
      </vt:variant>
      <vt:variant>
        <vt:i4>1004</vt:i4>
      </vt:variant>
      <vt:variant>
        <vt:i4>0</vt:i4>
      </vt:variant>
      <vt:variant>
        <vt:i4>5</vt:i4>
      </vt:variant>
      <vt:variant>
        <vt:lpwstr/>
      </vt:variant>
      <vt:variant>
        <vt:lpwstr>_Toc169166690</vt:lpwstr>
      </vt:variant>
      <vt:variant>
        <vt:i4>1966136</vt:i4>
      </vt:variant>
      <vt:variant>
        <vt:i4>998</vt:i4>
      </vt:variant>
      <vt:variant>
        <vt:i4>0</vt:i4>
      </vt:variant>
      <vt:variant>
        <vt:i4>5</vt:i4>
      </vt:variant>
      <vt:variant>
        <vt:lpwstr/>
      </vt:variant>
      <vt:variant>
        <vt:lpwstr>_Toc169166689</vt:lpwstr>
      </vt:variant>
      <vt:variant>
        <vt:i4>1966136</vt:i4>
      </vt:variant>
      <vt:variant>
        <vt:i4>992</vt:i4>
      </vt:variant>
      <vt:variant>
        <vt:i4>0</vt:i4>
      </vt:variant>
      <vt:variant>
        <vt:i4>5</vt:i4>
      </vt:variant>
      <vt:variant>
        <vt:lpwstr/>
      </vt:variant>
      <vt:variant>
        <vt:lpwstr>_Toc169166688</vt:lpwstr>
      </vt:variant>
      <vt:variant>
        <vt:i4>1966136</vt:i4>
      </vt:variant>
      <vt:variant>
        <vt:i4>986</vt:i4>
      </vt:variant>
      <vt:variant>
        <vt:i4>0</vt:i4>
      </vt:variant>
      <vt:variant>
        <vt:i4>5</vt:i4>
      </vt:variant>
      <vt:variant>
        <vt:lpwstr/>
      </vt:variant>
      <vt:variant>
        <vt:lpwstr>_Toc169166687</vt:lpwstr>
      </vt:variant>
      <vt:variant>
        <vt:i4>1966136</vt:i4>
      </vt:variant>
      <vt:variant>
        <vt:i4>980</vt:i4>
      </vt:variant>
      <vt:variant>
        <vt:i4>0</vt:i4>
      </vt:variant>
      <vt:variant>
        <vt:i4>5</vt:i4>
      </vt:variant>
      <vt:variant>
        <vt:lpwstr/>
      </vt:variant>
      <vt:variant>
        <vt:lpwstr>_Toc169166686</vt:lpwstr>
      </vt:variant>
      <vt:variant>
        <vt:i4>1966136</vt:i4>
      </vt:variant>
      <vt:variant>
        <vt:i4>974</vt:i4>
      </vt:variant>
      <vt:variant>
        <vt:i4>0</vt:i4>
      </vt:variant>
      <vt:variant>
        <vt:i4>5</vt:i4>
      </vt:variant>
      <vt:variant>
        <vt:lpwstr/>
      </vt:variant>
      <vt:variant>
        <vt:lpwstr>_Toc169166685</vt:lpwstr>
      </vt:variant>
      <vt:variant>
        <vt:i4>1966136</vt:i4>
      </vt:variant>
      <vt:variant>
        <vt:i4>968</vt:i4>
      </vt:variant>
      <vt:variant>
        <vt:i4>0</vt:i4>
      </vt:variant>
      <vt:variant>
        <vt:i4>5</vt:i4>
      </vt:variant>
      <vt:variant>
        <vt:lpwstr/>
      </vt:variant>
      <vt:variant>
        <vt:lpwstr>_Toc169166684</vt:lpwstr>
      </vt:variant>
      <vt:variant>
        <vt:i4>1966136</vt:i4>
      </vt:variant>
      <vt:variant>
        <vt:i4>962</vt:i4>
      </vt:variant>
      <vt:variant>
        <vt:i4>0</vt:i4>
      </vt:variant>
      <vt:variant>
        <vt:i4>5</vt:i4>
      </vt:variant>
      <vt:variant>
        <vt:lpwstr/>
      </vt:variant>
      <vt:variant>
        <vt:lpwstr>_Toc169166683</vt:lpwstr>
      </vt:variant>
      <vt:variant>
        <vt:i4>1966136</vt:i4>
      </vt:variant>
      <vt:variant>
        <vt:i4>956</vt:i4>
      </vt:variant>
      <vt:variant>
        <vt:i4>0</vt:i4>
      </vt:variant>
      <vt:variant>
        <vt:i4>5</vt:i4>
      </vt:variant>
      <vt:variant>
        <vt:lpwstr/>
      </vt:variant>
      <vt:variant>
        <vt:lpwstr>_Toc169166682</vt:lpwstr>
      </vt:variant>
      <vt:variant>
        <vt:i4>1966136</vt:i4>
      </vt:variant>
      <vt:variant>
        <vt:i4>950</vt:i4>
      </vt:variant>
      <vt:variant>
        <vt:i4>0</vt:i4>
      </vt:variant>
      <vt:variant>
        <vt:i4>5</vt:i4>
      </vt:variant>
      <vt:variant>
        <vt:lpwstr/>
      </vt:variant>
      <vt:variant>
        <vt:lpwstr>_Toc169166681</vt:lpwstr>
      </vt:variant>
      <vt:variant>
        <vt:i4>1966136</vt:i4>
      </vt:variant>
      <vt:variant>
        <vt:i4>944</vt:i4>
      </vt:variant>
      <vt:variant>
        <vt:i4>0</vt:i4>
      </vt:variant>
      <vt:variant>
        <vt:i4>5</vt:i4>
      </vt:variant>
      <vt:variant>
        <vt:lpwstr/>
      </vt:variant>
      <vt:variant>
        <vt:lpwstr>_Toc169166680</vt:lpwstr>
      </vt:variant>
      <vt:variant>
        <vt:i4>1114168</vt:i4>
      </vt:variant>
      <vt:variant>
        <vt:i4>938</vt:i4>
      </vt:variant>
      <vt:variant>
        <vt:i4>0</vt:i4>
      </vt:variant>
      <vt:variant>
        <vt:i4>5</vt:i4>
      </vt:variant>
      <vt:variant>
        <vt:lpwstr/>
      </vt:variant>
      <vt:variant>
        <vt:lpwstr>_Toc169166679</vt:lpwstr>
      </vt:variant>
      <vt:variant>
        <vt:i4>1114168</vt:i4>
      </vt:variant>
      <vt:variant>
        <vt:i4>932</vt:i4>
      </vt:variant>
      <vt:variant>
        <vt:i4>0</vt:i4>
      </vt:variant>
      <vt:variant>
        <vt:i4>5</vt:i4>
      </vt:variant>
      <vt:variant>
        <vt:lpwstr/>
      </vt:variant>
      <vt:variant>
        <vt:lpwstr>_Toc169166678</vt:lpwstr>
      </vt:variant>
      <vt:variant>
        <vt:i4>1114168</vt:i4>
      </vt:variant>
      <vt:variant>
        <vt:i4>926</vt:i4>
      </vt:variant>
      <vt:variant>
        <vt:i4>0</vt:i4>
      </vt:variant>
      <vt:variant>
        <vt:i4>5</vt:i4>
      </vt:variant>
      <vt:variant>
        <vt:lpwstr/>
      </vt:variant>
      <vt:variant>
        <vt:lpwstr>_Toc169166677</vt:lpwstr>
      </vt:variant>
      <vt:variant>
        <vt:i4>1114168</vt:i4>
      </vt:variant>
      <vt:variant>
        <vt:i4>920</vt:i4>
      </vt:variant>
      <vt:variant>
        <vt:i4>0</vt:i4>
      </vt:variant>
      <vt:variant>
        <vt:i4>5</vt:i4>
      </vt:variant>
      <vt:variant>
        <vt:lpwstr/>
      </vt:variant>
      <vt:variant>
        <vt:lpwstr>_Toc169166676</vt:lpwstr>
      </vt:variant>
      <vt:variant>
        <vt:i4>1114168</vt:i4>
      </vt:variant>
      <vt:variant>
        <vt:i4>914</vt:i4>
      </vt:variant>
      <vt:variant>
        <vt:i4>0</vt:i4>
      </vt:variant>
      <vt:variant>
        <vt:i4>5</vt:i4>
      </vt:variant>
      <vt:variant>
        <vt:lpwstr/>
      </vt:variant>
      <vt:variant>
        <vt:lpwstr>_Toc169166675</vt:lpwstr>
      </vt:variant>
      <vt:variant>
        <vt:i4>1114168</vt:i4>
      </vt:variant>
      <vt:variant>
        <vt:i4>908</vt:i4>
      </vt:variant>
      <vt:variant>
        <vt:i4>0</vt:i4>
      </vt:variant>
      <vt:variant>
        <vt:i4>5</vt:i4>
      </vt:variant>
      <vt:variant>
        <vt:lpwstr/>
      </vt:variant>
      <vt:variant>
        <vt:lpwstr>_Toc169166674</vt:lpwstr>
      </vt:variant>
      <vt:variant>
        <vt:i4>1114168</vt:i4>
      </vt:variant>
      <vt:variant>
        <vt:i4>902</vt:i4>
      </vt:variant>
      <vt:variant>
        <vt:i4>0</vt:i4>
      </vt:variant>
      <vt:variant>
        <vt:i4>5</vt:i4>
      </vt:variant>
      <vt:variant>
        <vt:lpwstr/>
      </vt:variant>
      <vt:variant>
        <vt:lpwstr>_Toc169166673</vt:lpwstr>
      </vt:variant>
      <vt:variant>
        <vt:i4>1114168</vt:i4>
      </vt:variant>
      <vt:variant>
        <vt:i4>896</vt:i4>
      </vt:variant>
      <vt:variant>
        <vt:i4>0</vt:i4>
      </vt:variant>
      <vt:variant>
        <vt:i4>5</vt:i4>
      </vt:variant>
      <vt:variant>
        <vt:lpwstr/>
      </vt:variant>
      <vt:variant>
        <vt:lpwstr>_Toc169166672</vt:lpwstr>
      </vt:variant>
      <vt:variant>
        <vt:i4>1114168</vt:i4>
      </vt:variant>
      <vt:variant>
        <vt:i4>890</vt:i4>
      </vt:variant>
      <vt:variant>
        <vt:i4>0</vt:i4>
      </vt:variant>
      <vt:variant>
        <vt:i4>5</vt:i4>
      </vt:variant>
      <vt:variant>
        <vt:lpwstr/>
      </vt:variant>
      <vt:variant>
        <vt:lpwstr>_Toc169166671</vt:lpwstr>
      </vt:variant>
      <vt:variant>
        <vt:i4>1114168</vt:i4>
      </vt:variant>
      <vt:variant>
        <vt:i4>884</vt:i4>
      </vt:variant>
      <vt:variant>
        <vt:i4>0</vt:i4>
      </vt:variant>
      <vt:variant>
        <vt:i4>5</vt:i4>
      </vt:variant>
      <vt:variant>
        <vt:lpwstr/>
      </vt:variant>
      <vt:variant>
        <vt:lpwstr>_Toc169166670</vt:lpwstr>
      </vt:variant>
      <vt:variant>
        <vt:i4>1048632</vt:i4>
      </vt:variant>
      <vt:variant>
        <vt:i4>878</vt:i4>
      </vt:variant>
      <vt:variant>
        <vt:i4>0</vt:i4>
      </vt:variant>
      <vt:variant>
        <vt:i4>5</vt:i4>
      </vt:variant>
      <vt:variant>
        <vt:lpwstr/>
      </vt:variant>
      <vt:variant>
        <vt:lpwstr>_Toc169166669</vt:lpwstr>
      </vt:variant>
      <vt:variant>
        <vt:i4>1048632</vt:i4>
      </vt:variant>
      <vt:variant>
        <vt:i4>872</vt:i4>
      </vt:variant>
      <vt:variant>
        <vt:i4>0</vt:i4>
      </vt:variant>
      <vt:variant>
        <vt:i4>5</vt:i4>
      </vt:variant>
      <vt:variant>
        <vt:lpwstr/>
      </vt:variant>
      <vt:variant>
        <vt:lpwstr>_Toc169166668</vt:lpwstr>
      </vt:variant>
      <vt:variant>
        <vt:i4>1048632</vt:i4>
      </vt:variant>
      <vt:variant>
        <vt:i4>866</vt:i4>
      </vt:variant>
      <vt:variant>
        <vt:i4>0</vt:i4>
      </vt:variant>
      <vt:variant>
        <vt:i4>5</vt:i4>
      </vt:variant>
      <vt:variant>
        <vt:lpwstr/>
      </vt:variant>
      <vt:variant>
        <vt:lpwstr>_Toc169166667</vt:lpwstr>
      </vt:variant>
      <vt:variant>
        <vt:i4>1048632</vt:i4>
      </vt:variant>
      <vt:variant>
        <vt:i4>860</vt:i4>
      </vt:variant>
      <vt:variant>
        <vt:i4>0</vt:i4>
      </vt:variant>
      <vt:variant>
        <vt:i4>5</vt:i4>
      </vt:variant>
      <vt:variant>
        <vt:lpwstr/>
      </vt:variant>
      <vt:variant>
        <vt:lpwstr>_Toc169166666</vt:lpwstr>
      </vt:variant>
      <vt:variant>
        <vt:i4>1048632</vt:i4>
      </vt:variant>
      <vt:variant>
        <vt:i4>854</vt:i4>
      </vt:variant>
      <vt:variant>
        <vt:i4>0</vt:i4>
      </vt:variant>
      <vt:variant>
        <vt:i4>5</vt:i4>
      </vt:variant>
      <vt:variant>
        <vt:lpwstr/>
      </vt:variant>
      <vt:variant>
        <vt:lpwstr>_Toc169166665</vt:lpwstr>
      </vt:variant>
      <vt:variant>
        <vt:i4>1048632</vt:i4>
      </vt:variant>
      <vt:variant>
        <vt:i4>848</vt:i4>
      </vt:variant>
      <vt:variant>
        <vt:i4>0</vt:i4>
      </vt:variant>
      <vt:variant>
        <vt:i4>5</vt:i4>
      </vt:variant>
      <vt:variant>
        <vt:lpwstr/>
      </vt:variant>
      <vt:variant>
        <vt:lpwstr>_Toc169166664</vt:lpwstr>
      </vt:variant>
      <vt:variant>
        <vt:i4>1048632</vt:i4>
      </vt:variant>
      <vt:variant>
        <vt:i4>842</vt:i4>
      </vt:variant>
      <vt:variant>
        <vt:i4>0</vt:i4>
      </vt:variant>
      <vt:variant>
        <vt:i4>5</vt:i4>
      </vt:variant>
      <vt:variant>
        <vt:lpwstr/>
      </vt:variant>
      <vt:variant>
        <vt:lpwstr>_Toc169166663</vt:lpwstr>
      </vt:variant>
      <vt:variant>
        <vt:i4>1048632</vt:i4>
      </vt:variant>
      <vt:variant>
        <vt:i4>836</vt:i4>
      </vt:variant>
      <vt:variant>
        <vt:i4>0</vt:i4>
      </vt:variant>
      <vt:variant>
        <vt:i4>5</vt:i4>
      </vt:variant>
      <vt:variant>
        <vt:lpwstr/>
      </vt:variant>
      <vt:variant>
        <vt:lpwstr>_Toc169166662</vt:lpwstr>
      </vt:variant>
      <vt:variant>
        <vt:i4>1048632</vt:i4>
      </vt:variant>
      <vt:variant>
        <vt:i4>830</vt:i4>
      </vt:variant>
      <vt:variant>
        <vt:i4>0</vt:i4>
      </vt:variant>
      <vt:variant>
        <vt:i4>5</vt:i4>
      </vt:variant>
      <vt:variant>
        <vt:lpwstr/>
      </vt:variant>
      <vt:variant>
        <vt:lpwstr>_Toc169166661</vt:lpwstr>
      </vt:variant>
      <vt:variant>
        <vt:i4>1048632</vt:i4>
      </vt:variant>
      <vt:variant>
        <vt:i4>824</vt:i4>
      </vt:variant>
      <vt:variant>
        <vt:i4>0</vt:i4>
      </vt:variant>
      <vt:variant>
        <vt:i4>5</vt:i4>
      </vt:variant>
      <vt:variant>
        <vt:lpwstr/>
      </vt:variant>
      <vt:variant>
        <vt:lpwstr>_Toc169166660</vt:lpwstr>
      </vt:variant>
      <vt:variant>
        <vt:i4>1245240</vt:i4>
      </vt:variant>
      <vt:variant>
        <vt:i4>818</vt:i4>
      </vt:variant>
      <vt:variant>
        <vt:i4>0</vt:i4>
      </vt:variant>
      <vt:variant>
        <vt:i4>5</vt:i4>
      </vt:variant>
      <vt:variant>
        <vt:lpwstr/>
      </vt:variant>
      <vt:variant>
        <vt:lpwstr>_Toc169166659</vt:lpwstr>
      </vt:variant>
      <vt:variant>
        <vt:i4>1245240</vt:i4>
      </vt:variant>
      <vt:variant>
        <vt:i4>812</vt:i4>
      </vt:variant>
      <vt:variant>
        <vt:i4>0</vt:i4>
      </vt:variant>
      <vt:variant>
        <vt:i4>5</vt:i4>
      </vt:variant>
      <vt:variant>
        <vt:lpwstr/>
      </vt:variant>
      <vt:variant>
        <vt:lpwstr>_Toc169166658</vt:lpwstr>
      </vt:variant>
      <vt:variant>
        <vt:i4>1245240</vt:i4>
      </vt:variant>
      <vt:variant>
        <vt:i4>806</vt:i4>
      </vt:variant>
      <vt:variant>
        <vt:i4>0</vt:i4>
      </vt:variant>
      <vt:variant>
        <vt:i4>5</vt:i4>
      </vt:variant>
      <vt:variant>
        <vt:lpwstr/>
      </vt:variant>
      <vt:variant>
        <vt:lpwstr>_Toc169166657</vt:lpwstr>
      </vt:variant>
      <vt:variant>
        <vt:i4>1245240</vt:i4>
      </vt:variant>
      <vt:variant>
        <vt:i4>800</vt:i4>
      </vt:variant>
      <vt:variant>
        <vt:i4>0</vt:i4>
      </vt:variant>
      <vt:variant>
        <vt:i4>5</vt:i4>
      </vt:variant>
      <vt:variant>
        <vt:lpwstr/>
      </vt:variant>
      <vt:variant>
        <vt:lpwstr>_Toc169166656</vt:lpwstr>
      </vt:variant>
      <vt:variant>
        <vt:i4>1245240</vt:i4>
      </vt:variant>
      <vt:variant>
        <vt:i4>794</vt:i4>
      </vt:variant>
      <vt:variant>
        <vt:i4>0</vt:i4>
      </vt:variant>
      <vt:variant>
        <vt:i4>5</vt:i4>
      </vt:variant>
      <vt:variant>
        <vt:lpwstr/>
      </vt:variant>
      <vt:variant>
        <vt:lpwstr>_Toc169166655</vt:lpwstr>
      </vt:variant>
      <vt:variant>
        <vt:i4>1245240</vt:i4>
      </vt:variant>
      <vt:variant>
        <vt:i4>788</vt:i4>
      </vt:variant>
      <vt:variant>
        <vt:i4>0</vt:i4>
      </vt:variant>
      <vt:variant>
        <vt:i4>5</vt:i4>
      </vt:variant>
      <vt:variant>
        <vt:lpwstr/>
      </vt:variant>
      <vt:variant>
        <vt:lpwstr>_Toc169166654</vt:lpwstr>
      </vt:variant>
      <vt:variant>
        <vt:i4>1245240</vt:i4>
      </vt:variant>
      <vt:variant>
        <vt:i4>782</vt:i4>
      </vt:variant>
      <vt:variant>
        <vt:i4>0</vt:i4>
      </vt:variant>
      <vt:variant>
        <vt:i4>5</vt:i4>
      </vt:variant>
      <vt:variant>
        <vt:lpwstr/>
      </vt:variant>
      <vt:variant>
        <vt:lpwstr>_Toc169166653</vt:lpwstr>
      </vt:variant>
      <vt:variant>
        <vt:i4>1245240</vt:i4>
      </vt:variant>
      <vt:variant>
        <vt:i4>776</vt:i4>
      </vt:variant>
      <vt:variant>
        <vt:i4>0</vt:i4>
      </vt:variant>
      <vt:variant>
        <vt:i4>5</vt:i4>
      </vt:variant>
      <vt:variant>
        <vt:lpwstr/>
      </vt:variant>
      <vt:variant>
        <vt:lpwstr>_Toc169166652</vt:lpwstr>
      </vt:variant>
      <vt:variant>
        <vt:i4>1245240</vt:i4>
      </vt:variant>
      <vt:variant>
        <vt:i4>770</vt:i4>
      </vt:variant>
      <vt:variant>
        <vt:i4>0</vt:i4>
      </vt:variant>
      <vt:variant>
        <vt:i4>5</vt:i4>
      </vt:variant>
      <vt:variant>
        <vt:lpwstr/>
      </vt:variant>
      <vt:variant>
        <vt:lpwstr>_Toc169166651</vt:lpwstr>
      </vt:variant>
      <vt:variant>
        <vt:i4>1245240</vt:i4>
      </vt:variant>
      <vt:variant>
        <vt:i4>764</vt:i4>
      </vt:variant>
      <vt:variant>
        <vt:i4>0</vt:i4>
      </vt:variant>
      <vt:variant>
        <vt:i4>5</vt:i4>
      </vt:variant>
      <vt:variant>
        <vt:lpwstr/>
      </vt:variant>
      <vt:variant>
        <vt:lpwstr>_Toc169166650</vt:lpwstr>
      </vt:variant>
      <vt:variant>
        <vt:i4>1179704</vt:i4>
      </vt:variant>
      <vt:variant>
        <vt:i4>758</vt:i4>
      </vt:variant>
      <vt:variant>
        <vt:i4>0</vt:i4>
      </vt:variant>
      <vt:variant>
        <vt:i4>5</vt:i4>
      </vt:variant>
      <vt:variant>
        <vt:lpwstr/>
      </vt:variant>
      <vt:variant>
        <vt:lpwstr>_Toc169166649</vt:lpwstr>
      </vt:variant>
      <vt:variant>
        <vt:i4>1179704</vt:i4>
      </vt:variant>
      <vt:variant>
        <vt:i4>752</vt:i4>
      </vt:variant>
      <vt:variant>
        <vt:i4>0</vt:i4>
      </vt:variant>
      <vt:variant>
        <vt:i4>5</vt:i4>
      </vt:variant>
      <vt:variant>
        <vt:lpwstr/>
      </vt:variant>
      <vt:variant>
        <vt:lpwstr>_Toc169166648</vt:lpwstr>
      </vt:variant>
      <vt:variant>
        <vt:i4>1179704</vt:i4>
      </vt:variant>
      <vt:variant>
        <vt:i4>746</vt:i4>
      </vt:variant>
      <vt:variant>
        <vt:i4>0</vt:i4>
      </vt:variant>
      <vt:variant>
        <vt:i4>5</vt:i4>
      </vt:variant>
      <vt:variant>
        <vt:lpwstr/>
      </vt:variant>
      <vt:variant>
        <vt:lpwstr>_Toc169166647</vt:lpwstr>
      </vt:variant>
      <vt:variant>
        <vt:i4>1179704</vt:i4>
      </vt:variant>
      <vt:variant>
        <vt:i4>740</vt:i4>
      </vt:variant>
      <vt:variant>
        <vt:i4>0</vt:i4>
      </vt:variant>
      <vt:variant>
        <vt:i4>5</vt:i4>
      </vt:variant>
      <vt:variant>
        <vt:lpwstr/>
      </vt:variant>
      <vt:variant>
        <vt:lpwstr>_Toc169166646</vt:lpwstr>
      </vt:variant>
      <vt:variant>
        <vt:i4>1179704</vt:i4>
      </vt:variant>
      <vt:variant>
        <vt:i4>734</vt:i4>
      </vt:variant>
      <vt:variant>
        <vt:i4>0</vt:i4>
      </vt:variant>
      <vt:variant>
        <vt:i4>5</vt:i4>
      </vt:variant>
      <vt:variant>
        <vt:lpwstr/>
      </vt:variant>
      <vt:variant>
        <vt:lpwstr>_Toc169166645</vt:lpwstr>
      </vt:variant>
      <vt:variant>
        <vt:i4>1179704</vt:i4>
      </vt:variant>
      <vt:variant>
        <vt:i4>728</vt:i4>
      </vt:variant>
      <vt:variant>
        <vt:i4>0</vt:i4>
      </vt:variant>
      <vt:variant>
        <vt:i4>5</vt:i4>
      </vt:variant>
      <vt:variant>
        <vt:lpwstr/>
      </vt:variant>
      <vt:variant>
        <vt:lpwstr>_Toc169166644</vt:lpwstr>
      </vt:variant>
      <vt:variant>
        <vt:i4>1179704</vt:i4>
      </vt:variant>
      <vt:variant>
        <vt:i4>722</vt:i4>
      </vt:variant>
      <vt:variant>
        <vt:i4>0</vt:i4>
      </vt:variant>
      <vt:variant>
        <vt:i4>5</vt:i4>
      </vt:variant>
      <vt:variant>
        <vt:lpwstr/>
      </vt:variant>
      <vt:variant>
        <vt:lpwstr>_Toc169166643</vt:lpwstr>
      </vt:variant>
      <vt:variant>
        <vt:i4>1179704</vt:i4>
      </vt:variant>
      <vt:variant>
        <vt:i4>716</vt:i4>
      </vt:variant>
      <vt:variant>
        <vt:i4>0</vt:i4>
      </vt:variant>
      <vt:variant>
        <vt:i4>5</vt:i4>
      </vt:variant>
      <vt:variant>
        <vt:lpwstr/>
      </vt:variant>
      <vt:variant>
        <vt:lpwstr>_Toc169166642</vt:lpwstr>
      </vt:variant>
      <vt:variant>
        <vt:i4>1179704</vt:i4>
      </vt:variant>
      <vt:variant>
        <vt:i4>710</vt:i4>
      </vt:variant>
      <vt:variant>
        <vt:i4>0</vt:i4>
      </vt:variant>
      <vt:variant>
        <vt:i4>5</vt:i4>
      </vt:variant>
      <vt:variant>
        <vt:lpwstr/>
      </vt:variant>
      <vt:variant>
        <vt:lpwstr>_Toc169166641</vt:lpwstr>
      </vt:variant>
      <vt:variant>
        <vt:i4>1179704</vt:i4>
      </vt:variant>
      <vt:variant>
        <vt:i4>704</vt:i4>
      </vt:variant>
      <vt:variant>
        <vt:i4>0</vt:i4>
      </vt:variant>
      <vt:variant>
        <vt:i4>5</vt:i4>
      </vt:variant>
      <vt:variant>
        <vt:lpwstr/>
      </vt:variant>
      <vt:variant>
        <vt:lpwstr>_Toc169166640</vt:lpwstr>
      </vt:variant>
      <vt:variant>
        <vt:i4>1376312</vt:i4>
      </vt:variant>
      <vt:variant>
        <vt:i4>698</vt:i4>
      </vt:variant>
      <vt:variant>
        <vt:i4>0</vt:i4>
      </vt:variant>
      <vt:variant>
        <vt:i4>5</vt:i4>
      </vt:variant>
      <vt:variant>
        <vt:lpwstr/>
      </vt:variant>
      <vt:variant>
        <vt:lpwstr>_Toc169166639</vt:lpwstr>
      </vt:variant>
      <vt:variant>
        <vt:i4>1376312</vt:i4>
      </vt:variant>
      <vt:variant>
        <vt:i4>692</vt:i4>
      </vt:variant>
      <vt:variant>
        <vt:i4>0</vt:i4>
      </vt:variant>
      <vt:variant>
        <vt:i4>5</vt:i4>
      </vt:variant>
      <vt:variant>
        <vt:lpwstr/>
      </vt:variant>
      <vt:variant>
        <vt:lpwstr>_Toc169166638</vt:lpwstr>
      </vt:variant>
      <vt:variant>
        <vt:i4>1376312</vt:i4>
      </vt:variant>
      <vt:variant>
        <vt:i4>686</vt:i4>
      </vt:variant>
      <vt:variant>
        <vt:i4>0</vt:i4>
      </vt:variant>
      <vt:variant>
        <vt:i4>5</vt:i4>
      </vt:variant>
      <vt:variant>
        <vt:lpwstr/>
      </vt:variant>
      <vt:variant>
        <vt:lpwstr>_Toc169166637</vt:lpwstr>
      </vt:variant>
      <vt:variant>
        <vt:i4>1376312</vt:i4>
      </vt:variant>
      <vt:variant>
        <vt:i4>680</vt:i4>
      </vt:variant>
      <vt:variant>
        <vt:i4>0</vt:i4>
      </vt:variant>
      <vt:variant>
        <vt:i4>5</vt:i4>
      </vt:variant>
      <vt:variant>
        <vt:lpwstr/>
      </vt:variant>
      <vt:variant>
        <vt:lpwstr>_Toc169166636</vt:lpwstr>
      </vt:variant>
      <vt:variant>
        <vt:i4>1376312</vt:i4>
      </vt:variant>
      <vt:variant>
        <vt:i4>674</vt:i4>
      </vt:variant>
      <vt:variant>
        <vt:i4>0</vt:i4>
      </vt:variant>
      <vt:variant>
        <vt:i4>5</vt:i4>
      </vt:variant>
      <vt:variant>
        <vt:lpwstr/>
      </vt:variant>
      <vt:variant>
        <vt:lpwstr>_Toc169166635</vt:lpwstr>
      </vt:variant>
      <vt:variant>
        <vt:i4>1376312</vt:i4>
      </vt:variant>
      <vt:variant>
        <vt:i4>668</vt:i4>
      </vt:variant>
      <vt:variant>
        <vt:i4>0</vt:i4>
      </vt:variant>
      <vt:variant>
        <vt:i4>5</vt:i4>
      </vt:variant>
      <vt:variant>
        <vt:lpwstr/>
      </vt:variant>
      <vt:variant>
        <vt:lpwstr>_Toc169166634</vt:lpwstr>
      </vt:variant>
      <vt:variant>
        <vt:i4>1376312</vt:i4>
      </vt:variant>
      <vt:variant>
        <vt:i4>662</vt:i4>
      </vt:variant>
      <vt:variant>
        <vt:i4>0</vt:i4>
      </vt:variant>
      <vt:variant>
        <vt:i4>5</vt:i4>
      </vt:variant>
      <vt:variant>
        <vt:lpwstr/>
      </vt:variant>
      <vt:variant>
        <vt:lpwstr>_Toc169166633</vt:lpwstr>
      </vt:variant>
      <vt:variant>
        <vt:i4>1376312</vt:i4>
      </vt:variant>
      <vt:variant>
        <vt:i4>656</vt:i4>
      </vt:variant>
      <vt:variant>
        <vt:i4>0</vt:i4>
      </vt:variant>
      <vt:variant>
        <vt:i4>5</vt:i4>
      </vt:variant>
      <vt:variant>
        <vt:lpwstr/>
      </vt:variant>
      <vt:variant>
        <vt:lpwstr>_Toc169166632</vt:lpwstr>
      </vt:variant>
      <vt:variant>
        <vt:i4>1376312</vt:i4>
      </vt:variant>
      <vt:variant>
        <vt:i4>650</vt:i4>
      </vt:variant>
      <vt:variant>
        <vt:i4>0</vt:i4>
      </vt:variant>
      <vt:variant>
        <vt:i4>5</vt:i4>
      </vt:variant>
      <vt:variant>
        <vt:lpwstr/>
      </vt:variant>
      <vt:variant>
        <vt:lpwstr>_Toc169166631</vt:lpwstr>
      </vt:variant>
      <vt:variant>
        <vt:i4>1376312</vt:i4>
      </vt:variant>
      <vt:variant>
        <vt:i4>644</vt:i4>
      </vt:variant>
      <vt:variant>
        <vt:i4>0</vt:i4>
      </vt:variant>
      <vt:variant>
        <vt:i4>5</vt:i4>
      </vt:variant>
      <vt:variant>
        <vt:lpwstr/>
      </vt:variant>
      <vt:variant>
        <vt:lpwstr>_Toc169166630</vt:lpwstr>
      </vt:variant>
      <vt:variant>
        <vt:i4>1310776</vt:i4>
      </vt:variant>
      <vt:variant>
        <vt:i4>638</vt:i4>
      </vt:variant>
      <vt:variant>
        <vt:i4>0</vt:i4>
      </vt:variant>
      <vt:variant>
        <vt:i4>5</vt:i4>
      </vt:variant>
      <vt:variant>
        <vt:lpwstr/>
      </vt:variant>
      <vt:variant>
        <vt:lpwstr>_Toc169166629</vt:lpwstr>
      </vt:variant>
      <vt:variant>
        <vt:i4>1310776</vt:i4>
      </vt:variant>
      <vt:variant>
        <vt:i4>632</vt:i4>
      </vt:variant>
      <vt:variant>
        <vt:i4>0</vt:i4>
      </vt:variant>
      <vt:variant>
        <vt:i4>5</vt:i4>
      </vt:variant>
      <vt:variant>
        <vt:lpwstr/>
      </vt:variant>
      <vt:variant>
        <vt:lpwstr>_Toc169166628</vt:lpwstr>
      </vt:variant>
      <vt:variant>
        <vt:i4>1310776</vt:i4>
      </vt:variant>
      <vt:variant>
        <vt:i4>626</vt:i4>
      </vt:variant>
      <vt:variant>
        <vt:i4>0</vt:i4>
      </vt:variant>
      <vt:variant>
        <vt:i4>5</vt:i4>
      </vt:variant>
      <vt:variant>
        <vt:lpwstr/>
      </vt:variant>
      <vt:variant>
        <vt:lpwstr>_Toc169166627</vt:lpwstr>
      </vt:variant>
      <vt:variant>
        <vt:i4>1310776</vt:i4>
      </vt:variant>
      <vt:variant>
        <vt:i4>620</vt:i4>
      </vt:variant>
      <vt:variant>
        <vt:i4>0</vt:i4>
      </vt:variant>
      <vt:variant>
        <vt:i4>5</vt:i4>
      </vt:variant>
      <vt:variant>
        <vt:lpwstr/>
      </vt:variant>
      <vt:variant>
        <vt:lpwstr>_Toc169166626</vt:lpwstr>
      </vt:variant>
      <vt:variant>
        <vt:i4>1310776</vt:i4>
      </vt:variant>
      <vt:variant>
        <vt:i4>614</vt:i4>
      </vt:variant>
      <vt:variant>
        <vt:i4>0</vt:i4>
      </vt:variant>
      <vt:variant>
        <vt:i4>5</vt:i4>
      </vt:variant>
      <vt:variant>
        <vt:lpwstr/>
      </vt:variant>
      <vt:variant>
        <vt:lpwstr>_Toc169166625</vt:lpwstr>
      </vt:variant>
      <vt:variant>
        <vt:i4>1310776</vt:i4>
      </vt:variant>
      <vt:variant>
        <vt:i4>608</vt:i4>
      </vt:variant>
      <vt:variant>
        <vt:i4>0</vt:i4>
      </vt:variant>
      <vt:variant>
        <vt:i4>5</vt:i4>
      </vt:variant>
      <vt:variant>
        <vt:lpwstr/>
      </vt:variant>
      <vt:variant>
        <vt:lpwstr>_Toc169166624</vt:lpwstr>
      </vt:variant>
      <vt:variant>
        <vt:i4>1310776</vt:i4>
      </vt:variant>
      <vt:variant>
        <vt:i4>602</vt:i4>
      </vt:variant>
      <vt:variant>
        <vt:i4>0</vt:i4>
      </vt:variant>
      <vt:variant>
        <vt:i4>5</vt:i4>
      </vt:variant>
      <vt:variant>
        <vt:lpwstr/>
      </vt:variant>
      <vt:variant>
        <vt:lpwstr>_Toc169166623</vt:lpwstr>
      </vt:variant>
      <vt:variant>
        <vt:i4>1310776</vt:i4>
      </vt:variant>
      <vt:variant>
        <vt:i4>596</vt:i4>
      </vt:variant>
      <vt:variant>
        <vt:i4>0</vt:i4>
      </vt:variant>
      <vt:variant>
        <vt:i4>5</vt:i4>
      </vt:variant>
      <vt:variant>
        <vt:lpwstr/>
      </vt:variant>
      <vt:variant>
        <vt:lpwstr>_Toc169166622</vt:lpwstr>
      </vt:variant>
      <vt:variant>
        <vt:i4>1310776</vt:i4>
      </vt:variant>
      <vt:variant>
        <vt:i4>590</vt:i4>
      </vt:variant>
      <vt:variant>
        <vt:i4>0</vt:i4>
      </vt:variant>
      <vt:variant>
        <vt:i4>5</vt:i4>
      </vt:variant>
      <vt:variant>
        <vt:lpwstr/>
      </vt:variant>
      <vt:variant>
        <vt:lpwstr>_Toc169166621</vt:lpwstr>
      </vt:variant>
      <vt:variant>
        <vt:i4>1310776</vt:i4>
      </vt:variant>
      <vt:variant>
        <vt:i4>584</vt:i4>
      </vt:variant>
      <vt:variant>
        <vt:i4>0</vt:i4>
      </vt:variant>
      <vt:variant>
        <vt:i4>5</vt:i4>
      </vt:variant>
      <vt:variant>
        <vt:lpwstr/>
      </vt:variant>
      <vt:variant>
        <vt:lpwstr>_Toc169166620</vt:lpwstr>
      </vt:variant>
      <vt:variant>
        <vt:i4>1507384</vt:i4>
      </vt:variant>
      <vt:variant>
        <vt:i4>578</vt:i4>
      </vt:variant>
      <vt:variant>
        <vt:i4>0</vt:i4>
      </vt:variant>
      <vt:variant>
        <vt:i4>5</vt:i4>
      </vt:variant>
      <vt:variant>
        <vt:lpwstr/>
      </vt:variant>
      <vt:variant>
        <vt:lpwstr>_Toc169166619</vt:lpwstr>
      </vt:variant>
      <vt:variant>
        <vt:i4>1507384</vt:i4>
      </vt:variant>
      <vt:variant>
        <vt:i4>572</vt:i4>
      </vt:variant>
      <vt:variant>
        <vt:i4>0</vt:i4>
      </vt:variant>
      <vt:variant>
        <vt:i4>5</vt:i4>
      </vt:variant>
      <vt:variant>
        <vt:lpwstr/>
      </vt:variant>
      <vt:variant>
        <vt:lpwstr>_Toc169166618</vt:lpwstr>
      </vt:variant>
      <vt:variant>
        <vt:i4>1507384</vt:i4>
      </vt:variant>
      <vt:variant>
        <vt:i4>566</vt:i4>
      </vt:variant>
      <vt:variant>
        <vt:i4>0</vt:i4>
      </vt:variant>
      <vt:variant>
        <vt:i4>5</vt:i4>
      </vt:variant>
      <vt:variant>
        <vt:lpwstr/>
      </vt:variant>
      <vt:variant>
        <vt:lpwstr>_Toc169166617</vt:lpwstr>
      </vt:variant>
      <vt:variant>
        <vt:i4>1507384</vt:i4>
      </vt:variant>
      <vt:variant>
        <vt:i4>560</vt:i4>
      </vt:variant>
      <vt:variant>
        <vt:i4>0</vt:i4>
      </vt:variant>
      <vt:variant>
        <vt:i4>5</vt:i4>
      </vt:variant>
      <vt:variant>
        <vt:lpwstr/>
      </vt:variant>
      <vt:variant>
        <vt:lpwstr>_Toc169166616</vt:lpwstr>
      </vt:variant>
      <vt:variant>
        <vt:i4>1507384</vt:i4>
      </vt:variant>
      <vt:variant>
        <vt:i4>554</vt:i4>
      </vt:variant>
      <vt:variant>
        <vt:i4>0</vt:i4>
      </vt:variant>
      <vt:variant>
        <vt:i4>5</vt:i4>
      </vt:variant>
      <vt:variant>
        <vt:lpwstr/>
      </vt:variant>
      <vt:variant>
        <vt:lpwstr>_Toc169166615</vt:lpwstr>
      </vt:variant>
      <vt:variant>
        <vt:i4>1507384</vt:i4>
      </vt:variant>
      <vt:variant>
        <vt:i4>548</vt:i4>
      </vt:variant>
      <vt:variant>
        <vt:i4>0</vt:i4>
      </vt:variant>
      <vt:variant>
        <vt:i4>5</vt:i4>
      </vt:variant>
      <vt:variant>
        <vt:lpwstr/>
      </vt:variant>
      <vt:variant>
        <vt:lpwstr>_Toc169166614</vt:lpwstr>
      </vt:variant>
      <vt:variant>
        <vt:i4>1507384</vt:i4>
      </vt:variant>
      <vt:variant>
        <vt:i4>542</vt:i4>
      </vt:variant>
      <vt:variant>
        <vt:i4>0</vt:i4>
      </vt:variant>
      <vt:variant>
        <vt:i4>5</vt:i4>
      </vt:variant>
      <vt:variant>
        <vt:lpwstr/>
      </vt:variant>
      <vt:variant>
        <vt:lpwstr>_Toc169166613</vt:lpwstr>
      </vt:variant>
      <vt:variant>
        <vt:i4>1507384</vt:i4>
      </vt:variant>
      <vt:variant>
        <vt:i4>536</vt:i4>
      </vt:variant>
      <vt:variant>
        <vt:i4>0</vt:i4>
      </vt:variant>
      <vt:variant>
        <vt:i4>5</vt:i4>
      </vt:variant>
      <vt:variant>
        <vt:lpwstr/>
      </vt:variant>
      <vt:variant>
        <vt:lpwstr>_Toc169166612</vt:lpwstr>
      </vt:variant>
      <vt:variant>
        <vt:i4>1507384</vt:i4>
      </vt:variant>
      <vt:variant>
        <vt:i4>530</vt:i4>
      </vt:variant>
      <vt:variant>
        <vt:i4>0</vt:i4>
      </vt:variant>
      <vt:variant>
        <vt:i4>5</vt:i4>
      </vt:variant>
      <vt:variant>
        <vt:lpwstr/>
      </vt:variant>
      <vt:variant>
        <vt:lpwstr>_Toc169166611</vt:lpwstr>
      </vt:variant>
      <vt:variant>
        <vt:i4>1507384</vt:i4>
      </vt:variant>
      <vt:variant>
        <vt:i4>524</vt:i4>
      </vt:variant>
      <vt:variant>
        <vt:i4>0</vt:i4>
      </vt:variant>
      <vt:variant>
        <vt:i4>5</vt:i4>
      </vt:variant>
      <vt:variant>
        <vt:lpwstr/>
      </vt:variant>
      <vt:variant>
        <vt:lpwstr>_Toc169166610</vt:lpwstr>
      </vt:variant>
      <vt:variant>
        <vt:i4>1441848</vt:i4>
      </vt:variant>
      <vt:variant>
        <vt:i4>518</vt:i4>
      </vt:variant>
      <vt:variant>
        <vt:i4>0</vt:i4>
      </vt:variant>
      <vt:variant>
        <vt:i4>5</vt:i4>
      </vt:variant>
      <vt:variant>
        <vt:lpwstr/>
      </vt:variant>
      <vt:variant>
        <vt:lpwstr>_Toc169166609</vt:lpwstr>
      </vt:variant>
      <vt:variant>
        <vt:i4>1441848</vt:i4>
      </vt:variant>
      <vt:variant>
        <vt:i4>512</vt:i4>
      </vt:variant>
      <vt:variant>
        <vt:i4>0</vt:i4>
      </vt:variant>
      <vt:variant>
        <vt:i4>5</vt:i4>
      </vt:variant>
      <vt:variant>
        <vt:lpwstr/>
      </vt:variant>
      <vt:variant>
        <vt:lpwstr>_Toc169166608</vt:lpwstr>
      </vt:variant>
      <vt:variant>
        <vt:i4>1441848</vt:i4>
      </vt:variant>
      <vt:variant>
        <vt:i4>506</vt:i4>
      </vt:variant>
      <vt:variant>
        <vt:i4>0</vt:i4>
      </vt:variant>
      <vt:variant>
        <vt:i4>5</vt:i4>
      </vt:variant>
      <vt:variant>
        <vt:lpwstr/>
      </vt:variant>
      <vt:variant>
        <vt:lpwstr>_Toc169166607</vt:lpwstr>
      </vt:variant>
      <vt:variant>
        <vt:i4>1441848</vt:i4>
      </vt:variant>
      <vt:variant>
        <vt:i4>500</vt:i4>
      </vt:variant>
      <vt:variant>
        <vt:i4>0</vt:i4>
      </vt:variant>
      <vt:variant>
        <vt:i4>5</vt:i4>
      </vt:variant>
      <vt:variant>
        <vt:lpwstr/>
      </vt:variant>
      <vt:variant>
        <vt:lpwstr>_Toc169166606</vt:lpwstr>
      </vt:variant>
      <vt:variant>
        <vt:i4>1441848</vt:i4>
      </vt:variant>
      <vt:variant>
        <vt:i4>494</vt:i4>
      </vt:variant>
      <vt:variant>
        <vt:i4>0</vt:i4>
      </vt:variant>
      <vt:variant>
        <vt:i4>5</vt:i4>
      </vt:variant>
      <vt:variant>
        <vt:lpwstr/>
      </vt:variant>
      <vt:variant>
        <vt:lpwstr>_Toc169166605</vt:lpwstr>
      </vt:variant>
      <vt:variant>
        <vt:i4>1441848</vt:i4>
      </vt:variant>
      <vt:variant>
        <vt:i4>488</vt:i4>
      </vt:variant>
      <vt:variant>
        <vt:i4>0</vt:i4>
      </vt:variant>
      <vt:variant>
        <vt:i4>5</vt:i4>
      </vt:variant>
      <vt:variant>
        <vt:lpwstr/>
      </vt:variant>
      <vt:variant>
        <vt:lpwstr>_Toc169166604</vt:lpwstr>
      </vt:variant>
      <vt:variant>
        <vt:i4>1441848</vt:i4>
      </vt:variant>
      <vt:variant>
        <vt:i4>482</vt:i4>
      </vt:variant>
      <vt:variant>
        <vt:i4>0</vt:i4>
      </vt:variant>
      <vt:variant>
        <vt:i4>5</vt:i4>
      </vt:variant>
      <vt:variant>
        <vt:lpwstr/>
      </vt:variant>
      <vt:variant>
        <vt:lpwstr>_Toc169166603</vt:lpwstr>
      </vt:variant>
      <vt:variant>
        <vt:i4>1441848</vt:i4>
      </vt:variant>
      <vt:variant>
        <vt:i4>476</vt:i4>
      </vt:variant>
      <vt:variant>
        <vt:i4>0</vt:i4>
      </vt:variant>
      <vt:variant>
        <vt:i4>5</vt:i4>
      </vt:variant>
      <vt:variant>
        <vt:lpwstr/>
      </vt:variant>
      <vt:variant>
        <vt:lpwstr>_Toc169166602</vt:lpwstr>
      </vt:variant>
      <vt:variant>
        <vt:i4>1441848</vt:i4>
      </vt:variant>
      <vt:variant>
        <vt:i4>470</vt:i4>
      </vt:variant>
      <vt:variant>
        <vt:i4>0</vt:i4>
      </vt:variant>
      <vt:variant>
        <vt:i4>5</vt:i4>
      </vt:variant>
      <vt:variant>
        <vt:lpwstr/>
      </vt:variant>
      <vt:variant>
        <vt:lpwstr>_Toc169166601</vt:lpwstr>
      </vt:variant>
      <vt:variant>
        <vt:i4>1441848</vt:i4>
      </vt:variant>
      <vt:variant>
        <vt:i4>464</vt:i4>
      </vt:variant>
      <vt:variant>
        <vt:i4>0</vt:i4>
      </vt:variant>
      <vt:variant>
        <vt:i4>5</vt:i4>
      </vt:variant>
      <vt:variant>
        <vt:lpwstr/>
      </vt:variant>
      <vt:variant>
        <vt:lpwstr>_Toc169166600</vt:lpwstr>
      </vt:variant>
      <vt:variant>
        <vt:i4>2031675</vt:i4>
      </vt:variant>
      <vt:variant>
        <vt:i4>458</vt:i4>
      </vt:variant>
      <vt:variant>
        <vt:i4>0</vt:i4>
      </vt:variant>
      <vt:variant>
        <vt:i4>5</vt:i4>
      </vt:variant>
      <vt:variant>
        <vt:lpwstr/>
      </vt:variant>
      <vt:variant>
        <vt:lpwstr>_Toc169166599</vt:lpwstr>
      </vt:variant>
      <vt:variant>
        <vt:i4>2031675</vt:i4>
      </vt:variant>
      <vt:variant>
        <vt:i4>452</vt:i4>
      </vt:variant>
      <vt:variant>
        <vt:i4>0</vt:i4>
      </vt:variant>
      <vt:variant>
        <vt:i4>5</vt:i4>
      </vt:variant>
      <vt:variant>
        <vt:lpwstr/>
      </vt:variant>
      <vt:variant>
        <vt:lpwstr>_Toc169166598</vt:lpwstr>
      </vt:variant>
      <vt:variant>
        <vt:i4>2031675</vt:i4>
      </vt:variant>
      <vt:variant>
        <vt:i4>446</vt:i4>
      </vt:variant>
      <vt:variant>
        <vt:i4>0</vt:i4>
      </vt:variant>
      <vt:variant>
        <vt:i4>5</vt:i4>
      </vt:variant>
      <vt:variant>
        <vt:lpwstr/>
      </vt:variant>
      <vt:variant>
        <vt:lpwstr>_Toc169166597</vt:lpwstr>
      </vt:variant>
      <vt:variant>
        <vt:i4>2031675</vt:i4>
      </vt:variant>
      <vt:variant>
        <vt:i4>440</vt:i4>
      </vt:variant>
      <vt:variant>
        <vt:i4>0</vt:i4>
      </vt:variant>
      <vt:variant>
        <vt:i4>5</vt:i4>
      </vt:variant>
      <vt:variant>
        <vt:lpwstr/>
      </vt:variant>
      <vt:variant>
        <vt:lpwstr>_Toc169166596</vt:lpwstr>
      </vt:variant>
      <vt:variant>
        <vt:i4>2031675</vt:i4>
      </vt:variant>
      <vt:variant>
        <vt:i4>434</vt:i4>
      </vt:variant>
      <vt:variant>
        <vt:i4>0</vt:i4>
      </vt:variant>
      <vt:variant>
        <vt:i4>5</vt:i4>
      </vt:variant>
      <vt:variant>
        <vt:lpwstr/>
      </vt:variant>
      <vt:variant>
        <vt:lpwstr>_Toc169166595</vt:lpwstr>
      </vt:variant>
      <vt:variant>
        <vt:i4>2031675</vt:i4>
      </vt:variant>
      <vt:variant>
        <vt:i4>428</vt:i4>
      </vt:variant>
      <vt:variant>
        <vt:i4>0</vt:i4>
      </vt:variant>
      <vt:variant>
        <vt:i4>5</vt:i4>
      </vt:variant>
      <vt:variant>
        <vt:lpwstr/>
      </vt:variant>
      <vt:variant>
        <vt:lpwstr>_Toc169166594</vt:lpwstr>
      </vt:variant>
      <vt:variant>
        <vt:i4>2031675</vt:i4>
      </vt:variant>
      <vt:variant>
        <vt:i4>422</vt:i4>
      </vt:variant>
      <vt:variant>
        <vt:i4>0</vt:i4>
      </vt:variant>
      <vt:variant>
        <vt:i4>5</vt:i4>
      </vt:variant>
      <vt:variant>
        <vt:lpwstr/>
      </vt:variant>
      <vt:variant>
        <vt:lpwstr>_Toc169166593</vt:lpwstr>
      </vt:variant>
      <vt:variant>
        <vt:i4>2031675</vt:i4>
      </vt:variant>
      <vt:variant>
        <vt:i4>416</vt:i4>
      </vt:variant>
      <vt:variant>
        <vt:i4>0</vt:i4>
      </vt:variant>
      <vt:variant>
        <vt:i4>5</vt:i4>
      </vt:variant>
      <vt:variant>
        <vt:lpwstr/>
      </vt:variant>
      <vt:variant>
        <vt:lpwstr>_Toc169166592</vt:lpwstr>
      </vt:variant>
      <vt:variant>
        <vt:i4>2031675</vt:i4>
      </vt:variant>
      <vt:variant>
        <vt:i4>410</vt:i4>
      </vt:variant>
      <vt:variant>
        <vt:i4>0</vt:i4>
      </vt:variant>
      <vt:variant>
        <vt:i4>5</vt:i4>
      </vt:variant>
      <vt:variant>
        <vt:lpwstr/>
      </vt:variant>
      <vt:variant>
        <vt:lpwstr>_Toc169166591</vt:lpwstr>
      </vt:variant>
      <vt:variant>
        <vt:i4>2031675</vt:i4>
      </vt:variant>
      <vt:variant>
        <vt:i4>404</vt:i4>
      </vt:variant>
      <vt:variant>
        <vt:i4>0</vt:i4>
      </vt:variant>
      <vt:variant>
        <vt:i4>5</vt:i4>
      </vt:variant>
      <vt:variant>
        <vt:lpwstr/>
      </vt:variant>
      <vt:variant>
        <vt:lpwstr>_Toc169166590</vt:lpwstr>
      </vt:variant>
      <vt:variant>
        <vt:i4>1966139</vt:i4>
      </vt:variant>
      <vt:variant>
        <vt:i4>398</vt:i4>
      </vt:variant>
      <vt:variant>
        <vt:i4>0</vt:i4>
      </vt:variant>
      <vt:variant>
        <vt:i4>5</vt:i4>
      </vt:variant>
      <vt:variant>
        <vt:lpwstr/>
      </vt:variant>
      <vt:variant>
        <vt:lpwstr>_Toc169166589</vt:lpwstr>
      </vt:variant>
      <vt:variant>
        <vt:i4>1966139</vt:i4>
      </vt:variant>
      <vt:variant>
        <vt:i4>392</vt:i4>
      </vt:variant>
      <vt:variant>
        <vt:i4>0</vt:i4>
      </vt:variant>
      <vt:variant>
        <vt:i4>5</vt:i4>
      </vt:variant>
      <vt:variant>
        <vt:lpwstr/>
      </vt:variant>
      <vt:variant>
        <vt:lpwstr>_Toc169166588</vt:lpwstr>
      </vt:variant>
      <vt:variant>
        <vt:i4>1966139</vt:i4>
      </vt:variant>
      <vt:variant>
        <vt:i4>386</vt:i4>
      </vt:variant>
      <vt:variant>
        <vt:i4>0</vt:i4>
      </vt:variant>
      <vt:variant>
        <vt:i4>5</vt:i4>
      </vt:variant>
      <vt:variant>
        <vt:lpwstr/>
      </vt:variant>
      <vt:variant>
        <vt:lpwstr>_Toc169166587</vt:lpwstr>
      </vt:variant>
      <vt:variant>
        <vt:i4>1966139</vt:i4>
      </vt:variant>
      <vt:variant>
        <vt:i4>380</vt:i4>
      </vt:variant>
      <vt:variant>
        <vt:i4>0</vt:i4>
      </vt:variant>
      <vt:variant>
        <vt:i4>5</vt:i4>
      </vt:variant>
      <vt:variant>
        <vt:lpwstr/>
      </vt:variant>
      <vt:variant>
        <vt:lpwstr>_Toc169166586</vt:lpwstr>
      </vt:variant>
      <vt:variant>
        <vt:i4>1966139</vt:i4>
      </vt:variant>
      <vt:variant>
        <vt:i4>374</vt:i4>
      </vt:variant>
      <vt:variant>
        <vt:i4>0</vt:i4>
      </vt:variant>
      <vt:variant>
        <vt:i4>5</vt:i4>
      </vt:variant>
      <vt:variant>
        <vt:lpwstr/>
      </vt:variant>
      <vt:variant>
        <vt:lpwstr>_Toc169166585</vt:lpwstr>
      </vt:variant>
      <vt:variant>
        <vt:i4>1966139</vt:i4>
      </vt:variant>
      <vt:variant>
        <vt:i4>368</vt:i4>
      </vt:variant>
      <vt:variant>
        <vt:i4>0</vt:i4>
      </vt:variant>
      <vt:variant>
        <vt:i4>5</vt:i4>
      </vt:variant>
      <vt:variant>
        <vt:lpwstr/>
      </vt:variant>
      <vt:variant>
        <vt:lpwstr>_Toc169166584</vt:lpwstr>
      </vt:variant>
      <vt:variant>
        <vt:i4>1966139</vt:i4>
      </vt:variant>
      <vt:variant>
        <vt:i4>362</vt:i4>
      </vt:variant>
      <vt:variant>
        <vt:i4>0</vt:i4>
      </vt:variant>
      <vt:variant>
        <vt:i4>5</vt:i4>
      </vt:variant>
      <vt:variant>
        <vt:lpwstr/>
      </vt:variant>
      <vt:variant>
        <vt:lpwstr>_Toc169166583</vt:lpwstr>
      </vt:variant>
      <vt:variant>
        <vt:i4>1966139</vt:i4>
      </vt:variant>
      <vt:variant>
        <vt:i4>356</vt:i4>
      </vt:variant>
      <vt:variant>
        <vt:i4>0</vt:i4>
      </vt:variant>
      <vt:variant>
        <vt:i4>5</vt:i4>
      </vt:variant>
      <vt:variant>
        <vt:lpwstr/>
      </vt:variant>
      <vt:variant>
        <vt:lpwstr>_Toc169166582</vt:lpwstr>
      </vt:variant>
      <vt:variant>
        <vt:i4>1966139</vt:i4>
      </vt:variant>
      <vt:variant>
        <vt:i4>350</vt:i4>
      </vt:variant>
      <vt:variant>
        <vt:i4>0</vt:i4>
      </vt:variant>
      <vt:variant>
        <vt:i4>5</vt:i4>
      </vt:variant>
      <vt:variant>
        <vt:lpwstr/>
      </vt:variant>
      <vt:variant>
        <vt:lpwstr>_Toc169166581</vt:lpwstr>
      </vt:variant>
      <vt:variant>
        <vt:i4>1966139</vt:i4>
      </vt:variant>
      <vt:variant>
        <vt:i4>344</vt:i4>
      </vt:variant>
      <vt:variant>
        <vt:i4>0</vt:i4>
      </vt:variant>
      <vt:variant>
        <vt:i4>5</vt:i4>
      </vt:variant>
      <vt:variant>
        <vt:lpwstr/>
      </vt:variant>
      <vt:variant>
        <vt:lpwstr>_Toc169166580</vt:lpwstr>
      </vt:variant>
      <vt:variant>
        <vt:i4>1114171</vt:i4>
      </vt:variant>
      <vt:variant>
        <vt:i4>338</vt:i4>
      </vt:variant>
      <vt:variant>
        <vt:i4>0</vt:i4>
      </vt:variant>
      <vt:variant>
        <vt:i4>5</vt:i4>
      </vt:variant>
      <vt:variant>
        <vt:lpwstr/>
      </vt:variant>
      <vt:variant>
        <vt:lpwstr>_Toc169166579</vt:lpwstr>
      </vt:variant>
      <vt:variant>
        <vt:i4>1114171</vt:i4>
      </vt:variant>
      <vt:variant>
        <vt:i4>332</vt:i4>
      </vt:variant>
      <vt:variant>
        <vt:i4>0</vt:i4>
      </vt:variant>
      <vt:variant>
        <vt:i4>5</vt:i4>
      </vt:variant>
      <vt:variant>
        <vt:lpwstr/>
      </vt:variant>
      <vt:variant>
        <vt:lpwstr>_Toc169166578</vt:lpwstr>
      </vt:variant>
      <vt:variant>
        <vt:i4>1114171</vt:i4>
      </vt:variant>
      <vt:variant>
        <vt:i4>326</vt:i4>
      </vt:variant>
      <vt:variant>
        <vt:i4>0</vt:i4>
      </vt:variant>
      <vt:variant>
        <vt:i4>5</vt:i4>
      </vt:variant>
      <vt:variant>
        <vt:lpwstr/>
      </vt:variant>
      <vt:variant>
        <vt:lpwstr>_Toc169166577</vt:lpwstr>
      </vt:variant>
      <vt:variant>
        <vt:i4>1114171</vt:i4>
      </vt:variant>
      <vt:variant>
        <vt:i4>320</vt:i4>
      </vt:variant>
      <vt:variant>
        <vt:i4>0</vt:i4>
      </vt:variant>
      <vt:variant>
        <vt:i4>5</vt:i4>
      </vt:variant>
      <vt:variant>
        <vt:lpwstr/>
      </vt:variant>
      <vt:variant>
        <vt:lpwstr>_Toc169166576</vt:lpwstr>
      </vt:variant>
      <vt:variant>
        <vt:i4>1114171</vt:i4>
      </vt:variant>
      <vt:variant>
        <vt:i4>314</vt:i4>
      </vt:variant>
      <vt:variant>
        <vt:i4>0</vt:i4>
      </vt:variant>
      <vt:variant>
        <vt:i4>5</vt:i4>
      </vt:variant>
      <vt:variant>
        <vt:lpwstr/>
      </vt:variant>
      <vt:variant>
        <vt:lpwstr>_Toc169166575</vt:lpwstr>
      </vt:variant>
      <vt:variant>
        <vt:i4>1114171</vt:i4>
      </vt:variant>
      <vt:variant>
        <vt:i4>308</vt:i4>
      </vt:variant>
      <vt:variant>
        <vt:i4>0</vt:i4>
      </vt:variant>
      <vt:variant>
        <vt:i4>5</vt:i4>
      </vt:variant>
      <vt:variant>
        <vt:lpwstr/>
      </vt:variant>
      <vt:variant>
        <vt:lpwstr>_Toc169166574</vt:lpwstr>
      </vt:variant>
      <vt:variant>
        <vt:i4>1114171</vt:i4>
      </vt:variant>
      <vt:variant>
        <vt:i4>302</vt:i4>
      </vt:variant>
      <vt:variant>
        <vt:i4>0</vt:i4>
      </vt:variant>
      <vt:variant>
        <vt:i4>5</vt:i4>
      </vt:variant>
      <vt:variant>
        <vt:lpwstr/>
      </vt:variant>
      <vt:variant>
        <vt:lpwstr>_Toc169166573</vt:lpwstr>
      </vt:variant>
      <vt:variant>
        <vt:i4>1114171</vt:i4>
      </vt:variant>
      <vt:variant>
        <vt:i4>296</vt:i4>
      </vt:variant>
      <vt:variant>
        <vt:i4>0</vt:i4>
      </vt:variant>
      <vt:variant>
        <vt:i4>5</vt:i4>
      </vt:variant>
      <vt:variant>
        <vt:lpwstr/>
      </vt:variant>
      <vt:variant>
        <vt:lpwstr>_Toc169166572</vt:lpwstr>
      </vt:variant>
      <vt:variant>
        <vt:i4>1114171</vt:i4>
      </vt:variant>
      <vt:variant>
        <vt:i4>290</vt:i4>
      </vt:variant>
      <vt:variant>
        <vt:i4>0</vt:i4>
      </vt:variant>
      <vt:variant>
        <vt:i4>5</vt:i4>
      </vt:variant>
      <vt:variant>
        <vt:lpwstr/>
      </vt:variant>
      <vt:variant>
        <vt:lpwstr>_Toc169166571</vt:lpwstr>
      </vt:variant>
      <vt:variant>
        <vt:i4>1114171</vt:i4>
      </vt:variant>
      <vt:variant>
        <vt:i4>284</vt:i4>
      </vt:variant>
      <vt:variant>
        <vt:i4>0</vt:i4>
      </vt:variant>
      <vt:variant>
        <vt:i4>5</vt:i4>
      </vt:variant>
      <vt:variant>
        <vt:lpwstr/>
      </vt:variant>
      <vt:variant>
        <vt:lpwstr>_Toc169166570</vt:lpwstr>
      </vt:variant>
      <vt:variant>
        <vt:i4>1048635</vt:i4>
      </vt:variant>
      <vt:variant>
        <vt:i4>278</vt:i4>
      </vt:variant>
      <vt:variant>
        <vt:i4>0</vt:i4>
      </vt:variant>
      <vt:variant>
        <vt:i4>5</vt:i4>
      </vt:variant>
      <vt:variant>
        <vt:lpwstr/>
      </vt:variant>
      <vt:variant>
        <vt:lpwstr>_Toc169166569</vt:lpwstr>
      </vt:variant>
      <vt:variant>
        <vt:i4>1048635</vt:i4>
      </vt:variant>
      <vt:variant>
        <vt:i4>272</vt:i4>
      </vt:variant>
      <vt:variant>
        <vt:i4>0</vt:i4>
      </vt:variant>
      <vt:variant>
        <vt:i4>5</vt:i4>
      </vt:variant>
      <vt:variant>
        <vt:lpwstr/>
      </vt:variant>
      <vt:variant>
        <vt:lpwstr>_Toc169166568</vt:lpwstr>
      </vt:variant>
      <vt:variant>
        <vt:i4>1048635</vt:i4>
      </vt:variant>
      <vt:variant>
        <vt:i4>266</vt:i4>
      </vt:variant>
      <vt:variant>
        <vt:i4>0</vt:i4>
      </vt:variant>
      <vt:variant>
        <vt:i4>5</vt:i4>
      </vt:variant>
      <vt:variant>
        <vt:lpwstr/>
      </vt:variant>
      <vt:variant>
        <vt:lpwstr>_Toc169166567</vt:lpwstr>
      </vt:variant>
      <vt:variant>
        <vt:i4>1048635</vt:i4>
      </vt:variant>
      <vt:variant>
        <vt:i4>260</vt:i4>
      </vt:variant>
      <vt:variant>
        <vt:i4>0</vt:i4>
      </vt:variant>
      <vt:variant>
        <vt:i4>5</vt:i4>
      </vt:variant>
      <vt:variant>
        <vt:lpwstr/>
      </vt:variant>
      <vt:variant>
        <vt:lpwstr>_Toc169166566</vt:lpwstr>
      </vt:variant>
      <vt:variant>
        <vt:i4>1048635</vt:i4>
      </vt:variant>
      <vt:variant>
        <vt:i4>254</vt:i4>
      </vt:variant>
      <vt:variant>
        <vt:i4>0</vt:i4>
      </vt:variant>
      <vt:variant>
        <vt:i4>5</vt:i4>
      </vt:variant>
      <vt:variant>
        <vt:lpwstr/>
      </vt:variant>
      <vt:variant>
        <vt:lpwstr>_Toc169166565</vt:lpwstr>
      </vt:variant>
      <vt:variant>
        <vt:i4>1048635</vt:i4>
      </vt:variant>
      <vt:variant>
        <vt:i4>248</vt:i4>
      </vt:variant>
      <vt:variant>
        <vt:i4>0</vt:i4>
      </vt:variant>
      <vt:variant>
        <vt:i4>5</vt:i4>
      </vt:variant>
      <vt:variant>
        <vt:lpwstr/>
      </vt:variant>
      <vt:variant>
        <vt:lpwstr>_Toc169166564</vt:lpwstr>
      </vt:variant>
      <vt:variant>
        <vt:i4>1048635</vt:i4>
      </vt:variant>
      <vt:variant>
        <vt:i4>242</vt:i4>
      </vt:variant>
      <vt:variant>
        <vt:i4>0</vt:i4>
      </vt:variant>
      <vt:variant>
        <vt:i4>5</vt:i4>
      </vt:variant>
      <vt:variant>
        <vt:lpwstr/>
      </vt:variant>
      <vt:variant>
        <vt:lpwstr>_Toc169166563</vt:lpwstr>
      </vt:variant>
      <vt:variant>
        <vt:i4>1048635</vt:i4>
      </vt:variant>
      <vt:variant>
        <vt:i4>236</vt:i4>
      </vt:variant>
      <vt:variant>
        <vt:i4>0</vt:i4>
      </vt:variant>
      <vt:variant>
        <vt:i4>5</vt:i4>
      </vt:variant>
      <vt:variant>
        <vt:lpwstr/>
      </vt:variant>
      <vt:variant>
        <vt:lpwstr>_Toc169166562</vt:lpwstr>
      </vt:variant>
      <vt:variant>
        <vt:i4>1048635</vt:i4>
      </vt:variant>
      <vt:variant>
        <vt:i4>230</vt:i4>
      </vt:variant>
      <vt:variant>
        <vt:i4>0</vt:i4>
      </vt:variant>
      <vt:variant>
        <vt:i4>5</vt:i4>
      </vt:variant>
      <vt:variant>
        <vt:lpwstr/>
      </vt:variant>
      <vt:variant>
        <vt:lpwstr>_Toc169166561</vt:lpwstr>
      </vt:variant>
      <vt:variant>
        <vt:i4>1048635</vt:i4>
      </vt:variant>
      <vt:variant>
        <vt:i4>224</vt:i4>
      </vt:variant>
      <vt:variant>
        <vt:i4>0</vt:i4>
      </vt:variant>
      <vt:variant>
        <vt:i4>5</vt:i4>
      </vt:variant>
      <vt:variant>
        <vt:lpwstr/>
      </vt:variant>
      <vt:variant>
        <vt:lpwstr>_Toc169166560</vt:lpwstr>
      </vt:variant>
      <vt:variant>
        <vt:i4>1245243</vt:i4>
      </vt:variant>
      <vt:variant>
        <vt:i4>218</vt:i4>
      </vt:variant>
      <vt:variant>
        <vt:i4>0</vt:i4>
      </vt:variant>
      <vt:variant>
        <vt:i4>5</vt:i4>
      </vt:variant>
      <vt:variant>
        <vt:lpwstr/>
      </vt:variant>
      <vt:variant>
        <vt:lpwstr>_Toc169166559</vt:lpwstr>
      </vt:variant>
      <vt:variant>
        <vt:i4>1245243</vt:i4>
      </vt:variant>
      <vt:variant>
        <vt:i4>212</vt:i4>
      </vt:variant>
      <vt:variant>
        <vt:i4>0</vt:i4>
      </vt:variant>
      <vt:variant>
        <vt:i4>5</vt:i4>
      </vt:variant>
      <vt:variant>
        <vt:lpwstr/>
      </vt:variant>
      <vt:variant>
        <vt:lpwstr>_Toc169166558</vt:lpwstr>
      </vt:variant>
      <vt:variant>
        <vt:i4>1245243</vt:i4>
      </vt:variant>
      <vt:variant>
        <vt:i4>206</vt:i4>
      </vt:variant>
      <vt:variant>
        <vt:i4>0</vt:i4>
      </vt:variant>
      <vt:variant>
        <vt:i4>5</vt:i4>
      </vt:variant>
      <vt:variant>
        <vt:lpwstr/>
      </vt:variant>
      <vt:variant>
        <vt:lpwstr>_Toc169166557</vt:lpwstr>
      </vt:variant>
      <vt:variant>
        <vt:i4>1245243</vt:i4>
      </vt:variant>
      <vt:variant>
        <vt:i4>200</vt:i4>
      </vt:variant>
      <vt:variant>
        <vt:i4>0</vt:i4>
      </vt:variant>
      <vt:variant>
        <vt:i4>5</vt:i4>
      </vt:variant>
      <vt:variant>
        <vt:lpwstr/>
      </vt:variant>
      <vt:variant>
        <vt:lpwstr>_Toc169166556</vt:lpwstr>
      </vt:variant>
      <vt:variant>
        <vt:i4>1245243</vt:i4>
      </vt:variant>
      <vt:variant>
        <vt:i4>194</vt:i4>
      </vt:variant>
      <vt:variant>
        <vt:i4>0</vt:i4>
      </vt:variant>
      <vt:variant>
        <vt:i4>5</vt:i4>
      </vt:variant>
      <vt:variant>
        <vt:lpwstr/>
      </vt:variant>
      <vt:variant>
        <vt:lpwstr>_Toc169166555</vt:lpwstr>
      </vt:variant>
      <vt:variant>
        <vt:i4>1245243</vt:i4>
      </vt:variant>
      <vt:variant>
        <vt:i4>188</vt:i4>
      </vt:variant>
      <vt:variant>
        <vt:i4>0</vt:i4>
      </vt:variant>
      <vt:variant>
        <vt:i4>5</vt:i4>
      </vt:variant>
      <vt:variant>
        <vt:lpwstr/>
      </vt:variant>
      <vt:variant>
        <vt:lpwstr>_Toc169166554</vt:lpwstr>
      </vt:variant>
      <vt:variant>
        <vt:i4>1245243</vt:i4>
      </vt:variant>
      <vt:variant>
        <vt:i4>182</vt:i4>
      </vt:variant>
      <vt:variant>
        <vt:i4>0</vt:i4>
      </vt:variant>
      <vt:variant>
        <vt:i4>5</vt:i4>
      </vt:variant>
      <vt:variant>
        <vt:lpwstr/>
      </vt:variant>
      <vt:variant>
        <vt:lpwstr>_Toc169166553</vt:lpwstr>
      </vt:variant>
      <vt:variant>
        <vt:i4>1245243</vt:i4>
      </vt:variant>
      <vt:variant>
        <vt:i4>176</vt:i4>
      </vt:variant>
      <vt:variant>
        <vt:i4>0</vt:i4>
      </vt:variant>
      <vt:variant>
        <vt:i4>5</vt:i4>
      </vt:variant>
      <vt:variant>
        <vt:lpwstr/>
      </vt:variant>
      <vt:variant>
        <vt:lpwstr>_Toc169166552</vt:lpwstr>
      </vt:variant>
      <vt:variant>
        <vt:i4>1245243</vt:i4>
      </vt:variant>
      <vt:variant>
        <vt:i4>170</vt:i4>
      </vt:variant>
      <vt:variant>
        <vt:i4>0</vt:i4>
      </vt:variant>
      <vt:variant>
        <vt:i4>5</vt:i4>
      </vt:variant>
      <vt:variant>
        <vt:lpwstr/>
      </vt:variant>
      <vt:variant>
        <vt:lpwstr>_Toc169166551</vt:lpwstr>
      </vt:variant>
      <vt:variant>
        <vt:i4>1245243</vt:i4>
      </vt:variant>
      <vt:variant>
        <vt:i4>164</vt:i4>
      </vt:variant>
      <vt:variant>
        <vt:i4>0</vt:i4>
      </vt:variant>
      <vt:variant>
        <vt:i4>5</vt:i4>
      </vt:variant>
      <vt:variant>
        <vt:lpwstr/>
      </vt:variant>
      <vt:variant>
        <vt:lpwstr>_Toc169166550</vt:lpwstr>
      </vt:variant>
      <vt:variant>
        <vt:i4>1179707</vt:i4>
      </vt:variant>
      <vt:variant>
        <vt:i4>158</vt:i4>
      </vt:variant>
      <vt:variant>
        <vt:i4>0</vt:i4>
      </vt:variant>
      <vt:variant>
        <vt:i4>5</vt:i4>
      </vt:variant>
      <vt:variant>
        <vt:lpwstr/>
      </vt:variant>
      <vt:variant>
        <vt:lpwstr>_Toc169166549</vt:lpwstr>
      </vt:variant>
      <vt:variant>
        <vt:i4>1179707</vt:i4>
      </vt:variant>
      <vt:variant>
        <vt:i4>152</vt:i4>
      </vt:variant>
      <vt:variant>
        <vt:i4>0</vt:i4>
      </vt:variant>
      <vt:variant>
        <vt:i4>5</vt:i4>
      </vt:variant>
      <vt:variant>
        <vt:lpwstr/>
      </vt:variant>
      <vt:variant>
        <vt:lpwstr>_Toc169166548</vt:lpwstr>
      </vt:variant>
      <vt:variant>
        <vt:i4>1179707</vt:i4>
      </vt:variant>
      <vt:variant>
        <vt:i4>146</vt:i4>
      </vt:variant>
      <vt:variant>
        <vt:i4>0</vt:i4>
      </vt:variant>
      <vt:variant>
        <vt:i4>5</vt:i4>
      </vt:variant>
      <vt:variant>
        <vt:lpwstr/>
      </vt:variant>
      <vt:variant>
        <vt:lpwstr>_Toc169166547</vt:lpwstr>
      </vt:variant>
      <vt:variant>
        <vt:i4>1179707</vt:i4>
      </vt:variant>
      <vt:variant>
        <vt:i4>140</vt:i4>
      </vt:variant>
      <vt:variant>
        <vt:i4>0</vt:i4>
      </vt:variant>
      <vt:variant>
        <vt:i4>5</vt:i4>
      </vt:variant>
      <vt:variant>
        <vt:lpwstr/>
      </vt:variant>
      <vt:variant>
        <vt:lpwstr>_Toc169166546</vt:lpwstr>
      </vt:variant>
      <vt:variant>
        <vt:i4>1179707</vt:i4>
      </vt:variant>
      <vt:variant>
        <vt:i4>134</vt:i4>
      </vt:variant>
      <vt:variant>
        <vt:i4>0</vt:i4>
      </vt:variant>
      <vt:variant>
        <vt:i4>5</vt:i4>
      </vt:variant>
      <vt:variant>
        <vt:lpwstr/>
      </vt:variant>
      <vt:variant>
        <vt:lpwstr>_Toc169166545</vt:lpwstr>
      </vt:variant>
      <vt:variant>
        <vt:i4>1179707</vt:i4>
      </vt:variant>
      <vt:variant>
        <vt:i4>128</vt:i4>
      </vt:variant>
      <vt:variant>
        <vt:i4>0</vt:i4>
      </vt:variant>
      <vt:variant>
        <vt:i4>5</vt:i4>
      </vt:variant>
      <vt:variant>
        <vt:lpwstr/>
      </vt:variant>
      <vt:variant>
        <vt:lpwstr>_Toc169166544</vt:lpwstr>
      </vt:variant>
      <vt:variant>
        <vt:i4>1179707</vt:i4>
      </vt:variant>
      <vt:variant>
        <vt:i4>122</vt:i4>
      </vt:variant>
      <vt:variant>
        <vt:i4>0</vt:i4>
      </vt:variant>
      <vt:variant>
        <vt:i4>5</vt:i4>
      </vt:variant>
      <vt:variant>
        <vt:lpwstr/>
      </vt:variant>
      <vt:variant>
        <vt:lpwstr>_Toc169166543</vt:lpwstr>
      </vt:variant>
      <vt:variant>
        <vt:i4>1179707</vt:i4>
      </vt:variant>
      <vt:variant>
        <vt:i4>116</vt:i4>
      </vt:variant>
      <vt:variant>
        <vt:i4>0</vt:i4>
      </vt:variant>
      <vt:variant>
        <vt:i4>5</vt:i4>
      </vt:variant>
      <vt:variant>
        <vt:lpwstr/>
      </vt:variant>
      <vt:variant>
        <vt:lpwstr>_Toc169166542</vt:lpwstr>
      </vt:variant>
      <vt:variant>
        <vt:i4>1179707</vt:i4>
      </vt:variant>
      <vt:variant>
        <vt:i4>110</vt:i4>
      </vt:variant>
      <vt:variant>
        <vt:i4>0</vt:i4>
      </vt:variant>
      <vt:variant>
        <vt:i4>5</vt:i4>
      </vt:variant>
      <vt:variant>
        <vt:lpwstr/>
      </vt:variant>
      <vt:variant>
        <vt:lpwstr>_Toc169166541</vt:lpwstr>
      </vt:variant>
      <vt:variant>
        <vt:i4>1179707</vt:i4>
      </vt:variant>
      <vt:variant>
        <vt:i4>104</vt:i4>
      </vt:variant>
      <vt:variant>
        <vt:i4>0</vt:i4>
      </vt:variant>
      <vt:variant>
        <vt:i4>5</vt:i4>
      </vt:variant>
      <vt:variant>
        <vt:lpwstr/>
      </vt:variant>
      <vt:variant>
        <vt:lpwstr>_Toc169166540</vt:lpwstr>
      </vt:variant>
      <vt:variant>
        <vt:i4>1376315</vt:i4>
      </vt:variant>
      <vt:variant>
        <vt:i4>98</vt:i4>
      </vt:variant>
      <vt:variant>
        <vt:i4>0</vt:i4>
      </vt:variant>
      <vt:variant>
        <vt:i4>5</vt:i4>
      </vt:variant>
      <vt:variant>
        <vt:lpwstr/>
      </vt:variant>
      <vt:variant>
        <vt:lpwstr>_Toc169166539</vt:lpwstr>
      </vt:variant>
      <vt:variant>
        <vt:i4>1376315</vt:i4>
      </vt:variant>
      <vt:variant>
        <vt:i4>92</vt:i4>
      </vt:variant>
      <vt:variant>
        <vt:i4>0</vt:i4>
      </vt:variant>
      <vt:variant>
        <vt:i4>5</vt:i4>
      </vt:variant>
      <vt:variant>
        <vt:lpwstr/>
      </vt:variant>
      <vt:variant>
        <vt:lpwstr>_Toc169166538</vt:lpwstr>
      </vt:variant>
      <vt:variant>
        <vt:i4>1376315</vt:i4>
      </vt:variant>
      <vt:variant>
        <vt:i4>86</vt:i4>
      </vt:variant>
      <vt:variant>
        <vt:i4>0</vt:i4>
      </vt:variant>
      <vt:variant>
        <vt:i4>5</vt:i4>
      </vt:variant>
      <vt:variant>
        <vt:lpwstr/>
      </vt:variant>
      <vt:variant>
        <vt:lpwstr>_Toc169166537</vt:lpwstr>
      </vt:variant>
      <vt:variant>
        <vt:i4>1376315</vt:i4>
      </vt:variant>
      <vt:variant>
        <vt:i4>80</vt:i4>
      </vt:variant>
      <vt:variant>
        <vt:i4>0</vt:i4>
      </vt:variant>
      <vt:variant>
        <vt:i4>5</vt:i4>
      </vt:variant>
      <vt:variant>
        <vt:lpwstr/>
      </vt:variant>
      <vt:variant>
        <vt:lpwstr>_Toc169166536</vt:lpwstr>
      </vt:variant>
      <vt:variant>
        <vt:i4>1376315</vt:i4>
      </vt:variant>
      <vt:variant>
        <vt:i4>74</vt:i4>
      </vt:variant>
      <vt:variant>
        <vt:i4>0</vt:i4>
      </vt:variant>
      <vt:variant>
        <vt:i4>5</vt:i4>
      </vt:variant>
      <vt:variant>
        <vt:lpwstr/>
      </vt:variant>
      <vt:variant>
        <vt:lpwstr>_Toc169166535</vt:lpwstr>
      </vt:variant>
      <vt:variant>
        <vt:i4>1376315</vt:i4>
      </vt:variant>
      <vt:variant>
        <vt:i4>68</vt:i4>
      </vt:variant>
      <vt:variant>
        <vt:i4>0</vt:i4>
      </vt:variant>
      <vt:variant>
        <vt:i4>5</vt:i4>
      </vt:variant>
      <vt:variant>
        <vt:lpwstr/>
      </vt:variant>
      <vt:variant>
        <vt:lpwstr>_Toc169166534</vt:lpwstr>
      </vt:variant>
      <vt:variant>
        <vt:i4>1376315</vt:i4>
      </vt:variant>
      <vt:variant>
        <vt:i4>62</vt:i4>
      </vt:variant>
      <vt:variant>
        <vt:i4>0</vt:i4>
      </vt:variant>
      <vt:variant>
        <vt:i4>5</vt:i4>
      </vt:variant>
      <vt:variant>
        <vt:lpwstr/>
      </vt:variant>
      <vt:variant>
        <vt:lpwstr>_Toc169166533</vt:lpwstr>
      </vt:variant>
      <vt:variant>
        <vt:i4>1376315</vt:i4>
      </vt:variant>
      <vt:variant>
        <vt:i4>56</vt:i4>
      </vt:variant>
      <vt:variant>
        <vt:i4>0</vt:i4>
      </vt:variant>
      <vt:variant>
        <vt:i4>5</vt:i4>
      </vt:variant>
      <vt:variant>
        <vt:lpwstr/>
      </vt:variant>
      <vt:variant>
        <vt:lpwstr>_Toc169166532</vt:lpwstr>
      </vt:variant>
      <vt:variant>
        <vt:i4>1376315</vt:i4>
      </vt:variant>
      <vt:variant>
        <vt:i4>50</vt:i4>
      </vt:variant>
      <vt:variant>
        <vt:i4>0</vt:i4>
      </vt:variant>
      <vt:variant>
        <vt:i4>5</vt:i4>
      </vt:variant>
      <vt:variant>
        <vt:lpwstr/>
      </vt:variant>
      <vt:variant>
        <vt:lpwstr>_Toc169166531</vt:lpwstr>
      </vt:variant>
      <vt:variant>
        <vt:i4>1376315</vt:i4>
      </vt:variant>
      <vt:variant>
        <vt:i4>44</vt:i4>
      </vt:variant>
      <vt:variant>
        <vt:i4>0</vt:i4>
      </vt:variant>
      <vt:variant>
        <vt:i4>5</vt:i4>
      </vt:variant>
      <vt:variant>
        <vt:lpwstr/>
      </vt:variant>
      <vt:variant>
        <vt:lpwstr>_Toc169166530</vt:lpwstr>
      </vt:variant>
      <vt:variant>
        <vt:i4>1310779</vt:i4>
      </vt:variant>
      <vt:variant>
        <vt:i4>38</vt:i4>
      </vt:variant>
      <vt:variant>
        <vt:i4>0</vt:i4>
      </vt:variant>
      <vt:variant>
        <vt:i4>5</vt:i4>
      </vt:variant>
      <vt:variant>
        <vt:lpwstr/>
      </vt:variant>
      <vt:variant>
        <vt:lpwstr>_Toc169166529</vt:lpwstr>
      </vt:variant>
      <vt:variant>
        <vt:i4>1310779</vt:i4>
      </vt:variant>
      <vt:variant>
        <vt:i4>32</vt:i4>
      </vt:variant>
      <vt:variant>
        <vt:i4>0</vt:i4>
      </vt:variant>
      <vt:variant>
        <vt:i4>5</vt:i4>
      </vt:variant>
      <vt:variant>
        <vt:lpwstr/>
      </vt:variant>
      <vt:variant>
        <vt:lpwstr>_Toc169166528</vt:lpwstr>
      </vt:variant>
      <vt:variant>
        <vt:i4>1310779</vt:i4>
      </vt:variant>
      <vt:variant>
        <vt:i4>26</vt:i4>
      </vt:variant>
      <vt:variant>
        <vt:i4>0</vt:i4>
      </vt:variant>
      <vt:variant>
        <vt:i4>5</vt:i4>
      </vt:variant>
      <vt:variant>
        <vt:lpwstr/>
      </vt:variant>
      <vt:variant>
        <vt:lpwstr>_Toc169166527</vt:lpwstr>
      </vt:variant>
      <vt:variant>
        <vt:i4>1310779</vt:i4>
      </vt:variant>
      <vt:variant>
        <vt:i4>20</vt:i4>
      </vt:variant>
      <vt:variant>
        <vt:i4>0</vt:i4>
      </vt:variant>
      <vt:variant>
        <vt:i4>5</vt:i4>
      </vt:variant>
      <vt:variant>
        <vt:lpwstr/>
      </vt:variant>
      <vt:variant>
        <vt:lpwstr>_Toc169166526</vt:lpwstr>
      </vt:variant>
      <vt:variant>
        <vt:i4>1310779</vt:i4>
      </vt:variant>
      <vt:variant>
        <vt:i4>14</vt:i4>
      </vt:variant>
      <vt:variant>
        <vt:i4>0</vt:i4>
      </vt:variant>
      <vt:variant>
        <vt:i4>5</vt:i4>
      </vt:variant>
      <vt:variant>
        <vt:lpwstr/>
      </vt:variant>
      <vt:variant>
        <vt:lpwstr>_Toc169166525</vt:lpwstr>
      </vt:variant>
      <vt:variant>
        <vt:i4>1310779</vt:i4>
      </vt:variant>
      <vt:variant>
        <vt:i4>8</vt:i4>
      </vt:variant>
      <vt:variant>
        <vt:i4>0</vt:i4>
      </vt:variant>
      <vt:variant>
        <vt:i4>5</vt:i4>
      </vt:variant>
      <vt:variant>
        <vt:lpwstr/>
      </vt:variant>
      <vt:variant>
        <vt:lpwstr>_Toc169166524</vt:lpwstr>
      </vt:variant>
      <vt:variant>
        <vt:i4>7929918</vt:i4>
      </vt:variant>
      <vt:variant>
        <vt:i4>3</vt:i4>
      </vt:variant>
      <vt:variant>
        <vt:i4>0</vt:i4>
      </vt:variant>
      <vt:variant>
        <vt:i4>5</vt:i4>
      </vt:variant>
      <vt:variant>
        <vt:lpwstr>https://www.health.gov.au/mbsonline</vt:lpwstr>
      </vt:variant>
      <vt:variant>
        <vt:lpwstr/>
      </vt:variant>
      <vt:variant>
        <vt:i4>4915260</vt:i4>
      </vt:variant>
      <vt:variant>
        <vt:i4>0</vt:i4>
      </vt:variant>
      <vt:variant>
        <vt:i4>0</vt:i4>
      </vt:variant>
      <vt:variant>
        <vt:i4>5</vt:i4>
      </vt:variant>
      <vt:variant>
        <vt:lpwstr>mailto:corporatecomms@health.gov.au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2024-06-20T05:51:00Z</dcterms:created>
  <dcterms:modified xsi:type="dcterms:W3CDTF">2024-06-21T01:56:00Z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-2010025840</vt:i4>
  </property>
</Properties>
</file>